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062" w:rsidRDefault="000F4E24">
      <w:pPr>
        <w:pStyle w:val="OPTitel"/>
      </w:pPr>
      <w:r>
        <w:t>Model Raadsbesluit wijziging model Algemene subsidieverordening 2013</w:t>
      </w:r>
    </w:p>
    <w:p w:rsidR="00A07062" w:rsidRDefault="000F4E24">
      <w:pPr>
        <w:pStyle w:val="OPAanhef"/>
      </w:pPr>
      <w:r>
        <w:t xml:space="preserve"> </w:t>
      </w:r>
      <w:r>
        <w:rPr>
          <w:b/>
        </w:rPr>
        <w:t xml:space="preserve">Besluit van de raad van de gemeente [naam gemeente] tot wijziging van de </w:t>
      </w:r>
      <w:r>
        <w:t xml:space="preserve"> </w:t>
      </w:r>
      <w:r>
        <w:rPr>
          <w:b/>
        </w:rPr>
        <w:t>Algemene subsidieverordening</w:t>
      </w:r>
      <w:r>
        <w:rPr>
          <w:b/>
        </w:rPr>
        <w:t xml:space="preserve"> [naam gemeente en eventueel jaartal]</w:t>
      </w:r>
    </w:p>
    <w:p w:rsidR="00A07062" w:rsidRDefault="000F4E24">
      <w:pPr>
        <w:pStyle w:val="OPAanhef"/>
      </w:pPr>
      <w:r>
        <w:t xml:space="preserve"> </w:t>
      </w:r>
    </w:p>
    <w:p w:rsidR="00A07062" w:rsidRDefault="000F4E24">
      <w:pPr>
        <w:pStyle w:val="OPAanhef"/>
      </w:pPr>
      <w:r>
        <w:t xml:space="preserve"> De raad van de gemeente [</w:t>
      </w:r>
      <w:r>
        <w:rPr>
          <w:b/>
        </w:rPr>
        <w:t>naam gemeente</w:t>
      </w:r>
      <w:r>
        <w:t>];</w:t>
      </w:r>
    </w:p>
    <w:p w:rsidR="00A07062" w:rsidRDefault="000F4E24">
      <w:pPr>
        <w:pStyle w:val="OPAanhef"/>
      </w:pPr>
      <w:r>
        <w:t xml:space="preserve"> gelezen het voorstel van college van burgemeester en wethouders van [</w:t>
      </w:r>
      <w:r>
        <w:rPr>
          <w:b/>
        </w:rPr>
        <w:t>datum en nummer</w:t>
      </w:r>
      <w:r>
        <w:t>];</w:t>
      </w:r>
    </w:p>
    <w:p w:rsidR="00A07062" w:rsidRDefault="000F4E24">
      <w:pPr>
        <w:pStyle w:val="OPAanhef"/>
      </w:pPr>
      <w:r>
        <w:t xml:space="preserve"> gelet op artikel [</w:t>
      </w:r>
      <w:r>
        <w:rPr>
          <w:b/>
        </w:rPr>
        <w:t>...</w:t>
      </w:r>
      <w:r>
        <w:t>] van [</w:t>
      </w:r>
      <w:r>
        <w:rPr>
          <w:b/>
        </w:rPr>
        <w:t>...</w:t>
      </w:r>
      <w:r>
        <w:t>];</w:t>
      </w:r>
    </w:p>
    <w:p w:rsidR="00A07062" w:rsidRDefault="000F4E24">
      <w:pPr>
        <w:pStyle w:val="OPAanhef"/>
      </w:pPr>
      <w:r>
        <w:t xml:space="preserve"> gezien het advies van de [</w:t>
      </w:r>
      <w:r>
        <w:rPr>
          <w:b/>
        </w:rPr>
        <w:t>naam commissie</w:t>
      </w:r>
      <w:r>
        <w:t>];</w:t>
      </w:r>
    </w:p>
    <w:p w:rsidR="00A07062" w:rsidRDefault="000F4E24">
      <w:pPr>
        <w:pStyle w:val="OPAanhef"/>
      </w:pPr>
      <w:r>
        <w:t xml:space="preserve"> beslui</w:t>
      </w:r>
      <w:r>
        <w:t>t :</w:t>
      </w:r>
    </w:p>
    <w:p w:rsidR="000F4E24" w:rsidRDefault="000F4E24">
      <w:pPr>
        <w:pStyle w:val="OPArtikelTitel"/>
      </w:pPr>
    </w:p>
    <w:p w:rsidR="00A07062" w:rsidRDefault="000F4E24">
      <w:pPr>
        <w:pStyle w:val="OPArtikelTitel"/>
      </w:pPr>
      <w:r>
        <w:t>Artikel I</w:t>
      </w:r>
    </w:p>
    <w:p w:rsidR="00A07062" w:rsidRDefault="000F4E24">
      <w:r>
        <w:t xml:space="preserve"> De [ </w:t>
      </w:r>
      <w:r>
        <w:rPr>
          <w:b/>
        </w:rPr>
        <w:t xml:space="preserve"> citeertitel Algemene subsidieverordening</w:t>
      </w:r>
      <w:r>
        <w:t xml:space="preserve"> ] wordt als volgt gewijzigd:</w:t>
      </w:r>
    </w:p>
    <w:p w:rsidR="00A07062" w:rsidRDefault="000F4E24">
      <w:r>
        <w:t xml:space="preserve"> </w:t>
      </w:r>
    </w:p>
    <w:p w:rsidR="00A07062" w:rsidRDefault="000F4E24">
      <w:r>
        <w:t xml:space="preserve"> A</w:t>
      </w:r>
    </w:p>
    <w:p w:rsidR="00A07062" w:rsidRDefault="000F4E24">
      <w:r>
        <w:t xml:space="preserve"> </w:t>
      </w:r>
    </w:p>
    <w:p w:rsidR="00A07062" w:rsidRDefault="000F4E24">
      <w:r>
        <w:t xml:space="preserve"> Artikel 1 komt te luiden:</w:t>
      </w:r>
    </w:p>
    <w:p w:rsidR="00A07062" w:rsidRDefault="000F4E24">
      <w:r>
        <w:t xml:space="preserve"> </w:t>
      </w:r>
    </w:p>
    <w:p w:rsidR="00A07062" w:rsidRDefault="000F4E24">
      <w:r>
        <w:t xml:space="preserve"> </w:t>
      </w:r>
      <w:r>
        <w:rPr>
          <w:b/>
        </w:rPr>
        <w:t>Artikel 1. Definities</w:t>
      </w:r>
    </w:p>
    <w:p w:rsidR="00A07062" w:rsidRDefault="000F4E24">
      <w:r>
        <w:t xml:space="preserve"> In deze verordening en de daarop berustende bepalingen wordt verstaan onder:</w:t>
      </w:r>
    </w:p>
    <w:p w:rsidR="00A07062" w:rsidRDefault="000F4E24">
      <w:r>
        <w:t xml:space="preserve"> [ </w:t>
      </w:r>
      <w:r>
        <w:rPr>
          <w:i/>
        </w:rPr>
        <w:t xml:space="preserve"> - De - minimissteun : st</w:t>
      </w:r>
      <w:r>
        <w:rPr>
          <w:i/>
        </w:rPr>
        <w:t>eun die wordt verstrekt op basis van Verordening (EU) nr. 1407/2013 van de Commissie van 18 december 2013 betreffende de toepassing van de artikelen 107 en 108 van het Verdrag op de-minimissteun (PbEU L 352/1); Verordening (EU) nr. 2019/316 van de Commissi</w:t>
      </w:r>
      <w:r>
        <w:rPr>
          <w:i/>
        </w:rPr>
        <w:t>e tot wijziging van Verordening (EU) nr. 1408/2013 van de Commissie van 18 december 2013 inzake de toepassing van de artikelen 107 en 108 van het Verdrag op de-minimissteun in de landbouwproductiesector (PbEU L 51 I/1); Verordening (EU) nr. 717/2014 van de</w:t>
      </w:r>
      <w:r>
        <w:rPr>
          <w:i/>
        </w:rPr>
        <w:t xml:space="preserve"> Commissie van 27 juni 2014 inzake de toepassing van de artikelen 107 en 108 van het Verdrag op de-minimissteun in de visserij- en aquacultuursector (PbEU L 190/45), of Verordening (EU) 2018/1923 van de Commissie van 7 december 2018 betreffende de toepassi</w:t>
      </w:r>
      <w:r>
        <w:rPr>
          <w:i/>
        </w:rPr>
        <w:t>ng van de artikelen 107 en 108 van het Verdrag betreffende de werking van de Europese Unie op de-minimissteun verleend aan diensten van algemeen economisch belang verrichtende ondernemingen (PbEU L 313/2);</w:t>
      </w:r>
      <w:r>
        <w:t xml:space="preserve"> ]</w:t>
      </w:r>
    </w:p>
    <w:p w:rsidR="00A07062" w:rsidRDefault="000F4E24">
      <w:r>
        <w:t xml:space="preserve"> - Europees steunkader: een mededeling, richtsno</w:t>
      </w:r>
      <w:r>
        <w:t>er, kaderregeling, besluit of vrijstellingsverordening op het gebied van staatssteun die de Europese Commissie of de Raad van de Europese Unie, gelet op de artikelen 106, derde lid, 107, 108 of 109 van het Verdrag heeft vastgesteld, waaronder de Algemene g</w:t>
      </w:r>
      <w:r>
        <w:t xml:space="preserve">roepsvrijstellingsverordening: Verordening (EU) nr. 2017/1084 van de Commissie tot wijziging van Verordening (EU) nr. 651/2014 van de Commissie van 17 juni 2014 waarbij bepaalde categorieën steun op grond van de artikelen 107 en 108 van het Verdrag met de </w:t>
      </w:r>
      <w:r>
        <w:t>interne markt verenigbaar worden verklaard (PbEU L 156/1); de Landbouw vrijstellingsverordening: Verordening (EU) nr. 702/2014 van de Commissie van 25 juni 2014 waarbij bepaalde categorieën steun in de landbouw- en de bosbouwsector en in plattelandsgebiede</w:t>
      </w:r>
      <w:r>
        <w:t>n op grond van de artikelen 107 en 108 van het Verdrag betreffende de werking van de Europese Unie met de interne markt verenigbaar worden verklaard (PbEU L 193/1); en de Visserij vrijstellingsverordening: Verordening (EU) nr. 1388/2014 van de Commissie va</w:t>
      </w:r>
      <w:r>
        <w:t xml:space="preserve">n 16 december 2014 waarbij bepaalde categorieën steun voor ondernemingen die </w:t>
      </w:r>
      <w:r>
        <w:lastRenderedPageBreak/>
        <w:t>actief zijn in de productie, de verwerking en de afzet van visserij- en aquacultuurproducten, op grond van de artikelen 107 en 108 van het Verdrag betreffende de werking van de Eu</w:t>
      </w:r>
      <w:r>
        <w:t>ropese Unie met de interne markt verenigbaar worden verklaard (PbEU L 369/37);</w:t>
      </w:r>
    </w:p>
    <w:p w:rsidR="00A07062" w:rsidRDefault="000F4E24">
      <w:r>
        <w:t xml:space="preserve"> - onderneming : iedere eenheid, ongeacht haar rechtsvorm of wijze van financiering, die een economische activiteit uitoefent;</w:t>
      </w:r>
    </w:p>
    <w:p w:rsidR="00A07062" w:rsidRDefault="000F4E24">
      <w:r>
        <w:t xml:space="preserve"> - Verdrag : Verdrag betreffende de werking van de Europese Unie (PbEU C 326/47);</w:t>
      </w:r>
    </w:p>
    <w:p w:rsidR="00A07062" w:rsidRDefault="000F4E24">
      <w:r>
        <w:t xml:space="preserve"> - wet : Algemene wet bestuursrecht.</w:t>
      </w:r>
    </w:p>
    <w:p w:rsidR="00A07062" w:rsidRDefault="000F4E24">
      <w:r>
        <w:t xml:space="preserve"> </w:t>
      </w:r>
    </w:p>
    <w:p w:rsidR="00A07062" w:rsidRDefault="000F4E24">
      <w:r>
        <w:t xml:space="preserve"> B</w:t>
      </w:r>
    </w:p>
    <w:p w:rsidR="00A07062" w:rsidRDefault="000F4E24">
      <w:r>
        <w:t xml:space="preserve"> </w:t>
      </w:r>
    </w:p>
    <w:p w:rsidR="00A07062" w:rsidRDefault="000F4E24">
      <w:r>
        <w:t xml:space="preserve"> Artikel 2 wordt als volgt gewijzigd:</w:t>
      </w:r>
    </w:p>
    <w:p w:rsidR="00A07062" w:rsidRDefault="000F4E24">
      <w:r>
        <w:t xml:space="preserve"> </w:t>
      </w:r>
    </w:p>
    <w:p w:rsidR="00A07062" w:rsidRDefault="000F4E24">
      <w:r>
        <w:t xml:space="preserve"> 1 . In het eerste lid wordt ‘de Algemene wet bestuursrecht’ vervangen door ‘de wet’.</w:t>
      </w:r>
    </w:p>
    <w:p w:rsidR="00A07062" w:rsidRDefault="000F4E24">
      <w:r>
        <w:t xml:space="preserve"> </w:t>
      </w:r>
    </w:p>
    <w:p w:rsidR="00A07062" w:rsidRDefault="000F4E24">
      <w:r>
        <w:t xml:space="preserve"> 2</w:t>
      </w:r>
      <w:r>
        <w:t xml:space="preserve"> . In het tweede lid wordt ‘waarvoor geen wettelijke grondslag nodig is’ vervangen door ‘als bedoeld in artikel 4:23, derde lid, van de wet (subsidies waarvoor geen wettelijke grondslag nodig is)’.</w:t>
      </w:r>
    </w:p>
    <w:p w:rsidR="00A07062" w:rsidRDefault="000F4E24">
      <w:r>
        <w:t xml:space="preserve"> </w:t>
      </w:r>
    </w:p>
    <w:p w:rsidR="00A07062" w:rsidRDefault="000F4E24">
      <w:r>
        <w:t xml:space="preserve"> C</w:t>
      </w:r>
    </w:p>
    <w:p w:rsidR="00A07062" w:rsidRDefault="000F4E24">
      <w:r>
        <w:t xml:space="preserve"> </w:t>
      </w:r>
    </w:p>
    <w:p w:rsidR="00A07062" w:rsidRDefault="000F4E24">
      <w:r>
        <w:t xml:space="preserve"> In artikel 3 vervalt ‘hierna te noemen:’.</w:t>
      </w:r>
    </w:p>
    <w:p w:rsidR="00A07062" w:rsidRDefault="000F4E24">
      <w:r>
        <w:t xml:space="preserve"> </w:t>
      </w:r>
    </w:p>
    <w:p w:rsidR="00A07062" w:rsidRDefault="000F4E24">
      <w:r>
        <w:t xml:space="preserve"> D</w:t>
      </w:r>
    </w:p>
    <w:p w:rsidR="00A07062" w:rsidRDefault="000F4E24">
      <w:r>
        <w:t xml:space="preserve"> </w:t>
      </w:r>
    </w:p>
    <w:p w:rsidR="00A07062" w:rsidRDefault="000F4E24">
      <w:r>
        <w:t xml:space="preserve"> </w:t>
      </w:r>
      <w:r>
        <w:t>Artikel 4 wordt als volgt gewijzigd:</w:t>
      </w:r>
    </w:p>
    <w:p w:rsidR="00A07062" w:rsidRDefault="000F4E24">
      <w:r>
        <w:t xml:space="preserve"> </w:t>
      </w:r>
    </w:p>
    <w:p w:rsidR="00A07062" w:rsidRDefault="000F4E24">
      <w:r>
        <w:t xml:space="preserve"> 1 . Het opschrift komt te luiden:</w:t>
      </w:r>
    </w:p>
    <w:p w:rsidR="00A07062" w:rsidRDefault="000F4E24">
      <w:r>
        <w:t xml:space="preserve"> </w:t>
      </w:r>
      <w:r>
        <w:rPr>
          <w:b/>
        </w:rPr>
        <w:t>Artikel 4. Staatssteunregels</w:t>
      </w:r>
    </w:p>
    <w:p w:rsidR="00A07062" w:rsidRDefault="000F4E24">
      <w:r>
        <w:t xml:space="preserve"> </w:t>
      </w:r>
    </w:p>
    <w:p w:rsidR="00A07062" w:rsidRDefault="000F4E24">
      <w:r>
        <w:t xml:space="preserve"> 2 . In het vijfde lid vervalt ‘die’.</w:t>
      </w:r>
    </w:p>
    <w:p w:rsidR="00A07062" w:rsidRDefault="000F4E24">
      <w:r>
        <w:t xml:space="preserve"> </w:t>
      </w:r>
    </w:p>
    <w:p w:rsidR="00A07062" w:rsidRDefault="000F4E24">
      <w:r>
        <w:t xml:space="preserve"> E</w:t>
      </w:r>
    </w:p>
    <w:p w:rsidR="00A07062" w:rsidRDefault="000F4E24">
      <w:r>
        <w:t xml:space="preserve"> </w:t>
      </w:r>
    </w:p>
    <w:p w:rsidR="00A07062" w:rsidRDefault="000F4E24">
      <w:r>
        <w:t xml:space="preserve"> [ In artikel 5, tweede lid, onder a, wordt ‘het wordt vastgesteld’ vervangen door ‘het plafond wordt vastgesteld’.</w:t>
      </w:r>
    </w:p>
    <w:p w:rsidR="00A07062" w:rsidRDefault="000F4E24">
      <w:r>
        <w:t xml:space="preserve"> </w:t>
      </w:r>
    </w:p>
    <w:p w:rsidR="00A07062" w:rsidRDefault="000F4E24">
      <w:r>
        <w:t xml:space="preserve"> </w:t>
      </w:r>
      <w:r>
        <w:rPr>
          <w:b/>
        </w:rPr>
        <w:t>OF</w:t>
      </w:r>
    </w:p>
    <w:p w:rsidR="00A07062" w:rsidRDefault="000F4E24">
      <w:r>
        <w:t xml:space="preserve"> </w:t>
      </w:r>
    </w:p>
    <w:p w:rsidR="00A07062" w:rsidRDefault="000F4E24">
      <w:r>
        <w:t xml:space="preserve"> In artikel 5, derde lid, onder a, wordt ‘het wordt vastgesteld’ vervangen door ‘het plafond wordt vastgesteld’.]</w:t>
      </w:r>
    </w:p>
    <w:p w:rsidR="00A07062" w:rsidRDefault="000F4E24">
      <w:r>
        <w:t xml:space="preserve"> </w:t>
      </w:r>
    </w:p>
    <w:p w:rsidR="00A07062" w:rsidRDefault="000F4E24">
      <w:r>
        <w:t xml:space="preserve"> [ </w:t>
      </w:r>
      <w:r>
        <w:rPr>
          <w:i/>
        </w:rPr>
        <w:t xml:space="preserve"> F </w:t>
      </w:r>
    </w:p>
    <w:p w:rsidR="00A07062" w:rsidRDefault="000F4E24">
      <w:r>
        <w:t xml:space="preserve"> </w:t>
      </w:r>
    </w:p>
    <w:p w:rsidR="00A07062" w:rsidRDefault="000F4E24">
      <w:r>
        <w:t xml:space="preserve"> </w:t>
      </w:r>
      <w:r>
        <w:rPr>
          <w:i/>
        </w:rPr>
        <w:t>Artikel 6 wordt als volgt gewijzigd:</w:t>
      </w:r>
    </w:p>
    <w:p w:rsidR="00A07062" w:rsidRDefault="000F4E24">
      <w:r>
        <w:t xml:space="preserve"> </w:t>
      </w:r>
    </w:p>
    <w:p w:rsidR="00A07062" w:rsidRDefault="000F4E24">
      <w:r>
        <w:t xml:space="preserve"> </w:t>
      </w:r>
      <w:r>
        <w:rPr>
          <w:i/>
        </w:rPr>
        <w:t>1. In het tweede lid, onder d, wordt na de aanduidingen ‘1°’ en ‘2°’ een punt ingevoegd en wordt in sub 2° ‘de de-minimisverordening’ vervangen door ‘de verordening met betrekking tot de-minimissteun’.</w:t>
      </w:r>
    </w:p>
    <w:p w:rsidR="00A07062" w:rsidRDefault="000F4E24">
      <w:r>
        <w:t xml:space="preserve"> </w:t>
      </w:r>
    </w:p>
    <w:p w:rsidR="00A07062" w:rsidRDefault="000F4E24">
      <w:r>
        <w:t xml:space="preserve"> </w:t>
      </w:r>
      <w:r>
        <w:rPr>
          <w:i/>
        </w:rPr>
        <w:t>2. Het derd</w:t>
      </w:r>
      <w:r>
        <w:rPr>
          <w:i/>
        </w:rPr>
        <w:t>e lid komt te luiden:</w:t>
      </w:r>
    </w:p>
    <w:p w:rsidR="00A07062" w:rsidRDefault="000F4E24">
      <w:r>
        <w:lastRenderedPageBreak/>
        <w:t xml:space="preserve"> </w:t>
      </w:r>
      <w:r>
        <w:rPr>
          <w:i/>
        </w:rPr>
        <w:t>3. Een rechtspersoon die voor de eerste keer subsidie aanvraagt, legt tevens over: een exemplaar van de oprichtingsakte of de statuten, alsmede van het jaarverslag, de jaarrekening of de balans van het voorgaande jaar.</w:t>
      </w:r>
      <w:r>
        <w:t>]</w:t>
      </w:r>
    </w:p>
    <w:p w:rsidR="00A07062" w:rsidRDefault="000F4E24">
      <w:r>
        <w:t xml:space="preserve"> </w:t>
      </w:r>
    </w:p>
    <w:p w:rsidR="00A07062" w:rsidRDefault="000F4E24">
      <w:r>
        <w:t xml:space="preserve"> G</w:t>
      </w:r>
    </w:p>
    <w:p w:rsidR="00A07062" w:rsidRDefault="000F4E24">
      <w:r>
        <w:t xml:space="preserve"> </w:t>
      </w:r>
    </w:p>
    <w:p w:rsidR="00A07062" w:rsidRDefault="000F4E24">
      <w:r>
        <w:t xml:space="preserve"> In ar</w:t>
      </w:r>
      <w:r>
        <w:t>tikel 7, tweede lid, wordt na ‘verstrekt’ een komma ingevoegd.</w:t>
      </w:r>
    </w:p>
    <w:p w:rsidR="00A07062" w:rsidRDefault="000F4E24">
      <w:r>
        <w:t xml:space="preserve"> </w:t>
      </w:r>
    </w:p>
    <w:p w:rsidR="00A07062" w:rsidRDefault="000F4E24">
      <w:r>
        <w:t xml:space="preserve"> H</w:t>
      </w:r>
    </w:p>
    <w:p w:rsidR="00A07062" w:rsidRDefault="000F4E24">
      <w:r>
        <w:t xml:space="preserve"> </w:t>
      </w:r>
    </w:p>
    <w:p w:rsidR="00A07062" w:rsidRDefault="000F4E24">
      <w:r>
        <w:t xml:space="preserve"> Artikel 9 wordt als volgt gewijzigd:</w:t>
      </w:r>
    </w:p>
    <w:p w:rsidR="00A07062" w:rsidRDefault="000F4E24">
      <w:r>
        <w:t xml:space="preserve"> </w:t>
      </w:r>
    </w:p>
    <w:p w:rsidR="00A07062" w:rsidRDefault="000F4E24">
      <w:r>
        <w:t xml:space="preserve"> 1 . In het eerste lid, aanhef, wordt ‘de Algemene wet bestuursrecht’ vervangen door ‘de wet’, onder a, wordt de punt vervangen door ‘,of’ en onde</w:t>
      </w:r>
      <w:r>
        <w:t>r b, wordt na ‘de steun’ ingevoegd ‘van Nederland’.</w:t>
      </w:r>
    </w:p>
    <w:p w:rsidR="00A07062" w:rsidRDefault="000F4E24">
      <w:r>
        <w:t xml:space="preserve"> </w:t>
      </w:r>
    </w:p>
    <w:p w:rsidR="00A07062" w:rsidRDefault="000F4E24">
      <w:r>
        <w:t xml:space="preserve"> [ </w:t>
      </w:r>
      <w:r>
        <w:rPr>
          <w:i/>
        </w:rPr>
        <w:t xml:space="preserve"> 2 . In het derde lid vervalt onderdeel f onder vernummering van onderdeel g tot onderdeel f.</w:t>
      </w:r>
      <w:r>
        <w:t xml:space="preserve"> ]</w:t>
      </w:r>
    </w:p>
    <w:p w:rsidR="00A07062" w:rsidRDefault="000F4E24">
      <w:r>
        <w:t xml:space="preserve"> </w:t>
      </w:r>
    </w:p>
    <w:p w:rsidR="00A07062" w:rsidRDefault="000F4E24">
      <w:r>
        <w:t xml:space="preserve"> 3 . Het vierde lid vervalt.</w:t>
      </w:r>
    </w:p>
    <w:p w:rsidR="00A07062" w:rsidRDefault="000F4E24">
      <w:r>
        <w:t xml:space="preserve"> </w:t>
      </w:r>
    </w:p>
    <w:p w:rsidR="00A07062" w:rsidRDefault="000F4E24">
      <w:r>
        <w:t xml:space="preserve"> I</w:t>
      </w:r>
    </w:p>
    <w:p w:rsidR="00A07062" w:rsidRDefault="000F4E24">
      <w:r>
        <w:t xml:space="preserve"> </w:t>
      </w:r>
    </w:p>
    <w:p w:rsidR="00A07062" w:rsidRDefault="000F4E24">
      <w:r>
        <w:t xml:space="preserve"> In artikel 10 wordt ‘subsidie-ontvanger’ vervangen door ‘subsidieontvanger’.</w:t>
      </w:r>
    </w:p>
    <w:p w:rsidR="00A07062" w:rsidRDefault="000F4E24">
      <w:r>
        <w:t xml:space="preserve"> </w:t>
      </w:r>
    </w:p>
    <w:p w:rsidR="00A07062" w:rsidRDefault="000F4E24">
      <w:r>
        <w:t xml:space="preserve"> J</w:t>
      </w:r>
    </w:p>
    <w:p w:rsidR="00A07062" w:rsidRDefault="000F4E24">
      <w:r>
        <w:t xml:space="preserve"> </w:t>
      </w:r>
    </w:p>
    <w:p w:rsidR="00A07062" w:rsidRDefault="000F4E24">
      <w:r>
        <w:t xml:space="preserve"> Artikel 11 wordt als volgt gewijzigd:</w:t>
      </w:r>
    </w:p>
    <w:p w:rsidR="00A07062" w:rsidRDefault="000F4E24">
      <w:r>
        <w:t xml:space="preserve"> </w:t>
      </w:r>
    </w:p>
    <w:p w:rsidR="00A07062" w:rsidRDefault="000F4E24">
      <w:r>
        <w:t xml:space="preserve"> 1 . Het opschrift komt te luiden:</w:t>
      </w:r>
    </w:p>
    <w:p w:rsidR="00A07062" w:rsidRDefault="000F4E24">
      <w:r>
        <w:t xml:space="preserve"> </w:t>
      </w:r>
      <w:r>
        <w:rPr>
          <w:b/>
        </w:rPr>
        <w:t>Artikel 11. Algemene verplichtingen van subsidieontvanger</w:t>
      </w:r>
    </w:p>
    <w:p w:rsidR="00A07062" w:rsidRDefault="000F4E24">
      <w:r>
        <w:t xml:space="preserve"> </w:t>
      </w:r>
    </w:p>
    <w:p w:rsidR="00A07062" w:rsidRDefault="000F4E24">
      <w:r>
        <w:t xml:space="preserve"> 2 . In het eerste lid wordt ‘subsidie-ontvanger’ vervangen door ‘subsidieontvanger’.</w:t>
      </w:r>
    </w:p>
    <w:p w:rsidR="00A07062" w:rsidRDefault="000F4E24">
      <w:r>
        <w:t xml:space="preserve"> </w:t>
      </w:r>
    </w:p>
    <w:p w:rsidR="00A07062" w:rsidRDefault="000F4E24">
      <w:r>
        <w:t xml:space="preserve"> 3 . In het tweede lid, aanhef, wordt ‘subsidie-ontvanger’ vervangen door ‘subsidieontvanger’, onder c, wordt ‘dat aan’ vervangen door ‘dat de subsidieontvanger’ en wor</w:t>
      </w:r>
      <w:r>
        <w:t>dt ‘zullen kunnen worden nagekomen’ vervangen door ‘zal kunnen nakomen’ en onder d, wordt na ‘bestuurder’ een komma ingevoegd.</w:t>
      </w:r>
    </w:p>
    <w:p w:rsidR="00A07062" w:rsidRDefault="000F4E24">
      <w:r>
        <w:t xml:space="preserve"> </w:t>
      </w:r>
    </w:p>
    <w:p w:rsidR="00A07062" w:rsidRDefault="000F4E24">
      <w:r>
        <w:t xml:space="preserve"> K</w:t>
      </w:r>
    </w:p>
    <w:p w:rsidR="00A07062" w:rsidRDefault="000F4E24">
      <w:r>
        <w:t xml:space="preserve"> </w:t>
      </w:r>
    </w:p>
    <w:p w:rsidR="00A07062" w:rsidRDefault="000F4E24">
      <w:r>
        <w:t xml:space="preserve"> Artikel 12 wordt als volgt gewijzigd:</w:t>
      </w:r>
    </w:p>
    <w:p w:rsidR="00A07062" w:rsidRDefault="000F4E24">
      <w:r>
        <w:t xml:space="preserve"> </w:t>
      </w:r>
    </w:p>
    <w:p w:rsidR="00A07062" w:rsidRDefault="000F4E24">
      <w:r>
        <w:t xml:space="preserve"> 1 . In het tweede lid wordt ‘subsidie-ontvanger’ vervangen door ‘subsidieontvang</w:t>
      </w:r>
      <w:r>
        <w:t>er’, wordt ‘de Algemene wet bestuursrecht’ vervangen door ‘de wet’ en wordt na ‘de toelichting’ ingevoegd ‘bij de subsidieregeling’.</w:t>
      </w:r>
    </w:p>
    <w:p w:rsidR="00A07062" w:rsidRDefault="000F4E24">
      <w:r>
        <w:t xml:space="preserve"> </w:t>
      </w:r>
    </w:p>
    <w:p w:rsidR="00A07062" w:rsidRDefault="000F4E24">
      <w:r>
        <w:t xml:space="preserve"> 2 . In het derde lid wordt na de punt ingevoegd ‘In de toelichting bij de subsidieregeling wordt uiteengezet waarom daar</w:t>
      </w:r>
      <w:r>
        <w:t>toe wordt overgegaan’.</w:t>
      </w:r>
    </w:p>
    <w:p w:rsidR="00A07062" w:rsidRDefault="000F4E24">
      <w:r>
        <w:t xml:space="preserve"> </w:t>
      </w:r>
    </w:p>
    <w:p w:rsidR="00A07062" w:rsidRDefault="000F4E24">
      <w:r>
        <w:lastRenderedPageBreak/>
        <w:t xml:space="preserve"> 3 . In het vierde lid wordt ‘subsidie-ontvanger’ vervangen door ‘subsidieontvanger’ en wordt ‘een gebeurtenis als bedoeld in artikel 4:41, tweede lid, van de Algemene wet bestuursrecht voordoet’ vervangen door ‘een gebeurtenis voo</w:t>
      </w:r>
      <w:r>
        <w:t>rdoet als bedoeld in artikel 4:41, tweede lid, van de wet’.</w:t>
      </w:r>
    </w:p>
    <w:p w:rsidR="00A07062" w:rsidRDefault="000F4E24">
      <w:r>
        <w:t xml:space="preserve"> </w:t>
      </w:r>
    </w:p>
    <w:p w:rsidR="00A07062" w:rsidRDefault="000F4E24">
      <w:r>
        <w:t xml:space="preserve"> L</w:t>
      </w:r>
    </w:p>
    <w:p w:rsidR="00A07062" w:rsidRDefault="000F4E24">
      <w:r>
        <w:t xml:space="preserve"> </w:t>
      </w:r>
    </w:p>
    <w:p w:rsidR="00A07062" w:rsidRDefault="000F4E24">
      <w:r>
        <w:t xml:space="preserve"> Artikel 12a wordt als volgt gewijzigd:</w:t>
      </w:r>
    </w:p>
    <w:p w:rsidR="00A07062" w:rsidRDefault="000F4E24">
      <w:r>
        <w:t xml:space="preserve"> </w:t>
      </w:r>
    </w:p>
    <w:p w:rsidR="00A07062" w:rsidRDefault="000F4E24">
      <w:r>
        <w:t xml:space="preserve"> 1 . In het eerste lid wordt ‘subsidie-ontvanger’ vervangen door ‘subsidieontvanger’ en wordt ‘de Algemene wet bestuursrecht’ vervangen door ‘de we</w:t>
      </w:r>
      <w:r>
        <w:t>t’.</w:t>
      </w:r>
    </w:p>
    <w:p w:rsidR="00A07062" w:rsidRDefault="000F4E24">
      <w:r>
        <w:t xml:space="preserve"> </w:t>
      </w:r>
    </w:p>
    <w:p w:rsidR="00A07062" w:rsidRDefault="000F4E24">
      <w:r>
        <w:t xml:space="preserve"> 2 . In het tweede lid wordt ‘de Algemene wet bestuursrecht’ vervangen door ‘de wet’.</w:t>
      </w:r>
    </w:p>
    <w:p w:rsidR="00A07062" w:rsidRDefault="000F4E24">
      <w:r>
        <w:t xml:space="preserve"> </w:t>
      </w:r>
    </w:p>
    <w:p w:rsidR="00A07062" w:rsidRDefault="000F4E24">
      <w:r>
        <w:t xml:space="preserve"> M</w:t>
      </w:r>
    </w:p>
    <w:p w:rsidR="00A07062" w:rsidRDefault="000F4E24">
      <w:r>
        <w:t xml:space="preserve"> </w:t>
      </w:r>
    </w:p>
    <w:p w:rsidR="00A07062" w:rsidRDefault="000F4E24">
      <w:r>
        <w:t xml:space="preserve"> In artikel 13, tweede lid, wordt ‘subsidie-aanvrager’ vervangen door ‘subsidieaanvrager’ en wordt ‘verplichtingen. Vindt’ vervangen door ‘verplichtingen, vindt’.</w:t>
      </w:r>
    </w:p>
    <w:p w:rsidR="00A07062" w:rsidRDefault="000F4E24">
      <w:r>
        <w:t xml:space="preserve"> </w:t>
      </w:r>
    </w:p>
    <w:p w:rsidR="00A07062" w:rsidRDefault="000F4E24">
      <w:r>
        <w:t xml:space="preserve"> N</w:t>
      </w:r>
    </w:p>
    <w:p w:rsidR="00A07062" w:rsidRDefault="000F4E24">
      <w:r>
        <w:t xml:space="preserve"> </w:t>
      </w:r>
    </w:p>
    <w:p w:rsidR="00A07062" w:rsidRDefault="000F4E24">
      <w:r>
        <w:t xml:space="preserve"> In artikel 14, eerste lid, wordt ‘doch’ vervangen door ‘en’ en wordt ‘subsidie-ontvan</w:t>
      </w:r>
      <w:r>
        <w:t>ger’ vervangen door ‘subsidieontvanger’.</w:t>
      </w:r>
    </w:p>
    <w:p w:rsidR="00A07062" w:rsidRDefault="000F4E24">
      <w:r>
        <w:t xml:space="preserve"> </w:t>
      </w:r>
    </w:p>
    <w:p w:rsidR="00A07062" w:rsidRDefault="000F4E24">
      <w:r>
        <w:t xml:space="preserve"> O</w:t>
      </w:r>
    </w:p>
    <w:p w:rsidR="00A07062" w:rsidRDefault="000F4E24">
      <w:r>
        <w:t xml:space="preserve"> </w:t>
      </w:r>
    </w:p>
    <w:p w:rsidR="00A07062" w:rsidRDefault="000F4E24">
      <w:r>
        <w:t xml:space="preserve"> In artikel 15, eerste lid, wordt ‘subsidie-ontvanger’ vervangen door ‘subsidieontvanger’.</w:t>
      </w:r>
    </w:p>
    <w:p w:rsidR="00A07062" w:rsidRDefault="000F4E24">
      <w:r>
        <w:t xml:space="preserve"> </w:t>
      </w:r>
    </w:p>
    <w:p w:rsidR="00A07062" w:rsidRDefault="000F4E24">
      <w:r>
        <w:t xml:space="preserve"> P</w:t>
      </w:r>
    </w:p>
    <w:p w:rsidR="00A07062" w:rsidRDefault="000F4E24">
      <w:r>
        <w:t xml:space="preserve"> </w:t>
      </w:r>
    </w:p>
    <w:p w:rsidR="00A07062" w:rsidRDefault="000F4E24">
      <w:r>
        <w:t xml:space="preserve"> Artikel 16 wordt als volgt gewijzigd:</w:t>
      </w:r>
    </w:p>
    <w:p w:rsidR="00A07062" w:rsidRDefault="000F4E24">
      <w:r>
        <w:t xml:space="preserve"> </w:t>
      </w:r>
    </w:p>
    <w:p w:rsidR="00A07062" w:rsidRDefault="000F4E24">
      <w:r>
        <w:t xml:space="preserve"> 1 . Het opschrift komt te luiden:</w:t>
      </w:r>
    </w:p>
    <w:p w:rsidR="00A07062" w:rsidRDefault="000F4E24">
      <w:r>
        <w:t xml:space="preserve"> </w:t>
      </w:r>
      <w:r>
        <w:rPr>
          <w:b/>
        </w:rPr>
        <w:t xml:space="preserve">Artikel 16. Subsidievaststelling </w:t>
      </w:r>
      <w:r>
        <w:rPr>
          <w:b/>
        </w:rPr>
        <w:t>subsidies van meer dan € 5.000</w:t>
      </w:r>
    </w:p>
    <w:p w:rsidR="00A07062" w:rsidRDefault="000F4E24">
      <w:r>
        <w:t xml:space="preserve"> </w:t>
      </w:r>
    </w:p>
    <w:p w:rsidR="00A07062" w:rsidRDefault="000F4E24">
      <w:r>
        <w:t xml:space="preserve"> 2 . In het derde lid wordt ‘subsidie-ontvangers’ vervangen door ‘subsidieontvangers’.</w:t>
      </w:r>
    </w:p>
    <w:p w:rsidR="00A07062" w:rsidRDefault="000F4E24">
      <w:r>
        <w:t xml:space="preserve"> </w:t>
      </w:r>
    </w:p>
    <w:p w:rsidR="00A07062" w:rsidRDefault="000F4E24">
      <w:r>
        <w:t xml:space="preserve"> 3 . Het vierde lid komt te luiden:</w:t>
      </w:r>
    </w:p>
    <w:p w:rsidR="00A07062" w:rsidRDefault="000F4E24">
      <w:r>
        <w:t xml:space="preserve"> 4 . Als een aanvraag tot subsidievaststelling niet voor het tijdstip, bedoeld in de artikelen 14, eerste lid en 15, eerste lid, aanhef en onder a tot en met c, is ingediend, kunnen burgemeester en wethouders de subsidieontvanger schriftelijk een nieuwe te</w:t>
      </w:r>
      <w:r>
        <w:t>rmijn stellen. Als de aanvraag niet binnen deze termijn wordt ingediend, kunnen zij overgaan tot ambtshalve vaststelling.</w:t>
      </w:r>
    </w:p>
    <w:p w:rsidR="000F4E24" w:rsidRDefault="000F4E24">
      <w:pPr>
        <w:pStyle w:val="OPArtikelTitel"/>
      </w:pPr>
    </w:p>
    <w:p w:rsidR="00A07062" w:rsidRDefault="000F4E24">
      <w:pPr>
        <w:pStyle w:val="OPArtikelTitel"/>
      </w:pPr>
      <w:r>
        <w:t>Artikel II</w:t>
      </w:r>
    </w:p>
    <w:p w:rsidR="00A07062" w:rsidRDefault="000F4E24">
      <w:r>
        <w:t>Dit besluit treedt in werking op [</w:t>
      </w:r>
      <w:r>
        <w:rPr>
          <w:b/>
        </w:rPr>
        <w:t>datum</w:t>
      </w:r>
      <w:r>
        <w:t>].</w:t>
      </w:r>
    </w:p>
    <w:p w:rsidR="000F4E24" w:rsidRDefault="000F4E24">
      <w:bookmarkStart w:id="0" w:name="_GoBack"/>
      <w:bookmarkEnd w:id="0"/>
    </w:p>
    <w:p w:rsidR="00A07062" w:rsidRDefault="000F4E24">
      <w:pPr>
        <w:pStyle w:val="OPOndertekening"/>
      </w:pPr>
      <w:r>
        <w:t>Aldus vastgesteld in de openbare raadsvergadering van [</w:t>
      </w:r>
      <w:r>
        <w:rPr>
          <w:b/>
        </w:rPr>
        <w:t>datum</w:t>
      </w:r>
      <w:r>
        <w:t>].</w:t>
      </w:r>
    </w:p>
    <w:p w:rsidR="00A07062" w:rsidRDefault="000F4E24">
      <w:pPr>
        <w:pStyle w:val="OPOndertekening"/>
      </w:pPr>
      <w:r>
        <w:t xml:space="preserve"> </w:t>
      </w:r>
    </w:p>
    <w:p w:rsidR="00A07062" w:rsidRDefault="000F4E24">
      <w:pPr>
        <w:pStyle w:val="OPOndertekening"/>
      </w:pPr>
      <w:r>
        <w:t>De voorzitter,</w:t>
      </w:r>
    </w:p>
    <w:p w:rsidR="00A07062" w:rsidRDefault="000F4E24">
      <w:pPr>
        <w:pStyle w:val="OPOndertekening"/>
      </w:pPr>
      <w:r>
        <w:t>De griffier,</w:t>
      </w:r>
    </w:p>
    <w:p w:rsidR="00A07062" w:rsidRDefault="000F4E24">
      <w:pPr>
        <w:pStyle w:val="OPOndertekening"/>
      </w:pPr>
      <w:r>
        <w:t xml:space="preserve"> </w:t>
      </w:r>
    </w:p>
    <w:sectPr w:rsidR="00A070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67B" w:rsidRDefault="00E3767B">
      <w:r>
        <w:separator/>
      </w:r>
    </w:p>
  </w:endnote>
  <w:endnote w:type="continuationSeparator" w:id="0">
    <w:p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67B" w:rsidRDefault="00E3767B">
      <w:r>
        <w:separator/>
      </w:r>
    </w:p>
  </w:footnote>
  <w:footnote w:type="continuationSeparator" w:id="0">
    <w:p w:rsidR="00E3767B" w:rsidRDefault="00E37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3" w15:restartNumberingAfterBreak="0">
    <w:nsid w:val="36BE4DE7"/>
    <w:multiLevelType w:val="multilevel"/>
    <w:tmpl w:val="D1EAB28C"/>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0F4E24"/>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07062"/>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730182AB"/>
  <w15:docId w15:val="{E01C4D88-E45B-4DA1-960D-7A889CFE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Alinea"/>
    <w:qFormat/>
    <w:rsid w:val="000F4E24"/>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0F4E24"/>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0F4E24"/>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0F4E24"/>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0F4E24"/>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0F4E24"/>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0F4E24"/>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0F4E24"/>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0F4E24"/>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0F4E24"/>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0F4E24"/>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0F4E24"/>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0F4E24"/>
    <w:pPr>
      <w:spacing w:after="100"/>
    </w:pPr>
  </w:style>
  <w:style w:type="paragraph" w:styleId="Inhopg2">
    <w:name w:val="toc 2"/>
    <w:basedOn w:val="Standaard"/>
    <w:next w:val="Standaard"/>
    <w:autoRedefine/>
    <w:uiPriority w:val="39"/>
    <w:unhideWhenUsed/>
    <w:rsid w:val="000F4E24"/>
    <w:pPr>
      <w:spacing w:after="100"/>
    </w:pPr>
  </w:style>
  <w:style w:type="paragraph" w:styleId="Inhopg3">
    <w:name w:val="toc 3"/>
    <w:basedOn w:val="Standaard"/>
    <w:next w:val="Standaard"/>
    <w:autoRedefine/>
    <w:uiPriority w:val="39"/>
    <w:unhideWhenUsed/>
    <w:rsid w:val="000F4E24"/>
    <w:pPr>
      <w:spacing w:after="100"/>
      <w:ind w:left="567"/>
    </w:pPr>
  </w:style>
  <w:style w:type="paragraph" w:styleId="Inhopg4">
    <w:name w:val="toc 4"/>
    <w:basedOn w:val="Standaard"/>
    <w:next w:val="Standaard"/>
    <w:autoRedefine/>
    <w:semiHidden/>
    <w:unhideWhenUsed/>
    <w:rsid w:val="000F4E24"/>
    <w:pPr>
      <w:spacing w:after="100"/>
    </w:pPr>
  </w:style>
  <w:style w:type="paragraph" w:styleId="Inhopg5">
    <w:name w:val="toc 5"/>
    <w:basedOn w:val="Standaard"/>
    <w:next w:val="Standaard"/>
    <w:autoRedefine/>
    <w:semiHidden/>
    <w:unhideWhenUsed/>
    <w:rsid w:val="000F4E24"/>
    <w:pPr>
      <w:spacing w:after="100"/>
    </w:pPr>
  </w:style>
  <w:style w:type="paragraph" w:styleId="Inhopg6">
    <w:name w:val="toc 6"/>
    <w:basedOn w:val="Standaard"/>
    <w:next w:val="Standaard"/>
    <w:autoRedefine/>
    <w:semiHidden/>
    <w:unhideWhenUsed/>
    <w:rsid w:val="000F4E24"/>
    <w:pPr>
      <w:spacing w:after="100"/>
    </w:pPr>
  </w:style>
  <w:style w:type="paragraph" w:styleId="Inhopg7">
    <w:name w:val="toc 7"/>
    <w:basedOn w:val="Standaard"/>
    <w:next w:val="Standaard"/>
    <w:autoRedefine/>
    <w:semiHidden/>
    <w:unhideWhenUsed/>
    <w:rsid w:val="000F4E24"/>
    <w:pPr>
      <w:spacing w:after="100"/>
    </w:pPr>
  </w:style>
  <w:style w:type="paragraph" w:styleId="Inhopg8">
    <w:name w:val="toc 8"/>
    <w:basedOn w:val="Standaard"/>
    <w:next w:val="Standaard"/>
    <w:autoRedefine/>
    <w:semiHidden/>
    <w:unhideWhenUsed/>
    <w:rsid w:val="000F4E24"/>
    <w:pPr>
      <w:spacing w:after="100"/>
    </w:pPr>
  </w:style>
  <w:style w:type="paragraph" w:styleId="Inhopg9">
    <w:name w:val="toc 9"/>
    <w:basedOn w:val="Standaard"/>
    <w:next w:val="Standaard"/>
    <w:autoRedefine/>
    <w:semiHidden/>
    <w:unhideWhenUsed/>
    <w:rsid w:val="000F4E24"/>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0F4E24"/>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0F4E24"/>
    <w:rPr>
      <w:vertAlign w:val="superscript"/>
    </w:rPr>
  </w:style>
  <w:style w:type="paragraph" w:styleId="Voetnoottekst">
    <w:name w:val="footnote text"/>
    <w:basedOn w:val="Standaard"/>
    <w:link w:val="VoetnoottekstChar"/>
    <w:semiHidden/>
    <w:unhideWhenUsed/>
    <w:rsid w:val="000F4E24"/>
    <w:pPr>
      <w:spacing w:line="240" w:lineRule="auto"/>
    </w:pPr>
  </w:style>
  <w:style w:type="paragraph" w:styleId="Voettekst">
    <w:name w:val="footer"/>
    <w:basedOn w:val="Standaard"/>
    <w:link w:val="VoettekstChar"/>
    <w:unhideWhenUsed/>
    <w:rsid w:val="000F4E24"/>
    <w:pPr>
      <w:tabs>
        <w:tab w:val="center" w:pos="4513"/>
        <w:tab w:val="right" w:pos="9026"/>
      </w:tabs>
      <w:spacing w:line="240" w:lineRule="auto"/>
    </w:pPr>
  </w:style>
  <w:style w:type="character" w:styleId="Hyperlink">
    <w:name w:val="Hyperlink"/>
    <w:basedOn w:val="Standaardalinea-lettertype"/>
    <w:uiPriority w:val="99"/>
    <w:unhideWhenUsed/>
    <w:rsid w:val="000F4E24"/>
    <w:rPr>
      <w:color w:val="002C64"/>
      <w:u w:val="single"/>
    </w:rPr>
  </w:style>
  <w:style w:type="character" w:styleId="GevolgdeHyperlink">
    <w:name w:val="FollowedHyperlink"/>
    <w:basedOn w:val="Standaardalinea-lettertype"/>
    <w:uiPriority w:val="4"/>
    <w:rsid w:val="000F4E24"/>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0F4E24"/>
    <w:rPr>
      <w:rFonts w:ascii="Arial" w:hAnsi="Arial"/>
    </w:rPr>
  </w:style>
  <w:style w:type="paragraph" w:styleId="Lijstalinea">
    <w:name w:val="List Paragraph"/>
    <w:basedOn w:val="Standaard"/>
    <w:unhideWhenUsed/>
    <w:rsid w:val="000F4E24"/>
    <w:pPr>
      <w:contextualSpacing/>
    </w:pPr>
  </w:style>
  <w:style w:type="paragraph" w:styleId="Titel">
    <w:name w:val="Title"/>
    <w:aliases w:val="Titel Regeling"/>
    <w:basedOn w:val="Standaard"/>
    <w:next w:val="Standaard"/>
    <w:link w:val="TitelChar"/>
    <w:uiPriority w:val="2"/>
    <w:qFormat/>
    <w:rsid w:val="000F4E24"/>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0F4E24"/>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0F4E24"/>
    <w:rPr>
      <w:rFonts w:cs="Segoe UI"/>
      <w:szCs w:val="18"/>
    </w:rPr>
  </w:style>
  <w:style w:type="character" w:customStyle="1" w:styleId="BallontekstChar">
    <w:name w:val="Ballontekst Char"/>
    <w:basedOn w:val="Standaardalinea-lettertype"/>
    <w:link w:val="Ballontekst"/>
    <w:semiHidden/>
    <w:rsid w:val="000F4E24"/>
    <w:rPr>
      <w:rFonts w:ascii="Arial" w:hAnsi="Arial" w:cs="Segoe UI"/>
      <w:szCs w:val="18"/>
    </w:rPr>
  </w:style>
  <w:style w:type="table" w:styleId="Tabelraster">
    <w:name w:val="Table Grid"/>
    <w:basedOn w:val="Standaardtabel"/>
    <w:rsid w:val="000F4E24"/>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Webversie;titel document Char"/>
    <w:link w:val="Kop1"/>
    <w:uiPriority w:val="5"/>
    <w:rsid w:val="000F4E24"/>
    <w:rPr>
      <w:rFonts w:ascii="Arial" w:hAnsi="Arial"/>
      <w:bCs/>
      <w:color w:val="002C64"/>
      <w:kern w:val="32"/>
      <w:sz w:val="60"/>
      <w:szCs w:val="32"/>
    </w:rPr>
  </w:style>
  <w:style w:type="character" w:customStyle="1" w:styleId="Kop2Char">
    <w:name w:val="Kop 2 Char"/>
    <w:aliases w:val="Kop 2 Hoofdstuktitel Char"/>
    <w:link w:val="Kop2"/>
    <w:uiPriority w:val="1"/>
    <w:rsid w:val="000F4E24"/>
    <w:rPr>
      <w:rFonts w:ascii="Arial" w:hAnsi="Arial" w:cs="Courier New"/>
      <w:color w:val="00A9F3"/>
      <w:sz w:val="40"/>
      <w:szCs w:val="50"/>
    </w:rPr>
  </w:style>
  <w:style w:type="character" w:customStyle="1" w:styleId="Kop3Char">
    <w:name w:val="Kop 3 Char"/>
    <w:aliases w:val="Kop 3 Paragraaftitel Char"/>
    <w:link w:val="Kop3"/>
    <w:uiPriority w:val="1"/>
    <w:rsid w:val="000F4E24"/>
    <w:rPr>
      <w:rFonts w:ascii="Arial" w:hAnsi="Arial"/>
      <w:bCs/>
      <w:color w:val="00A9F3"/>
      <w:sz w:val="24"/>
      <w:szCs w:val="26"/>
    </w:rPr>
  </w:style>
  <w:style w:type="character" w:customStyle="1" w:styleId="Kop4Char">
    <w:name w:val="Kop 4 Char"/>
    <w:basedOn w:val="Standaardalinea-lettertype"/>
    <w:link w:val="Kop4"/>
    <w:uiPriority w:val="1"/>
    <w:rsid w:val="000F4E24"/>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0F4E24"/>
    <w:rPr>
      <w:rFonts w:ascii="Arial" w:eastAsiaTheme="majorEastAsia" w:hAnsi="Arial" w:cstheme="majorBidi"/>
      <w:b/>
      <w:i/>
      <w:color w:val="00A9F3"/>
    </w:rPr>
  </w:style>
  <w:style w:type="character" w:customStyle="1" w:styleId="Kop6Char">
    <w:name w:val="Kop 6 Char"/>
    <w:basedOn w:val="Standaardalinea-lettertype"/>
    <w:link w:val="Kop6"/>
    <w:uiPriority w:val="1"/>
    <w:rsid w:val="000F4E24"/>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0F4E24"/>
    <w:pPr>
      <w:spacing w:after="800" w:line="640" w:lineRule="atLeast"/>
    </w:pPr>
    <w:rPr>
      <w:color w:val="00A9F3"/>
      <w:sz w:val="48"/>
    </w:rPr>
  </w:style>
  <w:style w:type="numbering" w:customStyle="1" w:styleId="VNGGenummerdekoppen2tm6">
    <w:name w:val="VNG Genummerde koppen 2 t/m 6"/>
    <w:uiPriority w:val="99"/>
    <w:rsid w:val="000F4E24"/>
    <w:pPr>
      <w:numPr>
        <w:numId w:val="2"/>
      </w:numPr>
    </w:pPr>
  </w:style>
  <w:style w:type="table" w:styleId="Tabelrasterlicht">
    <w:name w:val="Grid Table Light"/>
    <w:basedOn w:val="Standaardtabel"/>
    <w:uiPriority w:val="40"/>
    <w:rsid w:val="000F4E24"/>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0F4E24"/>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F4E24"/>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F4E24"/>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F4E24"/>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F4E24"/>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0F4E24"/>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0F4E24"/>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0F4E24"/>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0F4E24"/>
  </w:style>
  <w:style w:type="paragraph" w:customStyle="1" w:styleId="Uitgelichtpaars">
    <w:name w:val="Uitgelicht paars"/>
    <w:basedOn w:val="Uitgelichtkader"/>
    <w:next w:val="Standaard"/>
    <w:uiPriority w:val="3"/>
    <w:qFormat/>
    <w:rsid w:val="000F4E24"/>
  </w:style>
  <w:style w:type="paragraph" w:customStyle="1" w:styleId="Uitgelichtkader">
    <w:name w:val="Uitgelicht kader"/>
    <w:basedOn w:val="Standaard"/>
    <w:next w:val="Standaard"/>
    <w:uiPriority w:val="3"/>
    <w:qFormat/>
    <w:rsid w:val="000F4E24"/>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0F4E24"/>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0F4E24"/>
    <w:pPr>
      <w:numPr>
        <w:numId w:val="3"/>
      </w:numPr>
    </w:pPr>
  </w:style>
  <w:style w:type="numbering" w:customStyle="1" w:styleId="VNGOngenummerdelijst">
    <w:name w:val="VNG Ongenummerde lijst"/>
    <w:uiPriority w:val="99"/>
    <w:rsid w:val="000F4E24"/>
    <w:pPr>
      <w:numPr>
        <w:numId w:val="4"/>
      </w:numPr>
    </w:pPr>
  </w:style>
  <w:style w:type="paragraph" w:customStyle="1" w:styleId="Introductie">
    <w:name w:val="Introductie"/>
    <w:basedOn w:val="Standaard"/>
    <w:next w:val="Standaard"/>
    <w:uiPriority w:val="2"/>
    <w:qFormat/>
    <w:rsid w:val="000F4E24"/>
    <w:pPr>
      <w:spacing w:after="250" w:line="330" w:lineRule="atLeast"/>
    </w:pPr>
    <w:rPr>
      <w:b/>
      <w:sz w:val="24"/>
      <w:lang w:val="fr-FR"/>
    </w:rPr>
  </w:style>
  <w:style w:type="paragraph" w:customStyle="1" w:styleId="Uitgelichtoranje">
    <w:name w:val="Uitgelicht oranje"/>
    <w:basedOn w:val="Uitgelichtkader"/>
    <w:next w:val="Standaard"/>
    <w:uiPriority w:val="3"/>
    <w:qFormat/>
    <w:rsid w:val="000F4E24"/>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0F4E24"/>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0F4E24"/>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0F4E24"/>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0F4E24"/>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0F4E24"/>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0F4E24"/>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0F4E24"/>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0F4E24"/>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0F4E24"/>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0F4E24"/>
    <w:rPr>
      <w:sz w:val="18"/>
    </w:rPr>
  </w:style>
  <w:style w:type="character" w:customStyle="1" w:styleId="VoetnoottekstChar">
    <w:name w:val="Voetnoottekst Char"/>
    <w:basedOn w:val="Standaardalinea-lettertype"/>
    <w:link w:val="Voetnoottekst"/>
    <w:semiHidden/>
    <w:rsid w:val="000F4E24"/>
    <w:rPr>
      <w:rFonts w:ascii="Arial" w:hAnsi="Arial"/>
    </w:rPr>
  </w:style>
  <w:style w:type="character" w:customStyle="1" w:styleId="VoettekstChar">
    <w:name w:val="Voettekst Char"/>
    <w:basedOn w:val="Standaardalinea-lettertype"/>
    <w:link w:val="Voettekst"/>
    <w:rsid w:val="000F4E24"/>
    <w:rPr>
      <w:rFonts w:ascii="Arial" w:hAnsi="Arial"/>
    </w:rPr>
  </w:style>
  <w:style w:type="paragraph" w:styleId="Kopvaninhoudsopgave">
    <w:name w:val="TOC Heading"/>
    <w:basedOn w:val="Kop2"/>
    <w:next w:val="Standaard"/>
    <w:uiPriority w:val="39"/>
    <w:unhideWhenUsed/>
    <w:rsid w:val="000F4E24"/>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0F4E24"/>
  </w:style>
  <w:style w:type="numbering" w:customStyle="1" w:styleId="Stijl1">
    <w:name w:val="Stijl1"/>
    <w:uiPriority w:val="99"/>
    <w:rsid w:val="000F4E24"/>
    <w:pPr>
      <w:numPr>
        <w:numId w:val="5"/>
      </w:numPr>
    </w:pPr>
  </w:style>
  <w:style w:type="character" w:customStyle="1" w:styleId="Kop7Char">
    <w:name w:val="Kop 7 Char"/>
    <w:basedOn w:val="Standaardalinea-lettertype"/>
    <w:link w:val="Kop7"/>
    <w:uiPriority w:val="1"/>
    <w:rsid w:val="000F4E24"/>
    <w:rPr>
      <w:rFonts w:ascii="Arial" w:eastAsiaTheme="majorEastAsia" w:hAnsi="Arial" w:cstheme="majorBidi"/>
      <w:iCs/>
      <w:color w:val="00A9F3"/>
    </w:rPr>
  </w:style>
  <w:style w:type="character" w:customStyle="1" w:styleId="Kop8Char">
    <w:name w:val="Kop 8 Char"/>
    <w:basedOn w:val="Standaardalinea-lettertype"/>
    <w:link w:val="Kop8"/>
    <w:uiPriority w:val="1"/>
    <w:rsid w:val="000F4E24"/>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0F4E24"/>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6656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Abelicia Goncalves</cp:lastModifiedBy>
  <cp:revision>2</cp:revision>
  <cp:lastPrinted>2014-05-22T08:59:00Z</cp:lastPrinted>
  <dcterms:created xsi:type="dcterms:W3CDTF">2019-05-28T10:08:00Z</dcterms:created>
  <dcterms:modified xsi:type="dcterms:W3CDTF">2019-05-28T10:08:00Z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