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B8698" w14:textId="4B16BF77" w:rsidR="009C1FA0" w:rsidRPr="00B06957" w:rsidRDefault="009C1FA0" w:rsidP="009C1FA0">
      <w:pPr>
        <w:spacing w:line="280" w:lineRule="atLeast"/>
        <w:rPr>
          <w:rFonts w:eastAsia="Calibri" w:cs="Arial"/>
          <w:b/>
          <w:lang w:eastAsia="nl-NL"/>
        </w:rPr>
      </w:pPr>
      <w:bookmarkStart w:id="0" w:name="_GoBack"/>
      <w:bookmarkEnd w:id="0"/>
      <w:r w:rsidRPr="004B31A4">
        <w:rPr>
          <w:rFonts w:eastAsia="Calibri" w:cs="Arial"/>
          <w:b/>
          <w:lang w:eastAsia="nl-NL"/>
        </w:rPr>
        <w:t xml:space="preserve">Was-wordt-tabel Wijziging Model </w:t>
      </w:r>
      <w:r>
        <w:rPr>
          <w:rFonts w:eastAsia="Calibri" w:cs="Arial"/>
          <w:b/>
          <w:lang w:eastAsia="nl-NL"/>
        </w:rPr>
        <w:t xml:space="preserve">Algemene Subsidieverordening </w:t>
      </w:r>
      <w:r w:rsidR="00015062">
        <w:rPr>
          <w:rFonts w:eastAsia="Calibri" w:cs="Arial"/>
          <w:b/>
          <w:lang w:eastAsia="nl-NL"/>
        </w:rPr>
        <w:t>2013</w:t>
      </w:r>
    </w:p>
    <w:p w14:paraId="00F74373" w14:textId="77777777" w:rsidR="009C1FA0" w:rsidRPr="00B06957" w:rsidRDefault="009C1FA0" w:rsidP="009C1FA0">
      <w:pPr>
        <w:spacing w:line="24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9062"/>
      </w:tblGrid>
      <w:tr w:rsidR="009C1FA0" w:rsidRPr="00B06957" w14:paraId="4451AC06" w14:textId="77777777" w:rsidTr="00A778E1">
        <w:tc>
          <w:tcPr>
            <w:tcW w:w="9062" w:type="dxa"/>
          </w:tcPr>
          <w:p w14:paraId="28E3382B" w14:textId="77777777" w:rsidR="009C1FA0" w:rsidRPr="00B06957" w:rsidRDefault="009C1FA0" w:rsidP="00A778E1">
            <w:pPr>
              <w:spacing w:line="240" w:lineRule="auto"/>
              <w:rPr>
                <w:rFonts w:ascii="Arial" w:hAnsi="Arial" w:cs="Arial"/>
                <w:b/>
                <w:bCs/>
                <w:sz w:val="20"/>
              </w:rPr>
            </w:pPr>
            <w:r w:rsidRPr="00B06957">
              <w:rPr>
                <w:rFonts w:ascii="Arial" w:hAnsi="Arial" w:cs="Arial"/>
                <w:b/>
                <w:bCs/>
                <w:sz w:val="20"/>
              </w:rPr>
              <w:t>Leeswijzer modelbepalingen</w:t>
            </w:r>
          </w:p>
          <w:p w14:paraId="6EEDFAF7" w14:textId="10CA624A" w:rsidR="009C1FA0" w:rsidRPr="00B06957" w:rsidRDefault="009C1FA0" w:rsidP="00A778E1">
            <w:pPr>
              <w:pStyle w:val="Geenafstand"/>
              <w:rPr>
                <w:rFonts w:ascii="Arial" w:eastAsia="Times New Roman" w:hAnsi="Arial" w:cs="Arial"/>
                <w:sz w:val="20"/>
                <w:szCs w:val="20"/>
                <w:lang w:eastAsia="nl-NL"/>
              </w:rPr>
            </w:pPr>
            <w:r w:rsidRPr="00B06957">
              <w:rPr>
                <w:rFonts w:ascii="Arial" w:eastAsia="Times New Roman" w:hAnsi="Arial" w:cs="Arial"/>
                <w:sz w:val="20"/>
                <w:szCs w:val="20"/>
                <w:lang w:eastAsia="nl-NL"/>
              </w:rPr>
              <w:t xml:space="preserve"> [</w:t>
            </w:r>
            <w:r w:rsidRPr="00B06957">
              <w:rPr>
                <w:rFonts w:ascii="Arial" w:eastAsia="Times New Roman" w:hAnsi="Arial" w:cs="Arial"/>
                <w:b/>
                <w:sz w:val="20"/>
                <w:szCs w:val="20"/>
                <w:lang w:eastAsia="nl-NL"/>
              </w:rPr>
              <w:t>…</w:t>
            </w:r>
            <w:r w:rsidRPr="00B06957">
              <w:rPr>
                <w:rFonts w:ascii="Arial" w:eastAsia="Times New Roman" w:hAnsi="Arial" w:cs="Arial"/>
                <w:sz w:val="20"/>
                <w:szCs w:val="20"/>
                <w:lang w:eastAsia="nl-NL"/>
              </w:rPr>
              <w:t>] of (bijvoorbeeld) [</w:t>
            </w:r>
            <w:r w:rsidRPr="00B06957">
              <w:rPr>
                <w:rFonts w:ascii="Arial" w:eastAsia="Times New Roman" w:hAnsi="Arial" w:cs="Arial"/>
                <w:b/>
                <w:bCs/>
                <w:sz w:val="20"/>
                <w:szCs w:val="20"/>
                <w:lang w:eastAsia="nl-NL"/>
              </w:rPr>
              <w:t>iets</w:t>
            </w:r>
            <w:r w:rsidRPr="00B06957">
              <w:rPr>
                <w:rFonts w:ascii="Arial" w:eastAsia="Times New Roman" w:hAnsi="Arial" w:cs="Arial"/>
                <w:sz w:val="20"/>
                <w:szCs w:val="20"/>
                <w:lang w:eastAsia="nl-NL"/>
              </w:rPr>
              <w:t>] = door gemeente in te vullen.</w:t>
            </w:r>
          </w:p>
          <w:p w14:paraId="3AC1B8E6" w14:textId="77777777" w:rsidR="009C1FA0" w:rsidRPr="00B06957" w:rsidRDefault="009C1FA0" w:rsidP="00A778E1">
            <w:pPr>
              <w:pStyle w:val="Geenafstand"/>
              <w:rPr>
                <w:rFonts w:ascii="Arial" w:eastAsia="Times New Roman" w:hAnsi="Arial" w:cs="Arial"/>
                <w:sz w:val="20"/>
                <w:szCs w:val="20"/>
                <w:lang w:eastAsia="nl-NL"/>
              </w:rPr>
            </w:pPr>
            <w:r w:rsidRPr="00B06957">
              <w:rPr>
                <w:rFonts w:ascii="Arial" w:eastAsia="Calibri" w:hAnsi="Arial" w:cs="Arial"/>
                <w:b/>
                <w:bCs/>
                <w:sz w:val="20"/>
                <w:szCs w:val="20"/>
              </w:rPr>
              <w:t xml:space="preserve">- </w:t>
            </w:r>
            <w:r w:rsidRPr="00B06957">
              <w:rPr>
                <w:rFonts w:ascii="Arial" w:eastAsia="Calibri" w:hAnsi="Arial" w:cs="Arial"/>
                <w:bCs/>
                <w:sz w:val="20"/>
                <w:szCs w:val="20"/>
              </w:rPr>
              <w:t>[</w:t>
            </w:r>
            <w:r w:rsidRPr="00B06957">
              <w:rPr>
                <w:rFonts w:ascii="Arial" w:eastAsia="Times New Roman" w:hAnsi="Arial" w:cs="Arial"/>
                <w:i/>
                <w:sz w:val="20"/>
                <w:szCs w:val="20"/>
                <w:lang w:eastAsia="nl-NL"/>
              </w:rPr>
              <w:t>iets</w:t>
            </w:r>
            <w:r w:rsidRPr="00B06957">
              <w:rPr>
                <w:rFonts w:ascii="Arial" w:eastAsia="Times New Roman" w:hAnsi="Arial" w:cs="Arial"/>
                <w:sz w:val="20"/>
                <w:szCs w:val="20"/>
                <w:lang w:eastAsia="nl-NL"/>
              </w:rPr>
              <w:t>] = facultatief.</w:t>
            </w:r>
          </w:p>
          <w:p w14:paraId="34DF25A6" w14:textId="77777777" w:rsidR="009C1FA0" w:rsidRPr="00B06957" w:rsidRDefault="009C1FA0" w:rsidP="00A778E1">
            <w:pPr>
              <w:pStyle w:val="Geenafstand"/>
              <w:rPr>
                <w:rFonts w:ascii="Arial" w:hAnsi="Arial" w:cs="Arial"/>
                <w:sz w:val="20"/>
                <w:szCs w:val="20"/>
                <w:lang w:eastAsia="nl-NL"/>
              </w:rPr>
            </w:pPr>
            <w:r w:rsidRPr="00B06957">
              <w:rPr>
                <w:rFonts w:ascii="Arial" w:eastAsia="Times New Roman" w:hAnsi="Arial" w:cs="Arial"/>
                <w:sz w:val="20"/>
                <w:szCs w:val="20"/>
                <w:lang w:eastAsia="nl-NL"/>
              </w:rPr>
              <w:t>- [iets</w:t>
            </w:r>
            <w:r w:rsidRPr="00B06957">
              <w:rPr>
                <w:rFonts w:ascii="Arial" w:hAnsi="Arial" w:cs="Arial"/>
                <w:b/>
                <w:sz w:val="20"/>
                <w:szCs w:val="20"/>
                <w:lang w:eastAsia="nl-NL"/>
              </w:rPr>
              <w:t xml:space="preserve"> EN/OF</w:t>
            </w:r>
            <w:r w:rsidRPr="00B06957">
              <w:rPr>
                <w:rFonts w:ascii="Arial" w:hAnsi="Arial" w:cs="Arial"/>
                <w:sz w:val="20"/>
                <w:szCs w:val="20"/>
                <w:lang w:eastAsia="nl-NL"/>
              </w:rPr>
              <w:t xml:space="preserve"> iets] = door gemeente te kiezen.</w:t>
            </w:r>
          </w:p>
          <w:p w14:paraId="6FB41FD4" w14:textId="77777777" w:rsidR="009C1FA0" w:rsidRPr="00B06957" w:rsidRDefault="009C1FA0" w:rsidP="00A778E1">
            <w:pPr>
              <w:pStyle w:val="Geenafstand"/>
              <w:rPr>
                <w:rFonts w:ascii="Arial" w:hAnsi="Arial" w:cs="Arial"/>
                <w:sz w:val="20"/>
                <w:szCs w:val="20"/>
                <w:lang w:eastAsia="nl-NL"/>
              </w:rPr>
            </w:pPr>
            <w:r w:rsidRPr="00B06957">
              <w:rPr>
                <w:rFonts w:ascii="Arial" w:hAnsi="Arial" w:cs="Arial"/>
                <w:sz w:val="20"/>
                <w:szCs w:val="20"/>
                <w:lang w:eastAsia="nl-NL"/>
              </w:rPr>
              <w:t xml:space="preserve">- </w:t>
            </w:r>
            <w:r w:rsidRPr="00B06957">
              <w:rPr>
                <w:rFonts w:ascii="Arial" w:hAnsi="Arial" w:cs="Arial"/>
                <w:sz w:val="20"/>
              </w:rPr>
              <w:t>[</w:t>
            </w:r>
            <w:r w:rsidRPr="00B06957">
              <w:rPr>
                <w:rFonts w:ascii="Arial" w:hAnsi="Arial" w:cs="Arial"/>
                <w:b/>
                <w:sz w:val="20"/>
              </w:rPr>
              <w:t>(iets)</w:t>
            </w:r>
            <w:r w:rsidRPr="00B06957">
              <w:rPr>
                <w:rFonts w:ascii="Arial" w:hAnsi="Arial" w:cs="Arial"/>
                <w:sz w:val="20"/>
              </w:rPr>
              <w:t>]</w:t>
            </w:r>
            <w:r w:rsidRPr="00B06957">
              <w:rPr>
                <w:rFonts w:ascii="Arial" w:hAnsi="Arial" w:cs="Arial"/>
                <w:b/>
                <w:sz w:val="20"/>
              </w:rPr>
              <w:t xml:space="preserve"> </w:t>
            </w:r>
            <w:r w:rsidRPr="00B06957">
              <w:rPr>
                <w:rFonts w:ascii="Arial" w:hAnsi="Arial" w:cs="Arial"/>
                <w:sz w:val="20"/>
              </w:rPr>
              <w:t>= een voorbeeld ter illustratie of uitleg voor gemeente.</w:t>
            </w:r>
          </w:p>
          <w:p w14:paraId="6C35EFA4" w14:textId="77777777" w:rsidR="009C1FA0" w:rsidRPr="00B06957" w:rsidRDefault="009C1FA0" w:rsidP="00A778E1">
            <w:pPr>
              <w:pStyle w:val="Geenafstand"/>
              <w:rPr>
                <w:rFonts w:ascii="Arial" w:hAnsi="Arial" w:cs="Arial"/>
                <w:sz w:val="20"/>
                <w:szCs w:val="20"/>
                <w:lang w:eastAsia="nl-NL"/>
              </w:rPr>
            </w:pPr>
            <w:r w:rsidRPr="00B06957">
              <w:rPr>
                <w:rFonts w:ascii="Arial" w:hAnsi="Arial" w:cs="Arial"/>
                <w:sz w:val="20"/>
                <w:szCs w:val="20"/>
                <w:lang w:eastAsia="nl-NL"/>
              </w:rPr>
              <w:t>- Combinaties zijn ook mogelijk.</w:t>
            </w:r>
          </w:p>
          <w:p w14:paraId="6C374882" w14:textId="77777777" w:rsidR="009C1FA0" w:rsidRPr="00B06957" w:rsidRDefault="009C1FA0" w:rsidP="00A778E1">
            <w:pPr>
              <w:pStyle w:val="Geenafstand"/>
              <w:rPr>
                <w:rFonts w:ascii="Arial" w:hAnsi="Arial" w:cs="Arial"/>
                <w:sz w:val="20"/>
                <w:szCs w:val="20"/>
                <w:lang w:eastAsia="nl-NL"/>
              </w:rPr>
            </w:pPr>
          </w:p>
          <w:p w14:paraId="1FE58CA7" w14:textId="77777777" w:rsidR="009C1FA0" w:rsidRPr="00B06957" w:rsidRDefault="009C1FA0" w:rsidP="00A778E1">
            <w:pPr>
              <w:spacing w:line="240" w:lineRule="auto"/>
              <w:rPr>
                <w:rFonts w:ascii="Arial" w:hAnsi="Arial" w:cs="Arial"/>
                <w:sz w:val="20"/>
                <w:lang w:eastAsia="nl-NL"/>
              </w:rPr>
            </w:pPr>
            <w:r w:rsidRPr="00B06957">
              <w:rPr>
                <w:rFonts w:ascii="Arial" w:hAnsi="Arial" w:cs="Arial"/>
                <w:sz w:val="20"/>
                <w:lang w:eastAsia="nl-NL"/>
              </w:rPr>
              <w:t xml:space="preserve">In de ‘bestaande tekst’ zijn de woorden en leestekens waaraan iets verandert, </w:t>
            </w:r>
            <w:r w:rsidRPr="00B06957">
              <w:rPr>
                <w:rFonts w:ascii="Arial" w:hAnsi="Arial" w:cs="Arial"/>
                <w:i/>
                <w:sz w:val="20"/>
                <w:lang w:eastAsia="nl-NL"/>
              </w:rPr>
              <w:t>cursief</w:t>
            </w:r>
            <w:r w:rsidRPr="00B06957">
              <w:rPr>
                <w:rFonts w:ascii="Arial" w:hAnsi="Arial" w:cs="Arial"/>
                <w:sz w:val="20"/>
                <w:lang w:eastAsia="nl-NL"/>
              </w:rPr>
              <w:t xml:space="preserve"> gezet en – als het een facultatieve bepaling betreft – eveneens </w:t>
            </w:r>
            <w:r w:rsidRPr="00B06957">
              <w:rPr>
                <w:rFonts w:ascii="Arial" w:hAnsi="Arial" w:cs="Arial"/>
                <w:i/>
                <w:sz w:val="20"/>
                <w:u w:val="single"/>
                <w:lang w:eastAsia="nl-NL"/>
              </w:rPr>
              <w:t>onderstreept</w:t>
            </w:r>
            <w:r w:rsidRPr="00B06957">
              <w:rPr>
                <w:rFonts w:ascii="Arial" w:hAnsi="Arial" w:cs="Arial"/>
                <w:sz w:val="20"/>
                <w:lang w:eastAsia="nl-NL"/>
              </w:rPr>
              <w:t xml:space="preserve"> (aangezien dan de hele bepaling cursief is i.v.m. het facultatieve karakter). In de ‘nieuwe tekst’ zijn de nieuwe woorden en leestekens </w:t>
            </w:r>
            <w:r w:rsidRPr="00B06957">
              <w:rPr>
                <w:rFonts w:ascii="Arial" w:hAnsi="Arial" w:cs="Arial"/>
                <w:b/>
                <w:sz w:val="20"/>
                <w:lang w:eastAsia="nl-NL"/>
              </w:rPr>
              <w:t>vet</w:t>
            </w:r>
            <w:r w:rsidRPr="00B06957">
              <w:rPr>
                <w:rFonts w:ascii="Arial" w:hAnsi="Arial" w:cs="Arial"/>
                <w:sz w:val="20"/>
                <w:lang w:eastAsia="nl-NL"/>
              </w:rPr>
              <w:t xml:space="preserve"> gedrukt.</w:t>
            </w:r>
            <w:r w:rsidRPr="00B06957">
              <w:rPr>
                <w:rFonts w:ascii="Arial" w:hAnsi="Arial" w:cs="Arial"/>
                <w:b/>
                <w:bCs/>
                <w:sz w:val="20"/>
                <w:highlight w:val="yellow"/>
              </w:rPr>
              <w:t xml:space="preserve"> </w:t>
            </w:r>
          </w:p>
        </w:tc>
      </w:tr>
    </w:tbl>
    <w:p w14:paraId="0C41355B" w14:textId="77777777" w:rsidR="002E2DD0" w:rsidRDefault="002E2DD0" w:rsidP="00E14ADB">
      <w:pPr>
        <w:rPr>
          <w:rFonts w:eastAsiaTheme="majorEastAsia"/>
        </w:rPr>
      </w:pPr>
    </w:p>
    <w:p w14:paraId="289C8D88" w14:textId="77777777" w:rsidR="00DB552D" w:rsidRPr="001A6C4C" w:rsidRDefault="00DB552D" w:rsidP="00DB552D">
      <w:pPr>
        <w:rPr>
          <w:rFonts w:cs="Arial"/>
        </w:rPr>
      </w:pPr>
    </w:p>
    <w:p w14:paraId="18EE6DA7" w14:textId="24C3A339" w:rsidR="00DB552D" w:rsidRDefault="00DB552D" w:rsidP="00DB552D">
      <w:pPr>
        <w:rPr>
          <w:rFonts w:cs="Arial"/>
        </w:rPr>
      </w:pPr>
      <w:r w:rsidRPr="001A6C4C">
        <w:rPr>
          <w:rFonts w:cs="Arial"/>
        </w:rPr>
        <w:t xml:space="preserve">Artikel 1 </w:t>
      </w:r>
      <w:r w:rsidR="00015062" w:rsidRPr="001A6C4C">
        <w:rPr>
          <w:rFonts w:cs="Arial"/>
        </w:rPr>
        <w:t xml:space="preserve">(artikel </w:t>
      </w:r>
      <w:r w:rsidR="00015062">
        <w:rPr>
          <w:rFonts w:cs="Arial"/>
        </w:rPr>
        <w:t>I</w:t>
      </w:r>
      <w:r w:rsidR="00015062" w:rsidRPr="001A6C4C">
        <w:rPr>
          <w:rFonts w:cs="Arial"/>
        </w:rPr>
        <w:t xml:space="preserve">, onderdeel </w:t>
      </w:r>
      <w:r w:rsidR="00015062">
        <w:rPr>
          <w:rFonts w:cs="Arial"/>
        </w:rPr>
        <w:t>A</w:t>
      </w:r>
      <w:r w:rsidR="00015062" w:rsidRPr="001A6C4C">
        <w:rPr>
          <w:rFonts w:cs="Arial"/>
        </w:rPr>
        <w:t>, van het wijzigingsbesluit)</w:t>
      </w:r>
      <w:r w:rsidR="00015062">
        <w:rPr>
          <w:rFonts w:cs="Arial"/>
        </w:rPr>
        <w:t xml:space="preserve"> </w:t>
      </w:r>
      <w:r w:rsidRPr="001A6C4C">
        <w:rPr>
          <w:rFonts w:cs="Arial"/>
        </w:rPr>
        <w:t>wordt als volgt gewijzigd:</w:t>
      </w:r>
    </w:p>
    <w:p w14:paraId="0DF171F1" w14:textId="77777777" w:rsidR="00E82B0B" w:rsidRDefault="00E82B0B" w:rsidP="00DB552D">
      <w:pPr>
        <w:rPr>
          <w:rFonts w:cs="Arial"/>
        </w:rPr>
      </w:pPr>
    </w:p>
    <w:tbl>
      <w:tblPr>
        <w:tblStyle w:val="Tabelraster1"/>
        <w:tblW w:w="0" w:type="auto"/>
        <w:tblLook w:val="04A0" w:firstRow="1" w:lastRow="0" w:firstColumn="1" w:lastColumn="0" w:noHBand="0" w:noVBand="1"/>
      </w:tblPr>
      <w:tblGrid>
        <w:gridCol w:w="4584"/>
        <w:gridCol w:w="4584"/>
      </w:tblGrid>
      <w:tr w:rsidR="00E82B0B" w:rsidRPr="00E82B0B" w14:paraId="33DC86AA" w14:textId="77777777" w:rsidTr="00E82B0B">
        <w:tc>
          <w:tcPr>
            <w:tcW w:w="4584" w:type="dxa"/>
            <w:shd w:val="clear" w:color="auto" w:fill="A6A6A6" w:themeFill="background1" w:themeFillShade="A6"/>
          </w:tcPr>
          <w:p w14:paraId="02ACEEF7" w14:textId="77777777" w:rsidR="00E82B0B" w:rsidRPr="00E82B0B" w:rsidRDefault="00E82B0B" w:rsidP="00DB552D">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3F5826FD" w14:textId="77777777" w:rsidR="00E82B0B" w:rsidRPr="00E82B0B" w:rsidRDefault="00E82B0B" w:rsidP="00DB552D">
            <w:pPr>
              <w:rPr>
                <w:rFonts w:ascii="Arial" w:hAnsi="Arial" w:cs="Arial"/>
                <w:b/>
                <w:i/>
                <w:sz w:val="20"/>
                <w:szCs w:val="20"/>
              </w:rPr>
            </w:pPr>
            <w:r w:rsidRPr="00E82B0B">
              <w:rPr>
                <w:rFonts w:ascii="Arial" w:hAnsi="Arial" w:cs="Arial"/>
                <w:b/>
                <w:i/>
                <w:sz w:val="20"/>
                <w:szCs w:val="20"/>
              </w:rPr>
              <w:t>Nieuwe tekst</w:t>
            </w:r>
          </w:p>
        </w:tc>
      </w:tr>
      <w:tr w:rsidR="00E82B0B" w:rsidRPr="00E82B0B" w14:paraId="33BEE3D1" w14:textId="77777777" w:rsidTr="00E82B0B">
        <w:tc>
          <w:tcPr>
            <w:tcW w:w="4584" w:type="dxa"/>
          </w:tcPr>
          <w:p w14:paraId="2E26EE91" w14:textId="77777777" w:rsidR="00E82B0B" w:rsidRPr="00C36411" w:rsidRDefault="00E82B0B" w:rsidP="00DB552D">
            <w:pPr>
              <w:rPr>
                <w:rFonts w:ascii="Arial" w:hAnsi="Arial" w:cs="Arial"/>
                <w:b/>
                <w:sz w:val="20"/>
                <w:szCs w:val="20"/>
              </w:rPr>
            </w:pPr>
            <w:r w:rsidRPr="00C36411">
              <w:rPr>
                <w:rFonts w:ascii="Arial" w:hAnsi="Arial" w:cs="Arial"/>
                <w:b/>
                <w:sz w:val="20"/>
                <w:szCs w:val="20"/>
              </w:rPr>
              <w:t xml:space="preserve">Artikel 1. </w:t>
            </w:r>
            <w:r w:rsidRPr="00C36411">
              <w:rPr>
                <w:rFonts w:ascii="Arial" w:hAnsi="Arial" w:cs="Arial"/>
                <w:b/>
                <w:i/>
                <w:sz w:val="20"/>
                <w:szCs w:val="20"/>
              </w:rPr>
              <w:t>Begripsomschrijvingen</w:t>
            </w:r>
            <w:r w:rsidRPr="00C36411">
              <w:rPr>
                <w:rFonts w:ascii="Arial" w:hAnsi="Arial" w:cs="Arial"/>
                <w:b/>
                <w:sz w:val="20"/>
                <w:szCs w:val="20"/>
              </w:rPr>
              <w:t xml:space="preserve"> </w:t>
            </w:r>
          </w:p>
          <w:p w14:paraId="269AFD1B" w14:textId="77777777" w:rsidR="00C36411" w:rsidRPr="00C36411" w:rsidRDefault="00C36411" w:rsidP="00C36411">
            <w:pPr>
              <w:rPr>
                <w:rFonts w:ascii="Arial" w:hAnsi="Arial" w:cs="Arial"/>
                <w:sz w:val="20"/>
                <w:szCs w:val="20"/>
              </w:rPr>
            </w:pPr>
            <w:r w:rsidRPr="00C36411">
              <w:rPr>
                <w:rFonts w:ascii="Arial" w:hAnsi="Arial" w:cs="Arial"/>
                <w:sz w:val="20"/>
                <w:szCs w:val="20"/>
              </w:rPr>
              <w:t>In deze verordening en de daarop berustende bepalingen wordt verstaan onder:</w:t>
            </w:r>
          </w:p>
          <w:p w14:paraId="22ECB2C7" w14:textId="77777777" w:rsidR="00C36411" w:rsidRPr="00E7717B" w:rsidRDefault="00C36411" w:rsidP="00C36411">
            <w:pPr>
              <w:rPr>
                <w:rFonts w:ascii="Arial" w:hAnsi="Arial" w:cs="Arial"/>
                <w:i/>
                <w:sz w:val="20"/>
                <w:szCs w:val="20"/>
              </w:rPr>
            </w:pPr>
            <w:r w:rsidRPr="00E7717B">
              <w:rPr>
                <w:rFonts w:ascii="Arial" w:hAnsi="Arial" w:cs="Arial"/>
                <w:i/>
                <w:sz w:val="20"/>
                <w:szCs w:val="20"/>
              </w:rPr>
              <w:t>- algemene groepsvrijstellingsverordening: verordening (EU) nr. 651/2014 van de Commissie van 17 juni 2014 waarbij bepaalde categorieën steun op grond van de artikelen 107 en 108 van het Verdrag met de interne markt verenigbaar worden verklaard (PbEU L 127), dan wel later daar voor in de plaats tredende Europese regelgeving;</w:t>
            </w:r>
          </w:p>
          <w:p w14:paraId="6D933815" w14:textId="77777777" w:rsidR="00C36411" w:rsidRPr="00D52923" w:rsidRDefault="00C36411" w:rsidP="00C36411">
            <w:pPr>
              <w:rPr>
                <w:rFonts w:ascii="Arial" w:hAnsi="Arial" w:cs="Arial"/>
                <w:i/>
                <w:sz w:val="20"/>
                <w:szCs w:val="20"/>
              </w:rPr>
            </w:pPr>
            <w:r w:rsidRPr="00D52923">
              <w:rPr>
                <w:rFonts w:ascii="Arial" w:hAnsi="Arial" w:cs="Arial"/>
                <w:i/>
                <w:sz w:val="20"/>
                <w:szCs w:val="20"/>
              </w:rPr>
              <w:t>- de-minimisverordening: verordening (EU) nr. 1407/2013 van de Commissie van 18 december 2013 betreffende de toepassing van de artikelen 107 en 108 van het Verdrag op de-minimissteun (PbEU L 352), verordening (EU) nr. 1408/2013 van de Commissie van 18 december 2013 inzake de toepassing van de artikelen 107 en 108 van het Verdrag op de-minimissteun in de landbouwproductiesector (PbEU L 352/9)en verordening (EU) nr. 717/2014 van de Commissie van 27 juni 2014 inzake de toepassing van de artikelen 107 en 108 van het Verdrag op de-minimissteun in de visserij- en aquacultuursector (PbEU L 190/45), dan wel later daarvoor in de plaats tredende Europese regelgeving;</w:t>
            </w:r>
          </w:p>
          <w:p w14:paraId="43DB7BE2" w14:textId="77777777" w:rsidR="00E7717B" w:rsidRDefault="00E7717B" w:rsidP="00C36411">
            <w:pPr>
              <w:rPr>
                <w:rFonts w:ascii="Arial" w:hAnsi="Arial" w:cs="Arial"/>
                <w:sz w:val="20"/>
                <w:szCs w:val="20"/>
              </w:rPr>
            </w:pPr>
          </w:p>
          <w:p w14:paraId="562C697D" w14:textId="77777777" w:rsidR="00E7717B" w:rsidRDefault="00E7717B" w:rsidP="00C36411">
            <w:pPr>
              <w:rPr>
                <w:rFonts w:ascii="Arial" w:hAnsi="Arial" w:cs="Arial"/>
                <w:sz w:val="20"/>
                <w:szCs w:val="20"/>
              </w:rPr>
            </w:pPr>
          </w:p>
          <w:p w14:paraId="00D7B8D4" w14:textId="77777777" w:rsidR="00E7717B" w:rsidRDefault="00E7717B" w:rsidP="00C36411">
            <w:pPr>
              <w:rPr>
                <w:rFonts w:ascii="Arial" w:hAnsi="Arial" w:cs="Arial"/>
                <w:sz w:val="20"/>
                <w:szCs w:val="20"/>
              </w:rPr>
            </w:pPr>
          </w:p>
          <w:p w14:paraId="6EDA5D60" w14:textId="77777777" w:rsidR="00E7717B" w:rsidRDefault="00E7717B" w:rsidP="00C36411">
            <w:pPr>
              <w:rPr>
                <w:rFonts w:ascii="Arial" w:hAnsi="Arial" w:cs="Arial"/>
                <w:sz w:val="20"/>
                <w:szCs w:val="20"/>
              </w:rPr>
            </w:pPr>
          </w:p>
          <w:p w14:paraId="4A3D2D34" w14:textId="77777777" w:rsidR="00E7717B" w:rsidRDefault="00E7717B" w:rsidP="00C36411">
            <w:pPr>
              <w:rPr>
                <w:rFonts w:ascii="Arial" w:hAnsi="Arial" w:cs="Arial"/>
                <w:sz w:val="20"/>
                <w:szCs w:val="20"/>
              </w:rPr>
            </w:pPr>
          </w:p>
          <w:p w14:paraId="27FBF68A" w14:textId="77777777" w:rsidR="00E7717B" w:rsidRDefault="00E7717B" w:rsidP="00C36411">
            <w:pPr>
              <w:rPr>
                <w:rFonts w:ascii="Arial" w:hAnsi="Arial" w:cs="Arial"/>
                <w:sz w:val="20"/>
                <w:szCs w:val="20"/>
              </w:rPr>
            </w:pPr>
          </w:p>
          <w:p w14:paraId="082DCD06" w14:textId="77777777" w:rsidR="00E7717B" w:rsidRDefault="00E7717B" w:rsidP="00C36411">
            <w:pPr>
              <w:rPr>
                <w:rFonts w:ascii="Arial" w:hAnsi="Arial" w:cs="Arial"/>
                <w:sz w:val="20"/>
                <w:szCs w:val="20"/>
              </w:rPr>
            </w:pPr>
          </w:p>
          <w:p w14:paraId="601F1E31" w14:textId="77777777" w:rsidR="00D52923" w:rsidRDefault="00D52923" w:rsidP="00C36411">
            <w:pPr>
              <w:rPr>
                <w:rFonts w:ascii="Arial" w:hAnsi="Arial" w:cs="Arial"/>
                <w:sz w:val="20"/>
                <w:szCs w:val="20"/>
              </w:rPr>
            </w:pPr>
          </w:p>
          <w:p w14:paraId="24D634CA" w14:textId="77777777" w:rsidR="00D52923" w:rsidRDefault="00D52923" w:rsidP="00C36411">
            <w:pPr>
              <w:rPr>
                <w:rFonts w:ascii="Arial" w:hAnsi="Arial" w:cs="Arial"/>
                <w:sz w:val="20"/>
                <w:szCs w:val="20"/>
              </w:rPr>
            </w:pPr>
          </w:p>
          <w:p w14:paraId="48B3EDF1" w14:textId="77777777" w:rsidR="00C36411" w:rsidRPr="00E7717B" w:rsidRDefault="00C36411" w:rsidP="00C36411">
            <w:pPr>
              <w:rPr>
                <w:rFonts w:ascii="Arial" w:hAnsi="Arial" w:cs="Arial"/>
                <w:i/>
                <w:sz w:val="20"/>
                <w:szCs w:val="20"/>
              </w:rPr>
            </w:pPr>
            <w:r w:rsidRPr="00C36411">
              <w:rPr>
                <w:rFonts w:ascii="Arial" w:hAnsi="Arial" w:cs="Arial"/>
                <w:sz w:val="20"/>
                <w:szCs w:val="20"/>
              </w:rPr>
              <w:t>- Europees steunkader: een mededeling, richtsnoer, kaderregeling, besluit of vrijstellingsverordening op het gebied van staatssteun die de Europese Commissie of de Raad van de Europese Unie, gelet op de artikelen 106, derde lid, 107, 108 of 109 van het Verdrag heeft vastgesteld</w:t>
            </w:r>
            <w:r w:rsidRPr="007C1129">
              <w:rPr>
                <w:rFonts w:cs="Arial"/>
              </w:rPr>
              <w:t>;</w:t>
            </w:r>
          </w:p>
          <w:p w14:paraId="39BC181C" w14:textId="77777777" w:rsidR="00D52923" w:rsidRDefault="00D52923" w:rsidP="00C36411">
            <w:pPr>
              <w:rPr>
                <w:rFonts w:ascii="Arial" w:hAnsi="Arial" w:cs="Arial"/>
                <w:sz w:val="20"/>
                <w:szCs w:val="20"/>
              </w:rPr>
            </w:pPr>
          </w:p>
          <w:p w14:paraId="7FF5B0AD" w14:textId="77777777" w:rsidR="00D52923" w:rsidRDefault="00D52923" w:rsidP="00C36411">
            <w:pPr>
              <w:rPr>
                <w:rFonts w:ascii="Arial" w:hAnsi="Arial" w:cs="Arial"/>
                <w:sz w:val="20"/>
                <w:szCs w:val="20"/>
              </w:rPr>
            </w:pPr>
          </w:p>
          <w:p w14:paraId="0F87DA22" w14:textId="77777777" w:rsidR="00D52923" w:rsidRDefault="00D52923" w:rsidP="00C36411">
            <w:pPr>
              <w:rPr>
                <w:rFonts w:ascii="Arial" w:hAnsi="Arial" w:cs="Arial"/>
                <w:sz w:val="20"/>
                <w:szCs w:val="20"/>
              </w:rPr>
            </w:pPr>
          </w:p>
          <w:p w14:paraId="69C7F270" w14:textId="77777777" w:rsidR="00D52923" w:rsidRDefault="00D52923" w:rsidP="00C36411">
            <w:pPr>
              <w:rPr>
                <w:rFonts w:ascii="Arial" w:hAnsi="Arial" w:cs="Arial"/>
                <w:sz w:val="20"/>
                <w:szCs w:val="20"/>
              </w:rPr>
            </w:pPr>
          </w:p>
          <w:p w14:paraId="36AC9359" w14:textId="77777777" w:rsidR="00D52923" w:rsidRDefault="00D52923" w:rsidP="00C36411">
            <w:pPr>
              <w:rPr>
                <w:rFonts w:ascii="Arial" w:hAnsi="Arial" w:cs="Arial"/>
                <w:sz w:val="20"/>
                <w:szCs w:val="20"/>
              </w:rPr>
            </w:pPr>
          </w:p>
          <w:p w14:paraId="159D7CF3" w14:textId="77777777" w:rsidR="00D52923" w:rsidRDefault="00D52923" w:rsidP="00C36411">
            <w:pPr>
              <w:rPr>
                <w:rFonts w:ascii="Arial" w:hAnsi="Arial" w:cs="Arial"/>
                <w:sz w:val="20"/>
                <w:szCs w:val="20"/>
              </w:rPr>
            </w:pPr>
          </w:p>
          <w:p w14:paraId="55CF31EB" w14:textId="77777777" w:rsidR="00D52923" w:rsidRDefault="00D52923" w:rsidP="00C36411">
            <w:pPr>
              <w:rPr>
                <w:rFonts w:ascii="Arial" w:hAnsi="Arial" w:cs="Arial"/>
                <w:sz w:val="20"/>
                <w:szCs w:val="20"/>
              </w:rPr>
            </w:pPr>
          </w:p>
          <w:p w14:paraId="08BAF4B1" w14:textId="77777777" w:rsidR="00D52923" w:rsidRDefault="00D52923" w:rsidP="00C36411">
            <w:pPr>
              <w:rPr>
                <w:rFonts w:ascii="Arial" w:hAnsi="Arial" w:cs="Arial"/>
                <w:sz w:val="20"/>
                <w:szCs w:val="20"/>
              </w:rPr>
            </w:pPr>
          </w:p>
          <w:p w14:paraId="0749E87F" w14:textId="77777777" w:rsidR="00D52923" w:rsidRDefault="00D52923" w:rsidP="00C36411">
            <w:pPr>
              <w:rPr>
                <w:rFonts w:ascii="Arial" w:hAnsi="Arial" w:cs="Arial"/>
                <w:sz w:val="20"/>
                <w:szCs w:val="20"/>
              </w:rPr>
            </w:pPr>
          </w:p>
          <w:p w14:paraId="3968FA79" w14:textId="77777777" w:rsidR="00D52923" w:rsidRDefault="00D52923" w:rsidP="00C36411">
            <w:pPr>
              <w:rPr>
                <w:rFonts w:ascii="Arial" w:hAnsi="Arial" w:cs="Arial"/>
                <w:sz w:val="20"/>
                <w:szCs w:val="20"/>
              </w:rPr>
            </w:pPr>
          </w:p>
          <w:p w14:paraId="0B5DBF7D" w14:textId="77777777" w:rsidR="00D52923" w:rsidRDefault="00D52923" w:rsidP="00C36411">
            <w:pPr>
              <w:rPr>
                <w:rFonts w:ascii="Arial" w:hAnsi="Arial" w:cs="Arial"/>
                <w:sz w:val="20"/>
                <w:szCs w:val="20"/>
              </w:rPr>
            </w:pPr>
          </w:p>
          <w:p w14:paraId="2687D57C" w14:textId="77777777" w:rsidR="00D52923" w:rsidRDefault="00D52923" w:rsidP="00C36411">
            <w:pPr>
              <w:rPr>
                <w:rFonts w:ascii="Arial" w:hAnsi="Arial" w:cs="Arial"/>
                <w:sz w:val="20"/>
                <w:szCs w:val="20"/>
              </w:rPr>
            </w:pPr>
          </w:p>
          <w:p w14:paraId="4415BCEE" w14:textId="77777777" w:rsidR="00D52923" w:rsidRDefault="00D52923" w:rsidP="00C36411">
            <w:pPr>
              <w:rPr>
                <w:rFonts w:ascii="Arial" w:hAnsi="Arial" w:cs="Arial"/>
                <w:sz w:val="20"/>
                <w:szCs w:val="20"/>
              </w:rPr>
            </w:pPr>
          </w:p>
          <w:p w14:paraId="10FDC9DC" w14:textId="77777777" w:rsidR="00D52923" w:rsidRDefault="00D52923" w:rsidP="00C36411">
            <w:pPr>
              <w:rPr>
                <w:rFonts w:ascii="Arial" w:hAnsi="Arial" w:cs="Arial"/>
                <w:sz w:val="20"/>
                <w:szCs w:val="20"/>
              </w:rPr>
            </w:pPr>
          </w:p>
          <w:p w14:paraId="7335B6C4" w14:textId="77777777" w:rsidR="00D52923" w:rsidRDefault="00D52923" w:rsidP="00C36411">
            <w:pPr>
              <w:rPr>
                <w:rFonts w:ascii="Arial" w:hAnsi="Arial" w:cs="Arial"/>
                <w:sz w:val="20"/>
                <w:szCs w:val="20"/>
              </w:rPr>
            </w:pPr>
          </w:p>
          <w:p w14:paraId="6EB15FBB" w14:textId="77777777" w:rsidR="00D52923" w:rsidRDefault="00D52923" w:rsidP="00C36411">
            <w:pPr>
              <w:rPr>
                <w:rFonts w:ascii="Arial" w:hAnsi="Arial" w:cs="Arial"/>
                <w:sz w:val="20"/>
                <w:szCs w:val="20"/>
              </w:rPr>
            </w:pPr>
          </w:p>
          <w:p w14:paraId="25B283BE" w14:textId="77777777" w:rsidR="00D52923" w:rsidRDefault="00D52923" w:rsidP="00C36411">
            <w:pPr>
              <w:rPr>
                <w:rFonts w:ascii="Arial" w:hAnsi="Arial" w:cs="Arial"/>
                <w:sz w:val="20"/>
                <w:szCs w:val="20"/>
              </w:rPr>
            </w:pPr>
          </w:p>
          <w:p w14:paraId="4C74DEC6" w14:textId="77777777" w:rsidR="00D52923" w:rsidRDefault="00D52923" w:rsidP="00C36411">
            <w:pPr>
              <w:rPr>
                <w:rFonts w:ascii="Arial" w:hAnsi="Arial" w:cs="Arial"/>
                <w:sz w:val="20"/>
                <w:szCs w:val="20"/>
              </w:rPr>
            </w:pPr>
          </w:p>
          <w:p w14:paraId="3A932819" w14:textId="77777777" w:rsidR="00D52923" w:rsidRDefault="00D52923" w:rsidP="00C36411">
            <w:pPr>
              <w:rPr>
                <w:rFonts w:ascii="Arial" w:hAnsi="Arial" w:cs="Arial"/>
                <w:sz w:val="20"/>
                <w:szCs w:val="20"/>
              </w:rPr>
            </w:pPr>
          </w:p>
          <w:p w14:paraId="3A761C93" w14:textId="77777777" w:rsidR="00D52923" w:rsidRDefault="00D52923" w:rsidP="00C36411">
            <w:pPr>
              <w:rPr>
                <w:rFonts w:ascii="Arial" w:hAnsi="Arial" w:cs="Arial"/>
                <w:sz w:val="20"/>
                <w:szCs w:val="20"/>
              </w:rPr>
            </w:pPr>
          </w:p>
          <w:p w14:paraId="603316E8" w14:textId="77777777" w:rsidR="00D52923" w:rsidRDefault="00D52923" w:rsidP="00C36411">
            <w:pPr>
              <w:rPr>
                <w:rFonts w:ascii="Arial" w:hAnsi="Arial" w:cs="Arial"/>
                <w:sz w:val="20"/>
                <w:szCs w:val="20"/>
              </w:rPr>
            </w:pPr>
          </w:p>
          <w:p w14:paraId="2302A484" w14:textId="77777777" w:rsidR="00D52923" w:rsidRDefault="00D52923" w:rsidP="00C36411">
            <w:pPr>
              <w:rPr>
                <w:rFonts w:ascii="Arial" w:hAnsi="Arial" w:cs="Arial"/>
                <w:sz w:val="20"/>
                <w:szCs w:val="20"/>
              </w:rPr>
            </w:pPr>
          </w:p>
          <w:p w14:paraId="376E1473" w14:textId="77777777" w:rsidR="00D52923" w:rsidRDefault="00D52923" w:rsidP="00C36411">
            <w:pPr>
              <w:rPr>
                <w:rFonts w:ascii="Arial" w:hAnsi="Arial" w:cs="Arial"/>
                <w:sz w:val="20"/>
                <w:szCs w:val="20"/>
              </w:rPr>
            </w:pPr>
          </w:p>
          <w:p w14:paraId="151357F9" w14:textId="77777777" w:rsidR="00D52923" w:rsidRDefault="00D52923" w:rsidP="00C36411">
            <w:pPr>
              <w:rPr>
                <w:rFonts w:ascii="Arial" w:hAnsi="Arial" w:cs="Arial"/>
                <w:sz w:val="20"/>
                <w:szCs w:val="20"/>
              </w:rPr>
            </w:pPr>
          </w:p>
          <w:p w14:paraId="222296EB" w14:textId="77777777" w:rsidR="00D52923" w:rsidRDefault="00D52923" w:rsidP="00C36411">
            <w:pPr>
              <w:rPr>
                <w:rFonts w:ascii="Arial" w:hAnsi="Arial" w:cs="Arial"/>
                <w:sz w:val="20"/>
                <w:szCs w:val="20"/>
              </w:rPr>
            </w:pPr>
          </w:p>
          <w:p w14:paraId="24047656" w14:textId="77777777" w:rsidR="00D52923" w:rsidRDefault="00D52923" w:rsidP="00C36411">
            <w:pPr>
              <w:rPr>
                <w:rFonts w:ascii="Arial" w:hAnsi="Arial" w:cs="Arial"/>
                <w:sz w:val="20"/>
                <w:szCs w:val="20"/>
              </w:rPr>
            </w:pPr>
          </w:p>
          <w:p w14:paraId="5A3C8739" w14:textId="77777777" w:rsidR="00D52923" w:rsidRDefault="00D52923" w:rsidP="00C36411">
            <w:pPr>
              <w:rPr>
                <w:rFonts w:ascii="Arial" w:hAnsi="Arial" w:cs="Arial"/>
                <w:sz w:val="20"/>
                <w:szCs w:val="20"/>
              </w:rPr>
            </w:pPr>
          </w:p>
          <w:p w14:paraId="5F1C8892" w14:textId="77777777" w:rsidR="00D52923" w:rsidRDefault="00D52923" w:rsidP="00C36411">
            <w:pPr>
              <w:rPr>
                <w:rFonts w:ascii="Arial" w:hAnsi="Arial" w:cs="Arial"/>
                <w:sz w:val="20"/>
                <w:szCs w:val="20"/>
              </w:rPr>
            </w:pPr>
          </w:p>
          <w:p w14:paraId="64B03456" w14:textId="77777777" w:rsidR="00C36411" w:rsidRPr="00C36411" w:rsidRDefault="00C36411" w:rsidP="00C36411">
            <w:pPr>
              <w:rPr>
                <w:rFonts w:ascii="Arial" w:hAnsi="Arial" w:cs="Arial"/>
                <w:sz w:val="20"/>
                <w:szCs w:val="20"/>
              </w:rPr>
            </w:pPr>
            <w:r w:rsidRPr="00C36411">
              <w:rPr>
                <w:rFonts w:ascii="Arial" w:hAnsi="Arial" w:cs="Arial"/>
                <w:sz w:val="20"/>
                <w:szCs w:val="20"/>
              </w:rPr>
              <w:t>- onderneming: iedere eenheid, ongeacht haar rechtsvorm of wijze van financiering, die een economische activiteit uitoefent;</w:t>
            </w:r>
          </w:p>
          <w:p w14:paraId="56D4A547" w14:textId="77777777" w:rsidR="00E82B0B" w:rsidRPr="00C36411" w:rsidRDefault="00C36411" w:rsidP="00DB552D">
            <w:pPr>
              <w:rPr>
                <w:rFonts w:ascii="Arial" w:hAnsi="Arial" w:cs="Arial"/>
                <w:sz w:val="20"/>
                <w:szCs w:val="20"/>
              </w:rPr>
            </w:pPr>
            <w:r w:rsidRPr="00C36411">
              <w:rPr>
                <w:rFonts w:ascii="Arial" w:hAnsi="Arial" w:cs="Arial"/>
                <w:sz w:val="20"/>
                <w:szCs w:val="20"/>
              </w:rPr>
              <w:t>- Verdrag: Verdrag betreffende de werking van de Europese Unie</w:t>
            </w:r>
            <w:r w:rsidRPr="00D52923">
              <w:rPr>
                <w:rFonts w:ascii="Arial" w:hAnsi="Arial" w:cs="Arial"/>
                <w:i/>
                <w:sz w:val="20"/>
                <w:szCs w:val="20"/>
              </w:rPr>
              <w:t>.</w:t>
            </w:r>
          </w:p>
          <w:p w14:paraId="36D56D0F" w14:textId="77777777" w:rsidR="00E82B0B" w:rsidRPr="00C36411" w:rsidRDefault="00E82B0B" w:rsidP="00DB552D">
            <w:pPr>
              <w:rPr>
                <w:rFonts w:ascii="Arial" w:hAnsi="Arial" w:cs="Arial"/>
                <w:sz w:val="20"/>
                <w:szCs w:val="20"/>
              </w:rPr>
            </w:pPr>
          </w:p>
        </w:tc>
        <w:tc>
          <w:tcPr>
            <w:tcW w:w="4584" w:type="dxa"/>
          </w:tcPr>
          <w:p w14:paraId="34C5B13E" w14:textId="77777777" w:rsidR="00E82B0B" w:rsidRPr="00E31CF8" w:rsidRDefault="00E82B0B" w:rsidP="00E7717B">
            <w:pPr>
              <w:rPr>
                <w:rFonts w:ascii="Arial" w:hAnsi="Arial" w:cs="Arial"/>
                <w:b/>
                <w:sz w:val="20"/>
                <w:szCs w:val="20"/>
              </w:rPr>
            </w:pPr>
            <w:r w:rsidRPr="00E31CF8">
              <w:rPr>
                <w:rFonts w:ascii="Arial" w:hAnsi="Arial" w:cs="Arial"/>
                <w:b/>
                <w:sz w:val="20"/>
                <w:szCs w:val="20"/>
              </w:rPr>
              <w:lastRenderedPageBreak/>
              <w:t>Artikel 1. Definities</w:t>
            </w:r>
          </w:p>
          <w:p w14:paraId="1F2D545E" w14:textId="77777777" w:rsidR="00C36411" w:rsidRPr="00E7717B" w:rsidRDefault="00C36411" w:rsidP="00E7717B">
            <w:pPr>
              <w:rPr>
                <w:rFonts w:ascii="Arial" w:hAnsi="Arial" w:cs="Arial"/>
                <w:sz w:val="20"/>
                <w:szCs w:val="20"/>
              </w:rPr>
            </w:pPr>
            <w:r w:rsidRPr="00E7717B">
              <w:rPr>
                <w:rFonts w:ascii="Arial" w:hAnsi="Arial" w:cs="Arial"/>
                <w:sz w:val="20"/>
                <w:szCs w:val="20"/>
              </w:rPr>
              <w:t>In deze verordening en de daarop berustende bepalingen wordt verstaan onder:</w:t>
            </w:r>
          </w:p>
          <w:p w14:paraId="290A6082" w14:textId="77777777" w:rsidR="00E7717B" w:rsidRPr="00E7717B" w:rsidRDefault="00E7717B" w:rsidP="00E7717B">
            <w:pPr>
              <w:rPr>
                <w:rFonts w:ascii="Arial" w:hAnsi="Arial" w:cs="Arial"/>
                <w:sz w:val="20"/>
                <w:szCs w:val="20"/>
              </w:rPr>
            </w:pPr>
          </w:p>
          <w:p w14:paraId="0E252436" w14:textId="77777777" w:rsidR="00E7717B" w:rsidRPr="00E7717B" w:rsidRDefault="00E7717B" w:rsidP="00E7717B">
            <w:pPr>
              <w:rPr>
                <w:rFonts w:ascii="Arial" w:hAnsi="Arial" w:cs="Arial"/>
                <w:sz w:val="20"/>
                <w:szCs w:val="20"/>
              </w:rPr>
            </w:pPr>
          </w:p>
          <w:p w14:paraId="41EADBF2" w14:textId="77777777" w:rsidR="00E7717B" w:rsidRPr="00E7717B" w:rsidRDefault="00E7717B" w:rsidP="00E7717B">
            <w:pPr>
              <w:rPr>
                <w:rFonts w:ascii="Arial" w:hAnsi="Arial" w:cs="Arial"/>
                <w:sz w:val="20"/>
                <w:szCs w:val="20"/>
              </w:rPr>
            </w:pPr>
          </w:p>
          <w:p w14:paraId="6A04B2D2" w14:textId="77777777" w:rsidR="00E7717B" w:rsidRPr="00E7717B" w:rsidRDefault="00E7717B" w:rsidP="00E7717B">
            <w:pPr>
              <w:rPr>
                <w:rFonts w:ascii="Arial" w:hAnsi="Arial" w:cs="Arial"/>
                <w:sz w:val="20"/>
                <w:szCs w:val="20"/>
              </w:rPr>
            </w:pPr>
          </w:p>
          <w:p w14:paraId="514D0F4F" w14:textId="77777777" w:rsidR="00E7717B" w:rsidRPr="00E7717B" w:rsidRDefault="00E7717B" w:rsidP="00E7717B">
            <w:pPr>
              <w:rPr>
                <w:rFonts w:ascii="Arial" w:hAnsi="Arial" w:cs="Arial"/>
                <w:sz w:val="20"/>
                <w:szCs w:val="20"/>
              </w:rPr>
            </w:pPr>
          </w:p>
          <w:p w14:paraId="14512E8E" w14:textId="77777777" w:rsidR="00E7717B" w:rsidRPr="00E7717B" w:rsidRDefault="00E7717B" w:rsidP="00E7717B">
            <w:pPr>
              <w:rPr>
                <w:rFonts w:ascii="Arial" w:hAnsi="Arial" w:cs="Arial"/>
                <w:sz w:val="20"/>
                <w:szCs w:val="20"/>
              </w:rPr>
            </w:pPr>
          </w:p>
          <w:p w14:paraId="0973C3CC" w14:textId="77777777" w:rsidR="00E7717B" w:rsidRPr="00E7717B" w:rsidRDefault="00E7717B" w:rsidP="00E7717B">
            <w:pPr>
              <w:rPr>
                <w:rFonts w:ascii="Arial" w:hAnsi="Arial" w:cs="Arial"/>
                <w:sz w:val="20"/>
                <w:szCs w:val="20"/>
              </w:rPr>
            </w:pPr>
          </w:p>
          <w:p w14:paraId="392B2427" w14:textId="77777777" w:rsidR="00E7717B" w:rsidRPr="00E7717B" w:rsidRDefault="00E7717B" w:rsidP="00E7717B">
            <w:pPr>
              <w:rPr>
                <w:rFonts w:ascii="Arial" w:hAnsi="Arial" w:cs="Arial"/>
                <w:sz w:val="20"/>
                <w:szCs w:val="20"/>
              </w:rPr>
            </w:pPr>
          </w:p>
          <w:p w14:paraId="4716CB1A" w14:textId="77777777" w:rsidR="00E7717B" w:rsidRPr="00D52923" w:rsidRDefault="00E7717B" w:rsidP="00E7717B">
            <w:pPr>
              <w:rPr>
                <w:rFonts w:ascii="Arial" w:hAnsi="Arial" w:cs="Arial"/>
                <w:b/>
                <w:sz w:val="20"/>
                <w:szCs w:val="20"/>
              </w:rPr>
            </w:pPr>
            <w:r w:rsidRPr="00D52923">
              <w:rPr>
                <w:rFonts w:ascii="Arial" w:hAnsi="Arial" w:cs="Arial"/>
                <w:b/>
                <w:sz w:val="20"/>
                <w:szCs w:val="20"/>
              </w:rPr>
              <w:t>[</w:t>
            </w:r>
            <w:r w:rsidRPr="00D52923">
              <w:rPr>
                <w:rFonts w:ascii="Arial" w:hAnsi="Arial" w:cs="Arial"/>
                <w:b/>
                <w:i/>
                <w:sz w:val="20"/>
                <w:szCs w:val="20"/>
              </w:rPr>
              <w:t xml:space="preserve">- De-minimissteun: steun die wordt verstrekt op basis van Verordening (EU) nr. 1407/2013 van de Commissie van 18 december 2013 betreffende de toepassing van de artikelen 107 en 108 van het Verdrag op de-minimissteun (PbEU L 352/1); Verordening (EU) nr. 2019/316 van de Commissie tot wijziging van Verordening (EU) nr. 1408/2013 van de Commissie van 18 december 2013 inzake de toepassing van de artikelen 107 en 108 van het Verdrag op de-minimissteun in de landbouwproductiesector (PbEU L 51 I/1); Verordening (EU) nr. 717/2014 van de Commissie van 27 juni 2014 inzake de toepassing van de artikelen 107 en 108 van het Verdrag op de-minimissteun in de visserij- en aquacultuursector (PbEU L 190/45), of Verordening (EU) 2018/1923 van de Commissie van 7 december 2018 </w:t>
            </w:r>
            <w:r w:rsidRPr="00D52923">
              <w:rPr>
                <w:rFonts w:ascii="Arial" w:hAnsi="Arial" w:cs="Arial"/>
                <w:b/>
                <w:i/>
                <w:sz w:val="20"/>
                <w:szCs w:val="20"/>
              </w:rPr>
              <w:lastRenderedPageBreak/>
              <w:t>betreffende de toepassing van de artikelen 107 en 108 van het Verdrag betreffende de werking van de Europese Unie op de-minimissteun verleend aan diensten van algemeen economisch belang verrichtende ondernemingen (PbEU L 313/2);</w:t>
            </w:r>
            <w:r w:rsidRPr="00D52923">
              <w:rPr>
                <w:rFonts w:ascii="Arial" w:hAnsi="Arial" w:cs="Arial"/>
                <w:b/>
                <w:sz w:val="20"/>
                <w:szCs w:val="20"/>
              </w:rPr>
              <w:t>]</w:t>
            </w:r>
          </w:p>
          <w:p w14:paraId="507A839B" w14:textId="77777777" w:rsidR="00E7717B" w:rsidRPr="00E7717B" w:rsidRDefault="00E7717B" w:rsidP="00E7717B">
            <w:pPr>
              <w:rPr>
                <w:rFonts w:ascii="Arial" w:hAnsi="Arial" w:cs="Arial"/>
                <w:b/>
                <w:sz w:val="20"/>
                <w:szCs w:val="20"/>
              </w:rPr>
            </w:pPr>
            <w:r w:rsidRPr="00E7717B">
              <w:rPr>
                <w:rFonts w:ascii="Arial" w:hAnsi="Arial" w:cs="Arial"/>
                <w:sz w:val="20"/>
                <w:szCs w:val="20"/>
              </w:rPr>
              <w:t>- Europees steunkader: een mededeling, richtsnoer, kaderregeling, besluit of vrijstellingsverordening op het gebied van staatssteun die de Europese Commissie of de Raad van de Europese Unie, gelet op de artikelen 106, derde lid, 107, 108 of 109 van het Verdrag heeft vastgesteld</w:t>
            </w:r>
            <w:r w:rsidRPr="00E7717B">
              <w:rPr>
                <w:rFonts w:ascii="Arial" w:hAnsi="Arial" w:cs="Arial"/>
                <w:b/>
                <w:sz w:val="20"/>
                <w:szCs w:val="20"/>
              </w:rPr>
              <w:t>, waaronder de Algemene groepsvrijstellingsverordening: Verordening (EU) nr. 2017/1084 van de Commissie tot wijziging van Verordening (EU) nr. 651/2014 van de Commissie van 17 juni 2014 waarbij bepaalde categorieën steun op grond van de artikelen 107 en 108 van het Verdrag met de interne markt verenigbaar worden verklaard (PbEU L 156/1); de Landbouw vrijstellingsverordening: Verordening (EU) nr. 702/2014 van de Commissie van 25 juni 2014 waarbij bepaalde categorieën steun in de landbouw- en de bosbouwsector en in plattelandsgebieden op grond van de artikelen 107 en 108 van het Verdrag betreffende de werking van de Europese Unie met de interne markt verenigbaar worden verklaard (PbEU L 193/1); en de Visserij vrijstellingsverordening: Verordening (EU) nr. 1388/2014 van de Commissie van 16 december 2014 waarbij bepaalde categorieën steun voor ondernemingen die actief zijn in de productie, de verwerking en de afzet van visserij- en aquacultuurproducten, op grond van de artikelen 107 en 108 van het Verdrag betreffende de werking van de Europese Unie met de interne markt verenigbaar worden verklaard (PbEU L 369/37)</w:t>
            </w:r>
            <w:r w:rsidRPr="007C1129">
              <w:rPr>
                <w:rFonts w:cs="Arial"/>
              </w:rPr>
              <w:t>;</w:t>
            </w:r>
          </w:p>
          <w:p w14:paraId="07179F03" w14:textId="77777777" w:rsidR="00E7717B" w:rsidRPr="00E7717B" w:rsidRDefault="00E7717B" w:rsidP="00E7717B">
            <w:pPr>
              <w:rPr>
                <w:rFonts w:ascii="Arial" w:hAnsi="Arial" w:cs="Arial"/>
                <w:sz w:val="20"/>
                <w:szCs w:val="20"/>
              </w:rPr>
            </w:pPr>
            <w:r w:rsidRPr="00E7717B">
              <w:rPr>
                <w:rFonts w:ascii="Arial" w:hAnsi="Arial" w:cs="Arial"/>
                <w:sz w:val="20"/>
                <w:szCs w:val="20"/>
              </w:rPr>
              <w:t>- onderneming: iedere eenheid, ongeacht haar rechtsvorm of wijze van financiering, die een economische activiteit uitoefent;</w:t>
            </w:r>
          </w:p>
          <w:p w14:paraId="303BF76E" w14:textId="77777777" w:rsidR="00E7717B" w:rsidRPr="00E7717B" w:rsidRDefault="00E7717B" w:rsidP="00E7717B">
            <w:pPr>
              <w:rPr>
                <w:rFonts w:ascii="Arial" w:hAnsi="Arial" w:cs="Arial"/>
                <w:sz w:val="20"/>
                <w:szCs w:val="20"/>
              </w:rPr>
            </w:pPr>
            <w:r w:rsidRPr="00E7717B">
              <w:rPr>
                <w:rFonts w:ascii="Arial" w:hAnsi="Arial" w:cs="Arial"/>
                <w:sz w:val="20"/>
                <w:szCs w:val="20"/>
              </w:rPr>
              <w:t xml:space="preserve">- Verdrag: Verdrag betreffende de werking van de Europese Unie </w:t>
            </w:r>
            <w:r w:rsidRPr="00D52923">
              <w:rPr>
                <w:rFonts w:ascii="Arial" w:hAnsi="Arial" w:cs="Arial"/>
                <w:b/>
                <w:sz w:val="20"/>
                <w:szCs w:val="20"/>
              </w:rPr>
              <w:t>(PbEU C 326/47);</w:t>
            </w:r>
          </w:p>
          <w:p w14:paraId="3A2B8CA2" w14:textId="77777777" w:rsidR="00C36411" w:rsidRPr="00D52923" w:rsidRDefault="00E7717B" w:rsidP="00E7717B">
            <w:pPr>
              <w:rPr>
                <w:rFonts w:ascii="Arial" w:hAnsi="Arial" w:cs="Arial"/>
                <w:b/>
                <w:sz w:val="20"/>
                <w:szCs w:val="20"/>
              </w:rPr>
            </w:pPr>
            <w:r w:rsidRPr="00D52923">
              <w:rPr>
                <w:rFonts w:ascii="Arial" w:hAnsi="Arial" w:cs="Arial"/>
                <w:b/>
                <w:sz w:val="20"/>
                <w:szCs w:val="20"/>
              </w:rPr>
              <w:t>- wet: Algemene wet bestuursrecht</w:t>
            </w:r>
            <w:r w:rsidRPr="007C1129">
              <w:rPr>
                <w:rFonts w:cs="Arial"/>
              </w:rPr>
              <w:t>.</w:t>
            </w:r>
          </w:p>
        </w:tc>
      </w:tr>
    </w:tbl>
    <w:p w14:paraId="3D368EE9" w14:textId="77777777" w:rsidR="00E82B0B" w:rsidRPr="001A6C4C" w:rsidRDefault="00E82B0B" w:rsidP="00DB552D">
      <w:pPr>
        <w:rPr>
          <w:rFonts w:cs="Arial"/>
        </w:rPr>
      </w:pPr>
    </w:p>
    <w:p w14:paraId="71154D25" w14:textId="20ECEFDA" w:rsidR="00D52923" w:rsidRDefault="00D52923" w:rsidP="00D52923">
      <w:pPr>
        <w:rPr>
          <w:rFonts w:cs="Arial"/>
        </w:rPr>
      </w:pPr>
      <w:r w:rsidRPr="001A6C4C">
        <w:rPr>
          <w:rFonts w:cs="Arial"/>
        </w:rPr>
        <w:t xml:space="preserve">Artikel </w:t>
      </w:r>
      <w:r w:rsidR="00071204">
        <w:rPr>
          <w:rFonts w:cs="Arial"/>
        </w:rPr>
        <w:t>2</w:t>
      </w:r>
      <w:r w:rsidRPr="001A6C4C">
        <w:rPr>
          <w:rFonts w:cs="Arial"/>
        </w:rPr>
        <w:t xml:space="preserve"> </w:t>
      </w:r>
      <w:r w:rsidR="001671F7" w:rsidRPr="001A6C4C">
        <w:rPr>
          <w:rFonts w:cs="Arial"/>
        </w:rPr>
        <w:t xml:space="preserve">(artikel </w:t>
      </w:r>
      <w:r w:rsidR="001671F7">
        <w:rPr>
          <w:rFonts w:cs="Arial"/>
        </w:rPr>
        <w:t>I</w:t>
      </w:r>
      <w:r w:rsidR="001671F7" w:rsidRPr="001A6C4C">
        <w:rPr>
          <w:rFonts w:cs="Arial"/>
        </w:rPr>
        <w:t xml:space="preserve">, onderdeel </w:t>
      </w:r>
      <w:r w:rsidR="001671F7">
        <w:rPr>
          <w:rFonts w:cs="Arial"/>
        </w:rPr>
        <w:t>B</w:t>
      </w:r>
      <w:r w:rsidR="001671F7" w:rsidRPr="001A6C4C">
        <w:rPr>
          <w:rFonts w:cs="Arial"/>
        </w:rPr>
        <w:t>, van het wijzigingsbesluit)</w:t>
      </w:r>
      <w:r w:rsidR="001671F7">
        <w:rPr>
          <w:rFonts w:cs="Arial"/>
        </w:rPr>
        <w:t xml:space="preserve"> </w:t>
      </w:r>
      <w:r w:rsidRPr="001A6C4C">
        <w:rPr>
          <w:rFonts w:cs="Arial"/>
        </w:rPr>
        <w:t>wordt als volgt gewijzigd:</w:t>
      </w:r>
    </w:p>
    <w:p w14:paraId="593D6FBD" w14:textId="77777777" w:rsidR="00D52923" w:rsidRDefault="00D52923" w:rsidP="00E14ADB">
      <w:pPr>
        <w:rPr>
          <w:rFonts w:eastAsiaTheme="majorEastAsia"/>
        </w:rPr>
      </w:pPr>
    </w:p>
    <w:tbl>
      <w:tblPr>
        <w:tblStyle w:val="Tabelraster1"/>
        <w:tblW w:w="0" w:type="auto"/>
        <w:tblLook w:val="04A0" w:firstRow="1" w:lastRow="0" w:firstColumn="1" w:lastColumn="0" w:noHBand="0" w:noVBand="1"/>
      </w:tblPr>
      <w:tblGrid>
        <w:gridCol w:w="4584"/>
        <w:gridCol w:w="4584"/>
      </w:tblGrid>
      <w:tr w:rsidR="00D52923" w:rsidRPr="00E82B0B" w14:paraId="1BD55241" w14:textId="77777777" w:rsidTr="00A778E1">
        <w:tc>
          <w:tcPr>
            <w:tcW w:w="4584" w:type="dxa"/>
            <w:shd w:val="clear" w:color="auto" w:fill="A6A6A6" w:themeFill="background1" w:themeFillShade="A6"/>
          </w:tcPr>
          <w:p w14:paraId="24F483B2" w14:textId="77777777" w:rsidR="00D52923" w:rsidRPr="00E82B0B" w:rsidRDefault="00D52923" w:rsidP="00A778E1">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536D1BEE" w14:textId="77777777" w:rsidR="00D52923" w:rsidRPr="00D52923" w:rsidRDefault="00D52923" w:rsidP="00D52923">
            <w:pPr>
              <w:rPr>
                <w:rFonts w:ascii="Arial" w:hAnsi="Arial" w:cs="Arial"/>
                <w:sz w:val="20"/>
                <w:szCs w:val="20"/>
              </w:rPr>
            </w:pPr>
            <w:r w:rsidRPr="00D52923">
              <w:rPr>
                <w:rFonts w:ascii="Arial" w:hAnsi="Arial" w:cs="Arial"/>
                <w:sz w:val="20"/>
                <w:szCs w:val="20"/>
              </w:rPr>
              <w:t>Nieuwe tekst</w:t>
            </w:r>
          </w:p>
        </w:tc>
      </w:tr>
      <w:tr w:rsidR="00D52923" w:rsidRPr="00E82B0B" w14:paraId="1EE1D096" w14:textId="77777777" w:rsidTr="00A778E1">
        <w:tc>
          <w:tcPr>
            <w:tcW w:w="4584" w:type="dxa"/>
          </w:tcPr>
          <w:p w14:paraId="61C14474" w14:textId="77777777" w:rsidR="00D52923" w:rsidRDefault="00D52923" w:rsidP="00A778E1">
            <w:pPr>
              <w:rPr>
                <w:rFonts w:ascii="Arial" w:hAnsi="Arial" w:cs="Arial"/>
                <w:b/>
                <w:sz w:val="20"/>
                <w:szCs w:val="20"/>
              </w:rPr>
            </w:pPr>
            <w:r w:rsidRPr="00D52923">
              <w:rPr>
                <w:rFonts w:ascii="Arial" w:hAnsi="Arial" w:cs="Arial"/>
                <w:b/>
                <w:sz w:val="20"/>
                <w:szCs w:val="20"/>
              </w:rPr>
              <w:t xml:space="preserve">Artikel 2. Reikwijdte </w:t>
            </w:r>
          </w:p>
          <w:p w14:paraId="4E6C02DC" w14:textId="77777777" w:rsidR="00D52923" w:rsidRPr="00D52923" w:rsidRDefault="00D52923" w:rsidP="00D52923">
            <w:pPr>
              <w:rPr>
                <w:rFonts w:ascii="Arial" w:hAnsi="Arial" w:cs="Arial"/>
                <w:sz w:val="20"/>
                <w:szCs w:val="20"/>
                <w:lang w:eastAsia="nl-NL"/>
              </w:rPr>
            </w:pPr>
            <w:r w:rsidRPr="00D52923">
              <w:rPr>
                <w:rFonts w:ascii="Arial" w:hAnsi="Arial" w:cs="Arial"/>
                <w:i/>
                <w:iCs/>
                <w:sz w:val="20"/>
                <w:szCs w:val="20"/>
                <w:bdr w:val="none" w:sz="0" w:space="0" w:color="auto" w:frame="1"/>
                <w:lang w:eastAsia="nl-NL"/>
              </w:rPr>
              <w:t>Eerste lid, variant A</w:t>
            </w:r>
          </w:p>
          <w:p w14:paraId="20B6A144" w14:textId="3CBA484D" w:rsidR="00D52923" w:rsidRPr="00D52923" w:rsidRDefault="00D52923" w:rsidP="00D52923">
            <w:pPr>
              <w:rPr>
                <w:rFonts w:ascii="Arial" w:hAnsi="Arial" w:cs="Arial"/>
                <w:sz w:val="20"/>
                <w:szCs w:val="20"/>
                <w:lang w:eastAsia="nl-NL"/>
              </w:rPr>
            </w:pPr>
            <w:r w:rsidRPr="00D52923">
              <w:rPr>
                <w:rFonts w:ascii="Arial" w:hAnsi="Arial" w:cs="Arial"/>
                <w:sz w:val="20"/>
                <w:szCs w:val="20"/>
                <w:lang w:eastAsia="nl-NL"/>
              </w:rPr>
              <w:t xml:space="preserve">1. Deze verordening is van toepassing op de verstrekking van subsidies door burgemeester en wethouders op de volgende beleidsterreinen, met uitzondering van subsidies waarvoor bij afzonderlijke verordening een uitputtende regeling is getroffen en subsidies als bedoeld in </w:t>
            </w:r>
            <w:r w:rsidR="001671F7" w:rsidRPr="001671F7">
              <w:rPr>
                <w:rStyle w:val="Hyperlink"/>
                <w:rFonts w:ascii="Arial" w:hAnsi="Arial" w:cs="Arial"/>
                <w:iCs/>
                <w:sz w:val="20"/>
                <w:szCs w:val="20"/>
                <w:bdr w:val="none" w:sz="0" w:space="0" w:color="auto" w:frame="1"/>
                <w:lang w:eastAsia="nl-NL"/>
              </w:rPr>
              <w:t xml:space="preserve">artikel 4:23, derde lid, van de </w:t>
            </w:r>
            <w:r w:rsidR="001671F7" w:rsidRPr="001671F7">
              <w:rPr>
                <w:rStyle w:val="Hyperlink"/>
                <w:rFonts w:ascii="Arial" w:hAnsi="Arial" w:cs="Arial"/>
                <w:i/>
                <w:iCs/>
                <w:sz w:val="20"/>
                <w:szCs w:val="20"/>
                <w:bdr w:val="none" w:sz="0" w:space="0" w:color="auto" w:frame="1"/>
                <w:lang w:eastAsia="nl-NL"/>
              </w:rPr>
              <w:t>Algemene wet bestuursrecht</w:t>
            </w:r>
            <w:r w:rsidRPr="00D52923">
              <w:rPr>
                <w:rFonts w:ascii="Arial" w:hAnsi="Arial" w:cs="Arial"/>
                <w:sz w:val="20"/>
                <w:szCs w:val="20"/>
                <w:lang w:eastAsia="nl-NL"/>
              </w:rPr>
              <w:t xml:space="preserve"> (subsidies waarvoor geen wettelijke grondslag nodig is):</w:t>
            </w:r>
          </w:p>
          <w:p w14:paraId="19558466" w14:textId="77777777" w:rsidR="00D52923" w:rsidRPr="00D52923" w:rsidRDefault="00D52923" w:rsidP="00D52923">
            <w:pPr>
              <w:ind w:left="708"/>
              <w:rPr>
                <w:rFonts w:ascii="Arial" w:hAnsi="Arial" w:cs="Arial"/>
                <w:sz w:val="20"/>
                <w:szCs w:val="20"/>
                <w:lang w:eastAsia="nl-NL"/>
              </w:rPr>
            </w:pPr>
            <w:r w:rsidRPr="00D52923">
              <w:rPr>
                <w:rFonts w:ascii="Arial" w:hAnsi="Arial" w:cs="Arial"/>
                <w:sz w:val="20"/>
                <w:szCs w:val="20"/>
                <w:lang w:eastAsia="nl-NL"/>
              </w:rPr>
              <w:t>a. algemeen bestuur;</w:t>
            </w:r>
            <w:r w:rsidRPr="00D52923">
              <w:rPr>
                <w:rFonts w:ascii="Arial" w:hAnsi="Arial" w:cs="Arial"/>
                <w:sz w:val="20"/>
                <w:szCs w:val="20"/>
                <w:lang w:eastAsia="nl-NL"/>
              </w:rPr>
              <w:br/>
              <w:t>b. openbare orde en veiligheid;</w:t>
            </w:r>
            <w:r w:rsidRPr="00D52923">
              <w:rPr>
                <w:rFonts w:ascii="Arial" w:hAnsi="Arial" w:cs="Arial"/>
                <w:sz w:val="20"/>
                <w:szCs w:val="20"/>
                <w:lang w:eastAsia="nl-NL"/>
              </w:rPr>
              <w:br/>
              <w:t>c. verkeer, vervoer en waterstaat;</w:t>
            </w:r>
            <w:r w:rsidRPr="00D52923">
              <w:rPr>
                <w:rFonts w:ascii="Arial" w:hAnsi="Arial" w:cs="Arial"/>
                <w:sz w:val="20"/>
                <w:szCs w:val="20"/>
                <w:lang w:eastAsia="nl-NL"/>
              </w:rPr>
              <w:br/>
              <w:t>d. economische zaken;</w:t>
            </w:r>
            <w:r w:rsidRPr="00D52923">
              <w:rPr>
                <w:rFonts w:ascii="Arial" w:hAnsi="Arial" w:cs="Arial"/>
                <w:sz w:val="20"/>
                <w:szCs w:val="20"/>
                <w:lang w:eastAsia="nl-NL"/>
              </w:rPr>
              <w:br/>
              <w:t>e. onderwijs;</w:t>
            </w:r>
            <w:r w:rsidRPr="00D52923">
              <w:rPr>
                <w:rFonts w:ascii="Arial" w:hAnsi="Arial" w:cs="Arial"/>
                <w:sz w:val="20"/>
                <w:szCs w:val="20"/>
                <w:lang w:eastAsia="nl-NL"/>
              </w:rPr>
              <w:br/>
              <w:t>f. cultuur en recreatie;</w:t>
            </w:r>
            <w:r w:rsidRPr="00D52923">
              <w:rPr>
                <w:rFonts w:ascii="Arial" w:hAnsi="Arial" w:cs="Arial"/>
                <w:sz w:val="20"/>
                <w:szCs w:val="20"/>
                <w:lang w:eastAsia="nl-NL"/>
              </w:rPr>
              <w:br/>
              <w:t>g. sociale voorzieningen en maatschappelijke dienstverlening;</w:t>
            </w:r>
            <w:r w:rsidRPr="00D52923">
              <w:rPr>
                <w:rFonts w:ascii="Arial" w:hAnsi="Arial" w:cs="Arial"/>
                <w:sz w:val="20"/>
                <w:szCs w:val="20"/>
                <w:lang w:eastAsia="nl-NL"/>
              </w:rPr>
              <w:br/>
              <w:t>h. volksgezondheid;</w:t>
            </w:r>
            <w:r w:rsidRPr="00D52923">
              <w:rPr>
                <w:rFonts w:ascii="Arial" w:hAnsi="Arial" w:cs="Arial"/>
                <w:sz w:val="20"/>
                <w:szCs w:val="20"/>
                <w:lang w:eastAsia="nl-NL"/>
              </w:rPr>
              <w:br/>
              <w:t>i. milieu;</w:t>
            </w:r>
            <w:r w:rsidRPr="00D52923">
              <w:rPr>
                <w:rFonts w:ascii="Arial" w:hAnsi="Arial" w:cs="Arial"/>
                <w:sz w:val="20"/>
                <w:szCs w:val="20"/>
                <w:lang w:eastAsia="nl-NL"/>
              </w:rPr>
              <w:br/>
              <w:t>j. ruimtelijke ordening en volkshuisvesting.</w:t>
            </w:r>
          </w:p>
          <w:p w14:paraId="00C4F69B" w14:textId="77777777" w:rsidR="00D52923" w:rsidRPr="00D52923" w:rsidRDefault="00D52923" w:rsidP="00D52923">
            <w:pPr>
              <w:rPr>
                <w:rFonts w:ascii="Arial" w:hAnsi="Arial" w:cs="Arial"/>
                <w:i/>
                <w:iCs/>
                <w:sz w:val="20"/>
                <w:szCs w:val="20"/>
                <w:bdr w:val="none" w:sz="0" w:space="0" w:color="auto" w:frame="1"/>
                <w:lang w:eastAsia="nl-NL"/>
              </w:rPr>
            </w:pPr>
          </w:p>
          <w:p w14:paraId="1F35389B" w14:textId="77777777" w:rsidR="00D52923" w:rsidRPr="00D52923" w:rsidRDefault="00D52923" w:rsidP="00D52923">
            <w:pPr>
              <w:rPr>
                <w:rFonts w:ascii="Arial" w:hAnsi="Arial" w:cs="Arial"/>
                <w:sz w:val="20"/>
                <w:szCs w:val="20"/>
                <w:lang w:eastAsia="nl-NL"/>
              </w:rPr>
            </w:pPr>
            <w:r w:rsidRPr="00D52923">
              <w:rPr>
                <w:rFonts w:ascii="Arial" w:hAnsi="Arial" w:cs="Arial"/>
                <w:i/>
                <w:iCs/>
                <w:sz w:val="20"/>
                <w:szCs w:val="20"/>
                <w:bdr w:val="none" w:sz="0" w:space="0" w:color="auto" w:frame="1"/>
                <w:lang w:eastAsia="nl-NL"/>
              </w:rPr>
              <w:t>Eerste lid, variant B</w:t>
            </w:r>
          </w:p>
          <w:p w14:paraId="57C950CD" w14:textId="51747E19" w:rsidR="00D52923" w:rsidRPr="00D52923" w:rsidRDefault="00D52923" w:rsidP="00D52923">
            <w:pPr>
              <w:rPr>
                <w:rFonts w:ascii="Arial" w:hAnsi="Arial" w:cs="Arial"/>
                <w:sz w:val="20"/>
                <w:szCs w:val="20"/>
                <w:lang w:eastAsia="nl-NL"/>
              </w:rPr>
            </w:pPr>
            <w:r w:rsidRPr="00D52923">
              <w:rPr>
                <w:rFonts w:ascii="Arial" w:hAnsi="Arial" w:cs="Arial"/>
                <w:sz w:val="20"/>
                <w:szCs w:val="20"/>
                <w:lang w:eastAsia="nl-NL"/>
              </w:rPr>
              <w:t xml:space="preserve">1. Deze verordening is van toepassing op de verstrekking van subsidies door burgemeester en wethouders, met uitzondering van subsidies waarvoor bij afzonderlijke verordening een uitputtende regeling is getroffen en subsidies als bedoeld in </w:t>
            </w:r>
            <w:r w:rsidR="001671F7" w:rsidRPr="001671F7">
              <w:rPr>
                <w:rStyle w:val="Hyperlink"/>
                <w:rFonts w:ascii="Arial" w:hAnsi="Arial" w:cs="Arial"/>
                <w:iCs/>
                <w:sz w:val="20"/>
                <w:szCs w:val="20"/>
                <w:bdr w:val="none" w:sz="0" w:space="0" w:color="auto" w:frame="1"/>
                <w:lang w:eastAsia="nl-NL"/>
              </w:rPr>
              <w:t xml:space="preserve">artikel 4:23, derde lid, van de </w:t>
            </w:r>
            <w:r w:rsidR="001671F7" w:rsidRPr="0004595E">
              <w:rPr>
                <w:rStyle w:val="Hyperlink"/>
                <w:rFonts w:ascii="Arial" w:hAnsi="Arial" w:cs="Arial"/>
                <w:i/>
                <w:iCs/>
                <w:sz w:val="20"/>
                <w:szCs w:val="20"/>
                <w:bdr w:val="none" w:sz="0" w:space="0" w:color="auto" w:frame="1"/>
                <w:lang w:eastAsia="nl-NL"/>
              </w:rPr>
              <w:t>Algemene wet bestuursrecht</w:t>
            </w:r>
            <w:r w:rsidRPr="00D52923">
              <w:rPr>
                <w:rFonts w:ascii="Arial" w:hAnsi="Arial" w:cs="Arial"/>
                <w:sz w:val="20"/>
                <w:szCs w:val="20"/>
                <w:lang w:eastAsia="nl-NL"/>
              </w:rPr>
              <w:t xml:space="preserve"> (subsidies waarvoor geen wettelijke grondslag nodig is).</w:t>
            </w:r>
          </w:p>
          <w:p w14:paraId="612D9A2E" w14:textId="77777777" w:rsidR="00D52923" w:rsidRPr="00D52923" w:rsidRDefault="00D52923" w:rsidP="00D52923">
            <w:pPr>
              <w:rPr>
                <w:rFonts w:ascii="Arial" w:hAnsi="Arial" w:cs="Arial"/>
                <w:i/>
                <w:iCs/>
                <w:sz w:val="20"/>
                <w:szCs w:val="20"/>
                <w:bdr w:val="none" w:sz="0" w:space="0" w:color="auto" w:frame="1"/>
                <w:lang w:eastAsia="nl-NL"/>
              </w:rPr>
            </w:pPr>
          </w:p>
          <w:p w14:paraId="2D80C6CE" w14:textId="77777777" w:rsidR="00D52923" w:rsidRPr="00D52923" w:rsidRDefault="00D52923" w:rsidP="00D52923">
            <w:pPr>
              <w:rPr>
                <w:rFonts w:ascii="Arial" w:hAnsi="Arial" w:cs="Arial"/>
                <w:sz w:val="20"/>
                <w:szCs w:val="20"/>
                <w:lang w:eastAsia="nl-NL"/>
              </w:rPr>
            </w:pPr>
            <w:r w:rsidRPr="00D52923">
              <w:rPr>
                <w:rFonts w:ascii="Arial" w:hAnsi="Arial" w:cs="Arial"/>
                <w:i/>
                <w:iCs/>
                <w:sz w:val="20"/>
                <w:szCs w:val="20"/>
                <w:bdr w:val="none" w:sz="0" w:space="0" w:color="auto" w:frame="1"/>
                <w:lang w:eastAsia="nl-NL"/>
              </w:rPr>
              <w:t>Eerste lid, variant C</w:t>
            </w:r>
          </w:p>
          <w:p w14:paraId="40579C7C" w14:textId="7D1673E6" w:rsidR="00D52923" w:rsidRPr="00D52923" w:rsidRDefault="00D52923" w:rsidP="00D52923">
            <w:pPr>
              <w:rPr>
                <w:rFonts w:ascii="Arial" w:hAnsi="Arial" w:cs="Arial"/>
                <w:sz w:val="20"/>
                <w:szCs w:val="20"/>
                <w:lang w:eastAsia="nl-NL"/>
              </w:rPr>
            </w:pPr>
            <w:r w:rsidRPr="00D52923">
              <w:rPr>
                <w:rFonts w:ascii="Arial" w:hAnsi="Arial" w:cs="Arial"/>
                <w:sz w:val="20"/>
                <w:szCs w:val="20"/>
                <w:lang w:eastAsia="nl-NL"/>
              </w:rPr>
              <w:t xml:space="preserve">1. Deze verordening is van toepassing op de verstrekking van subsidies door burgemeester en wethouders, met uitzondering van subsidies waarvoor bij afzonderlijke verordening een uitputtende regeling is getroffen, subsidies als bedoeld in </w:t>
            </w:r>
            <w:r w:rsidR="001671F7" w:rsidRPr="001671F7">
              <w:rPr>
                <w:rStyle w:val="Hyperlink"/>
                <w:rFonts w:ascii="Arial" w:hAnsi="Arial" w:cs="Arial"/>
                <w:iCs/>
                <w:sz w:val="20"/>
                <w:szCs w:val="20"/>
                <w:bdr w:val="none" w:sz="0" w:space="0" w:color="auto" w:frame="1"/>
                <w:lang w:eastAsia="nl-NL"/>
              </w:rPr>
              <w:t xml:space="preserve">artikel 4:23, derde lid, van de </w:t>
            </w:r>
            <w:r w:rsidR="001671F7" w:rsidRPr="0004595E">
              <w:rPr>
                <w:rStyle w:val="Hyperlink"/>
                <w:rFonts w:ascii="Arial" w:hAnsi="Arial" w:cs="Arial"/>
                <w:i/>
                <w:iCs/>
                <w:sz w:val="20"/>
                <w:szCs w:val="20"/>
                <w:bdr w:val="none" w:sz="0" w:space="0" w:color="auto" w:frame="1"/>
                <w:lang w:eastAsia="nl-NL"/>
              </w:rPr>
              <w:t>Algemene wet bestuursrecht</w:t>
            </w:r>
            <w:r w:rsidRPr="00D52923">
              <w:rPr>
                <w:rFonts w:ascii="Arial" w:hAnsi="Arial" w:cs="Arial"/>
                <w:sz w:val="20"/>
                <w:szCs w:val="20"/>
                <w:lang w:eastAsia="nl-NL"/>
              </w:rPr>
              <w:t xml:space="preserve"> (subsidies </w:t>
            </w:r>
            <w:r w:rsidRPr="00D52923">
              <w:rPr>
                <w:rFonts w:ascii="Arial" w:hAnsi="Arial" w:cs="Arial"/>
                <w:sz w:val="20"/>
                <w:szCs w:val="20"/>
                <w:lang w:eastAsia="nl-NL"/>
              </w:rPr>
              <w:lastRenderedPageBreak/>
              <w:t>waarvoor geen wettelijke grondslag nodig is) en subsidies op de volgende beleidsterreinen:</w:t>
            </w:r>
          </w:p>
          <w:p w14:paraId="7C1B1E1B" w14:textId="77777777" w:rsidR="00D52923" w:rsidRPr="00D52923" w:rsidRDefault="00D52923" w:rsidP="00D52923">
            <w:pPr>
              <w:ind w:left="708"/>
              <w:rPr>
                <w:rFonts w:ascii="Arial" w:hAnsi="Arial" w:cs="Arial"/>
                <w:sz w:val="20"/>
                <w:szCs w:val="20"/>
                <w:lang w:eastAsia="nl-NL"/>
              </w:rPr>
            </w:pPr>
            <w:r w:rsidRPr="00D52923">
              <w:rPr>
                <w:rFonts w:ascii="Arial" w:hAnsi="Arial" w:cs="Arial"/>
                <w:sz w:val="20"/>
                <w:szCs w:val="20"/>
                <w:lang w:eastAsia="nl-NL"/>
              </w:rPr>
              <w:t>a. [</w:t>
            </w:r>
            <w:r w:rsidRPr="00D52923">
              <w:rPr>
                <w:rFonts w:ascii="Arial" w:hAnsi="Arial" w:cs="Arial"/>
                <w:b/>
                <w:sz w:val="20"/>
                <w:szCs w:val="20"/>
                <w:bdr w:val="none" w:sz="0" w:space="0" w:color="auto" w:frame="1"/>
                <w:lang w:eastAsia="nl-NL"/>
              </w:rPr>
              <w:t>…</w:t>
            </w:r>
            <w:r w:rsidRPr="00D52923">
              <w:rPr>
                <w:rFonts w:ascii="Arial" w:hAnsi="Arial" w:cs="Arial"/>
                <w:sz w:val="20"/>
                <w:szCs w:val="20"/>
                <w:lang w:eastAsia="nl-NL"/>
              </w:rPr>
              <w:t>];</w:t>
            </w:r>
            <w:r w:rsidRPr="00D52923">
              <w:rPr>
                <w:rFonts w:ascii="Arial" w:hAnsi="Arial" w:cs="Arial"/>
                <w:sz w:val="20"/>
                <w:szCs w:val="20"/>
                <w:lang w:eastAsia="nl-NL"/>
              </w:rPr>
              <w:br/>
              <w:t>b. [</w:t>
            </w:r>
            <w:r w:rsidRPr="00D52923">
              <w:rPr>
                <w:rFonts w:ascii="Arial" w:hAnsi="Arial" w:cs="Arial"/>
                <w:b/>
                <w:sz w:val="20"/>
                <w:szCs w:val="20"/>
                <w:bdr w:val="none" w:sz="0" w:space="0" w:color="auto" w:frame="1"/>
                <w:lang w:eastAsia="nl-NL"/>
              </w:rPr>
              <w:t>…</w:t>
            </w:r>
            <w:r w:rsidRPr="00D52923">
              <w:rPr>
                <w:rFonts w:ascii="Arial" w:hAnsi="Arial" w:cs="Arial"/>
                <w:sz w:val="20"/>
                <w:szCs w:val="20"/>
                <w:lang w:eastAsia="nl-NL"/>
              </w:rPr>
              <w:t>].</w:t>
            </w:r>
          </w:p>
          <w:p w14:paraId="375EE294" w14:textId="77777777" w:rsidR="00D52923" w:rsidRPr="00D52923" w:rsidRDefault="00D52923" w:rsidP="00A778E1">
            <w:pPr>
              <w:rPr>
                <w:lang w:eastAsia="nl-NL"/>
              </w:rPr>
            </w:pPr>
            <w:r w:rsidRPr="00D52923">
              <w:rPr>
                <w:rFonts w:ascii="Arial" w:hAnsi="Arial" w:cs="Arial"/>
                <w:sz w:val="20"/>
                <w:szCs w:val="20"/>
                <w:lang w:eastAsia="nl-NL"/>
              </w:rPr>
              <w:t xml:space="preserve">2. Ten aanzien van subsidies </w:t>
            </w:r>
            <w:r w:rsidRPr="00643D75">
              <w:rPr>
                <w:rFonts w:ascii="Arial" w:hAnsi="Arial" w:cs="Arial"/>
                <w:i/>
                <w:sz w:val="20"/>
                <w:szCs w:val="20"/>
                <w:lang w:eastAsia="nl-NL"/>
              </w:rPr>
              <w:t>waarvoor geen wettelijke grondslag nodig is</w:t>
            </w:r>
            <w:r w:rsidRPr="00D52923">
              <w:rPr>
                <w:rFonts w:ascii="Arial" w:hAnsi="Arial" w:cs="Arial"/>
                <w:sz w:val="20"/>
                <w:szCs w:val="20"/>
                <w:lang w:eastAsia="nl-NL"/>
              </w:rPr>
              <w:t xml:space="preserve"> kunnen burgemeester en wethouders bepalen dat deze verordening geheel of gedeeltelijk van toepassing is.</w:t>
            </w:r>
          </w:p>
        </w:tc>
        <w:tc>
          <w:tcPr>
            <w:tcW w:w="4584" w:type="dxa"/>
          </w:tcPr>
          <w:p w14:paraId="4E27097A" w14:textId="77777777" w:rsidR="00D52923" w:rsidRPr="00643D75" w:rsidRDefault="00D52923" w:rsidP="00D52923">
            <w:pPr>
              <w:rPr>
                <w:rFonts w:ascii="Arial" w:hAnsi="Arial" w:cs="Arial"/>
                <w:b/>
                <w:sz w:val="20"/>
                <w:szCs w:val="20"/>
              </w:rPr>
            </w:pPr>
            <w:r w:rsidRPr="00643D75">
              <w:rPr>
                <w:rFonts w:ascii="Arial" w:hAnsi="Arial" w:cs="Arial"/>
                <w:b/>
                <w:sz w:val="20"/>
                <w:szCs w:val="20"/>
              </w:rPr>
              <w:lastRenderedPageBreak/>
              <w:t>Artikel 2. Reikwijdte</w:t>
            </w:r>
          </w:p>
          <w:p w14:paraId="4AA3729F" w14:textId="77777777" w:rsidR="00D52923" w:rsidRPr="00D52923" w:rsidRDefault="00D52923" w:rsidP="00D52923">
            <w:pPr>
              <w:rPr>
                <w:rFonts w:ascii="Arial" w:hAnsi="Arial" w:cs="Arial"/>
                <w:sz w:val="20"/>
                <w:szCs w:val="20"/>
              </w:rPr>
            </w:pPr>
            <w:bookmarkStart w:id="1" w:name="_Hlk4394714"/>
            <w:r w:rsidRPr="00D52923">
              <w:rPr>
                <w:rFonts w:ascii="Arial" w:hAnsi="Arial" w:cs="Arial"/>
                <w:b/>
                <w:iCs/>
                <w:sz w:val="20"/>
                <w:szCs w:val="20"/>
                <w:bdr w:val="none" w:sz="0" w:space="0" w:color="auto" w:frame="1"/>
              </w:rPr>
              <w:t>V</w:t>
            </w:r>
            <w:r w:rsidRPr="00D52923">
              <w:rPr>
                <w:rFonts w:ascii="Arial" w:hAnsi="Arial" w:cs="Arial"/>
                <w:iCs/>
                <w:sz w:val="20"/>
                <w:szCs w:val="20"/>
                <w:bdr w:val="none" w:sz="0" w:space="0" w:color="auto" w:frame="1"/>
              </w:rPr>
              <w:t xml:space="preserve">ariant </w:t>
            </w:r>
            <w:r w:rsidRPr="00D52923">
              <w:rPr>
                <w:rFonts w:ascii="Arial" w:hAnsi="Arial" w:cs="Arial"/>
                <w:b/>
                <w:iCs/>
                <w:sz w:val="20"/>
                <w:szCs w:val="20"/>
                <w:bdr w:val="none" w:sz="0" w:space="0" w:color="auto" w:frame="1"/>
              </w:rPr>
              <w:t>1</w:t>
            </w:r>
          </w:p>
          <w:p w14:paraId="7B712DC7" w14:textId="61693131" w:rsidR="00D52923" w:rsidRPr="00D52923" w:rsidRDefault="00D52923" w:rsidP="00D52923">
            <w:pPr>
              <w:rPr>
                <w:rFonts w:ascii="Arial" w:hAnsi="Arial" w:cs="Arial"/>
                <w:sz w:val="20"/>
                <w:szCs w:val="20"/>
              </w:rPr>
            </w:pPr>
            <w:r w:rsidRPr="00D52923">
              <w:rPr>
                <w:rFonts w:ascii="Arial" w:hAnsi="Arial" w:cs="Arial"/>
                <w:sz w:val="20"/>
                <w:szCs w:val="20"/>
              </w:rPr>
              <w:t xml:space="preserve">1. Deze verordening is van toepassing op de verstrekking van subsidies door burgemeester en wethouders op de volgende beleidsterreinen, met uitzondering van subsidies waarvoor bij afzonderlijke verordening een uitputtende regeling is getroffen en subsidies als bedoeld in </w:t>
            </w:r>
            <w:r w:rsidR="001671F7" w:rsidRPr="001671F7">
              <w:rPr>
                <w:rStyle w:val="Hyperlink"/>
                <w:rFonts w:ascii="Arial" w:hAnsi="Arial" w:cs="Arial"/>
                <w:iCs/>
                <w:sz w:val="20"/>
                <w:szCs w:val="20"/>
                <w:bdr w:val="none" w:sz="0" w:space="0" w:color="auto" w:frame="1"/>
              </w:rPr>
              <w:t xml:space="preserve">artikel 4:23, derde lid, van de </w:t>
            </w:r>
            <w:r w:rsidR="001671F7" w:rsidRPr="001671F7">
              <w:rPr>
                <w:rStyle w:val="Hyperlink"/>
                <w:rFonts w:ascii="Arial" w:hAnsi="Arial" w:cs="Arial"/>
                <w:b/>
                <w:iCs/>
                <w:sz w:val="20"/>
                <w:szCs w:val="20"/>
                <w:bdr w:val="none" w:sz="0" w:space="0" w:color="auto" w:frame="1"/>
              </w:rPr>
              <w:t>wet</w:t>
            </w:r>
            <w:r w:rsidRPr="00D52923">
              <w:rPr>
                <w:rFonts w:ascii="Arial" w:hAnsi="Arial" w:cs="Arial"/>
                <w:b/>
                <w:color w:val="0089CF"/>
                <w:sz w:val="20"/>
                <w:szCs w:val="20"/>
                <w:u w:val="single"/>
                <w:bdr w:val="none" w:sz="0" w:space="0" w:color="auto" w:frame="1"/>
              </w:rPr>
              <w:t xml:space="preserve"> </w:t>
            </w:r>
            <w:r w:rsidRPr="00D52923">
              <w:rPr>
                <w:rFonts w:ascii="Arial" w:hAnsi="Arial" w:cs="Arial"/>
                <w:sz w:val="20"/>
                <w:szCs w:val="20"/>
              </w:rPr>
              <w:t>(subsidies waarvoor geen wettelijke grondslag nodig is):</w:t>
            </w:r>
          </w:p>
          <w:p w14:paraId="3FF61A56" w14:textId="77777777" w:rsidR="00D52923" w:rsidRDefault="00D52923" w:rsidP="00D52923">
            <w:pPr>
              <w:rPr>
                <w:rFonts w:ascii="Arial" w:hAnsi="Arial" w:cs="Arial"/>
                <w:sz w:val="20"/>
                <w:szCs w:val="20"/>
              </w:rPr>
            </w:pPr>
          </w:p>
          <w:p w14:paraId="5F5D3693" w14:textId="77777777" w:rsidR="00D52923" w:rsidRPr="00D52923" w:rsidRDefault="00D52923" w:rsidP="00643D75">
            <w:pPr>
              <w:ind w:left="720"/>
              <w:rPr>
                <w:rFonts w:ascii="Arial" w:hAnsi="Arial" w:cs="Arial"/>
                <w:sz w:val="20"/>
                <w:szCs w:val="20"/>
              </w:rPr>
            </w:pPr>
            <w:r w:rsidRPr="00D52923">
              <w:rPr>
                <w:rFonts w:ascii="Arial" w:hAnsi="Arial" w:cs="Arial"/>
                <w:sz w:val="20"/>
                <w:szCs w:val="20"/>
              </w:rPr>
              <w:t>a. algemeen bestuur;</w:t>
            </w:r>
            <w:r w:rsidRPr="00D52923">
              <w:rPr>
                <w:rFonts w:ascii="Arial" w:hAnsi="Arial" w:cs="Arial"/>
                <w:sz w:val="20"/>
                <w:szCs w:val="20"/>
              </w:rPr>
              <w:br/>
              <w:t>b. openbare orde en veiligheid;</w:t>
            </w:r>
            <w:r w:rsidRPr="00D52923">
              <w:rPr>
                <w:rFonts w:ascii="Arial" w:hAnsi="Arial" w:cs="Arial"/>
                <w:sz w:val="20"/>
                <w:szCs w:val="20"/>
              </w:rPr>
              <w:br/>
              <w:t>c. verkeer, vervoer en waterstaat;</w:t>
            </w:r>
            <w:r w:rsidRPr="00D52923">
              <w:rPr>
                <w:rFonts w:ascii="Arial" w:hAnsi="Arial" w:cs="Arial"/>
                <w:sz w:val="20"/>
                <w:szCs w:val="20"/>
              </w:rPr>
              <w:br/>
              <w:t>d. economische zaken;</w:t>
            </w:r>
            <w:r w:rsidRPr="00D52923">
              <w:rPr>
                <w:rFonts w:ascii="Arial" w:hAnsi="Arial" w:cs="Arial"/>
                <w:sz w:val="20"/>
                <w:szCs w:val="20"/>
              </w:rPr>
              <w:br/>
              <w:t>e. onderwijs;</w:t>
            </w:r>
            <w:r w:rsidRPr="00D52923">
              <w:rPr>
                <w:rFonts w:ascii="Arial" w:hAnsi="Arial" w:cs="Arial"/>
                <w:sz w:val="20"/>
                <w:szCs w:val="20"/>
              </w:rPr>
              <w:br/>
              <w:t>f. cultuur en recreatie;</w:t>
            </w:r>
            <w:r w:rsidRPr="00D52923">
              <w:rPr>
                <w:rFonts w:ascii="Arial" w:hAnsi="Arial" w:cs="Arial"/>
                <w:sz w:val="20"/>
                <w:szCs w:val="20"/>
              </w:rPr>
              <w:br/>
              <w:t>g. sociale voorzieningen en maatschappelijke dienstverlening;</w:t>
            </w:r>
            <w:r w:rsidRPr="00D52923">
              <w:rPr>
                <w:rFonts w:ascii="Arial" w:hAnsi="Arial" w:cs="Arial"/>
                <w:sz w:val="20"/>
                <w:szCs w:val="20"/>
              </w:rPr>
              <w:br/>
              <w:t>h. volksgezondheid;</w:t>
            </w:r>
            <w:r w:rsidRPr="00D52923">
              <w:rPr>
                <w:rFonts w:ascii="Arial" w:hAnsi="Arial" w:cs="Arial"/>
                <w:sz w:val="20"/>
                <w:szCs w:val="20"/>
              </w:rPr>
              <w:br/>
              <w:t>i. milieu;</w:t>
            </w:r>
            <w:r w:rsidRPr="00D52923">
              <w:rPr>
                <w:rFonts w:ascii="Arial" w:hAnsi="Arial" w:cs="Arial"/>
                <w:sz w:val="20"/>
                <w:szCs w:val="20"/>
              </w:rPr>
              <w:br/>
              <w:t>j. ruimtelijke ordening en volkshuisvesting.</w:t>
            </w:r>
          </w:p>
          <w:p w14:paraId="16037D5F" w14:textId="77777777" w:rsidR="00D52923" w:rsidRPr="00D52923" w:rsidRDefault="00D52923" w:rsidP="00D52923">
            <w:pPr>
              <w:rPr>
                <w:rFonts w:ascii="Arial" w:hAnsi="Arial" w:cs="Arial"/>
                <w:iCs/>
                <w:sz w:val="20"/>
                <w:szCs w:val="20"/>
                <w:bdr w:val="none" w:sz="0" w:space="0" w:color="auto" w:frame="1"/>
              </w:rPr>
            </w:pPr>
          </w:p>
          <w:p w14:paraId="1EED626E" w14:textId="77777777" w:rsidR="00D52923" w:rsidRPr="00D52923" w:rsidRDefault="00D52923" w:rsidP="00D52923">
            <w:pPr>
              <w:rPr>
                <w:rFonts w:ascii="Arial" w:hAnsi="Arial" w:cs="Arial"/>
                <w:sz w:val="20"/>
                <w:szCs w:val="20"/>
              </w:rPr>
            </w:pPr>
            <w:r w:rsidRPr="00643D75">
              <w:rPr>
                <w:rFonts w:ascii="Arial" w:hAnsi="Arial" w:cs="Arial"/>
                <w:b/>
                <w:iCs/>
                <w:sz w:val="20"/>
                <w:szCs w:val="20"/>
                <w:bdr w:val="none" w:sz="0" w:space="0" w:color="auto" w:frame="1"/>
              </w:rPr>
              <w:t>V</w:t>
            </w:r>
            <w:r w:rsidRPr="00D52923">
              <w:rPr>
                <w:rFonts w:ascii="Arial" w:hAnsi="Arial" w:cs="Arial"/>
                <w:iCs/>
                <w:sz w:val="20"/>
                <w:szCs w:val="20"/>
                <w:bdr w:val="none" w:sz="0" w:space="0" w:color="auto" w:frame="1"/>
              </w:rPr>
              <w:t xml:space="preserve">ariant </w:t>
            </w:r>
            <w:r w:rsidRPr="00643D75">
              <w:rPr>
                <w:rFonts w:ascii="Arial" w:hAnsi="Arial" w:cs="Arial"/>
                <w:b/>
                <w:iCs/>
                <w:sz w:val="20"/>
                <w:szCs w:val="20"/>
                <w:bdr w:val="none" w:sz="0" w:space="0" w:color="auto" w:frame="1"/>
              </w:rPr>
              <w:t>2</w:t>
            </w:r>
          </w:p>
          <w:p w14:paraId="13E5E34A" w14:textId="1B9121B5" w:rsidR="00D52923" w:rsidRPr="00D52923" w:rsidRDefault="00D52923" w:rsidP="00D52923">
            <w:pPr>
              <w:rPr>
                <w:rFonts w:ascii="Arial" w:hAnsi="Arial" w:cs="Arial"/>
                <w:sz w:val="20"/>
                <w:szCs w:val="20"/>
              </w:rPr>
            </w:pPr>
            <w:r w:rsidRPr="00D52923">
              <w:rPr>
                <w:rFonts w:ascii="Arial" w:hAnsi="Arial" w:cs="Arial"/>
                <w:sz w:val="20"/>
                <w:szCs w:val="20"/>
              </w:rPr>
              <w:t xml:space="preserve">1. Deze verordening is van toepassing op de verstrekking van subsidies door burgemeester en wethouders, met uitzondering van subsidies waarvoor bij afzonderlijke verordening een uitputtende regeling is getroffen en subsidies als bedoeld in </w:t>
            </w:r>
            <w:r w:rsidR="001671F7" w:rsidRPr="001671F7">
              <w:rPr>
                <w:rStyle w:val="Hyperlink"/>
                <w:rFonts w:ascii="Arial" w:hAnsi="Arial" w:cs="Arial"/>
                <w:iCs/>
                <w:sz w:val="20"/>
                <w:szCs w:val="20"/>
                <w:bdr w:val="none" w:sz="0" w:space="0" w:color="auto" w:frame="1"/>
              </w:rPr>
              <w:t xml:space="preserve">artikel 4:23, derde lid, van de </w:t>
            </w:r>
            <w:r w:rsidR="001671F7" w:rsidRPr="001671F7">
              <w:rPr>
                <w:rStyle w:val="Hyperlink"/>
                <w:rFonts w:ascii="Arial" w:hAnsi="Arial" w:cs="Arial"/>
                <w:b/>
                <w:iCs/>
                <w:sz w:val="20"/>
                <w:szCs w:val="20"/>
                <w:bdr w:val="none" w:sz="0" w:space="0" w:color="auto" w:frame="1"/>
              </w:rPr>
              <w:t>wet</w:t>
            </w:r>
            <w:r w:rsidRPr="00D52923">
              <w:rPr>
                <w:rFonts w:ascii="Arial" w:hAnsi="Arial" w:cs="Arial"/>
                <w:color w:val="0089CF"/>
                <w:sz w:val="20"/>
                <w:szCs w:val="20"/>
                <w:u w:val="single"/>
                <w:bdr w:val="none" w:sz="0" w:space="0" w:color="auto" w:frame="1"/>
              </w:rPr>
              <w:t xml:space="preserve"> </w:t>
            </w:r>
            <w:r w:rsidRPr="00D52923">
              <w:rPr>
                <w:rFonts w:ascii="Arial" w:hAnsi="Arial" w:cs="Arial"/>
                <w:sz w:val="20"/>
                <w:szCs w:val="20"/>
              </w:rPr>
              <w:t>(subsidies waarvoor geen wettelijke grondslag nodig is).</w:t>
            </w:r>
          </w:p>
          <w:p w14:paraId="754D52BD" w14:textId="77777777" w:rsidR="00D52923" w:rsidRPr="00D52923" w:rsidRDefault="00D52923" w:rsidP="00D52923">
            <w:pPr>
              <w:rPr>
                <w:rFonts w:ascii="Arial" w:hAnsi="Arial" w:cs="Arial"/>
                <w:iCs/>
                <w:sz w:val="20"/>
                <w:szCs w:val="20"/>
                <w:bdr w:val="none" w:sz="0" w:space="0" w:color="auto" w:frame="1"/>
              </w:rPr>
            </w:pPr>
          </w:p>
          <w:p w14:paraId="326C1A17" w14:textId="77777777" w:rsidR="00D52923" w:rsidRPr="00D52923" w:rsidRDefault="00D52923" w:rsidP="00D52923">
            <w:pPr>
              <w:rPr>
                <w:rFonts w:ascii="Arial" w:hAnsi="Arial" w:cs="Arial"/>
                <w:sz w:val="20"/>
                <w:szCs w:val="20"/>
              </w:rPr>
            </w:pPr>
            <w:r w:rsidRPr="00643D75">
              <w:rPr>
                <w:rFonts w:ascii="Arial" w:hAnsi="Arial" w:cs="Arial"/>
                <w:b/>
                <w:iCs/>
                <w:sz w:val="20"/>
                <w:szCs w:val="20"/>
                <w:bdr w:val="none" w:sz="0" w:space="0" w:color="auto" w:frame="1"/>
              </w:rPr>
              <w:t>V</w:t>
            </w:r>
            <w:r w:rsidRPr="00D52923">
              <w:rPr>
                <w:rFonts w:ascii="Arial" w:hAnsi="Arial" w:cs="Arial"/>
                <w:iCs/>
                <w:sz w:val="20"/>
                <w:szCs w:val="20"/>
                <w:bdr w:val="none" w:sz="0" w:space="0" w:color="auto" w:frame="1"/>
              </w:rPr>
              <w:t xml:space="preserve">ariant </w:t>
            </w:r>
            <w:r w:rsidRPr="00643D75">
              <w:rPr>
                <w:rFonts w:ascii="Arial" w:hAnsi="Arial" w:cs="Arial"/>
                <w:b/>
                <w:iCs/>
                <w:sz w:val="20"/>
                <w:szCs w:val="20"/>
                <w:bdr w:val="none" w:sz="0" w:space="0" w:color="auto" w:frame="1"/>
              </w:rPr>
              <w:t>3</w:t>
            </w:r>
          </w:p>
          <w:p w14:paraId="7831C0E4" w14:textId="29C6EEBA" w:rsidR="00D52923" w:rsidRPr="00D52923" w:rsidRDefault="00D52923" w:rsidP="00D52923">
            <w:pPr>
              <w:rPr>
                <w:rFonts w:ascii="Arial" w:hAnsi="Arial" w:cs="Arial"/>
                <w:sz w:val="20"/>
                <w:szCs w:val="20"/>
              </w:rPr>
            </w:pPr>
            <w:r w:rsidRPr="00D52923">
              <w:rPr>
                <w:rFonts w:ascii="Arial" w:hAnsi="Arial" w:cs="Arial"/>
                <w:sz w:val="20"/>
                <w:szCs w:val="20"/>
              </w:rPr>
              <w:t xml:space="preserve">1. Deze verordening is van toepassing op de verstrekking van subsidies door burgemeester en wethouders, met uitzondering van subsidies waarvoor bij afzonderlijke verordening een uitputtende regeling is getroffen, subsidies als bedoeld in </w:t>
            </w:r>
            <w:r w:rsidR="001671F7" w:rsidRPr="001671F7">
              <w:rPr>
                <w:rStyle w:val="Hyperlink"/>
                <w:rFonts w:ascii="Arial" w:hAnsi="Arial" w:cs="Arial"/>
                <w:iCs/>
                <w:sz w:val="20"/>
                <w:szCs w:val="20"/>
                <w:bdr w:val="none" w:sz="0" w:space="0" w:color="auto" w:frame="1"/>
              </w:rPr>
              <w:t xml:space="preserve">artikel 4:23, derde lid, van de </w:t>
            </w:r>
            <w:r w:rsidR="001671F7" w:rsidRPr="001671F7">
              <w:rPr>
                <w:rStyle w:val="Hyperlink"/>
                <w:rFonts w:ascii="Arial" w:hAnsi="Arial" w:cs="Arial"/>
                <w:b/>
                <w:iCs/>
                <w:sz w:val="20"/>
                <w:szCs w:val="20"/>
                <w:bdr w:val="none" w:sz="0" w:space="0" w:color="auto" w:frame="1"/>
              </w:rPr>
              <w:t>wet</w:t>
            </w:r>
            <w:r w:rsidRPr="00D52923">
              <w:rPr>
                <w:rFonts w:ascii="Arial" w:hAnsi="Arial" w:cs="Arial"/>
                <w:color w:val="0089CF"/>
                <w:sz w:val="20"/>
                <w:szCs w:val="20"/>
                <w:u w:val="single"/>
                <w:bdr w:val="none" w:sz="0" w:space="0" w:color="auto" w:frame="1"/>
              </w:rPr>
              <w:t xml:space="preserve"> </w:t>
            </w:r>
            <w:r w:rsidRPr="00D52923">
              <w:rPr>
                <w:rFonts w:ascii="Arial" w:hAnsi="Arial" w:cs="Arial"/>
                <w:sz w:val="20"/>
                <w:szCs w:val="20"/>
              </w:rPr>
              <w:t xml:space="preserve">(subsidies waarvoor geen wettelijke grondslag </w:t>
            </w:r>
            <w:r w:rsidRPr="00D52923">
              <w:rPr>
                <w:rFonts w:ascii="Arial" w:hAnsi="Arial" w:cs="Arial"/>
                <w:sz w:val="20"/>
                <w:szCs w:val="20"/>
              </w:rPr>
              <w:lastRenderedPageBreak/>
              <w:t>nodig is) en subsidies op de volgende beleidsterreinen:</w:t>
            </w:r>
          </w:p>
          <w:p w14:paraId="27C1D12F" w14:textId="77777777" w:rsidR="00D52923" w:rsidRPr="00D52923" w:rsidRDefault="00D52923" w:rsidP="00643D75">
            <w:pPr>
              <w:ind w:left="720"/>
              <w:rPr>
                <w:rFonts w:ascii="Arial" w:hAnsi="Arial" w:cs="Arial"/>
                <w:sz w:val="20"/>
                <w:szCs w:val="20"/>
              </w:rPr>
            </w:pPr>
            <w:r w:rsidRPr="00D52923">
              <w:rPr>
                <w:rFonts w:ascii="Arial" w:hAnsi="Arial" w:cs="Arial"/>
                <w:sz w:val="20"/>
                <w:szCs w:val="20"/>
              </w:rPr>
              <w:t>a. [</w:t>
            </w:r>
            <w:r w:rsidRPr="00D52923">
              <w:rPr>
                <w:rFonts w:ascii="Arial" w:hAnsi="Arial" w:cs="Arial"/>
                <w:sz w:val="20"/>
                <w:szCs w:val="20"/>
                <w:bdr w:val="none" w:sz="0" w:space="0" w:color="auto" w:frame="1"/>
              </w:rPr>
              <w:t>…</w:t>
            </w:r>
            <w:r w:rsidRPr="00D52923">
              <w:rPr>
                <w:rFonts w:ascii="Arial" w:hAnsi="Arial" w:cs="Arial"/>
                <w:sz w:val="20"/>
                <w:szCs w:val="20"/>
              </w:rPr>
              <w:t>];</w:t>
            </w:r>
            <w:r w:rsidRPr="00D52923">
              <w:rPr>
                <w:rFonts w:ascii="Arial" w:hAnsi="Arial" w:cs="Arial"/>
                <w:sz w:val="20"/>
                <w:szCs w:val="20"/>
              </w:rPr>
              <w:br/>
              <w:t>b. [</w:t>
            </w:r>
            <w:r w:rsidRPr="00D52923">
              <w:rPr>
                <w:rFonts w:ascii="Arial" w:hAnsi="Arial" w:cs="Arial"/>
                <w:sz w:val="20"/>
                <w:szCs w:val="20"/>
                <w:bdr w:val="none" w:sz="0" w:space="0" w:color="auto" w:frame="1"/>
              </w:rPr>
              <w:t>…</w:t>
            </w:r>
            <w:r w:rsidRPr="00D52923">
              <w:rPr>
                <w:rFonts w:ascii="Arial" w:hAnsi="Arial" w:cs="Arial"/>
                <w:sz w:val="20"/>
                <w:szCs w:val="20"/>
              </w:rPr>
              <w:t>].</w:t>
            </w:r>
          </w:p>
          <w:p w14:paraId="1DB4099F" w14:textId="7002730B" w:rsidR="00D52923" w:rsidRPr="00D52923" w:rsidRDefault="00D52923" w:rsidP="00D52923">
            <w:pPr>
              <w:rPr>
                <w:rFonts w:ascii="Arial" w:hAnsi="Arial" w:cs="Arial"/>
                <w:sz w:val="20"/>
                <w:szCs w:val="20"/>
              </w:rPr>
            </w:pPr>
            <w:r w:rsidRPr="00D52923">
              <w:rPr>
                <w:rFonts w:ascii="Arial" w:hAnsi="Arial" w:cs="Arial"/>
                <w:sz w:val="20"/>
                <w:szCs w:val="20"/>
              </w:rPr>
              <w:t xml:space="preserve">2. Ten aanzien van subsidies </w:t>
            </w:r>
            <w:r w:rsidRPr="00643D75">
              <w:rPr>
                <w:rFonts w:ascii="Arial" w:hAnsi="Arial" w:cs="Arial"/>
                <w:b/>
                <w:sz w:val="20"/>
                <w:szCs w:val="20"/>
              </w:rPr>
              <w:t xml:space="preserve">als bedoeld in </w:t>
            </w:r>
            <w:r w:rsidR="001671F7" w:rsidRPr="001671F7">
              <w:rPr>
                <w:rStyle w:val="Hyperlink"/>
                <w:rFonts w:ascii="Arial" w:hAnsi="Arial" w:cs="Arial"/>
                <w:b/>
                <w:iCs/>
                <w:sz w:val="20"/>
                <w:szCs w:val="20"/>
                <w:bdr w:val="none" w:sz="0" w:space="0" w:color="auto" w:frame="1"/>
              </w:rPr>
              <w:t>artikel 4:23, derde lid, van de wet</w:t>
            </w:r>
            <w:r w:rsidRPr="00643D75">
              <w:rPr>
                <w:rFonts w:ascii="Arial" w:hAnsi="Arial" w:cs="Arial"/>
                <w:b/>
                <w:sz w:val="20"/>
                <w:szCs w:val="20"/>
                <w:bdr w:val="none" w:sz="0" w:space="0" w:color="auto" w:frame="1"/>
              </w:rPr>
              <w:t xml:space="preserve"> (subsidies waarvoor geen wettelijke grondslag nodig is)</w:t>
            </w:r>
            <w:r w:rsidRPr="00643D75">
              <w:rPr>
                <w:rFonts w:ascii="Arial" w:hAnsi="Arial" w:cs="Arial"/>
                <w:sz w:val="20"/>
                <w:szCs w:val="20"/>
                <w:u w:val="single"/>
                <w:bdr w:val="none" w:sz="0" w:space="0" w:color="auto" w:frame="1"/>
              </w:rPr>
              <w:t xml:space="preserve"> </w:t>
            </w:r>
            <w:r w:rsidRPr="00D52923">
              <w:rPr>
                <w:rFonts w:ascii="Arial" w:hAnsi="Arial" w:cs="Arial"/>
                <w:sz w:val="20"/>
                <w:szCs w:val="20"/>
              </w:rPr>
              <w:t>kunnen burgemeester en wethouders bepalen dat deze verordening geheel of gedeeltelijk van toepassing is.</w:t>
            </w:r>
            <w:bookmarkEnd w:id="1"/>
          </w:p>
        </w:tc>
      </w:tr>
    </w:tbl>
    <w:p w14:paraId="580BCA54" w14:textId="77777777" w:rsidR="00D52923" w:rsidRDefault="00D52923" w:rsidP="00E14ADB">
      <w:pPr>
        <w:rPr>
          <w:rFonts w:eastAsiaTheme="majorEastAsia"/>
        </w:rPr>
      </w:pPr>
    </w:p>
    <w:p w14:paraId="575DEF6D" w14:textId="1BAEC85D" w:rsidR="00071204" w:rsidRDefault="00071204" w:rsidP="00071204">
      <w:pPr>
        <w:rPr>
          <w:rFonts w:cs="Arial"/>
        </w:rPr>
      </w:pPr>
      <w:r w:rsidRPr="001A6C4C">
        <w:rPr>
          <w:rFonts w:cs="Arial"/>
        </w:rPr>
        <w:t xml:space="preserve">Artikel </w:t>
      </w:r>
      <w:r>
        <w:rPr>
          <w:rFonts w:cs="Arial"/>
        </w:rPr>
        <w:t>3</w:t>
      </w:r>
      <w:r w:rsidRPr="001A6C4C">
        <w:rPr>
          <w:rFonts w:cs="Arial"/>
        </w:rPr>
        <w:t xml:space="preserve"> </w:t>
      </w:r>
      <w:r w:rsidR="001671F7" w:rsidRPr="001A6C4C">
        <w:rPr>
          <w:rFonts w:cs="Arial"/>
        </w:rPr>
        <w:t xml:space="preserve">(artikel </w:t>
      </w:r>
      <w:r w:rsidR="001671F7">
        <w:rPr>
          <w:rFonts w:cs="Arial"/>
        </w:rPr>
        <w:t>I</w:t>
      </w:r>
      <w:r w:rsidR="001671F7" w:rsidRPr="001A6C4C">
        <w:rPr>
          <w:rFonts w:cs="Arial"/>
        </w:rPr>
        <w:t xml:space="preserve">, onderdeel </w:t>
      </w:r>
      <w:r w:rsidR="001671F7">
        <w:rPr>
          <w:rFonts w:cs="Arial"/>
        </w:rPr>
        <w:t>C</w:t>
      </w:r>
      <w:r w:rsidR="001671F7" w:rsidRPr="001A6C4C">
        <w:rPr>
          <w:rFonts w:cs="Arial"/>
        </w:rPr>
        <w:t>, van het wijzigingsbesluit)</w:t>
      </w:r>
      <w:r w:rsidR="001671F7">
        <w:rPr>
          <w:rFonts w:cs="Arial"/>
        </w:rPr>
        <w:t xml:space="preserve"> </w:t>
      </w:r>
      <w:r w:rsidRPr="001A6C4C">
        <w:rPr>
          <w:rFonts w:cs="Arial"/>
        </w:rPr>
        <w:t>wordt als volgt gewijzigd:</w:t>
      </w:r>
    </w:p>
    <w:p w14:paraId="49B70C8D" w14:textId="77777777" w:rsidR="00D52923" w:rsidRDefault="00D52923" w:rsidP="00E14ADB">
      <w:pPr>
        <w:rPr>
          <w:rFonts w:eastAsiaTheme="majorEastAsia"/>
        </w:rPr>
      </w:pPr>
    </w:p>
    <w:tbl>
      <w:tblPr>
        <w:tblStyle w:val="Tabelraster1"/>
        <w:tblW w:w="0" w:type="auto"/>
        <w:tblLook w:val="04A0" w:firstRow="1" w:lastRow="0" w:firstColumn="1" w:lastColumn="0" w:noHBand="0" w:noVBand="1"/>
      </w:tblPr>
      <w:tblGrid>
        <w:gridCol w:w="4584"/>
        <w:gridCol w:w="4584"/>
      </w:tblGrid>
      <w:tr w:rsidR="00D52923" w:rsidRPr="00E82B0B" w14:paraId="40361329" w14:textId="77777777" w:rsidTr="00A778E1">
        <w:tc>
          <w:tcPr>
            <w:tcW w:w="4584" w:type="dxa"/>
            <w:shd w:val="clear" w:color="auto" w:fill="A6A6A6" w:themeFill="background1" w:themeFillShade="A6"/>
          </w:tcPr>
          <w:p w14:paraId="0E6962E7" w14:textId="77777777" w:rsidR="00D52923" w:rsidRPr="00E82B0B" w:rsidRDefault="00D52923" w:rsidP="00A778E1">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7C03FE0C" w14:textId="77777777" w:rsidR="00D52923" w:rsidRPr="00E82B0B" w:rsidRDefault="00D52923" w:rsidP="00A778E1">
            <w:pPr>
              <w:rPr>
                <w:rFonts w:ascii="Arial" w:hAnsi="Arial" w:cs="Arial"/>
                <w:b/>
                <w:i/>
                <w:sz w:val="20"/>
                <w:szCs w:val="20"/>
              </w:rPr>
            </w:pPr>
            <w:r w:rsidRPr="00E82B0B">
              <w:rPr>
                <w:rFonts w:ascii="Arial" w:hAnsi="Arial" w:cs="Arial"/>
                <w:b/>
                <w:i/>
                <w:sz w:val="20"/>
                <w:szCs w:val="20"/>
              </w:rPr>
              <w:t>Nieuwe tekst</w:t>
            </w:r>
          </w:p>
        </w:tc>
      </w:tr>
      <w:tr w:rsidR="00D52923" w:rsidRPr="00E82B0B" w14:paraId="594CA6DE" w14:textId="77777777" w:rsidTr="00A778E1">
        <w:tc>
          <w:tcPr>
            <w:tcW w:w="4584" w:type="dxa"/>
          </w:tcPr>
          <w:p w14:paraId="7589EF06" w14:textId="77777777" w:rsidR="00D52923" w:rsidRDefault="00071204" w:rsidP="00A778E1">
            <w:pPr>
              <w:rPr>
                <w:rFonts w:ascii="Arial" w:hAnsi="Arial" w:cs="Arial"/>
                <w:b/>
                <w:sz w:val="20"/>
                <w:szCs w:val="20"/>
              </w:rPr>
            </w:pPr>
            <w:r w:rsidRPr="00071204">
              <w:rPr>
                <w:rFonts w:ascii="Arial" w:hAnsi="Arial" w:cs="Arial"/>
                <w:b/>
                <w:sz w:val="20"/>
                <w:szCs w:val="20"/>
              </w:rPr>
              <w:t xml:space="preserve">Artikel 3. Subsidieregelingen </w:t>
            </w:r>
          </w:p>
          <w:p w14:paraId="47A39EEF" w14:textId="77777777" w:rsidR="00071204" w:rsidRPr="00071204" w:rsidRDefault="00071204" w:rsidP="00071204">
            <w:pPr>
              <w:rPr>
                <w:rFonts w:ascii="Arial" w:hAnsi="Arial" w:cs="Arial"/>
                <w:sz w:val="20"/>
                <w:szCs w:val="20"/>
                <w:lang w:eastAsia="nl-NL"/>
              </w:rPr>
            </w:pPr>
            <w:r w:rsidRPr="00071204">
              <w:rPr>
                <w:rFonts w:ascii="Arial" w:hAnsi="Arial" w:cs="Arial"/>
                <w:sz w:val="20"/>
                <w:szCs w:val="20"/>
                <w:lang w:eastAsia="nl-NL"/>
              </w:rPr>
              <w:t>Burgemeester en wethouders kunnen bij nadere regeling (</w:t>
            </w:r>
            <w:r w:rsidRPr="00071204">
              <w:rPr>
                <w:rFonts w:ascii="Arial" w:hAnsi="Arial" w:cs="Arial"/>
                <w:i/>
                <w:sz w:val="20"/>
                <w:szCs w:val="20"/>
                <w:lang w:eastAsia="nl-NL"/>
              </w:rPr>
              <w:t>hierna te noemen:</w:t>
            </w:r>
            <w:r w:rsidRPr="00071204">
              <w:rPr>
                <w:rFonts w:ascii="Arial" w:hAnsi="Arial" w:cs="Arial"/>
                <w:sz w:val="20"/>
                <w:szCs w:val="20"/>
                <w:lang w:eastAsia="nl-NL"/>
              </w:rPr>
              <w:t xml:space="preserve"> subsidieregeling) vaststellen welke activiteiten in aanmerking kunnen komen voor subsidie. Voor zover van toepassing, wordt hierin tevens bepaald welke doelgroepen voor subsidie in aanmerking komen, hoe de subsidie wordt berekend en hoe de subsidiebedragen worden uitbetaald.</w:t>
            </w:r>
          </w:p>
        </w:tc>
        <w:tc>
          <w:tcPr>
            <w:tcW w:w="4584" w:type="dxa"/>
          </w:tcPr>
          <w:p w14:paraId="6B150413" w14:textId="77777777" w:rsidR="00D52923" w:rsidRPr="00071204" w:rsidRDefault="00071204" w:rsidP="00071204">
            <w:pPr>
              <w:rPr>
                <w:rFonts w:ascii="Arial" w:hAnsi="Arial" w:cs="Arial"/>
                <w:b/>
                <w:sz w:val="20"/>
                <w:szCs w:val="20"/>
              </w:rPr>
            </w:pPr>
            <w:r w:rsidRPr="00071204">
              <w:rPr>
                <w:rFonts w:ascii="Arial" w:hAnsi="Arial" w:cs="Arial"/>
                <w:b/>
                <w:sz w:val="20"/>
                <w:szCs w:val="20"/>
              </w:rPr>
              <w:t xml:space="preserve">Artikel 3. Subsidieregelingen </w:t>
            </w:r>
          </w:p>
          <w:p w14:paraId="204A3129" w14:textId="77777777" w:rsidR="00071204" w:rsidRPr="00071204" w:rsidRDefault="00071204" w:rsidP="00071204">
            <w:pPr>
              <w:rPr>
                <w:rFonts w:cstheme="minorBidi"/>
              </w:rPr>
            </w:pPr>
            <w:r w:rsidRPr="00071204">
              <w:rPr>
                <w:rFonts w:ascii="Arial" w:hAnsi="Arial" w:cs="Arial"/>
                <w:sz w:val="20"/>
                <w:szCs w:val="20"/>
              </w:rPr>
              <w:t>Burgemeester en wethouders kunnen bij nadere regeling (subsidieregeling) vaststellen welke activiteiten in aanmerking kunnen komen voor subsidie. Voor zover van toepassing, wordt hierin tevens bepaald welke doelgroepen voor subsidie in aanmerking komen, hoe de subsidie wordt berekend en hoe de subsidiebedragen worden uitbetaald.</w:t>
            </w:r>
          </w:p>
        </w:tc>
      </w:tr>
    </w:tbl>
    <w:p w14:paraId="6CAA7C98" w14:textId="77777777" w:rsidR="00D52923" w:rsidRDefault="00D52923" w:rsidP="00E14ADB">
      <w:pPr>
        <w:rPr>
          <w:rFonts w:eastAsiaTheme="majorEastAsia"/>
        </w:rPr>
      </w:pPr>
    </w:p>
    <w:p w14:paraId="637ACD46" w14:textId="68CC1EA2" w:rsidR="00071204" w:rsidRDefault="00071204" w:rsidP="00071204">
      <w:pPr>
        <w:rPr>
          <w:rFonts w:cs="Arial"/>
        </w:rPr>
      </w:pPr>
      <w:r w:rsidRPr="001A6C4C">
        <w:rPr>
          <w:rFonts w:cs="Arial"/>
        </w:rPr>
        <w:t xml:space="preserve">Artikel </w:t>
      </w:r>
      <w:r>
        <w:rPr>
          <w:rFonts w:cs="Arial"/>
        </w:rPr>
        <w:t>4</w:t>
      </w:r>
      <w:r w:rsidRPr="001A6C4C">
        <w:rPr>
          <w:rFonts w:cs="Arial"/>
        </w:rPr>
        <w:t xml:space="preserve"> </w:t>
      </w:r>
      <w:r w:rsidR="001671F7" w:rsidRPr="001A6C4C">
        <w:rPr>
          <w:rFonts w:cs="Arial"/>
        </w:rPr>
        <w:t xml:space="preserve">(artikel </w:t>
      </w:r>
      <w:r w:rsidR="001671F7">
        <w:rPr>
          <w:rFonts w:cs="Arial"/>
        </w:rPr>
        <w:t>I</w:t>
      </w:r>
      <w:r w:rsidR="001671F7" w:rsidRPr="001A6C4C">
        <w:rPr>
          <w:rFonts w:cs="Arial"/>
        </w:rPr>
        <w:t xml:space="preserve">, onderdeel </w:t>
      </w:r>
      <w:r w:rsidR="001671F7">
        <w:rPr>
          <w:rFonts w:cs="Arial"/>
        </w:rPr>
        <w:t>D</w:t>
      </w:r>
      <w:r w:rsidR="001671F7" w:rsidRPr="001A6C4C">
        <w:rPr>
          <w:rFonts w:cs="Arial"/>
        </w:rPr>
        <w:t>, van het wijzigingsbesluit)</w:t>
      </w:r>
      <w:r w:rsidR="001671F7">
        <w:rPr>
          <w:rFonts w:cs="Arial"/>
        </w:rPr>
        <w:t xml:space="preserve"> </w:t>
      </w:r>
      <w:r w:rsidRPr="001A6C4C">
        <w:rPr>
          <w:rFonts w:cs="Arial"/>
        </w:rPr>
        <w:t>wordt als volgt gewijzigd:</w:t>
      </w:r>
    </w:p>
    <w:p w14:paraId="7921F295" w14:textId="77777777" w:rsidR="00071204" w:rsidRDefault="00071204" w:rsidP="00E14ADB">
      <w:pPr>
        <w:rPr>
          <w:rFonts w:eastAsiaTheme="majorEastAsia"/>
        </w:rPr>
      </w:pPr>
    </w:p>
    <w:tbl>
      <w:tblPr>
        <w:tblStyle w:val="Tabelraster1"/>
        <w:tblW w:w="0" w:type="auto"/>
        <w:tblLook w:val="04A0" w:firstRow="1" w:lastRow="0" w:firstColumn="1" w:lastColumn="0" w:noHBand="0" w:noVBand="1"/>
      </w:tblPr>
      <w:tblGrid>
        <w:gridCol w:w="4584"/>
        <w:gridCol w:w="4584"/>
      </w:tblGrid>
      <w:tr w:rsidR="00071204" w:rsidRPr="00E82B0B" w14:paraId="69F2B1D0" w14:textId="77777777" w:rsidTr="00A778E1">
        <w:tc>
          <w:tcPr>
            <w:tcW w:w="4584" w:type="dxa"/>
            <w:shd w:val="clear" w:color="auto" w:fill="A6A6A6" w:themeFill="background1" w:themeFillShade="A6"/>
          </w:tcPr>
          <w:p w14:paraId="26643D82"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6E9875F9"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Nieuwe tekst</w:t>
            </w:r>
          </w:p>
        </w:tc>
      </w:tr>
      <w:tr w:rsidR="00071204" w:rsidRPr="00E82B0B" w14:paraId="7A8BDE27" w14:textId="77777777" w:rsidTr="00A778E1">
        <w:tc>
          <w:tcPr>
            <w:tcW w:w="4584" w:type="dxa"/>
          </w:tcPr>
          <w:p w14:paraId="1E9C692F" w14:textId="77777777" w:rsidR="00071204" w:rsidRPr="00071204" w:rsidRDefault="00071204" w:rsidP="00A778E1">
            <w:pPr>
              <w:rPr>
                <w:rFonts w:ascii="Arial" w:hAnsi="Arial" w:cs="Arial"/>
                <w:b/>
                <w:sz w:val="20"/>
                <w:szCs w:val="20"/>
              </w:rPr>
            </w:pPr>
            <w:r w:rsidRPr="00071204">
              <w:rPr>
                <w:rFonts w:ascii="Arial" w:hAnsi="Arial" w:cs="Arial"/>
                <w:b/>
                <w:sz w:val="20"/>
                <w:szCs w:val="20"/>
              </w:rPr>
              <w:t xml:space="preserve">Artikel 4. </w:t>
            </w:r>
            <w:r w:rsidRPr="00071204">
              <w:rPr>
                <w:rFonts w:ascii="Arial" w:hAnsi="Arial" w:cs="Arial"/>
                <w:b/>
                <w:i/>
                <w:sz w:val="20"/>
                <w:szCs w:val="20"/>
              </w:rPr>
              <w:t>Europees steunkader</w:t>
            </w:r>
            <w:r w:rsidRPr="00071204">
              <w:rPr>
                <w:rFonts w:ascii="Arial" w:hAnsi="Arial" w:cs="Arial"/>
                <w:b/>
                <w:sz w:val="20"/>
                <w:szCs w:val="20"/>
              </w:rPr>
              <w:t xml:space="preserve"> </w:t>
            </w:r>
          </w:p>
          <w:p w14:paraId="717BE3C6" w14:textId="77777777" w:rsidR="00071204" w:rsidRPr="00071204" w:rsidRDefault="00071204" w:rsidP="00071204">
            <w:pPr>
              <w:rPr>
                <w:rFonts w:ascii="Arial" w:hAnsi="Arial" w:cs="Arial"/>
                <w:sz w:val="20"/>
                <w:szCs w:val="20"/>
                <w:lang w:eastAsia="nl-NL"/>
              </w:rPr>
            </w:pPr>
            <w:r w:rsidRPr="00071204">
              <w:rPr>
                <w:rFonts w:ascii="Arial" w:hAnsi="Arial" w:cs="Arial"/>
                <w:sz w:val="20"/>
                <w:szCs w:val="20"/>
                <w:lang w:eastAsia="nl-NL"/>
              </w:rPr>
              <w:t>1. Voor zover dat ten behoeve van het voldoen aan een Europees steunkader noodzakelijk is, kunnen burgemeester en wethouders bij subsidieregeling afwijken van deze verordening en deze aanvullen.</w:t>
            </w:r>
          </w:p>
          <w:p w14:paraId="38DE0982" w14:textId="77777777" w:rsidR="00071204" w:rsidRPr="00071204" w:rsidRDefault="00071204" w:rsidP="00071204">
            <w:pPr>
              <w:rPr>
                <w:rFonts w:ascii="Arial" w:hAnsi="Arial" w:cs="Arial"/>
                <w:sz w:val="20"/>
                <w:szCs w:val="20"/>
                <w:lang w:eastAsia="nl-NL"/>
              </w:rPr>
            </w:pPr>
            <w:r w:rsidRPr="00071204">
              <w:rPr>
                <w:rFonts w:ascii="Arial" w:hAnsi="Arial" w:cs="Arial"/>
                <w:sz w:val="20"/>
                <w:szCs w:val="20"/>
                <w:lang w:eastAsia="nl-NL"/>
              </w:rPr>
              <w:t>2. Bij subsidieregelingen waarbij is bepaald dat toepassing kan worden gegeven aan een Europees steunkader, verwijst de subsidieregeling naar het desbetreffende steunkader.</w:t>
            </w:r>
          </w:p>
          <w:p w14:paraId="391F8D54" w14:textId="77777777" w:rsidR="00071204" w:rsidRPr="00071204" w:rsidRDefault="00071204" w:rsidP="00071204">
            <w:pPr>
              <w:rPr>
                <w:rFonts w:ascii="Arial" w:hAnsi="Arial" w:cs="Arial"/>
                <w:sz w:val="20"/>
                <w:szCs w:val="20"/>
                <w:lang w:eastAsia="nl-NL"/>
              </w:rPr>
            </w:pPr>
            <w:r w:rsidRPr="00071204">
              <w:rPr>
                <w:rFonts w:ascii="Arial" w:hAnsi="Arial" w:cs="Arial"/>
                <w:sz w:val="20"/>
                <w:szCs w:val="20"/>
                <w:lang w:eastAsia="nl-NL"/>
              </w:rPr>
              <w:t>3. Bij subsidies waarop een Europees steunkader van toepassing is, verwijst de verleningsbeschikking naar de toepasselijke bepalingen van het steunkader.</w:t>
            </w:r>
          </w:p>
          <w:p w14:paraId="0A7DA5D6" w14:textId="77777777" w:rsidR="00071204" w:rsidRPr="00071204" w:rsidRDefault="00071204" w:rsidP="00071204">
            <w:pPr>
              <w:rPr>
                <w:rFonts w:ascii="Arial" w:hAnsi="Arial" w:cs="Arial"/>
                <w:sz w:val="20"/>
                <w:szCs w:val="20"/>
                <w:lang w:eastAsia="nl-NL"/>
              </w:rPr>
            </w:pPr>
            <w:r w:rsidRPr="00071204">
              <w:rPr>
                <w:rFonts w:ascii="Arial" w:hAnsi="Arial" w:cs="Arial"/>
                <w:sz w:val="20"/>
                <w:szCs w:val="20"/>
                <w:lang w:eastAsia="nl-NL"/>
              </w:rPr>
              <w:t>4. Bij subsidies waarop een Europees steunkader van toepassing is, komen alleen de activiteiten, doelstellingen, resultaten en kosten voor vergoeding in aanmerking die voldoen aan de eisen van het desbetreffende steunkader.</w:t>
            </w:r>
          </w:p>
          <w:p w14:paraId="114FBFD0" w14:textId="77777777" w:rsidR="00071204" w:rsidRPr="00071204" w:rsidRDefault="00071204" w:rsidP="00A778E1">
            <w:pPr>
              <w:rPr>
                <w:rFonts w:ascii="Arial" w:hAnsi="Arial" w:cs="Arial"/>
                <w:sz w:val="20"/>
                <w:szCs w:val="20"/>
                <w:lang w:eastAsia="nl-NL"/>
              </w:rPr>
            </w:pPr>
            <w:r w:rsidRPr="00071204">
              <w:rPr>
                <w:rFonts w:ascii="Arial" w:hAnsi="Arial" w:cs="Arial"/>
                <w:sz w:val="20"/>
                <w:szCs w:val="20"/>
                <w:lang w:eastAsia="nl-NL"/>
              </w:rPr>
              <w:lastRenderedPageBreak/>
              <w:t xml:space="preserve">5. Bij subsidies waarop een Europees steunkader van toepassing is, komen ondernemingen alleen in aanmerking voor zover de subsidieverstrekking </w:t>
            </w:r>
            <w:r w:rsidRPr="00071204">
              <w:rPr>
                <w:rFonts w:ascii="Arial" w:hAnsi="Arial" w:cs="Arial"/>
                <w:i/>
                <w:sz w:val="20"/>
                <w:szCs w:val="20"/>
                <w:lang w:eastAsia="nl-NL"/>
              </w:rPr>
              <w:t>die</w:t>
            </w:r>
            <w:r w:rsidRPr="00071204">
              <w:rPr>
                <w:rFonts w:ascii="Arial" w:hAnsi="Arial" w:cs="Arial"/>
                <w:sz w:val="20"/>
                <w:szCs w:val="20"/>
                <w:lang w:eastAsia="nl-NL"/>
              </w:rPr>
              <w:t xml:space="preserve"> voldoet aan de voorwaarden van het desbetreffende steunkader.</w:t>
            </w:r>
          </w:p>
        </w:tc>
        <w:tc>
          <w:tcPr>
            <w:tcW w:w="4584" w:type="dxa"/>
          </w:tcPr>
          <w:p w14:paraId="3B7E4376" w14:textId="77777777" w:rsidR="00071204" w:rsidRPr="00071204" w:rsidRDefault="00071204" w:rsidP="00071204">
            <w:pPr>
              <w:rPr>
                <w:rFonts w:ascii="Arial" w:hAnsi="Arial" w:cs="Arial"/>
                <w:b/>
                <w:sz w:val="20"/>
                <w:szCs w:val="20"/>
              </w:rPr>
            </w:pPr>
            <w:r w:rsidRPr="00071204">
              <w:rPr>
                <w:rFonts w:ascii="Arial" w:hAnsi="Arial" w:cs="Arial"/>
                <w:b/>
                <w:sz w:val="20"/>
                <w:szCs w:val="20"/>
              </w:rPr>
              <w:lastRenderedPageBreak/>
              <w:t xml:space="preserve">Artikel 4. Staatssteunregels </w:t>
            </w:r>
          </w:p>
          <w:p w14:paraId="75EEE8D8" w14:textId="77777777" w:rsidR="00071204" w:rsidRPr="00071204" w:rsidRDefault="00071204" w:rsidP="00071204">
            <w:pPr>
              <w:rPr>
                <w:rFonts w:ascii="Arial" w:hAnsi="Arial" w:cs="Arial"/>
                <w:sz w:val="20"/>
                <w:szCs w:val="20"/>
              </w:rPr>
            </w:pPr>
            <w:r w:rsidRPr="00071204">
              <w:rPr>
                <w:rFonts w:ascii="Arial" w:hAnsi="Arial" w:cs="Arial"/>
                <w:sz w:val="20"/>
                <w:szCs w:val="20"/>
              </w:rPr>
              <w:t>1. Voor zover dat ten behoeve van het voldoen aan een Europees steunkader noodzakelijk is, kunnen burgemeester en wethouders bij subsidieregeling afwijken van deze verordening en deze aanvullen.</w:t>
            </w:r>
          </w:p>
          <w:p w14:paraId="6967A4A5" w14:textId="77777777" w:rsidR="00071204" w:rsidRPr="00071204" w:rsidRDefault="00071204" w:rsidP="00071204">
            <w:pPr>
              <w:rPr>
                <w:rFonts w:ascii="Arial" w:hAnsi="Arial" w:cs="Arial"/>
                <w:sz w:val="20"/>
                <w:szCs w:val="20"/>
              </w:rPr>
            </w:pPr>
            <w:r w:rsidRPr="00071204">
              <w:rPr>
                <w:rFonts w:ascii="Arial" w:hAnsi="Arial" w:cs="Arial"/>
                <w:sz w:val="20"/>
                <w:szCs w:val="20"/>
              </w:rPr>
              <w:t>2. Bij subsidieregelingen waarbij is bepaald dat toepassing kan worden gegeven aan een Europees steunkader, verwijst de subsidieregeling naar het desbetreffende steunkader.</w:t>
            </w:r>
          </w:p>
          <w:p w14:paraId="482449A6" w14:textId="77777777" w:rsidR="00071204" w:rsidRPr="00071204" w:rsidRDefault="00071204" w:rsidP="00071204">
            <w:pPr>
              <w:rPr>
                <w:rFonts w:ascii="Arial" w:hAnsi="Arial" w:cs="Arial"/>
                <w:sz w:val="20"/>
                <w:szCs w:val="20"/>
              </w:rPr>
            </w:pPr>
            <w:r w:rsidRPr="00071204">
              <w:rPr>
                <w:rFonts w:ascii="Arial" w:hAnsi="Arial" w:cs="Arial"/>
                <w:sz w:val="20"/>
                <w:szCs w:val="20"/>
              </w:rPr>
              <w:t>3. Bij subsidies waarop een Europees steunkader van toepassing is, verwijst de verleningsbeschikking naar de toepasselijke bepalingen van het steunkader.</w:t>
            </w:r>
          </w:p>
          <w:p w14:paraId="332A3AE0" w14:textId="77777777" w:rsidR="00071204" w:rsidRPr="00071204" w:rsidRDefault="00071204" w:rsidP="00071204">
            <w:pPr>
              <w:rPr>
                <w:rFonts w:ascii="Arial" w:hAnsi="Arial" w:cs="Arial"/>
                <w:sz w:val="20"/>
                <w:szCs w:val="20"/>
              </w:rPr>
            </w:pPr>
            <w:r w:rsidRPr="00071204">
              <w:rPr>
                <w:rFonts w:ascii="Arial" w:hAnsi="Arial" w:cs="Arial"/>
                <w:sz w:val="20"/>
                <w:szCs w:val="20"/>
              </w:rPr>
              <w:t>4. Bij subsidies waarop een Europees steunkader van toepassing is, komen alleen de activiteiten, doelstellingen, resultaten en kosten voor vergoeding in aanmerking die voldoen aan de eisen van het desbetreffende steunkader.</w:t>
            </w:r>
          </w:p>
          <w:p w14:paraId="7621677B" w14:textId="77777777" w:rsidR="00071204" w:rsidRPr="00071204" w:rsidRDefault="00071204" w:rsidP="00071204">
            <w:pPr>
              <w:rPr>
                <w:rFonts w:ascii="Arial" w:hAnsi="Arial" w:cs="Arial"/>
                <w:sz w:val="20"/>
                <w:szCs w:val="20"/>
              </w:rPr>
            </w:pPr>
            <w:r w:rsidRPr="00071204">
              <w:rPr>
                <w:rFonts w:ascii="Arial" w:hAnsi="Arial" w:cs="Arial"/>
                <w:sz w:val="20"/>
                <w:szCs w:val="20"/>
              </w:rPr>
              <w:lastRenderedPageBreak/>
              <w:t>5. Bij subsidies waarop een Europees steunkader van toepassing is, komen ondernemingen alleen in aanmerking voor zover de subsidieverstrekking voldoet aan de voorwaarden van het desbetreffende steunkader.</w:t>
            </w:r>
          </w:p>
        </w:tc>
      </w:tr>
    </w:tbl>
    <w:p w14:paraId="62D683C3" w14:textId="77777777" w:rsidR="00071204" w:rsidRDefault="00071204" w:rsidP="00E14ADB">
      <w:pPr>
        <w:rPr>
          <w:rFonts w:eastAsiaTheme="majorEastAsia"/>
        </w:rPr>
      </w:pPr>
    </w:p>
    <w:p w14:paraId="5A89CAF2" w14:textId="6DF9F0F9" w:rsidR="00071204" w:rsidRDefault="00071204" w:rsidP="00071204">
      <w:pPr>
        <w:rPr>
          <w:rFonts w:cs="Arial"/>
        </w:rPr>
      </w:pPr>
      <w:r w:rsidRPr="001A6C4C">
        <w:rPr>
          <w:rFonts w:cs="Arial"/>
        </w:rPr>
        <w:t xml:space="preserve">Artikel </w:t>
      </w:r>
      <w:r>
        <w:rPr>
          <w:rFonts w:cs="Arial"/>
        </w:rPr>
        <w:t>5</w:t>
      </w:r>
      <w:r w:rsidRPr="001A6C4C">
        <w:rPr>
          <w:rFonts w:cs="Arial"/>
        </w:rPr>
        <w:t xml:space="preserve"> </w:t>
      </w:r>
      <w:r w:rsidR="001671F7" w:rsidRPr="001A6C4C">
        <w:rPr>
          <w:rFonts w:cs="Arial"/>
        </w:rPr>
        <w:t xml:space="preserve">(artikel </w:t>
      </w:r>
      <w:r w:rsidR="001671F7">
        <w:rPr>
          <w:rFonts w:cs="Arial"/>
        </w:rPr>
        <w:t>I</w:t>
      </w:r>
      <w:r w:rsidR="001671F7" w:rsidRPr="001A6C4C">
        <w:rPr>
          <w:rFonts w:cs="Arial"/>
        </w:rPr>
        <w:t xml:space="preserve">, onderdeel </w:t>
      </w:r>
      <w:r w:rsidR="001671F7">
        <w:rPr>
          <w:rFonts w:cs="Arial"/>
        </w:rPr>
        <w:t>E</w:t>
      </w:r>
      <w:r w:rsidR="001671F7" w:rsidRPr="001A6C4C">
        <w:rPr>
          <w:rFonts w:cs="Arial"/>
        </w:rPr>
        <w:t>, van het wijzigingsbesluit)</w:t>
      </w:r>
      <w:r w:rsidR="001671F7">
        <w:rPr>
          <w:rFonts w:cs="Arial"/>
        </w:rPr>
        <w:t xml:space="preserve"> </w:t>
      </w:r>
      <w:r w:rsidRPr="001A6C4C">
        <w:rPr>
          <w:rFonts w:cs="Arial"/>
        </w:rPr>
        <w:t>wordt als volgt gewijzigd:</w:t>
      </w:r>
    </w:p>
    <w:p w14:paraId="733B9076" w14:textId="77777777" w:rsidR="00071204" w:rsidRDefault="00071204" w:rsidP="00E14ADB">
      <w:pPr>
        <w:rPr>
          <w:rFonts w:eastAsiaTheme="majorEastAsia"/>
        </w:rPr>
      </w:pPr>
    </w:p>
    <w:tbl>
      <w:tblPr>
        <w:tblStyle w:val="Tabelraster1"/>
        <w:tblW w:w="0" w:type="auto"/>
        <w:tblLook w:val="04A0" w:firstRow="1" w:lastRow="0" w:firstColumn="1" w:lastColumn="0" w:noHBand="0" w:noVBand="1"/>
      </w:tblPr>
      <w:tblGrid>
        <w:gridCol w:w="4584"/>
        <w:gridCol w:w="4584"/>
      </w:tblGrid>
      <w:tr w:rsidR="00071204" w:rsidRPr="00E82B0B" w14:paraId="49B53F75" w14:textId="77777777" w:rsidTr="00A778E1">
        <w:tc>
          <w:tcPr>
            <w:tcW w:w="4584" w:type="dxa"/>
            <w:shd w:val="clear" w:color="auto" w:fill="A6A6A6" w:themeFill="background1" w:themeFillShade="A6"/>
          </w:tcPr>
          <w:p w14:paraId="4F21E3F2"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6232961A"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Nieuwe tekst</w:t>
            </w:r>
          </w:p>
        </w:tc>
      </w:tr>
      <w:tr w:rsidR="00071204" w:rsidRPr="00E82B0B" w14:paraId="25E9FC8D" w14:textId="77777777" w:rsidTr="00A778E1">
        <w:tc>
          <w:tcPr>
            <w:tcW w:w="4584" w:type="dxa"/>
          </w:tcPr>
          <w:p w14:paraId="49504771" w14:textId="77777777" w:rsidR="00071204" w:rsidRPr="00071204" w:rsidRDefault="00071204" w:rsidP="00A778E1">
            <w:pPr>
              <w:rPr>
                <w:rFonts w:ascii="Arial" w:hAnsi="Arial" w:cs="Arial"/>
                <w:b/>
                <w:sz w:val="20"/>
                <w:szCs w:val="20"/>
              </w:rPr>
            </w:pPr>
            <w:r w:rsidRPr="00071204">
              <w:rPr>
                <w:rFonts w:ascii="Arial" w:hAnsi="Arial" w:cs="Arial"/>
                <w:b/>
                <w:sz w:val="20"/>
                <w:szCs w:val="20"/>
              </w:rPr>
              <w:t>Artikel 5. Subsidieplafond en begrotingsvoorbehoud</w:t>
            </w:r>
          </w:p>
          <w:p w14:paraId="27D18F05" w14:textId="77777777" w:rsidR="00071204" w:rsidRPr="00071204" w:rsidRDefault="00071204" w:rsidP="00071204">
            <w:pPr>
              <w:rPr>
                <w:rFonts w:ascii="Arial" w:hAnsi="Arial" w:cs="Arial"/>
                <w:sz w:val="20"/>
                <w:szCs w:val="20"/>
                <w:lang w:eastAsia="nl-NL"/>
              </w:rPr>
            </w:pPr>
            <w:r w:rsidRPr="00071204">
              <w:rPr>
                <w:rFonts w:ascii="Arial" w:hAnsi="Arial" w:cs="Arial"/>
                <w:i/>
                <w:iCs/>
                <w:sz w:val="20"/>
                <w:szCs w:val="20"/>
                <w:bdr w:val="none" w:sz="0" w:space="0" w:color="auto" w:frame="1"/>
                <w:lang w:eastAsia="nl-NL"/>
              </w:rPr>
              <w:t>Variant 1</w:t>
            </w:r>
          </w:p>
          <w:p w14:paraId="2D688BE8" w14:textId="77777777" w:rsidR="00071204" w:rsidRPr="00071204" w:rsidRDefault="00071204" w:rsidP="00071204">
            <w:pPr>
              <w:rPr>
                <w:rFonts w:ascii="Arial" w:hAnsi="Arial" w:cs="Arial"/>
                <w:sz w:val="20"/>
                <w:szCs w:val="20"/>
                <w:lang w:eastAsia="nl-NL"/>
              </w:rPr>
            </w:pPr>
            <w:r w:rsidRPr="00071204">
              <w:rPr>
                <w:rFonts w:ascii="Arial" w:hAnsi="Arial" w:cs="Arial"/>
                <w:sz w:val="20"/>
                <w:szCs w:val="20"/>
                <w:lang w:eastAsia="nl-NL"/>
              </w:rPr>
              <w:t>1. Burgemeester en wethouders kunnen subsidieplafonds vaststellen. In dat geval bepalen zij bij subsidieregeling de wijze van verdeling van de betrokken subsidie.</w:t>
            </w:r>
            <w:r w:rsidRPr="00071204">
              <w:rPr>
                <w:rFonts w:ascii="Arial" w:hAnsi="Arial" w:cs="Arial"/>
                <w:sz w:val="20"/>
                <w:szCs w:val="20"/>
                <w:lang w:eastAsia="nl-NL"/>
              </w:rPr>
              <w:br/>
              <w:t>2. Burgemeester en wethouders kunnen een subsidieplafond verlagen als:</w:t>
            </w:r>
          </w:p>
          <w:p w14:paraId="1ECC1C00" w14:textId="77777777" w:rsidR="00071204" w:rsidRPr="00071204" w:rsidRDefault="00071204" w:rsidP="00071204">
            <w:pPr>
              <w:ind w:left="708"/>
              <w:rPr>
                <w:rFonts w:ascii="Arial" w:hAnsi="Arial" w:cs="Arial"/>
                <w:sz w:val="20"/>
                <w:szCs w:val="20"/>
                <w:lang w:eastAsia="nl-NL"/>
              </w:rPr>
            </w:pPr>
            <w:r w:rsidRPr="00071204">
              <w:rPr>
                <w:rFonts w:ascii="Arial" w:hAnsi="Arial" w:cs="Arial"/>
                <w:sz w:val="20"/>
                <w:szCs w:val="20"/>
                <w:lang w:eastAsia="nl-NL"/>
              </w:rPr>
              <w:t>a. het wordt vastgesteld voordat de begroting voor het betrokken jaar is vastgesteld of goedgekeurd; en</w:t>
            </w:r>
            <w:r w:rsidRPr="00071204">
              <w:rPr>
                <w:rFonts w:ascii="Arial" w:hAnsi="Arial" w:cs="Arial"/>
                <w:sz w:val="20"/>
                <w:szCs w:val="20"/>
                <w:lang w:eastAsia="nl-NL"/>
              </w:rPr>
              <w:br/>
              <w:t>b. de subsidieaanvragen waarop het subsidieplafond betrekking heeft, moeten worden ingediend voordat de begroting voor het betrokken jaar is vastgesteld of goedgekeurd.</w:t>
            </w:r>
          </w:p>
          <w:p w14:paraId="175AE1E0" w14:textId="77777777" w:rsidR="00071204" w:rsidRPr="00071204" w:rsidRDefault="00071204" w:rsidP="00071204">
            <w:pPr>
              <w:rPr>
                <w:rFonts w:ascii="Arial" w:hAnsi="Arial" w:cs="Arial"/>
                <w:sz w:val="20"/>
                <w:szCs w:val="20"/>
                <w:lang w:eastAsia="nl-NL"/>
              </w:rPr>
            </w:pPr>
            <w:r w:rsidRPr="00071204">
              <w:rPr>
                <w:rFonts w:ascii="Arial" w:hAnsi="Arial" w:cs="Arial"/>
                <w:sz w:val="20"/>
                <w:szCs w:val="20"/>
                <w:lang w:eastAsia="nl-NL"/>
              </w:rPr>
              <w:t>3. Bij de bekendmaking van een subsidieplafond dat kan worden verlaagd overeenkomstig het vorige lid, wordt gewezen op de mogelijkheid van verlaging en de gevolgen daarvan voor reeds ingediende aanvragen.</w:t>
            </w:r>
            <w:r w:rsidRPr="00071204">
              <w:rPr>
                <w:rFonts w:ascii="Arial" w:hAnsi="Arial" w:cs="Arial"/>
                <w:sz w:val="20"/>
                <w:szCs w:val="20"/>
                <w:lang w:eastAsia="nl-NL"/>
              </w:rPr>
              <w:br/>
              <w:t>4. Een subsidie ten laste van een begroting die nog niet is vastgesteld of goedgekeurd, wordt verleend onder de voorwaarde dat voldoende middelen op de begroting beschikbaar zullen worden gesteld. Bij de verleningsbeschikking wordt daarop gewezen.</w:t>
            </w:r>
          </w:p>
          <w:p w14:paraId="149818DB" w14:textId="77777777" w:rsidR="00071204" w:rsidRPr="00071204" w:rsidRDefault="00071204" w:rsidP="00071204">
            <w:pPr>
              <w:rPr>
                <w:rFonts w:ascii="Arial" w:hAnsi="Arial" w:cs="Arial"/>
                <w:i/>
                <w:iCs/>
                <w:sz w:val="20"/>
                <w:szCs w:val="20"/>
                <w:bdr w:val="none" w:sz="0" w:space="0" w:color="auto" w:frame="1"/>
                <w:lang w:eastAsia="nl-NL"/>
              </w:rPr>
            </w:pPr>
          </w:p>
          <w:p w14:paraId="29FE522A" w14:textId="77777777" w:rsidR="00071204" w:rsidRPr="00071204" w:rsidRDefault="00071204" w:rsidP="00071204">
            <w:pPr>
              <w:rPr>
                <w:rFonts w:ascii="Arial" w:hAnsi="Arial" w:cs="Arial"/>
                <w:sz w:val="20"/>
                <w:szCs w:val="20"/>
                <w:lang w:eastAsia="nl-NL"/>
              </w:rPr>
            </w:pPr>
            <w:r w:rsidRPr="00071204">
              <w:rPr>
                <w:rFonts w:ascii="Arial" w:hAnsi="Arial" w:cs="Arial"/>
                <w:i/>
                <w:iCs/>
                <w:sz w:val="20"/>
                <w:szCs w:val="20"/>
                <w:bdr w:val="none" w:sz="0" w:space="0" w:color="auto" w:frame="1"/>
                <w:lang w:eastAsia="nl-NL"/>
              </w:rPr>
              <w:t>Variant 2</w:t>
            </w:r>
          </w:p>
          <w:p w14:paraId="1CA2EF79" w14:textId="77777777" w:rsidR="00071204" w:rsidRPr="00071204" w:rsidRDefault="00071204" w:rsidP="00071204">
            <w:pPr>
              <w:rPr>
                <w:rFonts w:ascii="Arial" w:hAnsi="Arial" w:cs="Arial"/>
                <w:sz w:val="20"/>
                <w:szCs w:val="20"/>
                <w:lang w:eastAsia="nl-NL"/>
              </w:rPr>
            </w:pPr>
            <w:r w:rsidRPr="00071204">
              <w:rPr>
                <w:rFonts w:ascii="Arial" w:hAnsi="Arial" w:cs="Arial"/>
                <w:sz w:val="20"/>
                <w:szCs w:val="20"/>
                <w:lang w:eastAsia="nl-NL"/>
              </w:rPr>
              <w:t>1. De raad kan subsidieplafonds vaststellen.</w:t>
            </w:r>
            <w:r w:rsidRPr="00071204">
              <w:rPr>
                <w:rFonts w:ascii="Arial" w:hAnsi="Arial" w:cs="Arial"/>
                <w:sz w:val="20"/>
                <w:szCs w:val="20"/>
                <w:lang w:eastAsia="nl-NL"/>
              </w:rPr>
              <w:br/>
              <w:t>2. In dat geval bepalen burgemeester en wethouders bij subsidieregeling de wijze van verdeling van de betrokken subsidie.</w:t>
            </w:r>
            <w:r w:rsidRPr="00071204">
              <w:rPr>
                <w:rFonts w:ascii="Arial" w:hAnsi="Arial" w:cs="Arial"/>
                <w:sz w:val="20"/>
                <w:szCs w:val="20"/>
                <w:lang w:eastAsia="nl-NL"/>
              </w:rPr>
              <w:br/>
              <w:t>3. De raad kan een subsidieplafond verlagen als:</w:t>
            </w:r>
          </w:p>
          <w:p w14:paraId="31C9C31C" w14:textId="77777777" w:rsidR="00071204" w:rsidRPr="00071204" w:rsidRDefault="00071204" w:rsidP="00071204">
            <w:pPr>
              <w:ind w:left="708"/>
              <w:rPr>
                <w:rFonts w:ascii="Arial" w:hAnsi="Arial" w:cs="Arial"/>
                <w:sz w:val="20"/>
                <w:szCs w:val="20"/>
                <w:lang w:eastAsia="nl-NL"/>
              </w:rPr>
            </w:pPr>
            <w:r w:rsidRPr="00071204">
              <w:rPr>
                <w:rFonts w:ascii="Arial" w:hAnsi="Arial" w:cs="Arial"/>
                <w:sz w:val="20"/>
                <w:szCs w:val="20"/>
                <w:lang w:eastAsia="nl-NL"/>
              </w:rPr>
              <w:t>a. het wordt vastgesteld voordat de begroting voor het betrokken jaar is vastgesteld of goedgekeurd; en</w:t>
            </w:r>
            <w:r w:rsidRPr="00071204">
              <w:rPr>
                <w:rFonts w:ascii="Arial" w:hAnsi="Arial" w:cs="Arial"/>
                <w:sz w:val="20"/>
                <w:szCs w:val="20"/>
                <w:lang w:eastAsia="nl-NL"/>
              </w:rPr>
              <w:br/>
            </w:r>
            <w:r w:rsidRPr="00071204">
              <w:rPr>
                <w:rFonts w:ascii="Arial" w:hAnsi="Arial" w:cs="Arial"/>
                <w:sz w:val="20"/>
                <w:szCs w:val="20"/>
                <w:lang w:eastAsia="nl-NL"/>
              </w:rPr>
              <w:lastRenderedPageBreak/>
              <w:t>b. de subsidieaanvragen waarop het subsidieplafond betrekking heeft, moeten worden ingediend voordat de begroting voor het betrokken jaar is vastgesteld of goedgekeurd.</w:t>
            </w:r>
          </w:p>
          <w:p w14:paraId="244ECDF5" w14:textId="77777777" w:rsidR="00071204" w:rsidRPr="00071204" w:rsidRDefault="00071204" w:rsidP="00A778E1">
            <w:pPr>
              <w:rPr>
                <w:rFonts w:ascii="Arial" w:hAnsi="Arial" w:cs="Arial"/>
                <w:sz w:val="20"/>
                <w:szCs w:val="20"/>
                <w:lang w:eastAsia="nl-NL"/>
              </w:rPr>
            </w:pPr>
            <w:r w:rsidRPr="00071204">
              <w:rPr>
                <w:rFonts w:ascii="Arial" w:hAnsi="Arial" w:cs="Arial"/>
                <w:sz w:val="20"/>
                <w:szCs w:val="20"/>
                <w:lang w:eastAsia="nl-NL"/>
              </w:rPr>
              <w:t>4. Bij de bekendmaking van een subsidieplafond dat kan worden verlaagd overeenkomstig het vorige lid, wordt gewezen op de mogelijkheid van verlaging en de gevolgen daarvan voor reeds ingediende aanvragen.</w:t>
            </w:r>
            <w:r w:rsidRPr="00071204">
              <w:rPr>
                <w:rFonts w:ascii="Arial" w:hAnsi="Arial" w:cs="Arial"/>
                <w:sz w:val="20"/>
                <w:szCs w:val="20"/>
                <w:lang w:eastAsia="nl-NL"/>
              </w:rPr>
              <w:br/>
              <w:t>5. Een subsidie ten laste van een begroting die nog niet is vastgesteld of goedgekeurd, wordt verleend onder de voorwaarde dat voldoende middelen op de begroting beschikbaar zullen worden gesteld. Bij de verleningsbeschikking wordt daarop gewezen.</w:t>
            </w:r>
          </w:p>
        </w:tc>
        <w:tc>
          <w:tcPr>
            <w:tcW w:w="4584" w:type="dxa"/>
          </w:tcPr>
          <w:p w14:paraId="7E400019" w14:textId="77777777" w:rsidR="00071204" w:rsidRPr="00071204" w:rsidRDefault="00071204" w:rsidP="00071204">
            <w:pPr>
              <w:rPr>
                <w:rFonts w:ascii="Arial" w:hAnsi="Arial" w:cs="Arial"/>
                <w:b/>
                <w:sz w:val="20"/>
                <w:szCs w:val="20"/>
              </w:rPr>
            </w:pPr>
            <w:r w:rsidRPr="00071204">
              <w:rPr>
                <w:rFonts w:ascii="Arial" w:hAnsi="Arial" w:cs="Arial"/>
                <w:b/>
                <w:sz w:val="20"/>
                <w:szCs w:val="20"/>
              </w:rPr>
              <w:lastRenderedPageBreak/>
              <w:t>Artikel 5. Subsidieplafond en begrotingsvoorbehoud</w:t>
            </w:r>
          </w:p>
          <w:p w14:paraId="7850C5F3" w14:textId="77777777" w:rsidR="00071204" w:rsidRPr="00071204" w:rsidRDefault="00071204" w:rsidP="00071204">
            <w:pPr>
              <w:rPr>
                <w:rFonts w:ascii="Arial" w:hAnsi="Arial" w:cs="Arial"/>
                <w:sz w:val="20"/>
                <w:szCs w:val="20"/>
              </w:rPr>
            </w:pPr>
            <w:r w:rsidRPr="00071204">
              <w:rPr>
                <w:rFonts w:ascii="Arial" w:hAnsi="Arial" w:cs="Arial"/>
                <w:i/>
                <w:iCs/>
                <w:sz w:val="20"/>
                <w:szCs w:val="20"/>
                <w:bdr w:val="none" w:sz="0" w:space="0" w:color="auto" w:frame="1"/>
              </w:rPr>
              <w:t>Variant 1</w:t>
            </w:r>
          </w:p>
          <w:p w14:paraId="4DC6F9AE" w14:textId="77777777" w:rsidR="00071204" w:rsidRPr="00071204" w:rsidRDefault="00071204" w:rsidP="00071204">
            <w:pPr>
              <w:rPr>
                <w:rFonts w:ascii="Arial" w:hAnsi="Arial" w:cs="Arial"/>
                <w:sz w:val="20"/>
                <w:szCs w:val="20"/>
              </w:rPr>
            </w:pPr>
            <w:r w:rsidRPr="00071204">
              <w:rPr>
                <w:rFonts w:ascii="Arial" w:hAnsi="Arial" w:cs="Arial"/>
                <w:sz w:val="20"/>
                <w:szCs w:val="20"/>
              </w:rPr>
              <w:t>1. Burgemeester en wethouders kunnen subsidieplafonds vaststellen. In dat geval bepalen zij bij subsidieregeling de wijze van verdeling van de betrokken subsidie.</w:t>
            </w:r>
            <w:r w:rsidRPr="00071204">
              <w:rPr>
                <w:rFonts w:ascii="Arial" w:hAnsi="Arial" w:cs="Arial"/>
                <w:sz w:val="20"/>
                <w:szCs w:val="20"/>
              </w:rPr>
              <w:br/>
              <w:t>2. Burgemeester en wethouders kunnen een subsidieplafond verlagen als:</w:t>
            </w:r>
          </w:p>
          <w:p w14:paraId="65657288" w14:textId="77777777" w:rsidR="00071204" w:rsidRPr="00071204" w:rsidRDefault="00071204" w:rsidP="00341062">
            <w:pPr>
              <w:ind w:left="720"/>
              <w:rPr>
                <w:rFonts w:ascii="Arial" w:hAnsi="Arial" w:cs="Arial"/>
                <w:sz w:val="20"/>
                <w:szCs w:val="20"/>
              </w:rPr>
            </w:pPr>
            <w:r w:rsidRPr="00071204">
              <w:rPr>
                <w:rFonts w:ascii="Arial" w:hAnsi="Arial" w:cs="Arial"/>
                <w:sz w:val="20"/>
                <w:szCs w:val="20"/>
              </w:rPr>
              <w:t xml:space="preserve">a. het </w:t>
            </w:r>
            <w:r w:rsidRPr="00341062">
              <w:rPr>
                <w:rFonts w:ascii="Arial" w:hAnsi="Arial" w:cs="Arial"/>
                <w:b/>
                <w:sz w:val="20"/>
                <w:szCs w:val="20"/>
              </w:rPr>
              <w:t>plafond</w:t>
            </w:r>
            <w:r w:rsidRPr="00071204">
              <w:rPr>
                <w:rFonts w:ascii="Arial" w:hAnsi="Arial" w:cs="Arial"/>
                <w:sz w:val="20"/>
                <w:szCs w:val="20"/>
              </w:rPr>
              <w:t xml:space="preserve"> wordt vastgesteld voordat de begroting voor het betrokken jaar is vastgesteld of goedgekeurd; en</w:t>
            </w:r>
            <w:r w:rsidRPr="00071204">
              <w:rPr>
                <w:rFonts w:ascii="Arial" w:hAnsi="Arial" w:cs="Arial"/>
                <w:sz w:val="20"/>
                <w:szCs w:val="20"/>
              </w:rPr>
              <w:br/>
              <w:t>b. de subsidieaanvragen waarop het subsidieplafond betrekking heeft, moeten worden ingediend voordat de begroting voor het betrokken jaar is vastgesteld of goedgekeurd.</w:t>
            </w:r>
          </w:p>
          <w:p w14:paraId="7FE7C1F0" w14:textId="77777777" w:rsidR="00071204" w:rsidRPr="00071204" w:rsidRDefault="00071204" w:rsidP="00071204">
            <w:pPr>
              <w:rPr>
                <w:rFonts w:ascii="Arial" w:hAnsi="Arial" w:cs="Arial"/>
                <w:sz w:val="20"/>
                <w:szCs w:val="20"/>
              </w:rPr>
            </w:pPr>
            <w:r w:rsidRPr="00071204">
              <w:rPr>
                <w:rFonts w:ascii="Arial" w:hAnsi="Arial" w:cs="Arial"/>
                <w:sz w:val="20"/>
                <w:szCs w:val="20"/>
              </w:rPr>
              <w:t>3. Bij de bekendmaking van een subsidieplafond dat kan worden verlaagd overeenkomstig het vorige lid, wordt gewezen op de mogelijkheid van verlaging en de gevolgen daarvan voor reeds ingediende aanvragen.</w:t>
            </w:r>
            <w:r w:rsidRPr="00071204">
              <w:rPr>
                <w:rFonts w:ascii="Arial" w:hAnsi="Arial" w:cs="Arial"/>
                <w:sz w:val="20"/>
                <w:szCs w:val="20"/>
              </w:rPr>
              <w:br/>
              <w:t>4. Een subsidie ten laste van een begroting die nog niet is vastgesteld of goedgekeurd, wordt verleend onder de voorwaarde dat voldoende middelen op de begroting beschikbaar zullen worden gesteld. Bij de verleningsbeschikking wordt daarop gewezen.</w:t>
            </w:r>
          </w:p>
          <w:p w14:paraId="79082206" w14:textId="77777777" w:rsidR="00071204" w:rsidRPr="00071204" w:rsidRDefault="00071204" w:rsidP="00071204">
            <w:pPr>
              <w:rPr>
                <w:rFonts w:ascii="Arial" w:hAnsi="Arial" w:cs="Arial"/>
                <w:i/>
                <w:iCs/>
                <w:sz w:val="20"/>
                <w:szCs w:val="20"/>
                <w:bdr w:val="none" w:sz="0" w:space="0" w:color="auto" w:frame="1"/>
              </w:rPr>
            </w:pPr>
          </w:p>
          <w:p w14:paraId="480E3A8A" w14:textId="77777777" w:rsidR="00071204" w:rsidRPr="00071204" w:rsidRDefault="00071204" w:rsidP="00071204">
            <w:pPr>
              <w:rPr>
                <w:rFonts w:ascii="Arial" w:hAnsi="Arial" w:cs="Arial"/>
                <w:sz w:val="20"/>
                <w:szCs w:val="20"/>
              </w:rPr>
            </w:pPr>
            <w:r w:rsidRPr="00071204">
              <w:rPr>
                <w:rFonts w:ascii="Arial" w:hAnsi="Arial" w:cs="Arial"/>
                <w:i/>
                <w:iCs/>
                <w:sz w:val="20"/>
                <w:szCs w:val="20"/>
                <w:bdr w:val="none" w:sz="0" w:space="0" w:color="auto" w:frame="1"/>
              </w:rPr>
              <w:t>Variant 2</w:t>
            </w:r>
          </w:p>
          <w:p w14:paraId="64E88B6F" w14:textId="77777777" w:rsidR="00071204" w:rsidRPr="00071204" w:rsidRDefault="00071204" w:rsidP="00071204">
            <w:pPr>
              <w:rPr>
                <w:rFonts w:ascii="Arial" w:hAnsi="Arial" w:cs="Arial"/>
                <w:sz w:val="20"/>
                <w:szCs w:val="20"/>
              </w:rPr>
            </w:pPr>
            <w:r w:rsidRPr="00071204">
              <w:rPr>
                <w:rFonts w:ascii="Arial" w:hAnsi="Arial" w:cs="Arial"/>
                <w:sz w:val="20"/>
                <w:szCs w:val="20"/>
              </w:rPr>
              <w:t>1. De raad kan subsidieplafonds vaststellen.</w:t>
            </w:r>
            <w:r w:rsidRPr="00071204">
              <w:rPr>
                <w:rFonts w:ascii="Arial" w:hAnsi="Arial" w:cs="Arial"/>
                <w:sz w:val="20"/>
                <w:szCs w:val="20"/>
              </w:rPr>
              <w:br/>
              <w:t>2. In dat geval bepalen burgemeester en wethouders bij subsidieregeling de wijze van verdeling van de betrokken subsidie.</w:t>
            </w:r>
            <w:r w:rsidRPr="00071204">
              <w:rPr>
                <w:rFonts w:ascii="Arial" w:hAnsi="Arial" w:cs="Arial"/>
                <w:sz w:val="20"/>
                <w:szCs w:val="20"/>
              </w:rPr>
              <w:br/>
              <w:t>3. De raad kan een subsidieplafond verlagen als:</w:t>
            </w:r>
          </w:p>
          <w:p w14:paraId="483A1038" w14:textId="77777777" w:rsidR="00071204" w:rsidRPr="00071204" w:rsidRDefault="00071204" w:rsidP="00341062">
            <w:pPr>
              <w:ind w:left="720"/>
              <w:rPr>
                <w:rFonts w:ascii="Arial" w:hAnsi="Arial" w:cs="Arial"/>
                <w:sz w:val="20"/>
                <w:szCs w:val="20"/>
              </w:rPr>
            </w:pPr>
            <w:r w:rsidRPr="00071204">
              <w:rPr>
                <w:rFonts w:ascii="Arial" w:hAnsi="Arial" w:cs="Arial"/>
                <w:sz w:val="20"/>
                <w:szCs w:val="20"/>
              </w:rPr>
              <w:t xml:space="preserve">a. het </w:t>
            </w:r>
            <w:r w:rsidRPr="00341062">
              <w:rPr>
                <w:rFonts w:ascii="Arial" w:hAnsi="Arial" w:cs="Arial"/>
                <w:b/>
                <w:sz w:val="20"/>
                <w:szCs w:val="20"/>
              </w:rPr>
              <w:t>plafond</w:t>
            </w:r>
            <w:r w:rsidRPr="00071204">
              <w:rPr>
                <w:rFonts w:ascii="Arial" w:hAnsi="Arial" w:cs="Arial"/>
                <w:sz w:val="20"/>
                <w:szCs w:val="20"/>
              </w:rPr>
              <w:t xml:space="preserve"> wordt vastgesteld voordat de begroting voor het betrokken jaar is vastgesteld of goedgekeurd; en</w:t>
            </w:r>
            <w:r w:rsidRPr="00071204">
              <w:rPr>
                <w:rFonts w:ascii="Arial" w:hAnsi="Arial" w:cs="Arial"/>
                <w:sz w:val="20"/>
                <w:szCs w:val="20"/>
              </w:rPr>
              <w:br/>
            </w:r>
            <w:r w:rsidRPr="00071204">
              <w:rPr>
                <w:rFonts w:ascii="Arial" w:hAnsi="Arial" w:cs="Arial"/>
                <w:sz w:val="20"/>
                <w:szCs w:val="20"/>
              </w:rPr>
              <w:lastRenderedPageBreak/>
              <w:t>b. de subsidieaanvragen waarop het subsidieplafond betrekking heeft, moeten worden ingediend voordat de begroting voor het betrokken jaar is vastgesteld of goedgekeurd.</w:t>
            </w:r>
          </w:p>
          <w:p w14:paraId="1B68FE21" w14:textId="6B518402" w:rsidR="00071204" w:rsidRPr="00071204" w:rsidRDefault="00071204" w:rsidP="00071204">
            <w:pPr>
              <w:rPr>
                <w:rFonts w:ascii="Arial" w:hAnsi="Arial" w:cs="Arial"/>
                <w:sz w:val="20"/>
                <w:szCs w:val="20"/>
              </w:rPr>
            </w:pPr>
            <w:r w:rsidRPr="00071204">
              <w:rPr>
                <w:rFonts w:ascii="Arial" w:hAnsi="Arial" w:cs="Arial"/>
                <w:sz w:val="20"/>
                <w:szCs w:val="20"/>
              </w:rPr>
              <w:t>4. Bij de bekendmaking van een subsidieplafond dat kan worden verlaagd overeenkomstig het vorige lid, wordt gewezen op de mogelijkheid van verlaging en de gevolgen daarvan voor reeds ingediende aanvragen.</w:t>
            </w:r>
            <w:r w:rsidRPr="00071204">
              <w:rPr>
                <w:rFonts w:ascii="Arial" w:hAnsi="Arial" w:cs="Arial"/>
                <w:sz w:val="20"/>
                <w:szCs w:val="20"/>
              </w:rPr>
              <w:br/>
              <w:t>5. Een subsidie ten laste van een begroting die nog niet is vastgesteld of goedgekeurd, wordt verleend onder de voorwaarde dat voldoende middelen op de begroting beschikbaar zullen worden gesteld. Bij de verleningsbeschikking wordt daarop gewezen.</w:t>
            </w:r>
          </w:p>
        </w:tc>
      </w:tr>
    </w:tbl>
    <w:p w14:paraId="1C8A686B" w14:textId="77777777" w:rsidR="00071204" w:rsidRDefault="00071204" w:rsidP="00E14ADB">
      <w:pPr>
        <w:rPr>
          <w:rFonts w:eastAsiaTheme="majorEastAsia"/>
        </w:rPr>
      </w:pPr>
    </w:p>
    <w:p w14:paraId="04D49762" w14:textId="6912A6C5" w:rsidR="00071204" w:rsidRDefault="00071204" w:rsidP="00071204">
      <w:pPr>
        <w:rPr>
          <w:rFonts w:cs="Arial"/>
        </w:rPr>
      </w:pPr>
      <w:r w:rsidRPr="001A6C4C">
        <w:rPr>
          <w:rFonts w:cs="Arial"/>
        </w:rPr>
        <w:t xml:space="preserve">Artikel </w:t>
      </w:r>
      <w:r w:rsidR="00341062">
        <w:rPr>
          <w:rFonts w:cs="Arial"/>
        </w:rPr>
        <w:t>6</w:t>
      </w:r>
      <w:r w:rsidRPr="001A6C4C">
        <w:rPr>
          <w:rFonts w:cs="Arial"/>
        </w:rPr>
        <w:t xml:space="preserve"> </w:t>
      </w:r>
      <w:r w:rsidR="001671F7" w:rsidRPr="001A6C4C">
        <w:rPr>
          <w:rFonts w:cs="Arial"/>
        </w:rPr>
        <w:t xml:space="preserve">(artikel </w:t>
      </w:r>
      <w:r w:rsidR="001671F7">
        <w:rPr>
          <w:rFonts w:cs="Arial"/>
        </w:rPr>
        <w:t>I</w:t>
      </w:r>
      <w:r w:rsidR="001671F7" w:rsidRPr="001A6C4C">
        <w:rPr>
          <w:rFonts w:cs="Arial"/>
        </w:rPr>
        <w:t xml:space="preserve">, onderdeel </w:t>
      </w:r>
      <w:r w:rsidR="001671F7">
        <w:rPr>
          <w:rFonts w:cs="Arial"/>
        </w:rPr>
        <w:t>F</w:t>
      </w:r>
      <w:r w:rsidR="001671F7" w:rsidRPr="001A6C4C">
        <w:rPr>
          <w:rFonts w:cs="Arial"/>
        </w:rPr>
        <w:t>, van het wijzigingsbesluit)</w:t>
      </w:r>
      <w:r w:rsidR="001671F7">
        <w:rPr>
          <w:rFonts w:cs="Arial"/>
        </w:rPr>
        <w:t xml:space="preserve"> </w:t>
      </w:r>
      <w:r w:rsidRPr="001A6C4C">
        <w:rPr>
          <w:rFonts w:cs="Arial"/>
        </w:rPr>
        <w:t>wordt als volgt gewijzigd:</w:t>
      </w:r>
    </w:p>
    <w:p w14:paraId="6AC03B27" w14:textId="77777777" w:rsidR="00071204" w:rsidRDefault="00071204" w:rsidP="00E14ADB">
      <w:pPr>
        <w:rPr>
          <w:rFonts w:eastAsiaTheme="majorEastAsia"/>
        </w:rPr>
      </w:pPr>
    </w:p>
    <w:tbl>
      <w:tblPr>
        <w:tblStyle w:val="Tabelraster1"/>
        <w:tblW w:w="0" w:type="auto"/>
        <w:tblLook w:val="04A0" w:firstRow="1" w:lastRow="0" w:firstColumn="1" w:lastColumn="0" w:noHBand="0" w:noVBand="1"/>
      </w:tblPr>
      <w:tblGrid>
        <w:gridCol w:w="4584"/>
        <w:gridCol w:w="4584"/>
      </w:tblGrid>
      <w:tr w:rsidR="00071204" w:rsidRPr="00E82B0B" w14:paraId="3649DA3C" w14:textId="77777777" w:rsidTr="00A778E1">
        <w:tc>
          <w:tcPr>
            <w:tcW w:w="4584" w:type="dxa"/>
            <w:shd w:val="clear" w:color="auto" w:fill="A6A6A6" w:themeFill="background1" w:themeFillShade="A6"/>
          </w:tcPr>
          <w:p w14:paraId="6BAA3BFB"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7CCBECD6"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Nieuwe tekst</w:t>
            </w:r>
          </w:p>
        </w:tc>
      </w:tr>
      <w:tr w:rsidR="00071204" w:rsidRPr="00E82B0B" w14:paraId="68C33E37" w14:textId="77777777" w:rsidTr="00A778E1">
        <w:tc>
          <w:tcPr>
            <w:tcW w:w="4584" w:type="dxa"/>
          </w:tcPr>
          <w:p w14:paraId="4A45F973" w14:textId="10E85FEA" w:rsidR="00071204" w:rsidRPr="00EC41D7" w:rsidRDefault="00915B31" w:rsidP="00A778E1">
            <w:pPr>
              <w:rPr>
                <w:rFonts w:ascii="Arial" w:hAnsi="Arial" w:cs="Arial"/>
                <w:b/>
                <w:sz w:val="20"/>
                <w:szCs w:val="20"/>
              </w:rPr>
            </w:pPr>
            <w:r w:rsidRPr="00EC41D7">
              <w:rPr>
                <w:rFonts w:ascii="Arial" w:hAnsi="Arial" w:cs="Arial"/>
                <w:b/>
                <w:sz w:val="20"/>
                <w:szCs w:val="20"/>
              </w:rPr>
              <w:t>Artikel 6</w:t>
            </w:r>
            <w:r w:rsidR="003025A9">
              <w:rPr>
                <w:rFonts w:ascii="Arial" w:hAnsi="Arial" w:cs="Arial"/>
                <w:b/>
                <w:sz w:val="20"/>
                <w:szCs w:val="20"/>
              </w:rPr>
              <w:t>.</w:t>
            </w:r>
            <w:r w:rsidRPr="00EC41D7">
              <w:rPr>
                <w:rFonts w:ascii="Arial" w:hAnsi="Arial" w:cs="Arial"/>
                <w:b/>
                <w:sz w:val="20"/>
                <w:szCs w:val="20"/>
              </w:rPr>
              <w:t xml:space="preserve"> Aanvraag</w:t>
            </w:r>
          </w:p>
          <w:p w14:paraId="797F9FD1" w14:textId="77777777" w:rsidR="00EC41D7" w:rsidRPr="00EC41D7" w:rsidRDefault="00EC41D7" w:rsidP="00EC41D7">
            <w:pPr>
              <w:rPr>
                <w:rFonts w:ascii="Arial" w:hAnsi="Arial" w:cs="Arial"/>
                <w:sz w:val="20"/>
                <w:szCs w:val="20"/>
                <w:lang w:eastAsia="nl-NL"/>
              </w:rPr>
            </w:pPr>
            <w:r w:rsidRPr="00EC41D7">
              <w:rPr>
                <w:rFonts w:ascii="Arial" w:hAnsi="Arial" w:cs="Arial"/>
                <w:sz w:val="20"/>
                <w:szCs w:val="20"/>
                <w:lang w:eastAsia="nl-NL"/>
              </w:rPr>
              <w:t>1. Een aanvraag om subsidie wordt schriftelijk ingediend bij burgemeester en wethouders. Als hiervoor een aanvraagformulier is vastgesteld geschiedt dit met gebruikmaking daarvan.</w:t>
            </w:r>
            <w:r w:rsidRPr="00EC41D7">
              <w:rPr>
                <w:rFonts w:ascii="Arial" w:hAnsi="Arial" w:cs="Arial"/>
                <w:sz w:val="20"/>
                <w:szCs w:val="20"/>
                <w:lang w:eastAsia="nl-NL"/>
              </w:rPr>
              <w:br/>
              <w:t>2. Bij de aanvraag legt de aanvrager in ieder geval de volgende gegevens over:</w:t>
            </w:r>
          </w:p>
          <w:p w14:paraId="30231C79" w14:textId="77777777" w:rsidR="00EC41D7" w:rsidRPr="00EC41D7" w:rsidRDefault="00EC41D7" w:rsidP="00EC41D7">
            <w:pPr>
              <w:ind w:left="708"/>
              <w:rPr>
                <w:rFonts w:ascii="Arial" w:hAnsi="Arial" w:cs="Arial"/>
                <w:sz w:val="20"/>
                <w:szCs w:val="20"/>
                <w:lang w:eastAsia="nl-NL"/>
              </w:rPr>
            </w:pPr>
            <w:r w:rsidRPr="00EC41D7">
              <w:rPr>
                <w:rFonts w:ascii="Arial" w:hAnsi="Arial" w:cs="Arial"/>
                <w:sz w:val="20"/>
                <w:szCs w:val="20"/>
                <w:lang w:eastAsia="nl-NL"/>
              </w:rPr>
              <w:t>a. een beschrijving van de activiteiten waarvoor de subsidie wordt aangevraagd;</w:t>
            </w:r>
            <w:r w:rsidRPr="00EC41D7">
              <w:rPr>
                <w:rFonts w:ascii="Arial" w:hAnsi="Arial" w:cs="Arial"/>
                <w:sz w:val="20"/>
                <w:szCs w:val="20"/>
                <w:lang w:eastAsia="nl-NL"/>
              </w:rPr>
              <w:br/>
              <w:t>[</w:t>
            </w:r>
            <w:r w:rsidRPr="00EC41D7">
              <w:rPr>
                <w:rFonts w:ascii="Arial" w:hAnsi="Arial" w:cs="Arial"/>
                <w:i/>
                <w:iCs/>
                <w:sz w:val="20"/>
                <w:szCs w:val="20"/>
                <w:bdr w:val="none" w:sz="0" w:space="0" w:color="auto" w:frame="1"/>
                <w:lang w:eastAsia="nl-NL"/>
              </w:rPr>
              <w:t>b. de doelen en resultaten welke met die activiteiten worden nagestreefd, en hoe de activiteiten daaraan bijdragen;</w:t>
            </w:r>
            <w:r w:rsidRPr="00EC41D7">
              <w:rPr>
                <w:rFonts w:ascii="Arial" w:hAnsi="Arial" w:cs="Arial"/>
                <w:sz w:val="20"/>
                <w:szCs w:val="20"/>
                <w:lang w:eastAsia="nl-NL"/>
              </w:rPr>
              <w:br/>
            </w:r>
            <w:r w:rsidRPr="00EC41D7">
              <w:rPr>
                <w:rFonts w:ascii="Arial" w:hAnsi="Arial" w:cs="Arial"/>
                <w:i/>
                <w:iCs/>
                <w:sz w:val="20"/>
                <w:szCs w:val="20"/>
                <w:bdr w:val="none" w:sz="0" w:space="0" w:color="auto" w:frame="1"/>
                <w:lang w:eastAsia="nl-NL"/>
              </w:rPr>
              <w:t>c. een begroting van en een dekkingsplan voor de kosten van deze activiteiten. Het dekkingsplan bevat een opgave van bij anderen aangevraagde subsidies of vergoedingen ten behoeve van dezelfde activiteiten, onder vermelding van de stand van zaken daarvan;</w:t>
            </w:r>
            <w:r w:rsidRPr="00EC41D7">
              <w:rPr>
                <w:rFonts w:ascii="Arial" w:hAnsi="Arial" w:cs="Arial"/>
                <w:sz w:val="20"/>
                <w:szCs w:val="20"/>
                <w:lang w:eastAsia="nl-NL"/>
              </w:rPr>
              <w:br/>
            </w:r>
            <w:r w:rsidRPr="00EC41D7">
              <w:rPr>
                <w:rFonts w:ascii="Arial" w:hAnsi="Arial" w:cs="Arial"/>
                <w:i/>
                <w:iCs/>
                <w:sz w:val="20"/>
                <w:szCs w:val="20"/>
                <w:bdr w:val="none" w:sz="0" w:space="0" w:color="auto" w:frame="1"/>
                <w:lang w:eastAsia="nl-NL"/>
              </w:rPr>
              <w:t>d</w:t>
            </w:r>
            <w:r w:rsidRPr="00EC41D7">
              <w:rPr>
                <w:rFonts w:ascii="Arial" w:hAnsi="Arial" w:cs="Arial"/>
                <w:sz w:val="20"/>
                <w:szCs w:val="20"/>
                <w:lang w:eastAsia="nl-NL"/>
              </w:rPr>
              <w:t xml:space="preserve">. </w:t>
            </w:r>
            <w:r w:rsidRPr="00EC41D7">
              <w:rPr>
                <w:rFonts w:ascii="Arial" w:hAnsi="Arial" w:cs="Arial"/>
                <w:i/>
                <w:iCs/>
                <w:sz w:val="20"/>
                <w:szCs w:val="20"/>
                <w:bdr w:val="none" w:sz="0" w:space="0" w:color="auto" w:frame="1"/>
                <w:lang w:eastAsia="nl-NL"/>
              </w:rPr>
              <w:t>als de aanvrager een onderneming is:</w:t>
            </w:r>
          </w:p>
          <w:p w14:paraId="4E081810" w14:textId="77777777" w:rsidR="00EC41D7" w:rsidRPr="00EC41D7" w:rsidRDefault="00EC41D7" w:rsidP="00EC41D7">
            <w:pPr>
              <w:ind w:left="1416"/>
              <w:rPr>
                <w:rFonts w:ascii="Arial" w:hAnsi="Arial" w:cs="Arial"/>
                <w:sz w:val="20"/>
                <w:szCs w:val="20"/>
                <w:lang w:eastAsia="nl-NL"/>
              </w:rPr>
            </w:pPr>
            <w:r w:rsidRPr="00EC41D7">
              <w:rPr>
                <w:rFonts w:ascii="Arial" w:hAnsi="Arial" w:cs="Arial"/>
                <w:i/>
                <w:iCs/>
                <w:sz w:val="20"/>
                <w:szCs w:val="20"/>
                <w:bdr w:val="none" w:sz="0" w:space="0" w:color="auto" w:frame="1"/>
                <w:lang w:eastAsia="nl-NL"/>
              </w:rPr>
              <w:t>1</w:t>
            </w:r>
            <w:r w:rsidRPr="00EC41D7">
              <w:rPr>
                <w:rFonts w:ascii="Arial" w:hAnsi="Arial" w:cs="Arial"/>
                <w:i/>
                <w:iCs/>
                <w:color w:val="464646"/>
                <w:sz w:val="20"/>
                <w:szCs w:val="20"/>
                <w:bdr w:val="none" w:sz="0" w:space="0" w:color="auto" w:frame="1"/>
                <w:shd w:val="clear" w:color="auto" w:fill="FFFFFF"/>
              </w:rPr>
              <w:t>° </w:t>
            </w:r>
            <w:r w:rsidRPr="00EC41D7">
              <w:rPr>
                <w:rFonts w:ascii="Arial" w:hAnsi="Arial" w:cs="Arial"/>
                <w:i/>
                <w:iCs/>
                <w:sz w:val="20"/>
                <w:szCs w:val="20"/>
                <w:bdr w:val="none" w:sz="0" w:space="0" w:color="auto" w:frame="1"/>
                <w:lang w:eastAsia="nl-NL"/>
              </w:rPr>
              <w:t xml:space="preserve"> een opgave van subsidies, vergoedingen of tegemoetkomingen in welke vorm ook met staatsmiddelen bekostigd, die al zijn of zullen </w:t>
            </w:r>
            <w:r w:rsidRPr="00EC41D7">
              <w:rPr>
                <w:rFonts w:ascii="Arial" w:hAnsi="Arial" w:cs="Arial"/>
                <w:i/>
                <w:iCs/>
                <w:sz w:val="20"/>
                <w:szCs w:val="20"/>
                <w:bdr w:val="none" w:sz="0" w:space="0" w:color="auto" w:frame="1"/>
                <w:lang w:eastAsia="nl-NL"/>
              </w:rPr>
              <w:lastRenderedPageBreak/>
              <w:t>worden ontvangen voor de activiteiten waarvoor de subsidie wordt aangevraagd;</w:t>
            </w:r>
            <w:r w:rsidRPr="00EC41D7">
              <w:rPr>
                <w:rFonts w:ascii="Arial" w:hAnsi="Arial" w:cs="Arial"/>
                <w:i/>
                <w:iCs/>
                <w:sz w:val="20"/>
                <w:szCs w:val="20"/>
                <w:bdr w:val="none" w:sz="0" w:space="0" w:color="auto" w:frame="1"/>
                <w:lang w:eastAsia="nl-NL"/>
              </w:rPr>
              <w:br/>
              <w:t>2</w:t>
            </w:r>
            <w:r w:rsidRPr="00EC41D7">
              <w:rPr>
                <w:rFonts w:ascii="Arial" w:hAnsi="Arial" w:cs="Arial"/>
                <w:i/>
                <w:iCs/>
                <w:color w:val="464646"/>
                <w:sz w:val="20"/>
                <w:szCs w:val="20"/>
                <w:bdr w:val="none" w:sz="0" w:space="0" w:color="auto" w:frame="1"/>
                <w:shd w:val="clear" w:color="auto" w:fill="FFFFFF"/>
              </w:rPr>
              <w:t>° </w:t>
            </w:r>
            <w:r w:rsidRPr="00EC41D7">
              <w:rPr>
                <w:rFonts w:ascii="Arial" w:hAnsi="Arial" w:cs="Arial"/>
                <w:i/>
                <w:iCs/>
                <w:sz w:val="20"/>
                <w:szCs w:val="20"/>
                <w:bdr w:val="none" w:sz="0" w:space="0" w:color="auto" w:frame="1"/>
                <w:lang w:eastAsia="nl-NL"/>
              </w:rPr>
              <w:t xml:space="preserve"> een verklaring als bedoeld in de </w:t>
            </w:r>
            <w:r w:rsidRPr="00EC41D7">
              <w:rPr>
                <w:rFonts w:ascii="Arial" w:hAnsi="Arial" w:cs="Arial"/>
                <w:i/>
                <w:iCs/>
                <w:sz w:val="20"/>
                <w:szCs w:val="20"/>
                <w:u w:val="single"/>
                <w:bdr w:val="none" w:sz="0" w:space="0" w:color="auto" w:frame="1"/>
                <w:lang w:eastAsia="nl-NL"/>
              </w:rPr>
              <w:t>de-minimis</w:t>
            </w:r>
            <w:r w:rsidRPr="00EC41D7">
              <w:rPr>
                <w:rFonts w:ascii="Arial" w:hAnsi="Arial" w:cs="Arial"/>
                <w:i/>
                <w:iCs/>
                <w:sz w:val="20"/>
                <w:szCs w:val="20"/>
                <w:bdr w:val="none" w:sz="0" w:space="0" w:color="auto" w:frame="1"/>
                <w:lang w:eastAsia="nl-NL"/>
              </w:rPr>
              <w:t>verordening (de-minimisverklaring);</w:t>
            </w:r>
          </w:p>
          <w:p w14:paraId="278FE9F1" w14:textId="77777777" w:rsidR="00EC41D7" w:rsidRDefault="00EC41D7" w:rsidP="00EC41D7">
            <w:pPr>
              <w:ind w:left="708"/>
              <w:rPr>
                <w:rFonts w:ascii="Arial" w:hAnsi="Arial" w:cs="Arial"/>
                <w:i/>
                <w:iCs/>
                <w:sz w:val="20"/>
                <w:szCs w:val="20"/>
                <w:bdr w:val="none" w:sz="0" w:space="0" w:color="auto" w:frame="1"/>
                <w:lang w:eastAsia="nl-NL"/>
              </w:rPr>
            </w:pPr>
          </w:p>
          <w:p w14:paraId="570E8B01" w14:textId="77777777" w:rsidR="00EC41D7" w:rsidRPr="00EC41D7" w:rsidRDefault="00EC41D7" w:rsidP="00EC41D7">
            <w:pPr>
              <w:ind w:left="708"/>
              <w:rPr>
                <w:rFonts w:ascii="Arial" w:hAnsi="Arial" w:cs="Arial"/>
                <w:sz w:val="20"/>
                <w:szCs w:val="20"/>
                <w:lang w:eastAsia="nl-NL"/>
              </w:rPr>
            </w:pPr>
            <w:r w:rsidRPr="00EC41D7">
              <w:rPr>
                <w:rFonts w:ascii="Arial" w:hAnsi="Arial" w:cs="Arial"/>
                <w:i/>
                <w:iCs/>
                <w:sz w:val="20"/>
                <w:szCs w:val="20"/>
                <w:bdr w:val="none" w:sz="0" w:space="0" w:color="auto" w:frame="1"/>
                <w:lang w:eastAsia="nl-NL"/>
              </w:rPr>
              <w:t>e. als het een subsidie betreft die per boekjaar aan een rechtspersoon wordt verstrekt, de stand van de egalisatiereserve op het moment van de aanvraag.</w:t>
            </w:r>
            <w:r w:rsidRPr="00EC41D7">
              <w:rPr>
                <w:rFonts w:ascii="Arial" w:hAnsi="Arial" w:cs="Arial"/>
                <w:sz w:val="20"/>
                <w:szCs w:val="20"/>
                <w:u w:val="single"/>
                <w:lang w:eastAsia="nl-NL"/>
              </w:rPr>
              <w:t>]</w:t>
            </w:r>
          </w:p>
          <w:p w14:paraId="63F79800" w14:textId="77777777" w:rsidR="00915B31" w:rsidRPr="00EC41D7" w:rsidRDefault="00EC41D7" w:rsidP="00EC41D7">
            <w:pPr>
              <w:rPr>
                <w:rFonts w:ascii="Arial" w:hAnsi="Arial" w:cs="Arial"/>
                <w:b/>
                <w:sz w:val="20"/>
                <w:szCs w:val="20"/>
              </w:rPr>
            </w:pPr>
            <w:r w:rsidRPr="00EC41D7">
              <w:rPr>
                <w:rFonts w:ascii="Arial" w:hAnsi="Arial" w:cs="Arial"/>
                <w:i/>
                <w:iCs/>
                <w:sz w:val="20"/>
                <w:szCs w:val="20"/>
                <w:bdr w:val="none" w:sz="0" w:space="0" w:color="auto" w:frame="1"/>
                <w:lang w:eastAsia="nl-NL"/>
              </w:rPr>
              <w:t xml:space="preserve">3. Een rechtspersoon die voor de eerste </w:t>
            </w:r>
            <w:r w:rsidRPr="00EC41D7">
              <w:rPr>
                <w:rFonts w:ascii="Arial" w:hAnsi="Arial" w:cs="Arial"/>
                <w:i/>
                <w:iCs/>
                <w:sz w:val="20"/>
                <w:szCs w:val="20"/>
                <w:u w:val="single"/>
                <w:bdr w:val="none" w:sz="0" w:space="0" w:color="auto" w:frame="1"/>
                <w:lang w:eastAsia="nl-NL"/>
              </w:rPr>
              <w:t xml:space="preserve">maal </w:t>
            </w:r>
            <w:r w:rsidRPr="00EC41D7">
              <w:rPr>
                <w:rFonts w:ascii="Arial" w:hAnsi="Arial" w:cs="Arial"/>
                <w:i/>
                <w:iCs/>
                <w:sz w:val="20"/>
                <w:szCs w:val="20"/>
                <w:bdr w:val="none" w:sz="0" w:space="0" w:color="auto" w:frame="1"/>
                <w:lang w:eastAsia="nl-NL"/>
              </w:rPr>
              <w:t xml:space="preserve">subsidie aanvraagt, </w:t>
            </w:r>
            <w:r w:rsidRPr="00EC41D7">
              <w:rPr>
                <w:rFonts w:ascii="Arial" w:hAnsi="Arial" w:cs="Arial"/>
                <w:i/>
                <w:iCs/>
                <w:sz w:val="20"/>
                <w:szCs w:val="20"/>
                <w:u w:val="single"/>
                <w:bdr w:val="none" w:sz="0" w:space="0" w:color="auto" w:frame="1"/>
                <w:lang w:eastAsia="nl-NL"/>
              </w:rPr>
              <w:t>voegt</w:t>
            </w:r>
            <w:r w:rsidRPr="00EC41D7">
              <w:rPr>
                <w:rFonts w:ascii="Arial" w:hAnsi="Arial" w:cs="Arial"/>
                <w:i/>
                <w:iCs/>
                <w:sz w:val="20"/>
                <w:szCs w:val="20"/>
                <w:bdr w:val="none" w:sz="0" w:space="0" w:color="auto" w:frame="1"/>
                <w:lang w:eastAsia="nl-NL"/>
              </w:rPr>
              <w:t xml:space="preserve"> een exemplaar van de oprichtingsakte</w:t>
            </w:r>
            <w:r w:rsidRPr="00EC41D7">
              <w:rPr>
                <w:rFonts w:ascii="Arial" w:hAnsi="Arial" w:cs="Arial"/>
                <w:i/>
                <w:iCs/>
                <w:sz w:val="20"/>
                <w:szCs w:val="20"/>
                <w:u w:val="single"/>
                <w:bdr w:val="none" w:sz="0" w:space="0" w:color="auto" w:frame="1"/>
                <w:lang w:eastAsia="nl-NL"/>
              </w:rPr>
              <w:t>-,</w:t>
            </w:r>
            <w:r w:rsidRPr="00EC41D7">
              <w:rPr>
                <w:rFonts w:ascii="Arial" w:hAnsi="Arial" w:cs="Arial"/>
                <w:i/>
                <w:iCs/>
                <w:sz w:val="20"/>
                <w:szCs w:val="20"/>
                <w:bdr w:val="none" w:sz="0" w:space="0" w:color="auto" w:frame="1"/>
                <w:lang w:eastAsia="nl-NL"/>
              </w:rPr>
              <w:t xml:space="preserve"> of de statuten, alsmede van het jaarverslag, de jaarrekening of de balans van het voorgaande jaar </w:t>
            </w:r>
            <w:r w:rsidRPr="00EC41D7">
              <w:rPr>
                <w:rFonts w:ascii="Arial" w:hAnsi="Arial" w:cs="Arial"/>
                <w:i/>
                <w:iCs/>
                <w:sz w:val="20"/>
                <w:szCs w:val="20"/>
                <w:u w:val="single"/>
                <w:bdr w:val="none" w:sz="0" w:space="0" w:color="auto" w:frame="1"/>
                <w:lang w:eastAsia="nl-NL"/>
              </w:rPr>
              <w:t>toe aan de aanvraag</w:t>
            </w:r>
            <w:r w:rsidRPr="00EC41D7">
              <w:rPr>
                <w:rFonts w:ascii="Arial" w:hAnsi="Arial" w:cs="Arial"/>
                <w:i/>
                <w:iCs/>
                <w:sz w:val="20"/>
                <w:szCs w:val="20"/>
                <w:bdr w:val="none" w:sz="0" w:space="0" w:color="auto" w:frame="1"/>
                <w:lang w:eastAsia="nl-NL"/>
              </w:rPr>
              <w:t>.</w:t>
            </w:r>
            <w:r w:rsidRPr="00EC41D7">
              <w:rPr>
                <w:rFonts w:ascii="Arial" w:hAnsi="Arial" w:cs="Arial"/>
                <w:sz w:val="20"/>
                <w:szCs w:val="20"/>
                <w:lang w:eastAsia="nl-NL"/>
              </w:rPr>
              <w:br/>
              <w:t>4. Bij subsidieregeling kan van de voorgaande leden worden afgeweken.</w:t>
            </w:r>
          </w:p>
        </w:tc>
        <w:tc>
          <w:tcPr>
            <w:tcW w:w="4584" w:type="dxa"/>
          </w:tcPr>
          <w:p w14:paraId="2C8F34C2" w14:textId="77777777" w:rsidR="00071204" w:rsidRPr="007F36B8" w:rsidRDefault="00915B31" w:rsidP="00EC41D7">
            <w:pPr>
              <w:rPr>
                <w:rFonts w:ascii="Arial" w:hAnsi="Arial" w:cs="Arial"/>
                <w:b/>
                <w:sz w:val="20"/>
                <w:szCs w:val="20"/>
              </w:rPr>
            </w:pPr>
            <w:r w:rsidRPr="007F36B8">
              <w:rPr>
                <w:rFonts w:ascii="Arial" w:hAnsi="Arial" w:cs="Arial"/>
                <w:b/>
                <w:sz w:val="20"/>
                <w:szCs w:val="20"/>
              </w:rPr>
              <w:lastRenderedPageBreak/>
              <w:t>Artikel 6. Aanvraag</w:t>
            </w:r>
          </w:p>
          <w:p w14:paraId="0CE7BA84" w14:textId="77777777" w:rsidR="00EC41D7" w:rsidRPr="00EC41D7" w:rsidRDefault="00EC41D7" w:rsidP="00EC41D7">
            <w:pPr>
              <w:rPr>
                <w:rFonts w:ascii="Arial" w:hAnsi="Arial" w:cs="Arial"/>
                <w:sz w:val="20"/>
                <w:szCs w:val="20"/>
              </w:rPr>
            </w:pPr>
            <w:r w:rsidRPr="00EC41D7">
              <w:rPr>
                <w:rFonts w:ascii="Arial" w:hAnsi="Arial" w:cs="Arial"/>
                <w:sz w:val="20"/>
                <w:szCs w:val="20"/>
              </w:rPr>
              <w:t>1. Een aanvraag om subsidie wordt schriftelijk ingediend bij burgemeester en wethouders. Als hiervoor een aanvraagformulier is vastgesteld geschiedt dit met gebruikmaking daarvan.</w:t>
            </w:r>
            <w:r w:rsidRPr="00EC41D7">
              <w:rPr>
                <w:rFonts w:ascii="Arial" w:hAnsi="Arial" w:cs="Arial"/>
                <w:sz w:val="20"/>
                <w:szCs w:val="20"/>
              </w:rPr>
              <w:br/>
              <w:t>2. Bij de aanvraag legt de aanvrager in ieder geval de volgende gegevens over:</w:t>
            </w:r>
          </w:p>
          <w:p w14:paraId="30EB0ABC" w14:textId="77777777" w:rsidR="00EC41D7" w:rsidRPr="00EC41D7" w:rsidRDefault="00EC41D7" w:rsidP="00EC41D7">
            <w:pPr>
              <w:ind w:left="720"/>
              <w:rPr>
                <w:rFonts w:ascii="Arial" w:hAnsi="Arial" w:cs="Arial"/>
                <w:sz w:val="20"/>
                <w:szCs w:val="20"/>
              </w:rPr>
            </w:pPr>
            <w:r w:rsidRPr="00EC41D7">
              <w:rPr>
                <w:rFonts w:ascii="Arial" w:hAnsi="Arial" w:cs="Arial"/>
                <w:sz w:val="20"/>
                <w:szCs w:val="20"/>
              </w:rPr>
              <w:t>a. een beschrijving van de activiteiten waarvoor de subsidie wordt aangevraagd;</w:t>
            </w:r>
            <w:r w:rsidRPr="00EC41D7">
              <w:rPr>
                <w:rFonts w:ascii="Arial" w:hAnsi="Arial" w:cs="Arial"/>
                <w:sz w:val="20"/>
                <w:szCs w:val="20"/>
              </w:rPr>
              <w:br/>
              <w:t>[</w:t>
            </w:r>
            <w:r w:rsidRPr="00EC41D7">
              <w:rPr>
                <w:rFonts w:ascii="Arial" w:hAnsi="Arial" w:cs="Arial"/>
                <w:i/>
                <w:iCs/>
                <w:sz w:val="20"/>
                <w:szCs w:val="20"/>
                <w:bdr w:val="none" w:sz="0" w:space="0" w:color="auto" w:frame="1"/>
              </w:rPr>
              <w:t>b. de doelen en resultaten welke met die activiteiten worden nagestreefd, en hoe de activiteiten daaraan bijdragen;</w:t>
            </w:r>
            <w:r w:rsidRPr="00EC41D7">
              <w:rPr>
                <w:rFonts w:ascii="Arial" w:hAnsi="Arial" w:cs="Arial"/>
                <w:sz w:val="20"/>
                <w:szCs w:val="20"/>
              </w:rPr>
              <w:br/>
            </w:r>
            <w:r w:rsidRPr="00EC41D7">
              <w:rPr>
                <w:rFonts w:ascii="Arial" w:hAnsi="Arial" w:cs="Arial"/>
                <w:i/>
                <w:iCs/>
                <w:sz w:val="20"/>
                <w:szCs w:val="20"/>
                <w:bdr w:val="none" w:sz="0" w:space="0" w:color="auto" w:frame="1"/>
              </w:rPr>
              <w:t>c. een begroting van en een dekkingsplan voor de kosten van deze activiteiten. Het dekkingsplan bevat een opgave van bij anderen aangevraagde subsidies of vergoedingen ten behoeve van dezelfde activiteiten, onder vermelding van de stand van zaken daarvan;</w:t>
            </w:r>
            <w:r w:rsidRPr="00EC41D7">
              <w:rPr>
                <w:rFonts w:ascii="Arial" w:hAnsi="Arial" w:cs="Arial"/>
                <w:sz w:val="20"/>
                <w:szCs w:val="20"/>
              </w:rPr>
              <w:br/>
            </w:r>
            <w:r w:rsidRPr="00EC41D7">
              <w:rPr>
                <w:rFonts w:ascii="Arial" w:hAnsi="Arial" w:cs="Arial"/>
                <w:i/>
                <w:iCs/>
                <w:sz w:val="20"/>
                <w:szCs w:val="20"/>
                <w:bdr w:val="none" w:sz="0" w:space="0" w:color="auto" w:frame="1"/>
              </w:rPr>
              <w:t>d</w:t>
            </w:r>
            <w:r w:rsidRPr="00EC41D7">
              <w:rPr>
                <w:rFonts w:ascii="Arial" w:hAnsi="Arial" w:cs="Arial"/>
                <w:sz w:val="20"/>
                <w:szCs w:val="20"/>
              </w:rPr>
              <w:t xml:space="preserve">. </w:t>
            </w:r>
            <w:r w:rsidRPr="00EC41D7">
              <w:rPr>
                <w:rFonts w:ascii="Arial" w:hAnsi="Arial" w:cs="Arial"/>
                <w:i/>
                <w:iCs/>
                <w:sz w:val="20"/>
                <w:szCs w:val="20"/>
                <w:bdr w:val="none" w:sz="0" w:space="0" w:color="auto" w:frame="1"/>
              </w:rPr>
              <w:t>als de aanvrager een onderneming is:</w:t>
            </w:r>
          </w:p>
          <w:p w14:paraId="44078B4A" w14:textId="77777777" w:rsidR="00EC41D7" w:rsidRPr="00EC41D7" w:rsidRDefault="00EC41D7" w:rsidP="00EC41D7">
            <w:pPr>
              <w:ind w:left="1440"/>
              <w:rPr>
                <w:rFonts w:ascii="Arial" w:hAnsi="Arial" w:cs="Arial"/>
                <w:sz w:val="20"/>
                <w:szCs w:val="20"/>
              </w:rPr>
            </w:pPr>
            <w:r w:rsidRPr="00EC41D7">
              <w:rPr>
                <w:rFonts w:ascii="Arial" w:hAnsi="Arial" w:cs="Arial"/>
                <w:i/>
                <w:iCs/>
                <w:sz w:val="20"/>
                <w:szCs w:val="20"/>
                <w:bdr w:val="none" w:sz="0" w:space="0" w:color="auto" w:frame="1"/>
              </w:rPr>
              <w:t>1</w:t>
            </w:r>
            <w:r w:rsidRPr="00EC41D7">
              <w:rPr>
                <w:rFonts w:ascii="Arial" w:hAnsi="Arial" w:cs="Arial"/>
                <w:i/>
                <w:iCs/>
                <w:color w:val="464646"/>
                <w:sz w:val="20"/>
                <w:szCs w:val="20"/>
                <w:bdr w:val="none" w:sz="0" w:space="0" w:color="auto" w:frame="1"/>
                <w:shd w:val="clear" w:color="auto" w:fill="FFFFFF"/>
              </w:rPr>
              <w:t>°</w:t>
            </w:r>
            <w:r w:rsidRPr="007C1129">
              <w:rPr>
                <w:rFonts w:cs="Arial"/>
                <w:b/>
                <w:i/>
                <w:color w:val="464646"/>
                <w:bdr w:val="none" w:sz="0" w:space="0" w:color="auto" w:frame="1"/>
                <w:shd w:val="clear" w:color="auto" w:fill="FFFFFF"/>
              </w:rPr>
              <w:t>.</w:t>
            </w:r>
            <w:r w:rsidRPr="00EC41D7">
              <w:rPr>
                <w:rFonts w:ascii="Arial" w:hAnsi="Arial" w:cs="Arial"/>
                <w:i/>
                <w:iCs/>
                <w:color w:val="464646"/>
                <w:sz w:val="20"/>
                <w:szCs w:val="20"/>
                <w:bdr w:val="none" w:sz="0" w:space="0" w:color="auto" w:frame="1"/>
                <w:shd w:val="clear" w:color="auto" w:fill="FFFFFF"/>
              </w:rPr>
              <w:t> </w:t>
            </w:r>
            <w:r w:rsidRPr="00EC41D7">
              <w:rPr>
                <w:rFonts w:ascii="Arial" w:hAnsi="Arial" w:cs="Arial"/>
                <w:i/>
                <w:iCs/>
                <w:sz w:val="20"/>
                <w:szCs w:val="20"/>
                <w:bdr w:val="none" w:sz="0" w:space="0" w:color="auto" w:frame="1"/>
              </w:rPr>
              <w:t xml:space="preserve"> een opgave van subsidies, vergoedingen of tegemoetkomingen in welke vorm ook met staatsmiddelen bekostigd, die al zijn of zullen </w:t>
            </w:r>
            <w:r w:rsidRPr="00EC41D7">
              <w:rPr>
                <w:rFonts w:ascii="Arial" w:hAnsi="Arial" w:cs="Arial"/>
                <w:i/>
                <w:iCs/>
                <w:sz w:val="20"/>
                <w:szCs w:val="20"/>
                <w:bdr w:val="none" w:sz="0" w:space="0" w:color="auto" w:frame="1"/>
              </w:rPr>
              <w:lastRenderedPageBreak/>
              <w:t>worden ontvangen voor de activiteiten waarvoor de subsidie wordt aangevraagd;</w:t>
            </w:r>
            <w:r w:rsidRPr="00EC41D7">
              <w:rPr>
                <w:rFonts w:ascii="Arial" w:hAnsi="Arial" w:cs="Arial"/>
                <w:i/>
                <w:iCs/>
                <w:sz w:val="20"/>
                <w:szCs w:val="20"/>
                <w:bdr w:val="none" w:sz="0" w:space="0" w:color="auto" w:frame="1"/>
              </w:rPr>
              <w:br/>
              <w:t>2</w:t>
            </w:r>
            <w:r w:rsidRPr="00EC41D7">
              <w:rPr>
                <w:rFonts w:ascii="Arial" w:hAnsi="Arial" w:cs="Arial"/>
                <w:i/>
                <w:iCs/>
                <w:color w:val="464646"/>
                <w:sz w:val="20"/>
                <w:szCs w:val="20"/>
                <w:bdr w:val="none" w:sz="0" w:space="0" w:color="auto" w:frame="1"/>
                <w:shd w:val="clear" w:color="auto" w:fill="FFFFFF"/>
              </w:rPr>
              <w:t>°</w:t>
            </w:r>
            <w:r w:rsidRPr="007C1129">
              <w:rPr>
                <w:rFonts w:cs="Arial"/>
                <w:b/>
                <w:i/>
                <w:color w:val="464646"/>
                <w:bdr w:val="none" w:sz="0" w:space="0" w:color="auto" w:frame="1"/>
                <w:shd w:val="clear" w:color="auto" w:fill="FFFFFF"/>
              </w:rPr>
              <w:t>.</w:t>
            </w:r>
            <w:r w:rsidRPr="00EC41D7">
              <w:rPr>
                <w:rFonts w:ascii="Arial" w:hAnsi="Arial" w:cs="Arial"/>
                <w:i/>
                <w:iCs/>
                <w:color w:val="464646"/>
                <w:sz w:val="20"/>
                <w:szCs w:val="20"/>
                <w:bdr w:val="none" w:sz="0" w:space="0" w:color="auto" w:frame="1"/>
                <w:shd w:val="clear" w:color="auto" w:fill="FFFFFF"/>
              </w:rPr>
              <w:t> </w:t>
            </w:r>
            <w:r w:rsidRPr="00EC41D7">
              <w:rPr>
                <w:rFonts w:ascii="Arial" w:hAnsi="Arial" w:cs="Arial"/>
                <w:i/>
                <w:iCs/>
                <w:sz w:val="20"/>
                <w:szCs w:val="20"/>
                <w:bdr w:val="none" w:sz="0" w:space="0" w:color="auto" w:frame="1"/>
              </w:rPr>
              <w:t xml:space="preserve"> een verklaring als bedoeld in de verordening </w:t>
            </w:r>
            <w:r w:rsidRPr="00EC41D7">
              <w:rPr>
                <w:rFonts w:ascii="Arial" w:hAnsi="Arial" w:cs="Arial"/>
                <w:b/>
                <w:i/>
                <w:iCs/>
                <w:sz w:val="20"/>
                <w:szCs w:val="20"/>
                <w:bdr w:val="none" w:sz="0" w:space="0" w:color="auto" w:frame="1"/>
              </w:rPr>
              <w:t>met betrekking tot de-minimissteun</w:t>
            </w:r>
            <w:r w:rsidRPr="00EC41D7">
              <w:rPr>
                <w:rFonts w:ascii="Arial" w:hAnsi="Arial" w:cs="Arial"/>
                <w:i/>
                <w:iCs/>
                <w:sz w:val="20"/>
                <w:szCs w:val="20"/>
                <w:bdr w:val="none" w:sz="0" w:space="0" w:color="auto" w:frame="1"/>
              </w:rPr>
              <w:t xml:space="preserve"> (de-minimisverklaring);</w:t>
            </w:r>
          </w:p>
          <w:p w14:paraId="70776A2D" w14:textId="77777777" w:rsidR="00EC41D7" w:rsidRPr="00EC41D7" w:rsidRDefault="00EC41D7" w:rsidP="00EC41D7">
            <w:pPr>
              <w:ind w:left="720"/>
              <w:rPr>
                <w:rFonts w:ascii="Arial" w:hAnsi="Arial" w:cs="Arial"/>
                <w:sz w:val="20"/>
                <w:szCs w:val="20"/>
              </w:rPr>
            </w:pPr>
            <w:r w:rsidRPr="00EC41D7">
              <w:rPr>
                <w:rFonts w:ascii="Arial" w:hAnsi="Arial" w:cs="Arial"/>
                <w:i/>
                <w:iCs/>
                <w:sz w:val="20"/>
                <w:szCs w:val="20"/>
                <w:bdr w:val="none" w:sz="0" w:space="0" w:color="auto" w:frame="1"/>
              </w:rPr>
              <w:t>e. als het een subsidie betreft die per boekjaar aan een rechtspersoon wordt verstrekt, de stand van de egalisatiereserve op het moment van de aanvraag.</w:t>
            </w:r>
          </w:p>
          <w:p w14:paraId="30312773" w14:textId="77777777" w:rsidR="00915B31" w:rsidRPr="00EC41D7" w:rsidRDefault="00EC41D7" w:rsidP="00EC41D7">
            <w:pPr>
              <w:rPr>
                <w:rFonts w:ascii="Arial" w:hAnsi="Arial" w:cs="Arial"/>
                <w:sz w:val="20"/>
                <w:szCs w:val="20"/>
              </w:rPr>
            </w:pPr>
            <w:r w:rsidRPr="00EC41D7">
              <w:rPr>
                <w:rFonts w:ascii="Arial" w:hAnsi="Arial" w:cs="Arial"/>
                <w:i/>
                <w:iCs/>
                <w:sz w:val="20"/>
                <w:szCs w:val="20"/>
                <w:bdr w:val="none" w:sz="0" w:space="0" w:color="auto" w:frame="1"/>
              </w:rPr>
              <w:t xml:space="preserve">3. Een rechtspersoon die voor de eerste </w:t>
            </w:r>
            <w:r w:rsidRPr="00EC41D7">
              <w:rPr>
                <w:rFonts w:ascii="Arial" w:hAnsi="Arial" w:cs="Arial"/>
                <w:b/>
                <w:i/>
                <w:iCs/>
                <w:sz w:val="20"/>
                <w:szCs w:val="20"/>
                <w:bdr w:val="none" w:sz="0" w:space="0" w:color="auto" w:frame="1"/>
              </w:rPr>
              <w:t xml:space="preserve">keer </w:t>
            </w:r>
            <w:r w:rsidRPr="00EC41D7">
              <w:rPr>
                <w:rFonts w:ascii="Arial" w:hAnsi="Arial" w:cs="Arial"/>
                <w:i/>
                <w:iCs/>
                <w:sz w:val="20"/>
                <w:szCs w:val="20"/>
                <w:bdr w:val="none" w:sz="0" w:space="0" w:color="auto" w:frame="1"/>
              </w:rPr>
              <w:t xml:space="preserve">subsidie aanvraagt, </w:t>
            </w:r>
            <w:r w:rsidRPr="00EC41D7">
              <w:rPr>
                <w:rFonts w:ascii="Arial" w:hAnsi="Arial" w:cs="Arial"/>
                <w:b/>
                <w:i/>
                <w:iCs/>
                <w:sz w:val="20"/>
                <w:szCs w:val="20"/>
                <w:bdr w:val="none" w:sz="0" w:space="0" w:color="auto" w:frame="1"/>
              </w:rPr>
              <w:t>legt tevens over:</w:t>
            </w:r>
            <w:r w:rsidRPr="00EC41D7">
              <w:rPr>
                <w:rFonts w:ascii="Arial" w:hAnsi="Arial" w:cs="Arial"/>
                <w:i/>
                <w:iCs/>
                <w:sz w:val="20"/>
                <w:szCs w:val="20"/>
                <w:bdr w:val="none" w:sz="0" w:space="0" w:color="auto" w:frame="1"/>
              </w:rPr>
              <w:t xml:space="preserve"> een exemplaar van de oprichtingsakte of de statuten, alsmede van het jaarverslag, de jaarrekening of de balans van het voorgaande jaar.</w:t>
            </w:r>
            <w:r w:rsidRPr="00EC41D7">
              <w:rPr>
                <w:rFonts w:ascii="Arial" w:hAnsi="Arial" w:cs="Arial"/>
                <w:b/>
                <w:iCs/>
                <w:sz w:val="20"/>
                <w:szCs w:val="20"/>
                <w:bdr w:val="none" w:sz="0" w:space="0" w:color="auto" w:frame="1"/>
              </w:rPr>
              <w:t>]</w:t>
            </w:r>
            <w:r w:rsidRPr="00EC41D7">
              <w:rPr>
                <w:rFonts w:ascii="Arial" w:hAnsi="Arial" w:cs="Arial"/>
                <w:sz w:val="20"/>
                <w:szCs w:val="20"/>
              </w:rPr>
              <w:br/>
              <w:t>4. Bij subsidieregeling kan van de voorgaande leden worden afgeweken.</w:t>
            </w:r>
          </w:p>
        </w:tc>
      </w:tr>
    </w:tbl>
    <w:p w14:paraId="1B9EE101" w14:textId="6650080A" w:rsidR="0004595E" w:rsidRDefault="0004595E" w:rsidP="00071204">
      <w:pPr>
        <w:rPr>
          <w:rFonts w:cs="Arial"/>
        </w:rPr>
      </w:pPr>
    </w:p>
    <w:p w14:paraId="275154E1" w14:textId="0CF226F3" w:rsidR="0004595E" w:rsidRDefault="0004595E" w:rsidP="00071204">
      <w:pPr>
        <w:rPr>
          <w:rFonts w:cs="Arial"/>
        </w:rPr>
      </w:pPr>
      <w:r>
        <w:rPr>
          <w:rFonts w:cs="Arial"/>
        </w:rPr>
        <w:t>Artikel 7 (artikel I, onderdeel G, van het wijzigingsbesluit) wordt als volgt gewijzigd:</w:t>
      </w:r>
    </w:p>
    <w:p w14:paraId="3CDEE17F" w14:textId="77777777" w:rsidR="0004595E" w:rsidRDefault="0004595E" w:rsidP="0004595E">
      <w:pPr>
        <w:rPr>
          <w:rFonts w:eastAsiaTheme="majorEastAsia"/>
        </w:rPr>
      </w:pPr>
    </w:p>
    <w:tbl>
      <w:tblPr>
        <w:tblStyle w:val="Tabelraster1"/>
        <w:tblW w:w="0" w:type="auto"/>
        <w:tblLook w:val="04A0" w:firstRow="1" w:lastRow="0" w:firstColumn="1" w:lastColumn="0" w:noHBand="0" w:noVBand="1"/>
      </w:tblPr>
      <w:tblGrid>
        <w:gridCol w:w="4584"/>
        <w:gridCol w:w="4584"/>
      </w:tblGrid>
      <w:tr w:rsidR="0004595E" w:rsidRPr="00E82B0B" w14:paraId="2CF70D0C" w14:textId="77777777" w:rsidTr="00663B70">
        <w:tc>
          <w:tcPr>
            <w:tcW w:w="4584" w:type="dxa"/>
            <w:shd w:val="clear" w:color="auto" w:fill="A6A6A6" w:themeFill="background1" w:themeFillShade="A6"/>
          </w:tcPr>
          <w:p w14:paraId="4D7DACC3" w14:textId="77777777" w:rsidR="0004595E" w:rsidRPr="00E82B0B" w:rsidRDefault="0004595E" w:rsidP="00663B70">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695996B2" w14:textId="77777777" w:rsidR="0004595E" w:rsidRPr="00E82B0B" w:rsidRDefault="0004595E" w:rsidP="00663B70">
            <w:pPr>
              <w:rPr>
                <w:rFonts w:ascii="Arial" w:hAnsi="Arial" w:cs="Arial"/>
                <w:b/>
                <w:i/>
                <w:sz w:val="20"/>
                <w:szCs w:val="20"/>
              </w:rPr>
            </w:pPr>
            <w:r w:rsidRPr="00E82B0B">
              <w:rPr>
                <w:rFonts w:ascii="Arial" w:hAnsi="Arial" w:cs="Arial"/>
                <w:b/>
                <w:i/>
                <w:sz w:val="20"/>
                <w:szCs w:val="20"/>
              </w:rPr>
              <w:t>Nieuwe tekst</w:t>
            </w:r>
          </w:p>
        </w:tc>
      </w:tr>
      <w:tr w:rsidR="0004595E" w:rsidRPr="00E82B0B" w14:paraId="73976794" w14:textId="77777777" w:rsidTr="00663B70">
        <w:tc>
          <w:tcPr>
            <w:tcW w:w="4584" w:type="dxa"/>
          </w:tcPr>
          <w:p w14:paraId="56C08A68" w14:textId="77777777" w:rsidR="0004595E" w:rsidRPr="00353992" w:rsidRDefault="0004595E" w:rsidP="0004595E">
            <w:pPr>
              <w:pStyle w:val="Geenafstand"/>
              <w:rPr>
                <w:rFonts w:ascii="Calibri" w:hAnsi="Calibri"/>
                <w:b/>
              </w:rPr>
            </w:pPr>
            <w:r w:rsidRPr="00353992">
              <w:rPr>
                <w:rFonts w:ascii="Calibri" w:hAnsi="Calibri"/>
                <w:b/>
              </w:rPr>
              <w:t>Artikel 7. Aanvraagtermijn</w:t>
            </w:r>
          </w:p>
          <w:p w14:paraId="338A8AE1" w14:textId="77777777" w:rsidR="0004595E" w:rsidRPr="00353992" w:rsidRDefault="0004595E" w:rsidP="0004595E">
            <w:pPr>
              <w:pStyle w:val="Geenafstand"/>
              <w:rPr>
                <w:rFonts w:ascii="Calibri" w:hAnsi="Calibri"/>
              </w:rPr>
            </w:pPr>
            <w:r w:rsidRPr="00353992">
              <w:rPr>
                <w:rFonts w:ascii="Calibri" w:hAnsi="Calibri"/>
              </w:rPr>
              <w:t>1. Een aanvraag om een subsidie die per kalenderjaar wordt verstrekt, wordt ingediend uiterlijk [</w:t>
            </w:r>
            <w:r w:rsidRPr="00353992">
              <w:rPr>
                <w:rFonts w:ascii="Calibri" w:hAnsi="Calibri"/>
                <w:b/>
                <w:bdr w:val="none" w:sz="0" w:space="0" w:color="auto" w:frame="1"/>
              </w:rPr>
              <w:t>datum (bijvoorbeeld 1 juni)</w:t>
            </w:r>
            <w:r w:rsidRPr="00353992">
              <w:rPr>
                <w:rFonts w:ascii="Calibri" w:hAnsi="Calibri"/>
              </w:rPr>
              <w:t>] voorafgaand aan het jaar of de jaren waarop de aanvraag betrekking heeft.</w:t>
            </w:r>
          </w:p>
          <w:p w14:paraId="64FE9E12" w14:textId="4A722A61" w:rsidR="0004595E" w:rsidRPr="00353992" w:rsidRDefault="0004595E" w:rsidP="0004595E">
            <w:pPr>
              <w:pStyle w:val="Geenafstand"/>
              <w:rPr>
                <w:rFonts w:ascii="Calibri" w:hAnsi="Calibri"/>
              </w:rPr>
            </w:pPr>
            <w:r w:rsidRPr="00353992">
              <w:rPr>
                <w:rFonts w:ascii="Calibri" w:hAnsi="Calibri"/>
              </w:rPr>
              <w:t>2. Een aanvraag om een subsidie die per boekjaar wordt verstrekt wordt uiterlijk [</w:t>
            </w:r>
            <w:r w:rsidRPr="00353992">
              <w:rPr>
                <w:rFonts w:ascii="Calibri" w:hAnsi="Calibri"/>
                <w:b/>
                <w:bdr w:val="none" w:sz="0" w:space="0" w:color="auto" w:frame="1"/>
              </w:rPr>
              <w:t>aantal</w:t>
            </w:r>
            <w:r w:rsidRPr="00353992">
              <w:rPr>
                <w:rFonts w:ascii="Calibri" w:hAnsi="Calibri"/>
              </w:rPr>
              <w:t>] weken voorafgaand aan dat boekjaar ingediend.</w:t>
            </w:r>
          </w:p>
          <w:p w14:paraId="17030B8F" w14:textId="77777777" w:rsidR="0004595E" w:rsidRPr="00353992" w:rsidRDefault="0004595E" w:rsidP="0004595E">
            <w:pPr>
              <w:pStyle w:val="Geenafstand"/>
              <w:rPr>
                <w:rFonts w:ascii="Calibri" w:hAnsi="Calibri"/>
              </w:rPr>
            </w:pPr>
            <w:r w:rsidRPr="00353992">
              <w:rPr>
                <w:rFonts w:ascii="Calibri" w:hAnsi="Calibri"/>
              </w:rPr>
              <w:t>3. Andere aanvragen om subsidie worden ingediend tussen [</w:t>
            </w:r>
            <w:r w:rsidRPr="00353992">
              <w:rPr>
                <w:rFonts w:ascii="Calibri" w:hAnsi="Calibri"/>
                <w:b/>
                <w:bdr w:val="none" w:sz="0" w:space="0" w:color="auto" w:frame="1"/>
              </w:rPr>
              <w:t>aantal</w:t>
            </w:r>
            <w:r w:rsidRPr="00353992">
              <w:rPr>
                <w:rFonts w:ascii="Calibri" w:hAnsi="Calibri"/>
              </w:rPr>
              <w:t>] en [</w:t>
            </w:r>
            <w:r w:rsidRPr="00353992">
              <w:rPr>
                <w:rFonts w:ascii="Calibri" w:hAnsi="Calibri"/>
                <w:b/>
                <w:bdr w:val="none" w:sz="0" w:space="0" w:color="auto" w:frame="1"/>
              </w:rPr>
              <w:t>aantal</w:t>
            </w:r>
            <w:r w:rsidRPr="00353992">
              <w:rPr>
                <w:rFonts w:ascii="Calibri" w:hAnsi="Calibri"/>
              </w:rPr>
              <w:t>] weken voordat de aanvrager voornemens is te beginnen met de activiteiten waarvoor de subsidie wordt aangevraagd.</w:t>
            </w:r>
          </w:p>
          <w:p w14:paraId="7EB47AB1" w14:textId="288326BF" w:rsidR="0004595E" w:rsidRPr="0004595E" w:rsidRDefault="0004595E" w:rsidP="0004595E">
            <w:pPr>
              <w:pStyle w:val="Geenafstand"/>
              <w:rPr>
                <w:rFonts w:ascii="Calibri" w:hAnsi="Calibri"/>
              </w:rPr>
            </w:pPr>
            <w:r w:rsidRPr="00353992">
              <w:rPr>
                <w:rFonts w:ascii="Calibri" w:hAnsi="Calibri"/>
              </w:rPr>
              <w:t>4. Bij subsidieregeling kunnen andere termijnen worden gesteld.</w:t>
            </w:r>
          </w:p>
        </w:tc>
        <w:tc>
          <w:tcPr>
            <w:tcW w:w="4584" w:type="dxa"/>
          </w:tcPr>
          <w:p w14:paraId="2881CF43" w14:textId="77777777" w:rsidR="0004595E" w:rsidRPr="00353992" w:rsidRDefault="0004595E" w:rsidP="0004595E">
            <w:pPr>
              <w:pStyle w:val="Geenafstand"/>
              <w:rPr>
                <w:rFonts w:ascii="Calibri" w:hAnsi="Calibri"/>
                <w:b/>
              </w:rPr>
            </w:pPr>
            <w:r w:rsidRPr="00353992">
              <w:rPr>
                <w:rFonts w:ascii="Calibri" w:hAnsi="Calibri"/>
                <w:b/>
              </w:rPr>
              <w:t>Artikel 7. Aanvraagtermijn</w:t>
            </w:r>
          </w:p>
          <w:p w14:paraId="16F907D2" w14:textId="77777777" w:rsidR="0004595E" w:rsidRPr="00353992" w:rsidRDefault="0004595E" w:rsidP="0004595E">
            <w:pPr>
              <w:pStyle w:val="Geenafstand"/>
              <w:rPr>
                <w:rFonts w:ascii="Calibri" w:hAnsi="Calibri"/>
              </w:rPr>
            </w:pPr>
            <w:r w:rsidRPr="00353992">
              <w:rPr>
                <w:rFonts w:ascii="Calibri" w:hAnsi="Calibri"/>
              </w:rPr>
              <w:t>1. Een aanvraag om een subsidie die per kalenderjaar wordt verstrekt, wordt ingediend uiterlijk [</w:t>
            </w:r>
            <w:r w:rsidRPr="00353992">
              <w:rPr>
                <w:rFonts w:ascii="Calibri" w:hAnsi="Calibri"/>
                <w:b/>
                <w:bdr w:val="none" w:sz="0" w:space="0" w:color="auto" w:frame="1"/>
              </w:rPr>
              <w:t>datum (bijvoorbeeld 1 juni)</w:t>
            </w:r>
            <w:r w:rsidRPr="00353992">
              <w:rPr>
                <w:rFonts w:ascii="Calibri" w:hAnsi="Calibri"/>
              </w:rPr>
              <w:t>] voorafgaand aan het jaar of de jaren waarop de aanvraag betrekking heeft.</w:t>
            </w:r>
          </w:p>
          <w:p w14:paraId="6AADCBE4" w14:textId="77777777" w:rsidR="0004595E" w:rsidRPr="00353992" w:rsidRDefault="0004595E" w:rsidP="0004595E">
            <w:pPr>
              <w:pStyle w:val="Geenafstand"/>
              <w:rPr>
                <w:rFonts w:ascii="Calibri" w:hAnsi="Calibri"/>
              </w:rPr>
            </w:pPr>
            <w:r w:rsidRPr="00353992">
              <w:rPr>
                <w:rFonts w:ascii="Calibri" w:hAnsi="Calibri"/>
              </w:rPr>
              <w:t>2. Een aanvraag om een subsidie die per boekjaar wordt verstrekt</w:t>
            </w:r>
            <w:r w:rsidRPr="0004595E">
              <w:rPr>
                <w:rFonts w:ascii="Calibri" w:hAnsi="Calibri"/>
                <w:b/>
              </w:rPr>
              <w:t>,</w:t>
            </w:r>
            <w:r w:rsidRPr="00353992">
              <w:rPr>
                <w:rFonts w:ascii="Calibri" w:hAnsi="Calibri"/>
              </w:rPr>
              <w:t xml:space="preserve"> wordt uiterlijk [</w:t>
            </w:r>
            <w:r w:rsidRPr="00353992">
              <w:rPr>
                <w:rFonts w:ascii="Calibri" w:hAnsi="Calibri"/>
                <w:b/>
                <w:bdr w:val="none" w:sz="0" w:space="0" w:color="auto" w:frame="1"/>
              </w:rPr>
              <w:t>aantal</w:t>
            </w:r>
            <w:r w:rsidRPr="00353992">
              <w:rPr>
                <w:rFonts w:ascii="Calibri" w:hAnsi="Calibri"/>
              </w:rPr>
              <w:t>] weken voorafgaand aan dat boekjaar ingediend.</w:t>
            </w:r>
          </w:p>
          <w:p w14:paraId="2873EA68" w14:textId="77777777" w:rsidR="0004595E" w:rsidRPr="00353992" w:rsidRDefault="0004595E" w:rsidP="0004595E">
            <w:pPr>
              <w:pStyle w:val="Geenafstand"/>
              <w:rPr>
                <w:rFonts w:ascii="Calibri" w:hAnsi="Calibri"/>
              </w:rPr>
            </w:pPr>
            <w:r w:rsidRPr="00353992">
              <w:rPr>
                <w:rFonts w:ascii="Calibri" w:hAnsi="Calibri"/>
              </w:rPr>
              <w:t>3. Andere aanvragen om subsidie worden ingediend tussen [</w:t>
            </w:r>
            <w:r w:rsidRPr="00353992">
              <w:rPr>
                <w:rFonts w:ascii="Calibri" w:hAnsi="Calibri"/>
                <w:b/>
                <w:bdr w:val="none" w:sz="0" w:space="0" w:color="auto" w:frame="1"/>
              </w:rPr>
              <w:t>aantal</w:t>
            </w:r>
            <w:r w:rsidRPr="00353992">
              <w:rPr>
                <w:rFonts w:ascii="Calibri" w:hAnsi="Calibri"/>
              </w:rPr>
              <w:t>] en [</w:t>
            </w:r>
            <w:r w:rsidRPr="00353992">
              <w:rPr>
                <w:rFonts w:ascii="Calibri" w:hAnsi="Calibri"/>
                <w:b/>
                <w:bdr w:val="none" w:sz="0" w:space="0" w:color="auto" w:frame="1"/>
              </w:rPr>
              <w:t>aantal</w:t>
            </w:r>
            <w:r w:rsidRPr="00353992">
              <w:rPr>
                <w:rFonts w:ascii="Calibri" w:hAnsi="Calibri"/>
              </w:rPr>
              <w:t>] weken voordat de aanvrager voornemens is te beginnen met de activiteiten waarvoor de subsidie wordt aangevraagd.</w:t>
            </w:r>
          </w:p>
          <w:p w14:paraId="150ECB3C" w14:textId="7043E313" w:rsidR="0004595E" w:rsidRPr="0004595E" w:rsidRDefault="0004595E" w:rsidP="0004595E">
            <w:pPr>
              <w:pStyle w:val="Geenafstand"/>
              <w:rPr>
                <w:rFonts w:ascii="Calibri" w:hAnsi="Calibri"/>
              </w:rPr>
            </w:pPr>
            <w:r w:rsidRPr="00353992">
              <w:rPr>
                <w:rFonts w:ascii="Calibri" w:hAnsi="Calibri"/>
              </w:rPr>
              <w:t>4. Bij subsidieregeling kunnen andere termijnen worden gesteld.</w:t>
            </w:r>
          </w:p>
        </w:tc>
      </w:tr>
    </w:tbl>
    <w:p w14:paraId="126D8E1B" w14:textId="77777777" w:rsidR="0004595E" w:rsidRDefault="0004595E" w:rsidP="0004595E">
      <w:pPr>
        <w:rPr>
          <w:rFonts w:eastAsiaTheme="majorEastAsia"/>
        </w:rPr>
      </w:pPr>
    </w:p>
    <w:p w14:paraId="40EBB26D" w14:textId="13B1EF2E" w:rsidR="00071204" w:rsidRDefault="00071204" w:rsidP="00071204">
      <w:pPr>
        <w:rPr>
          <w:rFonts w:cs="Arial"/>
        </w:rPr>
      </w:pPr>
      <w:r w:rsidRPr="001A6C4C">
        <w:rPr>
          <w:rFonts w:cs="Arial"/>
        </w:rPr>
        <w:t xml:space="preserve">Artikel </w:t>
      </w:r>
      <w:r w:rsidR="002F3BEA">
        <w:rPr>
          <w:rFonts w:cs="Arial"/>
        </w:rPr>
        <w:t>9</w:t>
      </w:r>
      <w:r w:rsidRPr="001A6C4C">
        <w:rPr>
          <w:rFonts w:cs="Arial"/>
        </w:rPr>
        <w:t xml:space="preserve"> </w:t>
      </w:r>
      <w:r w:rsidR="0004595E" w:rsidRPr="001A6C4C">
        <w:rPr>
          <w:rFonts w:cs="Arial"/>
        </w:rPr>
        <w:t xml:space="preserve">(artikel </w:t>
      </w:r>
      <w:r w:rsidR="0004595E">
        <w:rPr>
          <w:rFonts w:cs="Arial"/>
        </w:rPr>
        <w:t>I</w:t>
      </w:r>
      <w:r w:rsidR="0004595E" w:rsidRPr="001A6C4C">
        <w:rPr>
          <w:rFonts w:cs="Arial"/>
        </w:rPr>
        <w:t xml:space="preserve">, onderdeel </w:t>
      </w:r>
      <w:r w:rsidR="0004595E">
        <w:rPr>
          <w:rFonts w:cs="Arial"/>
        </w:rPr>
        <w:t>H</w:t>
      </w:r>
      <w:r w:rsidR="0004595E" w:rsidRPr="001A6C4C">
        <w:rPr>
          <w:rFonts w:cs="Arial"/>
        </w:rPr>
        <w:t>, van het wijzigingsbesluit)</w:t>
      </w:r>
      <w:r w:rsidR="0004595E">
        <w:rPr>
          <w:rFonts w:cs="Arial"/>
        </w:rPr>
        <w:t xml:space="preserve"> </w:t>
      </w:r>
      <w:r w:rsidRPr="001A6C4C">
        <w:rPr>
          <w:rFonts w:cs="Arial"/>
        </w:rPr>
        <w:t>wordt als volgt gewijzigd:</w:t>
      </w:r>
    </w:p>
    <w:p w14:paraId="2D28E833" w14:textId="77777777" w:rsidR="00071204" w:rsidRDefault="00071204" w:rsidP="00E14ADB">
      <w:pPr>
        <w:rPr>
          <w:rFonts w:eastAsiaTheme="majorEastAsia"/>
        </w:rPr>
      </w:pPr>
    </w:p>
    <w:tbl>
      <w:tblPr>
        <w:tblStyle w:val="Tabelraster1"/>
        <w:tblW w:w="0" w:type="auto"/>
        <w:tblLook w:val="04A0" w:firstRow="1" w:lastRow="0" w:firstColumn="1" w:lastColumn="0" w:noHBand="0" w:noVBand="1"/>
      </w:tblPr>
      <w:tblGrid>
        <w:gridCol w:w="4584"/>
        <w:gridCol w:w="4584"/>
      </w:tblGrid>
      <w:tr w:rsidR="00071204" w:rsidRPr="00E82B0B" w14:paraId="22E2B2BC" w14:textId="77777777" w:rsidTr="00A778E1">
        <w:tc>
          <w:tcPr>
            <w:tcW w:w="4584" w:type="dxa"/>
            <w:shd w:val="clear" w:color="auto" w:fill="A6A6A6" w:themeFill="background1" w:themeFillShade="A6"/>
          </w:tcPr>
          <w:p w14:paraId="1560B5E3" w14:textId="77777777" w:rsidR="00071204" w:rsidRPr="002F3BEA" w:rsidRDefault="00071204" w:rsidP="00A778E1">
            <w:pPr>
              <w:rPr>
                <w:rFonts w:ascii="Arial" w:hAnsi="Arial" w:cs="Arial"/>
                <w:b/>
                <w:i/>
                <w:sz w:val="20"/>
                <w:szCs w:val="20"/>
              </w:rPr>
            </w:pPr>
            <w:r w:rsidRPr="002F3BEA">
              <w:rPr>
                <w:rFonts w:ascii="Arial" w:hAnsi="Arial" w:cs="Arial"/>
                <w:b/>
                <w:i/>
                <w:sz w:val="20"/>
                <w:szCs w:val="20"/>
              </w:rPr>
              <w:t>Bestaande tekst</w:t>
            </w:r>
          </w:p>
        </w:tc>
        <w:tc>
          <w:tcPr>
            <w:tcW w:w="4584" w:type="dxa"/>
            <w:shd w:val="clear" w:color="auto" w:fill="A6A6A6" w:themeFill="background1" w:themeFillShade="A6"/>
          </w:tcPr>
          <w:p w14:paraId="3A2E7246"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Nieuwe tekst</w:t>
            </w:r>
          </w:p>
        </w:tc>
      </w:tr>
      <w:tr w:rsidR="00071204" w:rsidRPr="00E82B0B" w14:paraId="1A627FC4" w14:textId="77777777" w:rsidTr="00A778E1">
        <w:tc>
          <w:tcPr>
            <w:tcW w:w="4584" w:type="dxa"/>
          </w:tcPr>
          <w:p w14:paraId="6DEF9ED3" w14:textId="77777777" w:rsidR="00071204" w:rsidRPr="0004595E" w:rsidRDefault="00EC41D7" w:rsidP="00A778E1">
            <w:pPr>
              <w:rPr>
                <w:rFonts w:ascii="Arial" w:hAnsi="Arial" w:cs="Arial"/>
                <w:b/>
                <w:sz w:val="20"/>
                <w:szCs w:val="20"/>
              </w:rPr>
            </w:pPr>
            <w:r w:rsidRPr="0004595E">
              <w:rPr>
                <w:rFonts w:ascii="Arial" w:hAnsi="Arial" w:cs="Arial"/>
                <w:b/>
                <w:sz w:val="20"/>
                <w:szCs w:val="20"/>
              </w:rPr>
              <w:t xml:space="preserve">Artikel </w:t>
            </w:r>
            <w:r w:rsidR="002F3BEA" w:rsidRPr="0004595E">
              <w:rPr>
                <w:rFonts w:ascii="Arial" w:hAnsi="Arial" w:cs="Arial"/>
                <w:b/>
                <w:sz w:val="20"/>
                <w:szCs w:val="20"/>
              </w:rPr>
              <w:t>9. Weigerings-, intrekkings- en terugvorderingsgronden</w:t>
            </w:r>
          </w:p>
          <w:p w14:paraId="32915C01" w14:textId="77777777" w:rsidR="0004595E" w:rsidRDefault="0004595E" w:rsidP="002F3BEA">
            <w:pPr>
              <w:rPr>
                <w:rFonts w:ascii="Arial" w:hAnsi="Arial" w:cs="Arial"/>
                <w:sz w:val="20"/>
                <w:szCs w:val="20"/>
                <w:lang w:eastAsia="nl-NL"/>
              </w:rPr>
            </w:pPr>
          </w:p>
          <w:p w14:paraId="1CACFE43" w14:textId="7F6B3C49" w:rsidR="002F3BEA" w:rsidRPr="0004595E" w:rsidRDefault="002F3BEA" w:rsidP="002F3BEA">
            <w:pPr>
              <w:rPr>
                <w:rFonts w:ascii="Arial" w:hAnsi="Arial" w:cs="Arial"/>
                <w:sz w:val="20"/>
                <w:szCs w:val="20"/>
                <w:lang w:eastAsia="nl-NL"/>
              </w:rPr>
            </w:pPr>
            <w:r w:rsidRPr="0004595E">
              <w:rPr>
                <w:rFonts w:ascii="Arial" w:hAnsi="Arial" w:cs="Arial"/>
                <w:sz w:val="20"/>
                <w:szCs w:val="20"/>
                <w:lang w:eastAsia="nl-NL"/>
              </w:rPr>
              <w:lastRenderedPageBreak/>
              <w:t xml:space="preserve">1. Onverminderd de </w:t>
            </w:r>
            <w:r w:rsidR="0004595E" w:rsidRPr="0004595E">
              <w:rPr>
                <w:rStyle w:val="Hyperlink"/>
                <w:rFonts w:ascii="Arial" w:hAnsi="Arial" w:cs="Arial"/>
                <w:iCs/>
                <w:sz w:val="20"/>
                <w:szCs w:val="20"/>
                <w:bdr w:val="none" w:sz="0" w:space="0" w:color="auto" w:frame="1"/>
                <w:lang w:eastAsia="nl-NL"/>
              </w:rPr>
              <w:t>artikelen 4:25, tweede lid</w:t>
            </w:r>
            <w:r w:rsidRPr="0004595E">
              <w:rPr>
                <w:rFonts w:ascii="Arial" w:hAnsi="Arial" w:cs="Arial"/>
                <w:sz w:val="20"/>
                <w:szCs w:val="20"/>
                <w:lang w:eastAsia="nl-NL"/>
              </w:rPr>
              <w:t xml:space="preserve">, en </w:t>
            </w:r>
            <w:r w:rsidR="0004595E" w:rsidRPr="0004595E">
              <w:rPr>
                <w:rStyle w:val="Hyperlink"/>
                <w:rFonts w:ascii="Arial" w:hAnsi="Arial" w:cs="Arial"/>
                <w:iCs/>
                <w:sz w:val="20"/>
                <w:szCs w:val="20"/>
                <w:bdr w:val="none" w:sz="0" w:space="0" w:color="auto" w:frame="1"/>
                <w:lang w:eastAsia="nl-NL"/>
              </w:rPr>
              <w:t xml:space="preserve">4:35 van de </w:t>
            </w:r>
            <w:r w:rsidR="0004595E" w:rsidRPr="0004595E">
              <w:rPr>
                <w:rStyle w:val="Hyperlink"/>
                <w:rFonts w:ascii="Arial" w:hAnsi="Arial" w:cs="Arial"/>
                <w:i/>
                <w:iCs/>
                <w:sz w:val="20"/>
                <w:szCs w:val="20"/>
                <w:bdr w:val="none" w:sz="0" w:space="0" w:color="auto" w:frame="1"/>
                <w:lang w:eastAsia="nl-NL"/>
              </w:rPr>
              <w:t>Algemene wet bestuursrecht</w:t>
            </w:r>
            <w:r w:rsidRPr="0004595E">
              <w:rPr>
                <w:rFonts w:ascii="Arial" w:hAnsi="Arial" w:cs="Arial"/>
                <w:color w:val="0089CF"/>
                <w:sz w:val="20"/>
                <w:szCs w:val="20"/>
                <w:u w:val="single"/>
                <w:bdr w:val="none" w:sz="0" w:space="0" w:color="auto" w:frame="1"/>
                <w:lang w:eastAsia="nl-NL"/>
              </w:rPr>
              <w:t xml:space="preserve"> </w:t>
            </w:r>
            <w:r w:rsidRPr="0004595E">
              <w:rPr>
                <w:rFonts w:ascii="Arial" w:hAnsi="Arial" w:cs="Arial"/>
                <w:sz w:val="20"/>
                <w:szCs w:val="20"/>
                <w:lang w:eastAsia="nl-NL"/>
              </w:rPr>
              <w:t>weigeren burgemeester en wethouders de subsidie in ieder geval:</w:t>
            </w:r>
          </w:p>
          <w:p w14:paraId="33A322B0" w14:textId="77777777" w:rsidR="002F3BEA" w:rsidRPr="0004595E" w:rsidRDefault="002F3BEA" w:rsidP="002F3BEA">
            <w:pPr>
              <w:ind w:left="708"/>
              <w:rPr>
                <w:rFonts w:ascii="Arial" w:hAnsi="Arial" w:cs="Arial"/>
                <w:sz w:val="20"/>
                <w:szCs w:val="20"/>
                <w:lang w:eastAsia="nl-NL"/>
              </w:rPr>
            </w:pPr>
            <w:r w:rsidRPr="0004595E">
              <w:rPr>
                <w:rFonts w:ascii="Arial" w:hAnsi="Arial" w:cs="Arial"/>
                <w:sz w:val="20"/>
                <w:szCs w:val="20"/>
                <w:lang w:eastAsia="nl-NL"/>
              </w:rPr>
              <w:t>a. als de Europese Commissie overeenkomstig artikel 108, derde lid, van het Verdrag heeft vastgesteld dat de subsidie onverenigbaar is met de interne markt</w:t>
            </w:r>
            <w:r w:rsidRPr="0004595E">
              <w:rPr>
                <w:rFonts w:ascii="Arial" w:hAnsi="Arial" w:cs="Arial"/>
                <w:i/>
                <w:sz w:val="20"/>
                <w:szCs w:val="20"/>
                <w:lang w:eastAsia="nl-NL"/>
              </w:rPr>
              <w:t>.</w:t>
            </w:r>
            <w:r w:rsidRPr="0004595E">
              <w:rPr>
                <w:rFonts w:ascii="Arial" w:hAnsi="Arial" w:cs="Arial"/>
                <w:i/>
                <w:sz w:val="20"/>
                <w:szCs w:val="20"/>
                <w:lang w:eastAsia="nl-NL"/>
              </w:rPr>
              <w:br/>
            </w:r>
            <w:r w:rsidRPr="0004595E">
              <w:rPr>
                <w:rFonts w:ascii="Arial" w:hAnsi="Arial" w:cs="Arial"/>
                <w:sz w:val="20"/>
                <w:szCs w:val="20"/>
                <w:lang w:eastAsia="nl-NL"/>
              </w:rPr>
              <w:t>b. als het betreft een aanvrager tegen wie een bevel tot terugvordering uitstaat ingevolge een eerdere beschikking van de Europese Commissie waarin de steun onrechtmatig en onverenigbaar met de interne markt is verklaard.</w:t>
            </w:r>
          </w:p>
          <w:p w14:paraId="14768551" w14:textId="77777777" w:rsidR="002F3BEA" w:rsidRPr="0004595E" w:rsidRDefault="002F3BEA" w:rsidP="002F3BEA">
            <w:pPr>
              <w:ind w:left="708"/>
              <w:rPr>
                <w:rFonts w:ascii="Arial" w:hAnsi="Arial" w:cs="Arial"/>
                <w:sz w:val="20"/>
                <w:szCs w:val="20"/>
                <w:lang w:eastAsia="nl-NL"/>
              </w:rPr>
            </w:pPr>
          </w:p>
          <w:p w14:paraId="21E543ED" w14:textId="77777777" w:rsidR="002F3BEA" w:rsidRPr="0004595E" w:rsidRDefault="002F3BEA" w:rsidP="002F3BEA">
            <w:pPr>
              <w:rPr>
                <w:rFonts w:ascii="Arial" w:hAnsi="Arial" w:cs="Arial"/>
                <w:sz w:val="20"/>
                <w:szCs w:val="20"/>
                <w:lang w:eastAsia="nl-NL"/>
              </w:rPr>
            </w:pPr>
            <w:r w:rsidRPr="0004595E">
              <w:rPr>
                <w:rFonts w:ascii="Arial" w:hAnsi="Arial" w:cs="Arial"/>
                <w:sz w:val="20"/>
                <w:szCs w:val="20"/>
                <w:lang w:eastAsia="nl-NL"/>
              </w:rPr>
              <w:t>2. Onverminderd het vorige lid weigeren burgemeester en wethouders de subsidie in ieder geval als de subsidieverstrekking in strijd zou zijn met een Europees steunkader omdat:</w:t>
            </w:r>
          </w:p>
          <w:p w14:paraId="736BAA38" w14:textId="77777777" w:rsidR="002F3BEA" w:rsidRPr="0004595E" w:rsidRDefault="002F3BEA" w:rsidP="002F3BEA">
            <w:pPr>
              <w:ind w:left="708"/>
              <w:rPr>
                <w:rFonts w:ascii="Arial" w:hAnsi="Arial" w:cs="Arial"/>
                <w:sz w:val="20"/>
                <w:szCs w:val="20"/>
                <w:lang w:eastAsia="nl-NL"/>
              </w:rPr>
            </w:pPr>
            <w:r w:rsidRPr="0004595E">
              <w:rPr>
                <w:rFonts w:ascii="Arial" w:hAnsi="Arial" w:cs="Arial"/>
                <w:sz w:val="20"/>
                <w:szCs w:val="20"/>
                <w:lang w:eastAsia="nl-NL"/>
              </w:rPr>
              <w:t>a. subsidie verstrekt zou worden aan een aanvrager die een onderneming drijft die in moeilijkheden verkeert als bedoeld in het desbetreffende steunkader, of</w:t>
            </w:r>
          </w:p>
          <w:p w14:paraId="046E1F5B" w14:textId="77777777" w:rsidR="002F3BEA" w:rsidRPr="0004595E" w:rsidRDefault="002F3BEA" w:rsidP="002F3BEA">
            <w:pPr>
              <w:ind w:left="708"/>
              <w:rPr>
                <w:rFonts w:ascii="Arial" w:hAnsi="Arial" w:cs="Arial"/>
                <w:sz w:val="20"/>
                <w:szCs w:val="20"/>
                <w:lang w:eastAsia="nl-NL"/>
              </w:rPr>
            </w:pPr>
            <w:r w:rsidRPr="0004595E">
              <w:rPr>
                <w:rFonts w:ascii="Arial" w:hAnsi="Arial" w:cs="Arial"/>
                <w:sz w:val="20"/>
                <w:szCs w:val="20"/>
                <w:lang w:eastAsia="nl-NL"/>
              </w:rPr>
              <w:t>b. de subsidie geen stimulerend effect heeft als bedoeld in het desbetreffende steunkader.</w:t>
            </w:r>
          </w:p>
          <w:p w14:paraId="0FB5A706" w14:textId="77777777" w:rsidR="002F3BEA" w:rsidRPr="0004595E" w:rsidRDefault="002F3BEA" w:rsidP="002F3BEA">
            <w:pPr>
              <w:rPr>
                <w:rFonts w:ascii="Arial" w:hAnsi="Arial" w:cs="Arial"/>
                <w:sz w:val="20"/>
                <w:szCs w:val="20"/>
                <w:lang w:eastAsia="nl-NL"/>
              </w:rPr>
            </w:pPr>
            <w:r w:rsidRPr="0004595E">
              <w:rPr>
                <w:rFonts w:ascii="Arial" w:hAnsi="Arial" w:cs="Arial"/>
                <w:sz w:val="20"/>
                <w:szCs w:val="20"/>
                <w:lang w:eastAsia="nl-NL"/>
              </w:rPr>
              <w:t>3. Onverminderd de vorige leden kunnen burgemeester en wethouders de subsidie verder in ieder geval weigeren:</w:t>
            </w:r>
          </w:p>
          <w:p w14:paraId="46D5572A" w14:textId="77777777" w:rsidR="002F3BEA" w:rsidRPr="0004595E" w:rsidRDefault="002F3BEA" w:rsidP="002F3BEA">
            <w:pPr>
              <w:ind w:left="708"/>
              <w:rPr>
                <w:rFonts w:ascii="Arial" w:hAnsi="Arial" w:cs="Arial"/>
                <w:sz w:val="20"/>
                <w:szCs w:val="20"/>
                <w:lang w:eastAsia="nl-NL"/>
              </w:rPr>
            </w:pPr>
            <w:r w:rsidRPr="0004595E">
              <w:rPr>
                <w:rFonts w:ascii="Arial" w:hAnsi="Arial" w:cs="Arial"/>
                <w:sz w:val="20"/>
                <w:szCs w:val="20"/>
                <w:lang w:eastAsia="nl-NL"/>
              </w:rPr>
              <w:t>a. als de te subsidiëren activiteiten niet of niet in overwegende mate gericht zijn op de gemeente of haar ingezetenen of als ze onvoldoende ten goede komen aan de gemeente of haar ingezetenen;</w:t>
            </w:r>
            <w:r w:rsidRPr="0004595E">
              <w:rPr>
                <w:rFonts w:ascii="Arial" w:hAnsi="Arial" w:cs="Arial"/>
                <w:sz w:val="20"/>
                <w:szCs w:val="20"/>
                <w:lang w:eastAsia="nl-NL"/>
              </w:rPr>
              <w:br/>
              <w:t>b. als niet is aangetoond dat de subsidie noodzakelijk is voor het verrichten van de activiteiten waarvoor deze wordt gevraagd;</w:t>
            </w:r>
            <w:r w:rsidRPr="0004595E">
              <w:rPr>
                <w:rFonts w:ascii="Arial" w:hAnsi="Arial" w:cs="Arial"/>
                <w:sz w:val="20"/>
                <w:szCs w:val="20"/>
                <w:lang w:eastAsia="nl-NL"/>
              </w:rPr>
              <w:br/>
              <w:t>c. als de aanvraag niet voldoet aan regels die zijn gesteld om voor subsidie in aanmerking te komen;</w:t>
            </w:r>
            <w:r w:rsidRPr="0004595E">
              <w:rPr>
                <w:rFonts w:ascii="Arial" w:hAnsi="Arial" w:cs="Arial"/>
                <w:sz w:val="20"/>
                <w:szCs w:val="20"/>
                <w:lang w:eastAsia="nl-NL"/>
              </w:rPr>
              <w:br/>
              <w:t>d. als de subsidieverstrekking in strijd zou zijn met een wettelijk voorschrift;</w:t>
            </w:r>
            <w:r w:rsidRPr="0004595E">
              <w:rPr>
                <w:rFonts w:ascii="Arial" w:hAnsi="Arial" w:cs="Arial"/>
                <w:sz w:val="20"/>
                <w:szCs w:val="20"/>
                <w:lang w:eastAsia="nl-NL"/>
              </w:rPr>
              <w:br/>
              <w:t xml:space="preserve">e. als de subsidieverstrekking niet is toegestaan totdat de Europese Commissie met toepassing van artikel </w:t>
            </w:r>
            <w:r w:rsidRPr="0004595E">
              <w:rPr>
                <w:rFonts w:ascii="Arial" w:hAnsi="Arial" w:cs="Arial"/>
                <w:sz w:val="20"/>
                <w:szCs w:val="20"/>
                <w:lang w:eastAsia="nl-NL"/>
              </w:rPr>
              <w:lastRenderedPageBreak/>
              <w:t>108, derde lid, van het Verdrag heeft vastgesteld dat de subsidie verenigbaar is met de interne markt;</w:t>
            </w:r>
            <w:r w:rsidRPr="0004595E">
              <w:rPr>
                <w:rFonts w:ascii="Arial" w:hAnsi="Arial" w:cs="Arial"/>
                <w:sz w:val="20"/>
                <w:szCs w:val="20"/>
                <w:lang w:eastAsia="nl-NL"/>
              </w:rPr>
              <w:br/>
            </w:r>
            <w:r w:rsidRPr="0004595E">
              <w:rPr>
                <w:rFonts w:ascii="Arial" w:hAnsi="Arial" w:cs="Arial"/>
                <w:sz w:val="20"/>
                <w:szCs w:val="20"/>
                <w:u w:val="single"/>
                <w:lang w:eastAsia="nl-NL"/>
              </w:rPr>
              <w:t>[</w:t>
            </w:r>
            <w:r w:rsidRPr="0004595E">
              <w:rPr>
                <w:rFonts w:ascii="Arial" w:hAnsi="Arial" w:cs="Arial"/>
                <w:i/>
                <w:iCs/>
                <w:sz w:val="20"/>
                <w:szCs w:val="20"/>
                <w:u w:val="single"/>
                <w:bdr w:val="none" w:sz="0" w:space="0" w:color="auto" w:frame="1"/>
                <w:lang w:eastAsia="nl-NL"/>
              </w:rPr>
              <w:t>f. als de aanvrager voor het jaar of de jaren waarop de aanvraag betrekking heeft met een functionaris een bezoldiging als bedoeld in artikel 1.1, onder e, van de Wet normering bezoldiging topfunctionarissen publieke en semipublieke sector overeenkomt of is overeengekomen die hoger is dan het bedrag, bedoeld in artikel 2.3, eerste lid, van die wet;]</w:t>
            </w:r>
            <w:r w:rsidRPr="0004595E">
              <w:rPr>
                <w:rFonts w:ascii="Arial" w:hAnsi="Arial" w:cs="Arial"/>
                <w:i/>
                <w:iCs/>
                <w:sz w:val="20"/>
                <w:szCs w:val="20"/>
                <w:u w:val="single"/>
                <w:bdr w:val="none" w:sz="0" w:space="0" w:color="auto" w:frame="1"/>
                <w:lang w:eastAsia="nl-NL"/>
              </w:rPr>
              <w:br/>
            </w:r>
            <w:r w:rsidRPr="0004595E">
              <w:rPr>
                <w:rFonts w:ascii="Arial" w:hAnsi="Arial" w:cs="Arial"/>
                <w:i/>
                <w:sz w:val="20"/>
                <w:szCs w:val="20"/>
                <w:lang w:eastAsia="nl-NL"/>
              </w:rPr>
              <w:t>g</w:t>
            </w:r>
            <w:r w:rsidRPr="0004595E">
              <w:rPr>
                <w:rFonts w:ascii="Arial" w:hAnsi="Arial" w:cs="Arial"/>
                <w:sz w:val="20"/>
                <w:szCs w:val="20"/>
                <w:lang w:eastAsia="nl-NL"/>
              </w:rPr>
              <w:t>. in de bij de betrokken subsidieregeling bepaalde gevallen.</w:t>
            </w:r>
          </w:p>
          <w:p w14:paraId="017DB2C4" w14:textId="77777777" w:rsidR="00EC41D7" w:rsidRPr="0004595E" w:rsidRDefault="002F3BEA" w:rsidP="002F3BEA">
            <w:pPr>
              <w:rPr>
                <w:rFonts w:ascii="Arial" w:hAnsi="Arial" w:cs="Arial"/>
                <w:i/>
                <w:sz w:val="20"/>
                <w:szCs w:val="20"/>
              </w:rPr>
            </w:pPr>
            <w:r w:rsidRPr="0004595E">
              <w:rPr>
                <w:rFonts w:ascii="Arial" w:hAnsi="Arial" w:cs="Arial"/>
                <w:i/>
                <w:sz w:val="20"/>
                <w:szCs w:val="20"/>
                <w:lang w:eastAsia="nl-NL"/>
              </w:rPr>
              <w:t>4. Burgemeester en wethouders vorderen een subsidie met rente terug als dit nodig is ter uitvoering van een terugvorderingsbesluit van de Europese Commissie of een onherroepelijke rechterlijke uitspraak.</w:t>
            </w:r>
          </w:p>
        </w:tc>
        <w:tc>
          <w:tcPr>
            <w:tcW w:w="4584" w:type="dxa"/>
          </w:tcPr>
          <w:p w14:paraId="406D6BB9" w14:textId="3F18BC3B" w:rsidR="0004595E" w:rsidRDefault="00EC41D7" w:rsidP="002F3BEA">
            <w:pPr>
              <w:rPr>
                <w:rFonts w:ascii="Arial" w:hAnsi="Arial" w:cs="Arial"/>
                <w:sz w:val="20"/>
                <w:szCs w:val="20"/>
              </w:rPr>
            </w:pPr>
            <w:r w:rsidRPr="0004595E">
              <w:rPr>
                <w:rFonts w:ascii="Arial" w:hAnsi="Arial" w:cs="Arial"/>
                <w:b/>
                <w:sz w:val="20"/>
                <w:szCs w:val="20"/>
              </w:rPr>
              <w:lastRenderedPageBreak/>
              <w:t xml:space="preserve">Artikel </w:t>
            </w:r>
            <w:r w:rsidR="002F3BEA" w:rsidRPr="0004595E">
              <w:rPr>
                <w:rFonts w:ascii="Arial" w:hAnsi="Arial" w:cs="Arial"/>
                <w:b/>
                <w:sz w:val="20"/>
                <w:szCs w:val="20"/>
              </w:rPr>
              <w:t xml:space="preserve">9. Weigerings-, intrekkings- en terugvorderingsgronden </w:t>
            </w:r>
          </w:p>
          <w:p w14:paraId="7B1434F6" w14:textId="3CF1A708" w:rsidR="002F3BEA" w:rsidRPr="0004595E" w:rsidRDefault="002F3BEA" w:rsidP="002F3BEA">
            <w:pPr>
              <w:rPr>
                <w:rFonts w:ascii="Arial" w:hAnsi="Arial" w:cs="Arial"/>
                <w:sz w:val="20"/>
                <w:szCs w:val="20"/>
              </w:rPr>
            </w:pPr>
            <w:r w:rsidRPr="0004595E">
              <w:rPr>
                <w:rFonts w:ascii="Arial" w:hAnsi="Arial" w:cs="Arial"/>
                <w:sz w:val="20"/>
                <w:szCs w:val="20"/>
              </w:rPr>
              <w:lastRenderedPageBreak/>
              <w:t xml:space="preserve">1. </w:t>
            </w:r>
            <w:bookmarkStart w:id="2" w:name="_Hlk3971396"/>
            <w:r w:rsidRPr="0004595E">
              <w:rPr>
                <w:rFonts w:ascii="Arial" w:hAnsi="Arial" w:cs="Arial"/>
                <w:sz w:val="20"/>
                <w:szCs w:val="20"/>
              </w:rPr>
              <w:t xml:space="preserve">Onverminderd de </w:t>
            </w:r>
            <w:r w:rsidR="0004595E" w:rsidRPr="0004595E">
              <w:rPr>
                <w:rStyle w:val="Hyperlink"/>
                <w:rFonts w:ascii="Arial" w:hAnsi="Arial" w:cs="Arial"/>
                <w:iCs/>
                <w:sz w:val="20"/>
                <w:szCs w:val="20"/>
                <w:bdr w:val="none" w:sz="0" w:space="0" w:color="auto" w:frame="1"/>
              </w:rPr>
              <w:t>artikelen 4:25, tweede lid</w:t>
            </w:r>
            <w:r w:rsidRPr="0004595E">
              <w:rPr>
                <w:rFonts w:ascii="Arial" w:hAnsi="Arial" w:cs="Arial"/>
                <w:sz w:val="20"/>
                <w:szCs w:val="20"/>
              </w:rPr>
              <w:t xml:space="preserve">, en </w:t>
            </w:r>
            <w:r w:rsidR="0004595E" w:rsidRPr="0004595E">
              <w:rPr>
                <w:rStyle w:val="Hyperlink"/>
                <w:rFonts w:ascii="Arial" w:hAnsi="Arial" w:cs="Arial"/>
                <w:iCs/>
                <w:sz w:val="20"/>
                <w:szCs w:val="20"/>
                <w:bdr w:val="none" w:sz="0" w:space="0" w:color="auto" w:frame="1"/>
              </w:rPr>
              <w:t xml:space="preserve">4:35 van de </w:t>
            </w:r>
            <w:r w:rsidR="0004595E" w:rsidRPr="0004595E">
              <w:rPr>
                <w:rStyle w:val="Hyperlink"/>
                <w:rFonts w:ascii="Arial" w:hAnsi="Arial" w:cs="Arial"/>
                <w:b/>
                <w:iCs/>
                <w:sz w:val="20"/>
                <w:szCs w:val="20"/>
                <w:bdr w:val="none" w:sz="0" w:space="0" w:color="auto" w:frame="1"/>
              </w:rPr>
              <w:t>wet</w:t>
            </w:r>
            <w:r w:rsidRPr="0004595E">
              <w:rPr>
                <w:rFonts w:ascii="Arial" w:hAnsi="Arial" w:cs="Arial"/>
                <w:color w:val="0089CF"/>
                <w:sz w:val="20"/>
                <w:szCs w:val="20"/>
                <w:bdr w:val="none" w:sz="0" w:space="0" w:color="auto" w:frame="1"/>
              </w:rPr>
              <w:t xml:space="preserve"> </w:t>
            </w:r>
            <w:r w:rsidRPr="0004595E">
              <w:rPr>
                <w:rFonts w:ascii="Arial" w:hAnsi="Arial" w:cs="Arial"/>
                <w:sz w:val="20"/>
                <w:szCs w:val="20"/>
              </w:rPr>
              <w:t>weigeren burgemeester en wethouders de subsidie in ieder geval:</w:t>
            </w:r>
          </w:p>
          <w:p w14:paraId="5140CB76" w14:textId="77777777" w:rsidR="002F3BEA" w:rsidRPr="0004595E" w:rsidRDefault="002F3BEA" w:rsidP="002F3BEA">
            <w:pPr>
              <w:rPr>
                <w:rFonts w:ascii="Arial" w:hAnsi="Arial" w:cs="Arial"/>
                <w:sz w:val="20"/>
                <w:szCs w:val="20"/>
              </w:rPr>
            </w:pPr>
          </w:p>
          <w:bookmarkEnd w:id="2"/>
          <w:p w14:paraId="3DCA3EB7" w14:textId="77777777" w:rsidR="002F3BEA" w:rsidRPr="0004595E" w:rsidRDefault="002F3BEA" w:rsidP="002F3BEA">
            <w:pPr>
              <w:ind w:left="720"/>
              <w:rPr>
                <w:rFonts w:ascii="Arial" w:hAnsi="Arial" w:cs="Arial"/>
                <w:b/>
                <w:sz w:val="20"/>
                <w:szCs w:val="20"/>
                <w:highlight w:val="yellow"/>
              </w:rPr>
            </w:pPr>
            <w:r w:rsidRPr="0004595E">
              <w:rPr>
                <w:rFonts w:ascii="Arial" w:hAnsi="Arial" w:cs="Arial"/>
                <w:sz w:val="20"/>
                <w:szCs w:val="20"/>
              </w:rPr>
              <w:t>a. als de Europese Commissie overeenkomstig artikel 108, derde lid, van het Verdrag heeft vastgesteld dat de subsidie onverenigbaar is met de interne markt</w:t>
            </w:r>
            <w:r w:rsidRPr="0004595E">
              <w:rPr>
                <w:rFonts w:ascii="Arial" w:hAnsi="Arial" w:cs="Arial"/>
                <w:b/>
                <w:sz w:val="20"/>
                <w:szCs w:val="20"/>
              </w:rPr>
              <w:t>, of</w:t>
            </w:r>
          </w:p>
          <w:p w14:paraId="12D4CBF3" w14:textId="77777777" w:rsidR="002F3BEA" w:rsidRPr="0004595E" w:rsidRDefault="002F3BEA" w:rsidP="002F3BEA">
            <w:pPr>
              <w:ind w:left="720"/>
              <w:rPr>
                <w:rFonts w:ascii="Arial" w:hAnsi="Arial" w:cs="Arial"/>
                <w:sz w:val="20"/>
                <w:szCs w:val="20"/>
              </w:rPr>
            </w:pPr>
            <w:r w:rsidRPr="0004595E">
              <w:rPr>
                <w:rFonts w:ascii="Arial" w:hAnsi="Arial" w:cs="Arial"/>
                <w:sz w:val="20"/>
                <w:szCs w:val="20"/>
              </w:rPr>
              <w:t xml:space="preserve">b. </w:t>
            </w:r>
            <w:bookmarkStart w:id="3" w:name="_Hlk3971418"/>
            <w:r w:rsidRPr="0004595E">
              <w:rPr>
                <w:rFonts w:ascii="Arial" w:hAnsi="Arial" w:cs="Arial"/>
                <w:sz w:val="20"/>
                <w:szCs w:val="20"/>
              </w:rPr>
              <w:t xml:space="preserve">als het betreft een aanvrager tegen wie een bevel tot terugvordering uitstaat ingevolge een eerdere beschikking van de Europese Commissie waarin de steun </w:t>
            </w:r>
            <w:r w:rsidRPr="0004595E">
              <w:rPr>
                <w:rFonts w:ascii="Arial" w:hAnsi="Arial" w:cs="Arial"/>
                <w:b/>
                <w:sz w:val="20"/>
                <w:szCs w:val="20"/>
              </w:rPr>
              <w:t>van Nederland</w:t>
            </w:r>
            <w:r w:rsidRPr="0004595E">
              <w:rPr>
                <w:rFonts w:ascii="Arial" w:hAnsi="Arial" w:cs="Arial"/>
                <w:sz w:val="20"/>
                <w:szCs w:val="20"/>
              </w:rPr>
              <w:t xml:space="preserve"> onrechtmatig en onverenigbaar met de interne markt is verklaard.</w:t>
            </w:r>
          </w:p>
          <w:bookmarkEnd w:id="3"/>
          <w:p w14:paraId="08A0D81C" w14:textId="77777777" w:rsidR="002F3BEA" w:rsidRPr="0004595E" w:rsidRDefault="002F3BEA" w:rsidP="002F3BEA">
            <w:pPr>
              <w:rPr>
                <w:rFonts w:ascii="Arial" w:hAnsi="Arial" w:cs="Arial"/>
                <w:sz w:val="20"/>
                <w:szCs w:val="20"/>
              </w:rPr>
            </w:pPr>
            <w:r w:rsidRPr="0004595E">
              <w:rPr>
                <w:rFonts w:ascii="Arial" w:hAnsi="Arial" w:cs="Arial"/>
                <w:sz w:val="20"/>
                <w:szCs w:val="20"/>
              </w:rPr>
              <w:t>2. Onverminderd het vorige lid weigeren burgemeester en wethouders de subsidie in ieder geval als de subsidieverstrekking in strijd zou zijn met een Europees steunkader omdat:</w:t>
            </w:r>
          </w:p>
          <w:p w14:paraId="1D8F71CE" w14:textId="77777777" w:rsidR="002F3BEA" w:rsidRPr="0004595E" w:rsidRDefault="002F3BEA" w:rsidP="002F3BEA">
            <w:pPr>
              <w:ind w:left="720"/>
              <w:rPr>
                <w:rFonts w:ascii="Arial" w:hAnsi="Arial" w:cs="Arial"/>
                <w:sz w:val="20"/>
                <w:szCs w:val="20"/>
              </w:rPr>
            </w:pPr>
            <w:r w:rsidRPr="0004595E">
              <w:rPr>
                <w:rFonts w:ascii="Arial" w:hAnsi="Arial" w:cs="Arial"/>
                <w:sz w:val="20"/>
                <w:szCs w:val="20"/>
              </w:rPr>
              <w:t>a. subsidie verstrekt zou worden aan een aanvrager die een onderneming drijft die in moeilijkheden verkeert als bedoeld in het desbetreffende steunkader, of</w:t>
            </w:r>
          </w:p>
          <w:p w14:paraId="230DB831" w14:textId="77777777" w:rsidR="002F3BEA" w:rsidRPr="0004595E" w:rsidRDefault="002F3BEA" w:rsidP="002F3BEA">
            <w:pPr>
              <w:ind w:left="720"/>
              <w:rPr>
                <w:rFonts w:ascii="Arial" w:hAnsi="Arial" w:cs="Arial"/>
                <w:sz w:val="20"/>
                <w:szCs w:val="20"/>
              </w:rPr>
            </w:pPr>
            <w:r w:rsidRPr="0004595E">
              <w:rPr>
                <w:rFonts w:ascii="Arial" w:hAnsi="Arial" w:cs="Arial"/>
                <w:sz w:val="20"/>
                <w:szCs w:val="20"/>
              </w:rPr>
              <w:t>b. de subsidie geen stimulerend effect heeft als bedoeld in het desbetreffende steunkader.</w:t>
            </w:r>
          </w:p>
          <w:p w14:paraId="605FE6CC" w14:textId="77777777" w:rsidR="002F3BEA" w:rsidRPr="0004595E" w:rsidRDefault="002F3BEA" w:rsidP="002F3BEA">
            <w:pPr>
              <w:rPr>
                <w:rFonts w:ascii="Arial" w:hAnsi="Arial" w:cs="Arial"/>
                <w:sz w:val="20"/>
                <w:szCs w:val="20"/>
              </w:rPr>
            </w:pPr>
            <w:r w:rsidRPr="0004595E">
              <w:rPr>
                <w:rFonts w:ascii="Arial" w:hAnsi="Arial" w:cs="Arial"/>
                <w:sz w:val="20"/>
                <w:szCs w:val="20"/>
              </w:rPr>
              <w:t>3. Onverminderd de vorige leden kunnen burgemeester en wethouders de subsidie verder in ieder geval weigeren:</w:t>
            </w:r>
          </w:p>
          <w:p w14:paraId="5A260663" w14:textId="77777777" w:rsidR="000D2AE0" w:rsidRPr="0004595E" w:rsidRDefault="002F3BEA" w:rsidP="002F3BEA">
            <w:pPr>
              <w:ind w:left="720"/>
              <w:rPr>
                <w:rFonts w:ascii="Arial" w:hAnsi="Arial" w:cs="Arial"/>
                <w:sz w:val="20"/>
                <w:szCs w:val="20"/>
              </w:rPr>
            </w:pPr>
            <w:r w:rsidRPr="0004595E">
              <w:rPr>
                <w:rFonts w:ascii="Arial" w:hAnsi="Arial" w:cs="Arial"/>
                <w:sz w:val="20"/>
                <w:szCs w:val="20"/>
              </w:rPr>
              <w:t>a. als de te subsidiëren activiteiten niet of niet in overwegende mate gericht zijn op de gemeente of haar ingezetenen of als ze onvoldoende ten goede komen aan de gemeente of haar ingezetenen;</w:t>
            </w:r>
            <w:r w:rsidRPr="0004595E">
              <w:rPr>
                <w:rFonts w:ascii="Arial" w:hAnsi="Arial" w:cs="Arial"/>
                <w:sz w:val="20"/>
                <w:szCs w:val="20"/>
              </w:rPr>
              <w:br/>
              <w:t>b. als niet is aangetoond dat de subsidie noodzakelijk is voor het verrichten van de activiteiten waarvoor deze wordt gevraagd;</w:t>
            </w:r>
            <w:r w:rsidRPr="0004595E">
              <w:rPr>
                <w:rFonts w:ascii="Arial" w:hAnsi="Arial" w:cs="Arial"/>
                <w:sz w:val="20"/>
                <w:szCs w:val="20"/>
              </w:rPr>
              <w:br/>
              <w:t>c. als de aanvraag niet voldoet aan regels die zijn gesteld om voor subsidie in aanmerking te komen;</w:t>
            </w:r>
            <w:r w:rsidRPr="0004595E">
              <w:rPr>
                <w:rFonts w:ascii="Arial" w:hAnsi="Arial" w:cs="Arial"/>
                <w:sz w:val="20"/>
                <w:szCs w:val="20"/>
              </w:rPr>
              <w:br/>
              <w:t>d. als de subsidieverstrekking in strijd zou zijn met een wettelijk voorschrift;</w:t>
            </w:r>
            <w:r w:rsidRPr="0004595E">
              <w:rPr>
                <w:rFonts w:ascii="Arial" w:hAnsi="Arial" w:cs="Arial"/>
                <w:sz w:val="20"/>
                <w:szCs w:val="20"/>
              </w:rPr>
              <w:br/>
              <w:t xml:space="preserve">e. als de subsidieverstrekking niet is toegestaan totdat de Europese Commissie met toepassing van artikel </w:t>
            </w:r>
            <w:r w:rsidRPr="0004595E">
              <w:rPr>
                <w:rFonts w:ascii="Arial" w:hAnsi="Arial" w:cs="Arial"/>
                <w:sz w:val="20"/>
                <w:szCs w:val="20"/>
              </w:rPr>
              <w:lastRenderedPageBreak/>
              <w:t>108, derde lid, van het Verdrag heeft vastgesteld dat de subsidie verenigbaar is met de interne markt;</w:t>
            </w:r>
          </w:p>
          <w:p w14:paraId="7FCFDB7A" w14:textId="77777777" w:rsidR="000D2AE0" w:rsidRPr="0004595E" w:rsidRDefault="000D2AE0" w:rsidP="002F3BEA">
            <w:pPr>
              <w:ind w:left="720"/>
              <w:rPr>
                <w:rFonts w:ascii="Arial" w:hAnsi="Arial" w:cs="Arial"/>
                <w:i/>
                <w:iCs/>
                <w:sz w:val="20"/>
                <w:szCs w:val="20"/>
                <w:bdr w:val="none" w:sz="0" w:space="0" w:color="auto" w:frame="1"/>
              </w:rPr>
            </w:pPr>
          </w:p>
          <w:p w14:paraId="6423DD84" w14:textId="77777777" w:rsidR="000D2AE0" w:rsidRPr="0004595E" w:rsidRDefault="000D2AE0" w:rsidP="002F3BEA">
            <w:pPr>
              <w:ind w:left="720"/>
              <w:rPr>
                <w:rFonts w:ascii="Arial" w:hAnsi="Arial" w:cs="Arial"/>
                <w:i/>
                <w:iCs/>
                <w:sz w:val="20"/>
                <w:szCs w:val="20"/>
                <w:bdr w:val="none" w:sz="0" w:space="0" w:color="auto" w:frame="1"/>
              </w:rPr>
            </w:pPr>
          </w:p>
          <w:p w14:paraId="4EF5F714" w14:textId="77777777" w:rsidR="000D2AE0" w:rsidRPr="0004595E" w:rsidRDefault="000D2AE0" w:rsidP="002F3BEA">
            <w:pPr>
              <w:ind w:left="720"/>
              <w:rPr>
                <w:rFonts w:ascii="Arial" w:hAnsi="Arial" w:cs="Arial"/>
                <w:i/>
                <w:iCs/>
                <w:sz w:val="20"/>
                <w:szCs w:val="20"/>
                <w:bdr w:val="none" w:sz="0" w:space="0" w:color="auto" w:frame="1"/>
              </w:rPr>
            </w:pPr>
          </w:p>
          <w:p w14:paraId="4D14AA35" w14:textId="77777777" w:rsidR="000D2AE0" w:rsidRPr="0004595E" w:rsidRDefault="000D2AE0" w:rsidP="002F3BEA">
            <w:pPr>
              <w:ind w:left="720"/>
              <w:rPr>
                <w:rFonts w:ascii="Arial" w:hAnsi="Arial" w:cs="Arial"/>
                <w:i/>
                <w:iCs/>
                <w:sz w:val="20"/>
                <w:szCs w:val="20"/>
                <w:bdr w:val="none" w:sz="0" w:space="0" w:color="auto" w:frame="1"/>
              </w:rPr>
            </w:pPr>
          </w:p>
          <w:p w14:paraId="2CD29B55" w14:textId="77777777" w:rsidR="000D2AE0" w:rsidRPr="0004595E" w:rsidRDefault="000D2AE0" w:rsidP="002F3BEA">
            <w:pPr>
              <w:ind w:left="720"/>
              <w:rPr>
                <w:rFonts w:ascii="Arial" w:hAnsi="Arial" w:cs="Arial"/>
                <w:i/>
                <w:iCs/>
                <w:sz w:val="20"/>
                <w:szCs w:val="20"/>
                <w:bdr w:val="none" w:sz="0" w:space="0" w:color="auto" w:frame="1"/>
              </w:rPr>
            </w:pPr>
          </w:p>
          <w:p w14:paraId="269DCAD2" w14:textId="77777777" w:rsidR="000D2AE0" w:rsidRPr="0004595E" w:rsidRDefault="000D2AE0" w:rsidP="002F3BEA">
            <w:pPr>
              <w:ind w:left="720"/>
              <w:rPr>
                <w:rFonts w:ascii="Arial" w:hAnsi="Arial" w:cs="Arial"/>
                <w:i/>
                <w:iCs/>
                <w:sz w:val="20"/>
                <w:szCs w:val="20"/>
                <w:bdr w:val="none" w:sz="0" w:space="0" w:color="auto" w:frame="1"/>
              </w:rPr>
            </w:pPr>
          </w:p>
          <w:p w14:paraId="0E7AA3F2" w14:textId="77777777" w:rsidR="000D2AE0" w:rsidRPr="0004595E" w:rsidRDefault="000D2AE0" w:rsidP="002F3BEA">
            <w:pPr>
              <w:ind w:left="720"/>
              <w:rPr>
                <w:rFonts w:ascii="Arial" w:hAnsi="Arial" w:cs="Arial"/>
                <w:i/>
                <w:iCs/>
                <w:sz w:val="20"/>
                <w:szCs w:val="20"/>
                <w:bdr w:val="none" w:sz="0" w:space="0" w:color="auto" w:frame="1"/>
              </w:rPr>
            </w:pPr>
          </w:p>
          <w:p w14:paraId="11F04399" w14:textId="77777777" w:rsidR="000D2AE0" w:rsidRPr="0004595E" w:rsidRDefault="000D2AE0" w:rsidP="002F3BEA">
            <w:pPr>
              <w:ind w:left="720"/>
              <w:rPr>
                <w:rFonts w:ascii="Arial" w:hAnsi="Arial" w:cs="Arial"/>
                <w:i/>
                <w:iCs/>
                <w:sz w:val="20"/>
                <w:szCs w:val="20"/>
                <w:bdr w:val="none" w:sz="0" w:space="0" w:color="auto" w:frame="1"/>
              </w:rPr>
            </w:pPr>
          </w:p>
          <w:p w14:paraId="495DFF67" w14:textId="77777777" w:rsidR="000D2AE0" w:rsidRPr="0004595E" w:rsidRDefault="000D2AE0" w:rsidP="002F3BEA">
            <w:pPr>
              <w:ind w:left="720"/>
              <w:rPr>
                <w:rFonts w:ascii="Arial" w:hAnsi="Arial" w:cs="Arial"/>
                <w:i/>
                <w:iCs/>
                <w:sz w:val="20"/>
                <w:szCs w:val="20"/>
                <w:bdr w:val="none" w:sz="0" w:space="0" w:color="auto" w:frame="1"/>
              </w:rPr>
            </w:pPr>
          </w:p>
          <w:p w14:paraId="361BDC73" w14:textId="77777777" w:rsidR="002F3BEA" w:rsidRPr="0004595E" w:rsidRDefault="002F3BEA" w:rsidP="002F3BEA">
            <w:pPr>
              <w:ind w:left="720"/>
              <w:rPr>
                <w:rFonts w:ascii="Arial" w:hAnsi="Arial" w:cs="Arial"/>
                <w:sz w:val="20"/>
                <w:szCs w:val="20"/>
              </w:rPr>
            </w:pPr>
            <w:r w:rsidRPr="0004595E">
              <w:rPr>
                <w:rFonts w:ascii="Arial" w:hAnsi="Arial" w:cs="Arial"/>
                <w:i/>
                <w:iCs/>
                <w:sz w:val="20"/>
                <w:szCs w:val="20"/>
                <w:bdr w:val="none" w:sz="0" w:space="0" w:color="auto" w:frame="1"/>
              </w:rPr>
              <w:br/>
            </w:r>
            <w:r w:rsidRPr="0004595E">
              <w:rPr>
                <w:rFonts w:ascii="Arial" w:hAnsi="Arial" w:cs="Arial"/>
                <w:b/>
                <w:sz w:val="20"/>
                <w:szCs w:val="20"/>
              </w:rPr>
              <w:t>f</w:t>
            </w:r>
            <w:r w:rsidRPr="0004595E">
              <w:rPr>
                <w:rFonts w:ascii="Arial" w:hAnsi="Arial" w:cs="Arial"/>
                <w:sz w:val="20"/>
                <w:szCs w:val="20"/>
              </w:rPr>
              <w:t>. in de bij de betrokken subsidieregeling bepaalde gevallen.</w:t>
            </w:r>
          </w:p>
          <w:p w14:paraId="65E4ECEF" w14:textId="77777777" w:rsidR="00EC41D7" w:rsidRPr="0004595E" w:rsidRDefault="00EC41D7" w:rsidP="002F3BEA">
            <w:pPr>
              <w:rPr>
                <w:rFonts w:ascii="Arial" w:hAnsi="Arial" w:cs="Arial"/>
                <w:sz w:val="20"/>
                <w:szCs w:val="20"/>
              </w:rPr>
            </w:pPr>
          </w:p>
        </w:tc>
      </w:tr>
    </w:tbl>
    <w:p w14:paraId="4FCC4E1B" w14:textId="77777777" w:rsidR="00071204" w:rsidRDefault="00071204" w:rsidP="00E14ADB">
      <w:pPr>
        <w:rPr>
          <w:rFonts w:eastAsiaTheme="majorEastAsia"/>
        </w:rPr>
      </w:pPr>
    </w:p>
    <w:p w14:paraId="6BDD3BB8" w14:textId="02329AC4" w:rsidR="00071204" w:rsidRDefault="00071204" w:rsidP="00071204">
      <w:pPr>
        <w:rPr>
          <w:rFonts w:cs="Arial"/>
        </w:rPr>
      </w:pPr>
      <w:r w:rsidRPr="001A6C4C">
        <w:rPr>
          <w:rFonts w:cs="Arial"/>
        </w:rPr>
        <w:t xml:space="preserve">Artikel </w:t>
      </w:r>
      <w:r w:rsidR="000D2AE0">
        <w:rPr>
          <w:rFonts w:cs="Arial"/>
        </w:rPr>
        <w:t>10</w:t>
      </w:r>
      <w:r w:rsidRPr="001A6C4C">
        <w:rPr>
          <w:rFonts w:cs="Arial"/>
        </w:rPr>
        <w:t xml:space="preserve"> </w:t>
      </w:r>
      <w:r w:rsidR="0004595E" w:rsidRPr="001A6C4C">
        <w:rPr>
          <w:rFonts w:cs="Arial"/>
        </w:rPr>
        <w:t xml:space="preserve">(artikel </w:t>
      </w:r>
      <w:r w:rsidR="0004595E">
        <w:rPr>
          <w:rFonts w:cs="Arial"/>
        </w:rPr>
        <w:t>I</w:t>
      </w:r>
      <w:r w:rsidR="0004595E" w:rsidRPr="001A6C4C">
        <w:rPr>
          <w:rFonts w:cs="Arial"/>
        </w:rPr>
        <w:t xml:space="preserve">, onderdeel </w:t>
      </w:r>
      <w:r w:rsidR="0004595E">
        <w:rPr>
          <w:rFonts w:cs="Arial"/>
        </w:rPr>
        <w:t>I</w:t>
      </w:r>
      <w:r w:rsidR="0004595E" w:rsidRPr="001A6C4C">
        <w:rPr>
          <w:rFonts w:cs="Arial"/>
        </w:rPr>
        <w:t>, van het wijzigingsbesluit)</w:t>
      </w:r>
      <w:r w:rsidR="0004595E">
        <w:rPr>
          <w:rFonts w:cs="Arial"/>
        </w:rPr>
        <w:t xml:space="preserve"> </w:t>
      </w:r>
      <w:r w:rsidRPr="001A6C4C">
        <w:rPr>
          <w:rFonts w:cs="Arial"/>
        </w:rPr>
        <w:t>wordt als volgt gewijzigd:</w:t>
      </w:r>
    </w:p>
    <w:p w14:paraId="214900D9" w14:textId="77777777" w:rsidR="00071204" w:rsidRDefault="00071204" w:rsidP="00E14ADB">
      <w:pPr>
        <w:rPr>
          <w:rFonts w:eastAsiaTheme="majorEastAsia"/>
        </w:rPr>
      </w:pPr>
    </w:p>
    <w:tbl>
      <w:tblPr>
        <w:tblStyle w:val="Tabelraster1"/>
        <w:tblW w:w="0" w:type="auto"/>
        <w:tblLook w:val="04A0" w:firstRow="1" w:lastRow="0" w:firstColumn="1" w:lastColumn="0" w:noHBand="0" w:noVBand="1"/>
      </w:tblPr>
      <w:tblGrid>
        <w:gridCol w:w="4584"/>
        <w:gridCol w:w="4584"/>
      </w:tblGrid>
      <w:tr w:rsidR="00071204" w:rsidRPr="00E82B0B" w14:paraId="7F990C7A" w14:textId="77777777" w:rsidTr="00A778E1">
        <w:tc>
          <w:tcPr>
            <w:tcW w:w="4584" w:type="dxa"/>
            <w:shd w:val="clear" w:color="auto" w:fill="A6A6A6" w:themeFill="background1" w:themeFillShade="A6"/>
          </w:tcPr>
          <w:p w14:paraId="08B25A2E"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3D3A45EB"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Nieuwe tekst</w:t>
            </w:r>
          </w:p>
        </w:tc>
      </w:tr>
      <w:tr w:rsidR="00071204" w:rsidRPr="00E82B0B" w14:paraId="661C7E34" w14:textId="77777777" w:rsidTr="00A778E1">
        <w:tc>
          <w:tcPr>
            <w:tcW w:w="4584" w:type="dxa"/>
          </w:tcPr>
          <w:p w14:paraId="2D80A8CC" w14:textId="77777777" w:rsidR="000D2AE0" w:rsidRPr="000D2AE0" w:rsidRDefault="000D2AE0" w:rsidP="000D2AE0">
            <w:pPr>
              <w:rPr>
                <w:rFonts w:ascii="Arial" w:hAnsi="Arial" w:cs="Arial"/>
                <w:b/>
                <w:sz w:val="20"/>
                <w:szCs w:val="20"/>
              </w:rPr>
            </w:pPr>
            <w:r w:rsidRPr="000D2AE0">
              <w:rPr>
                <w:rFonts w:ascii="Arial" w:hAnsi="Arial" w:cs="Arial"/>
                <w:b/>
                <w:sz w:val="20"/>
                <w:szCs w:val="20"/>
              </w:rPr>
              <w:t>Artikel 10. Verantwoording</w:t>
            </w:r>
          </w:p>
          <w:p w14:paraId="3BD852FB" w14:textId="77777777" w:rsidR="00071204" w:rsidRPr="000D2AE0" w:rsidRDefault="000D2AE0" w:rsidP="000D2AE0">
            <w:pPr>
              <w:rPr>
                <w:lang w:eastAsia="nl-NL"/>
              </w:rPr>
            </w:pPr>
            <w:r w:rsidRPr="000D2AE0">
              <w:rPr>
                <w:rFonts w:ascii="Arial" w:hAnsi="Arial" w:cs="Arial"/>
                <w:sz w:val="20"/>
                <w:szCs w:val="20"/>
                <w:lang w:eastAsia="nl-NL"/>
              </w:rPr>
              <w:t xml:space="preserve">Voor zover dit niet is bepaald bij subsidieregeling, wordt bij de verleningsbeschikking vermeld op welke wijze de </w:t>
            </w:r>
            <w:r w:rsidRPr="000D2AE0">
              <w:rPr>
                <w:rFonts w:ascii="Arial" w:hAnsi="Arial" w:cs="Arial"/>
                <w:i/>
                <w:sz w:val="20"/>
                <w:szCs w:val="20"/>
                <w:lang w:eastAsia="nl-NL"/>
              </w:rPr>
              <w:t>subsidie-ontvanger</w:t>
            </w:r>
            <w:r w:rsidRPr="000D2AE0">
              <w:rPr>
                <w:rFonts w:ascii="Arial" w:hAnsi="Arial" w:cs="Arial"/>
                <w:sz w:val="20"/>
                <w:szCs w:val="20"/>
                <w:lang w:eastAsia="nl-NL"/>
              </w:rPr>
              <w:t xml:space="preserve"> de besteding van de subsidie dient te verantwoorden.</w:t>
            </w:r>
          </w:p>
        </w:tc>
        <w:tc>
          <w:tcPr>
            <w:tcW w:w="4584" w:type="dxa"/>
          </w:tcPr>
          <w:p w14:paraId="74F43BDA" w14:textId="77777777" w:rsidR="000D2AE0" w:rsidRPr="000D2AE0" w:rsidRDefault="000D2AE0" w:rsidP="000D2AE0">
            <w:pPr>
              <w:rPr>
                <w:rFonts w:ascii="Arial" w:hAnsi="Arial" w:cs="Arial"/>
                <w:b/>
                <w:sz w:val="20"/>
                <w:szCs w:val="20"/>
              </w:rPr>
            </w:pPr>
            <w:r w:rsidRPr="000D2AE0">
              <w:rPr>
                <w:rFonts w:ascii="Arial" w:hAnsi="Arial" w:cs="Arial"/>
                <w:b/>
                <w:sz w:val="20"/>
                <w:szCs w:val="20"/>
              </w:rPr>
              <w:t>Artikel 10. Verantwoording</w:t>
            </w:r>
          </w:p>
          <w:p w14:paraId="58A8FDC6" w14:textId="77777777" w:rsidR="00071204" w:rsidRPr="000D2AE0" w:rsidRDefault="000D2AE0" w:rsidP="000D2AE0">
            <w:pPr>
              <w:rPr>
                <w:rFonts w:cstheme="minorBidi"/>
              </w:rPr>
            </w:pPr>
            <w:r w:rsidRPr="000D2AE0">
              <w:rPr>
                <w:rFonts w:ascii="Arial" w:hAnsi="Arial" w:cs="Arial"/>
                <w:sz w:val="20"/>
                <w:szCs w:val="20"/>
              </w:rPr>
              <w:t xml:space="preserve">Voor zover dit niet is bepaald bij subsidieregeling, wordt bij de verleningsbeschikking vermeld op welke wijze de </w:t>
            </w:r>
            <w:r w:rsidRPr="000D2AE0">
              <w:rPr>
                <w:rFonts w:ascii="Arial" w:hAnsi="Arial" w:cs="Arial"/>
                <w:b/>
                <w:sz w:val="20"/>
                <w:szCs w:val="20"/>
              </w:rPr>
              <w:t>subsidieontvanger</w:t>
            </w:r>
            <w:r w:rsidRPr="000D2AE0">
              <w:rPr>
                <w:rFonts w:ascii="Arial" w:hAnsi="Arial" w:cs="Arial"/>
                <w:sz w:val="20"/>
                <w:szCs w:val="20"/>
              </w:rPr>
              <w:t xml:space="preserve"> de besteding van de subsidie dient te verantwoorden.</w:t>
            </w:r>
          </w:p>
        </w:tc>
      </w:tr>
    </w:tbl>
    <w:p w14:paraId="6E227298" w14:textId="77777777" w:rsidR="00071204" w:rsidRDefault="00071204" w:rsidP="00E14ADB">
      <w:pPr>
        <w:rPr>
          <w:rFonts w:eastAsiaTheme="majorEastAsia"/>
        </w:rPr>
      </w:pPr>
    </w:p>
    <w:p w14:paraId="3A932C07" w14:textId="3B6EFA4C" w:rsidR="00071204" w:rsidRDefault="00071204" w:rsidP="00071204">
      <w:pPr>
        <w:rPr>
          <w:rFonts w:cs="Arial"/>
        </w:rPr>
      </w:pPr>
      <w:r w:rsidRPr="001A6C4C">
        <w:rPr>
          <w:rFonts w:cs="Arial"/>
        </w:rPr>
        <w:t xml:space="preserve">Artikel </w:t>
      </w:r>
      <w:r w:rsidR="0086483B">
        <w:rPr>
          <w:rFonts w:cs="Arial"/>
        </w:rPr>
        <w:t>11</w:t>
      </w:r>
      <w:r w:rsidRPr="001A6C4C">
        <w:rPr>
          <w:rFonts w:cs="Arial"/>
        </w:rPr>
        <w:t xml:space="preserve"> </w:t>
      </w:r>
      <w:r w:rsidR="0004595E" w:rsidRPr="001A6C4C">
        <w:rPr>
          <w:rFonts w:cs="Arial"/>
        </w:rPr>
        <w:t xml:space="preserve">(artikel </w:t>
      </w:r>
      <w:r w:rsidR="0004595E">
        <w:rPr>
          <w:rFonts w:cs="Arial"/>
        </w:rPr>
        <w:t>I</w:t>
      </w:r>
      <w:r w:rsidR="0004595E" w:rsidRPr="001A6C4C">
        <w:rPr>
          <w:rFonts w:cs="Arial"/>
        </w:rPr>
        <w:t xml:space="preserve">, onderdeel </w:t>
      </w:r>
      <w:r w:rsidR="0004595E">
        <w:rPr>
          <w:rFonts w:cs="Arial"/>
        </w:rPr>
        <w:t>J</w:t>
      </w:r>
      <w:r w:rsidR="0004595E" w:rsidRPr="001A6C4C">
        <w:rPr>
          <w:rFonts w:cs="Arial"/>
        </w:rPr>
        <w:t>, van het wijzigingsbesluit)</w:t>
      </w:r>
      <w:r w:rsidRPr="001A6C4C">
        <w:rPr>
          <w:rFonts w:cs="Arial"/>
        </w:rPr>
        <w:t>wordt als volgt gewijzigd:</w:t>
      </w:r>
    </w:p>
    <w:p w14:paraId="3B0CD74B" w14:textId="77777777" w:rsidR="00071204" w:rsidRDefault="00071204" w:rsidP="00E14ADB">
      <w:pPr>
        <w:rPr>
          <w:rFonts w:eastAsiaTheme="majorEastAsia"/>
        </w:rPr>
      </w:pPr>
    </w:p>
    <w:tbl>
      <w:tblPr>
        <w:tblStyle w:val="Tabelraster1"/>
        <w:tblW w:w="0" w:type="auto"/>
        <w:tblLook w:val="04A0" w:firstRow="1" w:lastRow="0" w:firstColumn="1" w:lastColumn="0" w:noHBand="0" w:noVBand="1"/>
      </w:tblPr>
      <w:tblGrid>
        <w:gridCol w:w="4584"/>
        <w:gridCol w:w="4584"/>
      </w:tblGrid>
      <w:tr w:rsidR="00071204" w:rsidRPr="00E82B0B" w14:paraId="54F1D994" w14:textId="77777777" w:rsidTr="00A778E1">
        <w:tc>
          <w:tcPr>
            <w:tcW w:w="4584" w:type="dxa"/>
            <w:shd w:val="clear" w:color="auto" w:fill="A6A6A6" w:themeFill="background1" w:themeFillShade="A6"/>
          </w:tcPr>
          <w:p w14:paraId="76AC2E69" w14:textId="77777777" w:rsidR="00071204" w:rsidRPr="000D2AE0" w:rsidRDefault="00071204" w:rsidP="00A778E1">
            <w:pPr>
              <w:rPr>
                <w:rFonts w:ascii="Arial" w:hAnsi="Arial" w:cs="Arial"/>
                <w:b/>
                <w:i/>
                <w:sz w:val="20"/>
                <w:szCs w:val="20"/>
              </w:rPr>
            </w:pPr>
            <w:r w:rsidRPr="000D2AE0">
              <w:rPr>
                <w:rFonts w:ascii="Arial" w:hAnsi="Arial" w:cs="Arial"/>
                <w:b/>
                <w:i/>
                <w:sz w:val="20"/>
                <w:szCs w:val="20"/>
              </w:rPr>
              <w:t>Bestaande tekst</w:t>
            </w:r>
          </w:p>
        </w:tc>
        <w:tc>
          <w:tcPr>
            <w:tcW w:w="4584" w:type="dxa"/>
            <w:shd w:val="clear" w:color="auto" w:fill="A6A6A6" w:themeFill="background1" w:themeFillShade="A6"/>
          </w:tcPr>
          <w:p w14:paraId="467D6E00" w14:textId="77777777" w:rsidR="00071204" w:rsidRPr="000D2AE0" w:rsidRDefault="00071204" w:rsidP="000D2AE0">
            <w:pPr>
              <w:rPr>
                <w:rFonts w:ascii="Arial" w:hAnsi="Arial" w:cs="Arial"/>
                <w:sz w:val="20"/>
                <w:szCs w:val="20"/>
              </w:rPr>
            </w:pPr>
            <w:r w:rsidRPr="000D2AE0">
              <w:rPr>
                <w:rFonts w:ascii="Arial" w:hAnsi="Arial" w:cs="Arial"/>
                <w:sz w:val="20"/>
                <w:szCs w:val="20"/>
              </w:rPr>
              <w:t>Nieuwe tekst</w:t>
            </w:r>
          </w:p>
        </w:tc>
      </w:tr>
      <w:tr w:rsidR="00071204" w:rsidRPr="00E82B0B" w14:paraId="0EB3E490" w14:textId="77777777" w:rsidTr="00A778E1">
        <w:tc>
          <w:tcPr>
            <w:tcW w:w="4584" w:type="dxa"/>
          </w:tcPr>
          <w:p w14:paraId="5D34EBF7" w14:textId="77777777" w:rsidR="000D2AE0" w:rsidRPr="000D2AE0" w:rsidRDefault="000D2AE0" w:rsidP="000D2AE0">
            <w:pPr>
              <w:pStyle w:val="OPArtikelTitel"/>
              <w:rPr>
                <w:rFonts w:ascii="Arial" w:hAnsi="Arial"/>
                <w:sz w:val="20"/>
                <w:szCs w:val="20"/>
              </w:rPr>
            </w:pPr>
            <w:r w:rsidRPr="000D2AE0">
              <w:rPr>
                <w:rFonts w:ascii="Arial" w:hAnsi="Arial"/>
                <w:sz w:val="20"/>
                <w:szCs w:val="20"/>
              </w:rPr>
              <w:t xml:space="preserve">Artikel 11. Algemene verplichtingen van </w:t>
            </w:r>
            <w:r w:rsidRPr="000D2AE0">
              <w:rPr>
                <w:rFonts w:ascii="Arial" w:hAnsi="Arial"/>
                <w:i/>
                <w:sz w:val="20"/>
                <w:szCs w:val="20"/>
              </w:rPr>
              <w:t>subsidie-ontvanger</w:t>
            </w:r>
          </w:p>
          <w:p w14:paraId="524D3D78" w14:textId="77777777" w:rsidR="000D2AE0" w:rsidRPr="000D2AE0" w:rsidRDefault="000D2AE0" w:rsidP="000D2AE0">
            <w:pPr>
              <w:rPr>
                <w:rFonts w:ascii="Arial" w:hAnsi="Arial" w:cs="Arial"/>
                <w:sz w:val="20"/>
                <w:szCs w:val="20"/>
                <w:lang w:eastAsia="nl-NL"/>
              </w:rPr>
            </w:pPr>
            <w:r w:rsidRPr="000D2AE0">
              <w:rPr>
                <w:rFonts w:ascii="Arial" w:hAnsi="Arial" w:cs="Arial"/>
                <w:sz w:val="20"/>
                <w:szCs w:val="20"/>
                <w:lang w:eastAsia="nl-NL"/>
              </w:rPr>
              <w:t xml:space="preserve">1. Als aannemelijk is dat een of meer van de activiteiten waarvoor de subsidie is verleend niet, niet tijdig of niet geheel zullen worden verricht of dat niet, niet tijdig of niet geheel aan de aan de subsidie verbonden verplichtingen zal worden voldaan, meldt de </w:t>
            </w:r>
            <w:r w:rsidRPr="000D2AE0">
              <w:rPr>
                <w:rFonts w:ascii="Arial" w:hAnsi="Arial" w:cs="Arial"/>
                <w:i/>
                <w:sz w:val="20"/>
                <w:szCs w:val="20"/>
                <w:lang w:eastAsia="nl-NL"/>
              </w:rPr>
              <w:t>subsidie-ontvanger</w:t>
            </w:r>
            <w:r w:rsidRPr="000D2AE0">
              <w:rPr>
                <w:rFonts w:ascii="Arial" w:hAnsi="Arial" w:cs="Arial"/>
                <w:sz w:val="20"/>
                <w:szCs w:val="20"/>
                <w:lang w:eastAsia="nl-NL"/>
              </w:rPr>
              <w:t xml:space="preserve"> dat onverwijld schriftelijk aan burgemeester en wethouders.</w:t>
            </w:r>
            <w:r w:rsidRPr="000D2AE0">
              <w:rPr>
                <w:rFonts w:ascii="Arial" w:hAnsi="Arial" w:cs="Arial"/>
                <w:sz w:val="20"/>
                <w:szCs w:val="20"/>
                <w:lang w:eastAsia="nl-NL"/>
              </w:rPr>
              <w:br/>
              <w:t xml:space="preserve">2. Een </w:t>
            </w:r>
            <w:r w:rsidRPr="000D2AE0">
              <w:rPr>
                <w:rFonts w:ascii="Arial" w:hAnsi="Arial" w:cs="Arial"/>
                <w:i/>
                <w:sz w:val="20"/>
                <w:szCs w:val="20"/>
                <w:lang w:eastAsia="nl-NL"/>
              </w:rPr>
              <w:t>subsidie-ontvanger</w:t>
            </w:r>
            <w:r w:rsidRPr="000D2AE0">
              <w:rPr>
                <w:rFonts w:ascii="Arial" w:hAnsi="Arial" w:cs="Arial"/>
                <w:sz w:val="20"/>
                <w:szCs w:val="20"/>
                <w:lang w:eastAsia="nl-NL"/>
              </w:rPr>
              <w:t xml:space="preserve"> informeert burgemeester en wethouders onverwijld schriftelijk over:</w:t>
            </w:r>
          </w:p>
          <w:p w14:paraId="783BFD28" w14:textId="77777777" w:rsidR="00071204" w:rsidRPr="000D2AE0" w:rsidRDefault="000D2AE0" w:rsidP="000D2AE0">
            <w:pPr>
              <w:ind w:left="708"/>
              <w:rPr>
                <w:rFonts w:ascii="Arial" w:hAnsi="Arial" w:cs="Arial"/>
                <w:sz w:val="20"/>
                <w:szCs w:val="20"/>
                <w:lang w:eastAsia="nl-NL"/>
              </w:rPr>
            </w:pPr>
            <w:r w:rsidRPr="000D2AE0">
              <w:rPr>
                <w:rFonts w:ascii="Arial" w:hAnsi="Arial" w:cs="Arial"/>
                <w:sz w:val="20"/>
                <w:szCs w:val="20"/>
                <w:lang w:eastAsia="nl-NL"/>
              </w:rPr>
              <w:lastRenderedPageBreak/>
              <w:t>a. beslissingen of procedures die zijn gericht op de beëindiging van de activiteiten waarvoor subsidie is verleend, of tot ontbinding van de gesubsidieerde rechtspersoon;</w:t>
            </w:r>
            <w:r w:rsidRPr="000D2AE0">
              <w:rPr>
                <w:rFonts w:ascii="Arial" w:hAnsi="Arial" w:cs="Arial"/>
                <w:sz w:val="20"/>
                <w:szCs w:val="20"/>
                <w:lang w:eastAsia="nl-NL"/>
              </w:rPr>
              <w:br/>
              <w:t>b. relevante wijzigingen in de financiële en organisatorische verhouding met derden;</w:t>
            </w:r>
            <w:r w:rsidRPr="000D2AE0">
              <w:rPr>
                <w:rFonts w:ascii="Arial" w:hAnsi="Arial" w:cs="Arial"/>
                <w:sz w:val="20"/>
                <w:szCs w:val="20"/>
                <w:lang w:eastAsia="nl-NL"/>
              </w:rPr>
              <w:br/>
              <w:t xml:space="preserve">c. ontwikkelingen die ertoe kunnen leiden dat </w:t>
            </w:r>
            <w:r w:rsidRPr="00FD11BC">
              <w:rPr>
                <w:rFonts w:ascii="Arial" w:hAnsi="Arial" w:cs="Arial"/>
                <w:i/>
                <w:sz w:val="20"/>
                <w:szCs w:val="20"/>
                <w:lang w:eastAsia="nl-NL"/>
              </w:rPr>
              <w:t>aan</w:t>
            </w:r>
            <w:r w:rsidRPr="000D2AE0">
              <w:rPr>
                <w:rFonts w:ascii="Arial" w:hAnsi="Arial" w:cs="Arial"/>
                <w:sz w:val="20"/>
                <w:szCs w:val="20"/>
                <w:lang w:eastAsia="nl-NL"/>
              </w:rPr>
              <w:t xml:space="preserve"> de aan de subsidie verbonden verplichtingen niet, niet tijdig of niet geheel </w:t>
            </w:r>
            <w:r w:rsidRPr="00FD11BC">
              <w:rPr>
                <w:rFonts w:ascii="Arial" w:hAnsi="Arial" w:cs="Arial"/>
                <w:i/>
                <w:sz w:val="20"/>
                <w:szCs w:val="20"/>
                <w:lang w:eastAsia="nl-NL"/>
              </w:rPr>
              <w:t>zullen kunnen worden nagekomen</w:t>
            </w:r>
            <w:r w:rsidRPr="000D2AE0">
              <w:rPr>
                <w:rFonts w:ascii="Arial" w:hAnsi="Arial" w:cs="Arial"/>
                <w:sz w:val="20"/>
                <w:szCs w:val="20"/>
                <w:lang w:eastAsia="nl-NL"/>
              </w:rPr>
              <w:t>;</w:t>
            </w:r>
            <w:r w:rsidRPr="000D2AE0">
              <w:rPr>
                <w:rFonts w:ascii="Arial" w:hAnsi="Arial" w:cs="Arial"/>
                <w:sz w:val="20"/>
                <w:szCs w:val="20"/>
                <w:lang w:eastAsia="nl-NL"/>
              </w:rPr>
              <w:br/>
              <w:t>d. wijziging van de statuten voor zover het betreft de vorm van de gesubsidieerde rechtspersoon, de persoon van de bestuurder of bestuurders en het doel van de rechtspersoon.</w:t>
            </w:r>
          </w:p>
        </w:tc>
        <w:tc>
          <w:tcPr>
            <w:tcW w:w="4584" w:type="dxa"/>
          </w:tcPr>
          <w:p w14:paraId="306BDC32" w14:textId="77777777" w:rsidR="000D2AE0" w:rsidRPr="000D2AE0" w:rsidRDefault="000D2AE0" w:rsidP="000D2AE0">
            <w:pPr>
              <w:rPr>
                <w:rFonts w:ascii="Arial" w:hAnsi="Arial" w:cs="Arial"/>
                <w:b/>
                <w:sz w:val="20"/>
                <w:szCs w:val="20"/>
              </w:rPr>
            </w:pPr>
            <w:r w:rsidRPr="000D2AE0">
              <w:rPr>
                <w:rFonts w:ascii="Arial" w:hAnsi="Arial" w:cs="Arial"/>
                <w:b/>
                <w:sz w:val="20"/>
                <w:szCs w:val="20"/>
              </w:rPr>
              <w:lastRenderedPageBreak/>
              <w:t>Artikel 11. Algemene verplichtingen van subsidieontvanger</w:t>
            </w:r>
          </w:p>
          <w:p w14:paraId="34EB3CF6" w14:textId="77777777" w:rsidR="000D2AE0" w:rsidRPr="000D2AE0" w:rsidRDefault="000D2AE0" w:rsidP="000D2AE0">
            <w:pPr>
              <w:rPr>
                <w:rFonts w:ascii="Arial" w:hAnsi="Arial" w:cs="Arial"/>
                <w:sz w:val="20"/>
                <w:szCs w:val="20"/>
              </w:rPr>
            </w:pPr>
            <w:r w:rsidRPr="000D2AE0">
              <w:rPr>
                <w:rFonts w:ascii="Arial" w:hAnsi="Arial" w:cs="Arial"/>
                <w:sz w:val="20"/>
                <w:szCs w:val="20"/>
              </w:rPr>
              <w:t xml:space="preserve">1. Als aannemelijk is dat een of meer van de activiteiten waarvoor de subsidie is verleend niet, niet tijdig of niet geheel zullen worden verricht of dat niet, niet tijdig of niet geheel aan de aan de subsidie verbonden verplichtingen zal worden voldaan, meldt de </w:t>
            </w:r>
            <w:r w:rsidRPr="000D2AE0">
              <w:rPr>
                <w:rFonts w:ascii="Arial" w:hAnsi="Arial" w:cs="Arial"/>
                <w:b/>
                <w:sz w:val="20"/>
                <w:szCs w:val="20"/>
              </w:rPr>
              <w:t>subsidieontvanger</w:t>
            </w:r>
            <w:r w:rsidRPr="000D2AE0">
              <w:rPr>
                <w:rFonts w:ascii="Arial" w:hAnsi="Arial" w:cs="Arial"/>
                <w:sz w:val="20"/>
                <w:szCs w:val="20"/>
              </w:rPr>
              <w:t xml:space="preserve"> dat onverwijld schriftelijk aan burgemeester en wethouders.</w:t>
            </w:r>
            <w:r w:rsidRPr="000D2AE0">
              <w:rPr>
                <w:rFonts w:ascii="Arial" w:hAnsi="Arial" w:cs="Arial"/>
                <w:sz w:val="20"/>
                <w:szCs w:val="20"/>
              </w:rPr>
              <w:br/>
              <w:t xml:space="preserve">2. Een </w:t>
            </w:r>
            <w:r w:rsidRPr="000D2AE0">
              <w:rPr>
                <w:rFonts w:ascii="Arial" w:hAnsi="Arial" w:cs="Arial"/>
                <w:b/>
                <w:sz w:val="20"/>
                <w:szCs w:val="20"/>
              </w:rPr>
              <w:t>subsidieontvanger</w:t>
            </w:r>
            <w:r w:rsidRPr="000D2AE0">
              <w:rPr>
                <w:rFonts w:ascii="Arial" w:hAnsi="Arial" w:cs="Arial"/>
                <w:sz w:val="20"/>
                <w:szCs w:val="20"/>
              </w:rPr>
              <w:t xml:space="preserve"> informeert burgemeester en wethouders onverwijld schriftelijk over:</w:t>
            </w:r>
          </w:p>
          <w:p w14:paraId="57A5CCEF" w14:textId="7596C72F" w:rsidR="00071204" w:rsidRPr="000D2AE0" w:rsidRDefault="000D2AE0" w:rsidP="007C1129">
            <w:pPr>
              <w:ind w:left="720"/>
              <w:rPr>
                <w:rFonts w:ascii="Arial" w:hAnsi="Arial" w:cs="Arial"/>
                <w:sz w:val="20"/>
                <w:szCs w:val="20"/>
              </w:rPr>
            </w:pPr>
            <w:r w:rsidRPr="000D2AE0">
              <w:rPr>
                <w:rFonts w:ascii="Arial" w:hAnsi="Arial" w:cs="Arial"/>
                <w:sz w:val="20"/>
                <w:szCs w:val="20"/>
              </w:rPr>
              <w:lastRenderedPageBreak/>
              <w:t>a. beslissingen of procedures die zijn gericht op de beëindiging van de activiteiten waarvoor subsidie is verleend, of tot ontbinding van de gesubsidieerde rechtspersoon;</w:t>
            </w:r>
            <w:r w:rsidRPr="000D2AE0">
              <w:rPr>
                <w:rFonts w:ascii="Arial" w:hAnsi="Arial" w:cs="Arial"/>
                <w:sz w:val="20"/>
                <w:szCs w:val="20"/>
              </w:rPr>
              <w:br/>
              <w:t>b. relevante wijzigingen in de financiële en organisatorische verhouding met derden;</w:t>
            </w:r>
            <w:r w:rsidRPr="000D2AE0">
              <w:rPr>
                <w:rFonts w:ascii="Arial" w:hAnsi="Arial" w:cs="Arial"/>
                <w:sz w:val="20"/>
                <w:szCs w:val="20"/>
              </w:rPr>
              <w:br/>
              <w:t xml:space="preserve">c. ontwikkelingen die ertoe kunnen leiden dat </w:t>
            </w:r>
            <w:r w:rsidRPr="007C1129">
              <w:rPr>
                <w:rFonts w:cs="Arial"/>
                <w:b/>
              </w:rPr>
              <w:t>de</w:t>
            </w:r>
            <w:r w:rsidRPr="000D2AE0">
              <w:rPr>
                <w:rFonts w:ascii="Arial" w:hAnsi="Arial" w:cs="Arial"/>
                <w:sz w:val="20"/>
                <w:szCs w:val="20"/>
              </w:rPr>
              <w:t xml:space="preserve"> </w:t>
            </w:r>
            <w:r w:rsidRPr="00FD11BC">
              <w:rPr>
                <w:rFonts w:ascii="Arial" w:hAnsi="Arial" w:cs="Arial"/>
                <w:b/>
                <w:sz w:val="20"/>
                <w:szCs w:val="20"/>
              </w:rPr>
              <w:t>subsidieontvanger</w:t>
            </w:r>
            <w:r w:rsidRPr="000D2AE0">
              <w:rPr>
                <w:rFonts w:ascii="Arial" w:hAnsi="Arial" w:cs="Arial"/>
                <w:sz w:val="20"/>
                <w:szCs w:val="20"/>
              </w:rPr>
              <w:t xml:space="preserve"> </w:t>
            </w:r>
            <w:r w:rsidRPr="007C1129">
              <w:rPr>
                <w:rFonts w:cs="Arial"/>
              </w:rPr>
              <w:t>de</w:t>
            </w:r>
            <w:r w:rsidRPr="000D2AE0">
              <w:rPr>
                <w:rFonts w:ascii="Arial" w:hAnsi="Arial" w:cs="Arial"/>
                <w:sz w:val="20"/>
                <w:szCs w:val="20"/>
              </w:rPr>
              <w:t xml:space="preserve"> aan de subsidie verbonden verplichtingen niet, niet tijdig of niet geheel </w:t>
            </w:r>
            <w:r w:rsidRPr="00FD11BC">
              <w:rPr>
                <w:rFonts w:ascii="Arial" w:hAnsi="Arial" w:cs="Arial"/>
                <w:b/>
                <w:sz w:val="20"/>
                <w:szCs w:val="20"/>
              </w:rPr>
              <w:t>zal kunnen nakomen</w:t>
            </w:r>
            <w:r w:rsidRPr="000D2AE0">
              <w:rPr>
                <w:rFonts w:ascii="Arial" w:hAnsi="Arial" w:cs="Arial"/>
                <w:sz w:val="20"/>
                <w:szCs w:val="20"/>
              </w:rPr>
              <w:t>;</w:t>
            </w:r>
            <w:r w:rsidRPr="000D2AE0">
              <w:rPr>
                <w:rFonts w:ascii="Arial" w:hAnsi="Arial" w:cs="Arial"/>
                <w:sz w:val="20"/>
                <w:szCs w:val="20"/>
              </w:rPr>
              <w:br/>
              <w:t>d. wijziging van de statuten voor zover het betreft de vorm van de gesubsidieerde rechtspersoon, de persoon van de bestuurder of bestuurders, en het doel van de rechtspersoon.</w:t>
            </w:r>
          </w:p>
        </w:tc>
      </w:tr>
    </w:tbl>
    <w:p w14:paraId="265425D5" w14:textId="77777777" w:rsidR="00071204" w:rsidRDefault="00071204" w:rsidP="00E14ADB">
      <w:pPr>
        <w:rPr>
          <w:rFonts w:eastAsiaTheme="majorEastAsia"/>
        </w:rPr>
      </w:pPr>
    </w:p>
    <w:p w14:paraId="053C14BB" w14:textId="0AE38E6F" w:rsidR="00071204" w:rsidRDefault="00071204" w:rsidP="00071204">
      <w:pPr>
        <w:rPr>
          <w:rFonts w:cs="Arial"/>
        </w:rPr>
      </w:pPr>
      <w:r w:rsidRPr="001A6C4C">
        <w:rPr>
          <w:rFonts w:cs="Arial"/>
        </w:rPr>
        <w:t xml:space="preserve">Artikel </w:t>
      </w:r>
      <w:r w:rsidR="00FD11BC">
        <w:rPr>
          <w:rFonts w:cs="Arial"/>
        </w:rPr>
        <w:t>12</w:t>
      </w:r>
      <w:r w:rsidRPr="001A6C4C">
        <w:rPr>
          <w:rFonts w:cs="Arial"/>
        </w:rPr>
        <w:t xml:space="preserve"> </w:t>
      </w:r>
      <w:r w:rsidR="0004595E" w:rsidRPr="001A6C4C">
        <w:rPr>
          <w:rFonts w:cs="Arial"/>
        </w:rPr>
        <w:t xml:space="preserve">(artikel </w:t>
      </w:r>
      <w:r w:rsidR="0004595E">
        <w:rPr>
          <w:rFonts w:cs="Arial"/>
        </w:rPr>
        <w:t>I</w:t>
      </w:r>
      <w:r w:rsidR="0004595E" w:rsidRPr="001A6C4C">
        <w:rPr>
          <w:rFonts w:cs="Arial"/>
        </w:rPr>
        <w:t xml:space="preserve">, onderdeel </w:t>
      </w:r>
      <w:r w:rsidR="0004595E">
        <w:rPr>
          <w:rFonts w:cs="Arial"/>
        </w:rPr>
        <w:t>K</w:t>
      </w:r>
      <w:r w:rsidR="0004595E" w:rsidRPr="001A6C4C">
        <w:rPr>
          <w:rFonts w:cs="Arial"/>
        </w:rPr>
        <w:t>, van het wijzigingsbesluit)</w:t>
      </w:r>
      <w:r w:rsidR="0004595E">
        <w:rPr>
          <w:rFonts w:cs="Arial"/>
        </w:rPr>
        <w:t xml:space="preserve"> </w:t>
      </w:r>
      <w:r w:rsidRPr="001A6C4C">
        <w:rPr>
          <w:rFonts w:cs="Arial"/>
        </w:rPr>
        <w:t>wordt als volgt gewijzigd:</w:t>
      </w:r>
    </w:p>
    <w:p w14:paraId="6CF3EDD2" w14:textId="77777777" w:rsidR="00071204" w:rsidRDefault="00071204" w:rsidP="00E14ADB">
      <w:pPr>
        <w:rPr>
          <w:rFonts w:eastAsiaTheme="majorEastAsia"/>
        </w:rPr>
      </w:pPr>
    </w:p>
    <w:tbl>
      <w:tblPr>
        <w:tblStyle w:val="Tabelraster1"/>
        <w:tblW w:w="0" w:type="auto"/>
        <w:tblLook w:val="04A0" w:firstRow="1" w:lastRow="0" w:firstColumn="1" w:lastColumn="0" w:noHBand="0" w:noVBand="1"/>
      </w:tblPr>
      <w:tblGrid>
        <w:gridCol w:w="4584"/>
        <w:gridCol w:w="4584"/>
      </w:tblGrid>
      <w:tr w:rsidR="00071204" w:rsidRPr="00E82B0B" w14:paraId="307ACC38" w14:textId="77777777" w:rsidTr="00A778E1">
        <w:tc>
          <w:tcPr>
            <w:tcW w:w="4584" w:type="dxa"/>
            <w:shd w:val="clear" w:color="auto" w:fill="A6A6A6" w:themeFill="background1" w:themeFillShade="A6"/>
          </w:tcPr>
          <w:p w14:paraId="64F791B7"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089E0036"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Nieuwe tekst</w:t>
            </w:r>
          </w:p>
        </w:tc>
      </w:tr>
      <w:tr w:rsidR="00071204" w:rsidRPr="00E82B0B" w14:paraId="616974AA" w14:textId="77777777" w:rsidTr="00A778E1">
        <w:tc>
          <w:tcPr>
            <w:tcW w:w="4584" w:type="dxa"/>
          </w:tcPr>
          <w:p w14:paraId="71F94773" w14:textId="77777777" w:rsidR="00FD11BC" w:rsidRPr="00A778E1" w:rsidRDefault="00FD11BC" w:rsidP="00A778E1">
            <w:pPr>
              <w:rPr>
                <w:rFonts w:ascii="Arial" w:hAnsi="Arial" w:cs="Arial"/>
                <w:sz w:val="20"/>
                <w:szCs w:val="20"/>
              </w:rPr>
            </w:pPr>
            <w:r w:rsidRPr="00A778E1">
              <w:rPr>
                <w:rFonts w:ascii="Arial" w:hAnsi="Arial" w:cs="Arial"/>
                <w:sz w:val="20"/>
                <w:szCs w:val="20"/>
              </w:rPr>
              <w:t>Artikel 12. Aan een subsidie te verbinden bijzondere verplichtingen</w:t>
            </w:r>
          </w:p>
          <w:p w14:paraId="0336EF15" w14:textId="77777777" w:rsidR="00FD11BC" w:rsidRPr="00A778E1" w:rsidRDefault="00FD11BC" w:rsidP="00A778E1">
            <w:pPr>
              <w:rPr>
                <w:rFonts w:ascii="Arial" w:hAnsi="Arial" w:cs="Arial"/>
                <w:sz w:val="20"/>
                <w:szCs w:val="20"/>
                <w:lang w:eastAsia="nl-NL"/>
              </w:rPr>
            </w:pPr>
            <w:r w:rsidRPr="00A778E1">
              <w:rPr>
                <w:rFonts w:ascii="Arial" w:hAnsi="Arial" w:cs="Arial"/>
                <w:sz w:val="20"/>
                <w:szCs w:val="20"/>
                <w:lang w:eastAsia="nl-NL"/>
              </w:rPr>
              <w:t>1. Bij subsidies hoger dan € 50.000, verleend voor activiteiten die meer dan een jaar in beslag nemen, kan de verplichting worden opgelegd tot het tussentijds afleggen van rekening en verantwoording over de tot dan verrichte activiteiten en de daaraan verbonden uitgaven en inkomsten. De verantwoording wordt niet vaker dan één keer per jaar verlangd.</w:t>
            </w:r>
          </w:p>
          <w:p w14:paraId="6D7EA61C" w14:textId="77777777" w:rsidR="00FD11BC" w:rsidRPr="00A778E1" w:rsidRDefault="00FD11BC" w:rsidP="00A778E1">
            <w:pPr>
              <w:rPr>
                <w:rFonts w:ascii="Arial" w:hAnsi="Arial" w:cs="Arial"/>
                <w:sz w:val="20"/>
                <w:szCs w:val="20"/>
                <w:lang w:eastAsia="nl-NL"/>
              </w:rPr>
            </w:pPr>
            <w:r w:rsidRPr="00A778E1">
              <w:rPr>
                <w:rFonts w:ascii="Arial" w:hAnsi="Arial" w:cs="Arial"/>
                <w:sz w:val="20"/>
                <w:szCs w:val="20"/>
                <w:lang w:eastAsia="nl-NL"/>
              </w:rPr>
              <w:t xml:space="preserve">2. Bij subsidieregeling of verleningsbeschikking kunnen aan de </w:t>
            </w:r>
            <w:r w:rsidRPr="00A778E1">
              <w:rPr>
                <w:rFonts w:ascii="Arial" w:hAnsi="Arial" w:cs="Arial"/>
                <w:i/>
                <w:sz w:val="20"/>
                <w:szCs w:val="20"/>
                <w:lang w:eastAsia="nl-NL"/>
              </w:rPr>
              <w:t>subsidie-ontvanger</w:t>
            </w:r>
            <w:r w:rsidRPr="00A778E1">
              <w:rPr>
                <w:rFonts w:ascii="Arial" w:hAnsi="Arial" w:cs="Arial"/>
                <w:sz w:val="20"/>
                <w:szCs w:val="20"/>
                <w:lang w:eastAsia="nl-NL"/>
              </w:rPr>
              <w:t xml:space="preserve"> ook andere verplichtingen dan genoemd in artikel 4:37, eerste lid, van de </w:t>
            </w:r>
            <w:r w:rsidRPr="00A778E1">
              <w:rPr>
                <w:rFonts w:ascii="Arial" w:hAnsi="Arial" w:cs="Arial"/>
                <w:i/>
                <w:sz w:val="20"/>
                <w:szCs w:val="20"/>
                <w:lang w:eastAsia="nl-NL"/>
              </w:rPr>
              <w:t>Algemene wet bestuursrecht</w:t>
            </w:r>
            <w:r w:rsidRPr="00A778E1">
              <w:rPr>
                <w:rFonts w:ascii="Arial" w:hAnsi="Arial" w:cs="Arial"/>
                <w:sz w:val="20"/>
                <w:szCs w:val="20"/>
                <w:lang w:eastAsia="nl-NL"/>
              </w:rPr>
              <w:t xml:space="preserve"> worden opgelegd, voor zover deze strekken tot verwezenlijking van het doel van de subsidie. In de toelichting wordt uiteengezet waarom daartoe wordt overgegaan.</w:t>
            </w:r>
          </w:p>
          <w:p w14:paraId="2EB763D5" w14:textId="77777777" w:rsidR="00FD11BC" w:rsidRPr="00A778E1" w:rsidRDefault="00FD11BC" w:rsidP="00A778E1">
            <w:pPr>
              <w:rPr>
                <w:rFonts w:ascii="Arial" w:hAnsi="Arial" w:cs="Arial"/>
                <w:sz w:val="20"/>
                <w:szCs w:val="20"/>
                <w:lang w:eastAsia="nl-NL"/>
              </w:rPr>
            </w:pPr>
            <w:r w:rsidRPr="00A778E1">
              <w:rPr>
                <w:rFonts w:ascii="Arial" w:hAnsi="Arial" w:cs="Arial"/>
                <w:sz w:val="20"/>
                <w:szCs w:val="20"/>
                <w:lang w:eastAsia="nl-NL"/>
              </w:rPr>
              <w:t>3. Bij subsidieregeling kunnen verplichtingen die niet strekken tot verwezenlijking van het doel van de subsidie aan de subsidie worden verbonden, voor zover deze verplichtingenbetrekking hebben op de wijze waarop of de middelen waarmee de gesubsidieerde activiteit wordt verricht.</w:t>
            </w:r>
          </w:p>
          <w:p w14:paraId="4C7D9CE6" w14:textId="77777777" w:rsidR="00FD11BC" w:rsidRPr="00A778E1" w:rsidRDefault="00FD11BC" w:rsidP="00A778E1">
            <w:pPr>
              <w:rPr>
                <w:rFonts w:ascii="Arial" w:hAnsi="Arial" w:cs="Arial"/>
                <w:sz w:val="20"/>
                <w:szCs w:val="20"/>
                <w:lang w:eastAsia="nl-NL"/>
              </w:rPr>
            </w:pPr>
          </w:p>
          <w:p w14:paraId="09F8F814" w14:textId="77777777" w:rsidR="00FD11BC" w:rsidRPr="00A778E1" w:rsidRDefault="00FD11BC" w:rsidP="00A778E1">
            <w:pPr>
              <w:rPr>
                <w:rFonts w:ascii="Arial" w:hAnsi="Arial" w:cs="Arial"/>
                <w:sz w:val="20"/>
                <w:szCs w:val="20"/>
                <w:lang w:eastAsia="nl-NL"/>
              </w:rPr>
            </w:pPr>
          </w:p>
          <w:p w14:paraId="2F51C68C" w14:textId="77777777" w:rsidR="00FD11BC" w:rsidRPr="00A778E1" w:rsidRDefault="00FD11BC" w:rsidP="00A778E1">
            <w:pPr>
              <w:rPr>
                <w:rFonts w:ascii="Arial" w:hAnsi="Arial" w:cs="Arial"/>
                <w:sz w:val="20"/>
                <w:szCs w:val="20"/>
                <w:lang w:eastAsia="nl-NL"/>
              </w:rPr>
            </w:pPr>
          </w:p>
          <w:p w14:paraId="6F3AB3EF" w14:textId="77777777" w:rsidR="00071204" w:rsidRPr="00A778E1" w:rsidRDefault="00FD11BC" w:rsidP="00A778E1">
            <w:pPr>
              <w:rPr>
                <w:rFonts w:ascii="Arial" w:hAnsi="Arial" w:cs="Arial"/>
                <w:sz w:val="20"/>
                <w:szCs w:val="20"/>
                <w:lang w:eastAsia="nl-NL"/>
              </w:rPr>
            </w:pPr>
            <w:r w:rsidRPr="00A778E1">
              <w:rPr>
                <w:rFonts w:ascii="Arial" w:hAnsi="Arial" w:cs="Arial"/>
                <w:sz w:val="20"/>
                <w:szCs w:val="20"/>
                <w:lang w:eastAsia="nl-NL"/>
              </w:rPr>
              <w:t xml:space="preserve">4. Bij subsidieregeling of verleningsbeschikking kan worden bepaald dat de subsidie-ontvanger, voor zover het verstrekken van de subsidie heeft geleid tot vermogensvorming, daarvoor aan burgemeester en wethouders een vergoeding verschuldigd is als zich een gebeurtenis als bedoeld in artikel 4:41, tweede lid, van de </w:t>
            </w:r>
            <w:r w:rsidRPr="00A778E1">
              <w:rPr>
                <w:rFonts w:ascii="Arial" w:hAnsi="Arial" w:cs="Arial"/>
                <w:i/>
                <w:sz w:val="20"/>
                <w:szCs w:val="20"/>
                <w:lang w:eastAsia="nl-NL"/>
              </w:rPr>
              <w:t>Algemene wet bestuursrecht</w:t>
            </w:r>
            <w:r w:rsidRPr="00A778E1">
              <w:rPr>
                <w:rFonts w:ascii="Arial" w:hAnsi="Arial" w:cs="Arial"/>
                <w:sz w:val="20"/>
                <w:szCs w:val="20"/>
                <w:lang w:eastAsia="nl-NL"/>
              </w:rPr>
              <w:t xml:space="preserve"> voordoet. Daarbij wordt tevens aangegeven hoe de hoogte van de vergoeding wordt bepaald.</w:t>
            </w:r>
          </w:p>
        </w:tc>
        <w:tc>
          <w:tcPr>
            <w:tcW w:w="4584" w:type="dxa"/>
          </w:tcPr>
          <w:p w14:paraId="3A15D82D" w14:textId="77777777" w:rsidR="00FD11BC" w:rsidRPr="00FD11BC" w:rsidRDefault="00FD11BC" w:rsidP="00FD11BC">
            <w:pPr>
              <w:rPr>
                <w:rFonts w:ascii="Arial" w:hAnsi="Arial" w:cs="Arial"/>
                <w:b/>
                <w:sz w:val="20"/>
                <w:szCs w:val="20"/>
              </w:rPr>
            </w:pPr>
            <w:r w:rsidRPr="00FD11BC">
              <w:rPr>
                <w:rFonts w:ascii="Arial" w:hAnsi="Arial" w:cs="Arial"/>
                <w:b/>
                <w:sz w:val="20"/>
                <w:szCs w:val="20"/>
              </w:rPr>
              <w:lastRenderedPageBreak/>
              <w:t>Artikel 12. Aan een subsidie te verbinden bijzondere verplichtingen</w:t>
            </w:r>
          </w:p>
          <w:p w14:paraId="73131607" w14:textId="77777777" w:rsidR="00FD11BC" w:rsidRPr="00FD11BC" w:rsidRDefault="00FD11BC" w:rsidP="00FD11BC">
            <w:pPr>
              <w:rPr>
                <w:rFonts w:ascii="Arial" w:hAnsi="Arial" w:cs="Arial"/>
                <w:sz w:val="20"/>
                <w:szCs w:val="20"/>
              </w:rPr>
            </w:pPr>
            <w:r w:rsidRPr="00FD11BC">
              <w:rPr>
                <w:rFonts w:ascii="Arial" w:hAnsi="Arial" w:cs="Arial"/>
                <w:sz w:val="20"/>
                <w:szCs w:val="20"/>
              </w:rPr>
              <w:t>1. Bij subsidies hoger dan € 50.000, verleend voor activiteiten die meer dan een jaar in beslag nemen, kan de verplichting worden opgelegd tot het tussentijds afleggen van rekening en verantwoording over de tot dan verrichte activiteiten en de daaraan verbonden uitgaven en inkomsten. De verantwoording wordt niet vaker dan één keer per jaar verlangd.</w:t>
            </w:r>
          </w:p>
          <w:p w14:paraId="3E410906" w14:textId="77777777" w:rsidR="00FD11BC" w:rsidRPr="00FD11BC" w:rsidRDefault="00FD11BC" w:rsidP="00FD11BC">
            <w:pPr>
              <w:rPr>
                <w:rFonts w:ascii="Arial" w:hAnsi="Arial" w:cs="Arial"/>
                <w:sz w:val="20"/>
                <w:szCs w:val="20"/>
              </w:rPr>
            </w:pPr>
            <w:r w:rsidRPr="00FD11BC">
              <w:rPr>
                <w:rFonts w:ascii="Arial" w:hAnsi="Arial" w:cs="Arial"/>
                <w:sz w:val="20"/>
                <w:szCs w:val="20"/>
              </w:rPr>
              <w:t xml:space="preserve">2. Bij subsidieregeling of verleningsbeschikking kunnen aan de </w:t>
            </w:r>
            <w:r w:rsidRPr="00FD11BC">
              <w:rPr>
                <w:rFonts w:ascii="Arial" w:hAnsi="Arial" w:cs="Arial"/>
                <w:b/>
                <w:sz w:val="20"/>
                <w:szCs w:val="20"/>
              </w:rPr>
              <w:t>subsidieontvanger</w:t>
            </w:r>
            <w:r w:rsidRPr="00FD11BC">
              <w:rPr>
                <w:rFonts w:ascii="Arial" w:hAnsi="Arial" w:cs="Arial"/>
                <w:sz w:val="20"/>
                <w:szCs w:val="20"/>
              </w:rPr>
              <w:t xml:space="preserve"> ook andere verplichtingen dan genoemd in artikel 4:37, eerste lid, van de </w:t>
            </w:r>
            <w:r w:rsidRPr="00FD11BC">
              <w:rPr>
                <w:rFonts w:ascii="Arial" w:hAnsi="Arial" w:cs="Arial"/>
                <w:b/>
                <w:sz w:val="20"/>
                <w:szCs w:val="20"/>
              </w:rPr>
              <w:t>wet</w:t>
            </w:r>
            <w:r w:rsidRPr="00FD11BC">
              <w:rPr>
                <w:rFonts w:ascii="Arial" w:hAnsi="Arial" w:cs="Arial"/>
                <w:sz w:val="20"/>
                <w:szCs w:val="20"/>
              </w:rPr>
              <w:t xml:space="preserve"> worden opgelegd, voor zover deze strekken tot verwezenlijking van het doel van de subsidie. In de toelichting </w:t>
            </w:r>
            <w:r w:rsidRPr="00FD11BC">
              <w:rPr>
                <w:rFonts w:ascii="Arial" w:hAnsi="Arial" w:cs="Arial"/>
                <w:b/>
                <w:sz w:val="20"/>
                <w:szCs w:val="20"/>
              </w:rPr>
              <w:t>bij de subsidieregeling</w:t>
            </w:r>
            <w:r w:rsidRPr="00FD11BC">
              <w:rPr>
                <w:rFonts w:ascii="Arial" w:hAnsi="Arial" w:cs="Arial"/>
                <w:sz w:val="20"/>
                <w:szCs w:val="20"/>
              </w:rPr>
              <w:t xml:space="preserve"> wordt uiteengezet waarom daartoe wordt overgegaan.</w:t>
            </w:r>
          </w:p>
          <w:p w14:paraId="6003F608" w14:textId="77777777" w:rsidR="00FD11BC" w:rsidRPr="00FD11BC" w:rsidRDefault="00FD11BC" w:rsidP="00FD11BC">
            <w:pPr>
              <w:rPr>
                <w:rFonts w:ascii="Arial" w:hAnsi="Arial" w:cs="Arial"/>
                <w:sz w:val="20"/>
                <w:szCs w:val="20"/>
              </w:rPr>
            </w:pPr>
            <w:r w:rsidRPr="00FD11BC">
              <w:rPr>
                <w:rFonts w:ascii="Arial" w:hAnsi="Arial" w:cs="Arial"/>
                <w:sz w:val="20"/>
                <w:szCs w:val="20"/>
              </w:rPr>
              <w:t xml:space="preserve">3. Bij subsidieregeling kunnen verplichtingen die niet strekken tot verwezenlijking van het doel van de subsidie aan de subsidie worden verbonden, voor zover deze verplichtingen betrekking hebben op de wijze waarop of de middelen waarmee de gesubsidieerde activiteit wordt </w:t>
            </w:r>
            <w:r w:rsidRPr="00FD11BC">
              <w:rPr>
                <w:rFonts w:ascii="Arial" w:hAnsi="Arial" w:cs="Arial"/>
                <w:sz w:val="20"/>
                <w:szCs w:val="20"/>
              </w:rPr>
              <w:lastRenderedPageBreak/>
              <w:t xml:space="preserve">verricht. </w:t>
            </w:r>
            <w:r w:rsidRPr="00FD11BC">
              <w:rPr>
                <w:rFonts w:ascii="Arial" w:hAnsi="Arial" w:cs="Arial"/>
                <w:b/>
                <w:sz w:val="20"/>
                <w:szCs w:val="20"/>
              </w:rPr>
              <w:t>In de toelichting bij de subsidieregeling wordt uiteengezet waarom daartoe wordt overgegaan.</w:t>
            </w:r>
          </w:p>
          <w:p w14:paraId="13027C5B" w14:textId="77777777" w:rsidR="00071204" w:rsidRPr="00FD11BC" w:rsidRDefault="00FD11BC" w:rsidP="00FD11BC">
            <w:pPr>
              <w:rPr>
                <w:rFonts w:ascii="Arial" w:hAnsi="Arial" w:cs="Arial"/>
                <w:sz w:val="20"/>
                <w:szCs w:val="20"/>
              </w:rPr>
            </w:pPr>
            <w:r w:rsidRPr="00FD11BC">
              <w:rPr>
                <w:rFonts w:ascii="Arial" w:hAnsi="Arial" w:cs="Arial"/>
                <w:sz w:val="20"/>
                <w:szCs w:val="20"/>
              </w:rPr>
              <w:t xml:space="preserve">4. Bij subsidieregeling of verleningsbeschikking kan worden bepaald dat de subsidieontvanger, voor zover het verstrekken van de subsidie heeft geleid tot vermogensvorming, daarvoor aan burgemeester en wethouders een vergoeding verschuldigd is als zich een gebeurtenis </w:t>
            </w:r>
            <w:r w:rsidRPr="00FD11BC">
              <w:rPr>
                <w:rFonts w:ascii="Arial" w:hAnsi="Arial" w:cs="Arial"/>
                <w:b/>
                <w:sz w:val="20"/>
                <w:szCs w:val="20"/>
              </w:rPr>
              <w:t>voordoet</w:t>
            </w:r>
            <w:r w:rsidRPr="00FD11BC">
              <w:rPr>
                <w:rFonts w:ascii="Arial" w:hAnsi="Arial" w:cs="Arial"/>
                <w:sz w:val="20"/>
                <w:szCs w:val="20"/>
              </w:rPr>
              <w:t xml:space="preserve"> als bedoeld in artikel 4:41, tweede lid, van de </w:t>
            </w:r>
            <w:r w:rsidRPr="00FD11BC">
              <w:rPr>
                <w:rFonts w:ascii="Arial" w:hAnsi="Arial" w:cs="Arial"/>
                <w:b/>
                <w:sz w:val="20"/>
                <w:szCs w:val="20"/>
              </w:rPr>
              <w:t>wet</w:t>
            </w:r>
            <w:r w:rsidRPr="00FD11BC">
              <w:rPr>
                <w:rFonts w:ascii="Arial" w:hAnsi="Arial" w:cs="Arial"/>
                <w:sz w:val="20"/>
                <w:szCs w:val="20"/>
              </w:rPr>
              <w:t>. Daarbij wordt tevens aangegeven hoe de hoogte van de vergoeding wordt bepaald.</w:t>
            </w:r>
          </w:p>
        </w:tc>
      </w:tr>
    </w:tbl>
    <w:p w14:paraId="25AD9425" w14:textId="77777777" w:rsidR="00071204" w:rsidRDefault="00071204" w:rsidP="00E14ADB">
      <w:pPr>
        <w:rPr>
          <w:rFonts w:eastAsiaTheme="majorEastAsia"/>
        </w:rPr>
      </w:pPr>
    </w:p>
    <w:p w14:paraId="0F1928FC" w14:textId="5AB54B91" w:rsidR="00071204" w:rsidRDefault="00071204" w:rsidP="00071204">
      <w:pPr>
        <w:rPr>
          <w:rFonts w:cs="Arial"/>
        </w:rPr>
      </w:pPr>
      <w:r w:rsidRPr="001A6C4C">
        <w:rPr>
          <w:rFonts w:cs="Arial"/>
        </w:rPr>
        <w:t xml:space="preserve">Artikel </w:t>
      </w:r>
      <w:r w:rsidR="00FD11BC">
        <w:rPr>
          <w:rFonts w:cs="Arial"/>
        </w:rPr>
        <w:t>12a</w:t>
      </w:r>
      <w:r w:rsidRPr="001A6C4C">
        <w:rPr>
          <w:rFonts w:cs="Arial"/>
        </w:rPr>
        <w:t xml:space="preserve"> </w:t>
      </w:r>
      <w:r w:rsidR="0004595E" w:rsidRPr="001A6C4C">
        <w:rPr>
          <w:rFonts w:cs="Arial"/>
        </w:rPr>
        <w:t xml:space="preserve">(artikel </w:t>
      </w:r>
      <w:r w:rsidR="0004595E">
        <w:rPr>
          <w:rFonts w:cs="Arial"/>
        </w:rPr>
        <w:t>I</w:t>
      </w:r>
      <w:r w:rsidR="0004595E" w:rsidRPr="001A6C4C">
        <w:rPr>
          <w:rFonts w:cs="Arial"/>
        </w:rPr>
        <w:t xml:space="preserve">, onderdeel </w:t>
      </w:r>
      <w:r w:rsidR="0004595E">
        <w:rPr>
          <w:rFonts w:cs="Arial"/>
        </w:rPr>
        <w:t>L</w:t>
      </w:r>
      <w:r w:rsidR="0004595E" w:rsidRPr="001A6C4C">
        <w:rPr>
          <w:rFonts w:cs="Arial"/>
        </w:rPr>
        <w:t>, van het wijzigingsbesluit)</w:t>
      </w:r>
      <w:r w:rsidR="0004595E">
        <w:rPr>
          <w:rFonts w:cs="Arial"/>
        </w:rPr>
        <w:t xml:space="preserve"> </w:t>
      </w:r>
      <w:r w:rsidRPr="001A6C4C">
        <w:rPr>
          <w:rFonts w:cs="Arial"/>
        </w:rPr>
        <w:t>wordt als volgt gewijzigd:</w:t>
      </w:r>
    </w:p>
    <w:p w14:paraId="53460158" w14:textId="77777777" w:rsidR="00071204" w:rsidRDefault="00071204" w:rsidP="00E14ADB">
      <w:pPr>
        <w:rPr>
          <w:rFonts w:eastAsiaTheme="majorEastAsia"/>
        </w:rPr>
      </w:pPr>
    </w:p>
    <w:tbl>
      <w:tblPr>
        <w:tblStyle w:val="Tabelraster1"/>
        <w:tblW w:w="0" w:type="auto"/>
        <w:tblLook w:val="04A0" w:firstRow="1" w:lastRow="0" w:firstColumn="1" w:lastColumn="0" w:noHBand="0" w:noVBand="1"/>
      </w:tblPr>
      <w:tblGrid>
        <w:gridCol w:w="4584"/>
        <w:gridCol w:w="4584"/>
      </w:tblGrid>
      <w:tr w:rsidR="00071204" w:rsidRPr="00E82B0B" w14:paraId="05F79D02" w14:textId="77777777" w:rsidTr="00A778E1">
        <w:tc>
          <w:tcPr>
            <w:tcW w:w="4584" w:type="dxa"/>
            <w:shd w:val="clear" w:color="auto" w:fill="A6A6A6" w:themeFill="background1" w:themeFillShade="A6"/>
          </w:tcPr>
          <w:p w14:paraId="3FAE76D8"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23120933"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Nieuwe tekst</w:t>
            </w:r>
          </w:p>
        </w:tc>
      </w:tr>
      <w:tr w:rsidR="00071204" w:rsidRPr="00E82B0B" w14:paraId="5609962A" w14:textId="77777777" w:rsidTr="00A778E1">
        <w:tc>
          <w:tcPr>
            <w:tcW w:w="4584" w:type="dxa"/>
          </w:tcPr>
          <w:p w14:paraId="074F010A" w14:textId="77777777" w:rsidR="00FD11BC" w:rsidRPr="00A778E1" w:rsidRDefault="00FD11BC" w:rsidP="00A778E1">
            <w:pPr>
              <w:rPr>
                <w:rFonts w:ascii="Arial" w:hAnsi="Arial" w:cs="Arial"/>
                <w:b/>
                <w:sz w:val="20"/>
                <w:szCs w:val="20"/>
              </w:rPr>
            </w:pPr>
            <w:r w:rsidRPr="00A778E1">
              <w:rPr>
                <w:rFonts w:ascii="Arial" w:hAnsi="Arial" w:cs="Arial"/>
                <w:b/>
                <w:sz w:val="20"/>
                <w:szCs w:val="20"/>
              </w:rPr>
              <w:t>Artikel 12a. Egalisatiereserve</w:t>
            </w:r>
          </w:p>
          <w:p w14:paraId="7CE78FA8" w14:textId="77777777" w:rsidR="00FD11BC" w:rsidRPr="00A778E1" w:rsidRDefault="00FD11BC" w:rsidP="00A778E1">
            <w:pPr>
              <w:rPr>
                <w:rFonts w:ascii="Arial" w:hAnsi="Arial" w:cs="Arial"/>
                <w:sz w:val="20"/>
                <w:szCs w:val="20"/>
                <w:lang w:eastAsia="nl-NL"/>
              </w:rPr>
            </w:pPr>
            <w:r w:rsidRPr="00A778E1">
              <w:rPr>
                <w:rFonts w:ascii="Arial" w:hAnsi="Arial" w:cs="Arial"/>
                <w:sz w:val="20"/>
                <w:szCs w:val="20"/>
                <w:lang w:eastAsia="nl-NL"/>
              </w:rPr>
              <w:t xml:space="preserve">1. Bij verleningsbeschikking kan worden bepaald dat de </w:t>
            </w:r>
            <w:r w:rsidRPr="00A778E1">
              <w:rPr>
                <w:rFonts w:ascii="Arial" w:hAnsi="Arial" w:cs="Arial"/>
                <w:i/>
                <w:sz w:val="20"/>
                <w:szCs w:val="20"/>
                <w:lang w:eastAsia="nl-NL"/>
              </w:rPr>
              <w:t>subsidie-ontvanger</w:t>
            </w:r>
            <w:r w:rsidRPr="00A778E1">
              <w:rPr>
                <w:rFonts w:ascii="Arial" w:hAnsi="Arial" w:cs="Arial"/>
                <w:sz w:val="20"/>
                <w:szCs w:val="20"/>
                <w:lang w:eastAsia="nl-NL"/>
              </w:rPr>
              <w:t xml:space="preserve"> van een per kalender- of boekjaar verstrekte subsidie die meer dan [</w:t>
            </w:r>
            <w:r w:rsidRPr="00A778E1">
              <w:rPr>
                <w:rFonts w:ascii="Arial" w:hAnsi="Arial" w:cs="Arial"/>
                <w:b/>
                <w:sz w:val="20"/>
                <w:szCs w:val="20"/>
                <w:bdr w:val="none" w:sz="0" w:space="0" w:color="auto" w:frame="1"/>
                <w:lang w:eastAsia="nl-NL"/>
              </w:rPr>
              <w:t>bedrag</w:t>
            </w:r>
            <w:r w:rsidRPr="00A778E1">
              <w:rPr>
                <w:rFonts w:ascii="Arial" w:hAnsi="Arial" w:cs="Arial"/>
                <w:b/>
                <w:sz w:val="20"/>
                <w:szCs w:val="20"/>
                <w:lang w:eastAsia="nl-NL"/>
              </w:rPr>
              <w:t xml:space="preserve"> </w:t>
            </w:r>
            <w:r w:rsidRPr="00A778E1">
              <w:rPr>
                <w:rFonts w:ascii="Arial" w:hAnsi="Arial" w:cs="Arial"/>
                <w:b/>
                <w:sz w:val="20"/>
                <w:szCs w:val="20"/>
                <w:bdr w:val="none" w:sz="0" w:space="0" w:color="auto" w:frame="1"/>
                <w:lang w:eastAsia="nl-NL"/>
              </w:rPr>
              <w:t>(bijvoorbeeld € 50.000)</w:t>
            </w:r>
            <w:r w:rsidRPr="00A778E1">
              <w:rPr>
                <w:rFonts w:ascii="Arial" w:hAnsi="Arial" w:cs="Arial"/>
                <w:sz w:val="20"/>
                <w:szCs w:val="20"/>
                <w:lang w:eastAsia="nl-NL"/>
              </w:rPr>
              <w:t xml:space="preserve">] bedraagt een egalisatiereserve als bedoeld in artikel 4:72, eerste lid, van </w:t>
            </w:r>
            <w:r w:rsidRPr="00A778E1">
              <w:rPr>
                <w:rFonts w:ascii="Arial" w:hAnsi="Arial" w:cs="Arial"/>
                <w:i/>
                <w:sz w:val="20"/>
                <w:szCs w:val="20"/>
                <w:lang w:eastAsia="nl-NL"/>
              </w:rPr>
              <w:t>de Algemene wet bestuursrecht</w:t>
            </w:r>
            <w:r w:rsidRPr="00A778E1">
              <w:rPr>
                <w:rFonts w:ascii="Arial" w:hAnsi="Arial" w:cs="Arial"/>
                <w:sz w:val="20"/>
                <w:szCs w:val="20"/>
                <w:lang w:eastAsia="nl-NL"/>
              </w:rPr>
              <w:t xml:space="preserve"> vormt.</w:t>
            </w:r>
          </w:p>
          <w:p w14:paraId="5A7F149E" w14:textId="77777777" w:rsidR="00071204" w:rsidRPr="00FD11BC" w:rsidRDefault="00FD11BC" w:rsidP="00A778E1">
            <w:pPr>
              <w:rPr>
                <w:lang w:eastAsia="nl-NL"/>
              </w:rPr>
            </w:pPr>
            <w:r w:rsidRPr="00A778E1">
              <w:rPr>
                <w:rFonts w:ascii="Arial" w:hAnsi="Arial" w:cs="Arial"/>
                <w:sz w:val="20"/>
                <w:szCs w:val="20"/>
                <w:lang w:eastAsia="nl-NL"/>
              </w:rPr>
              <w:t xml:space="preserve">2. De ontvanger van een andere subsidie dan bedoeld in het eerste lid kan burgemeester en wethouders verzoeken een egalisatiereserve te mogen vormen. In dat geval is artikel 4:72 van de </w:t>
            </w:r>
            <w:r w:rsidRPr="00A778E1">
              <w:rPr>
                <w:rFonts w:ascii="Arial" w:hAnsi="Arial" w:cs="Arial"/>
                <w:i/>
                <w:sz w:val="20"/>
                <w:szCs w:val="20"/>
                <w:lang w:eastAsia="nl-NL"/>
              </w:rPr>
              <w:t>Algemene wet bestuursrecht</w:t>
            </w:r>
            <w:r w:rsidRPr="00A778E1">
              <w:rPr>
                <w:rFonts w:ascii="Arial" w:hAnsi="Arial" w:cs="Arial"/>
                <w:sz w:val="20"/>
                <w:szCs w:val="20"/>
                <w:lang w:eastAsia="nl-NL"/>
              </w:rPr>
              <w:t xml:space="preserve"> van overeenkomstige toepassing.</w:t>
            </w:r>
          </w:p>
        </w:tc>
        <w:tc>
          <w:tcPr>
            <w:tcW w:w="4584" w:type="dxa"/>
          </w:tcPr>
          <w:p w14:paraId="5846E383" w14:textId="77777777" w:rsidR="00FD11BC" w:rsidRPr="00FD11BC" w:rsidRDefault="00FD11BC" w:rsidP="00FD11BC">
            <w:pPr>
              <w:rPr>
                <w:rFonts w:ascii="Arial" w:hAnsi="Arial" w:cs="Arial"/>
                <w:b/>
                <w:sz w:val="20"/>
                <w:szCs w:val="20"/>
              </w:rPr>
            </w:pPr>
            <w:r w:rsidRPr="00FD11BC">
              <w:rPr>
                <w:rFonts w:ascii="Arial" w:hAnsi="Arial" w:cs="Arial"/>
                <w:b/>
                <w:sz w:val="20"/>
                <w:szCs w:val="20"/>
              </w:rPr>
              <w:t>Artikel 12a. Egalisatiereserve</w:t>
            </w:r>
          </w:p>
          <w:p w14:paraId="32930AEE" w14:textId="77777777" w:rsidR="00FD11BC" w:rsidRPr="00FD11BC" w:rsidRDefault="00FD11BC" w:rsidP="00FD11BC">
            <w:pPr>
              <w:rPr>
                <w:rFonts w:ascii="Arial" w:hAnsi="Arial" w:cs="Arial"/>
                <w:sz w:val="20"/>
                <w:szCs w:val="20"/>
              </w:rPr>
            </w:pPr>
            <w:r w:rsidRPr="00FD11BC">
              <w:rPr>
                <w:rFonts w:ascii="Arial" w:hAnsi="Arial" w:cs="Arial"/>
                <w:sz w:val="20"/>
                <w:szCs w:val="20"/>
              </w:rPr>
              <w:t xml:space="preserve">1. Bij verleningsbeschikking kan worden bepaald dat de </w:t>
            </w:r>
            <w:r w:rsidRPr="00FD11BC">
              <w:rPr>
                <w:rFonts w:ascii="Arial" w:hAnsi="Arial" w:cs="Arial"/>
                <w:b/>
                <w:sz w:val="20"/>
                <w:szCs w:val="20"/>
              </w:rPr>
              <w:t>subsidieontvanger</w:t>
            </w:r>
            <w:r w:rsidRPr="00FD11BC">
              <w:rPr>
                <w:rFonts w:ascii="Arial" w:hAnsi="Arial" w:cs="Arial"/>
                <w:sz w:val="20"/>
                <w:szCs w:val="20"/>
              </w:rPr>
              <w:t xml:space="preserve"> van een per kalender- of boekjaar verstrekte subsidie die meer dan [</w:t>
            </w:r>
            <w:r w:rsidRPr="00A778E1">
              <w:rPr>
                <w:rFonts w:ascii="Arial" w:hAnsi="Arial" w:cs="Arial"/>
                <w:b/>
                <w:sz w:val="20"/>
                <w:szCs w:val="20"/>
                <w:bdr w:val="none" w:sz="0" w:space="0" w:color="auto" w:frame="1"/>
              </w:rPr>
              <w:t>bedrag</w:t>
            </w:r>
            <w:r w:rsidRPr="00A778E1">
              <w:rPr>
                <w:rFonts w:ascii="Arial" w:hAnsi="Arial" w:cs="Arial"/>
                <w:b/>
                <w:sz w:val="20"/>
                <w:szCs w:val="20"/>
              </w:rPr>
              <w:t xml:space="preserve"> </w:t>
            </w:r>
            <w:r w:rsidRPr="00A778E1">
              <w:rPr>
                <w:rFonts w:ascii="Arial" w:hAnsi="Arial" w:cs="Arial"/>
                <w:b/>
                <w:sz w:val="20"/>
                <w:szCs w:val="20"/>
                <w:bdr w:val="none" w:sz="0" w:space="0" w:color="auto" w:frame="1"/>
              </w:rPr>
              <w:t>(bijvoorbeeld € 50.000)</w:t>
            </w:r>
            <w:r w:rsidRPr="00FD11BC">
              <w:rPr>
                <w:rFonts w:ascii="Arial" w:hAnsi="Arial" w:cs="Arial"/>
                <w:sz w:val="20"/>
                <w:szCs w:val="20"/>
              </w:rPr>
              <w:t xml:space="preserve">] bedraagt een egalisatiereserve als bedoeld in artikel 4:72, eerste lid, van de </w:t>
            </w:r>
            <w:r w:rsidRPr="00A778E1">
              <w:rPr>
                <w:rFonts w:ascii="Arial" w:hAnsi="Arial" w:cs="Arial"/>
                <w:b/>
                <w:sz w:val="20"/>
                <w:szCs w:val="20"/>
              </w:rPr>
              <w:t>wet</w:t>
            </w:r>
            <w:r w:rsidRPr="00FD11BC">
              <w:rPr>
                <w:rFonts w:ascii="Arial" w:hAnsi="Arial" w:cs="Arial"/>
                <w:sz w:val="20"/>
                <w:szCs w:val="20"/>
              </w:rPr>
              <w:t xml:space="preserve"> vormt.</w:t>
            </w:r>
          </w:p>
          <w:p w14:paraId="4E172D58" w14:textId="77777777" w:rsidR="00A778E1" w:rsidRDefault="00A778E1" w:rsidP="00FD11BC">
            <w:pPr>
              <w:rPr>
                <w:rFonts w:ascii="Arial" w:hAnsi="Arial" w:cs="Arial"/>
                <w:sz w:val="20"/>
                <w:szCs w:val="20"/>
              </w:rPr>
            </w:pPr>
          </w:p>
          <w:p w14:paraId="6A335D7C" w14:textId="77777777" w:rsidR="00FD11BC" w:rsidRPr="00FD11BC" w:rsidRDefault="00FD11BC" w:rsidP="00FD11BC">
            <w:pPr>
              <w:rPr>
                <w:rFonts w:ascii="Arial" w:hAnsi="Arial" w:cs="Arial"/>
                <w:sz w:val="20"/>
                <w:szCs w:val="20"/>
              </w:rPr>
            </w:pPr>
            <w:r w:rsidRPr="00FD11BC">
              <w:rPr>
                <w:rFonts w:ascii="Arial" w:hAnsi="Arial" w:cs="Arial"/>
                <w:sz w:val="20"/>
                <w:szCs w:val="20"/>
              </w:rPr>
              <w:t xml:space="preserve">2. De ontvanger van een andere subsidie dan bedoeld in het eerste lid kan burgemeester en wethouders verzoeken een egalisatiereserve te mogen vormen. In dat geval is artikel 4:72 van de </w:t>
            </w:r>
            <w:r w:rsidRPr="00A778E1">
              <w:rPr>
                <w:rFonts w:ascii="Arial" w:hAnsi="Arial" w:cs="Arial"/>
                <w:b/>
                <w:sz w:val="20"/>
                <w:szCs w:val="20"/>
              </w:rPr>
              <w:t>wet</w:t>
            </w:r>
            <w:r w:rsidRPr="00FD11BC">
              <w:rPr>
                <w:rFonts w:ascii="Arial" w:hAnsi="Arial" w:cs="Arial"/>
                <w:sz w:val="20"/>
                <w:szCs w:val="20"/>
              </w:rPr>
              <w:t xml:space="preserve"> van overeenkomstige toepassing.</w:t>
            </w:r>
          </w:p>
          <w:p w14:paraId="4F965A0D" w14:textId="77777777" w:rsidR="00071204" w:rsidRPr="00FD11BC" w:rsidRDefault="00071204" w:rsidP="00FD11BC">
            <w:pPr>
              <w:rPr>
                <w:rFonts w:ascii="Arial" w:hAnsi="Arial" w:cs="Arial"/>
                <w:sz w:val="20"/>
                <w:szCs w:val="20"/>
              </w:rPr>
            </w:pPr>
          </w:p>
        </w:tc>
      </w:tr>
    </w:tbl>
    <w:p w14:paraId="48D2A33F" w14:textId="77777777" w:rsidR="00071204" w:rsidRDefault="00071204" w:rsidP="00E14ADB">
      <w:pPr>
        <w:rPr>
          <w:rFonts w:eastAsiaTheme="majorEastAsia"/>
        </w:rPr>
      </w:pPr>
    </w:p>
    <w:p w14:paraId="53CD877F" w14:textId="1428F5C4" w:rsidR="00071204" w:rsidRDefault="00071204" w:rsidP="00071204">
      <w:pPr>
        <w:rPr>
          <w:rFonts w:cs="Arial"/>
        </w:rPr>
      </w:pPr>
      <w:r w:rsidRPr="001A6C4C">
        <w:rPr>
          <w:rFonts w:cs="Arial"/>
        </w:rPr>
        <w:t xml:space="preserve">Artikel </w:t>
      </w:r>
      <w:r w:rsidR="00A778E1">
        <w:rPr>
          <w:rFonts w:cs="Arial"/>
        </w:rPr>
        <w:t>1</w:t>
      </w:r>
      <w:r>
        <w:rPr>
          <w:rFonts w:cs="Arial"/>
        </w:rPr>
        <w:t>3</w:t>
      </w:r>
      <w:r w:rsidRPr="001A6C4C">
        <w:rPr>
          <w:rFonts w:cs="Arial"/>
        </w:rPr>
        <w:t xml:space="preserve"> </w:t>
      </w:r>
      <w:r w:rsidR="0004595E" w:rsidRPr="001A6C4C">
        <w:rPr>
          <w:rFonts w:cs="Arial"/>
        </w:rPr>
        <w:t xml:space="preserve">(artikel </w:t>
      </w:r>
      <w:r w:rsidR="0004595E">
        <w:rPr>
          <w:rFonts w:cs="Arial"/>
        </w:rPr>
        <w:t>I</w:t>
      </w:r>
      <w:r w:rsidR="0004595E" w:rsidRPr="001A6C4C">
        <w:rPr>
          <w:rFonts w:cs="Arial"/>
        </w:rPr>
        <w:t xml:space="preserve">, onderdeel </w:t>
      </w:r>
      <w:r w:rsidR="0004595E">
        <w:rPr>
          <w:rFonts w:cs="Arial"/>
        </w:rPr>
        <w:t>M</w:t>
      </w:r>
      <w:r w:rsidR="0004595E" w:rsidRPr="001A6C4C">
        <w:rPr>
          <w:rFonts w:cs="Arial"/>
        </w:rPr>
        <w:t>, van het wijzigingsbesluit)</w:t>
      </w:r>
      <w:r w:rsidR="0004595E">
        <w:rPr>
          <w:rFonts w:cs="Arial"/>
        </w:rPr>
        <w:t xml:space="preserve"> </w:t>
      </w:r>
      <w:r w:rsidRPr="001A6C4C">
        <w:rPr>
          <w:rFonts w:cs="Arial"/>
        </w:rPr>
        <w:t>wordt als volgt gewijzigd:</w:t>
      </w:r>
    </w:p>
    <w:p w14:paraId="0ED3E44A" w14:textId="77777777" w:rsidR="00071204" w:rsidRDefault="00071204" w:rsidP="00E14ADB">
      <w:pPr>
        <w:rPr>
          <w:rFonts w:eastAsiaTheme="majorEastAsia"/>
        </w:rPr>
      </w:pPr>
    </w:p>
    <w:tbl>
      <w:tblPr>
        <w:tblStyle w:val="Tabelraster1"/>
        <w:tblW w:w="0" w:type="auto"/>
        <w:tblLook w:val="04A0" w:firstRow="1" w:lastRow="0" w:firstColumn="1" w:lastColumn="0" w:noHBand="0" w:noVBand="1"/>
      </w:tblPr>
      <w:tblGrid>
        <w:gridCol w:w="4584"/>
        <w:gridCol w:w="4584"/>
      </w:tblGrid>
      <w:tr w:rsidR="00071204" w:rsidRPr="00E82B0B" w14:paraId="3CEDD50A" w14:textId="77777777" w:rsidTr="00A778E1">
        <w:tc>
          <w:tcPr>
            <w:tcW w:w="4584" w:type="dxa"/>
            <w:shd w:val="clear" w:color="auto" w:fill="A6A6A6" w:themeFill="background1" w:themeFillShade="A6"/>
          </w:tcPr>
          <w:p w14:paraId="71E9937E"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28CC33D9" w14:textId="77777777" w:rsidR="00071204" w:rsidRPr="00E82B0B" w:rsidRDefault="00071204" w:rsidP="00A778E1">
            <w:pPr>
              <w:rPr>
                <w:rFonts w:ascii="Arial" w:hAnsi="Arial" w:cs="Arial"/>
                <w:b/>
                <w:i/>
                <w:sz w:val="20"/>
                <w:szCs w:val="20"/>
              </w:rPr>
            </w:pPr>
            <w:r w:rsidRPr="00E82B0B">
              <w:rPr>
                <w:rFonts w:ascii="Arial" w:hAnsi="Arial" w:cs="Arial"/>
                <w:b/>
                <w:i/>
                <w:sz w:val="20"/>
                <w:szCs w:val="20"/>
              </w:rPr>
              <w:t>Nieuwe tekst</w:t>
            </w:r>
          </w:p>
        </w:tc>
      </w:tr>
      <w:tr w:rsidR="00071204" w:rsidRPr="00E82B0B" w14:paraId="3FDF448E" w14:textId="77777777" w:rsidTr="00A778E1">
        <w:tc>
          <w:tcPr>
            <w:tcW w:w="4584" w:type="dxa"/>
          </w:tcPr>
          <w:p w14:paraId="0B12A5DF" w14:textId="77777777" w:rsidR="00A778E1" w:rsidRPr="00A778E1" w:rsidRDefault="00A778E1" w:rsidP="00A778E1">
            <w:pPr>
              <w:rPr>
                <w:rFonts w:ascii="Arial" w:hAnsi="Arial" w:cs="Arial"/>
                <w:b/>
                <w:sz w:val="20"/>
                <w:szCs w:val="20"/>
              </w:rPr>
            </w:pPr>
            <w:r w:rsidRPr="00A778E1">
              <w:rPr>
                <w:rFonts w:ascii="Arial" w:hAnsi="Arial" w:cs="Arial"/>
                <w:b/>
                <w:sz w:val="20"/>
                <w:szCs w:val="20"/>
              </w:rPr>
              <w:t>Artikel 13. Wijze van verstrekking en eindverantwoording subsidies tot en met € 5.000</w:t>
            </w:r>
          </w:p>
          <w:p w14:paraId="65720931" w14:textId="77777777" w:rsidR="00A778E1" w:rsidRPr="00A778E1" w:rsidRDefault="00A778E1" w:rsidP="00A778E1">
            <w:pPr>
              <w:rPr>
                <w:rFonts w:ascii="Arial" w:hAnsi="Arial" w:cs="Arial"/>
                <w:sz w:val="20"/>
                <w:szCs w:val="20"/>
                <w:lang w:eastAsia="nl-NL"/>
              </w:rPr>
            </w:pPr>
            <w:r w:rsidRPr="00A778E1">
              <w:rPr>
                <w:rFonts w:ascii="Arial" w:hAnsi="Arial" w:cs="Arial"/>
                <w:sz w:val="20"/>
                <w:szCs w:val="20"/>
                <w:lang w:eastAsia="nl-NL"/>
              </w:rPr>
              <w:t>1. Subsidies tot en met € 5.000 worden door burgemeester en wethouders direct vastgesteld of verleend en – tenzij toepassing wordt gegeven aan het volgende lid – binnen [</w:t>
            </w:r>
            <w:r w:rsidRPr="00A778E1">
              <w:rPr>
                <w:rFonts w:ascii="Arial" w:hAnsi="Arial" w:cs="Arial"/>
                <w:b/>
                <w:sz w:val="20"/>
                <w:szCs w:val="20"/>
                <w:bdr w:val="none" w:sz="0" w:space="0" w:color="auto" w:frame="1"/>
                <w:lang w:eastAsia="nl-NL"/>
              </w:rPr>
              <w:t>aantal</w:t>
            </w:r>
            <w:r w:rsidRPr="00A778E1">
              <w:rPr>
                <w:rFonts w:ascii="Arial" w:hAnsi="Arial" w:cs="Arial"/>
                <w:sz w:val="20"/>
                <w:szCs w:val="20"/>
                <w:lang w:eastAsia="nl-NL"/>
              </w:rPr>
              <w:t>] weken nadat de activiteiten uiterlijk moeten zijn verricht, ambtshalve vastgesteld.</w:t>
            </w:r>
          </w:p>
          <w:p w14:paraId="62D78AF2" w14:textId="77777777" w:rsidR="00A778E1" w:rsidRPr="00A778E1" w:rsidRDefault="00A778E1" w:rsidP="00A778E1">
            <w:pPr>
              <w:rPr>
                <w:rFonts w:ascii="Arial" w:hAnsi="Arial" w:cs="Arial"/>
                <w:sz w:val="20"/>
                <w:szCs w:val="20"/>
                <w:lang w:eastAsia="nl-NL"/>
              </w:rPr>
            </w:pPr>
            <w:r w:rsidRPr="00A778E1">
              <w:rPr>
                <w:rFonts w:ascii="Arial" w:hAnsi="Arial" w:cs="Arial"/>
                <w:sz w:val="20"/>
                <w:szCs w:val="20"/>
                <w:lang w:eastAsia="nl-NL"/>
              </w:rPr>
              <w:t xml:space="preserve">2. Als bij verlengingsbeschikking de </w:t>
            </w:r>
            <w:r w:rsidRPr="00A778E1">
              <w:rPr>
                <w:rFonts w:ascii="Arial" w:hAnsi="Arial" w:cs="Arial"/>
                <w:i/>
                <w:sz w:val="20"/>
                <w:szCs w:val="20"/>
                <w:lang w:eastAsia="nl-NL"/>
              </w:rPr>
              <w:t>subsidie-aanvrager</w:t>
            </w:r>
            <w:r w:rsidRPr="00A778E1">
              <w:rPr>
                <w:rFonts w:ascii="Arial" w:hAnsi="Arial" w:cs="Arial"/>
                <w:sz w:val="20"/>
                <w:szCs w:val="20"/>
                <w:lang w:eastAsia="nl-NL"/>
              </w:rPr>
              <w:t xml:space="preserve"> wordt verplicht om op de daarbij aangegeven wijze aan te tonen dat de </w:t>
            </w:r>
            <w:r w:rsidRPr="00A778E1">
              <w:rPr>
                <w:rFonts w:ascii="Arial" w:hAnsi="Arial" w:cs="Arial"/>
                <w:sz w:val="20"/>
                <w:szCs w:val="20"/>
                <w:lang w:eastAsia="nl-NL"/>
              </w:rPr>
              <w:lastRenderedPageBreak/>
              <w:t>activiteiten waarvoor de subsidie wordt verstrekt zijn verricht en dat is voldaan aan de aan de subsidie verbonden verplichtingen</w:t>
            </w:r>
            <w:r w:rsidRPr="00A778E1">
              <w:rPr>
                <w:rFonts w:ascii="Arial" w:hAnsi="Arial" w:cs="Arial"/>
                <w:i/>
                <w:sz w:val="20"/>
                <w:szCs w:val="20"/>
                <w:lang w:eastAsia="nl-NL"/>
              </w:rPr>
              <w:t>. Vindt</w:t>
            </w:r>
            <w:r w:rsidRPr="00A778E1">
              <w:rPr>
                <w:rFonts w:ascii="Arial" w:hAnsi="Arial" w:cs="Arial"/>
                <w:sz w:val="20"/>
                <w:szCs w:val="20"/>
                <w:lang w:eastAsia="nl-NL"/>
              </w:rPr>
              <w:t xml:space="preserve"> de vaststelling plaats binnen [</w:t>
            </w:r>
            <w:r w:rsidRPr="00A778E1">
              <w:rPr>
                <w:rFonts w:ascii="Arial" w:hAnsi="Arial" w:cs="Arial"/>
                <w:b/>
                <w:sz w:val="20"/>
                <w:szCs w:val="20"/>
                <w:bdr w:val="none" w:sz="0" w:space="0" w:color="auto" w:frame="1"/>
                <w:lang w:eastAsia="nl-NL"/>
              </w:rPr>
              <w:t>aantal</w:t>
            </w:r>
            <w:r w:rsidRPr="00A778E1">
              <w:rPr>
                <w:rFonts w:ascii="Arial" w:hAnsi="Arial" w:cs="Arial"/>
                <w:sz w:val="20"/>
                <w:szCs w:val="20"/>
                <w:lang w:eastAsia="nl-NL"/>
              </w:rPr>
              <w:t>] weken nadat de gevraagde inlichtingen zijn verstrekt.</w:t>
            </w:r>
          </w:p>
          <w:p w14:paraId="01FA4035" w14:textId="77777777" w:rsidR="00071204" w:rsidRPr="00A778E1" w:rsidRDefault="00A778E1" w:rsidP="00A778E1">
            <w:pPr>
              <w:rPr>
                <w:rFonts w:ascii="Arial" w:hAnsi="Arial" w:cs="Arial"/>
                <w:sz w:val="20"/>
                <w:szCs w:val="20"/>
                <w:lang w:eastAsia="nl-NL"/>
              </w:rPr>
            </w:pPr>
            <w:r w:rsidRPr="00A778E1">
              <w:rPr>
                <w:rFonts w:ascii="Arial" w:hAnsi="Arial" w:cs="Arial"/>
                <w:sz w:val="20"/>
                <w:szCs w:val="20"/>
                <w:lang w:eastAsia="nl-NL"/>
              </w:rPr>
              <w:t>3. In geval van verlening van een subsidie van ten hoogste € 5.000 wordt een voorschot verstrekt ter hoogte van de verleende subsidie.</w:t>
            </w:r>
          </w:p>
        </w:tc>
        <w:tc>
          <w:tcPr>
            <w:tcW w:w="4584" w:type="dxa"/>
          </w:tcPr>
          <w:p w14:paraId="787DE002" w14:textId="77777777" w:rsidR="00A778E1" w:rsidRPr="00A778E1" w:rsidRDefault="00A778E1" w:rsidP="00A778E1">
            <w:pPr>
              <w:rPr>
                <w:rFonts w:ascii="Arial" w:hAnsi="Arial" w:cs="Arial"/>
                <w:b/>
                <w:sz w:val="20"/>
                <w:szCs w:val="20"/>
              </w:rPr>
            </w:pPr>
            <w:r w:rsidRPr="00A778E1">
              <w:rPr>
                <w:rFonts w:ascii="Arial" w:hAnsi="Arial" w:cs="Arial"/>
                <w:b/>
                <w:sz w:val="20"/>
                <w:szCs w:val="20"/>
              </w:rPr>
              <w:lastRenderedPageBreak/>
              <w:t>Artikel 13. Wijze van verstrekking en eindverantwoording subsidies tot en met € 5.000</w:t>
            </w:r>
          </w:p>
          <w:p w14:paraId="100793C2" w14:textId="77777777" w:rsidR="00A778E1" w:rsidRPr="00A778E1" w:rsidRDefault="00A778E1" w:rsidP="00A778E1">
            <w:pPr>
              <w:rPr>
                <w:rFonts w:ascii="Arial" w:hAnsi="Arial" w:cs="Arial"/>
                <w:sz w:val="20"/>
                <w:szCs w:val="20"/>
              </w:rPr>
            </w:pPr>
            <w:r w:rsidRPr="00A778E1">
              <w:rPr>
                <w:rFonts w:ascii="Arial" w:hAnsi="Arial" w:cs="Arial"/>
                <w:sz w:val="20"/>
                <w:szCs w:val="20"/>
              </w:rPr>
              <w:t>1. Subsidies tot en met € 5.000 worden door burgemeester en wethouders direct vastgesteld of verleend en – tenzij toepassing wordt gegeven aan het volgende lid – binnen [</w:t>
            </w:r>
            <w:r w:rsidRPr="00A778E1">
              <w:rPr>
                <w:rFonts w:ascii="Arial" w:hAnsi="Arial" w:cs="Arial"/>
                <w:b/>
                <w:sz w:val="20"/>
                <w:szCs w:val="20"/>
                <w:bdr w:val="none" w:sz="0" w:space="0" w:color="auto" w:frame="1"/>
              </w:rPr>
              <w:t>aantal</w:t>
            </w:r>
            <w:r w:rsidRPr="00A778E1">
              <w:rPr>
                <w:rFonts w:ascii="Arial" w:hAnsi="Arial" w:cs="Arial"/>
                <w:sz w:val="20"/>
                <w:szCs w:val="20"/>
              </w:rPr>
              <w:t>] weken nadat de activiteiten uiterlijk moeten zijn verricht, ambtshalve vastgesteld.</w:t>
            </w:r>
          </w:p>
          <w:p w14:paraId="0DBC3A98" w14:textId="77777777" w:rsidR="00A778E1" w:rsidRPr="00A778E1" w:rsidRDefault="00A778E1" w:rsidP="00A778E1">
            <w:pPr>
              <w:rPr>
                <w:rFonts w:ascii="Arial" w:hAnsi="Arial" w:cs="Arial"/>
                <w:sz w:val="20"/>
                <w:szCs w:val="20"/>
              </w:rPr>
            </w:pPr>
            <w:r w:rsidRPr="00A778E1">
              <w:rPr>
                <w:rFonts w:ascii="Arial" w:hAnsi="Arial" w:cs="Arial"/>
                <w:sz w:val="20"/>
                <w:szCs w:val="20"/>
              </w:rPr>
              <w:t xml:space="preserve">2. Als bij verlengingsbeschikking de </w:t>
            </w:r>
            <w:r w:rsidRPr="00A778E1">
              <w:rPr>
                <w:rFonts w:ascii="Arial" w:hAnsi="Arial" w:cs="Arial"/>
                <w:b/>
                <w:sz w:val="20"/>
                <w:szCs w:val="20"/>
              </w:rPr>
              <w:t>subsidieaanvrager</w:t>
            </w:r>
            <w:r w:rsidRPr="00A778E1">
              <w:rPr>
                <w:rFonts w:ascii="Arial" w:hAnsi="Arial" w:cs="Arial"/>
                <w:sz w:val="20"/>
                <w:szCs w:val="20"/>
              </w:rPr>
              <w:t xml:space="preserve"> wordt verplicht om op de daarbij aangegeven wijze aan te tonen dat de </w:t>
            </w:r>
            <w:r w:rsidRPr="00A778E1">
              <w:rPr>
                <w:rFonts w:ascii="Arial" w:hAnsi="Arial" w:cs="Arial"/>
                <w:sz w:val="20"/>
                <w:szCs w:val="20"/>
              </w:rPr>
              <w:lastRenderedPageBreak/>
              <w:t>activiteiten waarvoor de subsidie wordt verstrekt zijn verricht en dat is voldaan aan de aan de subsidie verbonden verplichtingen</w:t>
            </w:r>
            <w:r w:rsidRPr="00A778E1">
              <w:rPr>
                <w:rFonts w:ascii="Arial" w:hAnsi="Arial" w:cs="Arial"/>
                <w:b/>
                <w:sz w:val="20"/>
                <w:szCs w:val="20"/>
              </w:rPr>
              <w:t>, vindt</w:t>
            </w:r>
            <w:r w:rsidRPr="00A778E1">
              <w:rPr>
                <w:rFonts w:ascii="Arial" w:hAnsi="Arial" w:cs="Arial"/>
                <w:sz w:val="20"/>
                <w:szCs w:val="20"/>
              </w:rPr>
              <w:t xml:space="preserve"> de vaststelling plaats binnen [</w:t>
            </w:r>
            <w:r w:rsidRPr="00A778E1">
              <w:rPr>
                <w:rFonts w:ascii="Arial" w:hAnsi="Arial" w:cs="Arial"/>
                <w:b/>
                <w:sz w:val="20"/>
                <w:szCs w:val="20"/>
                <w:bdr w:val="none" w:sz="0" w:space="0" w:color="auto" w:frame="1"/>
              </w:rPr>
              <w:t>aantal</w:t>
            </w:r>
            <w:r w:rsidRPr="00A778E1">
              <w:rPr>
                <w:rFonts w:ascii="Arial" w:hAnsi="Arial" w:cs="Arial"/>
                <w:sz w:val="20"/>
                <w:szCs w:val="20"/>
              </w:rPr>
              <w:t>] weken nadat de gevraagde inlichtingen zijn verstrekt.</w:t>
            </w:r>
          </w:p>
          <w:p w14:paraId="092086C7" w14:textId="77777777" w:rsidR="00071204" w:rsidRPr="00A778E1" w:rsidRDefault="00A778E1" w:rsidP="00A778E1">
            <w:pPr>
              <w:rPr>
                <w:rFonts w:cstheme="minorBidi"/>
              </w:rPr>
            </w:pPr>
            <w:r w:rsidRPr="00A778E1">
              <w:rPr>
                <w:rFonts w:ascii="Arial" w:hAnsi="Arial" w:cs="Arial"/>
                <w:sz w:val="20"/>
                <w:szCs w:val="20"/>
              </w:rPr>
              <w:t>3. In geval van verlening van een subsidie van ten hoogste € 5.000 wordt een voorschot verstrekt ter hoogte van de verleende subsidie.</w:t>
            </w:r>
          </w:p>
        </w:tc>
      </w:tr>
    </w:tbl>
    <w:p w14:paraId="7355C144" w14:textId="77777777" w:rsidR="00071204" w:rsidRDefault="00071204" w:rsidP="00E14ADB">
      <w:pPr>
        <w:rPr>
          <w:rFonts w:eastAsiaTheme="majorEastAsia"/>
        </w:rPr>
      </w:pPr>
    </w:p>
    <w:p w14:paraId="3BE44B0F" w14:textId="53C69142" w:rsidR="00A778E1" w:rsidRDefault="00A778E1" w:rsidP="00A778E1">
      <w:pPr>
        <w:rPr>
          <w:rFonts w:cs="Arial"/>
        </w:rPr>
      </w:pPr>
      <w:r w:rsidRPr="001A6C4C">
        <w:rPr>
          <w:rFonts w:cs="Arial"/>
        </w:rPr>
        <w:t xml:space="preserve">Artikel </w:t>
      </w:r>
      <w:r>
        <w:rPr>
          <w:rFonts w:cs="Arial"/>
        </w:rPr>
        <w:t>14</w:t>
      </w:r>
      <w:r w:rsidRPr="001A6C4C">
        <w:rPr>
          <w:rFonts w:cs="Arial"/>
        </w:rPr>
        <w:t xml:space="preserve"> </w:t>
      </w:r>
      <w:r w:rsidR="0004595E" w:rsidRPr="001A6C4C">
        <w:rPr>
          <w:rFonts w:cs="Arial"/>
        </w:rPr>
        <w:t xml:space="preserve">(artikel </w:t>
      </w:r>
      <w:r w:rsidR="0004595E">
        <w:rPr>
          <w:rFonts w:cs="Arial"/>
        </w:rPr>
        <w:t>I</w:t>
      </w:r>
      <w:r w:rsidR="0004595E" w:rsidRPr="001A6C4C">
        <w:rPr>
          <w:rFonts w:cs="Arial"/>
        </w:rPr>
        <w:t xml:space="preserve">, onderdeel </w:t>
      </w:r>
      <w:r w:rsidR="0004595E">
        <w:rPr>
          <w:rFonts w:cs="Arial"/>
        </w:rPr>
        <w:t>N</w:t>
      </w:r>
      <w:r w:rsidR="0004595E" w:rsidRPr="001A6C4C">
        <w:rPr>
          <w:rFonts w:cs="Arial"/>
        </w:rPr>
        <w:t>, van het wijzigingsbesluit)</w:t>
      </w:r>
      <w:r w:rsidR="0004595E">
        <w:rPr>
          <w:rFonts w:cs="Arial"/>
        </w:rPr>
        <w:t xml:space="preserve"> </w:t>
      </w:r>
      <w:r w:rsidRPr="001A6C4C">
        <w:rPr>
          <w:rFonts w:cs="Arial"/>
        </w:rPr>
        <w:t>wordt als volgt gewijzigd:</w:t>
      </w:r>
    </w:p>
    <w:p w14:paraId="402053F1" w14:textId="77777777" w:rsidR="00A778E1" w:rsidRDefault="00A778E1" w:rsidP="00A778E1">
      <w:pPr>
        <w:rPr>
          <w:rFonts w:eastAsiaTheme="majorEastAsia"/>
        </w:rPr>
      </w:pPr>
    </w:p>
    <w:tbl>
      <w:tblPr>
        <w:tblStyle w:val="Tabelraster1"/>
        <w:tblW w:w="0" w:type="auto"/>
        <w:tblLook w:val="04A0" w:firstRow="1" w:lastRow="0" w:firstColumn="1" w:lastColumn="0" w:noHBand="0" w:noVBand="1"/>
      </w:tblPr>
      <w:tblGrid>
        <w:gridCol w:w="4584"/>
        <w:gridCol w:w="4584"/>
      </w:tblGrid>
      <w:tr w:rsidR="00A778E1" w:rsidRPr="00E82B0B" w14:paraId="597C9949" w14:textId="77777777" w:rsidTr="00A778E1">
        <w:tc>
          <w:tcPr>
            <w:tcW w:w="4584" w:type="dxa"/>
            <w:shd w:val="clear" w:color="auto" w:fill="A6A6A6" w:themeFill="background1" w:themeFillShade="A6"/>
          </w:tcPr>
          <w:p w14:paraId="3341280F" w14:textId="77777777" w:rsidR="00A778E1" w:rsidRPr="00E82B0B" w:rsidRDefault="00A778E1" w:rsidP="00A778E1">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65AA8351" w14:textId="77777777" w:rsidR="00A778E1" w:rsidRPr="00E82B0B" w:rsidRDefault="00A778E1" w:rsidP="00A778E1">
            <w:pPr>
              <w:rPr>
                <w:rFonts w:ascii="Arial" w:hAnsi="Arial" w:cs="Arial"/>
                <w:b/>
                <w:i/>
                <w:sz w:val="20"/>
                <w:szCs w:val="20"/>
              </w:rPr>
            </w:pPr>
            <w:r w:rsidRPr="00E82B0B">
              <w:rPr>
                <w:rFonts w:ascii="Arial" w:hAnsi="Arial" w:cs="Arial"/>
                <w:b/>
                <w:i/>
                <w:sz w:val="20"/>
                <w:szCs w:val="20"/>
              </w:rPr>
              <w:t>Nieuwe tekst</w:t>
            </w:r>
          </w:p>
        </w:tc>
      </w:tr>
      <w:tr w:rsidR="00A778E1" w:rsidRPr="00E82B0B" w14:paraId="706D9DBB" w14:textId="77777777" w:rsidTr="00A778E1">
        <w:tc>
          <w:tcPr>
            <w:tcW w:w="4584" w:type="dxa"/>
          </w:tcPr>
          <w:p w14:paraId="1C115DB6" w14:textId="77777777" w:rsidR="00A778E1" w:rsidRPr="00A778E1" w:rsidRDefault="00A778E1" w:rsidP="00A778E1">
            <w:pPr>
              <w:rPr>
                <w:rFonts w:ascii="Arial" w:hAnsi="Arial" w:cs="Arial"/>
                <w:b/>
                <w:sz w:val="20"/>
                <w:szCs w:val="20"/>
              </w:rPr>
            </w:pPr>
            <w:r w:rsidRPr="00A778E1">
              <w:rPr>
                <w:rFonts w:ascii="Arial" w:hAnsi="Arial" w:cs="Arial"/>
                <w:b/>
                <w:sz w:val="20"/>
                <w:szCs w:val="20"/>
              </w:rPr>
              <w:t>Artikel 14. Eindverantwoording subsidies tussen € 5.000 en € 50.000</w:t>
            </w:r>
          </w:p>
          <w:p w14:paraId="6144E0F0" w14:textId="77777777" w:rsidR="00A778E1" w:rsidRPr="00A778E1" w:rsidRDefault="00A778E1" w:rsidP="00A778E1">
            <w:pPr>
              <w:rPr>
                <w:rFonts w:ascii="Arial" w:hAnsi="Arial" w:cs="Arial"/>
                <w:sz w:val="20"/>
                <w:szCs w:val="20"/>
                <w:lang w:eastAsia="nl-NL"/>
              </w:rPr>
            </w:pPr>
            <w:r w:rsidRPr="00A778E1">
              <w:rPr>
                <w:rFonts w:ascii="Arial" w:hAnsi="Arial" w:cs="Arial"/>
                <w:sz w:val="20"/>
                <w:szCs w:val="20"/>
                <w:lang w:eastAsia="nl-NL"/>
              </w:rPr>
              <w:t xml:space="preserve">1. Bij subsidies van meer dan € 5.000 </w:t>
            </w:r>
            <w:r w:rsidRPr="00A778E1">
              <w:rPr>
                <w:rFonts w:ascii="Arial" w:hAnsi="Arial" w:cs="Arial"/>
                <w:i/>
                <w:sz w:val="20"/>
                <w:szCs w:val="20"/>
                <w:lang w:eastAsia="nl-NL"/>
              </w:rPr>
              <w:t>doch</w:t>
            </w:r>
            <w:r w:rsidRPr="00A778E1">
              <w:rPr>
                <w:rFonts w:ascii="Arial" w:hAnsi="Arial" w:cs="Arial"/>
                <w:sz w:val="20"/>
                <w:szCs w:val="20"/>
                <w:lang w:eastAsia="nl-NL"/>
              </w:rPr>
              <w:t xml:space="preserve"> ten hoogste € 50.000 dient de </w:t>
            </w:r>
            <w:r w:rsidRPr="00A778E1">
              <w:rPr>
                <w:rFonts w:ascii="Arial" w:hAnsi="Arial" w:cs="Arial"/>
                <w:i/>
                <w:sz w:val="20"/>
                <w:szCs w:val="20"/>
                <w:lang w:eastAsia="nl-NL"/>
              </w:rPr>
              <w:t>subsidie-ontvanger</w:t>
            </w:r>
            <w:r w:rsidRPr="00A778E1">
              <w:rPr>
                <w:rFonts w:ascii="Arial" w:hAnsi="Arial" w:cs="Arial"/>
                <w:sz w:val="20"/>
                <w:szCs w:val="20"/>
                <w:lang w:eastAsia="nl-NL"/>
              </w:rPr>
              <w:t xml:space="preserve"> uiterlijk [</w:t>
            </w:r>
            <w:r w:rsidRPr="00A778E1">
              <w:rPr>
                <w:rFonts w:ascii="Arial" w:hAnsi="Arial" w:cs="Arial"/>
                <w:b/>
                <w:sz w:val="20"/>
                <w:szCs w:val="20"/>
                <w:bdr w:val="none" w:sz="0" w:space="0" w:color="auto" w:frame="1"/>
                <w:lang w:eastAsia="nl-NL"/>
              </w:rPr>
              <w:t>aantal</w:t>
            </w:r>
            <w:r w:rsidRPr="00A778E1">
              <w:rPr>
                <w:rFonts w:ascii="Arial" w:hAnsi="Arial" w:cs="Arial"/>
                <w:sz w:val="20"/>
                <w:szCs w:val="20"/>
                <w:lang w:eastAsia="nl-NL"/>
              </w:rPr>
              <w:t>] weken nadat de gesubsidieerde activiteiten zijn verricht, een aanvraag tot vaststelling in.</w:t>
            </w:r>
          </w:p>
          <w:p w14:paraId="2A763E84" w14:textId="77777777" w:rsidR="00A778E1" w:rsidRPr="00A778E1" w:rsidRDefault="00A778E1" w:rsidP="00A778E1">
            <w:pPr>
              <w:rPr>
                <w:rFonts w:ascii="Arial" w:hAnsi="Arial" w:cs="Arial"/>
                <w:sz w:val="20"/>
                <w:szCs w:val="20"/>
                <w:lang w:eastAsia="nl-NL"/>
              </w:rPr>
            </w:pPr>
            <w:r w:rsidRPr="00A778E1">
              <w:rPr>
                <w:rFonts w:ascii="Arial" w:hAnsi="Arial" w:cs="Arial"/>
                <w:sz w:val="20"/>
                <w:szCs w:val="20"/>
                <w:lang w:eastAsia="nl-NL"/>
              </w:rPr>
              <w:t>2. De aanvraag bevat een inhoudelijk verslag waaruit blijkt in hoeverre de gesubsidieerde activiteiten zijn verricht en aan de verplichtingen is voldaan.</w:t>
            </w:r>
          </w:p>
          <w:p w14:paraId="154913F0" w14:textId="77777777" w:rsidR="00A778E1" w:rsidRPr="00A778E1" w:rsidRDefault="00A778E1" w:rsidP="00A778E1">
            <w:pPr>
              <w:rPr>
                <w:rFonts w:ascii="Arial" w:hAnsi="Arial" w:cs="Arial"/>
                <w:sz w:val="20"/>
                <w:szCs w:val="20"/>
                <w:lang w:eastAsia="nl-NL"/>
              </w:rPr>
            </w:pPr>
            <w:r w:rsidRPr="00A778E1">
              <w:rPr>
                <w:rFonts w:ascii="Arial" w:hAnsi="Arial" w:cs="Arial"/>
                <w:sz w:val="20"/>
                <w:szCs w:val="20"/>
                <w:lang w:eastAsia="nl-NL"/>
              </w:rPr>
              <w:t>3. Bij subsidieregeling kan worden bepaald dat op een andere manier wordt aangetoond in hoeverre de activiteiten zijn verricht en aan de verplichtingen is voldaan.</w:t>
            </w:r>
          </w:p>
        </w:tc>
        <w:tc>
          <w:tcPr>
            <w:tcW w:w="4584" w:type="dxa"/>
          </w:tcPr>
          <w:p w14:paraId="2F8EAAB1" w14:textId="77777777" w:rsidR="00A778E1" w:rsidRPr="00A778E1" w:rsidRDefault="00A778E1" w:rsidP="00A778E1">
            <w:pPr>
              <w:rPr>
                <w:rFonts w:ascii="Arial" w:hAnsi="Arial" w:cs="Arial"/>
                <w:b/>
                <w:sz w:val="20"/>
                <w:szCs w:val="20"/>
              </w:rPr>
            </w:pPr>
            <w:r w:rsidRPr="00A778E1">
              <w:rPr>
                <w:rFonts w:ascii="Arial" w:hAnsi="Arial" w:cs="Arial"/>
                <w:b/>
                <w:sz w:val="20"/>
                <w:szCs w:val="20"/>
              </w:rPr>
              <w:t>Artikel 14. Eindverantwoording subsidies tussen € 5.000 en € 50.000</w:t>
            </w:r>
          </w:p>
          <w:p w14:paraId="0F370D3D" w14:textId="77777777" w:rsidR="00A778E1" w:rsidRPr="00A778E1" w:rsidRDefault="00A778E1" w:rsidP="00A778E1">
            <w:pPr>
              <w:rPr>
                <w:rFonts w:ascii="Arial" w:hAnsi="Arial" w:cs="Arial"/>
                <w:sz w:val="20"/>
                <w:szCs w:val="20"/>
              </w:rPr>
            </w:pPr>
            <w:r w:rsidRPr="00A778E1">
              <w:rPr>
                <w:rFonts w:ascii="Arial" w:hAnsi="Arial" w:cs="Arial"/>
                <w:sz w:val="20"/>
                <w:szCs w:val="20"/>
              </w:rPr>
              <w:t xml:space="preserve">1. Bij subsidies van meer dan € 5.000 </w:t>
            </w:r>
            <w:r w:rsidRPr="00A778E1">
              <w:rPr>
                <w:rFonts w:ascii="Arial" w:hAnsi="Arial" w:cs="Arial"/>
                <w:b/>
                <w:sz w:val="20"/>
                <w:szCs w:val="20"/>
              </w:rPr>
              <w:t>en</w:t>
            </w:r>
            <w:r w:rsidRPr="00A778E1">
              <w:rPr>
                <w:rFonts w:ascii="Arial" w:hAnsi="Arial" w:cs="Arial"/>
                <w:sz w:val="20"/>
                <w:szCs w:val="20"/>
              </w:rPr>
              <w:t xml:space="preserve"> ten hoogste € 50.000 dient de </w:t>
            </w:r>
            <w:r w:rsidRPr="00A778E1">
              <w:rPr>
                <w:rFonts w:ascii="Arial" w:hAnsi="Arial" w:cs="Arial"/>
                <w:b/>
                <w:sz w:val="20"/>
                <w:szCs w:val="20"/>
              </w:rPr>
              <w:t>subsidieontvanger</w:t>
            </w:r>
            <w:r w:rsidRPr="00A778E1">
              <w:rPr>
                <w:rFonts w:ascii="Arial" w:hAnsi="Arial" w:cs="Arial"/>
                <w:sz w:val="20"/>
                <w:szCs w:val="20"/>
              </w:rPr>
              <w:t xml:space="preserve"> uiterlijk [</w:t>
            </w:r>
            <w:r w:rsidRPr="00A778E1">
              <w:rPr>
                <w:rFonts w:ascii="Arial" w:hAnsi="Arial" w:cs="Arial"/>
                <w:b/>
                <w:sz w:val="20"/>
                <w:szCs w:val="20"/>
                <w:bdr w:val="none" w:sz="0" w:space="0" w:color="auto" w:frame="1"/>
              </w:rPr>
              <w:t>aantal</w:t>
            </w:r>
            <w:r w:rsidRPr="00A778E1">
              <w:rPr>
                <w:rFonts w:ascii="Arial" w:hAnsi="Arial" w:cs="Arial"/>
                <w:sz w:val="20"/>
                <w:szCs w:val="20"/>
              </w:rPr>
              <w:t>] weken nadat de gesubsidieerde activiteiten zijn verricht, een aanvraag tot vaststelling in.</w:t>
            </w:r>
          </w:p>
          <w:p w14:paraId="4E0394D5" w14:textId="77777777" w:rsidR="00A778E1" w:rsidRPr="00A778E1" w:rsidRDefault="00A778E1" w:rsidP="00A778E1">
            <w:pPr>
              <w:rPr>
                <w:rFonts w:ascii="Arial" w:hAnsi="Arial" w:cs="Arial"/>
                <w:sz w:val="20"/>
                <w:szCs w:val="20"/>
              </w:rPr>
            </w:pPr>
            <w:r w:rsidRPr="00A778E1">
              <w:rPr>
                <w:rFonts w:ascii="Arial" w:hAnsi="Arial" w:cs="Arial"/>
                <w:sz w:val="20"/>
                <w:szCs w:val="20"/>
              </w:rPr>
              <w:t>2. De aanvraag bevat een inhoudelijk verslag waaruit blijkt in hoeverre de gesubsidieerde activiteiten zijn verricht en aan de verplichtingen is voldaan.</w:t>
            </w:r>
          </w:p>
          <w:p w14:paraId="7A7187A4" w14:textId="77777777" w:rsidR="00A778E1" w:rsidRPr="00A778E1" w:rsidRDefault="00A778E1" w:rsidP="00A778E1">
            <w:pPr>
              <w:rPr>
                <w:rFonts w:cstheme="minorBidi"/>
              </w:rPr>
            </w:pPr>
            <w:r w:rsidRPr="00A778E1">
              <w:rPr>
                <w:rFonts w:ascii="Arial" w:hAnsi="Arial" w:cs="Arial"/>
                <w:sz w:val="20"/>
                <w:szCs w:val="20"/>
              </w:rPr>
              <w:t>3. Bij subsidieregeling kan worden bepaald dat op een andere manier wordt aangetoond in hoeverre de activiteiten zijn verricht en aan de verplichtingen is voldaan.</w:t>
            </w:r>
          </w:p>
        </w:tc>
      </w:tr>
    </w:tbl>
    <w:p w14:paraId="3848F237" w14:textId="77777777" w:rsidR="00A778E1" w:rsidRDefault="00A778E1" w:rsidP="00E14ADB">
      <w:pPr>
        <w:rPr>
          <w:rFonts w:eastAsiaTheme="majorEastAsia"/>
        </w:rPr>
      </w:pPr>
    </w:p>
    <w:p w14:paraId="6180F561" w14:textId="41C2C117" w:rsidR="00A778E1" w:rsidRDefault="00A778E1" w:rsidP="00A778E1">
      <w:pPr>
        <w:rPr>
          <w:rFonts w:cs="Arial"/>
        </w:rPr>
      </w:pPr>
      <w:r w:rsidRPr="001A6C4C">
        <w:rPr>
          <w:rFonts w:cs="Arial"/>
        </w:rPr>
        <w:t xml:space="preserve">Artikel </w:t>
      </w:r>
      <w:r>
        <w:rPr>
          <w:rFonts w:cs="Arial"/>
        </w:rPr>
        <w:t>15</w:t>
      </w:r>
      <w:r w:rsidRPr="001A6C4C">
        <w:rPr>
          <w:rFonts w:cs="Arial"/>
        </w:rPr>
        <w:t xml:space="preserve"> </w:t>
      </w:r>
      <w:r w:rsidR="0004595E" w:rsidRPr="001A6C4C">
        <w:rPr>
          <w:rFonts w:cs="Arial"/>
        </w:rPr>
        <w:t xml:space="preserve">(artikel </w:t>
      </w:r>
      <w:r w:rsidR="0004595E">
        <w:rPr>
          <w:rFonts w:cs="Arial"/>
        </w:rPr>
        <w:t>I</w:t>
      </w:r>
      <w:r w:rsidR="0004595E" w:rsidRPr="001A6C4C">
        <w:rPr>
          <w:rFonts w:cs="Arial"/>
        </w:rPr>
        <w:t xml:space="preserve">, onderdeel </w:t>
      </w:r>
      <w:r w:rsidR="0004595E">
        <w:rPr>
          <w:rFonts w:cs="Arial"/>
        </w:rPr>
        <w:t>O</w:t>
      </w:r>
      <w:r w:rsidR="0004595E" w:rsidRPr="001A6C4C">
        <w:rPr>
          <w:rFonts w:cs="Arial"/>
        </w:rPr>
        <w:t>, van het wijzigingsbesluit)</w:t>
      </w:r>
      <w:r w:rsidR="0004595E">
        <w:rPr>
          <w:rFonts w:cs="Arial"/>
        </w:rPr>
        <w:t xml:space="preserve"> </w:t>
      </w:r>
      <w:r w:rsidRPr="001A6C4C">
        <w:rPr>
          <w:rFonts w:cs="Arial"/>
        </w:rPr>
        <w:t>wordt als volgt gewijzigd:</w:t>
      </w:r>
    </w:p>
    <w:p w14:paraId="2B527C6E" w14:textId="77777777" w:rsidR="00A778E1" w:rsidRDefault="00A778E1" w:rsidP="00A778E1">
      <w:pPr>
        <w:rPr>
          <w:rFonts w:eastAsiaTheme="majorEastAsia"/>
        </w:rPr>
      </w:pPr>
    </w:p>
    <w:tbl>
      <w:tblPr>
        <w:tblStyle w:val="Tabelraster1"/>
        <w:tblW w:w="0" w:type="auto"/>
        <w:tblLook w:val="04A0" w:firstRow="1" w:lastRow="0" w:firstColumn="1" w:lastColumn="0" w:noHBand="0" w:noVBand="1"/>
      </w:tblPr>
      <w:tblGrid>
        <w:gridCol w:w="4584"/>
        <w:gridCol w:w="4584"/>
      </w:tblGrid>
      <w:tr w:rsidR="00A778E1" w:rsidRPr="00E82B0B" w14:paraId="2956A1E4" w14:textId="77777777" w:rsidTr="00A778E1">
        <w:tc>
          <w:tcPr>
            <w:tcW w:w="4584" w:type="dxa"/>
            <w:shd w:val="clear" w:color="auto" w:fill="A6A6A6" w:themeFill="background1" w:themeFillShade="A6"/>
          </w:tcPr>
          <w:p w14:paraId="167C5AE9" w14:textId="77777777" w:rsidR="00A778E1" w:rsidRPr="00E82B0B" w:rsidRDefault="00A778E1" w:rsidP="00A778E1">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3BB8530B" w14:textId="77777777" w:rsidR="00A778E1" w:rsidRPr="00B52AF8" w:rsidRDefault="00A778E1" w:rsidP="00B52AF8">
            <w:pPr>
              <w:rPr>
                <w:rFonts w:ascii="Arial" w:hAnsi="Arial" w:cs="Arial"/>
                <w:sz w:val="20"/>
                <w:szCs w:val="20"/>
              </w:rPr>
            </w:pPr>
            <w:r w:rsidRPr="00B52AF8">
              <w:rPr>
                <w:rFonts w:ascii="Arial" w:hAnsi="Arial" w:cs="Arial"/>
                <w:sz w:val="20"/>
                <w:szCs w:val="20"/>
              </w:rPr>
              <w:t>Nieuwe tekst</w:t>
            </w:r>
          </w:p>
        </w:tc>
      </w:tr>
      <w:tr w:rsidR="00A778E1" w:rsidRPr="00E82B0B" w14:paraId="488CE944" w14:textId="77777777" w:rsidTr="00A778E1">
        <w:tc>
          <w:tcPr>
            <w:tcW w:w="4584" w:type="dxa"/>
          </w:tcPr>
          <w:p w14:paraId="7B8D79F2" w14:textId="77777777" w:rsidR="00B52AF8" w:rsidRPr="00B52AF8" w:rsidRDefault="00B52AF8" w:rsidP="00B52AF8">
            <w:pPr>
              <w:rPr>
                <w:rFonts w:ascii="Arial" w:hAnsi="Arial" w:cs="Arial"/>
                <w:b/>
                <w:sz w:val="20"/>
                <w:szCs w:val="20"/>
              </w:rPr>
            </w:pPr>
            <w:r w:rsidRPr="00B52AF8">
              <w:rPr>
                <w:rFonts w:ascii="Arial" w:hAnsi="Arial" w:cs="Arial"/>
                <w:b/>
                <w:sz w:val="20"/>
                <w:szCs w:val="20"/>
              </w:rPr>
              <w:t>Artikel 15. Eindverantwoording subsidies van meer dan € 50.000</w:t>
            </w:r>
          </w:p>
          <w:p w14:paraId="7D8C3C1C" w14:textId="77777777" w:rsidR="00B52AF8" w:rsidRPr="00B52AF8" w:rsidRDefault="00B52AF8" w:rsidP="00B52AF8">
            <w:pPr>
              <w:rPr>
                <w:rFonts w:ascii="Arial" w:hAnsi="Arial" w:cs="Arial"/>
                <w:sz w:val="20"/>
                <w:szCs w:val="20"/>
                <w:lang w:eastAsia="nl-NL"/>
              </w:rPr>
            </w:pPr>
            <w:r w:rsidRPr="00B52AF8">
              <w:rPr>
                <w:rFonts w:ascii="Arial" w:hAnsi="Arial" w:cs="Arial"/>
                <w:sz w:val="20"/>
                <w:szCs w:val="20"/>
                <w:lang w:eastAsia="nl-NL"/>
              </w:rPr>
              <w:t xml:space="preserve">1. Bij subsidies van meer dan € 50.000 dient de </w:t>
            </w:r>
            <w:r w:rsidRPr="00B52AF8">
              <w:rPr>
                <w:rFonts w:ascii="Arial" w:hAnsi="Arial" w:cs="Arial"/>
                <w:i/>
                <w:sz w:val="20"/>
                <w:szCs w:val="20"/>
                <w:lang w:eastAsia="nl-NL"/>
              </w:rPr>
              <w:t>subsidie-ontvanger</w:t>
            </w:r>
            <w:r w:rsidRPr="00B52AF8">
              <w:rPr>
                <w:rFonts w:ascii="Arial" w:hAnsi="Arial" w:cs="Arial"/>
                <w:sz w:val="20"/>
                <w:szCs w:val="20"/>
                <w:lang w:eastAsia="nl-NL"/>
              </w:rPr>
              <w:t xml:space="preserve"> een aanvraag tot vaststelling in:</w:t>
            </w:r>
          </w:p>
          <w:p w14:paraId="07EB007A" w14:textId="77777777" w:rsidR="00B52AF8" w:rsidRPr="00B52AF8" w:rsidRDefault="00B52AF8" w:rsidP="00B52AF8">
            <w:pPr>
              <w:ind w:left="720"/>
              <w:rPr>
                <w:rFonts w:ascii="Arial" w:hAnsi="Arial" w:cs="Arial"/>
                <w:sz w:val="20"/>
                <w:szCs w:val="20"/>
                <w:lang w:eastAsia="nl-NL"/>
              </w:rPr>
            </w:pPr>
            <w:r w:rsidRPr="00B52AF8">
              <w:rPr>
                <w:rFonts w:ascii="Arial" w:hAnsi="Arial" w:cs="Arial"/>
                <w:sz w:val="20"/>
                <w:szCs w:val="20"/>
                <w:lang w:eastAsia="nl-NL"/>
              </w:rPr>
              <w:t>a. in geval van een subsidie die per kalenderjaar wordt verstrekt, uiterlijk op [</w:t>
            </w:r>
            <w:r w:rsidRPr="00B52AF8">
              <w:rPr>
                <w:rFonts w:ascii="Arial" w:hAnsi="Arial" w:cs="Arial"/>
                <w:b/>
                <w:sz w:val="20"/>
                <w:szCs w:val="20"/>
                <w:bdr w:val="none" w:sz="0" w:space="0" w:color="auto" w:frame="1"/>
                <w:lang w:eastAsia="nl-NL"/>
              </w:rPr>
              <w:t>datum (bijvoorbeeld 30 april)</w:t>
            </w:r>
            <w:r w:rsidRPr="00B52AF8">
              <w:rPr>
                <w:rFonts w:ascii="Arial" w:hAnsi="Arial" w:cs="Arial"/>
                <w:sz w:val="20"/>
                <w:szCs w:val="20"/>
                <w:lang w:eastAsia="nl-NL"/>
              </w:rPr>
              <w:t>] van het jaar dat volgt op het betrokken kalenderjaar;</w:t>
            </w:r>
            <w:r w:rsidRPr="00B52AF8">
              <w:rPr>
                <w:rFonts w:ascii="Arial" w:hAnsi="Arial" w:cs="Arial"/>
                <w:sz w:val="20"/>
                <w:szCs w:val="20"/>
                <w:lang w:eastAsia="nl-NL"/>
              </w:rPr>
              <w:br/>
              <w:t>b. in geval van een subsidie die per boekjaar wordt verstrekt, uiterlijk [</w:t>
            </w:r>
            <w:r w:rsidRPr="00B52AF8">
              <w:rPr>
                <w:rFonts w:ascii="Arial" w:hAnsi="Arial" w:cs="Arial"/>
                <w:b/>
                <w:sz w:val="20"/>
                <w:szCs w:val="20"/>
                <w:bdr w:val="none" w:sz="0" w:space="0" w:color="auto" w:frame="1"/>
                <w:lang w:eastAsia="nl-NL"/>
              </w:rPr>
              <w:t>aantal</w:t>
            </w:r>
            <w:r w:rsidRPr="00B52AF8">
              <w:rPr>
                <w:rFonts w:ascii="Arial" w:hAnsi="Arial" w:cs="Arial"/>
                <w:sz w:val="20"/>
                <w:szCs w:val="20"/>
                <w:lang w:eastAsia="nl-NL"/>
              </w:rPr>
              <w:t>] weken na afloop van het betrokken boekjaar;</w:t>
            </w:r>
            <w:r w:rsidRPr="00B52AF8">
              <w:rPr>
                <w:rFonts w:ascii="Arial" w:hAnsi="Arial" w:cs="Arial"/>
                <w:sz w:val="20"/>
                <w:szCs w:val="20"/>
                <w:lang w:eastAsia="nl-NL"/>
              </w:rPr>
              <w:br/>
              <w:t>c. in andere gevallen uiterlijk [</w:t>
            </w:r>
            <w:r w:rsidRPr="00B52AF8">
              <w:rPr>
                <w:rFonts w:ascii="Arial" w:hAnsi="Arial" w:cs="Arial"/>
                <w:b/>
                <w:sz w:val="20"/>
                <w:szCs w:val="20"/>
                <w:bdr w:val="none" w:sz="0" w:space="0" w:color="auto" w:frame="1"/>
                <w:lang w:eastAsia="nl-NL"/>
              </w:rPr>
              <w:t>aantal</w:t>
            </w:r>
            <w:r w:rsidRPr="00B52AF8">
              <w:rPr>
                <w:rFonts w:ascii="Arial" w:hAnsi="Arial" w:cs="Arial"/>
                <w:sz w:val="20"/>
                <w:szCs w:val="20"/>
                <w:lang w:eastAsia="nl-NL"/>
              </w:rPr>
              <w:t xml:space="preserve">] </w:t>
            </w:r>
            <w:r w:rsidRPr="00B52AF8">
              <w:rPr>
                <w:rFonts w:ascii="Arial" w:hAnsi="Arial" w:cs="Arial"/>
                <w:sz w:val="20"/>
                <w:szCs w:val="20"/>
                <w:lang w:eastAsia="nl-NL"/>
              </w:rPr>
              <w:lastRenderedPageBreak/>
              <w:t>weken nadat de gesubsidieerde activiteiten zijn verricht.</w:t>
            </w:r>
          </w:p>
          <w:p w14:paraId="5D7DF700" w14:textId="77777777" w:rsidR="00B52AF8" w:rsidRPr="00B52AF8" w:rsidRDefault="00B52AF8" w:rsidP="00B52AF8">
            <w:pPr>
              <w:rPr>
                <w:rFonts w:ascii="Arial" w:hAnsi="Arial" w:cs="Arial"/>
                <w:sz w:val="20"/>
                <w:szCs w:val="20"/>
                <w:lang w:eastAsia="nl-NL"/>
              </w:rPr>
            </w:pPr>
            <w:r w:rsidRPr="00B52AF8">
              <w:rPr>
                <w:rFonts w:ascii="Arial" w:hAnsi="Arial" w:cs="Arial"/>
                <w:sz w:val="20"/>
                <w:szCs w:val="20"/>
                <w:lang w:eastAsia="nl-NL"/>
              </w:rPr>
              <w:t>2. De aanvraag bevat:</w:t>
            </w:r>
          </w:p>
          <w:p w14:paraId="44799B0F" w14:textId="77777777" w:rsidR="00B52AF8" w:rsidRPr="00B52AF8" w:rsidRDefault="00B52AF8" w:rsidP="00B52AF8">
            <w:pPr>
              <w:ind w:left="720"/>
              <w:rPr>
                <w:rFonts w:ascii="Arial" w:hAnsi="Arial" w:cs="Arial"/>
                <w:sz w:val="20"/>
                <w:szCs w:val="20"/>
                <w:lang w:eastAsia="nl-NL"/>
              </w:rPr>
            </w:pPr>
            <w:r w:rsidRPr="00B52AF8">
              <w:rPr>
                <w:rFonts w:ascii="Arial" w:hAnsi="Arial" w:cs="Arial"/>
                <w:sz w:val="20"/>
                <w:szCs w:val="20"/>
                <w:lang w:eastAsia="nl-NL"/>
              </w:rPr>
              <w:t>a. een inhoudelijk verslag waaruit blijkt in hoeverre de gesubsidieerde activiteiten zijn verricht en aan de verplichtingen is voldaan;</w:t>
            </w:r>
            <w:r w:rsidRPr="00B52AF8">
              <w:rPr>
                <w:rFonts w:ascii="Arial" w:hAnsi="Arial" w:cs="Arial"/>
                <w:sz w:val="20"/>
                <w:szCs w:val="20"/>
                <w:lang w:eastAsia="nl-NL"/>
              </w:rPr>
              <w:br/>
              <w:t>b. een overzicht van de gesubsidieerde activiteiten en de hieraan verbonden uitgaven en inkomsten (financieel verslag of jaarrekening);</w:t>
            </w:r>
            <w:r w:rsidRPr="00B52AF8">
              <w:rPr>
                <w:rFonts w:ascii="Arial" w:hAnsi="Arial" w:cs="Arial"/>
                <w:sz w:val="20"/>
                <w:szCs w:val="20"/>
                <w:lang w:eastAsia="nl-NL"/>
              </w:rPr>
              <w:br/>
              <w:t>c. een balans van het afgelopen subsidietijdvak met een toelichting daarop; en</w:t>
            </w:r>
            <w:r w:rsidRPr="00B52AF8">
              <w:rPr>
                <w:rFonts w:ascii="Arial" w:hAnsi="Arial" w:cs="Arial"/>
                <w:sz w:val="20"/>
                <w:szCs w:val="20"/>
                <w:lang w:eastAsia="nl-NL"/>
              </w:rPr>
              <w:br/>
              <w:t>d. een controleverklaring, opgesteld door een onafhankelijk accountant.</w:t>
            </w:r>
          </w:p>
          <w:p w14:paraId="083E630C" w14:textId="77777777" w:rsidR="00A778E1" w:rsidRPr="00B52AF8" w:rsidRDefault="00B52AF8" w:rsidP="00B52AF8">
            <w:pPr>
              <w:rPr>
                <w:rFonts w:ascii="Arial" w:hAnsi="Arial" w:cs="Arial"/>
                <w:sz w:val="20"/>
                <w:szCs w:val="20"/>
                <w:lang w:eastAsia="nl-NL"/>
              </w:rPr>
            </w:pPr>
            <w:r w:rsidRPr="00B52AF8">
              <w:rPr>
                <w:rFonts w:ascii="Arial" w:hAnsi="Arial" w:cs="Arial"/>
                <w:sz w:val="20"/>
                <w:szCs w:val="20"/>
                <w:lang w:eastAsia="nl-NL"/>
              </w:rPr>
              <w:t>3. Bij subsidieregeling kunnen andere termijnen worden vastgesteld of andere gegevens worden verlangd.</w:t>
            </w:r>
          </w:p>
        </w:tc>
        <w:tc>
          <w:tcPr>
            <w:tcW w:w="4584" w:type="dxa"/>
          </w:tcPr>
          <w:p w14:paraId="5C6A799B" w14:textId="77777777" w:rsidR="00B52AF8" w:rsidRPr="00B52AF8" w:rsidRDefault="00B52AF8" w:rsidP="00B52AF8">
            <w:pPr>
              <w:rPr>
                <w:rFonts w:ascii="Arial" w:hAnsi="Arial" w:cs="Arial"/>
                <w:b/>
                <w:sz w:val="20"/>
                <w:szCs w:val="20"/>
              </w:rPr>
            </w:pPr>
            <w:r w:rsidRPr="00B52AF8">
              <w:rPr>
                <w:rFonts w:ascii="Arial" w:hAnsi="Arial" w:cs="Arial"/>
                <w:b/>
                <w:sz w:val="20"/>
                <w:szCs w:val="20"/>
              </w:rPr>
              <w:lastRenderedPageBreak/>
              <w:t>Artikel 15. Eindverantwoording subsidies van meer dan € 50.000</w:t>
            </w:r>
          </w:p>
          <w:p w14:paraId="7BC81CA0" w14:textId="77777777" w:rsidR="00B52AF8" w:rsidRPr="00B52AF8" w:rsidRDefault="00B52AF8" w:rsidP="00B52AF8">
            <w:pPr>
              <w:rPr>
                <w:rFonts w:ascii="Arial" w:hAnsi="Arial" w:cs="Arial"/>
                <w:sz w:val="20"/>
                <w:szCs w:val="20"/>
              </w:rPr>
            </w:pPr>
            <w:r w:rsidRPr="00B52AF8">
              <w:rPr>
                <w:rFonts w:ascii="Arial" w:hAnsi="Arial" w:cs="Arial"/>
                <w:sz w:val="20"/>
                <w:szCs w:val="20"/>
              </w:rPr>
              <w:t xml:space="preserve">1. Bij subsidies van meer dan € 50.000 dient de </w:t>
            </w:r>
            <w:r w:rsidRPr="00B52AF8">
              <w:rPr>
                <w:rFonts w:ascii="Arial" w:hAnsi="Arial" w:cs="Arial"/>
                <w:b/>
                <w:sz w:val="20"/>
                <w:szCs w:val="20"/>
              </w:rPr>
              <w:t>subsidieontvanger</w:t>
            </w:r>
            <w:r w:rsidRPr="00B52AF8">
              <w:rPr>
                <w:rFonts w:ascii="Arial" w:hAnsi="Arial" w:cs="Arial"/>
                <w:sz w:val="20"/>
                <w:szCs w:val="20"/>
              </w:rPr>
              <w:t xml:space="preserve"> een aanvraag tot vaststelling in:</w:t>
            </w:r>
          </w:p>
          <w:p w14:paraId="46FF26DA" w14:textId="77777777" w:rsidR="00B52AF8" w:rsidRPr="00B52AF8" w:rsidRDefault="00B52AF8" w:rsidP="00B52AF8">
            <w:pPr>
              <w:ind w:left="720"/>
              <w:rPr>
                <w:rFonts w:ascii="Arial" w:hAnsi="Arial" w:cs="Arial"/>
                <w:sz w:val="20"/>
                <w:szCs w:val="20"/>
              </w:rPr>
            </w:pPr>
            <w:r w:rsidRPr="00B52AF8">
              <w:rPr>
                <w:rFonts w:ascii="Arial" w:hAnsi="Arial" w:cs="Arial"/>
                <w:sz w:val="20"/>
                <w:szCs w:val="20"/>
              </w:rPr>
              <w:t>a. in geval van een subsidie die per kalenderjaar wordt verstrekt, uiterlijk op [</w:t>
            </w:r>
            <w:r w:rsidRPr="00B52AF8">
              <w:rPr>
                <w:rFonts w:ascii="Arial" w:hAnsi="Arial" w:cs="Arial"/>
                <w:b/>
                <w:sz w:val="20"/>
                <w:szCs w:val="20"/>
                <w:bdr w:val="none" w:sz="0" w:space="0" w:color="auto" w:frame="1"/>
              </w:rPr>
              <w:t>datum (bijvoorbeeld 30 april)</w:t>
            </w:r>
            <w:r w:rsidRPr="00B52AF8">
              <w:rPr>
                <w:rFonts w:ascii="Arial" w:hAnsi="Arial" w:cs="Arial"/>
                <w:sz w:val="20"/>
                <w:szCs w:val="20"/>
              </w:rPr>
              <w:t>] van het jaar dat volgt op het betrokken kalenderjaar;</w:t>
            </w:r>
            <w:r w:rsidRPr="00B52AF8">
              <w:rPr>
                <w:rFonts w:ascii="Arial" w:hAnsi="Arial" w:cs="Arial"/>
                <w:sz w:val="20"/>
                <w:szCs w:val="20"/>
              </w:rPr>
              <w:br/>
              <w:t>b. in geval van een subsidie die per boekjaar wordt verstrekt, uiterlijk [</w:t>
            </w:r>
            <w:r w:rsidRPr="00B52AF8">
              <w:rPr>
                <w:rFonts w:ascii="Arial" w:hAnsi="Arial" w:cs="Arial"/>
                <w:b/>
                <w:sz w:val="20"/>
                <w:szCs w:val="20"/>
                <w:bdr w:val="none" w:sz="0" w:space="0" w:color="auto" w:frame="1"/>
              </w:rPr>
              <w:t>aantal</w:t>
            </w:r>
            <w:r w:rsidRPr="00B52AF8">
              <w:rPr>
                <w:rFonts w:ascii="Arial" w:hAnsi="Arial" w:cs="Arial"/>
                <w:sz w:val="20"/>
                <w:szCs w:val="20"/>
              </w:rPr>
              <w:t>] weken na afloop van het betrokken boekjaar;</w:t>
            </w:r>
            <w:r w:rsidRPr="00B52AF8">
              <w:rPr>
                <w:rFonts w:ascii="Arial" w:hAnsi="Arial" w:cs="Arial"/>
                <w:sz w:val="20"/>
                <w:szCs w:val="20"/>
              </w:rPr>
              <w:br/>
              <w:t>c. in andere gevallen uiterlijk [</w:t>
            </w:r>
            <w:r w:rsidRPr="00B52AF8">
              <w:rPr>
                <w:rFonts w:ascii="Arial" w:hAnsi="Arial" w:cs="Arial"/>
                <w:b/>
                <w:sz w:val="20"/>
                <w:szCs w:val="20"/>
                <w:bdr w:val="none" w:sz="0" w:space="0" w:color="auto" w:frame="1"/>
              </w:rPr>
              <w:t>aantal</w:t>
            </w:r>
            <w:r w:rsidRPr="00B52AF8">
              <w:rPr>
                <w:rFonts w:ascii="Arial" w:hAnsi="Arial" w:cs="Arial"/>
                <w:sz w:val="20"/>
                <w:szCs w:val="20"/>
              </w:rPr>
              <w:t xml:space="preserve">] </w:t>
            </w:r>
            <w:r w:rsidRPr="00B52AF8">
              <w:rPr>
                <w:rFonts w:ascii="Arial" w:hAnsi="Arial" w:cs="Arial"/>
                <w:sz w:val="20"/>
                <w:szCs w:val="20"/>
              </w:rPr>
              <w:lastRenderedPageBreak/>
              <w:t>weken nadat de gesubsidieerde activiteiten zijn verricht.</w:t>
            </w:r>
          </w:p>
          <w:p w14:paraId="4582556F" w14:textId="77777777" w:rsidR="00B52AF8" w:rsidRPr="00B52AF8" w:rsidRDefault="00B52AF8" w:rsidP="00B52AF8">
            <w:pPr>
              <w:rPr>
                <w:rFonts w:ascii="Arial" w:hAnsi="Arial" w:cs="Arial"/>
                <w:sz w:val="20"/>
                <w:szCs w:val="20"/>
              </w:rPr>
            </w:pPr>
            <w:r w:rsidRPr="00B52AF8">
              <w:rPr>
                <w:rFonts w:ascii="Arial" w:hAnsi="Arial" w:cs="Arial"/>
                <w:sz w:val="20"/>
                <w:szCs w:val="20"/>
              </w:rPr>
              <w:t>2. De aanvraag bevat:</w:t>
            </w:r>
          </w:p>
          <w:p w14:paraId="34144DCE" w14:textId="77777777" w:rsidR="00B52AF8" w:rsidRPr="00B52AF8" w:rsidRDefault="00B52AF8" w:rsidP="00B52AF8">
            <w:pPr>
              <w:ind w:left="720"/>
              <w:rPr>
                <w:rFonts w:ascii="Arial" w:hAnsi="Arial" w:cs="Arial"/>
                <w:sz w:val="20"/>
                <w:szCs w:val="20"/>
              </w:rPr>
            </w:pPr>
            <w:r w:rsidRPr="00B52AF8">
              <w:rPr>
                <w:rFonts w:ascii="Arial" w:hAnsi="Arial" w:cs="Arial"/>
                <w:sz w:val="20"/>
                <w:szCs w:val="20"/>
              </w:rPr>
              <w:t>a. een inhoudelijk verslag waaruit blijkt in hoeverre de gesubsidieerde activiteiten zijn verricht en aan de verplichtingen is voldaan;</w:t>
            </w:r>
            <w:r w:rsidRPr="00B52AF8">
              <w:rPr>
                <w:rFonts w:ascii="Arial" w:hAnsi="Arial" w:cs="Arial"/>
                <w:sz w:val="20"/>
                <w:szCs w:val="20"/>
              </w:rPr>
              <w:br/>
              <w:t>b. een overzicht van de gesubsidieerde activiteiten en de hieraan verbonden uitgaven en inkomsten (financieel verslag of jaarrekening);</w:t>
            </w:r>
            <w:r w:rsidRPr="00B52AF8">
              <w:rPr>
                <w:rFonts w:ascii="Arial" w:hAnsi="Arial" w:cs="Arial"/>
                <w:sz w:val="20"/>
                <w:szCs w:val="20"/>
              </w:rPr>
              <w:br/>
              <w:t>c. een balans van het afgelopen subsidietijdvak met een toelichting daarop; en</w:t>
            </w:r>
            <w:r w:rsidRPr="00B52AF8">
              <w:rPr>
                <w:rFonts w:ascii="Arial" w:hAnsi="Arial" w:cs="Arial"/>
                <w:sz w:val="20"/>
                <w:szCs w:val="20"/>
              </w:rPr>
              <w:br/>
              <w:t>d. een controleverklaring, opgesteld door een onafhankelijk accountant.</w:t>
            </w:r>
          </w:p>
          <w:p w14:paraId="09F9A072" w14:textId="77777777" w:rsidR="00A778E1" w:rsidRPr="00B52AF8" w:rsidRDefault="00B52AF8" w:rsidP="00B52AF8">
            <w:pPr>
              <w:rPr>
                <w:rFonts w:ascii="Arial" w:hAnsi="Arial" w:cs="Arial"/>
                <w:sz w:val="20"/>
                <w:szCs w:val="20"/>
              </w:rPr>
            </w:pPr>
            <w:r w:rsidRPr="00B52AF8">
              <w:rPr>
                <w:rFonts w:ascii="Arial" w:hAnsi="Arial" w:cs="Arial"/>
                <w:sz w:val="20"/>
                <w:szCs w:val="20"/>
              </w:rPr>
              <w:t>3. Bij subsidieregeling kunnen andere termijnen worden vastgesteld of andere gegevens worden verlangd.</w:t>
            </w:r>
          </w:p>
        </w:tc>
      </w:tr>
    </w:tbl>
    <w:p w14:paraId="60DDA3DA" w14:textId="77777777" w:rsidR="00A778E1" w:rsidRDefault="00A778E1" w:rsidP="00A778E1">
      <w:pPr>
        <w:rPr>
          <w:rFonts w:eastAsiaTheme="majorEastAsia"/>
        </w:rPr>
      </w:pPr>
    </w:p>
    <w:p w14:paraId="31E3CD58" w14:textId="16F326A1" w:rsidR="00A778E1" w:rsidRDefault="00A778E1" w:rsidP="00A778E1">
      <w:pPr>
        <w:rPr>
          <w:rFonts w:cs="Arial"/>
        </w:rPr>
      </w:pPr>
      <w:r w:rsidRPr="001A6C4C">
        <w:rPr>
          <w:rFonts w:cs="Arial"/>
        </w:rPr>
        <w:t xml:space="preserve">Artikel </w:t>
      </w:r>
      <w:r w:rsidR="00B52AF8">
        <w:rPr>
          <w:rFonts w:cs="Arial"/>
        </w:rPr>
        <w:t>16</w:t>
      </w:r>
      <w:r w:rsidRPr="001A6C4C">
        <w:rPr>
          <w:rFonts w:cs="Arial"/>
        </w:rPr>
        <w:t xml:space="preserve"> </w:t>
      </w:r>
      <w:r w:rsidR="0065103A" w:rsidRPr="001A6C4C">
        <w:rPr>
          <w:rFonts w:cs="Arial"/>
        </w:rPr>
        <w:t xml:space="preserve">(artikel </w:t>
      </w:r>
      <w:r w:rsidR="0065103A">
        <w:rPr>
          <w:rFonts w:cs="Arial"/>
        </w:rPr>
        <w:t>I</w:t>
      </w:r>
      <w:r w:rsidR="0065103A" w:rsidRPr="001A6C4C">
        <w:rPr>
          <w:rFonts w:cs="Arial"/>
        </w:rPr>
        <w:t xml:space="preserve">, onderdeel </w:t>
      </w:r>
      <w:r w:rsidR="0065103A">
        <w:rPr>
          <w:rFonts w:cs="Arial"/>
        </w:rPr>
        <w:t>P</w:t>
      </w:r>
      <w:r w:rsidR="0065103A" w:rsidRPr="001A6C4C">
        <w:rPr>
          <w:rFonts w:cs="Arial"/>
        </w:rPr>
        <w:t>, van het wijzigingsbesluit)</w:t>
      </w:r>
      <w:r w:rsidR="0065103A">
        <w:rPr>
          <w:rFonts w:cs="Arial"/>
        </w:rPr>
        <w:t xml:space="preserve"> </w:t>
      </w:r>
      <w:r w:rsidRPr="001A6C4C">
        <w:rPr>
          <w:rFonts w:cs="Arial"/>
        </w:rPr>
        <w:t>wordt als volgt gewijzigd:</w:t>
      </w:r>
    </w:p>
    <w:p w14:paraId="0B497912" w14:textId="77777777" w:rsidR="00A778E1" w:rsidRDefault="00A778E1" w:rsidP="00A778E1">
      <w:pPr>
        <w:rPr>
          <w:rFonts w:eastAsiaTheme="majorEastAsia"/>
        </w:rPr>
      </w:pPr>
    </w:p>
    <w:tbl>
      <w:tblPr>
        <w:tblStyle w:val="Tabelraster1"/>
        <w:tblW w:w="0" w:type="auto"/>
        <w:tblLook w:val="04A0" w:firstRow="1" w:lastRow="0" w:firstColumn="1" w:lastColumn="0" w:noHBand="0" w:noVBand="1"/>
      </w:tblPr>
      <w:tblGrid>
        <w:gridCol w:w="4584"/>
        <w:gridCol w:w="4584"/>
      </w:tblGrid>
      <w:tr w:rsidR="00A778E1" w:rsidRPr="00E82B0B" w14:paraId="54AAC748" w14:textId="77777777" w:rsidTr="00A778E1">
        <w:tc>
          <w:tcPr>
            <w:tcW w:w="4584" w:type="dxa"/>
            <w:shd w:val="clear" w:color="auto" w:fill="A6A6A6" w:themeFill="background1" w:themeFillShade="A6"/>
          </w:tcPr>
          <w:p w14:paraId="1CB661B0" w14:textId="77777777" w:rsidR="00A778E1" w:rsidRPr="00E82B0B" w:rsidRDefault="00A778E1" w:rsidP="00A778E1">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1BCE4E9E" w14:textId="77777777" w:rsidR="00A778E1" w:rsidRPr="00E82B0B" w:rsidRDefault="00A778E1" w:rsidP="00A778E1">
            <w:pPr>
              <w:rPr>
                <w:rFonts w:ascii="Arial" w:hAnsi="Arial" w:cs="Arial"/>
                <w:b/>
                <w:i/>
                <w:sz w:val="20"/>
                <w:szCs w:val="20"/>
              </w:rPr>
            </w:pPr>
            <w:r w:rsidRPr="00E82B0B">
              <w:rPr>
                <w:rFonts w:ascii="Arial" w:hAnsi="Arial" w:cs="Arial"/>
                <w:b/>
                <w:i/>
                <w:sz w:val="20"/>
                <w:szCs w:val="20"/>
              </w:rPr>
              <w:t>Nieuwe tekst</w:t>
            </w:r>
          </w:p>
        </w:tc>
      </w:tr>
      <w:tr w:rsidR="00A778E1" w:rsidRPr="00E82B0B" w14:paraId="6873A024" w14:textId="77777777" w:rsidTr="00A778E1">
        <w:tc>
          <w:tcPr>
            <w:tcW w:w="4584" w:type="dxa"/>
          </w:tcPr>
          <w:p w14:paraId="36AC04BA" w14:textId="77777777" w:rsidR="00B52AF8" w:rsidRPr="00B52AF8" w:rsidRDefault="00B52AF8" w:rsidP="00B52AF8">
            <w:pPr>
              <w:rPr>
                <w:rFonts w:ascii="Arial" w:hAnsi="Arial" w:cs="Arial"/>
                <w:b/>
                <w:sz w:val="20"/>
                <w:szCs w:val="20"/>
              </w:rPr>
            </w:pPr>
            <w:r w:rsidRPr="00B52AF8">
              <w:rPr>
                <w:rFonts w:ascii="Arial" w:hAnsi="Arial" w:cs="Arial"/>
                <w:b/>
                <w:sz w:val="20"/>
                <w:szCs w:val="20"/>
              </w:rPr>
              <w:t>Artikel 16 Subsidievaststelling subsidies van meer dan € 5.000</w:t>
            </w:r>
          </w:p>
          <w:p w14:paraId="003E18CF" w14:textId="77777777" w:rsidR="00B52AF8" w:rsidRPr="00B52AF8" w:rsidRDefault="00B52AF8" w:rsidP="00B52AF8">
            <w:pPr>
              <w:rPr>
                <w:rFonts w:ascii="Arial" w:hAnsi="Arial" w:cs="Arial"/>
                <w:sz w:val="20"/>
                <w:szCs w:val="20"/>
                <w:lang w:eastAsia="nl-NL"/>
              </w:rPr>
            </w:pPr>
            <w:r w:rsidRPr="00B52AF8">
              <w:rPr>
                <w:rFonts w:ascii="Arial" w:hAnsi="Arial" w:cs="Arial"/>
                <w:sz w:val="20"/>
                <w:szCs w:val="20"/>
                <w:lang w:eastAsia="nl-NL"/>
              </w:rPr>
              <w:t>1. Burgemeester en wethouders stellen een subsidie van meer dan € 5.000 vast binnen [</w:t>
            </w:r>
            <w:r w:rsidRPr="00B52AF8">
              <w:rPr>
                <w:rFonts w:ascii="Arial" w:hAnsi="Arial" w:cs="Arial"/>
                <w:b/>
                <w:sz w:val="20"/>
                <w:szCs w:val="20"/>
                <w:bdr w:val="none" w:sz="0" w:space="0" w:color="auto" w:frame="1"/>
                <w:lang w:eastAsia="nl-NL"/>
              </w:rPr>
              <w:t>aantal</w:t>
            </w:r>
            <w:r w:rsidRPr="00B52AF8">
              <w:rPr>
                <w:rFonts w:ascii="Arial" w:hAnsi="Arial" w:cs="Arial"/>
                <w:sz w:val="20"/>
                <w:szCs w:val="20"/>
                <w:lang w:eastAsia="nl-NL"/>
              </w:rPr>
              <w:t>] weken na de ontvangst van een aanvraag tot subsidievaststelling, tenzij bij subsidieregeling anders is bepaald.</w:t>
            </w:r>
          </w:p>
          <w:p w14:paraId="694A6A61" w14:textId="77777777" w:rsidR="00B52AF8" w:rsidRPr="00B52AF8" w:rsidRDefault="00B52AF8" w:rsidP="00B52AF8">
            <w:pPr>
              <w:rPr>
                <w:rFonts w:ascii="Arial" w:hAnsi="Arial" w:cs="Arial"/>
                <w:sz w:val="20"/>
                <w:szCs w:val="20"/>
                <w:lang w:eastAsia="nl-NL"/>
              </w:rPr>
            </w:pPr>
            <w:r w:rsidRPr="00B52AF8">
              <w:rPr>
                <w:rFonts w:ascii="Arial" w:hAnsi="Arial" w:cs="Arial"/>
                <w:sz w:val="20"/>
                <w:szCs w:val="20"/>
                <w:lang w:eastAsia="nl-NL"/>
              </w:rPr>
              <w:t>2. Deze termijn kan eenmaal voor ten hoogste [</w:t>
            </w:r>
            <w:r w:rsidRPr="00B52AF8">
              <w:rPr>
                <w:rFonts w:ascii="Arial" w:hAnsi="Arial" w:cs="Arial"/>
                <w:b/>
                <w:sz w:val="20"/>
                <w:szCs w:val="20"/>
                <w:bdr w:val="none" w:sz="0" w:space="0" w:color="auto" w:frame="1"/>
                <w:lang w:eastAsia="nl-NL"/>
              </w:rPr>
              <w:t>aantal</w:t>
            </w:r>
            <w:r w:rsidRPr="00B52AF8">
              <w:rPr>
                <w:rFonts w:ascii="Arial" w:hAnsi="Arial" w:cs="Arial"/>
                <w:sz w:val="20"/>
                <w:szCs w:val="20"/>
                <w:lang w:eastAsia="nl-NL"/>
              </w:rPr>
              <w:t>] weken worden verdaagd.</w:t>
            </w:r>
          </w:p>
          <w:p w14:paraId="66DFF962" w14:textId="77777777" w:rsidR="00B52AF8" w:rsidRPr="00B52AF8" w:rsidRDefault="00B52AF8" w:rsidP="00B52AF8">
            <w:pPr>
              <w:rPr>
                <w:rFonts w:ascii="Arial" w:hAnsi="Arial" w:cs="Arial"/>
                <w:sz w:val="20"/>
                <w:szCs w:val="20"/>
                <w:lang w:eastAsia="nl-NL"/>
              </w:rPr>
            </w:pPr>
            <w:r w:rsidRPr="00B52AF8">
              <w:rPr>
                <w:rFonts w:ascii="Arial" w:hAnsi="Arial" w:cs="Arial"/>
                <w:sz w:val="20"/>
                <w:szCs w:val="20"/>
                <w:lang w:eastAsia="nl-NL"/>
              </w:rPr>
              <w:t xml:space="preserve">3. Bij subsidieregeling kunnen categorieën </w:t>
            </w:r>
            <w:r w:rsidRPr="00B52AF8">
              <w:rPr>
                <w:rFonts w:ascii="Arial" w:hAnsi="Arial" w:cs="Arial"/>
                <w:i/>
                <w:sz w:val="20"/>
                <w:szCs w:val="20"/>
                <w:lang w:eastAsia="nl-NL"/>
              </w:rPr>
              <w:t>subsidie-ontvangers</w:t>
            </w:r>
            <w:r w:rsidRPr="00B52AF8">
              <w:rPr>
                <w:rFonts w:ascii="Arial" w:hAnsi="Arial" w:cs="Arial"/>
                <w:sz w:val="20"/>
                <w:szCs w:val="20"/>
                <w:lang w:eastAsia="nl-NL"/>
              </w:rPr>
              <w:t xml:space="preserve"> worden aangewezen waarvoor de subsidie direct wordt vastgesteld zonder dat een aanvraag tot subsidievaststelling hoeft te worden ingediend.</w:t>
            </w:r>
          </w:p>
          <w:p w14:paraId="396F0D47" w14:textId="77777777" w:rsidR="00A778E1" w:rsidRPr="00B52AF8" w:rsidRDefault="00B52AF8" w:rsidP="00B52AF8">
            <w:pPr>
              <w:rPr>
                <w:rFonts w:ascii="Arial" w:hAnsi="Arial" w:cs="Arial"/>
                <w:sz w:val="20"/>
                <w:szCs w:val="20"/>
                <w:lang w:eastAsia="nl-NL"/>
              </w:rPr>
            </w:pPr>
            <w:r w:rsidRPr="00B52AF8">
              <w:rPr>
                <w:rFonts w:ascii="Arial" w:hAnsi="Arial" w:cs="Arial"/>
                <w:sz w:val="20"/>
                <w:szCs w:val="20"/>
                <w:lang w:eastAsia="nl-NL"/>
              </w:rPr>
              <w:t>4. Als een aanvraag tot subsidievaststelling niet voor het tijdstip, bedoeld in de artikelen 14, eerste lid en 15, eerste lid, aanhef en onder a</w:t>
            </w:r>
            <w:r w:rsidRPr="00B52AF8">
              <w:rPr>
                <w:rFonts w:ascii="Arial" w:hAnsi="Arial" w:cs="Arial"/>
                <w:i/>
                <w:sz w:val="20"/>
                <w:szCs w:val="20"/>
                <w:lang w:eastAsia="nl-NL"/>
              </w:rPr>
              <w:t>, b of</w:t>
            </w:r>
            <w:r w:rsidRPr="00B52AF8">
              <w:rPr>
                <w:rFonts w:ascii="Arial" w:hAnsi="Arial" w:cs="Arial"/>
                <w:sz w:val="20"/>
                <w:szCs w:val="20"/>
                <w:lang w:eastAsia="nl-NL"/>
              </w:rPr>
              <w:t xml:space="preserve"> c, is ingediend, kunnen burgemeester en wethouders de </w:t>
            </w:r>
            <w:r w:rsidRPr="00B52AF8">
              <w:rPr>
                <w:rFonts w:ascii="Arial" w:hAnsi="Arial" w:cs="Arial"/>
                <w:i/>
                <w:sz w:val="20"/>
                <w:szCs w:val="20"/>
                <w:lang w:eastAsia="nl-NL"/>
              </w:rPr>
              <w:t>subsidie-ontvanger</w:t>
            </w:r>
            <w:r w:rsidRPr="00B52AF8">
              <w:rPr>
                <w:rFonts w:ascii="Arial" w:hAnsi="Arial" w:cs="Arial"/>
                <w:sz w:val="20"/>
                <w:szCs w:val="20"/>
                <w:lang w:eastAsia="nl-NL"/>
              </w:rPr>
              <w:t xml:space="preserve"> schriftelijk een nieuwe termijn stellen. </w:t>
            </w:r>
            <w:r w:rsidRPr="00B52AF8">
              <w:rPr>
                <w:rFonts w:ascii="Arial" w:hAnsi="Arial" w:cs="Arial"/>
                <w:i/>
                <w:sz w:val="20"/>
                <w:szCs w:val="20"/>
                <w:lang w:eastAsia="nl-NL"/>
              </w:rPr>
              <w:t>Wordt</w:t>
            </w:r>
            <w:r w:rsidRPr="00B52AF8">
              <w:rPr>
                <w:rFonts w:ascii="Arial" w:hAnsi="Arial" w:cs="Arial"/>
                <w:sz w:val="20"/>
                <w:szCs w:val="20"/>
                <w:lang w:eastAsia="nl-NL"/>
              </w:rPr>
              <w:t xml:space="preserve"> de aanvraag niet binnen deze termijn ingediend </w:t>
            </w:r>
            <w:r w:rsidRPr="00B52AF8">
              <w:rPr>
                <w:rFonts w:ascii="Arial" w:hAnsi="Arial" w:cs="Arial"/>
                <w:i/>
                <w:sz w:val="20"/>
                <w:szCs w:val="20"/>
                <w:lang w:eastAsia="nl-NL"/>
              </w:rPr>
              <w:t>dan</w:t>
            </w:r>
            <w:r w:rsidRPr="00B52AF8">
              <w:rPr>
                <w:rFonts w:ascii="Arial" w:hAnsi="Arial" w:cs="Arial"/>
                <w:sz w:val="20"/>
                <w:szCs w:val="20"/>
                <w:lang w:eastAsia="nl-NL"/>
              </w:rPr>
              <w:t xml:space="preserve"> kunnen zij overgaan tot ambtshalve vaststelling.</w:t>
            </w:r>
          </w:p>
        </w:tc>
        <w:tc>
          <w:tcPr>
            <w:tcW w:w="4584" w:type="dxa"/>
          </w:tcPr>
          <w:p w14:paraId="745D2D1D" w14:textId="77777777" w:rsidR="00B52AF8" w:rsidRPr="00B52AF8" w:rsidRDefault="00B52AF8" w:rsidP="00B52AF8">
            <w:pPr>
              <w:rPr>
                <w:rFonts w:ascii="Arial" w:hAnsi="Arial" w:cs="Arial"/>
                <w:b/>
                <w:sz w:val="20"/>
                <w:szCs w:val="20"/>
              </w:rPr>
            </w:pPr>
            <w:r w:rsidRPr="00B52AF8">
              <w:rPr>
                <w:rFonts w:ascii="Arial" w:hAnsi="Arial" w:cs="Arial"/>
                <w:b/>
                <w:sz w:val="20"/>
                <w:szCs w:val="20"/>
              </w:rPr>
              <w:t>Artikel 16. Subsidievaststelling subsidies van meer dan € 5.000</w:t>
            </w:r>
          </w:p>
          <w:p w14:paraId="3598A6F3" w14:textId="77777777" w:rsidR="00B52AF8" w:rsidRPr="00B52AF8" w:rsidRDefault="00B52AF8" w:rsidP="00B52AF8">
            <w:pPr>
              <w:rPr>
                <w:rFonts w:ascii="Arial" w:hAnsi="Arial" w:cs="Arial"/>
                <w:sz w:val="20"/>
                <w:szCs w:val="20"/>
              </w:rPr>
            </w:pPr>
            <w:r w:rsidRPr="00B52AF8">
              <w:rPr>
                <w:rFonts w:ascii="Arial" w:hAnsi="Arial" w:cs="Arial"/>
                <w:sz w:val="20"/>
                <w:szCs w:val="20"/>
              </w:rPr>
              <w:t>1. Burgemeester en wethouders stellen een subsidie van meer dan € 5.000 vast binnen [</w:t>
            </w:r>
            <w:r w:rsidRPr="00B52AF8">
              <w:rPr>
                <w:rFonts w:ascii="Arial" w:hAnsi="Arial" w:cs="Arial"/>
                <w:b/>
                <w:sz w:val="20"/>
                <w:szCs w:val="20"/>
                <w:bdr w:val="none" w:sz="0" w:space="0" w:color="auto" w:frame="1"/>
              </w:rPr>
              <w:t>aantal</w:t>
            </w:r>
            <w:r w:rsidRPr="00B52AF8">
              <w:rPr>
                <w:rFonts w:ascii="Arial" w:hAnsi="Arial" w:cs="Arial"/>
                <w:sz w:val="20"/>
                <w:szCs w:val="20"/>
              </w:rPr>
              <w:t>] weken na de ontvangst van een aanvraag tot subsidievaststelling, tenzij bij subsidieregeling anders is bepaald.</w:t>
            </w:r>
          </w:p>
          <w:p w14:paraId="3C498408" w14:textId="77777777" w:rsidR="00B52AF8" w:rsidRPr="00B52AF8" w:rsidRDefault="00B52AF8" w:rsidP="00B52AF8">
            <w:pPr>
              <w:rPr>
                <w:rFonts w:ascii="Arial" w:hAnsi="Arial" w:cs="Arial"/>
                <w:sz w:val="20"/>
                <w:szCs w:val="20"/>
              </w:rPr>
            </w:pPr>
            <w:r w:rsidRPr="00B52AF8">
              <w:rPr>
                <w:rFonts w:ascii="Arial" w:hAnsi="Arial" w:cs="Arial"/>
                <w:sz w:val="20"/>
                <w:szCs w:val="20"/>
              </w:rPr>
              <w:t>2. Deze termijn kan eenmaal voor ten hoogste [</w:t>
            </w:r>
            <w:r w:rsidRPr="00B52AF8">
              <w:rPr>
                <w:rFonts w:ascii="Arial" w:hAnsi="Arial" w:cs="Arial"/>
                <w:b/>
                <w:sz w:val="20"/>
                <w:szCs w:val="20"/>
                <w:bdr w:val="none" w:sz="0" w:space="0" w:color="auto" w:frame="1"/>
              </w:rPr>
              <w:t>aantal</w:t>
            </w:r>
            <w:r w:rsidRPr="00B52AF8">
              <w:rPr>
                <w:rFonts w:ascii="Arial" w:hAnsi="Arial" w:cs="Arial"/>
                <w:sz w:val="20"/>
                <w:szCs w:val="20"/>
              </w:rPr>
              <w:t>] weken worden verdaagd.</w:t>
            </w:r>
          </w:p>
          <w:p w14:paraId="6B5AF2E2" w14:textId="77777777" w:rsidR="00B52AF8" w:rsidRPr="00B52AF8" w:rsidRDefault="00B52AF8" w:rsidP="00B52AF8">
            <w:pPr>
              <w:rPr>
                <w:rFonts w:ascii="Arial" w:hAnsi="Arial" w:cs="Arial"/>
                <w:sz w:val="20"/>
                <w:szCs w:val="20"/>
              </w:rPr>
            </w:pPr>
            <w:r w:rsidRPr="00B52AF8">
              <w:rPr>
                <w:rFonts w:ascii="Arial" w:hAnsi="Arial" w:cs="Arial"/>
                <w:sz w:val="20"/>
                <w:szCs w:val="20"/>
              </w:rPr>
              <w:t xml:space="preserve">3. Bij subsidieregeling kunnen categorieën </w:t>
            </w:r>
            <w:r w:rsidRPr="00B52AF8">
              <w:rPr>
                <w:rFonts w:ascii="Arial" w:hAnsi="Arial" w:cs="Arial"/>
                <w:b/>
                <w:sz w:val="20"/>
                <w:szCs w:val="20"/>
              </w:rPr>
              <w:t>subsidieontvangers</w:t>
            </w:r>
            <w:r w:rsidRPr="00B52AF8">
              <w:rPr>
                <w:rFonts w:ascii="Arial" w:hAnsi="Arial" w:cs="Arial"/>
                <w:sz w:val="20"/>
                <w:szCs w:val="20"/>
              </w:rPr>
              <w:t xml:space="preserve"> worden aangewezen waarvoor de subsidie direct wordt vastgesteld zonder dat een aanvraag tot subsidievaststelling hoeft te worden ingediend.</w:t>
            </w:r>
          </w:p>
          <w:p w14:paraId="1B24A8FD" w14:textId="77777777" w:rsidR="00A778E1" w:rsidRPr="00B52AF8" w:rsidRDefault="00B52AF8" w:rsidP="00B52AF8">
            <w:pPr>
              <w:rPr>
                <w:rFonts w:ascii="Arial" w:hAnsi="Arial" w:cs="Arial"/>
                <w:sz w:val="20"/>
                <w:szCs w:val="20"/>
              </w:rPr>
            </w:pPr>
            <w:r w:rsidRPr="00B52AF8">
              <w:rPr>
                <w:rFonts w:ascii="Arial" w:hAnsi="Arial" w:cs="Arial"/>
                <w:sz w:val="20"/>
                <w:szCs w:val="20"/>
              </w:rPr>
              <w:t xml:space="preserve">4. Als een aanvraag tot subsidievaststelling niet voor het tijdstip, bedoeld in de artikelen 14, eerste lid en 15, eerste lid, aanhef en onder a </w:t>
            </w:r>
            <w:r w:rsidRPr="00B52AF8">
              <w:rPr>
                <w:rFonts w:ascii="Arial" w:hAnsi="Arial" w:cs="Arial"/>
                <w:b/>
                <w:sz w:val="20"/>
                <w:szCs w:val="20"/>
              </w:rPr>
              <w:t>tot en me</w:t>
            </w:r>
            <w:r w:rsidRPr="00B52AF8">
              <w:rPr>
                <w:rFonts w:ascii="Arial" w:hAnsi="Arial" w:cs="Arial"/>
                <w:sz w:val="20"/>
                <w:szCs w:val="20"/>
              </w:rPr>
              <w:t xml:space="preserve">t c, is ingediend, kunnen burgemeester en wethouders de </w:t>
            </w:r>
            <w:r w:rsidRPr="00B52AF8">
              <w:rPr>
                <w:rFonts w:ascii="Arial" w:hAnsi="Arial" w:cs="Arial"/>
                <w:b/>
                <w:sz w:val="20"/>
                <w:szCs w:val="20"/>
              </w:rPr>
              <w:t>subsidieontvanger</w:t>
            </w:r>
            <w:r w:rsidRPr="00B52AF8">
              <w:rPr>
                <w:rFonts w:ascii="Arial" w:hAnsi="Arial" w:cs="Arial"/>
                <w:sz w:val="20"/>
                <w:szCs w:val="20"/>
              </w:rPr>
              <w:t xml:space="preserve"> schriftelijk een nieuwe termijn stellen. </w:t>
            </w:r>
            <w:r w:rsidRPr="00B52AF8">
              <w:rPr>
                <w:rFonts w:ascii="Arial" w:hAnsi="Arial" w:cs="Arial"/>
                <w:b/>
                <w:sz w:val="20"/>
                <w:szCs w:val="20"/>
              </w:rPr>
              <w:t>Als</w:t>
            </w:r>
            <w:r w:rsidRPr="00B52AF8">
              <w:rPr>
                <w:rFonts w:ascii="Arial" w:hAnsi="Arial" w:cs="Arial"/>
                <w:sz w:val="20"/>
                <w:szCs w:val="20"/>
              </w:rPr>
              <w:t xml:space="preserve"> de aanvraag niet binnen deze termijn </w:t>
            </w:r>
            <w:r w:rsidRPr="00B52AF8">
              <w:rPr>
                <w:rFonts w:ascii="Arial" w:hAnsi="Arial" w:cs="Arial"/>
                <w:b/>
                <w:sz w:val="20"/>
                <w:szCs w:val="20"/>
              </w:rPr>
              <w:t>wordt</w:t>
            </w:r>
            <w:r w:rsidRPr="00B52AF8">
              <w:rPr>
                <w:rFonts w:ascii="Arial" w:hAnsi="Arial" w:cs="Arial"/>
                <w:sz w:val="20"/>
                <w:szCs w:val="20"/>
              </w:rPr>
              <w:t xml:space="preserve"> ingediend</w:t>
            </w:r>
            <w:r w:rsidRPr="007C1129">
              <w:rPr>
                <w:rFonts w:cs="Arial"/>
                <w:b/>
              </w:rPr>
              <w:t>,</w:t>
            </w:r>
            <w:r w:rsidRPr="00B52AF8">
              <w:rPr>
                <w:rFonts w:ascii="Arial" w:hAnsi="Arial" w:cs="Arial"/>
                <w:sz w:val="20"/>
                <w:szCs w:val="20"/>
              </w:rPr>
              <w:t xml:space="preserve"> kunnen zij overgaan tot ambtshalve vaststelling.</w:t>
            </w:r>
          </w:p>
        </w:tc>
      </w:tr>
    </w:tbl>
    <w:p w14:paraId="36D361B1" w14:textId="77777777" w:rsidR="00A778E1" w:rsidRDefault="00A778E1" w:rsidP="00A778E1">
      <w:pPr>
        <w:rPr>
          <w:rFonts w:eastAsiaTheme="majorEastAsia"/>
        </w:rPr>
      </w:pPr>
    </w:p>
    <w:p w14:paraId="21EE9728" w14:textId="77777777" w:rsidR="0065103A" w:rsidRDefault="0065103A" w:rsidP="00B52AF8">
      <w:pPr>
        <w:rPr>
          <w:b/>
          <w:bCs/>
          <w:iCs w:val="0"/>
        </w:rPr>
      </w:pPr>
    </w:p>
    <w:p w14:paraId="0DB54139" w14:textId="2BF2F004" w:rsidR="00DD7C2A" w:rsidRPr="00DD7C2A" w:rsidRDefault="00DD7C2A" w:rsidP="00B52AF8">
      <w:pPr>
        <w:rPr>
          <w:b/>
          <w:bCs/>
          <w:iCs w:val="0"/>
        </w:rPr>
      </w:pPr>
      <w:r w:rsidRPr="00DD7C2A">
        <w:rPr>
          <w:b/>
          <w:bCs/>
          <w:iCs w:val="0"/>
        </w:rPr>
        <w:lastRenderedPageBreak/>
        <w:t>Toelichting</w:t>
      </w:r>
    </w:p>
    <w:p w14:paraId="2F4EC917" w14:textId="77777777" w:rsidR="00DD7C2A" w:rsidRPr="00DD7C2A" w:rsidRDefault="00DD7C2A" w:rsidP="00B52AF8">
      <w:pPr>
        <w:rPr>
          <w:b/>
          <w:bCs/>
          <w:i/>
          <w:iCs w:val="0"/>
        </w:rPr>
      </w:pPr>
    </w:p>
    <w:p w14:paraId="082408B8" w14:textId="716D38E4" w:rsidR="00DD7C2A" w:rsidRDefault="00DD7C2A" w:rsidP="00B52AF8">
      <w:pPr>
        <w:rPr>
          <w:b/>
          <w:bCs/>
          <w:i/>
          <w:iCs w:val="0"/>
        </w:rPr>
      </w:pPr>
      <w:r w:rsidRPr="00DD7C2A">
        <w:rPr>
          <w:b/>
          <w:bCs/>
          <w:i/>
          <w:iCs w:val="0"/>
        </w:rPr>
        <w:t>Artikel I, onderdeel A, van het wijzigingsbesluit</w:t>
      </w:r>
    </w:p>
    <w:p w14:paraId="062C6510" w14:textId="29945A8F" w:rsidR="00DD7C2A" w:rsidRPr="005406CE" w:rsidRDefault="00923EF3" w:rsidP="007F36B8">
      <w:pPr>
        <w:rPr>
          <w:b/>
          <w:bCs/>
          <w:i/>
          <w:iCs w:val="0"/>
        </w:rPr>
      </w:pPr>
      <w:r>
        <w:t xml:space="preserve">In dit onderdeel vervallen in </w:t>
      </w:r>
      <w:r w:rsidR="00DD7C2A" w:rsidRPr="005406CE">
        <w:t xml:space="preserve">artikel 1 enkele begrippen, omdat deze in verband met enkele andere aanpassingen niet meer terugkomen in de verordening. Daarnaast </w:t>
      </w:r>
      <w:r w:rsidR="005406CE">
        <w:t>is aan</w:t>
      </w:r>
      <w:r w:rsidR="00DD7C2A" w:rsidRPr="005406CE">
        <w:t xml:space="preserve"> de omschrijving van </w:t>
      </w:r>
      <w:r w:rsidR="005406CE">
        <w:t xml:space="preserve">de begrippen </w:t>
      </w:r>
      <w:r w:rsidR="00DD7C2A" w:rsidRPr="005406CE">
        <w:t xml:space="preserve">‘Europees steunkader’ </w:t>
      </w:r>
      <w:r w:rsidR="005406CE">
        <w:t xml:space="preserve">en ‘Verdrag’ </w:t>
      </w:r>
      <w:r w:rsidR="00DD7C2A" w:rsidRPr="005406CE">
        <w:t>een zinsnede toegevoegd, om beter aan te geven waar het om kan gaan.</w:t>
      </w:r>
      <w:r w:rsidR="007F36B8">
        <w:t xml:space="preserve"> Tevens is het begrip ‘wet’ toegevoegd, daarmee verwijzend naar de Algemene wet bestuursrecht. </w:t>
      </w:r>
    </w:p>
    <w:p w14:paraId="3A0A2A3A" w14:textId="77777777" w:rsidR="00DD7C2A" w:rsidRPr="001A6C4C" w:rsidRDefault="00DD7C2A" w:rsidP="00DD7C2A">
      <w:pPr>
        <w:rPr>
          <w:rFonts w:cs="Arial"/>
        </w:rPr>
      </w:pPr>
    </w:p>
    <w:p w14:paraId="3302D035" w14:textId="15EF957D" w:rsidR="00DD7C2A" w:rsidRPr="00DD7C2A" w:rsidRDefault="00DD7C2A" w:rsidP="00DD7C2A">
      <w:pPr>
        <w:rPr>
          <w:rFonts w:cs="Arial"/>
          <w:b/>
          <w:i/>
        </w:rPr>
      </w:pPr>
      <w:r w:rsidRPr="00DD7C2A">
        <w:rPr>
          <w:rFonts w:cs="Arial"/>
          <w:b/>
          <w:i/>
        </w:rPr>
        <w:t>Artikel I, onderde</w:t>
      </w:r>
      <w:r w:rsidR="007C759A">
        <w:rPr>
          <w:rFonts w:cs="Arial"/>
          <w:b/>
          <w:i/>
        </w:rPr>
        <w:t>len</w:t>
      </w:r>
      <w:r w:rsidRPr="00DD7C2A">
        <w:rPr>
          <w:rFonts w:cs="Arial"/>
          <w:b/>
          <w:i/>
        </w:rPr>
        <w:t xml:space="preserve"> B</w:t>
      </w:r>
      <w:r w:rsidR="008732FD">
        <w:rPr>
          <w:rFonts w:cs="Arial"/>
          <w:b/>
          <w:i/>
        </w:rPr>
        <w:t xml:space="preserve"> t/m D en G t/m P,</w:t>
      </w:r>
      <w:r w:rsidRPr="00DD7C2A">
        <w:rPr>
          <w:rFonts w:cs="Arial"/>
          <w:b/>
          <w:i/>
        </w:rPr>
        <w:t xml:space="preserve"> van het wijzigingsbesluit</w:t>
      </w:r>
    </w:p>
    <w:p w14:paraId="55E718F2" w14:textId="433FA0FF" w:rsidR="007C759A" w:rsidRPr="007C759A" w:rsidRDefault="007C759A" w:rsidP="007C759A">
      <w:pPr>
        <w:pStyle w:val="Geenafstand"/>
        <w:rPr>
          <w:rFonts w:ascii="Arial" w:eastAsia="Calibri" w:hAnsi="Arial" w:cs="Arial"/>
          <w:sz w:val="20"/>
          <w:szCs w:val="20"/>
        </w:rPr>
      </w:pPr>
      <w:r w:rsidRPr="007C759A">
        <w:rPr>
          <w:rFonts w:ascii="Arial" w:eastAsia="Calibri" w:hAnsi="Arial" w:cs="Arial"/>
          <w:sz w:val="20"/>
          <w:szCs w:val="20"/>
        </w:rPr>
        <w:t xml:space="preserve">In deze onderdelen worden geen inhoudelijke, maar tekstuele en technische aanpassingen voorgesteld die bovendien grotendeels voor zich spreken. </w:t>
      </w:r>
    </w:p>
    <w:p w14:paraId="79CE164B" w14:textId="416710E5" w:rsidR="007C759A" w:rsidRPr="007C759A" w:rsidRDefault="008732FD" w:rsidP="00DD7C2A">
      <w:pPr>
        <w:rPr>
          <w:rFonts w:eastAsiaTheme="majorEastAsia"/>
        </w:rPr>
      </w:pPr>
      <w:r>
        <w:rPr>
          <w:rFonts w:eastAsiaTheme="majorEastAsia"/>
        </w:rPr>
        <w:t xml:space="preserve">Zo is bijvoorbeeld </w:t>
      </w:r>
      <w:r w:rsidR="007C759A" w:rsidRPr="007C759A">
        <w:rPr>
          <w:rFonts w:eastAsiaTheme="majorEastAsia"/>
        </w:rPr>
        <w:t>‘de Algemene wet bestuursrecht’ telkens vervangen door ‘de wet’ (zie bijvoorbeeld de onderdelen B en L)</w:t>
      </w:r>
      <w:r>
        <w:rPr>
          <w:rFonts w:eastAsiaTheme="majorEastAsia"/>
        </w:rPr>
        <w:t xml:space="preserve"> en</w:t>
      </w:r>
      <w:r w:rsidR="007C759A" w:rsidRPr="007C759A">
        <w:rPr>
          <w:rFonts w:eastAsiaTheme="majorEastAsia"/>
        </w:rPr>
        <w:t xml:space="preserve"> ‘subsidie-ontvanger’ telkens vervangen door ‘subsidieontvanger’ (zie bijvoorbeeld onderdelen J en N).</w:t>
      </w:r>
      <w:r>
        <w:rPr>
          <w:rFonts w:eastAsiaTheme="majorEastAsia"/>
        </w:rPr>
        <w:t xml:space="preserve"> </w:t>
      </w:r>
    </w:p>
    <w:p w14:paraId="00B7D443" w14:textId="28770A2D" w:rsidR="00DD7C2A" w:rsidRDefault="007C759A" w:rsidP="00DD7C2A">
      <w:pPr>
        <w:rPr>
          <w:rFonts w:eastAsiaTheme="majorEastAsia"/>
          <w:b/>
          <w:i/>
        </w:rPr>
      </w:pPr>
      <w:r>
        <w:rPr>
          <w:rFonts w:eastAsiaTheme="majorEastAsia"/>
          <w:b/>
          <w:i/>
        </w:rPr>
        <w:t xml:space="preserve"> </w:t>
      </w:r>
    </w:p>
    <w:p w14:paraId="64532A15" w14:textId="6B0D9151" w:rsidR="00DD7C2A" w:rsidRDefault="00DD7C2A" w:rsidP="00DD7C2A">
      <w:pPr>
        <w:rPr>
          <w:rFonts w:cs="Arial"/>
          <w:b/>
          <w:i/>
        </w:rPr>
      </w:pPr>
      <w:r w:rsidRPr="00DD7C2A">
        <w:rPr>
          <w:rFonts w:cs="Arial"/>
          <w:b/>
          <w:i/>
        </w:rPr>
        <w:t>Artikel I, onderdeel D, van het wijzigingsbesluit</w:t>
      </w:r>
    </w:p>
    <w:p w14:paraId="27E3C986" w14:textId="30C30009" w:rsidR="00663B70" w:rsidRPr="007F36B8" w:rsidRDefault="00663B70" w:rsidP="00663B70">
      <w:r>
        <w:t>Met dit onderdeel is het opschrift van artikel 4 gewijzigd.</w:t>
      </w:r>
    </w:p>
    <w:p w14:paraId="69704EB3" w14:textId="77777777" w:rsidR="00DD7C2A" w:rsidRPr="00DD7C2A" w:rsidRDefault="00DD7C2A" w:rsidP="00663B70">
      <w:pPr>
        <w:rPr>
          <w:rFonts w:eastAsiaTheme="majorEastAsia"/>
          <w:b/>
          <w:i/>
        </w:rPr>
      </w:pPr>
    </w:p>
    <w:p w14:paraId="148823D6" w14:textId="643583D0" w:rsidR="00DD7C2A" w:rsidRDefault="00DD7C2A" w:rsidP="00DD7C2A">
      <w:pPr>
        <w:rPr>
          <w:rFonts w:cs="Arial"/>
          <w:b/>
          <w:i/>
        </w:rPr>
      </w:pPr>
      <w:r w:rsidRPr="00DD7C2A">
        <w:rPr>
          <w:rFonts w:cs="Arial"/>
          <w:b/>
          <w:i/>
        </w:rPr>
        <w:t>Artikel I, onderdeel E, van het wijzigingsbesluit</w:t>
      </w:r>
    </w:p>
    <w:p w14:paraId="62616ACA" w14:textId="477CB229" w:rsidR="007F36B8" w:rsidRPr="003025A9" w:rsidRDefault="00663B70" w:rsidP="007F36B8">
      <w:pPr>
        <w:rPr>
          <w:rFonts w:cs="Arial"/>
          <w:b/>
        </w:rPr>
      </w:pPr>
      <w:r>
        <w:rPr>
          <w:iCs w:val="0"/>
        </w:rPr>
        <w:t xml:space="preserve">In dit onderdeel is een tekstuele verbetering doorgevoerd. In varianten 1 (tweede lid, onder a) en 2 (derde lid, onder a) van artikel 5 is </w:t>
      </w:r>
      <w:r w:rsidR="007F7CA0" w:rsidRPr="003025A9">
        <w:rPr>
          <w:iCs w:val="0"/>
        </w:rPr>
        <w:t xml:space="preserve">‘plafond’ </w:t>
      </w:r>
      <w:r>
        <w:rPr>
          <w:iCs w:val="0"/>
        </w:rPr>
        <w:t>toegevoegd</w:t>
      </w:r>
      <w:r w:rsidR="003025A9" w:rsidRPr="003025A9">
        <w:rPr>
          <w:iCs w:val="0"/>
        </w:rPr>
        <w:t xml:space="preserve">. </w:t>
      </w:r>
    </w:p>
    <w:p w14:paraId="2B297ADC" w14:textId="77777777" w:rsidR="00DD7C2A" w:rsidRPr="00DD7C2A" w:rsidRDefault="00DD7C2A" w:rsidP="00DD7C2A">
      <w:pPr>
        <w:rPr>
          <w:rFonts w:eastAsiaTheme="majorEastAsia"/>
          <w:b/>
          <w:i/>
        </w:rPr>
      </w:pPr>
    </w:p>
    <w:p w14:paraId="715B057D" w14:textId="2D5FF1D2" w:rsidR="00DD7C2A" w:rsidRPr="00DD7C2A" w:rsidRDefault="00DD7C2A" w:rsidP="00DD7C2A">
      <w:pPr>
        <w:rPr>
          <w:rFonts w:cs="Arial"/>
          <w:b/>
          <w:i/>
        </w:rPr>
      </w:pPr>
      <w:r w:rsidRPr="00DD7C2A">
        <w:rPr>
          <w:rFonts w:cs="Arial"/>
          <w:b/>
          <w:i/>
        </w:rPr>
        <w:t>Artikel I, onderdeel F, van het wijzigingsbesluit</w:t>
      </w:r>
    </w:p>
    <w:p w14:paraId="27A1214F" w14:textId="69AD625E" w:rsidR="007F36B8" w:rsidRPr="00663B70" w:rsidRDefault="00663B70" w:rsidP="00663B70">
      <w:r w:rsidRPr="00663B70">
        <w:rPr>
          <w:rFonts w:eastAsiaTheme="majorEastAsia"/>
        </w:rPr>
        <w:t xml:space="preserve">In dit onderdeel wordt in de tekst van artikel 6 een aantal </w:t>
      </w:r>
      <w:r w:rsidR="007F36B8" w:rsidRPr="00663B70">
        <w:t>redactionele aanpassingen</w:t>
      </w:r>
      <w:r w:rsidRPr="00663B70">
        <w:t xml:space="preserve"> gedaan</w:t>
      </w:r>
      <w:r w:rsidR="007F36B8" w:rsidRPr="00663B70">
        <w:t>.</w:t>
      </w:r>
    </w:p>
    <w:p w14:paraId="1F25E61B" w14:textId="77777777" w:rsidR="007F36B8" w:rsidRPr="00DD7C2A" w:rsidRDefault="007F36B8" w:rsidP="00DD7C2A">
      <w:pPr>
        <w:rPr>
          <w:rFonts w:eastAsiaTheme="majorEastAsia"/>
          <w:b/>
          <w:i/>
        </w:rPr>
      </w:pPr>
    </w:p>
    <w:p w14:paraId="2E878C67" w14:textId="3BA3972D" w:rsidR="00DD7C2A" w:rsidRDefault="00DD7C2A" w:rsidP="00DD7C2A">
      <w:pPr>
        <w:rPr>
          <w:rFonts w:cs="Arial"/>
          <w:b/>
          <w:i/>
        </w:rPr>
      </w:pPr>
      <w:r w:rsidRPr="00DD7C2A">
        <w:rPr>
          <w:rFonts w:cs="Arial"/>
          <w:b/>
          <w:i/>
        </w:rPr>
        <w:t xml:space="preserve">Artikel I, onderdeel </w:t>
      </w:r>
      <w:r w:rsidR="00663B70">
        <w:rPr>
          <w:rFonts w:cs="Arial"/>
          <w:b/>
          <w:i/>
        </w:rPr>
        <w:t>H</w:t>
      </w:r>
      <w:r w:rsidRPr="00DD7C2A">
        <w:rPr>
          <w:rFonts w:cs="Arial"/>
          <w:b/>
          <w:i/>
        </w:rPr>
        <w:t>, van het wijzigingsbesluit</w:t>
      </w:r>
    </w:p>
    <w:p w14:paraId="5A350F07" w14:textId="408E533D" w:rsidR="00006513" w:rsidRDefault="00663B70" w:rsidP="00006513">
      <w:r w:rsidRPr="00006513">
        <w:rPr>
          <w:rFonts w:eastAsiaTheme="majorEastAsia"/>
        </w:rPr>
        <w:t xml:space="preserve">In dit onderdeel wordt in de tekst van artikel 9 een aantal </w:t>
      </w:r>
      <w:r w:rsidRPr="00663B70">
        <w:t>redactionele aanpassingen gedaan.</w:t>
      </w:r>
      <w:r>
        <w:t xml:space="preserve"> </w:t>
      </w:r>
    </w:p>
    <w:p w14:paraId="6AE4A550" w14:textId="0DEB69D3" w:rsidR="00006513" w:rsidRPr="00006513" w:rsidRDefault="00006513" w:rsidP="00006513">
      <w:pPr>
        <w:rPr>
          <w:rFonts w:eastAsiaTheme="majorEastAsia"/>
        </w:rPr>
      </w:pPr>
      <w:r>
        <w:t>[</w:t>
      </w:r>
      <w:r w:rsidRPr="00006513">
        <w:rPr>
          <w:i/>
        </w:rPr>
        <w:t xml:space="preserve">Volgens </w:t>
      </w:r>
      <w:r w:rsidRPr="00006513">
        <w:rPr>
          <w:rFonts w:eastAsiaTheme="majorEastAsia"/>
          <w:i/>
        </w:rPr>
        <w:t xml:space="preserve">ABRvS 05-07-2017, ECLI:NL:RVS:2017:1774 is het niet toelaatbaar het betalen van salarissen die de norm van de Wet normering topinkomens te boven gaan als weigeringsgrond te hanteren. In de </w:t>
      </w:r>
      <w:r w:rsidRPr="00006513">
        <w:rPr>
          <w:rFonts w:cs="Arial"/>
          <w:i/>
          <w:bdr w:val="none" w:sz="0" w:space="0" w:color="auto" w:frame="1"/>
        </w:rPr>
        <w:t xml:space="preserve">model-ASV 2013 </w:t>
      </w:r>
      <w:r w:rsidRPr="00006513">
        <w:rPr>
          <w:rFonts w:eastAsiaTheme="majorEastAsia"/>
          <w:i/>
        </w:rPr>
        <w:t>was een dergelijke weigeringsgrond facultatief opgenomen De in artikel 9, derde lid, onder f, opgenomen facultatieve weigeringsgrond vervalt.</w:t>
      </w:r>
      <w:r>
        <w:rPr>
          <w:rFonts w:eastAsiaTheme="majorEastAsia"/>
        </w:rPr>
        <w:t>]</w:t>
      </w:r>
      <w:r w:rsidRPr="00FF251C">
        <w:rPr>
          <w:rFonts w:eastAsiaTheme="majorEastAsia"/>
        </w:rPr>
        <w:t xml:space="preserve"> </w:t>
      </w:r>
      <w:r w:rsidRPr="00006513">
        <w:rPr>
          <w:rFonts w:eastAsiaTheme="majorEastAsia"/>
        </w:rPr>
        <w:t xml:space="preserve">Verder is op 1 juli 2018 de Wet terugvordering staatssteun in werking getreden, waardoor artikel 9, vierde lid, vervalt. </w:t>
      </w:r>
    </w:p>
    <w:p w14:paraId="1B39F966" w14:textId="499E2D23" w:rsidR="00DD7C2A" w:rsidRPr="00DD7C2A" w:rsidRDefault="00DD7C2A" w:rsidP="00DD7C2A">
      <w:pPr>
        <w:rPr>
          <w:rFonts w:eastAsiaTheme="majorEastAsia"/>
          <w:b/>
          <w:i/>
        </w:rPr>
      </w:pPr>
    </w:p>
    <w:p w14:paraId="5631704E" w14:textId="201C582A" w:rsidR="00DD7C2A" w:rsidRDefault="00DD7C2A" w:rsidP="00DD7C2A">
      <w:pPr>
        <w:rPr>
          <w:rFonts w:cs="Arial"/>
          <w:b/>
          <w:i/>
        </w:rPr>
      </w:pPr>
      <w:r w:rsidRPr="00DD7C2A">
        <w:rPr>
          <w:rFonts w:cs="Arial"/>
          <w:b/>
          <w:i/>
        </w:rPr>
        <w:t xml:space="preserve">Artikel I, onderdeel </w:t>
      </w:r>
      <w:r w:rsidR="00D00E31">
        <w:rPr>
          <w:rFonts w:cs="Arial"/>
          <w:b/>
          <w:i/>
        </w:rPr>
        <w:t>K</w:t>
      </w:r>
      <w:r w:rsidRPr="00DD7C2A">
        <w:rPr>
          <w:rFonts w:cs="Arial"/>
          <w:b/>
          <w:i/>
        </w:rPr>
        <w:t>, van het wijzigingsbesluit</w:t>
      </w:r>
    </w:p>
    <w:p w14:paraId="46D0B37B" w14:textId="3344D044" w:rsidR="00D00E31" w:rsidRPr="00D00E31" w:rsidRDefault="00D00E31" w:rsidP="00D00E31">
      <w:r w:rsidRPr="00D00E31">
        <w:rPr>
          <w:rFonts w:eastAsiaTheme="majorEastAsia"/>
        </w:rPr>
        <w:t xml:space="preserve">In dit onderdeel wordt in de tekst van artikel 12 een aantal </w:t>
      </w:r>
      <w:r w:rsidRPr="00D00E31">
        <w:t>redactionele aanpassingen gedaan.</w:t>
      </w:r>
    </w:p>
    <w:p w14:paraId="76CAB1A4" w14:textId="5BB392CC" w:rsidR="003025A9" w:rsidRPr="00D00E31" w:rsidRDefault="00D00E31" w:rsidP="003025A9">
      <w:pPr>
        <w:rPr>
          <w:rFonts w:cs="Arial"/>
          <w:iCs w:val="0"/>
        </w:rPr>
      </w:pPr>
      <w:r w:rsidRPr="00D00E31">
        <w:rPr>
          <w:rFonts w:cs="Arial"/>
        </w:rPr>
        <w:t xml:space="preserve">Ter verduidelijking wordt in het tweede lid ingevoegd ‘bij de subsidieregeling’ en in het derde lid </w:t>
      </w:r>
      <w:r w:rsidR="00923EF3">
        <w:rPr>
          <w:rFonts w:cs="Arial"/>
        </w:rPr>
        <w:t xml:space="preserve">ingevoegd </w:t>
      </w:r>
      <w:r w:rsidR="003025A9" w:rsidRPr="00D00E31">
        <w:t>‘</w:t>
      </w:r>
      <w:bookmarkStart w:id="4" w:name="_Hlk8301541"/>
      <w:r w:rsidRPr="00D00E31">
        <w:rPr>
          <w:rFonts w:cs="Arial"/>
        </w:rPr>
        <w:t>I</w:t>
      </w:r>
      <w:r w:rsidR="003025A9" w:rsidRPr="00D00E31">
        <w:rPr>
          <w:rFonts w:cs="Arial"/>
        </w:rPr>
        <w:t xml:space="preserve">n de toelichting bij de subsidieregeling wordt uiteengezet waarom daartoe wordt overgegaan’. </w:t>
      </w:r>
    </w:p>
    <w:bookmarkEnd w:id="4"/>
    <w:p w14:paraId="783F5E98" w14:textId="77777777" w:rsidR="00DD7C2A" w:rsidRPr="00DD7C2A" w:rsidRDefault="00DD7C2A" w:rsidP="00DD7C2A">
      <w:pPr>
        <w:rPr>
          <w:rFonts w:eastAsiaTheme="majorEastAsia"/>
          <w:b/>
          <w:i/>
        </w:rPr>
      </w:pPr>
    </w:p>
    <w:p w14:paraId="4BDB9C1C" w14:textId="77777777" w:rsidR="007F36B8" w:rsidRPr="00DD7C2A" w:rsidRDefault="007F36B8" w:rsidP="00DD7C2A">
      <w:pPr>
        <w:rPr>
          <w:rFonts w:cs="Arial"/>
          <w:b/>
          <w:i/>
        </w:rPr>
      </w:pPr>
    </w:p>
    <w:p w14:paraId="67A1A4DC" w14:textId="493C49EE" w:rsidR="00DD7C2A" w:rsidRPr="00DD7C2A" w:rsidRDefault="00DD7C2A" w:rsidP="00DD7C2A">
      <w:pPr>
        <w:spacing w:line="280" w:lineRule="atLeast"/>
        <w:rPr>
          <w:rFonts w:eastAsiaTheme="majorEastAsia"/>
        </w:rPr>
      </w:pPr>
    </w:p>
    <w:sectPr w:rsidR="00DD7C2A" w:rsidRPr="00DD7C2A" w:rsidSect="00E26D33">
      <w:footerReference w:type="default" r:id="rId12"/>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96AA" w14:textId="77777777" w:rsidR="00663B70" w:rsidRDefault="00663B70" w:rsidP="00A14B69">
      <w:r>
        <w:separator/>
      </w:r>
    </w:p>
    <w:p w14:paraId="1B91E35B" w14:textId="77777777" w:rsidR="00663B70" w:rsidRDefault="00663B70"/>
  </w:endnote>
  <w:endnote w:type="continuationSeparator" w:id="0">
    <w:p w14:paraId="46CBED9B" w14:textId="77777777" w:rsidR="00663B70" w:rsidRDefault="00663B70" w:rsidP="00A14B69">
      <w:r>
        <w:continuationSeparator/>
      </w:r>
    </w:p>
    <w:p w14:paraId="18671B18" w14:textId="77777777" w:rsidR="00663B70" w:rsidRDefault="00663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F78A" w14:textId="51B1D08C" w:rsidR="00A7305A" w:rsidRPr="002B4BE9" w:rsidRDefault="00A7305A" w:rsidP="00A7305A">
    <w:pPr>
      <w:pStyle w:val="Voettekst"/>
      <w:rPr>
        <w:rFonts w:ascii="Calibri" w:hAnsi="Calibri"/>
        <w:i/>
      </w:rPr>
    </w:pPr>
    <w:bookmarkStart w:id="5" w:name="_Hlk9583595"/>
    <w:bookmarkStart w:id="6" w:name="_Hlk9583596"/>
    <w:bookmarkStart w:id="7" w:name="_Hlk9583652"/>
    <w:bookmarkStart w:id="8" w:name="_Hlk9583653"/>
    <w:r w:rsidRPr="002B4BE9">
      <w:rPr>
        <w:rFonts w:ascii="Calibri" w:hAnsi="Calibri"/>
        <w:i/>
      </w:rPr>
      <w:t xml:space="preserve">Bijlage </w:t>
    </w:r>
    <w:r>
      <w:rPr>
        <w:rFonts w:ascii="Calibri" w:hAnsi="Calibri"/>
        <w:i/>
      </w:rPr>
      <w:t>1</w:t>
    </w:r>
    <w:r w:rsidRPr="002B4BE9">
      <w:rPr>
        <w:rFonts w:ascii="Calibri" w:hAnsi="Calibri"/>
        <w:i/>
      </w:rPr>
      <w:t>/3 bij VNG ledenbrief, juni 2019</w:t>
    </w:r>
    <w:bookmarkEnd w:id="5"/>
    <w:bookmarkEnd w:id="6"/>
    <w:bookmarkEnd w:id="7"/>
    <w:bookmarkEnd w:id="8"/>
  </w:p>
  <w:p w14:paraId="1D6726E0" w14:textId="77777777" w:rsidR="00663B70" w:rsidRDefault="00663B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DC3AC" w14:textId="77777777" w:rsidR="00663B70" w:rsidRDefault="00663B70">
      <w:r>
        <w:separator/>
      </w:r>
    </w:p>
  </w:footnote>
  <w:footnote w:type="continuationSeparator" w:id="0">
    <w:p w14:paraId="3EC87587" w14:textId="77777777" w:rsidR="00663B70" w:rsidRDefault="00663B70" w:rsidP="00A14B69">
      <w:r>
        <w:continuationSeparator/>
      </w:r>
    </w:p>
    <w:p w14:paraId="2B517FEE" w14:textId="77777777" w:rsidR="00663B70" w:rsidRDefault="00663B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6D1775"/>
    <w:multiLevelType w:val="hybridMultilevel"/>
    <w:tmpl w:val="45B223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3"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6" w15:restartNumberingAfterBreak="0">
    <w:nsid w:val="6998479B"/>
    <w:multiLevelType w:val="multilevel"/>
    <w:tmpl w:val="0562E376"/>
    <w:numStyleLink w:val="VNGOngenummerdelijst"/>
  </w:abstractNum>
  <w:abstractNum w:abstractNumId="37" w15:restartNumberingAfterBreak="0">
    <w:nsid w:val="69DD0E41"/>
    <w:multiLevelType w:val="multilevel"/>
    <w:tmpl w:val="921CE4C8"/>
    <w:numStyleLink w:val="VNGGenummerdelijst"/>
  </w:abstractNum>
  <w:abstractNum w:abstractNumId="38"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9"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2"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3"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5"/>
  </w:num>
  <w:num w:numId="4">
    <w:abstractNumId w:val="18"/>
  </w:num>
  <w:num w:numId="5">
    <w:abstractNumId w:val="15"/>
  </w:num>
  <w:num w:numId="6">
    <w:abstractNumId w:val="13"/>
  </w:num>
  <w:num w:numId="7">
    <w:abstractNumId w:val="8"/>
  </w:num>
  <w:num w:numId="8">
    <w:abstractNumId w:val="29"/>
  </w:num>
  <w:num w:numId="9">
    <w:abstractNumId w:val="34"/>
  </w:num>
  <w:num w:numId="10">
    <w:abstractNumId w:val="25"/>
  </w:num>
  <w:num w:numId="11">
    <w:abstractNumId w:val="33"/>
  </w:num>
  <w:num w:numId="12">
    <w:abstractNumId w:val="26"/>
  </w:num>
  <w:num w:numId="13">
    <w:abstractNumId w:val="22"/>
  </w:num>
  <w:num w:numId="14">
    <w:abstractNumId w:val="6"/>
  </w:num>
  <w:num w:numId="15">
    <w:abstractNumId w:val="10"/>
  </w:num>
  <w:num w:numId="16">
    <w:abstractNumId w:val="37"/>
  </w:num>
  <w:num w:numId="17">
    <w:abstractNumId w:val="7"/>
  </w:num>
  <w:num w:numId="18">
    <w:abstractNumId w:val="0"/>
  </w:num>
  <w:num w:numId="19">
    <w:abstractNumId w:val="36"/>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2"/>
  </w:num>
  <w:num w:numId="28">
    <w:abstractNumId w:val="23"/>
  </w:num>
  <w:num w:numId="29">
    <w:abstractNumId w:val="43"/>
  </w:num>
  <w:num w:numId="30">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8"/>
  </w:num>
  <w:num w:numId="42">
    <w:abstractNumId w:val="41"/>
  </w:num>
  <w:num w:numId="43">
    <w:abstractNumId w:val="32"/>
  </w:num>
  <w:num w:numId="44">
    <w:abstractNumId w:val="3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 w:numId="4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trackRevisions/>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9C1FA0"/>
    <w:rsid w:val="000030E7"/>
    <w:rsid w:val="00003406"/>
    <w:rsid w:val="00004825"/>
    <w:rsid w:val="00006513"/>
    <w:rsid w:val="00011C70"/>
    <w:rsid w:val="000129C5"/>
    <w:rsid w:val="00015062"/>
    <w:rsid w:val="00016416"/>
    <w:rsid w:val="00021C21"/>
    <w:rsid w:val="000232B6"/>
    <w:rsid w:val="00023660"/>
    <w:rsid w:val="00030286"/>
    <w:rsid w:val="00033A6C"/>
    <w:rsid w:val="00034625"/>
    <w:rsid w:val="0004595E"/>
    <w:rsid w:val="000502B8"/>
    <w:rsid w:val="000518AD"/>
    <w:rsid w:val="0006002B"/>
    <w:rsid w:val="00071204"/>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D2AE0"/>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671F7"/>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3BEA"/>
    <w:rsid w:val="002F41D6"/>
    <w:rsid w:val="003025A9"/>
    <w:rsid w:val="00311205"/>
    <w:rsid w:val="00313F8B"/>
    <w:rsid w:val="003164E1"/>
    <w:rsid w:val="00317E5C"/>
    <w:rsid w:val="00321405"/>
    <w:rsid w:val="003225CA"/>
    <w:rsid w:val="00323D77"/>
    <w:rsid w:val="00326C2E"/>
    <w:rsid w:val="00335DF2"/>
    <w:rsid w:val="00337AC2"/>
    <w:rsid w:val="00341062"/>
    <w:rsid w:val="00341465"/>
    <w:rsid w:val="0036145B"/>
    <w:rsid w:val="00364256"/>
    <w:rsid w:val="003735FE"/>
    <w:rsid w:val="00380210"/>
    <w:rsid w:val="00381ED2"/>
    <w:rsid w:val="00383FC5"/>
    <w:rsid w:val="00386866"/>
    <w:rsid w:val="00390415"/>
    <w:rsid w:val="003975D1"/>
    <w:rsid w:val="003A3387"/>
    <w:rsid w:val="003A606D"/>
    <w:rsid w:val="003B287A"/>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0C2B"/>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06CE"/>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D53D4"/>
    <w:rsid w:val="005F7C2A"/>
    <w:rsid w:val="00616493"/>
    <w:rsid w:val="00623C8B"/>
    <w:rsid w:val="00630623"/>
    <w:rsid w:val="0063250D"/>
    <w:rsid w:val="00634BB6"/>
    <w:rsid w:val="00635BBC"/>
    <w:rsid w:val="00643D75"/>
    <w:rsid w:val="0065103A"/>
    <w:rsid w:val="00655883"/>
    <w:rsid w:val="0065743E"/>
    <w:rsid w:val="006579A4"/>
    <w:rsid w:val="00663669"/>
    <w:rsid w:val="00663B70"/>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00F0"/>
    <w:rsid w:val="00771090"/>
    <w:rsid w:val="00776647"/>
    <w:rsid w:val="00780A69"/>
    <w:rsid w:val="00792A4F"/>
    <w:rsid w:val="007A52F1"/>
    <w:rsid w:val="007A5A66"/>
    <w:rsid w:val="007A7C74"/>
    <w:rsid w:val="007C008D"/>
    <w:rsid w:val="007C1129"/>
    <w:rsid w:val="007C257B"/>
    <w:rsid w:val="007C759A"/>
    <w:rsid w:val="007C75AF"/>
    <w:rsid w:val="007D433E"/>
    <w:rsid w:val="007D606D"/>
    <w:rsid w:val="007E1A9E"/>
    <w:rsid w:val="007E3377"/>
    <w:rsid w:val="007E6186"/>
    <w:rsid w:val="007F36B8"/>
    <w:rsid w:val="007F7CA0"/>
    <w:rsid w:val="00812AE6"/>
    <w:rsid w:val="008130C7"/>
    <w:rsid w:val="00814DA3"/>
    <w:rsid w:val="008245C8"/>
    <w:rsid w:val="00824A0D"/>
    <w:rsid w:val="0083180E"/>
    <w:rsid w:val="00840D22"/>
    <w:rsid w:val="0084293B"/>
    <w:rsid w:val="00845BF1"/>
    <w:rsid w:val="00853FDD"/>
    <w:rsid w:val="0086483B"/>
    <w:rsid w:val="008655D3"/>
    <w:rsid w:val="008670BF"/>
    <w:rsid w:val="008732FD"/>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59F5"/>
    <w:rsid w:val="00915B31"/>
    <w:rsid w:val="0091640E"/>
    <w:rsid w:val="009172F4"/>
    <w:rsid w:val="00921F3C"/>
    <w:rsid w:val="00923B35"/>
    <w:rsid w:val="00923EF3"/>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1FA0"/>
    <w:rsid w:val="009C24E4"/>
    <w:rsid w:val="009C27E7"/>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7090F"/>
    <w:rsid w:val="00A729D3"/>
    <w:rsid w:val="00A7305A"/>
    <w:rsid w:val="00A76FB4"/>
    <w:rsid w:val="00A778E1"/>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2AF8"/>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6411"/>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0E31"/>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52923"/>
    <w:rsid w:val="00D64FAA"/>
    <w:rsid w:val="00D70E9B"/>
    <w:rsid w:val="00D917DB"/>
    <w:rsid w:val="00D9560C"/>
    <w:rsid w:val="00DA2235"/>
    <w:rsid w:val="00DA5B19"/>
    <w:rsid w:val="00DA7467"/>
    <w:rsid w:val="00DB3689"/>
    <w:rsid w:val="00DB552D"/>
    <w:rsid w:val="00DB695B"/>
    <w:rsid w:val="00DC5C70"/>
    <w:rsid w:val="00DD1D17"/>
    <w:rsid w:val="00DD1D71"/>
    <w:rsid w:val="00DD7C2A"/>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31CF8"/>
    <w:rsid w:val="00E40266"/>
    <w:rsid w:val="00E4683A"/>
    <w:rsid w:val="00E52649"/>
    <w:rsid w:val="00E53750"/>
    <w:rsid w:val="00E622A2"/>
    <w:rsid w:val="00E71B04"/>
    <w:rsid w:val="00E73322"/>
    <w:rsid w:val="00E7717B"/>
    <w:rsid w:val="00E814EB"/>
    <w:rsid w:val="00E82B0B"/>
    <w:rsid w:val="00E96E89"/>
    <w:rsid w:val="00EA2B9D"/>
    <w:rsid w:val="00EA3DDC"/>
    <w:rsid w:val="00EB4FA1"/>
    <w:rsid w:val="00EB63D1"/>
    <w:rsid w:val="00EC00B9"/>
    <w:rsid w:val="00EC395C"/>
    <w:rsid w:val="00EC41D7"/>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D11BC"/>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B06EA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00E31"/>
    <w:pPr>
      <w:spacing w:line="280" w:lineRule="exact"/>
    </w:pPr>
    <w:rPr>
      <w:iCs/>
      <w:lang w:eastAsia="en-US"/>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iCs w:val="0"/>
      <w:color w:val="002C64"/>
      <w:kern w:val="32"/>
      <w:sz w:val="60"/>
      <w:szCs w:val="32"/>
      <w:lang w:eastAsia="nl-NL"/>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iCs w:val="0"/>
      <w:color w:val="00A9F3"/>
      <w:sz w:val="40"/>
      <w:szCs w:val="50"/>
      <w:lang w:eastAsia="nl-NL"/>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iCs w:val="0"/>
      <w:color w:val="00A9F3"/>
      <w:sz w:val="24"/>
      <w:szCs w:val="26"/>
      <w:lang w:eastAsia="nl-NL"/>
    </w:rPr>
  </w:style>
  <w:style w:type="paragraph" w:styleId="Kop4">
    <w:name w:val="heading 4"/>
    <w:basedOn w:val="Standaard"/>
    <w:next w:val="Standaard"/>
    <w:link w:val="Kop4Char"/>
    <w:uiPriority w:val="1"/>
    <w:qFormat/>
    <w:rsid w:val="00B2532F"/>
    <w:pPr>
      <w:keepNext/>
      <w:keepLines/>
      <w:spacing w:before="300" w:line="280" w:lineRule="atLeast"/>
      <w:outlineLvl w:val="3"/>
    </w:pPr>
    <w:rPr>
      <w:rFonts w:eastAsiaTheme="majorEastAsia" w:cstheme="majorBidi"/>
      <w:b/>
      <w:color w:val="00A9F3"/>
      <w:lang w:eastAsia="nl-NL"/>
    </w:rPr>
  </w:style>
  <w:style w:type="paragraph" w:styleId="Kop5">
    <w:name w:val="heading 5"/>
    <w:basedOn w:val="Standaard"/>
    <w:next w:val="Standaard"/>
    <w:link w:val="Kop5Char"/>
    <w:uiPriority w:val="1"/>
    <w:qFormat/>
    <w:rsid w:val="00B2532F"/>
    <w:pPr>
      <w:keepNext/>
      <w:keepLines/>
      <w:spacing w:before="300" w:line="280" w:lineRule="atLeast"/>
      <w:outlineLvl w:val="4"/>
    </w:pPr>
    <w:rPr>
      <w:rFonts w:eastAsiaTheme="majorEastAsia" w:cstheme="majorBidi"/>
      <w:b/>
      <w:i/>
      <w:iCs w:val="0"/>
      <w:color w:val="00A9F3"/>
      <w:lang w:eastAsia="nl-NL"/>
    </w:rPr>
  </w:style>
  <w:style w:type="paragraph" w:styleId="Kop6">
    <w:name w:val="heading 6"/>
    <w:basedOn w:val="Standaard"/>
    <w:next w:val="Standaard"/>
    <w:link w:val="Kop6Char"/>
    <w:uiPriority w:val="1"/>
    <w:qFormat/>
    <w:rsid w:val="002506AC"/>
    <w:pPr>
      <w:keepNext/>
      <w:keepLines/>
      <w:spacing w:before="300" w:line="280" w:lineRule="atLeast"/>
      <w:outlineLvl w:val="5"/>
    </w:pPr>
    <w:rPr>
      <w:rFonts w:eastAsiaTheme="majorEastAsia" w:cstheme="majorBidi"/>
      <w:i/>
      <w:iCs w:val="0"/>
      <w:color w:val="00A9F3"/>
      <w:lang w:eastAsia="nl-NL"/>
    </w:rPr>
  </w:style>
  <w:style w:type="paragraph" w:styleId="Kop7">
    <w:name w:val="heading 7"/>
    <w:basedOn w:val="Standaard"/>
    <w:next w:val="Standaard"/>
    <w:link w:val="Kop7Char"/>
    <w:uiPriority w:val="1"/>
    <w:qFormat/>
    <w:rsid w:val="00471FD9"/>
    <w:pPr>
      <w:keepNext/>
      <w:keepLines/>
      <w:spacing w:before="300" w:line="280" w:lineRule="atLeast"/>
      <w:outlineLvl w:val="6"/>
    </w:pPr>
    <w:rPr>
      <w:rFonts w:eastAsiaTheme="majorEastAsia" w:cstheme="majorBidi"/>
      <w:color w:val="00A9F3"/>
      <w:lang w:eastAsia="nl-NL"/>
    </w:rPr>
  </w:style>
  <w:style w:type="paragraph" w:styleId="Kop8">
    <w:name w:val="heading 8"/>
    <w:basedOn w:val="Standaard"/>
    <w:next w:val="Standaard"/>
    <w:link w:val="Kop8Char"/>
    <w:uiPriority w:val="1"/>
    <w:semiHidden/>
    <w:unhideWhenUsed/>
    <w:qFormat/>
    <w:rsid w:val="00471FD9"/>
    <w:pPr>
      <w:keepNext/>
      <w:keepLines/>
      <w:spacing w:before="300" w:line="280" w:lineRule="atLeast"/>
      <w:outlineLvl w:val="7"/>
    </w:pPr>
    <w:rPr>
      <w:rFonts w:eastAsiaTheme="majorEastAsia" w:cstheme="majorBidi"/>
      <w:iCs w:val="0"/>
      <w:color w:val="00A9F3"/>
      <w:szCs w:val="21"/>
      <w:lang w:eastAsia="nl-NL"/>
    </w:rPr>
  </w:style>
  <w:style w:type="paragraph" w:styleId="Kop9">
    <w:name w:val="heading 9"/>
    <w:basedOn w:val="Standaard"/>
    <w:next w:val="Standaard"/>
    <w:link w:val="Kop9Char"/>
    <w:uiPriority w:val="1"/>
    <w:semiHidden/>
    <w:unhideWhenUsed/>
    <w:qFormat/>
    <w:rsid w:val="00471FD9"/>
    <w:pPr>
      <w:keepNext/>
      <w:keepLines/>
      <w:spacing w:before="300" w:line="280" w:lineRule="atLeast"/>
      <w:outlineLvl w:val="8"/>
    </w:pPr>
    <w:rPr>
      <w:rFonts w:eastAsiaTheme="majorEastAsia" w:cstheme="majorBidi"/>
      <w:color w:val="00A9F3"/>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spacing w:line="280" w:lineRule="atLeast"/>
      <w:contextualSpacing/>
    </w:pPr>
    <w:rPr>
      <w:iCs w:val="0"/>
      <w:lang w:eastAsia="nl-NL"/>
    </w:r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iCs w:val="0"/>
      <w:color w:val="00A9F3"/>
      <w:sz w:val="48"/>
      <w:lang w:eastAsia="nl-NL"/>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rPr>
      <w:iCs w:val="0"/>
      <w:lang w:eastAsia="nl-NL"/>
    </w:r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line="280" w:lineRule="atLeast"/>
    </w:pPr>
    <w:rPr>
      <w:iCs w:val="0"/>
      <w:lang w:eastAsia="nl-NL"/>
    </w:rPr>
  </w:style>
  <w:style w:type="paragraph" w:customStyle="1" w:styleId="Introductie">
    <w:name w:val="Introductie"/>
    <w:basedOn w:val="Standaard"/>
    <w:next w:val="Standaard"/>
    <w:uiPriority w:val="2"/>
    <w:qFormat/>
    <w:rsid w:val="00780A69"/>
    <w:pPr>
      <w:spacing w:after="250" w:line="330" w:lineRule="atLeast"/>
    </w:pPr>
    <w:rPr>
      <w:b/>
      <w:iCs w:val="0"/>
      <w:sz w:val="24"/>
      <w:lang w:val="fr-FR" w:eastAsia="nl-NL"/>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iCs w:val="0"/>
      <w:color w:val="002C64"/>
      <w:spacing w:val="-10"/>
      <w:kern w:val="32"/>
      <w:sz w:val="60"/>
      <w:szCs w:val="56"/>
      <w:lang w:eastAsia="nl-NL"/>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pPr>
      <w:spacing w:line="280" w:lineRule="atLeast"/>
    </w:pPr>
    <w:rPr>
      <w:iCs w:val="0"/>
      <w:sz w:val="18"/>
      <w:lang w:eastAsia="nl-NL"/>
    </w:rPr>
  </w:style>
  <w:style w:type="paragraph" w:styleId="Voetnoottekst">
    <w:name w:val="footnote text"/>
    <w:basedOn w:val="Standaard"/>
    <w:link w:val="VoetnoottekstChar"/>
    <w:semiHidden/>
    <w:unhideWhenUsed/>
    <w:rsid w:val="009172F4"/>
    <w:pPr>
      <w:spacing w:line="240" w:lineRule="auto"/>
    </w:pPr>
    <w:rPr>
      <w:iCs w:val="0"/>
      <w:lang w:eastAsia="nl-NL"/>
    </w:r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rPr>
      <w:iCs w:val="0"/>
      <w:lang w:eastAsia="nl-NL"/>
    </w:r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rPr>
      <w:iCs w:val="0"/>
      <w:lang w:eastAsia="nl-NL"/>
    </w:r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line="280" w:lineRule="atLeast"/>
    </w:pPr>
    <w:rPr>
      <w:iCs w:val="0"/>
      <w:lang w:eastAsia="nl-NL"/>
    </w:rPr>
  </w:style>
  <w:style w:type="paragraph" w:styleId="Inhopg3">
    <w:name w:val="toc 3"/>
    <w:basedOn w:val="Standaard"/>
    <w:next w:val="Standaard"/>
    <w:autoRedefine/>
    <w:uiPriority w:val="39"/>
    <w:unhideWhenUsed/>
    <w:rsid w:val="00853FDD"/>
    <w:pPr>
      <w:spacing w:after="100" w:line="280" w:lineRule="atLeast"/>
      <w:ind w:left="567"/>
    </w:pPr>
    <w:rPr>
      <w:iCs w:val="0"/>
      <w:lang w:eastAsia="nl-NL"/>
    </w:r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line="280" w:lineRule="atLeast"/>
    </w:pPr>
    <w:rPr>
      <w:iCs w:val="0"/>
      <w:lang w:eastAsia="nl-NL"/>
    </w:rPr>
  </w:style>
  <w:style w:type="paragraph" w:styleId="Inhopg5">
    <w:name w:val="toc 5"/>
    <w:basedOn w:val="Standaard"/>
    <w:next w:val="Standaard"/>
    <w:autoRedefine/>
    <w:semiHidden/>
    <w:unhideWhenUsed/>
    <w:rsid w:val="00B06308"/>
    <w:pPr>
      <w:spacing w:after="100" w:line="280" w:lineRule="atLeast"/>
    </w:pPr>
    <w:rPr>
      <w:iCs w:val="0"/>
      <w:lang w:eastAsia="nl-NL"/>
    </w:rPr>
  </w:style>
  <w:style w:type="paragraph" w:styleId="Inhopg6">
    <w:name w:val="toc 6"/>
    <w:basedOn w:val="Standaard"/>
    <w:next w:val="Standaard"/>
    <w:autoRedefine/>
    <w:semiHidden/>
    <w:unhideWhenUsed/>
    <w:rsid w:val="00B06308"/>
    <w:pPr>
      <w:spacing w:after="100" w:line="280" w:lineRule="atLeast"/>
    </w:pPr>
    <w:rPr>
      <w:iCs w:val="0"/>
      <w:lang w:eastAsia="nl-NL"/>
    </w:rPr>
  </w:style>
  <w:style w:type="paragraph" w:styleId="Inhopg7">
    <w:name w:val="toc 7"/>
    <w:basedOn w:val="Standaard"/>
    <w:next w:val="Standaard"/>
    <w:autoRedefine/>
    <w:semiHidden/>
    <w:unhideWhenUsed/>
    <w:rsid w:val="00B06308"/>
    <w:pPr>
      <w:spacing w:after="100" w:line="280" w:lineRule="atLeast"/>
    </w:pPr>
    <w:rPr>
      <w:iCs w:val="0"/>
      <w:lang w:eastAsia="nl-NL"/>
    </w:rPr>
  </w:style>
  <w:style w:type="paragraph" w:styleId="Inhopg8">
    <w:name w:val="toc 8"/>
    <w:basedOn w:val="Standaard"/>
    <w:next w:val="Standaard"/>
    <w:autoRedefine/>
    <w:semiHidden/>
    <w:unhideWhenUsed/>
    <w:rsid w:val="00B06308"/>
    <w:pPr>
      <w:spacing w:after="100" w:line="280" w:lineRule="atLeast"/>
    </w:pPr>
    <w:rPr>
      <w:iCs w:val="0"/>
      <w:lang w:eastAsia="nl-NL"/>
    </w:rPr>
  </w:style>
  <w:style w:type="paragraph" w:styleId="Inhopg9">
    <w:name w:val="toc 9"/>
    <w:basedOn w:val="Standaard"/>
    <w:next w:val="Standaard"/>
    <w:autoRedefine/>
    <w:semiHidden/>
    <w:unhideWhenUsed/>
    <w:rsid w:val="00B06308"/>
    <w:pPr>
      <w:spacing w:after="100" w:line="280" w:lineRule="atLeast"/>
    </w:pPr>
    <w:rPr>
      <w:iCs w:val="0"/>
      <w:lang w:eastAsia="nl-NL"/>
    </w:rPr>
  </w:style>
  <w:style w:type="paragraph" w:styleId="Ballontekst">
    <w:name w:val="Balloon Text"/>
    <w:basedOn w:val="Standaard"/>
    <w:link w:val="BallontekstChar"/>
    <w:semiHidden/>
    <w:rsid w:val="004C59AD"/>
    <w:pPr>
      <w:spacing w:line="280" w:lineRule="atLeast"/>
    </w:pPr>
    <w:rPr>
      <w:rFonts w:cs="Segoe UI"/>
      <w:iCs w:val="0"/>
      <w:szCs w:val="18"/>
      <w:lang w:eastAsia="nl-NL"/>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customStyle="1" w:styleId="Tabelraster1">
    <w:name w:val="Tabelraster1"/>
    <w:basedOn w:val="Standaardtabel"/>
    <w:next w:val="Tabelraster"/>
    <w:uiPriority w:val="39"/>
    <w:rsid w:val="009C1FA0"/>
    <w:pPr>
      <w:spacing w:line="240" w:lineRule="auto"/>
    </w:pPr>
    <w:rPr>
      <w:rFonts w:ascii="Calibri" w:eastAsia="Calibri" w:hAnsi="Calibri"/>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C1FA0"/>
    <w:pPr>
      <w:spacing w:line="240" w:lineRule="auto"/>
    </w:pPr>
    <w:rPr>
      <w:rFonts w:asciiTheme="minorHAnsi" w:eastAsiaTheme="minorHAnsi" w:hAnsiTheme="minorHAnsi" w:cstheme="minorBidi"/>
      <w:iCs/>
      <w:sz w:val="22"/>
      <w:szCs w:val="22"/>
      <w:lang w:eastAsia="en-US"/>
    </w:rPr>
  </w:style>
  <w:style w:type="character" w:styleId="Onopgelostemelding">
    <w:name w:val="Unresolved Mention"/>
    <w:basedOn w:val="Standaardalinea-lettertype"/>
    <w:uiPriority w:val="99"/>
    <w:semiHidden/>
    <w:unhideWhenUsed/>
    <w:rsid w:val="00D52923"/>
    <w:rPr>
      <w:color w:val="605E5C"/>
      <w:shd w:val="clear" w:color="auto" w:fill="E1DFDD"/>
    </w:rPr>
  </w:style>
  <w:style w:type="paragraph" w:customStyle="1" w:styleId="OPArtikelTitel">
    <w:name w:val="OP_Artikel_Titel"/>
    <w:next w:val="Standaard"/>
    <w:qFormat/>
    <w:rsid w:val="000D2AE0"/>
    <w:pPr>
      <w:spacing w:before="120" w:line="240" w:lineRule="auto"/>
    </w:pPr>
    <w:rPr>
      <w:rFonts w:ascii="Lucida Sans Unicode" w:hAnsi="Lucida Sans Unicode" w:cs="Arial"/>
      <w:b/>
      <w:bCs/>
      <w:sz w:val="22"/>
    </w:rPr>
  </w:style>
  <w:style w:type="character" w:styleId="Verwijzingopmerking">
    <w:name w:val="annotation reference"/>
    <w:basedOn w:val="Standaardalinea-lettertype"/>
    <w:semiHidden/>
    <w:unhideWhenUsed/>
    <w:rsid w:val="007F36B8"/>
    <w:rPr>
      <w:sz w:val="16"/>
      <w:szCs w:val="16"/>
    </w:rPr>
  </w:style>
  <w:style w:type="paragraph" w:styleId="Tekstopmerking">
    <w:name w:val="annotation text"/>
    <w:basedOn w:val="Standaard"/>
    <w:link w:val="TekstopmerkingChar"/>
    <w:semiHidden/>
    <w:unhideWhenUsed/>
    <w:rsid w:val="007F36B8"/>
    <w:pPr>
      <w:spacing w:line="240" w:lineRule="auto"/>
    </w:pPr>
  </w:style>
  <w:style w:type="character" w:customStyle="1" w:styleId="TekstopmerkingChar">
    <w:name w:val="Tekst opmerking Char"/>
    <w:basedOn w:val="Standaardalinea-lettertype"/>
    <w:link w:val="Tekstopmerking"/>
    <w:semiHidden/>
    <w:rsid w:val="007F36B8"/>
    <w:rPr>
      <w:iCs/>
      <w:lang w:eastAsia="en-US"/>
    </w:rPr>
  </w:style>
  <w:style w:type="paragraph" w:styleId="Onderwerpvanopmerking">
    <w:name w:val="annotation subject"/>
    <w:basedOn w:val="Tekstopmerking"/>
    <w:next w:val="Tekstopmerking"/>
    <w:link w:val="OnderwerpvanopmerkingChar"/>
    <w:semiHidden/>
    <w:unhideWhenUsed/>
    <w:rsid w:val="007F36B8"/>
    <w:rPr>
      <w:b/>
      <w:bCs/>
    </w:rPr>
  </w:style>
  <w:style w:type="character" w:customStyle="1" w:styleId="OnderwerpvanopmerkingChar">
    <w:name w:val="Onderwerp van opmerking Char"/>
    <w:basedOn w:val="TekstopmerkingChar"/>
    <w:link w:val="Onderwerpvanopmerking"/>
    <w:semiHidden/>
    <w:rsid w:val="007F36B8"/>
    <w:rPr>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YT7NX5SARR6U-390044855-37</_dlc_DocId>
    <_dlc_DocIdUrl xmlns="3ab34907-cfea-4875-a9e3-dcc53d1d57a8">
      <Url>https://willemshof.vng.nl/dsr/wnt/_layouts/15/DocIdRedir.aspx?ID=YT7NX5SARR6U-390044855-37</Url>
      <Description>YT7NX5SARR6U-390044855-37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A1422B814E02B645AB879063EA02249D" ma:contentTypeVersion="3" ma:contentTypeDescription="Een nieuw document maken." ma:contentTypeScope="" ma:versionID="e84e0b159c03f7b03165e95f02791a17">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3E8B-6689-4122-8C78-6B710E6AE5DB}">
  <ds:schemaRef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CEB319E-EED8-41F7-BAC3-B0C28CF16F5A}">
  <ds:schemaRefs>
    <ds:schemaRef ds:uri="http://schemas.microsoft.com/sharepoint/v3/contenttype/forms"/>
  </ds:schemaRefs>
</ds:datastoreItem>
</file>

<file path=customXml/itemProps3.xml><?xml version="1.0" encoding="utf-8"?>
<ds:datastoreItem xmlns:ds="http://schemas.openxmlformats.org/officeDocument/2006/customXml" ds:itemID="{04AF0882-BF16-4F93-ABB5-8586F054101E}">
  <ds:schemaRefs>
    <ds:schemaRef ds:uri="http://schemas.microsoft.com/sharepoint/events"/>
  </ds:schemaRefs>
</ds:datastoreItem>
</file>

<file path=customXml/itemProps4.xml><?xml version="1.0" encoding="utf-8"?>
<ds:datastoreItem xmlns:ds="http://schemas.openxmlformats.org/officeDocument/2006/customXml" ds:itemID="{1B9A8D2F-09BD-486F-B231-92FB25D5C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A592C5-DBD1-4C01-8EBF-1581FAEA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14</Pages>
  <Words>5998</Words>
  <Characters>35661</Characters>
  <Application>Microsoft Office Word</Application>
  <DocSecurity>0</DocSecurity>
  <Lines>297</Lines>
  <Paragraphs>83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2019-05-28T10:09:00Z</dcterms:created>
  <dcterms:modified xsi:type="dcterms:W3CDTF">2019-05-28T10:09:00Z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0x01010000FB71FE4FA042D68DD5CCCCDB4ABCE400A1422B814E02B645AB879063EA02249D</vt:lpwstr>
  </property>
  <property fmtid="{D5CDD505-2E9C-101B-9397-08002B2CF9AE}" pid="3" name="_dlc_DocIdItemGuid">
    <vt:lpwstr>54442fdb-0c31-4840-9abf-6cc5bfdf3ef6</vt:lpwstr>
  </property>
  <property fmtid="{D5CDD505-2E9C-101B-9397-08002B2CF9AE}" pid="4" name="TaxKeyword">
    <vt:lpwstr/>
  </property>
</Properties>
</file>