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28BD5" w14:textId="77777777" w:rsidR="00CE3905" w:rsidRPr="00086E34" w:rsidRDefault="00CE3905" w:rsidP="00CE3905">
      <w:pPr>
        <w:pStyle w:val="Geenafstand"/>
        <w:rPr>
          <w:rFonts w:asciiTheme="minorHAnsi" w:hAnsiTheme="minorHAnsi"/>
          <w:b/>
          <w:sz w:val="24"/>
          <w:szCs w:val="24"/>
        </w:rPr>
      </w:pPr>
      <w:r w:rsidRPr="00086E34">
        <w:rPr>
          <w:rFonts w:asciiTheme="minorHAnsi" w:hAnsiTheme="minorHAnsi"/>
          <w:b/>
          <w:sz w:val="24"/>
          <w:szCs w:val="24"/>
        </w:rPr>
        <w:t>Model Verordening ambtelijke bijstand en fractieondersteuning 2019</w:t>
      </w:r>
    </w:p>
    <w:p w14:paraId="1253C161" w14:textId="77777777" w:rsidR="00CE3905" w:rsidRDefault="00CE3905" w:rsidP="00CE3905">
      <w:pPr>
        <w:pStyle w:val="Geenafstand"/>
        <w:rPr>
          <w:rFonts w:asciiTheme="minorHAnsi" w:hAnsiTheme="minorHAnsi"/>
          <w:i/>
          <w:sz w:val="22"/>
          <w:szCs w:val="22"/>
        </w:rPr>
      </w:pPr>
    </w:p>
    <w:p w14:paraId="322E596A" w14:textId="77777777" w:rsidR="00CE3905" w:rsidRPr="00086E34" w:rsidRDefault="00CE3905" w:rsidP="00CE3905">
      <w:pPr>
        <w:pStyle w:val="Geenafstand"/>
        <w:rPr>
          <w:rFonts w:asciiTheme="minorHAnsi" w:hAnsiTheme="minorHAnsi"/>
          <w:i/>
          <w:sz w:val="22"/>
          <w:szCs w:val="22"/>
        </w:rPr>
      </w:pPr>
      <w:r w:rsidRPr="00086E34">
        <w:rPr>
          <w:rFonts w:asciiTheme="minorHAnsi" w:hAnsiTheme="minorHAnsi"/>
          <w:i/>
          <w:sz w:val="22"/>
          <w:szCs w:val="22"/>
        </w:rPr>
        <w:t>(Versie geldig vanaf)</w:t>
      </w:r>
    </w:p>
    <w:p w14:paraId="549C73B4" w14:textId="6A31E312" w:rsidR="00B01DA8" w:rsidRPr="00086E34" w:rsidRDefault="00B01DA8" w:rsidP="00086E34">
      <w:pPr>
        <w:pStyle w:val="Geenafstand"/>
        <w:rPr>
          <w:rFonts w:asciiTheme="minorHAnsi" w:hAnsiTheme="minorHAnsi"/>
          <w:b/>
          <w:sz w:val="24"/>
          <w:szCs w:val="24"/>
        </w:rPr>
      </w:pPr>
    </w:p>
    <w:tbl>
      <w:tblPr>
        <w:tblStyle w:val="Tabelraster"/>
        <w:tblpPr w:leftFromText="141" w:rightFromText="141" w:vertAnchor="page" w:horzAnchor="margin" w:tblpY="2506"/>
        <w:tblW w:w="0" w:type="auto"/>
        <w:tblLook w:val="04A0" w:firstRow="1" w:lastRow="0" w:firstColumn="1" w:lastColumn="0" w:noHBand="0" w:noVBand="1"/>
      </w:tblPr>
      <w:tblGrid>
        <w:gridCol w:w="9168"/>
      </w:tblGrid>
      <w:tr w:rsidR="0041334C" w:rsidRPr="006A7E33" w14:paraId="0B0F0046" w14:textId="77777777" w:rsidTr="0041334C">
        <w:tc>
          <w:tcPr>
            <w:tcW w:w="9168" w:type="dxa"/>
          </w:tcPr>
          <w:p w14:paraId="34314C7F" w14:textId="77777777" w:rsidR="0041334C" w:rsidRPr="006A7E33" w:rsidRDefault="0041334C" w:rsidP="0041334C">
            <w:pPr>
              <w:pStyle w:val="Geenafstand"/>
              <w:rPr>
                <w:rFonts w:asciiTheme="minorHAnsi" w:hAnsiTheme="minorHAnsi"/>
                <w:b/>
                <w:sz w:val="22"/>
                <w:szCs w:val="22"/>
              </w:rPr>
            </w:pPr>
            <w:r w:rsidRPr="006A7E33">
              <w:rPr>
                <w:rFonts w:asciiTheme="minorHAnsi" w:hAnsiTheme="minorHAnsi"/>
                <w:b/>
                <w:sz w:val="22"/>
                <w:szCs w:val="22"/>
              </w:rPr>
              <w:t>Leeswijzer modelbepalingen</w:t>
            </w:r>
          </w:p>
          <w:p w14:paraId="6250738F" w14:textId="77777777" w:rsidR="0041334C" w:rsidRPr="006A7E33" w:rsidRDefault="0041334C" w:rsidP="0041334C">
            <w:pPr>
              <w:pStyle w:val="Geenafstand"/>
              <w:rPr>
                <w:rFonts w:asciiTheme="minorHAnsi" w:hAnsiTheme="minorHAnsi"/>
                <w:sz w:val="22"/>
                <w:szCs w:val="22"/>
              </w:rPr>
            </w:pPr>
            <w:r w:rsidRPr="006A7E33">
              <w:rPr>
                <w:rFonts w:asciiTheme="minorHAnsi" w:hAnsiTheme="minorHAnsi"/>
                <w:sz w:val="22"/>
                <w:szCs w:val="22"/>
              </w:rPr>
              <w:t>- [</w:t>
            </w:r>
            <w:r w:rsidRPr="006A7E33">
              <w:rPr>
                <w:rFonts w:asciiTheme="minorHAnsi" w:hAnsiTheme="minorHAnsi"/>
                <w:b/>
                <w:sz w:val="22"/>
                <w:szCs w:val="22"/>
              </w:rPr>
              <w:t>…</w:t>
            </w:r>
            <w:r w:rsidRPr="006A7E33">
              <w:rPr>
                <w:rFonts w:asciiTheme="minorHAnsi" w:hAnsiTheme="minorHAnsi"/>
                <w:sz w:val="22"/>
                <w:szCs w:val="22"/>
              </w:rPr>
              <w:t>] of (bijvoorbeeld) [</w:t>
            </w:r>
            <w:r w:rsidRPr="006A7E33">
              <w:rPr>
                <w:rFonts w:asciiTheme="minorHAnsi" w:hAnsiTheme="minorHAnsi"/>
                <w:b/>
                <w:bCs/>
                <w:sz w:val="22"/>
                <w:szCs w:val="22"/>
              </w:rPr>
              <w:t>aantal</w:t>
            </w:r>
            <w:r w:rsidRPr="006A7E33">
              <w:rPr>
                <w:rFonts w:asciiTheme="minorHAnsi" w:hAnsiTheme="minorHAnsi"/>
                <w:sz w:val="22"/>
                <w:szCs w:val="22"/>
              </w:rPr>
              <w:t>] = door gemeente in te vullen, zie bijvoorbeeld artikel 7, eerste lid.</w:t>
            </w:r>
          </w:p>
          <w:p w14:paraId="436E2378" w14:textId="77777777" w:rsidR="0041334C" w:rsidRPr="006A7E33" w:rsidRDefault="0041334C" w:rsidP="0041334C">
            <w:pPr>
              <w:pStyle w:val="Geenafstand"/>
              <w:rPr>
                <w:rFonts w:asciiTheme="minorHAnsi" w:hAnsiTheme="minorHAnsi"/>
                <w:sz w:val="22"/>
                <w:szCs w:val="22"/>
              </w:rPr>
            </w:pPr>
            <w:r w:rsidRPr="006A7E33">
              <w:rPr>
                <w:rFonts w:asciiTheme="minorHAnsi" w:hAnsiTheme="minorHAnsi"/>
                <w:sz w:val="22"/>
                <w:szCs w:val="22"/>
              </w:rPr>
              <w:t>- [</w:t>
            </w:r>
            <w:r w:rsidRPr="006A7E33">
              <w:rPr>
                <w:rFonts w:asciiTheme="minorHAnsi" w:hAnsiTheme="minorHAnsi"/>
                <w:i/>
                <w:sz w:val="22"/>
                <w:szCs w:val="22"/>
              </w:rPr>
              <w:t>iets</w:t>
            </w:r>
            <w:r w:rsidRPr="006A7E33">
              <w:rPr>
                <w:rFonts w:asciiTheme="minorHAnsi" w:hAnsiTheme="minorHAnsi"/>
                <w:sz w:val="22"/>
                <w:szCs w:val="22"/>
              </w:rPr>
              <w:t xml:space="preserve">] = facultatief, zie bijvoorbeeld artikel 2, eerste lid. </w:t>
            </w:r>
          </w:p>
          <w:p w14:paraId="7353895C" w14:textId="77777777" w:rsidR="0041334C" w:rsidRPr="006A7E33" w:rsidRDefault="0041334C" w:rsidP="0041334C">
            <w:pPr>
              <w:pStyle w:val="Geenafstand"/>
              <w:rPr>
                <w:rFonts w:asciiTheme="minorHAnsi" w:hAnsiTheme="minorHAnsi"/>
                <w:sz w:val="22"/>
                <w:szCs w:val="22"/>
              </w:rPr>
            </w:pPr>
            <w:r w:rsidRPr="006A7E33">
              <w:rPr>
                <w:rFonts w:asciiTheme="minorHAnsi" w:hAnsiTheme="minorHAnsi"/>
                <w:sz w:val="22"/>
                <w:szCs w:val="22"/>
              </w:rPr>
              <w:t xml:space="preserve">- [iets </w:t>
            </w:r>
            <w:r w:rsidRPr="006A7E33">
              <w:rPr>
                <w:rFonts w:asciiTheme="minorHAnsi" w:hAnsiTheme="minorHAnsi"/>
                <w:b/>
                <w:sz w:val="22"/>
                <w:szCs w:val="22"/>
              </w:rPr>
              <w:t>OF</w:t>
            </w:r>
            <w:r w:rsidRPr="006A7E33">
              <w:rPr>
                <w:rFonts w:asciiTheme="minorHAnsi" w:hAnsiTheme="minorHAnsi"/>
                <w:sz w:val="22"/>
                <w:szCs w:val="22"/>
              </w:rPr>
              <w:t xml:space="preserve"> iets] = door gemeente te kiezen, zie bijvoorbeeld artikel 7. </w:t>
            </w:r>
          </w:p>
          <w:p w14:paraId="66C9754C" w14:textId="77777777" w:rsidR="0041334C" w:rsidRPr="006A7E33" w:rsidRDefault="0041334C" w:rsidP="0041334C">
            <w:pPr>
              <w:pStyle w:val="Geenafstand"/>
              <w:rPr>
                <w:rFonts w:asciiTheme="minorHAnsi" w:hAnsiTheme="minorHAnsi"/>
                <w:sz w:val="22"/>
                <w:szCs w:val="22"/>
              </w:rPr>
            </w:pPr>
            <w:r w:rsidRPr="006A7E33">
              <w:rPr>
                <w:rFonts w:asciiTheme="minorHAnsi" w:hAnsiTheme="minorHAnsi"/>
                <w:sz w:val="22"/>
                <w:szCs w:val="22"/>
              </w:rPr>
              <w:t>- [</w:t>
            </w:r>
            <w:r w:rsidRPr="006A7E33">
              <w:rPr>
                <w:rFonts w:asciiTheme="minorHAnsi" w:hAnsiTheme="minorHAnsi"/>
                <w:b/>
                <w:bCs/>
                <w:sz w:val="22"/>
                <w:szCs w:val="22"/>
              </w:rPr>
              <w:t>(iets)</w:t>
            </w:r>
            <w:r w:rsidRPr="006A7E33">
              <w:rPr>
                <w:rFonts w:asciiTheme="minorHAnsi" w:hAnsiTheme="minorHAnsi"/>
                <w:sz w:val="22"/>
                <w:szCs w:val="22"/>
              </w:rPr>
              <w:t>] = een duiding ter illustratie of uitleg voor gemeente, zie bijvoorbeeld artikel 10, tweede lid.</w:t>
            </w:r>
          </w:p>
          <w:p w14:paraId="59A5CD95" w14:textId="77777777" w:rsidR="0041334C" w:rsidRPr="006A7E33" w:rsidRDefault="0041334C" w:rsidP="0041334C">
            <w:pPr>
              <w:pStyle w:val="Geenafstand"/>
              <w:rPr>
                <w:rFonts w:asciiTheme="minorHAnsi" w:hAnsiTheme="minorHAnsi"/>
                <w:sz w:val="22"/>
                <w:szCs w:val="22"/>
              </w:rPr>
            </w:pPr>
            <w:r w:rsidRPr="006A7E33">
              <w:rPr>
                <w:rFonts w:asciiTheme="minorHAnsi" w:hAnsiTheme="minorHAnsi"/>
                <w:sz w:val="22"/>
                <w:szCs w:val="22"/>
              </w:rPr>
              <w:t xml:space="preserve">- Combinaties zijn ook mogelijk, zie bijvoorbeeld artikel 11, derde lid, dat facultatief is en waar tussen twee opties gekozen moet worden (uiteraard alleen als besloten wordt de bepaling over te nemen). </w:t>
            </w:r>
          </w:p>
          <w:p w14:paraId="48CCB953" w14:textId="77777777" w:rsidR="0041334C" w:rsidRPr="006A7E33" w:rsidRDefault="0041334C" w:rsidP="0041334C">
            <w:pPr>
              <w:pStyle w:val="Geenafstand"/>
              <w:rPr>
                <w:rFonts w:asciiTheme="minorHAnsi" w:hAnsiTheme="minorHAnsi"/>
                <w:sz w:val="22"/>
                <w:szCs w:val="22"/>
              </w:rPr>
            </w:pPr>
            <w:r w:rsidRPr="006A7E33">
              <w:rPr>
                <w:rFonts w:asciiTheme="minorHAnsi" w:hAnsiTheme="minorHAnsi"/>
                <w:sz w:val="22"/>
                <w:szCs w:val="22"/>
              </w:rPr>
              <w:t>- Ook wordt er gewerkt met varianten waaruit gekozen kan worden. Hierbij kan het voorkomen dat de ene variant uit meer artikelleden bestaat dan een andere variant, zie bijvoorbeeld artikel 12.</w:t>
            </w:r>
          </w:p>
          <w:p w14:paraId="70EE8A14" w14:textId="77777777" w:rsidR="0041334C" w:rsidRPr="006A7E33" w:rsidRDefault="0041334C" w:rsidP="0041334C">
            <w:pPr>
              <w:pStyle w:val="Geenafstand"/>
              <w:rPr>
                <w:rFonts w:asciiTheme="minorHAnsi" w:hAnsiTheme="minorHAnsi"/>
                <w:sz w:val="22"/>
                <w:szCs w:val="22"/>
              </w:rPr>
            </w:pPr>
          </w:p>
          <w:p w14:paraId="0A3414CF" w14:textId="77777777" w:rsidR="0041334C" w:rsidRPr="006A7E33" w:rsidRDefault="0041334C" w:rsidP="0041334C">
            <w:pPr>
              <w:pStyle w:val="Geenafstand"/>
              <w:rPr>
                <w:rFonts w:asciiTheme="minorHAnsi" w:hAnsiTheme="minorHAnsi"/>
                <w:sz w:val="22"/>
                <w:szCs w:val="22"/>
              </w:rPr>
            </w:pPr>
            <w:r w:rsidRPr="006A7E33">
              <w:rPr>
                <w:rFonts w:asciiTheme="minorHAnsi" w:hAnsiTheme="minorHAnsi"/>
                <w:sz w:val="22"/>
                <w:szCs w:val="22"/>
              </w:rPr>
              <w:t>Nadere uitleg is opgenomen in de VNG ledenbrief.</w:t>
            </w:r>
          </w:p>
        </w:tc>
      </w:tr>
    </w:tbl>
    <w:p w14:paraId="4E7AD419" w14:textId="5927B280" w:rsidR="006A7E33" w:rsidRPr="00086E34" w:rsidRDefault="006A7E33" w:rsidP="00086E34">
      <w:pPr>
        <w:pStyle w:val="Geenafstand"/>
        <w:rPr>
          <w:rFonts w:asciiTheme="minorHAnsi" w:hAnsiTheme="minorHAnsi"/>
          <w:sz w:val="22"/>
          <w:szCs w:val="22"/>
        </w:rPr>
      </w:pPr>
    </w:p>
    <w:p w14:paraId="28C58CA0" w14:textId="77777777" w:rsidR="0041334C" w:rsidRDefault="0041334C" w:rsidP="006A7E33">
      <w:pPr>
        <w:pStyle w:val="Geenafstand"/>
        <w:rPr>
          <w:rFonts w:asciiTheme="minorHAnsi" w:hAnsiTheme="minorHAnsi"/>
          <w:sz w:val="22"/>
          <w:szCs w:val="22"/>
        </w:rPr>
      </w:pPr>
    </w:p>
    <w:p w14:paraId="053F281E" w14:textId="1F842B0D" w:rsidR="0041334C" w:rsidRPr="00086E34" w:rsidRDefault="0041334C" w:rsidP="0041334C">
      <w:pPr>
        <w:pStyle w:val="Geenafstand"/>
        <w:rPr>
          <w:rFonts w:asciiTheme="minorHAnsi" w:hAnsiTheme="minorHAnsi"/>
          <w:b/>
          <w:sz w:val="24"/>
          <w:szCs w:val="24"/>
        </w:rPr>
      </w:pPr>
      <w:bookmarkStart w:id="0" w:name="_Hlk6481128"/>
      <w:bookmarkStart w:id="1" w:name="_GoBack"/>
      <w:r>
        <w:rPr>
          <w:rFonts w:asciiTheme="minorHAnsi" w:hAnsiTheme="minorHAnsi"/>
          <w:b/>
          <w:sz w:val="24"/>
          <w:szCs w:val="24"/>
        </w:rPr>
        <w:t>Besluit van de raad van de</w:t>
      </w:r>
      <w:r w:rsidR="007C6CB5">
        <w:rPr>
          <w:rFonts w:asciiTheme="minorHAnsi" w:hAnsiTheme="minorHAnsi"/>
          <w:b/>
          <w:sz w:val="24"/>
          <w:szCs w:val="24"/>
        </w:rPr>
        <w:t xml:space="preserve"> gemeente</w:t>
      </w:r>
      <w:r>
        <w:rPr>
          <w:rFonts w:asciiTheme="minorHAnsi" w:hAnsiTheme="minorHAnsi"/>
          <w:b/>
          <w:sz w:val="24"/>
          <w:szCs w:val="24"/>
        </w:rPr>
        <w:t xml:space="preserve"> [naam gemeente] tot vaststelling van een nieuwe </w:t>
      </w:r>
      <w:r w:rsidRPr="00086E34">
        <w:rPr>
          <w:rFonts w:asciiTheme="minorHAnsi" w:hAnsiTheme="minorHAnsi"/>
          <w:b/>
          <w:sz w:val="24"/>
          <w:szCs w:val="24"/>
        </w:rPr>
        <w:t xml:space="preserve">Verordening ambtelijke bijstand en fractieondersteuning </w:t>
      </w:r>
      <w:r>
        <w:rPr>
          <w:rFonts w:asciiTheme="minorHAnsi" w:hAnsiTheme="minorHAnsi"/>
          <w:b/>
          <w:sz w:val="24"/>
          <w:szCs w:val="24"/>
        </w:rPr>
        <w:t>[naam gemeente en eventueel jaartal]</w:t>
      </w:r>
    </w:p>
    <w:bookmarkEnd w:id="0"/>
    <w:bookmarkEnd w:id="1"/>
    <w:p w14:paraId="3CC8FA82" w14:textId="77777777" w:rsidR="0041334C" w:rsidRDefault="0041334C" w:rsidP="006A7E33">
      <w:pPr>
        <w:pStyle w:val="Geenafstand"/>
        <w:rPr>
          <w:rFonts w:asciiTheme="minorHAnsi" w:hAnsiTheme="minorHAnsi"/>
          <w:sz w:val="22"/>
          <w:szCs w:val="22"/>
        </w:rPr>
      </w:pPr>
    </w:p>
    <w:p w14:paraId="1DF302BD" w14:textId="3DB0A579" w:rsidR="00B01DA8" w:rsidRPr="006A7E33" w:rsidRDefault="00B01DA8" w:rsidP="006A7E33">
      <w:pPr>
        <w:pStyle w:val="Geenafstand"/>
        <w:rPr>
          <w:rFonts w:asciiTheme="minorHAnsi" w:hAnsiTheme="minorHAnsi"/>
          <w:sz w:val="22"/>
          <w:szCs w:val="22"/>
        </w:rPr>
      </w:pPr>
      <w:r w:rsidRPr="006A7E33">
        <w:rPr>
          <w:rFonts w:asciiTheme="minorHAnsi" w:hAnsiTheme="minorHAnsi"/>
          <w:sz w:val="22"/>
          <w:szCs w:val="22"/>
        </w:rPr>
        <w:t>De raad van de gemeente [</w:t>
      </w:r>
      <w:r w:rsidRPr="006A7E33">
        <w:rPr>
          <w:rFonts w:asciiTheme="minorHAnsi" w:hAnsiTheme="minorHAnsi"/>
          <w:b/>
          <w:sz w:val="22"/>
          <w:szCs w:val="22"/>
        </w:rPr>
        <w:t>naam gemeente</w:t>
      </w:r>
      <w:r w:rsidRPr="006A7E33">
        <w:rPr>
          <w:rFonts w:asciiTheme="minorHAnsi" w:hAnsiTheme="minorHAnsi"/>
          <w:sz w:val="22"/>
          <w:szCs w:val="22"/>
        </w:rPr>
        <w:t xml:space="preserve">]; </w:t>
      </w:r>
    </w:p>
    <w:p w14:paraId="0EBCCCA7" w14:textId="77777777" w:rsidR="00B01DA8" w:rsidRPr="006A7E33" w:rsidRDefault="00B01DA8" w:rsidP="006A7E33">
      <w:pPr>
        <w:pStyle w:val="Geenafstand"/>
        <w:rPr>
          <w:rFonts w:asciiTheme="minorHAnsi" w:hAnsiTheme="minorHAnsi"/>
          <w:sz w:val="22"/>
          <w:szCs w:val="22"/>
        </w:rPr>
      </w:pPr>
      <w:r w:rsidRPr="006A7E33">
        <w:rPr>
          <w:rFonts w:asciiTheme="minorHAnsi" w:hAnsiTheme="minorHAnsi"/>
          <w:sz w:val="22"/>
          <w:szCs w:val="22"/>
        </w:rPr>
        <w:t>gelezen het voorstel van [</w:t>
      </w:r>
      <w:r w:rsidRPr="006A7E33">
        <w:rPr>
          <w:rFonts w:asciiTheme="minorHAnsi" w:hAnsiTheme="minorHAnsi"/>
          <w:b/>
          <w:sz w:val="22"/>
          <w:szCs w:val="22"/>
        </w:rPr>
        <w:t>…</w:t>
      </w:r>
      <w:r w:rsidRPr="006A7E33">
        <w:rPr>
          <w:rFonts w:asciiTheme="minorHAnsi" w:hAnsiTheme="minorHAnsi"/>
          <w:sz w:val="22"/>
          <w:szCs w:val="22"/>
        </w:rPr>
        <w:t>]  van [</w:t>
      </w:r>
      <w:r w:rsidRPr="006A7E33">
        <w:rPr>
          <w:rFonts w:asciiTheme="minorHAnsi" w:hAnsiTheme="minorHAnsi"/>
          <w:b/>
          <w:sz w:val="22"/>
          <w:szCs w:val="22"/>
        </w:rPr>
        <w:t>datum en nummer</w:t>
      </w:r>
      <w:r w:rsidRPr="006A7E33">
        <w:rPr>
          <w:rFonts w:asciiTheme="minorHAnsi" w:hAnsiTheme="minorHAnsi"/>
          <w:sz w:val="22"/>
          <w:szCs w:val="22"/>
        </w:rPr>
        <w:t xml:space="preserve">]; </w:t>
      </w:r>
    </w:p>
    <w:p w14:paraId="7C03DAC9" w14:textId="77777777" w:rsidR="00B01DA8" w:rsidRPr="006A7E33" w:rsidRDefault="00B01DA8" w:rsidP="006A7E33">
      <w:pPr>
        <w:pStyle w:val="Geenafstand"/>
        <w:rPr>
          <w:rFonts w:asciiTheme="minorHAnsi" w:hAnsiTheme="minorHAnsi"/>
          <w:sz w:val="22"/>
          <w:szCs w:val="22"/>
        </w:rPr>
      </w:pPr>
      <w:r w:rsidRPr="006A7E33">
        <w:rPr>
          <w:rFonts w:asciiTheme="minorHAnsi" w:hAnsiTheme="minorHAnsi"/>
          <w:sz w:val="22"/>
          <w:szCs w:val="22"/>
        </w:rPr>
        <w:t>gelet op artikel 33, derde lid, van de Gemeentewet;</w:t>
      </w:r>
    </w:p>
    <w:p w14:paraId="3AED5318" w14:textId="77777777" w:rsidR="00B01DA8" w:rsidRPr="006A7E33" w:rsidRDefault="00B01DA8" w:rsidP="006A7E33">
      <w:pPr>
        <w:pStyle w:val="Geenafstand"/>
        <w:rPr>
          <w:rFonts w:asciiTheme="minorHAnsi" w:hAnsiTheme="minorHAnsi"/>
          <w:sz w:val="22"/>
          <w:szCs w:val="22"/>
        </w:rPr>
      </w:pPr>
      <w:r w:rsidRPr="006A7E33">
        <w:rPr>
          <w:rFonts w:asciiTheme="minorHAnsi" w:hAnsiTheme="minorHAnsi"/>
          <w:sz w:val="22"/>
          <w:szCs w:val="22"/>
        </w:rPr>
        <w:t>gezien het advies van de [</w:t>
      </w:r>
      <w:r w:rsidRPr="006A7E33">
        <w:rPr>
          <w:rFonts w:asciiTheme="minorHAnsi" w:hAnsiTheme="minorHAnsi"/>
          <w:b/>
          <w:sz w:val="22"/>
          <w:szCs w:val="22"/>
        </w:rPr>
        <w:t>naam commissie</w:t>
      </w:r>
      <w:r w:rsidRPr="006A7E33">
        <w:rPr>
          <w:rFonts w:asciiTheme="minorHAnsi" w:hAnsiTheme="minorHAnsi"/>
          <w:sz w:val="22"/>
          <w:szCs w:val="22"/>
        </w:rPr>
        <w:t>];</w:t>
      </w:r>
    </w:p>
    <w:p w14:paraId="3D99A625" w14:textId="67608645" w:rsidR="00B01DA8" w:rsidRPr="006A7E33" w:rsidRDefault="00B01DA8" w:rsidP="006A7E33">
      <w:pPr>
        <w:pStyle w:val="Geenafstand"/>
        <w:rPr>
          <w:rFonts w:asciiTheme="minorHAnsi" w:hAnsiTheme="minorHAnsi"/>
          <w:sz w:val="22"/>
          <w:szCs w:val="22"/>
        </w:rPr>
      </w:pPr>
      <w:r w:rsidRPr="006A7E33">
        <w:rPr>
          <w:rFonts w:asciiTheme="minorHAnsi" w:hAnsiTheme="minorHAnsi"/>
          <w:sz w:val="22"/>
          <w:szCs w:val="22"/>
        </w:rPr>
        <w:t>besluit vast te stellen</w:t>
      </w:r>
      <w:r w:rsidR="00CE3905">
        <w:rPr>
          <w:rFonts w:asciiTheme="minorHAnsi" w:hAnsiTheme="minorHAnsi"/>
          <w:sz w:val="22"/>
          <w:szCs w:val="22"/>
        </w:rPr>
        <w:t xml:space="preserve"> de Verordening ambtelijke bijstand en fractieondersteuning [</w:t>
      </w:r>
      <w:r w:rsidR="00CE3905">
        <w:rPr>
          <w:rFonts w:asciiTheme="minorHAnsi" w:hAnsiTheme="minorHAnsi"/>
          <w:b/>
          <w:sz w:val="22"/>
          <w:szCs w:val="22"/>
        </w:rPr>
        <w:t>naam gemeente en eventueel jaartal</w:t>
      </w:r>
      <w:r w:rsidR="00CE3905">
        <w:rPr>
          <w:rFonts w:asciiTheme="minorHAnsi" w:hAnsiTheme="minorHAnsi"/>
          <w:sz w:val="22"/>
          <w:szCs w:val="22"/>
        </w:rPr>
        <w:t>]:</w:t>
      </w:r>
      <w:r w:rsidRPr="006A7E33">
        <w:rPr>
          <w:rFonts w:asciiTheme="minorHAnsi" w:hAnsiTheme="minorHAnsi"/>
          <w:sz w:val="22"/>
          <w:szCs w:val="22"/>
        </w:rPr>
        <w:t xml:space="preserve"> </w:t>
      </w:r>
    </w:p>
    <w:p w14:paraId="79169574" w14:textId="77777777" w:rsidR="00B01DA8" w:rsidRPr="006A7E33" w:rsidRDefault="00B01DA8" w:rsidP="006A7E33">
      <w:pPr>
        <w:pStyle w:val="Geenafstand"/>
        <w:rPr>
          <w:sz w:val="22"/>
          <w:szCs w:val="22"/>
        </w:rPr>
      </w:pPr>
    </w:p>
    <w:p w14:paraId="72708B6F" w14:textId="77777777" w:rsidR="00B01DA8" w:rsidRPr="006A7E33" w:rsidRDefault="00B01DA8" w:rsidP="006A7E33">
      <w:pPr>
        <w:pStyle w:val="Geenafstand"/>
        <w:rPr>
          <w:rFonts w:ascii="Calibri" w:hAnsi="Calibri"/>
          <w:b/>
          <w:sz w:val="22"/>
          <w:szCs w:val="22"/>
        </w:rPr>
      </w:pPr>
      <w:r w:rsidRPr="006A7E33">
        <w:rPr>
          <w:rFonts w:ascii="Calibri" w:hAnsi="Calibri"/>
          <w:b/>
          <w:sz w:val="22"/>
          <w:szCs w:val="22"/>
        </w:rPr>
        <w:t>Paragraaf 1. Algemene bepalingen</w:t>
      </w:r>
    </w:p>
    <w:p w14:paraId="6924B8A2" w14:textId="77777777" w:rsidR="006A7E33" w:rsidRDefault="006A7E33" w:rsidP="006A7E33">
      <w:pPr>
        <w:pStyle w:val="Geenafstand"/>
        <w:rPr>
          <w:rFonts w:ascii="Calibri" w:hAnsi="Calibri"/>
          <w:b/>
          <w:sz w:val="22"/>
          <w:szCs w:val="22"/>
        </w:rPr>
      </w:pPr>
    </w:p>
    <w:p w14:paraId="62A20ABF" w14:textId="378749EC" w:rsidR="00B01DA8" w:rsidRPr="006A7E33" w:rsidRDefault="00B01DA8" w:rsidP="006A7E33">
      <w:pPr>
        <w:pStyle w:val="Geenafstand"/>
        <w:rPr>
          <w:rFonts w:ascii="Calibri" w:hAnsi="Calibri"/>
          <w:b/>
          <w:sz w:val="22"/>
          <w:szCs w:val="22"/>
        </w:rPr>
      </w:pPr>
      <w:r w:rsidRPr="006A7E33">
        <w:rPr>
          <w:rFonts w:ascii="Calibri" w:hAnsi="Calibri"/>
          <w:b/>
          <w:sz w:val="22"/>
          <w:szCs w:val="22"/>
        </w:rPr>
        <w:t xml:space="preserve">Artikel 1. </w:t>
      </w:r>
      <w:r w:rsidR="006A7E33">
        <w:rPr>
          <w:rFonts w:ascii="Calibri" w:hAnsi="Calibri"/>
          <w:b/>
          <w:sz w:val="22"/>
          <w:szCs w:val="22"/>
        </w:rPr>
        <w:t>Definities</w:t>
      </w:r>
    </w:p>
    <w:p w14:paraId="7D83311A" w14:textId="77777777" w:rsidR="00B01DA8" w:rsidRPr="006A7E33" w:rsidRDefault="00B01DA8" w:rsidP="006A7E33">
      <w:pPr>
        <w:pStyle w:val="Geenafstand"/>
        <w:rPr>
          <w:rFonts w:ascii="Calibri" w:hAnsi="Calibri"/>
          <w:sz w:val="22"/>
          <w:szCs w:val="22"/>
        </w:rPr>
      </w:pPr>
      <w:r w:rsidRPr="006A7E33">
        <w:rPr>
          <w:rFonts w:ascii="Calibri" w:hAnsi="Calibri"/>
          <w:sz w:val="22"/>
          <w:szCs w:val="22"/>
        </w:rPr>
        <w:t>In deze verordening wordt verstaan onder:</w:t>
      </w:r>
    </w:p>
    <w:p w14:paraId="2CFFABFB" w14:textId="77777777" w:rsidR="00B01DA8" w:rsidRPr="006A7E33" w:rsidRDefault="00B01DA8" w:rsidP="006A7E33">
      <w:pPr>
        <w:pStyle w:val="Geenafstand"/>
        <w:rPr>
          <w:rFonts w:ascii="Calibri" w:hAnsi="Calibri"/>
          <w:sz w:val="22"/>
          <w:szCs w:val="22"/>
        </w:rPr>
      </w:pPr>
      <w:r w:rsidRPr="006A7E33">
        <w:rPr>
          <w:rFonts w:ascii="Calibri" w:hAnsi="Calibri"/>
          <w:sz w:val="22"/>
          <w:szCs w:val="22"/>
        </w:rPr>
        <w:t>- ambtelijke bijstand:</w:t>
      </w:r>
      <w:r w:rsidRPr="006A7E33">
        <w:rPr>
          <w:rFonts w:ascii="Calibri" w:hAnsi="Calibri"/>
          <w:b/>
          <w:sz w:val="22"/>
          <w:szCs w:val="22"/>
        </w:rPr>
        <w:t xml:space="preserve"> </w:t>
      </w:r>
      <w:r w:rsidRPr="006A7E33">
        <w:rPr>
          <w:rFonts w:ascii="Calibri" w:hAnsi="Calibri"/>
          <w:sz w:val="22"/>
          <w:szCs w:val="22"/>
        </w:rPr>
        <w:t>bijstand, verleend door onder het gezag van het college werkzame ambtenaren;</w:t>
      </w:r>
    </w:p>
    <w:p w14:paraId="677587A2" w14:textId="77777777" w:rsidR="00B01DA8" w:rsidRPr="006A7E33" w:rsidRDefault="00B01DA8" w:rsidP="006A7E33">
      <w:pPr>
        <w:pStyle w:val="Geenafstand"/>
        <w:rPr>
          <w:rFonts w:ascii="Calibri" w:hAnsi="Calibri"/>
          <w:sz w:val="22"/>
          <w:szCs w:val="22"/>
        </w:rPr>
      </w:pPr>
      <w:r w:rsidRPr="006A7E33">
        <w:rPr>
          <w:rFonts w:ascii="Calibri" w:hAnsi="Calibri"/>
          <w:sz w:val="22"/>
          <w:szCs w:val="22"/>
        </w:rPr>
        <w:t>- bijstand: ondersteuning bij het opstellen van voorstellen, amendementen en moties of andere ondersteuning niet zijnde een verzoek om informatie[</w:t>
      </w:r>
      <w:r w:rsidRPr="006A7E33">
        <w:rPr>
          <w:rFonts w:ascii="Calibri" w:hAnsi="Calibri"/>
          <w:i/>
          <w:sz w:val="22"/>
          <w:szCs w:val="22"/>
        </w:rPr>
        <w:t>;</w:t>
      </w:r>
    </w:p>
    <w:p w14:paraId="22E14EAF" w14:textId="77777777" w:rsidR="00B01DA8" w:rsidRPr="006A7E33" w:rsidRDefault="00B01DA8" w:rsidP="006A7E33">
      <w:pPr>
        <w:pStyle w:val="Geenafstand"/>
        <w:rPr>
          <w:rFonts w:ascii="Calibri" w:hAnsi="Calibri"/>
          <w:sz w:val="22"/>
          <w:szCs w:val="22"/>
        </w:rPr>
      </w:pPr>
      <w:r w:rsidRPr="006A7E33">
        <w:rPr>
          <w:rFonts w:ascii="Calibri" w:hAnsi="Calibri"/>
          <w:i/>
          <w:sz w:val="22"/>
          <w:szCs w:val="22"/>
        </w:rPr>
        <w:t>- fractiemedewerker: persoon die werkzaamheden verricht voor één van de fracties uit de raad en door de betreffende fractie bij de griffier formeel is aangemeld als medewerker</w:t>
      </w:r>
      <w:r w:rsidRPr="006A7E33">
        <w:rPr>
          <w:rFonts w:ascii="Calibri" w:hAnsi="Calibri"/>
          <w:sz w:val="22"/>
          <w:szCs w:val="22"/>
        </w:rPr>
        <w:t>].</w:t>
      </w:r>
    </w:p>
    <w:p w14:paraId="38945A94" w14:textId="77777777" w:rsidR="00B01DA8" w:rsidRPr="006A7E33" w:rsidRDefault="00B01DA8" w:rsidP="006A7E33">
      <w:pPr>
        <w:pStyle w:val="Geenafstand"/>
        <w:rPr>
          <w:rFonts w:asciiTheme="minorHAnsi" w:hAnsiTheme="minorHAnsi"/>
          <w:sz w:val="22"/>
          <w:szCs w:val="22"/>
        </w:rPr>
      </w:pPr>
    </w:p>
    <w:p w14:paraId="2E63B2CA" w14:textId="77777777" w:rsidR="00B01DA8" w:rsidRPr="006A7E33" w:rsidRDefault="00B01DA8" w:rsidP="006A7E33">
      <w:pPr>
        <w:pStyle w:val="Geenafstand"/>
        <w:rPr>
          <w:rFonts w:asciiTheme="minorHAnsi" w:hAnsiTheme="minorHAnsi"/>
          <w:b/>
          <w:sz w:val="22"/>
          <w:szCs w:val="22"/>
        </w:rPr>
      </w:pPr>
      <w:r w:rsidRPr="006A7E33">
        <w:rPr>
          <w:rFonts w:asciiTheme="minorHAnsi" w:hAnsiTheme="minorHAnsi"/>
          <w:b/>
          <w:sz w:val="22"/>
          <w:szCs w:val="22"/>
        </w:rPr>
        <w:t>Paragraaf 2. Verzoeken om informatie of bijstand</w:t>
      </w:r>
    </w:p>
    <w:p w14:paraId="52849787" w14:textId="77777777" w:rsidR="006A7E33" w:rsidRDefault="006A7E33" w:rsidP="006A7E33">
      <w:pPr>
        <w:pStyle w:val="Geenafstand"/>
        <w:rPr>
          <w:rFonts w:asciiTheme="minorHAnsi" w:hAnsiTheme="minorHAnsi"/>
          <w:b/>
          <w:sz w:val="22"/>
          <w:szCs w:val="22"/>
        </w:rPr>
      </w:pPr>
    </w:p>
    <w:p w14:paraId="41CEACC0" w14:textId="3924C41E" w:rsidR="00B01DA8" w:rsidRPr="006A7E33" w:rsidRDefault="00B01DA8" w:rsidP="006A7E33">
      <w:pPr>
        <w:pStyle w:val="Geenafstand"/>
        <w:rPr>
          <w:rFonts w:asciiTheme="minorHAnsi" w:hAnsiTheme="minorHAnsi"/>
          <w:b/>
          <w:sz w:val="22"/>
          <w:szCs w:val="22"/>
        </w:rPr>
      </w:pPr>
      <w:r w:rsidRPr="006A7E33">
        <w:rPr>
          <w:rFonts w:asciiTheme="minorHAnsi" w:hAnsiTheme="minorHAnsi"/>
          <w:b/>
          <w:sz w:val="22"/>
          <w:szCs w:val="22"/>
        </w:rPr>
        <w:t>Artikel 2. Verzoek om informatie</w:t>
      </w:r>
    </w:p>
    <w:p w14:paraId="30C61286" w14:textId="77777777" w:rsidR="00B01DA8" w:rsidRPr="006A7E33" w:rsidRDefault="00B01DA8" w:rsidP="006A7E33">
      <w:pPr>
        <w:pStyle w:val="Geenafstand"/>
        <w:rPr>
          <w:rFonts w:asciiTheme="minorHAnsi" w:hAnsiTheme="minorHAnsi"/>
          <w:sz w:val="22"/>
          <w:szCs w:val="22"/>
        </w:rPr>
      </w:pPr>
      <w:r w:rsidRPr="006A7E33">
        <w:rPr>
          <w:rFonts w:asciiTheme="minorHAnsi" w:hAnsiTheme="minorHAnsi"/>
          <w:sz w:val="22"/>
          <w:szCs w:val="22"/>
        </w:rPr>
        <w:t>1. Een raadslid kan de griffier verzoeken om feitelijke informatie van geringe omvang of om inzage in of afschrift van bij de raad, burgemeester en wethouders of de burgemeester berustende schriftelijke stukken en ander materiaal dat gegevens bevat. [</w:t>
      </w:r>
      <w:r w:rsidRPr="006A7E33">
        <w:rPr>
          <w:rFonts w:asciiTheme="minorHAnsi" w:hAnsiTheme="minorHAnsi"/>
          <w:i/>
          <w:sz w:val="22"/>
          <w:szCs w:val="22"/>
        </w:rPr>
        <w:t>Een verzoek kan namens een raadslid gedaan worden door een fractiemedewerker.</w:t>
      </w:r>
      <w:r w:rsidRPr="006A7E33">
        <w:rPr>
          <w:rFonts w:asciiTheme="minorHAnsi" w:hAnsiTheme="minorHAnsi"/>
          <w:sz w:val="22"/>
          <w:szCs w:val="22"/>
        </w:rPr>
        <w:t>]</w:t>
      </w:r>
    </w:p>
    <w:p w14:paraId="39C1712D" w14:textId="77777777" w:rsidR="00B01DA8" w:rsidRPr="006A7E33" w:rsidRDefault="00B01DA8" w:rsidP="006A7E33">
      <w:pPr>
        <w:pStyle w:val="Geenafstand"/>
        <w:rPr>
          <w:rFonts w:asciiTheme="minorHAnsi" w:hAnsiTheme="minorHAnsi"/>
          <w:sz w:val="22"/>
          <w:szCs w:val="22"/>
        </w:rPr>
      </w:pPr>
      <w:r w:rsidRPr="006A7E33">
        <w:rPr>
          <w:rFonts w:asciiTheme="minorHAnsi" w:hAnsiTheme="minorHAnsi"/>
          <w:sz w:val="22"/>
          <w:szCs w:val="22"/>
        </w:rPr>
        <w:t xml:space="preserve">2. De griffier verstrekt zo spoedig mogelijk de verzochte informatie, voor zover deze daarover kan beschikken. Voor zover daarmee niet aan het verzoek voldaan is, verzoekt de griffier de secretaris één </w:t>
      </w:r>
      <w:r w:rsidRPr="006A7E33">
        <w:rPr>
          <w:rFonts w:asciiTheme="minorHAnsi" w:hAnsiTheme="minorHAnsi"/>
          <w:sz w:val="22"/>
          <w:szCs w:val="22"/>
        </w:rPr>
        <w:lastRenderedPageBreak/>
        <w:t>of meer ambtenaren aan te wijzen die voor zover mogelijk de resterende informatie zo spoedig mogelijk verstrekken.</w:t>
      </w:r>
    </w:p>
    <w:p w14:paraId="4D1FA4A9" w14:textId="77777777" w:rsidR="00B01DA8" w:rsidRPr="006A7E33" w:rsidRDefault="00B01DA8" w:rsidP="006A7E33">
      <w:pPr>
        <w:pStyle w:val="Geenafstand"/>
        <w:rPr>
          <w:rFonts w:asciiTheme="minorHAnsi" w:hAnsiTheme="minorHAnsi"/>
          <w:sz w:val="22"/>
          <w:szCs w:val="22"/>
        </w:rPr>
      </w:pPr>
    </w:p>
    <w:p w14:paraId="51FCD504" w14:textId="77777777" w:rsidR="00B01DA8" w:rsidRPr="006A7E33" w:rsidRDefault="00B01DA8" w:rsidP="006A7E33">
      <w:pPr>
        <w:pStyle w:val="Geenafstand"/>
        <w:rPr>
          <w:rFonts w:asciiTheme="minorHAnsi" w:hAnsiTheme="minorHAnsi"/>
          <w:b/>
          <w:sz w:val="22"/>
          <w:szCs w:val="22"/>
        </w:rPr>
      </w:pPr>
      <w:r w:rsidRPr="006A7E33">
        <w:rPr>
          <w:rFonts w:asciiTheme="minorHAnsi" w:hAnsiTheme="minorHAnsi"/>
          <w:b/>
          <w:sz w:val="22"/>
          <w:szCs w:val="22"/>
        </w:rPr>
        <w:t>Artikel 3. Verzoek om bijstand</w:t>
      </w:r>
    </w:p>
    <w:p w14:paraId="6B84CA53" w14:textId="77777777" w:rsidR="00B01DA8" w:rsidRPr="006A7E33" w:rsidRDefault="00B01DA8" w:rsidP="006A7E33">
      <w:pPr>
        <w:pStyle w:val="Geenafstand"/>
        <w:rPr>
          <w:rFonts w:asciiTheme="minorHAnsi" w:hAnsiTheme="minorHAnsi"/>
          <w:sz w:val="22"/>
          <w:szCs w:val="22"/>
        </w:rPr>
      </w:pPr>
      <w:r w:rsidRPr="006A7E33">
        <w:rPr>
          <w:rFonts w:asciiTheme="minorHAnsi" w:hAnsiTheme="minorHAnsi"/>
          <w:sz w:val="22"/>
          <w:szCs w:val="22"/>
        </w:rPr>
        <w:t>1. Een raadslid kan de griffier verzoeken om bijstand. [</w:t>
      </w:r>
      <w:r w:rsidRPr="006A7E33">
        <w:rPr>
          <w:rFonts w:asciiTheme="minorHAnsi" w:hAnsiTheme="minorHAnsi"/>
          <w:i/>
          <w:sz w:val="22"/>
          <w:szCs w:val="22"/>
        </w:rPr>
        <w:t>Een verzoek kan namens een raadslid gedaan worden door een fractiemedewerker.</w:t>
      </w:r>
      <w:r w:rsidRPr="006A7E33">
        <w:rPr>
          <w:rFonts w:asciiTheme="minorHAnsi" w:hAnsiTheme="minorHAnsi"/>
          <w:sz w:val="22"/>
          <w:szCs w:val="22"/>
        </w:rPr>
        <w:t>]</w:t>
      </w:r>
    </w:p>
    <w:p w14:paraId="6052C41E" w14:textId="5C2BC018" w:rsidR="00B01DA8" w:rsidRPr="006A7E33" w:rsidRDefault="00B01DA8" w:rsidP="006A7E33">
      <w:pPr>
        <w:pStyle w:val="Geenafstand"/>
        <w:rPr>
          <w:rFonts w:asciiTheme="minorHAnsi" w:hAnsiTheme="minorHAnsi"/>
          <w:sz w:val="22"/>
          <w:szCs w:val="22"/>
        </w:rPr>
      </w:pPr>
      <w:r w:rsidRPr="006A7E33">
        <w:rPr>
          <w:rFonts w:asciiTheme="minorHAnsi" w:hAnsiTheme="minorHAnsi"/>
          <w:sz w:val="22"/>
          <w:szCs w:val="22"/>
        </w:rPr>
        <w:t>2. De verzochte bijstand wordt zo spoedig mogelijk verleend, voor zover di</w:t>
      </w:r>
      <w:r w:rsidR="0068045F">
        <w:rPr>
          <w:rFonts w:asciiTheme="minorHAnsi" w:hAnsiTheme="minorHAnsi"/>
          <w:sz w:val="22"/>
          <w:szCs w:val="22"/>
        </w:rPr>
        <w:t>t</w:t>
      </w:r>
      <w:r w:rsidRPr="006A7E33">
        <w:rPr>
          <w:rFonts w:asciiTheme="minorHAnsi" w:hAnsiTheme="minorHAnsi"/>
          <w:sz w:val="22"/>
          <w:szCs w:val="22"/>
        </w:rPr>
        <w:t xml:space="preserve"> naar het oordeel van de griffier in redelijkheid kan worden gevergd. Als de griffier de verzochte bijstand niet kan verlenen, verzoekt hij de secretaris om een of meer ambtenaren aan te wijzen die ambtelijke bijstand verlenen.</w:t>
      </w:r>
    </w:p>
    <w:p w14:paraId="623A9760" w14:textId="77777777" w:rsidR="00B01DA8" w:rsidRPr="006A7E33" w:rsidRDefault="00B01DA8" w:rsidP="006A7E33">
      <w:pPr>
        <w:pStyle w:val="Geenafstand"/>
        <w:rPr>
          <w:rFonts w:asciiTheme="minorHAnsi" w:hAnsiTheme="minorHAnsi"/>
          <w:sz w:val="22"/>
          <w:szCs w:val="22"/>
        </w:rPr>
      </w:pPr>
      <w:r w:rsidRPr="006A7E33">
        <w:rPr>
          <w:rFonts w:asciiTheme="minorHAnsi" w:hAnsiTheme="minorHAnsi"/>
          <w:sz w:val="22"/>
          <w:szCs w:val="22"/>
        </w:rPr>
        <w:t>3. De secretaris weigert het verzoek om ambtelijke bijstand als:</w:t>
      </w:r>
    </w:p>
    <w:p w14:paraId="7CCE2DF7" w14:textId="77777777" w:rsidR="00B01DA8" w:rsidRPr="006A7E33" w:rsidRDefault="00B01DA8" w:rsidP="00086E34">
      <w:pPr>
        <w:pStyle w:val="Geenafstand"/>
        <w:ind w:left="720"/>
        <w:rPr>
          <w:rFonts w:asciiTheme="minorHAnsi" w:hAnsiTheme="minorHAnsi"/>
          <w:sz w:val="22"/>
          <w:szCs w:val="22"/>
        </w:rPr>
      </w:pPr>
      <w:r w:rsidRPr="006A7E33">
        <w:rPr>
          <w:rFonts w:asciiTheme="minorHAnsi" w:hAnsiTheme="minorHAnsi"/>
          <w:sz w:val="22"/>
          <w:szCs w:val="22"/>
        </w:rPr>
        <w:t xml:space="preserve">a. naar zijn oordeel niet aannemelijk is gemaakt dat de ambtelijke bijstand betrekking heeft op raadswerkzaamheden[; </w:t>
      </w:r>
      <w:r w:rsidRPr="006A7E33">
        <w:rPr>
          <w:rFonts w:asciiTheme="minorHAnsi" w:hAnsiTheme="minorHAnsi"/>
          <w:b/>
          <w:sz w:val="22"/>
          <w:szCs w:val="22"/>
        </w:rPr>
        <w:t>OF</w:t>
      </w:r>
      <w:r w:rsidRPr="006A7E33">
        <w:rPr>
          <w:rFonts w:asciiTheme="minorHAnsi" w:hAnsiTheme="minorHAnsi"/>
          <w:sz w:val="22"/>
          <w:szCs w:val="22"/>
        </w:rPr>
        <w:t xml:space="preserve"> </w:t>
      </w:r>
      <w:r w:rsidRPr="00A565E0">
        <w:rPr>
          <w:rFonts w:asciiTheme="minorHAnsi" w:hAnsiTheme="minorHAnsi"/>
          <w:sz w:val="22"/>
          <w:szCs w:val="22"/>
        </w:rPr>
        <w:t>,</w:t>
      </w:r>
      <w:r w:rsidRPr="00086E34">
        <w:rPr>
          <w:rFonts w:asciiTheme="minorHAnsi" w:hAnsiTheme="minorHAnsi"/>
          <w:sz w:val="22"/>
          <w:szCs w:val="22"/>
        </w:rPr>
        <w:t xml:space="preserve"> of</w:t>
      </w:r>
      <w:r w:rsidRPr="006A7E33">
        <w:rPr>
          <w:rFonts w:asciiTheme="minorHAnsi" w:hAnsiTheme="minorHAnsi"/>
          <w:sz w:val="22"/>
          <w:szCs w:val="22"/>
        </w:rPr>
        <w:t>]</w:t>
      </w:r>
    </w:p>
    <w:p w14:paraId="0CC652BF" w14:textId="77777777" w:rsidR="00B01DA8" w:rsidRPr="006A7E33" w:rsidRDefault="00B01DA8" w:rsidP="00086E34">
      <w:pPr>
        <w:pStyle w:val="Geenafstand"/>
        <w:ind w:firstLine="720"/>
        <w:rPr>
          <w:rFonts w:asciiTheme="minorHAnsi" w:hAnsiTheme="minorHAnsi"/>
          <w:sz w:val="22"/>
          <w:szCs w:val="22"/>
        </w:rPr>
      </w:pPr>
      <w:r w:rsidRPr="006A7E33">
        <w:rPr>
          <w:rFonts w:asciiTheme="minorHAnsi" w:hAnsiTheme="minorHAnsi"/>
          <w:sz w:val="22"/>
          <w:szCs w:val="22"/>
        </w:rPr>
        <w:t xml:space="preserve">b. dit naar zijn oordeel het belang van de gemeente kan schaden[. </w:t>
      </w:r>
      <w:r w:rsidRPr="006A7E33">
        <w:rPr>
          <w:rFonts w:asciiTheme="minorHAnsi" w:hAnsiTheme="minorHAnsi"/>
          <w:b/>
          <w:sz w:val="22"/>
          <w:szCs w:val="22"/>
        </w:rPr>
        <w:t>OF</w:t>
      </w:r>
      <w:r w:rsidRPr="006A7E33">
        <w:rPr>
          <w:rFonts w:asciiTheme="minorHAnsi" w:hAnsiTheme="minorHAnsi"/>
          <w:sz w:val="22"/>
          <w:szCs w:val="22"/>
        </w:rPr>
        <w:t xml:space="preserve"> </w:t>
      </w:r>
      <w:r w:rsidRPr="00086E34">
        <w:rPr>
          <w:rFonts w:asciiTheme="minorHAnsi" w:hAnsiTheme="minorHAnsi"/>
          <w:sz w:val="22"/>
          <w:szCs w:val="22"/>
        </w:rPr>
        <w:t>, of</w:t>
      </w:r>
      <w:r w:rsidRPr="006A7E33">
        <w:rPr>
          <w:rFonts w:asciiTheme="minorHAnsi" w:hAnsiTheme="minorHAnsi"/>
          <w:sz w:val="22"/>
          <w:szCs w:val="22"/>
        </w:rPr>
        <w:t>]</w:t>
      </w:r>
    </w:p>
    <w:p w14:paraId="2F612029" w14:textId="15753F00" w:rsidR="00B01DA8" w:rsidRPr="006A7E33" w:rsidRDefault="00B01DA8" w:rsidP="00086E34">
      <w:pPr>
        <w:pStyle w:val="Geenafstand"/>
        <w:ind w:left="720"/>
        <w:rPr>
          <w:rFonts w:asciiTheme="minorHAnsi" w:hAnsiTheme="minorHAnsi"/>
          <w:sz w:val="22"/>
          <w:szCs w:val="22"/>
        </w:rPr>
      </w:pPr>
      <w:r w:rsidRPr="006A7E33">
        <w:rPr>
          <w:rFonts w:asciiTheme="minorHAnsi" w:hAnsiTheme="minorHAnsi"/>
          <w:sz w:val="22"/>
          <w:szCs w:val="22"/>
        </w:rPr>
        <w:t>[</w:t>
      </w:r>
      <w:r w:rsidRPr="006A7E33">
        <w:rPr>
          <w:rFonts w:asciiTheme="minorHAnsi" w:hAnsiTheme="minorHAnsi"/>
          <w:i/>
          <w:sz w:val="22"/>
          <w:szCs w:val="22"/>
        </w:rPr>
        <w:t>c. het verlenen van de verzochte ambtelijke bijstand naar zijn oordeel in redelijkheid niet kan worden gevergd</w:t>
      </w:r>
      <w:r w:rsidR="00A565E0">
        <w:rPr>
          <w:rFonts w:asciiTheme="minorHAnsi" w:hAnsiTheme="minorHAnsi"/>
          <w:i/>
          <w:sz w:val="22"/>
          <w:szCs w:val="22"/>
        </w:rPr>
        <w:t>.</w:t>
      </w:r>
      <w:r w:rsidRPr="006A7E33">
        <w:rPr>
          <w:rFonts w:asciiTheme="minorHAnsi" w:hAnsiTheme="minorHAnsi"/>
          <w:sz w:val="22"/>
          <w:szCs w:val="22"/>
        </w:rPr>
        <w:t>]</w:t>
      </w:r>
      <w:r w:rsidRPr="006A7E33">
        <w:rPr>
          <w:rStyle w:val="Verwijzingopmerking"/>
          <w:rFonts w:asciiTheme="minorHAnsi" w:hAnsiTheme="minorHAnsi"/>
          <w:sz w:val="22"/>
          <w:szCs w:val="22"/>
        </w:rPr>
        <w:t xml:space="preserve"> </w:t>
      </w:r>
    </w:p>
    <w:p w14:paraId="3C1B9644" w14:textId="77777777" w:rsidR="00B01DA8" w:rsidRPr="006A7E33" w:rsidRDefault="00B01DA8" w:rsidP="006A7E33">
      <w:pPr>
        <w:pStyle w:val="Geenafstand"/>
        <w:rPr>
          <w:rFonts w:asciiTheme="minorHAnsi" w:hAnsiTheme="minorHAnsi"/>
          <w:sz w:val="22"/>
          <w:szCs w:val="22"/>
        </w:rPr>
      </w:pPr>
      <w:r w:rsidRPr="006A7E33">
        <w:rPr>
          <w:rFonts w:asciiTheme="minorHAnsi" w:hAnsiTheme="minorHAnsi"/>
          <w:sz w:val="22"/>
          <w:szCs w:val="22"/>
        </w:rPr>
        <w:t>4. Als de secretaris het verzoek om ambtelijke bijstand weigert, deelt hij dit met redenen omkleed mee aan de griffier en aan het raadslid door [</w:t>
      </w:r>
      <w:r w:rsidRPr="006A7E33">
        <w:rPr>
          <w:rFonts w:asciiTheme="minorHAnsi" w:hAnsiTheme="minorHAnsi"/>
          <w:i/>
          <w:sz w:val="22"/>
          <w:szCs w:val="22"/>
        </w:rPr>
        <w:t>of namens</w:t>
      </w:r>
      <w:r w:rsidRPr="006A7E33">
        <w:rPr>
          <w:rFonts w:asciiTheme="minorHAnsi" w:hAnsiTheme="minorHAnsi"/>
          <w:sz w:val="22"/>
          <w:szCs w:val="22"/>
        </w:rPr>
        <w:t>] wie het verzoek is ingediend. De griffier of het raadslid kan de burgemeester verzoeken met de griffier en de secretaris en zo nodig het raadslid in overleg te treden over het alsnog laten verlenen van de ambtelijke bijstand. De burgemeester geeft zo spoedig mogelijk gehoor aan dit verzoek.</w:t>
      </w:r>
    </w:p>
    <w:p w14:paraId="09609296" w14:textId="77777777" w:rsidR="00B01DA8" w:rsidRPr="006A7E33" w:rsidRDefault="00B01DA8" w:rsidP="006A7E33">
      <w:pPr>
        <w:pStyle w:val="Geenafstand"/>
        <w:rPr>
          <w:rFonts w:asciiTheme="minorHAnsi" w:hAnsiTheme="minorHAnsi"/>
          <w:sz w:val="22"/>
          <w:szCs w:val="22"/>
        </w:rPr>
      </w:pPr>
    </w:p>
    <w:p w14:paraId="58E43CD6" w14:textId="77777777" w:rsidR="00B01DA8" w:rsidRPr="006A7E33" w:rsidRDefault="00B01DA8" w:rsidP="006A7E33">
      <w:pPr>
        <w:pStyle w:val="Geenafstand"/>
        <w:rPr>
          <w:rFonts w:asciiTheme="minorHAnsi" w:hAnsiTheme="minorHAnsi"/>
          <w:b/>
          <w:sz w:val="22"/>
          <w:szCs w:val="22"/>
        </w:rPr>
      </w:pPr>
      <w:r w:rsidRPr="006A7E33">
        <w:rPr>
          <w:rFonts w:asciiTheme="minorHAnsi" w:hAnsiTheme="minorHAnsi"/>
          <w:b/>
          <w:sz w:val="22"/>
          <w:szCs w:val="22"/>
        </w:rPr>
        <w:t>Artikel 4. Geschil over verleende ambtelijke bijstand</w:t>
      </w:r>
    </w:p>
    <w:p w14:paraId="46FECE5C" w14:textId="77777777" w:rsidR="00B01DA8" w:rsidRPr="006A7E33" w:rsidRDefault="00B01DA8" w:rsidP="006A7E33">
      <w:pPr>
        <w:pStyle w:val="Geenafstand"/>
        <w:rPr>
          <w:rFonts w:asciiTheme="minorHAnsi" w:hAnsiTheme="minorHAnsi"/>
          <w:sz w:val="22"/>
          <w:szCs w:val="22"/>
        </w:rPr>
      </w:pPr>
      <w:r w:rsidRPr="006A7E33">
        <w:rPr>
          <w:rFonts w:asciiTheme="minorHAnsi" w:hAnsiTheme="minorHAnsi"/>
          <w:sz w:val="22"/>
          <w:szCs w:val="22"/>
        </w:rPr>
        <w:t>1. Een raadslid dat niet tevreden is over de aan hem verleende ambtelijke bijstand, kan de griffier verzoeken hierover in overleg te treden met de secretaris.</w:t>
      </w:r>
    </w:p>
    <w:p w14:paraId="383F797D" w14:textId="77777777" w:rsidR="00B01DA8" w:rsidRPr="006A7E33" w:rsidRDefault="00B01DA8" w:rsidP="006A7E33">
      <w:pPr>
        <w:pStyle w:val="Geenafstand"/>
        <w:rPr>
          <w:rFonts w:asciiTheme="minorHAnsi" w:hAnsiTheme="minorHAnsi"/>
          <w:sz w:val="22"/>
          <w:szCs w:val="22"/>
        </w:rPr>
      </w:pPr>
      <w:r w:rsidRPr="006A7E33">
        <w:rPr>
          <w:rFonts w:asciiTheme="minorHAnsi" w:hAnsiTheme="minorHAnsi"/>
          <w:sz w:val="22"/>
          <w:szCs w:val="22"/>
        </w:rPr>
        <w:t>2. Als overleg met de secretaris niet leidt tot een ook voor het raadslid bevredigende oplossing, kan deze de burgemeester verzoeken met de griffier en de secretaris en zo nodig het raadslid in overleg te treden over de aan hem verleende ambtelijke bijstand. De burgemeester geeft zo spoedig mogelijk gehoor aan dit verzoek.</w:t>
      </w:r>
    </w:p>
    <w:p w14:paraId="7624709F" w14:textId="77777777" w:rsidR="00B01DA8" w:rsidRPr="006A7E33" w:rsidRDefault="00B01DA8" w:rsidP="006A7E33">
      <w:pPr>
        <w:pStyle w:val="Geenafstand"/>
        <w:rPr>
          <w:rFonts w:asciiTheme="minorHAnsi" w:hAnsiTheme="minorHAnsi"/>
          <w:sz w:val="22"/>
          <w:szCs w:val="22"/>
        </w:rPr>
      </w:pPr>
    </w:p>
    <w:p w14:paraId="6F017726" w14:textId="77777777" w:rsidR="00B01DA8" w:rsidRPr="006A7E33" w:rsidRDefault="00B01DA8" w:rsidP="006A7E33">
      <w:pPr>
        <w:pStyle w:val="Geenafstand"/>
        <w:rPr>
          <w:rFonts w:asciiTheme="minorHAnsi" w:hAnsiTheme="minorHAnsi"/>
          <w:b/>
          <w:sz w:val="22"/>
          <w:szCs w:val="22"/>
        </w:rPr>
      </w:pPr>
      <w:r w:rsidRPr="006A7E33">
        <w:rPr>
          <w:rFonts w:asciiTheme="minorHAnsi" w:hAnsiTheme="minorHAnsi"/>
          <w:b/>
          <w:sz w:val="22"/>
          <w:szCs w:val="22"/>
        </w:rPr>
        <w:t>Artikel 5. Verstrekking informatie over verzoeken om ambtelijke bijstand</w:t>
      </w:r>
    </w:p>
    <w:p w14:paraId="2644E285" w14:textId="77777777" w:rsidR="00B01DA8" w:rsidRPr="006A7E33" w:rsidRDefault="00B01DA8" w:rsidP="006A7E33">
      <w:pPr>
        <w:pStyle w:val="Geenafstand"/>
        <w:rPr>
          <w:rFonts w:asciiTheme="minorHAnsi" w:hAnsiTheme="minorHAnsi"/>
          <w:sz w:val="22"/>
          <w:szCs w:val="22"/>
        </w:rPr>
      </w:pPr>
      <w:r w:rsidRPr="006A7E33">
        <w:rPr>
          <w:rFonts w:asciiTheme="minorHAnsi" w:hAnsiTheme="minorHAnsi"/>
          <w:sz w:val="22"/>
          <w:szCs w:val="22"/>
        </w:rPr>
        <w:t>Als het college of een of meer leden van het college informatie wensen over een verzoek om ambtelijke bijstand of over de inhoud van verleende ambtelijke bijstand, wenden zij zich daartoe rechtstreeks tot het betrokken raadslid.</w:t>
      </w:r>
    </w:p>
    <w:p w14:paraId="3BB2C994" w14:textId="77777777" w:rsidR="00B01DA8" w:rsidRPr="006A7E33" w:rsidRDefault="00B01DA8" w:rsidP="006A7E33">
      <w:pPr>
        <w:pStyle w:val="Geenafstand"/>
        <w:rPr>
          <w:rFonts w:asciiTheme="minorHAnsi" w:hAnsiTheme="minorHAnsi"/>
          <w:sz w:val="22"/>
          <w:szCs w:val="22"/>
        </w:rPr>
      </w:pPr>
    </w:p>
    <w:p w14:paraId="54EC149F" w14:textId="77777777" w:rsidR="00B01DA8" w:rsidRPr="006A7E33" w:rsidRDefault="00B01DA8" w:rsidP="006A7E33">
      <w:pPr>
        <w:pStyle w:val="Geenafstand"/>
        <w:rPr>
          <w:rFonts w:asciiTheme="minorHAnsi" w:hAnsiTheme="minorHAnsi"/>
          <w:b/>
          <w:sz w:val="22"/>
          <w:szCs w:val="22"/>
        </w:rPr>
      </w:pPr>
      <w:r w:rsidRPr="006A7E33">
        <w:rPr>
          <w:rFonts w:asciiTheme="minorHAnsi" w:hAnsiTheme="minorHAnsi"/>
          <w:b/>
          <w:sz w:val="22"/>
          <w:szCs w:val="22"/>
        </w:rPr>
        <w:t>Paragraaf 3. Fractieondersteuning</w:t>
      </w:r>
    </w:p>
    <w:p w14:paraId="0146217D" w14:textId="77777777" w:rsidR="00F014CD" w:rsidRDefault="00F014CD" w:rsidP="006A7E33">
      <w:pPr>
        <w:pStyle w:val="Geenafstand"/>
        <w:rPr>
          <w:rFonts w:asciiTheme="minorHAnsi" w:hAnsiTheme="minorHAnsi"/>
          <w:b/>
          <w:sz w:val="22"/>
          <w:szCs w:val="22"/>
        </w:rPr>
      </w:pPr>
    </w:p>
    <w:p w14:paraId="7FDFFA24" w14:textId="307E8878" w:rsidR="00B01DA8" w:rsidRPr="006A7E33" w:rsidRDefault="00B01DA8" w:rsidP="006A7E33">
      <w:pPr>
        <w:pStyle w:val="Geenafstand"/>
        <w:rPr>
          <w:rFonts w:asciiTheme="minorHAnsi" w:hAnsiTheme="minorHAnsi"/>
          <w:b/>
          <w:sz w:val="22"/>
          <w:szCs w:val="22"/>
        </w:rPr>
      </w:pPr>
      <w:r w:rsidRPr="006A7E33">
        <w:rPr>
          <w:rFonts w:asciiTheme="minorHAnsi" w:hAnsiTheme="minorHAnsi"/>
          <w:b/>
          <w:sz w:val="22"/>
          <w:szCs w:val="22"/>
        </w:rPr>
        <w:t>Artikel 6. Recht op financiële bijdrage</w:t>
      </w:r>
    </w:p>
    <w:p w14:paraId="4E8C23E0" w14:textId="4DFE9427" w:rsidR="00B01DA8" w:rsidRPr="006A7E33" w:rsidRDefault="00B01DA8" w:rsidP="006A7E33">
      <w:pPr>
        <w:pStyle w:val="Geenafstand"/>
        <w:rPr>
          <w:rFonts w:asciiTheme="minorHAnsi" w:hAnsiTheme="minorHAnsi"/>
          <w:sz w:val="22"/>
          <w:szCs w:val="22"/>
        </w:rPr>
      </w:pPr>
      <w:r w:rsidRPr="006A7E33">
        <w:rPr>
          <w:rFonts w:asciiTheme="minorHAnsi" w:hAnsiTheme="minorHAnsi"/>
          <w:sz w:val="22"/>
          <w:szCs w:val="22"/>
        </w:rPr>
        <w:t xml:space="preserve">1. De raad verstrekt een in de raad vertegenwoordigde fractie </w:t>
      </w:r>
      <w:r w:rsidR="00343C04" w:rsidRPr="006A7E33">
        <w:rPr>
          <w:rFonts w:asciiTheme="minorHAnsi" w:hAnsiTheme="minorHAnsi"/>
          <w:sz w:val="22"/>
          <w:szCs w:val="22"/>
        </w:rPr>
        <w:t xml:space="preserve">voor de duur van de zittingsperiode </w:t>
      </w:r>
      <w:r w:rsidRPr="006A7E33">
        <w:rPr>
          <w:rFonts w:asciiTheme="minorHAnsi" w:hAnsiTheme="minorHAnsi"/>
          <w:sz w:val="22"/>
          <w:szCs w:val="22"/>
        </w:rPr>
        <w:t>een financiële bijdrage ter ondersteuning van het functioneren van de fractie. [</w:t>
      </w:r>
      <w:r w:rsidRPr="006A7E33">
        <w:rPr>
          <w:rFonts w:asciiTheme="minorHAnsi" w:hAnsiTheme="minorHAnsi" w:cs="Lucida Sans Unicode"/>
          <w:i/>
          <w:snapToGrid w:val="0"/>
          <w:sz w:val="22"/>
          <w:szCs w:val="22"/>
        </w:rPr>
        <w:t>De hoogte van deze bijdrage wordt jaarlijks door de raad bepaald bij de vaststelling van de gemeentebegroting voor dat jaar.</w:t>
      </w:r>
      <w:r w:rsidRPr="006A7E33">
        <w:rPr>
          <w:rFonts w:asciiTheme="minorHAnsi" w:hAnsiTheme="minorHAnsi" w:cs="Lucida Sans Unicode"/>
          <w:snapToGrid w:val="0"/>
          <w:sz w:val="22"/>
          <w:szCs w:val="22"/>
        </w:rPr>
        <w:t>]</w:t>
      </w:r>
    </w:p>
    <w:p w14:paraId="71491852" w14:textId="3A867C00" w:rsidR="00B01DA8" w:rsidRPr="006A7E33" w:rsidRDefault="00B01DA8" w:rsidP="006A7E33">
      <w:pPr>
        <w:pStyle w:val="Geenafstand"/>
        <w:rPr>
          <w:rFonts w:asciiTheme="minorHAnsi" w:hAnsiTheme="minorHAnsi"/>
          <w:sz w:val="22"/>
          <w:szCs w:val="22"/>
        </w:rPr>
      </w:pPr>
      <w:r w:rsidRPr="006A7E33">
        <w:rPr>
          <w:rFonts w:asciiTheme="minorHAnsi" w:hAnsiTheme="minorHAnsi"/>
          <w:sz w:val="22"/>
          <w:szCs w:val="22"/>
        </w:rPr>
        <w:t>2. De financiële bijdrage bestaat uit een basisbedrag van € [</w:t>
      </w:r>
      <w:r w:rsidRPr="00F014CD">
        <w:rPr>
          <w:rFonts w:asciiTheme="minorHAnsi" w:hAnsiTheme="minorHAnsi"/>
          <w:b/>
          <w:sz w:val="22"/>
          <w:szCs w:val="22"/>
        </w:rPr>
        <w:t>bedrag</w:t>
      </w:r>
      <w:r w:rsidRPr="006A7E33">
        <w:rPr>
          <w:rFonts w:asciiTheme="minorHAnsi" w:hAnsiTheme="minorHAnsi"/>
          <w:sz w:val="22"/>
          <w:szCs w:val="22"/>
        </w:rPr>
        <w:t>] per fractie en een variabel deel van € [</w:t>
      </w:r>
      <w:r w:rsidRPr="00F014CD">
        <w:rPr>
          <w:rFonts w:asciiTheme="minorHAnsi" w:hAnsiTheme="minorHAnsi"/>
          <w:b/>
          <w:sz w:val="22"/>
          <w:szCs w:val="22"/>
        </w:rPr>
        <w:t>bedrag</w:t>
      </w:r>
      <w:r w:rsidRPr="006A7E33">
        <w:rPr>
          <w:rFonts w:asciiTheme="minorHAnsi" w:hAnsiTheme="minorHAnsi"/>
          <w:sz w:val="22"/>
          <w:szCs w:val="22"/>
        </w:rPr>
        <w:t>] per raadszetel van de fractie [</w:t>
      </w:r>
      <w:r w:rsidRPr="006A7E33">
        <w:rPr>
          <w:rFonts w:asciiTheme="minorHAnsi" w:hAnsiTheme="minorHAnsi"/>
          <w:i/>
          <w:sz w:val="22"/>
          <w:szCs w:val="22"/>
          <w:lang w:eastAsia="en-US"/>
        </w:rPr>
        <w:t>en bedraagt een totaalbedrag minimaal ter grootte van 0,2 promille van de gemeentebegroting</w:t>
      </w:r>
      <w:r w:rsidRPr="006A7E33">
        <w:rPr>
          <w:rFonts w:asciiTheme="minorHAnsi" w:hAnsiTheme="minorHAnsi"/>
          <w:sz w:val="22"/>
          <w:szCs w:val="22"/>
          <w:lang w:eastAsia="en-US"/>
        </w:rPr>
        <w:t>]</w:t>
      </w:r>
      <w:r w:rsidRPr="006A7E33">
        <w:rPr>
          <w:rFonts w:asciiTheme="minorHAnsi" w:hAnsiTheme="minorHAnsi"/>
          <w:sz w:val="22"/>
          <w:szCs w:val="22"/>
        </w:rPr>
        <w:t>.</w:t>
      </w:r>
    </w:p>
    <w:p w14:paraId="1C36FABA" w14:textId="77777777" w:rsidR="00B01DA8" w:rsidRPr="006A7E33" w:rsidRDefault="00B01DA8" w:rsidP="006A7E33">
      <w:pPr>
        <w:pStyle w:val="Geenafstand"/>
        <w:rPr>
          <w:rFonts w:asciiTheme="minorHAnsi" w:hAnsiTheme="minorHAnsi"/>
          <w:sz w:val="22"/>
          <w:szCs w:val="22"/>
        </w:rPr>
      </w:pPr>
    </w:p>
    <w:p w14:paraId="043D6BA5" w14:textId="77777777" w:rsidR="00B01DA8" w:rsidRPr="006A7E33" w:rsidRDefault="00B01DA8" w:rsidP="006A7E33">
      <w:pPr>
        <w:pStyle w:val="Geenafstand"/>
        <w:rPr>
          <w:rFonts w:asciiTheme="minorHAnsi" w:hAnsiTheme="minorHAnsi"/>
          <w:b/>
          <w:sz w:val="22"/>
          <w:szCs w:val="22"/>
        </w:rPr>
      </w:pPr>
      <w:r w:rsidRPr="006A7E33">
        <w:rPr>
          <w:rFonts w:asciiTheme="minorHAnsi" w:hAnsiTheme="minorHAnsi"/>
          <w:b/>
          <w:sz w:val="22"/>
          <w:szCs w:val="22"/>
        </w:rPr>
        <w:t>Artikel 7. Besteding financiële bijdrage</w:t>
      </w:r>
    </w:p>
    <w:p w14:paraId="435743A7" w14:textId="3F131305" w:rsidR="00B01DA8" w:rsidRPr="006A7E33" w:rsidRDefault="00B01DA8" w:rsidP="006A7E33">
      <w:pPr>
        <w:pStyle w:val="Geenafstand"/>
        <w:rPr>
          <w:rFonts w:asciiTheme="minorHAnsi" w:hAnsiTheme="minorHAnsi"/>
          <w:sz w:val="22"/>
          <w:szCs w:val="22"/>
        </w:rPr>
      </w:pPr>
      <w:r w:rsidRPr="006A7E33">
        <w:rPr>
          <w:rFonts w:asciiTheme="minorHAnsi" w:hAnsiTheme="minorHAnsi"/>
          <w:sz w:val="22"/>
          <w:szCs w:val="22"/>
        </w:rPr>
        <w:t>1. [Ten minste [</w:t>
      </w:r>
      <w:r w:rsidRPr="00F014CD">
        <w:rPr>
          <w:rFonts w:asciiTheme="minorHAnsi" w:hAnsiTheme="minorHAnsi"/>
          <w:b/>
          <w:sz w:val="22"/>
          <w:szCs w:val="22"/>
        </w:rPr>
        <w:t>breukdeel</w:t>
      </w:r>
      <w:r w:rsidR="00F014CD">
        <w:rPr>
          <w:rFonts w:asciiTheme="minorHAnsi" w:hAnsiTheme="minorHAnsi"/>
          <w:b/>
          <w:sz w:val="22"/>
          <w:szCs w:val="22"/>
        </w:rPr>
        <w:t xml:space="preserve"> (</w:t>
      </w:r>
      <w:r w:rsidRPr="00F014CD">
        <w:rPr>
          <w:rFonts w:asciiTheme="minorHAnsi" w:hAnsiTheme="minorHAnsi"/>
          <w:b/>
          <w:sz w:val="22"/>
          <w:szCs w:val="22"/>
        </w:rPr>
        <w:t>bijvoorbeeld twee derde deel)</w:t>
      </w:r>
      <w:r w:rsidRPr="006A7E33">
        <w:rPr>
          <w:rFonts w:asciiTheme="minorHAnsi" w:hAnsiTheme="minorHAnsi"/>
          <w:sz w:val="22"/>
          <w:szCs w:val="22"/>
        </w:rPr>
        <w:t xml:space="preserve">] van de financiële bijdrage wordt besteed </w:t>
      </w:r>
      <w:r w:rsidRPr="00F014CD">
        <w:rPr>
          <w:rFonts w:asciiTheme="minorHAnsi" w:hAnsiTheme="minorHAnsi"/>
          <w:b/>
          <w:sz w:val="22"/>
          <w:szCs w:val="22"/>
        </w:rPr>
        <w:t>OF</w:t>
      </w:r>
      <w:r w:rsidRPr="006A7E33">
        <w:rPr>
          <w:rFonts w:asciiTheme="minorHAnsi" w:hAnsiTheme="minorHAnsi"/>
          <w:sz w:val="22"/>
          <w:szCs w:val="22"/>
        </w:rPr>
        <w:t xml:space="preserve"> De financiële bijdrage wordt uitsluitend besteed] aan ondersteuning [</w:t>
      </w:r>
      <w:r w:rsidRPr="006A7E33">
        <w:rPr>
          <w:rFonts w:asciiTheme="minorHAnsi" w:hAnsiTheme="minorHAnsi"/>
          <w:i/>
          <w:sz w:val="22"/>
          <w:szCs w:val="22"/>
        </w:rPr>
        <w:t>van inhoudelijke aard</w:t>
      </w:r>
      <w:r w:rsidRPr="006A7E33">
        <w:rPr>
          <w:rFonts w:asciiTheme="minorHAnsi" w:hAnsiTheme="minorHAnsi"/>
          <w:sz w:val="22"/>
          <w:szCs w:val="22"/>
        </w:rPr>
        <w:t xml:space="preserve">] die </w:t>
      </w:r>
      <w:r w:rsidRPr="006A7E33">
        <w:rPr>
          <w:rFonts w:asciiTheme="minorHAnsi" w:hAnsiTheme="minorHAnsi"/>
          <w:sz w:val="22"/>
          <w:szCs w:val="22"/>
        </w:rPr>
        <w:lastRenderedPageBreak/>
        <w:t xml:space="preserve">ertoe strekt de </w:t>
      </w:r>
      <w:proofErr w:type="spellStart"/>
      <w:r w:rsidRPr="006A7E33">
        <w:rPr>
          <w:rFonts w:asciiTheme="minorHAnsi" w:hAnsiTheme="minorHAnsi"/>
          <w:sz w:val="22"/>
          <w:szCs w:val="22"/>
        </w:rPr>
        <w:t>volksvertegenwoordigende</w:t>
      </w:r>
      <w:proofErr w:type="spellEnd"/>
      <w:r w:rsidRPr="006A7E33">
        <w:rPr>
          <w:rFonts w:asciiTheme="minorHAnsi" w:hAnsiTheme="minorHAnsi"/>
          <w:sz w:val="22"/>
          <w:szCs w:val="22"/>
        </w:rPr>
        <w:t xml:space="preserve">, </w:t>
      </w:r>
      <w:proofErr w:type="spellStart"/>
      <w:r w:rsidRPr="006A7E33">
        <w:rPr>
          <w:rFonts w:asciiTheme="minorHAnsi" w:hAnsiTheme="minorHAnsi"/>
          <w:sz w:val="22"/>
          <w:szCs w:val="22"/>
        </w:rPr>
        <w:t>kaderstellende</w:t>
      </w:r>
      <w:proofErr w:type="spellEnd"/>
      <w:r w:rsidRPr="006A7E33">
        <w:rPr>
          <w:rFonts w:asciiTheme="minorHAnsi" w:hAnsiTheme="minorHAnsi"/>
          <w:sz w:val="22"/>
          <w:szCs w:val="22"/>
        </w:rPr>
        <w:t xml:space="preserve"> of controlerende rol van de fractie te versterken.</w:t>
      </w:r>
    </w:p>
    <w:p w14:paraId="05CB25AE" w14:textId="77777777" w:rsidR="00B01DA8" w:rsidRPr="006A7E33" w:rsidRDefault="00B01DA8" w:rsidP="006A7E33">
      <w:pPr>
        <w:pStyle w:val="Geenafstand"/>
        <w:rPr>
          <w:rFonts w:asciiTheme="minorHAnsi" w:hAnsiTheme="minorHAnsi"/>
          <w:sz w:val="22"/>
          <w:szCs w:val="22"/>
        </w:rPr>
      </w:pPr>
      <w:r w:rsidRPr="006A7E33">
        <w:rPr>
          <w:rFonts w:asciiTheme="minorHAnsi" w:hAnsiTheme="minorHAnsi"/>
          <w:sz w:val="22"/>
          <w:szCs w:val="22"/>
        </w:rPr>
        <w:t xml:space="preserve">2. De financiële bijdrage wordt in ieder geval niet gebruikt ter bekostiging van: </w:t>
      </w:r>
    </w:p>
    <w:p w14:paraId="5D7126AD" w14:textId="77777777" w:rsidR="00B01DA8" w:rsidRPr="006A7E33" w:rsidRDefault="00B01DA8" w:rsidP="00086E34">
      <w:pPr>
        <w:pStyle w:val="Geenafstand"/>
        <w:ind w:left="720"/>
        <w:rPr>
          <w:rFonts w:asciiTheme="minorHAnsi" w:hAnsiTheme="minorHAnsi"/>
          <w:sz w:val="22"/>
          <w:szCs w:val="22"/>
        </w:rPr>
      </w:pPr>
      <w:r w:rsidRPr="006A7E33">
        <w:rPr>
          <w:rFonts w:asciiTheme="minorHAnsi" w:hAnsiTheme="minorHAnsi"/>
          <w:sz w:val="22"/>
          <w:szCs w:val="22"/>
        </w:rPr>
        <w:t>a. betalingen, inclusief die ter voldoening van contributie, aan politieke partijen, met politieke partijen verbonden instellingen of natuurlijke personen anders dan ter vergoeding van diensten of goederen geleverd ten behoeve van de versterking van de ondersteuning van de fractie op basis van een gespecificeerde, reële declaratie of arbeidsovereenkomst;</w:t>
      </w:r>
    </w:p>
    <w:p w14:paraId="58E5A9F7" w14:textId="77777777" w:rsidR="00B01DA8" w:rsidRPr="006A7E33" w:rsidRDefault="00B01DA8" w:rsidP="00086E34">
      <w:pPr>
        <w:pStyle w:val="Geenafstand"/>
        <w:ind w:firstLine="720"/>
        <w:rPr>
          <w:rFonts w:asciiTheme="minorHAnsi" w:hAnsiTheme="minorHAnsi"/>
          <w:sz w:val="22"/>
          <w:szCs w:val="22"/>
        </w:rPr>
      </w:pPr>
      <w:r w:rsidRPr="006A7E33">
        <w:rPr>
          <w:rFonts w:asciiTheme="minorHAnsi" w:hAnsiTheme="minorHAnsi"/>
          <w:sz w:val="22"/>
          <w:szCs w:val="22"/>
        </w:rPr>
        <w:t xml:space="preserve">b. giften, leningen, beleggingen en voorschotten[; </w:t>
      </w:r>
      <w:r w:rsidRPr="00F014CD">
        <w:rPr>
          <w:rFonts w:asciiTheme="minorHAnsi" w:hAnsiTheme="minorHAnsi"/>
          <w:b/>
          <w:sz w:val="22"/>
          <w:szCs w:val="22"/>
        </w:rPr>
        <w:t>OF</w:t>
      </w:r>
      <w:r w:rsidRPr="006A7E33">
        <w:rPr>
          <w:rFonts w:asciiTheme="minorHAnsi" w:hAnsiTheme="minorHAnsi"/>
          <w:sz w:val="22"/>
          <w:szCs w:val="22"/>
        </w:rPr>
        <w:t xml:space="preserve"> , of]</w:t>
      </w:r>
    </w:p>
    <w:p w14:paraId="7DB650E1" w14:textId="77777777" w:rsidR="00B01DA8" w:rsidRPr="006A7E33" w:rsidRDefault="00B01DA8" w:rsidP="00086E34">
      <w:pPr>
        <w:pStyle w:val="Geenafstand"/>
        <w:ind w:left="720"/>
        <w:rPr>
          <w:rFonts w:asciiTheme="minorHAnsi" w:hAnsiTheme="minorHAnsi"/>
          <w:sz w:val="22"/>
          <w:szCs w:val="22"/>
        </w:rPr>
      </w:pPr>
      <w:r w:rsidRPr="006A7E33">
        <w:rPr>
          <w:rFonts w:asciiTheme="minorHAnsi" w:hAnsiTheme="minorHAnsi"/>
          <w:sz w:val="22"/>
          <w:szCs w:val="22"/>
        </w:rPr>
        <w:t xml:space="preserve">c. uitgaven die op grond van enige andere wettelijke regeling in aanmerking komen voor vergoeding van overheidswege, inclusief uitgaven in verband met verkiezingsactiviteiten[. </w:t>
      </w:r>
      <w:r w:rsidRPr="00F014CD">
        <w:rPr>
          <w:rFonts w:asciiTheme="minorHAnsi" w:hAnsiTheme="minorHAnsi"/>
          <w:b/>
          <w:sz w:val="22"/>
          <w:szCs w:val="22"/>
        </w:rPr>
        <w:t>OF</w:t>
      </w:r>
      <w:r w:rsidRPr="006A7E33">
        <w:rPr>
          <w:rFonts w:asciiTheme="minorHAnsi" w:hAnsiTheme="minorHAnsi"/>
          <w:sz w:val="22"/>
          <w:szCs w:val="22"/>
        </w:rPr>
        <w:t xml:space="preserve"> , of]</w:t>
      </w:r>
    </w:p>
    <w:p w14:paraId="5649B402" w14:textId="77777777" w:rsidR="00B01DA8" w:rsidRPr="006A7E33" w:rsidRDefault="00B01DA8" w:rsidP="00086E34">
      <w:pPr>
        <w:pStyle w:val="Geenafstand"/>
        <w:ind w:firstLine="720"/>
        <w:rPr>
          <w:rFonts w:asciiTheme="minorHAnsi" w:hAnsiTheme="minorHAnsi"/>
          <w:sz w:val="22"/>
          <w:szCs w:val="22"/>
        </w:rPr>
      </w:pPr>
      <w:r w:rsidRPr="006A7E33">
        <w:rPr>
          <w:rFonts w:asciiTheme="minorHAnsi" w:hAnsiTheme="minorHAnsi"/>
          <w:sz w:val="22"/>
          <w:szCs w:val="22"/>
        </w:rPr>
        <w:t>[</w:t>
      </w:r>
      <w:r w:rsidRPr="006A7E33">
        <w:rPr>
          <w:rFonts w:asciiTheme="minorHAnsi" w:hAnsiTheme="minorHAnsi"/>
          <w:i/>
          <w:sz w:val="22"/>
          <w:szCs w:val="22"/>
        </w:rPr>
        <w:t>d. [</w:t>
      </w:r>
      <w:r w:rsidRPr="00F014CD">
        <w:rPr>
          <w:rFonts w:asciiTheme="minorHAnsi" w:hAnsiTheme="minorHAnsi"/>
          <w:b/>
          <w:i/>
          <w:sz w:val="22"/>
          <w:szCs w:val="22"/>
        </w:rPr>
        <w:t>… (invullen op basis van ervaringen gemeente met onwenselijke bestedingen)</w:t>
      </w:r>
      <w:r w:rsidRPr="006A7E33">
        <w:rPr>
          <w:rFonts w:asciiTheme="minorHAnsi" w:hAnsiTheme="minorHAnsi"/>
          <w:i/>
          <w:sz w:val="22"/>
          <w:szCs w:val="22"/>
        </w:rPr>
        <w:t>].</w:t>
      </w:r>
      <w:r w:rsidRPr="006A7E33">
        <w:rPr>
          <w:rFonts w:asciiTheme="minorHAnsi" w:hAnsiTheme="minorHAnsi"/>
          <w:sz w:val="22"/>
          <w:szCs w:val="22"/>
        </w:rPr>
        <w:t>]</w:t>
      </w:r>
    </w:p>
    <w:p w14:paraId="648B9CB2" w14:textId="77777777" w:rsidR="00B01DA8" w:rsidRPr="006A7E33" w:rsidRDefault="00B01DA8" w:rsidP="006A7E33">
      <w:pPr>
        <w:pStyle w:val="Geenafstand"/>
        <w:rPr>
          <w:rFonts w:asciiTheme="minorHAnsi" w:hAnsiTheme="minorHAnsi"/>
          <w:sz w:val="22"/>
          <w:szCs w:val="22"/>
        </w:rPr>
      </w:pPr>
    </w:p>
    <w:p w14:paraId="5B074F0D" w14:textId="77777777" w:rsidR="00B01DA8" w:rsidRPr="006A7E33" w:rsidRDefault="00B01DA8" w:rsidP="006A7E33">
      <w:pPr>
        <w:pStyle w:val="Geenafstand"/>
        <w:rPr>
          <w:rFonts w:asciiTheme="minorHAnsi" w:hAnsiTheme="minorHAnsi"/>
          <w:i/>
          <w:sz w:val="22"/>
          <w:szCs w:val="22"/>
        </w:rPr>
      </w:pPr>
      <w:r w:rsidRPr="006A7E33">
        <w:rPr>
          <w:rFonts w:asciiTheme="minorHAnsi" w:hAnsiTheme="minorHAnsi"/>
          <w:sz w:val="22"/>
          <w:szCs w:val="22"/>
        </w:rPr>
        <w:t>[</w:t>
      </w:r>
      <w:r w:rsidRPr="006A7E33">
        <w:rPr>
          <w:rFonts w:asciiTheme="minorHAnsi" w:hAnsiTheme="minorHAnsi"/>
          <w:b/>
          <w:i/>
          <w:sz w:val="22"/>
          <w:szCs w:val="22"/>
        </w:rPr>
        <w:t>Artikel 8. Voorschot financiële bijdrage</w:t>
      </w:r>
    </w:p>
    <w:p w14:paraId="42707F43" w14:textId="544FF20D" w:rsidR="00B01DA8" w:rsidRPr="006A7E33" w:rsidRDefault="00B01DA8" w:rsidP="006A7E33">
      <w:pPr>
        <w:pStyle w:val="Geenafstand"/>
        <w:rPr>
          <w:rFonts w:asciiTheme="minorHAnsi" w:hAnsiTheme="minorHAnsi"/>
          <w:i/>
          <w:sz w:val="22"/>
          <w:szCs w:val="22"/>
        </w:rPr>
      </w:pPr>
      <w:r w:rsidRPr="006A7E33">
        <w:rPr>
          <w:rFonts w:asciiTheme="minorHAnsi" w:hAnsiTheme="minorHAnsi"/>
          <w:i/>
          <w:sz w:val="22"/>
          <w:szCs w:val="22"/>
        </w:rPr>
        <w:t>1. Jaarlijks vóór 31 januari wordt een voorschot verleend ter hoogte van 1/4</w:t>
      </w:r>
      <w:r w:rsidRPr="006A7E33">
        <w:rPr>
          <w:rFonts w:asciiTheme="minorHAnsi" w:hAnsiTheme="minorHAnsi"/>
          <w:i/>
          <w:sz w:val="22"/>
          <w:szCs w:val="22"/>
          <w:vertAlign w:val="superscript"/>
        </w:rPr>
        <w:t>e</w:t>
      </w:r>
      <w:r w:rsidRPr="006A7E33">
        <w:rPr>
          <w:rFonts w:asciiTheme="minorHAnsi" w:hAnsiTheme="minorHAnsi"/>
          <w:i/>
          <w:sz w:val="22"/>
          <w:szCs w:val="22"/>
        </w:rPr>
        <w:t xml:space="preserve"> deel van de financiële bijdrage als bedoeld in artikel 7, eerste lid, verrekend met nog niet verrekende teveel ontvangen voorschotten in periodes waarvoor de financiële bijdrage overeenkomstig artikel 1</w:t>
      </w:r>
      <w:r w:rsidR="00F014CD">
        <w:rPr>
          <w:rFonts w:asciiTheme="minorHAnsi" w:hAnsiTheme="minorHAnsi"/>
          <w:i/>
          <w:sz w:val="22"/>
          <w:szCs w:val="22"/>
        </w:rPr>
        <w:t>2</w:t>
      </w:r>
      <w:r w:rsidRPr="006A7E33">
        <w:rPr>
          <w:rFonts w:asciiTheme="minorHAnsi" w:hAnsiTheme="minorHAnsi"/>
          <w:i/>
          <w:sz w:val="22"/>
          <w:szCs w:val="22"/>
        </w:rPr>
        <w:t xml:space="preserve"> is vastgesteld.</w:t>
      </w:r>
    </w:p>
    <w:p w14:paraId="70CF0980" w14:textId="77777777" w:rsidR="00B01DA8" w:rsidRPr="006A7E33" w:rsidRDefault="00B01DA8" w:rsidP="006A7E33">
      <w:pPr>
        <w:pStyle w:val="Geenafstand"/>
        <w:rPr>
          <w:rFonts w:asciiTheme="minorHAnsi" w:hAnsiTheme="minorHAnsi"/>
          <w:sz w:val="22"/>
          <w:szCs w:val="22"/>
        </w:rPr>
      </w:pPr>
      <w:r w:rsidRPr="006A7E33">
        <w:rPr>
          <w:rFonts w:asciiTheme="minorHAnsi" w:hAnsiTheme="minorHAnsi"/>
          <w:i/>
          <w:sz w:val="22"/>
          <w:szCs w:val="22"/>
        </w:rPr>
        <w:t>2. In een jaar waarin de raadsleden aftreden na reguliere raadsverkiezingen of op grond van artikel 56d of 56e van de Wet Algemene regels herindeling wordt, in afwijking van het eerste lid, een voorschot verleend voor de periode tot en met de maand maart en een voorschot voor de periode omvattende de resterende maanden. Het eerste voorschot wordt vóór 31 januari van dat jaar verstrekt; het tweede voorschot vóór het eind van de maand april</w:t>
      </w:r>
      <w:r w:rsidRPr="006A7E33">
        <w:rPr>
          <w:rFonts w:asciiTheme="minorHAnsi" w:hAnsiTheme="minorHAnsi"/>
          <w:sz w:val="22"/>
          <w:szCs w:val="22"/>
        </w:rPr>
        <w:t>.]</w:t>
      </w:r>
    </w:p>
    <w:p w14:paraId="51AC5D5F" w14:textId="77777777" w:rsidR="00B01DA8" w:rsidRPr="006A7E33" w:rsidRDefault="00B01DA8" w:rsidP="006A7E33">
      <w:pPr>
        <w:pStyle w:val="Geenafstand"/>
        <w:rPr>
          <w:rFonts w:asciiTheme="minorHAnsi" w:hAnsiTheme="minorHAnsi"/>
          <w:sz w:val="22"/>
          <w:szCs w:val="22"/>
        </w:rPr>
      </w:pPr>
    </w:p>
    <w:p w14:paraId="5C86F8AD" w14:textId="77777777" w:rsidR="00B01DA8" w:rsidRPr="006A7E33" w:rsidRDefault="00B01DA8" w:rsidP="006A7E33">
      <w:pPr>
        <w:pStyle w:val="Geenafstand"/>
        <w:rPr>
          <w:rFonts w:asciiTheme="minorHAnsi" w:hAnsiTheme="minorHAnsi"/>
          <w:b/>
          <w:i/>
          <w:sz w:val="22"/>
          <w:szCs w:val="22"/>
        </w:rPr>
      </w:pPr>
      <w:r w:rsidRPr="006A7E33">
        <w:rPr>
          <w:rFonts w:asciiTheme="minorHAnsi" w:hAnsiTheme="minorHAnsi"/>
          <w:sz w:val="22"/>
          <w:szCs w:val="22"/>
        </w:rPr>
        <w:t>[</w:t>
      </w:r>
      <w:r w:rsidRPr="006A7E33">
        <w:rPr>
          <w:rFonts w:asciiTheme="minorHAnsi" w:hAnsiTheme="minorHAnsi"/>
          <w:b/>
          <w:i/>
          <w:sz w:val="22"/>
          <w:szCs w:val="22"/>
        </w:rPr>
        <w:t>Artikel 9. Gevolgen splitsen en einde bestaan fractie</w:t>
      </w:r>
    </w:p>
    <w:p w14:paraId="40FEE5A8" w14:textId="77777777" w:rsidR="00B01DA8" w:rsidRPr="006A7E33" w:rsidRDefault="00B01DA8" w:rsidP="006A7E33">
      <w:pPr>
        <w:pStyle w:val="Geenafstand"/>
        <w:rPr>
          <w:rFonts w:asciiTheme="minorHAnsi" w:hAnsiTheme="minorHAnsi"/>
          <w:i/>
          <w:sz w:val="22"/>
          <w:szCs w:val="22"/>
        </w:rPr>
      </w:pPr>
      <w:r w:rsidRPr="006A7E33">
        <w:rPr>
          <w:rFonts w:asciiTheme="minorHAnsi" w:hAnsiTheme="minorHAnsi"/>
          <w:i/>
          <w:sz w:val="22"/>
          <w:szCs w:val="22"/>
        </w:rPr>
        <w:t>1. Als één of meer raadsleden van één of meer fracties als zelfstandige fractie gaan optreden of zich aansluiten bij een andere fractie, wordt het voor elk van deze zetels beschikbaar gestelde variabele deel van de financiële bijdrage ter ondersteuning van de fractie waar zij uittreden, toebedeeld aan de nieuw gevormde fractie of aan de fractie waarbij aangesloten wordt.</w:t>
      </w:r>
    </w:p>
    <w:p w14:paraId="0DBD2B96" w14:textId="77777777" w:rsidR="00B01DA8" w:rsidRPr="006A7E33" w:rsidRDefault="00B01DA8" w:rsidP="006A7E33">
      <w:pPr>
        <w:pStyle w:val="Geenafstand"/>
        <w:rPr>
          <w:rFonts w:asciiTheme="minorHAnsi" w:hAnsiTheme="minorHAnsi"/>
          <w:i/>
          <w:sz w:val="22"/>
          <w:szCs w:val="22"/>
        </w:rPr>
      </w:pPr>
      <w:r w:rsidRPr="006A7E33">
        <w:rPr>
          <w:rFonts w:asciiTheme="minorHAnsi" w:hAnsiTheme="minorHAnsi"/>
          <w:i/>
          <w:sz w:val="22"/>
          <w:szCs w:val="22"/>
        </w:rPr>
        <w:t>2. Als zich een situatie als bedoeld in het eerste lid voordoet, worden de verleende voorschotten naar evenredigheid van het nog resterende aantal maanden van het jaar waarvoor het voorschot is verleend onverwijld bijgesteld overeenkomstig de uit het eerste lid voortvloeiende verdeling.</w:t>
      </w:r>
    </w:p>
    <w:p w14:paraId="2D3DCCE5" w14:textId="77777777" w:rsidR="00B01DA8" w:rsidRPr="006A7E33" w:rsidRDefault="00B01DA8" w:rsidP="006A7E33">
      <w:pPr>
        <w:pStyle w:val="Geenafstand"/>
        <w:rPr>
          <w:rFonts w:asciiTheme="minorHAnsi" w:hAnsiTheme="minorHAnsi"/>
          <w:sz w:val="22"/>
          <w:szCs w:val="22"/>
        </w:rPr>
      </w:pPr>
      <w:r w:rsidRPr="006A7E33">
        <w:rPr>
          <w:rFonts w:asciiTheme="minorHAnsi" w:hAnsiTheme="minorHAnsi"/>
          <w:i/>
          <w:sz w:val="22"/>
          <w:szCs w:val="22"/>
        </w:rPr>
        <w:t>3. Als een fractie tijdens een zittingsperiode ophoudt te bestaan, vervalt de aanspraak op de financiële bijdrage ter ondersteuning van die fractie met ingang van de maand volgend op de maand waarin hiervan kennisgeving is gedaan aan de raad</w:t>
      </w:r>
      <w:r w:rsidRPr="006A7E33">
        <w:rPr>
          <w:rFonts w:asciiTheme="minorHAnsi" w:hAnsiTheme="minorHAnsi"/>
          <w:sz w:val="22"/>
          <w:szCs w:val="22"/>
        </w:rPr>
        <w:t>.]</w:t>
      </w:r>
    </w:p>
    <w:p w14:paraId="36EA37E5" w14:textId="77777777" w:rsidR="00B01DA8" w:rsidRPr="006A7E33" w:rsidRDefault="00B01DA8" w:rsidP="006A7E33">
      <w:pPr>
        <w:pStyle w:val="Geenafstand"/>
        <w:rPr>
          <w:rFonts w:asciiTheme="minorHAnsi" w:hAnsiTheme="minorHAnsi"/>
          <w:sz w:val="22"/>
          <w:szCs w:val="22"/>
        </w:rPr>
      </w:pPr>
    </w:p>
    <w:p w14:paraId="526F29B3" w14:textId="77777777" w:rsidR="00B01DA8" w:rsidRPr="006A7E33" w:rsidRDefault="00B01DA8" w:rsidP="006A7E33">
      <w:pPr>
        <w:pStyle w:val="Geenafstand"/>
        <w:rPr>
          <w:rFonts w:asciiTheme="minorHAnsi" w:hAnsiTheme="minorHAnsi"/>
          <w:b/>
          <w:sz w:val="22"/>
          <w:szCs w:val="22"/>
        </w:rPr>
      </w:pPr>
      <w:r w:rsidRPr="006A7E33">
        <w:rPr>
          <w:rFonts w:asciiTheme="minorHAnsi" w:hAnsiTheme="minorHAnsi"/>
          <w:b/>
          <w:sz w:val="22"/>
          <w:szCs w:val="22"/>
        </w:rPr>
        <w:t>Artikel 10. Reserve</w:t>
      </w:r>
    </w:p>
    <w:p w14:paraId="0D9FAC3F" w14:textId="77777777" w:rsidR="00B01DA8" w:rsidRPr="006A7E33" w:rsidRDefault="00B01DA8" w:rsidP="006A7E33">
      <w:pPr>
        <w:pStyle w:val="Geenafstand"/>
        <w:rPr>
          <w:rFonts w:asciiTheme="minorHAnsi" w:hAnsiTheme="minorHAnsi"/>
          <w:sz w:val="22"/>
          <w:szCs w:val="22"/>
        </w:rPr>
      </w:pPr>
      <w:r w:rsidRPr="006A7E33">
        <w:rPr>
          <w:rFonts w:asciiTheme="minorHAnsi" w:hAnsiTheme="minorHAnsi"/>
          <w:sz w:val="22"/>
          <w:szCs w:val="22"/>
        </w:rPr>
        <w:t>1. De raad reserveert het in enig jaar niet gebruikte gedeelte van de financiële bijdrage ter ondersteuning van het functioneren van de fractie voor het kunnen verlenen van een aanvullende financiële bijdrage ten behoeve van die fractie in volgende jaren.</w:t>
      </w:r>
    </w:p>
    <w:p w14:paraId="419F95CC" w14:textId="77777777" w:rsidR="00B01DA8" w:rsidRPr="006A7E33" w:rsidRDefault="00B01DA8" w:rsidP="006A7E33">
      <w:pPr>
        <w:pStyle w:val="Geenafstand"/>
        <w:rPr>
          <w:rFonts w:asciiTheme="minorHAnsi" w:hAnsiTheme="minorHAnsi"/>
          <w:sz w:val="22"/>
          <w:szCs w:val="22"/>
        </w:rPr>
      </w:pPr>
      <w:r w:rsidRPr="006A7E33">
        <w:rPr>
          <w:rFonts w:asciiTheme="minorHAnsi" w:hAnsiTheme="minorHAnsi"/>
          <w:sz w:val="22"/>
          <w:szCs w:val="22"/>
        </w:rPr>
        <w:t>2. Een reserve is niet groter dan [</w:t>
      </w:r>
      <w:r w:rsidRPr="00F014CD">
        <w:rPr>
          <w:rFonts w:asciiTheme="minorHAnsi" w:hAnsiTheme="minorHAnsi"/>
          <w:b/>
          <w:sz w:val="22"/>
          <w:szCs w:val="22"/>
        </w:rPr>
        <w:t>percentage (bijvoorbeeld 30%)</w:t>
      </w:r>
      <w:r w:rsidRPr="006A7E33">
        <w:rPr>
          <w:rFonts w:asciiTheme="minorHAnsi" w:hAnsiTheme="minorHAnsi"/>
          <w:sz w:val="22"/>
          <w:szCs w:val="22"/>
        </w:rPr>
        <w:t>] van de financiële bijdrage ter ondersteuning van het functioneren van de fractie die in het voorgaande kalenderjaar als voorschot verleend was ten behoeve van die fractie op grond van artikel 8.</w:t>
      </w:r>
    </w:p>
    <w:p w14:paraId="224293B2" w14:textId="77777777" w:rsidR="00B01DA8" w:rsidRPr="006A7E33" w:rsidRDefault="00B01DA8" w:rsidP="006A7E33">
      <w:pPr>
        <w:pStyle w:val="Geenafstand"/>
        <w:rPr>
          <w:rFonts w:asciiTheme="minorHAnsi" w:hAnsiTheme="minorHAnsi"/>
          <w:sz w:val="22"/>
          <w:szCs w:val="22"/>
        </w:rPr>
      </w:pPr>
      <w:r w:rsidRPr="006A7E33">
        <w:rPr>
          <w:rFonts w:asciiTheme="minorHAnsi" w:hAnsiTheme="minorHAnsi"/>
          <w:sz w:val="22"/>
          <w:szCs w:val="22"/>
        </w:rPr>
        <w:t>[</w:t>
      </w:r>
      <w:r w:rsidRPr="00086E34">
        <w:rPr>
          <w:rFonts w:asciiTheme="minorHAnsi" w:hAnsiTheme="minorHAnsi"/>
          <w:i/>
          <w:sz w:val="22"/>
          <w:szCs w:val="22"/>
        </w:rPr>
        <w:t>3</w:t>
      </w:r>
      <w:r w:rsidRPr="00F014CD">
        <w:rPr>
          <w:rFonts w:asciiTheme="minorHAnsi" w:hAnsiTheme="minorHAnsi"/>
          <w:i/>
          <w:sz w:val="22"/>
          <w:szCs w:val="22"/>
        </w:rPr>
        <w:t>.</w:t>
      </w:r>
      <w:r w:rsidRPr="006A7E33">
        <w:rPr>
          <w:rFonts w:asciiTheme="minorHAnsi" w:hAnsiTheme="minorHAnsi"/>
          <w:i/>
          <w:sz w:val="22"/>
          <w:szCs w:val="22"/>
        </w:rPr>
        <w:t xml:space="preserve"> Het beroep in enig jaar op de opgebouwde reserve komt tot uitdrukking in de afrekening over dat jaar. Bevoorschotting vindt desgevraagd plaats.</w:t>
      </w:r>
      <w:r w:rsidRPr="006A7E33">
        <w:rPr>
          <w:rFonts w:asciiTheme="minorHAnsi" w:hAnsiTheme="minorHAnsi"/>
          <w:sz w:val="22"/>
          <w:szCs w:val="22"/>
        </w:rPr>
        <w:t>]</w:t>
      </w:r>
    </w:p>
    <w:p w14:paraId="6F28CC4F" w14:textId="77777777" w:rsidR="00B01DA8" w:rsidRPr="006A7E33" w:rsidRDefault="00B01DA8" w:rsidP="006A7E33">
      <w:pPr>
        <w:pStyle w:val="Geenafstand"/>
        <w:rPr>
          <w:rFonts w:asciiTheme="minorHAnsi" w:hAnsiTheme="minorHAnsi"/>
          <w:sz w:val="22"/>
          <w:szCs w:val="22"/>
        </w:rPr>
      </w:pPr>
      <w:r w:rsidRPr="006A7E33">
        <w:rPr>
          <w:rFonts w:asciiTheme="minorHAnsi" w:hAnsiTheme="minorHAnsi"/>
          <w:sz w:val="22"/>
          <w:szCs w:val="22"/>
        </w:rPr>
        <w:t>[</w:t>
      </w:r>
      <w:r w:rsidRPr="00086E34">
        <w:rPr>
          <w:rFonts w:asciiTheme="minorHAnsi" w:hAnsiTheme="minorHAnsi"/>
          <w:i/>
          <w:sz w:val="22"/>
          <w:szCs w:val="22"/>
        </w:rPr>
        <w:t>4</w:t>
      </w:r>
      <w:r w:rsidRPr="00F014CD">
        <w:rPr>
          <w:rFonts w:asciiTheme="minorHAnsi" w:hAnsiTheme="minorHAnsi"/>
          <w:i/>
          <w:sz w:val="22"/>
          <w:szCs w:val="22"/>
        </w:rPr>
        <w:t>.</w:t>
      </w:r>
      <w:r w:rsidRPr="006A7E33">
        <w:rPr>
          <w:rFonts w:asciiTheme="minorHAnsi" w:hAnsiTheme="minorHAnsi"/>
          <w:i/>
          <w:sz w:val="22"/>
          <w:szCs w:val="22"/>
        </w:rPr>
        <w:t xml:space="preserve"> Een reserve blijft na verkiezingen beschikbaar ten behoeve van de fractie die onder dezelfde naam terugkeert, dan wel ten behoeve van de fractie die naar het oordeel van de raad als rechtsopvolger daarvan kan worden beschouwd.</w:t>
      </w:r>
      <w:r w:rsidRPr="006A7E33">
        <w:rPr>
          <w:rFonts w:asciiTheme="minorHAnsi" w:hAnsiTheme="minorHAnsi"/>
          <w:sz w:val="22"/>
          <w:szCs w:val="22"/>
        </w:rPr>
        <w:t>]</w:t>
      </w:r>
    </w:p>
    <w:p w14:paraId="0B32D8D4" w14:textId="77777777" w:rsidR="00B01DA8" w:rsidRPr="006A7E33" w:rsidRDefault="00B01DA8" w:rsidP="006A7E33">
      <w:pPr>
        <w:pStyle w:val="Geenafstand"/>
        <w:rPr>
          <w:rFonts w:asciiTheme="minorHAnsi" w:hAnsiTheme="minorHAnsi"/>
          <w:sz w:val="22"/>
          <w:szCs w:val="22"/>
        </w:rPr>
      </w:pPr>
      <w:r w:rsidRPr="006A7E33">
        <w:rPr>
          <w:rFonts w:asciiTheme="minorHAnsi" w:hAnsiTheme="minorHAnsi"/>
          <w:sz w:val="22"/>
          <w:szCs w:val="22"/>
        </w:rPr>
        <w:lastRenderedPageBreak/>
        <w:t>5. Als zich een situatie als bedoeld in artikel 9, eerste lid, voordoet, wordt een eventuele reserve ten behoeve van de fractie waar de betreffende leden uittreden toebedeeld aan de betrokken fracties naar evenredigheid van de resulterende zetelaantallen.</w:t>
      </w:r>
    </w:p>
    <w:p w14:paraId="38B506AC" w14:textId="77777777" w:rsidR="00B01DA8" w:rsidRPr="006A7E33" w:rsidRDefault="00B01DA8" w:rsidP="006A7E33">
      <w:pPr>
        <w:pStyle w:val="Geenafstand"/>
        <w:rPr>
          <w:rFonts w:asciiTheme="minorHAnsi" w:hAnsiTheme="minorHAnsi"/>
          <w:sz w:val="22"/>
          <w:szCs w:val="22"/>
        </w:rPr>
      </w:pPr>
    </w:p>
    <w:p w14:paraId="13CDBD2B" w14:textId="77777777" w:rsidR="00B01DA8" w:rsidRPr="006A7E33" w:rsidRDefault="00B01DA8" w:rsidP="006A7E33">
      <w:pPr>
        <w:pStyle w:val="Geenafstand"/>
        <w:rPr>
          <w:rFonts w:asciiTheme="minorHAnsi" w:hAnsiTheme="minorHAnsi"/>
          <w:b/>
          <w:i/>
          <w:sz w:val="22"/>
          <w:szCs w:val="22"/>
        </w:rPr>
      </w:pPr>
      <w:r w:rsidRPr="006A7E33">
        <w:rPr>
          <w:rFonts w:asciiTheme="minorHAnsi" w:hAnsiTheme="minorHAnsi"/>
          <w:sz w:val="22"/>
          <w:szCs w:val="22"/>
        </w:rPr>
        <w:t>[</w:t>
      </w:r>
      <w:r w:rsidRPr="006A7E33">
        <w:rPr>
          <w:rFonts w:asciiTheme="minorHAnsi" w:hAnsiTheme="minorHAnsi"/>
          <w:b/>
          <w:i/>
          <w:sz w:val="22"/>
          <w:szCs w:val="22"/>
        </w:rPr>
        <w:t>Artikel 11. Administratieve verplichtingen</w:t>
      </w:r>
    </w:p>
    <w:p w14:paraId="56DED570" w14:textId="77777777" w:rsidR="00B01DA8" w:rsidRPr="006A7E33" w:rsidRDefault="00B01DA8" w:rsidP="006A7E33">
      <w:pPr>
        <w:pStyle w:val="Geenafstand"/>
        <w:rPr>
          <w:rFonts w:asciiTheme="minorHAnsi" w:hAnsiTheme="minorHAnsi"/>
          <w:i/>
          <w:sz w:val="22"/>
          <w:szCs w:val="22"/>
        </w:rPr>
      </w:pPr>
      <w:r w:rsidRPr="006A7E33">
        <w:rPr>
          <w:rFonts w:asciiTheme="minorHAnsi" w:hAnsiTheme="minorHAnsi"/>
          <w:i/>
          <w:sz w:val="22"/>
          <w:szCs w:val="22"/>
        </w:rPr>
        <w:t>1. De financiële administratie wordt gevoerd op basis van het stelsel van baten en lasten. Deze administratie wordt op een zodanige wijze gevoerd dat deze steeds een volledig en juist inzicht geeft in alle bezittingen en schulden, verplichtingen, reserves, baten en lasten, alsmede overige gegevens die voor de financiële verantwoording van belang zijn.</w:t>
      </w:r>
    </w:p>
    <w:p w14:paraId="3DAF1A15" w14:textId="77777777" w:rsidR="00B01DA8" w:rsidRPr="006A7E33" w:rsidRDefault="00B01DA8" w:rsidP="006A7E33">
      <w:pPr>
        <w:pStyle w:val="Geenafstand"/>
        <w:rPr>
          <w:rFonts w:asciiTheme="minorHAnsi" w:hAnsiTheme="minorHAnsi"/>
          <w:i/>
          <w:sz w:val="22"/>
          <w:szCs w:val="22"/>
        </w:rPr>
      </w:pPr>
      <w:r w:rsidRPr="006A7E33">
        <w:rPr>
          <w:rFonts w:asciiTheme="minorHAnsi" w:hAnsiTheme="minorHAnsi"/>
          <w:i/>
          <w:sz w:val="22"/>
          <w:szCs w:val="22"/>
        </w:rPr>
        <w:t>2. Andere inkomensbronnen dan de financiële bijdrage worden afzonderlijk geadministreerd.</w:t>
      </w:r>
    </w:p>
    <w:p w14:paraId="01885CCB" w14:textId="77777777" w:rsidR="00B01DA8" w:rsidRPr="006A7E33" w:rsidRDefault="00B01DA8" w:rsidP="006A7E33">
      <w:pPr>
        <w:pStyle w:val="Geenafstand"/>
        <w:rPr>
          <w:rFonts w:asciiTheme="minorHAnsi" w:hAnsiTheme="minorHAnsi"/>
          <w:i/>
          <w:sz w:val="22"/>
          <w:szCs w:val="22"/>
        </w:rPr>
      </w:pPr>
      <w:r w:rsidRPr="006A7E33">
        <w:rPr>
          <w:rFonts w:asciiTheme="minorHAnsi" w:hAnsiTheme="minorHAnsi"/>
          <w:i/>
          <w:sz w:val="22"/>
          <w:szCs w:val="22"/>
        </w:rPr>
        <w:t xml:space="preserve">3. De administratie wordt zodanig ingericht dat op eerste aanvraag van de [accountant </w:t>
      </w:r>
      <w:r w:rsidRPr="00F014CD">
        <w:rPr>
          <w:rFonts w:asciiTheme="minorHAnsi" w:hAnsiTheme="minorHAnsi"/>
          <w:b/>
          <w:i/>
          <w:sz w:val="22"/>
          <w:szCs w:val="22"/>
        </w:rPr>
        <w:t>OF</w:t>
      </w:r>
      <w:r w:rsidRPr="006A7E33">
        <w:rPr>
          <w:rFonts w:asciiTheme="minorHAnsi" w:hAnsiTheme="minorHAnsi"/>
          <w:i/>
          <w:sz w:val="22"/>
          <w:szCs w:val="22"/>
        </w:rPr>
        <w:t xml:space="preserve"> raad] nadere informatie kan worden gegeven en bescheiden of bewijsstukken met betrekking tot de uitgaven kunnen worden overgelegd.</w:t>
      </w:r>
    </w:p>
    <w:p w14:paraId="675C7DF5" w14:textId="77777777" w:rsidR="00B01DA8" w:rsidRPr="006A7E33" w:rsidRDefault="00B01DA8" w:rsidP="006A7E33">
      <w:pPr>
        <w:pStyle w:val="Geenafstand"/>
        <w:rPr>
          <w:rFonts w:asciiTheme="minorHAnsi" w:hAnsiTheme="minorHAnsi"/>
          <w:sz w:val="22"/>
          <w:szCs w:val="22"/>
        </w:rPr>
      </w:pPr>
      <w:r w:rsidRPr="006A7E33">
        <w:rPr>
          <w:rFonts w:asciiTheme="minorHAnsi" w:hAnsiTheme="minorHAnsi"/>
          <w:i/>
          <w:sz w:val="22"/>
          <w:szCs w:val="22"/>
        </w:rPr>
        <w:t>4. Bij uitgaven worden de onderliggende bescheiden door ten minste twee personen geautoriseerd.</w:t>
      </w:r>
      <w:r w:rsidRPr="006A7E33">
        <w:rPr>
          <w:rFonts w:asciiTheme="minorHAnsi" w:hAnsiTheme="minorHAnsi"/>
          <w:sz w:val="22"/>
          <w:szCs w:val="22"/>
        </w:rPr>
        <w:t>]</w:t>
      </w:r>
    </w:p>
    <w:p w14:paraId="62591245" w14:textId="77777777" w:rsidR="00B01DA8" w:rsidRPr="006A7E33" w:rsidRDefault="00B01DA8" w:rsidP="006A7E33">
      <w:pPr>
        <w:pStyle w:val="Geenafstand"/>
        <w:rPr>
          <w:rFonts w:asciiTheme="minorHAnsi" w:hAnsiTheme="minorHAnsi"/>
          <w:sz w:val="22"/>
          <w:szCs w:val="22"/>
        </w:rPr>
      </w:pPr>
    </w:p>
    <w:p w14:paraId="0E1EC673" w14:textId="77777777" w:rsidR="00B01DA8" w:rsidRPr="006A7E33" w:rsidRDefault="00B01DA8" w:rsidP="006A7E33">
      <w:pPr>
        <w:pStyle w:val="Geenafstand"/>
        <w:rPr>
          <w:rFonts w:asciiTheme="minorHAnsi" w:hAnsiTheme="minorHAnsi"/>
          <w:b/>
          <w:sz w:val="22"/>
          <w:szCs w:val="22"/>
        </w:rPr>
      </w:pPr>
      <w:r w:rsidRPr="006A7E33">
        <w:rPr>
          <w:rFonts w:asciiTheme="minorHAnsi" w:hAnsiTheme="minorHAnsi"/>
          <w:b/>
          <w:sz w:val="22"/>
          <w:szCs w:val="22"/>
        </w:rPr>
        <w:t>Artikel 12. Verantwoording, controle en vaststelling financiële bijdrage</w:t>
      </w:r>
    </w:p>
    <w:p w14:paraId="4DAFD409" w14:textId="77777777" w:rsidR="00B01DA8" w:rsidRPr="006A7E33" w:rsidRDefault="00B01DA8" w:rsidP="006A7E33">
      <w:pPr>
        <w:pStyle w:val="Geenafstand"/>
        <w:rPr>
          <w:rFonts w:asciiTheme="minorHAnsi" w:hAnsiTheme="minorHAnsi"/>
          <w:sz w:val="22"/>
          <w:szCs w:val="22"/>
        </w:rPr>
      </w:pPr>
      <w:r w:rsidRPr="006A7E33">
        <w:rPr>
          <w:rFonts w:asciiTheme="minorHAnsi" w:hAnsiTheme="minorHAnsi"/>
          <w:sz w:val="22"/>
          <w:szCs w:val="22"/>
        </w:rPr>
        <w:t>1. De fractie legt uiterlijk drie maanden na het einde van een kalenderjaar aan de raad verantwoording af over de besteding van de financiële bijdrage gedurende het vorige kalenderjaar, onder overlegging van een financieel verslag.</w:t>
      </w:r>
    </w:p>
    <w:p w14:paraId="6D664831" w14:textId="77777777" w:rsidR="00B01DA8" w:rsidRPr="006A7E33" w:rsidRDefault="00B01DA8" w:rsidP="006A7E33">
      <w:pPr>
        <w:pStyle w:val="Geenafstand"/>
        <w:rPr>
          <w:rFonts w:asciiTheme="minorHAnsi" w:hAnsiTheme="minorHAnsi"/>
          <w:sz w:val="22"/>
          <w:szCs w:val="22"/>
        </w:rPr>
      </w:pPr>
    </w:p>
    <w:p w14:paraId="07EC615C" w14:textId="77777777" w:rsidR="00B01DA8" w:rsidRPr="006A7E33" w:rsidRDefault="00B01DA8" w:rsidP="006A7E33">
      <w:pPr>
        <w:pStyle w:val="Geenafstand"/>
        <w:rPr>
          <w:rFonts w:asciiTheme="minorHAnsi" w:hAnsiTheme="minorHAnsi"/>
          <w:i/>
          <w:sz w:val="22"/>
          <w:szCs w:val="22"/>
        </w:rPr>
      </w:pPr>
      <w:r w:rsidRPr="006A7E33">
        <w:rPr>
          <w:rFonts w:asciiTheme="minorHAnsi" w:hAnsiTheme="minorHAnsi"/>
          <w:i/>
          <w:sz w:val="22"/>
          <w:szCs w:val="22"/>
        </w:rPr>
        <w:t>Variant 1 (controle verslag door accountant)</w:t>
      </w:r>
    </w:p>
    <w:p w14:paraId="125FCD15" w14:textId="77777777" w:rsidR="00B01DA8" w:rsidRPr="006A7E33" w:rsidRDefault="00B01DA8" w:rsidP="006A7E33">
      <w:pPr>
        <w:pStyle w:val="Geenafstand"/>
        <w:rPr>
          <w:rFonts w:asciiTheme="minorHAnsi" w:hAnsiTheme="minorHAnsi"/>
          <w:sz w:val="22"/>
          <w:szCs w:val="22"/>
        </w:rPr>
      </w:pPr>
      <w:r w:rsidRPr="006A7E33">
        <w:rPr>
          <w:rFonts w:asciiTheme="minorHAnsi" w:hAnsiTheme="minorHAnsi"/>
          <w:sz w:val="22"/>
          <w:szCs w:val="22"/>
        </w:rPr>
        <w:t>2. De accountant die belast is met de controle van de jaarrekening van de raad controleert het financieel verslag en brengt advies uit aan de raad.</w:t>
      </w:r>
    </w:p>
    <w:p w14:paraId="004B5D20" w14:textId="77777777" w:rsidR="00B01DA8" w:rsidRPr="006A7E33" w:rsidRDefault="00B01DA8" w:rsidP="006A7E33">
      <w:pPr>
        <w:pStyle w:val="Geenafstand"/>
        <w:rPr>
          <w:rFonts w:asciiTheme="minorHAnsi" w:hAnsiTheme="minorHAnsi"/>
          <w:sz w:val="22"/>
          <w:szCs w:val="22"/>
        </w:rPr>
      </w:pPr>
      <w:r w:rsidRPr="006A7E33">
        <w:rPr>
          <w:rFonts w:asciiTheme="minorHAnsi" w:hAnsiTheme="minorHAnsi"/>
          <w:sz w:val="22"/>
          <w:szCs w:val="22"/>
        </w:rPr>
        <w:t xml:space="preserve">3. De raad stelt na ontvangst van het advies van de accountant de hoogte vast van: </w:t>
      </w:r>
    </w:p>
    <w:p w14:paraId="66403478" w14:textId="77777777" w:rsidR="00B01DA8" w:rsidRPr="006A7E33" w:rsidRDefault="00B01DA8" w:rsidP="00086E34">
      <w:pPr>
        <w:pStyle w:val="Geenafstand"/>
        <w:ind w:firstLine="720"/>
        <w:rPr>
          <w:rFonts w:asciiTheme="minorHAnsi" w:hAnsiTheme="minorHAnsi"/>
          <w:sz w:val="22"/>
          <w:szCs w:val="22"/>
        </w:rPr>
      </w:pPr>
      <w:r w:rsidRPr="006A7E33">
        <w:rPr>
          <w:rFonts w:asciiTheme="minorHAnsi" w:hAnsiTheme="minorHAnsi"/>
          <w:sz w:val="22"/>
          <w:szCs w:val="22"/>
        </w:rPr>
        <w:t>a. de financiële bijdrage;</w:t>
      </w:r>
    </w:p>
    <w:p w14:paraId="4829C100" w14:textId="77777777" w:rsidR="00B01DA8" w:rsidRPr="006A7E33" w:rsidRDefault="00B01DA8" w:rsidP="00086E34">
      <w:pPr>
        <w:pStyle w:val="Geenafstand"/>
        <w:ind w:left="720"/>
        <w:rPr>
          <w:rFonts w:asciiTheme="minorHAnsi" w:hAnsiTheme="minorHAnsi"/>
          <w:i/>
          <w:sz w:val="22"/>
          <w:szCs w:val="22"/>
        </w:rPr>
      </w:pPr>
      <w:r w:rsidRPr="006A7E33">
        <w:rPr>
          <w:rFonts w:asciiTheme="minorHAnsi" w:hAnsiTheme="minorHAnsi"/>
          <w:sz w:val="22"/>
          <w:szCs w:val="22"/>
        </w:rPr>
        <w:t>[</w:t>
      </w:r>
      <w:r w:rsidRPr="006A7E33">
        <w:rPr>
          <w:rFonts w:asciiTheme="minorHAnsi" w:hAnsiTheme="minorHAnsi"/>
          <w:i/>
          <w:sz w:val="22"/>
          <w:szCs w:val="22"/>
        </w:rPr>
        <w:t>b. het te verrekenen verschil tussen de vastgestelde financiële bijdrage en het ontvangen voorschot;]</w:t>
      </w:r>
    </w:p>
    <w:p w14:paraId="04DE0A53" w14:textId="77777777" w:rsidR="00B01DA8" w:rsidRPr="006A7E33" w:rsidRDefault="00B01DA8" w:rsidP="00086E34">
      <w:pPr>
        <w:pStyle w:val="Geenafstand"/>
        <w:ind w:firstLine="720"/>
        <w:rPr>
          <w:rFonts w:asciiTheme="minorHAnsi" w:hAnsiTheme="minorHAnsi"/>
          <w:sz w:val="22"/>
          <w:szCs w:val="22"/>
        </w:rPr>
      </w:pPr>
      <w:r w:rsidRPr="006A7E33">
        <w:rPr>
          <w:rFonts w:asciiTheme="minorHAnsi" w:hAnsiTheme="minorHAnsi"/>
          <w:sz w:val="22"/>
          <w:szCs w:val="22"/>
        </w:rPr>
        <w:t>c. de wijziging van de reserve, en</w:t>
      </w:r>
    </w:p>
    <w:p w14:paraId="553EC627" w14:textId="77777777" w:rsidR="00B01DA8" w:rsidRPr="006A7E33" w:rsidRDefault="00B01DA8" w:rsidP="00086E34">
      <w:pPr>
        <w:pStyle w:val="Geenafstand"/>
        <w:ind w:firstLine="720"/>
        <w:rPr>
          <w:rFonts w:asciiTheme="minorHAnsi" w:hAnsiTheme="minorHAnsi"/>
          <w:sz w:val="22"/>
          <w:szCs w:val="22"/>
        </w:rPr>
      </w:pPr>
      <w:r w:rsidRPr="006A7E33">
        <w:rPr>
          <w:rFonts w:asciiTheme="minorHAnsi" w:hAnsiTheme="minorHAnsi"/>
          <w:sz w:val="22"/>
          <w:szCs w:val="22"/>
        </w:rPr>
        <w:t>d. de resterende reserve.</w:t>
      </w:r>
    </w:p>
    <w:p w14:paraId="6444A241" w14:textId="77777777" w:rsidR="00B01DA8" w:rsidRPr="006A7E33" w:rsidRDefault="00B01DA8" w:rsidP="006A7E33">
      <w:pPr>
        <w:pStyle w:val="Geenafstand"/>
        <w:rPr>
          <w:rFonts w:asciiTheme="minorHAnsi" w:hAnsiTheme="minorHAnsi"/>
          <w:sz w:val="22"/>
          <w:szCs w:val="22"/>
        </w:rPr>
      </w:pPr>
    </w:p>
    <w:p w14:paraId="38117A85" w14:textId="77777777" w:rsidR="00B01DA8" w:rsidRPr="006A7E33" w:rsidRDefault="00B01DA8" w:rsidP="006A7E33">
      <w:pPr>
        <w:pStyle w:val="Geenafstand"/>
        <w:rPr>
          <w:rFonts w:asciiTheme="minorHAnsi" w:hAnsiTheme="minorHAnsi"/>
          <w:i/>
          <w:sz w:val="22"/>
          <w:szCs w:val="22"/>
        </w:rPr>
      </w:pPr>
      <w:r w:rsidRPr="006A7E33">
        <w:rPr>
          <w:rFonts w:asciiTheme="minorHAnsi" w:hAnsiTheme="minorHAnsi"/>
          <w:i/>
          <w:sz w:val="22"/>
          <w:szCs w:val="22"/>
        </w:rPr>
        <w:t>Variant 2 (controle verslag door raad)</w:t>
      </w:r>
    </w:p>
    <w:p w14:paraId="1196112B" w14:textId="77777777" w:rsidR="00B01DA8" w:rsidRPr="006A7E33" w:rsidRDefault="00B01DA8" w:rsidP="006A7E33">
      <w:pPr>
        <w:pStyle w:val="Geenafstand"/>
        <w:rPr>
          <w:rFonts w:asciiTheme="minorHAnsi" w:hAnsiTheme="minorHAnsi"/>
          <w:sz w:val="22"/>
          <w:szCs w:val="22"/>
        </w:rPr>
      </w:pPr>
      <w:r w:rsidRPr="006A7E33">
        <w:rPr>
          <w:rFonts w:asciiTheme="minorHAnsi" w:hAnsiTheme="minorHAnsi"/>
          <w:sz w:val="22"/>
          <w:szCs w:val="22"/>
        </w:rPr>
        <w:t xml:space="preserve">2. De raad stelt na controle van het financieel verslag de hoogte vast van: </w:t>
      </w:r>
    </w:p>
    <w:p w14:paraId="451D51B9" w14:textId="77777777" w:rsidR="00B01DA8" w:rsidRPr="006A7E33" w:rsidRDefault="00B01DA8" w:rsidP="00086E34">
      <w:pPr>
        <w:pStyle w:val="Geenafstand"/>
        <w:ind w:firstLine="720"/>
        <w:rPr>
          <w:rFonts w:asciiTheme="minorHAnsi" w:hAnsiTheme="minorHAnsi"/>
          <w:sz w:val="22"/>
          <w:szCs w:val="22"/>
        </w:rPr>
      </w:pPr>
      <w:r w:rsidRPr="006A7E33">
        <w:rPr>
          <w:rFonts w:asciiTheme="minorHAnsi" w:hAnsiTheme="minorHAnsi"/>
          <w:sz w:val="22"/>
          <w:szCs w:val="22"/>
        </w:rPr>
        <w:t>a. de financiële bijdrage;</w:t>
      </w:r>
    </w:p>
    <w:p w14:paraId="10D4FB67" w14:textId="77777777" w:rsidR="00B01DA8" w:rsidRPr="006A7E33" w:rsidRDefault="00B01DA8" w:rsidP="00086E34">
      <w:pPr>
        <w:pStyle w:val="Geenafstand"/>
        <w:ind w:left="720"/>
        <w:rPr>
          <w:rFonts w:asciiTheme="minorHAnsi" w:hAnsiTheme="minorHAnsi"/>
          <w:i/>
          <w:sz w:val="22"/>
          <w:szCs w:val="22"/>
        </w:rPr>
      </w:pPr>
      <w:r w:rsidRPr="006A7E33">
        <w:rPr>
          <w:rFonts w:asciiTheme="minorHAnsi" w:hAnsiTheme="minorHAnsi"/>
          <w:sz w:val="22"/>
          <w:szCs w:val="22"/>
        </w:rPr>
        <w:t>[</w:t>
      </w:r>
      <w:r w:rsidRPr="006A7E33">
        <w:rPr>
          <w:rFonts w:asciiTheme="minorHAnsi" w:hAnsiTheme="minorHAnsi"/>
          <w:i/>
          <w:sz w:val="22"/>
          <w:szCs w:val="22"/>
        </w:rPr>
        <w:t>b. het te verrekenen verschil tussen de vastgestelde financiële bijdrage en het ontvangen voorschot;</w:t>
      </w:r>
      <w:r w:rsidRPr="006A7E33">
        <w:rPr>
          <w:rFonts w:asciiTheme="minorHAnsi" w:hAnsiTheme="minorHAnsi"/>
          <w:sz w:val="22"/>
          <w:szCs w:val="22"/>
        </w:rPr>
        <w:t>]</w:t>
      </w:r>
    </w:p>
    <w:p w14:paraId="55BD660C" w14:textId="77777777" w:rsidR="00B01DA8" w:rsidRPr="006A7E33" w:rsidRDefault="00B01DA8" w:rsidP="00086E34">
      <w:pPr>
        <w:pStyle w:val="Geenafstand"/>
        <w:ind w:firstLine="720"/>
        <w:rPr>
          <w:rFonts w:asciiTheme="minorHAnsi" w:hAnsiTheme="minorHAnsi"/>
          <w:sz w:val="22"/>
          <w:szCs w:val="22"/>
        </w:rPr>
      </w:pPr>
      <w:r w:rsidRPr="006A7E33">
        <w:rPr>
          <w:rFonts w:asciiTheme="minorHAnsi" w:hAnsiTheme="minorHAnsi"/>
          <w:sz w:val="22"/>
          <w:szCs w:val="22"/>
        </w:rPr>
        <w:t>c. de wijziging van de reserve, en</w:t>
      </w:r>
    </w:p>
    <w:p w14:paraId="5E00CD13" w14:textId="77777777" w:rsidR="00B01DA8" w:rsidRPr="006A7E33" w:rsidRDefault="00B01DA8" w:rsidP="00086E34">
      <w:pPr>
        <w:pStyle w:val="Geenafstand"/>
        <w:ind w:firstLine="720"/>
        <w:rPr>
          <w:rFonts w:asciiTheme="minorHAnsi" w:hAnsiTheme="minorHAnsi"/>
          <w:sz w:val="22"/>
          <w:szCs w:val="22"/>
        </w:rPr>
      </w:pPr>
      <w:r w:rsidRPr="006A7E33">
        <w:rPr>
          <w:rFonts w:asciiTheme="minorHAnsi" w:hAnsiTheme="minorHAnsi"/>
          <w:sz w:val="22"/>
          <w:szCs w:val="22"/>
        </w:rPr>
        <w:t>d. de resterende reserve.</w:t>
      </w:r>
    </w:p>
    <w:p w14:paraId="5FC82F43" w14:textId="77777777" w:rsidR="00B01DA8" w:rsidRPr="006A7E33" w:rsidRDefault="00B01DA8" w:rsidP="006A7E33">
      <w:pPr>
        <w:pStyle w:val="Geenafstand"/>
        <w:rPr>
          <w:rFonts w:asciiTheme="minorHAnsi" w:hAnsiTheme="minorHAnsi"/>
          <w:sz w:val="22"/>
          <w:szCs w:val="22"/>
        </w:rPr>
      </w:pPr>
    </w:p>
    <w:p w14:paraId="1DCA039F" w14:textId="77777777" w:rsidR="00B01DA8" w:rsidRPr="006A7E33" w:rsidRDefault="00B01DA8" w:rsidP="006A7E33">
      <w:pPr>
        <w:pStyle w:val="Geenafstand"/>
        <w:rPr>
          <w:rFonts w:asciiTheme="minorHAnsi" w:hAnsiTheme="minorHAnsi"/>
          <w:b/>
          <w:sz w:val="22"/>
          <w:szCs w:val="22"/>
        </w:rPr>
      </w:pPr>
      <w:r w:rsidRPr="006A7E33">
        <w:rPr>
          <w:rFonts w:asciiTheme="minorHAnsi" w:hAnsiTheme="minorHAnsi"/>
          <w:b/>
          <w:sz w:val="22"/>
          <w:szCs w:val="22"/>
        </w:rPr>
        <w:t>Paragraaf 4. Slotbepalingen</w:t>
      </w:r>
    </w:p>
    <w:p w14:paraId="356D2686" w14:textId="77777777" w:rsidR="006A7E33" w:rsidRDefault="006A7E33" w:rsidP="006A7E33">
      <w:pPr>
        <w:pStyle w:val="Geenafstand"/>
        <w:rPr>
          <w:rFonts w:asciiTheme="minorHAnsi" w:hAnsiTheme="minorHAnsi"/>
          <w:b/>
          <w:sz w:val="22"/>
          <w:szCs w:val="22"/>
        </w:rPr>
      </w:pPr>
    </w:p>
    <w:p w14:paraId="69F99BEA" w14:textId="43B5EDB6" w:rsidR="00B01DA8" w:rsidRPr="006A7E33" w:rsidRDefault="00B01DA8" w:rsidP="006A7E33">
      <w:pPr>
        <w:pStyle w:val="Geenafstand"/>
        <w:rPr>
          <w:rFonts w:asciiTheme="minorHAnsi" w:hAnsiTheme="minorHAnsi"/>
          <w:b/>
          <w:sz w:val="22"/>
          <w:szCs w:val="22"/>
        </w:rPr>
      </w:pPr>
      <w:r w:rsidRPr="006A7E33">
        <w:rPr>
          <w:rFonts w:asciiTheme="minorHAnsi" w:hAnsiTheme="minorHAnsi"/>
          <w:b/>
          <w:sz w:val="22"/>
          <w:szCs w:val="22"/>
        </w:rPr>
        <w:t>Artikel 13. Intrekking oude verordening en overgangsrecht</w:t>
      </w:r>
    </w:p>
    <w:p w14:paraId="27DF3FD8" w14:textId="77777777" w:rsidR="00B01DA8" w:rsidRPr="006A7E33" w:rsidRDefault="00B01DA8" w:rsidP="006A7E33">
      <w:pPr>
        <w:pStyle w:val="Geenafstand"/>
        <w:rPr>
          <w:rFonts w:asciiTheme="minorHAnsi" w:hAnsiTheme="minorHAnsi"/>
          <w:sz w:val="22"/>
          <w:szCs w:val="22"/>
        </w:rPr>
      </w:pPr>
      <w:r w:rsidRPr="006A7E33">
        <w:rPr>
          <w:rFonts w:asciiTheme="minorHAnsi" w:hAnsiTheme="minorHAnsi"/>
          <w:sz w:val="22"/>
          <w:szCs w:val="22"/>
        </w:rPr>
        <w:t>1. De [</w:t>
      </w:r>
      <w:r w:rsidRPr="00F014CD">
        <w:rPr>
          <w:rFonts w:asciiTheme="minorHAnsi" w:hAnsiTheme="minorHAnsi"/>
          <w:b/>
          <w:sz w:val="22"/>
          <w:szCs w:val="22"/>
        </w:rPr>
        <w:t>citeertitel oude verordening</w:t>
      </w:r>
      <w:r w:rsidRPr="006A7E33">
        <w:rPr>
          <w:rFonts w:asciiTheme="minorHAnsi" w:hAnsiTheme="minorHAnsi"/>
          <w:sz w:val="22"/>
          <w:szCs w:val="22"/>
        </w:rPr>
        <w:t>] wordt ingetrokken.</w:t>
      </w:r>
    </w:p>
    <w:p w14:paraId="3AA10129" w14:textId="77777777" w:rsidR="00B01DA8" w:rsidRPr="006A7E33" w:rsidRDefault="00B01DA8" w:rsidP="006A7E33">
      <w:pPr>
        <w:pStyle w:val="Geenafstand"/>
        <w:rPr>
          <w:rFonts w:asciiTheme="minorHAnsi" w:hAnsiTheme="minorHAnsi"/>
          <w:sz w:val="22"/>
          <w:szCs w:val="22"/>
        </w:rPr>
      </w:pPr>
      <w:r w:rsidRPr="006A7E33">
        <w:rPr>
          <w:rFonts w:asciiTheme="minorHAnsi" w:hAnsiTheme="minorHAnsi"/>
          <w:sz w:val="22"/>
          <w:szCs w:val="22"/>
        </w:rPr>
        <w:t>2. De [</w:t>
      </w:r>
      <w:r w:rsidRPr="00F014CD">
        <w:rPr>
          <w:rFonts w:asciiTheme="minorHAnsi" w:hAnsiTheme="minorHAnsi"/>
          <w:b/>
          <w:sz w:val="22"/>
          <w:szCs w:val="22"/>
        </w:rPr>
        <w:t>citeertitel oude verordening</w:t>
      </w:r>
      <w:r w:rsidRPr="006A7E33">
        <w:rPr>
          <w:rFonts w:asciiTheme="minorHAnsi" w:hAnsiTheme="minorHAnsi"/>
          <w:sz w:val="22"/>
          <w:szCs w:val="22"/>
        </w:rPr>
        <w:t>] blijft van toepassing ten aanzien van de op basis van die verordening verleende financiële bijdragen en de verantwoording, controle, vaststelling en afrekening van die financiële bijdragen.</w:t>
      </w:r>
    </w:p>
    <w:p w14:paraId="4DB64481" w14:textId="77777777" w:rsidR="00B01DA8" w:rsidRPr="006A7E33" w:rsidRDefault="00B01DA8" w:rsidP="006A7E33">
      <w:pPr>
        <w:pStyle w:val="Geenafstand"/>
        <w:rPr>
          <w:rFonts w:asciiTheme="minorHAnsi" w:hAnsiTheme="minorHAnsi"/>
          <w:sz w:val="22"/>
          <w:szCs w:val="22"/>
        </w:rPr>
      </w:pPr>
    </w:p>
    <w:p w14:paraId="646EF50F" w14:textId="77777777" w:rsidR="00B01DA8" w:rsidRPr="006A7E33" w:rsidRDefault="00B01DA8" w:rsidP="006A7E33">
      <w:pPr>
        <w:pStyle w:val="Geenafstand"/>
        <w:rPr>
          <w:rFonts w:asciiTheme="minorHAnsi" w:hAnsiTheme="minorHAnsi"/>
          <w:b/>
          <w:sz w:val="22"/>
          <w:szCs w:val="22"/>
        </w:rPr>
      </w:pPr>
      <w:r w:rsidRPr="006A7E33">
        <w:rPr>
          <w:rFonts w:asciiTheme="minorHAnsi" w:hAnsiTheme="minorHAnsi"/>
          <w:b/>
          <w:sz w:val="22"/>
          <w:szCs w:val="22"/>
        </w:rPr>
        <w:t>Artikel 14. Inwerkingtreding en citeertitel</w:t>
      </w:r>
    </w:p>
    <w:p w14:paraId="0FBC2562" w14:textId="77777777" w:rsidR="00B01DA8" w:rsidRPr="006A7E33" w:rsidRDefault="00B01DA8" w:rsidP="006A7E33">
      <w:pPr>
        <w:pStyle w:val="Geenafstand"/>
        <w:rPr>
          <w:rFonts w:asciiTheme="minorHAnsi" w:hAnsiTheme="minorHAnsi"/>
          <w:sz w:val="22"/>
          <w:szCs w:val="22"/>
        </w:rPr>
      </w:pPr>
      <w:r w:rsidRPr="006A7E33">
        <w:rPr>
          <w:rFonts w:asciiTheme="minorHAnsi" w:hAnsiTheme="minorHAnsi"/>
          <w:sz w:val="22"/>
          <w:szCs w:val="22"/>
        </w:rPr>
        <w:t>1. Deze verordening treedt in werking op [</w:t>
      </w:r>
      <w:r w:rsidRPr="006A7E33">
        <w:rPr>
          <w:rFonts w:asciiTheme="minorHAnsi" w:hAnsiTheme="minorHAnsi"/>
          <w:b/>
          <w:sz w:val="22"/>
          <w:szCs w:val="22"/>
        </w:rPr>
        <w:t>datum</w:t>
      </w:r>
      <w:r w:rsidRPr="006A7E33">
        <w:rPr>
          <w:rFonts w:asciiTheme="minorHAnsi" w:hAnsiTheme="minorHAnsi"/>
          <w:sz w:val="22"/>
          <w:szCs w:val="22"/>
        </w:rPr>
        <w:t>].</w:t>
      </w:r>
    </w:p>
    <w:p w14:paraId="3FF2C76A" w14:textId="77777777" w:rsidR="00B01DA8" w:rsidRPr="006A7E33" w:rsidRDefault="00B01DA8" w:rsidP="006A7E33">
      <w:pPr>
        <w:pStyle w:val="Geenafstand"/>
        <w:rPr>
          <w:rFonts w:asciiTheme="minorHAnsi" w:hAnsiTheme="minorHAnsi"/>
          <w:sz w:val="22"/>
          <w:szCs w:val="22"/>
        </w:rPr>
      </w:pPr>
      <w:r w:rsidRPr="006A7E33">
        <w:rPr>
          <w:rFonts w:asciiTheme="minorHAnsi" w:hAnsiTheme="minorHAnsi"/>
          <w:sz w:val="22"/>
          <w:szCs w:val="22"/>
        </w:rPr>
        <w:lastRenderedPageBreak/>
        <w:t>2. Deze verordening wordt aangehaald als: Verordening ambtelijke bijstand en fractieondersteuning [</w:t>
      </w:r>
      <w:r w:rsidRPr="006A7E33">
        <w:rPr>
          <w:rFonts w:asciiTheme="minorHAnsi" w:hAnsiTheme="minorHAnsi"/>
          <w:b/>
          <w:sz w:val="22"/>
          <w:szCs w:val="22"/>
        </w:rPr>
        <w:t>naam gemeente en eventueel jaartal</w:t>
      </w:r>
      <w:r w:rsidRPr="006A7E33">
        <w:rPr>
          <w:rFonts w:asciiTheme="minorHAnsi" w:hAnsiTheme="minorHAnsi"/>
          <w:sz w:val="22"/>
          <w:szCs w:val="22"/>
        </w:rPr>
        <w:t>].</w:t>
      </w:r>
    </w:p>
    <w:p w14:paraId="5FD90ACB" w14:textId="77777777" w:rsidR="00B01DA8" w:rsidRPr="006A7E33" w:rsidRDefault="00B01DA8" w:rsidP="006A7E33">
      <w:pPr>
        <w:pStyle w:val="Geenafstand"/>
        <w:rPr>
          <w:rFonts w:asciiTheme="minorHAnsi" w:hAnsiTheme="minorHAnsi"/>
          <w:sz w:val="22"/>
          <w:szCs w:val="22"/>
        </w:rPr>
      </w:pPr>
    </w:p>
    <w:p w14:paraId="247FED0F" w14:textId="77777777" w:rsidR="00B01DA8" w:rsidRPr="006A7E33" w:rsidRDefault="00B01DA8" w:rsidP="006A7E33">
      <w:pPr>
        <w:pStyle w:val="Geenafstand"/>
        <w:rPr>
          <w:rFonts w:asciiTheme="minorHAnsi" w:hAnsiTheme="minorHAnsi"/>
          <w:sz w:val="22"/>
          <w:szCs w:val="22"/>
        </w:rPr>
      </w:pPr>
      <w:r w:rsidRPr="006A7E33">
        <w:rPr>
          <w:rFonts w:asciiTheme="minorHAnsi" w:hAnsiTheme="minorHAnsi"/>
          <w:sz w:val="22"/>
          <w:szCs w:val="22"/>
        </w:rPr>
        <w:t>Aldus vastgesteld in de openbare raadsvergadering van [</w:t>
      </w:r>
      <w:r w:rsidRPr="006A7E33">
        <w:rPr>
          <w:rFonts w:asciiTheme="minorHAnsi" w:hAnsiTheme="minorHAnsi"/>
          <w:b/>
          <w:sz w:val="22"/>
          <w:szCs w:val="22"/>
        </w:rPr>
        <w:t>datum</w:t>
      </w:r>
      <w:r w:rsidRPr="006A7E33">
        <w:rPr>
          <w:rFonts w:asciiTheme="minorHAnsi" w:hAnsiTheme="minorHAnsi"/>
          <w:sz w:val="22"/>
          <w:szCs w:val="22"/>
        </w:rPr>
        <w:t>].</w:t>
      </w:r>
    </w:p>
    <w:p w14:paraId="01B7C796" w14:textId="77777777" w:rsidR="006A7E33" w:rsidRDefault="006A7E33" w:rsidP="006A7E33">
      <w:pPr>
        <w:pStyle w:val="Geenafstand"/>
        <w:rPr>
          <w:rFonts w:asciiTheme="minorHAnsi" w:hAnsiTheme="minorHAnsi"/>
          <w:sz w:val="22"/>
          <w:szCs w:val="22"/>
        </w:rPr>
      </w:pPr>
    </w:p>
    <w:p w14:paraId="5AB60DB9" w14:textId="19EF05A2" w:rsidR="00B01DA8" w:rsidRPr="006A7E33" w:rsidRDefault="00B01DA8" w:rsidP="006A7E33">
      <w:pPr>
        <w:pStyle w:val="Geenafstand"/>
        <w:rPr>
          <w:rFonts w:asciiTheme="minorHAnsi" w:hAnsiTheme="minorHAnsi"/>
          <w:sz w:val="22"/>
          <w:szCs w:val="22"/>
        </w:rPr>
      </w:pPr>
      <w:r w:rsidRPr="006A7E33">
        <w:rPr>
          <w:rFonts w:asciiTheme="minorHAnsi" w:hAnsiTheme="minorHAnsi"/>
          <w:sz w:val="22"/>
          <w:szCs w:val="22"/>
        </w:rPr>
        <w:t>De voorzitter,</w:t>
      </w:r>
    </w:p>
    <w:p w14:paraId="2E2B874C" w14:textId="77777777" w:rsidR="006A7E33" w:rsidRDefault="006A7E33" w:rsidP="006A7E33">
      <w:pPr>
        <w:pStyle w:val="Geenafstand"/>
        <w:rPr>
          <w:rFonts w:asciiTheme="minorHAnsi" w:hAnsiTheme="minorHAnsi"/>
          <w:sz w:val="22"/>
          <w:szCs w:val="22"/>
        </w:rPr>
      </w:pPr>
    </w:p>
    <w:p w14:paraId="153951AB" w14:textId="02706DA8" w:rsidR="00B01DA8" w:rsidRPr="006A7E33" w:rsidRDefault="00B01DA8" w:rsidP="006A7E33">
      <w:pPr>
        <w:pStyle w:val="Geenafstand"/>
        <w:rPr>
          <w:rFonts w:asciiTheme="minorHAnsi" w:hAnsiTheme="minorHAnsi"/>
          <w:sz w:val="22"/>
          <w:szCs w:val="22"/>
        </w:rPr>
      </w:pPr>
      <w:r w:rsidRPr="006A7E33">
        <w:rPr>
          <w:rFonts w:asciiTheme="minorHAnsi" w:hAnsiTheme="minorHAnsi"/>
          <w:sz w:val="22"/>
          <w:szCs w:val="22"/>
        </w:rPr>
        <w:t>De griffier,</w:t>
      </w:r>
    </w:p>
    <w:p w14:paraId="52FED055" w14:textId="77777777" w:rsidR="00B01DA8" w:rsidRPr="006A7E33" w:rsidRDefault="00B01DA8" w:rsidP="006A7E33">
      <w:pPr>
        <w:pStyle w:val="Geenafstand"/>
        <w:rPr>
          <w:rFonts w:asciiTheme="minorHAnsi" w:hAnsiTheme="minorHAnsi"/>
          <w:sz w:val="22"/>
          <w:szCs w:val="22"/>
        </w:rPr>
      </w:pPr>
    </w:p>
    <w:p w14:paraId="388F7153" w14:textId="77777777" w:rsidR="00F014CD" w:rsidRDefault="00F014CD" w:rsidP="00B01DA8">
      <w:pPr>
        <w:pStyle w:val="OPBijlageTitel"/>
        <w:rPr>
          <w:rFonts w:ascii="Calibri" w:hAnsi="Calibri"/>
          <w:sz w:val="36"/>
          <w:szCs w:val="36"/>
        </w:rPr>
      </w:pPr>
    </w:p>
    <w:p w14:paraId="53369515" w14:textId="77777777" w:rsidR="00F014CD" w:rsidRDefault="00F014CD" w:rsidP="00B01DA8">
      <w:pPr>
        <w:pStyle w:val="OPBijlageTitel"/>
        <w:rPr>
          <w:rFonts w:ascii="Calibri" w:hAnsi="Calibri"/>
          <w:sz w:val="36"/>
          <w:szCs w:val="36"/>
        </w:rPr>
      </w:pPr>
    </w:p>
    <w:p w14:paraId="1C766F56" w14:textId="77777777" w:rsidR="00F014CD" w:rsidRDefault="00F014CD" w:rsidP="00B01DA8">
      <w:pPr>
        <w:pStyle w:val="OPBijlageTitel"/>
        <w:rPr>
          <w:rFonts w:ascii="Calibri" w:hAnsi="Calibri"/>
          <w:sz w:val="36"/>
          <w:szCs w:val="36"/>
        </w:rPr>
      </w:pPr>
    </w:p>
    <w:p w14:paraId="5DBE5A71" w14:textId="77777777" w:rsidR="00F014CD" w:rsidRDefault="00F014CD" w:rsidP="00B01DA8">
      <w:pPr>
        <w:pStyle w:val="OPBijlageTitel"/>
        <w:rPr>
          <w:rFonts w:ascii="Calibri" w:hAnsi="Calibri"/>
          <w:sz w:val="36"/>
          <w:szCs w:val="36"/>
        </w:rPr>
      </w:pPr>
    </w:p>
    <w:p w14:paraId="28F09601" w14:textId="77777777" w:rsidR="00F014CD" w:rsidRDefault="00F014CD" w:rsidP="00B01DA8">
      <w:pPr>
        <w:pStyle w:val="OPBijlageTitel"/>
        <w:rPr>
          <w:rFonts w:ascii="Calibri" w:hAnsi="Calibri"/>
          <w:sz w:val="36"/>
          <w:szCs w:val="36"/>
        </w:rPr>
      </w:pPr>
    </w:p>
    <w:p w14:paraId="05F3964C" w14:textId="77777777" w:rsidR="00F014CD" w:rsidRDefault="00F014CD" w:rsidP="00B01DA8">
      <w:pPr>
        <w:pStyle w:val="OPBijlageTitel"/>
        <w:rPr>
          <w:rFonts w:ascii="Calibri" w:hAnsi="Calibri"/>
          <w:sz w:val="36"/>
          <w:szCs w:val="36"/>
        </w:rPr>
      </w:pPr>
    </w:p>
    <w:p w14:paraId="71FA0182" w14:textId="77777777" w:rsidR="00F014CD" w:rsidRDefault="00F014CD" w:rsidP="00B01DA8">
      <w:pPr>
        <w:pStyle w:val="OPBijlageTitel"/>
        <w:rPr>
          <w:rFonts w:ascii="Calibri" w:hAnsi="Calibri"/>
          <w:sz w:val="36"/>
          <w:szCs w:val="36"/>
        </w:rPr>
      </w:pPr>
    </w:p>
    <w:p w14:paraId="137970A6" w14:textId="77777777" w:rsidR="00F014CD" w:rsidRDefault="00F014CD" w:rsidP="00B01DA8">
      <w:pPr>
        <w:pStyle w:val="OPBijlageTitel"/>
        <w:rPr>
          <w:rFonts w:ascii="Calibri" w:hAnsi="Calibri"/>
          <w:sz w:val="36"/>
          <w:szCs w:val="36"/>
        </w:rPr>
      </w:pPr>
    </w:p>
    <w:p w14:paraId="0CB7CC53" w14:textId="77777777" w:rsidR="00F014CD" w:rsidRDefault="00F014CD" w:rsidP="00B01DA8">
      <w:pPr>
        <w:pStyle w:val="OPBijlageTitel"/>
        <w:rPr>
          <w:rFonts w:ascii="Calibri" w:hAnsi="Calibri"/>
          <w:sz w:val="36"/>
          <w:szCs w:val="36"/>
        </w:rPr>
      </w:pPr>
    </w:p>
    <w:p w14:paraId="11132D46" w14:textId="77777777" w:rsidR="00F014CD" w:rsidRDefault="00F014CD" w:rsidP="00B01DA8">
      <w:pPr>
        <w:pStyle w:val="OPBijlageTitel"/>
        <w:rPr>
          <w:rFonts w:ascii="Calibri" w:hAnsi="Calibri"/>
          <w:sz w:val="36"/>
          <w:szCs w:val="36"/>
        </w:rPr>
      </w:pPr>
    </w:p>
    <w:p w14:paraId="0984751F" w14:textId="77777777" w:rsidR="00F014CD" w:rsidRDefault="00F014CD" w:rsidP="00B01DA8">
      <w:pPr>
        <w:pStyle w:val="OPBijlageTitel"/>
        <w:rPr>
          <w:rFonts w:ascii="Calibri" w:hAnsi="Calibri"/>
          <w:sz w:val="36"/>
          <w:szCs w:val="36"/>
        </w:rPr>
      </w:pPr>
    </w:p>
    <w:p w14:paraId="10BC06C9" w14:textId="77777777" w:rsidR="00F014CD" w:rsidRDefault="00F014CD" w:rsidP="00B01DA8">
      <w:pPr>
        <w:pStyle w:val="OPBijlageTitel"/>
        <w:rPr>
          <w:rFonts w:ascii="Calibri" w:hAnsi="Calibri"/>
          <w:sz w:val="36"/>
          <w:szCs w:val="36"/>
        </w:rPr>
      </w:pPr>
    </w:p>
    <w:p w14:paraId="43D48F34" w14:textId="77777777" w:rsidR="00F014CD" w:rsidRDefault="00F014CD" w:rsidP="00B01DA8">
      <w:pPr>
        <w:pStyle w:val="OPBijlageTitel"/>
        <w:rPr>
          <w:rFonts w:ascii="Calibri" w:hAnsi="Calibri"/>
          <w:sz w:val="36"/>
          <w:szCs w:val="36"/>
        </w:rPr>
      </w:pPr>
    </w:p>
    <w:p w14:paraId="638026B5" w14:textId="77777777" w:rsidR="00F014CD" w:rsidRDefault="00F014CD" w:rsidP="00B01DA8">
      <w:pPr>
        <w:pStyle w:val="OPBijlageTitel"/>
        <w:rPr>
          <w:rFonts w:ascii="Calibri" w:hAnsi="Calibri"/>
          <w:sz w:val="36"/>
          <w:szCs w:val="36"/>
        </w:rPr>
      </w:pPr>
    </w:p>
    <w:p w14:paraId="7DE61CE7" w14:textId="77777777" w:rsidR="00F014CD" w:rsidRDefault="00F014CD" w:rsidP="00B01DA8">
      <w:pPr>
        <w:pStyle w:val="OPBijlageTitel"/>
        <w:rPr>
          <w:rFonts w:ascii="Calibri" w:hAnsi="Calibri"/>
          <w:sz w:val="36"/>
          <w:szCs w:val="36"/>
        </w:rPr>
      </w:pPr>
    </w:p>
    <w:p w14:paraId="2E3DCC98" w14:textId="77777777" w:rsidR="00F014CD" w:rsidRDefault="00F014CD" w:rsidP="00B01DA8">
      <w:pPr>
        <w:pStyle w:val="OPBijlageTitel"/>
        <w:rPr>
          <w:rFonts w:ascii="Calibri" w:hAnsi="Calibri"/>
          <w:sz w:val="36"/>
          <w:szCs w:val="36"/>
        </w:rPr>
      </w:pPr>
    </w:p>
    <w:p w14:paraId="6238C36E" w14:textId="77777777" w:rsidR="00F014CD" w:rsidRDefault="00F014CD" w:rsidP="00B01DA8">
      <w:pPr>
        <w:pStyle w:val="OPBijlageTitel"/>
        <w:rPr>
          <w:rFonts w:ascii="Calibri" w:hAnsi="Calibri"/>
          <w:sz w:val="36"/>
          <w:szCs w:val="36"/>
        </w:rPr>
      </w:pPr>
    </w:p>
    <w:p w14:paraId="5721164B" w14:textId="77777777" w:rsidR="00F014CD" w:rsidRDefault="00F014CD" w:rsidP="00B01DA8">
      <w:pPr>
        <w:pStyle w:val="OPBijlageTitel"/>
        <w:rPr>
          <w:rFonts w:ascii="Calibri" w:hAnsi="Calibri"/>
          <w:sz w:val="36"/>
          <w:szCs w:val="36"/>
        </w:rPr>
      </w:pPr>
    </w:p>
    <w:p w14:paraId="148B2419" w14:textId="0DBAB16B" w:rsidR="00B01DA8" w:rsidRPr="00F014CD" w:rsidRDefault="00B01DA8" w:rsidP="00B01DA8">
      <w:pPr>
        <w:pStyle w:val="OPBijlageTitel"/>
        <w:rPr>
          <w:rFonts w:ascii="Calibri" w:hAnsi="Calibri"/>
          <w:sz w:val="24"/>
          <w:szCs w:val="24"/>
        </w:rPr>
      </w:pPr>
      <w:r w:rsidRPr="00F014CD">
        <w:rPr>
          <w:rFonts w:ascii="Calibri" w:hAnsi="Calibri"/>
          <w:sz w:val="24"/>
          <w:szCs w:val="24"/>
        </w:rPr>
        <w:t>Toelichting</w:t>
      </w:r>
    </w:p>
    <w:p w14:paraId="38F4970B" w14:textId="77777777" w:rsidR="00B01DA8" w:rsidRPr="00F014CD" w:rsidRDefault="00B01DA8" w:rsidP="00B01DA8">
      <w:pPr>
        <w:rPr>
          <w:rFonts w:ascii="Calibri" w:hAnsi="Calibri"/>
          <w:i/>
          <w:sz w:val="24"/>
          <w:szCs w:val="24"/>
        </w:rPr>
      </w:pPr>
    </w:p>
    <w:p w14:paraId="1A53512C" w14:textId="0518C1DB" w:rsidR="00B01DA8" w:rsidRPr="00B47F85" w:rsidRDefault="00B01DA8" w:rsidP="00B01DA8">
      <w:pPr>
        <w:rPr>
          <w:rFonts w:ascii="Calibri" w:hAnsi="Calibri"/>
          <w:i/>
          <w:sz w:val="22"/>
          <w:szCs w:val="22"/>
        </w:rPr>
      </w:pPr>
      <w:r w:rsidRPr="00B47F85">
        <w:rPr>
          <w:rFonts w:ascii="Calibri" w:hAnsi="Calibri"/>
          <w:i/>
          <w:sz w:val="22"/>
          <w:szCs w:val="22"/>
        </w:rPr>
        <w:t>NB Deze toelichting is geschreven met de (mogelijke) keuzes die in de Modelverordening ambtelijke bijstand en fractieondersteuning 201</w:t>
      </w:r>
      <w:r w:rsidR="00F014CD">
        <w:rPr>
          <w:rFonts w:ascii="Calibri" w:hAnsi="Calibri"/>
          <w:i/>
          <w:sz w:val="22"/>
          <w:szCs w:val="22"/>
        </w:rPr>
        <w:t>9</w:t>
      </w:r>
      <w:r w:rsidRPr="00B47F85">
        <w:rPr>
          <w:rFonts w:ascii="Calibri" w:hAnsi="Calibri"/>
          <w:i/>
          <w:sz w:val="22"/>
          <w:szCs w:val="22"/>
        </w:rPr>
        <w:t xml:space="preserve"> gemaakt zijn in gedachte. Als een individuele gemeente op punten andere keuzes maakt, dan sluit deze toelichting mogelijk niet aan. Wel kan ze uiteraard als basis dienen voor een door de gemeente zelf op te stellen toelichting. Voor een goed beeld dient deze modelverordening in samenhang met de hierbij behorende VNG ledenbrief gelezen te worden.</w:t>
      </w:r>
    </w:p>
    <w:p w14:paraId="095DC61A" w14:textId="77777777" w:rsidR="00B01DA8" w:rsidRPr="00F014CD" w:rsidRDefault="00B01DA8" w:rsidP="00F014CD">
      <w:pPr>
        <w:pStyle w:val="Geenafstand"/>
        <w:rPr>
          <w:rFonts w:asciiTheme="minorHAnsi" w:hAnsiTheme="minorHAnsi"/>
          <w:sz w:val="22"/>
          <w:szCs w:val="22"/>
        </w:rPr>
      </w:pPr>
    </w:p>
    <w:p w14:paraId="6D858100" w14:textId="77777777" w:rsidR="00B01DA8" w:rsidRPr="00F014CD" w:rsidRDefault="00B01DA8" w:rsidP="00F014CD">
      <w:pPr>
        <w:pStyle w:val="Geenafstand"/>
        <w:rPr>
          <w:rFonts w:asciiTheme="minorHAnsi" w:hAnsiTheme="minorHAnsi"/>
          <w:b/>
          <w:sz w:val="22"/>
          <w:szCs w:val="22"/>
        </w:rPr>
      </w:pPr>
      <w:r w:rsidRPr="00F014CD">
        <w:rPr>
          <w:rFonts w:asciiTheme="minorHAnsi" w:hAnsiTheme="minorHAnsi"/>
          <w:b/>
          <w:sz w:val="22"/>
          <w:szCs w:val="22"/>
        </w:rPr>
        <w:t>Algemeen</w:t>
      </w:r>
    </w:p>
    <w:p w14:paraId="35B2C7A0" w14:textId="77777777" w:rsidR="00B01DA8" w:rsidRPr="00F014CD" w:rsidRDefault="00B01DA8" w:rsidP="00F014CD">
      <w:pPr>
        <w:pStyle w:val="Geenafstand"/>
        <w:rPr>
          <w:rFonts w:asciiTheme="minorHAnsi" w:hAnsiTheme="minorHAnsi"/>
          <w:sz w:val="22"/>
          <w:szCs w:val="22"/>
        </w:rPr>
      </w:pPr>
    </w:p>
    <w:p w14:paraId="26A10AE3" w14:textId="77777777" w:rsidR="00B01DA8" w:rsidRPr="00F014CD" w:rsidRDefault="00B01DA8" w:rsidP="00F014CD">
      <w:pPr>
        <w:pStyle w:val="Geenafstand"/>
        <w:rPr>
          <w:rFonts w:asciiTheme="minorHAnsi" w:hAnsiTheme="minorHAnsi"/>
          <w:sz w:val="22"/>
          <w:szCs w:val="22"/>
        </w:rPr>
      </w:pPr>
      <w:r w:rsidRPr="00F014CD">
        <w:rPr>
          <w:rFonts w:asciiTheme="minorHAnsi" w:hAnsiTheme="minorHAnsi"/>
          <w:sz w:val="22"/>
          <w:szCs w:val="22"/>
        </w:rPr>
        <w:t xml:space="preserve">Artikel 33 van de Gemeentewet (hierna: wet) bepaalt dat de raad en elk van zijn leden recht hebben op ambtelijke bijstand (eerste lid) en dat de in de raad vertegenwoordigde groeperingen (de fracties) recht hebben op ondersteuning (tweede lid). Met betrekking tot de ambtelijke bijstand en de ondersteuning van fracties moet de raad een verordening vaststellen die ten aanzien van de ondersteuning regels over de besteding en de verantwoording bevat (derde lid). Met deze verordening wordt hieraan uitvoering gegeven. </w:t>
      </w:r>
    </w:p>
    <w:p w14:paraId="0B2B5E11" w14:textId="77777777" w:rsidR="00B01DA8" w:rsidRPr="00F014CD" w:rsidRDefault="00B01DA8" w:rsidP="00F014CD">
      <w:pPr>
        <w:pStyle w:val="Geenafstand"/>
        <w:rPr>
          <w:rFonts w:asciiTheme="minorHAnsi" w:hAnsiTheme="minorHAnsi"/>
          <w:sz w:val="22"/>
          <w:szCs w:val="22"/>
        </w:rPr>
      </w:pPr>
    </w:p>
    <w:p w14:paraId="19C45D1D" w14:textId="77777777" w:rsidR="00B01DA8" w:rsidRPr="00F014CD" w:rsidRDefault="00B01DA8" w:rsidP="00F014CD">
      <w:pPr>
        <w:pStyle w:val="Geenafstand"/>
        <w:rPr>
          <w:rFonts w:asciiTheme="minorHAnsi" w:hAnsiTheme="minorHAnsi"/>
          <w:sz w:val="22"/>
          <w:szCs w:val="22"/>
        </w:rPr>
      </w:pPr>
      <w:r w:rsidRPr="00F014CD">
        <w:rPr>
          <w:rFonts w:asciiTheme="minorHAnsi" w:hAnsiTheme="minorHAnsi"/>
          <w:sz w:val="22"/>
          <w:szCs w:val="22"/>
        </w:rPr>
        <w:t>De formulering van artikel 33 van de wet laat buiten twijfel dat individuele raadsleden, dus ook die behorend tot een minderheid in de raad, recht hebben op ambtelijke bijstand. Op deze verordening kan dus door alle raadsleden een beroep worden gedaan.</w:t>
      </w:r>
    </w:p>
    <w:p w14:paraId="1D34D816" w14:textId="77777777" w:rsidR="00B01DA8" w:rsidRPr="00F014CD" w:rsidRDefault="00B01DA8" w:rsidP="00F014CD">
      <w:pPr>
        <w:pStyle w:val="Geenafstand"/>
        <w:rPr>
          <w:rFonts w:asciiTheme="minorHAnsi" w:hAnsiTheme="minorHAnsi"/>
          <w:sz w:val="22"/>
          <w:szCs w:val="22"/>
        </w:rPr>
      </w:pPr>
    </w:p>
    <w:p w14:paraId="0F528076" w14:textId="77777777" w:rsidR="00B01DA8" w:rsidRPr="00F014CD" w:rsidRDefault="00B01DA8" w:rsidP="00F014CD">
      <w:pPr>
        <w:pStyle w:val="Geenafstand"/>
        <w:rPr>
          <w:rFonts w:asciiTheme="minorHAnsi" w:hAnsiTheme="minorHAnsi"/>
          <w:sz w:val="22"/>
          <w:szCs w:val="22"/>
        </w:rPr>
      </w:pPr>
      <w:r w:rsidRPr="00F014CD">
        <w:rPr>
          <w:rFonts w:asciiTheme="minorHAnsi" w:hAnsiTheme="minorHAnsi"/>
          <w:sz w:val="22"/>
          <w:szCs w:val="22"/>
        </w:rPr>
        <w:t xml:space="preserve">De financiële bijdrage voor de fractieondersteuning is een subsidie als bedoeld in artikel 4:21, eerste lid, van de Algemene wet bestuursrecht (hierna: </w:t>
      </w:r>
      <w:proofErr w:type="spellStart"/>
      <w:r w:rsidRPr="00F014CD">
        <w:rPr>
          <w:rFonts w:asciiTheme="minorHAnsi" w:hAnsiTheme="minorHAnsi"/>
          <w:sz w:val="22"/>
          <w:szCs w:val="22"/>
        </w:rPr>
        <w:t>Awb</w:t>
      </w:r>
      <w:proofErr w:type="spellEnd"/>
      <w:r w:rsidRPr="00F014CD">
        <w:rPr>
          <w:rFonts w:asciiTheme="minorHAnsi" w:hAnsiTheme="minorHAnsi"/>
          <w:sz w:val="22"/>
          <w:szCs w:val="22"/>
        </w:rPr>
        <w:t xml:space="preserve">). Dit betekent dat titel 4.2 van de </w:t>
      </w:r>
      <w:proofErr w:type="spellStart"/>
      <w:r w:rsidRPr="00F014CD">
        <w:rPr>
          <w:rFonts w:asciiTheme="minorHAnsi" w:hAnsiTheme="minorHAnsi"/>
          <w:sz w:val="22"/>
          <w:szCs w:val="22"/>
        </w:rPr>
        <w:t>Awb</w:t>
      </w:r>
      <w:proofErr w:type="spellEnd"/>
      <w:r w:rsidRPr="00F014CD">
        <w:rPr>
          <w:rFonts w:asciiTheme="minorHAnsi" w:hAnsiTheme="minorHAnsi"/>
          <w:sz w:val="22"/>
          <w:szCs w:val="22"/>
        </w:rPr>
        <w:t xml:space="preserve"> van toepassing is op het verstrekken van de financiële bijdrage en dat het besluit van de raad waarmee – na verantwoording en controle – de hoogte van de financiële bijdrage wordt vastgesteld (zie artikel 13) vatbaar is voor bezwaar en beroep.</w:t>
      </w:r>
    </w:p>
    <w:p w14:paraId="6B16F8BF" w14:textId="77777777" w:rsidR="00B01DA8" w:rsidRPr="00F014CD" w:rsidRDefault="00B01DA8" w:rsidP="00F014CD">
      <w:pPr>
        <w:pStyle w:val="Geenafstand"/>
        <w:rPr>
          <w:rFonts w:asciiTheme="minorHAnsi" w:hAnsiTheme="minorHAnsi"/>
          <w:sz w:val="22"/>
          <w:szCs w:val="22"/>
        </w:rPr>
      </w:pPr>
    </w:p>
    <w:p w14:paraId="6B5194F8" w14:textId="77777777" w:rsidR="00B01DA8" w:rsidRPr="00F014CD" w:rsidRDefault="00B01DA8" w:rsidP="00F014CD">
      <w:pPr>
        <w:pStyle w:val="Geenafstand"/>
        <w:rPr>
          <w:rFonts w:asciiTheme="minorHAnsi" w:hAnsiTheme="minorHAnsi"/>
          <w:sz w:val="22"/>
          <w:szCs w:val="22"/>
        </w:rPr>
      </w:pPr>
      <w:r w:rsidRPr="00F014CD">
        <w:rPr>
          <w:rFonts w:asciiTheme="minorHAnsi" w:hAnsiTheme="minorHAnsi"/>
          <w:sz w:val="22"/>
          <w:szCs w:val="22"/>
        </w:rPr>
        <w:t xml:space="preserve">In deze verordening vervult de griffier een centrale rol. De hoofdverantwoordelijkheid van de griffier is de ondersteuning van de raad; de griffier is onder andere het eerste aanspreekpunt als het gaat om verzoeken om informatie en bijstand. Een nadere omschrijving van en toelichting op de taken van de griffier is vastgelegd in de ambtsinstructie van de griffier. De griffiemedewerkers (ongeacht functiebenaming als procescoördinator, </w:t>
      </w:r>
      <w:proofErr w:type="spellStart"/>
      <w:r w:rsidRPr="00F014CD">
        <w:rPr>
          <w:rFonts w:asciiTheme="minorHAnsi" w:hAnsiTheme="minorHAnsi"/>
          <w:sz w:val="22"/>
          <w:szCs w:val="22"/>
        </w:rPr>
        <w:t>raadsassistent</w:t>
      </w:r>
      <w:proofErr w:type="spellEnd"/>
      <w:r w:rsidRPr="00F014CD">
        <w:rPr>
          <w:rFonts w:asciiTheme="minorHAnsi" w:hAnsiTheme="minorHAnsi"/>
          <w:sz w:val="22"/>
          <w:szCs w:val="22"/>
        </w:rPr>
        <w:t xml:space="preserve"> of commissiegriffier) vallen onder het gezag van de griffier. De commissiegriffiers die niet formeel ondergebracht zijn bij de griffie handelen in ieder geval bij de uitvoering van de werkzaamheden als commissiegriffier overeenkomstig de aanwijzingen van de griffier.</w:t>
      </w:r>
    </w:p>
    <w:p w14:paraId="33CCE95A" w14:textId="77777777" w:rsidR="00B01DA8" w:rsidRPr="00F014CD" w:rsidRDefault="00B01DA8" w:rsidP="00F014CD">
      <w:pPr>
        <w:pStyle w:val="Geenafstand"/>
        <w:rPr>
          <w:rFonts w:asciiTheme="minorHAnsi" w:hAnsiTheme="minorHAnsi"/>
          <w:sz w:val="22"/>
          <w:szCs w:val="22"/>
        </w:rPr>
      </w:pPr>
    </w:p>
    <w:p w14:paraId="5720F3E4" w14:textId="77777777" w:rsidR="00B01DA8" w:rsidRPr="00F014CD" w:rsidRDefault="00B01DA8" w:rsidP="00F014CD">
      <w:pPr>
        <w:pStyle w:val="Geenafstand"/>
        <w:rPr>
          <w:rFonts w:asciiTheme="minorHAnsi" w:hAnsiTheme="minorHAnsi"/>
          <w:sz w:val="22"/>
          <w:szCs w:val="22"/>
        </w:rPr>
      </w:pPr>
      <w:r w:rsidRPr="00F014CD">
        <w:rPr>
          <w:rFonts w:asciiTheme="minorHAnsi" w:hAnsiTheme="minorHAnsi"/>
          <w:sz w:val="22"/>
          <w:szCs w:val="22"/>
        </w:rPr>
        <w:t xml:space="preserve">De griffier vervult, via de secretaris, ook de rol van schakel tussen de raadsleden en de reguliere ambtelijke organisatie. Dat de raad over een griffier met griffie beschikt die bijstand kan verlenen, betekent niet dat er geen behoefte is aan ambtelijke bijstand door de reguliere ambtelijke organisatie. De griffie is, in vergelijking met de reguliere organisatie, beperkt in omvang. Voor specialistische hulp op het gebied van het maken van amendementen, moties en regelingen zal in bepaalde gevallen een beroep op deze organisatie dan ook nodig zijn. Dit geldt ook voor specifieke informatie die alleen bij </w:t>
      </w:r>
      <w:r w:rsidRPr="00F014CD">
        <w:rPr>
          <w:rFonts w:asciiTheme="minorHAnsi" w:hAnsiTheme="minorHAnsi"/>
          <w:sz w:val="22"/>
          <w:szCs w:val="22"/>
        </w:rPr>
        <w:lastRenderedPageBreak/>
        <w:t xml:space="preserve">de reguliere ambtelijke organisatie beschikbaar is. Omdat de griffier geen zeggenschap heeft over de reguliere ambtelijke organisatie zal daarom de secretaris in dergelijke gevallen de ambtenaar die de ambtelijke bijstand verleent moeten aanwijzen. Daarom zijn bepaalde aspecten van de rol van de gemeentesecretaris in deze verordening nader uitgewerkt. Dat is van belang om de rol van de secretaris op een juiste wijze vorm te geven nu er een splitsing heeft plaatsgevonden tussen griffie en reguliere ambtelijke organisatie. </w:t>
      </w:r>
    </w:p>
    <w:p w14:paraId="263955A2" w14:textId="77777777" w:rsidR="00B01DA8" w:rsidRPr="00F014CD" w:rsidRDefault="00B01DA8" w:rsidP="00F014CD">
      <w:pPr>
        <w:pStyle w:val="Geenafstand"/>
        <w:rPr>
          <w:rFonts w:asciiTheme="minorHAnsi" w:hAnsiTheme="minorHAnsi"/>
          <w:sz w:val="22"/>
          <w:szCs w:val="22"/>
        </w:rPr>
      </w:pPr>
    </w:p>
    <w:p w14:paraId="0096FF99" w14:textId="77777777" w:rsidR="00B01DA8" w:rsidRPr="00F014CD" w:rsidRDefault="00B01DA8" w:rsidP="00F014CD">
      <w:pPr>
        <w:pStyle w:val="Geenafstand"/>
        <w:rPr>
          <w:rFonts w:asciiTheme="minorHAnsi" w:hAnsiTheme="minorHAnsi"/>
          <w:b/>
          <w:sz w:val="22"/>
          <w:szCs w:val="22"/>
        </w:rPr>
      </w:pPr>
      <w:r w:rsidRPr="00F014CD">
        <w:rPr>
          <w:rFonts w:asciiTheme="minorHAnsi" w:hAnsiTheme="minorHAnsi"/>
          <w:b/>
          <w:sz w:val="22"/>
          <w:szCs w:val="22"/>
        </w:rPr>
        <w:t>Artikelsgewijs</w:t>
      </w:r>
    </w:p>
    <w:p w14:paraId="3BD83898" w14:textId="77777777" w:rsidR="00B01DA8" w:rsidRPr="00F014CD" w:rsidRDefault="00B01DA8" w:rsidP="00F014CD">
      <w:pPr>
        <w:pStyle w:val="Geenafstand"/>
        <w:rPr>
          <w:rFonts w:asciiTheme="minorHAnsi" w:hAnsiTheme="minorHAnsi"/>
          <w:sz w:val="22"/>
          <w:szCs w:val="22"/>
        </w:rPr>
      </w:pPr>
    </w:p>
    <w:p w14:paraId="70FFF8E8" w14:textId="77777777" w:rsidR="00B01DA8" w:rsidRPr="00F014CD" w:rsidRDefault="00B01DA8" w:rsidP="00F014CD">
      <w:pPr>
        <w:pStyle w:val="Geenafstand"/>
        <w:rPr>
          <w:rFonts w:asciiTheme="minorHAnsi" w:hAnsiTheme="minorHAnsi"/>
          <w:sz w:val="22"/>
          <w:szCs w:val="22"/>
        </w:rPr>
      </w:pPr>
      <w:r w:rsidRPr="00F014CD">
        <w:rPr>
          <w:rFonts w:asciiTheme="minorHAnsi" w:hAnsiTheme="minorHAnsi"/>
          <w:sz w:val="22"/>
          <w:szCs w:val="22"/>
        </w:rPr>
        <w:t>In deze artikelsgewijze toelichting worden enkel die bepalingen die nadere toelichting behoeven behandeld.</w:t>
      </w:r>
    </w:p>
    <w:p w14:paraId="26FCD1D8" w14:textId="77777777" w:rsidR="00B01DA8" w:rsidRPr="00F014CD" w:rsidRDefault="00B01DA8" w:rsidP="00F014CD">
      <w:pPr>
        <w:pStyle w:val="Geenafstand"/>
        <w:rPr>
          <w:rFonts w:asciiTheme="minorHAnsi" w:hAnsiTheme="minorHAnsi"/>
          <w:sz w:val="22"/>
          <w:szCs w:val="22"/>
        </w:rPr>
      </w:pPr>
    </w:p>
    <w:p w14:paraId="4C0B2528" w14:textId="21D19560" w:rsidR="00B01DA8" w:rsidRPr="00F014CD" w:rsidRDefault="00B01DA8" w:rsidP="00F014CD">
      <w:pPr>
        <w:pStyle w:val="Geenafstand"/>
        <w:rPr>
          <w:rFonts w:asciiTheme="minorHAnsi" w:hAnsiTheme="minorHAnsi"/>
          <w:b/>
          <w:sz w:val="22"/>
          <w:szCs w:val="22"/>
        </w:rPr>
      </w:pPr>
      <w:r w:rsidRPr="00F014CD">
        <w:rPr>
          <w:rFonts w:asciiTheme="minorHAnsi" w:hAnsiTheme="minorHAnsi"/>
          <w:b/>
          <w:sz w:val="22"/>
          <w:szCs w:val="22"/>
        </w:rPr>
        <w:t xml:space="preserve">Artikel 1. </w:t>
      </w:r>
      <w:r w:rsidR="00F014CD" w:rsidRPr="00F014CD">
        <w:rPr>
          <w:rFonts w:asciiTheme="minorHAnsi" w:hAnsiTheme="minorHAnsi"/>
          <w:b/>
          <w:sz w:val="22"/>
          <w:szCs w:val="22"/>
        </w:rPr>
        <w:t>Definities</w:t>
      </w:r>
    </w:p>
    <w:p w14:paraId="629D59A1" w14:textId="005C3ACD" w:rsidR="00B01DA8" w:rsidRPr="00F014CD" w:rsidRDefault="00B01DA8" w:rsidP="00F014CD">
      <w:pPr>
        <w:pStyle w:val="Geenafstand"/>
        <w:rPr>
          <w:rFonts w:asciiTheme="minorHAnsi" w:hAnsiTheme="minorHAnsi"/>
          <w:sz w:val="22"/>
          <w:szCs w:val="22"/>
        </w:rPr>
      </w:pPr>
      <w:r w:rsidRPr="00F014CD">
        <w:rPr>
          <w:rFonts w:asciiTheme="minorHAnsi" w:hAnsiTheme="minorHAnsi"/>
          <w:sz w:val="22"/>
          <w:szCs w:val="22"/>
        </w:rPr>
        <w:t>Bijstand in de vorm van ondersteuning bij het opstellen van voorstellen, amendementen en moties kan verleend worden door ambtenaren die onder het gezag van de raad vallen (artikel 107e van de wet) of door de reguliere ambtelijke organisatie die onder het gezag van het college valt (artikel 160 van de wet). Hoewel medewerkers van de griffie wel degelijk ambtenaren zijn in de zin van de Ambtenarenwet, is de term ‘ambtelijke bijstand’ in deze verordening voorbehouden aan het verlenen van bijstand door medewerkers van de reguliere ambtelijke organisatie.</w:t>
      </w:r>
    </w:p>
    <w:p w14:paraId="4984571F" w14:textId="77777777" w:rsidR="00B01DA8" w:rsidRPr="00F014CD" w:rsidRDefault="00B01DA8" w:rsidP="00F014CD">
      <w:pPr>
        <w:pStyle w:val="Geenafstand"/>
        <w:rPr>
          <w:rFonts w:asciiTheme="minorHAnsi" w:hAnsiTheme="minorHAnsi"/>
          <w:sz w:val="22"/>
          <w:szCs w:val="22"/>
        </w:rPr>
      </w:pPr>
    </w:p>
    <w:p w14:paraId="750F0DBC" w14:textId="77777777" w:rsidR="00B01DA8" w:rsidRPr="00F014CD" w:rsidRDefault="00B01DA8" w:rsidP="00F014CD">
      <w:pPr>
        <w:pStyle w:val="Geenafstand"/>
        <w:rPr>
          <w:rFonts w:asciiTheme="minorHAnsi" w:hAnsiTheme="minorHAnsi"/>
          <w:b/>
          <w:sz w:val="22"/>
          <w:szCs w:val="22"/>
        </w:rPr>
      </w:pPr>
      <w:r w:rsidRPr="00F014CD">
        <w:rPr>
          <w:rFonts w:asciiTheme="minorHAnsi" w:hAnsiTheme="minorHAnsi"/>
          <w:b/>
          <w:sz w:val="22"/>
          <w:szCs w:val="22"/>
        </w:rPr>
        <w:t xml:space="preserve">Artikel 2. Verzoek om informatie </w:t>
      </w:r>
    </w:p>
    <w:p w14:paraId="5D8EDE74" w14:textId="32085360" w:rsidR="00B01DA8" w:rsidRPr="00F014CD" w:rsidRDefault="00B01DA8" w:rsidP="00F014CD">
      <w:pPr>
        <w:pStyle w:val="Geenafstand"/>
        <w:rPr>
          <w:rFonts w:asciiTheme="minorHAnsi" w:hAnsiTheme="minorHAnsi"/>
          <w:sz w:val="22"/>
          <w:szCs w:val="22"/>
        </w:rPr>
      </w:pPr>
      <w:r w:rsidRPr="00F014CD">
        <w:rPr>
          <w:rFonts w:asciiTheme="minorHAnsi" w:hAnsiTheme="minorHAnsi"/>
          <w:sz w:val="22"/>
          <w:szCs w:val="22"/>
        </w:rPr>
        <w:t>Raadsleden die feitelijke informatie van geringe omvang nodig hebben</w:t>
      </w:r>
      <w:r w:rsidR="0068045F">
        <w:rPr>
          <w:rFonts w:asciiTheme="minorHAnsi" w:hAnsiTheme="minorHAnsi"/>
          <w:sz w:val="22"/>
          <w:szCs w:val="22"/>
        </w:rPr>
        <w:t xml:space="preserve"> of inzage of afschrift van bij de raad, burgemeester en wethouders of de burgemeester berustende schriftelijke stukken</w:t>
      </w:r>
      <w:r w:rsidRPr="00F014CD">
        <w:rPr>
          <w:rFonts w:asciiTheme="minorHAnsi" w:hAnsiTheme="minorHAnsi"/>
          <w:sz w:val="22"/>
          <w:szCs w:val="22"/>
        </w:rPr>
        <w:t xml:space="preserve">, hoeven zich niet via de formele weg van artikel 169, tweede en volgende lid, van de wet tot het college te richten. In dit artikel is bepaald dat zij hun verzoek aan de griffier kunnen richten. Verzoeken die betrekking hebben op documenten waarop al dan niet geheimhouding rust, worden eveneens aan de griffier gericht. Daarbij zij er volledigheidshalve op gewezen dat de griffier een opgelegde geheimhouding in acht moet nemen. Als een raadslid geheime stukken opvraagt die alleen mogen worden ingezien, moet de griffier het verzoek van het raadslid doorgeleiden naar het orgaan dat de geheimhouding heeft opgelegd. </w:t>
      </w:r>
    </w:p>
    <w:p w14:paraId="4CF8FD67" w14:textId="77777777" w:rsidR="00B01DA8" w:rsidRPr="00F014CD" w:rsidRDefault="00B01DA8" w:rsidP="00F014CD">
      <w:pPr>
        <w:pStyle w:val="Geenafstand"/>
        <w:rPr>
          <w:rFonts w:asciiTheme="minorHAnsi" w:hAnsiTheme="minorHAnsi"/>
          <w:sz w:val="22"/>
          <w:szCs w:val="22"/>
        </w:rPr>
      </w:pPr>
      <w:r w:rsidRPr="00F014CD">
        <w:rPr>
          <w:rFonts w:asciiTheme="minorHAnsi" w:hAnsiTheme="minorHAnsi"/>
          <w:sz w:val="22"/>
          <w:szCs w:val="22"/>
        </w:rPr>
        <w:t>[</w:t>
      </w:r>
      <w:r w:rsidRPr="00F014CD">
        <w:rPr>
          <w:rFonts w:asciiTheme="minorHAnsi" w:hAnsiTheme="minorHAnsi"/>
          <w:i/>
          <w:sz w:val="22"/>
          <w:szCs w:val="22"/>
        </w:rPr>
        <w:t>Een verzoek kan ook namens een raadslid door een fractiemedewerker worden gedaan.</w:t>
      </w:r>
      <w:r w:rsidRPr="00F014CD">
        <w:rPr>
          <w:rFonts w:asciiTheme="minorHAnsi" w:hAnsiTheme="minorHAnsi"/>
          <w:sz w:val="22"/>
          <w:szCs w:val="22"/>
        </w:rPr>
        <w:t xml:space="preserve">] De griffier (of één van de griffiemedewerkers) verstrekt de informatie zo spoedig mogelijk (tweede lid). Als de griffier niet in staat is om volledig tegemoet te komen aan het verzoek, kan hij de secretaris vragen of de reguliere ambtelijke organisatie de informatie kan leveren. Het is in lijn met de onderlinge taakverdeling dat de griffier het aanspreekpunt en de aangewezen persoon is om de voortgang in het proces te bewaken. </w:t>
      </w:r>
    </w:p>
    <w:p w14:paraId="071E3C87" w14:textId="77777777" w:rsidR="00B01DA8" w:rsidRPr="00F014CD" w:rsidRDefault="00B01DA8" w:rsidP="00F014CD">
      <w:pPr>
        <w:pStyle w:val="Geenafstand"/>
        <w:rPr>
          <w:rFonts w:asciiTheme="minorHAnsi" w:hAnsiTheme="minorHAnsi"/>
          <w:sz w:val="22"/>
          <w:szCs w:val="22"/>
        </w:rPr>
      </w:pPr>
    </w:p>
    <w:p w14:paraId="2E04ADEF" w14:textId="77777777" w:rsidR="00B01DA8" w:rsidRPr="00F014CD" w:rsidRDefault="00B01DA8" w:rsidP="00F014CD">
      <w:pPr>
        <w:pStyle w:val="Geenafstand"/>
        <w:rPr>
          <w:rFonts w:asciiTheme="minorHAnsi" w:hAnsiTheme="minorHAnsi"/>
          <w:b/>
          <w:sz w:val="22"/>
          <w:szCs w:val="22"/>
        </w:rPr>
      </w:pPr>
      <w:r w:rsidRPr="00F014CD">
        <w:rPr>
          <w:rFonts w:asciiTheme="minorHAnsi" w:hAnsiTheme="minorHAnsi"/>
          <w:b/>
          <w:sz w:val="22"/>
          <w:szCs w:val="22"/>
        </w:rPr>
        <w:t xml:space="preserve">Artikel 3. Verzoek om bijstand </w:t>
      </w:r>
    </w:p>
    <w:p w14:paraId="049167B8" w14:textId="77777777" w:rsidR="00B01DA8" w:rsidRPr="00F014CD" w:rsidRDefault="00B01DA8" w:rsidP="00F014CD">
      <w:pPr>
        <w:pStyle w:val="Geenafstand"/>
        <w:rPr>
          <w:rFonts w:asciiTheme="minorHAnsi" w:hAnsiTheme="minorHAnsi"/>
          <w:sz w:val="22"/>
          <w:szCs w:val="22"/>
        </w:rPr>
      </w:pPr>
      <w:r w:rsidRPr="00F014CD">
        <w:rPr>
          <w:rFonts w:asciiTheme="minorHAnsi" w:hAnsiTheme="minorHAnsi"/>
          <w:sz w:val="22"/>
          <w:szCs w:val="22"/>
        </w:rPr>
        <w:t>Ook verzoeken om bijstand moeten aan de griffier gericht worden. Als de griffier of de griffiemedewerkers de verzochte ondersteuning niet kunnen leveren, verzoekt de griffier de secretaris om inzet van ambtenaren van de reguliere ambtelijke organisatie. Het is aan de secretaris om te beoordelen of een van de in het derde lid genoemde ‘weigeringsgronden’ voor het door ambtenaren van de reguliere ambtelijke organisatie verlenen van ambtelijke bijstand zich voordoet. Overigens ligt het bij een conflict over het al dan niet verlenen van ambtelijke bijstand in de rede dat de burgemeester, als voorzitter van de raad en het college, hierover overleg voert met de secretaris, de griffier en indien nodig ook het betrokken raadslid (vierde lid).</w:t>
      </w:r>
    </w:p>
    <w:p w14:paraId="5944B2AB" w14:textId="77777777" w:rsidR="00B01DA8" w:rsidRPr="00F014CD" w:rsidRDefault="00B01DA8" w:rsidP="00F014CD">
      <w:pPr>
        <w:pStyle w:val="Geenafstand"/>
        <w:rPr>
          <w:rFonts w:asciiTheme="minorHAnsi" w:hAnsiTheme="minorHAnsi"/>
          <w:sz w:val="22"/>
          <w:szCs w:val="22"/>
        </w:rPr>
      </w:pPr>
    </w:p>
    <w:p w14:paraId="3B872622" w14:textId="77777777" w:rsidR="00B01DA8" w:rsidRPr="00F014CD" w:rsidRDefault="00B01DA8" w:rsidP="00F014CD">
      <w:pPr>
        <w:pStyle w:val="Geenafstand"/>
        <w:rPr>
          <w:rFonts w:asciiTheme="minorHAnsi" w:hAnsiTheme="minorHAnsi"/>
          <w:b/>
          <w:sz w:val="22"/>
          <w:szCs w:val="22"/>
        </w:rPr>
      </w:pPr>
      <w:r w:rsidRPr="00F014CD">
        <w:rPr>
          <w:rFonts w:asciiTheme="minorHAnsi" w:hAnsiTheme="minorHAnsi"/>
          <w:b/>
          <w:sz w:val="22"/>
          <w:szCs w:val="22"/>
        </w:rPr>
        <w:t>Artikel 4. Geschil over verleende ambtelijke bijstand</w:t>
      </w:r>
    </w:p>
    <w:p w14:paraId="4ACEC24A" w14:textId="77777777" w:rsidR="00B01DA8" w:rsidRPr="00F014CD" w:rsidRDefault="00B01DA8" w:rsidP="00F014CD">
      <w:pPr>
        <w:pStyle w:val="Geenafstand"/>
        <w:rPr>
          <w:rFonts w:asciiTheme="minorHAnsi" w:hAnsiTheme="minorHAnsi"/>
          <w:sz w:val="22"/>
          <w:szCs w:val="22"/>
        </w:rPr>
      </w:pPr>
      <w:r w:rsidRPr="00F014CD">
        <w:rPr>
          <w:rFonts w:asciiTheme="minorHAnsi" w:hAnsiTheme="minorHAnsi"/>
          <w:sz w:val="22"/>
          <w:szCs w:val="22"/>
        </w:rPr>
        <w:lastRenderedPageBreak/>
        <w:t>Net als bij de weigering om ambtelijke bijstand door ambtenaren vanuit de reguliere ambtelijke organisatie te verlenen, kan de burgemeester ook een rol vervullen als een raadslid niet tevreden is over de door een ambtenaar van de reguliere ambtelijke organisatie verleende ambtelijke bijstand. Als er een conflictsituatie ontstaat of dreigt te ontstaan zal de burgemeester ook hier een bemiddelende rol kunnen spelen (tweede lid). De positie van de burgemeester maakt hem bij uitstek geschikt voor deze taak als bruggenbouwer.</w:t>
      </w:r>
    </w:p>
    <w:p w14:paraId="790065D9" w14:textId="77777777" w:rsidR="00B01DA8" w:rsidRPr="00F014CD" w:rsidRDefault="00B01DA8" w:rsidP="00F014CD">
      <w:pPr>
        <w:pStyle w:val="Geenafstand"/>
        <w:rPr>
          <w:rFonts w:asciiTheme="minorHAnsi" w:hAnsiTheme="minorHAnsi"/>
          <w:sz w:val="22"/>
          <w:szCs w:val="22"/>
        </w:rPr>
      </w:pPr>
    </w:p>
    <w:p w14:paraId="1F50354A" w14:textId="77777777" w:rsidR="00B01DA8" w:rsidRPr="00F014CD" w:rsidRDefault="00B01DA8" w:rsidP="00F014CD">
      <w:pPr>
        <w:pStyle w:val="Geenafstand"/>
        <w:rPr>
          <w:rFonts w:asciiTheme="minorHAnsi" w:hAnsiTheme="minorHAnsi"/>
          <w:b/>
          <w:sz w:val="22"/>
          <w:szCs w:val="22"/>
        </w:rPr>
      </w:pPr>
      <w:r w:rsidRPr="00F014CD">
        <w:rPr>
          <w:rFonts w:asciiTheme="minorHAnsi" w:hAnsiTheme="minorHAnsi"/>
          <w:b/>
          <w:sz w:val="22"/>
          <w:szCs w:val="22"/>
        </w:rPr>
        <w:t>Artikel 5. Verstrekking informatie over verzoeken om ambtelijke bijstand</w:t>
      </w:r>
    </w:p>
    <w:p w14:paraId="63190A4F" w14:textId="77777777" w:rsidR="00B01DA8" w:rsidRPr="00F014CD" w:rsidRDefault="00B01DA8" w:rsidP="00F014CD">
      <w:pPr>
        <w:pStyle w:val="Geenafstand"/>
        <w:rPr>
          <w:rFonts w:asciiTheme="minorHAnsi" w:hAnsiTheme="minorHAnsi"/>
          <w:sz w:val="22"/>
          <w:szCs w:val="22"/>
        </w:rPr>
      </w:pPr>
      <w:r w:rsidRPr="00F014CD">
        <w:rPr>
          <w:rFonts w:asciiTheme="minorHAnsi" w:hAnsiTheme="minorHAnsi"/>
          <w:sz w:val="22"/>
          <w:szCs w:val="22"/>
        </w:rPr>
        <w:t>Dit artikel voorkomt dat de betreffende ambtenaar in een spagaat tussen raad en college terecht komt. Als een raadslid om ambtelijke bijstand verzoekt, moet hij ervan uit kunnen gaan dat de ambtenaar bij het verrichten van die werkzaamheden onafhankelijk opereert van het college. Om te verzekeren dat een ambtenaar niet door collegeleden onder druk wordt gezet om toch inlichtingen te verschaffen over het verzoek van een raadslid, is bepaald dat collegeleden zich voor informatie direct tot het betrokken raadslid wenden en niet tot de behandelend ambtenaar. Dit biedt bovendien een extra waarborg voor de onafhankelijke behandeling van een verzoek om ambtelijke bijstand.</w:t>
      </w:r>
    </w:p>
    <w:p w14:paraId="52AD5BE7" w14:textId="77777777" w:rsidR="00B01DA8" w:rsidRPr="00F014CD" w:rsidRDefault="00B01DA8" w:rsidP="00F014CD">
      <w:pPr>
        <w:pStyle w:val="Geenafstand"/>
        <w:rPr>
          <w:rFonts w:asciiTheme="minorHAnsi" w:hAnsiTheme="minorHAnsi"/>
          <w:sz w:val="22"/>
          <w:szCs w:val="22"/>
        </w:rPr>
      </w:pPr>
      <w:r w:rsidRPr="00F014CD">
        <w:rPr>
          <w:rFonts w:asciiTheme="minorHAnsi" w:hAnsiTheme="minorHAnsi"/>
          <w:sz w:val="22"/>
          <w:szCs w:val="22"/>
        </w:rPr>
        <w:t>De ambtenaar die ambtelijke bijstand verleent blijft echter wel onderdeel van de reguliere ambtelijke organisatie. Het verlenen van ambtelijke bijstand hoort tot de normale uitoefening van zijn taak. Als hij dit gedeelte van zijn taak niet goed uitoefent, behoudt het college dus de mogelijkheid om de ambtenaar hierop aan te spreken.</w:t>
      </w:r>
    </w:p>
    <w:p w14:paraId="5FAB99A3" w14:textId="77777777" w:rsidR="00B01DA8" w:rsidRPr="00F014CD" w:rsidRDefault="00B01DA8" w:rsidP="00F014CD">
      <w:pPr>
        <w:pStyle w:val="Geenafstand"/>
        <w:rPr>
          <w:rFonts w:asciiTheme="minorHAnsi" w:hAnsiTheme="minorHAnsi"/>
          <w:sz w:val="22"/>
          <w:szCs w:val="22"/>
        </w:rPr>
      </w:pPr>
    </w:p>
    <w:p w14:paraId="5531F18F" w14:textId="77777777" w:rsidR="00B01DA8" w:rsidRPr="00F014CD" w:rsidRDefault="00B01DA8" w:rsidP="00F014CD">
      <w:pPr>
        <w:pStyle w:val="Geenafstand"/>
        <w:rPr>
          <w:rFonts w:asciiTheme="minorHAnsi" w:hAnsiTheme="minorHAnsi"/>
          <w:b/>
          <w:sz w:val="22"/>
          <w:szCs w:val="22"/>
        </w:rPr>
      </w:pPr>
      <w:r w:rsidRPr="00F014CD">
        <w:rPr>
          <w:rFonts w:asciiTheme="minorHAnsi" w:hAnsiTheme="minorHAnsi"/>
          <w:b/>
          <w:sz w:val="22"/>
          <w:szCs w:val="22"/>
        </w:rPr>
        <w:t>Artikel 6. Recht op financiële bijdrage</w:t>
      </w:r>
    </w:p>
    <w:p w14:paraId="780CD1A3" w14:textId="77777777" w:rsidR="00B01DA8" w:rsidRPr="00F014CD" w:rsidRDefault="00B01DA8" w:rsidP="00F014CD">
      <w:pPr>
        <w:pStyle w:val="Geenafstand"/>
        <w:rPr>
          <w:rFonts w:asciiTheme="minorHAnsi" w:hAnsiTheme="minorHAnsi"/>
          <w:sz w:val="22"/>
          <w:szCs w:val="22"/>
        </w:rPr>
      </w:pPr>
      <w:r w:rsidRPr="00F014CD">
        <w:rPr>
          <w:rFonts w:asciiTheme="minorHAnsi" w:hAnsiTheme="minorHAnsi"/>
          <w:sz w:val="22"/>
          <w:szCs w:val="22"/>
        </w:rPr>
        <w:t>Fractieondersteuning vindt zijn vorm in een financiële ondersteuning. De hoogte van het totale budget voor fractieondersteuning wordt door de raad in de gemeentebegroting opgenomen.</w:t>
      </w:r>
    </w:p>
    <w:p w14:paraId="1ED3607D" w14:textId="77777777" w:rsidR="00B01DA8" w:rsidRPr="00F014CD" w:rsidRDefault="00B01DA8" w:rsidP="00F014CD">
      <w:pPr>
        <w:pStyle w:val="Geenafstand"/>
        <w:rPr>
          <w:rFonts w:asciiTheme="minorHAnsi" w:hAnsiTheme="minorHAnsi"/>
          <w:sz w:val="22"/>
          <w:szCs w:val="22"/>
        </w:rPr>
      </w:pPr>
      <w:r w:rsidRPr="00F014CD">
        <w:rPr>
          <w:rFonts w:asciiTheme="minorHAnsi" w:hAnsiTheme="minorHAnsi"/>
          <w:sz w:val="22"/>
          <w:szCs w:val="22"/>
        </w:rPr>
        <w:t>De fractieondersteuning bestaat uit een basisbedrag per in de raad vertegenwoordigde fractie en een variabel deel per raadszetel van die fractie (tweede lid). Het basisbedrag garandeert dat elke fractie de kans krijgt zich op een gelijkwaardig basisniveau te laten ondersteunen. Naar rato van fractiegrootte wordt daarnaast een variabel deel toegekend, zodat ook ieder fractielid op gelijkwaardig niveau ondersteund kan worden.</w:t>
      </w:r>
    </w:p>
    <w:p w14:paraId="2E296212" w14:textId="77777777" w:rsidR="00B01DA8" w:rsidRPr="00F014CD" w:rsidRDefault="00B01DA8" w:rsidP="00F014CD">
      <w:pPr>
        <w:pStyle w:val="Geenafstand"/>
        <w:rPr>
          <w:rFonts w:asciiTheme="minorHAnsi" w:hAnsiTheme="minorHAnsi"/>
          <w:sz w:val="22"/>
          <w:szCs w:val="22"/>
        </w:rPr>
      </w:pPr>
      <w:r w:rsidRPr="00F014CD">
        <w:rPr>
          <w:rFonts w:asciiTheme="minorHAnsi" w:hAnsiTheme="minorHAnsi"/>
          <w:sz w:val="22"/>
          <w:szCs w:val="22"/>
        </w:rPr>
        <w:t xml:space="preserve">De bijdrage wordt verstrekt voor de duur van de zittingsperiode van de raad (eerste lid). Ook na een gemeentelijke herindeling waarbij de nieuwe raad vanaf 1 januari aantreedt, zal de bijdrage voor de duur van de zittingsperiode van die raad verstrekt worden (op basis van een door de nieuwe raad vastgestelde verordening). De herindelingsverkiezingen zijn dan in november van het jaar daarvóór geweest. </w:t>
      </w:r>
    </w:p>
    <w:p w14:paraId="04A40B09" w14:textId="521D1825" w:rsidR="00B01DA8" w:rsidRPr="00F014CD" w:rsidRDefault="00B01DA8" w:rsidP="00F014CD">
      <w:pPr>
        <w:pStyle w:val="Geenafstand"/>
        <w:rPr>
          <w:rFonts w:asciiTheme="minorHAnsi" w:hAnsiTheme="minorHAnsi"/>
          <w:sz w:val="22"/>
          <w:szCs w:val="22"/>
        </w:rPr>
      </w:pPr>
      <w:r w:rsidRPr="00F014CD">
        <w:rPr>
          <w:rFonts w:asciiTheme="minorHAnsi" w:hAnsiTheme="minorHAnsi"/>
          <w:sz w:val="22"/>
          <w:szCs w:val="22"/>
        </w:rPr>
        <w:t>De financiële bijdrage voor fractieondersteuning voldoet aan de definitie van subsidie van artikel 4:21 van de A</w:t>
      </w:r>
      <w:r w:rsidR="00F014CD">
        <w:rPr>
          <w:rFonts w:asciiTheme="minorHAnsi" w:hAnsiTheme="minorHAnsi"/>
          <w:sz w:val="22"/>
          <w:szCs w:val="22"/>
        </w:rPr>
        <w:t xml:space="preserve">lgemene wet bestuursrecht (hierna: </w:t>
      </w:r>
      <w:proofErr w:type="spellStart"/>
      <w:r w:rsidR="00F014CD">
        <w:rPr>
          <w:rFonts w:asciiTheme="minorHAnsi" w:hAnsiTheme="minorHAnsi"/>
          <w:sz w:val="22"/>
          <w:szCs w:val="22"/>
        </w:rPr>
        <w:t>A</w:t>
      </w:r>
      <w:r w:rsidRPr="00F014CD">
        <w:rPr>
          <w:rFonts w:asciiTheme="minorHAnsi" w:hAnsiTheme="minorHAnsi"/>
          <w:sz w:val="22"/>
          <w:szCs w:val="22"/>
        </w:rPr>
        <w:t>wb</w:t>
      </w:r>
      <w:proofErr w:type="spellEnd"/>
      <w:r w:rsidR="00F014CD">
        <w:rPr>
          <w:rFonts w:asciiTheme="minorHAnsi" w:hAnsiTheme="minorHAnsi"/>
          <w:sz w:val="22"/>
          <w:szCs w:val="22"/>
        </w:rPr>
        <w:t>)</w:t>
      </w:r>
      <w:r w:rsidRPr="00F014CD">
        <w:rPr>
          <w:rFonts w:asciiTheme="minorHAnsi" w:hAnsiTheme="minorHAnsi"/>
          <w:sz w:val="22"/>
          <w:szCs w:val="22"/>
        </w:rPr>
        <w:t>. Omdat het verlenen van subsidies in de Algemene subsidieverordening (</w:t>
      </w:r>
      <w:r w:rsidR="00F014CD">
        <w:rPr>
          <w:rFonts w:asciiTheme="minorHAnsi" w:hAnsiTheme="minorHAnsi"/>
          <w:sz w:val="22"/>
          <w:szCs w:val="22"/>
        </w:rPr>
        <w:t xml:space="preserve">(hierna: ASV) </w:t>
      </w:r>
      <w:r w:rsidRPr="00F014CD">
        <w:rPr>
          <w:rFonts w:asciiTheme="minorHAnsi" w:hAnsiTheme="minorHAnsi"/>
          <w:sz w:val="22"/>
          <w:szCs w:val="22"/>
        </w:rPr>
        <w:t xml:space="preserve">indien van kracht) in de gemeente doorgaans aan </w:t>
      </w:r>
      <w:r w:rsidR="00F014CD">
        <w:rPr>
          <w:rFonts w:asciiTheme="minorHAnsi" w:hAnsiTheme="minorHAnsi"/>
          <w:sz w:val="22"/>
          <w:szCs w:val="22"/>
        </w:rPr>
        <w:t>het college</w:t>
      </w:r>
      <w:r w:rsidRPr="00F014CD">
        <w:rPr>
          <w:rFonts w:asciiTheme="minorHAnsi" w:hAnsiTheme="minorHAnsi"/>
          <w:sz w:val="22"/>
          <w:szCs w:val="22"/>
        </w:rPr>
        <w:t xml:space="preserve"> gedelegeerd is, zal voornoemde verordening uitdrukkelijk niet van toepassing verklaard moeten worden op de bijdrage voor fractieondersteuning. Niet alleen vanwege het dualisme tussen de raad en </w:t>
      </w:r>
      <w:r w:rsidR="00F014CD">
        <w:rPr>
          <w:rFonts w:asciiTheme="minorHAnsi" w:hAnsiTheme="minorHAnsi"/>
          <w:sz w:val="22"/>
          <w:szCs w:val="22"/>
        </w:rPr>
        <w:t>het college</w:t>
      </w:r>
      <w:r w:rsidRPr="00F014CD">
        <w:rPr>
          <w:rFonts w:asciiTheme="minorHAnsi" w:hAnsiTheme="minorHAnsi"/>
          <w:sz w:val="22"/>
          <w:szCs w:val="22"/>
        </w:rPr>
        <w:t xml:space="preserve">, maar ook omdat het regime in de </w:t>
      </w:r>
      <w:r w:rsidR="00F014CD">
        <w:rPr>
          <w:rFonts w:asciiTheme="minorHAnsi" w:hAnsiTheme="minorHAnsi"/>
          <w:sz w:val="22"/>
          <w:szCs w:val="22"/>
        </w:rPr>
        <w:t>ASV</w:t>
      </w:r>
      <w:r w:rsidRPr="00F014CD">
        <w:rPr>
          <w:rFonts w:asciiTheme="minorHAnsi" w:hAnsiTheme="minorHAnsi"/>
          <w:sz w:val="22"/>
          <w:szCs w:val="22"/>
        </w:rPr>
        <w:t xml:space="preserve"> wezenlijk anders is dan het regime voor het verlenen, vaststellen en verantwoorden van de bijdrage voor fractieondersteuning.</w:t>
      </w:r>
    </w:p>
    <w:p w14:paraId="2447F81E" w14:textId="77777777" w:rsidR="00B01DA8" w:rsidRPr="00F014CD" w:rsidRDefault="00B01DA8" w:rsidP="00F014CD">
      <w:pPr>
        <w:pStyle w:val="Geenafstand"/>
        <w:rPr>
          <w:rFonts w:asciiTheme="minorHAnsi" w:hAnsiTheme="minorHAnsi"/>
          <w:b/>
          <w:sz w:val="22"/>
          <w:szCs w:val="22"/>
        </w:rPr>
      </w:pPr>
    </w:p>
    <w:p w14:paraId="780651F0" w14:textId="77777777" w:rsidR="00B01DA8" w:rsidRPr="00F014CD" w:rsidRDefault="00B01DA8" w:rsidP="00F014CD">
      <w:pPr>
        <w:pStyle w:val="Geenafstand"/>
        <w:rPr>
          <w:rFonts w:asciiTheme="minorHAnsi" w:hAnsiTheme="minorHAnsi"/>
          <w:b/>
          <w:sz w:val="22"/>
          <w:szCs w:val="22"/>
        </w:rPr>
      </w:pPr>
      <w:r w:rsidRPr="00F014CD">
        <w:rPr>
          <w:rFonts w:asciiTheme="minorHAnsi" w:hAnsiTheme="minorHAnsi"/>
          <w:b/>
          <w:sz w:val="22"/>
          <w:szCs w:val="22"/>
        </w:rPr>
        <w:t xml:space="preserve">Artikel 7. Besteding financiële bijdrage </w:t>
      </w:r>
    </w:p>
    <w:p w14:paraId="2582697D" w14:textId="0A0325EC" w:rsidR="00B01DA8" w:rsidRPr="00F014CD" w:rsidRDefault="00B01DA8" w:rsidP="00F014CD">
      <w:pPr>
        <w:pStyle w:val="Geenafstand"/>
        <w:rPr>
          <w:rFonts w:asciiTheme="minorHAnsi" w:hAnsiTheme="minorHAnsi"/>
          <w:sz w:val="22"/>
          <w:szCs w:val="22"/>
        </w:rPr>
      </w:pPr>
      <w:r w:rsidRPr="00F014CD">
        <w:rPr>
          <w:rFonts w:asciiTheme="minorHAnsi" w:hAnsiTheme="minorHAnsi"/>
          <w:sz w:val="22"/>
          <w:szCs w:val="22"/>
        </w:rPr>
        <w:t>Voor wat betreft de besteding van de fractieondersteuning worden de fracties grotendeels vrijgelaten. Minimumvoorwaarde is wel dat [</w:t>
      </w:r>
      <w:r w:rsidRPr="00F014CD">
        <w:rPr>
          <w:rFonts w:asciiTheme="minorHAnsi" w:hAnsiTheme="minorHAnsi"/>
          <w:i/>
          <w:sz w:val="22"/>
          <w:szCs w:val="22"/>
        </w:rPr>
        <w:t xml:space="preserve">ten minste </w:t>
      </w:r>
      <w:r w:rsidR="00F014CD">
        <w:rPr>
          <w:rFonts w:asciiTheme="minorHAnsi" w:hAnsiTheme="minorHAnsi"/>
          <w:i/>
          <w:sz w:val="22"/>
          <w:szCs w:val="22"/>
        </w:rPr>
        <w:t>[</w:t>
      </w:r>
      <w:r w:rsidRPr="00F014CD">
        <w:rPr>
          <w:rFonts w:asciiTheme="minorHAnsi" w:hAnsiTheme="minorHAnsi"/>
          <w:b/>
          <w:i/>
          <w:sz w:val="22"/>
          <w:szCs w:val="22"/>
        </w:rPr>
        <w:t>breukdeel</w:t>
      </w:r>
      <w:r w:rsidR="00F014CD">
        <w:rPr>
          <w:rFonts w:asciiTheme="minorHAnsi" w:hAnsiTheme="minorHAnsi"/>
          <w:b/>
          <w:i/>
          <w:sz w:val="22"/>
          <w:szCs w:val="22"/>
        </w:rPr>
        <w:t xml:space="preserve"> (</w:t>
      </w:r>
      <w:r w:rsidRPr="00F014CD">
        <w:rPr>
          <w:rFonts w:asciiTheme="minorHAnsi" w:hAnsiTheme="minorHAnsi"/>
          <w:b/>
          <w:i/>
          <w:sz w:val="22"/>
          <w:szCs w:val="22"/>
        </w:rPr>
        <w:t>bijvoorbeeld 2/3</w:t>
      </w:r>
      <w:r w:rsidRPr="00F014CD">
        <w:rPr>
          <w:rFonts w:asciiTheme="minorHAnsi" w:hAnsiTheme="minorHAnsi"/>
          <w:b/>
          <w:i/>
          <w:sz w:val="22"/>
          <w:szCs w:val="22"/>
          <w:vertAlign w:val="superscript"/>
        </w:rPr>
        <w:t>e</w:t>
      </w:r>
      <w:r w:rsidRPr="00F014CD">
        <w:rPr>
          <w:rFonts w:asciiTheme="minorHAnsi" w:hAnsiTheme="minorHAnsi"/>
          <w:b/>
          <w:i/>
          <w:sz w:val="22"/>
          <w:szCs w:val="22"/>
        </w:rPr>
        <w:t xml:space="preserve"> deel)</w:t>
      </w:r>
      <w:r w:rsidR="00F014CD" w:rsidRPr="00086E34">
        <w:rPr>
          <w:rFonts w:asciiTheme="minorHAnsi" w:hAnsiTheme="minorHAnsi"/>
          <w:i/>
          <w:sz w:val="22"/>
          <w:szCs w:val="22"/>
        </w:rPr>
        <w:t>]</w:t>
      </w:r>
      <w:r w:rsidRPr="00F014CD">
        <w:rPr>
          <w:rFonts w:asciiTheme="minorHAnsi" w:hAnsiTheme="minorHAnsi"/>
          <w:b/>
          <w:i/>
          <w:sz w:val="22"/>
          <w:szCs w:val="22"/>
        </w:rPr>
        <w:t xml:space="preserve"> </w:t>
      </w:r>
      <w:r w:rsidRPr="00F014CD">
        <w:rPr>
          <w:rFonts w:asciiTheme="minorHAnsi" w:hAnsiTheme="minorHAnsi"/>
          <w:i/>
          <w:sz w:val="22"/>
          <w:szCs w:val="22"/>
        </w:rPr>
        <w:t>van</w:t>
      </w:r>
      <w:r w:rsidRPr="00F014CD">
        <w:rPr>
          <w:rFonts w:asciiTheme="minorHAnsi" w:hAnsiTheme="minorHAnsi"/>
          <w:sz w:val="22"/>
          <w:szCs w:val="22"/>
        </w:rPr>
        <w:t>] de financiële bijdrage besteed wordt aan ondersteuning [</w:t>
      </w:r>
      <w:r w:rsidRPr="00F014CD">
        <w:rPr>
          <w:rFonts w:asciiTheme="minorHAnsi" w:hAnsiTheme="minorHAnsi"/>
          <w:i/>
          <w:sz w:val="22"/>
          <w:szCs w:val="22"/>
        </w:rPr>
        <w:t>van inhoudelijke aard (bijvoorbeeld de inhuur van beleidsmedewerkers)</w:t>
      </w:r>
      <w:r w:rsidRPr="00F014CD">
        <w:rPr>
          <w:rFonts w:asciiTheme="minorHAnsi" w:hAnsiTheme="minorHAnsi"/>
          <w:sz w:val="22"/>
          <w:szCs w:val="22"/>
        </w:rPr>
        <w:t xml:space="preserve">] om de </w:t>
      </w:r>
      <w:proofErr w:type="spellStart"/>
      <w:r w:rsidRPr="00F014CD">
        <w:rPr>
          <w:rFonts w:asciiTheme="minorHAnsi" w:hAnsiTheme="minorHAnsi"/>
          <w:sz w:val="22"/>
          <w:szCs w:val="22"/>
        </w:rPr>
        <w:t>volksvertegenwoordigende</w:t>
      </w:r>
      <w:proofErr w:type="spellEnd"/>
      <w:r w:rsidRPr="00F014CD">
        <w:rPr>
          <w:rFonts w:asciiTheme="minorHAnsi" w:hAnsiTheme="minorHAnsi"/>
          <w:sz w:val="22"/>
          <w:szCs w:val="22"/>
        </w:rPr>
        <w:t xml:space="preserve">, </w:t>
      </w:r>
      <w:proofErr w:type="spellStart"/>
      <w:r w:rsidRPr="00F014CD">
        <w:rPr>
          <w:rFonts w:asciiTheme="minorHAnsi" w:hAnsiTheme="minorHAnsi"/>
          <w:sz w:val="22"/>
          <w:szCs w:val="22"/>
        </w:rPr>
        <w:t>kaderstellende</w:t>
      </w:r>
      <w:proofErr w:type="spellEnd"/>
      <w:r w:rsidRPr="00F014CD">
        <w:rPr>
          <w:rFonts w:asciiTheme="minorHAnsi" w:hAnsiTheme="minorHAnsi"/>
          <w:sz w:val="22"/>
          <w:szCs w:val="22"/>
        </w:rPr>
        <w:t xml:space="preserve"> of controlerende rol van de fractie te versterken. Daarnaast is in het tweede lid een aantal doelen genoemd waarvoor de financiële bijdrage voor fractieondersteuning in ieder geval niet gebruikt mag worden. Deze opsomming is niet limitatief. [</w:t>
      </w:r>
      <w:r w:rsidRPr="00F014CD">
        <w:rPr>
          <w:rFonts w:asciiTheme="minorHAnsi" w:hAnsiTheme="minorHAnsi"/>
          <w:i/>
          <w:sz w:val="22"/>
          <w:szCs w:val="22"/>
        </w:rPr>
        <w:t xml:space="preserve">Door voor te schrijven dat ten minste een bepaald deel van de financiële </w:t>
      </w:r>
      <w:r w:rsidRPr="00F014CD">
        <w:rPr>
          <w:rFonts w:asciiTheme="minorHAnsi" w:hAnsiTheme="minorHAnsi"/>
          <w:i/>
          <w:sz w:val="22"/>
          <w:szCs w:val="22"/>
        </w:rPr>
        <w:lastRenderedPageBreak/>
        <w:t xml:space="preserve">bijdrage aangewend moet worden voor inhoudelijke ondersteuning wordt </w:t>
      </w:r>
      <w:r w:rsidR="00F014CD">
        <w:rPr>
          <w:rFonts w:asciiTheme="minorHAnsi" w:hAnsiTheme="minorHAnsi"/>
          <w:i/>
          <w:sz w:val="22"/>
          <w:szCs w:val="22"/>
        </w:rPr>
        <w:t xml:space="preserve">de </w:t>
      </w:r>
      <w:r w:rsidRPr="00F014CD">
        <w:rPr>
          <w:rFonts w:asciiTheme="minorHAnsi" w:hAnsiTheme="minorHAnsi"/>
          <w:i/>
          <w:sz w:val="22"/>
          <w:szCs w:val="22"/>
        </w:rPr>
        <w:t>fracties voor het overige ruimte gelaten voor het naar eigen inzicht besteden van de bijdrage, mits deze bestedingen bijdragen aan een goede taakvervulling van de fractie en met dien verstande dat de bijdrage in ieder geval niet aangewend mag worden voor de doelen, genoemd in het tweede lid.</w:t>
      </w:r>
      <w:r w:rsidRPr="00F014CD">
        <w:rPr>
          <w:rFonts w:asciiTheme="minorHAnsi" w:hAnsiTheme="minorHAnsi"/>
          <w:sz w:val="22"/>
          <w:szCs w:val="22"/>
        </w:rPr>
        <w:t>]</w:t>
      </w:r>
    </w:p>
    <w:p w14:paraId="17159949" w14:textId="37A9365B" w:rsidR="00B01DA8" w:rsidRPr="00F014CD" w:rsidRDefault="00B01DA8" w:rsidP="00F014CD">
      <w:pPr>
        <w:pStyle w:val="Geenafstand"/>
        <w:rPr>
          <w:rFonts w:asciiTheme="minorHAnsi" w:hAnsiTheme="minorHAnsi"/>
          <w:sz w:val="22"/>
          <w:szCs w:val="22"/>
        </w:rPr>
      </w:pPr>
      <w:r w:rsidRPr="00F014CD">
        <w:rPr>
          <w:rFonts w:asciiTheme="minorHAnsi" w:hAnsiTheme="minorHAnsi"/>
          <w:sz w:val="22"/>
          <w:szCs w:val="22"/>
        </w:rPr>
        <w:t xml:space="preserve">Het is uiteraard niet de bedoeling dat raadsleden hun eigen vergoeding voor het raadswerk aanvullen met de financiële bijdrage voor fractieondersteuning en dat ook contributies aan politieke partijen of met politieke partijen gelieerde organisaties via de fractieondersteuning kunnen worden gefinancierd (onder </w:t>
      </w:r>
      <w:r w:rsidR="0038113E">
        <w:rPr>
          <w:rFonts w:asciiTheme="minorHAnsi" w:hAnsiTheme="minorHAnsi"/>
          <w:sz w:val="22"/>
          <w:szCs w:val="22"/>
        </w:rPr>
        <w:t>a</w:t>
      </w:r>
      <w:r w:rsidRPr="00F014CD">
        <w:rPr>
          <w:rFonts w:asciiTheme="minorHAnsi" w:hAnsiTheme="minorHAnsi"/>
          <w:sz w:val="22"/>
          <w:szCs w:val="22"/>
        </w:rPr>
        <w:t>). Een lidmaatschap van een dergelijk orgaan is immers een individuele aangelegenheid van een raadslid en niet van de betreffende gemeenteraadsfractie.</w:t>
      </w:r>
    </w:p>
    <w:p w14:paraId="32A633D4" w14:textId="77777777" w:rsidR="00B01DA8" w:rsidRPr="00F014CD" w:rsidRDefault="00B01DA8" w:rsidP="00F014CD">
      <w:pPr>
        <w:pStyle w:val="Geenafstand"/>
        <w:rPr>
          <w:rFonts w:asciiTheme="minorHAnsi" w:hAnsiTheme="minorHAnsi"/>
          <w:sz w:val="22"/>
          <w:szCs w:val="22"/>
        </w:rPr>
      </w:pPr>
      <w:r w:rsidRPr="00F014CD">
        <w:rPr>
          <w:rFonts w:asciiTheme="minorHAnsi" w:hAnsiTheme="minorHAnsi"/>
          <w:sz w:val="22"/>
          <w:szCs w:val="22"/>
        </w:rPr>
        <w:t>[</w:t>
      </w:r>
      <w:r w:rsidRPr="00F014CD">
        <w:rPr>
          <w:rFonts w:asciiTheme="minorHAnsi" w:hAnsiTheme="minorHAnsi"/>
          <w:i/>
          <w:sz w:val="22"/>
          <w:szCs w:val="22"/>
        </w:rPr>
        <w:t>Bij (andere) uitgaven die op grond van enige andere wettelijke regeling in aanmerking komen voor vergoeding van overheidswege (onder d) kan onder andere gedacht worden aan bepaalde reis- en verblijfkosten, kosten voor een buitenlandse excursie of reis, kosten voor scholing, kosten voor een computer en internetverbinding en de contributie van bepaalde beroepsverenigingen. Deze komen voor vergoeding in aanmerking op grond van het Rechtspositiebesluit decentrale politieke ambtsdragers, dat zijn grondslag vindt in de artikelen 95 en 96 van de wet. In het bijzonder wordt benadrukt dat het dus ook niet is toegestaan om met de financiële bijdrage voor fractieondersteuning verkiezingscampagnes te financieren</w:t>
      </w:r>
      <w:r w:rsidRPr="00F014CD">
        <w:rPr>
          <w:rFonts w:asciiTheme="minorHAnsi" w:hAnsiTheme="minorHAnsi"/>
          <w:sz w:val="22"/>
          <w:szCs w:val="22"/>
        </w:rPr>
        <w:t>.]</w:t>
      </w:r>
    </w:p>
    <w:p w14:paraId="2D1F093C" w14:textId="77777777" w:rsidR="00B01DA8" w:rsidRPr="00F014CD" w:rsidRDefault="00B01DA8" w:rsidP="00F014CD">
      <w:pPr>
        <w:pStyle w:val="Geenafstand"/>
        <w:rPr>
          <w:rFonts w:asciiTheme="minorHAnsi" w:hAnsiTheme="minorHAnsi"/>
          <w:sz w:val="22"/>
          <w:szCs w:val="22"/>
        </w:rPr>
      </w:pPr>
    </w:p>
    <w:p w14:paraId="1AB205A3" w14:textId="77777777" w:rsidR="00B01DA8" w:rsidRPr="00F014CD" w:rsidRDefault="00B01DA8" w:rsidP="00F014CD">
      <w:pPr>
        <w:pStyle w:val="Geenafstand"/>
        <w:rPr>
          <w:rFonts w:asciiTheme="minorHAnsi" w:hAnsiTheme="minorHAnsi"/>
          <w:b/>
          <w:i/>
          <w:sz w:val="22"/>
          <w:szCs w:val="22"/>
        </w:rPr>
      </w:pPr>
      <w:r w:rsidRPr="00086E34">
        <w:rPr>
          <w:rFonts w:asciiTheme="minorHAnsi" w:hAnsiTheme="minorHAnsi"/>
          <w:sz w:val="22"/>
          <w:szCs w:val="22"/>
        </w:rPr>
        <w:t>[</w:t>
      </w:r>
      <w:r w:rsidRPr="00F014CD">
        <w:rPr>
          <w:rFonts w:asciiTheme="minorHAnsi" w:hAnsiTheme="minorHAnsi"/>
          <w:b/>
          <w:i/>
          <w:sz w:val="22"/>
          <w:szCs w:val="22"/>
        </w:rPr>
        <w:t>Artikel 8. Voorschot financiële bijdrage</w:t>
      </w:r>
    </w:p>
    <w:p w14:paraId="3A8EF297" w14:textId="77777777" w:rsidR="00B01DA8" w:rsidRPr="00F014CD" w:rsidRDefault="00B01DA8" w:rsidP="00F014CD">
      <w:pPr>
        <w:pStyle w:val="Geenafstand"/>
        <w:rPr>
          <w:rFonts w:asciiTheme="minorHAnsi" w:hAnsiTheme="minorHAnsi"/>
          <w:sz w:val="22"/>
          <w:szCs w:val="22"/>
        </w:rPr>
      </w:pPr>
      <w:r w:rsidRPr="00F014CD">
        <w:rPr>
          <w:rFonts w:asciiTheme="minorHAnsi" w:hAnsiTheme="minorHAnsi"/>
          <w:i/>
          <w:sz w:val="22"/>
          <w:szCs w:val="22"/>
        </w:rPr>
        <w:t>Dit artikel regelt de jaarlijkse, ambtshalve verlening van voorschotten ter hoogte van de overeenkomstig artikel 6 berekende voorwaardelijke aanspraak op de financiële bijdrage. In een jaar waarin de raadsleden naar aanleiding van verkiezingen tegelijkertijd aftreden, wordt het voorschot in twee gedeelten gesplitst.</w:t>
      </w:r>
      <w:r w:rsidRPr="00F014CD">
        <w:rPr>
          <w:rFonts w:asciiTheme="minorHAnsi" w:hAnsiTheme="minorHAnsi"/>
          <w:sz w:val="22"/>
          <w:szCs w:val="22"/>
        </w:rPr>
        <w:t>]</w:t>
      </w:r>
    </w:p>
    <w:p w14:paraId="18FD636C" w14:textId="77777777" w:rsidR="00B01DA8" w:rsidRPr="00F014CD" w:rsidRDefault="00B01DA8" w:rsidP="00F014CD">
      <w:pPr>
        <w:pStyle w:val="Geenafstand"/>
        <w:rPr>
          <w:rFonts w:asciiTheme="minorHAnsi" w:hAnsiTheme="minorHAnsi"/>
          <w:b/>
          <w:sz w:val="22"/>
          <w:szCs w:val="22"/>
        </w:rPr>
      </w:pPr>
    </w:p>
    <w:p w14:paraId="4BDBF489" w14:textId="77777777" w:rsidR="00B01DA8" w:rsidRPr="00F014CD" w:rsidRDefault="00B01DA8" w:rsidP="00F014CD">
      <w:pPr>
        <w:pStyle w:val="Geenafstand"/>
        <w:rPr>
          <w:rFonts w:asciiTheme="minorHAnsi" w:hAnsiTheme="minorHAnsi"/>
          <w:b/>
          <w:i/>
          <w:sz w:val="22"/>
          <w:szCs w:val="22"/>
        </w:rPr>
      </w:pPr>
      <w:r w:rsidRPr="00086E34">
        <w:rPr>
          <w:rFonts w:asciiTheme="minorHAnsi" w:hAnsiTheme="minorHAnsi"/>
          <w:sz w:val="22"/>
          <w:szCs w:val="22"/>
        </w:rPr>
        <w:t>[</w:t>
      </w:r>
      <w:r w:rsidRPr="00F014CD">
        <w:rPr>
          <w:rFonts w:asciiTheme="minorHAnsi" w:hAnsiTheme="minorHAnsi"/>
          <w:b/>
          <w:i/>
          <w:sz w:val="22"/>
          <w:szCs w:val="22"/>
        </w:rPr>
        <w:t>Artikel 9. Gevolgen splitsen en einde bestaan fractie</w:t>
      </w:r>
    </w:p>
    <w:p w14:paraId="5040FE7D" w14:textId="77777777" w:rsidR="00B01DA8" w:rsidRPr="00F014CD" w:rsidRDefault="00B01DA8" w:rsidP="00F014CD">
      <w:pPr>
        <w:pStyle w:val="Geenafstand"/>
        <w:rPr>
          <w:rFonts w:asciiTheme="minorHAnsi" w:hAnsiTheme="minorHAnsi"/>
          <w:i/>
          <w:sz w:val="22"/>
          <w:szCs w:val="22"/>
        </w:rPr>
      </w:pPr>
      <w:r w:rsidRPr="00F014CD">
        <w:rPr>
          <w:rFonts w:asciiTheme="minorHAnsi" w:hAnsiTheme="minorHAnsi"/>
          <w:i/>
          <w:sz w:val="22"/>
          <w:szCs w:val="22"/>
        </w:rPr>
        <w:t xml:space="preserve">Als er mutaties plaatsvinden in zittende fracties is het wenselijk dat de financiële bijdrage aangepast wordt aan veranderde verhoudingen in de raad. Hierbij wordt onderscheid gemaakt tussen het vaste basisbedrag dat ten behoeve van iedere fractie wordt verleend en het variabel deel per raadszetel. Het vaste deel is ook daadwerkelijk ‘vast’; dit deel van de bijdrage blijft bestemd voor de betreffende fractie, ook al vindt er tussentijds een splitsing of afscheiding plaats. Alleen het variabele deel van de fractievergoeding wordt overgeheveld ten behoeve van de nieuwe fractie (eerste lid). </w:t>
      </w:r>
    </w:p>
    <w:p w14:paraId="686FEFA1" w14:textId="77777777" w:rsidR="00B01DA8" w:rsidRPr="00F014CD" w:rsidRDefault="00B01DA8" w:rsidP="00F014CD">
      <w:pPr>
        <w:pStyle w:val="Geenafstand"/>
        <w:rPr>
          <w:rFonts w:asciiTheme="minorHAnsi" w:hAnsiTheme="minorHAnsi"/>
          <w:sz w:val="22"/>
          <w:szCs w:val="22"/>
        </w:rPr>
      </w:pPr>
      <w:r w:rsidRPr="00F014CD">
        <w:rPr>
          <w:rFonts w:asciiTheme="minorHAnsi" w:hAnsiTheme="minorHAnsi"/>
          <w:i/>
          <w:sz w:val="22"/>
          <w:szCs w:val="22"/>
        </w:rPr>
        <w:t>Bij splitsing van een fractie zal het al eerder verleende voorschot voor wat betreft het variabele deel direct bijgesteld moeten worden naar evenredigheid van het resterende aantal maanden van het jaar waarvoor het voorschot is verleend (tweede lid). Als dat niet zou gebeuren zou een deel van de oorspronkelijke fractie over een te groot variabel voorschot beschikken. Na het kalenderjaar zou dan alsnog verrekend moeten worden. Het is handiger dit direct recht te trekken.</w:t>
      </w:r>
      <w:r w:rsidRPr="00F014CD">
        <w:rPr>
          <w:rFonts w:asciiTheme="minorHAnsi" w:hAnsiTheme="minorHAnsi"/>
          <w:sz w:val="22"/>
          <w:szCs w:val="22"/>
        </w:rPr>
        <w:t>]</w:t>
      </w:r>
    </w:p>
    <w:p w14:paraId="2948D4BF" w14:textId="77777777" w:rsidR="00B01DA8" w:rsidRPr="00F014CD" w:rsidRDefault="00B01DA8" w:rsidP="00F014CD">
      <w:pPr>
        <w:pStyle w:val="Geenafstand"/>
        <w:rPr>
          <w:rFonts w:asciiTheme="minorHAnsi" w:hAnsiTheme="minorHAnsi"/>
          <w:b/>
          <w:sz w:val="22"/>
          <w:szCs w:val="22"/>
        </w:rPr>
      </w:pPr>
    </w:p>
    <w:p w14:paraId="6A167462" w14:textId="77777777" w:rsidR="00B01DA8" w:rsidRPr="00F014CD" w:rsidRDefault="00B01DA8" w:rsidP="00F014CD">
      <w:pPr>
        <w:pStyle w:val="Geenafstand"/>
        <w:rPr>
          <w:rFonts w:asciiTheme="minorHAnsi" w:hAnsiTheme="minorHAnsi"/>
          <w:b/>
          <w:sz w:val="22"/>
          <w:szCs w:val="22"/>
        </w:rPr>
      </w:pPr>
      <w:r w:rsidRPr="00F014CD">
        <w:rPr>
          <w:rFonts w:asciiTheme="minorHAnsi" w:hAnsiTheme="minorHAnsi"/>
          <w:b/>
          <w:sz w:val="22"/>
          <w:szCs w:val="22"/>
        </w:rPr>
        <w:t>Artikel 10. Reserve</w:t>
      </w:r>
    </w:p>
    <w:p w14:paraId="7A7BBB00" w14:textId="77777777" w:rsidR="00B01DA8" w:rsidRPr="00F014CD" w:rsidRDefault="00B01DA8" w:rsidP="00F014CD">
      <w:pPr>
        <w:pStyle w:val="Geenafstand"/>
        <w:rPr>
          <w:rFonts w:asciiTheme="minorHAnsi" w:hAnsiTheme="minorHAnsi"/>
          <w:sz w:val="22"/>
          <w:szCs w:val="22"/>
        </w:rPr>
      </w:pPr>
      <w:r w:rsidRPr="00F014CD">
        <w:rPr>
          <w:rFonts w:asciiTheme="minorHAnsi" w:hAnsiTheme="minorHAnsi"/>
          <w:sz w:val="22"/>
          <w:szCs w:val="22"/>
        </w:rPr>
        <w:t>Het deel van de financiële bijdrage waarop voorwaardelijk aanspraak wordt gemaakt en dat niet wordt gebruikt, wordt door de raad gereserveerd voor gebruik ten behoeve van die fractie in de volgende jaren (eerste lid). [</w:t>
      </w:r>
      <w:r w:rsidRPr="00F014CD">
        <w:rPr>
          <w:rFonts w:asciiTheme="minorHAnsi" w:hAnsiTheme="minorHAnsi"/>
          <w:i/>
          <w:sz w:val="22"/>
          <w:szCs w:val="22"/>
        </w:rPr>
        <w:t>Als in die jaren verkiezingen plaatsvinden, dan wordt de reserve na verkiezingen beschikbaar gesteld ten behoeve van de fractie die onder dezelfde naam terugkeert, dan wel de fractie die naar het oordeel van de raad als rechtsopvolger daarvan kan worden beschouwd (vierde lid)</w:t>
      </w:r>
      <w:r w:rsidRPr="00F014CD">
        <w:rPr>
          <w:rFonts w:asciiTheme="minorHAnsi" w:hAnsiTheme="minorHAnsi"/>
          <w:sz w:val="22"/>
          <w:szCs w:val="22"/>
        </w:rPr>
        <w:t>.] Omdat het niet wenselijk is dat een reserve eindeloos groeit, is hier wel een maximum aan verbonden (tweede lid).</w:t>
      </w:r>
    </w:p>
    <w:p w14:paraId="77C1E250" w14:textId="77777777" w:rsidR="00B01DA8" w:rsidRPr="00F014CD" w:rsidRDefault="00B01DA8" w:rsidP="00F014CD">
      <w:pPr>
        <w:pStyle w:val="Geenafstand"/>
        <w:rPr>
          <w:rFonts w:asciiTheme="minorHAnsi" w:hAnsiTheme="minorHAnsi"/>
          <w:sz w:val="22"/>
          <w:szCs w:val="22"/>
        </w:rPr>
      </w:pPr>
      <w:r w:rsidRPr="00F014CD">
        <w:rPr>
          <w:rFonts w:asciiTheme="minorHAnsi" w:hAnsiTheme="minorHAnsi"/>
          <w:sz w:val="22"/>
          <w:szCs w:val="22"/>
        </w:rPr>
        <w:t>Ook met betrekking tot de reserve is het van belang dat goed wordt omgegaan met mutaties in zittende fracties. De regeling van het vijfde lid voorziet in verdeling over de betrokken fracties naar evenredigheid van de resulterende zetelaantallen van die fracties.</w:t>
      </w:r>
    </w:p>
    <w:p w14:paraId="641405E1" w14:textId="77777777" w:rsidR="00B01DA8" w:rsidRPr="00F014CD" w:rsidRDefault="00B01DA8" w:rsidP="00F014CD">
      <w:pPr>
        <w:pStyle w:val="Geenafstand"/>
        <w:rPr>
          <w:rFonts w:asciiTheme="minorHAnsi" w:hAnsiTheme="minorHAnsi"/>
          <w:sz w:val="22"/>
          <w:szCs w:val="22"/>
        </w:rPr>
      </w:pPr>
    </w:p>
    <w:p w14:paraId="6F327B73" w14:textId="77777777" w:rsidR="00B01DA8" w:rsidRPr="00F014CD" w:rsidRDefault="00B01DA8" w:rsidP="00F014CD">
      <w:pPr>
        <w:pStyle w:val="Geenafstand"/>
        <w:rPr>
          <w:rFonts w:asciiTheme="minorHAnsi" w:hAnsiTheme="minorHAnsi"/>
          <w:b/>
          <w:i/>
          <w:sz w:val="22"/>
          <w:szCs w:val="22"/>
        </w:rPr>
      </w:pPr>
      <w:r w:rsidRPr="00F014CD">
        <w:rPr>
          <w:rFonts w:asciiTheme="minorHAnsi" w:hAnsiTheme="minorHAnsi"/>
          <w:sz w:val="22"/>
          <w:szCs w:val="22"/>
        </w:rPr>
        <w:lastRenderedPageBreak/>
        <w:t>[</w:t>
      </w:r>
      <w:r w:rsidRPr="00F014CD">
        <w:rPr>
          <w:rFonts w:asciiTheme="minorHAnsi" w:hAnsiTheme="minorHAnsi"/>
          <w:b/>
          <w:i/>
          <w:sz w:val="22"/>
          <w:szCs w:val="22"/>
        </w:rPr>
        <w:t>Artikel 11. Administratieve verplichtingen</w:t>
      </w:r>
    </w:p>
    <w:p w14:paraId="7EB6EE7F" w14:textId="77777777" w:rsidR="00B01DA8" w:rsidRPr="00F014CD" w:rsidRDefault="00B01DA8" w:rsidP="00F014CD">
      <w:pPr>
        <w:pStyle w:val="Geenafstand"/>
        <w:rPr>
          <w:rFonts w:asciiTheme="minorHAnsi" w:hAnsiTheme="minorHAnsi"/>
          <w:sz w:val="22"/>
          <w:szCs w:val="22"/>
        </w:rPr>
      </w:pPr>
      <w:r w:rsidRPr="00F014CD">
        <w:rPr>
          <w:rFonts w:asciiTheme="minorHAnsi" w:hAnsiTheme="minorHAnsi"/>
          <w:i/>
          <w:sz w:val="22"/>
          <w:szCs w:val="22"/>
        </w:rPr>
        <w:t>Om te zorgen dat aan het verslag waarmee de besteding van de financiële bijdrage wordt verantwoord (zie artikel 12) een deugdelijke administratie ten grondslag ligt, worden in dit artikel enkele eisen gesteld aan het voeren van deze administratie.</w:t>
      </w:r>
      <w:r w:rsidRPr="00F014CD">
        <w:rPr>
          <w:rFonts w:asciiTheme="minorHAnsi" w:hAnsiTheme="minorHAnsi"/>
          <w:sz w:val="22"/>
          <w:szCs w:val="22"/>
        </w:rPr>
        <w:t>]</w:t>
      </w:r>
    </w:p>
    <w:p w14:paraId="4AE88AED" w14:textId="77777777" w:rsidR="00B01DA8" w:rsidRPr="00F014CD" w:rsidRDefault="00B01DA8" w:rsidP="00F014CD">
      <w:pPr>
        <w:pStyle w:val="Geenafstand"/>
        <w:rPr>
          <w:rFonts w:asciiTheme="minorHAnsi" w:hAnsiTheme="minorHAnsi"/>
          <w:sz w:val="22"/>
          <w:szCs w:val="22"/>
        </w:rPr>
      </w:pPr>
    </w:p>
    <w:p w14:paraId="56268BA0" w14:textId="77777777" w:rsidR="00B01DA8" w:rsidRPr="00F014CD" w:rsidRDefault="00B01DA8" w:rsidP="00F014CD">
      <w:pPr>
        <w:pStyle w:val="Geenafstand"/>
        <w:rPr>
          <w:rFonts w:asciiTheme="minorHAnsi" w:hAnsiTheme="minorHAnsi"/>
          <w:b/>
          <w:sz w:val="22"/>
          <w:szCs w:val="22"/>
        </w:rPr>
      </w:pPr>
      <w:r w:rsidRPr="00F014CD">
        <w:rPr>
          <w:rFonts w:asciiTheme="minorHAnsi" w:hAnsiTheme="minorHAnsi"/>
          <w:b/>
          <w:sz w:val="22"/>
          <w:szCs w:val="22"/>
        </w:rPr>
        <w:t>Artikel 12. Verantwoording, controle en vaststelling financiële bijdrage</w:t>
      </w:r>
    </w:p>
    <w:p w14:paraId="1FC757B0" w14:textId="04824C7D" w:rsidR="00B01DA8" w:rsidRPr="00F014CD" w:rsidRDefault="00B01DA8" w:rsidP="00F014CD">
      <w:pPr>
        <w:pStyle w:val="Geenafstand"/>
        <w:rPr>
          <w:rFonts w:asciiTheme="minorHAnsi" w:hAnsiTheme="minorHAnsi"/>
          <w:sz w:val="22"/>
          <w:szCs w:val="22"/>
        </w:rPr>
      </w:pPr>
      <w:r w:rsidRPr="00F014CD">
        <w:rPr>
          <w:rFonts w:asciiTheme="minorHAnsi" w:hAnsiTheme="minorHAnsi"/>
          <w:sz w:val="22"/>
          <w:szCs w:val="22"/>
        </w:rPr>
        <w:t xml:space="preserve">Na controle van het verslag waarmee de besteding van de financiële bijdrage wordt verantwoord, stelt de raad de hoogte van de financiële bijdrage ten behoeve van het functioneren van de betreffende fractie vast. Daarmee ontstaat een onvoorwaardelijke aanspraak op het vastgestelde bedrag. </w:t>
      </w:r>
      <w:r w:rsidR="0067639A">
        <w:rPr>
          <w:rFonts w:asciiTheme="minorHAnsi" w:hAnsiTheme="minorHAnsi"/>
          <w:sz w:val="22"/>
          <w:szCs w:val="22"/>
        </w:rPr>
        <w:t>[</w:t>
      </w:r>
      <w:r w:rsidRPr="00086E34">
        <w:rPr>
          <w:rFonts w:asciiTheme="minorHAnsi" w:hAnsiTheme="minorHAnsi"/>
          <w:i/>
          <w:sz w:val="22"/>
          <w:szCs w:val="22"/>
        </w:rPr>
        <w:t xml:space="preserve">Omdat dit bedrag kan afwijken van het verstrekte voorschot – en dus mogelijk een verrekening dient plaats te vinden – wordt tevens de hoogte van het te verrekenen verschil tussen de vastgestelde financiële bijdrage en het ontvangen voorschot vastgesteld. Als het verleende voorschot lager is dan de vastgestelde financiële bijdrage, dan wordt het resterende bedrag alsnog uitbetaald. Als het verleende voorschot hoger is dan de vastgestelde financiële bijdrage, dan kan het onverschuldigde bedrag overeenkomstig artikel 4:57, eerste lid, van de </w:t>
      </w:r>
      <w:proofErr w:type="spellStart"/>
      <w:r w:rsidRPr="00086E34">
        <w:rPr>
          <w:rFonts w:asciiTheme="minorHAnsi" w:hAnsiTheme="minorHAnsi"/>
          <w:i/>
          <w:sz w:val="22"/>
          <w:szCs w:val="22"/>
        </w:rPr>
        <w:t>Awb</w:t>
      </w:r>
      <w:proofErr w:type="spellEnd"/>
      <w:r w:rsidRPr="00086E34">
        <w:rPr>
          <w:rFonts w:asciiTheme="minorHAnsi" w:hAnsiTheme="minorHAnsi"/>
          <w:i/>
          <w:sz w:val="22"/>
          <w:szCs w:val="22"/>
        </w:rPr>
        <w:t xml:space="preserve"> teruggevorderd worden. De beslissing tot terugvordering is – evenals het besluit waarmee de financiële bijdrage wordt vastgesteld – een voor bezwaar en beroep vatbaar besluit.</w:t>
      </w:r>
      <w:r w:rsidR="0067639A">
        <w:rPr>
          <w:rFonts w:asciiTheme="minorHAnsi" w:hAnsiTheme="minorHAnsi"/>
          <w:sz w:val="22"/>
          <w:szCs w:val="22"/>
        </w:rPr>
        <w:t>]</w:t>
      </w:r>
    </w:p>
    <w:p w14:paraId="3D7BB741" w14:textId="4EA3B5A1" w:rsidR="00B01DA8" w:rsidRPr="00F014CD" w:rsidRDefault="00B01DA8" w:rsidP="00F014CD">
      <w:pPr>
        <w:pStyle w:val="Geenafstand"/>
        <w:rPr>
          <w:rFonts w:asciiTheme="minorHAnsi" w:hAnsiTheme="minorHAnsi"/>
          <w:sz w:val="22"/>
          <w:szCs w:val="22"/>
        </w:rPr>
      </w:pPr>
      <w:r w:rsidRPr="00F014CD">
        <w:rPr>
          <w:rFonts w:asciiTheme="minorHAnsi" w:hAnsiTheme="minorHAnsi"/>
          <w:sz w:val="22"/>
          <w:szCs w:val="22"/>
        </w:rPr>
        <w:t>Voorts wordt vastgesteld de hoogte van de wijziging van de reserve en van de resterende reserve</w:t>
      </w:r>
      <w:r w:rsidR="0038113E">
        <w:rPr>
          <w:rFonts w:asciiTheme="minorHAnsi" w:hAnsiTheme="minorHAnsi"/>
          <w:sz w:val="22"/>
          <w:szCs w:val="22"/>
        </w:rPr>
        <w:t xml:space="preserve">; </w:t>
      </w:r>
      <w:r w:rsidRPr="00F014CD">
        <w:rPr>
          <w:rFonts w:asciiTheme="minorHAnsi" w:hAnsiTheme="minorHAnsi"/>
          <w:sz w:val="22"/>
          <w:szCs w:val="22"/>
        </w:rPr>
        <w:t>deze kan voor een of beide uiteraard ook nul bedragen.</w:t>
      </w:r>
    </w:p>
    <w:p w14:paraId="4E321AEB" w14:textId="77777777" w:rsidR="002E2DD0" w:rsidRPr="00F014CD" w:rsidRDefault="002E2DD0" w:rsidP="00F014CD">
      <w:pPr>
        <w:pStyle w:val="Geenafstand"/>
        <w:rPr>
          <w:rFonts w:asciiTheme="minorHAnsi" w:eastAsiaTheme="majorEastAsia" w:hAnsiTheme="minorHAnsi"/>
          <w:sz w:val="22"/>
          <w:szCs w:val="22"/>
        </w:rPr>
      </w:pPr>
    </w:p>
    <w:sectPr w:rsidR="002E2DD0" w:rsidRPr="00F014CD" w:rsidSect="00E26D33">
      <w:footerReference w:type="default" r:id="rId12"/>
      <w:pgSz w:w="12240" w:h="15840" w:code="1"/>
      <w:pgMar w:top="1247" w:right="1531" w:bottom="1304" w:left="153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D2ED6" w14:textId="77777777" w:rsidR="009E306C" w:rsidRDefault="009E306C" w:rsidP="00A14B69">
      <w:r>
        <w:separator/>
      </w:r>
    </w:p>
    <w:p w14:paraId="7B9AC0AC" w14:textId="77777777" w:rsidR="009E306C" w:rsidRDefault="009E306C"/>
  </w:endnote>
  <w:endnote w:type="continuationSeparator" w:id="0">
    <w:p w14:paraId="46DED44E" w14:textId="77777777" w:rsidR="009E306C" w:rsidRDefault="009E306C" w:rsidP="00A14B69">
      <w:r>
        <w:continuationSeparator/>
      </w:r>
    </w:p>
    <w:p w14:paraId="6D838362" w14:textId="77777777" w:rsidR="009E306C" w:rsidRDefault="009E30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A6425" w14:textId="41C8F76C" w:rsidR="009E306C" w:rsidRDefault="00175C52">
    <w:pPr>
      <w:pStyle w:val="Voettekst"/>
    </w:pPr>
    <w:r>
      <w:t>Bijlage bij ledenbrief VNG april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414B0" w14:textId="77777777" w:rsidR="009E306C" w:rsidRDefault="009E306C">
      <w:r>
        <w:separator/>
      </w:r>
    </w:p>
  </w:footnote>
  <w:footnote w:type="continuationSeparator" w:id="0">
    <w:p w14:paraId="3DBC1167" w14:textId="77777777" w:rsidR="009E306C" w:rsidRDefault="009E306C" w:rsidP="00A14B69">
      <w:r>
        <w:continuationSeparator/>
      </w:r>
    </w:p>
    <w:p w14:paraId="72F46CAA" w14:textId="77777777" w:rsidR="009E306C" w:rsidRDefault="009E306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1" w15:restartNumberingAfterBreak="0">
    <w:nsid w:val="038B27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8E03A6"/>
    <w:multiLevelType w:val="hybridMultilevel"/>
    <w:tmpl w:val="32AC65B4"/>
    <w:lvl w:ilvl="0" w:tplc="B17442A6">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61032F2"/>
    <w:multiLevelType w:val="multilevel"/>
    <w:tmpl w:val="A254DA02"/>
    <w:name w:val="K-hoofdstuknummer"/>
    <w:lvl w:ilvl="0">
      <w:start w:val="1"/>
      <w:numFmt w:val="decimal"/>
      <w:lvlText w:val="%1"/>
      <w:lvlJc w:val="left"/>
      <w:pPr>
        <w:ind w:left="7287" w:hanging="624"/>
      </w:pPr>
      <w:rPr>
        <w:rFonts w:hint="default"/>
        <w:b/>
        <w:i w:val="0"/>
        <w:color w:val="003359"/>
        <w:sz w:val="40"/>
      </w:rPr>
    </w:lvl>
    <w:lvl w:ilvl="1">
      <w:start w:val="1"/>
      <w:numFmt w:val="decimal"/>
      <w:lvlText w:val="%1.%2"/>
      <w:lvlJc w:val="left"/>
      <w:pPr>
        <w:ind w:left="624" w:hanging="624"/>
      </w:pPr>
      <w:rPr>
        <w:rFonts w:hint="default"/>
        <w:sz w:val="24"/>
        <w:szCs w:val="24"/>
      </w:rPr>
    </w:lvl>
    <w:lvl w:ilvl="2">
      <w:start w:val="1"/>
      <w:numFmt w:val="decimal"/>
      <w:lvlText w:val="%1.%2.%3."/>
      <w:lvlJc w:val="left"/>
      <w:pPr>
        <w:ind w:left="624" w:hanging="624"/>
      </w:pPr>
      <w:rPr>
        <w:rFonts w:hint="default"/>
      </w:rPr>
    </w:lvl>
    <w:lvl w:ilvl="3">
      <w:start w:val="1"/>
      <w:numFmt w:val="decimal"/>
      <w:lvlText w:val="%1.%2.%3.%4."/>
      <w:lvlJc w:val="left"/>
      <w:pPr>
        <w:ind w:left="624" w:hanging="624"/>
      </w:pPr>
      <w:rPr>
        <w:rFonts w:hint="default"/>
      </w:rPr>
    </w:lvl>
    <w:lvl w:ilvl="4">
      <w:start w:val="1"/>
      <w:numFmt w:val="decimal"/>
      <w:lvlText w:val="%1.%2.%3.%4.%5."/>
      <w:lvlJc w:val="left"/>
      <w:pPr>
        <w:ind w:left="624" w:hanging="624"/>
      </w:pPr>
      <w:rPr>
        <w:rFonts w:hint="default"/>
      </w:rPr>
    </w:lvl>
    <w:lvl w:ilvl="5">
      <w:start w:val="1"/>
      <w:numFmt w:val="decimal"/>
      <w:lvlText w:val="%1.%2.%3.%4.%5.%6."/>
      <w:lvlJc w:val="left"/>
      <w:pPr>
        <w:ind w:left="624" w:hanging="624"/>
      </w:pPr>
      <w:rPr>
        <w:rFonts w:hint="default"/>
      </w:rPr>
    </w:lvl>
    <w:lvl w:ilvl="6">
      <w:start w:val="1"/>
      <w:numFmt w:val="decimal"/>
      <w:lvlText w:val="%1.%2.%3.%4.%5.%6.%7."/>
      <w:lvlJc w:val="left"/>
      <w:pPr>
        <w:ind w:left="624" w:hanging="624"/>
      </w:pPr>
      <w:rPr>
        <w:rFonts w:hint="default"/>
      </w:rPr>
    </w:lvl>
    <w:lvl w:ilvl="7">
      <w:start w:val="1"/>
      <w:numFmt w:val="decimal"/>
      <w:lvlText w:val="%1.%2.%3.%4.%5.%6.%7.%8."/>
      <w:lvlJc w:val="left"/>
      <w:pPr>
        <w:ind w:left="624" w:hanging="624"/>
      </w:pPr>
      <w:rPr>
        <w:rFonts w:hint="default"/>
      </w:rPr>
    </w:lvl>
    <w:lvl w:ilvl="8">
      <w:start w:val="1"/>
      <w:numFmt w:val="decimal"/>
      <w:lvlText w:val="%1.%2.%3.%4.%5.%6.%7.%8.%9."/>
      <w:lvlJc w:val="left"/>
      <w:pPr>
        <w:ind w:left="624" w:hanging="624"/>
      </w:pPr>
      <w:rPr>
        <w:rFonts w:hint="default"/>
      </w:rPr>
    </w:lvl>
  </w:abstractNum>
  <w:abstractNum w:abstractNumId="4" w15:restartNumberingAfterBreak="0">
    <w:nsid w:val="07807A3A"/>
    <w:multiLevelType w:val="hybridMultilevel"/>
    <w:tmpl w:val="24D0A7D0"/>
    <w:lvl w:ilvl="0" w:tplc="B1744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9D96F51"/>
    <w:multiLevelType w:val="multilevel"/>
    <w:tmpl w:val="6CE03498"/>
    <w:numStyleLink w:val="Stijl1"/>
  </w:abstractNum>
  <w:abstractNum w:abstractNumId="6" w15:restartNumberingAfterBreak="0">
    <w:nsid w:val="108737CA"/>
    <w:multiLevelType w:val="hybridMultilevel"/>
    <w:tmpl w:val="21BCA8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836727"/>
    <w:multiLevelType w:val="multilevel"/>
    <w:tmpl w:val="921CE4C8"/>
    <w:numStyleLink w:val="VNGGenummerdelijst"/>
  </w:abstractNum>
  <w:abstractNum w:abstractNumId="8" w15:restartNumberingAfterBreak="0">
    <w:nsid w:val="1B71079F"/>
    <w:multiLevelType w:val="hybridMultilevel"/>
    <w:tmpl w:val="3474CA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C663CEA"/>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0"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11" w15:restartNumberingAfterBreak="0">
    <w:nsid w:val="1DA73E34"/>
    <w:multiLevelType w:val="hybridMultilevel"/>
    <w:tmpl w:val="19A2D4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0173AEA"/>
    <w:multiLevelType w:val="multilevel"/>
    <w:tmpl w:val="0562E376"/>
    <w:numStyleLink w:val="VNGOngenummerdelijst"/>
  </w:abstractNum>
  <w:abstractNum w:abstractNumId="13" w15:restartNumberingAfterBreak="0">
    <w:nsid w:val="20FB0649"/>
    <w:multiLevelType w:val="multilevel"/>
    <w:tmpl w:val="587E31B4"/>
    <w:numStyleLink w:val="VNGGenummerdekoppen2tm6"/>
  </w:abstractNum>
  <w:abstractNum w:abstractNumId="14" w15:restartNumberingAfterBreak="0">
    <w:nsid w:val="2291584F"/>
    <w:multiLevelType w:val="hybridMultilevel"/>
    <w:tmpl w:val="3CC4808A"/>
    <w:lvl w:ilvl="0" w:tplc="B1744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7B90EDC"/>
    <w:multiLevelType w:val="multilevel"/>
    <w:tmpl w:val="587E31B4"/>
    <w:numStyleLink w:val="VNGGenummerdekoppen2tm6"/>
  </w:abstractNum>
  <w:abstractNum w:abstractNumId="16"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17" w15:restartNumberingAfterBreak="0">
    <w:nsid w:val="31B70064"/>
    <w:multiLevelType w:val="hybridMultilevel"/>
    <w:tmpl w:val="1E448B3E"/>
    <w:lvl w:ilvl="0" w:tplc="117AC4CA">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6AE7D53"/>
    <w:multiLevelType w:val="multilevel"/>
    <w:tmpl w:val="ED90325C"/>
    <w:lvl w:ilvl="0">
      <w:start w:val="1"/>
      <w:numFmt w:val="bullet"/>
      <w:lvlText w:val=""/>
      <w:lvlJc w:val="left"/>
      <w:pPr>
        <w:ind w:left="567" w:hanging="567"/>
      </w:pPr>
      <w:rPr>
        <w:rFonts w:ascii="Symbol" w:hAnsi="Symbol" w:hint="default"/>
      </w:rPr>
    </w:lvl>
    <w:lvl w:ilvl="1">
      <w:start w:val="1"/>
      <w:numFmt w:val="bullet"/>
      <w:lvlText w:val="o"/>
      <w:lvlJc w:val="left"/>
      <w:pPr>
        <w:ind w:left="1134" w:hanging="567"/>
      </w:pPr>
      <w:rPr>
        <w:rFonts w:ascii="Courier New" w:hAnsi="Courier New" w:hint="default"/>
      </w:rPr>
    </w:lvl>
    <w:lvl w:ilvl="2">
      <w:start w:val="1"/>
      <w:numFmt w:val="bullet"/>
      <w:lvlText w:val="o"/>
      <w:lvlJc w:val="left"/>
      <w:pPr>
        <w:ind w:left="1701" w:hanging="567"/>
      </w:pPr>
      <w:rPr>
        <w:rFonts w:ascii="Courier New" w:hAnsi="Courier New" w:hint="default"/>
      </w:rPr>
    </w:lvl>
    <w:lvl w:ilvl="3">
      <w:start w:val="1"/>
      <w:numFmt w:val="bullet"/>
      <w:lvlText w:val="o"/>
      <w:lvlJc w:val="left"/>
      <w:pPr>
        <w:ind w:left="2268" w:hanging="567"/>
      </w:pPr>
      <w:rPr>
        <w:rFonts w:ascii="Courier New" w:hAnsi="Courier New" w:hint="default"/>
      </w:rPr>
    </w:lvl>
    <w:lvl w:ilvl="4">
      <w:start w:val="1"/>
      <w:numFmt w:val="bullet"/>
      <w:lvlText w:val="o"/>
      <w:lvlJc w:val="left"/>
      <w:pPr>
        <w:ind w:left="2835" w:hanging="567"/>
      </w:pPr>
      <w:rPr>
        <w:rFonts w:ascii="Courier New" w:hAnsi="Courier New" w:hint="default"/>
      </w:rPr>
    </w:lvl>
    <w:lvl w:ilvl="5">
      <w:start w:val="1"/>
      <w:numFmt w:val="bullet"/>
      <w:lvlText w:val="o"/>
      <w:lvlJc w:val="left"/>
      <w:pPr>
        <w:ind w:left="3402" w:hanging="567"/>
      </w:pPr>
      <w:rPr>
        <w:rFonts w:ascii="Courier New" w:hAnsi="Courier New" w:hint="default"/>
      </w:rPr>
    </w:lvl>
    <w:lvl w:ilvl="6">
      <w:start w:val="1"/>
      <w:numFmt w:val="bullet"/>
      <w:lvlText w:val="o"/>
      <w:lvlJc w:val="left"/>
      <w:pPr>
        <w:ind w:left="3969" w:hanging="567"/>
      </w:pPr>
      <w:rPr>
        <w:rFonts w:ascii="Courier New" w:hAnsi="Courier New" w:hint="default"/>
      </w:rPr>
    </w:lvl>
    <w:lvl w:ilvl="7">
      <w:start w:val="1"/>
      <w:numFmt w:val="bullet"/>
      <w:lvlText w:val="o"/>
      <w:lvlJc w:val="left"/>
      <w:pPr>
        <w:ind w:left="4536" w:hanging="567"/>
      </w:pPr>
      <w:rPr>
        <w:rFonts w:ascii="Courier New" w:hAnsi="Courier New" w:hint="default"/>
      </w:rPr>
    </w:lvl>
    <w:lvl w:ilvl="8">
      <w:start w:val="1"/>
      <w:numFmt w:val="bullet"/>
      <w:lvlText w:val="o"/>
      <w:lvlJc w:val="left"/>
      <w:pPr>
        <w:ind w:left="5103" w:hanging="567"/>
      </w:pPr>
      <w:rPr>
        <w:rFonts w:ascii="Courier New" w:hAnsi="Courier New" w:hint="default"/>
      </w:rPr>
    </w:lvl>
  </w:abstractNum>
  <w:abstractNum w:abstractNumId="19" w15:restartNumberingAfterBreak="0">
    <w:nsid w:val="3E910E94"/>
    <w:multiLevelType w:val="hybridMultilevel"/>
    <w:tmpl w:val="484876C6"/>
    <w:lvl w:ilvl="0" w:tplc="0413000F">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F654683"/>
    <w:multiLevelType w:val="multilevel"/>
    <w:tmpl w:val="ED30F692"/>
    <w:name w:val="K-hoofdstuknummer"/>
    <w:lvl w:ilvl="0">
      <w:start w:val="1"/>
      <w:numFmt w:val="decimal"/>
      <w:lvlText w:val="%1."/>
      <w:lvlJc w:val="left"/>
      <w:pPr>
        <w:ind w:left="567" w:hanging="567"/>
      </w:pPr>
      <w:rPr>
        <w:rFonts w:hint="default"/>
        <w:b/>
        <w:i w:val="0"/>
        <w:color w:val="000000"/>
        <w:sz w:val="40"/>
      </w:rPr>
    </w:lvl>
    <w:lvl w:ilvl="1">
      <w:start w:val="1"/>
      <w:numFmt w:val="decimal"/>
      <w:lvlRestart w:val="0"/>
      <w:lvlText w:val="%1.%2."/>
      <w:lvlJc w:val="left"/>
      <w:pPr>
        <w:ind w:left="567" w:hanging="567"/>
      </w:pPr>
      <w:rPr>
        <w:rFonts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6BE3CD1"/>
    <w:multiLevelType w:val="multilevel"/>
    <w:tmpl w:val="19F08BA4"/>
    <w:name w:val="K-nummering22"/>
    <w:lvl w:ilvl="0">
      <w:start w:val="10"/>
      <w:numFmt w:val="decimal"/>
      <w:lvlText w:val="%1."/>
      <w:lvlJc w:val="left"/>
      <w:pPr>
        <w:ind w:left="397" w:hanging="397"/>
      </w:pPr>
      <w:rPr>
        <w:rFonts w:ascii="Verdana" w:hAnsi="Verdana"/>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9FA4599"/>
    <w:multiLevelType w:val="multilevel"/>
    <w:tmpl w:val="90662212"/>
    <w:lvl w:ilvl="0">
      <w:start w:val="1"/>
      <w:numFmt w:val="bullet"/>
      <w:lvlText w:val=""/>
      <w:lvlJc w:val="left"/>
      <w:pPr>
        <w:ind w:left="720" w:hanging="360"/>
      </w:pPr>
      <w:rPr>
        <w:rFonts w:ascii="Symbol" w:hAnsi="Symbol"/>
        <w:color w:val="1010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AFA1AA3"/>
    <w:multiLevelType w:val="multilevel"/>
    <w:tmpl w:val="1DC6B0A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CC608B5"/>
    <w:multiLevelType w:val="hybridMultilevel"/>
    <w:tmpl w:val="2DDE2D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FF249C7"/>
    <w:multiLevelType w:val="hybridMultilevel"/>
    <w:tmpl w:val="18F018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0C1448D"/>
    <w:multiLevelType w:val="hybridMultilevel"/>
    <w:tmpl w:val="4E7EC80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1637ADF"/>
    <w:multiLevelType w:val="multilevel"/>
    <w:tmpl w:val="19C4F710"/>
    <w:name w:val="K-nummering2"/>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29" w15:restartNumberingAfterBreak="0">
    <w:nsid w:val="57E23000"/>
    <w:multiLevelType w:val="hybridMultilevel"/>
    <w:tmpl w:val="7E060A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D9E4EDB"/>
    <w:multiLevelType w:val="multilevel"/>
    <w:tmpl w:val="1ABAA200"/>
    <w:name w:val="K-nummering"/>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E9714F2"/>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32" w15:restartNumberingAfterBreak="0">
    <w:nsid w:val="5EF23B40"/>
    <w:multiLevelType w:val="hybridMultilevel"/>
    <w:tmpl w:val="9066221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631912DC"/>
    <w:multiLevelType w:val="hybridMultilevel"/>
    <w:tmpl w:val="7E20F64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4857D7D"/>
    <w:multiLevelType w:val="multilevel"/>
    <w:tmpl w:val="EFA8A302"/>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Letter"/>
      <w:lvlText w:val="%6."/>
      <w:lvlJc w:val="left"/>
      <w:pPr>
        <w:ind w:left="3402" w:hanging="567"/>
      </w:pPr>
      <w:rPr>
        <w:rFonts w:hint="default"/>
      </w:rPr>
    </w:lvl>
    <w:lvl w:ilvl="6">
      <w:start w:val="1"/>
      <w:numFmt w:val="lowerLetter"/>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Letter"/>
      <w:lvlText w:val="%9."/>
      <w:lvlJc w:val="left"/>
      <w:pPr>
        <w:ind w:left="5103" w:hanging="567"/>
      </w:pPr>
      <w:rPr>
        <w:rFonts w:hint="default"/>
      </w:rPr>
    </w:lvl>
  </w:abstractNum>
  <w:abstractNum w:abstractNumId="35" w15:restartNumberingAfterBreak="0">
    <w:nsid w:val="6998479B"/>
    <w:multiLevelType w:val="multilevel"/>
    <w:tmpl w:val="0562E376"/>
    <w:numStyleLink w:val="VNGOngenummerdelijst"/>
  </w:abstractNum>
  <w:abstractNum w:abstractNumId="36" w15:restartNumberingAfterBreak="0">
    <w:nsid w:val="69DD0E41"/>
    <w:multiLevelType w:val="multilevel"/>
    <w:tmpl w:val="921CE4C8"/>
    <w:numStyleLink w:val="VNGGenummerdelijst"/>
  </w:abstractNum>
  <w:abstractNum w:abstractNumId="37" w15:restartNumberingAfterBreak="0">
    <w:nsid w:val="6B654CF5"/>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38" w15:restartNumberingAfterBreak="0">
    <w:nsid w:val="6B9E6D22"/>
    <w:multiLevelType w:val="multilevel"/>
    <w:tmpl w:val="9F3C41EE"/>
    <w:name w:val="K-nummering222"/>
    <w:lvl w:ilvl="0">
      <w:start w:val="1"/>
      <w:numFmt w:val="decimal"/>
      <w:lvlText w:val="%1."/>
      <w:lvlJc w:val="left"/>
      <w:pPr>
        <w:ind w:left="397" w:hanging="397"/>
      </w:pPr>
      <w:rPr>
        <w:rFonts w:ascii="Verdana" w:hAnsi="Verdana" w:hint="default"/>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722" w:hanging="908"/>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E9D48C2"/>
    <w:multiLevelType w:val="multilevel"/>
    <w:tmpl w:val="0413001F"/>
    <w:name w:val="K-opsomming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EF509E2"/>
    <w:multiLevelType w:val="hybridMultilevel"/>
    <w:tmpl w:val="AA3C4ACE"/>
    <w:lvl w:ilvl="0" w:tplc="B17442A6">
      <w:start w:val="1"/>
      <w:numFmt w:val="decimal"/>
      <w:lvlText w:val="%1."/>
      <w:lvlJc w:val="left"/>
      <w:pPr>
        <w:ind w:left="1174" w:hanging="360"/>
      </w:pPr>
      <w:rPr>
        <w:rFonts w:hint="default"/>
      </w:rPr>
    </w:lvl>
    <w:lvl w:ilvl="1" w:tplc="04130019" w:tentative="1">
      <w:start w:val="1"/>
      <w:numFmt w:val="lowerLetter"/>
      <w:lvlText w:val="%2."/>
      <w:lvlJc w:val="left"/>
      <w:pPr>
        <w:ind w:left="1894" w:hanging="360"/>
      </w:pPr>
    </w:lvl>
    <w:lvl w:ilvl="2" w:tplc="0413001B" w:tentative="1">
      <w:start w:val="1"/>
      <w:numFmt w:val="lowerRoman"/>
      <w:lvlText w:val="%3."/>
      <w:lvlJc w:val="right"/>
      <w:pPr>
        <w:ind w:left="2614" w:hanging="180"/>
      </w:pPr>
    </w:lvl>
    <w:lvl w:ilvl="3" w:tplc="0413000F" w:tentative="1">
      <w:start w:val="1"/>
      <w:numFmt w:val="decimal"/>
      <w:lvlText w:val="%4."/>
      <w:lvlJc w:val="left"/>
      <w:pPr>
        <w:ind w:left="3334" w:hanging="360"/>
      </w:pPr>
    </w:lvl>
    <w:lvl w:ilvl="4" w:tplc="04130019" w:tentative="1">
      <w:start w:val="1"/>
      <w:numFmt w:val="lowerLetter"/>
      <w:lvlText w:val="%5."/>
      <w:lvlJc w:val="left"/>
      <w:pPr>
        <w:ind w:left="4054" w:hanging="360"/>
      </w:pPr>
    </w:lvl>
    <w:lvl w:ilvl="5" w:tplc="0413001B" w:tentative="1">
      <w:start w:val="1"/>
      <w:numFmt w:val="lowerRoman"/>
      <w:lvlText w:val="%6."/>
      <w:lvlJc w:val="right"/>
      <w:pPr>
        <w:ind w:left="4774" w:hanging="180"/>
      </w:pPr>
    </w:lvl>
    <w:lvl w:ilvl="6" w:tplc="0413000F" w:tentative="1">
      <w:start w:val="1"/>
      <w:numFmt w:val="decimal"/>
      <w:lvlText w:val="%7."/>
      <w:lvlJc w:val="left"/>
      <w:pPr>
        <w:ind w:left="5494" w:hanging="360"/>
      </w:pPr>
    </w:lvl>
    <w:lvl w:ilvl="7" w:tplc="04130019" w:tentative="1">
      <w:start w:val="1"/>
      <w:numFmt w:val="lowerLetter"/>
      <w:lvlText w:val="%8."/>
      <w:lvlJc w:val="left"/>
      <w:pPr>
        <w:ind w:left="6214" w:hanging="360"/>
      </w:pPr>
    </w:lvl>
    <w:lvl w:ilvl="8" w:tplc="0413001B" w:tentative="1">
      <w:start w:val="1"/>
      <w:numFmt w:val="lowerRoman"/>
      <w:lvlText w:val="%9."/>
      <w:lvlJc w:val="right"/>
      <w:pPr>
        <w:ind w:left="6934" w:hanging="180"/>
      </w:pPr>
    </w:lvl>
  </w:abstractNum>
  <w:abstractNum w:abstractNumId="41" w15:restartNumberingAfterBreak="0">
    <w:nsid w:val="7B9851A8"/>
    <w:multiLevelType w:val="multilevel"/>
    <w:tmpl w:val="91E0D4DC"/>
    <w:lvl w:ilvl="0">
      <w:start w:val="1"/>
      <w:numFmt w:val="decimal"/>
      <w:lvlText w:val="%1."/>
      <w:lvlJc w:val="left"/>
      <w:pPr>
        <w:ind w:left="1080" w:hanging="1080"/>
      </w:pPr>
      <w:rPr>
        <w:rFonts w:hint="default"/>
      </w:rPr>
    </w:lvl>
    <w:lvl w:ilvl="1">
      <w:start w:val="1"/>
      <w:numFmt w:val="lowerLetter"/>
      <w:lvlText w:val="%2."/>
      <w:lvlJc w:val="left"/>
      <w:pPr>
        <w:ind w:left="1077" w:hanging="1077"/>
      </w:pPr>
      <w:rPr>
        <w:rFonts w:hint="default"/>
      </w:rPr>
    </w:lvl>
    <w:lvl w:ilvl="2">
      <w:start w:val="1"/>
      <w:numFmt w:val="lowerRoman"/>
      <w:lvlText w:val="%3."/>
      <w:lvlJc w:val="left"/>
      <w:pPr>
        <w:ind w:left="1077" w:hanging="1077"/>
      </w:pPr>
      <w:rPr>
        <w:rFonts w:hint="default"/>
      </w:rPr>
    </w:lvl>
    <w:lvl w:ilvl="3">
      <w:start w:val="1"/>
      <w:numFmt w:val="decimal"/>
      <w:lvlText w:val="%4."/>
      <w:lvlJc w:val="left"/>
      <w:pPr>
        <w:ind w:left="1077" w:hanging="1077"/>
      </w:pPr>
      <w:rPr>
        <w:rFonts w:hint="default"/>
      </w:rPr>
    </w:lvl>
    <w:lvl w:ilvl="4">
      <w:start w:val="1"/>
      <w:numFmt w:val="lowerLetter"/>
      <w:lvlText w:val="%5."/>
      <w:lvlJc w:val="left"/>
      <w:pPr>
        <w:ind w:left="1077" w:hanging="1077"/>
      </w:pPr>
      <w:rPr>
        <w:rFonts w:hint="default"/>
      </w:rPr>
    </w:lvl>
    <w:lvl w:ilvl="5">
      <w:start w:val="1"/>
      <w:numFmt w:val="lowerRoman"/>
      <w:lvlText w:val="%6."/>
      <w:lvlJc w:val="left"/>
      <w:pPr>
        <w:ind w:left="1077" w:hanging="1077"/>
      </w:pPr>
      <w:rPr>
        <w:rFonts w:hint="default"/>
      </w:rPr>
    </w:lvl>
    <w:lvl w:ilvl="6">
      <w:start w:val="1"/>
      <w:numFmt w:val="decimal"/>
      <w:lvlText w:val="%7."/>
      <w:lvlJc w:val="left"/>
      <w:pPr>
        <w:ind w:left="1077" w:hanging="1077"/>
      </w:pPr>
      <w:rPr>
        <w:rFonts w:hint="default"/>
      </w:rPr>
    </w:lvl>
    <w:lvl w:ilvl="7">
      <w:start w:val="1"/>
      <w:numFmt w:val="lowerLetter"/>
      <w:lvlText w:val="%8."/>
      <w:lvlJc w:val="left"/>
      <w:pPr>
        <w:ind w:left="1077" w:hanging="1077"/>
      </w:pPr>
      <w:rPr>
        <w:rFonts w:hint="default"/>
      </w:rPr>
    </w:lvl>
    <w:lvl w:ilvl="8">
      <w:start w:val="1"/>
      <w:numFmt w:val="lowerRoman"/>
      <w:lvlText w:val="%9."/>
      <w:lvlJc w:val="left"/>
      <w:pPr>
        <w:ind w:left="1077" w:hanging="1077"/>
      </w:pPr>
      <w:rPr>
        <w:rFonts w:hint="default"/>
      </w:rPr>
    </w:lvl>
  </w:abstractNum>
  <w:abstractNum w:abstractNumId="42" w15:restartNumberingAfterBreak="0">
    <w:nsid w:val="7F7E5B27"/>
    <w:multiLevelType w:val="multilevel"/>
    <w:tmpl w:val="A008DF3E"/>
    <w:lvl w:ilvl="0">
      <w:start w:val="1"/>
      <w:numFmt w:val="decimal"/>
      <w:lvlText w:val="%1."/>
      <w:lvlJc w:val="left"/>
      <w:pPr>
        <w:ind w:left="454" w:hanging="454"/>
      </w:pPr>
      <w:rPr>
        <w:rFonts w:hint="default"/>
      </w:rPr>
    </w:lvl>
    <w:lvl w:ilvl="1">
      <w:start w:val="1"/>
      <w:numFmt w:val="lowerLetter"/>
      <w:lvlText w:val="%2."/>
      <w:lvlJc w:val="left"/>
      <w:pPr>
        <w:ind w:left="1021" w:hanging="454"/>
      </w:pPr>
      <w:rPr>
        <w:rFonts w:hint="default"/>
      </w:rPr>
    </w:lvl>
    <w:lvl w:ilvl="2">
      <w:start w:val="1"/>
      <w:numFmt w:val="lowerRoman"/>
      <w:lvlText w:val="%3."/>
      <w:lvlJc w:val="left"/>
      <w:pPr>
        <w:ind w:left="1588" w:hanging="454"/>
      </w:pPr>
      <w:rPr>
        <w:rFonts w:hint="default"/>
      </w:rPr>
    </w:lvl>
    <w:lvl w:ilvl="3">
      <w:start w:val="1"/>
      <w:numFmt w:val="decimal"/>
      <w:lvlText w:val="%4."/>
      <w:lvlJc w:val="left"/>
      <w:pPr>
        <w:ind w:left="1588" w:hanging="454"/>
      </w:pPr>
      <w:rPr>
        <w:rFonts w:hint="default"/>
      </w:rPr>
    </w:lvl>
    <w:lvl w:ilvl="4">
      <w:start w:val="1"/>
      <w:numFmt w:val="lowerLetter"/>
      <w:lvlText w:val="%5."/>
      <w:lvlJc w:val="left"/>
      <w:pPr>
        <w:ind w:left="1588" w:hanging="454"/>
      </w:pPr>
      <w:rPr>
        <w:rFonts w:hint="default"/>
      </w:rPr>
    </w:lvl>
    <w:lvl w:ilvl="5">
      <w:start w:val="1"/>
      <w:numFmt w:val="lowerRoman"/>
      <w:lvlText w:val="%6."/>
      <w:lvlJc w:val="left"/>
      <w:pPr>
        <w:ind w:left="1588" w:hanging="454"/>
      </w:pPr>
      <w:rPr>
        <w:rFonts w:hint="default"/>
      </w:rPr>
    </w:lvl>
    <w:lvl w:ilvl="6">
      <w:start w:val="1"/>
      <w:numFmt w:val="decimal"/>
      <w:lvlText w:val="%7."/>
      <w:lvlJc w:val="left"/>
      <w:pPr>
        <w:ind w:left="1588" w:hanging="454"/>
      </w:pPr>
      <w:rPr>
        <w:rFonts w:hint="default"/>
      </w:rPr>
    </w:lvl>
    <w:lvl w:ilvl="7">
      <w:start w:val="1"/>
      <w:numFmt w:val="lowerLetter"/>
      <w:lvlText w:val="%8."/>
      <w:lvlJc w:val="left"/>
      <w:pPr>
        <w:ind w:left="1588" w:hanging="454"/>
      </w:pPr>
      <w:rPr>
        <w:rFonts w:hint="default"/>
      </w:rPr>
    </w:lvl>
    <w:lvl w:ilvl="8">
      <w:start w:val="1"/>
      <w:numFmt w:val="lowerRoman"/>
      <w:lvlText w:val="%9."/>
      <w:lvlJc w:val="left"/>
      <w:pPr>
        <w:ind w:left="1588" w:hanging="454"/>
      </w:pPr>
      <w:rPr>
        <w:rFonts w:hint="default"/>
      </w:rPr>
    </w:lvl>
  </w:abstractNum>
  <w:num w:numId="1">
    <w:abstractNumId w:val="28"/>
  </w:num>
  <w:num w:numId="2">
    <w:abstractNumId w:val="28"/>
  </w:num>
  <w:num w:numId="3">
    <w:abstractNumId w:val="34"/>
  </w:num>
  <w:num w:numId="4">
    <w:abstractNumId w:val="18"/>
  </w:num>
  <w:num w:numId="5">
    <w:abstractNumId w:val="15"/>
  </w:num>
  <w:num w:numId="6">
    <w:abstractNumId w:val="13"/>
  </w:num>
  <w:num w:numId="7">
    <w:abstractNumId w:val="8"/>
  </w:num>
  <w:num w:numId="8">
    <w:abstractNumId w:val="29"/>
  </w:num>
  <w:num w:numId="9">
    <w:abstractNumId w:val="33"/>
  </w:num>
  <w:num w:numId="10">
    <w:abstractNumId w:val="25"/>
  </w:num>
  <w:num w:numId="11">
    <w:abstractNumId w:val="32"/>
  </w:num>
  <w:num w:numId="12">
    <w:abstractNumId w:val="26"/>
  </w:num>
  <w:num w:numId="13">
    <w:abstractNumId w:val="22"/>
  </w:num>
  <w:num w:numId="14">
    <w:abstractNumId w:val="6"/>
  </w:num>
  <w:num w:numId="15">
    <w:abstractNumId w:val="10"/>
  </w:num>
  <w:num w:numId="16">
    <w:abstractNumId w:val="36"/>
  </w:num>
  <w:num w:numId="17">
    <w:abstractNumId w:val="7"/>
  </w:num>
  <w:num w:numId="18">
    <w:abstractNumId w:val="0"/>
  </w:num>
  <w:num w:numId="19">
    <w:abstractNumId w:val="35"/>
  </w:num>
  <w:num w:numId="20">
    <w:abstractNumId w:val="12"/>
  </w:num>
  <w:num w:numId="21">
    <w:abstractNumId w:val="28"/>
  </w:num>
  <w:num w:numId="22">
    <w:abstractNumId w:val="28"/>
  </w:num>
  <w:num w:numId="23">
    <w:abstractNumId w:val="28"/>
  </w:num>
  <w:num w:numId="24">
    <w:abstractNumId w:val="28"/>
  </w:num>
  <w:num w:numId="25">
    <w:abstractNumId w:val="28"/>
  </w:num>
  <w:num w:numId="26">
    <w:abstractNumId w:val="24"/>
  </w:num>
  <w:num w:numId="27">
    <w:abstractNumId w:val="41"/>
  </w:num>
  <w:num w:numId="28">
    <w:abstractNumId w:val="23"/>
  </w:num>
  <w:num w:numId="29">
    <w:abstractNumId w:val="42"/>
  </w:num>
  <w:num w:numId="30">
    <w:abstractNumId w:val="42"/>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1134" w:hanging="283"/>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1">
    <w:abstractNumId w:val="42"/>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851" w:hanging="284"/>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2">
    <w:abstractNumId w:val="42"/>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1021" w:hanging="454"/>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3">
    <w:abstractNumId w:val="4"/>
  </w:num>
  <w:num w:numId="34">
    <w:abstractNumId w:val="11"/>
  </w:num>
  <w:num w:numId="35">
    <w:abstractNumId w:val="1"/>
  </w:num>
  <w:num w:numId="36">
    <w:abstractNumId w:val="17"/>
  </w:num>
  <w:num w:numId="37">
    <w:abstractNumId w:val="16"/>
  </w:num>
  <w:num w:numId="38">
    <w:abstractNumId w:val="5"/>
  </w:num>
  <w:num w:numId="39">
    <w:abstractNumId w:val="19"/>
  </w:num>
  <w:num w:numId="40">
    <w:abstractNumId w:val="2"/>
  </w:num>
  <w:num w:numId="41">
    <w:abstractNumId w:val="37"/>
  </w:num>
  <w:num w:numId="42">
    <w:abstractNumId w:val="40"/>
  </w:num>
  <w:num w:numId="43">
    <w:abstractNumId w:val="31"/>
  </w:num>
  <w:num w:numId="44">
    <w:abstractNumId w:val="31"/>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908" w:hanging="454"/>
        </w:pPr>
        <w:rPr>
          <w:rFonts w:hint="default"/>
        </w:rPr>
      </w:lvl>
    </w:lvlOverride>
    <w:lvlOverride w:ilvl="2">
      <w:lvl w:ilvl="2">
        <w:start w:val="1"/>
        <w:numFmt w:val="lowerRoman"/>
        <w:lvlText w:val="%3."/>
        <w:lvlJc w:val="left"/>
        <w:pPr>
          <w:tabs>
            <w:tab w:val="num" w:pos="5103"/>
          </w:tabs>
          <w:ind w:left="1362" w:hanging="454"/>
        </w:pPr>
        <w:rPr>
          <w:rFonts w:hint="default"/>
        </w:rPr>
      </w:lvl>
    </w:lvlOverride>
    <w:lvlOverride w:ilvl="3">
      <w:lvl w:ilvl="3">
        <w:start w:val="1"/>
        <w:numFmt w:val="decimal"/>
        <w:lvlText w:val="%4."/>
        <w:lvlJc w:val="left"/>
        <w:pPr>
          <w:ind w:left="1816" w:hanging="454"/>
        </w:pPr>
        <w:rPr>
          <w:rFonts w:hint="default"/>
        </w:rPr>
      </w:lvl>
    </w:lvlOverride>
    <w:lvlOverride w:ilvl="4">
      <w:lvl w:ilvl="4">
        <w:start w:val="1"/>
        <w:numFmt w:val="lowerLetter"/>
        <w:lvlText w:val="%5."/>
        <w:lvlJc w:val="left"/>
        <w:pPr>
          <w:ind w:left="2270" w:hanging="454"/>
        </w:pPr>
        <w:rPr>
          <w:rFonts w:hint="default"/>
        </w:rPr>
      </w:lvl>
    </w:lvlOverride>
    <w:lvlOverride w:ilvl="5">
      <w:lvl w:ilvl="5">
        <w:start w:val="1"/>
        <w:numFmt w:val="lowerRoman"/>
        <w:lvlText w:val="%6."/>
        <w:lvlJc w:val="left"/>
        <w:pPr>
          <w:ind w:left="2724" w:hanging="454"/>
        </w:pPr>
        <w:rPr>
          <w:rFonts w:hint="default"/>
        </w:rPr>
      </w:lvl>
    </w:lvlOverride>
    <w:lvlOverride w:ilvl="6">
      <w:lvl w:ilvl="6">
        <w:start w:val="1"/>
        <w:numFmt w:val="decimal"/>
        <w:lvlText w:val="%7."/>
        <w:lvlJc w:val="left"/>
        <w:pPr>
          <w:ind w:left="3178" w:hanging="454"/>
        </w:pPr>
        <w:rPr>
          <w:rFonts w:hint="default"/>
        </w:rPr>
      </w:lvl>
    </w:lvlOverride>
    <w:lvlOverride w:ilvl="7">
      <w:lvl w:ilvl="7">
        <w:start w:val="1"/>
        <w:numFmt w:val="lowerLetter"/>
        <w:lvlText w:val="%8."/>
        <w:lvlJc w:val="left"/>
        <w:pPr>
          <w:ind w:left="3632" w:hanging="454"/>
        </w:pPr>
        <w:rPr>
          <w:rFonts w:hint="default"/>
        </w:rPr>
      </w:lvl>
    </w:lvlOverride>
    <w:lvlOverride w:ilvl="8">
      <w:lvl w:ilvl="8">
        <w:start w:val="1"/>
        <w:numFmt w:val="lowerRoman"/>
        <w:lvlText w:val="%9."/>
        <w:lvlJc w:val="left"/>
        <w:pPr>
          <w:ind w:left="4086" w:hanging="454"/>
        </w:pPr>
        <w:rPr>
          <w:rFonts w:hint="default"/>
        </w:rPr>
      </w:lvl>
    </w:lvlOverride>
  </w:num>
  <w:num w:numId="45">
    <w:abstractNumId w:val="9"/>
  </w:num>
  <w:num w:numId="46">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ocumentProtection w:edit="readOnly" w:formatting="1"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PublishingViewTables" w:val="0"/>
  </w:docVars>
  <w:rsids>
    <w:rsidRoot w:val="00B01DA8"/>
    <w:rsid w:val="000030E7"/>
    <w:rsid w:val="00003406"/>
    <w:rsid w:val="00004825"/>
    <w:rsid w:val="00011C70"/>
    <w:rsid w:val="000129C5"/>
    <w:rsid w:val="00016416"/>
    <w:rsid w:val="00021C21"/>
    <w:rsid w:val="000232B6"/>
    <w:rsid w:val="00023660"/>
    <w:rsid w:val="00030286"/>
    <w:rsid w:val="00033A6C"/>
    <w:rsid w:val="00034625"/>
    <w:rsid w:val="000502B8"/>
    <w:rsid w:val="000518AD"/>
    <w:rsid w:val="0006002B"/>
    <w:rsid w:val="00077AB2"/>
    <w:rsid w:val="000807AD"/>
    <w:rsid w:val="00082CC0"/>
    <w:rsid w:val="00083760"/>
    <w:rsid w:val="00084781"/>
    <w:rsid w:val="00086E34"/>
    <w:rsid w:val="000879EE"/>
    <w:rsid w:val="000902AF"/>
    <w:rsid w:val="00090B4C"/>
    <w:rsid w:val="00092C12"/>
    <w:rsid w:val="000A0953"/>
    <w:rsid w:val="000A4B2A"/>
    <w:rsid w:val="000A6024"/>
    <w:rsid w:val="000B2B8B"/>
    <w:rsid w:val="000B3E50"/>
    <w:rsid w:val="000B66CF"/>
    <w:rsid w:val="000C67A9"/>
    <w:rsid w:val="000D0E9B"/>
    <w:rsid w:val="000E0909"/>
    <w:rsid w:val="000E0A1D"/>
    <w:rsid w:val="000E14EB"/>
    <w:rsid w:val="000F634C"/>
    <w:rsid w:val="000F79E7"/>
    <w:rsid w:val="0010038F"/>
    <w:rsid w:val="00100E85"/>
    <w:rsid w:val="00102134"/>
    <w:rsid w:val="00103E96"/>
    <w:rsid w:val="00104486"/>
    <w:rsid w:val="00106382"/>
    <w:rsid w:val="00106D6E"/>
    <w:rsid w:val="00112C92"/>
    <w:rsid w:val="00125AF7"/>
    <w:rsid w:val="00131602"/>
    <w:rsid w:val="00135AD1"/>
    <w:rsid w:val="00137633"/>
    <w:rsid w:val="00141F7B"/>
    <w:rsid w:val="00152799"/>
    <w:rsid w:val="00163FAC"/>
    <w:rsid w:val="00174E34"/>
    <w:rsid w:val="00175C52"/>
    <w:rsid w:val="0018092A"/>
    <w:rsid w:val="00182104"/>
    <w:rsid w:val="00187A46"/>
    <w:rsid w:val="001948A1"/>
    <w:rsid w:val="00195082"/>
    <w:rsid w:val="001950DA"/>
    <w:rsid w:val="001A1D9D"/>
    <w:rsid w:val="001A40AE"/>
    <w:rsid w:val="001B050E"/>
    <w:rsid w:val="001B44F1"/>
    <w:rsid w:val="001B5B7B"/>
    <w:rsid w:val="001C5C7E"/>
    <w:rsid w:val="001E2B3A"/>
    <w:rsid w:val="001E4031"/>
    <w:rsid w:val="001F002E"/>
    <w:rsid w:val="001F594C"/>
    <w:rsid w:val="00200063"/>
    <w:rsid w:val="00200C5D"/>
    <w:rsid w:val="002037AD"/>
    <w:rsid w:val="0020541A"/>
    <w:rsid w:val="00207B7C"/>
    <w:rsid w:val="00216ED9"/>
    <w:rsid w:val="002255A0"/>
    <w:rsid w:val="00227CC6"/>
    <w:rsid w:val="0023128B"/>
    <w:rsid w:val="00235FC3"/>
    <w:rsid w:val="00236A46"/>
    <w:rsid w:val="00236E2A"/>
    <w:rsid w:val="002405B3"/>
    <w:rsid w:val="0024265D"/>
    <w:rsid w:val="00243B14"/>
    <w:rsid w:val="00245AB6"/>
    <w:rsid w:val="002506AC"/>
    <w:rsid w:val="0025661F"/>
    <w:rsid w:val="00263711"/>
    <w:rsid w:val="00265CD1"/>
    <w:rsid w:val="002733FD"/>
    <w:rsid w:val="00275F13"/>
    <w:rsid w:val="00290B7A"/>
    <w:rsid w:val="0029361E"/>
    <w:rsid w:val="002B1645"/>
    <w:rsid w:val="002B238E"/>
    <w:rsid w:val="002B53A4"/>
    <w:rsid w:val="002B5D63"/>
    <w:rsid w:val="002B6AD3"/>
    <w:rsid w:val="002C2D9E"/>
    <w:rsid w:val="002C3E0A"/>
    <w:rsid w:val="002C45AA"/>
    <w:rsid w:val="002D5463"/>
    <w:rsid w:val="002E2DD0"/>
    <w:rsid w:val="002E48C4"/>
    <w:rsid w:val="002E5E90"/>
    <w:rsid w:val="002F41D6"/>
    <w:rsid w:val="00304180"/>
    <w:rsid w:val="00311205"/>
    <w:rsid w:val="00313F8B"/>
    <w:rsid w:val="003164E1"/>
    <w:rsid w:val="00317E5C"/>
    <w:rsid w:val="00321405"/>
    <w:rsid w:val="003225CA"/>
    <w:rsid w:val="00323D77"/>
    <w:rsid w:val="00335DF2"/>
    <w:rsid w:val="00337AC2"/>
    <w:rsid w:val="00341465"/>
    <w:rsid w:val="00343C04"/>
    <w:rsid w:val="0036145B"/>
    <w:rsid w:val="00364256"/>
    <w:rsid w:val="003735FE"/>
    <w:rsid w:val="00380210"/>
    <w:rsid w:val="0038113E"/>
    <w:rsid w:val="00381ED2"/>
    <w:rsid w:val="00383FC5"/>
    <w:rsid w:val="00386866"/>
    <w:rsid w:val="00390415"/>
    <w:rsid w:val="003975D1"/>
    <w:rsid w:val="003A3387"/>
    <w:rsid w:val="003A606D"/>
    <w:rsid w:val="003B15C2"/>
    <w:rsid w:val="003C2180"/>
    <w:rsid w:val="003C6E64"/>
    <w:rsid w:val="003C7CD1"/>
    <w:rsid w:val="003C7F34"/>
    <w:rsid w:val="003D7028"/>
    <w:rsid w:val="00404E0C"/>
    <w:rsid w:val="00412B86"/>
    <w:rsid w:val="00412DC4"/>
    <w:rsid w:val="0041334C"/>
    <w:rsid w:val="00415810"/>
    <w:rsid w:val="004165FB"/>
    <w:rsid w:val="00421C5D"/>
    <w:rsid w:val="00422833"/>
    <w:rsid w:val="00424B9C"/>
    <w:rsid w:val="00424E15"/>
    <w:rsid w:val="00437E02"/>
    <w:rsid w:val="00441A7A"/>
    <w:rsid w:val="00447A53"/>
    <w:rsid w:val="00455FEA"/>
    <w:rsid w:val="00456A75"/>
    <w:rsid w:val="00457685"/>
    <w:rsid w:val="00465F5F"/>
    <w:rsid w:val="00466564"/>
    <w:rsid w:val="00470924"/>
    <w:rsid w:val="00471FD9"/>
    <w:rsid w:val="00480663"/>
    <w:rsid w:val="00485CFF"/>
    <w:rsid w:val="00490E91"/>
    <w:rsid w:val="004A0171"/>
    <w:rsid w:val="004C2111"/>
    <w:rsid w:val="004C47B7"/>
    <w:rsid w:val="004C59AD"/>
    <w:rsid w:val="004D13FF"/>
    <w:rsid w:val="004D3758"/>
    <w:rsid w:val="004D3CAA"/>
    <w:rsid w:val="004D66E3"/>
    <w:rsid w:val="004D7B04"/>
    <w:rsid w:val="004E122E"/>
    <w:rsid w:val="004E4379"/>
    <w:rsid w:val="004E468C"/>
    <w:rsid w:val="004F3A45"/>
    <w:rsid w:val="004F3CBF"/>
    <w:rsid w:val="004F6633"/>
    <w:rsid w:val="004F6D38"/>
    <w:rsid w:val="004F7D9D"/>
    <w:rsid w:val="00501796"/>
    <w:rsid w:val="00507817"/>
    <w:rsid w:val="00513581"/>
    <w:rsid w:val="00522788"/>
    <w:rsid w:val="00527614"/>
    <w:rsid w:val="00527BA9"/>
    <w:rsid w:val="00542956"/>
    <w:rsid w:val="00556E47"/>
    <w:rsid w:val="00562315"/>
    <w:rsid w:val="00563646"/>
    <w:rsid w:val="005669DD"/>
    <w:rsid w:val="00567802"/>
    <w:rsid w:val="00582E44"/>
    <w:rsid w:val="005850E9"/>
    <w:rsid w:val="00585DA4"/>
    <w:rsid w:val="00587566"/>
    <w:rsid w:val="0059146E"/>
    <w:rsid w:val="00596181"/>
    <w:rsid w:val="005A40FE"/>
    <w:rsid w:val="005B07DD"/>
    <w:rsid w:val="005B1687"/>
    <w:rsid w:val="005B2A32"/>
    <w:rsid w:val="005B377D"/>
    <w:rsid w:val="005C6085"/>
    <w:rsid w:val="005C741B"/>
    <w:rsid w:val="005D015D"/>
    <w:rsid w:val="005F7C2A"/>
    <w:rsid w:val="00616493"/>
    <w:rsid w:val="00623C8B"/>
    <w:rsid w:val="00630623"/>
    <w:rsid w:val="0063250D"/>
    <w:rsid w:val="00634BB6"/>
    <w:rsid w:val="00635BBC"/>
    <w:rsid w:val="00655883"/>
    <w:rsid w:val="0065743E"/>
    <w:rsid w:val="006579A4"/>
    <w:rsid w:val="00663669"/>
    <w:rsid w:val="00664143"/>
    <w:rsid w:val="00664332"/>
    <w:rsid w:val="006651FB"/>
    <w:rsid w:val="0067639A"/>
    <w:rsid w:val="0068045F"/>
    <w:rsid w:val="0068115C"/>
    <w:rsid w:val="00684A8A"/>
    <w:rsid w:val="00690065"/>
    <w:rsid w:val="00690DF9"/>
    <w:rsid w:val="006A6CCE"/>
    <w:rsid w:val="006A784D"/>
    <w:rsid w:val="006A7E33"/>
    <w:rsid w:val="006B21DE"/>
    <w:rsid w:val="006D24F0"/>
    <w:rsid w:val="006E2FEC"/>
    <w:rsid w:val="006E7AC6"/>
    <w:rsid w:val="006F2B18"/>
    <w:rsid w:val="006F4749"/>
    <w:rsid w:val="00702C64"/>
    <w:rsid w:val="00706BE4"/>
    <w:rsid w:val="007073D8"/>
    <w:rsid w:val="0071015B"/>
    <w:rsid w:val="0071066E"/>
    <w:rsid w:val="007125CA"/>
    <w:rsid w:val="00715310"/>
    <w:rsid w:val="00717E98"/>
    <w:rsid w:val="00731172"/>
    <w:rsid w:val="00750652"/>
    <w:rsid w:val="00751EB6"/>
    <w:rsid w:val="00756DF9"/>
    <w:rsid w:val="00763B8F"/>
    <w:rsid w:val="00765309"/>
    <w:rsid w:val="00767423"/>
    <w:rsid w:val="007679C2"/>
    <w:rsid w:val="00771090"/>
    <w:rsid w:val="00776647"/>
    <w:rsid w:val="00780A69"/>
    <w:rsid w:val="00792A4F"/>
    <w:rsid w:val="007A52F1"/>
    <w:rsid w:val="007A5A66"/>
    <w:rsid w:val="007A7C74"/>
    <w:rsid w:val="007C008D"/>
    <w:rsid w:val="007C257B"/>
    <w:rsid w:val="007C6CB5"/>
    <w:rsid w:val="007C75AF"/>
    <w:rsid w:val="007D433E"/>
    <w:rsid w:val="007D606D"/>
    <w:rsid w:val="007E1A9E"/>
    <w:rsid w:val="007E3377"/>
    <w:rsid w:val="007E6186"/>
    <w:rsid w:val="00812AE6"/>
    <w:rsid w:val="008130C7"/>
    <w:rsid w:val="00814DA3"/>
    <w:rsid w:val="008245C8"/>
    <w:rsid w:val="00824A0D"/>
    <w:rsid w:val="0083180E"/>
    <w:rsid w:val="00840D22"/>
    <w:rsid w:val="0084293B"/>
    <w:rsid w:val="00845BF1"/>
    <w:rsid w:val="00853FDD"/>
    <w:rsid w:val="008655D3"/>
    <w:rsid w:val="008670BF"/>
    <w:rsid w:val="008759AB"/>
    <w:rsid w:val="00881F13"/>
    <w:rsid w:val="00887C9C"/>
    <w:rsid w:val="00897055"/>
    <w:rsid w:val="008A0990"/>
    <w:rsid w:val="008A45DE"/>
    <w:rsid w:val="008A4C56"/>
    <w:rsid w:val="008A68BF"/>
    <w:rsid w:val="008B78BF"/>
    <w:rsid w:val="008C669F"/>
    <w:rsid w:val="008D3354"/>
    <w:rsid w:val="008D3A7A"/>
    <w:rsid w:val="008E082E"/>
    <w:rsid w:val="008E5C31"/>
    <w:rsid w:val="009075D8"/>
    <w:rsid w:val="00914D5C"/>
    <w:rsid w:val="0091640E"/>
    <w:rsid w:val="009172F4"/>
    <w:rsid w:val="00921F3C"/>
    <w:rsid w:val="00923B35"/>
    <w:rsid w:val="0093050A"/>
    <w:rsid w:val="009306DB"/>
    <w:rsid w:val="009317C2"/>
    <w:rsid w:val="00931EA6"/>
    <w:rsid w:val="00937597"/>
    <w:rsid w:val="009424E3"/>
    <w:rsid w:val="00942E93"/>
    <w:rsid w:val="00946587"/>
    <w:rsid w:val="00946FBB"/>
    <w:rsid w:val="00951434"/>
    <w:rsid w:val="0096142C"/>
    <w:rsid w:val="00962D1C"/>
    <w:rsid w:val="00965EEC"/>
    <w:rsid w:val="00981BB5"/>
    <w:rsid w:val="00990DCB"/>
    <w:rsid w:val="009955EB"/>
    <w:rsid w:val="009A1457"/>
    <w:rsid w:val="009A264E"/>
    <w:rsid w:val="009A37E3"/>
    <w:rsid w:val="009A7DF6"/>
    <w:rsid w:val="009B1CAF"/>
    <w:rsid w:val="009B268C"/>
    <w:rsid w:val="009B308B"/>
    <w:rsid w:val="009B786A"/>
    <w:rsid w:val="009C24E4"/>
    <w:rsid w:val="009C3531"/>
    <w:rsid w:val="009C6BCE"/>
    <w:rsid w:val="009C7B84"/>
    <w:rsid w:val="009D09F1"/>
    <w:rsid w:val="009E1F22"/>
    <w:rsid w:val="009E276D"/>
    <w:rsid w:val="009E2F98"/>
    <w:rsid w:val="009E306C"/>
    <w:rsid w:val="009E4B00"/>
    <w:rsid w:val="009F028C"/>
    <w:rsid w:val="009F718F"/>
    <w:rsid w:val="009F7D61"/>
    <w:rsid w:val="00A0763D"/>
    <w:rsid w:val="00A13119"/>
    <w:rsid w:val="00A1398C"/>
    <w:rsid w:val="00A14B69"/>
    <w:rsid w:val="00A16EF7"/>
    <w:rsid w:val="00A22920"/>
    <w:rsid w:val="00A245FF"/>
    <w:rsid w:val="00A2491B"/>
    <w:rsid w:val="00A30FCA"/>
    <w:rsid w:val="00A35198"/>
    <w:rsid w:val="00A352FD"/>
    <w:rsid w:val="00A364E4"/>
    <w:rsid w:val="00A40C8F"/>
    <w:rsid w:val="00A565E0"/>
    <w:rsid w:val="00A6122F"/>
    <w:rsid w:val="00A6204B"/>
    <w:rsid w:val="00A62DC7"/>
    <w:rsid w:val="00A63DFA"/>
    <w:rsid w:val="00A7090F"/>
    <w:rsid w:val="00A729D3"/>
    <w:rsid w:val="00A76FB4"/>
    <w:rsid w:val="00A92154"/>
    <w:rsid w:val="00A94032"/>
    <w:rsid w:val="00A95674"/>
    <w:rsid w:val="00AA1B0E"/>
    <w:rsid w:val="00AA246B"/>
    <w:rsid w:val="00AA7116"/>
    <w:rsid w:val="00AB1652"/>
    <w:rsid w:val="00AB66FE"/>
    <w:rsid w:val="00AC24EF"/>
    <w:rsid w:val="00AC51AD"/>
    <w:rsid w:val="00AC7813"/>
    <w:rsid w:val="00AD2349"/>
    <w:rsid w:val="00AE0E81"/>
    <w:rsid w:val="00AF317E"/>
    <w:rsid w:val="00AF3217"/>
    <w:rsid w:val="00AF5C66"/>
    <w:rsid w:val="00B01DA8"/>
    <w:rsid w:val="00B02582"/>
    <w:rsid w:val="00B06308"/>
    <w:rsid w:val="00B07821"/>
    <w:rsid w:val="00B12E1C"/>
    <w:rsid w:val="00B14AD1"/>
    <w:rsid w:val="00B2436E"/>
    <w:rsid w:val="00B2532F"/>
    <w:rsid w:val="00B35133"/>
    <w:rsid w:val="00B46008"/>
    <w:rsid w:val="00B463BC"/>
    <w:rsid w:val="00B548E2"/>
    <w:rsid w:val="00B71278"/>
    <w:rsid w:val="00B83A80"/>
    <w:rsid w:val="00B90200"/>
    <w:rsid w:val="00B91CC3"/>
    <w:rsid w:val="00BA61BC"/>
    <w:rsid w:val="00BB5293"/>
    <w:rsid w:val="00BC1BFA"/>
    <w:rsid w:val="00BC23C3"/>
    <w:rsid w:val="00BD1E00"/>
    <w:rsid w:val="00BD3CF1"/>
    <w:rsid w:val="00BE61F5"/>
    <w:rsid w:val="00BF5937"/>
    <w:rsid w:val="00BF78E4"/>
    <w:rsid w:val="00C0087C"/>
    <w:rsid w:val="00C024AD"/>
    <w:rsid w:val="00C02CF5"/>
    <w:rsid w:val="00C067A0"/>
    <w:rsid w:val="00C13296"/>
    <w:rsid w:val="00C216E7"/>
    <w:rsid w:val="00C24703"/>
    <w:rsid w:val="00C37D3F"/>
    <w:rsid w:val="00C4070A"/>
    <w:rsid w:val="00C4144F"/>
    <w:rsid w:val="00C55BBB"/>
    <w:rsid w:val="00C61278"/>
    <w:rsid w:val="00C665AB"/>
    <w:rsid w:val="00C6754B"/>
    <w:rsid w:val="00C73421"/>
    <w:rsid w:val="00C747F8"/>
    <w:rsid w:val="00C77CF6"/>
    <w:rsid w:val="00C80825"/>
    <w:rsid w:val="00C8251D"/>
    <w:rsid w:val="00C90491"/>
    <w:rsid w:val="00C93843"/>
    <w:rsid w:val="00C9388A"/>
    <w:rsid w:val="00C97DAE"/>
    <w:rsid w:val="00CA3915"/>
    <w:rsid w:val="00CA4249"/>
    <w:rsid w:val="00CB32BE"/>
    <w:rsid w:val="00CB480F"/>
    <w:rsid w:val="00CB5653"/>
    <w:rsid w:val="00CC64F6"/>
    <w:rsid w:val="00CE3905"/>
    <w:rsid w:val="00CF59B8"/>
    <w:rsid w:val="00D03ECF"/>
    <w:rsid w:val="00D04948"/>
    <w:rsid w:val="00D05C8F"/>
    <w:rsid w:val="00D126C2"/>
    <w:rsid w:val="00D16F36"/>
    <w:rsid w:val="00D22C0A"/>
    <w:rsid w:val="00D30449"/>
    <w:rsid w:val="00D33E44"/>
    <w:rsid w:val="00D40B5F"/>
    <w:rsid w:val="00D42FED"/>
    <w:rsid w:val="00D4368B"/>
    <w:rsid w:val="00D466EF"/>
    <w:rsid w:val="00D468F1"/>
    <w:rsid w:val="00D46EFB"/>
    <w:rsid w:val="00D47382"/>
    <w:rsid w:val="00D64FAA"/>
    <w:rsid w:val="00D70E9B"/>
    <w:rsid w:val="00D917DB"/>
    <w:rsid w:val="00D9560C"/>
    <w:rsid w:val="00DA2235"/>
    <w:rsid w:val="00DA5B19"/>
    <w:rsid w:val="00DA7467"/>
    <w:rsid w:val="00DB3689"/>
    <w:rsid w:val="00DB695B"/>
    <w:rsid w:val="00DC5C70"/>
    <w:rsid w:val="00DD1D17"/>
    <w:rsid w:val="00DD1D71"/>
    <w:rsid w:val="00DE1C62"/>
    <w:rsid w:val="00DE3896"/>
    <w:rsid w:val="00DE38D5"/>
    <w:rsid w:val="00DE68B3"/>
    <w:rsid w:val="00DF1B65"/>
    <w:rsid w:val="00DF5E5E"/>
    <w:rsid w:val="00DF6905"/>
    <w:rsid w:val="00DF739D"/>
    <w:rsid w:val="00E075A9"/>
    <w:rsid w:val="00E102C4"/>
    <w:rsid w:val="00E14ADB"/>
    <w:rsid w:val="00E15774"/>
    <w:rsid w:val="00E22BAE"/>
    <w:rsid w:val="00E26244"/>
    <w:rsid w:val="00E26D33"/>
    <w:rsid w:val="00E276E0"/>
    <w:rsid w:val="00E40266"/>
    <w:rsid w:val="00E4683A"/>
    <w:rsid w:val="00E52649"/>
    <w:rsid w:val="00E622A2"/>
    <w:rsid w:val="00E71B04"/>
    <w:rsid w:val="00E73322"/>
    <w:rsid w:val="00E74760"/>
    <w:rsid w:val="00E814EB"/>
    <w:rsid w:val="00E96E89"/>
    <w:rsid w:val="00EA2B9D"/>
    <w:rsid w:val="00EA3DDC"/>
    <w:rsid w:val="00EB4FA1"/>
    <w:rsid w:val="00EB63D1"/>
    <w:rsid w:val="00EC00B9"/>
    <w:rsid w:val="00EC395C"/>
    <w:rsid w:val="00EC64C9"/>
    <w:rsid w:val="00ED188F"/>
    <w:rsid w:val="00EE7AD3"/>
    <w:rsid w:val="00EF0A3E"/>
    <w:rsid w:val="00EF2AE2"/>
    <w:rsid w:val="00F014CD"/>
    <w:rsid w:val="00F02A90"/>
    <w:rsid w:val="00F06C7F"/>
    <w:rsid w:val="00F11CCA"/>
    <w:rsid w:val="00F15E90"/>
    <w:rsid w:val="00F2122E"/>
    <w:rsid w:val="00F249CB"/>
    <w:rsid w:val="00F25FC4"/>
    <w:rsid w:val="00F35752"/>
    <w:rsid w:val="00F3704C"/>
    <w:rsid w:val="00F4212E"/>
    <w:rsid w:val="00F42C04"/>
    <w:rsid w:val="00F46F1B"/>
    <w:rsid w:val="00F51369"/>
    <w:rsid w:val="00F60EB4"/>
    <w:rsid w:val="00F6247F"/>
    <w:rsid w:val="00F64A48"/>
    <w:rsid w:val="00F6587D"/>
    <w:rsid w:val="00F675B1"/>
    <w:rsid w:val="00F724EE"/>
    <w:rsid w:val="00F96C92"/>
    <w:rsid w:val="00FA15E7"/>
    <w:rsid w:val="00FA16E1"/>
    <w:rsid w:val="00FA2527"/>
    <w:rsid w:val="00FA48AB"/>
    <w:rsid w:val="00FB0DC8"/>
    <w:rsid w:val="00FB3229"/>
    <w:rsid w:val="00FB74A8"/>
    <w:rsid w:val="00FC0601"/>
    <w:rsid w:val="00FC4E55"/>
    <w:rsid w:val="00FC74CE"/>
    <w:rsid w:val="00FD00E2"/>
    <w:rsid w:val="00FD0C87"/>
    <w:rsid w:val="00FE30D2"/>
    <w:rsid w:val="00FE3218"/>
    <w:rsid w:val="00FE3C89"/>
    <w:rsid w:val="00FE6B76"/>
    <w:rsid w:val="00FF4B43"/>
    <w:rsid w:val="00FF68BB"/>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1338F6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nl-NL" w:eastAsia="nl-NL" w:bidi="ar-SA"/>
      </w:rPr>
    </w:rPrDefault>
    <w:pPrDefault>
      <w:pPr>
        <w:spacing w:line="280" w:lineRule="atLeast"/>
      </w:pPr>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aliases w:val="Alinea"/>
    <w:qFormat/>
    <w:rsid w:val="00B01DA8"/>
    <w:pPr>
      <w:spacing w:before="120" w:after="120" w:line="240" w:lineRule="atLeast"/>
    </w:pPr>
    <w:rPr>
      <w:rFonts w:ascii="Lucida Sans Unicode" w:hAnsi="Lucida Sans Unicode" w:cs="Arial"/>
      <w:sz w:val="18"/>
    </w:rPr>
  </w:style>
  <w:style w:type="paragraph" w:styleId="Kop1">
    <w:name w:val="heading 1"/>
    <w:aliases w:val="Webversie;titel document"/>
    <w:basedOn w:val="Standaard"/>
    <w:next w:val="Standaard"/>
    <w:link w:val="Kop1Char"/>
    <w:uiPriority w:val="5"/>
    <w:qFormat/>
    <w:rsid w:val="00EA3DDC"/>
    <w:pPr>
      <w:keepNext/>
      <w:spacing w:before="800" w:after="800" w:line="800" w:lineRule="atLeast"/>
      <w:outlineLvl w:val="0"/>
    </w:pPr>
    <w:rPr>
      <w:rFonts w:ascii="Arial" w:hAnsi="Arial" w:cs="Times New Roman"/>
      <w:bCs/>
      <w:color w:val="002C64"/>
      <w:kern w:val="32"/>
      <w:sz w:val="60"/>
      <w:szCs w:val="32"/>
    </w:rPr>
  </w:style>
  <w:style w:type="paragraph" w:styleId="Kop2">
    <w:name w:val="heading 2"/>
    <w:aliases w:val="Kop 2 Hoofdstuktitel"/>
    <w:basedOn w:val="Standaard"/>
    <w:next w:val="Standaard"/>
    <w:link w:val="Kop2Char"/>
    <w:uiPriority w:val="1"/>
    <w:qFormat/>
    <w:rsid w:val="00CF59B8"/>
    <w:pPr>
      <w:spacing w:before="600" w:after="300" w:line="400" w:lineRule="atLeast"/>
      <w:outlineLvl w:val="1"/>
    </w:pPr>
    <w:rPr>
      <w:rFonts w:ascii="Arial" w:hAnsi="Arial" w:cs="Courier New"/>
      <w:color w:val="00A9F3"/>
      <w:sz w:val="40"/>
      <w:szCs w:val="50"/>
    </w:rPr>
  </w:style>
  <w:style w:type="paragraph" w:styleId="Kop3">
    <w:name w:val="heading 3"/>
    <w:aliases w:val="Kop 3 Paragraaftitel"/>
    <w:basedOn w:val="Standaard"/>
    <w:next w:val="Standaard"/>
    <w:link w:val="Kop3Char"/>
    <w:uiPriority w:val="1"/>
    <w:qFormat/>
    <w:rsid w:val="00F51369"/>
    <w:pPr>
      <w:keepNext/>
      <w:spacing w:before="300" w:after="240" w:line="330" w:lineRule="atLeast"/>
      <w:outlineLvl w:val="2"/>
    </w:pPr>
    <w:rPr>
      <w:rFonts w:ascii="Arial" w:hAnsi="Arial" w:cs="Times New Roman"/>
      <w:bCs/>
      <w:color w:val="00A9F3"/>
      <w:sz w:val="24"/>
      <w:szCs w:val="26"/>
    </w:rPr>
  </w:style>
  <w:style w:type="paragraph" w:styleId="Kop4">
    <w:name w:val="heading 4"/>
    <w:basedOn w:val="Standaard"/>
    <w:next w:val="Standaard"/>
    <w:link w:val="Kop4Char"/>
    <w:uiPriority w:val="1"/>
    <w:qFormat/>
    <w:rsid w:val="00B2532F"/>
    <w:pPr>
      <w:keepNext/>
      <w:keepLines/>
      <w:spacing w:before="300" w:after="0" w:line="280" w:lineRule="atLeast"/>
      <w:outlineLvl w:val="3"/>
    </w:pPr>
    <w:rPr>
      <w:rFonts w:ascii="Arial" w:eastAsiaTheme="majorEastAsia" w:hAnsi="Arial" w:cstheme="majorBidi"/>
      <w:b/>
      <w:iCs/>
      <w:color w:val="00A9F3"/>
      <w:sz w:val="20"/>
    </w:rPr>
  </w:style>
  <w:style w:type="paragraph" w:styleId="Kop5">
    <w:name w:val="heading 5"/>
    <w:basedOn w:val="Standaard"/>
    <w:next w:val="Standaard"/>
    <w:link w:val="Kop5Char"/>
    <w:uiPriority w:val="1"/>
    <w:qFormat/>
    <w:rsid w:val="00B2532F"/>
    <w:pPr>
      <w:keepNext/>
      <w:keepLines/>
      <w:spacing w:before="300" w:after="0" w:line="280" w:lineRule="atLeast"/>
      <w:outlineLvl w:val="4"/>
    </w:pPr>
    <w:rPr>
      <w:rFonts w:ascii="Arial" w:eastAsiaTheme="majorEastAsia" w:hAnsi="Arial" w:cstheme="majorBidi"/>
      <w:b/>
      <w:i/>
      <w:color w:val="00A9F3"/>
      <w:sz w:val="20"/>
    </w:rPr>
  </w:style>
  <w:style w:type="paragraph" w:styleId="Kop6">
    <w:name w:val="heading 6"/>
    <w:basedOn w:val="Standaard"/>
    <w:next w:val="Standaard"/>
    <w:link w:val="Kop6Char"/>
    <w:uiPriority w:val="1"/>
    <w:qFormat/>
    <w:rsid w:val="002506AC"/>
    <w:pPr>
      <w:keepNext/>
      <w:keepLines/>
      <w:spacing w:before="300" w:after="0" w:line="280" w:lineRule="atLeast"/>
      <w:outlineLvl w:val="5"/>
    </w:pPr>
    <w:rPr>
      <w:rFonts w:ascii="Arial" w:eastAsiaTheme="majorEastAsia" w:hAnsi="Arial" w:cstheme="majorBidi"/>
      <w:i/>
      <w:color w:val="00A9F3"/>
      <w:sz w:val="20"/>
    </w:rPr>
  </w:style>
  <w:style w:type="paragraph" w:styleId="Kop7">
    <w:name w:val="heading 7"/>
    <w:basedOn w:val="Standaard"/>
    <w:next w:val="Standaard"/>
    <w:link w:val="Kop7Char"/>
    <w:uiPriority w:val="1"/>
    <w:qFormat/>
    <w:rsid w:val="00471FD9"/>
    <w:pPr>
      <w:keepNext/>
      <w:keepLines/>
      <w:spacing w:before="300" w:after="0" w:line="280" w:lineRule="atLeast"/>
      <w:outlineLvl w:val="6"/>
    </w:pPr>
    <w:rPr>
      <w:rFonts w:ascii="Arial" w:eastAsiaTheme="majorEastAsia" w:hAnsi="Arial" w:cstheme="majorBidi"/>
      <w:iCs/>
      <w:color w:val="00A9F3"/>
      <w:sz w:val="20"/>
    </w:rPr>
  </w:style>
  <w:style w:type="paragraph" w:styleId="Kop8">
    <w:name w:val="heading 8"/>
    <w:basedOn w:val="Standaard"/>
    <w:next w:val="Standaard"/>
    <w:link w:val="Kop8Char"/>
    <w:uiPriority w:val="1"/>
    <w:semiHidden/>
    <w:unhideWhenUsed/>
    <w:qFormat/>
    <w:rsid w:val="00471FD9"/>
    <w:pPr>
      <w:keepNext/>
      <w:keepLines/>
      <w:spacing w:before="300" w:after="0" w:line="280" w:lineRule="atLeast"/>
      <w:outlineLvl w:val="7"/>
    </w:pPr>
    <w:rPr>
      <w:rFonts w:ascii="Arial" w:eastAsiaTheme="majorEastAsia" w:hAnsi="Arial" w:cstheme="majorBidi"/>
      <w:color w:val="00A9F3"/>
      <w:sz w:val="20"/>
      <w:szCs w:val="21"/>
    </w:rPr>
  </w:style>
  <w:style w:type="paragraph" w:styleId="Kop9">
    <w:name w:val="heading 9"/>
    <w:basedOn w:val="Standaard"/>
    <w:next w:val="Standaard"/>
    <w:link w:val="Kop9Char"/>
    <w:uiPriority w:val="1"/>
    <w:semiHidden/>
    <w:unhideWhenUsed/>
    <w:qFormat/>
    <w:rsid w:val="00471FD9"/>
    <w:pPr>
      <w:keepNext/>
      <w:keepLines/>
      <w:spacing w:before="300" w:after="0" w:line="280" w:lineRule="atLeast"/>
      <w:outlineLvl w:val="8"/>
    </w:pPr>
    <w:rPr>
      <w:rFonts w:ascii="Arial" w:eastAsiaTheme="majorEastAsia" w:hAnsi="Arial" w:cstheme="majorBidi"/>
      <w:iCs/>
      <w:color w:val="00A9F3"/>
      <w:sz w:val="20"/>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Webversie;titel document Char"/>
    <w:link w:val="Kop1"/>
    <w:uiPriority w:val="5"/>
    <w:rsid w:val="00EA3DDC"/>
    <w:rPr>
      <w:bCs/>
      <w:color w:val="002C64"/>
      <w:kern w:val="32"/>
      <w:sz w:val="60"/>
      <w:szCs w:val="32"/>
    </w:rPr>
  </w:style>
  <w:style w:type="character" w:customStyle="1" w:styleId="Kop2Char">
    <w:name w:val="Kop 2 Char"/>
    <w:aliases w:val="Kop 2 Hoofdstuktitel Char"/>
    <w:link w:val="Kop2"/>
    <w:uiPriority w:val="1"/>
    <w:rsid w:val="00CF59B8"/>
    <w:rPr>
      <w:rFonts w:cs="Courier New"/>
      <w:color w:val="00A9F3"/>
      <w:sz w:val="40"/>
      <w:szCs w:val="50"/>
    </w:rPr>
  </w:style>
  <w:style w:type="character" w:customStyle="1" w:styleId="Kop3Char">
    <w:name w:val="Kop 3 Char"/>
    <w:aliases w:val="Kop 3 Paragraaftitel Char"/>
    <w:link w:val="Kop3"/>
    <w:uiPriority w:val="1"/>
    <w:rsid w:val="00F51369"/>
    <w:rPr>
      <w:bCs/>
      <w:color w:val="00A9F3"/>
      <w:sz w:val="24"/>
      <w:szCs w:val="26"/>
    </w:rPr>
  </w:style>
  <w:style w:type="character" w:styleId="GevolgdeHyperlink">
    <w:name w:val="FollowedHyperlink"/>
    <w:basedOn w:val="Standaardalinea-lettertype"/>
    <w:uiPriority w:val="4"/>
    <w:rsid w:val="00942E93"/>
    <w:rPr>
      <w:color w:val="002C64"/>
      <w:u w:val="single"/>
    </w:rPr>
  </w:style>
  <w:style w:type="paragraph" w:styleId="Lijstalinea">
    <w:name w:val="List Paragraph"/>
    <w:basedOn w:val="Standaard"/>
    <w:unhideWhenUsed/>
    <w:rsid w:val="00C0087C"/>
    <w:pPr>
      <w:spacing w:before="0" w:after="0" w:line="280" w:lineRule="atLeast"/>
      <w:contextualSpacing/>
    </w:pPr>
    <w:rPr>
      <w:rFonts w:ascii="Arial" w:hAnsi="Arial" w:cs="Times New Roman"/>
      <w:sz w:val="20"/>
    </w:rPr>
  </w:style>
  <w:style w:type="character" w:customStyle="1" w:styleId="Kop4Char">
    <w:name w:val="Kop 4 Char"/>
    <w:basedOn w:val="Standaardalinea-lettertype"/>
    <w:link w:val="Kop4"/>
    <w:uiPriority w:val="1"/>
    <w:rsid w:val="00B2532F"/>
    <w:rPr>
      <w:rFonts w:eastAsiaTheme="majorEastAsia" w:cstheme="majorBidi"/>
      <w:b/>
      <w:iCs/>
      <w:color w:val="00A9F3"/>
    </w:rPr>
  </w:style>
  <w:style w:type="character" w:customStyle="1" w:styleId="Kop5Char">
    <w:name w:val="Kop 5 Char"/>
    <w:basedOn w:val="Standaardalinea-lettertype"/>
    <w:link w:val="Kop5"/>
    <w:uiPriority w:val="1"/>
    <w:rsid w:val="00B2532F"/>
    <w:rPr>
      <w:rFonts w:eastAsiaTheme="majorEastAsia" w:cstheme="majorBidi"/>
      <w:b/>
      <w:i/>
      <w:color w:val="00A9F3"/>
    </w:rPr>
  </w:style>
  <w:style w:type="character" w:customStyle="1" w:styleId="Kop6Char">
    <w:name w:val="Kop 6 Char"/>
    <w:basedOn w:val="Standaardalinea-lettertype"/>
    <w:link w:val="Kop6"/>
    <w:uiPriority w:val="1"/>
    <w:rsid w:val="002B1645"/>
    <w:rPr>
      <w:rFonts w:eastAsiaTheme="majorEastAsia" w:cstheme="majorBidi"/>
      <w:i/>
      <w:color w:val="00A9F3"/>
    </w:rPr>
  </w:style>
  <w:style w:type="paragraph" w:customStyle="1" w:styleId="Ondertiteldocument">
    <w:name w:val="Ondertitel document"/>
    <w:basedOn w:val="Standaard"/>
    <w:next w:val="Standaard"/>
    <w:uiPriority w:val="2"/>
    <w:qFormat/>
    <w:rsid w:val="00F06C7F"/>
    <w:pPr>
      <w:spacing w:before="0" w:after="800" w:line="640" w:lineRule="atLeast"/>
    </w:pPr>
    <w:rPr>
      <w:rFonts w:ascii="Arial" w:hAnsi="Arial" w:cs="Times New Roman"/>
      <w:color w:val="00A9F3"/>
      <w:sz w:val="48"/>
    </w:rPr>
  </w:style>
  <w:style w:type="numbering" w:customStyle="1" w:styleId="VNGGenummerdekoppen2tm6">
    <w:name w:val="VNG Genummerde koppen 2 t/m 6"/>
    <w:uiPriority w:val="99"/>
    <w:rsid w:val="00AC7813"/>
    <w:pPr>
      <w:numPr>
        <w:numId w:val="1"/>
      </w:numPr>
    </w:pPr>
  </w:style>
  <w:style w:type="table" w:styleId="Tabelraster">
    <w:name w:val="Table Grid"/>
    <w:basedOn w:val="Standaardtabel"/>
    <w:rsid w:val="00F62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D70E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D70E9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D70E9B"/>
    <w:tblPr>
      <w:tblStyleRowBandSize w:val="1"/>
      <w:tblStyleColBandSize w:val="1"/>
      <w:tblBorders>
        <w:top w:val="single" w:sz="4" w:space="0" w:color="318BFF" w:themeColor="text1" w:themeTint="80"/>
        <w:bottom w:val="single" w:sz="4" w:space="0" w:color="318BFF" w:themeColor="text1" w:themeTint="80"/>
      </w:tblBorders>
    </w:tblPr>
    <w:tblStylePr w:type="firstRow">
      <w:rPr>
        <w:b/>
        <w:bCs/>
      </w:rPr>
      <w:tblPr/>
      <w:tcPr>
        <w:tcBorders>
          <w:bottom w:val="single" w:sz="4" w:space="0" w:color="318BFF" w:themeColor="text1" w:themeTint="80"/>
        </w:tcBorders>
      </w:tcPr>
    </w:tblStylePr>
    <w:tblStylePr w:type="lastRow">
      <w:rPr>
        <w:b/>
        <w:bCs/>
      </w:rPr>
      <w:tblPr/>
      <w:tcPr>
        <w:tcBorders>
          <w:top w:val="single" w:sz="4" w:space="0" w:color="318BFF" w:themeColor="text1" w:themeTint="80"/>
        </w:tcBorders>
      </w:tcPr>
    </w:tblStylePr>
    <w:tblStylePr w:type="firstCol">
      <w:rPr>
        <w:b/>
        <w:bCs/>
      </w:rPr>
    </w:tblStylePr>
    <w:tblStylePr w:type="lastCol">
      <w:rPr>
        <w:b/>
        <w:bCs/>
      </w:rPr>
    </w:tblStylePr>
    <w:tblStylePr w:type="band1Vert">
      <w:tblPr/>
      <w:tcPr>
        <w:tcBorders>
          <w:left w:val="single" w:sz="4" w:space="0" w:color="318BFF" w:themeColor="text1" w:themeTint="80"/>
          <w:right w:val="single" w:sz="4" w:space="0" w:color="318BFF" w:themeColor="text1" w:themeTint="80"/>
        </w:tcBorders>
      </w:tcPr>
    </w:tblStylePr>
    <w:tblStylePr w:type="band2Vert">
      <w:tblPr/>
      <w:tcPr>
        <w:tcBorders>
          <w:left w:val="single" w:sz="4" w:space="0" w:color="318BFF" w:themeColor="text1" w:themeTint="80"/>
          <w:right w:val="single" w:sz="4" w:space="0" w:color="318BFF" w:themeColor="text1" w:themeTint="80"/>
        </w:tcBorders>
      </w:tcPr>
    </w:tblStylePr>
    <w:tblStylePr w:type="band1Horz">
      <w:tblPr/>
      <w:tcPr>
        <w:tcBorders>
          <w:top w:val="single" w:sz="4" w:space="0" w:color="318BFF" w:themeColor="text1" w:themeTint="80"/>
          <w:bottom w:val="single" w:sz="4" w:space="0" w:color="318BFF" w:themeColor="text1" w:themeTint="80"/>
        </w:tcBorders>
      </w:tcPr>
    </w:tblStylePr>
  </w:style>
  <w:style w:type="table" w:styleId="Onopgemaaktetabel3">
    <w:name w:val="Plain Table 3"/>
    <w:basedOn w:val="Standaardtabel"/>
    <w:uiPriority w:val="43"/>
    <w:rsid w:val="00D70E9B"/>
    <w:tblPr>
      <w:tblStyleRowBandSize w:val="1"/>
      <w:tblStyleColBandSize w:val="1"/>
    </w:tblPr>
    <w:tblStylePr w:type="firstRow">
      <w:rPr>
        <w:b/>
        <w:bCs/>
        <w:caps/>
      </w:rPr>
      <w:tblPr/>
      <w:tcPr>
        <w:tcBorders>
          <w:bottom w:val="single" w:sz="4" w:space="0" w:color="318B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318B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D70E9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D70E9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18B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18B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18B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18B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VNGtabelgroen">
    <w:name w:val="VNG tabel groen"/>
    <w:basedOn w:val="Standaardtabel"/>
    <w:uiPriority w:val="99"/>
    <w:rsid w:val="00664143"/>
    <w:pPr>
      <w:keepLines/>
      <w:suppressAutoHyphens/>
      <w:spacing w:after="20" w:line="240" w:lineRule="atLeast"/>
    </w:pPr>
    <w:rPr>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paars">
    <w:name w:val="VNG tabel paars"/>
    <w:basedOn w:val="Standaardtabel"/>
    <w:uiPriority w:val="99"/>
    <w:rsid w:val="00C02CF5"/>
    <w:pPr>
      <w:keepLines/>
      <w:suppressAutoHyphens/>
      <w:spacing w:after="20" w:line="240" w:lineRule="atLeast"/>
      <w:textboxTightWrap w:val="allLines"/>
    </w:pPr>
    <w:rPr>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paragraph" w:customStyle="1" w:styleId="Voettekstzwart">
    <w:name w:val="Voettekst zwart"/>
    <w:basedOn w:val="Standaard"/>
    <w:uiPriority w:val="4"/>
    <w:rsid w:val="00942E93"/>
    <w:pPr>
      <w:spacing w:before="0" w:after="250" w:line="180" w:lineRule="atLeast"/>
    </w:pPr>
    <w:rPr>
      <w:rFonts w:ascii="Arial" w:hAnsi="Arial" w:cs="Times New Roman"/>
      <w:sz w:val="16"/>
      <w:lang w:val="fr-FR"/>
    </w:rPr>
  </w:style>
  <w:style w:type="character" w:styleId="Hyperlink">
    <w:name w:val="Hyperlink"/>
    <w:basedOn w:val="Standaardalinea-lettertype"/>
    <w:uiPriority w:val="99"/>
    <w:unhideWhenUsed/>
    <w:rsid w:val="00245AB6"/>
    <w:rPr>
      <w:color w:val="002C64"/>
      <w:u w:val="single"/>
    </w:rPr>
  </w:style>
  <w:style w:type="paragraph" w:customStyle="1" w:styleId="Uitgelichtlichtblauw">
    <w:name w:val="Uitgelicht licht blauw"/>
    <w:basedOn w:val="Uitgelichtkader"/>
    <w:uiPriority w:val="3"/>
    <w:qFormat/>
    <w:rsid w:val="00942E93"/>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paars">
    <w:name w:val="Uitgelicht paars"/>
    <w:basedOn w:val="Uitgelichtkader"/>
    <w:next w:val="Standaard"/>
    <w:uiPriority w:val="3"/>
    <w:qFormat/>
    <w:rsid w:val="00EF0A3E"/>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kader">
    <w:name w:val="Uitgelicht kader"/>
    <w:basedOn w:val="Standaard"/>
    <w:next w:val="Standaard"/>
    <w:uiPriority w:val="3"/>
    <w:qFormat/>
    <w:rsid w:val="00942E93"/>
    <w:pPr>
      <w:keepLines/>
      <w:pBdr>
        <w:top w:val="single" w:sz="6" w:space="10" w:color="101010"/>
        <w:left w:val="single" w:sz="6" w:space="12" w:color="101010"/>
        <w:bottom w:val="single" w:sz="6" w:space="10" w:color="101010"/>
        <w:right w:val="single" w:sz="6" w:space="12" w:color="101010"/>
      </w:pBdr>
      <w:spacing w:before="200" w:after="200" w:line="280" w:lineRule="atLeast"/>
    </w:pPr>
    <w:rPr>
      <w:rFonts w:ascii="Arial" w:hAnsi="Arial" w:cs="Times New Roman"/>
      <w:sz w:val="20"/>
    </w:rPr>
  </w:style>
  <w:style w:type="table" w:styleId="Rastertabel1licht-Accent1">
    <w:name w:val="Grid Table 1 Light Accent 1"/>
    <w:basedOn w:val="Standaardtabel"/>
    <w:uiPriority w:val="46"/>
    <w:rsid w:val="00F675B1"/>
    <w:tblPr>
      <w:tblStyleRowBandSize w:val="1"/>
      <w:tblStyleColBandSize w:val="1"/>
      <w:tblBorders>
        <w:top w:val="single" w:sz="4" w:space="0" w:color="5BA3FF" w:themeColor="accent1" w:themeTint="66"/>
        <w:left w:val="single" w:sz="4" w:space="0" w:color="5BA3FF" w:themeColor="accent1" w:themeTint="66"/>
        <w:bottom w:val="single" w:sz="4" w:space="0" w:color="5BA3FF" w:themeColor="accent1" w:themeTint="66"/>
        <w:right w:val="single" w:sz="4" w:space="0" w:color="5BA3FF" w:themeColor="accent1" w:themeTint="66"/>
        <w:insideH w:val="single" w:sz="4" w:space="0" w:color="5BA3FF" w:themeColor="accent1" w:themeTint="66"/>
        <w:insideV w:val="single" w:sz="4" w:space="0" w:color="5BA3FF" w:themeColor="accent1" w:themeTint="66"/>
      </w:tblBorders>
    </w:tblPr>
    <w:tblStylePr w:type="firstRow">
      <w:rPr>
        <w:b/>
        <w:bCs/>
      </w:rPr>
      <w:tblPr/>
      <w:tcPr>
        <w:tcBorders>
          <w:bottom w:val="single" w:sz="12" w:space="0" w:color="0975FF" w:themeColor="accent1" w:themeTint="99"/>
        </w:tcBorders>
      </w:tcPr>
    </w:tblStylePr>
    <w:tblStylePr w:type="lastRow">
      <w:rPr>
        <w:b/>
        <w:bCs/>
      </w:rPr>
      <w:tblPr/>
      <w:tcPr>
        <w:tcBorders>
          <w:top w:val="double" w:sz="2" w:space="0" w:color="0975FF" w:themeColor="accent1" w:themeTint="99"/>
        </w:tcBorders>
      </w:tcPr>
    </w:tblStylePr>
    <w:tblStylePr w:type="firstCol">
      <w:rPr>
        <w:b/>
        <w:bCs/>
      </w:rPr>
    </w:tblStylePr>
    <w:tblStylePr w:type="lastCol">
      <w:rPr>
        <w:b/>
        <w:bCs/>
      </w:rPr>
    </w:tblStylePr>
  </w:style>
  <w:style w:type="numbering" w:customStyle="1" w:styleId="VNGGenummerdelijst">
    <w:name w:val="VNG Genummerde lijst"/>
    <w:uiPriority w:val="99"/>
    <w:rsid w:val="005B1687"/>
    <w:pPr>
      <w:numPr>
        <w:numId w:val="15"/>
      </w:numPr>
    </w:pPr>
  </w:style>
  <w:style w:type="numbering" w:customStyle="1" w:styleId="VNGOngenummerdelijst">
    <w:name w:val="VNG Ongenummerde lijst"/>
    <w:uiPriority w:val="99"/>
    <w:rsid w:val="005B1687"/>
    <w:pPr>
      <w:numPr>
        <w:numId w:val="18"/>
      </w:numPr>
    </w:pPr>
  </w:style>
  <w:style w:type="paragraph" w:styleId="Inhopg1">
    <w:name w:val="toc 1"/>
    <w:basedOn w:val="Standaard"/>
    <w:next w:val="Standaard"/>
    <w:autoRedefine/>
    <w:uiPriority w:val="39"/>
    <w:rsid w:val="00E26244"/>
    <w:pPr>
      <w:spacing w:before="0" w:after="100" w:line="280" w:lineRule="atLeast"/>
    </w:pPr>
    <w:rPr>
      <w:rFonts w:ascii="Arial" w:hAnsi="Arial" w:cs="Times New Roman"/>
      <w:sz w:val="20"/>
    </w:rPr>
  </w:style>
  <w:style w:type="paragraph" w:customStyle="1" w:styleId="Introductie">
    <w:name w:val="Introductie"/>
    <w:basedOn w:val="Standaard"/>
    <w:next w:val="Standaard"/>
    <w:uiPriority w:val="2"/>
    <w:qFormat/>
    <w:rsid w:val="00780A69"/>
    <w:pPr>
      <w:spacing w:before="0" w:after="250" w:line="330" w:lineRule="atLeast"/>
    </w:pPr>
    <w:rPr>
      <w:rFonts w:ascii="Arial" w:hAnsi="Arial" w:cs="Times New Roman"/>
      <w:b/>
      <w:sz w:val="24"/>
      <w:lang w:val="fr-FR"/>
    </w:rPr>
  </w:style>
  <w:style w:type="paragraph" w:customStyle="1" w:styleId="Uitgelichtoranje">
    <w:name w:val="Uitgelicht oranje"/>
    <w:basedOn w:val="Uitgelichtkader"/>
    <w:next w:val="Standaard"/>
    <w:uiPriority w:val="3"/>
    <w:qFormat/>
    <w:rsid w:val="00EF0A3E"/>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groen">
    <w:name w:val="Uitgelicht groen"/>
    <w:basedOn w:val="Uitgelichtkader"/>
    <w:next w:val="Standaard"/>
    <w:uiPriority w:val="3"/>
    <w:qFormat/>
    <w:rsid w:val="00942E93"/>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rood">
    <w:name w:val="Uitgelicht rood"/>
    <w:basedOn w:val="Uitgelichtkader"/>
    <w:next w:val="Standaard"/>
    <w:uiPriority w:val="3"/>
    <w:qFormat/>
    <w:rsid w:val="00EF0A3E"/>
    <w:pPr>
      <w:pBdr>
        <w:top w:val="single" w:sz="6" w:space="10" w:color="FF928C"/>
        <w:left w:val="single" w:sz="6" w:space="12" w:color="FF928C"/>
        <w:bottom w:val="single" w:sz="6" w:space="10" w:color="FF928C"/>
        <w:right w:val="single" w:sz="6" w:space="12" w:color="FF928C"/>
      </w:pBdr>
      <w:shd w:val="clear" w:color="auto" w:fill="FF928C"/>
    </w:pPr>
  </w:style>
  <w:style w:type="paragraph" w:customStyle="1" w:styleId="Uitgelichtgeel">
    <w:name w:val="Uitgelicht geel"/>
    <w:basedOn w:val="Uitgelichtkader"/>
    <w:next w:val="Standaard"/>
    <w:uiPriority w:val="3"/>
    <w:qFormat/>
    <w:rsid w:val="00EF0A3E"/>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middenblauw">
    <w:name w:val="Uitgelicht midden blauw"/>
    <w:basedOn w:val="Uitgelichtkader"/>
    <w:next w:val="Standaard"/>
    <w:uiPriority w:val="3"/>
    <w:qFormat/>
    <w:rsid w:val="00942E93"/>
    <w:pPr>
      <w:pBdr>
        <w:top w:val="single" w:sz="6" w:space="10" w:color="9BBDDE"/>
        <w:left w:val="single" w:sz="6" w:space="12" w:color="9BBDDE"/>
        <w:bottom w:val="single" w:sz="6" w:space="10" w:color="9BBDDE"/>
        <w:right w:val="single" w:sz="6" w:space="12" w:color="9BBDDE"/>
      </w:pBdr>
      <w:shd w:val="clear" w:color="auto" w:fill="9BBDDE"/>
    </w:pPr>
  </w:style>
  <w:style w:type="table" w:customStyle="1" w:styleId="VNGtabeloranje">
    <w:name w:val="VNG tabel oranje"/>
    <w:basedOn w:val="VNGtabelgroen"/>
    <w:uiPriority w:val="99"/>
    <w:rsid w:val="00664143"/>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2C64" w:themeColor="text1"/>
        <w:sz w:val="16"/>
      </w:rPr>
      <w:tblPr/>
      <w:trPr>
        <w:cantSplit w:val="0"/>
        <w:tblHeader/>
      </w:trPr>
      <w:tcPr>
        <w:shd w:val="clear" w:color="auto" w:fill="FFC875"/>
      </w:tcPr>
    </w:tblStylePr>
  </w:style>
  <w:style w:type="table" w:customStyle="1" w:styleId="VNGtabelrood">
    <w:name w:val="VNG tabel rood"/>
    <w:basedOn w:val="VNGtabelgroen"/>
    <w:uiPriority w:val="99"/>
    <w:rsid w:val="00C02CF5"/>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table" w:customStyle="1" w:styleId="VNGtabellichtblauw">
    <w:name w:val="VNG tabel licht blauw"/>
    <w:basedOn w:val="VNGtabelgroen"/>
    <w:uiPriority w:val="99"/>
    <w:rsid w:val="00C02CF5"/>
    <w:rPr>
      <w:color w:val="002C64"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geel">
    <w:name w:val="VNG tabel geel"/>
    <w:basedOn w:val="VNGtabelgroen"/>
    <w:uiPriority w:val="99"/>
    <w:rsid w:val="00664143"/>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2C64" w:themeColor="text1"/>
        <w:sz w:val="16"/>
      </w:rPr>
      <w:tblPr/>
      <w:trPr>
        <w:cantSplit w:val="0"/>
        <w:tblHeader/>
      </w:trPr>
      <w:tcPr>
        <w:shd w:val="clear" w:color="auto" w:fill="FCDE65"/>
      </w:tcPr>
    </w:tblStylePr>
  </w:style>
  <w:style w:type="table" w:customStyle="1" w:styleId="VNGtabelmiddenblauw">
    <w:name w:val="VNG tabel midden blauw"/>
    <w:basedOn w:val="VNGtabelgroen"/>
    <w:uiPriority w:val="99"/>
    <w:rsid w:val="00664143"/>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paragraph" w:styleId="Titel">
    <w:name w:val="Title"/>
    <w:basedOn w:val="Standaard"/>
    <w:next w:val="Standaard"/>
    <w:link w:val="TitelChar"/>
    <w:uiPriority w:val="2"/>
    <w:qFormat/>
    <w:rsid w:val="00AB1652"/>
    <w:pPr>
      <w:keepNext/>
      <w:spacing w:before="800" w:after="800" w:line="800" w:lineRule="atLeast"/>
    </w:pPr>
    <w:rPr>
      <w:rFonts w:ascii="Arial" w:eastAsiaTheme="majorEastAsia" w:hAnsi="Arial" w:cstheme="majorBidi"/>
      <w:color w:val="002C64"/>
      <w:spacing w:val="-10"/>
      <w:kern w:val="32"/>
      <w:sz w:val="60"/>
      <w:szCs w:val="56"/>
    </w:rPr>
  </w:style>
  <w:style w:type="character" w:customStyle="1" w:styleId="TitelChar">
    <w:name w:val="Titel Char"/>
    <w:basedOn w:val="Standaardalinea-lettertype"/>
    <w:link w:val="Titel"/>
    <w:uiPriority w:val="2"/>
    <w:rsid w:val="00AB1652"/>
    <w:rPr>
      <w:rFonts w:eastAsiaTheme="majorEastAsia" w:cstheme="majorBidi"/>
      <w:color w:val="002C64"/>
      <w:spacing w:val="-10"/>
      <w:kern w:val="32"/>
      <w:sz w:val="60"/>
      <w:szCs w:val="56"/>
    </w:rPr>
  </w:style>
  <w:style w:type="paragraph" w:customStyle="1" w:styleId="Colofontekst">
    <w:name w:val="Colofontekst"/>
    <w:basedOn w:val="Standaard"/>
    <w:next w:val="Standaard"/>
    <w:uiPriority w:val="4"/>
    <w:qFormat/>
    <w:rsid w:val="00824A0D"/>
    <w:pPr>
      <w:spacing w:before="0" w:after="0" w:line="280" w:lineRule="atLeast"/>
    </w:pPr>
    <w:rPr>
      <w:rFonts w:ascii="Arial" w:hAnsi="Arial" w:cs="Times New Roman"/>
    </w:rPr>
  </w:style>
  <w:style w:type="paragraph" w:styleId="Voetnoottekst">
    <w:name w:val="footnote text"/>
    <w:basedOn w:val="Standaard"/>
    <w:link w:val="VoetnoottekstChar"/>
    <w:semiHidden/>
    <w:unhideWhenUsed/>
    <w:rsid w:val="009172F4"/>
    <w:pPr>
      <w:spacing w:before="0" w:after="0" w:line="240" w:lineRule="auto"/>
    </w:pPr>
    <w:rPr>
      <w:rFonts w:ascii="Arial" w:hAnsi="Arial" w:cs="Times New Roman"/>
      <w:sz w:val="20"/>
    </w:rPr>
  </w:style>
  <w:style w:type="character" w:customStyle="1" w:styleId="VoetnoottekstChar">
    <w:name w:val="Voetnoottekst Char"/>
    <w:basedOn w:val="Standaardalinea-lettertype"/>
    <w:link w:val="Voetnoottekst"/>
    <w:semiHidden/>
    <w:rsid w:val="009172F4"/>
  </w:style>
  <w:style w:type="character" w:styleId="Voetnootmarkering">
    <w:name w:val="footnote reference"/>
    <w:basedOn w:val="Standaardalinea-lettertype"/>
    <w:semiHidden/>
    <w:unhideWhenUsed/>
    <w:rsid w:val="004D66E3"/>
    <w:rPr>
      <w:vertAlign w:val="superscript"/>
    </w:rPr>
  </w:style>
  <w:style w:type="paragraph" w:styleId="Koptekst">
    <w:name w:val="header"/>
    <w:basedOn w:val="Standaard"/>
    <w:link w:val="KoptekstChar"/>
    <w:unhideWhenUsed/>
    <w:rsid w:val="004D66E3"/>
    <w:pPr>
      <w:tabs>
        <w:tab w:val="center" w:pos="4513"/>
        <w:tab w:val="right" w:pos="9026"/>
      </w:tabs>
      <w:spacing w:before="0" w:after="0" w:line="240" w:lineRule="auto"/>
    </w:pPr>
    <w:rPr>
      <w:rFonts w:ascii="Arial" w:hAnsi="Arial" w:cs="Times New Roman"/>
      <w:sz w:val="20"/>
    </w:rPr>
  </w:style>
  <w:style w:type="character" w:customStyle="1" w:styleId="KoptekstChar">
    <w:name w:val="Koptekst Char"/>
    <w:basedOn w:val="Standaardalinea-lettertype"/>
    <w:link w:val="Koptekst"/>
    <w:rsid w:val="004D66E3"/>
  </w:style>
  <w:style w:type="paragraph" w:styleId="Voettekst">
    <w:name w:val="footer"/>
    <w:basedOn w:val="Standaard"/>
    <w:link w:val="VoettekstChar"/>
    <w:uiPriority w:val="99"/>
    <w:unhideWhenUsed/>
    <w:rsid w:val="004D66E3"/>
    <w:pPr>
      <w:tabs>
        <w:tab w:val="center" w:pos="4513"/>
        <w:tab w:val="right" w:pos="9026"/>
      </w:tabs>
      <w:spacing w:before="0" w:after="0" w:line="240" w:lineRule="auto"/>
    </w:pPr>
    <w:rPr>
      <w:rFonts w:ascii="Arial" w:hAnsi="Arial" w:cs="Times New Roman"/>
      <w:sz w:val="20"/>
    </w:rPr>
  </w:style>
  <w:style w:type="character" w:customStyle="1" w:styleId="VoettekstChar">
    <w:name w:val="Voettekst Char"/>
    <w:basedOn w:val="Standaardalinea-lettertype"/>
    <w:link w:val="Voettekst"/>
    <w:uiPriority w:val="99"/>
    <w:rsid w:val="004D66E3"/>
  </w:style>
  <w:style w:type="paragraph" w:styleId="Kopvaninhoudsopgave">
    <w:name w:val="TOC Heading"/>
    <w:basedOn w:val="Kop2"/>
    <w:next w:val="Standaard"/>
    <w:uiPriority w:val="39"/>
    <w:unhideWhenUsed/>
    <w:rsid w:val="00F51369"/>
    <w:pPr>
      <w:keepLines/>
      <w:outlineLvl w:val="9"/>
    </w:pPr>
    <w:rPr>
      <w:rFonts w:eastAsiaTheme="majorEastAsia" w:cstheme="majorBidi"/>
      <w:bCs/>
    </w:rPr>
  </w:style>
  <w:style w:type="paragraph" w:styleId="Inhopg2">
    <w:name w:val="toc 2"/>
    <w:basedOn w:val="Standaard"/>
    <w:next w:val="Standaard"/>
    <w:autoRedefine/>
    <w:uiPriority w:val="39"/>
    <w:unhideWhenUsed/>
    <w:rsid w:val="00B06308"/>
    <w:pPr>
      <w:spacing w:before="0" w:after="100" w:line="280" w:lineRule="atLeast"/>
    </w:pPr>
    <w:rPr>
      <w:rFonts w:ascii="Arial" w:hAnsi="Arial" w:cs="Times New Roman"/>
      <w:sz w:val="20"/>
    </w:rPr>
  </w:style>
  <w:style w:type="paragraph" w:styleId="Inhopg3">
    <w:name w:val="toc 3"/>
    <w:basedOn w:val="Standaard"/>
    <w:next w:val="Standaard"/>
    <w:autoRedefine/>
    <w:uiPriority w:val="39"/>
    <w:unhideWhenUsed/>
    <w:rsid w:val="00853FDD"/>
    <w:pPr>
      <w:spacing w:before="0" w:after="100" w:line="280" w:lineRule="atLeast"/>
      <w:ind w:left="567"/>
    </w:pPr>
    <w:rPr>
      <w:rFonts w:ascii="Arial" w:hAnsi="Arial" w:cs="Times New Roman"/>
      <w:sz w:val="20"/>
    </w:rPr>
  </w:style>
  <w:style w:type="paragraph" w:customStyle="1" w:styleId="StijlKopvaninhoudsopgaveLatijnsArial30ptAangepastekl">
    <w:name w:val="Stijl Kop van inhoudsopgave + (Latijns) Arial 30 pt Aangepaste kl..."/>
    <w:basedOn w:val="Kopvaninhoudsopgave"/>
    <w:rsid w:val="00E4683A"/>
  </w:style>
  <w:style w:type="paragraph" w:styleId="Inhopg4">
    <w:name w:val="toc 4"/>
    <w:basedOn w:val="Standaard"/>
    <w:next w:val="Standaard"/>
    <w:autoRedefine/>
    <w:semiHidden/>
    <w:unhideWhenUsed/>
    <w:rsid w:val="00B06308"/>
    <w:pPr>
      <w:spacing w:before="0" w:after="100" w:line="280" w:lineRule="atLeast"/>
    </w:pPr>
    <w:rPr>
      <w:rFonts w:ascii="Arial" w:hAnsi="Arial" w:cs="Times New Roman"/>
      <w:sz w:val="20"/>
    </w:rPr>
  </w:style>
  <w:style w:type="paragraph" w:styleId="Inhopg5">
    <w:name w:val="toc 5"/>
    <w:basedOn w:val="Standaard"/>
    <w:next w:val="Standaard"/>
    <w:autoRedefine/>
    <w:semiHidden/>
    <w:unhideWhenUsed/>
    <w:rsid w:val="00B06308"/>
    <w:pPr>
      <w:spacing w:before="0" w:after="100" w:line="280" w:lineRule="atLeast"/>
    </w:pPr>
    <w:rPr>
      <w:rFonts w:ascii="Arial" w:hAnsi="Arial" w:cs="Times New Roman"/>
      <w:sz w:val="20"/>
    </w:rPr>
  </w:style>
  <w:style w:type="paragraph" w:styleId="Inhopg6">
    <w:name w:val="toc 6"/>
    <w:basedOn w:val="Standaard"/>
    <w:next w:val="Standaard"/>
    <w:autoRedefine/>
    <w:semiHidden/>
    <w:unhideWhenUsed/>
    <w:rsid w:val="00B06308"/>
    <w:pPr>
      <w:spacing w:before="0" w:after="100" w:line="280" w:lineRule="atLeast"/>
    </w:pPr>
    <w:rPr>
      <w:rFonts w:ascii="Arial" w:hAnsi="Arial" w:cs="Times New Roman"/>
      <w:sz w:val="20"/>
    </w:rPr>
  </w:style>
  <w:style w:type="paragraph" w:styleId="Inhopg7">
    <w:name w:val="toc 7"/>
    <w:basedOn w:val="Standaard"/>
    <w:next w:val="Standaard"/>
    <w:autoRedefine/>
    <w:semiHidden/>
    <w:unhideWhenUsed/>
    <w:rsid w:val="00B06308"/>
    <w:pPr>
      <w:spacing w:before="0" w:after="100" w:line="280" w:lineRule="atLeast"/>
    </w:pPr>
    <w:rPr>
      <w:rFonts w:ascii="Arial" w:hAnsi="Arial" w:cs="Times New Roman"/>
      <w:sz w:val="20"/>
    </w:rPr>
  </w:style>
  <w:style w:type="paragraph" w:styleId="Inhopg8">
    <w:name w:val="toc 8"/>
    <w:basedOn w:val="Standaard"/>
    <w:next w:val="Standaard"/>
    <w:autoRedefine/>
    <w:semiHidden/>
    <w:unhideWhenUsed/>
    <w:rsid w:val="00B06308"/>
    <w:pPr>
      <w:spacing w:before="0" w:after="100" w:line="280" w:lineRule="atLeast"/>
    </w:pPr>
    <w:rPr>
      <w:rFonts w:ascii="Arial" w:hAnsi="Arial" w:cs="Times New Roman"/>
      <w:sz w:val="20"/>
    </w:rPr>
  </w:style>
  <w:style w:type="paragraph" w:styleId="Inhopg9">
    <w:name w:val="toc 9"/>
    <w:basedOn w:val="Standaard"/>
    <w:next w:val="Standaard"/>
    <w:autoRedefine/>
    <w:semiHidden/>
    <w:unhideWhenUsed/>
    <w:rsid w:val="00B06308"/>
    <w:pPr>
      <w:spacing w:before="0" w:after="100" w:line="280" w:lineRule="atLeast"/>
    </w:pPr>
    <w:rPr>
      <w:rFonts w:ascii="Arial" w:hAnsi="Arial" w:cs="Times New Roman"/>
      <w:sz w:val="20"/>
    </w:rPr>
  </w:style>
  <w:style w:type="paragraph" w:styleId="Ballontekst">
    <w:name w:val="Balloon Text"/>
    <w:basedOn w:val="Standaard"/>
    <w:link w:val="BallontekstChar"/>
    <w:semiHidden/>
    <w:rsid w:val="004C59AD"/>
    <w:pPr>
      <w:spacing w:before="0" w:after="0" w:line="280" w:lineRule="atLeast"/>
    </w:pPr>
    <w:rPr>
      <w:rFonts w:ascii="Arial" w:hAnsi="Arial" w:cs="Segoe UI"/>
      <w:sz w:val="20"/>
      <w:szCs w:val="18"/>
    </w:rPr>
  </w:style>
  <w:style w:type="character" w:customStyle="1" w:styleId="BallontekstChar">
    <w:name w:val="Ballontekst Char"/>
    <w:basedOn w:val="Standaardalinea-lettertype"/>
    <w:link w:val="Ballontekst"/>
    <w:semiHidden/>
    <w:rsid w:val="004C59AD"/>
    <w:rPr>
      <w:rFonts w:cs="Segoe UI"/>
      <w:szCs w:val="18"/>
    </w:rPr>
  </w:style>
  <w:style w:type="numbering" w:customStyle="1" w:styleId="Stijl1">
    <w:name w:val="Stijl1"/>
    <w:uiPriority w:val="99"/>
    <w:rsid w:val="00C4144F"/>
    <w:pPr>
      <w:numPr>
        <w:numId w:val="37"/>
      </w:numPr>
    </w:pPr>
  </w:style>
  <w:style w:type="character" w:customStyle="1" w:styleId="Kop7Char">
    <w:name w:val="Kop 7 Char"/>
    <w:basedOn w:val="Standaardalinea-lettertype"/>
    <w:link w:val="Kop7"/>
    <w:uiPriority w:val="1"/>
    <w:rsid w:val="006B21DE"/>
    <w:rPr>
      <w:rFonts w:eastAsiaTheme="majorEastAsia" w:cstheme="majorBidi"/>
      <w:iCs/>
      <w:color w:val="00A9F3"/>
    </w:rPr>
  </w:style>
  <w:style w:type="character" w:customStyle="1" w:styleId="Kop8Char">
    <w:name w:val="Kop 8 Char"/>
    <w:basedOn w:val="Standaardalinea-lettertype"/>
    <w:link w:val="Kop8"/>
    <w:uiPriority w:val="1"/>
    <w:semiHidden/>
    <w:rsid w:val="006B21DE"/>
    <w:rPr>
      <w:rFonts w:eastAsiaTheme="majorEastAsia" w:cstheme="majorBidi"/>
      <w:color w:val="00A9F3"/>
      <w:szCs w:val="21"/>
    </w:rPr>
  </w:style>
  <w:style w:type="character" w:customStyle="1" w:styleId="Kop9Char">
    <w:name w:val="Kop 9 Char"/>
    <w:basedOn w:val="Standaardalinea-lettertype"/>
    <w:link w:val="Kop9"/>
    <w:uiPriority w:val="1"/>
    <w:semiHidden/>
    <w:rsid w:val="006B21DE"/>
    <w:rPr>
      <w:rFonts w:eastAsiaTheme="majorEastAsia" w:cstheme="majorBidi"/>
      <w:iCs/>
      <w:color w:val="00A9F3"/>
      <w:szCs w:val="21"/>
    </w:rPr>
  </w:style>
  <w:style w:type="character" w:styleId="Verwijzingopmerking">
    <w:name w:val="annotation reference"/>
    <w:basedOn w:val="Standaardalinea-lettertype"/>
    <w:semiHidden/>
    <w:rsid w:val="00B01DA8"/>
    <w:rPr>
      <w:sz w:val="16"/>
      <w:szCs w:val="16"/>
    </w:rPr>
  </w:style>
  <w:style w:type="paragraph" w:customStyle="1" w:styleId="OPTitel">
    <w:name w:val="OP_Titel"/>
    <w:next w:val="OPAanhef"/>
    <w:qFormat/>
    <w:rsid w:val="00B01DA8"/>
    <w:pPr>
      <w:spacing w:line="240" w:lineRule="auto"/>
    </w:pPr>
    <w:rPr>
      <w:rFonts w:asciiTheme="majorHAnsi" w:eastAsiaTheme="majorEastAsia" w:hAnsiTheme="majorHAnsi" w:cstheme="majorBidi"/>
      <w:spacing w:val="5"/>
      <w:kern w:val="28"/>
      <w:sz w:val="52"/>
      <w:szCs w:val="52"/>
    </w:rPr>
  </w:style>
  <w:style w:type="paragraph" w:customStyle="1" w:styleId="OPAanhef">
    <w:name w:val="OP_Aanhef"/>
    <w:qFormat/>
    <w:rsid w:val="00B01DA8"/>
    <w:pPr>
      <w:pBdr>
        <w:left w:val="dotDotDash" w:sz="4" w:space="4" w:color="auto"/>
      </w:pBdr>
      <w:spacing w:line="240" w:lineRule="auto"/>
    </w:pPr>
    <w:rPr>
      <w:rFonts w:ascii="Lucida Sans Unicode" w:hAnsi="Lucida Sans Unicode" w:cs="Arial"/>
      <w:bCs/>
      <w:sz w:val="18"/>
      <w:szCs w:val="26"/>
    </w:rPr>
  </w:style>
  <w:style w:type="paragraph" w:customStyle="1" w:styleId="OPArtikelTitel">
    <w:name w:val="OP_Artikel_Titel"/>
    <w:next w:val="Standaard"/>
    <w:qFormat/>
    <w:rsid w:val="00B01DA8"/>
    <w:pPr>
      <w:spacing w:before="120" w:line="240" w:lineRule="auto"/>
    </w:pPr>
    <w:rPr>
      <w:rFonts w:ascii="Lucida Sans Unicode" w:hAnsi="Lucida Sans Unicode" w:cs="Arial"/>
      <w:b/>
      <w:bCs/>
      <w:sz w:val="22"/>
    </w:rPr>
  </w:style>
  <w:style w:type="paragraph" w:customStyle="1" w:styleId="OPOndertekening">
    <w:name w:val="OP_Ondertekening"/>
    <w:basedOn w:val="Standaard"/>
    <w:qFormat/>
    <w:rsid w:val="00B01DA8"/>
    <w:pPr>
      <w:pBdr>
        <w:left w:val="single" w:sz="4" w:space="4" w:color="auto"/>
      </w:pBdr>
    </w:pPr>
    <w:rPr>
      <w:rFonts w:asciiTheme="majorHAnsi" w:hAnsiTheme="majorHAnsi"/>
    </w:rPr>
  </w:style>
  <w:style w:type="paragraph" w:customStyle="1" w:styleId="OPParagraafTitel">
    <w:name w:val="OP_Paragraaf_Titel"/>
    <w:basedOn w:val="Standaard"/>
    <w:next w:val="Standaard"/>
    <w:qFormat/>
    <w:rsid w:val="00B01DA8"/>
    <w:pPr>
      <w:spacing w:before="240" w:after="0" w:line="240" w:lineRule="auto"/>
    </w:pPr>
    <w:rPr>
      <w:b/>
      <w:bCs/>
      <w:i/>
      <w:sz w:val="22"/>
      <w:szCs w:val="22"/>
    </w:rPr>
  </w:style>
  <w:style w:type="paragraph" w:customStyle="1" w:styleId="OPBijlageTitel">
    <w:name w:val="OP_Bijlage_Titel"/>
    <w:basedOn w:val="Standaard"/>
    <w:next w:val="Standaard"/>
    <w:qFormat/>
    <w:rsid w:val="00B01DA8"/>
    <w:pPr>
      <w:spacing w:before="240" w:after="0" w:line="240" w:lineRule="auto"/>
    </w:pPr>
    <w:rPr>
      <w:b/>
      <w:bCs/>
      <w:sz w:val="28"/>
      <w:szCs w:val="22"/>
    </w:rPr>
  </w:style>
  <w:style w:type="paragraph" w:styleId="Geenafstand">
    <w:name w:val="No Spacing"/>
    <w:unhideWhenUsed/>
    <w:rsid w:val="006A7E33"/>
    <w:pPr>
      <w:spacing w:line="240" w:lineRule="auto"/>
    </w:pPr>
    <w:rPr>
      <w:rFonts w:ascii="Lucida Sans Unicode" w:hAnsi="Lucida Sans Unicode" w:cs="Arial"/>
      <w:sz w:val="18"/>
    </w:rPr>
  </w:style>
  <w:style w:type="paragraph" w:customStyle="1" w:styleId="Geen4">
    <w:name w:val="Geen 4"/>
    <w:basedOn w:val="Standaard"/>
    <w:qFormat/>
    <w:rsid w:val="006A7E33"/>
    <w:pPr>
      <w:framePr w:hSpace="141" w:wrap="around" w:vAnchor="page" w:hAnchor="text" w:y="2581"/>
    </w:pPr>
    <w:rPr>
      <w:b/>
    </w:rPr>
  </w:style>
  <w:style w:type="paragraph" w:styleId="Tekstopmerking">
    <w:name w:val="annotation text"/>
    <w:basedOn w:val="Standaard"/>
    <w:link w:val="TekstopmerkingChar"/>
    <w:semiHidden/>
    <w:unhideWhenUsed/>
    <w:rsid w:val="0067639A"/>
    <w:pPr>
      <w:spacing w:line="240" w:lineRule="auto"/>
    </w:pPr>
    <w:rPr>
      <w:sz w:val="20"/>
    </w:rPr>
  </w:style>
  <w:style w:type="character" w:customStyle="1" w:styleId="TekstopmerkingChar">
    <w:name w:val="Tekst opmerking Char"/>
    <w:basedOn w:val="Standaardalinea-lettertype"/>
    <w:link w:val="Tekstopmerking"/>
    <w:semiHidden/>
    <w:rsid w:val="0067639A"/>
    <w:rPr>
      <w:rFonts w:ascii="Lucida Sans Unicode" w:hAnsi="Lucida Sans Unicode" w:cs="Arial"/>
    </w:rPr>
  </w:style>
  <w:style w:type="paragraph" w:styleId="Onderwerpvanopmerking">
    <w:name w:val="annotation subject"/>
    <w:basedOn w:val="Tekstopmerking"/>
    <w:next w:val="Tekstopmerking"/>
    <w:link w:val="OnderwerpvanopmerkingChar"/>
    <w:semiHidden/>
    <w:unhideWhenUsed/>
    <w:rsid w:val="0067639A"/>
    <w:rPr>
      <w:b/>
      <w:bCs/>
    </w:rPr>
  </w:style>
  <w:style w:type="character" w:customStyle="1" w:styleId="OnderwerpvanopmerkingChar">
    <w:name w:val="Onderwerp van opmerking Char"/>
    <w:basedOn w:val="TekstopmerkingChar"/>
    <w:link w:val="Onderwerpvanopmerking"/>
    <w:semiHidden/>
    <w:rsid w:val="0067639A"/>
    <w:rPr>
      <w:rFonts w:ascii="Lucida Sans Unicode" w:hAnsi="Lucida Sans Unicode"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per_h\Desktop\Basissjabloon%20VNG%20Realisatie.dot" TargetMode="External"/></Relationships>
</file>

<file path=word/theme/theme1.xml><?xml version="1.0" encoding="utf-8"?>
<a:theme xmlns:a="http://schemas.openxmlformats.org/drawingml/2006/main" name="Kantoorthema">
  <a:themeElements>
    <a:clrScheme name="Aangepast 1">
      <a:dk1>
        <a:srgbClr val="002C64"/>
      </a:dk1>
      <a:lt1>
        <a:sysClr val="window" lastClr="FFFFFF"/>
      </a:lt1>
      <a:dk2>
        <a:srgbClr val="101010"/>
      </a:dk2>
      <a:lt2>
        <a:srgbClr val="BEBEBE"/>
      </a:lt2>
      <a:accent1>
        <a:srgbClr val="002C64"/>
      </a:accent1>
      <a:accent2>
        <a:srgbClr val="F07E26"/>
      </a:accent2>
      <a:accent3>
        <a:srgbClr val="00A9F3"/>
      </a:accent3>
      <a:accent4>
        <a:srgbClr val="5F5073"/>
      </a:accent4>
      <a:accent5>
        <a:srgbClr val="F0AB00"/>
      </a:accent5>
      <a:accent6>
        <a:srgbClr val="008542"/>
      </a:accent6>
      <a:hlink>
        <a:srgbClr val="002C64"/>
      </a:hlink>
      <a:folHlink>
        <a:srgbClr val="002C64"/>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ab34907-cfea-4875-a9e3-dcc53d1d57a8">
      <Terms xmlns="http://schemas.microsoft.com/office/infopath/2007/PartnerControls"/>
    </TaxKeywordTaxHTField>
    <TaxCatchAll xmlns="3ab34907-cfea-4875-a9e3-dcc53d1d57a8"/>
    <_dlc_DocId xmlns="3ab34907-cfea-4875-a9e3-dcc53d1d57a8">YT7NX5SARR6U-81-565</_dlc_DocId>
    <_dlc_DocIdUrl xmlns="3ab34907-cfea-4875-a9e3-dcc53d1d57a8">
      <Url>https://willemshof.vng.nl/dsr/modwet/_layouts/15/DocIdRedir.aspx?ID=YT7NX5SARR6U-81-565</Url>
      <Description>YT7NX5SARR6U-81-565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Blanco document" ma:contentTypeID="0x01010000FB71FE4FA042D68DD5CCCCDB4ABCE400F9CFD89853462E42A97D89AAA1F160F3" ma:contentTypeVersion="3" ma:contentTypeDescription="Een nieuw document maken." ma:contentTypeScope="" ma:versionID="722f914d86a5cb51b97cbef299acc27c">
  <xsd:schema xmlns:xsd="http://www.w3.org/2001/XMLSchema" xmlns:xs="http://www.w3.org/2001/XMLSchema" xmlns:p="http://schemas.microsoft.com/office/2006/metadata/properties" xmlns:ns2="3ab34907-cfea-4875-a9e3-dcc53d1d57a8" targetNamespace="http://schemas.microsoft.com/office/2006/metadata/properties" ma:root="true" ma:fieldsID="a7090e6e02fcea230882c1e14f623623" ns2:_="">
    <xsd:import namespace="3ab34907-cfea-4875-a9e3-dcc53d1d57a8"/>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34907-cfea-4875-a9e3-dcc53d1d57a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3" nillable="true" ma:taxonomy="true" ma:internalName="TaxKeywordTaxHTField" ma:taxonomyFieldName="TaxKeyword" ma:displayName="Enterprise Keywords" ma:fieldId="{23f27201-bee3-471e-b2e7-b64fd8b7ca38}" ma:taxonomyMulti="true" ma:sspId="2bb9e15d-2bef-4d07-a5e2-45d09094ffca"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aa205e8a-167f-489a-80f3-2ad06b19e397}" ma:internalName="TaxCatchAll" ma:showField="CatchAllData" ma:web="a174c33f-a10e-4d7c-a396-4f5e8cd39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ma:index="11"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FE7F4-1430-4EE0-BCA1-7D4D90D5B95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ab34907-cfea-4875-a9e3-dcc53d1d57a8"/>
    <ds:schemaRef ds:uri="http://www.w3.org/XML/1998/namespace"/>
    <ds:schemaRef ds:uri="http://purl.org/dc/dcmitype/"/>
  </ds:schemaRefs>
</ds:datastoreItem>
</file>

<file path=customXml/itemProps2.xml><?xml version="1.0" encoding="utf-8"?>
<ds:datastoreItem xmlns:ds="http://schemas.openxmlformats.org/officeDocument/2006/customXml" ds:itemID="{A94F710E-610F-479A-976E-D85F762FE024}">
  <ds:schemaRefs>
    <ds:schemaRef ds:uri="http://schemas.microsoft.com/sharepoint/v3/contenttype/forms"/>
  </ds:schemaRefs>
</ds:datastoreItem>
</file>

<file path=customXml/itemProps3.xml><?xml version="1.0" encoding="utf-8"?>
<ds:datastoreItem xmlns:ds="http://schemas.openxmlformats.org/officeDocument/2006/customXml" ds:itemID="{B8D4062A-F8D4-4FC1-AFBD-54C839F1B462}">
  <ds:schemaRefs>
    <ds:schemaRef ds:uri="http://schemas.microsoft.com/sharepoint/events"/>
  </ds:schemaRefs>
</ds:datastoreItem>
</file>

<file path=customXml/itemProps4.xml><?xml version="1.0" encoding="utf-8"?>
<ds:datastoreItem xmlns:ds="http://schemas.openxmlformats.org/officeDocument/2006/customXml" ds:itemID="{E02D79B5-783E-470E-A441-74E784D5D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34907-cfea-4875-a9e3-dcc53d1d5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3053FAD-8FBA-4CEF-BC4B-E5CFDF566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Basissjabloon VNG Realisatie.dot</Template>
  <TotalTime>0</TotalTime>
  <Pages>10</Pages>
  <Words>4168</Words>
  <Characters>23898</Characters>
  <Application>Microsoft Office Word</Application>
  <DocSecurity>0</DocSecurity>
  <Lines>199</Lines>
  <Paragraphs>56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2019-04-18T09:44:00Z</dcterms:created>
  <dcterms:modified xsi:type="dcterms:W3CDTF">2019-04-18T10:06:00Z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0x01010000FB71FE4FA042D68DD5CCCCDB4ABCE400F9CFD89853462E42A97D89AAA1F160F3</vt:lpwstr>
  </property>
  <property fmtid="{D5CDD505-2E9C-101B-9397-08002B2CF9AE}" pid="3" name="TaxKeyword">
    <vt:lpwstr/>
  </property>
  <property fmtid="{D5CDD505-2E9C-101B-9397-08002B2CF9AE}" pid="4" name="_dlc_DocIdItemGuid">
    <vt:lpwstr>e47280ba-c2d3-4170-b9ce-c00cb1c0c455</vt:lpwstr>
  </property>
</Properties>
</file>