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E9E6" w14:textId="366F1905" w:rsidR="00F71926" w:rsidRPr="0028261D" w:rsidRDefault="00D27582" w:rsidP="003704B6">
      <w:pPr>
        <w:pStyle w:val="Kop1"/>
        <w:rPr>
          <w:rFonts w:cs="Arial"/>
        </w:rPr>
      </w:pPr>
      <w:r>
        <w:rPr>
          <w:rFonts w:cs="Arial"/>
        </w:rPr>
        <w:t xml:space="preserve">Aanvraag deelname </w:t>
      </w:r>
      <w:r w:rsidR="003274F0">
        <w:rPr>
          <w:rFonts w:cs="Arial"/>
        </w:rPr>
        <w:t xml:space="preserve">aan </w:t>
      </w:r>
      <w:r w:rsidR="006B4281">
        <w:rPr>
          <w:rFonts w:cs="Arial"/>
        </w:rPr>
        <w:t xml:space="preserve">het </w:t>
      </w:r>
      <w:r w:rsidR="003274F0">
        <w:rPr>
          <w:rFonts w:cs="Arial"/>
        </w:rPr>
        <w:t>kennisagenda</w:t>
      </w:r>
      <w:r w:rsidR="00C43D16">
        <w:rPr>
          <w:rFonts w:cs="Arial"/>
        </w:rPr>
        <w:t xml:space="preserve"> </w:t>
      </w:r>
      <w:r w:rsidR="00B65FC7">
        <w:rPr>
          <w:rFonts w:cs="Arial"/>
        </w:rPr>
        <w:t>traject</w:t>
      </w:r>
    </w:p>
    <w:p w14:paraId="07B3C48B" w14:textId="2689E059" w:rsidR="00F71926" w:rsidRPr="0028261D" w:rsidRDefault="44443D9B" w:rsidP="0028261D">
      <w:pPr>
        <w:rPr>
          <w:rFonts w:eastAsiaTheme="minorEastAsia"/>
        </w:rPr>
      </w:pPr>
      <w:r w:rsidRPr="0028261D">
        <w:rPr>
          <w:rFonts w:eastAsiaTheme="minorEastAsia"/>
        </w:rPr>
        <w:t xml:space="preserve">Ten behoeve van </w:t>
      </w:r>
      <w:r w:rsidR="00D27582">
        <w:rPr>
          <w:rFonts w:eastAsiaTheme="minorEastAsia"/>
        </w:rPr>
        <w:t>het Regionale kennisschakelpunt bodem en ondergrond</w:t>
      </w:r>
      <w:r w:rsidR="00B65FC7">
        <w:rPr>
          <w:rFonts w:eastAsiaTheme="minorEastAsia"/>
        </w:rPr>
        <w:t xml:space="preserve"> (RSP) Fase 2.</w:t>
      </w:r>
    </w:p>
    <w:p w14:paraId="27BB4A0A" w14:textId="3B314AA1" w:rsidR="20541A9D" w:rsidRPr="0028261D" w:rsidRDefault="20541A9D" w:rsidP="0028261D">
      <w:pPr>
        <w:rPr>
          <w:rFonts w:eastAsiaTheme="minorEastAsia"/>
        </w:rPr>
      </w:pPr>
    </w:p>
    <w:p w14:paraId="74980856" w14:textId="79E1199F" w:rsidR="00F71926" w:rsidRPr="0028261D" w:rsidRDefault="6E84900B" w:rsidP="0028261D">
      <w:pPr>
        <w:rPr>
          <w:rFonts w:eastAsiaTheme="minorEastAsia"/>
        </w:rPr>
      </w:pPr>
      <w:r w:rsidRPr="0028261D">
        <w:rPr>
          <w:rFonts w:eastAsiaTheme="minorEastAsia"/>
        </w:rPr>
        <w:t xml:space="preserve">Aanvragende </w:t>
      </w:r>
      <w:r w:rsidR="002D6FEA">
        <w:rPr>
          <w:rFonts w:eastAsiaTheme="minorEastAsia"/>
        </w:rPr>
        <w:t>regio</w:t>
      </w:r>
      <w:r w:rsidR="00F71926" w:rsidRPr="0028261D">
        <w:tab/>
      </w:r>
      <w:r w:rsidRPr="0028261D">
        <w:rPr>
          <w:rFonts w:eastAsiaTheme="minorEastAsia"/>
        </w:rPr>
        <w:t>:</w:t>
      </w:r>
      <w:r w:rsidR="00F71926" w:rsidRPr="0028261D">
        <w:tab/>
      </w:r>
      <w:r w:rsidR="0028261D">
        <w:rPr>
          <w:rFonts w:eastAsiaTheme="minorEastAsia"/>
        </w:rPr>
        <w:t>&lt;</w:t>
      </w:r>
      <w:r w:rsidR="0028261D" w:rsidRPr="0028261D">
        <w:rPr>
          <w:rFonts w:eastAsiaTheme="minorEastAsia"/>
        </w:rPr>
        <w:t xml:space="preserve">naam </w:t>
      </w:r>
      <w:r w:rsidR="002D6FEA">
        <w:rPr>
          <w:rFonts w:eastAsiaTheme="minorEastAsia"/>
        </w:rPr>
        <w:t>regio</w:t>
      </w:r>
      <w:r w:rsidR="0028261D">
        <w:rPr>
          <w:rFonts w:eastAsiaTheme="minorEastAsia"/>
        </w:rPr>
        <w:t>&gt;</w:t>
      </w:r>
    </w:p>
    <w:p w14:paraId="463EDF37" w14:textId="1E7D928F" w:rsidR="00F71926" w:rsidRPr="0028261D" w:rsidRDefault="00F71926" w:rsidP="0028261D">
      <w:pPr>
        <w:rPr>
          <w:rFonts w:eastAsiaTheme="minorEastAsia"/>
        </w:rPr>
      </w:pPr>
    </w:p>
    <w:p w14:paraId="3657005A" w14:textId="5DBF0FBC" w:rsidR="002D6FEA" w:rsidRPr="0028261D" w:rsidRDefault="002D6FEA" w:rsidP="002D6FEA">
      <w:pPr>
        <w:rPr>
          <w:rFonts w:eastAsiaTheme="minorEastAsia"/>
        </w:rPr>
      </w:pPr>
      <w:r>
        <w:rPr>
          <w:rFonts w:eastAsiaTheme="minorEastAsia"/>
        </w:rPr>
        <w:t>Deelnemers regio</w:t>
      </w:r>
      <w:r w:rsidRPr="0028261D">
        <w:tab/>
      </w:r>
      <w:r w:rsidRPr="0028261D">
        <w:rPr>
          <w:rFonts w:eastAsiaTheme="minorEastAsia"/>
        </w:rPr>
        <w:t>:</w:t>
      </w:r>
      <w:r w:rsidRPr="0028261D">
        <w:tab/>
      </w:r>
      <w:r>
        <w:rPr>
          <w:rFonts w:eastAsiaTheme="minorEastAsia"/>
        </w:rPr>
        <w:t>&lt;</w:t>
      </w:r>
      <w:r w:rsidR="00CF3B4D">
        <w:rPr>
          <w:rFonts w:eastAsiaTheme="minorEastAsia"/>
        </w:rPr>
        <w:t>namen partijen binnen de regio</w:t>
      </w:r>
      <w:r>
        <w:rPr>
          <w:rFonts w:eastAsiaTheme="minorEastAsia"/>
        </w:rPr>
        <w:t>&gt;</w:t>
      </w:r>
    </w:p>
    <w:p w14:paraId="42B54E38" w14:textId="77777777" w:rsidR="002D6FEA" w:rsidRPr="0028261D" w:rsidRDefault="002D6FEA" w:rsidP="002D6FEA">
      <w:pPr>
        <w:rPr>
          <w:rFonts w:eastAsiaTheme="minorEastAsia"/>
        </w:rPr>
      </w:pPr>
    </w:p>
    <w:p w14:paraId="2F62E4C1" w14:textId="55257692" w:rsidR="00F71926" w:rsidRPr="0028261D" w:rsidRDefault="6E84900B" w:rsidP="0028261D">
      <w:pPr>
        <w:rPr>
          <w:rFonts w:eastAsiaTheme="minorEastAsia"/>
        </w:rPr>
      </w:pPr>
      <w:r w:rsidRPr="0028261D">
        <w:rPr>
          <w:rFonts w:eastAsiaTheme="minorEastAsia"/>
        </w:rPr>
        <w:t>Contactpersoon</w:t>
      </w:r>
      <w:r w:rsidR="00F71926" w:rsidRPr="0028261D">
        <w:tab/>
      </w:r>
      <w:r w:rsidR="002D6FEA">
        <w:t>regio</w:t>
      </w:r>
      <w:r w:rsidR="00F71926" w:rsidRPr="0028261D">
        <w:tab/>
      </w:r>
      <w:r w:rsidRPr="0028261D">
        <w:rPr>
          <w:rFonts w:eastAsiaTheme="minorEastAsia"/>
        </w:rPr>
        <w:t>:</w:t>
      </w:r>
      <w:r w:rsidR="00F71926" w:rsidRPr="0028261D">
        <w:tab/>
      </w:r>
      <w:r w:rsidR="0028261D">
        <w:rPr>
          <w:rFonts w:eastAsiaTheme="minorEastAsia"/>
        </w:rPr>
        <w:t>&lt;</w:t>
      </w:r>
      <w:r w:rsidR="0028261D" w:rsidRPr="0028261D">
        <w:rPr>
          <w:rFonts w:eastAsiaTheme="minorEastAsia"/>
        </w:rPr>
        <w:t>voor- en achternaam</w:t>
      </w:r>
      <w:r w:rsidR="0028261D">
        <w:rPr>
          <w:rFonts w:eastAsiaTheme="minorEastAsia"/>
        </w:rPr>
        <w:t>&gt;</w:t>
      </w:r>
    </w:p>
    <w:p w14:paraId="381D8C4E" w14:textId="0336E7E0" w:rsidR="20541A9D" w:rsidRPr="0028261D" w:rsidRDefault="20541A9D" w:rsidP="0028261D">
      <w:pPr>
        <w:rPr>
          <w:rFonts w:eastAsiaTheme="minorEastAsia"/>
        </w:rPr>
      </w:pPr>
    </w:p>
    <w:p w14:paraId="5FB45534" w14:textId="2095793D" w:rsidR="533C6522" w:rsidRPr="0028261D" w:rsidRDefault="533C6522" w:rsidP="0028261D">
      <w:pPr>
        <w:rPr>
          <w:rFonts w:eastAsiaTheme="minorEastAsia"/>
        </w:rPr>
      </w:pPr>
      <w:r w:rsidRPr="0028261D">
        <w:rPr>
          <w:rFonts w:eastAsiaTheme="minorEastAsia"/>
        </w:rPr>
        <w:t>Datum ingediend</w:t>
      </w:r>
      <w:r w:rsidRPr="0028261D">
        <w:tab/>
      </w:r>
      <w:r w:rsidRPr="0028261D">
        <w:rPr>
          <w:rFonts w:eastAsiaTheme="minorEastAsia"/>
        </w:rPr>
        <w:t xml:space="preserve">: </w:t>
      </w:r>
      <w:r w:rsidRPr="0028261D">
        <w:tab/>
      </w:r>
      <w:r w:rsidR="0028261D">
        <w:rPr>
          <w:rFonts w:eastAsiaTheme="minorEastAsia"/>
        </w:rPr>
        <w:t>&lt;</w:t>
      </w:r>
      <w:r w:rsidR="0028261D" w:rsidRPr="0028261D">
        <w:rPr>
          <w:rFonts w:eastAsiaTheme="minorEastAsia"/>
        </w:rPr>
        <w:t>datum</w:t>
      </w:r>
      <w:r w:rsidR="0028261D">
        <w:rPr>
          <w:rFonts w:eastAsiaTheme="minorEastAsia"/>
        </w:rPr>
        <w:t>&gt;</w:t>
      </w:r>
    </w:p>
    <w:p w14:paraId="19488705" w14:textId="38C129D8" w:rsidR="20541A9D" w:rsidRPr="0028261D" w:rsidRDefault="20541A9D">
      <w:pPr>
        <w:rPr>
          <w:rFonts w:cs="Arial"/>
        </w:rPr>
      </w:pPr>
      <w:r w:rsidRPr="0028261D">
        <w:rPr>
          <w:rFonts w:cs="Arial"/>
        </w:rPr>
        <w:br w:type="page"/>
      </w:r>
    </w:p>
    <w:p w14:paraId="4C156FB4" w14:textId="60096D41" w:rsidR="00F71926" w:rsidRPr="00192040" w:rsidRDefault="003704B6" w:rsidP="003704B6">
      <w:pPr>
        <w:pStyle w:val="Kop2"/>
        <w:rPr>
          <w:rFonts w:eastAsiaTheme="minorEastAsia" w:cs="Arial"/>
          <w:color w:val="auto"/>
          <w:sz w:val="22"/>
          <w:szCs w:val="22"/>
        </w:rPr>
      </w:pPr>
      <w:r w:rsidRPr="00192040">
        <w:rPr>
          <w:rFonts w:cs="Arial"/>
          <w:color w:val="auto"/>
        </w:rPr>
        <w:lastRenderedPageBreak/>
        <w:t xml:space="preserve">1 </w:t>
      </w:r>
      <w:r w:rsidR="00F0732A">
        <w:rPr>
          <w:rFonts w:cs="Arial"/>
          <w:color w:val="auto"/>
        </w:rPr>
        <w:t>–</w:t>
      </w:r>
      <w:r w:rsidRPr="00192040">
        <w:rPr>
          <w:rFonts w:cs="Arial"/>
          <w:color w:val="auto"/>
        </w:rPr>
        <w:t xml:space="preserve"> Instructie</w:t>
      </w:r>
      <w:r w:rsidR="00F0732A">
        <w:rPr>
          <w:rFonts w:cs="Arial"/>
          <w:color w:val="auto"/>
        </w:rPr>
        <w:t xml:space="preserve"> </w:t>
      </w:r>
      <w:r w:rsidRPr="00192040">
        <w:rPr>
          <w:rFonts w:cs="Arial"/>
          <w:color w:val="auto"/>
        </w:rPr>
        <w:t xml:space="preserve"> </w:t>
      </w:r>
    </w:p>
    <w:p w14:paraId="5C649D90" w14:textId="77777777" w:rsidR="005B3D7B" w:rsidRDefault="00B10737" w:rsidP="00DE4568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Leuk dat u interesse hebt om </w:t>
      </w:r>
      <w:r w:rsidR="00E639A4">
        <w:rPr>
          <w:rFonts w:eastAsiaTheme="minorEastAsia" w:cs="Arial"/>
          <w:sz w:val="22"/>
          <w:szCs w:val="22"/>
        </w:rPr>
        <w:t xml:space="preserve">als regio </w:t>
      </w:r>
      <w:r>
        <w:rPr>
          <w:rFonts w:eastAsiaTheme="minorEastAsia" w:cs="Arial"/>
          <w:sz w:val="22"/>
          <w:szCs w:val="22"/>
        </w:rPr>
        <w:t xml:space="preserve">deel te nemen </w:t>
      </w:r>
      <w:r w:rsidR="005C42D7">
        <w:rPr>
          <w:rFonts w:eastAsiaTheme="minorEastAsia" w:cs="Arial"/>
          <w:sz w:val="22"/>
          <w:szCs w:val="22"/>
        </w:rPr>
        <w:t>aan RSP Fase 2</w:t>
      </w:r>
      <w:r w:rsidR="005B3D7B">
        <w:rPr>
          <w:rFonts w:eastAsiaTheme="minorEastAsia" w:cs="Arial"/>
          <w:sz w:val="22"/>
          <w:szCs w:val="22"/>
        </w:rPr>
        <w:t>!</w:t>
      </w:r>
      <w:r w:rsidR="005C42D7">
        <w:rPr>
          <w:rFonts w:eastAsiaTheme="minorEastAsia" w:cs="Arial"/>
          <w:sz w:val="22"/>
          <w:szCs w:val="22"/>
        </w:rPr>
        <w:t xml:space="preserve"> </w:t>
      </w:r>
    </w:p>
    <w:p w14:paraId="1D12CC5C" w14:textId="3E5ED87A" w:rsidR="00F71926" w:rsidRPr="0028261D" w:rsidRDefault="009D1A2C" w:rsidP="00DE4568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U kunt dit formulier gebruiken om </w:t>
      </w:r>
      <w:r w:rsidR="00580206">
        <w:rPr>
          <w:rFonts w:eastAsiaTheme="minorEastAsia" w:cs="Arial"/>
          <w:sz w:val="22"/>
          <w:szCs w:val="22"/>
        </w:rPr>
        <w:t xml:space="preserve">achtereenvolgens uw gegevens, de algemene motivatie vanuit de regio en de </w:t>
      </w:r>
      <w:r>
        <w:rPr>
          <w:rFonts w:eastAsiaTheme="minorEastAsia" w:cs="Arial"/>
          <w:sz w:val="22"/>
          <w:szCs w:val="22"/>
        </w:rPr>
        <w:t xml:space="preserve">motivatie </w:t>
      </w:r>
      <w:r w:rsidR="00580206">
        <w:rPr>
          <w:rFonts w:eastAsiaTheme="minorEastAsia" w:cs="Arial"/>
          <w:sz w:val="22"/>
          <w:szCs w:val="22"/>
        </w:rPr>
        <w:t xml:space="preserve">per selectiecriterium </w:t>
      </w:r>
      <w:r w:rsidR="005B3D7B">
        <w:rPr>
          <w:rFonts w:eastAsiaTheme="minorEastAsia" w:cs="Arial"/>
          <w:sz w:val="22"/>
          <w:szCs w:val="22"/>
        </w:rPr>
        <w:t>aan ons bekend te maken</w:t>
      </w:r>
      <w:r w:rsidR="003927C3">
        <w:rPr>
          <w:rFonts w:eastAsiaTheme="minorEastAsia" w:cs="Arial"/>
          <w:sz w:val="22"/>
          <w:szCs w:val="22"/>
        </w:rPr>
        <w:t xml:space="preserve">. </w:t>
      </w:r>
    </w:p>
    <w:p w14:paraId="41CE29CC" w14:textId="4DDC996F" w:rsidR="00F71926" w:rsidRPr="0028261D" w:rsidRDefault="00F71926" w:rsidP="001C5500">
      <w:pPr>
        <w:spacing w:line="276" w:lineRule="auto"/>
        <w:jc w:val="both"/>
        <w:rPr>
          <w:rFonts w:eastAsiaTheme="minorEastAsia" w:cs="Arial"/>
          <w:sz w:val="22"/>
          <w:szCs w:val="22"/>
        </w:rPr>
      </w:pPr>
    </w:p>
    <w:p w14:paraId="1693946D" w14:textId="58F10ABB" w:rsidR="00F71926" w:rsidRDefault="168D636B" w:rsidP="00DE4568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Houdt u, ten behoeve van optimale beoordeling en afweging van alle </w:t>
      </w:r>
      <w:r w:rsidR="00B06A2A">
        <w:rPr>
          <w:rFonts w:eastAsiaTheme="minorEastAsia" w:cs="Arial"/>
          <w:sz w:val="22"/>
          <w:szCs w:val="22"/>
        </w:rPr>
        <w:t>selectiecriteria</w:t>
      </w:r>
      <w:r w:rsidRPr="0028261D">
        <w:rPr>
          <w:rFonts w:eastAsiaTheme="minorEastAsia" w:cs="Arial"/>
          <w:sz w:val="22"/>
          <w:szCs w:val="22"/>
        </w:rPr>
        <w:t xml:space="preserve">, bij het invullen </w:t>
      </w:r>
      <w:r w:rsidR="005B3D7B">
        <w:rPr>
          <w:rFonts w:eastAsiaTheme="minorEastAsia" w:cs="Arial"/>
          <w:sz w:val="22"/>
          <w:szCs w:val="22"/>
        </w:rPr>
        <w:t>rekening met</w:t>
      </w:r>
      <w:r w:rsidRPr="0028261D">
        <w:rPr>
          <w:rFonts w:eastAsiaTheme="minorEastAsia" w:cs="Arial"/>
          <w:sz w:val="22"/>
          <w:szCs w:val="22"/>
        </w:rPr>
        <w:t xml:space="preserve"> de volgende uitgangspunten:</w:t>
      </w:r>
    </w:p>
    <w:p w14:paraId="4B0D7516" w14:textId="77777777" w:rsidR="00746355" w:rsidRPr="0028261D" w:rsidRDefault="00746355" w:rsidP="00DE4568">
      <w:pPr>
        <w:spacing w:line="276" w:lineRule="auto"/>
        <w:rPr>
          <w:rFonts w:eastAsiaTheme="minorEastAsia" w:cs="Arial"/>
          <w:sz w:val="22"/>
          <w:szCs w:val="22"/>
        </w:rPr>
      </w:pPr>
    </w:p>
    <w:p w14:paraId="3DD9DA03" w14:textId="6B426195" w:rsidR="00F71926" w:rsidRPr="0028261D" w:rsidRDefault="168D636B" w:rsidP="00DE4568">
      <w:pPr>
        <w:pStyle w:val="Lijstalinea"/>
        <w:numPr>
          <w:ilvl w:val="0"/>
          <w:numId w:val="5"/>
        </w:num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>Volg de instructies bij elke sectie en respecteer de vermelde tekstlimieten.</w:t>
      </w:r>
    </w:p>
    <w:p w14:paraId="54EDD8A5" w14:textId="57A3A240" w:rsidR="00F71926" w:rsidRDefault="168D636B" w:rsidP="00DE4568">
      <w:pPr>
        <w:pStyle w:val="Lijstalinea"/>
        <w:numPr>
          <w:ilvl w:val="0"/>
          <w:numId w:val="5"/>
        </w:num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Formuleer </w:t>
      </w:r>
      <w:r w:rsidR="0027053F">
        <w:rPr>
          <w:rFonts w:eastAsiaTheme="minorEastAsia" w:cs="Arial"/>
          <w:sz w:val="22"/>
          <w:szCs w:val="22"/>
        </w:rPr>
        <w:t xml:space="preserve">telkens </w:t>
      </w:r>
      <w:r w:rsidR="00694E05">
        <w:rPr>
          <w:rFonts w:eastAsiaTheme="minorEastAsia" w:cs="Arial"/>
          <w:sz w:val="22"/>
          <w:szCs w:val="22"/>
        </w:rPr>
        <w:t>uw motivatie</w:t>
      </w:r>
      <w:r w:rsidRPr="0028261D">
        <w:rPr>
          <w:rFonts w:eastAsiaTheme="minorEastAsia" w:cs="Arial"/>
          <w:sz w:val="22"/>
          <w:szCs w:val="22"/>
        </w:rPr>
        <w:t xml:space="preserve"> zodanig dat </w:t>
      </w:r>
      <w:r w:rsidR="0027053F">
        <w:rPr>
          <w:rFonts w:eastAsiaTheme="minorEastAsia" w:cs="Arial"/>
          <w:sz w:val="22"/>
          <w:szCs w:val="22"/>
        </w:rPr>
        <w:t xml:space="preserve">het </w:t>
      </w:r>
      <w:r w:rsidR="00FD6D7A">
        <w:rPr>
          <w:rFonts w:eastAsiaTheme="minorEastAsia" w:cs="Arial"/>
          <w:sz w:val="22"/>
          <w:szCs w:val="22"/>
        </w:rPr>
        <w:t>selectie</w:t>
      </w:r>
      <w:r w:rsidRPr="0027053F">
        <w:rPr>
          <w:rFonts w:eastAsiaTheme="minorEastAsia" w:cs="Arial"/>
          <w:sz w:val="22"/>
          <w:szCs w:val="22"/>
        </w:rPr>
        <w:t>criteri</w:t>
      </w:r>
      <w:r w:rsidR="0027053F" w:rsidRPr="0027053F">
        <w:rPr>
          <w:rFonts w:eastAsiaTheme="minorEastAsia" w:cs="Arial"/>
          <w:sz w:val="22"/>
          <w:szCs w:val="22"/>
        </w:rPr>
        <w:t>um</w:t>
      </w:r>
      <w:r w:rsidR="00694E05">
        <w:rPr>
          <w:rFonts w:eastAsiaTheme="minorEastAsia" w:cs="Arial"/>
          <w:sz w:val="22"/>
          <w:szCs w:val="22"/>
        </w:rPr>
        <w:t xml:space="preserve"> </w:t>
      </w:r>
      <w:r w:rsidRPr="0027053F">
        <w:rPr>
          <w:rFonts w:eastAsiaTheme="minorEastAsia" w:cs="Arial"/>
          <w:sz w:val="22"/>
          <w:szCs w:val="22"/>
        </w:rPr>
        <w:t>zo</w:t>
      </w:r>
      <w:r w:rsidRPr="0028261D">
        <w:rPr>
          <w:rFonts w:eastAsiaTheme="minorEastAsia" w:cs="Arial"/>
          <w:sz w:val="22"/>
          <w:szCs w:val="22"/>
        </w:rPr>
        <w:t xml:space="preserve"> goed mogelijk word</w:t>
      </w:r>
      <w:r w:rsidR="00D212CC">
        <w:rPr>
          <w:rFonts w:eastAsiaTheme="minorEastAsia" w:cs="Arial"/>
          <w:sz w:val="22"/>
          <w:szCs w:val="22"/>
        </w:rPr>
        <w:t>t</w:t>
      </w:r>
      <w:r w:rsidRPr="0028261D">
        <w:rPr>
          <w:rFonts w:eastAsiaTheme="minorEastAsia" w:cs="Arial"/>
          <w:sz w:val="22"/>
          <w:szCs w:val="22"/>
        </w:rPr>
        <w:t xml:space="preserve"> belicht en onderbouwd.  </w:t>
      </w:r>
    </w:p>
    <w:p w14:paraId="54D26BAA" w14:textId="5881DA0C" w:rsidR="00D212CC" w:rsidRDefault="00D212CC" w:rsidP="00DE4568">
      <w:pPr>
        <w:pStyle w:val="Lijstalinea"/>
        <w:numPr>
          <w:ilvl w:val="1"/>
          <w:numId w:val="5"/>
        </w:num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Om u hierbij te helpen zijn subcriteria per selectiecriterium opgesteld. </w:t>
      </w:r>
      <w:r w:rsidR="00757DA0">
        <w:rPr>
          <w:rFonts w:eastAsiaTheme="minorEastAsia" w:cs="Arial"/>
          <w:sz w:val="22"/>
          <w:szCs w:val="22"/>
        </w:rPr>
        <w:t>Deze zijn nadrukkelijk bedoeld als richtinggevend</w:t>
      </w:r>
      <w:r w:rsidR="00461023">
        <w:rPr>
          <w:rFonts w:eastAsiaTheme="minorEastAsia" w:cs="Arial"/>
          <w:sz w:val="22"/>
          <w:szCs w:val="22"/>
        </w:rPr>
        <w:t xml:space="preserve"> en niet verplicht o</w:t>
      </w:r>
      <w:r w:rsidR="00963843">
        <w:rPr>
          <w:rFonts w:eastAsiaTheme="minorEastAsia" w:cs="Arial"/>
          <w:sz w:val="22"/>
          <w:szCs w:val="22"/>
        </w:rPr>
        <w:t>m</w:t>
      </w:r>
      <w:r w:rsidR="00461023" w:rsidRPr="00843313">
        <w:rPr>
          <w:rFonts w:eastAsiaTheme="minorEastAsia" w:cs="Arial"/>
          <w:i/>
          <w:iCs/>
          <w:sz w:val="22"/>
          <w:szCs w:val="22"/>
        </w:rPr>
        <w:t xml:space="preserve"> </w:t>
      </w:r>
      <w:r w:rsidR="0030509E" w:rsidRPr="00843313">
        <w:rPr>
          <w:rFonts w:eastAsiaTheme="minorEastAsia" w:cs="Arial"/>
          <w:i/>
          <w:iCs/>
          <w:sz w:val="22"/>
          <w:szCs w:val="22"/>
        </w:rPr>
        <w:t>allemaal</w:t>
      </w:r>
      <w:r w:rsidR="0030509E">
        <w:rPr>
          <w:rFonts w:eastAsiaTheme="minorEastAsia" w:cs="Arial"/>
          <w:sz w:val="22"/>
          <w:szCs w:val="22"/>
        </w:rPr>
        <w:t xml:space="preserve"> </w:t>
      </w:r>
      <w:r w:rsidR="00461023">
        <w:rPr>
          <w:rFonts w:eastAsiaTheme="minorEastAsia" w:cs="Arial"/>
          <w:sz w:val="22"/>
          <w:szCs w:val="22"/>
        </w:rPr>
        <w:t>op te nemen in uw onderbouwing.</w:t>
      </w:r>
      <w:r w:rsidR="00C80F16">
        <w:rPr>
          <w:rFonts w:eastAsiaTheme="minorEastAsia" w:cs="Arial"/>
          <w:sz w:val="22"/>
          <w:szCs w:val="22"/>
        </w:rPr>
        <w:t xml:space="preserve"> Zie het als hulpvragen bij uw onderbouwing. </w:t>
      </w:r>
    </w:p>
    <w:p w14:paraId="42D50683" w14:textId="26C36BEB" w:rsidR="00605D2F" w:rsidRPr="0093075B" w:rsidRDefault="0027053F" w:rsidP="00DE4568">
      <w:pPr>
        <w:pStyle w:val="Lijstalinea"/>
        <w:numPr>
          <w:ilvl w:val="1"/>
          <w:numId w:val="5"/>
        </w:numPr>
        <w:spacing w:line="276" w:lineRule="auto"/>
        <w:rPr>
          <w:rFonts w:eastAsiaTheme="minorEastAsia" w:cs="Arial"/>
          <w:sz w:val="22"/>
          <w:szCs w:val="22"/>
        </w:rPr>
      </w:pPr>
      <w:r w:rsidRPr="0093075B">
        <w:rPr>
          <w:rFonts w:eastAsiaTheme="minorEastAsia" w:cs="Arial"/>
          <w:sz w:val="22"/>
          <w:szCs w:val="22"/>
        </w:rPr>
        <w:t xml:space="preserve">U mag bijlagen </w:t>
      </w:r>
      <w:r w:rsidR="00C80F16">
        <w:rPr>
          <w:rFonts w:eastAsiaTheme="minorEastAsia" w:cs="Arial"/>
          <w:sz w:val="22"/>
          <w:szCs w:val="22"/>
        </w:rPr>
        <w:t>toevoegen</w:t>
      </w:r>
      <w:r w:rsidRPr="0093075B">
        <w:rPr>
          <w:rFonts w:eastAsiaTheme="minorEastAsia" w:cs="Arial"/>
          <w:sz w:val="22"/>
          <w:szCs w:val="22"/>
        </w:rPr>
        <w:t xml:space="preserve"> wanneer dit de onderbouw</w:t>
      </w:r>
      <w:r w:rsidR="0093075B" w:rsidRPr="0093075B">
        <w:rPr>
          <w:rFonts w:eastAsiaTheme="minorEastAsia" w:cs="Arial"/>
          <w:sz w:val="22"/>
          <w:szCs w:val="22"/>
        </w:rPr>
        <w:t>ing</w:t>
      </w:r>
      <w:r w:rsidR="00C74B23" w:rsidRPr="0093075B">
        <w:rPr>
          <w:rFonts w:eastAsiaTheme="minorEastAsia" w:cs="Arial"/>
          <w:sz w:val="22"/>
          <w:szCs w:val="22"/>
        </w:rPr>
        <w:t xml:space="preserve"> concretiseer</w:t>
      </w:r>
      <w:r w:rsidR="0093075B" w:rsidRPr="0093075B">
        <w:rPr>
          <w:rFonts w:eastAsiaTheme="minorEastAsia" w:cs="Arial"/>
          <w:sz w:val="22"/>
          <w:szCs w:val="22"/>
        </w:rPr>
        <w:t>t.</w:t>
      </w:r>
    </w:p>
    <w:p w14:paraId="29D9FC9B" w14:textId="02289D0B" w:rsidR="00F71926" w:rsidRDefault="17F6573F" w:rsidP="00DE4568">
      <w:pPr>
        <w:pStyle w:val="Lijstalinea"/>
        <w:numPr>
          <w:ilvl w:val="0"/>
          <w:numId w:val="5"/>
        </w:num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Het indienen </w:t>
      </w:r>
      <w:r w:rsidRPr="001057F4">
        <w:rPr>
          <w:rFonts w:eastAsiaTheme="minorEastAsia" w:cs="Arial"/>
          <w:sz w:val="22"/>
          <w:szCs w:val="22"/>
        </w:rPr>
        <w:t xml:space="preserve">gebeurt </w:t>
      </w:r>
      <w:r w:rsidR="003927C3" w:rsidRPr="001057F4">
        <w:rPr>
          <w:rFonts w:eastAsiaTheme="minorEastAsia" w:cs="Arial"/>
          <w:sz w:val="22"/>
          <w:szCs w:val="22"/>
        </w:rPr>
        <w:t>via e-mail</w:t>
      </w:r>
      <w:r w:rsidR="10F6F09C" w:rsidRPr="001057F4">
        <w:rPr>
          <w:rFonts w:eastAsiaTheme="minorEastAsia" w:cs="Arial"/>
          <w:sz w:val="22"/>
          <w:szCs w:val="22"/>
        </w:rPr>
        <w:t xml:space="preserve"> </w:t>
      </w:r>
      <w:r w:rsidR="00AE188D" w:rsidRPr="00AE188D">
        <w:rPr>
          <w:rFonts w:eastAsiaTheme="minorEastAsia" w:cs="Arial"/>
          <w:sz w:val="22"/>
          <w:szCs w:val="22"/>
        </w:rPr>
        <w:t xml:space="preserve">aan </w:t>
      </w:r>
      <w:hyperlink r:id="rId11" w:history="1">
        <w:r w:rsidR="00AE188D" w:rsidRPr="00105AEC">
          <w:rPr>
            <w:rStyle w:val="Hyperlink"/>
            <w:rFonts w:eastAsiaTheme="minorEastAsia" w:cs="Arial"/>
            <w:sz w:val="22"/>
            <w:szCs w:val="22"/>
          </w:rPr>
          <w:t>diana.vandorresteijn</w:t>
        </w:r>
        <w:r w:rsidR="00AE188D" w:rsidRPr="00105AEC">
          <w:rPr>
            <w:rStyle w:val="Hyperlink"/>
            <w:rFonts w:eastAsiaTheme="minorEastAsia" w:cs="Arial"/>
            <w:sz w:val="22"/>
            <w:szCs w:val="22"/>
          </w:rPr>
          <w:t>@</w:t>
        </w:r>
        <w:r w:rsidR="00AE188D" w:rsidRPr="00105AEC">
          <w:rPr>
            <w:rStyle w:val="Hyperlink"/>
            <w:rFonts w:eastAsiaTheme="minorEastAsia" w:cs="Arial"/>
            <w:sz w:val="22"/>
            <w:szCs w:val="22"/>
          </w:rPr>
          <w:t>vng.nl</w:t>
        </w:r>
      </w:hyperlink>
      <w:r w:rsidR="00AE188D">
        <w:rPr>
          <w:rFonts w:eastAsiaTheme="minorEastAsia" w:cs="Arial"/>
          <w:sz w:val="22"/>
          <w:szCs w:val="22"/>
        </w:rPr>
        <w:t xml:space="preserve"> </w:t>
      </w:r>
      <w:r w:rsidR="144D26D6" w:rsidRPr="001057F4">
        <w:rPr>
          <w:rFonts w:eastAsiaTheme="minorEastAsia" w:cs="Arial"/>
          <w:sz w:val="22"/>
          <w:szCs w:val="22"/>
        </w:rPr>
        <w:t>door middel van</w:t>
      </w:r>
      <w:r w:rsidR="008E5DF5" w:rsidRPr="001057F4">
        <w:rPr>
          <w:rFonts w:eastAsiaTheme="minorEastAsia" w:cs="Arial"/>
          <w:sz w:val="22"/>
          <w:szCs w:val="22"/>
        </w:rPr>
        <w:t xml:space="preserve"> het uploaden van deze (ingevulde) aanvraag als PDF.</w:t>
      </w:r>
    </w:p>
    <w:p w14:paraId="56B09EF6" w14:textId="1C10AD5C" w:rsidR="00EA011F" w:rsidRPr="0028261D" w:rsidRDefault="0041611D" w:rsidP="00DE4568">
      <w:pPr>
        <w:pStyle w:val="Lijstalinea"/>
        <w:numPr>
          <w:ilvl w:val="0"/>
          <w:numId w:val="5"/>
        </w:num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De motivatie in</w:t>
      </w:r>
      <w:r w:rsidR="00EA011F">
        <w:rPr>
          <w:rFonts w:eastAsiaTheme="minorEastAsia" w:cs="Arial"/>
          <w:sz w:val="22"/>
          <w:szCs w:val="22"/>
        </w:rPr>
        <w:t xml:space="preserve"> deze aanvraag</w:t>
      </w:r>
      <w:r w:rsidR="00EA011F" w:rsidRPr="0028261D">
        <w:rPr>
          <w:rFonts w:eastAsiaTheme="minorEastAsia" w:cs="Arial"/>
          <w:sz w:val="22"/>
          <w:szCs w:val="22"/>
        </w:rPr>
        <w:t xml:space="preserve"> </w:t>
      </w:r>
      <w:r>
        <w:rPr>
          <w:rFonts w:eastAsiaTheme="minorEastAsia" w:cs="Arial"/>
          <w:sz w:val="22"/>
          <w:szCs w:val="22"/>
        </w:rPr>
        <w:t xml:space="preserve">zal </w:t>
      </w:r>
      <w:r w:rsidR="00EA011F" w:rsidRPr="0028261D">
        <w:rPr>
          <w:rFonts w:eastAsiaTheme="minorEastAsia" w:cs="Arial"/>
          <w:sz w:val="22"/>
          <w:szCs w:val="22"/>
        </w:rPr>
        <w:t>zorgvuldig gewaardeerd en gewogen</w:t>
      </w:r>
      <w:r w:rsidR="00EA011F">
        <w:rPr>
          <w:rFonts w:eastAsiaTheme="minorEastAsia" w:cs="Arial"/>
          <w:sz w:val="22"/>
          <w:szCs w:val="22"/>
        </w:rPr>
        <w:t xml:space="preserve"> worden</w:t>
      </w:r>
      <w:r w:rsidR="00EA011F" w:rsidRPr="0028261D">
        <w:rPr>
          <w:rFonts w:eastAsiaTheme="minorEastAsia" w:cs="Arial"/>
          <w:sz w:val="22"/>
          <w:szCs w:val="22"/>
        </w:rPr>
        <w:t xml:space="preserve"> </w:t>
      </w:r>
      <w:r w:rsidR="00EA011F" w:rsidRPr="00BD7606">
        <w:rPr>
          <w:rFonts w:eastAsiaTheme="minorEastAsia" w:cs="Arial"/>
          <w:sz w:val="22"/>
          <w:szCs w:val="22"/>
        </w:rPr>
        <w:t xml:space="preserve">aan de hand van de beoordelingscriteria (zie </w:t>
      </w:r>
      <w:r w:rsidR="00D0029A">
        <w:rPr>
          <w:rFonts w:eastAsiaTheme="minorEastAsia" w:cs="Arial"/>
          <w:sz w:val="22"/>
          <w:szCs w:val="22"/>
        </w:rPr>
        <w:t>onder 4)</w:t>
      </w:r>
      <w:r w:rsidR="00EA011F">
        <w:rPr>
          <w:rFonts w:eastAsiaTheme="minorEastAsia" w:cs="Arial"/>
          <w:sz w:val="22"/>
          <w:szCs w:val="22"/>
        </w:rPr>
        <w:t>.</w:t>
      </w:r>
    </w:p>
    <w:p w14:paraId="4C7416BE" w14:textId="1ECB14CD" w:rsidR="20541A9D" w:rsidRPr="0028261D" w:rsidRDefault="20541A9D" w:rsidP="00DE4568">
      <w:pPr>
        <w:spacing w:line="276" w:lineRule="auto"/>
        <w:rPr>
          <w:rFonts w:eastAsiaTheme="minorEastAsia" w:cs="Arial"/>
          <w:sz w:val="22"/>
          <w:szCs w:val="22"/>
        </w:rPr>
      </w:pPr>
    </w:p>
    <w:p w14:paraId="5D89A352" w14:textId="0F92BC88" w:rsidR="3B52F71F" w:rsidRPr="0028261D" w:rsidRDefault="3B52F71F" w:rsidP="00DE4568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>D</w:t>
      </w:r>
      <w:r w:rsidR="10F6F09C" w:rsidRPr="0028261D">
        <w:rPr>
          <w:rFonts w:eastAsiaTheme="minorEastAsia" w:cs="Arial"/>
          <w:sz w:val="22"/>
          <w:szCs w:val="22"/>
        </w:rPr>
        <w:t xml:space="preserve">oor </w:t>
      </w:r>
      <w:r w:rsidR="00E611F6">
        <w:rPr>
          <w:rFonts w:eastAsiaTheme="minorEastAsia" w:cs="Arial"/>
          <w:sz w:val="22"/>
          <w:szCs w:val="22"/>
        </w:rPr>
        <w:t>de aanvraag</w:t>
      </w:r>
      <w:r w:rsidR="5C84D110" w:rsidRPr="0028261D">
        <w:rPr>
          <w:rFonts w:eastAsiaTheme="minorEastAsia" w:cs="Arial"/>
          <w:sz w:val="22"/>
          <w:szCs w:val="22"/>
        </w:rPr>
        <w:t xml:space="preserve"> als boven omschreven </w:t>
      </w:r>
      <w:r w:rsidR="10F6F09C" w:rsidRPr="0028261D">
        <w:rPr>
          <w:rFonts w:eastAsiaTheme="minorEastAsia" w:cs="Arial"/>
          <w:sz w:val="22"/>
          <w:szCs w:val="22"/>
        </w:rPr>
        <w:t xml:space="preserve">in te dienen verklaart u het </w:t>
      </w:r>
      <w:r w:rsidR="7DB69099" w:rsidRPr="0028261D">
        <w:rPr>
          <w:rFonts w:eastAsiaTheme="minorEastAsia" w:cs="Arial"/>
          <w:sz w:val="22"/>
          <w:szCs w:val="22"/>
        </w:rPr>
        <w:t>z</w:t>
      </w:r>
      <w:r w:rsidR="10F6F09C" w:rsidRPr="0028261D">
        <w:rPr>
          <w:rFonts w:eastAsiaTheme="minorEastAsia" w:cs="Arial"/>
          <w:sz w:val="22"/>
          <w:szCs w:val="22"/>
        </w:rPr>
        <w:t xml:space="preserve">o volledig mogelijk te hebben ingevuld, akkoord te zijn met de </w:t>
      </w:r>
      <w:hyperlink r:id="rId12" w:history="1">
        <w:r w:rsidR="10F6F09C" w:rsidRPr="001C7514">
          <w:rPr>
            <w:rStyle w:val="Hyperlink"/>
            <w:rFonts w:eastAsiaTheme="minorEastAsia" w:cs="Arial"/>
            <w:sz w:val="22"/>
            <w:szCs w:val="22"/>
          </w:rPr>
          <w:t xml:space="preserve">algemene voorwaarden van </w:t>
        </w:r>
        <w:r w:rsidR="00046649" w:rsidRPr="001C7514">
          <w:rPr>
            <w:rStyle w:val="Hyperlink"/>
            <w:rFonts w:eastAsiaTheme="minorEastAsia" w:cs="Arial"/>
            <w:sz w:val="22"/>
            <w:szCs w:val="22"/>
          </w:rPr>
          <w:t xml:space="preserve">de </w:t>
        </w:r>
        <w:r w:rsidR="10F6F09C" w:rsidRPr="001C7514">
          <w:rPr>
            <w:rStyle w:val="Hyperlink"/>
            <w:rFonts w:eastAsiaTheme="minorEastAsia" w:cs="Arial"/>
            <w:sz w:val="22"/>
            <w:szCs w:val="22"/>
          </w:rPr>
          <w:t>VNG</w:t>
        </w:r>
      </w:hyperlink>
      <w:r w:rsidR="10F6F09C" w:rsidRPr="0028261D">
        <w:rPr>
          <w:rFonts w:eastAsiaTheme="minorEastAsia" w:cs="Arial"/>
          <w:sz w:val="22"/>
          <w:szCs w:val="22"/>
        </w:rPr>
        <w:t xml:space="preserve">, en beschikbaar te zijn </w:t>
      </w:r>
      <w:r w:rsidR="4F767B7E" w:rsidRPr="0028261D">
        <w:rPr>
          <w:rFonts w:eastAsiaTheme="minorEastAsia" w:cs="Arial"/>
          <w:sz w:val="22"/>
          <w:szCs w:val="22"/>
        </w:rPr>
        <w:t xml:space="preserve">in het geval dat </w:t>
      </w:r>
      <w:r w:rsidR="10F6F09C" w:rsidRPr="0028261D">
        <w:rPr>
          <w:rFonts w:eastAsiaTheme="minorEastAsia" w:cs="Arial"/>
          <w:sz w:val="22"/>
          <w:szCs w:val="22"/>
        </w:rPr>
        <w:t xml:space="preserve">uw </w:t>
      </w:r>
      <w:r w:rsidR="00E611F6">
        <w:rPr>
          <w:rFonts w:eastAsiaTheme="minorEastAsia" w:cs="Arial"/>
          <w:sz w:val="22"/>
          <w:szCs w:val="22"/>
        </w:rPr>
        <w:t>regio</w:t>
      </w:r>
      <w:r w:rsidR="10F6F09C" w:rsidRPr="0028261D">
        <w:rPr>
          <w:rFonts w:eastAsiaTheme="minorEastAsia" w:cs="Arial"/>
          <w:sz w:val="22"/>
          <w:szCs w:val="22"/>
        </w:rPr>
        <w:t xml:space="preserve"> w</w:t>
      </w:r>
      <w:r w:rsidR="7D8E8360" w:rsidRPr="0028261D">
        <w:rPr>
          <w:rFonts w:eastAsiaTheme="minorEastAsia" w:cs="Arial"/>
          <w:sz w:val="22"/>
          <w:szCs w:val="22"/>
        </w:rPr>
        <w:t>ordt geselecteerd</w:t>
      </w:r>
      <w:r w:rsidR="5D541DDD" w:rsidRPr="0028261D">
        <w:rPr>
          <w:rFonts w:eastAsiaTheme="minorEastAsia" w:cs="Arial"/>
          <w:sz w:val="22"/>
          <w:szCs w:val="22"/>
        </w:rPr>
        <w:t>.</w:t>
      </w:r>
    </w:p>
    <w:p w14:paraId="79909544" w14:textId="1338DCB6" w:rsidR="00F71926" w:rsidRPr="00192040" w:rsidRDefault="003704B6" w:rsidP="20541A9D">
      <w:pPr>
        <w:pStyle w:val="Kop2"/>
        <w:rPr>
          <w:rFonts w:eastAsiaTheme="minorEastAsia" w:cs="Arial"/>
          <w:color w:val="auto"/>
          <w:sz w:val="22"/>
          <w:szCs w:val="22"/>
        </w:rPr>
      </w:pPr>
      <w:r w:rsidRPr="00192040">
        <w:rPr>
          <w:rFonts w:cs="Arial"/>
          <w:color w:val="auto"/>
        </w:rPr>
        <w:t xml:space="preserve">2 </w:t>
      </w:r>
      <w:r w:rsidR="00F0732A">
        <w:rPr>
          <w:rFonts w:cs="Arial"/>
          <w:color w:val="auto"/>
        </w:rPr>
        <w:t>–</w:t>
      </w:r>
      <w:r w:rsidRPr="00192040">
        <w:rPr>
          <w:rFonts w:cs="Arial"/>
          <w:color w:val="auto"/>
        </w:rPr>
        <w:t xml:space="preserve"> Basisinformatie </w:t>
      </w:r>
    </w:p>
    <w:p w14:paraId="000CC52F" w14:textId="5C196D6A" w:rsidR="00F71926" w:rsidRPr="00192040" w:rsidRDefault="30A5BA31" w:rsidP="20541A9D">
      <w:pPr>
        <w:pStyle w:val="Kop3"/>
        <w:rPr>
          <w:rFonts w:cs="Arial"/>
          <w:color w:val="auto"/>
        </w:rPr>
      </w:pPr>
      <w:r w:rsidRPr="00192040">
        <w:rPr>
          <w:rFonts w:cs="Arial"/>
          <w:color w:val="auto"/>
        </w:rPr>
        <w:t xml:space="preserve">2.1 </w:t>
      </w:r>
      <w:r w:rsidR="004B67AB" w:rsidRPr="00192040">
        <w:rPr>
          <w:rFonts w:cs="Arial"/>
          <w:color w:val="auto"/>
        </w:rPr>
        <w:t>Naam van de regio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20541A9D" w:rsidRPr="0028261D" w14:paraId="674BC1EB" w14:textId="77777777" w:rsidTr="20541A9D">
        <w:trPr>
          <w:trHeight w:val="300"/>
        </w:trPr>
        <w:tc>
          <w:tcPr>
            <w:tcW w:w="8835" w:type="dxa"/>
          </w:tcPr>
          <w:p w14:paraId="1EB5DBA1" w14:textId="56875A4B" w:rsidR="051D6558" w:rsidRPr="0028261D" w:rsidRDefault="051D6558" w:rsidP="20541A9D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11001BD6" w14:textId="0AB693BA" w:rsidR="00F71926" w:rsidRPr="00192040" w:rsidRDefault="351F0443" w:rsidP="20541A9D">
      <w:pPr>
        <w:pStyle w:val="Kop3"/>
        <w:rPr>
          <w:rFonts w:eastAsiaTheme="minorEastAsia" w:cs="Arial"/>
          <w:color w:val="auto"/>
          <w:sz w:val="22"/>
          <w:szCs w:val="22"/>
        </w:rPr>
      </w:pPr>
      <w:r w:rsidRPr="00192040">
        <w:rPr>
          <w:rStyle w:val="Kop3Char"/>
          <w:rFonts w:cs="Arial"/>
          <w:color w:val="auto"/>
        </w:rPr>
        <w:t xml:space="preserve">2.2 </w:t>
      </w:r>
      <w:r w:rsidR="63779DC4" w:rsidRPr="00192040">
        <w:rPr>
          <w:rStyle w:val="Kop3Char"/>
          <w:rFonts w:cs="Arial"/>
          <w:color w:val="auto"/>
        </w:rPr>
        <w:t>Deelnemer</w:t>
      </w:r>
      <w:r w:rsidR="7370F931" w:rsidRPr="00192040">
        <w:rPr>
          <w:rStyle w:val="Kop3Char"/>
          <w:rFonts w:cs="Arial"/>
          <w:color w:val="auto"/>
        </w:rPr>
        <w:t>(s)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747"/>
        <w:gridCol w:w="6088"/>
      </w:tblGrid>
      <w:tr w:rsidR="20541A9D" w:rsidRPr="0028261D" w14:paraId="5D583508" w14:textId="77777777" w:rsidTr="59C34A9B">
        <w:trPr>
          <w:trHeight w:val="300"/>
        </w:trPr>
        <w:tc>
          <w:tcPr>
            <w:tcW w:w="2747" w:type="dxa"/>
          </w:tcPr>
          <w:p w14:paraId="4D9E870B" w14:textId="3579D29F" w:rsidR="7276CE07" w:rsidRPr="0028261D" w:rsidRDefault="00A20FE5" w:rsidP="20541A9D">
            <w:pPr>
              <w:rPr>
                <w:rFonts w:eastAsiaTheme="minorEastAsia" w:cs="Arial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  <w:szCs w:val="22"/>
              </w:rPr>
              <w:t>Organisatie a</w:t>
            </w:r>
            <w:r w:rsidR="7276CE07" w:rsidRPr="0028261D">
              <w:rPr>
                <w:rFonts w:eastAsiaTheme="minorEastAsia" w:cs="Arial"/>
                <w:sz w:val="22"/>
                <w:szCs w:val="22"/>
              </w:rPr>
              <w:t xml:space="preserve">anvragende </w:t>
            </w:r>
            <w:r w:rsidR="00C771A4">
              <w:rPr>
                <w:rFonts w:eastAsiaTheme="minorEastAsia" w:cs="Arial"/>
                <w:sz w:val="22"/>
                <w:szCs w:val="22"/>
              </w:rPr>
              <w:t>deelnemer</w:t>
            </w:r>
            <w:r w:rsidR="7276CE07" w:rsidRPr="0028261D">
              <w:rPr>
                <w:rFonts w:eastAsiaTheme="minorEastAsia" w:cs="Arial"/>
                <w:sz w:val="22"/>
                <w:szCs w:val="22"/>
              </w:rPr>
              <w:t xml:space="preserve"> (primair)</w:t>
            </w:r>
          </w:p>
        </w:tc>
        <w:tc>
          <w:tcPr>
            <w:tcW w:w="6088" w:type="dxa"/>
          </w:tcPr>
          <w:p w14:paraId="1AF1A432" w14:textId="7443A060" w:rsidR="20541A9D" w:rsidRPr="0028261D" w:rsidRDefault="20541A9D" w:rsidP="20541A9D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20541A9D" w:rsidRPr="0028261D" w14:paraId="7327F946" w14:textId="77777777" w:rsidTr="59C34A9B">
        <w:trPr>
          <w:trHeight w:val="300"/>
        </w:trPr>
        <w:tc>
          <w:tcPr>
            <w:tcW w:w="2747" w:type="dxa"/>
          </w:tcPr>
          <w:p w14:paraId="378EA9C9" w14:textId="7A2C7173" w:rsidR="4090DC84" w:rsidRPr="0028261D" w:rsidRDefault="18EAD8DD" w:rsidP="20541A9D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Overige</w:t>
            </w:r>
            <w:r w:rsidR="0B9091D6" w:rsidRPr="0028261D">
              <w:rPr>
                <w:rFonts w:eastAsiaTheme="minorEastAsia" w:cs="Arial"/>
                <w:sz w:val="22"/>
                <w:szCs w:val="22"/>
              </w:rPr>
              <w:t xml:space="preserve"> d</w:t>
            </w:r>
            <w:r w:rsidR="7210F08F" w:rsidRPr="0028261D">
              <w:rPr>
                <w:rFonts w:eastAsiaTheme="minorEastAsia" w:cs="Arial"/>
                <w:sz w:val="22"/>
                <w:szCs w:val="22"/>
              </w:rPr>
              <w:t xml:space="preserve">eelnemende </w:t>
            </w:r>
            <w:r w:rsidR="2B6BC934" w:rsidRPr="0028261D">
              <w:rPr>
                <w:rFonts w:eastAsiaTheme="minorEastAsia" w:cs="Arial"/>
                <w:sz w:val="22"/>
                <w:szCs w:val="22"/>
              </w:rPr>
              <w:t>organisaties</w:t>
            </w:r>
          </w:p>
        </w:tc>
        <w:tc>
          <w:tcPr>
            <w:tcW w:w="6088" w:type="dxa"/>
          </w:tcPr>
          <w:p w14:paraId="0C388088" w14:textId="2E0114BC" w:rsidR="20541A9D" w:rsidRPr="0028261D" w:rsidRDefault="20541A9D" w:rsidP="20541A9D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7F39BF94" w14:textId="1FB85C7E" w:rsidR="00F71926" w:rsidRPr="0028261D" w:rsidRDefault="10F6F09C" w:rsidP="20541A9D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 </w:t>
      </w:r>
    </w:p>
    <w:p w14:paraId="6FCB6EDC" w14:textId="749878CD" w:rsidR="00F71926" w:rsidRPr="00192040" w:rsidRDefault="4E08FE1D" w:rsidP="20541A9D">
      <w:pPr>
        <w:pStyle w:val="Kop3"/>
        <w:rPr>
          <w:rFonts w:eastAsiaTheme="minorEastAsia" w:cs="Arial"/>
          <w:color w:val="auto"/>
          <w:sz w:val="22"/>
          <w:szCs w:val="22"/>
        </w:rPr>
      </w:pPr>
      <w:r w:rsidRPr="00192040">
        <w:rPr>
          <w:rStyle w:val="Kop3Char"/>
          <w:rFonts w:cs="Arial"/>
          <w:color w:val="auto"/>
        </w:rPr>
        <w:lastRenderedPageBreak/>
        <w:t xml:space="preserve">2.3 </w:t>
      </w:r>
      <w:r w:rsidR="009B0754" w:rsidRPr="00192040">
        <w:rPr>
          <w:rStyle w:val="Kop3Char"/>
          <w:rFonts w:cs="Arial"/>
          <w:color w:val="auto"/>
        </w:rPr>
        <w:t>Primair c</w:t>
      </w:r>
      <w:r w:rsidRPr="00192040">
        <w:rPr>
          <w:rStyle w:val="Kop3Char"/>
          <w:rFonts w:cs="Arial"/>
          <w:color w:val="auto"/>
        </w:rPr>
        <w:t>ontactpersoon (namens primair aanvragende</w:t>
      </w:r>
      <w:r w:rsidR="00802EB3" w:rsidRPr="00192040">
        <w:rPr>
          <w:rStyle w:val="Kop3Char"/>
          <w:rFonts w:cs="Arial"/>
          <w:color w:val="auto"/>
        </w:rPr>
        <w:t xml:space="preserve"> deelnemer</w:t>
      </w:r>
      <w:r w:rsidR="00C52243" w:rsidRPr="00192040">
        <w:rPr>
          <w:rStyle w:val="Kop3Char"/>
          <w:rFonts w:cs="Arial"/>
          <w:color w:val="auto"/>
        </w:rPr>
        <w:t>, ook financieel contactpersoon</w:t>
      </w:r>
      <w:r w:rsidRPr="00192040">
        <w:rPr>
          <w:rStyle w:val="Kop3Char"/>
          <w:rFonts w:cs="Arial"/>
          <w:color w:val="auto"/>
        </w:rPr>
        <w:t>)</w:t>
      </w:r>
    </w:p>
    <w:tbl>
      <w:tblPr>
        <w:tblStyle w:val="Tabelraster"/>
        <w:tblW w:w="8835" w:type="dxa"/>
        <w:tblLayout w:type="fixed"/>
        <w:tblLook w:val="06A0" w:firstRow="1" w:lastRow="0" w:firstColumn="1" w:lastColumn="0" w:noHBand="1" w:noVBand="1"/>
      </w:tblPr>
      <w:tblGrid>
        <w:gridCol w:w="2747"/>
        <w:gridCol w:w="6088"/>
      </w:tblGrid>
      <w:tr w:rsidR="20541A9D" w:rsidRPr="0028261D" w14:paraId="5A4DA67B" w14:textId="77777777" w:rsidTr="009403E8">
        <w:trPr>
          <w:trHeight w:val="300"/>
        </w:trPr>
        <w:tc>
          <w:tcPr>
            <w:tcW w:w="2747" w:type="dxa"/>
          </w:tcPr>
          <w:p w14:paraId="06C8ABED" w14:textId="0EF4AE57" w:rsidR="4E08FE1D" w:rsidRPr="0028261D" w:rsidRDefault="4E08FE1D" w:rsidP="20541A9D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Voor- en achternaam</w:t>
            </w:r>
          </w:p>
        </w:tc>
        <w:tc>
          <w:tcPr>
            <w:tcW w:w="6088" w:type="dxa"/>
          </w:tcPr>
          <w:p w14:paraId="433EA2AC" w14:textId="7443A060" w:rsidR="20541A9D" w:rsidRPr="0028261D" w:rsidRDefault="20541A9D" w:rsidP="20541A9D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20541A9D" w:rsidRPr="0028261D" w14:paraId="623DD9A1" w14:textId="77777777" w:rsidTr="009403E8">
        <w:trPr>
          <w:trHeight w:val="300"/>
        </w:trPr>
        <w:tc>
          <w:tcPr>
            <w:tcW w:w="2747" w:type="dxa"/>
          </w:tcPr>
          <w:p w14:paraId="6911F27F" w14:textId="64573E90" w:rsidR="4E08FE1D" w:rsidRPr="0028261D" w:rsidRDefault="4E08FE1D" w:rsidP="20541A9D">
            <w:pPr>
              <w:rPr>
                <w:rFonts w:cs="Arial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Functie/rol</w:t>
            </w:r>
          </w:p>
        </w:tc>
        <w:tc>
          <w:tcPr>
            <w:tcW w:w="6088" w:type="dxa"/>
          </w:tcPr>
          <w:p w14:paraId="37AB4E0F" w14:textId="2E0114BC" w:rsidR="20541A9D" w:rsidRPr="0028261D" w:rsidRDefault="20541A9D" w:rsidP="20541A9D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20541A9D" w:rsidRPr="0028261D" w14:paraId="7A2E2A3B" w14:textId="77777777" w:rsidTr="009403E8">
        <w:trPr>
          <w:trHeight w:val="300"/>
        </w:trPr>
        <w:tc>
          <w:tcPr>
            <w:tcW w:w="2747" w:type="dxa"/>
          </w:tcPr>
          <w:p w14:paraId="746FEE03" w14:textId="11EED5D5" w:rsidR="4E08FE1D" w:rsidRPr="0028261D" w:rsidRDefault="4E08FE1D" w:rsidP="20541A9D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E-mailadres</w:t>
            </w:r>
          </w:p>
        </w:tc>
        <w:tc>
          <w:tcPr>
            <w:tcW w:w="6088" w:type="dxa"/>
          </w:tcPr>
          <w:p w14:paraId="409A91D9" w14:textId="7BD5A6F4" w:rsidR="20541A9D" w:rsidRPr="0028261D" w:rsidRDefault="20541A9D" w:rsidP="20541A9D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20541A9D" w:rsidRPr="0028261D" w14:paraId="187ABBD9" w14:textId="77777777" w:rsidTr="009403E8">
        <w:trPr>
          <w:trHeight w:val="300"/>
        </w:trPr>
        <w:tc>
          <w:tcPr>
            <w:tcW w:w="2747" w:type="dxa"/>
          </w:tcPr>
          <w:p w14:paraId="66368A93" w14:textId="5375D112" w:rsidR="4E08FE1D" w:rsidRPr="0028261D" w:rsidRDefault="4E08FE1D" w:rsidP="20541A9D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Telefoonnummer</w:t>
            </w:r>
          </w:p>
        </w:tc>
        <w:tc>
          <w:tcPr>
            <w:tcW w:w="6088" w:type="dxa"/>
          </w:tcPr>
          <w:p w14:paraId="4BD42065" w14:textId="6EBB6A27" w:rsidR="20541A9D" w:rsidRPr="0028261D" w:rsidRDefault="20541A9D" w:rsidP="20541A9D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74D38266" w14:textId="35724ED0" w:rsidR="009B0754" w:rsidRPr="00192040" w:rsidRDefault="009B0754" w:rsidP="009B0754">
      <w:pPr>
        <w:pStyle w:val="Kop3"/>
        <w:rPr>
          <w:rFonts w:eastAsiaTheme="minorEastAsia" w:cs="Arial"/>
          <w:color w:val="auto"/>
          <w:sz w:val="22"/>
          <w:szCs w:val="22"/>
        </w:rPr>
      </w:pPr>
      <w:r w:rsidRPr="00192040">
        <w:rPr>
          <w:rStyle w:val="Kop3Char"/>
          <w:rFonts w:cs="Arial"/>
          <w:color w:val="auto"/>
        </w:rPr>
        <w:t>2.3 Extra contactpersoon (in geval van afwezigheid van primair contactpersoon)</w:t>
      </w:r>
    </w:p>
    <w:tbl>
      <w:tblPr>
        <w:tblStyle w:val="Tabelraster"/>
        <w:tblW w:w="8835" w:type="dxa"/>
        <w:tblLayout w:type="fixed"/>
        <w:tblLook w:val="06A0" w:firstRow="1" w:lastRow="0" w:firstColumn="1" w:lastColumn="0" w:noHBand="1" w:noVBand="1"/>
      </w:tblPr>
      <w:tblGrid>
        <w:gridCol w:w="2747"/>
        <w:gridCol w:w="6088"/>
      </w:tblGrid>
      <w:tr w:rsidR="009B0754" w:rsidRPr="0028261D" w14:paraId="334E4159" w14:textId="77777777">
        <w:trPr>
          <w:trHeight w:val="300"/>
        </w:trPr>
        <w:tc>
          <w:tcPr>
            <w:tcW w:w="2747" w:type="dxa"/>
          </w:tcPr>
          <w:p w14:paraId="713E6D86" w14:textId="77777777" w:rsidR="009B0754" w:rsidRPr="0028261D" w:rsidRDefault="009B0754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Voor- en achternaam</w:t>
            </w:r>
          </w:p>
        </w:tc>
        <w:tc>
          <w:tcPr>
            <w:tcW w:w="6088" w:type="dxa"/>
          </w:tcPr>
          <w:p w14:paraId="02FCB23B" w14:textId="77777777" w:rsidR="009B0754" w:rsidRPr="0028261D" w:rsidRDefault="009B0754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009B0754" w:rsidRPr="0028261D" w14:paraId="1F03C61C" w14:textId="77777777">
        <w:trPr>
          <w:trHeight w:val="300"/>
        </w:trPr>
        <w:tc>
          <w:tcPr>
            <w:tcW w:w="2747" w:type="dxa"/>
          </w:tcPr>
          <w:p w14:paraId="5C2DCAD9" w14:textId="020814E6" w:rsidR="009B0754" w:rsidRPr="0028261D" w:rsidRDefault="009B0754">
            <w:pPr>
              <w:rPr>
                <w:rFonts w:cs="Arial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Functie/rol</w:t>
            </w:r>
          </w:p>
        </w:tc>
        <w:tc>
          <w:tcPr>
            <w:tcW w:w="6088" w:type="dxa"/>
          </w:tcPr>
          <w:p w14:paraId="63CBDDAB" w14:textId="77777777" w:rsidR="009B0754" w:rsidRPr="0028261D" w:rsidRDefault="009B0754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009B0754" w:rsidRPr="0028261D" w14:paraId="24D762FF" w14:textId="77777777">
        <w:trPr>
          <w:trHeight w:val="300"/>
        </w:trPr>
        <w:tc>
          <w:tcPr>
            <w:tcW w:w="2747" w:type="dxa"/>
          </w:tcPr>
          <w:p w14:paraId="6ED3E39B" w14:textId="77777777" w:rsidR="009B0754" w:rsidRPr="0028261D" w:rsidRDefault="009B0754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E-mailadres</w:t>
            </w:r>
          </w:p>
        </w:tc>
        <w:tc>
          <w:tcPr>
            <w:tcW w:w="6088" w:type="dxa"/>
          </w:tcPr>
          <w:p w14:paraId="51CF9D6E" w14:textId="77777777" w:rsidR="009B0754" w:rsidRPr="0028261D" w:rsidRDefault="009B0754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009B0754" w:rsidRPr="0028261D" w14:paraId="481AC909" w14:textId="77777777">
        <w:trPr>
          <w:trHeight w:val="300"/>
        </w:trPr>
        <w:tc>
          <w:tcPr>
            <w:tcW w:w="2747" w:type="dxa"/>
          </w:tcPr>
          <w:p w14:paraId="75FDA8E6" w14:textId="77777777" w:rsidR="009B0754" w:rsidRPr="0028261D" w:rsidRDefault="009B0754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Telefoonnummer</w:t>
            </w:r>
          </w:p>
        </w:tc>
        <w:tc>
          <w:tcPr>
            <w:tcW w:w="6088" w:type="dxa"/>
          </w:tcPr>
          <w:p w14:paraId="1F457EB6" w14:textId="77777777" w:rsidR="009B0754" w:rsidRPr="0028261D" w:rsidRDefault="009B0754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281A6A1B" w14:textId="34C81A3C" w:rsidR="0330CA46" w:rsidRPr="00192040" w:rsidRDefault="417098FA" w:rsidP="199C32E8">
      <w:pPr>
        <w:pStyle w:val="Kop2"/>
        <w:spacing w:line="276" w:lineRule="auto"/>
        <w:rPr>
          <w:rFonts w:cs="Arial"/>
          <w:color w:val="auto"/>
        </w:rPr>
      </w:pPr>
      <w:r w:rsidRPr="00192040">
        <w:rPr>
          <w:rFonts w:cs="Arial"/>
          <w:color w:val="auto"/>
        </w:rPr>
        <w:t>3 – Algemene motivatie voor deelname aan RSP fase 2</w:t>
      </w:r>
    </w:p>
    <w:p w14:paraId="790EB47E" w14:textId="66F3EF73" w:rsidR="00945E77" w:rsidRDefault="00945E77" w:rsidP="00945E77">
      <w:pPr>
        <w:spacing w:line="276" w:lineRule="auto"/>
        <w:rPr>
          <w:rFonts w:eastAsiaTheme="minorEastAsia" w:cs="Arial"/>
          <w:i/>
          <w:iCs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Beschrijf in </w:t>
      </w:r>
      <w:r w:rsidRPr="00B8609D">
        <w:rPr>
          <w:rFonts w:eastAsiaTheme="minorEastAsia" w:cs="Arial"/>
          <w:sz w:val="22"/>
          <w:szCs w:val="22"/>
        </w:rPr>
        <w:t xml:space="preserve">maximaal </w:t>
      </w:r>
      <w:r w:rsidR="0031413C">
        <w:rPr>
          <w:rFonts w:eastAsiaTheme="minorEastAsia" w:cs="Arial"/>
          <w:sz w:val="22"/>
          <w:szCs w:val="22"/>
        </w:rPr>
        <w:t>400</w:t>
      </w:r>
      <w:r w:rsidRPr="00B8609D">
        <w:rPr>
          <w:rFonts w:eastAsiaTheme="minorEastAsia" w:cs="Arial"/>
          <w:sz w:val="22"/>
          <w:szCs w:val="22"/>
        </w:rPr>
        <w:t xml:space="preserve"> woorden </w:t>
      </w:r>
      <w:r w:rsidR="001E230A">
        <w:rPr>
          <w:rFonts w:eastAsiaTheme="minorEastAsia" w:cs="Arial"/>
          <w:sz w:val="22"/>
          <w:szCs w:val="22"/>
        </w:rPr>
        <w:t xml:space="preserve">uw motivatie voor deelname aan RSP fase 2. Gebruik hiervoor vragen als: </w:t>
      </w:r>
      <w:r w:rsidR="001E230A" w:rsidRPr="00CD67C1">
        <w:rPr>
          <w:rFonts w:eastAsiaTheme="minorEastAsia" w:cs="Arial"/>
          <w:i/>
          <w:iCs/>
          <w:sz w:val="22"/>
          <w:szCs w:val="22"/>
        </w:rPr>
        <w:t xml:space="preserve">Wat hoopt u er als regio uit te halen? Wanneer is </w:t>
      </w:r>
      <w:r w:rsidR="0078696C">
        <w:rPr>
          <w:rFonts w:eastAsiaTheme="minorEastAsia" w:cs="Arial"/>
          <w:i/>
          <w:iCs/>
          <w:sz w:val="22"/>
          <w:szCs w:val="22"/>
        </w:rPr>
        <w:t>het</w:t>
      </w:r>
      <w:r w:rsidR="001E230A" w:rsidRPr="00CD67C1">
        <w:rPr>
          <w:rFonts w:eastAsiaTheme="minorEastAsia" w:cs="Arial"/>
          <w:i/>
          <w:iCs/>
          <w:sz w:val="22"/>
          <w:szCs w:val="22"/>
        </w:rPr>
        <w:t xml:space="preserve"> RSP voo</w:t>
      </w:r>
      <w:r w:rsidR="006B541A" w:rsidRPr="00CD67C1">
        <w:rPr>
          <w:rFonts w:eastAsiaTheme="minorEastAsia" w:cs="Arial"/>
          <w:i/>
          <w:iCs/>
          <w:sz w:val="22"/>
          <w:szCs w:val="22"/>
        </w:rPr>
        <w:t>r uw regio succesvol?</w:t>
      </w:r>
    </w:p>
    <w:p w14:paraId="65FFC136" w14:textId="77777777" w:rsidR="000F4072" w:rsidRPr="0028261D" w:rsidRDefault="000F4072" w:rsidP="00945E77">
      <w:pPr>
        <w:spacing w:line="276" w:lineRule="auto"/>
        <w:rPr>
          <w:rFonts w:eastAsiaTheme="minorEastAsia" w:cs="Arial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00945E77" w:rsidRPr="0028261D" w14:paraId="0A2CE6A6" w14:textId="77777777">
        <w:trPr>
          <w:trHeight w:val="300"/>
        </w:trPr>
        <w:tc>
          <w:tcPr>
            <w:tcW w:w="8835" w:type="dxa"/>
          </w:tcPr>
          <w:p w14:paraId="442F2E13" w14:textId="0C02C5D7" w:rsidR="00945E77" w:rsidRPr="0028261D" w:rsidRDefault="00945E77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 xml:space="preserve">&lt;maximaal </w:t>
            </w:r>
            <w:r w:rsidR="0031413C">
              <w:rPr>
                <w:rFonts w:eastAsiaTheme="minorEastAsia" w:cs="Arial"/>
                <w:sz w:val="22"/>
                <w:szCs w:val="22"/>
              </w:rPr>
              <w:t>400</w:t>
            </w:r>
            <w:r w:rsidRPr="0028261D">
              <w:rPr>
                <w:rFonts w:eastAsiaTheme="minorEastAsia" w:cs="Arial"/>
                <w:sz w:val="22"/>
                <w:szCs w:val="22"/>
              </w:rPr>
              <w:t xml:space="preserve"> woorden; vermeld het aantal gebruikte woorden&gt;</w:t>
            </w:r>
          </w:p>
          <w:p w14:paraId="610762BF" w14:textId="77777777" w:rsidR="00945E77" w:rsidRPr="0028261D" w:rsidRDefault="00945E77">
            <w:pPr>
              <w:rPr>
                <w:rFonts w:eastAsiaTheme="minorEastAsia" w:cs="Arial"/>
                <w:sz w:val="22"/>
                <w:szCs w:val="22"/>
              </w:rPr>
            </w:pPr>
          </w:p>
          <w:p w14:paraId="73641D0A" w14:textId="77777777" w:rsidR="00945E77" w:rsidRPr="0028261D" w:rsidRDefault="00945E77">
            <w:pPr>
              <w:rPr>
                <w:rFonts w:eastAsiaTheme="minorEastAsia" w:cs="Arial"/>
                <w:sz w:val="22"/>
                <w:szCs w:val="22"/>
              </w:rPr>
            </w:pPr>
          </w:p>
          <w:p w14:paraId="62BAF8CC" w14:textId="77777777" w:rsidR="00945E77" w:rsidRPr="0028261D" w:rsidRDefault="00945E77">
            <w:pPr>
              <w:rPr>
                <w:rFonts w:eastAsiaTheme="minorEastAsia" w:cs="Arial"/>
                <w:sz w:val="22"/>
                <w:szCs w:val="22"/>
              </w:rPr>
            </w:pPr>
          </w:p>
          <w:p w14:paraId="39E7A72A" w14:textId="77777777" w:rsidR="00945E77" w:rsidRPr="0028261D" w:rsidRDefault="00945E77">
            <w:pPr>
              <w:rPr>
                <w:rFonts w:eastAsiaTheme="minorEastAsia" w:cs="Arial"/>
                <w:sz w:val="22"/>
                <w:szCs w:val="22"/>
              </w:rPr>
            </w:pPr>
          </w:p>
          <w:p w14:paraId="0704D62B" w14:textId="77777777" w:rsidR="00945E77" w:rsidRPr="0028261D" w:rsidRDefault="00945E77">
            <w:pPr>
              <w:rPr>
                <w:rFonts w:eastAsiaTheme="minorEastAsia" w:cs="Arial"/>
                <w:sz w:val="22"/>
                <w:szCs w:val="22"/>
              </w:rPr>
            </w:pPr>
          </w:p>
          <w:p w14:paraId="5F98F647" w14:textId="77777777" w:rsidR="00945E77" w:rsidRPr="0028261D" w:rsidRDefault="00945E77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598FDB63" w14:textId="6A38CB1C" w:rsidR="00C80F16" w:rsidRDefault="00C80F16" w:rsidP="00945E77"/>
    <w:p w14:paraId="277C64EE" w14:textId="41282799" w:rsidR="00945E77" w:rsidRPr="00945E77" w:rsidRDefault="00945E77" w:rsidP="00C80F16">
      <w:pPr>
        <w:spacing w:line="240" w:lineRule="auto"/>
      </w:pPr>
    </w:p>
    <w:p w14:paraId="69A43747" w14:textId="296FE61B" w:rsidR="00F71926" w:rsidRPr="00192040" w:rsidRDefault="00657C0A" w:rsidP="0AEAA908">
      <w:pPr>
        <w:pStyle w:val="Kop2"/>
        <w:spacing w:line="276" w:lineRule="auto"/>
        <w:rPr>
          <w:rFonts w:eastAsiaTheme="minorEastAsia" w:cs="Arial"/>
          <w:color w:val="auto"/>
          <w:sz w:val="22"/>
          <w:szCs w:val="22"/>
        </w:rPr>
      </w:pPr>
      <w:r w:rsidRPr="00192040">
        <w:rPr>
          <w:rFonts w:cs="Arial"/>
          <w:color w:val="auto"/>
        </w:rPr>
        <w:t>4</w:t>
      </w:r>
      <w:r w:rsidR="10F6F09C" w:rsidRPr="00192040">
        <w:rPr>
          <w:rFonts w:cs="Arial"/>
          <w:color w:val="auto"/>
        </w:rPr>
        <w:t xml:space="preserve"> </w:t>
      </w:r>
      <w:r w:rsidR="00F0732A">
        <w:rPr>
          <w:rFonts w:cs="Arial"/>
          <w:color w:val="auto"/>
        </w:rPr>
        <w:t>–</w:t>
      </w:r>
      <w:r w:rsidR="10F6F09C" w:rsidRPr="00192040">
        <w:rPr>
          <w:rFonts w:cs="Arial"/>
          <w:color w:val="auto"/>
        </w:rPr>
        <w:t xml:space="preserve"> </w:t>
      </w:r>
      <w:r w:rsidR="00FD6D7A" w:rsidRPr="00192040">
        <w:rPr>
          <w:rFonts w:cs="Arial"/>
          <w:color w:val="auto"/>
        </w:rPr>
        <w:t>Selectie</w:t>
      </w:r>
      <w:r w:rsidR="003704B6" w:rsidRPr="00192040">
        <w:rPr>
          <w:rFonts w:cs="Arial"/>
          <w:color w:val="auto"/>
        </w:rPr>
        <w:t>criteria</w:t>
      </w:r>
      <w:r w:rsidR="00F0732A">
        <w:rPr>
          <w:rFonts w:cs="Arial"/>
          <w:color w:val="auto"/>
        </w:rPr>
        <w:t xml:space="preserve"> </w:t>
      </w:r>
      <w:r w:rsidR="4B32F75D" w:rsidRPr="00192040">
        <w:rPr>
          <w:rFonts w:cs="Arial"/>
          <w:color w:val="auto"/>
        </w:rPr>
        <w:t>voor deelname aan kennisagenda traject</w:t>
      </w:r>
    </w:p>
    <w:p w14:paraId="724C805F" w14:textId="2412186A" w:rsidR="00DD3D85" w:rsidRDefault="00746654" w:rsidP="0AEAA908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Naast de algemene motivatie om deel te nemen aan het RSP fase 2, zal worden gekeken naar </w:t>
      </w:r>
      <w:r w:rsidR="0045152C">
        <w:rPr>
          <w:rFonts w:eastAsiaTheme="minorEastAsia" w:cs="Arial"/>
          <w:sz w:val="22"/>
          <w:szCs w:val="22"/>
        </w:rPr>
        <w:t xml:space="preserve">de onderbouwing van de regio </w:t>
      </w:r>
      <w:r w:rsidR="006B3B99">
        <w:rPr>
          <w:rFonts w:eastAsiaTheme="minorEastAsia" w:cs="Arial"/>
          <w:sz w:val="22"/>
          <w:szCs w:val="22"/>
        </w:rPr>
        <w:t>van</w:t>
      </w:r>
      <w:r w:rsidR="0045152C">
        <w:rPr>
          <w:rFonts w:eastAsiaTheme="minorEastAsia" w:cs="Arial"/>
          <w:sz w:val="22"/>
          <w:szCs w:val="22"/>
        </w:rPr>
        <w:t xml:space="preserve"> de volgende selectiecriteria:</w:t>
      </w:r>
    </w:p>
    <w:p w14:paraId="131CA81E" w14:textId="77777777" w:rsidR="006B3B99" w:rsidRDefault="006B3B99" w:rsidP="0AEAA908">
      <w:pPr>
        <w:spacing w:line="276" w:lineRule="auto"/>
        <w:rPr>
          <w:rFonts w:eastAsiaTheme="minorEastAsia" w:cs="Arial"/>
          <w:sz w:val="22"/>
          <w:szCs w:val="22"/>
        </w:rPr>
      </w:pPr>
    </w:p>
    <w:p w14:paraId="5461EDBC" w14:textId="52D95616" w:rsidR="0045152C" w:rsidRPr="0045152C" w:rsidRDefault="0045152C" w:rsidP="0045152C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b/>
          <w:bCs/>
          <w:sz w:val="22"/>
          <w:szCs w:val="22"/>
        </w:rPr>
        <w:lastRenderedPageBreak/>
        <w:t xml:space="preserve">1. </w:t>
      </w:r>
      <w:r w:rsidRPr="0045152C">
        <w:rPr>
          <w:rFonts w:eastAsiaTheme="minorEastAsia" w:cs="Arial"/>
          <w:b/>
          <w:bCs/>
          <w:sz w:val="22"/>
          <w:szCs w:val="22"/>
        </w:rPr>
        <w:t>Inhoudelijke meerwaarde</w:t>
      </w:r>
    </w:p>
    <w:p w14:paraId="4BEA16E5" w14:textId="0B513EA9" w:rsidR="0045152C" w:rsidRPr="000F4072" w:rsidRDefault="0045152C" w:rsidP="00B02F53">
      <w:pPr>
        <w:spacing w:line="276" w:lineRule="auto"/>
        <w:ind w:left="360"/>
        <w:rPr>
          <w:rFonts w:eastAsiaTheme="minorEastAsia" w:cs="Arial"/>
          <w:sz w:val="22"/>
          <w:szCs w:val="22"/>
        </w:rPr>
      </w:pPr>
      <w:r w:rsidRPr="0045152C">
        <w:rPr>
          <w:rFonts w:eastAsiaTheme="minorEastAsia" w:cs="Arial"/>
          <w:i/>
          <w:iCs/>
          <w:sz w:val="22"/>
          <w:szCs w:val="22"/>
        </w:rPr>
        <w:t>Het regionale schakelpunt brengt maatschappelijke vraagstukken</w:t>
      </w:r>
      <w:r w:rsidR="006B3B99">
        <w:rPr>
          <w:rStyle w:val="Voetnootmarkering"/>
          <w:rFonts w:eastAsiaTheme="minorEastAsia" w:cs="Arial"/>
          <w:i/>
          <w:iCs/>
          <w:sz w:val="22"/>
          <w:szCs w:val="22"/>
        </w:rPr>
        <w:footnoteReference w:id="2"/>
      </w:r>
      <w:r w:rsidRPr="0045152C">
        <w:rPr>
          <w:rFonts w:eastAsiaTheme="minorEastAsia" w:cs="Arial"/>
          <w:i/>
          <w:iCs/>
          <w:sz w:val="22"/>
          <w:szCs w:val="22"/>
        </w:rPr>
        <w:t xml:space="preserve"> in relatie tot de (regionale) bodemvraagstukken en is in staat om op basis hiervan een aantal kennisthema’s of kennishiaten te formuleren.</w:t>
      </w:r>
    </w:p>
    <w:p w14:paraId="78AAF80C" w14:textId="77777777" w:rsidR="0045152C" w:rsidRPr="0045152C" w:rsidRDefault="0045152C" w:rsidP="000F4072">
      <w:pPr>
        <w:spacing w:line="276" w:lineRule="auto"/>
        <w:ind w:left="720"/>
        <w:rPr>
          <w:rFonts w:eastAsiaTheme="minorEastAsia" w:cs="Arial"/>
          <w:sz w:val="22"/>
          <w:szCs w:val="22"/>
        </w:rPr>
      </w:pPr>
    </w:p>
    <w:p w14:paraId="6E7D219C" w14:textId="05CD47D6" w:rsidR="0045152C" w:rsidRPr="0045152C" w:rsidRDefault="0045152C" w:rsidP="0045152C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b/>
          <w:bCs/>
          <w:sz w:val="22"/>
          <w:szCs w:val="22"/>
        </w:rPr>
        <w:t xml:space="preserve">2. </w:t>
      </w:r>
      <w:r w:rsidRPr="0045152C">
        <w:rPr>
          <w:rFonts w:eastAsiaTheme="minorEastAsia" w:cs="Arial"/>
          <w:b/>
          <w:bCs/>
          <w:sz w:val="22"/>
          <w:szCs w:val="22"/>
        </w:rPr>
        <w:t xml:space="preserve">Samenwerkende </w:t>
      </w:r>
      <w:r w:rsidR="009103D2">
        <w:rPr>
          <w:rFonts w:eastAsiaTheme="minorEastAsia" w:cs="Arial"/>
          <w:b/>
          <w:bCs/>
          <w:sz w:val="22"/>
          <w:szCs w:val="22"/>
        </w:rPr>
        <w:t>en</w:t>
      </w:r>
      <w:r w:rsidRPr="0045152C">
        <w:rPr>
          <w:rFonts w:eastAsiaTheme="minorEastAsia" w:cs="Arial"/>
          <w:b/>
          <w:bCs/>
          <w:sz w:val="22"/>
          <w:szCs w:val="22"/>
        </w:rPr>
        <w:t xml:space="preserve"> lerende competenties</w:t>
      </w:r>
    </w:p>
    <w:p w14:paraId="517F5661" w14:textId="77777777" w:rsidR="0045152C" w:rsidRPr="00E608F3" w:rsidRDefault="0045152C" w:rsidP="00B02F53">
      <w:pPr>
        <w:spacing w:line="276" w:lineRule="auto"/>
        <w:ind w:left="360"/>
        <w:rPr>
          <w:rFonts w:eastAsiaTheme="minorEastAsia" w:cs="Arial"/>
          <w:sz w:val="22"/>
          <w:szCs w:val="22"/>
        </w:rPr>
      </w:pPr>
      <w:r w:rsidRPr="0045152C">
        <w:rPr>
          <w:rFonts w:eastAsiaTheme="minorEastAsia" w:cs="Arial"/>
          <w:i/>
          <w:iCs/>
          <w:sz w:val="22"/>
          <w:szCs w:val="22"/>
        </w:rPr>
        <w:t>Het regionale schakelpunt beschikt over aantoonbare ervaringen om verschillende partijen op het gebied van bodem- en watersystemen in de regio te organiseren gericht op het ontwikkelen en benutten van kennis en data. Daarnaast getuigt het van een aansprekende visie op leren &amp; ontwikkelen.</w:t>
      </w:r>
    </w:p>
    <w:p w14:paraId="408FCF77" w14:textId="77777777" w:rsidR="0045152C" w:rsidRPr="0045152C" w:rsidRDefault="0045152C" w:rsidP="00E608F3">
      <w:pPr>
        <w:spacing w:line="276" w:lineRule="auto"/>
        <w:ind w:left="720"/>
        <w:rPr>
          <w:rFonts w:eastAsiaTheme="minorEastAsia" w:cs="Arial"/>
          <w:sz w:val="22"/>
          <w:szCs w:val="22"/>
        </w:rPr>
      </w:pPr>
    </w:p>
    <w:p w14:paraId="1D21B90F" w14:textId="6FFE565F" w:rsidR="0045152C" w:rsidRPr="0045152C" w:rsidRDefault="0045152C" w:rsidP="0045152C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b/>
          <w:bCs/>
          <w:sz w:val="22"/>
          <w:szCs w:val="22"/>
        </w:rPr>
        <w:t xml:space="preserve">3. </w:t>
      </w:r>
      <w:r w:rsidRPr="0045152C">
        <w:rPr>
          <w:rFonts w:eastAsiaTheme="minorEastAsia" w:cs="Arial"/>
          <w:b/>
          <w:bCs/>
          <w:sz w:val="22"/>
          <w:szCs w:val="22"/>
        </w:rPr>
        <w:t xml:space="preserve">Slagvaardigheid </w:t>
      </w:r>
      <w:r w:rsidR="009103D2">
        <w:rPr>
          <w:rFonts w:eastAsiaTheme="minorEastAsia" w:cs="Arial"/>
          <w:b/>
          <w:bCs/>
          <w:sz w:val="22"/>
          <w:szCs w:val="22"/>
        </w:rPr>
        <w:t>en</w:t>
      </w:r>
      <w:r w:rsidRPr="0045152C">
        <w:rPr>
          <w:rFonts w:eastAsiaTheme="minorEastAsia" w:cs="Arial"/>
          <w:b/>
          <w:bCs/>
          <w:sz w:val="22"/>
          <w:szCs w:val="22"/>
        </w:rPr>
        <w:t xml:space="preserve"> draagvlak</w:t>
      </w:r>
    </w:p>
    <w:p w14:paraId="31C5248E" w14:textId="77777777" w:rsidR="0045152C" w:rsidRPr="00E608F3" w:rsidRDefault="0045152C" w:rsidP="00B02F53">
      <w:pPr>
        <w:spacing w:line="276" w:lineRule="auto"/>
        <w:ind w:left="360"/>
        <w:rPr>
          <w:rFonts w:eastAsiaTheme="minorEastAsia" w:cs="Arial"/>
          <w:sz w:val="22"/>
          <w:szCs w:val="22"/>
        </w:rPr>
      </w:pPr>
      <w:r w:rsidRPr="0045152C">
        <w:rPr>
          <w:rFonts w:eastAsiaTheme="minorEastAsia" w:cs="Arial"/>
          <w:i/>
          <w:iCs/>
          <w:sz w:val="22"/>
          <w:szCs w:val="22"/>
        </w:rPr>
        <w:t xml:space="preserve">Het regionale schakelpunt kan slagvaardig te werk gaan en kan beschikken over betrokkenheid van regionale bestuurders en een nieuwe generatie bodem &amp; water professionals. De deelnemende RSP-partijen beschikken over draagvlak en capaciteit. </w:t>
      </w:r>
    </w:p>
    <w:p w14:paraId="51479A12" w14:textId="77777777" w:rsidR="0045152C" w:rsidRPr="0045152C" w:rsidRDefault="0045152C" w:rsidP="00E608F3">
      <w:pPr>
        <w:spacing w:line="276" w:lineRule="auto"/>
        <w:ind w:left="720"/>
        <w:rPr>
          <w:rFonts w:eastAsiaTheme="minorEastAsia" w:cs="Arial"/>
          <w:sz w:val="22"/>
          <w:szCs w:val="22"/>
        </w:rPr>
      </w:pPr>
    </w:p>
    <w:p w14:paraId="73182696" w14:textId="72DDAFE6" w:rsidR="0045152C" w:rsidRPr="0045152C" w:rsidRDefault="006B3B99" w:rsidP="0045152C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b/>
          <w:bCs/>
          <w:sz w:val="22"/>
          <w:szCs w:val="22"/>
        </w:rPr>
        <w:t xml:space="preserve">4. </w:t>
      </w:r>
      <w:r w:rsidR="0045152C" w:rsidRPr="0045152C">
        <w:rPr>
          <w:rFonts w:eastAsiaTheme="minorEastAsia" w:cs="Arial"/>
          <w:b/>
          <w:bCs/>
          <w:sz w:val="22"/>
          <w:szCs w:val="22"/>
        </w:rPr>
        <w:t xml:space="preserve">Innovatie </w:t>
      </w:r>
      <w:r w:rsidR="009103D2">
        <w:rPr>
          <w:rFonts w:eastAsiaTheme="minorEastAsia" w:cs="Arial"/>
          <w:b/>
          <w:bCs/>
          <w:sz w:val="22"/>
          <w:szCs w:val="22"/>
        </w:rPr>
        <w:t>en</w:t>
      </w:r>
      <w:r w:rsidR="0045152C" w:rsidRPr="0045152C">
        <w:rPr>
          <w:rFonts w:eastAsiaTheme="minorEastAsia" w:cs="Arial"/>
          <w:b/>
          <w:bCs/>
          <w:sz w:val="22"/>
          <w:szCs w:val="22"/>
        </w:rPr>
        <w:t xml:space="preserve"> schaalbaarheid</w:t>
      </w:r>
    </w:p>
    <w:p w14:paraId="008D41E1" w14:textId="77777777" w:rsidR="0045152C" w:rsidRPr="0045152C" w:rsidRDefault="0045152C" w:rsidP="00B02F53">
      <w:pPr>
        <w:spacing w:line="276" w:lineRule="auto"/>
        <w:ind w:left="360"/>
        <w:rPr>
          <w:rFonts w:eastAsiaTheme="minorEastAsia" w:cs="Arial"/>
          <w:sz w:val="22"/>
          <w:szCs w:val="22"/>
        </w:rPr>
      </w:pPr>
      <w:r w:rsidRPr="0045152C">
        <w:rPr>
          <w:rFonts w:eastAsiaTheme="minorEastAsia" w:cs="Arial"/>
          <w:i/>
          <w:iCs/>
          <w:sz w:val="22"/>
          <w:szCs w:val="22"/>
        </w:rPr>
        <w:t>Het regionale schakelpunt staat open voor innovatieve denk- en werkwijzen of heeft zelf innovatieve ideeën over functioneren van een RSP</w:t>
      </w:r>
      <w:r w:rsidRPr="0045152C">
        <w:rPr>
          <w:rFonts w:eastAsiaTheme="minorEastAsia" w:cs="Arial"/>
          <w:i/>
          <w:sz w:val="22"/>
          <w:szCs w:val="22"/>
        </w:rPr>
        <w:t>.</w:t>
      </w:r>
    </w:p>
    <w:p w14:paraId="4625121B" w14:textId="4F6B1BCE" w:rsidR="0045152C" w:rsidRPr="0045152C" w:rsidRDefault="0045152C" w:rsidP="0045152C">
      <w:pPr>
        <w:spacing w:line="276" w:lineRule="auto"/>
        <w:rPr>
          <w:rFonts w:eastAsiaTheme="minorEastAsia" w:cs="Arial"/>
          <w:sz w:val="22"/>
          <w:szCs w:val="22"/>
        </w:rPr>
      </w:pPr>
    </w:p>
    <w:p w14:paraId="33AAB055" w14:textId="53929ACF" w:rsidR="00912E2D" w:rsidRDefault="00514214" w:rsidP="0AEAA908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Per selectiecriterium </w:t>
      </w:r>
      <w:r w:rsidR="004A531C">
        <w:rPr>
          <w:rFonts w:eastAsiaTheme="minorEastAsia" w:cs="Arial"/>
          <w:sz w:val="22"/>
          <w:szCs w:val="22"/>
        </w:rPr>
        <w:t>wordt</w:t>
      </w:r>
      <w:r>
        <w:rPr>
          <w:rFonts w:eastAsiaTheme="minorEastAsia" w:cs="Arial"/>
          <w:sz w:val="22"/>
          <w:szCs w:val="22"/>
        </w:rPr>
        <w:t xml:space="preserve"> u gevraagd </w:t>
      </w:r>
      <w:r w:rsidR="004A531C">
        <w:rPr>
          <w:rFonts w:eastAsiaTheme="minorEastAsia" w:cs="Arial"/>
          <w:sz w:val="22"/>
          <w:szCs w:val="22"/>
        </w:rPr>
        <w:t>om e</w:t>
      </w:r>
      <w:r>
        <w:rPr>
          <w:rFonts w:eastAsiaTheme="minorEastAsia" w:cs="Arial"/>
          <w:sz w:val="22"/>
          <w:szCs w:val="22"/>
        </w:rPr>
        <w:t xml:space="preserve">en motivatie en onderbouwing te geven. </w:t>
      </w:r>
      <w:r w:rsidR="00B3212B">
        <w:rPr>
          <w:rFonts w:eastAsiaTheme="minorEastAsia" w:cs="Arial"/>
          <w:sz w:val="22"/>
          <w:szCs w:val="22"/>
        </w:rPr>
        <w:t xml:space="preserve">Op u hierbij te helpen zijn per selectiecriterium subcriteria opgesteld. Deze </w:t>
      </w:r>
      <w:r w:rsidR="009344BD">
        <w:rPr>
          <w:rFonts w:eastAsiaTheme="minorEastAsia" w:cs="Arial"/>
          <w:sz w:val="22"/>
          <w:szCs w:val="22"/>
        </w:rPr>
        <w:t>zijn richtinggevend en niet verplicht o</w:t>
      </w:r>
      <w:r w:rsidR="000259EE">
        <w:rPr>
          <w:rFonts w:eastAsiaTheme="minorEastAsia" w:cs="Arial"/>
          <w:sz w:val="22"/>
          <w:szCs w:val="22"/>
        </w:rPr>
        <w:t>m</w:t>
      </w:r>
      <w:r w:rsidR="009344BD">
        <w:rPr>
          <w:rFonts w:eastAsiaTheme="minorEastAsia" w:cs="Arial"/>
          <w:sz w:val="22"/>
          <w:szCs w:val="22"/>
        </w:rPr>
        <w:t xml:space="preserve"> (alle</w:t>
      </w:r>
      <w:r w:rsidR="000259EE">
        <w:rPr>
          <w:rFonts w:eastAsiaTheme="minorEastAsia" w:cs="Arial"/>
          <w:sz w:val="22"/>
          <w:szCs w:val="22"/>
        </w:rPr>
        <w:t>maal</w:t>
      </w:r>
      <w:r w:rsidR="009344BD">
        <w:rPr>
          <w:rFonts w:eastAsiaTheme="minorEastAsia" w:cs="Arial"/>
          <w:sz w:val="22"/>
          <w:szCs w:val="22"/>
        </w:rPr>
        <w:t>) mee te nemen in uw onderbouwing</w:t>
      </w:r>
      <w:r w:rsidR="00CE6D8E">
        <w:rPr>
          <w:rFonts w:eastAsiaTheme="minorEastAsia" w:cs="Arial"/>
          <w:sz w:val="22"/>
          <w:szCs w:val="22"/>
        </w:rPr>
        <w:t>.</w:t>
      </w:r>
    </w:p>
    <w:p w14:paraId="04D5F6F0" w14:textId="77777777" w:rsidR="004A531C" w:rsidRDefault="004A531C" w:rsidP="0AEAA908">
      <w:pPr>
        <w:spacing w:line="276" w:lineRule="auto"/>
        <w:rPr>
          <w:rFonts w:eastAsiaTheme="minorEastAsia" w:cs="Arial"/>
          <w:sz w:val="22"/>
          <w:szCs w:val="22"/>
        </w:rPr>
      </w:pPr>
    </w:p>
    <w:p w14:paraId="7738D196" w14:textId="42A40B1C" w:rsidR="00D43E42" w:rsidRDefault="10F6F09C" w:rsidP="0AEAA908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Houd bij het invullen rekening met de vermelde begrenzingen, en met het onderbouwen van de </w:t>
      </w:r>
      <w:r w:rsidR="001057F4">
        <w:rPr>
          <w:rFonts w:eastAsiaTheme="minorEastAsia" w:cs="Arial"/>
          <w:sz w:val="22"/>
          <w:szCs w:val="22"/>
        </w:rPr>
        <w:t>b</w:t>
      </w:r>
      <w:r w:rsidRPr="0028261D">
        <w:rPr>
          <w:rFonts w:eastAsiaTheme="minorEastAsia" w:cs="Arial"/>
          <w:sz w:val="22"/>
          <w:szCs w:val="22"/>
        </w:rPr>
        <w:t>eoordelingscriteria</w:t>
      </w:r>
      <w:r w:rsidR="00511083">
        <w:rPr>
          <w:rFonts w:eastAsiaTheme="minorEastAsia" w:cs="Arial"/>
          <w:sz w:val="22"/>
          <w:szCs w:val="22"/>
        </w:rPr>
        <w:t>.</w:t>
      </w:r>
    </w:p>
    <w:p w14:paraId="6B62A6C0" w14:textId="64AD1A55" w:rsidR="0AEAA908" w:rsidRPr="0028261D" w:rsidRDefault="00D43E42" w:rsidP="00D43E42">
      <w:pPr>
        <w:spacing w:line="240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br w:type="page"/>
      </w:r>
    </w:p>
    <w:p w14:paraId="2B872B49" w14:textId="0D3097A7" w:rsidR="00F71926" w:rsidRPr="0038715E" w:rsidRDefault="00657C0A" w:rsidP="0038715E">
      <w:pPr>
        <w:pStyle w:val="Kop3"/>
        <w:rPr>
          <w:rFonts w:eastAsiaTheme="minorEastAsia"/>
          <w:b/>
          <w:bCs w:val="0"/>
          <w:color w:val="auto"/>
          <w:sz w:val="22"/>
          <w:szCs w:val="22"/>
        </w:rPr>
      </w:pPr>
      <w:r w:rsidRPr="0038715E">
        <w:rPr>
          <w:b/>
          <w:bCs w:val="0"/>
          <w:color w:val="auto"/>
        </w:rPr>
        <w:lastRenderedPageBreak/>
        <w:t>4</w:t>
      </w:r>
      <w:r w:rsidR="00596E99" w:rsidRPr="0038715E">
        <w:rPr>
          <w:b/>
          <w:bCs w:val="0"/>
          <w:color w:val="auto"/>
        </w:rPr>
        <w:t>.1</w:t>
      </w:r>
      <w:r w:rsidR="10F6F09C" w:rsidRPr="0038715E">
        <w:rPr>
          <w:b/>
          <w:bCs w:val="0"/>
          <w:color w:val="auto"/>
        </w:rPr>
        <w:t xml:space="preserve"> </w:t>
      </w:r>
      <w:r w:rsidR="002F5962" w:rsidRPr="0038715E">
        <w:rPr>
          <w:b/>
          <w:bCs w:val="0"/>
          <w:color w:val="auto"/>
        </w:rPr>
        <w:t>–</w:t>
      </w:r>
      <w:r w:rsidR="10F6F09C" w:rsidRPr="0038715E">
        <w:rPr>
          <w:b/>
          <w:bCs w:val="0"/>
          <w:color w:val="auto"/>
        </w:rPr>
        <w:t xml:space="preserve"> </w:t>
      </w:r>
      <w:r w:rsidR="00E41E55" w:rsidRPr="0038715E">
        <w:rPr>
          <w:b/>
          <w:bCs w:val="0"/>
          <w:color w:val="auto"/>
        </w:rPr>
        <w:t>Inhoudelijke meerwaarde</w:t>
      </w:r>
    </w:p>
    <w:p w14:paraId="029031FE" w14:textId="0017F265" w:rsidR="0AEAA908" w:rsidRDefault="10F6F09C" w:rsidP="0AEAA908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Beschrijf in maximaal </w:t>
      </w:r>
      <w:r w:rsidR="00D43E42">
        <w:rPr>
          <w:rFonts w:eastAsiaTheme="minorEastAsia" w:cs="Arial"/>
          <w:sz w:val="22"/>
          <w:szCs w:val="22"/>
        </w:rPr>
        <w:t>5</w:t>
      </w:r>
      <w:r w:rsidR="001469AB" w:rsidRPr="001469AB">
        <w:rPr>
          <w:rFonts w:eastAsiaTheme="minorEastAsia" w:cs="Arial"/>
          <w:sz w:val="22"/>
          <w:szCs w:val="22"/>
        </w:rPr>
        <w:t>00</w:t>
      </w:r>
      <w:r w:rsidR="00511083" w:rsidRPr="001469AB">
        <w:rPr>
          <w:rFonts w:eastAsiaTheme="minorEastAsia" w:cs="Arial"/>
          <w:sz w:val="22"/>
          <w:szCs w:val="22"/>
        </w:rPr>
        <w:t xml:space="preserve"> </w:t>
      </w:r>
      <w:r w:rsidR="00511083" w:rsidRPr="001E01B6">
        <w:rPr>
          <w:rFonts w:eastAsiaTheme="minorEastAsia" w:cs="Arial"/>
          <w:sz w:val="22"/>
          <w:szCs w:val="22"/>
        </w:rPr>
        <w:t>woorden</w:t>
      </w:r>
      <w:r w:rsidRPr="001E01B6">
        <w:rPr>
          <w:rFonts w:eastAsiaTheme="minorEastAsia" w:cs="Arial"/>
          <w:sz w:val="22"/>
          <w:szCs w:val="22"/>
        </w:rPr>
        <w:t xml:space="preserve"> </w:t>
      </w:r>
      <w:r w:rsidR="007637DA" w:rsidRPr="001E01B6">
        <w:rPr>
          <w:rFonts w:eastAsiaTheme="minorEastAsia" w:cs="Arial"/>
          <w:sz w:val="22"/>
          <w:szCs w:val="22"/>
        </w:rPr>
        <w:t>in hoeverre</w:t>
      </w:r>
      <w:r w:rsidR="007637DA">
        <w:rPr>
          <w:rFonts w:eastAsiaTheme="minorEastAsia" w:cs="Arial"/>
          <w:sz w:val="22"/>
          <w:szCs w:val="22"/>
        </w:rPr>
        <w:t xml:space="preserve"> </w:t>
      </w:r>
      <w:r w:rsidR="004E77CE">
        <w:rPr>
          <w:rFonts w:eastAsiaTheme="minorEastAsia" w:cs="Arial"/>
          <w:i/>
          <w:iCs/>
          <w:sz w:val="22"/>
          <w:szCs w:val="22"/>
        </w:rPr>
        <w:t>h</w:t>
      </w:r>
      <w:r w:rsidR="004E77CE" w:rsidRPr="004E77CE">
        <w:rPr>
          <w:rFonts w:eastAsiaTheme="minorEastAsia" w:cs="Arial"/>
          <w:i/>
          <w:iCs/>
          <w:sz w:val="22"/>
          <w:szCs w:val="22"/>
        </w:rPr>
        <w:t>et regionale schakelpunt maatschappelijke vraagstukken in relatie tot de (regionale) bodemvraagstukken brengt en in staat is om op basis hiervan een aantal kennisthema’s of kennishiaten te formuleren</w:t>
      </w:r>
      <w:r w:rsidR="001E01B6" w:rsidRPr="001E01B6">
        <w:rPr>
          <w:rFonts w:eastAsiaTheme="minorEastAsia" w:cs="Arial"/>
          <w:sz w:val="22"/>
          <w:szCs w:val="22"/>
        </w:rPr>
        <w:t>.</w:t>
      </w:r>
    </w:p>
    <w:p w14:paraId="0E107356" w14:textId="77777777" w:rsidR="009F4977" w:rsidRDefault="009F4977" w:rsidP="0AEAA908">
      <w:pPr>
        <w:spacing w:line="276" w:lineRule="auto"/>
        <w:rPr>
          <w:rFonts w:eastAsiaTheme="minorEastAsia" w:cs="Arial"/>
          <w:sz w:val="22"/>
          <w:szCs w:val="22"/>
        </w:rPr>
      </w:pPr>
    </w:p>
    <w:p w14:paraId="2EDA01D0" w14:textId="681C94FE" w:rsidR="00484EEB" w:rsidRPr="00192040" w:rsidRDefault="00484EEB" w:rsidP="0038715E">
      <w:pPr>
        <w:pStyle w:val="Kop4"/>
        <w:spacing w:before="0"/>
        <w:rPr>
          <w:rFonts w:eastAsiaTheme="minorEastAsia"/>
          <w:i/>
          <w:iCs w:val="0"/>
          <w:color w:val="auto"/>
          <w:sz w:val="22"/>
          <w:szCs w:val="22"/>
        </w:rPr>
      </w:pPr>
      <w:proofErr w:type="spellStart"/>
      <w:r w:rsidRPr="00192040">
        <w:rPr>
          <w:rFonts w:eastAsiaTheme="minorEastAsia"/>
          <w:color w:val="auto"/>
          <w:sz w:val="22"/>
          <w:szCs w:val="22"/>
        </w:rPr>
        <w:t>Sub</w:t>
      </w:r>
      <w:r w:rsidR="00FE3193" w:rsidRPr="00192040">
        <w:rPr>
          <w:rFonts w:eastAsiaTheme="minorEastAsia"/>
          <w:color w:val="auto"/>
          <w:sz w:val="22"/>
          <w:szCs w:val="22"/>
        </w:rPr>
        <w:t>criteria</w:t>
      </w:r>
      <w:proofErr w:type="spellEnd"/>
      <w:r w:rsidR="00C03BF4" w:rsidRPr="00192040">
        <w:rPr>
          <w:rFonts w:eastAsiaTheme="minorEastAsia"/>
          <w:color w:val="auto"/>
          <w:sz w:val="22"/>
          <w:szCs w:val="22"/>
        </w:rPr>
        <w:t>:</w:t>
      </w:r>
      <w:r w:rsidR="00C03BF4" w:rsidRPr="00192040">
        <w:rPr>
          <w:rFonts w:eastAsiaTheme="minorEastAsia"/>
          <w:i/>
          <w:iCs w:val="0"/>
          <w:color w:val="auto"/>
          <w:sz w:val="22"/>
          <w:szCs w:val="22"/>
        </w:rPr>
        <w:t xml:space="preserve"> </w:t>
      </w:r>
    </w:p>
    <w:p w14:paraId="4011C043" w14:textId="77777777" w:rsidR="00250FD3" w:rsidRPr="001C5500" w:rsidRDefault="00250FD3" w:rsidP="00250FD3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9D59FF">
        <w:rPr>
          <w:rFonts w:eastAsiaTheme="minorEastAsia" w:cs="Arial"/>
          <w:sz w:val="22"/>
          <w:szCs w:val="22"/>
        </w:rPr>
        <w:t>Is aantoonbaar op de hoogte van urgente bodemopgaven in de regio en kan deze opgaven toelichten</w:t>
      </w:r>
    </w:p>
    <w:p w14:paraId="0409A3A9" w14:textId="77777777" w:rsidR="00250FD3" w:rsidRPr="001C5500" w:rsidRDefault="00250FD3" w:rsidP="00250FD3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Kan de regionale bodemopgaven in perspectief brengen: van smal (bijv. bodemchemie) naar breed (bodemkwaliteit: chemisch, ecologisch, fysisch, energetisch)</w:t>
      </w:r>
    </w:p>
    <w:p w14:paraId="00D82B4B" w14:textId="5BB6EF43" w:rsidR="00250FD3" w:rsidRPr="001C5500" w:rsidRDefault="00250FD3" w:rsidP="00250FD3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 xml:space="preserve">Kan de regionale bodemopgaven relateren aan </w:t>
      </w:r>
      <w:r w:rsidR="00AE188D">
        <w:rPr>
          <w:rFonts w:eastAsiaTheme="minorEastAsia" w:cs="Arial"/>
          <w:sz w:val="22"/>
          <w:szCs w:val="22"/>
        </w:rPr>
        <w:t>2</w:t>
      </w:r>
      <w:r w:rsidRPr="001C5500">
        <w:rPr>
          <w:rFonts w:eastAsiaTheme="minorEastAsia" w:cs="Arial"/>
          <w:sz w:val="22"/>
          <w:szCs w:val="22"/>
        </w:rPr>
        <w:t xml:space="preserve"> van </w:t>
      </w:r>
      <w:r w:rsidR="00AE188D">
        <w:rPr>
          <w:rFonts w:eastAsiaTheme="minorEastAsia" w:cs="Arial"/>
          <w:sz w:val="22"/>
          <w:szCs w:val="22"/>
        </w:rPr>
        <w:t>deze</w:t>
      </w:r>
      <w:r w:rsidRPr="001C5500">
        <w:rPr>
          <w:rFonts w:eastAsiaTheme="minorEastAsia" w:cs="Arial"/>
          <w:sz w:val="22"/>
          <w:szCs w:val="22"/>
        </w:rPr>
        <w:t xml:space="preserve"> </w:t>
      </w:r>
      <w:r w:rsidR="000259EE" w:rsidRPr="001C5500">
        <w:rPr>
          <w:rFonts w:eastAsiaTheme="minorEastAsia" w:cs="Arial"/>
          <w:sz w:val="22"/>
          <w:szCs w:val="22"/>
        </w:rPr>
        <w:t xml:space="preserve">maatschappelijke </w:t>
      </w:r>
      <w:r w:rsidRPr="001C5500">
        <w:rPr>
          <w:rFonts w:eastAsiaTheme="minorEastAsia" w:cs="Arial"/>
          <w:sz w:val="22"/>
          <w:szCs w:val="22"/>
        </w:rPr>
        <w:t>thema’s</w:t>
      </w:r>
      <w:r w:rsidR="00AE188D">
        <w:rPr>
          <w:rFonts w:eastAsiaTheme="minorEastAsia" w:cs="Arial"/>
          <w:sz w:val="22"/>
          <w:szCs w:val="22"/>
        </w:rPr>
        <w:t>:</w:t>
      </w:r>
      <w:r w:rsidRPr="001C5500">
        <w:rPr>
          <w:rFonts w:eastAsiaTheme="minorEastAsia" w:cs="Arial"/>
          <w:sz w:val="22"/>
          <w:szCs w:val="22"/>
        </w:rPr>
        <w:t xml:space="preserve"> (1) Gezonde leefomgeving (2) Vitale bodem (3) Woningbouw &amp; infrastructuur (4) Klimaat(adaptatie) (5) Circulaire economie (6) Energietransitie (7) Duurzame voedselproductie (8) Drinkwater en dit onderbouwen</w:t>
      </w:r>
    </w:p>
    <w:p w14:paraId="000185C3" w14:textId="77777777" w:rsidR="00250FD3" w:rsidRPr="001C5500" w:rsidRDefault="00250FD3" w:rsidP="00250FD3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Is aantoonbaar actief in kennisuitwisseling of kennisontwikkeling op bodemthema’s</w:t>
      </w:r>
    </w:p>
    <w:p w14:paraId="55752F14" w14:textId="77777777" w:rsidR="00250FD3" w:rsidRPr="001C5500" w:rsidRDefault="00250FD3" w:rsidP="00250FD3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Kan aantal regionale kennishiaten of belangrijke kennisthema’s benoemen</w:t>
      </w:r>
    </w:p>
    <w:p w14:paraId="5D46FA6B" w14:textId="0B9C022C" w:rsidR="00484EEB" w:rsidRPr="001C5500" w:rsidRDefault="00250FD3" w:rsidP="00250FD3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Heeft ervaring met opstellen kennisagenda</w:t>
      </w:r>
    </w:p>
    <w:p w14:paraId="162A1EBB" w14:textId="77777777" w:rsidR="001469AB" w:rsidRPr="00484EEB" w:rsidRDefault="001469AB" w:rsidP="001469AB">
      <w:pPr>
        <w:pStyle w:val="Lijstalinea"/>
        <w:spacing w:line="276" w:lineRule="auto"/>
        <w:ind w:left="720"/>
        <w:rPr>
          <w:rFonts w:eastAsiaTheme="minorEastAsia" w:cs="Arial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0AEAA908" w:rsidRPr="0028261D" w14:paraId="2A78613D" w14:textId="77777777" w:rsidTr="0AEAA908">
        <w:trPr>
          <w:trHeight w:val="300"/>
        </w:trPr>
        <w:tc>
          <w:tcPr>
            <w:tcW w:w="8835" w:type="dxa"/>
          </w:tcPr>
          <w:p w14:paraId="29911562" w14:textId="01665FBE" w:rsidR="000259EE" w:rsidRPr="0028261D" w:rsidRDefault="000259EE" w:rsidP="000259EE">
            <w:pPr>
              <w:rPr>
                <w:rFonts w:eastAsiaTheme="minorEastAsia" w:cs="Arial"/>
                <w:sz w:val="22"/>
                <w:szCs w:val="22"/>
              </w:rPr>
            </w:pPr>
            <w:r w:rsidRPr="009F4977">
              <w:rPr>
                <w:rFonts w:eastAsiaTheme="minorEastAsia" w:cs="Arial"/>
                <w:sz w:val="22"/>
                <w:szCs w:val="22"/>
              </w:rPr>
              <w:t xml:space="preserve">&lt;maximaal </w:t>
            </w:r>
            <w:r>
              <w:rPr>
                <w:rFonts w:eastAsiaTheme="minorEastAsia" w:cs="Arial"/>
                <w:sz w:val="22"/>
                <w:szCs w:val="22"/>
              </w:rPr>
              <w:t>5</w:t>
            </w:r>
            <w:r w:rsidRPr="009F4977">
              <w:rPr>
                <w:rFonts w:eastAsiaTheme="minorEastAsia" w:cs="Arial"/>
                <w:sz w:val="22"/>
                <w:szCs w:val="22"/>
              </w:rPr>
              <w:t>00 woorden</w:t>
            </w:r>
            <w:r>
              <w:rPr>
                <w:rFonts w:eastAsiaTheme="minorEastAsia" w:cs="Arial"/>
                <w:sz w:val="22"/>
                <w:szCs w:val="22"/>
              </w:rPr>
              <w:t>&gt;</w:t>
            </w:r>
            <w:r w:rsidR="005E6645">
              <w:rPr>
                <w:rFonts w:eastAsiaTheme="minorEastAsia" w:cs="Arial"/>
                <w:sz w:val="22"/>
                <w:szCs w:val="22"/>
              </w:rPr>
              <w:t xml:space="preserve"> </w:t>
            </w:r>
          </w:p>
          <w:p w14:paraId="570A0F47" w14:textId="7397E733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3A9A4C33" w14:textId="768CF808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3E18FAE3" w14:textId="741779A7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3C315CA4" w14:textId="068A408D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6EA1DFDD" w14:textId="0966725C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2B7645D1" w14:textId="0CB01FD9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34FDF756" w14:textId="4DFB6348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14EFEA14" w14:textId="7A35398A" w:rsidR="0AEAA908" w:rsidRDefault="0AEAA908" w:rsidP="0AEAA908">
      <w:pPr>
        <w:spacing w:line="276" w:lineRule="auto"/>
        <w:rPr>
          <w:rFonts w:eastAsiaTheme="minorEastAsia" w:cs="Arial"/>
          <w:sz w:val="22"/>
          <w:szCs w:val="22"/>
        </w:rPr>
      </w:pPr>
    </w:p>
    <w:p w14:paraId="17E096E8" w14:textId="283FB775" w:rsidR="00583328" w:rsidRPr="0028261D" w:rsidRDefault="00A25CCD" w:rsidP="00A25CCD">
      <w:pPr>
        <w:spacing w:line="240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br w:type="page"/>
      </w:r>
    </w:p>
    <w:p w14:paraId="3999F9F0" w14:textId="109EBEC5" w:rsidR="00F71926" w:rsidRPr="000650C1" w:rsidRDefault="00657C0A" w:rsidP="000650C1">
      <w:pPr>
        <w:pStyle w:val="Kop3"/>
        <w:rPr>
          <w:rFonts w:eastAsiaTheme="minorEastAsia"/>
          <w:b/>
          <w:bCs w:val="0"/>
          <w:color w:val="auto"/>
        </w:rPr>
      </w:pPr>
      <w:r w:rsidRPr="000650C1">
        <w:rPr>
          <w:rStyle w:val="Kop2Char"/>
          <w:rFonts w:cs="Times New Roman"/>
          <w:b/>
          <w:bCs w:val="0"/>
          <w:color w:val="auto"/>
          <w:sz w:val="24"/>
          <w:szCs w:val="26"/>
        </w:rPr>
        <w:lastRenderedPageBreak/>
        <w:t>4</w:t>
      </w:r>
      <w:r w:rsidR="00596E99" w:rsidRPr="000650C1">
        <w:rPr>
          <w:rStyle w:val="Kop2Char"/>
          <w:rFonts w:cs="Times New Roman"/>
          <w:b/>
          <w:bCs w:val="0"/>
          <w:color w:val="auto"/>
          <w:sz w:val="24"/>
          <w:szCs w:val="26"/>
        </w:rPr>
        <w:t>.2</w:t>
      </w:r>
      <w:r w:rsidR="003704B6" w:rsidRPr="000650C1">
        <w:rPr>
          <w:rStyle w:val="Kop2Char"/>
          <w:rFonts w:cs="Times New Roman"/>
          <w:b/>
          <w:bCs w:val="0"/>
          <w:color w:val="auto"/>
          <w:sz w:val="24"/>
          <w:szCs w:val="26"/>
        </w:rPr>
        <w:t xml:space="preserve"> </w:t>
      </w:r>
      <w:r w:rsidR="002F5962" w:rsidRPr="000650C1">
        <w:rPr>
          <w:rStyle w:val="Kop2Char"/>
          <w:rFonts w:cs="Times New Roman"/>
          <w:b/>
          <w:bCs w:val="0"/>
          <w:color w:val="auto"/>
          <w:sz w:val="24"/>
          <w:szCs w:val="26"/>
        </w:rPr>
        <w:t>–</w:t>
      </w:r>
      <w:r w:rsidR="003704B6" w:rsidRPr="000650C1">
        <w:rPr>
          <w:rStyle w:val="Kop2Char"/>
          <w:rFonts w:cs="Times New Roman"/>
          <w:b/>
          <w:bCs w:val="0"/>
          <w:color w:val="auto"/>
          <w:sz w:val="24"/>
          <w:szCs w:val="26"/>
        </w:rPr>
        <w:t xml:space="preserve"> </w:t>
      </w:r>
      <w:r w:rsidR="00393F28" w:rsidRPr="000650C1">
        <w:rPr>
          <w:rStyle w:val="Kop2Char"/>
          <w:rFonts w:cs="Times New Roman"/>
          <w:b/>
          <w:bCs w:val="0"/>
          <w:color w:val="auto"/>
          <w:sz w:val="24"/>
          <w:szCs w:val="26"/>
        </w:rPr>
        <w:t xml:space="preserve">Samenwerkende </w:t>
      </w:r>
      <w:r w:rsidR="009103D2">
        <w:rPr>
          <w:rStyle w:val="Kop2Char"/>
          <w:rFonts w:cs="Times New Roman"/>
          <w:b/>
          <w:bCs w:val="0"/>
          <w:color w:val="auto"/>
          <w:sz w:val="24"/>
          <w:szCs w:val="26"/>
        </w:rPr>
        <w:t>en</w:t>
      </w:r>
      <w:r w:rsidR="00393F28" w:rsidRPr="000650C1">
        <w:rPr>
          <w:rStyle w:val="Kop2Char"/>
          <w:rFonts w:cs="Times New Roman"/>
          <w:b/>
          <w:bCs w:val="0"/>
          <w:color w:val="auto"/>
          <w:sz w:val="24"/>
          <w:szCs w:val="26"/>
        </w:rPr>
        <w:t xml:space="preserve"> </w:t>
      </w:r>
      <w:r w:rsidR="009103D2">
        <w:rPr>
          <w:rStyle w:val="Kop2Char"/>
          <w:rFonts w:cs="Times New Roman"/>
          <w:b/>
          <w:bCs w:val="0"/>
          <w:color w:val="auto"/>
          <w:sz w:val="24"/>
          <w:szCs w:val="26"/>
        </w:rPr>
        <w:t>l</w:t>
      </w:r>
      <w:r w:rsidR="00393F28" w:rsidRPr="000650C1">
        <w:rPr>
          <w:rStyle w:val="Kop2Char"/>
          <w:rFonts w:cs="Times New Roman"/>
          <w:b/>
          <w:bCs w:val="0"/>
          <w:color w:val="auto"/>
          <w:sz w:val="24"/>
          <w:szCs w:val="26"/>
        </w:rPr>
        <w:t>erende competenties</w:t>
      </w:r>
    </w:p>
    <w:p w14:paraId="5E8AB1B7" w14:textId="3540AC9E" w:rsidR="00F71926" w:rsidRPr="0028261D" w:rsidRDefault="10F6F09C" w:rsidP="20541A9D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 </w:t>
      </w:r>
    </w:p>
    <w:p w14:paraId="1B0B5336" w14:textId="24B1C311" w:rsidR="00393F28" w:rsidRDefault="00393F28" w:rsidP="00393F28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Beschrijf in maximaal </w:t>
      </w:r>
      <w:r w:rsidR="00A25CCD">
        <w:rPr>
          <w:rFonts w:eastAsiaTheme="minorEastAsia" w:cs="Arial"/>
          <w:sz w:val="22"/>
          <w:szCs w:val="22"/>
        </w:rPr>
        <w:t>5</w:t>
      </w:r>
      <w:r w:rsidRPr="001469AB">
        <w:rPr>
          <w:rFonts w:eastAsiaTheme="minorEastAsia" w:cs="Arial"/>
          <w:sz w:val="22"/>
          <w:szCs w:val="22"/>
        </w:rPr>
        <w:t xml:space="preserve">00 </w:t>
      </w:r>
      <w:r w:rsidRPr="001E01B6">
        <w:rPr>
          <w:rFonts w:eastAsiaTheme="minorEastAsia" w:cs="Arial"/>
          <w:sz w:val="22"/>
          <w:szCs w:val="22"/>
        </w:rPr>
        <w:t>woorden in hoeverre</w:t>
      </w:r>
      <w:r>
        <w:rPr>
          <w:rFonts w:eastAsiaTheme="minorEastAsia" w:cs="Arial"/>
          <w:sz w:val="22"/>
          <w:szCs w:val="22"/>
        </w:rPr>
        <w:t xml:space="preserve"> </w:t>
      </w:r>
      <w:r>
        <w:rPr>
          <w:rFonts w:eastAsiaTheme="minorEastAsia" w:cs="Arial"/>
          <w:i/>
          <w:iCs/>
          <w:sz w:val="22"/>
          <w:szCs w:val="22"/>
        </w:rPr>
        <w:t>h</w:t>
      </w:r>
      <w:r w:rsidRPr="004E77CE">
        <w:rPr>
          <w:rFonts w:eastAsiaTheme="minorEastAsia" w:cs="Arial"/>
          <w:i/>
          <w:iCs/>
          <w:sz w:val="22"/>
          <w:szCs w:val="22"/>
        </w:rPr>
        <w:t xml:space="preserve">et regionale schakelpunt </w:t>
      </w:r>
      <w:r w:rsidRPr="00393F28">
        <w:rPr>
          <w:rFonts w:eastAsiaTheme="minorEastAsia" w:cs="Arial"/>
          <w:i/>
          <w:iCs/>
          <w:sz w:val="22"/>
          <w:szCs w:val="22"/>
        </w:rPr>
        <w:t xml:space="preserve">beschikt over aantoonbare ervaringen om verschillende partijen op het gebied van bodem- en watersystemen in de regio te organiseren gericht op het ontwikkelen en benutten van kennis en data. </w:t>
      </w:r>
      <w:r w:rsidR="00414E0C">
        <w:rPr>
          <w:rFonts w:eastAsiaTheme="minorEastAsia" w:cs="Arial"/>
          <w:i/>
          <w:iCs/>
          <w:sz w:val="22"/>
          <w:szCs w:val="22"/>
        </w:rPr>
        <w:t>Én, hoe het</w:t>
      </w:r>
      <w:r w:rsidRPr="00393F28">
        <w:rPr>
          <w:rFonts w:eastAsiaTheme="minorEastAsia" w:cs="Arial"/>
          <w:i/>
          <w:iCs/>
          <w:sz w:val="22"/>
          <w:szCs w:val="22"/>
        </w:rPr>
        <w:t xml:space="preserve"> getuigt het van een aansprekende visie op leren &amp; ontwikkelen</w:t>
      </w:r>
      <w:r w:rsidRPr="001E01B6">
        <w:rPr>
          <w:rFonts w:eastAsiaTheme="minorEastAsia" w:cs="Arial"/>
          <w:sz w:val="22"/>
          <w:szCs w:val="22"/>
        </w:rPr>
        <w:t>.</w:t>
      </w:r>
    </w:p>
    <w:p w14:paraId="373DAC24" w14:textId="77777777" w:rsidR="009F4977" w:rsidRDefault="009F4977" w:rsidP="00393F28">
      <w:pPr>
        <w:spacing w:line="276" w:lineRule="auto"/>
        <w:rPr>
          <w:rFonts w:eastAsiaTheme="minorEastAsia" w:cs="Arial"/>
          <w:sz w:val="22"/>
          <w:szCs w:val="22"/>
        </w:rPr>
      </w:pPr>
    </w:p>
    <w:p w14:paraId="1C83FA43" w14:textId="78BBA09A" w:rsidR="00393F28" w:rsidRPr="00192040" w:rsidRDefault="00393F28" w:rsidP="000650C1">
      <w:pPr>
        <w:pStyle w:val="Kop4"/>
        <w:spacing w:before="0"/>
        <w:rPr>
          <w:rFonts w:eastAsiaTheme="minorEastAsia"/>
          <w:color w:val="auto"/>
          <w:sz w:val="22"/>
          <w:szCs w:val="22"/>
        </w:rPr>
      </w:pPr>
      <w:proofErr w:type="spellStart"/>
      <w:r w:rsidRPr="00192040">
        <w:rPr>
          <w:rFonts w:eastAsiaTheme="minorEastAsia"/>
          <w:color w:val="auto"/>
          <w:sz w:val="22"/>
          <w:szCs w:val="22"/>
        </w:rPr>
        <w:t>Sub</w:t>
      </w:r>
      <w:r w:rsidR="00FE3193" w:rsidRPr="00192040">
        <w:rPr>
          <w:rFonts w:eastAsiaTheme="minorEastAsia"/>
          <w:color w:val="auto"/>
          <w:sz w:val="22"/>
          <w:szCs w:val="22"/>
        </w:rPr>
        <w:t>criteria</w:t>
      </w:r>
      <w:proofErr w:type="spellEnd"/>
      <w:r w:rsidR="00C03BF4" w:rsidRPr="00192040">
        <w:rPr>
          <w:rFonts w:eastAsiaTheme="minorEastAsia"/>
          <w:color w:val="auto"/>
          <w:sz w:val="22"/>
          <w:szCs w:val="22"/>
        </w:rPr>
        <w:t>:</w:t>
      </w:r>
    </w:p>
    <w:p w14:paraId="5943BA6D" w14:textId="77CF2550" w:rsidR="009F4977" w:rsidRPr="001C5500" w:rsidRDefault="009F4977" w:rsidP="009F4977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Heeft ervaringen met samenwerking in triple helix (overheid, marktpartijen, kennisinstellingen) of quadriple helix (triple helix + gemeenschap) op het gebied van bodem- en watersystemen</w:t>
      </w:r>
    </w:p>
    <w:p w14:paraId="1653BAB2" w14:textId="60D75D7B" w:rsidR="009F4977" w:rsidRPr="001C5500" w:rsidRDefault="009F4977" w:rsidP="009F4977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Kan beschrijven hoe overheden, marktpartijen en burgerij (inwoners &amp; lokale ondernemers) elkaar kunnen versterken in de bodemopgaven</w:t>
      </w:r>
    </w:p>
    <w:p w14:paraId="252E0300" w14:textId="412A156B" w:rsidR="009F4977" w:rsidRPr="001C5500" w:rsidRDefault="009F4977" w:rsidP="009F4977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 xml:space="preserve">Kan beschrijven en onderbouwen welke rol </w:t>
      </w:r>
      <w:r w:rsidR="00AE188D">
        <w:rPr>
          <w:rFonts w:eastAsiaTheme="minorEastAsia" w:cs="Arial"/>
          <w:sz w:val="22"/>
          <w:szCs w:val="22"/>
        </w:rPr>
        <w:t>het</w:t>
      </w:r>
      <w:r w:rsidRPr="001C5500">
        <w:rPr>
          <w:rFonts w:eastAsiaTheme="minorEastAsia" w:cs="Arial"/>
          <w:sz w:val="22"/>
          <w:szCs w:val="22"/>
        </w:rPr>
        <w:t xml:space="preserve"> RSP in de regio vervult / wil vervullen: faciliterend, coördinerend, regisserend</w:t>
      </w:r>
    </w:p>
    <w:p w14:paraId="7135E3A6" w14:textId="06848CA1" w:rsidR="009F4977" w:rsidRPr="001C5500" w:rsidRDefault="009F4977" w:rsidP="009F4977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Kan beschrijven wat de (te verwachten) inbreng is van verschillende RSP</w:t>
      </w:r>
      <w:r w:rsidR="00AE188D">
        <w:rPr>
          <w:rFonts w:eastAsiaTheme="minorEastAsia" w:cs="Arial"/>
          <w:sz w:val="22"/>
          <w:szCs w:val="22"/>
        </w:rPr>
        <w:t>-</w:t>
      </w:r>
      <w:r w:rsidRPr="001C5500">
        <w:rPr>
          <w:rFonts w:eastAsiaTheme="minorEastAsia" w:cs="Arial"/>
          <w:sz w:val="22"/>
          <w:szCs w:val="22"/>
        </w:rPr>
        <w:t>partijen (oftewel: kan beschrijven welke (gewenste) rollen worden ingevuld door overheden, bedrijfsleven, kennisinstellingen, gemeenschap?)</w:t>
      </w:r>
    </w:p>
    <w:p w14:paraId="3B6B508A" w14:textId="76536178" w:rsidR="009F4977" w:rsidRPr="001C5500" w:rsidRDefault="009F4977" w:rsidP="009F4977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 xml:space="preserve">Heeft een aansprekende visie wat samenwerking binnen </w:t>
      </w:r>
      <w:r w:rsidR="00AE188D">
        <w:rPr>
          <w:rFonts w:eastAsiaTheme="minorEastAsia" w:cs="Arial"/>
          <w:sz w:val="22"/>
          <w:szCs w:val="22"/>
        </w:rPr>
        <w:t xml:space="preserve">een </w:t>
      </w:r>
      <w:r w:rsidRPr="001C5500">
        <w:rPr>
          <w:rFonts w:eastAsiaTheme="minorEastAsia" w:cs="Arial"/>
          <w:sz w:val="22"/>
          <w:szCs w:val="22"/>
        </w:rPr>
        <w:t>RSP betekent</w:t>
      </w:r>
    </w:p>
    <w:p w14:paraId="1EFD9414" w14:textId="2613BF67" w:rsidR="009F4977" w:rsidRPr="001C5500" w:rsidRDefault="009F4977" w:rsidP="009F4977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Heeft een aansprekende visie op meerwaarde van samenwerking op het gebied van bodem- en watersystemen in de regio en tussen regio’s</w:t>
      </w:r>
    </w:p>
    <w:p w14:paraId="317AF6FC" w14:textId="5EA28DC2" w:rsidR="00F71926" w:rsidRDefault="009F4977" w:rsidP="009F4977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Heeft een aansprekende visie op de manier waarop leervermogen binnen een RSP én tussen RSP’s kan worden vormgegeven</w:t>
      </w:r>
    </w:p>
    <w:p w14:paraId="31D2BA7C" w14:textId="77777777" w:rsidR="009F4977" w:rsidRPr="009F4977" w:rsidRDefault="009F4977" w:rsidP="00AE188D">
      <w:pPr>
        <w:pStyle w:val="Lijstalinea"/>
        <w:spacing w:line="276" w:lineRule="auto"/>
        <w:ind w:left="720"/>
        <w:rPr>
          <w:rFonts w:eastAsiaTheme="minorEastAsia" w:cs="Arial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0AEAA908" w:rsidRPr="0028261D" w14:paraId="68D8EEBE" w14:textId="77777777" w:rsidTr="009F4977">
        <w:trPr>
          <w:trHeight w:val="2080"/>
        </w:trPr>
        <w:tc>
          <w:tcPr>
            <w:tcW w:w="8835" w:type="dxa"/>
          </w:tcPr>
          <w:p w14:paraId="685AAC27" w14:textId="6F1FD6AE" w:rsidR="0AEAA908" w:rsidRPr="0028261D" w:rsidRDefault="009F4977" w:rsidP="0AEAA908">
            <w:pPr>
              <w:rPr>
                <w:rFonts w:eastAsiaTheme="minorEastAsia" w:cs="Arial"/>
                <w:sz w:val="22"/>
                <w:szCs w:val="22"/>
              </w:rPr>
            </w:pPr>
            <w:r w:rsidRPr="009F4977">
              <w:rPr>
                <w:rFonts w:eastAsiaTheme="minorEastAsia" w:cs="Arial"/>
                <w:sz w:val="22"/>
                <w:szCs w:val="22"/>
              </w:rPr>
              <w:t xml:space="preserve">&lt;maximaal </w:t>
            </w:r>
            <w:r w:rsidR="00A25CCD">
              <w:rPr>
                <w:rFonts w:eastAsiaTheme="minorEastAsia" w:cs="Arial"/>
                <w:sz w:val="22"/>
                <w:szCs w:val="22"/>
              </w:rPr>
              <w:t>5</w:t>
            </w:r>
            <w:r w:rsidRPr="009F4977">
              <w:rPr>
                <w:rFonts w:eastAsiaTheme="minorEastAsia" w:cs="Arial"/>
                <w:sz w:val="22"/>
                <w:szCs w:val="22"/>
              </w:rPr>
              <w:t>00 woorden</w:t>
            </w:r>
            <w:r w:rsidR="00A25CCD">
              <w:rPr>
                <w:rFonts w:eastAsiaTheme="minorEastAsia" w:cs="Arial"/>
                <w:sz w:val="22"/>
                <w:szCs w:val="22"/>
              </w:rPr>
              <w:t>&gt;</w:t>
            </w:r>
            <w:r w:rsidR="005E6645">
              <w:rPr>
                <w:rFonts w:eastAsiaTheme="minorEastAsia" w:cs="Arial"/>
                <w:sz w:val="22"/>
                <w:szCs w:val="22"/>
              </w:rPr>
              <w:t xml:space="preserve"> </w:t>
            </w:r>
          </w:p>
          <w:p w14:paraId="5F2C30BD" w14:textId="676AF9F2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66E40504" w14:textId="414FCBC4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7FB0D185" w14:textId="0E480D04" w:rsidR="00114609" w:rsidRDefault="00114609" w:rsidP="20541A9D">
      <w:pPr>
        <w:spacing w:line="276" w:lineRule="auto"/>
        <w:rPr>
          <w:rFonts w:eastAsiaTheme="minorEastAsia" w:cs="Arial"/>
          <w:sz w:val="22"/>
          <w:szCs w:val="22"/>
        </w:rPr>
      </w:pPr>
    </w:p>
    <w:p w14:paraId="51ADA963" w14:textId="68F78E5F" w:rsidR="00F71926" w:rsidRPr="0028261D" w:rsidRDefault="00114609" w:rsidP="00114609">
      <w:pPr>
        <w:spacing w:line="240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br w:type="page"/>
      </w:r>
    </w:p>
    <w:p w14:paraId="674846DD" w14:textId="69FA992B" w:rsidR="00082218" w:rsidRPr="000650C1" w:rsidRDefault="00657C0A" w:rsidP="000650C1">
      <w:pPr>
        <w:pStyle w:val="Kop3"/>
        <w:rPr>
          <w:rFonts w:eastAsiaTheme="minorEastAsia"/>
          <w:b/>
          <w:bCs w:val="0"/>
          <w:color w:val="auto"/>
          <w:sz w:val="22"/>
          <w:szCs w:val="22"/>
        </w:rPr>
      </w:pPr>
      <w:r w:rsidRPr="000650C1">
        <w:rPr>
          <w:b/>
          <w:bCs w:val="0"/>
          <w:color w:val="auto"/>
        </w:rPr>
        <w:lastRenderedPageBreak/>
        <w:t>4</w:t>
      </w:r>
      <w:r w:rsidR="006A01F7" w:rsidRPr="000650C1">
        <w:rPr>
          <w:b/>
          <w:bCs w:val="0"/>
          <w:color w:val="auto"/>
        </w:rPr>
        <w:t>.</w:t>
      </w:r>
      <w:r w:rsidRPr="000650C1">
        <w:rPr>
          <w:b/>
          <w:bCs w:val="0"/>
          <w:color w:val="auto"/>
        </w:rPr>
        <w:t>3</w:t>
      </w:r>
      <w:r w:rsidR="003704B6" w:rsidRPr="000650C1">
        <w:rPr>
          <w:b/>
          <w:bCs w:val="0"/>
          <w:color w:val="auto"/>
        </w:rPr>
        <w:t xml:space="preserve"> </w:t>
      </w:r>
      <w:r w:rsidR="0026193A" w:rsidRPr="000650C1">
        <w:rPr>
          <w:b/>
          <w:bCs w:val="0"/>
          <w:color w:val="auto"/>
        </w:rPr>
        <w:t>–</w:t>
      </w:r>
      <w:r w:rsidR="003704B6" w:rsidRPr="000650C1">
        <w:rPr>
          <w:b/>
          <w:bCs w:val="0"/>
          <w:color w:val="auto"/>
        </w:rPr>
        <w:t xml:space="preserve"> </w:t>
      </w:r>
      <w:r w:rsidR="0026193A" w:rsidRPr="000650C1">
        <w:rPr>
          <w:b/>
          <w:bCs w:val="0"/>
          <w:color w:val="auto"/>
        </w:rPr>
        <w:t>Slagvaardigheid en draagvlak</w:t>
      </w:r>
      <w:r w:rsidR="003704B6" w:rsidRPr="000650C1">
        <w:rPr>
          <w:b/>
          <w:bCs w:val="0"/>
          <w:color w:val="auto"/>
        </w:rPr>
        <w:t xml:space="preserve"> </w:t>
      </w:r>
    </w:p>
    <w:p w14:paraId="0F7D39CF" w14:textId="1F1B28CD" w:rsidR="00C850FB" w:rsidRDefault="00C850FB" w:rsidP="00C850FB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Beschrijf in maximaal </w:t>
      </w:r>
      <w:r w:rsidR="00114609">
        <w:rPr>
          <w:rFonts w:eastAsiaTheme="minorEastAsia" w:cs="Arial"/>
          <w:sz w:val="22"/>
          <w:szCs w:val="22"/>
        </w:rPr>
        <w:t>5</w:t>
      </w:r>
      <w:r w:rsidRPr="001469AB">
        <w:rPr>
          <w:rFonts w:eastAsiaTheme="minorEastAsia" w:cs="Arial"/>
          <w:sz w:val="22"/>
          <w:szCs w:val="22"/>
        </w:rPr>
        <w:t xml:space="preserve">00 </w:t>
      </w:r>
      <w:r w:rsidRPr="001E01B6">
        <w:rPr>
          <w:rFonts w:eastAsiaTheme="minorEastAsia" w:cs="Arial"/>
          <w:sz w:val="22"/>
          <w:szCs w:val="22"/>
        </w:rPr>
        <w:t>woorden in hoeverre</w:t>
      </w:r>
      <w:r>
        <w:rPr>
          <w:rFonts w:eastAsiaTheme="minorEastAsia" w:cs="Arial"/>
          <w:sz w:val="22"/>
          <w:szCs w:val="22"/>
        </w:rPr>
        <w:t xml:space="preserve"> </w:t>
      </w:r>
      <w:r>
        <w:rPr>
          <w:rFonts w:eastAsiaTheme="minorEastAsia" w:cs="Arial"/>
          <w:i/>
          <w:iCs/>
          <w:sz w:val="22"/>
          <w:szCs w:val="22"/>
        </w:rPr>
        <w:t>h</w:t>
      </w:r>
      <w:r w:rsidRPr="004E77CE">
        <w:rPr>
          <w:rFonts w:eastAsiaTheme="minorEastAsia" w:cs="Arial"/>
          <w:i/>
          <w:iCs/>
          <w:sz w:val="22"/>
          <w:szCs w:val="22"/>
        </w:rPr>
        <w:t xml:space="preserve">et regionale schakelpunt </w:t>
      </w:r>
      <w:r w:rsidR="000D6F3C" w:rsidRPr="000D6F3C">
        <w:rPr>
          <w:rFonts w:eastAsiaTheme="minorEastAsia" w:cs="Arial"/>
          <w:i/>
          <w:iCs/>
          <w:sz w:val="22"/>
          <w:szCs w:val="22"/>
        </w:rPr>
        <w:t xml:space="preserve">slagvaardig te werk </w:t>
      </w:r>
      <w:r w:rsidR="000D6F3C">
        <w:rPr>
          <w:rFonts w:eastAsiaTheme="minorEastAsia" w:cs="Arial"/>
          <w:i/>
          <w:iCs/>
          <w:sz w:val="22"/>
          <w:szCs w:val="22"/>
        </w:rPr>
        <w:t xml:space="preserve">kan </w:t>
      </w:r>
      <w:r w:rsidR="000D6F3C" w:rsidRPr="000D6F3C">
        <w:rPr>
          <w:rFonts w:eastAsiaTheme="minorEastAsia" w:cs="Arial"/>
          <w:i/>
          <w:iCs/>
          <w:sz w:val="22"/>
          <w:szCs w:val="22"/>
        </w:rPr>
        <w:t xml:space="preserve">gaan en kan beschikken over betrokkenheid van regionale bestuurders en een nieuwe generatie bodem &amp; water professionals. </w:t>
      </w:r>
      <w:r w:rsidR="000D6F3C">
        <w:rPr>
          <w:rFonts w:eastAsiaTheme="minorEastAsia" w:cs="Arial"/>
          <w:i/>
          <w:iCs/>
          <w:sz w:val="22"/>
          <w:szCs w:val="22"/>
        </w:rPr>
        <w:t>Beschrijf ook</w:t>
      </w:r>
      <w:r w:rsidR="00EA7ECD">
        <w:rPr>
          <w:rFonts w:eastAsiaTheme="minorEastAsia" w:cs="Arial"/>
          <w:i/>
          <w:iCs/>
          <w:sz w:val="22"/>
          <w:szCs w:val="22"/>
        </w:rPr>
        <w:t xml:space="preserve"> de beschikbaarheid van d</w:t>
      </w:r>
      <w:r w:rsidR="000D6F3C" w:rsidRPr="000D6F3C">
        <w:rPr>
          <w:rFonts w:eastAsiaTheme="minorEastAsia" w:cs="Arial"/>
          <w:i/>
          <w:iCs/>
          <w:sz w:val="22"/>
          <w:szCs w:val="22"/>
        </w:rPr>
        <w:t>e deelnemende RSP-partijen over draagvlak en capaciteit</w:t>
      </w:r>
      <w:r w:rsidRPr="001E01B6">
        <w:rPr>
          <w:rFonts w:eastAsiaTheme="minorEastAsia" w:cs="Arial"/>
          <w:sz w:val="22"/>
          <w:szCs w:val="22"/>
        </w:rPr>
        <w:t>.</w:t>
      </w:r>
    </w:p>
    <w:p w14:paraId="521F6A27" w14:textId="77777777" w:rsidR="00C850FB" w:rsidRDefault="00C850FB" w:rsidP="00C850FB">
      <w:pPr>
        <w:spacing w:line="276" w:lineRule="auto"/>
        <w:rPr>
          <w:rFonts w:eastAsiaTheme="minorEastAsia" w:cs="Arial"/>
          <w:sz w:val="22"/>
          <w:szCs w:val="22"/>
        </w:rPr>
      </w:pPr>
    </w:p>
    <w:p w14:paraId="1A383D9A" w14:textId="530A7B15" w:rsidR="00C850FB" w:rsidRPr="00192040" w:rsidRDefault="00C850FB" w:rsidP="000650C1">
      <w:pPr>
        <w:pStyle w:val="Kop4"/>
        <w:spacing w:before="0"/>
        <w:rPr>
          <w:rFonts w:eastAsiaTheme="minorEastAsia"/>
          <w:color w:val="auto"/>
          <w:sz w:val="22"/>
          <w:szCs w:val="22"/>
        </w:rPr>
      </w:pPr>
      <w:proofErr w:type="spellStart"/>
      <w:r w:rsidRPr="00192040">
        <w:rPr>
          <w:rFonts w:eastAsiaTheme="minorEastAsia"/>
          <w:color w:val="auto"/>
          <w:sz w:val="22"/>
          <w:szCs w:val="22"/>
        </w:rPr>
        <w:t>Sub</w:t>
      </w:r>
      <w:r w:rsidR="00FE3193" w:rsidRPr="00192040">
        <w:rPr>
          <w:rFonts w:eastAsiaTheme="minorEastAsia"/>
          <w:color w:val="auto"/>
          <w:sz w:val="22"/>
          <w:szCs w:val="22"/>
        </w:rPr>
        <w:t>criteria</w:t>
      </w:r>
      <w:proofErr w:type="spellEnd"/>
      <w:r w:rsidR="00C03BF4" w:rsidRPr="00192040">
        <w:rPr>
          <w:rFonts w:eastAsiaTheme="minorEastAsia"/>
          <w:color w:val="auto"/>
          <w:sz w:val="22"/>
          <w:szCs w:val="22"/>
        </w:rPr>
        <w:t>:</w:t>
      </w:r>
    </w:p>
    <w:p w14:paraId="08B0CDD1" w14:textId="4FC321F3" w:rsidR="00EA7ECD" w:rsidRPr="001C5500" w:rsidRDefault="00EA7ECD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 xml:space="preserve">Beschikt over een heldere visie over hoe draagvlak van deelnemende partijen in </w:t>
      </w:r>
      <w:r w:rsidR="00AE188D">
        <w:rPr>
          <w:rFonts w:eastAsiaTheme="minorEastAsia" w:cs="Arial"/>
          <w:sz w:val="22"/>
          <w:szCs w:val="22"/>
        </w:rPr>
        <w:t>het</w:t>
      </w:r>
      <w:r w:rsidRPr="001C5500">
        <w:rPr>
          <w:rFonts w:eastAsiaTheme="minorEastAsia" w:cs="Arial"/>
          <w:sz w:val="22"/>
          <w:szCs w:val="22"/>
        </w:rPr>
        <w:t xml:space="preserve"> RSP is geborgd</w:t>
      </w:r>
    </w:p>
    <w:p w14:paraId="01D48872" w14:textId="0BFA39BD" w:rsidR="00EA7ECD" w:rsidRPr="001C5500" w:rsidRDefault="00EA7ECD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Heeft aantoonbare personele capaciteit om voorbereidende input te leveren voor totstandkoming regionale kennisagenda &amp; regionaal leerplan in minimaal 3 werkplaatsen</w:t>
      </w:r>
    </w:p>
    <w:p w14:paraId="51834143" w14:textId="77777777" w:rsidR="00EA7ECD" w:rsidRPr="001C5500" w:rsidRDefault="00EA7ECD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Kan een overzicht aanleveren met voornaamste RSP-teamleden, inclusief de organisatie waar ze werken en de inhoudelijke expertise</w:t>
      </w:r>
    </w:p>
    <w:p w14:paraId="336B803F" w14:textId="4437F32E" w:rsidR="00EA7ECD" w:rsidRPr="001C5500" w:rsidRDefault="00EA7ECD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 xml:space="preserve">Kan aantoonbaar rekenen op deelname van </w:t>
      </w:r>
      <w:r w:rsidR="00AE188D">
        <w:rPr>
          <w:rFonts w:eastAsiaTheme="minorEastAsia" w:cs="Arial"/>
          <w:sz w:val="22"/>
          <w:szCs w:val="22"/>
        </w:rPr>
        <w:t>ee</w:t>
      </w:r>
      <w:r w:rsidRPr="001C5500">
        <w:rPr>
          <w:rFonts w:eastAsiaTheme="minorEastAsia" w:cs="Arial"/>
          <w:sz w:val="22"/>
          <w:szCs w:val="22"/>
        </w:rPr>
        <w:t xml:space="preserve">n of meerdere young (bodem &amp; water) professionals </w:t>
      </w:r>
    </w:p>
    <w:p w14:paraId="3E23BBF7" w14:textId="3178F66A" w:rsidR="00EA7ECD" w:rsidRPr="001C5500" w:rsidRDefault="00EA7ECD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Kan rekenen op betrokken ‘bodem- en watersysteem’ bestuurders in de regio en kan beschrijven op welke manier bestuurders betrokken (gemaakt kunnen) worden zodat de regionale kennisagenda bestuurlijk wordt geborgd</w:t>
      </w:r>
    </w:p>
    <w:p w14:paraId="7BEECCB7" w14:textId="2A93A147" w:rsidR="00EA7ECD" w:rsidRPr="001C5500" w:rsidRDefault="00EA7ECD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 xml:space="preserve">Kan onderbouwen hoe </w:t>
      </w:r>
      <w:r w:rsidR="00AE188D">
        <w:rPr>
          <w:rFonts w:eastAsiaTheme="minorEastAsia" w:cs="Arial"/>
          <w:sz w:val="22"/>
          <w:szCs w:val="22"/>
        </w:rPr>
        <w:t xml:space="preserve">het </w:t>
      </w:r>
      <w:r w:rsidRPr="001C5500">
        <w:rPr>
          <w:rFonts w:eastAsiaTheme="minorEastAsia" w:cs="Arial"/>
          <w:sz w:val="22"/>
          <w:szCs w:val="22"/>
        </w:rPr>
        <w:t>RSP momenteel wordt gefinancierd (indien van toepassing)</w:t>
      </w:r>
    </w:p>
    <w:p w14:paraId="13308E75" w14:textId="388521BB" w:rsidR="00EA7ECD" w:rsidRPr="001C5500" w:rsidRDefault="00EA7ECD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 xml:space="preserve">Kan onderbouwen waarvoor RSP-financiering nodig </w:t>
      </w:r>
      <w:r w:rsidR="00AE188D">
        <w:rPr>
          <w:rFonts w:eastAsiaTheme="minorEastAsia" w:cs="Arial"/>
          <w:sz w:val="22"/>
          <w:szCs w:val="22"/>
        </w:rPr>
        <w:t>is</w:t>
      </w:r>
    </w:p>
    <w:p w14:paraId="0A06C237" w14:textId="750B63AF" w:rsidR="00F71926" w:rsidRPr="00EA7ECD" w:rsidRDefault="00EA7ECD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Spant zich om bekendheid te genereren over progressie RSP binnen relevante doelgroepen</w:t>
      </w:r>
    </w:p>
    <w:p w14:paraId="66C45701" w14:textId="77777777" w:rsidR="00EA7ECD" w:rsidRPr="00EA7ECD" w:rsidRDefault="00EA7ECD" w:rsidP="00EA7ECD">
      <w:pPr>
        <w:pStyle w:val="Lijstalinea"/>
        <w:spacing w:line="276" w:lineRule="auto"/>
        <w:ind w:left="720"/>
        <w:rPr>
          <w:rFonts w:eastAsiaTheme="minorEastAsia" w:cs="Arial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0AEAA908" w:rsidRPr="0028261D" w14:paraId="6EEF9DC7" w14:textId="77777777" w:rsidTr="0AEAA908">
        <w:trPr>
          <w:trHeight w:val="300"/>
        </w:trPr>
        <w:tc>
          <w:tcPr>
            <w:tcW w:w="8835" w:type="dxa"/>
          </w:tcPr>
          <w:p w14:paraId="2C8EBBC0" w14:textId="6502B8CD" w:rsidR="00EA7ECD" w:rsidRPr="005C3BDA" w:rsidRDefault="00EA7ECD" w:rsidP="00EA7ECD">
            <w:pPr>
              <w:rPr>
                <w:rFonts w:eastAsiaTheme="minorEastAsia" w:cs="Arial"/>
                <w:sz w:val="22"/>
                <w:szCs w:val="22"/>
              </w:rPr>
            </w:pPr>
            <w:r w:rsidRPr="009F4977">
              <w:rPr>
                <w:rFonts w:eastAsiaTheme="minorEastAsia" w:cs="Arial"/>
                <w:sz w:val="22"/>
                <w:szCs w:val="22"/>
              </w:rPr>
              <w:t xml:space="preserve">&lt;maximaal </w:t>
            </w:r>
            <w:r w:rsidR="005C3BDA">
              <w:rPr>
                <w:rFonts w:eastAsiaTheme="minorEastAsia" w:cs="Arial"/>
                <w:sz w:val="22"/>
                <w:szCs w:val="22"/>
              </w:rPr>
              <w:t>5</w:t>
            </w:r>
            <w:r w:rsidRPr="009F4977">
              <w:rPr>
                <w:rFonts w:eastAsiaTheme="minorEastAsia" w:cs="Arial"/>
                <w:sz w:val="22"/>
                <w:szCs w:val="22"/>
              </w:rPr>
              <w:t>00 woorden</w:t>
            </w:r>
            <w:r w:rsidR="005C3BDA">
              <w:rPr>
                <w:rFonts w:eastAsiaTheme="minorEastAsia" w:cs="Arial"/>
                <w:sz w:val="22"/>
                <w:szCs w:val="22"/>
              </w:rPr>
              <w:t xml:space="preserve">&gt; - neem in ieder geval de </w:t>
            </w:r>
            <w:r w:rsidR="005C3BDA">
              <w:rPr>
                <w:rFonts w:eastAsiaTheme="minorEastAsia" w:cs="Arial"/>
                <w:b/>
                <w:bCs/>
                <w:sz w:val="22"/>
                <w:szCs w:val="22"/>
              </w:rPr>
              <w:t>dikgedrukte</w:t>
            </w:r>
            <w:r w:rsidR="005C3BDA">
              <w:rPr>
                <w:rFonts w:eastAsiaTheme="minorEastAsia" w:cs="Arial"/>
                <w:sz w:val="22"/>
                <w:szCs w:val="22"/>
              </w:rPr>
              <w:t xml:space="preserve"> subcriteria mee in uw motivatie</w:t>
            </w:r>
          </w:p>
          <w:p w14:paraId="6FE6BAE5" w14:textId="57583DD5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4C195332" w14:textId="12501C67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2E82FD6D" w14:textId="4AA69969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49450A56" w14:textId="543F59BB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17B77644" w14:textId="7BB78481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409EB07E" w14:textId="299A9D2F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792C88E5" w14:textId="3A1AB7D5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0CD65889" w14:textId="3E3EE57C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39BB0610" w14:textId="37AEA1D4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26159A80" w14:textId="643EE6EA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4925E131" w14:textId="77777777" w:rsidR="00095F0E" w:rsidRDefault="00095F0E" w:rsidP="00E76E43">
      <w:pPr>
        <w:pStyle w:val="Kop2"/>
        <w:rPr>
          <w:rFonts w:cs="Arial"/>
        </w:rPr>
      </w:pPr>
    </w:p>
    <w:p w14:paraId="20CA530F" w14:textId="12DD7EA6" w:rsidR="00F71926" w:rsidRPr="000650C1" w:rsidRDefault="00657C0A" w:rsidP="000650C1">
      <w:pPr>
        <w:pStyle w:val="Kop3"/>
        <w:rPr>
          <w:rFonts w:eastAsiaTheme="minorEastAsia"/>
          <w:b/>
          <w:bCs w:val="0"/>
          <w:color w:val="auto"/>
          <w:sz w:val="22"/>
          <w:szCs w:val="22"/>
        </w:rPr>
      </w:pPr>
      <w:r w:rsidRPr="000650C1">
        <w:rPr>
          <w:b/>
          <w:bCs w:val="0"/>
          <w:color w:val="auto"/>
        </w:rPr>
        <w:lastRenderedPageBreak/>
        <w:t>4</w:t>
      </w:r>
      <w:r w:rsidR="00E76E43" w:rsidRPr="000650C1">
        <w:rPr>
          <w:b/>
          <w:bCs w:val="0"/>
          <w:color w:val="auto"/>
        </w:rPr>
        <w:t>.4</w:t>
      </w:r>
      <w:r w:rsidR="003704B6" w:rsidRPr="000650C1">
        <w:rPr>
          <w:b/>
          <w:bCs w:val="0"/>
          <w:color w:val="auto"/>
        </w:rPr>
        <w:t xml:space="preserve"> </w:t>
      </w:r>
      <w:r w:rsidR="00EC10F7" w:rsidRPr="000650C1">
        <w:rPr>
          <w:b/>
          <w:bCs w:val="0"/>
          <w:color w:val="auto"/>
        </w:rPr>
        <w:t>–</w:t>
      </w:r>
      <w:r w:rsidR="003704B6" w:rsidRPr="000650C1">
        <w:rPr>
          <w:b/>
          <w:bCs w:val="0"/>
          <w:color w:val="auto"/>
        </w:rPr>
        <w:t xml:space="preserve"> </w:t>
      </w:r>
      <w:r w:rsidR="00C902A3" w:rsidRPr="000650C1">
        <w:rPr>
          <w:b/>
          <w:bCs w:val="0"/>
          <w:color w:val="auto"/>
        </w:rPr>
        <w:t xml:space="preserve">Innovatie </w:t>
      </w:r>
      <w:r w:rsidR="009103D2">
        <w:rPr>
          <w:b/>
          <w:bCs w:val="0"/>
          <w:color w:val="auto"/>
        </w:rPr>
        <w:t>en s</w:t>
      </w:r>
      <w:r w:rsidR="00C902A3" w:rsidRPr="000650C1">
        <w:rPr>
          <w:b/>
          <w:bCs w:val="0"/>
          <w:color w:val="auto"/>
        </w:rPr>
        <w:t>chaalbaarheid</w:t>
      </w:r>
      <w:r w:rsidR="003704B6" w:rsidRPr="000650C1">
        <w:rPr>
          <w:b/>
          <w:bCs w:val="0"/>
          <w:color w:val="auto"/>
        </w:rPr>
        <w:t xml:space="preserve"> </w:t>
      </w:r>
    </w:p>
    <w:p w14:paraId="479136C3" w14:textId="0DC2D09A" w:rsidR="00C902A3" w:rsidRDefault="00C902A3" w:rsidP="00C902A3">
      <w:p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Beschrijf in maximaal </w:t>
      </w:r>
      <w:r w:rsidRPr="001469AB">
        <w:rPr>
          <w:rFonts w:eastAsiaTheme="minorEastAsia" w:cs="Arial"/>
          <w:sz w:val="22"/>
          <w:szCs w:val="22"/>
        </w:rPr>
        <w:t xml:space="preserve">400 </w:t>
      </w:r>
      <w:r w:rsidRPr="001E01B6">
        <w:rPr>
          <w:rFonts w:eastAsiaTheme="minorEastAsia" w:cs="Arial"/>
          <w:sz w:val="22"/>
          <w:szCs w:val="22"/>
        </w:rPr>
        <w:t>woorden in hoeverre</w:t>
      </w:r>
      <w:r>
        <w:rPr>
          <w:rFonts w:eastAsiaTheme="minorEastAsia" w:cs="Arial"/>
          <w:sz w:val="22"/>
          <w:szCs w:val="22"/>
        </w:rPr>
        <w:t xml:space="preserve"> </w:t>
      </w:r>
      <w:r>
        <w:rPr>
          <w:rFonts w:eastAsiaTheme="minorEastAsia" w:cs="Arial"/>
          <w:i/>
          <w:iCs/>
          <w:sz w:val="22"/>
          <w:szCs w:val="22"/>
        </w:rPr>
        <w:t>h</w:t>
      </w:r>
      <w:r w:rsidRPr="004E77CE">
        <w:rPr>
          <w:rFonts w:eastAsiaTheme="minorEastAsia" w:cs="Arial"/>
          <w:i/>
          <w:iCs/>
          <w:sz w:val="22"/>
          <w:szCs w:val="22"/>
        </w:rPr>
        <w:t xml:space="preserve">et regionale schakelpunt </w:t>
      </w:r>
      <w:r w:rsidR="0007250E" w:rsidRPr="0007250E">
        <w:rPr>
          <w:rFonts w:eastAsiaTheme="minorEastAsia" w:cs="Arial"/>
          <w:i/>
          <w:iCs/>
          <w:sz w:val="22"/>
          <w:szCs w:val="22"/>
        </w:rPr>
        <w:t xml:space="preserve">open </w:t>
      </w:r>
      <w:r w:rsidR="0007250E">
        <w:rPr>
          <w:rFonts w:eastAsiaTheme="minorEastAsia" w:cs="Arial"/>
          <w:i/>
          <w:iCs/>
          <w:sz w:val="22"/>
          <w:szCs w:val="22"/>
        </w:rPr>
        <w:t xml:space="preserve">staat </w:t>
      </w:r>
      <w:r w:rsidR="0007250E" w:rsidRPr="0007250E">
        <w:rPr>
          <w:rFonts w:eastAsiaTheme="minorEastAsia" w:cs="Arial"/>
          <w:i/>
          <w:iCs/>
          <w:sz w:val="22"/>
          <w:szCs w:val="22"/>
        </w:rPr>
        <w:t xml:space="preserve">voor innovatieve denk- en werkwijzen of zelf innovatieve ideeën heeft over </w:t>
      </w:r>
      <w:r w:rsidR="0007250E">
        <w:rPr>
          <w:rFonts w:eastAsiaTheme="minorEastAsia" w:cs="Arial"/>
          <w:i/>
          <w:iCs/>
          <w:sz w:val="22"/>
          <w:szCs w:val="22"/>
        </w:rPr>
        <w:t xml:space="preserve">het </w:t>
      </w:r>
      <w:r w:rsidR="0007250E" w:rsidRPr="0007250E">
        <w:rPr>
          <w:rFonts w:eastAsiaTheme="minorEastAsia" w:cs="Arial"/>
          <w:i/>
          <w:iCs/>
          <w:sz w:val="22"/>
          <w:szCs w:val="22"/>
        </w:rPr>
        <w:t>functioneren van een RSP</w:t>
      </w:r>
      <w:r w:rsidRPr="001E01B6">
        <w:rPr>
          <w:rFonts w:eastAsiaTheme="minorEastAsia" w:cs="Arial"/>
          <w:sz w:val="22"/>
          <w:szCs w:val="22"/>
        </w:rPr>
        <w:t>.</w:t>
      </w:r>
    </w:p>
    <w:p w14:paraId="28EEB746" w14:textId="77777777" w:rsidR="00C902A3" w:rsidRDefault="00C902A3" w:rsidP="00C902A3">
      <w:pPr>
        <w:spacing w:line="276" w:lineRule="auto"/>
        <w:rPr>
          <w:rFonts w:eastAsiaTheme="minorEastAsia" w:cs="Arial"/>
          <w:sz w:val="22"/>
          <w:szCs w:val="22"/>
        </w:rPr>
      </w:pPr>
    </w:p>
    <w:p w14:paraId="68F9C980" w14:textId="7AE4D5E0" w:rsidR="00C902A3" w:rsidRPr="00192040" w:rsidRDefault="00C902A3" w:rsidP="000650C1">
      <w:pPr>
        <w:pStyle w:val="Kop4"/>
        <w:spacing w:before="0"/>
        <w:rPr>
          <w:rFonts w:eastAsiaTheme="minorEastAsia"/>
          <w:color w:val="auto"/>
          <w:sz w:val="22"/>
          <w:szCs w:val="22"/>
        </w:rPr>
      </w:pPr>
      <w:r w:rsidRPr="00192040">
        <w:rPr>
          <w:rFonts w:eastAsiaTheme="minorEastAsia"/>
          <w:color w:val="auto"/>
          <w:sz w:val="22"/>
          <w:szCs w:val="22"/>
        </w:rPr>
        <w:t>Sub</w:t>
      </w:r>
      <w:r w:rsidR="00FE3193" w:rsidRPr="00192040">
        <w:rPr>
          <w:rFonts w:eastAsiaTheme="minorEastAsia"/>
          <w:color w:val="auto"/>
          <w:sz w:val="22"/>
          <w:szCs w:val="22"/>
        </w:rPr>
        <w:t>criteria</w:t>
      </w:r>
      <w:r w:rsidRPr="00192040">
        <w:rPr>
          <w:rFonts w:eastAsiaTheme="minorEastAsia"/>
          <w:color w:val="auto"/>
          <w:sz w:val="22"/>
          <w:szCs w:val="22"/>
        </w:rPr>
        <w:t>:</w:t>
      </w:r>
    </w:p>
    <w:p w14:paraId="4E7BDDD1" w14:textId="52A56DBD" w:rsidR="00FE3193" w:rsidRPr="001C5500" w:rsidRDefault="00FE3193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Heeft een prikkelende visie op het enthousiasmeren van een nieuwe generatie bodem &amp; water professionals</w:t>
      </w:r>
    </w:p>
    <w:p w14:paraId="00F972F8" w14:textId="2F6FD5D6" w:rsidR="00FE3193" w:rsidRPr="001C5500" w:rsidRDefault="00FE3193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Heeft creatieve ideeën over de vorm waarop de regionale kennisagenda kan worden opgeleverd</w:t>
      </w:r>
    </w:p>
    <w:p w14:paraId="7CBC57FA" w14:textId="706B34FA" w:rsidR="00FE3193" w:rsidRPr="001C5500" w:rsidRDefault="00FE3193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Kan beschrijven hoe digitalisering en/of datagedreven werken een rol kan spelen in de regionale of nationale bodemopgaven</w:t>
      </w:r>
    </w:p>
    <w:p w14:paraId="60880163" w14:textId="5208EF78" w:rsidR="00FE3193" w:rsidRPr="001C5500" w:rsidRDefault="00FE3193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 xml:space="preserve">Blinkt uit door kwaliteit van </w:t>
      </w:r>
      <w:r w:rsidR="00F80471" w:rsidRPr="001C5500">
        <w:rPr>
          <w:rFonts w:eastAsiaTheme="minorEastAsia" w:cs="Arial"/>
          <w:sz w:val="22"/>
          <w:szCs w:val="22"/>
        </w:rPr>
        <w:t xml:space="preserve">ideeën </w:t>
      </w:r>
      <w:r w:rsidR="00F80471">
        <w:rPr>
          <w:rFonts w:eastAsiaTheme="minorEastAsia" w:cs="Arial"/>
          <w:sz w:val="22"/>
          <w:szCs w:val="22"/>
        </w:rPr>
        <w:t xml:space="preserve">voor </w:t>
      </w:r>
      <w:r w:rsidRPr="001C5500">
        <w:rPr>
          <w:rFonts w:eastAsiaTheme="minorEastAsia" w:cs="Arial"/>
          <w:sz w:val="22"/>
          <w:szCs w:val="22"/>
        </w:rPr>
        <w:t>interne en externe communicatie rondom het RSP</w:t>
      </w:r>
    </w:p>
    <w:p w14:paraId="38573399" w14:textId="3BD7AEF4" w:rsidR="00FE3193" w:rsidRPr="001C5500" w:rsidRDefault="00FE3193" w:rsidP="001C5500">
      <w:pPr>
        <w:pStyle w:val="Lijstalinea"/>
        <w:numPr>
          <w:ilvl w:val="0"/>
          <w:numId w:val="14"/>
        </w:numPr>
        <w:spacing w:line="276" w:lineRule="auto"/>
        <w:rPr>
          <w:rFonts w:eastAsiaTheme="minorEastAsia" w:cs="Arial"/>
          <w:sz w:val="22"/>
          <w:szCs w:val="22"/>
        </w:rPr>
      </w:pPr>
      <w:r w:rsidRPr="001C5500">
        <w:rPr>
          <w:rFonts w:eastAsiaTheme="minorEastAsia" w:cs="Arial"/>
          <w:sz w:val="22"/>
          <w:szCs w:val="22"/>
        </w:rPr>
        <w:t>Heeft ideeën voor initiatieven in relatie tot ‘A Soil Deal for Europe’ Living Labs</w:t>
      </w:r>
    </w:p>
    <w:p w14:paraId="18649B10" w14:textId="6DBF242F" w:rsidR="00F71926" w:rsidRPr="00FE3193" w:rsidRDefault="00F71926" w:rsidP="00FE3193">
      <w:pPr>
        <w:pStyle w:val="Lijstalinea"/>
        <w:spacing w:line="276" w:lineRule="auto"/>
        <w:ind w:left="720"/>
        <w:rPr>
          <w:rFonts w:eastAsiaTheme="minorEastAsia" w:cs="Arial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0AEAA908" w:rsidRPr="0028261D" w14:paraId="3A60CF1E" w14:textId="77777777" w:rsidTr="0AEAA908">
        <w:trPr>
          <w:trHeight w:val="300"/>
        </w:trPr>
        <w:tc>
          <w:tcPr>
            <w:tcW w:w="8835" w:type="dxa"/>
          </w:tcPr>
          <w:p w14:paraId="656CD1DF" w14:textId="279284D2" w:rsidR="00C902A3" w:rsidRPr="0028261D" w:rsidRDefault="00C902A3" w:rsidP="00C902A3">
            <w:pPr>
              <w:rPr>
                <w:rFonts w:eastAsiaTheme="minorEastAsia" w:cs="Arial"/>
                <w:sz w:val="22"/>
                <w:szCs w:val="22"/>
              </w:rPr>
            </w:pPr>
            <w:r w:rsidRPr="009F4977">
              <w:rPr>
                <w:rFonts w:eastAsiaTheme="minorEastAsia" w:cs="Arial"/>
                <w:sz w:val="22"/>
                <w:szCs w:val="22"/>
              </w:rPr>
              <w:t xml:space="preserve">&lt;maximaal </w:t>
            </w:r>
            <w:r w:rsidR="00095F0E">
              <w:rPr>
                <w:rFonts w:eastAsiaTheme="minorEastAsia" w:cs="Arial"/>
                <w:sz w:val="22"/>
                <w:szCs w:val="22"/>
              </w:rPr>
              <w:t>4</w:t>
            </w:r>
            <w:r>
              <w:rPr>
                <w:rFonts w:eastAsiaTheme="minorEastAsia" w:cs="Arial"/>
                <w:sz w:val="22"/>
                <w:szCs w:val="22"/>
              </w:rPr>
              <w:t>00</w:t>
            </w:r>
            <w:r w:rsidRPr="009F4977">
              <w:rPr>
                <w:rFonts w:eastAsiaTheme="minorEastAsia" w:cs="Arial"/>
                <w:sz w:val="22"/>
                <w:szCs w:val="22"/>
              </w:rPr>
              <w:t xml:space="preserve"> woorden</w:t>
            </w:r>
            <w:r w:rsidR="00095F0E">
              <w:rPr>
                <w:rFonts w:eastAsiaTheme="minorEastAsia" w:cs="Arial"/>
                <w:sz w:val="22"/>
                <w:szCs w:val="22"/>
              </w:rPr>
              <w:t>&gt;</w:t>
            </w:r>
          </w:p>
          <w:p w14:paraId="779BCD77" w14:textId="4D641EB2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2A3FB3D8" w14:textId="188FCDA2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0E6363D9" w14:textId="43BA387E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  <w:p w14:paraId="7DA38394" w14:textId="7336129A" w:rsidR="0AEAA908" w:rsidRPr="0028261D" w:rsidRDefault="0AEAA908" w:rsidP="0AEAA908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33C8D5AA" w14:textId="31B76199" w:rsidR="00150E23" w:rsidRDefault="00150E23" w:rsidP="20541A9D">
      <w:pPr>
        <w:spacing w:line="276" w:lineRule="auto"/>
        <w:rPr>
          <w:rFonts w:eastAsiaTheme="minorEastAsia" w:cs="Arial"/>
          <w:sz w:val="22"/>
          <w:szCs w:val="22"/>
        </w:rPr>
      </w:pPr>
    </w:p>
    <w:p w14:paraId="06EF4672" w14:textId="77777777" w:rsidR="009E3941" w:rsidRDefault="009E3941" w:rsidP="20541A9D">
      <w:pPr>
        <w:spacing w:line="276" w:lineRule="auto"/>
        <w:rPr>
          <w:rFonts w:eastAsiaTheme="minorEastAsia" w:cs="Arial"/>
          <w:sz w:val="22"/>
          <w:szCs w:val="22"/>
        </w:rPr>
      </w:pPr>
    </w:p>
    <w:p w14:paraId="347BAC25" w14:textId="77777777" w:rsidR="009E3941" w:rsidRDefault="009E3941" w:rsidP="20541A9D">
      <w:pPr>
        <w:spacing w:line="276" w:lineRule="auto"/>
        <w:rPr>
          <w:rFonts w:eastAsiaTheme="minorEastAsia" w:cs="Arial"/>
          <w:sz w:val="22"/>
          <w:szCs w:val="22"/>
        </w:rPr>
      </w:pPr>
    </w:p>
    <w:p w14:paraId="03393490" w14:textId="77777777" w:rsidR="009E3941" w:rsidRDefault="009E3941" w:rsidP="20541A9D">
      <w:pPr>
        <w:spacing w:line="276" w:lineRule="auto"/>
        <w:rPr>
          <w:rFonts w:eastAsiaTheme="minorEastAsia" w:cs="Arial"/>
          <w:sz w:val="22"/>
          <w:szCs w:val="22"/>
        </w:rPr>
      </w:pPr>
    </w:p>
    <w:p w14:paraId="1F0338B4" w14:textId="77777777" w:rsidR="009E3941" w:rsidRDefault="009E3941" w:rsidP="20541A9D">
      <w:pPr>
        <w:spacing w:line="276" w:lineRule="auto"/>
        <w:rPr>
          <w:rFonts w:eastAsiaTheme="minorEastAsia" w:cs="Arial"/>
          <w:sz w:val="22"/>
          <w:szCs w:val="22"/>
        </w:rPr>
      </w:pPr>
    </w:p>
    <w:p w14:paraId="5F297CDE" w14:textId="77777777" w:rsidR="009E3941" w:rsidRDefault="009E3941" w:rsidP="20541A9D">
      <w:pPr>
        <w:spacing w:line="276" w:lineRule="auto"/>
        <w:rPr>
          <w:rFonts w:eastAsiaTheme="minorEastAsia" w:cs="Arial"/>
          <w:sz w:val="22"/>
          <w:szCs w:val="22"/>
        </w:rPr>
      </w:pPr>
    </w:p>
    <w:p w14:paraId="34245906" w14:textId="77777777" w:rsidR="009E3941" w:rsidRDefault="009E3941" w:rsidP="20541A9D">
      <w:pPr>
        <w:spacing w:line="276" w:lineRule="auto"/>
        <w:rPr>
          <w:rFonts w:eastAsiaTheme="minorEastAsia" w:cs="Arial"/>
          <w:sz w:val="22"/>
          <w:szCs w:val="22"/>
        </w:rPr>
      </w:pPr>
    </w:p>
    <w:p w14:paraId="76E62A6A" w14:textId="31C84669" w:rsidR="00875207" w:rsidRPr="00192040" w:rsidRDefault="00657C0A" w:rsidP="00875207">
      <w:pPr>
        <w:pStyle w:val="Kop2"/>
        <w:rPr>
          <w:rFonts w:eastAsiaTheme="minorEastAsia" w:cs="Arial"/>
          <w:color w:val="auto"/>
          <w:sz w:val="22"/>
          <w:szCs w:val="22"/>
        </w:rPr>
      </w:pPr>
      <w:r w:rsidRPr="00192040">
        <w:rPr>
          <w:rFonts w:cs="Arial"/>
          <w:color w:val="auto"/>
        </w:rPr>
        <w:t>5</w:t>
      </w:r>
      <w:r w:rsidR="00875207" w:rsidRPr="00192040">
        <w:rPr>
          <w:rFonts w:cs="Arial"/>
          <w:color w:val="auto"/>
        </w:rPr>
        <w:t xml:space="preserve"> – Interessepeiling overige activiteiten </w:t>
      </w:r>
    </w:p>
    <w:p w14:paraId="790061A1" w14:textId="30EFDA30" w:rsidR="00875207" w:rsidRDefault="00462FBB" w:rsidP="00875207">
      <w:p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Naast het ontwikkelen van een kennisagenda</w:t>
      </w:r>
      <w:r w:rsidR="00C67E3E">
        <w:rPr>
          <w:rFonts w:eastAsiaTheme="minorEastAsia" w:cs="Arial"/>
          <w:sz w:val="22"/>
          <w:szCs w:val="22"/>
        </w:rPr>
        <w:t xml:space="preserve"> en een leeraanpak</w:t>
      </w:r>
      <w:r>
        <w:rPr>
          <w:rFonts w:eastAsiaTheme="minorEastAsia" w:cs="Arial"/>
          <w:sz w:val="22"/>
          <w:szCs w:val="22"/>
        </w:rPr>
        <w:t xml:space="preserve">, </w:t>
      </w:r>
      <w:r w:rsidR="009D11EA">
        <w:rPr>
          <w:rFonts w:eastAsiaTheme="minorEastAsia" w:cs="Arial"/>
          <w:sz w:val="22"/>
          <w:szCs w:val="22"/>
        </w:rPr>
        <w:t>zullen</w:t>
      </w:r>
      <w:r>
        <w:rPr>
          <w:rFonts w:eastAsiaTheme="minorEastAsia" w:cs="Arial"/>
          <w:sz w:val="22"/>
          <w:szCs w:val="22"/>
        </w:rPr>
        <w:t xml:space="preserve"> sommige RSP’s ook aan de slag</w:t>
      </w:r>
      <w:r w:rsidR="009D11EA">
        <w:rPr>
          <w:rFonts w:eastAsiaTheme="minorEastAsia" w:cs="Arial"/>
          <w:sz w:val="22"/>
          <w:szCs w:val="22"/>
        </w:rPr>
        <w:t xml:space="preserve"> kunnen</w:t>
      </w:r>
      <w:r>
        <w:rPr>
          <w:rFonts w:eastAsiaTheme="minorEastAsia" w:cs="Arial"/>
          <w:sz w:val="22"/>
          <w:szCs w:val="22"/>
        </w:rPr>
        <w:t xml:space="preserve"> met</w:t>
      </w:r>
      <w:r w:rsidR="00355E2F">
        <w:rPr>
          <w:rFonts w:eastAsiaTheme="minorEastAsia" w:cs="Arial"/>
          <w:sz w:val="22"/>
          <w:szCs w:val="22"/>
        </w:rPr>
        <w:t xml:space="preserve"> datagedreven werken en een Europese subsidieaanvraag (living labs). </w:t>
      </w:r>
      <w:r w:rsidR="000D30DB">
        <w:rPr>
          <w:rFonts w:eastAsiaTheme="minorEastAsia" w:cs="Arial"/>
          <w:sz w:val="22"/>
          <w:szCs w:val="22"/>
        </w:rPr>
        <w:t xml:space="preserve">Geef onderstaand aan of </w:t>
      </w:r>
      <w:r w:rsidR="00583328">
        <w:rPr>
          <w:rFonts w:eastAsiaTheme="minorEastAsia" w:cs="Arial"/>
          <w:sz w:val="22"/>
          <w:szCs w:val="22"/>
        </w:rPr>
        <w:t>u</w:t>
      </w:r>
      <w:r w:rsidR="000D30DB">
        <w:rPr>
          <w:rFonts w:eastAsiaTheme="minorEastAsia" w:cs="Arial"/>
          <w:sz w:val="22"/>
          <w:szCs w:val="22"/>
        </w:rPr>
        <w:t xml:space="preserve"> interesse </w:t>
      </w:r>
      <w:r w:rsidR="00583328">
        <w:rPr>
          <w:rFonts w:eastAsiaTheme="minorEastAsia" w:cs="Arial"/>
          <w:sz w:val="22"/>
          <w:szCs w:val="22"/>
        </w:rPr>
        <w:t>heeft</w:t>
      </w:r>
      <w:r w:rsidR="000D30DB">
        <w:rPr>
          <w:rFonts w:eastAsiaTheme="minorEastAsia" w:cs="Arial"/>
          <w:sz w:val="22"/>
          <w:szCs w:val="22"/>
        </w:rPr>
        <w:t xml:space="preserve"> in deze activiteiten als RSP.</w:t>
      </w:r>
    </w:p>
    <w:p w14:paraId="281A15E4" w14:textId="77777777" w:rsidR="000D30DB" w:rsidRDefault="000D30DB" w:rsidP="00875207">
      <w:pPr>
        <w:spacing w:line="276" w:lineRule="auto"/>
        <w:rPr>
          <w:rFonts w:eastAsiaTheme="minorEastAsia" w:cs="Arial"/>
          <w:sz w:val="22"/>
          <w:szCs w:val="22"/>
        </w:rPr>
      </w:pPr>
    </w:p>
    <w:tbl>
      <w:tblPr>
        <w:tblStyle w:val="Tabelraster"/>
        <w:tblW w:w="8835" w:type="dxa"/>
        <w:tblLayout w:type="fixed"/>
        <w:tblLook w:val="06A0" w:firstRow="1" w:lastRow="0" w:firstColumn="1" w:lastColumn="0" w:noHBand="1" w:noVBand="1"/>
      </w:tblPr>
      <w:tblGrid>
        <w:gridCol w:w="7595"/>
        <w:gridCol w:w="1240"/>
      </w:tblGrid>
      <w:tr w:rsidR="000D30DB" w:rsidRPr="0028261D" w14:paraId="6EDFE85A" w14:textId="77777777" w:rsidTr="000D30DB">
        <w:trPr>
          <w:trHeight w:val="300"/>
        </w:trPr>
        <w:tc>
          <w:tcPr>
            <w:tcW w:w="7595" w:type="dxa"/>
          </w:tcPr>
          <w:p w14:paraId="544E35E4" w14:textId="404805AA" w:rsidR="000D30DB" w:rsidRPr="0028261D" w:rsidRDefault="00583328">
            <w:pPr>
              <w:rPr>
                <w:rFonts w:eastAsiaTheme="minorEastAsia" w:cs="Arial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  <w:szCs w:val="22"/>
              </w:rPr>
              <w:t>Uw regio heeft</w:t>
            </w:r>
            <w:r w:rsidR="000D30DB">
              <w:rPr>
                <w:rFonts w:eastAsiaTheme="minorEastAsia" w:cs="Arial"/>
                <w:sz w:val="22"/>
                <w:szCs w:val="22"/>
              </w:rPr>
              <w:t xml:space="preserve"> interesse om een plan te maken voor datagedreven werken (3 regio’s)</w:t>
            </w:r>
          </w:p>
        </w:tc>
        <w:tc>
          <w:tcPr>
            <w:tcW w:w="1240" w:type="dxa"/>
          </w:tcPr>
          <w:p w14:paraId="57764272" w14:textId="77777777" w:rsidR="000D30DB" w:rsidRPr="0028261D" w:rsidRDefault="000D30DB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&lt;ja/nee&gt;</w:t>
            </w:r>
          </w:p>
        </w:tc>
      </w:tr>
      <w:tr w:rsidR="000D30DB" w:rsidRPr="0028261D" w14:paraId="13CC8F2E" w14:textId="77777777" w:rsidTr="000D30DB">
        <w:trPr>
          <w:trHeight w:val="300"/>
        </w:trPr>
        <w:tc>
          <w:tcPr>
            <w:tcW w:w="7595" w:type="dxa"/>
          </w:tcPr>
          <w:p w14:paraId="1EE1B5D7" w14:textId="1AD67A76" w:rsidR="000D30DB" w:rsidRDefault="00583328">
            <w:pPr>
              <w:rPr>
                <w:rFonts w:eastAsiaTheme="minorEastAsia" w:cs="Arial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  <w:szCs w:val="22"/>
              </w:rPr>
              <w:t>Uw regio heeft</w:t>
            </w:r>
            <w:r w:rsidR="000D30DB">
              <w:rPr>
                <w:rFonts w:eastAsiaTheme="minorEastAsia" w:cs="Arial"/>
                <w:sz w:val="22"/>
                <w:szCs w:val="22"/>
              </w:rPr>
              <w:t xml:space="preserve"> interesse in </w:t>
            </w:r>
            <w:r w:rsidR="005C68C9">
              <w:rPr>
                <w:rFonts w:eastAsiaTheme="minorEastAsia" w:cs="Arial"/>
                <w:sz w:val="22"/>
                <w:szCs w:val="22"/>
              </w:rPr>
              <w:t xml:space="preserve">deelname aan een Europese subsidieaanvraag. Dit gaat over </w:t>
            </w:r>
            <w:r w:rsidR="000D30DB">
              <w:rPr>
                <w:rFonts w:eastAsiaTheme="minorEastAsia" w:cs="Arial"/>
                <w:sz w:val="22"/>
                <w:szCs w:val="22"/>
              </w:rPr>
              <w:t>Living Lab</w:t>
            </w:r>
            <w:r w:rsidR="005C68C9">
              <w:rPr>
                <w:rFonts w:eastAsiaTheme="minorEastAsia" w:cs="Arial"/>
                <w:sz w:val="22"/>
                <w:szCs w:val="22"/>
              </w:rPr>
              <w:t>s</w:t>
            </w:r>
            <w:r w:rsidR="000D30DB">
              <w:rPr>
                <w:rFonts w:eastAsiaTheme="minorEastAsia" w:cs="Arial"/>
                <w:sz w:val="22"/>
                <w:szCs w:val="22"/>
              </w:rPr>
              <w:t xml:space="preserve"> binnen de Europese Bodemmissie (3 regio’s)</w:t>
            </w:r>
          </w:p>
        </w:tc>
        <w:tc>
          <w:tcPr>
            <w:tcW w:w="1240" w:type="dxa"/>
          </w:tcPr>
          <w:p w14:paraId="5409B75F" w14:textId="77777777" w:rsidR="000D30DB" w:rsidRPr="0028261D" w:rsidRDefault="000D30DB">
            <w:pPr>
              <w:rPr>
                <w:rFonts w:eastAsiaTheme="minorEastAsia" w:cs="Arial"/>
                <w:sz w:val="22"/>
                <w:szCs w:val="22"/>
              </w:rPr>
            </w:pPr>
            <w:r w:rsidRPr="0028261D">
              <w:rPr>
                <w:rFonts w:eastAsiaTheme="minorEastAsia" w:cs="Arial"/>
                <w:sz w:val="22"/>
                <w:szCs w:val="22"/>
              </w:rPr>
              <w:t>&lt;ja/nee&gt;</w:t>
            </w:r>
          </w:p>
        </w:tc>
      </w:tr>
    </w:tbl>
    <w:p w14:paraId="278A3E43" w14:textId="5434FF30" w:rsidR="00122A31" w:rsidRPr="00192040" w:rsidRDefault="00122A31" w:rsidP="00122A31">
      <w:pPr>
        <w:pStyle w:val="Kop2"/>
        <w:rPr>
          <w:rFonts w:eastAsiaTheme="minorEastAsia" w:cs="Arial"/>
          <w:color w:val="auto"/>
          <w:sz w:val="22"/>
          <w:szCs w:val="22"/>
        </w:rPr>
      </w:pPr>
      <w:r w:rsidRPr="00192040">
        <w:rPr>
          <w:rFonts w:cs="Arial"/>
          <w:color w:val="auto"/>
        </w:rPr>
        <w:lastRenderedPageBreak/>
        <w:t xml:space="preserve">6 – Beschrijving eventuele bijlagen </w:t>
      </w:r>
    </w:p>
    <w:tbl>
      <w:tblPr>
        <w:tblStyle w:val="Tabelraster"/>
        <w:tblW w:w="8835" w:type="dxa"/>
        <w:tblLayout w:type="fixed"/>
        <w:tblLook w:val="06A0" w:firstRow="1" w:lastRow="0" w:firstColumn="1" w:lastColumn="0" w:noHBand="1" w:noVBand="1"/>
      </w:tblPr>
      <w:tblGrid>
        <w:gridCol w:w="3681"/>
        <w:gridCol w:w="5154"/>
      </w:tblGrid>
      <w:tr w:rsidR="00122A31" w:rsidRPr="0028261D" w14:paraId="737E5804" w14:textId="77777777" w:rsidTr="00122A31">
        <w:trPr>
          <w:trHeight w:val="300"/>
        </w:trPr>
        <w:tc>
          <w:tcPr>
            <w:tcW w:w="3681" w:type="dxa"/>
          </w:tcPr>
          <w:p w14:paraId="15C92755" w14:textId="5187AAEF" w:rsidR="00122A31" w:rsidRPr="0028261D" w:rsidRDefault="00122A31" w:rsidP="00A55763">
            <w:pPr>
              <w:rPr>
                <w:rFonts w:eastAsiaTheme="minorEastAsia" w:cs="Arial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  <w:szCs w:val="22"/>
              </w:rPr>
              <w:t>Bijlagenaam</w:t>
            </w:r>
          </w:p>
        </w:tc>
        <w:tc>
          <w:tcPr>
            <w:tcW w:w="5154" w:type="dxa"/>
          </w:tcPr>
          <w:p w14:paraId="60F6B4AE" w14:textId="54C36742" w:rsidR="00122A31" w:rsidRPr="0028261D" w:rsidRDefault="00122A31" w:rsidP="00A55763">
            <w:pPr>
              <w:rPr>
                <w:rFonts w:eastAsiaTheme="minorEastAsia" w:cs="Arial"/>
                <w:sz w:val="22"/>
                <w:szCs w:val="22"/>
              </w:rPr>
            </w:pPr>
            <w:r>
              <w:rPr>
                <w:rFonts w:eastAsiaTheme="minorEastAsia" w:cs="Arial"/>
                <w:sz w:val="22"/>
                <w:szCs w:val="22"/>
              </w:rPr>
              <w:t>Onderwerp bijlage</w:t>
            </w:r>
          </w:p>
        </w:tc>
      </w:tr>
      <w:tr w:rsidR="00122A31" w:rsidRPr="0028261D" w14:paraId="6369FB95" w14:textId="77777777" w:rsidTr="00122A31">
        <w:trPr>
          <w:trHeight w:val="300"/>
        </w:trPr>
        <w:tc>
          <w:tcPr>
            <w:tcW w:w="3681" w:type="dxa"/>
          </w:tcPr>
          <w:p w14:paraId="5103855E" w14:textId="48039549" w:rsidR="00122A31" w:rsidRDefault="00122A31" w:rsidP="00A55763">
            <w:pPr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14:paraId="0F2040FE" w14:textId="5E9AD7A1" w:rsidR="00122A31" w:rsidRPr="0028261D" w:rsidRDefault="00122A31" w:rsidP="00A55763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00122A31" w:rsidRPr="0028261D" w14:paraId="0B4D7609" w14:textId="77777777" w:rsidTr="00122A31">
        <w:trPr>
          <w:trHeight w:val="300"/>
        </w:trPr>
        <w:tc>
          <w:tcPr>
            <w:tcW w:w="3681" w:type="dxa"/>
          </w:tcPr>
          <w:p w14:paraId="4CFC2716" w14:textId="77777777" w:rsidR="00122A31" w:rsidRDefault="00122A31" w:rsidP="00A55763">
            <w:pPr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14:paraId="00745E2C" w14:textId="77777777" w:rsidR="00122A31" w:rsidRPr="0028261D" w:rsidRDefault="00122A31" w:rsidP="00A55763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00122A31" w:rsidRPr="0028261D" w14:paraId="0B117AB9" w14:textId="77777777" w:rsidTr="00122A31">
        <w:trPr>
          <w:trHeight w:val="300"/>
        </w:trPr>
        <w:tc>
          <w:tcPr>
            <w:tcW w:w="3681" w:type="dxa"/>
          </w:tcPr>
          <w:p w14:paraId="667EFB62" w14:textId="77777777" w:rsidR="00122A31" w:rsidRDefault="00122A31" w:rsidP="00A55763">
            <w:pPr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14:paraId="307EC9D3" w14:textId="77777777" w:rsidR="00122A31" w:rsidRPr="0028261D" w:rsidRDefault="00122A31" w:rsidP="00A55763">
            <w:pPr>
              <w:rPr>
                <w:rFonts w:eastAsiaTheme="minorEastAsia" w:cs="Arial"/>
                <w:sz w:val="22"/>
                <w:szCs w:val="22"/>
              </w:rPr>
            </w:pPr>
          </w:p>
        </w:tc>
      </w:tr>
    </w:tbl>
    <w:p w14:paraId="65F1F4E9" w14:textId="70326031" w:rsidR="0AEAA908" w:rsidRPr="00192040" w:rsidRDefault="00122A31" w:rsidP="00070C31">
      <w:pPr>
        <w:pStyle w:val="Kop2"/>
        <w:rPr>
          <w:rFonts w:eastAsiaTheme="minorEastAsia" w:cs="Arial"/>
          <w:color w:val="auto"/>
          <w:sz w:val="22"/>
          <w:szCs w:val="22"/>
        </w:rPr>
      </w:pPr>
      <w:r w:rsidRPr="00192040">
        <w:rPr>
          <w:rFonts w:cs="Arial"/>
          <w:color w:val="auto"/>
        </w:rPr>
        <w:t>7</w:t>
      </w:r>
      <w:r w:rsidR="003704B6" w:rsidRPr="00192040">
        <w:rPr>
          <w:rFonts w:cs="Arial"/>
          <w:color w:val="auto"/>
        </w:rPr>
        <w:t xml:space="preserve"> </w:t>
      </w:r>
      <w:r w:rsidR="009103D2">
        <w:rPr>
          <w:rFonts w:cs="Arial"/>
          <w:color w:val="auto"/>
        </w:rPr>
        <w:t>–</w:t>
      </w:r>
      <w:r w:rsidR="003704B6" w:rsidRPr="00192040">
        <w:rPr>
          <w:rFonts w:cs="Arial"/>
          <w:color w:val="auto"/>
        </w:rPr>
        <w:t xml:space="preserve"> Finale</w:t>
      </w:r>
      <w:r w:rsidR="009103D2">
        <w:rPr>
          <w:rFonts w:cs="Arial"/>
          <w:color w:val="auto"/>
        </w:rPr>
        <w:t xml:space="preserve"> </w:t>
      </w:r>
      <w:r w:rsidR="003704B6" w:rsidRPr="00192040">
        <w:rPr>
          <w:rFonts w:cs="Arial"/>
          <w:color w:val="auto"/>
        </w:rPr>
        <w:t xml:space="preserve">check </w:t>
      </w:r>
    </w:p>
    <w:p w14:paraId="1CA61E6D" w14:textId="4B0C250A" w:rsidR="4E5A4CA5" w:rsidRPr="00C7695A" w:rsidRDefault="4E5A4CA5" w:rsidP="00C7695A">
      <w:pPr>
        <w:rPr>
          <w:sz w:val="22"/>
          <w:szCs w:val="22"/>
        </w:rPr>
      </w:pPr>
      <w:r w:rsidRPr="00C7695A">
        <w:rPr>
          <w:sz w:val="22"/>
          <w:szCs w:val="22"/>
        </w:rPr>
        <w:t>Voordat u dit voorstel verstuurt…</w:t>
      </w:r>
    </w:p>
    <w:p w14:paraId="703F8B37" w14:textId="77777777" w:rsidR="00C7695A" w:rsidRPr="00192040" w:rsidRDefault="00C7695A" w:rsidP="00C7695A">
      <w:pPr>
        <w:rPr>
          <w:rFonts w:eastAsiaTheme="minorEastAsia"/>
          <w:sz w:val="22"/>
          <w:szCs w:val="22"/>
        </w:rPr>
      </w:pPr>
    </w:p>
    <w:p w14:paraId="7B3B5D5A" w14:textId="0E709739" w:rsidR="00385377" w:rsidRDefault="00385377" w:rsidP="007D4785">
      <w:pPr>
        <w:pStyle w:val="Lijstalinea"/>
        <w:numPr>
          <w:ilvl w:val="0"/>
          <w:numId w:val="3"/>
        </w:numPr>
        <w:spacing w:line="276" w:lineRule="auto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Zijn alle velden ingevuld?</w:t>
      </w:r>
    </w:p>
    <w:p w14:paraId="35B0ACB7" w14:textId="62B2E241" w:rsidR="33C57829" w:rsidRPr="007D4785" w:rsidRDefault="43044CCB" w:rsidP="007D4785">
      <w:pPr>
        <w:pStyle w:val="Lijstalinea"/>
        <w:numPr>
          <w:ilvl w:val="0"/>
          <w:numId w:val="3"/>
        </w:numPr>
        <w:spacing w:line="276" w:lineRule="auto"/>
        <w:rPr>
          <w:rFonts w:eastAsiaTheme="minorEastAsia" w:cs="Arial"/>
          <w:sz w:val="22"/>
          <w:szCs w:val="22"/>
        </w:rPr>
      </w:pPr>
      <w:r w:rsidRPr="0028261D">
        <w:rPr>
          <w:rFonts w:eastAsiaTheme="minorEastAsia" w:cs="Arial"/>
          <w:sz w:val="22"/>
          <w:szCs w:val="22"/>
        </w:rPr>
        <w:t xml:space="preserve">Is de aanvrager bekend en akkoord met de </w:t>
      </w:r>
      <w:hyperlink r:id="rId13" w:history="1">
        <w:r w:rsidR="009318C3" w:rsidRPr="001C7514">
          <w:rPr>
            <w:rStyle w:val="Hyperlink"/>
            <w:rFonts w:eastAsiaTheme="minorEastAsia" w:cs="Arial"/>
            <w:sz w:val="22"/>
            <w:szCs w:val="22"/>
          </w:rPr>
          <w:t>a</w:t>
        </w:r>
        <w:r w:rsidRPr="001C7514">
          <w:rPr>
            <w:rStyle w:val="Hyperlink"/>
            <w:rFonts w:eastAsiaTheme="minorEastAsia" w:cs="Arial"/>
            <w:sz w:val="22"/>
            <w:szCs w:val="22"/>
          </w:rPr>
          <w:t xml:space="preserve">lgemene </w:t>
        </w:r>
        <w:r w:rsidR="009318C3" w:rsidRPr="001C7514">
          <w:rPr>
            <w:rStyle w:val="Hyperlink"/>
            <w:rFonts w:eastAsiaTheme="minorEastAsia" w:cs="Arial"/>
            <w:sz w:val="22"/>
            <w:szCs w:val="22"/>
          </w:rPr>
          <w:t>v</w:t>
        </w:r>
        <w:r w:rsidRPr="001C7514">
          <w:rPr>
            <w:rStyle w:val="Hyperlink"/>
            <w:rFonts w:eastAsiaTheme="minorEastAsia" w:cs="Arial"/>
            <w:sz w:val="22"/>
            <w:szCs w:val="22"/>
          </w:rPr>
          <w:t xml:space="preserve">oorwaarden van </w:t>
        </w:r>
        <w:r w:rsidR="009318C3" w:rsidRPr="001C7514">
          <w:rPr>
            <w:rStyle w:val="Hyperlink"/>
            <w:rFonts w:eastAsiaTheme="minorEastAsia" w:cs="Arial"/>
            <w:sz w:val="22"/>
            <w:szCs w:val="22"/>
          </w:rPr>
          <w:t xml:space="preserve">de </w:t>
        </w:r>
        <w:r w:rsidRPr="001C7514">
          <w:rPr>
            <w:rStyle w:val="Hyperlink"/>
            <w:rFonts w:eastAsiaTheme="minorEastAsia" w:cs="Arial"/>
            <w:sz w:val="22"/>
            <w:szCs w:val="22"/>
          </w:rPr>
          <w:t>VNG</w:t>
        </w:r>
      </w:hyperlink>
      <w:r w:rsidRPr="0028261D">
        <w:rPr>
          <w:rFonts w:eastAsiaTheme="minorEastAsia" w:cs="Arial"/>
          <w:sz w:val="22"/>
          <w:szCs w:val="22"/>
        </w:rPr>
        <w:t xml:space="preserve">, die van toepassing zullen zijn op het moment dat de </w:t>
      </w:r>
      <w:r w:rsidR="00E76E43">
        <w:rPr>
          <w:rFonts w:eastAsiaTheme="minorEastAsia" w:cs="Arial"/>
          <w:sz w:val="22"/>
          <w:szCs w:val="22"/>
        </w:rPr>
        <w:t>aanvraag</w:t>
      </w:r>
      <w:r w:rsidRPr="0028261D">
        <w:rPr>
          <w:rFonts w:eastAsiaTheme="minorEastAsia" w:cs="Arial"/>
          <w:sz w:val="22"/>
          <w:szCs w:val="22"/>
        </w:rPr>
        <w:t xml:space="preserve"> wordt toegekend?</w:t>
      </w:r>
    </w:p>
    <w:sectPr w:rsidR="33C57829" w:rsidRPr="007D4785" w:rsidSect="00556E6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7E42" w14:textId="77777777" w:rsidR="000A7612" w:rsidRDefault="000A7612">
      <w:r>
        <w:separator/>
      </w:r>
    </w:p>
  </w:endnote>
  <w:endnote w:type="continuationSeparator" w:id="0">
    <w:p w14:paraId="0C1165B5" w14:textId="77777777" w:rsidR="000A7612" w:rsidRDefault="000A7612">
      <w:r>
        <w:continuationSeparator/>
      </w:r>
    </w:p>
  </w:endnote>
  <w:endnote w:type="continuationNotice" w:id="1">
    <w:p w14:paraId="0E66399E" w14:textId="77777777" w:rsidR="000A7612" w:rsidRDefault="000A76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A4EB" w14:textId="77777777"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color w:val="2B579A"/>
        <w:sz w:val="16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0" allowOverlap="0" wp14:anchorId="62774D74" wp14:editId="15E33A61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75DDF" w14:textId="77777777" w:rsidR="0014684E" w:rsidRPr="0014684E" w:rsidRDefault="0037427A" w:rsidP="0014684E">
                          <w:pPr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2774D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4.8pt;margin-top:762.9pt;width:34pt;height:41.9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" o:allowincell="f" o:allowoverlap="f" stroked="f">
              <v:textbox inset="0,0,0,0">
                <w:txbxContent>
                  <w:p w14:paraId="47F75DDF" w14:textId="77777777" w:rsidR="0014684E" w:rsidRPr="0014684E" w:rsidRDefault="0037427A" w:rsidP="0014684E">
                    <w:pPr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="0014684E" w:rsidRPr="000742B5">
                      <w:t>/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color w:val="2B579A"/>
        <w:sz w:val="16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4943498B" wp14:editId="35693D14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3D148" w14:textId="77777777"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943498B" id="Text Box 2" o:spid="_x0000_s1027" type="#_x0000_t202" style="position:absolute;margin-left:76.55pt;margin-top:762.9pt;width:306.15pt;height:41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" o:allowoverlap="f" stroked="f">
              <v:textbox inset="0,0,0,0">
                <w:txbxContent>
                  <w:p w14:paraId="5A93D148" w14:textId="77777777"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9982" w14:textId="77777777"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color w:val="2B579A"/>
        <w:sz w:val="16"/>
        <w:shd w:val="clear" w:color="auto" w:fill="E6E6E6"/>
      </w:rPr>
      <w:drawing>
        <wp:anchor distT="0" distB="0" distL="114300" distR="114300" simplePos="0" relativeHeight="251658240" behindDoc="1" locked="0" layoutInCell="0" allowOverlap="1" wp14:anchorId="15F926A4" wp14:editId="124C3008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Picture 4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color w:val="2B579A"/>
        <w:sz w:val="16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DB5D34" wp14:editId="6D935381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E259D" w14:textId="77777777"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FDB5D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.55pt;margin-top:762.9pt;width:306.15pt;height:41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" stroked="f">
              <v:textbox inset="0,0,0,0">
                <w:txbxContent>
                  <w:p w14:paraId="27BE259D" w14:textId="77777777"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A360" w14:textId="77777777" w:rsidR="000A7612" w:rsidRDefault="000A7612">
      <w:r>
        <w:separator/>
      </w:r>
    </w:p>
  </w:footnote>
  <w:footnote w:type="continuationSeparator" w:id="0">
    <w:p w14:paraId="51A111AE" w14:textId="77777777" w:rsidR="000A7612" w:rsidRDefault="000A7612">
      <w:r>
        <w:continuationSeparator/>
      </w:r>
    </w:p>
  </w:footnote>
  <w:footnote w:type="continuationNotice" w:id="1">
    <w:p w14:paraId="70BD26DF" w14:textId="77777777" w:rsidR="000A7612" w:rsidRDefault="000A7612">
      <w:pPr>
        <w:spacing w:line="240" w:lineRule="auto"/>
      </w:pPr>
    </w:p>
  </w:footnote>
  <w:footnote w:id="2">
    <w:p w14:paraId="46DD8B85" w14:textId="568DA8D8" w:rsidR="006B3B99" w:rsidRDefault="006B3B99">
      <w:pPr>
        <w:pStyle w:val="Voetnoottekst"/>
      </w:pPr>
      <w:r w:rsidRPr="006B3B99">
        <w:rPr>
          <w:rStyle w:val="Voetnootmarkering"/>
          <w:sz w:val="18"/>
          <w:szCs w:val="18"/>
        </w:rPr>
        <w:footnoteRef/>
      </w:r>
      <w:r w:rsidRPr="006B3B99">
        <w:rPr>
          <w:sz w:val="18"/>
          <w:szCs w:val="18"/>
        </w:rPr>
        <w:t xml:space="preserve"> Denk hierbij aan gezonde leefomgeving, vitale bodem, woningbouw &amp; infrastructuur, klimaat(adaptatie), circulaire economie, energietransitie, duurzame voedselproductie, drinkwater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A78F" w14:textId="77777777" w:rsidR="00F71926" w:rsidRDefault="00F71926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77D5" w14:textId="77777777" w:rsidR="00CB0148" w:rsidRDefault="002E3B9D" w:rsidP="00590D35">
    <w:pPr>
      <w:spacing w:after="1560"/>
    </w:pPr>
    <w:r w:rsidRPr="002E3B9D"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1" locked="0" layoutInCell="0" allowOverlap="1" wp14:anchorId="2158EB1B" wp14:editId="6B401F2E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Picture 6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F619EA"/>
    <w:multiLevelType w:val="hybridMultilevel"/>
    <w:tmpl w:val="B9EC4432"/>
    <w:lvl w:ilvl="0" w:tplc="9C4C7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E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6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8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2D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D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3212A"/>
    <w:multiLevelType w:val="hybridMultilevel"/>
    <w:tmpl w:val="CB8A1322"/>
    <w:lvl w:ilvl="0" w:tplc="581EF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1872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A4CA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E003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8097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CA7E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380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E3F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045C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4" w15:restartNumberingAfterBreak="0">
    <w:nsid w:val="24952D82"/>
    <w:multiLevelType w:val="hybridMultilevel"/>
    <w:tmpl w:val="1A685B20"/>
    <w:lvl w:ilvl="0" w:tplc="F374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6B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2C0"/>
    <w:multiLevelType w:val="hybridMultilevel"/>
    <w:tmpl w:val="CB3660D0"/>
    <w:lvl w:ilvl="0" w:tplc="95184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4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B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6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C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ED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AA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A0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E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B59E54"/>
    <w:multiLevelType w:val="hybridMultilevel"/>
    <w:tmpl w:val="B61CFCB8"/>
    <w:lvl w:ilvl="0" w:tplc="D4A44E32">
      <w:start w:val="1"/>
      <w:numFmt w:val="decimal"/>
      <w:lvlText w:val="%1."/>
      <w:lvlJc w:val="left"/>
      <w:pPr>
        <w:ind w:left="360" w:hanging="360"/>
      </w:pPr>
    </w:lvl>
    <w:lvl w:ilvl="1" w:tplc="403A3C58">
      <w:start w:val="1"/>
      <w:numFmt w:val="lowerLetter"/>
      <w:lvlText w:val="%2."/>
      <w:lvlJc w:val="left"/>
      <w:pPr>
        <w:ind w:left="1080" w:hanging="360"/>
      </w:pPr>
    </w:lvl>
    <w:lvl w:ilvl="2" w:tplc="705AB09E">
      <w:start w:val="1"/>
      <w:numFmt w:val="lowerRoman"/>
      <w:lvlText w:val="%3."/>
      <w:lvlJc w:val="right"/>
      <w:pPr>
        <w:ind w:left="1800" w:hanging="180"/>
      </w:pPr>
    </w:lvl>
    <w:lvl w:ilvl="3" w:tplc="28140F84">
      <w:start w:val="1"/>
      <w:numFmt w:val="decimal"/>
      <w:lvlText w:val="%4."/>
      <w:lvlJc w:val="left"/>
      <w:pPr>
        <w:ind w:left="2520" w:hanging="360"/>
      </w:pPr>
    </w:lvl>
    <w:lvl w:ilvl="4" w:tplc="ABB4AAC2">
      <w:start w:val="1"/>
      <w:numFmt w:val="lowerLetter"/>
      <w:lvlText w:val="%5."/>
      <w:lvlJc w:val="left"/>
      <w:pPr>
        <w:ind w:left="3240" w:hanging="360"/>
      </w:pPr>
    </w:lvl>
    <w:lvl w:ilvl="5" w:tplc="4CF82B58">
      <w:start w:val="1"/>
      <w:numFmt w:val="lowerRoman"/>
      <w:lvlText w:val="%6."/>
      <w:lvlJc w:val="right"/>
      <w:pPr>
        <w:ind w:left="3960" w:hanging="180"/>
      </w:pPr>
    </w:lvl>
    <w:lvl w:ilvl="6" w:tplc="5EC0456C">
      <w:start w:val="1"/>
      <w:numFmt w:val="decimal"/>
      <w:lvlText w:val="%7."/>
      <w:lvlJc w:val="left"/>
      <w:pPr>
        <w:ind w:left="4680" w:hanging="360"/>
      </w:pPr>
    </w:lvl>
    <w:lvl w:ilvl="7" w:tplc="C2141EC8">
      <w:start w:val="1"/>
      <w:numFmt w:val="lowerLetter"/>
      <w:lvlText w:val="%8."/>
      <w:lvlJc w:val="left"/>
      <w:pPr>
        <w:ind w:left="5400" w:hanging="360"/>
      </w:pPr>
    </w:lvl>
    <w:lvl w:ilvl="8" w:tplc="24A2BDF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8" w15:restartNumberingAfterBreak="0">
    <w:nsid w:val="33D65569"/>
    <w:multiLevelType w:val="hybridMultilevel"/>
    <w:tmpl w:val="3C062A0C"/>
    <w:lvl w:ilvl="0" w:tplc="87D8F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EF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FE83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10FE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9449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5805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548A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D23A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DE4B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03799"/>
    <w:multiLevelType w:val="hybridMultilevel"/>
    <w:tmpl w:val="31781272"/>
    <w:lvl w:ilvl="0" w:tplc="EFBC9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4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26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C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E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D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22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C5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F94E94"/>
    <w:multiLevelType w:val="hybridMultilevel"/>
    <w:tmpl w:val="312A8F9E"/>
    <w:lvl w:ilvl="0" w:tplc="3926C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F46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E4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CE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A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04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06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42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2267E"/>
    <w:multiLevelType w:val="hybridMultilevel"/>
    <w:tmpl w:val="BA805886"/>
    <w:lvl w:ilvl="0" w:tplc="9A3E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8F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8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2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2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62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44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0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47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B70584"/>
    <w:multiLevelType w:val="hybridMultilevel"/>
    <w:tmpl w:val="A8CE7338"/>
    <w:lvl w:ilvl="0" w:tplc="F374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6B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4F5855"/>
    <w:multiLevelType w:val="hybridMultilevel"/>
    <w:tmpl w:val="63AC318A"/>
    <w:lvl w:ilvl="0" w:tplc="F1968C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D0EC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E03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A2B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80B8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50DA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3A0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D0A2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AECC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278127">
    <w:abstractNumId w:val="6"/>
  </w:num>
  <w:num w:numId="2" w16cid:durableId="1756199468">
    <w:abstractNumId w:val="14"/>
  </w:num>
  <w:num w:numId="3" w16cid:durableId="383454070">
    <w:abstractNumId w:val="8"/>
  </w:num>
  <w:num w:numId="4" w16cid:durableId="325598184">
    <w:abstractNumId w:val="10"/>
  </w:num>
  <w:num w:numId="5" w16cid:durableId="787624833">
    <w:abstractNumId w:val="2"/>
  </w:num>
  <w:num w:numId="6" w16cid:durableId="29694044">
    <w:abstractNumId w:val="7"/>
  </w:num>
  <w:num w:numId="7" w16cid:durableId="2071296233">
    <w:abstractNumId w:val="13"/>
  </w:num>
  <w:num w:numId="8" w16cid:durableId="1601403323">
    <w:abstractNumId w:val="3"/>
  </w:num>
  <w:num w:numId="9" w16cid:durableId="985084021">
    <w:abstractNumId w:val="0"/>
  </w:num>
  <w:num w:numId="10" w16cid:durableId="723680413">
    <w:abstractNumId w:val="1"/>
  </w:num>
  <w:num w:numId="11" w16cid:durableId="1627856079">
    <w:abstractNumId w:val="9"/>
  </w:num>
  <w:num w:numId="12" w16cid:durableId="1442532871">
    <w:abstractNumId w:val="5"/>
  </w:num>
  <w:num w:numId="13" w16cid:durableId="865873188">
    <w:abstractNumId w:val="11"/>
  </w:num>
  <w:num w:numId="14" w16cid:durableId="259800829">
    <w:abstractNumId w:val="4"/>
  </w:num>
  <w:num w:numId="15" w16cid:durableId="46231134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E7"/>
    <w:rsid w:val="000003DC"/>
    <w:rsid w:val="00012AFA"/>
    <w:rsid w:val="00017C57"/>
    <w:rsid w:val="00020008"/>
    <w:rsid w:val="00020B64"/>
    <w:rsid w:val="0002135A"/>
    <w:rsid w:val="00022491"/>
    <w:rsid w:val="000259EE"/>
    <w:rsid w:val="000417A1"/>
    <w:rsid w:val="000418E5"/>
    <w:rsid w:val="00042049"/>
    <w:rsid w:val="00046649"/>
    <w:rsid w:val="000506F8"/>
    <w:rsid w:val="00050743"/>
    <w:rsid w:val="00055A4B"/>
    <w:rsid w:val="000650C1"/>
    <w:rsid w:val="00070796"/>
    <w:rsid w:val="00070C31"/>
    <w:rsid w:val="00071277"/>
    <w:rsid w:val="0007250E"/>
    <w:rsid w:val="000742B5"/>
    <w:rsid w:val="00082218"/>
    <w:rsid w:val="00084CB9"/>
    <w:rsid w:val="00091F83"/>
    <w:rsid w:val="000929D5"/>
    <w:rsid w:val="00095F0E"/>
    <w:rsid w:val="000962BB"/>
    <w:rsid w:val="000A4ECD"/>
    <w:rsid w:val="000A666C"/>
    <w:rsid w:val="000A7612"/>
    <w:rsid w:val="000B4D77"/>
    <w:rsid w:val="000B61B9"/>
    <w:rsid w:val="000C1735"/>
    <w:rsid w:val="000C4290"/>
    <w:rsid w:val="000C512C"/>
    <w:rsid w:val="000D03A5"/>
    <w:rsid w:val="000D226C"/>
    <w:rsid w:val="000D30DB"/>
    <w:rsid w:val="000D4574"/>
    <w:rsid w:val="000D4F60"/>
    <w:rsid w:val="000D6F3C"/>
    <w:rsid w:val="000F33B3"/>
    <w:rsid w:val="000F4072"/>
    <w:rsid w:val="00100CBD"/>
    <w:rsid w:val="00100D7A"/>
    <w:rsid w:val="001057F4"/>
    <w:rsid w:val="00111E05"/>
    <w:rsid w:val="00114609"/>
    <w:rsid w:val="0011484F"/>
    <w:rsid w:val="00115283"/>
    <w:rsid w:val="001210B4"/>
    <w:rsid w:val="00122A31"/>
    <w:rsid w:val="00124EA9"/>
    <w:rsid w:val="00125358"/>
    <w:rsid w:val="001410A5"/>
    <w:rsid w:val="00143A9C"/>
    <w:rsid w:val="0014684E"/>
    <w:rsid w:val="001469AB"/>
    <w:rsid w:val="00146B36"/>
    <w:rsid w:val="00150E23"/>
    <w:rsid w:val="00165095"/>
    <w:rsid w:val="00177046"/>
    <w:rsid w:val="00185A52"/>
    <w:rsid w:val="00192040"/>
    <w:rsid w:val="001A1054"/>
    <w:rsid w:val="001A439E"/>
    <w:rsid w:val="001A63A1"/>
    <w:rsid w:val="001B1512"/>
    <w:rsid w:val="001B2F00"/>
    <w:rsid w:val="001C3F17"/>
    <w:rsid w:val="001C50FC"/>
    <w:rsid w:val="001C5500"/>
    <w:rsid w:val="001C7514"/>
    <w:rsid w:val="001D49B8"/>
    <w:rsid w:val="001E01B6"/>
    <w:rsid w:val="001E1229"/>
    <w:rsid w:val="001E230A"/>
    <w:rsid w:val="001E30DD"/>
    <w:rsid w:val="001E3ADB"/>
    <w:rsid w:val="001E4108"/>
    <w:rsid w:val="001F3BFB"/>
    <w:rsid w:val="00201EAF"/>
    <w:rsid w:val="0020379C"/>
    <w:rsid w:val="00203C3D"/>
    <w:rsid w:val="00204B4B"/>
    <w:rsid w:val="0021160C"/>
    <w:rsid w:val="00216D16"/>
    <w:rsid w:val="00217C55"/>
    <w:rsid w:val="002201A8"/>
    <w:rsid w:val="00224596"/>
    <w:rsid w:val="00230046"/>
    <w:rsid w:val="0023513C"/>
    <w:rsid w:val="00237D84"/>
    <w:rsid w:val="0024071A"/>
    <w:rsid w:val="00241172"/>
    <w:rsid w:val="002430BF"/>
    <w:rsid w:val="00247D84"/>
    <w:rsid w:val="00250FD3"/>
    <w:rsid w:val="00253EA6"/>
    <w:rsid w:val="00256AE9"/>
    <w:rsid w:val="002604D3"/>
    <w:rsid w:val="0026193A"/>
    <w:rsid w:val="002626E0"/>
    <w:rsid w:val="00267B36"/>
    <w:rsid w:val="0027053F"/>
    <w:rsid w:val="00274A16"/>
    <w:rsid w:val="0028261D"/>
    <w:rsid w:val="002876AB"/>
    <w:rsid w:val="002A35BE"/>
    <w:rsid w:val="002A6CA8"/>
    <w:rsid w:val="002A73B7"/>
    <w:rsid w:val="002B0D48"/>
    <w:rsid w:val="002B3A69"/>
    <w:rsid w:val="002C36B2"/>
    <w:rsid w:val="002C62F2"/>
    <w:rsid w:val="002D3B29"/>
    <w:rsid w:val="002D6FEA"/>
    <w:rsid w:val="002E3B9D"/>
    <w:rsid w:val="002E4754"/>
    <w:rsid w:val="002E5776"/>
    <w:rsid w:val="002E63C0"/>
    <w:rsid w:val="002F31FE"/>
    <w:rsid w:val="002F37AB"/>
    <w:rsid w:val="002F5962"/>
    <w:rsid w:val="002F705E"/>
    <w:rsid w:val="002F70B8"/>
    <w:rsid w:val="0030509E"/>
    <w:rsid w:val="0031413C"/>
    <w:rsid w:val="00315634"/>
    <w:rsid w:val="003232D9"/>
    <w:rsid w:val="00326248"/>
    <w:rsid w:val="003274F0"/>
    <w:rsid w:val="0032ED30"/>
    <w:rsid w:val="00336067"/>
    <w:rsid w:val="00341C4D"/>
    <w:rsid w:val="00344F71"/>
    <w:rsid w:val="00355E2F"/>
    <w:rsid w:val="00356060"/>
    <w:rsid w:val="003620C7"/>
    <w:rsid w:val="0036240A"/>
    <w:rsid w:val="00362ACA"/>
    <w:rsid w:val="0036405A"/>
    <w:rsid w:val="00365A80"/>
    <w:rsid w:val="003704B6"/>
    <w:rsid w:val="00371FF3"/>
    <w:rsid w:val="00372677"/>
    <w:rsid w:val="00373EAD"/>
    <w:rsid w:val="0037427A"/>
    <w:rsid w:val="00375472"/>
    <w:rsid w:val="003761B3"/>
    <w:rsid w:val="003817D2"/>
    <w:rsid w:val="003848FB"/>
    <w:rsid w:val="00385377"/>
    <w:rsid w:val="0038715E"/>
    <w:rsid w:val="003927C3"/>
    <w:rsid w:val="00393F28"/>
    <w:rsid w:val="003A13EA"/>
    <w:rsid w:val="003A161E"/>
    <w:rsid w:val="003B01B9"/>
    <w:rsid w:val="003B0D11"/>
    <w:rsid w:val="003B298D"/>
    <w:rsid w:val="003C14B7"/>
    <w:rsid w:val="003D0BAE"/>
    <w:rsid w:val="003D6003"/>
    <w:rsid w:val="003E1E96"/>
    <w:rsid w:val="003E2C31"/>
    <w:rsid w:val="003E483E"/>
    <w:rsid w:val="003F0134"/>
    <w:rsid w:val="003F12D3"/>
    <w:rsid w:val="003F2F2F"/>
    <w:rsid w:val="003F3BB9"/>
    <w:rsid w:val="003F6353"/>
    <w:rsid w:val="003F6C28"/>
    <w:rsid w:val="00400CFC"/>
    <w:rsid w:val="00405C50"/>
    <w:rsid w:val="00410263"/>
    <w:rsid w:val="00414E0C"/>
    <w:rsid w:val="0041611D"/>
    <w:rsid w:val="00416F76"/>
    <w:rsid w:val="00433ED1"/>
    <w:rsid w:val="004408E4"/>
    <w:rsid w:val="004414AB"/>
    <w:rsid w:val="0045152C"/>
    <w:rsid w:val="0045790B"/>
    <w:rsid w:val="00461023"/>
    <w:rsid w:val="004614A0"/>
    <w:rsid w:val="00462FBB"/>
    <w:rsid w:val="00466BDA"/>
    <w:rsid w:val="00470CCC"/>
    <w:rsid w:val="004776AB"/>
    <w:rsid w:val="004824AC"/>
    <w:rsid w:val="0048375D"/>
    <w:rsid w:val="00484A0A"/>
    <w:rsid w:val="00484EEB"/>
    <w:rsid w:val="00486ED2"/>
    <w:rsid w:val="00495B36"/>
    <w:rsid w:val="004966F7"/>
    <w:rsid w:val="00496764"/>
    <w:rsid w:val="00497ABB"/>
    <w:rsid w:val="004A18A2"/>
    <w:rsid w:val="004A23EA"/>
    <w:rsid w:val="004A531C"/>
    <w:rsid w:val="004A544C"/>
    <w:rsid w:val="004B3A11"/>
    <w:rsid w:val="004B67AB"/>
    <w:rsid w:val="004B7DEE"/>
    <w:rsid w:val="004C36DA"/>
    <w:rsid w:val="004C5C32"/>
    <w:rsid w:val="004D0BB2"/>
    <w:rsid w:val="004D1698"/>
    <w:rsid w:val="004D4718"/>
    <w:rsid w:val="004D4D2F"/>
    <w:rsid w:val="004D7CC9"/>
    <w:rsid w:val="004E77CE"/>
    <w:rsid w:val="004F0C98"/>
    <w:rsid w:val="00511083"/>
    <w:rsid w:val="00514214"/>
    <w:rsid w:val="005156AE"/>
    <w:rsid w:val="00517B2F"/>
    <w:rsid w:val="0052111F"/>
    <w:rsid w:val="005403F7"/>
    <w:rsid w:val="00545BE4"/>
    <w:rsid w:val="005501D5"/>
    <w:rsid w:val="00551149"/>
    <w:rsid w:val="005565F0"/>
    <w:rsid w:val="00556E6A"/>
    <w:rsid w:val="00560418"/>
    <w:rsid w:val="00563879"/>
    <w:rsid w:val="00567ED4"/>
    <w:rsid w:val="00573D63"/>
    <w:rsid w:val="00580206"/>
    <w:rsid w:val="00583328"/>
    <w:rsid w:val="00583601"/>
    <w:rsid w:val="0059052C"/>
    <w:rsid w:val="00590D35"/>
    <w:rsid w:val="00592ADD"/>
    <w:rsid w:val="00593857"/>
    <w:rsid w:val="00596E99"/>
    <w:rsid w:val="005A1F0C"/>
    <w:rsid w:val="005A310A"/>
    <w:rsid w:val="005A5B07"/>
    <w:rsid w:val="005A5E34"/>
    <w:rsid w:val="005B1430"/>
    <w:rsid w:val="005B2D93"/>
    <w:rsid w:val="005B2F3D"/>
    <w:rsid w:val="005B3D7B"/>
    <w:rsid w:val="005B4AB2"/>
    <w:rsid w:val="005B575D"/>
    <w:rsid w:val="005C16B5"/>
    <w:rsid w:val="005C2A6E"/>
    <w:rsid w:val="005C3BDA"/>
    <w:rsid w:val="005C42D7"/>
    <w:rsid w:val="005C68C9"/>
    <w:rsid w:val="005D6CEC"/>
    <w:rsid w:val="005D701C"/>
    <w:rsid w:val="005E6645"/>
    <w:rsid w:val="005F0F0E"/>
    <w:rsid w:val="005F3676"/>
    <w:rsid w:val="00604D7D"/>
    <w:rsid w:val="00605775"/>
    <w:rsid w:val="00605D2F"/>
    <w:rsid w:val="00607447"/>
    <w:rsid w:val="00607FEA"/>
    <w:rsid w:val="006141A2"/>
    <w:rsid w:val="00617006"/>
    <w:rsid w:val="00624E7D"/>
    <w:rsid w:val="00630F1E"/>
    <w:rsid w:val="00635467"/>
    <w:rsid w:val="00635F37"/>
    <w:rsid w:val="0064072A"/>
    <w:rsid w:val="006413D9"/>
    <w:rsid w:val="00654FEE"/>
    <w:rsid w:val="00657C0A"/>
    <w:rsid w:val="00660585"/>
    <w:rsid w:val="00682F66"/>
    <w:rsid w:val="00686433"/>
    <w:rsid w:val="00686F19"/>
    <w:rsid w:val="00692641"/>
    <w:rsid w:val="00694E05"/>
    <w:rsid w:val="00696512"/>
    <w:rsid w:val="006A01F7"/>
    <w:rsid w:val="006A14F8"/>
    <w:rsid w:val="006A201C"/>
    <w:rsid w:val="006A568B"/>
    <w:rsid w:val="006B1AB8"/>
    <w:rsid w:val="006B3B99"/>
    <w:rsid w:val="006B4281"/>
    <w:rsid w:val="006B541A"/>
    <w:rsid w:val="006C1F71"/>
    <w:rsid w:val="006D3956"/>
    <w:rsid w:val="006D57EE"/>
    <w:rsid w:val="006E61D5"/>
    <w:rsid w:val="006E6CA5"/>
    <w:rsid w:val="006E7A19"/>
    <w:rsid w:val="006F1995"/>
    <w:rsid w:val="006F6495"/>
    <w:rsid w:val="00711AFC"/>
    <w:rsid w:val="00712545"/>
    <w:rsid w:val="00723347"/>
    <w:rsid w:val="00723D53"/>
    <w:rsid w:val="007306EF"/>
    <w:rsid w:val="00733E56"/>
    <w:rsid w:val="007433A1"/>
    <w:rsid w:val="00746355"/>
    <w:rsid w:val="007465BD"/>
    <w:rsid w:val="00746654"/>
    <w:rsid w:val="007521B0"/>
    <w:rsid w:val="00757DA0"/>
    <w:rsid w:val="007637DA"/>
    <w:rsid w:val="00763982"/>
    <w:rsid w:val="00767E9A"/>
    <w:rsid w:val="00770F2B"/>
    <w:rsid w:val="00772B63"/>
    <w:rsid w:val="0077410D"/>
    <w:rsid w:val="00782E8B"/>
    <w:rsid w:val="0078696C"/>
    <w:rsid w:val="00790B6A"/>
    <w:rsid w:val="007A01F4"/>
    <w:rsid w:val="007A6F75"/>
    <w:rsid w:val="007B096B"/>
    <w:rsid w:val="007B0DFF"/>
    <w:rsid w:val="007B1C27"/>
    <w:rsid w:val="007B460C"/>
    <w:rsid w:val="007B7F70"/>
    <w:rsid w:val="007C626D"/>
    <w:rsid w:val="007D4785"/>
    <w:rsid w:val="007D6D1D"/>
    <w:rsid w:val="007D78B2"/>
    <w:rsid w:val="007E0158"/>
    <w:rsid w:val="007E5D23"/>
    <w:rsid w:val="007E6C34"/>
    <w:rsid w:val="007F1C81"/>
    <w:rsid w:val="007F1E61"/>
    <w:rsid w:val="007F653D"/>
    <w:rsid w:val="00802EB3"/>
    <w:rsid w:val="008048F4"/>
    <w:rsid w:val="00805ABD"/>
    <w:rsid w:val="00814352"/>
    <w:rsid w:val="00815D83"/>
    <w:rsid w:val="00817A7C"/>
    <w:rsid w:val="008216CB"/>
    <w:rsid w:val="00824BE6"/>
    <w:rsid w:val="0082731D"/>
    <w:rsid w:val="00827A4C"/>
    <w:rsid w:val="00827E6B"/>
    <w:rsid w:val="008329D6"/>
    <w:rsid w:val="00837A0C"/>
    <w:rsid w:val="00840509"/>
    <w:rsid w:val="00843313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73041"/>
    <w:rsid w:val="00875207"/>
    <w:rsid w:val="0087604C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D7AB4"/>
    <w:rsid w:val="008E56CB"/>
    <w:rsid w:val="008E5DF5"/>
    <w:rsid w:val="008E6757"/>
    <w:rsid w:val="008F004B"/>
    <w:rsid w:val="008F05C0"/>
    <w:rsid w:val="008F74CB"/>
    <w:rsid w:val="008F78A6"/>
    <w:rsid w:val="00901A4F"/>
    <w:rsid w:val="00901B2E"/>
    <w:rsid w:val="009103D2"/>
    <w:rsid w:val="00912B99"/>
    <w:rsid w:val="00912E2D"/>
    <w:rsid w:val="0093075B"/>
    <w:rsid w:val="009318C3"/>
    <w:rsid w:val="009319F4"/>
    <w:rsid w:val="009344BD"/>
    <w:rsid w:val="00936DCB"/>
    <w:rsid w:val="00940043"/>
    <w:rsid w:val="009403E8"/>
    <w:rsid w:val="0094267F"/>
    <w:rsid w:val="009430EB"/>
    <w:rsid w:val="00945E77"/>
    <w:rsid w:val="00960C5B"/>
    <w:rsid w:val="00963843"/>
    <w:rsid w:val="0096585C"/>
    <w:rsid w:val="00967C8B"/>
    <w:rsid w:val="009731BB"/>
    <w:rsid w:val="009755EB"/>
    <w:rsid w:val="00975B03"/>
    <w:rsid w:val="009768EC"/>
    <w:rsid w:val="00977C07"/>
    <w:rsid w:val="00984119"/>
    <w:rsid w:val="00984FD7"/>
    <w:rsid w:val="00985BED"/>
    <w:rsid w:val="009925E2"/>
    <w:rsid w:val="009956B5"/>
    <w:rsid w:val="009A1772"/>
    <w:rsid w:val="009A4BE1"/>
    <w:rsid w:val="009A664B"/>
    <w:rsid w:val="009A7030"/>
    <w:rsid w:val="009B0754"/>
    <w:rsid w:val="009B1055"/>
    <w:rsid w:val="009B2AF4"/>
    <w:rsid w:val="009C00E0"/>
    <w:rsid w:val="009C2C04"/>
    <w:rsid w:val="009C2E52"/>
    <w:rsid w:val="009D11EA"/>
    <w:rsid w:val="009D1A2C"/>
    <w:rsid w:val="009D59FF"/>
    <w:rsid w:val="009E3941"/>
    <w:rsid w:val="009F0A61"/>
    <w:rsid w:val="009F4977"/>
    <w:rsid w:val="00A01B33"/>
    <w:rsid w:val="00A07FC5"/>
    <w:rsid w:val="00A11B66"/>
    <w:rsid w:val="00A15DB2"/>
    <w:rsid w:val="00A20FE5"/>
    <w:rsid w:val="00A25CCD"/>
    <w:rsid w:val="00A311AF"/>
    <w:rsid w:val="00A33847"/>
    <w:rsid w:val="00A3584D"/>
    <w:rsid w:val="00A50654"/>
    <w:rsid w:val="00A6248C"/>
    <w:rsid w:val="00A70928"/>
    <w:rsid w:val="00A71F49"/>
    <w:rsid w:val="00A8107D"/>
    <w:rsid w:val="00A84211"/>
    <w:rsid w:val="00A8532A"/>
    <w:rsid w:val="00A85DD7"/>
    <w:rsid w:val="00A91DA5"/>
    <w:rsid w:val="00A958BD"/>
    <w:rsid w:val="00A97D6F"/>
    <w:rsid w:val="00AB1016"/>
    <w:rsid w:val="00AC0E57"/>
    <w:rsid w:val="00AC5050"/>
    <w:rsid w:val="00AC6737"/>
    <w:rsid w:val="00AD7B6E"/>
    <w:rsid w:val="00AE0781"/>
    <w:rsid w:val="00AE188D"/>
    <w:rsid w:val="00AE39C1"/>
    <w:rsid w:val="00AE6307"/>
    <w:rsid w:val="00AF474C"/>
    <w:rsid w:val="00AF4876"/>
    <w:rsid w:val="00B00B7C"/>
    <w:rsid w:val="00B02F53"/>
    <w:rsid w:val="00B04550"/>
    <w:rsid w:val="00B06A2A"/>
    <w:rsid w:val="00B10737"/>
    <w:rsid w:val="00B21FAC"/>
    <w:rsid w:val="00B2486E"/>
    <w:rsid w:val="00B31937"/>
    <w:rsid w:val="00B3212B"/>
    <w:rsid w:val="00B33172"/>
    <w:rsid w:val="00B37A68"/>
    <w:rsid w:val="00B418BC"/>
    <w:rsid w:val="00B41E19"/>
    <w:rsid w:val="00B43003"/>
    <w:rsid w:val="00B465E3"/>
    <w:rsid w:val="00B47C2B"/>
    <w:rsid w:val="00B55DCE"/>
    <w:rsid w:val="00B576CA"/>
    <w:rsid w:val="00B65FC7"/>
    <w:rsid w:val="00B77498"/>
    <w:rsid w:val="00B823B1"/>
    <w:rsid w:val="00B85260"/>
    <w:rsid w:val="00B8609D"/>
    <w:rsid w:val="00B90E6A"/>
    <w:rsid w:val="00B93830"/>
    <w:rsid w:val="00B95931"/>
    <w:rsid w:val="00BA67D3"/>
    <w:rsid w:val="00BB1779"/>
    <w:rsid w:val="00BB20FF"/>
    <w:rsid w:val="00BB65E7"/>
    <w:rsid w:val="00BC1CB7"/>
    <w:rsid w:val="00BD7606"/>
    <w:rsid w:val="00BE2D57"/>
    <w:rsid w:val="00BE32DA"/>
    <w:rsid w:val="00BE4649"/>
    <w:rsid w:val="00BE4715"/>
    <w:rsid w:val="00BE583A"/>
    <w:rsid w:val="00C03BF4"/>
    <w:rsid w:val="00C04303"/>
    <w:rsid w:val="00C144EB"/>
    <w:rsid w:val="00C2143B"/>
    <w:rsid w:val="00C22599"/>
    <w:rsid w:val="00C36671"/>
    <w:rsid w:val="00C40464"/>
    <w:rsid w:val="00C42D54"/>
    <w:rsid w:val="00C43D16"/>
    <w:rsid w:val="00C45E4B"/>
    <w:rsid w:val="00C52243"/>
    <w:rsid w:val="00C52713"/>
    <w:rsid w:val="00C55A53"/>
    <w:rsid w:val="00C57444"/>
    <w:rsid w:val="00C6694F"/>
    <w:rsid w:val="00C67E3E"/>
    <w:rsid w:val="00C71D1C"/>
    <w:rsid w:val="00C74B23"/>
    <w:rsid w:val="00C7695A"/>
    <w:rsid w:val="00C771A4"/>
    <w:rsid w:val="00C80F16"/>
    <w:rsid w:val="00C850FB"/>
    <w:rsid w:val="00C85A27"/>
    <w:rsid w:val="00C8718E"/>
    <w:rsid w:val="00C902A3"/>
    <w:rsid w:val="00C92B60"/>
    <w:rsid w:val="00C9705E"/>
    <w:rsid w:val="00CA0A5F"/>
    <w:rsid w:val="00CA1B56"/>
    <w:rsid w:val="00CA56D4"/>
    <w:rsid w:val="00CA6A1E"/>
    <w:rsid w:val="00CB0148"/>
    <w:rsid w:val="00CB6E70"/>
    <w:rsid w:val="00CC101E"/>
    <w:rsid w:val="00CD1354"/>
    <w:rsid w:val="00CD1B45"/>
    <w:rsid w:val="00CD3A03"/>
    <w:rsid w:val="00CD67C1"/>
    <w:rsid w:val="00CE03F4"/>
    <w:rsid w:val="00CE1EE7"/>
    <w:rsid w:val="00CE46AF"/>
    <w:rsid w:val="00CE4A38"/>
    <w:rsid w:val="00CE6D8E"/>
    <w:rsid w:val="00CF3B4D"/>
    <w:rsid w:val="00CF5630"/>
    <w:rsid w:val="00D0029A"/>
    <w:rsid w:val="00D01C2E"/>
    <w:rsid w:val="00D06B6E"/>
    <w:rsid w:val="00D10046"/>
    <w:rsid w:val="00D11880"/>
    <w:rsid w:val="00D212CC"/>
    <w:rsid w:val="00D22AF0"/>
    <w:rsid w:val="00D27582"/>
    <w:rsid w:val="00D3317B"/>
    <w:rsid w:val="00D33AD8"/>
    <w:rsid w:val="00D364BD"/>
    <w:rsid w:val="00D43E42"/>
    <w:rsid w:val="00D45398"/>
    <w:rsid w:val="00D66E71"/>
    <w:rsid w:val="00D6734F"/>
    <w:rsid w:val="00D82653"/>
    <w:rsid w:val="00D85FC5"/>
    <w:rsid w:val="00D87DAC"/>
    <w:rsid w:val="00DA3B54"/>
    <w:rsid w:val="00DA3BFA"/>
    <w:rsid w:val="00DA6F0C"/>
    <w:rsid w:val="00DB05C7"/>
    <w:rsid w:val="00DB2BE7"/>
    <w:rsid w:val="00DB643D"/>
    <w:rsid w:val="00DB6A81"/>
    <w:rsid w:val="00DD3D85"/>
    <w:rsid w:val="00DE0766"/>
    <w:rsid w:val="00DE4568"/>
    <w:rsid w:val="00DF08F9"/>
    <w:rsid w:val="00DF4699"/>
    <w:rsid w:val="00E12AF3"/>
    <w:rsid w:val="00E13E67"/>
    <w:rsid w:val="00E238E8"/>
    <w:rsid w:val="00E24E69"/>
    <w:rsid w:val="00E412E4"/>
    <w:rsid w:val="00E41E55"/>
    <w:rsid w:val="00E56341"/>
    <w:rsid w:val="00E56A12"/>
    <w:rsid w:val="00E57FE9"/>
    <w:rsid w:val="00E608F3"/>
    <w:rsid w:val="00E611F6"/>
    <w:rsid w:val="00E639A4"/>
    <w:rsid w:val="00E663CD"/>
    <w:rsid w:val="00E70940"/>
    <w:rsid w:val="00E76E43"/>
    <w:rsid w:val="00E8588D"/>
    <w:rsid w:val="00E87A6D"/>
    <w:rsid w:val="00E910C0"/>
    <w:rsid w:val="00E92F08"/>
    <w:rsid w:val="00E97F77"/>
    <w:rsid w:val="00EA011F"/>
    <w:rsid w:val="00EA7ECD"/>
    <w:rsid w:val="00EB0D74"/>
    <w:rsid w:val="00EB1243"/>
    <w:rsid w:val="00EB3996"/>
    <w:rsid w:val="00EB40BA"/>
    <w:rsid w:val="00EB7CF7"/>
    <w:rsid w:val="00EC10F7"/>
    <w:rsid w:val="00EC163B"/>
    <w:rsid w:val="00EC5CDB"/>
    <w:rsid w:val="00ED57C7"/>
    <w:rsid w:val="00ED6BD8"/>
    <w:rsid w:val="00ED77A3"/>
    <w:rsid w:val="00EE51ED"/>
    <w:rsid w:val="00EE56C5"/>
    <w:rsid w:val="00EE6875"/>
    <w:rsid w:val="00EE6F7C"/>
    <w:rsid w:val="00EE7AD9"/>
    <w:rsid w:val="00F01F58"/>
    <w:rsid w:val="00F06E84"/>
    <w:rsid w:val="00F0732A"/>
    <w:rsid w:val="00F07ACE"/>
    <w:rsid w:val="00F20E52"/>
    <w:rsid w:val="00F33390"/>
    <w:rsid w:val="00F41A21"/>
    <w:rsid w:val="00F42D22"/>
    <w:rsid w:val="00F431A3"/>
    <w:rsid w:val="00F46133"/>
    <w:rsid w:val="00F554BE"/>
    <w:rsid w:val="00F60FB3"/>
    <w:rsid w:val="00F62A08"/>
    <w:rsid w:val="00F633D6"/>
    <w:rsid w:val="00F7114C"/>
    <w:rsid w:val="00F71926"/>
    <w:rsid w:val="00F71B14"/>
    <w:rsid w:val="00F727AA"/>
    <w:rsid w:val="00F7424D"/>
    <w:rsid w:val="00F80471"/>
    <w:rsid w:val="00F96D7B"/>
    <w:rsid w:val="00FA2053"/>
    <w:rsid w:val="00FA2DA8"/>
    <w:rsid w:val="00FA3B97"/>
    <w:rsid w:val="00FB0CB0"/>
    <w:rsid w:val="00FB64F7"/>
    <w:rsid w:val="00FC553D"/>
    <w:rsid w:val="00FC63F0"/>
    <w:rsid w:val="00FC74FC"/>
    <w:rsid w:val="00FD2DAF"/>
    <w:rsid w:val="00FD6D7A"/>
    <w:rsid w:val="00FD7A82"/>
    <w:rsid w:val="00FE3193"/>
    <w:rsid w:val="00FF71AE"/>
    <w:rsid w:val="01328BEB"/>
    <w:rsid w:val="014F5119"/>
    <w:rsid w:val="01931918"/>
    <w:rsid w:val="01DBED0D"/>
    <w:rsid w:val="01E53758"/>
    <w:rsid w:val="01F00BEA"/>
    <w:rsid w:val="0225C1FE"/>
    <w:rsid w:val="027C92F9"/>
    <w:rsid w:val="02B8C438"/>
    <w:rsid w:val="02CB7D1F"/>
    <w:rsid w:val="02E83151"/>
    <w:rsid w:val="02F28C01"/>
    <w:rsid w:val="032C780F"/>
    <w:rsid w:val="0330CA46"/>
    <w:rsid w:val="03324E10"/>
    <w:rsid w:val="03660A28"/>
    <w:rsid w:val="038B550D"/>
    <w:rsid w:val="03DABABC"/>
    <w:rsid w:val="040CAC38"/>
    <w:rsid w:val="045946FF"/>
    <w:rsid w:val="0465C4A6"/>
    <w:rsid w:val="04674D80"/>
    <w:rsid w:val="0501DEBD"/>
    <w:rsid w:val="051D6558"/>
    <w:rsid w:val="061737E5"/>
    <w:rsid w:val="062581EC"/>
    <w:rsid w:val="077C8DDD"/>
    <w:rsid w:val="080C794B"/>
    <w:rsid w:val="080DD7FC"/>
    <w:rsid w:val="0813C844"/>
    <w:rsid w:val="08287A5A"/>
    <w:rsid w:val="08E3295D"/>
    <w:rsid w:val="093D9DD0"/>
    <w:rsid w:val="0953E700"/>
    <w:rsid w:val="0A854AD4"/>
    <w:rsid w:val="0ACD2E5C"/>
    <w:rsid w:val="0AD180AB"/>
    <w:rsid w:val="0ADE7C8A"/>
    <w:rsid w:val="0AEAA908"/>
    <w:rsid w:val="0B459CAB"/>
    <w:rsid w:val="0B46809F"/>
    <w:rsid w:val="0B69A6F6"/>
    <w:rsid w:val="0B9091D6"/>
    <w:rsid w:val="0BF69F16"/>
    <w:rsid w:val="0C211701"/>
    <w:rsid w:val="0C638B5E"/>
    <w:rsid w:val="0CB7EB54"/>
    <w:rsid w:val="0D4CF9FB"/>
    <w:rsid w:val="0DBCE762"/>
    <w:rsid w:val="0DC98EB2"/>
    <w:rsid w:val="0DDE2E20"/>
    <w:rsid w:val="0E64F904"/>
    <w:rsid w:val="0E72F302"/>
    <w:rsid w:val="0ED9E8B5"/>
    <w:rsid w:val="0EEBA989"/>
    <w:rsid w:val="0F01F2B9"/>
    <w:rsid w:val="0F3F8F66"/>
    <w:rsid w:val="0FAA0027"/>
    <w:rsid w:val="0FB1EDAD"/>
    <w:rsid w:val="0FB3363B"/>
    <w:rsid w:val="0FCC22E0"/>
    <w:rsid w:val="1000C965"/>
    <w:rsid w:val="10D5D241"/>
    <w:rsid w:val="10DB5FC7"/>
    <w:rsid w:val="10F6F09C"/>
    <w:rsid w:val="10F7911A"/>
    <w:rsid w:val="1145D088"/>
    <w:rsid w:val="114DBE0E"/>
    <w:rsid w:val="11543A0C"/>
    <w:rsid w:val="11DE2262"/>
    <w:rsid w:val="11EA4A70"/>
    <w:rsid w:val="11F421BA"/>
    <w:rsid w:val="120CDFFF"/>
    <w:rsid w:val="12490F04"/>
    <w:rsid w:val="12905885"/>
    <w:rsid w:val="12BB976F"/>
    <w:rsid w:val="12CCAB6D"/>
    <w:rsid w:val="12D47FC3"/>
    <w:rsid w:val="12DAB797"/>
    <w:rsid w:val="1301C84B"/>
    <w:rsid w:val="13085B7A"/>
    <w:rsid w:val="13386A27"/>
    <w:rsid w:val="144D26D6"/>
    <w:rsid w:val="147F2379"/>
    <w:rsid w:val="149E88AD"/>
    <w:rsid w:val="14C465ED"/>
    <w:rsid w:val="1530373B"/>
    <w:rsid w:val="1535FA6F"/>
    <w:rsid w:val="154EF065"/>
    <w:rsid w:val="156F8A7B"/>
    <w:rsid w:val="1573868A"/>
    <w:rsid w:val="162077B4"/>
    <w:rsid w:val="166B2CB2"/>
    <w:rsid w:val="168D636B"/>
    <w:rsid w:val="16993AF9"/>
    <w:rsid w:val="17B05D6F"/>
    <w:rsid w:val="17D02C3D"/>
    <w:rsid w:val="17F6573F"/>
    <w:rsid w:val="1836EF27"/>
    <w:rsid w:val="18AB274C"/>
    <w:rsid w:val="18EAD8DD"/>
    <w:rsid w:val="1914F8CB"/>
    <w:rsid w:val="199C32E8"/>
    <w:rsid w:val="1A26551A"/>
    <w:rsid w:val="1A4E2321"/>
    <w:rsid w:val="1A4EDDBD"/>
    <w:rsid w:val="1A9E5BEF"/>
    <w:rsid w:val="1AD9AD5B"/>
    <w:rsid w:val="1B3DD94E"/>
    <w:rsid w:val="1B6CAC1C"/>
    <w:rsid w:val="1B98EF09"/>
    <w:rsid w:val="1BE2C80E"/>
    <w:rsid w:val="1BE6F1BF"/>
    <w:rsid w:val="1CD1C316"/>
    <w:rsid w:val="1CE80636"/>
    <w:rsid w:val="1CF8AD04"/>
    <w:rsid w:val="1D7737C9"/>
    <w:rsid w:val="1DFF8002"/>
    <w:rsid w:val="1E66BA3E"/>
    <w:rsid w:val="1E747CF0"/>
    <w:rsid w:val="1F5DA0B6"/>
    <w:rsid w:val="1FCDF2F5"/>
    <w:rsid w:val="2052207B"/>
    <w:rsid w:val="20541A9D"/>
    <w:rsid w:val="209D9DB4"/>
    <w:rsid w:val="20D1806E"/>
    <w:rsid w:val="20D75283"/>
    <w:rsid w:val="2100D33A"/>
    <w:rsid w:val="213D3916"/>
    <w:rsid w:val="2148EEDF"/>
    <w:rsid w:val="2166E58F"/>
    <w:rsid w:val="21960AED"/>
    <w:rsid w:val="21CC1E27"/>
    <w:rsid w:val="2217CE06"/>
    <w:rsid w:val="22359279"/>
    <w:rsid w:val="22AF5E95"/>
    <w:rsid w:val="237D6085"/>
    <w:rsid w:val="23D25F49"/>
    <w:rsid w:val="23D53E76"/>
    <w:rsid w:val="244CA1B3"/>
    <w:rsid w:val="24CD50A2"/>
    <w:rsid w:val="2592D162"/>
    <w:rsid w:val="26225D7F"/>
    <w:rsid w:val="26D117F3"/>
    <w:rsid w:val="26D30F53"/>
    <w:rsid w:val="2711ED91"/>
    <w:rsid w:val="276E164C"/>
    <w:rsid w:val="276F5AA9"/>
    <w:rsid w:val="27C01DE9"/>
    <w:rsid w:val="2828B9E3"/>
    <w:rsid w:val="283F80B2"/>
    <w:rsid w:val="284C1F7E"/>
    <w:rsid w:val="2872406B"/>
    <w:rsid w:val="28820163"/>
    <w:rsid w:val="28A36891"/>
    <w:rsid w:val="28A8AF99"/>
    <w:rsid w:val="29405D75"/>
    <w:rsid w:val="2950F67A"/>
    <w:rsid w:val="295BEE4A"/>
    <w:rsid w:val="2979564F"/>
    <w:rsid w:val="29BC43B0"/>
    <w:rsid w:val="2A447FFA"/>
    <w:rsid w:val="2A4BE0A0"/>
    <w:rsid w:val="2A5E61B2"/>
    <w:rsid w:val="2A6932AE"/>
    <w:rsid w:val="2A9C8614"/>
    <w:rsid w:val="2AA9E24B"/>
    <w:rsid w:val="2AF1F62C"/>
    <w:rsid w:val="2B6BC934"/>
    <w:rsid w:val="2BDD712E"/>
    <w:rsid w:val="2BE0505B"/>
    <w:rsid w:val="2BE55EB4"/>
    <w:rsid w:val="2C3CB3D7"/>
    <w:rsid w:val="2C445EEC"/>
    <w:rsid w:val="2C4C2FA5"/>
    <w:rsid w:val="2C6940E2"/>
    <w:rsid w:val="2C919F03"/>
    <w:rsid w:val="2CA6A812"/>
    <w:rsid w:val="2CBAEAF1"/>
    <w:rsid w:val="2D3D599C"/>
    <w:rsid w:val="2D5CCECF"/>
    <w:rsid w:val="2DD88438"/>
    <w:rsid w:val="2DDA286C"/>
    <w:rsid w:val="2E2DA23F"/>
    <w:rsid w:val="2E56BB52"/>
    <w:rsid w:val="2E843CCE"/>
    <w:rsid w:val="2E86FD47"/>
    <w:rsid w:val="2E949663"/>
    <w:rsid w:val="2F17F11D"/>
    <w:rsid w:val="2F39B3A8"/>
    <w:rsid w:val="2FC36322"/>
    <w:rsid w:val="30151762"/>
    <w:rsid w:val="3020BE89"/>
    <w:rsid w:val="3022CDA8"/>
    <w:rsid w:val="3089BA3C"/>
    <w:rsid w:val="30905E09"/>
    <w:rsid w:val="30A5BA31"/>
    <w:rsid w:val="30B72615"/>
    <w:rsid w:val="30CCE9DB"/>
    <w:rsid w:val="30E4CAD7"/>
    <w:rsid w:val="30F670B8"/>
    <w:rsid w:val="3102277C"/>
    <w:rsid w:val="310F9915"/>
    <w:rsid w:val="311FC5F4"/>
    <w:rsid w:val="3167002F"/>
    <w:rsid w:val="31722453"/>
    <w:rsid w:val="31AC6A01"/>
    <w:rsid w:val="31D83F12"/>
    <w:rsid w:val="31DA8E86"/>
    <w:rsid w:val="324F91DF"/>
    <w:rsid w:val="32CCAC00"/>
    <w:rsid w:val="32E0E59C"/>
    <w:rsid w:val="3302D090"/>
    <w:rsid w:val="330BF759"/>
    <w:rsid w:val="33237BCD"/>
    <w:rsid w:val="33B5E8E1"/>
    <w:rsid w:val="33C57829"/>
    <w:rsid w:val="340F04C5"/>
    <w:rsid w:val="34618591"/>
    <w:rsid w:val="3462847C"/>
    <w:rsid w:val="349EA0F1"/>
    <w:rsid w:val="350B8994"/>
    <w:rsid w:val="351F0443"/>
    <w:rsid w:val="35330B10"/>
    <w:rsid w:val="35793B87"/>
    <w:rsid w:val="358C40FA"/>
    <w:rsid w:val="358E2861"/>
    <w:rsid w:val="35AEBA7A"/>
    <w:rsid w:val="35FD55F2"/>
    <w:rsid w:val="361F58EC"/>
    <w:rsid w:val="371E1BDB"/>
    <w:rsid w:val="3722AF57"/>
    <w:rsid w:val="3728115B"/>
    <w:rsid w:val="372B9D30"/>
    <w:rsid w:val="3734D520"/>
    <w:rsid w:val="37D641B3"/>
    <w:rsid w:val="37F139E9"/>
    <w:rsid w:val="38457AEB"/>
    <w:rsid w:val="3857DB25"/>
    <w:rsid w:val="388320C1"/>
    <w:rsid w:val="38AB1504"/>
    <w:rsid w:val="38D342D0"/>
    <w:rsid w:val="38F0A355"/>
    <w:rsid w:val="39C802F2"/>
    <w:rsid w:val="39F5415C"/>
    <w:rsid w:val="3A5FB21D"/>
    <w:rsid w:val="3A7EB0D7"/>
    <w:rsid w:val="3AB56C43"/>
    <w:rsid w:val="3AD423FC"/>
    <w:rsid w:val="3B1D4E3C"/>
    <w:rsid w:val="3B406F9D"/>
    <w:rsid w:val="3B52F71F"/>
    <w:rsid w:val="3B68486F"/>
    <w:rsid w:val="3B9111BD"/>
    <w:rsid w:val="3B9CA09F"/>
    <w:rsid w:val="3BB00B9A"/>
    <w:rsid w:val="3BDEEF69"/>
    <w:rsid w:val="3C06BF5C"/>
    <w:rsid w:val="3CAFDF48"/>
    <w:rsid w:val="3D844D6C"/>
    <w:rsid w:val="3DA5BC63"/>
    <w:rsid w:val="3DC4D1AE"/>
    <w:rsid w:val="3DF446AA"/>
    <w:rsid w:val="3E17431C"/>
    <w:rsid w:val="3E1A0DB9"/>
    <w:rsid w:val="3E24A955"/>
    <w:rsid w:val="3E860779"/>
    <w:rsid w:val="3E9E4E9D"/>
    <w:rsid w:val="3EDFEC3B"/>
    <w:rsid w:val="3EE44259"/>
    <w:rsid w:val="3EE58D19"/>
    <w:rsid w:val="3F06F570"/>
    <w:rsid w:val="3F201DCD"/>
    <w:rsid w:val="3F5446C1"/>
    <w:rsid w:val="3F70C421"/>
    <w:rsid w:val="3F8ED4E5"/>
    <w:rsid w:val="3F976A03"/>
    <w:rsid w:val="3FD94189"/>
    <w:rsid w:val="3FE8148B"/>
    <w:rsid w:val="40413291"/>
    <w:rsid w:val="405B8D86"/>
    <w:rsid w:val="4090DC84"/>
    <w:rsid w:val="409B776C"/>
    <w:rsid w:val="40A0D5C8"/>
    <w:rsid w:val="40C9E548"/>
    <w:rsid w:val="40D9D63A"/>
    <w:rsid w:val="417098FA"/>
    <w:rsid w:val="417D44D3"/>
    <w:rsid w:val="41F0DD8C"/>
    <w:rsid w:val="41F865BB"/>
    <w:rsid w:val="41F9A617"/>
    <w:rsid w:val="42005341"/>
    <w:rsid w:val="4265B5A9"/>
    <w:rsid w:val="426F31D3"/>
    <w:rsid w:val="42792D86"/>
    <w:rsid w:val="42C55B6D"/>
    <w:rsid w:val="42DDA4CB"/>
    <w:rsid w:val="42EDA150"/>
    <w:rsid w:val="43044CCB"/>
    <w:rsid w:val="430DCEAA"/>
    <w:rsid w:val="4361B4BF"/>
    <w:rsid w:val="4382AD5A"/>
    <w:rsid w:val="43AC2F89"/>
    <w:rsid w:val="43DA6693"/>
    <w:rsid w:val="43FE599C"/>
    <w:rsid w:val="44069463"/>
    <w:rsid w:val="44443544"/>
    <w:rsid w:val="44443D9B"/>
    <w:rsid w:val="45048FB3"/>
    <w:rsid w:val="4541E858"/>
    <w:rsid w:val="4590A1EC"/>
    <w:rsid w:val="45FD649F"/>
    <w:rsid w:val="4636D87C"/>
    <w:rsid w:val="46F06A2C"/>
    <w:rsid w:val="46FE6406"/>
    <w:rsid w:val="4710174C"/>
    <w:rsid w:val="47178C63"/>
    <w:rsid w:val="4744B123"/>
    <w:rsid w:val="47880E8E"/>
    <w:rsid w:val="47A50616"/>
    <w:rsid w:val="48284B44"/>
    <w:rsid w:val="4874B865"/>
    <w:rsid w:val="487FA0AC"/>
    <w:rsid w:val="491F93ED"/>
    <w:rsid w:val="49772511"/>
    <w:rsid w:val="49B6172C"/>
    <w:rsid w:val="49B6F269"/>
    <w:rsid w:val="49BAC306"/>
    <w:rsid w:val="4A1F22AC"/>
    <w:rsid w:val="4AC8076A"/>
    <w:rsid w:val="4AD0B13F"/>
    <w:rsid w:val="4B32F75D"/>
    <w:rsid w:val="4B52C2CA"/>
    <w:rsid w:val="4B534FAA"/>
    <w:rsid w:val="4B53FC52"/>
    <w:rsid w:val="4B5AB050"/>
    <w:rsid w:val="4B6BEB27"/>
    <w:rsid w:val="4B9F2A43"/>
    <w:rsid w:val="4BC3D450"/>
    <w:rsid w:val="4C09758C"/>
    <w:rsid w:val="4C787739"/>
    <w:rsid w:val="4CE73285"/>
    <w:rsid w:val="4CEFCCB3"/>
    <w:rsid w:val="4CF680B1"/>
    <w:rsid w:val="4D10BA5D"/>
    <w:rsid w:val="4D6C3A2C"/>
    <w:rsid w:val="4DBBE02D"/>
    <w:rsid w:val="4DFCDFE4"/>
    <w:rsid w:val="4E08FE1D"/>
    <w:rsid w:val="4E5A4CA5"/>
    <w:rsid w:val="4E895CD5"/>
    <w:rsid w:val="4EAC8ABE"/>
    <w:rsid w:val="4EB80E3F"/>
    <w:rsid w:val="4EDED649"/>
    <w:rsid w:val="4EDEDA7D"/>
    <w:rsid w:val="4F366271"/>
    <w:rsid w:val="4F767B7E"/>
    <w:rsid w:val="4FA3A6A9"/>
    <w:rsid w:val="4FCB2425"/>
    <w:rsid w:val="501ED347"/>
    <w:rsid w:val="50519ECB"/>
    <w:rsid w:val="50BE6EA9"/>
    <w:rsid w:val="50D007C3"/>
    <w:rsid w:val="510FAEF0"/>
    <w:rsid w:val="51ACBAED"/>
    <w:rsid w:val="51C9F1D4"/>
    <w:rsid w:val="51D3714E"/>
    <w:rsid w:val="5238169A"/>
    <w:rsid w:val="526AD7D1"/>
    <w:rsid w:val="529C9EE4"/>
    <w:rsid w:val="52DEA890"/>
    <w:rsid w:val="5309EA1A"/>
    <w:rsid w:val="533C6522"/>
    <w:rsid w:val="53487CEF"/>
    <w:rsid w:val="5365C235"/>
    <w:rsid w:val="53869D18"/>
    <w:rsid w:val="53995CD5"/>
    <w:rsid w:val="53C2D01A"/>
    <w:rsid w:val="545197A2"/>
    <w:rsid w:val="54730590"/>
    <w:rsid w:val="54FA31F0"/>
    <w:rsid w:val="55019296"/>
    <w:rsid w:val="5505BC47"/>
    <w:rsid w:val="552B183E"/>
    <w:rsid w:val="558A6AB5"/>
    <w:rsid w:val="55DD6CED"/>
    <w:rsid w:val="562DAECD"/>
    <w:rsid w:val="565705BE"/>
    <w:rsid w:val="569D62F7"/>
    <w:rsid w:val="56D0C405"/>
    <w:rsid w:val="56F265CD"/>
    <w:rsid w:val="56F9F415"/>
    <w:rsid w:val="57263B16"/>
    <w:rsid w:val="572E289C"/>
    <w:rsid w:val="573C01BD"/>
    <w:rsid w:val="57D69E3D"/>
    <w:rsid w:val="588340E7"/>
    <w:rsid w:val="588E362E"/>
    <w:rsid w:val="58C20B77"/>
    <w:rsid w:val="58F30852"/>
    <w:rsid w:val="59472FF7"/>
    <w:rsid w:val="59C34A9B"/>
    <w:rsid w:val="59C6FA0B"/>
    <w:rsid w:val="59D503B9"/>
    <w:rsid w:val="59E0D5CF"/>
    <w:rsid w:val="59F0057F"/>
    <w:rsid w:val="59F967B8"/>
    <w:rsid w:val="5A7C8156"/>
    <w:rsid w:val="5B697374"/>
    <w:rsid w:val="5BA43528"/>
    <w:rsid w:val="5BAA5C46"/>
    <w:rsid w:val="5BCADBA3"/>
    <w:rsid w:val="5BCD6538"/>
    <w:rsid w:val="5BE570F1"/>
    <w:rsid w:val="5C09155B"/>
    <w:rsid w:val="5C5630D3"/>
    <w:rsid w:val="5C84D110"/>
    <w:rsid w:val="5D541DDD"/>
    <w:rsid w:val="5D5F2897"/>
    <w:rsid w:val="5D693599"/>
    <w:rsid w:val="5D8E77C8"/>
    <w:rsid w:val="5E15CBF6"/>
    <w:rsid w:val="5E23B977"/>
    <w:rsid w:val="5EAC9E8D"/>
    <w:rsid w:val="5EDBD5EA"/>
    <w:rsid w:val="5FCEA685"/>
    <w:rsid w:val="605FFE1C"/>
    <w:rsid w:val="60CCDAB8"/>
    <w:rsid w:val="611C9439"/>
    <w:rsid w:val="61301AAA"/>
    <w:rsid w:val="619E3587"/>
    <w:rsid w:val="623CA6BC"/>
    <w:rsid w:val="629A2731"/>
    <w:rsid w:val="62BFEBEA"/>
    <w:rsid w:val="62D2E0D1"/>
    <w:rsid w:val="630C590B"/>
    <w:rsid w:val="633069AF"/>
    <w:rsid w:val="63779DC4"/>
    <w:rsid w:val="63AF470D"/>
    <w:rsid w:val="63FAB7EF"/>
    <w:rsid w:val="65A4394E"/>
    <w:rsid w:val="65A5D8EB"/>
    <w:rsid w:val="66286B70"/>
    <w:rsid w:val="663ED62D"/>
    <w:rsid w:val="66DEB343"/>
    <w:rsid w:val="66E6E7CF"/>
    <w:rsid w:val="66EED555"/>
    <w:rsid w:val="67180565"/>
    <w:rsid w:val="673E6FC3"/>
    <w:rsid w:val="675AC36B"/>
    <w:rsid w:val="675BCD64"/>
    <w:rsid w:val="678FA427"/>
    <w:rsid w:val="67B9CAC6"/>
    <w:rsid w:val="67C3E384"/>
    <w:rsid w:val="67EAB275"/>
    <w:rsid w:val="67F0C5BA"/>
    <w:rsid w:val="683007A7"/>
    <w:rsid w:val="6843D6E7"/>
    <w:rsid w:val="6847F67C"/>
    <w:rsid w:val="688AA5B6"/>
    <w:rsid w:val="68B3D5C6"/>
    <w:rsid w:val="69220432"/>
    <w:rsid w:val="69442B64"/>
    <w:rsid w:val="69BC1422"/>
    <w:rsid w:val="6A4AEB62"/>
    <w:rsid w:val="6A8703FA"/>
    <w:rsid w:val="6ABB987F"/>
    <w:rsid w:val="6B124750"/>
    <w:rsid w:val="6B1ABCD8"/>
    <w:rsid w:val="6B26498E"/>
    <w:rsid w:val="6B281817"/>
    <w:rsid w:val="6B3451F3"/>
    <w:rsid w:val="6B4A5C56"/>
    <w:rsid w:val="6B69B29E"/>
    <w:rsid w:val="6B69D378"/>
    <w:rsid w:val="6B8B2195"/>
    <w:rsid w:val="6C5A31D4"/>
    <w:rsid w:val="6C76F702"/>
    <w:rsid w:val="6CAE17B1"/>
    <w:rsid w:val="6CB50C48"/>
    <w:rsid w:val="6D4E44E0"/>
    <w:rsid w:val="6DBD352C"/>
    <w:rsid w:val="6DC5659A"/>
    <w:rsid w:val="6E7D874F"/>
    <w:rsid w:val="6E84900B"/>
    <w:rsid w:val="6FAAD3F3"/>
    <w:rsid w:val="6FD555ED"/>
    <w:rsid w:val="702B55A6"/>
    <w:rsid w:val="702BE8EA"/>
    <w:rsid w:val="703D449B"/>
    <w:rsid w:val="709DFCC1"/>
    <w:rsid w:val="71BF3F44"/>
    <w:rsid w:val="71C0EF2A"/>
    <w:rsid w:val="71C5C942"/>
    <w:rsid w:val="71E0E1A8"/>
    <w:rsid w:val="71FA6319"/>
    <w:rsid w:val="7210F08F"/>
    <w:rsid w:val="72646075"/>
    <w:rsid w:val="7264C942"/>
    <w:rsid w:val="7276CE07"/>
    <w:rsid w:val="72C56636"/>
    <w:rsid w:val="73534A86"/>
    <w:rsid w:val="736199A3"/>
    <w:rsid w:val="7370F931"/>
    <w:rsid w:val="737CB209"/>
    <w:rsid w:val="737E5788"/>
    <w:rsid w:val="73D9FB79"/>
    <w:rsid w:val="73E58ABA"/>
    <w:rsid w:val="73ECB88F"/>
    <w:rsid w:val="73F6886D"/>
    <w:rsid w:val="73F8596D"/>
    <w:rsid w:val="7416D885"/>
    <w:rsid w:val="742D7089"/>
    <w:rsid w:val="74C63ABC"/>
    <w:rsid w:val="755422E3"/>
    <w:rsid w:val="75B135C6"/>
    <w:rsid w:val="75D620CD"/>
    <w:rsid w:val="7604F63D"/>
    <w:rsid w:val="76FFA118"/>
    <w:rsid w:val="772DC37C"/>
    <w:rsid w:val="7788CA77"/>
    <w:rsid w:val="78441CB3"/>
    <w:rsid w:val="787A5AD8"/>
    <w:rsid w:val="792ABDC2"/>
    <w:rsid w:val="797B6416"/>
    <w:rsid w:val="7999ABDF"/>
    <w:rsid w:val="79E3F919"/>
    <w:rsid w:val="7A5F81E4"/>
    <w:rsid w:val="7A67354F"/>
    <w:rsid w:val="7A742CBC"/>
    <w:rsid w:val="7A7D6EE9"/>
    <w:rsid w:val="7A8CFE31"/>
    <w:rsid w:val="7AA6F51F"/>
    <w:rsid w:val="7AB01419"/>
    <w:rsid w:val="7AD7E9D4"/>
    <w:rsid w:val="7AD99396"/>
    <w:rsid w:val="7ADBE5E3"/>
    <w:rsid w:val="7B273C2A"/>
    <w:rsid w:val="7B406487"/>
    <w:rsid w:val="7B5623C7"/>
    <w:rsid w:val="7B75F5D3"/>
    <w:rsid w:val="7B85B9B9"/>
    <w:rsid w:val="7BAF1FD3"/>
    <w:rsid w:val="7BCB8BED"/>
    <w:rsid w:val="7BFCD704"/>
    <w:rsid w:val="7C4908A4"/>
    <w:rsid w:val="7C70559E"/>
    <w:rsid w:val="7C78EFCC"/>
    <w:rsid w:val="7C950852"/>
    <w:rsid w:val="7CC60A68"/>
    <w:rsid w:val="7CD44762"/>
    <w:rsid w:val="7D0A6A34"/>
    <w:rsid w:val="7D11C634"/>
    <w:rsid w:val="7D4333CE"/>
    <w:rsid w:val="7D5C2F57"/>
    <w:rsid w:val="7D85F924"/>
    <w:rsid w:val="7D8E8360"/>
    <w:rsid w:val="7DA99D8E"/>
    <w:rsid w:val="7DB69099"/>
    <w:rsid w:val="7E17B056"/>
    <w:rsid w:val="7EB1E72E"/>
    <w:rsid w:val="7EE6C095"/>
    <w:rsid w:val="7EFF5C12"/>
    <w:rsid w:val="7F17D76B"/>
    <w:rsid w:val="7F2A356D"/>
    <w:rsid w:val="7F393B14"/>
    <w:rsid w:val="7F3E4076"/>
    <w:rsid w:val="7F645B4A"/>
    <w:rsid w:val="7F93DC5C"/>
    <w:rsid w:val="7F96BB89"/>
    <w:rsid w:val="7FB0908E"/>
    <w:rsid w:val="7FB73D16"/>
    <w:rsid w:val="7FFAA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E88CE"/>
  <w15:docId w15:val="{337B7033-279A-4791-9AF3-B82DC35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E6645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6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7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8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9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nhideWhenUsed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Pr>
      <w:rFonts w:ascii="Arial" w:hAnsi="Arial"/>
    </w:rPr>
  </w:style>
  <w:style w:type="character" w:styleId="Verwijzingopmerking">
    <w:name w:val="annotation reference"/>
    <w:basedOn w:val="Standaardalinea-lettertype"/>
    <w:semiHidden/>
    <w:unhideWhenUsed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5C7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36D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36DC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3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085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440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506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390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412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17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1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1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0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518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21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588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039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574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377">
          <w:marLeft w:val="965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7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6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1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1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ng.nl/sites/default/files/2024-02/algemene_voorwaarden_vng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ng.nl/sites/default/files/2024-02/algemene_voorwaarden_vng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ana.vandorresteijn@vng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04E512317971246A70007214C44DBE500F251F3885C8B644F9508AEF9B49133EF00A9C0D6800CFC0649BEF74DCADED41370" ma:contentTypeVersion="10" ma:contentTypeDescription="" ma:contentTypeScope="" ma:versionID="9daa3419573e69f4d097e7356c85db70">
  <xsd:schema xmlns:xsd="http://www.w3.org/2001/XMLSchema" xmlns:xs="http://www.w3.org/2001/XMLSchema" xmlns:p="http://schemas.microsoft.com/office/2006/metadata/properties" xmlns:ns1="http://schemas.microsoft.com/sharepoint/v3" xmlns:ns2="4464602d-de87-40d0-9d60-653cc36982f1" xmlns:ns3="33b885e3-53b8-4493-98a4-1db7e8e94f4c" targetNamespace="http://schemas.microsoft.com/office/2006/metadata/properties" ma:root="true" ma:fieldsID="ffe30bdb2347b59cc2190f4a73c36ff7" ns1:_="" ns2:_="" ns3:_="">
    <xsd:import namespace="http://schemas.microsoft.com/sharepoint/v3"/>
    <xsd:import namespace="4464602d-de87-40d0-9d60-653cc36982f1"/>
    <xsd:import namespace="33b885e3-53b8-4493-98a4-1db7e8e94f4c"/>
    <xsd:element name="properties">
      <xsd:complexType>
        <xsd:sequence>
          <xsd:element name="documentManagement">
            <xsd:complexType>
              <xsd:all>
                <xsd:element ref="ns2:Document_x0020_Reference" minOccurs="0"/>
                <xsd:element ref="ns2:Planned_x0020_Delivery_x0020_Date1" minOccurs="0"/>
                <xsd:element ref="ns2:Responsible_x0020_Party1" minOccurs="0"/>
                <xsd:element ref="ns1:V3Comment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1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602d-de87-40d0-9d60-653cc36982f1" elementFormDefault="qualified">
    <xsd:import namespace="http://schemas.microsoft.com/office/2006/documentManagement/types"/>
    <xsd:import namespace="http://schemas.microsoft.com/office/infopath/2007/PartnerControls"/>
    <xsd:element name="Document_x0020_Reference" ma:index="8" nillable="true" ma:displayName="Document Reference" ma:default="" ma:internalName="Document_x0020_Reference">
      <xsd:simpleType>
        <xsd:restriction base="dms:Text">
          <xsd:maxLength value="255"/>
        </xsd:restriction>
      </xsd:simpleType>
    </xsd:element>
    <xsd:element name="Planned_x0020_Delivery_x0020_Date1" ma:index="9" nillable="true" ma:displayName="Planned Delivery Date" ma:default="" ma:format="DateOnly" ma:internalName="Planned_x0020_Delivery_x0020_Date1">
      <xsd:simpleType>
        <xsd:restriction base="dms:DateTime"/>
      </xsd:simpleType>
    </xsd:element>
    <xsd:element name="Responsible_x0020_Party1" ma:index="10" nillable="true" ma:displayName="Responsible Party" ma:default="" ma:internalName="Responsible_x0020_Party1">
      <xsd:simpleType>
        <xsd:restriction base="dms:Text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885e3-53b8-4493-98a4-1db7e8e94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Reference xmlns="4464602d-de87-40d0-9d60-653cc36982f1" xsi:nil="true"/>
    <Responsible_x0020_Party1 xmlns="4464602d-de87-40d0-9d60-653cc36982f1" xsi:nil="true"/>
    <V3Comments xmlns="http://schemas.microsoft.com/sharepoint/v3" xsi:nil="true"/>
    <Planned_x0020_Delivery_x0020_Date1 xmlns="4464602d-de87-40d0-9d60-653cc36982f1" xsi:nil="true"/>
    <SharedWithUsers xmlns="4464602d-de87-40d0-9d60-653cc36982f1">
      <UserInfo>
        <DisplayName>Anne Weustenenk</DisplayName>
        <AccountId>20</AccountId>
        <AccountType/>
      </UserInfo>
      <UserInfo>
        <DisplayName>Roos Kramer</DisplayName>
        <AccountId>35</AccountId>
        <AccountType/>
      </UserInfo>
      <UserInfo>
        <DisplayName>Marco Vergeer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CE0B7E-65F3-437E-8B2B-0A290027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4602d-de87-40d0-9d60-653cc36982f1"/>
    <ds:schemaRef ds:uri="33b885e3-53b8-4493-98a4-1db7e8e94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40E9A-56EC-4F17-8A56-9EFB80020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7C2F6-68EF-465B-8747-6A0AA176A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3F774-1D1F-41F2-8408-3463256DCA02}">
  <ds:schemaRefs>
    <ds:schemaRef ds:uri="http://schemas.microsoft.com/office/2006/metadata/properties"/>
    <ds:schemaRef ds:uri="http://schemas.microsoft.com/office/infopath/2007/PartnerControls"/>
    <ds:schemaRef ds:uri="4464602d-de87-40d0-9d60-653cc36982f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subject/>
  <dc:creator>Diana</dc:creator>
  <cp:keywords/>
  <cp:lastModifiedBy>Inger Bierman</cp:lastModifiedBy>
  <cp:revision>22</cp:revision>
  <cp:lastPrinted>2016-12-22T18:38:00Z</cp:lastPrinted>
  <dcterms:created xsi:type="dcterms:W3CDTF">2024-07-09T15:07:00Z</dcterms:created>
  <dcterms:modified xsi:type="dcterms:W3CDTF">2024-07-15T08:42:00Z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0x010100D04E512317971246A70007214C44DBE500F251F3885C8B644F9508AEF9B49133EF00A9C0D6800CFC0649BEF74DCADED41370</vt:lpwstr>
  </property>
  <property fmtid="{D5CDD505-2E9C-101B-9397-08002B2CF9AE}" pid="3" name="MediaServiceImageTags">
    <vt:lpwstr/>
  </property>
</Properties>
</file>