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8ED9" w14:textId="0C9FE0E7" w:rsidR="000D5A06" w:rsidRPr="005F7385" w:rsidRDefault="008D3F03" w:rsidP="000D5A0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V</w:t>
      </w:r>
      <w:r w:rsidR="006A09F0" w:rsidRPr="005F7385">
        <w:rPr>
          <w:rFonts w:ascii="Arial" w:hAnsi="Arial" w:cs="Arial"/>
          <w:i/>
          <w:iCs/>
        </w:rPr>
        <w:t>oorbeeld</w:t>
      </w:r>
      <w:r w:rsidR="006A09F0">
        <w:rPr>
          <w:rFonts w:ascii="Arial" w:hAnsi="Arial" w:cs="Arial"/>
          <w:i/>
          <w:iCs/>
        </w:rPr>
        <w:t>-</w:t>
      </w:r>
      <w:r w:rsidR="006A09F0" w:rsidRPr="005F7385">
        <w:rPr>
          <w:rFonts w:ascii="Arial" w:hAnsi="Arial" w:cs="Arial"/>
          <w:i/>
          <w:iCs/>
        </w:rPr>
        <w:t>tekst</w:t>
      </w:r>
      <w:r w:rsidR="006A09F0">
        <w:rPr>
          <w:rFonts w:ascii="Arial" w:hAnsi="Arial" w:cs="Arial"/>
          <w:i/>
          <w:iCs/>
        </w:rPr>
        <w:t>blokje</w:t>
      </w:r>
      <w:r w:rsidR="006A09F0" w:rsidRPr="005F7385">
        <w:rPr>
          <w:rFonts w:ascii="Arial" w:hAnsi="Arial" w:cs="Arial"/>
          <w:i/>
          <w:iCs/>
        </w:rPr>
        <w:t xml:space="preserve"> voor </w:t>
      </w:r>
      <w:r w:rsidR="006A09F0">
        <w:rPr>
          <w:rFonts w:ascii="Arial" w:hAnsi="Arial" w:cs="Arial"/>
          <w:i/>
          <w:iCs/>
        </w:rPr>
        <w:t xml:space="preserve">in </w:t>
      </w:r>
      <w:r w:rsidR="006A09F0" w:rsidRPr="005F7385">
        <w:rPr>
          <w:rFonts w:ascii="Arial" w:hAnsi="Arial" w:cs="Arial"/>
          <w:i/>
          <w:iCs/>
        </w:rPr>
        <w:t xml:space="preserve">een ontvangstbevesting of </w:t>
      </w:r>
      <w:r w:rsidR="006A09F0">
        <w:rPr>
          <w:rFonts w:ascii="Arial" w:hAnsi="Arial" w:cs="Arial"/>
          <w:i/>
          <w:iCs/>
        </w:rPr>
        <w:t xml:space="preserve">in </w:t>
      </w:r>
      <w:r w:rsidR="006A09F0" w:rsidRPr="005F7385">
        <w:rPr>
          <w:rFonts w:ascii="Arial" w:hAnsi="Arial" w:cs="Arial"/>
          <w:i/>
          <w:iCs/>
        </w:rPr>
        <w:t>een brief 'melding (niet) in orde' na ontvangst van een Bal-melding voor een mba</w:t>
      </w:r>
      <w:r w:rsidR="0075100C">
        <w:rPr>
          <w:rFonts w:ascii="Arial" w:hAnsi="Arial" w:cs="Arial"/>
          <w:i/>
          <w:iCs/>
        </w:rPr>
        <w:t>, zonder bijbehorende informatieplicht en zonder andere bijbehorende meldingen</w:t>
      </w:r>
      <w:r>
        <w:rPr>
          <w:rFonts w:ascii="Arial" w:hAnsi="Arial" w:cs="Arial"/>
          <w:i/>
          <w:iCs/>
        </w:rPr>
        <w:t>.</w:t>
      </w:r>
    </w:p>
    <w:p w14:paraId="414F91C7" w14:textId="77777777" w:rsidR="006A09F0" w:rsidRDefault="006A09F0" w:rsidP="000D5A06">
      <w:pPr>
        <w:rPr>
          <w:rFonts w:ascii="Arial" w:hAnsi="Arial" w:cs="Arial"/>
        </w:rPr>
      </w:pPr>
    </w:p>
    <w:p w14:paraId="4D1EF18A" w14:textId="77777777" w:rsidR="006A09F0" w:rsidRDefault="006A09F0" w:rsidP="000D5A06">
      <w:pPr>
        <w:rPr>
          <w:rFonts w:ascii="Arial" w:hAnsi="Arial" w:cs="Arial"/>
        </w:rPr>
      </w:pPr>
    </w:p>
    <w:p w14:paraId="449044D1" w14:textId="77777777" w:rsidR="00D00AE3" w:rsidRDefault="00D00AE3" w:rsidP="00CC1DC2">
      <w:pPr>
        <w:spacing w:line="280" w:lineRule="auto"/>
        <w:rPr>
          <w:rFonts w:ascii="Arial" w:eastAsia="Arial" w:hAnsi="Arial" w:cs="Arial"/>
        </w:rPr>
      </w:pPr>
    </w:p>
    <w:p w14:paraId="6CEF29C1" w14:textId="729CF040" w:rsidR="00866D7C" w:rsidRDefault="00EF6C51" w:rsidP="00CC1DC2">
      <w:pPr>
        <w:spacing w:line="28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Melding- en i</w:t>
      </w:r>
      <w:r w:rsidR="00AE210C">
        <w:rPr>
          <w:rFonts w:ascii="Arial" w:eastAsia="Arial" w:hAnsi="Arial" w:cs="Arial"/>
          <w:b/>
          <w:bCs/>
        </w:rPr>
        <w:t>nformatieplicht</w:t>
      </w:r>
      <w:r w:rsidR="006A09F0">
        <w:rPr>
          <w:rFonts w:ascii="Arial" w:eastAsia="Arial" w:hAnsi="Arial" w:cs="Arial"/>
          <w:b/>
          <w:bCs/>
        </w:rPr>
        <w:t xml:space="preserve"> milieubelastende activiteit (mba)</w:t>
      </w:r>
      <w:r w:rsidR="000C10AC">
        <w:rPr>
          <w:rFonts w:ascii="Arial" w:eastAsia="Arial" w:hAnsi="Arial" w:cs="Arial"/>
          <w:b/>
          <w:bCs/>
        </w:rPr>
        <w:t xml:space="preserve"> op grond van het Besluit activiteiten leefomgeving (Bal)</w:t>
      </w:r>
    </w:p>
    <w:p w14:paraId="1CCA4F80" w14:textId="77777777" w:rsidR="008D3F03" w:rsidRPr="00AE210C" w:rsidRDefault="008D3F03" w:rsidP="00CC1DC2">
      <w:pPr>
        <w:spacing w:line="280" w:lineRule="auto"/>
        <w:rPr>
          <w:rFonts w:ascii="Arial" w:eastAsia="Arial" w:hAnsi="Arial" w:cs="Arial"/>
          <w:b/>
          <w:bCs/>
        </w:rPr>
      </w:pPr>
    </w:p>
    <w:p w14:paraId="5E87251D" w14:textId="66AECDAB" w:rsidR="00384B39" w:rsidRDefault="006A09F0" w:rsidP="00384B39">
      <w:pPr>
        <w:spacing w:line="2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</w:t>
      </w:r>
      <w:r w:rsidR="00595239">
        <w:rPr>
          <w:rFonts w:ascii="Arial" w:eastAsia="Arial" w:hAnsi="Arial" w:cs="Arial"/>
        </w:rPr>
        <w:t xml:space="preserve"> heeft voor uw project een melding ingediend voor de milieubelastende activiteit (mba) "[invullen voor welke deelactiviteit uit hst 4 Bal deze melding was]".</w:t>
      </w:r>
      <w:r w:rsidR="008D3F03">
        <w:rPr>
          <w:rFonts w:ascii="Arial" w:eastAsia="Arial" w:hAnsi="Arial" w:cs="Arial"/>
        </w:rPr>
        <w:t xml:space="preserve"> </w:t>
      </w:r>
      <w:r w:rsidR="00D00AE3">
        <w:rPr>
          <w:rFonts w:ascii="Arial" w:eastAsia="Arial" w:hAnsi="Arial" w:cs="Arial"/>
        </w:rPr>
        <w:t xml:space="preserve">Naast </w:t>
      </w:r>
      <w:r w:rsidR="00595239">
        <w:rPr>
          <w:rFonts w:ascii="Arial" w:eastAsia="Arial" w:hAnsi="Arial" w:cs="Arial"/>
        </w:rPr>
        <w:t xml:space="preserve">deze </w:t>
      </w:r>
      <w:r w:rsidR="00D00AE3">
        <w:rPr>
          <w:rFonts w:ascii="Arial" w:eastAsia="Arial" w:hAnsi="Arial" w:cs="Arial"/>
        </w:rPr>
        <w:t>melding</w:t>
      </w:r>
      <w:r w:rsidR="00595239">
        <w:rPr>
          <w:rFonts w:ascii="Arial" w:eastAsia="Arial" w:hAnsi="Arial" w:cs="Arial"/>
        </w:rPr>
        <w:t>splicht uit het Besluit activiteiten leefomgeving (Bal),</w:t>
      </w:r>
      <w:r w:rsidR="00D00AE3">
        <w:rPr>
          <w:rFonts w:ascii="Arial" w:eastAsia="Arial" w:hAnsi="Arial" w:cs="Arial"/>
        </w:rPr>
        <w:t xml:space="preserve"> </w:t>
      </w:r>
      <w:r w:rsidR="00507C9E">
        <w:rPr>
          <w:rFonts w:ascii="Arial" w:eastAsia="Arial" w:hAnsi="Arial" w:cs="Arial"/>
        </w:rPr>
        <w:t>geldt</w:t>
      </w:r>
      <w:r w:rsidR="00595239">
        <w:rPr>
          <w:rFonts w:ascii="Arial" w:eastAsia="Arial" w:hAnsi="Arial" w:cs="Arial"/>
        </w:rPr>
        <w:t xml:space="preserve"> er voor uw project</w:t>
      </w:r>
      <w:r w:rsidR="00C7772B">
        <w:rPr>
          <w:rFonts w:ascii="Arial" w:eastAsia="Arial" w:hAnsi="Arial" w:cs="Arial"/>
        </w:rPr>
        <w:t xml:space="preserve"> </w:t>
      </w:r>
      <w:r w:rsidR="00595239">
        <w:rPr>
          <w:rFonts w:ascii="Arial" w:eastAsia="Arial" w:hAnsi="Arial" w:cs="Arial"/>
        </w:rPr>
        <w:t>zeer waarschijnlijk ook</w:t>
      </w:r>
      <w:r w:rsidR="00C7772B">
        <w:rPr>
          <w:rFonts w:ascii="Arial" w:eastAsia="Arial" w:hAnsi="Arial" w:cs="Arial"/>
        </w:rPr>
        <w:t xml:space="preserve"> </w:t>
      </w:r>
      <w:r w:rsidR="00507C9E">
        <w:rPr>
          <w:rFonts w:ascii="Arial" w:eastAsia="Arial" w:hAnsi="Arial" w:cs="Arial"/>
        </w:rPr>
        <w:t>een informatieplicht</w:t>
      </w:r>
      <w:r w:rsidR="00595239">
        <w:rPr>
          <w:rFonts w:ascii="Arial" w:eastAsia="Arial" w:hAnsi="Arial" w:cs="Arial"/>
        </w:rPr>
        <w:t xml:space="preserve"> op grond van het Bal</w:t>
      </w:r>
      <w:r w:rsidR="00C7772B">
        <w:rPr>
          <w:rFonts w:ascii="Arial" w:eastAsia="Arial" w:hAnsi="Arial" w:cs="Arial"/>
        </w:rPr>
        <w:t>.</w:t>
      </w:r>
      <w:r w:rsidR="00BF0931" w:rsidRPr="00BF0931">
        <w:t xml:space="preserve"> </w:t>
      </w:r>
      <w:r w:rsidR="00BF0931" w:rsidRPr="00BF0931">
        <w:rPr>
          <w:rFonts w:ascii="Arial" w:eastAsia="Arial" w:hAnsi="Arial" w:cs="Arial"/>
        </w:rPr>
        <w:t xml:space="preserve">Dit is nieuw </w:t>
      </w:r>
      <w:r w:rsidR="00FE55D2">
        <w:rPr>
          <w:rFonts w:ascii="Arial" w:eastAsia="Arial" w:hAnsi="Arial" w:cs="Arial"/>
        </w:rPr>
        <w:t>onder</w:t>
      </w:r>
      <w:r w:rsidR="00BF0931" w:rsidRPr="00BF0931">
        <w:rPr>
          <w:rFonts w:ascii="Arial" w:eastAsia="Arial" w:hAnsi="Arial" w:cs="Arial"/>
        </w:rPr>
        <w:t xml:space="preserve"> de Omgevingswet</w:t>
      </w:r>
      <w:r w:rsidR="00BD118B">
        <w:rPr>
          <w:rFonts w:ascii="Arial" w:eastAsia="Arial" w:hAnsi="Arial" w:cs="Arial"/>
        </w:rPr>
        <w:t>.</w:t>
      </w:r>
      <w:r w:rsidR="00C7772B">
        <w:rPr>
          <w:rFonts w:ascii="Arial" w:eastAsia="Arial" w:hAnsi="Arial" w:cs="Arial"/>
        </w:rPr>
        <w:t xml:space="preserve"> </w:t>
      </w:r>
      <w:r w:rsidR="00595239">
        <w:rPr>
          <w:rFonts w:ascii="Arial" w:eastAsia="Arial" w:hAnsi="Arial" w:cs="Arial"/>
        </w:rPr>
        <w:t>Deze informatie</w:t>
      </w:r>
      <w:r w:rsidR="00384B39">
        <w:rPr>
          <w:rFonts w:ascii="Arial" w:eastAsia="Arial" w:hAnsi="Arial" w:cs="Arial"/>
        </w:rPr>
        <w:t xml:space="preserve"> moet</w:t>
      </w:r>
      <w:r w:rsidR="00A957B7">
        <w:rPr>
          <w:rFonts w:ascii="Arial" w:eastAsia="Arial" w:hAnsi="Arial" w:cs="Arial"/>
        </w:rPr>
        <w:t xml:space="preserve"> u</w:t>
      </w:r>
      <w:r w:rsidR="00384B39">
        <w:rPr>
          <w:rFonts w:ascii="Arial" w:eastAsia="Arial" w:hAnsi="Arial" w:cs="Arial"/>
        </w:rPr>
        <w:t xml:space="preserve"> minimaal vier weken voor de start of verandering</w:t>
      </w:r>
      <w:r w:rsidR="00BF0931">
        <w:rPr>
          <w:rFonts w:ascii="Arial" w:eastAsia="Arial" w:hAnsi="Arial" w:cs="Arial"/>
        </w:rPr>
        <w:t xml:space="preserve"> van de activiteit </w:t>
      </w:r>
      <w:r w:rsidR="00A957B7">
        <w:rPr>
          <w:rFonts w:ascii="Arial" w:eastAsia="Arial" w:hAnsi="Arial" w:cs="Arial"/>
        </w:rPr>
        <w:t>aan ons door</w:t>
      </w:r>
      <w:r w:rsidR="00384B39">
        <w:rPr>
          <w:rFonts w:ascii="Arial" w:eastAsia="Arial" w:hAnsi="Arial" w:cs="Arial"/>
        </w:rPr>
        <w:t>geven.</w:t>
      </w:r>
    </w:p>
    <w:p w14:paraId="1287779F" w14:textId="77777777" w:rsidR="008D3F03" w:rsidRDefault="008D3F03" w:rsidP="00384B39">
      <w:pPr>
        <w:spacing w:line="280" w:lineRule="auto"/>
        <w:rPr>
          <w:rFonts w:ascii="Arial" w:eastAsia="Arial" w:hAnsi="Arial" w:cs="Arial"/>
        </w:rPr>
      </w:pPr>
    </w:p>
    <w:p w14:paraId="34E24DA7" w14:textId="5B15029E" w:rsidR="00BA5934" w:rsidRDefault="00BA5934" w:rsidP="00384B39">
      <w:pPr>
        <w:spacing w:line="2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Daarnaast gelden er mogelijk ook nog andere </w:t>
      </w:r>
      <w:r w:rsidR="00DC026A">
        <w:rPr>
          <w:rFonts w:ascii="Arial" w:eastAsia="Arial" w:hAnsi="Arial" w:cs="Arial"/>
        </w:rPr>
        <w:t>milieu</w:t>
      </w:r>
      <w:r>
        <w:rPr>
          <w:rFonts w:ascii="Arial" w:eastAsia="Arial" w:hAnsi="Arial" w:cs="Arial"/>
        </w:rPr>
        <w:t>meldingsplichten op grond van het Bal.</w:t>
      </w:r>
      <w:r w:rsidR="000C10AC">
        <w:rPr>
          <w:rFonts w:ascii="Arial" w:eastAsia="Arial" w:hAnsi="Arial" w:cs="Arial"/>
        </w:rPr>
        <w:t xml:space="preserve"> Ook dat is nieuw onder de Omgevingswet.</w:t>
      </w:r>
      <w:r>
        <w:rPr>
          <w:rFonts w:ascii="Arial" w:eastAsia="Arial" w:hAnsi="Arial" w:cs="Arial"/>
        </w:rPr>
        <w:t xml:space="preserve"> </w:t>
      </w:r>
      <w:r w:rsidR="000C10AC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ie meldingen moet</w:t>
      </w:r>
      <w:r w:rsidR="000C10AC">
        <w:rPr>
          <w:rFonts w:ascii="Arial" w:eastAsia="Arial" w:hAnsi="Arial" w:cs="Arial"/>
        </w:rPr>
        <w:t xml:space="preserve"> u</w:t>
      </w:r>
      <w:r>
        <w:rPr>
          <w:rFonts w:ascii="Arial" w:eastAsia="Arial" w:hAnsi="Arial" w:cs="Arial"/>
        </w:rPr>
        <w:t xml:space="preserve"> </w:t>
      </w:r>
      <w:r w:rsidR="000C10AC">
        <w:rPr>
          <w:rFonts w:ascii="Arial" w:eastAsia="Arial" w:hAnsi="Arial" w:cs="Arial"/>
        </w:rPr>
        <w:t xml:space="preserve">ook </w:t>
      </w:r>
      <w:r>
        <w:rPr>
          <w:rFonts w:ascii="Arial" w:eastAsia="Arial" w:hAnsi="Arial" w:cs="Arial"/>
        </w:rPr>
        <w:t>vier weken voor de start of verandering van de activiteit indien</w:t>
      </w:r>
      <w:r w:rsidR="000C10AC">
        <w:rPr>
          <w:rFonts w:ascii="Arial" w:eastAsia="Arial" w:hAnsi="Arial" w:cs="Arial"/>
        </w:rPr>
        <w:t>en</w:t>
      </w:r>
      <w:r>
        <w:rPr>
          <w:rFonts w:ascii="Arial" w:eastAsia="Arial" w:hAnsi="Arial" w:cs="Arial"/>
        </w:rPr>
        <w:t>.</w:t>
      </w:r>
    </w:p>
    <w:p w14:paraId="23A14CCF" w14:textId="77777777" w:rsidR="008D3F03" w:rsidRDefault="008D3F03" w:rsidP="00384B39">
      <w:pPr>
        <w:spacing w:line="280" w:lineRule="auto"/>
        <w:rPr>
          <w:rFonts w:ascii="Arial" w:eastAsia="Arial" w:hAnsi="Arial" w:cs="Arial"/>
        </w:rPr>
      </w:pPr>
    </w:p>
    <w:p w14:paraId="28D2EEF4" w14:textId="6400EC9B" w:rsidR="00D24003" w:rsidRDefault="0083451B" w:rsidP="00CC1DC2">
      <w:pPr>
        <w:spacing w:line="2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 kunt dit alles</w:t>
      </w:r>
      <w:r w:rsidR="00C7772B">
        <w:rPr>
          <w:rFonts w:ascii="Arial" w:eastAsia="Arial" w:hAnsi="Arial" w:cs="Arial"/>
        </w:rPr>
        <w:t xml:space="preserve"> checken via </w:t>
      </w:r>
      <w:r w:rsidR="009A4B07">
        <w:rPr>
          <w:rFonts w:ascii="Arial" w:eastAsia="Arial" w:hAnsi="Arial" w:cs="Arial"/>
        </w:rPr>
        <w:t xml:space="preserve">de </w:t>
      </w:r>
      <w:r w:rsidR="006E3CB5">
        <w:rPr>
          <w:rFonts w:ascii="Arial" w:eastAsia="Arial" w:hAnsi="Arial" w:cs="Arial"/>
        </w:rPr>
        <w:t>V</w:t>
      </w:r>
      <w:r w:rsidR="009A4B07">
        <w:rPr>
          <w:rFonts w:ascii="Arial" w:eastAsia="Arial" w:hAnsi="Arial" w:cs="Arial"/>
        </w:rPr>
        <w:t xml:space="preserve">ergunningcheck op </w:t>
      </w:r>
      <w:r w:rsidR="002105AC" w:rsidRPr="002105AC">
        <w:rPr>
          <w:rFonts w:ascii="Arial" w:eastAsia="Arial" w:hAnsi="Arial" w:cs="Arial"/>
        </w:rPr>
        <w:t>omgevingswet.overheid.nl/checken</w:t>
      </w:r>
      <w:r w:rsidR="00CC46B0">
        <w:rPr>
          <w:rFonts w:ascii="Arial" w:eastAsia="Arial" w:hAnsi="Arial" w:cs="Arial"/>
        </w:rPr>
        <w:t xml:space="preserve">. </w:t>
      </w:r>
      <w:r w:rsidR="00D24003">
        <w:rPr>
          <w:rFonts w:ascii="Arial" w:eastAsia="Arial" w:hAnsi="Arial" w:cs="Arial"/>
        </w:rPr>
        <w:t xml:space="preserve">Uit de </w:t>
      </w:r>
      <w:r w:rsidR="006E3CB5">
        <w:rPr>
          <w:rFonts w:ascii="Arial" w:eastAsia="Arial" w:hAnsi="Arial" w:cs="Arial"/>
        </w:rPr>
        <w:t>V</w:t>
      </w:r>
      <w:r w:rsidR="00D24003">
        <w:rPr>
          <w:rFonts w:ascii="Arial" w:eastAsia="Arial" w:hAnsi="Arial" w:cs="Arial"/>
        </w:rPr>
        <w:t>ergunningcheck kan ook blijken dat voor uw project nog andere meldings- of informatieplichten gelden. Mogelijk zijn er ook één of meer vergunningplichten aan de orde.</w:t>
      </w:r>
    </w:p>
    <w:p w14:paraId="1647D9A1" w14:textId="77777777" w:rsidR="00505572" w:rsidRDefault="00505572" w:rsidP="00CC1DC2">
      <w:pPr>
        <w:spacing w:line="280" w:lineRule="auto"/>
        <w:rPr>
          <w:rFonts w:ascii="Arial" w:eastAsia="Arial" w:hAnsi="Arial" w:cs="Arial"/>
        </w:rPr>
      </w:pPr>
    </w:p>
    <w:p w14:paraId="7A91B76F" w14:textId="2FDBF826" w:rsidR="00B5334A" w:rsidRDefault="00B5334A" w:rsidP="00CC1DC2">
      <w:pPr>
        <w:spacing w:line="2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Wij verzoeken u d</w:t>
      </w:r>
      <w:r w:rsidR="006E3CB5">
        <w:rPr>
          <w:rFonts w:ascii="Arial" w:eastAsia="Arial" w:hAnsi="Arial" w:cs="Arial"/>
        </w:rPr>
        <w:t>e Vergunningcheck</w:t>
      </w:r>
      <w:r>
        <w:rPr>
          <w:rFonts w:ascii="Arial" w:eastAsia="Arial" w:hAnsi="Arial" w:cs="Arial"/>
        </w:rPr>
        <w:t xml:space="preserve"> zo snel mogelijk te doen, zodat</w:t>
      </w:r>
      <w:r w:rsidR="00BA5934">
        <w:rPr>
          <w:rFonts w:ascii="Arial" w:eastAsia="Arial" w:hAnsi="Arial" w:cs="Arial"/>
        </w:rPr>
        <w:t xml:space="preserve"> u </w:t>
      </w:r>
      <w:r w:rsidR="0083451B">
        <w:rPr>
          <w:rFonts w:ascii="Arial" w:eastAsia="Arial" w:hAnsi="Arial" w:cs="Arial"/>
        </w:rPr>
        <w:t>op tijd</w:t>
      </w:r>
      <w:r w:rsidR="00BA5934">
        <w:rPr>
          <w:rFonts w:ascii="Arial" w:eastAsia="Arial" w:hAnsi="Arial" w:cs="Arial"/>
        </w:rPr>
        <w:t xml:space="preserve"> alle</w:t>
      </w:r>
      <w:r w:rsidR="008D3F03">
        <w:rPr>
          <w:rFonts w:ascii="Arial" w:eastAsia="Arial" w:hAnsi="Arial" w:cs="Arial"/>
        </w:rPr>
        <w:t xml:space="preserve"> </w:t>
      </w:r>
      <w:r w:rsidR="00BA5934">
        <w:rPr>
          <w:rFonts w:ascii="Arial" w:eastAsia="Arial" w:hAnsi="Arial" w:cs="Arial"/>
        </w:rPr>
        <w:t>op grond van het Bal benodigde meldingen en verplichte informatie indient. Op die manier kunnen wij</w:t>
      </w:r>
      <w:r>
        <w:rPr>
          <w:rFonts w:ascii="Arial" w:eastAsia="Arial" w:hAnsi="Arial" w:cs="Arial"/>
        </w:rPr>
        <w:t xml:space="preserve"> </w:t>
      </w:r>
      <w:r w:rsidR="00505572">
        <w:rPr>
          <w:rFonts w:ascii="Arial" w:eastAsia="Arial" w:hAnsi="Arial" w:cs="Arial"/>
        </w:rPr>
        <w:t>de ingediende melding</w:t>
      </w:r>
      <w:r w:rsidR="00BA5934">
        <w:rPr>
          <w:rFonts w:ascii="Arial" w:eastAsia="Arial" w:hAnsi="Arial" w:cs="Arial"/>
        </w:rPr>
        <w:t>(en)</w:t>
      </w:r>
      <w:r w:rsidR="00505572">
        <w:rPr>
          <w:rFonts w:ascii="Arial" w:eastAsia="Arial" w:hAnsi="Arial" w:cs="Arial"/>
        </w:rPr>
        <w:t xml:space="preserve"> en informatie</w:t>
      </w:r>
      <w:r w:rsidR="00BF0931">
        <w:rPr>
          <w:rFonts w:ascii="Arial" w:eastAsia="Arial" w:hAnsi="Arial" w:cs="Arial"/>
        </w:rPr>
        <w:t>plicht</w:t>
      </w:r>
      <w:r w:rsidR="00505572">
        <w:rPr>
          <w:rFonts w:ascii="Arial" w:eastAsia="Arial" w:hAnsi="Arial" w:cs="Arial"/>
        </w:rPr>
        <w:t xml:space="preserve"> </w:t>
      </w:r>
      <w:r w:rsidR="00BF0931">
        <w:rPr>
          <w:rFonts w:ascii="Arial" w:eastAsia="Arial" w:hAnsi="Arial" w:cs="Arial"/>
        </w:rPr>
        <w:t>in samenhang</w:t>
      </w:r>
      <w:r w:rsidR="00505572">
        <w:rPr>
          <w:rFonts w:ascii="Arial" w:eastAsia="Arial" w:hAnsi="Arial" w:cs="Arial"/>
        </w:rPr>
        <w:t xml:space="preserve"> beoorde</w:t>
      </w:r>
      <w:r w:rsidR="00BA5934">
        <w:rPr>
          <w:rFonts w:ascii="Arial" w:eastAsia="Arial" w:hAnsi="Arial" w:cs="Arial"/>
        </w:rPr>
        <w:t>len</w:t>
      </w:r>
      <w:r w:rsidR="00505572">
        <w:rPr>
          <w:rFonts w:ascii="Arial" w:eastAsia="Arial" w:hAnsi="Arial" w:cs="Arial"/>
        </w:rPr>
        <w:t xml:space="preserve">. </w:t>
      </w:r>
    </w:p>
    <w:p w14:paraId="7735DDB5" w14:textId="77777777" w:rsidR="008D3F03" w:rsidRDefault="008D3F03" w:rsidP="00CC1DC2">
      <w:pPr>
        <w:spacing w:line="280" w:lineRule="auto"/>
        <w:rPr>
          <w:rFonts w:ascii="Arial" w:eastAsia="Arial" w:hAnsi="Arial" w:cs="Arial"/>
        </w:rPr>
      </w:pPr>
    </w:p>
    <w:p w14:paraId="04116BBF" w14:textId="1DE2A044" w:rsidR="008D3F03" w:rsidRDefault="008D3F03" w:rsidP="008D3F03">
      <w:pPr>
        <w:spacing w:line="2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Heeft u nog vragen? Neemt u dan contact met ons op via ....</w:t>
      </w:r>
    </w:p>
    <w:p w14:paraId="06392E8B" w14:textId="77777777" w:rsidR="008D3F03" w:rsidRPr="003E35B9" w:rsidRDefault="008D3F03" w:rsidP="00CC1DC2">
      <w:pPr>
        <w:spacing w:line="280" w:lineRule="auto"/>
        <w:rPr>
          <w:rFonts w:ascii="Arial" w:eastAsia="Arial" w:hAnsi="Arial" w:cs="Arial"/>
        </w:rPr>
      </w:pPr>
    </w:p>
    <w:p w14:paraId="5BF2CD21" w14:textId="77777777" w:rsidR="00CC1DC2" w:rsidRPr="003E35B9" w:rsidRDefault="00CC1DC2" w:rsidP="00CC1DC2">
      <w:pPr>
        <w:spacing w:line="280" w:lineRule="auto"/>
        <w:rPr>
          <w:rFonts w:ascii="Arial" w:eastAsia="Arial" w:hAnsi="Arial" w:cs="Arial"/>
        </w:rPr>
      </w:pPr>
    </w:p>
    <w:p w14:paraId="2C8A6243" w14:textId="77777777" w:rsidR="00CC1DC2" w:rsidRPr="003E35B9" w:rsidRDefault="00CC1DC2" w:rsidP="00CC1DC2">
      <w:pPr>
        <w:spacing w:line="280" w:lineRule="auto"/>
        <w:rPr>
          <w:rFonts w:ascii="Arial" w:eastAsia="Arial" w:hAnsi="Arial" w:cs="Arial"/>
        </w:rPr>
      </w:pPr>
    </w:p>
    <w:p w14:paraId="57A1CE30" w14:textId="77777777" w:rsidR="008E2008" w:rsidRDefault="008E2008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0FAFD6AA" w14:textId="35FA9792" w:rsidR="00F32665" w:rsidRPr="000D5A06" w:rsidRDefault="00F32665" w:rsidP="006618D6">
      <w:pPr>
        <w:keepNext/>
        <w:keepLines/>
        <w:spacing w:line="280" w:lineRule="auto"/>
        <w:rPr>
          <w:rFonts w:ascii="Arial" w:hAnsi="Arial" w:cs="Arial"/>
        </w:rPr>
      </w:pPr>
    </w:p>
    <w:sectPr w:rsidR="00F32665" w:rsidRPr="000D5A06" w:rsidSect="00F357D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1440" w:right="1440" w:bottom="1440" w:left="144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79C67" w14:textId="77777777" w:rsidR="006529DC" w:rsidRDefault="006529DC">
      <w:pPr>
        <w:spacing w:line="240" w:lineRule="auto"/>
      </w:pPr>
      <w:r>
        <w:separator/>
      </w:r>
    </w:p>
  </w:endnote>
  <w:endnote w:type="continuationSeparator" w:id="0">
    <w:p w14:paraId="0A73C429" w14:textId="77777777" w:rsidR="006529DC" w:rsidRDefault="00652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98B0" w14:textId="77777777" w:rsidR="007E35CF" w:rsidRDefault="007E35C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5E25" w14:textId="77777777" w:rsidR="007E35CF" w:rsidRDefault="007E35CF" w:rsidP="00BE43D5">
    <w:pPr>
      <w:jc w:val="right"/>
    </w:pPr>
  </w:p>
  <w:p w14:paraId="6C305C26" w14:textId="77777777" w:rsidR="007E35CF" w:rsidRDefault="007E35C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1295" w14:textId="77777777" w:rsidR="007E35CF" w:rsidRDefault="007E35CF">
    <w:pPr>
      <w:pStyle w:val="Voettekst"/>
      <w:jc w:val="right"/>
    </w:pPr>
  </w:p>
  <w:p w14:paraId="77218FBA" w14:textId="77777777" w:rsidR="007E35CF" w:rsidRDefault="007E35C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D296" w14:textId="77777777" w:rsidR="006529DC" w:rsidRDefault="006529DC">
      <w:pPr>
        <w:spacing w:line="240" w:lineRule="auto"/>
      </w:pPr>
      <w:r>
        <w:separator/>
      </w:r>
    </w:p>
  </w:footnote>
  <w:footnote w:type="continuationSeparator" w:id="0">
    <w:p w14:paraId="6B618582" w14:textId="77777777" w:rsidR="006529DC" w:rsidRDefault="006529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F515" w14:textId="77777777" w:rsidR="007E35CF" w:rsidRDefault="007E35C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266A" w14:textId="77777777" w:rsidR="007E35CF" w:rsidRDefault="007E35C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B871" w14:textId="77777777" w:rsidR="007E35CF" w:rsidRDefault="007E35CF" w:rsidP="00C86BD4"/>
  <w:p w14:paraId="2A127E59" w14:textId="77777777" w:rsidR="007E35CF" w:rsidRDefault="007E35CF" w:rsidP="00C86BD4"/>
  <w:p w14:paraId="2285F81F" w14:textId="77777777" w:rsidR="007E35CF" w:rsidRPr="00422693" w:rsidRDefault="007E35CF" w:rsidP="00C86B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86C743"/>
    <w:multiLevelType w:val="singleLevel"/>
    <w:tmpl w:val="40069B82"/>
    <w:lvl w:ilvl="0">
      <w:start w:val="1"/>
      <w:numFmt w:val="decimal"/>
      <w:pStyle w:val="Lijstnummering"/>
      <w:lvlText w:val="%1."/>
      <w:lvlJc w:val="left"/>
      <w:pPr>
        <w:ind w:left="360" w:hanging="360"/>
      </w:pPr>
    </w:lvl>
  </w:abstractNum>
  <w:abstractNum w:abstractNumId="1" w15:restartNumberingAfterBreak="0">
    <w:nsid w:val="BD99825B"/>
    <w:multiLevelType w:val="hybridMultilevel"/>
    <w:tmpl w:val="BA40C1E6"/>
    <w:lvl w:ilvl="0" w:tplc="CE449AD8">
      <w:start w:val="1"/>
      <w:numFmt w:val="decimal"/>
      <w:suff w:val="nothing"/>
      <w:lvlText w:val="%1."/>
      <w:lvlJc w:val="left"/>
      <w:pPr>
        <w:ind w:left="0" w:firstLine="57"/>
      </w:pPr>
      <w:rPr>
        <w:rFonts w:hint="default"/>
      </w:rPr>
    </w:lvl>
    <w:lvl w:ilvl="1" w:tplc="E06AF808" w:tentative="1">
      <w:start w:val="1"/>
      <w:numFmt w:val="lowerLetter"/>
      <w:lvlText w:val="%2."/>
      <w:lvlJc w:val="left"/>
      <w:pPr>
        <w:ind w:left="1440" w:hanging="360"/>
      </w:pPr>
    </w:lvl>
    <w:lvl w:ilvl="2" w:tplc="0B1EBF58" w:tentative="1">
      <w:start w:val="1"/>
      <w:numFmt w:val="lowerRoman"/>
      <w:lvlText w:val="%3."/>
      <w:lvlJc w:val="right"/>
      <w:pPr>
        <w:ind w:left="2160" w:hanging="180"/>
      </w:pPr>
    </w:lvl>
    <w:lvl w:ilvl="3" w:tplc="4C76A83C" w:tentative="1">
      <w:start w:val="1"/>
      <w:numFmt w:val="decimal"/>
      <w:lvlText w:val="%4."/>
      <w:lvlJc w:val="left"/>
      <w:pPr>
        <w:ind w:left="2880" w:hanging="360"/>
      </w:pPr>
    </w:lvl>
    <w:lvl w:ilvl="4" w:tplc="B3FAF1FE" w:tentative="1">
      <w:start w:val="1"/>
      <w:numFmt w:val="lowerLetter"/>
      <w:lvlText w:val="%5."/>
      <w:lvlJc w:val="left"/>
      <w:pPr>
        <w:ind w:left="3600" w:hanging="360"/>
      </w:pPr>
    </w:lvl>
    <w:lvl w:ilvl="5" w:tplc="236E7E7A" w:tentative="1">
      <w:start w:val="1"/>
      <w:numFmt w:val="lowerRoman"/>
      <w:lvlText w:val="%6."/>
      <w:lvlJc w:val="right"/>
      <w:pPr>
        <w:ind w:left="4320" w:hanging="180"/>
      </w:pPr>
    </w:lvl>
    <w:lvl w:ilvl="6" w:tplc="8FCE51E2" w:tentative="1">
      <w:start w:val="1"/>
      <w:numFmt w:val="decimal"/>
      <w:lvlText w:val="%7."/>
      <w:lvlJc w:val="left"/>
      <w:pPr>
        <w:ind w:left="5040" w:hanging="360"/>
      </w:pPr>
    </w:lvl>
    <w:lvl w:ilvl="7" w:tplc="A3626D1E" w:tentative="1">
      <w:start w:val="1"/>
      <w:numFmt w:val="lowerLetter"/>
      <w:lvlText w:val="%8."/>
      <w:lvlJc w:val="left"/>
      <w:pPr>
        <w:ind w:left="5760" w:hanging="360"/>
      </w:pPr>
    </w:lvl>
    <w:lvl w:ilvl="8" w:tplc="96D4B6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C0DCDDCF"/>
    <w:multiLevelType w:val="multilevel"/>
    <w:tmpl w:val="E05CBCA0"/>
    <w:lvl w:ilvl="0">
      <w:start w:val="1"/>
      <w:numFmt w:val="decimal"/>
      <w:pStyle w:val="OMGniv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MGniv2"/>
      <w:suff w:val="space"/>
      <w:lvlText w:val="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OMGniv3"/>
      <w:suff w:val="space"/>
      <w:lvlText w:val="%3."/>
      <w:lvlJc w:val="left"/>
      <w:pPr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pStyle w:val="OMGniv4"/>
      <w:suff w:val="space"/>
      <w:lvlText w:val="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pStyle w:val="OMGniv5"/>
      <w:suff w:val="space"/>
      <w:lvlText w:val="%5.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5040" w:hanging="36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CA7CAAA4"/>
    <w:multiLevelType w:val="hybridMultilevel"/>
    <w:tmpl w:val="37983DFA"/>
    <w:lvl w:ilvl="0" w:tplc="8062CE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7DA63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7A82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6ED4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32DB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4AB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EC2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D456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CCA8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CC1DF48D"/>
    <w:multiLevelType w:val="hybridMultilevel"/>
    <w:tmpl w:val="5C30FDA8"/>
    <w:lvl w:ilvl="0" w:tplc="89CCF8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F0A6EC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78AD40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BEA80C0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C344FA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E8AAB0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2A2B4F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BB879E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9280C02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CD57CAE9"/>
    <w:multiLevelType w:val="multilevel"/>
    <w:tmpl w:val="827C5106"/>
    <w:lvl w:ilvl="0">
      <w:start w:val="1"/>
      <w:numFmt w:val="decimal"/>
      <w:pStyle w:val="LijstalineaSub1"/>
      <w:lvlText w:val="%1."/>
      <w:lvlJc w:val="left"/>
      <w:pPr>
        <w:ind w:left="360" w:hanging="360"/>
      </w:pPr>
      <w:rPr>
        <w:rFonts w:asciiTheme="minorHAnsi" w:hAnsiTheme="minorHAnsi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inorHAnsi" w:hAnsiTheme="minorHAnsi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D82BEC3F"/>
    <w:multiLevelType w:val="hybridMultilevel"/>
    <w:tmpl w:val="37983DFA"/>
    <w:lvl w:ilvl="0" w:tplc="8B9C75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3E6B5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041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686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A6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3CF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F091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03D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1832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DABC9C14"/>
    <w:multiLevelType w:val="hybridMultilevel"/>
    <w:tmpl w:val="37983DFA"/>
    <w:lvl w:ilvl="0" w:tplc="4C4E9C86">
      <w:start w:val="1"/>
      <w:numFmt w:val="bullet"/>
      <w:pStyle w:val="Lijstalinea"/>
      <w:lvlText w:val="-"/>
      <w:lvlJc w:val="left"/>
      <w:pPr>
        <w:ind w:left="720" w:hanging="360"/>
      </w:pPr>
      <w:rPr>
        <w:rFonts w:ascii="Arial" w:hAnsi="Arial" w:hint="default"/>
      </w:rPr>
    </w:lvl>
    <w:lvl w:ilvl="1" w:tplc="36E447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002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CA9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3C4E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FACC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2015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C4B2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FAA5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FB3CA89F"/>
    <w:multiLevelType w:val="hybridMultilevel"/>
    <w:tmpl w:val="8C146A1A"/>
    <w:lvl w:ilvl="0" w:tplc="89C8459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6D28A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7B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5EE4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0AF0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C651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4417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AB9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CE5C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FE95DA"/>
    <w:multiLevelType w:val="hybridMultilevel"/>
    <w:tmpl w:val="D65C3DA8"/>
    <w:lvl w:ilvl="0" w:tplc="09486B7E">
      <w:start w:val="1"/>
      <w:numFmt w:val="upperLetter"/>
      <w:pStyle w:val="Lijstletters"/>
      <w:lvlText w:val="%1."/>
      <w:lvlJc w:val="left"/>
      <w:pPr>
        <w:ind w:left="720" w:hanging="360"/>
      </w:pPr>
    </w:lvl>
    <w:lvl w:ilvl="1" w:tplc="5378AFAC" w:tentative="1">
      <w:start w:val="1"/>
      <w:numFmt w:val="lowerLetter"/>
      <w:lvlText w:val="%2."/>
      <w:lvlJc w:val="left"/>
      <w:pPr>
        <w:ind w:left="1440" w:hanging="360"/>
      </w:pPr>
    </w:lvl>
    <w:lvl w:ilvl="2" w:tplc="D5603FF0" w:tentative="1">
      <w:start w:val="1"/>
      <w:numFmt w:val="lowerRoman"/>
      <w:lvlText w:val="%3."/>
      <w:lvlJc w:val="right"/>
      <w:pPr>
        <w:ind w:left="2160" w:hanging="180"/>
      </w:pPr>
    </w:lvl>
    <w:lvl w:ilvl="3" w:tplc="6E182B96" w:tentative="1">
      <w:start w:val="1"/>
      <w:numFmt w:val="decimal"/>
      <w:lvlText w:val="%4."/>
      <w:lvlJc w:val="left"/>
      <w:pPr>
        <w:ind w:left="2880" w:hanging="360"/>
      </w:pPr>
    </w:lvl>
    <w:lvl w:ilvl="4" w:tplc="77E4DC48" w:tentative="1">
      <w:start w:val="1"/>
      <w:numFmt w:val="lowerLetter"/>
      <w:lvlText w:val="%5."/>
      <w:lvlJc w:val="left"/>
      <w:pPr>
        <w:ind w:left="3600" w:hanging="360"/>
      </w:pPr>
    </w:lvl>
    <w:lvl w:ilvl="5" w:tplc="5DE6A922" w:tentative="1">
      <w:start w:val="1"/>
      <w:numFmt w:val="lowerRoman"/>
      <w:lvlText w:val="%6."/>
      <w:lvlJc w:val="right"/>
      <w:pPr>
        <w:ind w:left="4320" w:hanging="180"/>
      </w:pPr>
    </w:lvl>
    <w:lvl w:ilvl="6" w:tplc="F878C89E" w:tentative="1">
      <w:start w:val="1"/>
      <w:numFmt w:val="decimal"/>
      <w:lvlText w:val="%7."/>
      <w:lvlJc w:val="left"/>
      <w:pPr>
        <w:ind w:left="5040" w:hanging="360"/>
      </w:pPr>
    </w:lvl>
    <w:lvl w:ilvl="7" w:tplc="E6CA593C" w:tentative="1">
      <w:start w:val="1"/>
      <w:numFmt w:val="lowerLetter"/>
      <w:lvlText w:val="%8."/>
      <w:lvlJc w:val="left"/>
      <w:pPr>
        <w:ind w:left="5760" w:hanging="360"/>
      </w:pPr>
    </w:lvl>
    <w:lvl w:ilvl="8" w:tplc="DA7C45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465DE"/>
    <w:multiLevelType w:val="multilevel"/>
    <w:tmpl w:val="5F00E7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017780"/>
    <w:multiLevelType w:val="multilevel"/>
    <w:tmpl w:val="6EE247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F6671E"/>
    <w:multiLevelType w:val="multilevel"/>
    <w:tmpl w:val="66BA84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6E5484"/>
    <w:multiLevelType w:val="multilevel"/>
    <w:tmpl w:val="039497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4FBE1E"/>
    <w:multiLevelType w:val="singleLevel"/>
    <w:tmpl w:val="07D4AC0C"/>
    <w:lvl w:ilvl="0">
      <w:start w:val="1"/>
      <w:numFmt w:val="bullet"/>
      <w:pStyle w:val="Lijstopsomteken"/>
      <w:lvlText w:val="-"/>
      <w:lvlJc w:val="left"/>
      <w:pPr>
        <w:ind w:left="360" w:hanging="360"/>
      </w:pPr>
      <w:rPr>
        <w:rFonts w:ascii="Arial" w:hAnsi="Arial" w:hint="default"/>
      </w:rPr>
    </w:lvl>
  </w:abstractNum>
  <w:abstractNum w:abstractNumId="15" w15:restartNumberingAfterBreak="0">
    <w:nsid w:val="4A15CDF6"/>
    <w:multiLevelType w:val="hybridMultilevel"/>
    <w:tmpl w:val="92509C5A"/>
    <w:lvl w:ilvl="0" w:tplc="01DE1FFE">
      <w:start w:val="1"/>
      <w:numFmt w:val="bullet"/>
      <w:pStyle w:val="Standaardinspringing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97F891F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428D34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7A459E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04C9E7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B2E5B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7F09E5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42AF0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4C048B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8F754B"/>
    <w:multiLevelType w:val="multilevel"/>
    <w:tmpl w:val="18D27D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E7CBDF"/>
    <w:multiLevelType w:val="multilevel"/>
    <w:tmpl w:val="B10481FA"/>
    <w:styleLink w:val="LijstalineaSublijst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inorHAnsi" w:hAnsiTheme="minorHAnsi" w:hint="default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Theme="minorHAnsi" w:hAnsiTheme="minorHAnsi" w:hint="default"/>
        <w:sz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730F6ACB"/>
    <w:multiLevelType w:val="hybridMultilevel"/>
    <w:tmpl w:val="8C146A1A"/>
    <w:lvl w:ilvl="0" w:tplc="F32ED810">
      <w:start w:val="1"/>
      <w:numFmt w:val="bullet"/>
      <w:pStyle w:val="Lijs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68A28B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9AA7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84B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7CC3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5C0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A0CA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56F2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2673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0763F"/>
    <w:multiLevelType w:val="multilevel"/>
    <w:tmpl w:val="3E6C4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B83183"/>
    <w:multiLevelType w:val="multilevel"/>
    <w:tmpl w:val="54CCA5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57133557">
    <w:abstractNumId w:val="17"/>
  </w:num>
  <w:num w:numId="2" w16cid:durableId="272397251">
    <w:abstractNumId w:val="7"/>
  </w:num>
  <w:num w:numId="3" w16cid:durableId="15692479">
    <w:abstractNumId w:val="5"/>
  </w:num>
  <w:num w:numId="4" w16cid:durableId="372507069">
    <w:abstractNumId w:val="18"/>
  </w:num>
  <w:num w:numId="5" w16cid:durableId="5862791">
    <w:abstractNumId w:val="14"/>
  </w:num>
  <w:num w:numId="6" w16cid:durableId="1416778662">
    <w:abstractNumId w:val="15"/>
  </w:num>
  <w:num w:numId="7" w16cid:durableId="1023894282">
    <w:abstractNumId w:val="2"/>
  </w:num>
  <w:num w:numId="8" w16cid:durableId="230622727">
    <w:abstractNumId w:val="0"/>
  </w:num>
  <w:num w:numId="9" w16cid:durableId="756096368">
    <w:abstractNumId w:val="9"/>
  </w:num>
  <w:num w:numId="10" w16cid:durableId="700402754">
    <w:abstractNumId w:val="3"/>
  </w:num>
  <w:num w:numId="11" w16cid:durableId="1384938688">
    <w:abstractNumId w:val="8"/>
  </w:num>
  <w:num w:numId="12" w16cid:durableId="771163743">
    <w:abstractNumId w:val="4"/>
  </w:num>
  <w:num w:numId="13" w16cid:durableId="66736222">
    <w:abstractNumId w:val="1"/>
  </w:num>
  <w:num w:numId="14" w16cid:durableId="1431586784">
    <w:abstractNumId w:val="6"/>
  </w:num>
  <w:num w:numId="15" w16cid:durableId="1550461065">
    <w:abstractNumId w:val="16"/>
  </w:num>
  <w:num w:numId="16" w16cid:durableId="425618111">
    <w:abstractNumId w:val="10"/>
  </w:num>
  <w:num w:numId="17" w16cid:durableId="51853849">
    <w:abstractNumId w:val="19"/>
  </w:num>
  <w:num w:numId="18" w16cid:durableId="303656623">
    <w:abstractNumId w:val="11"/>
  </w:num>
  <w:num w:numId="19" w16cid:durableId="25447622">
    <w:abstractNumId w:val="12"/>
  </w:num>
  <w:num w:numId="20" w16cid:durableId="650409232">
    <w:abstractNumId w:val="13"/>
  </w:num>
  <w:num w:numId="21" w16cid:durableId="696125660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2C"/>
    <w:rsid w:val="0000114F"/>
    <w:rsid w:val="00001F05"/>
    <w:rsid w:val="000025A6"/>
    <w:rsid w:val="000038E3"/>
    <w:rsid w:val="000100B2"/>
    <w:rsid w:val="00012917"/>
    <w:rsid w:val="00012CF4"/>
    <w:rsid w:val="0001409F"/>
    <w:rsid w:val="00014958"/>
    <w:rsid w:val="00015133"/>
    <w:rsid w:val="00065720"/>
    <w:rsid w:val="00075402"/>
    <w:rsid w:val="0008399B"/>
    <w:rsid w:val="00085224"/>
    <w:rsid w:val="00086491"/>
    <w:rsid w:val="00093682"/>
    <w:rsid w:val="00093F48"/>
    <w:rsid w:val="000A0A8B"/>
    <w:rsid w:val="000A0E9B"/>
    <w:rsid w:val="000A4274"/>
    <w:rsid w:val="000A550E"/>
    <w:rsid w:val="000A6968"/>
    <w:rsid w:val="000B45B5"/>
    <w:rsid w:val="000C089B"/>
    <w:rsid w:val="000C10AC"/>
    <w:rsid w:val="000C1461"/>
    <w:rsid w:val="000C3FBD"/>
    <w:rsid w:val="000C62F3"/>
    <w:rsid w:val="000C7650"/>
    <w:rsid w:val="000D5A06"/>
    <w:rsid w:val="000D5A50"/>
    <w:rsid w:val="000E29C9"/>
    <w:rsid w:val="000E4D49"/>
    <w:rsid w:val="000E77EC"/>
    <w:rsid w:val="000F1EDC"/>
    <w:rsid w:val="000F41E4"/>
    <w:rsid w:val="0010592D"/>
    <w:rsid w:val="00106A0E"/>
    <w:rsid w:val="001114E2"/>
    <w:rsid w:val="00113277"/>
    <w:rsid w:val="00113E15"/>
    <w:rsid w:val="00114480"/>
    <w:rsid w:val="00115639"/>
    <w:rsid w:val="00122F9B"/>
    <w:rsid w:val="00125DAA"/>
    <w:rsid w:val="00126689"/>
    <w:rsid w:val="00141208"/>
    <w:rsid w:val="001510DD"/>
    <w:rsid w:val="0015268C"/>
    <w:rsid w:val="00156794"/>
    <w:rsid w:val="0016039D"/>
    <w:rsid w:val="00164400"/>
    <w:rsid w:val="00165450"/>
    <w:rsid w:val="001704A7"/>
    <w:rsid w:val="00170866"/>
    <w:rsid w:val="00172CCA"/>
    <w:rsid w:val="001807EB"/>
    <w:rsid w:val="00180F93"/>
    <w:rsid w:val="0018119E"/>
    <w:rsid w:val="00182595"/>
    <w:rsid w:val="00182F95"/>
    <w:rsid w:val="00192BDF"/>
    <w:rsid w:val="001A078D"/>
    <w:rsid w:val="001A1AA7"/>
    <w:rsid w:val="001A2F3F"/>
    <w:rsid w:val="001A372E"/>
    <w:rsid w:val="001A4711"/>
    <w:rsid w:val="001B2F71"/>
    <w:rsid w:val="001B7FBE"/>
    <w:rsid w:val="001C0F23"/>
    <w:rsid w:val="001D21E4"/>
    <w:rsid w:val="001D5AA9"/>
    <w:rsid w:val="001E0513"/>
    <w:rsid w:val="001E1D7C"/>
    <w:rsid w:val="001E64F9"/>
    <w:rsid w:val="00203DBF"/>
    <w:rsid w:val="002105AC"/>
    <w:rsid w:val="00210BBA"/>
    <w:rsid w:val="002164AC"/>
    <w:rsid w:val="00216D9E"/>
    <w:rsid w:val="00220330"/>
    <w:rsid w:val="0022198D"/>
    <w:rsid w:val="00222C14"/>
    <w:rsid w:val="002305E3"/>
    <w:rsid w:val="00232EB6"/>
    <w:rsid w:val="002348B3"/>
    <w:rsid w:val="00234A35"/>
    <w:rsid w:val="002416B5"/>
    <w:rsid w:val="00254F8E"/>
    <w:rsid w:val="00257478"/>
    <w:rsid w:val="00285984"/>
    <w:rsid w:val="00285E5A"/>
    <w:rsid w:val="00290AC4"/>
    <w:rsid w:val="00293E9D"/>
    <w:rsid w:val="00294743"/>
    <w:rsid w:val="002A73A3"/>
    <w:rsid w:val="002B06A5"/>
    <w:rsid w:val="002B2CB2"/>
    <w:rsid w:val="002B338F"/>
    <w:rsid w:val="002B39CB"/>
    <w:rsid w:val="002C0AE3"/>
    <w:rsid w:val="002C16E4"/>
    <w:rsid w:val="002D3567"/>
    <w:rsid w:val="002D57DD"/>
    <w:rsid w:val="002E7809"/>
    <w:rsid w:val="002F4FF1"/>
    <w:rsid w:val="00306BFB"/>
    <w:rsid w:val="00321503"/>
    <w:rsid w:val="0032771B"/>
    <w:rsid w:val="003312CA"/>
    <w:rsid w:val="00334E61"/>
    <w:rsid w:val="00341066"/>
    <w:rsid w:val="00353AF6"/>
    <w:rsid w:val="00354331"/>
    <w:rsid w:val="003545B8"/>
    <w:rsid w:val="0036161D"/>
    <w:rsid w:val="0036296F"/>
    <w:rsid w:val="00363826"/>
    <w:rsid w:val="00365B9E"/>
    <w:rsid w:val="0037072D"/>
    <w:rsid w:val="00370A66"/>
    <w:rsid w:val="00374F64"/>
    <w:rsid w:val="00380DA8"/>
    <w:rsid w:val="00382CF6"/>
    <w:rsid w:val="00384B39"/>
    <w:rsid w:val="00387C5C"/>
    <w:rsid w:val="003A2E7A"/>
    <w:rsid w:val="003A45B5"/>
    <w:rsid w:val="003A45FD"/>
    <w:rsid w:val="003B070F"/>
    <w:rsid w:val="003B2451"/>
    <w:rsid w:val="003B25EA"/>
    <w:rsid w:val="003B60F4"/>
    <w:rsid w:val="003C3501"/>
    <w:rsid w:val="003E5113"/>
    <w:rsid w:val="003E6C48"/>
    <w:rsid w:val="003F1641"/>
    <w:rsid w:val="003F4701"/>
    <w:rsid w:val="003F764B"/>
    <w:rsid w:val="00400753"/>
    <w:rsid w:val="004018AF"/>
    <w:rsid w:val="004029EE"/>
    <w:rsid w:val="00406ADC"/>
    <w:rsid w:val="0041029B"/>
    <w:rsid w:val="00410673"/>
    <w:rsid w:val="0041121F"/>
    <w:rsid w:val="0042020D"/>
    <w:rsid w:val="00422693"/>
    <w:rsid w:val="00425C4F"/>
    <w:rsid w:val="00430061"/>
    <w:rsid w:val="004330CB"/>
    <w:rsid w:val="004434BB"/>
    <w:rsid w:val="0044455D"/>
    <w:rsid w:val="00445A6A"/>
    <w:rsid w:val="0045040F"/>
    <w:rsid w:val="004519B9"/>
    <w:rsid w:val="0045301D"/>
    <w:rsid w:val="0045747C"/>
    <w:rsid w:val="00463A0F"/>
    <w:rsid w:val="00463B76"/>
    <w:rsid w:val="00464DE0"/>
    <w:rsid w:val="00466036"/>
    <w:rsid w:val="00474707"/>
    <w:rsid w:val="00477346"/>
    <w:rsid w:val="004774D2"/>
    <w:rsid w:val="00480FB6"/>
    <w:rsid w:val="0048606C"/>
    <w:rsid w:val="00487660"/>
    <w:rsid w:val="004917B2"/>
    <w:rsid w:val="00493246"/>
    <w:rsid w:val="00494C0C"/>
    <w:rsid w:val="004955E4"/>
    <w:rsid w:val="004971EE"/>
    <w:rsid w:val="004A4025"/>
    <w:rsid w:val="004A47EE"/>
    <w:rsid w:val="004A5AE3"/>
    <w:rsid w:val="004A7F19"/>
    <w:rsid w:val="004A7FC5"/>
    <w:rsid w:val="004B5261"/>
    <w:rsid w:val="004B69A5"/>
    <w:rsid w:val="004C61D3"/>
    <w:rsid w:val="004C6DAD"/>
    <w:rsid w:val="004E1BFC"/>
    <w:rsid w:val="004E2465"/>
    <w:rsid w:val="004E50A1"/>
    <w:rsid w:val="004E5A8D"/>
    <w:rsid w:val="004E6C8C"/>
    <w:rsid w:val="004F4ABA"/>
    <w:rsid w:val="00501CFF"/>
    <w:rsid w:val="0050251B"/>
    <w:rsid w:val="00503BC9"/>
    <w:rsid w:val="00505572"/>
    <w:rsid w:val="0050799C"/>
    <w:rsid w:val="00507C9E"/>
    <w:rsid w:val="005156B1"/>
    <w:rsid w:val="005169D8"/>
    <w:rsid w:val="00517281"/>
    <w:rsid w:val="00521231"/>
    <w:rsid w:val="00532493"/>
    <w:rsid w:val="00534D7C"/>
    <w:rsid w:val="00536014"/>
    <w:rsid w:val="00536748"/>
    <w:rsid w:val="00545E76"/>
    <w:rsid w:val="00556116"/>
    <w:rsid w:val="00562356"/>
    <w:rsid w:val="005660ED"/>
    <w:rsid w:val="005737CA"/>
    <w:rsid w:val="0057747A"/>
    <w:rsid w:val="00587288"/>
    <w:rsid w:val="00590C39"/>
    <w:rsid w:val="00592316"/>
    <w:rsid w:val="00595239"/>
    <w:rsid w:val="005A3CB8"/>
    <w:rsid w:val="005A5BF3"/>
    <w:rsid w:val="005A6B10"/>
    <w:rsid w:val="005B155A"/>
    <w:rsid w:val="005B3073"/>
    <w:rsid w:val="005B3934"/>
    <w:rsid w:val="005C1AA6"/>
    <w:rsid w:val="005C2A57"/>
    <w:rsid w:val="005D0B8B"/>
    <w:rsid w:val="005D447A"/>
    <w:rsid w:val="005E1BE5"/>
    <w:rsid w:val="005E45E1"/>
    <w:rsid w:val="005F0E6F"/>
    <w:rsid w:val="005F5433"/>
    <w:rsid w:val="005F7385"/>
    <w:rsid w:val="0060404B"/>
    <w:rsid w:val="006076C4"/>
    <w:rsid w:val="00612ED8"/>
    <w:rsid w:val="0061558C"/>
    <w:rsid w:val="00621F8F"/>
    <w:rsid w:val="00623589"/>
    <w:rsid w:val="00624701"/>
    <w:rsid w:val="00624D07"/>
    <w:rsid w:val="006363CB"/>
    <w:rsid w:val="00641590"/>
    <w:rsid w:val="00644438"/>
    <w:rsid w:val="006456D4"/>
    <w:rsid w:val="00651567"/>
    <w:rsid w:val="006529DC"/>
    <w:rsid w:val="00660436"/>
    <w:rsid w:val="006618D6"/>
    <w:rsid w:val="00672EDA"/>
    <w:rsid w:val="00673A66"/>
    <w:rsid w:val="006754CF"/>
    <w:rsid w:val="006807F9"/>
    <w:rsid w:val="00687304"/>
    <w:rsid w:val="00697DA7"/>
    <w:rsid w:val="006A09F0"/>
    <w:rsid w:val="006B1010"/>
    <w:rsid w:val="006B1496"/>
    <w:rsid w:val="006B52D6"/>
    <w:rsid w:val="006B5F43"/>
    <w:rsid w:val="006C11F9"/>
    <w:rsid w:val="006C74BD"/>
    <w:rsid w:val="006D027A"/>
    <w:rsid w:val="006E186F"/>
    <w:rsid w:val="006E3CB5"/>
    <w:rsid w:val="006F1E0D"/>
    <w:rsid w:val="006F2E16"/>
    <w:rsid w:val="006F387F"/>
    <w:rsid w:val="006F48CC"/>
    <w:rsid w:val="00703017"/>
    <w:rsid w:val="00703D9D"/>
    <w:rsid w:val="0070662C"/>
    <w:rsid w:val="00716E31"/>
    <w:rsid w:val="00721E9A"/>
    <w:rsid w:val="00722B13"/>
    <w:rsid w:val="007231BB"/>
    <w:rsid w:val="00733A54"/>
    <w:rsid w:val="00734FE6"/>
    <w:rsid w:val="0073592C"/>
    <w:rsid w:val="00740440"/>
    <w:rsid w:val="00740797"/>
    <w:rsid w:val="00744204"/>
    <w:rsid w:val="0075100C"/>
    <w:rsid w:val="00753A8E"/>
    <w:rsid w:val="00763163"/>
    <w:rsid w:val="00765D1C"/>
    <w:rsid w:val="00767D58"/>
    <w:rsid w:val="007709C4"/>
    <w:rsid w:val="00771F83"/>
    <w:rsid w:val="00776F8E"/>
    <w:rsid w:val="007804C6"/>
    <w:rsid w:val="0078298C"/>
    <w:rsid w:val="00784CFE"/>
    <w:rsid w:val="00787E95"/>
    <w:rsid w:val="00793A6C"/>
    <w:rsid w:val="007A11A4"/>
    <w:rsid w:val="007A1F04"/>
    <w:rsid w:val="007A3F75"/>
    <w:rsid w:val="007A411C"/>
    <w:rsid w:val="007B0671"/>
    <w:rsid w:val="007C05CD"/>
    <w:rsid w:val="007C229E"/>
    <w:rsid w:val="007E35CF"/>
    <w:rsid w:val="007F035A"/>
    <w:rsid w:val="007F68D1"/>
    <w:rsid w:val="0080050F"/>
    <w:rsid w:val="008014D6"/>
    <w:rsid w:val="00815528"/>
    <w:rsid w:val="00817EDF"/>
    <w:rsid w:val="00824310"/>
    <w:rsid w:val="00824339"/>
    <w:rsid w:val="00826091"/>
    <w:rsid w:val="008309DB"/>
    <w:rsid w:val="00830E3E"/>
    <w:rsid w:val="00831DB8"/>
    <w:rsid w:val="0083451B"/>
    <w:rsid w:val="00835140"/>
    <w:rsid w:val="008373BB"/>
    <w:rsid w:val="0084072D"/>
    <w:rsid w:val="00840982"/>
    <w:rsid w:val="008410FB"/>
    <w:rsid w:val="0084482E"/>
    <w:rsid w:val="00846EEB"/>
    <w:rsid w:val="00857106"/>
    <w:rsid w:val="00862FE4"/>
    <w:rsid w:val="00866D7C"/>
    <w:rsid w:val="008757F1"/>
    <w:rsid w:val="00891614"/>
    <w:rsid w:val="00893F9D"/>
    <w:rsid w:val="008A1251"/>
    <w:rsid w:val="008A2CF2"/>
    <w:rsid w:val="008A2F69"/>
    <w:rsid w:val="008A3F97"/>
    <w:rsid w:val="008A48B4"/>
    <w:rsid w:val="008A4BB1"/>
    <w:rsid w:val="008B554D"/>
    <w:rsid w:val="008B5D58"/>
    <w:rsid w:val="008C272C"/>
    <w:rsid w:val="008C30F3"/>
    <w:rsid w:val="008C40F6"/>
    <w:rsid w:val="008C4DFE"/>
    <w:rsid w:val="008D1BFD"/>
    <w:rsid w:val="008D3F03"/>
    <w:rsid w:val="008D5D7D"/>
    <w:rsid w:val="008D74E5"/>
    <w:rsid w:val="008D76CC"/>
    <w:rsid w:val="008E2008"/>
    <w:rsid w:val="008E4891"/>
    <w:rsid w:val="008E7503"/>
    <w:rsid w:val="008F694E"/>
    <w:rsid w:val="008F6C06"/>
    <w:rsid w:val="00900BBD"/>
    <w:rsid w:val="0090676A"/>
    <w:rsid w:val="0090795E"/>
    <w:rsid w:val="00921FC5"/>
    <w:rsid w:val="0092344E"/>
    <w:rsid w:val="00926FC4"/>
    <w:rsid w:val="009278B6"/>
    <w:rsid w:val="00930A07"/>
    <w:rsid w:val="00930EF6"/>
    <w:rsid w:val="00931A90"/>
    <w:rsid w:val="00933A7E"/>
    <w:rsid w:val="00933D0B"/>
    <w:rsid w:val="00937308"/>
    <w:rsid w:val="00941696"/>
    <w:rsid w:val="009433F3"/>
    <w:rsid w:val="009433F9"/>
    <w:rsid w:val="00944CB9"/>
    <w:rsid w:val="00950FC1"/>
    <w:rsid w:val="009513B6"/>
    <w:rsid w:val="00953089"/>
    <w:rsid w:val="00957206"/>
    <w:rsid w:val="00961BFB"/>
    <w:rsid w:val="00961FFB"/>
    <w:rsid w:val="00966CBC"/>
    <w:rsid w:val="00967438"/>
    <w:rsid w:val="00976C62"/>
    <w:rsid w:val="00976E99"/>
    <w:rsid w:val="00987530"/>
    <w:rsid w:val="00987C02"/>
    <w:rsid w:val="00993E05"/>
    <w:rsid w:val="00996B84"/>
    <w:rsid w:val="00997F47"/>
    <w:rsid w:val="009A0261"/>
    <w:rsid w:val="009A0FCB"/>
    <w:rsid w:val="009A34CB"/>
    <w:rsid w:val="009A4B07"/>
    <w:rsid w:val="009B0D9F"/>
    <w:rsid w:val="009B72C4"/>
    <w:rsid w:val="009C030D"/>
    <w:rsid w:val="009D328C"/>
    <w:rsid w:val="009D729D"/>
    <w:rsid w:val="009E0DBD"/>
    <w:rsid w:val="009E2499"/>
    <w:rsid w:val="009F10D9"/>
    <w:rsid w:val="009F118D"/>
    <w:rsid w:val="00A02BAF"/>
    <w:rsid w:val="00A05E34"/>
    <w:rsid w:val="00A15C5A"/>
    <w:rsid w:val="00A16CA1"/>
    <w:rsid w:val="00A222D7"/>
    <w:rsid w:val="00A375EA"/>
    <w:rsid w:val="00A43FB8"/>
    <w:rsid w:val="00A46158"/>
    <w:rsid w:val="00A50A7D"/>
    <w:rsid w:val="00A530D9"/>
    <w:rsid w:val="00A53668"/>
    <w:rsid w:val="00A549F6"/>
    <w:rsid w:val="00A833E4"/>
    <w:rsid w:val="00A8547D"/>
    <w:rsid w:val="00A864F0"/>
    <w:rsid w:val="00A93F1F"/>
    <w:rsid w:val="00A94DF5"/>
    <w:rsid w:val="00A957B7"/>
    <w:rsid w:val="00AA3E89"/>
    <w:rsid w:val="00AB30FD"/>
    <w:rsid w:val="00AB6F5C"/>
    <w:rsid w:val="00AC1104"/>
    <w:rsid w:val="00AC2018"/>
    <w:rsid w:val="00AD0611"/>
    <w:rsid w:val="00AD40F8"/>
    <w:rsid w:val="00AD5199"/>
    <w:rsid w:val="00AD7693"/>
    <w:rsid w:val="00AE210C"/>
    <w:rsid w:val="00AE3111"/>
    <w:rsid w:val="00AF0FCE"/>
    <w:rsid w:val="00AF2B0F"/>
    <w:rsid w:val="00AF5DC6"/>
    <w:rsid w:val="00AF6856"/>
    <w:rsid w:val="00AF77A5"/>
    <w:rsid w:val="00B07C08"/>
    <w:rsid w:val="00B1022F"/>
    <w:rsid w:val="00B13953"/>
    <w:rsid w:val="00B13ADA"/>
    <w:rsid w:val="00B17EE7"/>
    <w:rsid w:val="00B23610"/>
    <w:rsid w:val="00B23E0B"/>
    <w:rsid w:val="00B24A33"/>
    <w:rsid w:val="00B30B3D"/>
    <w:rsid w:val="00B33682"/>
    <w:rsid w:val="00B47B8E"/>
    <w:rsid w:val="00B5334A"/>
    <w:rsid w:val="00B61225"/>
    <w:rsid w:val="00B61D03"/>
    <w:rsid w:val="00B6395B"/>
    <w:rsid w:val="00B641EA"/>
    <w:rsid w:val="00B6689D"/>
    <w:rsid w:val="00B72C31"/>
    <w:rsid w:val="00B76405"/>
    <w:rsid w:val="00B812EA"/>
    <w:rsid w:val="00B827C7"/>
    <w:rsid w:val="00B91A3C"/>
    <w:rsid w:val="00B9668E"/>
    <w:rsid w:val="00BA1E5C"/>
    <w:rsid w:val="00BA41B0"/>
    <w:rsid w:val="00BA5413"/>
    <w:rsid w:val="00BA5934"/>
    <w:rsid w:val="00BC0505"/>
    <w:rsid w:val="00BC3195"/>
    <w:rsid w:val="00BC611C"/>
    <w:rsid w:val="00BD118B"/>
    <w:rsid w:val="00BE317E"/>
    <w:rsid w:val="00BE43D5"/>
    <w:rsid w:val="00BE46ED"/>
    <w:rsid w:val="00BE677A"/>
    <w:rsid w:val="00BE6A2B"/>
    <w:rsid w:val="00BF06E5"/>
    <w:rsid w:val="00BF0931"/>
    <w:rsid w:val="00BF0CE0"/>
    <w:rsid w:val="00BF2FAF"/>
    <w:rsid w:val="00BF6A46"/>
    <w:rsid w:val="00C01014"/>
    <w:rsid w:val="00C01DF9"/>
    <w:rsid w:val="00C05331"/>
    <w:rsid w:val="00C069B3"/>
    <w:rsid w:val="00C07DB8"/>
    <w:rsid w:val="00C1074B"/>
    <w:rsid w:val="00C13017"/>
    <w:rsid w:val="00C147E8"/>
    <w:rsid w:val="00C14E5A"/>
    <w:rsid w:val="00C16413"/>
    <w:rsid w:val="00C171C8"/>
    <w:rsid w:val="00C23E80"/>
    <w:rsid w:val="00C24C61"/>
    <w:rsid w:val="00C37736"/>
    <w:rsid w:val="00C379ED"/>
    <w:rsid w:val="00C40DB9"/>
    <w:rsid w:val="00C4460A"/>
    <w:rsid w:val="00C446A0"/>
    <w:rsid w:val="00C459B2"/>
    <w:rsid w:val="00C51DE6"/>
    <w:rsid w:val="00C52C73"/>
    <w:rsid w:val="00C534C8"/>
    <w:rsid w:val="00C5506F"/>
    <w:rsid w:val="00C56D52"/>
    <w:rsid w:val="00C6061A"/>
    <w:rsid w:val="00C6169C"/>
    <w:rsid w:val="00C65F3C"/>
    <w:rsid w:val="00C671BD"/>
    <w:rsid w:val="00C67E4C"/>
    <w:rsid w:val="00C76038"/>
    <w:rsid w:val="00C7772B"/>
    <w:rsid w:val="00C86BD4"/>
    <w:rsid w:val="00C9071F"/>
    <w:rsid w:val="00C9578D"/>
    <w:rsid w:val="00CA080E"/>
    <w:rsid w:val="00CA1BB7"/>
    <w:rsid w:val="00CA2BF4"/>
    <w:rsid w:val="00CA3228"/>
    <w:rsid w:val="00CB0388"/>
    <w:rsid w:val="00CB2DA1"/>
    <w:rsid w:val="00CB4F67"/>
    <w:rsid w:val="00CB647A"/>
    <w:rsid w:val="00CB65FF"/>
    <w:rsid w:val="00CC080F"/>
    <w:rsid w:val="00CC1DC2"/>
    <w:rsid w:val="00CC2FDA"/>
    <w:rsid w:val="00CC46B0"/>
    <w:rsid w:val="00CD1FB1"/>
    <w:rsid w:val="00CD38AD"/>
    <w:rsid w:val="00CD64C0"/>
    <w:rsid w:val="00CD79CE"/>
    <w:rsid w:val="00CE0F60"/>
    <w:rsid w:val="00CE2F1E"/>
    <w:rsid w:val="00CE32CB"/>
    <w:rsid w:val="00CF1AAE"/>
    <w:rsid w:val="00CF3E67"/>
    <w:rsid w:val="00D00AE3"/>
    <w:rsid w:val="00D13C34"/>
    <w:rsid w:val="00D15F72"/>
    <w:rsid w:val="00D203BC"/>
    <w:rsid w:val="00D2172F"/>
    <w:rsid w:val="00D24003"/>
    <w:rsid w:val="00D24CDF"/>
    <w:rsid w:val="00D2595D"/>
    <w:rsid w:val="00D25CDE"/>
    <w:rsid w:val="00D27DD2"/>
    <w:rsid w:val="00D43FBA"/>
    <w:rsid w:val="00D44E2A"/>
    <w:rsid w:val="00D46FB1"/>
    <w:rsid w:val="00D5159B"/>
    <w:rsid w:val="00D5288A"/>
    <w:rsid w:val="00D55596"/>
    <w:rsid w:val="00D56973"/>
    <w:rsid w:val="00D56A95"/>
    <w:rsid w:val="00D56E4A"/>
    <w:rsid w:val="00D64B8F"/>
    <w:rsid w:val="00D661A3"/>
    <w:rsid w:val="00D81574"/>
    <w:rsid w:val="00D820C0"/>
    <w:rsid w:val="00D87540"/>
    <w:rsid w:val="00D925E1"/>
    <w:rsid w:val="00D92ADA"/>
    <w:rsid w:val="00DA13F8"/>
    <w:rsid w:val="00DA25DE"/>
    <w:rsid w:val="00DA4893"/>
    <w:rsid w:val="00DB3732"/>
    <w:rsid w:val="00DC026A"/>
    <w:rsid w:val="00DC484F"/>
    <w:rsid w:val="00DC49D3"/>
    <w:rsid w:val="00DC51CE"/>
    <w:rsid w:val="00DD1F0A"/>
    <w:rsid w:val="00DD36C8"/>
    <w:rsid w:val="00DD594B"/>
    <w:rsid w:val="00DD5A1F"/>
    <w:rsid w:val="00DD5BA7"/>
    <w:rsid w:val="00DE1F7F"/>
    <w:rsid w:val="00DE2908"/>
    <w:rsid w:val="00DE7A5F"/>
    <w:rsid w:val="00DE7CA2"/>
    <w:rsid w:val="00DF40F2"/>
    <w:rsid w:val="00DF71D3"/>
    <w:rsid w:val="00E01DED"/>
    <w:rsid w:val="00E02358"/>
    <w:rsid w:val="00E02DDF"/>
    <w:rsid w:val="00E04BFB"/>
    <w:rsid w:val="00E067C5"/>
    <w:rsid w:val="00E11690"/>
    <w:rsid w:val="00E15FC3"/>
    <w:rsid w:val="00E20EB3"/>
    <w:rsid w:val="00E24AAB"/>
    <w:rsid w:val="00E25924"/>
    <w:rsid w:val="00E2786A"/>
    <w:rsid w:val="00E30D72"/>
    <w:rsid w:val="00E3334D"/>
    <w:rsid w:val="00E37DE2"/>
    <w:rsid w:val="00E41021"/>
    <w:rsid w:val="00E54C0C"/>
    <w:rsid w:val="00E57079"/>
    <w:rsid w:val="00E6129C"/>
    <w:rsid w:val="00E66921"/>
    <w:rsid w:val="00E6704D"/>
    <w:rsid w:val="00E734F9"/>
    <w:rsid w:val="00E808B6"/>
    <w:rsid w:val="00E81967"/>
    <w:rsid w:val="00E854E4"/>
    <w:rsid w:val="00E87B5D"/>
    <w:rsid w:val="00E91108"/>
    <w:rsid w:val="00E91E44"/>
    <w:rsid w:val="00EA0F6B"/>
    <w:rsid w:val="00EA58CB"/>
    <w:rsid w:val="00EA5E09"/>
    <w:rsid w:val="00EB2A6F"/>
    <w:rsid w:val="00EB4501"/>
    <w:rsid w:val="00EB54C0"/>
    <w:rsid w:val="00EB7C88"/>
    <w:rsid w:val="00EC388B"/>
    <w:rsid w:val="00ED12E6"/>
    <w:rsid w:val="00ED2EC9"/>
    <w:rsid w:val="00ED5EF5"/>
    <w:rsid w:val="00ED61DF"/>
    <w:rsid w:val="00EE2A93"/>
    <w:rsid w:val="00EE76EC"/>
    <w:rsid w:val="00EF0E12"/>
    <w:rsid w:val="00EF6805"/>
    <w:rsid w:val="00EF6C51"/>
    <w:rsid w:val="00F01C03"/>
    <w:rsid w:val="00F03164"/>
    <w:rsid w:val="00F10AA7"/>
    <w:rsid w:val="00F12B67"/>
    <w:rsid w:val="00F15902"/>
    <w:rsid w:val="00F169BB"/>
    <w:rsid w:val="00F21977"/>
    <w:rsid w:val="00F31570"/>
    <w:rsid w:val="00F3194E"/>
    <w:rsid w:val="00F32665"/>
    <w:rsid w:val="00F34769"/>
    <w:rsid w:val="00F34DE8"/>
    <w:rsid w:val="00F357D2"/>
    <w:rsid w:val="00F36DC4"/>
    <w:rsid w:val="00F3756F"/>
    <w:rsid w:val="00F55112"/>
    <w:rsid w:val="00F60108"/>
    <w:rsid w:val="00F70E4E"/>
    <w:rsid w:val="00F72A0E"/>
    <w:rsid w:val="00F9402F"/>
    <w:rsid w:val="00F95E4A"/>
    <w:rsid w:val="00FA15D3"/>
    <w:rsid w:val="00FA2206"/>
    <w:rsid w:val="00FA494D"/>
    <w:rsid w:val="00FA6ABB"/>
    <w:rsid w:val="00FB5FBD"/>
    <w:rsid w:val="00FC40A2"/>
    <w:rsid w:val="00FC6CA0"/>
    <w:rsid w:val="00FD69BB"/>
    <w:rsid w:val="00FD7332"/>
    <w:rsid w:val="00FE1371"/>
    <w:rsid w:val="00FE3929"/>
    <w:rsid w:val="00FE3B7C"/>
    <w:rsid w:val="00FE55D2"/>
    <w:rsid w:val="00FF2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84B4C"/>
  <w15:docId w15:val="{8DB49056-521E-4A0C-A50A-F993E91B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7346"/>
    <w:rPr>
      <w:noProof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73A66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841CD9"/>
    <w:pPr>
      <w:spacing w:before="200"/>
      <w:outlineLvl w:val="1"/>
    </w:pPr>
    <w:rPr>
      <w:bCs w:val="0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D9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CD9"/>
  </w:style>
  <w:style w:type="character" w:customStyle="1" w:styleId="Kop1Char">
    <w:name w:val="Kop 1 Char"/>
    <w:basedOn w:val="Standaardalinea-lettertype"/>
    <w:link w:val="Kop1"/>
    <w:uiPriority w:val="9"/>
    <w:rsid w:val="00673A66"/>
    <w:rPr>
      <w:rFonts w:eastAsiaTheme="majorEastAsia" w:cstheme="majorBidi"/>
      <w:b/>
      <w:bCs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41CD9"/>
    <w:rPr>
      <w:rFonts w:eastAsiaTheme="majorEastAsia" w:cstheme="majorBidi"/>
      <w:b/>
      <w:noProof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841CD9"/>
    <w:rPr>
      <w:rFonts w:eastAsiaTheme="majorEastAsia" w:cstheme="majorBidi"/>
      <w:b/>
      <w:bCs/>
      <w:noProof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eastAsiaTheme="majorEastAsia" w:cstheme="majorBidi"/>
      <w:b/>
      <w:bCs/>
      <w:i/>
      <w:iCs/>
      <w:noProof/>
      <w:lang w:val="nl-NL"/>
    </w:rPr>
  </w:style>
  <w:style w:type="paragraph" w:styleId="Standaardinspringing">
    <w:name w:val="Normal Indent"/>
    <w:basedOn w:val="Standaard"/>
    <w:uiPriority w:val="99"/>
    <w:unhideWhenUsed/>
    <w:rsid w:val="00487660"/>
    <w:pPr>
      <w:numPr>
        <w:numId w:val="6"/>
      </w:numPr>
      <w:ind w:left="357" w:hanging="357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">
    <w:name w:val="List"/>
    <w:basedOn w:val="Standaard"/>
    <w:uiPriority w:val="99"/>
    <w:semiHidden/>
    <w:unhideWhenUsed/>
    <w:rsid w:val="000A6968"/>
    <w:pPr>
      <w:numPr>
        <w:numId w:val="4"/>
      </w:numPr>
      <w:ind w:left="357" w:hanging="357"/>
      <w:contextualSpacing/>
    </w:pPr>
  </w:style>
  <w:style w:type="paragraph" w:styleId="Lijstalinea">
    <w:name w:val="List Paragraph"/>
    <w:basedOn w:val="Standaard"/>
    <w:link w:val="LijstalineaChar"/>
    <w:uiPriority w:val="99"/>
    <w:unhideWhenUsed/>
    <w:qFormat/>
    <w:rsid w:val="00556116"/>
    <w:pPr>
      <w:numPr>
        <w:numId w:val="2"/>
      </w:numPr>
      <w:ind w:left="426" w:hanging="426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556116"/>
    <w:pPr>
      <w:numPr>
        <w:numId w:val="5"/>
      </w:numPr>
      <w:ind w:left="357" w:hanging="357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9E0DBD"/>
    <w:pPr>
      <w:tabs>
        <w:tab w:val="center" w:pos="4703"/>
        <w:tab w:val="right" w:pos="940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0DBD"/>
    <w:rPr>
      <w:noProof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qFormat/>
    <w:rsid w:val="00477346"/>
  </w:style>
  <w:style w:type="paragraph" w:customStyle="1" w:styleId="Lijstalineanummering">
    <w:name w:val="Lijstalineanummering"/>
    <w:basedOn w:val="Lijstalinea"/>
    <w:link w:val="LijstalineanummeringChar"/>
    <w:qFormat/>
    <w:rsid w:val="008757F1"/>
    <w:pPr>
      <w:numPr>
        <w:numId w:val="0"/>
      </w:numPr>
    </w:pPr>
  </w:style>
  <w:style w:type="character" w:customStyle="1" w:styleId="LijstalineaChar">
    <w:name w:val="Lijstalinea Char"/>
    <w:basedOn w:val="Standaardalinea-lettertype"/>
    <w:link w:val="Lijstalinea"/>
    <w:uiPriority w:val="99"/>
    <w:rsid w:val="008757F1"/>
    <w:rPr>
      <w:noProof/>
      <w:lang w:val="nl-NL"/>
    </w:rPr>
  </w:style>
  <w:style w:type="character" w:customStyle="1" w:styleId="LijstalineanummeringChar">
    <w:name w:val="Lijstalineanummering Char"/>
    <w:basedOn w:val="LijstalineaChar"/>
    <w:link w:val="Lijstalineanummering"/>
    <w:rsid w:val="008757F1"/>
    <w:rPr>
      <w:noProof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34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34CB"/>
    <w:rPr>
      <w:rFonts w:ascii="Tahoma" w:hAnsi="Tahoma" w:cs="Tahoma"/>
      <w:noProof/>
      <w:sz w:val="16"/>
      <w:szCs w:val="16"/>
      <w:lang w:val="nl-NL"/>
    </w:rPr>
  </w:style>
  <w:style w:type="paragraph" w:customStyle="1" w:styleId="LijstalineaSub1">
    <w:name w:val="Lijstalinea Sub 1"/>
    <w:basedOn w:val="Lijstalinea"/>
    <w:qFormat/>
    <w:rsid w:val="00414E85"/>
    <w:pPr>
      <w:numPr>
        <w:numId w:val="3"/>
      </w:numPr>
    </w:pPr>
  </w:style>
  <w:style w:type="numbering" w:customStyle="1" w:styleId="LijstalineaSublijst">
    <w:name w:val="Lijstalinea Sublijst"/>
    <w:uiPriority w:val="99"/>
    <w:rsid w:val="007B01CB"/>
    <w:pPr>
      <w:numPr>
        <w:numId w:val="1"/>
      </w:numPr>
    </w:pPr>
  </w:style>
  <w:style w:type="table" w:customStyle="1" w:styleId="Tabelraster11">
    <w:name w:val="Tabelraster11"/>
    <w:basedOn w:val="Standaardtabel"/>
    <w:next w:val="Tabelraster"/>
    <w:uiPriority w:val="59"/>
    <w:rsid w:val="007240A4"/>
    <w:pPr>
      <w:spacing w:line="240" w:lineRule="auto"/>
    </w:pPr>
    <w:rPr>
      <w:rFonts w:ascii="Arial" w:eastAsia="Arial" w:hAnsi="Arial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01">
    <w:name w:val="Table Grid_01"/>
    <w:basedOn w:val="Standaardtabel"/>
    <w:uiPriority w:val="59"/>
    <w:rsid w:val="007240A4"/>
    <w:pPr>
      <w:spacing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MGniv1">
    <w:name w:val="OMG niv 1"/>
    <w:basedOn w:val="Standaard"/>
    <w:link w:val="OMGniv1Char"/>
    <w:qFormat/>
    <w:rsid w:val="00BC0505"/>
    <w:pPr>
      <w:numPr>
        <w:numId w:val="7"/>
      </w:numPr>
      <w:contextualSpacing/>
    </w:pPr>
    <w:rPr>
      <w:b/>
    </w:rPr>
  </w:style>
  <w:style w:type="paragraph" w:customStyle="1" w:styleId="OMGniv2">
    <w:name w:val="OMG niv 2"/>
    <w:basedOn w:val="OMGniv1"/>
    <w:link w:val="OMGniv2Char"/>
    <w:qFormat/>
    <w:rsid w:val="007240A4"/>
    <w:pPr>
      <w:numPr>
        <w:ilvl w:val="1"/>
      </w:numPr>
    </w:pPr>
    <w:rPr>
      <w:b w:val="0"/>
    </w:rPr>
  </w:style>
  <w:style w:type="character" w:customStyle="1" w:styleId="OMGniv1Char">
    <w:name w:val="OMG niv 1 Char"/>
    <w:basedOn w:val="Standaardalinea-lettertype"/>
    <w:link w:val="OMGniv1"/>
    <w:rsid w:val="00BC0505"/>
    <w:rPr>
      <w:b/>
      <w:noProof/>
      <w:lang w:val="nl-NL"/>
    </w:rPr>
  </w:style>
  <w:style w:type="paragraph" w:customStyle="1" w:styleId="OMGniv3">
    <w:name w:val="OMG niv 3"/>
    <w:basedOn w:val="OMGniv2"/>
    <w:link w:val="OMGniv3Char"/>
    <w:qFormat/>
    <w:rsid w:val="007240A4"/>
    <w:pPr>
      <w:numPr>
        <w:ilvl w:val="2"/>
      </w:numPr>
    </w:pPr>
  </w:style>
  <w:style w:type="character" w:customStyle="1" w:styleId="OMGniv2Char">
    <w:name w:val="OMG niv 2 Char"/>
    <w:basedOn w:val="OMGniv1Char"/>
    <w:link w:val="OMGniv2"/>
    <w:rsid w:val="007240A4"/>
    <w:rPr>
      <w:b w:val="0"/>
      <w:noProof/>
      <w:lang w:val="nl-NL"/>
    </w:rPr>
  </w:style>
  <w:style w:type="character" w:customStyle="1" w:styleId="OMGniv3Char">
    <w:name w:val="OMG niv 3 Char"/>
    <w:basedOn w:val="OMGniv2Char"/>
    <w:link w:val="OMGniv3"/>
    <w:rsid w:val="007240A4"/>
    <w:rPr>
      <w:b w:val="0"/>
      <w:noProof/>
      <w:lang w:val="nl-NL"/>
    </w:rPr>
  </w:style>
  <w:style w:type="table" w:customStyle="1" w:styleId="Tabelraster1">
    <w:name w:val="Tabelraster1"/>
    <w:basedOn w:val="Standaardtabel"/>
    <w:next w:val="Tabelraster"/>
    <w:uiPriority w:val="59"/>
    <w:rsid w:val="007240A4"/>
    <w:pPr>
      <w:spacing w:line="240" w:lineRule="auto"/>
    </w:pPr>
    <w:rPr>
      <w:rFonts w:ascii="Arial" w:eastAsia="Arial" w:hAnsi="Arial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0">
    <w:name w:val="Table Grid_0"/>
    <w:basedOn w:val="Standaardtabel"/>
    <w:uiPriority w:val="59"/>
    <w:rsid w:val="007240A4"/>
    <w:pPr>
      <w:spacing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MGniv4">
    <w:name w:val="OMG niv 4"/>
    <w:basedOn w:val="OMGniv3"/>
    <w:link w:val="OMGniv4Char"/>
    <w:qFormat/>
    <w:rsid w:val="00745F84"/>
    <w:pPr>
      <w:numPr>
        <w:ilvl w:val="3"/>
      </w:numPr>
    </w:pPr>
  </w:style>
  <w:style w:type="character" w:customStyle="1" w:styleId="OMGniv4Char">
    <w:name w:val="OMG niv 4 Char"/>
    <w:basedOn w:val="OMGniv3Char"/>
    <w:link w:val="OMGniv4"/>
    <w:rsid w:val="00745F84"/>
    <w:rPr>
      <w:b w:val="0"/>
      <w:noProof/>
      <w:lang w:val="nl-NL"/>
    </w:rPr>
  </w:style>
  <w:style w:type="paragraph" w:customStyle="1" w:styleId="OMGniv5">
    <w:name w:val="OMG niv 5"/>
    <w:basedOn w:val="OMGniv4"/>
    <w:link w:val="OMGniv5Char"/>
    <w:qFormat/>
    <w:rsid w:val="00745F84"/>
    <w:pPr>
      <w:numPr>
        <w:ilvl w:val="4"/>
      </w:numPr>
    </w:pPr>
  </w:style>
  <w:style w:type="character" w:customStyle="1" w:styleId="OMGniv5Char">
    <w:name w:val="OMG niv 5 Char"/>
    <w:basedOn w:val="OMGniv4Char"/>
    <w:link w:val="OMGniv5"/>
    <w:rsid w:val="00745F84"/>
    <w:rPr>
      <w:b w:val="0"/>
      <w:noProof/>
      <w:lang w:val="nl-NL"/>
    </w:rPr>
  </w:style>
  <w:style w:type="paragraph" w:styleId="Lijstnummering">
    <w:name w:val="List Number"/>
    <w:basedOn w:val="Standaard"/>
    <w:uiPriority w:val="30"/>
    <w:unhideWhenUsed/>
    <w:rsid w:val="00E67F08"/>
    <w:pPr>
      <w:numPr>
        <w:numId w:val="8"/>
      </w:numPr>
      <w:contextualSpacing/>
    </w:pPr>
  </w:style>
  <w:style w:type="paragraph" w:customStyle="1" w:styleId="Lijstletters">
    <w:name w:val="Lijstletters"/>
    <w:basedOn w:val="Lijstnummering"/>
    <w:uiPriority w:val="31"/>
    <w:unhideWhenUsed/>
    <w:qFormat/>
    <w:rsid w:val="00E67F08"/>
    <w:pPr>
      <w:numPr>
        <w:numId w:val="9"/>
      </w:numPr>
      <w:ind w:left="357" w:hanging="357"/>
    </w:pPr>
  </w:style>
  <w:style w:type="table" w:customStyle="1" w:styleId="TableNormal0">
    <w:name w:val="Table Normal_0"/>
    <w:uiPriority w:val="99"/>
    <w:semiHidden/>
    <w:rsid w:val="00EA1E56"/>
    <w:pPr>
      <w:spacing w:line="240" w:lineRule="auto"/>
    </w:pPr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00BBD"/>
    <w:rPr>
      <w:color w:val="605E5C"/>
      <w:shd w:val="clear" w:color="auto" w:fill="E1DFDD"/>
    </w:rPr>
  </w:style>
  <w:style w:type="character" w:customStyle="1" w:styleId="Onopgelostemelding10">
    <w:name w:val="Onopgeloste melding1"/>
    <w:basedOn w:val="Standaardalinea-lettertype"/>
    <w:uiPriority w:val="99"/>
    <w:semiHidden/>
    <w:unhideWhenUsed/>
    <w:rsid w:val="000B5969"/>
    <w:rPr>
      <w:color w:val="605E5C"/>
      <w:shd w:val="clear" w:color="auto" w:fill="E1DFDD"/>
    </w:rPr>
  </w:style>
  <w:style w:type="paragraph" w:customStyle="1" w:styleId="Normal0">
    <w:name w:val="Normal_0"/>
    <w:qFormat/>
    <w:rsid w:val="00C7098F"/>
    <w:rPr>
      <w:noProof/>
      <w:lang w:val="nl-NL"/>
    </w:rPr>
  </w:style>
  <w:style w:type="paragraph" w:customStyle="1" w:styleId="Heading10">
    <w:name w:val="Heading 1_0"/>
    <w:basedOn w:val="Normal0"/>
    <w:next w:val="Normal0"/>
    <w:uiPriority w:val="9"/>
    <w:qFormat/>
    <w:rsid w:val="00673A66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customStyle="1" w:styleId="Heading20">
    <w:name w:val="Heading 2_0"/>
    <w:basedOn w:val="Heading10"/>
    <w:next w:val="Normal0"/>
    <w:uiPriority w:val="9"/>
    <w:unhideWhenUsed/>
    <w:qFormat/>
    <w:rsid w:val="00841CD9"/>
    <w:pPr>
      <w:spacing w:before="200"/>
      <w:outlineLvl w:val="1"/>
    </w:pPr>
    <w:rPr>
      <w:bCs w:val="0"/>
      <w:szCs w:val="26"/>
    </w:rPr>
  </w:style>
  <w:style w:type="paragraph" w:customStyle="1" w:styleId="Heading30">
    <w:name w:val="Heading 3_0"/>
    <w:basedOn w:val="Normal0"/>
    <w:next w:val="Normal0"/>
    <w:uiPriority w:val="9"/>
    <w:unhideWhenUsed/>
    <w:qFormat/>
    <w:rsid w:val="00841CD9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customStyle="1" w:styleId="Heading40">
    <w:name w:val="Heading 4_0"/>
    <w:basedOn w:val="Normal0"/>
    <w:next w:val="Normal0"/>
    <w:uiPriority w:val="9"/>
    <w:unhideWhenUsed/>
    <w:qFormat/>
    <w:rsid w:val="00841CD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1">
    <w:name w:val="Table Normal_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customStyle="1" w:styleId="NormalIndent0">
    <w:name w:val="Normal Indent_0"/>
    <w:basedOn w:val="Normal0"/>
    <w:uiPriority w:val="99"/>
    <w:unhideWhenUsed/>
    <w:rsid w:val="00487660"/>
    <w:pPr>
      <w:ind w:left="357" w:hanging="357"/>
    </w:pPr>
  </w:style>
  <w:style w:type="paragraph" w:customStyle="1" w:styleId="Subtitle0">
    <w:name w:val="Subtitle_0"/>
    <w:basedOn w:val="Normal0"/>
    <w:next w:val="Normal0"/>
    <w:uiPriority w:val="11"/>
    <w:qFormat/>
    <w:rsid w:val="00841CD9"/>
    <w:pPr>
      <w:numPr>
        <w:ilvl w:val="1"/>
      </w:numPr>
      <w:ind w:left="86"/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table" w:customStyle="1" w:styleId="TableGrid1">
    <w:name w:val="Table Grid_1"/>
    <w:basedOn w:val="TableNormal1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0">
    <w:name w:val="List_0"/>
    <w:basedOn w:val="Normal0"/>
    <w:uiPriority w:val="99"/>
    <w:semiHidden/>
    <w:unhideWhenUsed/>
    <w:rsid w:val="000A6968"/>
    <w:pPr>
      <w:ind w:left="357" w:hanging="357"/>
      <w:contextualSpacing/>
    </w:pPr>
  </w:style>
  <w:style w:type="paragraph" w:customStyle="1" w:styleId="ListParagraph0">
    <w:name w:val="List Paragraph_0"/>
    <w:basedOn w:val="Normal0"/>
    <w:uiPriority w:val="99"/>
    <w:unhideWhenUsed/>
    <w:qFormat/>
    <w:rsid w:val="00556116"/>
    <w:pPr>
      <w:ind w:left="426" w:hanging="426"/>
      <w:contextualSpacing/>
    </w:pPr>
  </w:style>
  <w:style w:type="paragraph" w:customStyle="1" w:styleId="ListBullet0">
    <w:name w:val="List Bullet_0"/>
    <w:basedOn w:val="Normal0"/>
    <w:uiPriority w:val="99"/>
    <w:semiHidden/>
    <w:unhideWhenUsed/>
    <w:rsid w:val="00556116"/>
    <w:pPr>
      <w:ind w:left="357" w:hanging="357"/>
      <w:contextualSpacing/>
    </w:pPr>
  </w:style>
  <w:style w:type="paragraph" w:customStyle="1" w:styleId="Footer0">
    <w:name w:val="Footer_0"/>
    <w:basedOn w:val="Normal0"/>
    <w:uiPriority w:val="99"/>
    <w:unhideWhenUsed/>
    <w:rsid w:val="009E0DBD"/>
    <w:pPr>
      <w:tabs>
        <w:tab w:val="center" w:pos="4703"/>
        <w:tab w:val="right" w:pos="9406"/>
      </w:tabs>
      <w:spacing w:line="240" w:lineRule="auto"/>
    </w:pPr>
  </w:style>
  <w:style w:type="character" w:customStyle="1" w:styleId="PageNumber0">
    <w:name w:val="Page Number_0"/>
    <w:basedOn w:val="DefaultParagraphFont0"/>
    <w:uiPriority w:val="99"/>
    <w:semiHidden/>
    <w:unhideWhenUsed/>
    <w:qFormat/>
    <w:rsid w:val="00477346"/>
  </w:style>
  <w:style w:type="character" w:styleId="Verwijzingopmerking">
    <w:name w:val="annotation reference"/>
    <w:basedOn w:val="Standaardalinea-lettertype"/>
    <w:uiPriority w:val="99"/>
    <w:semiHidden/>
    <w:unhideWhenUsed/>
    <w:rsid w:val="00D64B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64B8F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64B8F"/>
    <w:rPr>
      <w:noProof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64B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64B8F"/>
    <w:rPr>
      <w:b/>
      <w:bCs/>
      <w:noProof/>
      <w:lang w:val="nl-NL"/>
    </w:rPr>
  </w:style>
  <w:style w:type="paragraph" w:styleId="Geenafstand">
    <w:name w:val="No Spacing"/>
    <w:uiPriority w:val="1"/>
    <w:qFormat/>
    <w:rsid w:val="000D5A06"/>
    <w:pPr>
      <w:spacing w:line="240" w:lineRule="auto"/>
    </w:pPr>
    <w:rPr>
      <w:rFonts w:eastAsiaTheme="minorEastAsia"/>
      <w:sz w:val="22"/>
      <w:szCs w:val="22"/>
      <w:lang w:val="nl-NL" w:eastAsia="nl-NL"/>
    </w:rPr>
  </w:style>
  <w:style w:type="table" w:styleId="Rastertabel1licht-Accent5">
    <w:name w:val="Grid Table 1 Light Accent 5"/>
    <w:basedOn w:val="Standaardtabel"/>
    <w:uiPriority w:val="46"/>
    <w:rsid w:val="000D5A0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e">
    <w:name w:val="Revision"/>
    <w:hidden/>
    <w:uiPriority w:val="99"/>
    <w:semiHidden/>
    <w:rsid w:val="00BF0931"/>
    <w:pPr>
      <w:spacing w:line="240" w:lineRule="auto"/>
    </w:pPr>
    <w:rPr>
      <w:noProof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23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p="http://schemas.openxmlformats.org/drawingml/2006/wordprocessingDrawing" xmlns:a="http://schemas.openxmlformats.org/drawingml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SixthEditionOfficeOnline.xsl" StyleName="APA"/>
</file>

<file path=customXml/item10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p="http://schemas.openxmlformats.org/drawingml/2006/wordprocessingDrawing" xmlns:a="http://schemas.openxmlformats.org/drawingml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SixthEditionOfficeOnline.xsl" StyleName="APA"/>
</file>

<file path=customXml/item3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p="http://schemas.openxmlformats.org/drawingml/2006/wordprocessingDrawing" xmlns:a="http://schemas.openxmlformats.org/drawingml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SixthEditionOfficeOnline.xsl" StyleName="APA"/>
</file>

<file path=customXml/item4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p="http://schemas.openxmlformats.org/drawingml/2006/wordprocessingDrawing" xmlns:a="http://schemas.openxmlformats.org/drawingml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SixthEditionOfficeOnline.xsl" StyleName="APA"/>
</file>

<file path=customXml/item5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p="http://schemas.openxmlformats.org/drawingml/2006/wordprocessingDrawing" xmlns:a="http://schemas.openxmlformats.org/drawingml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SixthEditionOfficeOnline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189EB0E76F84A9D7F03C8EA815291" ma:contentTypeVersion="16" ma:contentTypeDescription="Een nieuw document maken." ma:contentTypeScope="" ma:versionID="bb974139524cbff647a5a0e3acee7726">
  <xsd:schema xmlns:xsd="http://www.w3.org/2001/XMLSchema" xmlns:xs="http://www.w3.org/2001/XMLSchema" xmlns:p="http://schemas.microsoft.com/office/2006/metadata/properties" xmlns:ns3="92b04baa-6580-4826-82f5-6c59abb8f47c" xmlns:ns4="4b3b6605-14ba-4a1a-95f2-93f8ffde7dbf" targetNamespace="http://schemas.microsoft.com/office/2006/metadata/properties" ma:root="true" ma:fieldsID="85346f48359eec0c3b059e16bad58cbd" ns3:_="" ns4:_="">
    <xsd:import namespace="92b04baa-6580-4826-82f5-6c59abb8f47c"/>
    <xsd:import namespace="4b3b6605-14ba-4a1a-95f2-93f8ffde7d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04baa-6580-4826-82f5-6c59abb8f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b6605-14ba-4a1a-95f2-93f8ffde7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p="http://schemas.openxmlformats.org/drawingml/2006/wordprocessingDrawing" xmlns:a="http://schemas.openxmlformats.org/drawingml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SixthEditionOfficeOnline.xsl" StyleName="APA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2b04baa-6580-4826-82f5-6c59abb8f47c" xsi:nil="true"/>
  </documentManagement>
</p:properties>
</file>

<file path=customXml/item9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p="http://schemas.openxmlformats.org/drawingml/2006/wordprocessingDrawing" xmlns:a="http://schemas.openxmlformats.org/drawingml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98CE97BD-26FC-4493-8843-D142DAA714C7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openxmlformats.org/drawingml/2006/wordprocessingDrawing"/>
    <ds:schemaRef ds:uri="http://schemas.openxmlformats.org/drawingml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10.xml><?xml version="1.0" encoding="utf-8"?>
<ds:datastoreItem xmlns:ds="http://schemas.openxmlformats.org/officeDocument/2006/customXml" ds:itemID="{DCC0DAAA-E059-45BA-ABB2-391FCF3203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DF4726-240F-4C16-8804-DF580706DEFB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openxmlformats.org/drawingml/2006/wordprocessingDrawing"/>
    <ds:schemaRef ds:uri="http://schemas.openxmlformats.org/drawingml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3.xml><?xml version="1.0" encoding="utf-8"?>
<ds:datastoreItem xmlns:ds="http://schemas.openxmlformats.org/officeDocument/2006/customXml" ds:itemID="{5FD75368-8219-4F38-802B-1616D3D0BEF3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openxmlformats.org/drawingml/2006/wordprocessingDrawing"/>
    <ds:schemaRef ds:uri="http://schemas.openxmlformats.org/drawingml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4.xml><?xml version="1.0" encoding="utf-8"?>
<ds:datastoreItem xmlns:ds="http://schemas.openxmlformats.org/officeDocument/2006/customXml" ds:itemID="{65D7C061-0035-4448-8A08-5462347EF1E3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openxmlformats.org/drawingml/2006/wordprocessingDrawing"/>
    <ds:schemaRef ds:uri="http://schemas.openxmlformats.org/drawingml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5.xml><?xml version="1.0" encoding="utf-8"?>
<ds:datastoreItem xmlns:ds="http://schemas.openxmlformats.org/officeDocument/2006/customXml" ds:itemID="{9A37F490-31F2-4592-A93C-10883FF917AF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openxmlformats.org/drawingml/2006/wordprocessingDrawing"/>
    <ds:schemaRef ds:uri="http://schemas.openxmlformats.org/drawingml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6.xml><?xml version="1.0" encoding="utf-8"?>
<ds:datastoreItem xmlns:ds="http://schemas.openxmlformats.org/officeDocument/2006/customXml" ds:itemID="{673AAD5E-A1E8-47ED-A478-325844EA7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04baa-6580-4826-82f5-6c59abb8f47c"/>
    <ds:schemaRef ds:uri="4b3b6605-14ba-4a1a-95f2-93f8ffde7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E0FE1A83-7443-4E26-9FF9-0C65FA493A5C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openxmlformats.org/drawingml/2006/wordprocessingDrawing"/>
    <ds:schemaRef ds:uri="http://schemas.openxmlformats.org/drawingml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8.xml><?xml version="1.0" encoding="utf-8"?>
<ds:datastoreItem xmlns:ds="http://schemas.openxmlformats.org/officeDocument/2006/customXml" ds:itemID="{7F4C7AAA-7D8F-45C4-9C2D-874960176E62}">
  <ds:schemaRefs>
    <ds:schemaRef ds:uri="http://schemas.microsoft.com/office/2006/metadata/properties"/>
    <ds:schemaRef ds:uri="http://schemas.microsoft.com/office/infopath/2007/PartnerControls"/>
    <ds:schemaRef ds:uri="92b04baa-6580-4826-82f5-6c59abb8f47c"/>
  </ds:schemaRefs>
</ds:datastoreItem>
</file>

<file path=customXml/itemProps9.xml><?xml version="1.0" encoding="utf-8"?>
<ds:datastoreItem xmlns:ds="http://schemas.openxmlformats.org/officeDocument/2006/customXml" ds:itemID="{C3F5DF5E-362F-45D9-9F24-FE999C1A2B30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openxmlformats.org/drawingml/2006/wordprocessingDrawing"/>
    <ds:schemaRef ds:uri="http://schemas.openxmlformats.org/drawingml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Ontvangstbevestiging Omgevingswet</vt:lpstr>
    </vt:vector>
  </TitlesOfParts>
  <Company>DOWR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Ontvangstbevestiging Omgevingswet</dc:title>
  <dc:subject>Brief Ontvangstbevestiging</dc:subject>
  <dc:creator>Redactieraad IJsselland</dc:creator>
  <cp:lastModifiedBy>Josien Dragt</cp:lastModifiedBy>
  <cp:revision>2</cp:revision>
  <dcterms:created xsi:type="dcterms:W3CDTF">2024-05-13T11:11:00Z</dcterms:created>
  <dcterms:modified xsi:type="dcterms:W3CDTF">2024-05-13T11:11:00Z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0x010100E81189EB0E76F84A9D7F03C8EA815291</vt:lpwstr>
  </property>
</Properties>
</file>