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DB49" w14:textId="77777777" w:rsidR="00C73CB0" w:rsidRPr="00891B4D" w:rsidRDefault="00C73CB0" w:rsidP="00C73CB0">
      <w:pPr>
        <w:pStyle w:val="Geenafstand"/>
        <w:rPr>
          <w:lang w:eastAsia="nl-NL"/>
        </w:rPr>
      </w:pPr>
      <w:bookmarkStart w:id="0" w:name="_Hlk16501255"/>
      <w:r w:rsidRPr="00891B4D">
        <w:rPr>
          <w:rFonts w:ascii="Arial" w:hAnsi="Arial" w:cs="Arial"/>
          <w:b/>
          <w:bCs/>
          <w:lang w:eastAsia="nl-NL"/>
        </w:rPr>
        <w:t>Model Huisvestingsverordening (gewijzigd model</w:t>
      </w:r>
      <w:r>
        <w:rPr>
          <w:rFonts w:ascii="Arial" w:hAnsi="Arial" w:cs="Arial"/>
          <w:b/>
          <w:bCs/>
          <w:lang w:eastAsia="nl-NL"/>
        </w:rPr>
        <w:t xml:space="preserve"> </w:t>
      </w:r>
      <w:r>
        <w:rPr>
          <w:rFonts w:ascii="Arial" w:hAnsi="Arial" w:cs="Arial"/>
          <w:b/>
          <w:lang w:eastAsia="nl-NL"/>
        </w:rPr>
        <w:t>april 2024</w:t>
      </w:r>
      <w:r w:rsidRPr="00891B4D">
        <w:rPr>
          <w:rFonts w:ascii="Arial" w:hAnsi="Arial" w:cs="Arial"/>
          <w:b/>
          <w:lang w:eastAsia="nl-NL"/>
        </w:rPr>
        <w:t>)</w:t>
      </w:r>
    </w:p>
    <w:tbl>
      <w:tblPr>
        <w:tblStyle w:val="Rastertabel1licht"/>
        <w:tblpPr w:leftFromText="141" w:rightFromText="141" w:vertAnchor="page" w:horzAnchor="margin" w:tblpY="1805"/>
        <w:tblW w:w="0" w:type="auto"/>
        <w:tblLook w:val="0000" w:firstRow="0" w:lastRow="0" w:firstColumn="0" w:lastColumn="0" w:noHBand="0" w:noVBand="0"/>
      </w:tblPr>
      <w:tblGrid>
        <w:gridCol w:w="8833"/>
      </w:tblGrid>
      <w:tr w:rsidR="00C73CB0" w:rsidRPr="00891B4D" w14:paraId="6E75948F" w14:textId="77777777" w:rsidTr="00195EC0">
        <w:tc>
          <w:tcPr>
            <w:tcW w:w="8926" w:type="dxa"/>
          </w:tcPr>
          <w:p w14:paraId="260240DC" w14:textId="77777777" w:rsidR="00C73CB0" w:rsidRPr="00891B4D" w:rsidRDefault="00C73CB0" w:rsidP="00195EC0">
            <w:pPr>
              <w:pStyle w:val="Geenafstand"/>
              <w:rPr>
                <w:rFonts w:ascii="Arial" w:hAnsi="Arial" w:cs="Arial"/>
                <w:b/>
                <w:bCs/>
                <w:sz w:val="20"/>
                <w:szCs w:val="20"/>
              </w:rPr>
            </w:pPr>
            <w:r w:rsidRPr="00891B4D">
              <w:rPr>
                <w:rFonts w:ascii="Arial" w:hAnsi="Arial" w:cs="Arial"/>
                <w:b/>
                <w:bCs/>
                <w:sz w:val="20"/>
                <w:szCs w:val="20"/>
              </w:rPr>
              <w:t>Leeswijzer modelbepalingen</w:t>
            </w:r>
          </w:p>
          <w:p w14:paraId="3F7EFA62" w14:textId="77777777" w:rsidR="00C73CB0" w:rsidRPr="00891B4D" w:rsidRDefault="00C73CB0" w:rsidP="00195EC0">
            <w:pPr>
              <w:pStyle w:val="Geenafstand"/>
              <w:rPr>
                <w:rFonts w:ascii="Arial" w:hAnsi="Arial" w:cs="Arial"/>
                <w:sz w:val="20"/>
                <w:szCs w:val="20"/>
              </w:rPr>
            </w:pPr>
            <w:r w:rsidRPr="00891B4D">
              <w:rPr>
                <w:rFonts w:ascii="Arial" w:hAnsi="Arial" w:cs="Arial"/>
                <w:sz w:val="20"/>
                <w:szCs w:val="20"/>
              </w:rPr>
              <w:t>- [</w:t>
            </w:r>
            <w:r w:rsidRPr="00891B4D">
              <w:rPr>
                <w:rFonts w:ascii="Arial" w:hAnsi="Arial" w:cs="Arial"/>
                <w:b/>
                <w:bCs/>
                <w:sz w:val="20"/>
                <w:szCs w:val="20"/>
              </w:rPr>
              <w:t>…</w:t>
            </w:r>
            <w:r w:rsidRPr="00891B4D">
              <w:rPr>
                <w:rFonts w:ascii="Arial" w:hAnsi="Arial" w:cs="Arial"/>
                <w:sz w:val="20"/>
                <w:szCs w:val="20"/>
              </w:rPr>
              <w:t>] of [</w:t>
            </w:r>
            <w:r w:rsidRPr="00891B4D">
              <w:rPr>
                <w:rFonts w:ascii="Arial" w:hAnsi="Arial" w:cs="Arial"/>
                <w:b/>
                <w:bCs/>
                <w:sz w:val="20"/>
                <w:szCs w:val="20"/>
              </w:rPr>
              <w:t>iets</w:t>
            </w:r>
            <w:r w:rsidRPr="00891B4D">
              <w:rPr>
                <w:rFonts w:ascii="Arial" w:hAnsi="Arial" w:cs="Arial"/>
                <w:sz w:val="20"/>
                <w:szCs w:val="20"/>
              </w:rPr>
              <w:t>] = door gemeente in te vullen, zie bijvoorbeeld artikel 8.</w:t>
            </w:r>
          </w:p>
          <w:p w14:paraId="05585FDE" w14:textId="77777777" w:rsidR="00C73CB0" w:rsidRPr="00891B4D" w:rsidRDefault="00C73CB0" w:rsidP="00195EC0">
            <w:pPr>
              <w:pStyle w:val="Geenafstand"/>
              <w:rPr>
                <w:rFonts w:ascii="Arial" w:hAnsi="Arial" w:cs="Arial"/>
                <w:sz w:val="20"/>
                <w:szCs w:val="20"/>
              </w:rPr>
            </w:pPr>
            <w:r w:rsidRPr="00891B4D">
              <w:rPr>
                <w:rFonts w:ascii="Arial" w:hAnsi="Arial" w:cs="Arial"/>
                <w:sz w:val="20"/>
                <w:szCs w:val="20"/>
              </w:rPr>
              <w:t xml:space="preserve">- [iets </w:t>
            </w:r>
            <w:r w:rsidRPr="00891B4D">
              <w:rPr>
                <w:rFonts w:ascii="Arial" w:hAnsi="Arial" w:cs="Arial"/>
                <w:b/>
                <w:bCs/>
                <w:sz w:val="20"/>
                <w:szCs w:val="20"/>
              </w:rPr>
              <w:t>OF</w:t>
            </w:r>
            <w:r w:rsidRPr="00891B4D">
              <w:rPr>
                <w:rFonts w:ascii="Arial" w:hAnsi="Arial" w:cs="Arial"/>
                <w:sz w:val="20"/>
                <w:szCs w:val="20"/>
              </w:rPr>
              <w:t xml:space="preserve"> iets] = door gemeente te kiezen, zie bijvoorbeeld artikel 4, eerste lid.</w:t>
            </w:r>
          </w:p>
          <w:p w14:paraId="2A626818" w14:textId="77777777" w:rsidR="00C73CB0" w:rsidRPr="00891B4D" w:rsidRDefault="00C73CB0" w:rsidP="00195EC0">
            <w:pPr>
              <w:pStyle w:val="Geenafstand"/>
              <w:rPr>
                <w:rFonts w:ascii="Arial" w:hAnsi="Arial" w:cs="Arial"/>
                <w:sz w:val="20"/>
                <w:szCs w:val="20"/>
              </w:rPr>
            </w:pPr>
            <w:r w:rsidRPr="00891B4D">
              <w:rPr>
                <w:rFonts w:ascii="Arial" w:hAnsi="Arial" w:cs="Arial"/>
                <w:sz w:val="20"/>
                <w:szCs w:val="20"/>
              </w:rPr>
              <w:t>- [</w:t>
            </w:r>
            <w:r w:rsidRPr="00891B4D">
              <w:rPr>
                <w:rFonts w:ascii="Arial" w:hAnsi="Arial" w:cs="Arial"/>
                <w:i/>
                <w:iCs/>
                <w:sz w:val="20"/>
                <w:szCs w:val="20"/>
              </w:rPr>
              <w:t>iets</w:t>
            </w:r>
            <w:r w:rsidRPr="00891B4D">
              <w:rPr>
                <w:rFonts w:ascii="Arial" w:hAnsi="Arial" w:cs="Arial"/>
                <w:sz w:val="20"/>
                <w:szCs w:val="20"/>
              </w:rPr>
              <w:t>] = facultatief, zie bijvoorbeeld artikel 2, tweede lid.</w:t>
            </w:r>
          </w:p>
          <w:p w14:paraId="1C402D26" w14:textId="77777777" w:rsidR="00C73CB0" w:rsidRPr="00891B4D" w:rsidRDefault="00C73CB0" w:rsidP="00195EC0">
            <w:pPr>
              <w:pStyle w:val="Geenafstand"/>
              <w:rPr>
                <w:rFonts w:ascii="Arial" w:hAnsi="Arial" w:cs="Arial"/>
                <w:sz w:val="20"/>
                <w:szCs w:val="20"/>
              </w:rPr>
            </w:pPr>
            <w:r w:rsidRPr="00891B4D">
              <w:rPr>
                <w:rFonts w:ascii="Arial" w:hAnsi="Arial" w:cs="Arial"/>
                <w:sz w:val="20"/>
                <w:szCs w:val="20"/>
              </w:rPr>
              <w:t>- [</w:t>
            </w:r>
            <w:r w:rsidRPr="00891B4D">
              <w:rPr>
                <w:rFonts w:ascii="Arial" w:hAnsi="Arial" w:cs="Arial"/>
                <w:b/>
                <w:bCs/>
                <w:sz w:val="20"/>
                <w:szCs w:val="20"/>
              </w:rPr>
              <w:t>(iets)</w:t>
            </w:r>
            <w:r w:rsidRPr="00891B4D">
              <w:rPr>
                <w:rFonts w:ascii="Arial" w:hAnsi="Arial" w:cs="Arial"/>
                <w:sz w:val="20"/>
                <w:szCs w:val="20"/>
              </w:rPr>
              <w:t>] = een duiding ter illustratie of uitleg voor gemeente, zie bijvoorbeeld artikel 13, eerste lid.</w:t>
            </w:r>
          </w:p>
          <w:p w14:paraId="6510C8C5" w14:textId="77777777" w:rsidR="00C73CB0" w:rsidRPr="00891B4D" w:rsidRDefault="00C73CB0" w:rsidP="00195EC0">
            <w:pPr>
              <w:pStyle w:val="Geenafstand"/>
              <w:rPr>
                <w:rFonts w:ascii="Arial" w:hAnsi="Arial" w:cs="Arial"/>
                <w:sz w:val="20"/>
                <w:szCs w:val="20"/>
              </w:rPr>
            </w:pPr>
            <w:r w:rsidRPr="00891B4D">
              <w:rPr>
                <w:rFonts w:ascii="Arial" w:hAnsi="Arial" w:cs="Arial"/>
                <w:sz w:val="20"/>
                <w:szCs w:val="20"/>
              </w:rPr>
              <w:t>- Combinaties zijn ook mogelijk, zie bijvoorbeeld artikel 2, eerste lid, onder a, voor een bepaling met een facultatief deel, delen waaruit gekozen dient te worden en (afhankelijk van die keuzen) waar iets ingevuld dient te worden.</w:t>
            </w:r>
          </w:p>
          <w:p w14:paraId="4FF30FB9" w14:textId="77777777" w:rsidR="00C73CB0" w:rsidRPr="00891B4D" w:rsidRDefault="00C73CB0" w:rsidP="00195EC0">
            <w:pPr>
              <w:pStyle w:val="Geenafstand"/>
              <w:rPr>
                <w:rFonts w:ascii="Arial" w:hAnsi="Arial" w:cs="Arial"/>
                <w:sz w:val="20"/>
                <w:szCs w:val="20"/>
              </w:rPr>
            </w:pPr>
            <w:r w:rsidRPr="00891B4D">
              <w:rPr>
                <w:rFonts w:ascii="Arial" w:hAnsi="Arial" w:cs="Arial"/>
                <w:sz w:val="20"/>
                <w:szCs w:val="20"/>
              </w:rPr>
              <w:t>- Ook wordt er gewerkt met varianten waaruit gekozen kan worden, zie bijvoorbeeld artikel 7.</w:t>
            </w:r>
          </w:p>
          <w:p w14:paraId="3AAF0419" w14:textId="77777777" w:rsidR="00C73CB0" w:rsidRPr="00891B4D" w:rsidRDefault="00C73CB0" w:rsidP="00195EC0">
            <w:pPr>
              <w:pStyle w:val="Geenafstand"/>
              <w:rPr>
                <w:rFonts w:ascii="Arial" w:hAnsi="Arial" w:cs="Arial"/>
                <w:sz w:val="20"/>
                <w:szCs w:val="20"/>
              </w:rPr>
            </w:pPr>
            <w:r w:rsidRPr="00891B4D">
              <w:rPr>
                <w:rFonts w:ascii="Arial" w:hAnsi="Arial" w:cs="Arial"/>
                <w:sz w:val="20"/>
                <w:szCs w:val="20"/>
              </w:rPr>
              <w:t>- Eventuele nadere toelichting bij te maken keuzes is opgenomen in de artikelsgewijze toelichting.</w:t>
            </w:r>
          </w:p>
          <w:p w14:paraId="673D0F64" w14:textId="77777777" w:rsidR="00C73CB0" w:rsidRPr="00891B4D" w:rsidRDefault="00C73CB0" w:rsidP="00195EC0">
            <w:pPr>
              <w:pStyle w:val="Geenafstand"/>
              <w:rPr>
                <w:rFonts w:ascii="Arial" w:hAnsi="Arial" w:cs="Arial"/>
                <w:sz w:val="20"/>
                <w:szCs w:val="20"/>
              </w:rPr>
            </w:pPr>
          </w:p>
          <w:p w14:paraId="2C846724" w14:textId="77777777" w:rsidR="00C73CB0" w:rsidRPr="00891B4D" w:rsidRDefault="00C73CB0" w:rsidP="00195EC0">
            <w:pPr>
              <w:pStyle w:val="Geenafstand"/>
              <w:rPr>
                <w:rFonts w:ascii="Arial" w:hAnsi="Arial" w:cs="Arial"/>
                <w:sz w:val="20"/>
                <w:szCs w:val="20"/>
              </w:rPr>
            </w:pPr>
            <w:r w:rsidRPr="00891B4D">
              <w:rPr>
                <w:rFonts w:ascii="Arial" w:eastAsia="Times New Roman" w:hAnsi="Arial" w:cs="Arial"/>
                <w:sz w:val="20"/>
                <w:szCs w:val="20"/>
                <w:lang w:eastAsia="nl-NL"/>
              </w:rPr>
              <w:t xml:space="preserve">Nadere uitleg is opgenomen in de </w:t>
            </w:r>
            <w:proofErr w:type="gramStart"/>
            <w:r w:rsidRPr="00891B4D">
              <w:rPr>
                <w:rFonts w:ascii="Arial" w:eastAsia="Times New Roman" w:hAnsi="Arial" w:cs="Arial"/>
                <w:sz w:val="20"/>
                <w:szCs w:val="20"/>
                <w:lang w:eastAsia="nl-NL"/>
              </w:rPr>
              <w:t>VNG ledenbrief</w:t>
            </w:r>
            <w:proofErr w:type="gramEnd"/>
            <w:r w:rsidRPr="00891B4D">
              <w:rPr>
                <w:rFonts w:ascii="Arial" w:eastAsia="Times New Roman" w:hAnsi="Arial" w:cs="Arial"/>
                <w:sz w:val="20"/>
                <w:szCs w:val="20"/>
                <w:lang w:eastAsia="nl-NL"/>
              </w:rPr>
              <w:t>.</w:t>
            </w:r>
          </w:p>
        </w:tc>
      </w:tr>
    </w:tbl>
    <w:p w14:paraId="2FD132E7" w14:textId="77777777" w:rsidR="00C73CB0" w:rsidRPr="00891B4D" w:rsidRDefault="00C73CB0" w:rsidP="00C73CB0">
      <w:pPr>
        <w:pStyle w:val="Geenafstand"/>
        <w:rPr>
          <w:rFonts w:ascii="Arial" w:hAnsi="Arial" w:cs="Arial"/>
          <w:sz w:val="20"/>
          <w:szCs w:val="20"/>
        </w:rPr>
      </w:pPr>
    </w:p>
    <w:p w14:paraId="079A92A0"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hAnsi="Arial" w:cs="Arial"/>
          <w:b/>
          <w:bCs/>
          <w:sz w:val="20"/>
          <w:szCs w:val="20"/>
        </w:rPr>
        <w:t>Besluit van de raad van de gemeente [naam gemeente] tot vaststelling van de Huisvestingsverordening [naam gemeente en eventueel jaartal] (Huisvestingsverordening [naam gemeente en eventueel jaartal])</w:t>
      </w:r>
    </w:p>
    <w:p w14:paraId="4FF7BB46" w14:textId="77777777" w:rsidR="00C73CB0" w:rsidRPr="00891B4D" w:rsidRDefault="00C73CB0" w:rsidP="00C73CB0">
      <w:pPr>
        <w:pStyle w:val="Geenafstand"/>
        <w:rPr>
          <w:rFonts w:ascii="Arial" w:eastAsia="Times New Roman" w:hAnsi="Arial" w:cs="Arial"/>
          <w:sz w:val="20"/>
          <w:szCs w:val="20"/>
          <w:lang w:eastAsia="nl-NL"/>
        </w:rPr>
      </w:pPr>
    </w:p>
    <w:p w14:paraId="6DD83A47"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De raad van de gemeente [</w:t>
      </w:r>
      <w:r w:rsidRPr="00891B4D">
        <w:rPr>
          <w:rFonts w:ascii="Arial" w:eastAsia="Times New Roman" w:hAnsi="Arial" w:cs="Arial"/>
          <w:b/>
          <w:sz w:val="20"/>
          <w:szCs w:val="20"/>
          <w:lang w:eastAsia="nl-NL"/>
        </w:rPr>
        <w:t>naam gemeente</w:t>
      </w:r>
      <w:r w:rsidRPr="00891B4D">
        <w:rPr>
          <w:rFonts w:ascii="Arial" w:eastAsia="Times New Roman" w:hAnsi="Arial" w:cs="Arial"/>
          <w:sz w:val="20"/>
          <w:szCs w:val="20"/>
          <w:lang w:eastAsia="nl-NL"/>
        </w:rPr>
        <w:t>];</w:t>
      </w:r>
    </w:p>
    <w:p w14:paraId="1B40AB6F" w14:textId="77777777" w:rsidR="00C73CB0" w:rsidRPr="00891B4D" w:rsidRDefault="00C73CB0" w:rsidP="00C73CB0">
      <w:pPr>
        <w:pStyle w:val="Geenafstand"/>
        <w:rPr>
          <w:rFonts w:ascii="Arial" w:eastAsia="Times New Roman" w:hAnsi="Arial" w:cs="Arial"/>
          <w:sz w:val="20"/>
          <w:szCs w:val="20"/>
          <w:lang w:eastAsia="nl-NL"/>
        </w:rPr>
      </w:pPr>
      <w:proofErr w:type="gramStart"/>
      <w:r w:rsidRPr="00891B4D">
        <w:rPr>
          <w:rFonts w:ascii="Arial" w:eastAsia="Times New Roman" w:hAnsi="Arial" w:cs="Arial"/>
          <w:sz w:val="20"/>
          <w:szCs w:val="20"/>
          <w:lang w:eastAsia="nl-NL"/>
        </w:rPr>
        <w:t>gelezen</w:t>
      </w:r>
      <w:proofErr w:type="gramEnd"/>
      <w:r w:rsidRPr="00891B4D">
        <w:rPr>
          <w:rFonts w:ascii="Arial" w:eastAsia="Times New Roman" w:hAnsi="Arial" w:cs="Arial"/>
          <w:sz w:val="20"/>
          <w:szCs w:val="20"/>
          <w:lang w:eastAsia="nl-NL"/>
        </w:rPr>
        <w:t xml:space="preserve"> het voorstel van burgemeester en wethouders van [</w:t>
      </w:r>
      <w:r w:rsidRPr="00891B4D">
        <w:rPr>
          <w:rFonts w:ascii="Arial" w:eastAsia="Times New Roman" w:hAnsi="Arial" w:cs="Arial"/>
          <w:b/>
          <w:sz w:val="20"/>
          <w:szCs w:val="20"/>
          <w:lang w:eastAsia="nl-NL"/>
        </w:rPr>
        <w:t>datum en nummer</w:t>
      </w:r>
      <w:r w:rsidRPr="00891B4D">
        <w:rPr>
          <w:rFonts w:ascii="Arial" w:eastAsia="Times New Roman" w:hAnsi="Arial" w:cs="Arial"/>
          <w:sz w:val="20"/>
          <w:szCs w:val="20"/>
          <w:lang w:eastAsia="nl-NL"/>
        </w:rPr>
        <w:t>];</w:t>
      </w:r>
    </w:p>
    <w:p w14:paraId="1AFD7BB2" w14:textId="77777777" w:rsidR="00C73CB0" w:rsidRPr="00891B4D" w:rsidRDefault="00C73CB0" w:rsidP="00C73CB0">
      <w:pPr>
        <w:pStyle w:val="Geenafstand"/>
        <w:rPr>
          <w:rFonts w:ascii="Arial" w:eastAsia="Times New Roman" w:hAnsi="Arial" w:cs="Arial"/>
          <w:sz w:val="20"/>
          <w:szCs w:val="20"/>
          <w:lang w:eastAsia="nl-NL"/>
        </w:rPr>
      </w:pPr>
      <w:proofErr w:type="gramStart"/>
      <w:r w:rsidRPr="00891B4D">
        <w:rPr>
          <w:rFonts w:ascii="Arial" w:eastAsia="Times New Roman" w:hAnsi="Arial" w:cs="Arial"/>
          <w:sz w:val="20"/>
          <w:szCs w:val="20"/>
          <w:lang w:eastAsia="nl-NL"/>
        </w:rPr>
        <w:t>gelet</w:t>
      </w:r>
      <w:proofErr w:type="gramEnd"/>
      <w:r w:rsidRPr="00891B4D">
        <w:rPr>
          <w:rFonts w:ascii="Arial" w:eastAsia="Times New Roman" w:hAnsi="Arial" w:cs="Arial"/>
          <w:sz w:val="20"/>
          <w:szCs w:val="20"/>
          <w:lang w:eastAsia="nl-NL"/>
        </w:rPr>
        <w:t xml:space="preserve"> op de artikelen 4, eerste lid, aanhef [</w:t>
      </w:r>
      <w:r w:rsidRPr="00891B4D">
        <w:rPr>
          <w:rFonts w:ascii="Arial" w:eastAsia="Times New Roman" w:hAnsi="Arial" w:cs="Arial"/>
          <w:i/>
          <w:sz w:val="20"/>
          <w:szCs w:val="20"/>
          <w:lang w:eastAsia="nl-NL"/>
        </w:rPr>
        <w:t>en onder</w:t>
      </w:r>
      <w:r w:rsidRPr="00891B4D">
        <w:rPr>
          <w:rFonts w:ascii="Arial" w:eastAsia="Times New Roman" w:hAnsi="Arial" w:cs="Arial"/>
          <w:sz w:val="20"/>
          <w:szCs w:val="20"/>
          <w:lang w:eastAsia="nl-NL"/>
        </w:rPr>
        <w:t xml:space="preserve"> </w:t>
      </w:r>
      <w:r w:rsidRPr="00891B4D">
        <w:rPr>
          <w:rFonts w:ascii="Arial" w:eastAsia="Times New Roman" w:hAnsi="Arial" w:cs="Arial"/>
          <w:i/>
          <w:sz w:val="20"/>
          <w:szCs w:val="20"/>
          <w:lang w:eastAsia="nl-NL"/>
        </w:rPr>
        <w:t>a en b</w:t>
      </w:r>
      <w:r w:rsidRPr="00891B4D">
        <w:rPr>
          <w:rFonts w:ascii="Arial" w:eastAsia="Times New Roman" w:hAnsi="Arial" w:cs="Arial"/>
          <w:sz w:val="20"/>
          <w:szCs w:val="20"/>
          <w:lang w:eastAsia="nl-NL"/>
        </w:rPr>
        <w:t>]</w:t>
      </w:r>
      <w:r w:rsidRPr="00891B4D">
        <w:rPr>
          <w:rFonts w:ascii="Arial" w:eastAsia="Times New Roman" w:hAnsi="Arial" w:cs="Arial"/>
          <w:i/>
          <w:sz w:val="20"/>
          <w:szCs w:val="20"/>
          <w:lang w:eastAsia="nl-NL"/>
        </w:rPr>
        <w:t>,</w:t>
      </w:r>
      <w:r w:rsidRPr="00891B4D">
        <w:rPr>
          <w:rFonts w:ascii="Arial" w:eastAsia="Times New Roman" w:hAnsi="Arial" w:cs="Arial"/>
          <w:sz w:val="20"/>
          <w:szCs w:val="20"/>
          <w:lang w:eastAsia="nl-NL"/>
        </w:rPr>
        <w:t xml:space="preserve"> 5[</w:t>
      </w:r>
      <w:r w:rsidRPr="00891B4D">
        <w:rPr>
          <w:rFonts w:ascii="Arial" w:eastAsia="Times New Roman" w:hAnsi="Arial" w:cs="Arial"/>
          <w:i/>
          <w:iCs/>
          <w:sz w:val="20"/>
          <w:szCs w:val="20"/>
          <w:lang w:eastAsia="nl-NL"/>
        </w:rPr>
        <w:t>, 7, 9 tot en met 14, 17, 20 tot en met 22, 24</w:t>
      </w:r>
      <w:r w:rsidRPr="00891B4D">
        <w:rPr>
          <w:rFonts w:ascii="Arial" w:eastAsia="Times New Roman" w:hAnsi="Arial" w:cs="Arial"/>
          <w:sz w:val="20"/>
          <w:szCs w:val="20"/>
          <w:lang w:eastAsia="nl-NL"/>
        </w:rPr>
        <w:t xml:space="preserve">][, </w:t>
      </w:r>
      <w:r w:rsidRPr="00891B4D">
        <w:rPr>
          <w:rFonts w:ascii="Arial" w:eastAsia="Times New Roman" w:hAnsi="Arial" w:cs="Arial"/>
          <w:b/>
          <w:sz w:val="20"/>
          <w:szCs w:val="20"/>
          <w:lang w:eastAsia="nl-NL"/>
        </w:rPr>
        <w:t>OF</w:t>
      </w:r>
      <w:r w:rsidRPr="00891B4D">
        <w:rPr>
          <w:rFonts w:ascii="Arial" w:eastAsia="Times New Roman" w:hAnsi="Arial" w:cs="Arial"/>
          <w:sz w:val="20"/>
          <w:szCs w:val="20"/>
          <w:lang w:eastAsia="nl-NL"/>
        </w:rPr>
        <w:t xml:space="preserve"> en] 35[</w:t>
      </w:r>
      <w:r w:rsidRPr="00891B4D">
        <w:rPr>
          <w:rFonts w:ascii="Arial" w:eastAsia="Times New Roman" w:hAnsi="Arial" w:cs="Arial"/>
          <w:i/>
          <w:sz w:val="20"/>
          <w:szCs w:val="20"/>
          <w:lang w:eastAsia="nl-NL"/>
        </w:rPr>
        <w:t>, 40, tweede lid</w:t>
      </w:r>
      <w:r w:rsidRPr="00891B4D">
        <w:rPr>
          <w:rFonts w:ascii="Arial" w:eastAsia="Times New Roman" w:hAnsi="Arial" w:cs="Arial"/>
          <w:i/>
          <w:iCs/>
          <w:sz w:val="20"/>
          <w:szCs w:val="20"/>
          <w:lang w:eastAsia="nl-NL"/>
        </w:rPr>
        <w:t>,</w:t>
      </w:r>
      <w:r>
        <w:rPr>
          <w:rFonts w:ascii="Arial" w:eastAsia="Times New Roman" w:hAnsi="Arial" w:cs="Arial"/>
          <w:i/>
          <w:iCs/>
          <w:sz w:val="20"/>
          <w:szCs w:val="20"/>
          <w:lang w:eastAsia="nl-NL"/>
        </w:rPr>
        <w:t xml:space="preserve"> 41 en 45</w:t>
      </w:r>
      <w:r w:rsidRPr="00891B4D">
        <w:rPr>
          <w:rFonts w:ascii="Arial" w:eastAsia="Times New Roman" w:hAnsi="Arial" w:cs="Arial"/>
          <w:sz w:val="20"/>
          <w:szCs w:val="20"/>
          <w:lang w:eastAsia="nl-NL"/>
        </w:rPr>
        <w:t>]</w:t>
      </w:r>
      <w:r w:rsidRPr="00891B4D">
        <w:rPr>
          <w:rFonts w:ascii="Arial" w:eastAsia="Times New Roman" w:hAnsi="Arial" w:cs="Arial"/>
          <w:i/>
          <w:sz w:val="20"/>
          <w:szCs w:val="20"/>
          <w:lang w:eastAsia="nl-NL"/>
        </w:rPr>
        <w:t xml:space="preserve"> </w:t>
      </w:r>
      <w:r w:rsidRPr="00891B4D">
        <w:rPr>
          <w:rFonts w:ascii="Arial" w:eastAsia="Times New Roman" w:hAnsi="Arial" w:cs="Arial"/>
          <w:sz w:val="20"/>
          <w:szCs w:val="20"/>
          <w:lang w:eastAsia="nl-NL"/>
        </w:rPr>
        <w:t>van de Huisvestingswet 2014 [</w:t>
      </w:r>
      <w:r w:rsidRPr="00891B4D">
        <w:rPr>
          <w:rFonts w:ascii="Arial" w:eastAsia="Times New Roman" w:hAnsi="Arial" w:cs="Arial"/>
          <w:i/>
          <w:iCs/>
          <w:sz w:val="20"/>
          <w:szCs w:val="20"/>
          <w:lang w:eastAsia="nl-NL"/>
        </w:rPr>
        <w:t>en artikel 151d van de Gemeentewet</w:t>
      </w:r>
      <w:r w:rsidRPr="00891B4D">
        <w:rPr>
          <w:rFonts w:ascii="Arial" w:eastAsia="Times New Roman" w:hAnsi="Arial" w:cs="Arial"/>
          <w:sz w:val="20"/>
          <w:szCs w:val="20"/>
          <w:lang w:eastAsia="nl-NL"/>
        </w:rPr>
        <w:t>];</w:t>
      </w:r>
    </w:p>
    <w:p w14:paraId="097F2240" w14:textId="77777777" w:rsidR="00C73CB0" w:rsidRPr="00891B4D" w:rsidRDefault="00C73CB0" w:rsidP="00C73CB0">
      <w:pPr>
        <w:pStyle w:val="Geenafstand"/>
        <w:rPr>
          <w:rFonts w:ascii="Arial" w:eastAsia="Times New Roman" w:hAnsi="Arial" w:cs="Arial"/>
          <w:sz w:val="20"/>
          <w:szCs w:val="20"/>
          <w:lang w:eastAsia="nl-NL"/>
        </w:rPr>
      </w:pPr>
      <w:proofErr w:type="gramStart"/>
      <w:r w:rsidRPr="00891B4D">
        <w:rPr>
          <w:rFonts w:ascii="Arial" w:eastAsia="Times New Roman" w:hAnsi="Arial" w:cs="Arial"/>
          <w:sz w:val="20"/>
          <w:szCs w:val="20"/>
          <w:lang w:eastAsia="nl-NL"/>
        </w:rPr>
        <w:t>gezien</w:t>
      </w:r>
      <w:proofErr w:type="gramEnd"/>
      <w:r w:rsidRPr="00891B4D">
        <w:rPr>
          <w:rFonts w:ascii="Arial" w:eastAsia="Times New Roman" w:hAnsi="Arial" w:cs="Arial"/>
          <w:sz w:val="20"/>
          <w:szCs w:val="20"/>
          <w:lang w:eastAsia="nl-NL"/>
        </w:rPr>
        <w:t xml:space="preserve"> het advies van de [</w:t>
      </w:r>
      <w:r w:rsidRPr="00891B4D">
        <w:rPr>
          <w:rFonts w:ascii="Arial" w:eastAsia="Times New Roman" w:hAnsi="Arial" w:cs="Arial"/>
          <w:b/>
          <w:sz w:val="20"/>
          <w:szCs w:val="20"/>
          <w:lang w:eastAsia="nl-NL"/>
        </w:rPr>
        <w:t>naam commissie</w:t>
      </w:r>
      <w:r w:rsidRPr="00891B4D">
        <w:rPr>
          <w:rFonts w:ascii="Arial" w:eastAsia="Times New Roman" w:hAnsi="Arial" w:cs="Arial"/>
          <w:sz w:val="20"/>
          <w:szCs w:val="20"/>
          <w:lang w:eastAsia="nl-NL"/>
        </w:rPr>
        <w:t>];</w:t>
      </w:r>
    </w:p>
    <w:p w14:paraId="6D51A8C5" w14:textId="77777777" w:rsidR="00C73CB0" w:rsidRPr="00891B4D" w:rsidRDefault="00C73CB0" w:rsidP="00C73CB0">
      <w:pPr>
        <w:pStyle w:val="Geenafstand"/>
        <w:rPr>
          <w:rFonts w:ascii="Arial" w:eastAsia="Times New Roman" w:hAnsi="Arial" w:cs="Arial"/>
          <w:sz w:val="20"/>
          <w:szCs w:val="20"/>
          <w:lang w:eastAsia="nl-NL"/>
        </w:rPr>
      </w:pPr>
      <w:proofErr w:type="gramStart"/>
      <w:r w:rsidRPr="00891B4D">
        <w:rPr>
          <w:rFonts w:ascii="Arial" w:eastAsia="Times New Roman" w:hAnsi="Arial" w:cs="Arial"/>
          <w:sz w:val="20"/>
          <w:szCs w:val="20"/>
          <w:lang w:eastAsia="nl-NL"/>
        </w:rPr>
        <w:t>besluit</w:t>
      </w:r>
      <w:proofErr w:type="gramEnd"/>
      <w:r w:rsidRPr="00891B4D">
        <w:rPr>
          <w:rFonts w:ascii="Arial" w:eastAsia="Times New Roman" w:hAnsi="Arial" w:cs="Arial"/>
          <w:sz w:val="20"/>
          <w:szCs w:val="20"/>
          <w:lang w:eastAsia="nl-NL"/>
        </w:rPr>
        <w:t xml:space="preserve"> vast te stellen de volgende verordening:</w:t>
      </w:r>
    </w:p>
    <w:p w14:paraId="70C47E42" w14:textId="77777777" w:rsidR="00C73CB0" w:rsidRPr="00891B4D" w:rsidRDefault="00C73CB0" w:rsidP="00C73CB0">
      <w:pPr>
        <w:pStyle w:val="Geenafstand"/>
        <w:rPr>
          <w:rFonts w:ascii="Arial" w:eastAsia="Times New Roman" w:hAnsi="Arial" w:cs="Arial"/>
          <w:bCs/>
          <w:sz w:val="20"/>
          <w:szCs w:val="20"/>
          <w:lang w:eastAsia="nl-NL"/>
        </w:rPr>
      </w:pPr>
    </w:p>
    <w:p w14:paraId="3D2C8B02" w14:textId="77777777" w:rsidR="00C73CB0" w:rsidRPr="00891B4D" w:rsidRDefault="00C73CB0" w:rsidP="00C73CB0">
      <w:pPr>
        <w:pStyle w:val="Geenafstand"/>
        <w:rPr>
          <w:rFonts w:ascii="Arial" w:eastAsia="Times New Roman" w:hAnsi="Arial" w:cs="Arial"/>
          <w:b/>
          <w:sz w:val="20"/>
          <w:szCs w:val="20"/>
          <w:lang w:eastAsia="nl-NL"/>
        </w:rPr>
      </w:pPr>
      <w:r w:rsidRPr="00AF1AA7">
        <w:rPr>
          <w:rFonts w:ascii="Arial" w:eastAsia="Times New Roman" w:hAnsi="Arial" w:cs="Arial"/>
          <w:b/>
          <w:sz w:val="20"/>
          <w:szCs w:val="20"/>
          <w:lang w:eastAsia="nl-NL"/>
        </w:rPr>
        <w:t>Huisvestingsverordening</w:t>
      </w:r>
      <w:r w:rsidRPr="00891B4D">
        <w:rPr>
          <w:rFonts w:ascii="Arial" w:eastAsia="Times New Roman" w:hAnsi="Arial" w:cs="Arial"/>
          <w:b/>
          <w:sz w:val="20"/>
          <w:szCs w:val="20"/>
          <w:lang w:eastAsia="nl-NL"/>
        </w:rPr>
        <w:t xml:space="preserve"> [naam gemeente en eventueel jaartal]</w:t>
      </w:r>
    </w:p>
    <w:p w14:paraId="70DDAE41" w14:textId="77777777" w:rsidR="00C73CB0" w:rsidRPr="00891B4D" w:rsidRDefault="00C73CB0" w:rsidP="00C73CB0">
      <w:pPr>
        <w:pStyle w:val="Geenafstand"/>
        <w:rPr>
          <w:rFonts w:ascii="Arial" w:eastAsia="Times New Roman" w:hAnsi="Arial" w:cs="Arial"/>
          <w:b/>
          <w:sz w:val="20"/>
          <w:szCs w:val="20"/>
          <w:lang w:eastAsia="nl-NL"/>
        </w:rPr>
      </w:pPr>
    </w:p>
    <w:p w14:paraId="0372EE5A" w14:textId="77777777" w:rsidR="00C73CB0" w:rsidRPr="00891B4D" w:rsidRDefault="00C73CB0" w:rsidP="00C73CB0">
      <w:pPr>
        <w:pStyle w:val="Geenafstand"/>
        <w:rPr>
          <w:rFonts w:ascii="Arial" w:eastAsia="Times New Roman" w:hAnsi="Arial" w:cs="Arial"/>
          <w:b/>
          <w:sz w:val="20"/>
          <w:szCs w:val="20"/>
          <w:lang w:eastAsia="nl-NL"/>
        </w:rPr>
      </w:pPr>
      <w:r w:rsidRPr="00891B4D">
        <w:rPr>
          <w:rFonts w:ascii="Arial" w:eastAsia="Times New Roman" w:hAnsi="Arial" w:cs="Arial"/>
          <w:b/>
          <w:sz w:val="20"/>
          <w:szCs w:val="20"/>
          <w:lang w:eastAsia="nl-NL"/>
        </w:rPr>
        <w:t>Hoofdstuk 1. Algemene bepalingen</w:t>
      </w:r>
    </w:p>
    <w:p w14:paraId="6B2E9430" w14:textId="77777777" w:rsidR="00C73CB0" w:rsidRPr="00891B4D" w:rsidRDefault="00C73CB0" w:rsidP="00C73CB0">
      <w:pPr>
        <w:pStyle w:val="Geenafstand"/>
        <w:rPr>
          <w:rFonts w:ascii="Arial" w:eastAsia="Times New Roman" w:hAnsi="Arial" w:cs="Arial"/>
          <w:bCs/>
          <w:sz w:val="20"/>
          <w:szCs w:val="20"/>
          <w:lang w:eastAsia="nl-NL"/>
        </w:rPr>
      </w:pPr>
    </w:p>
    <w:p w14:paraId="74F7D6B1"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1. Definities</w:t>
      </w:r>
    </w:p>
    <w:p w14:paraId="62F43BCF"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In deze verordening wordt verstaan onder:</w:t>
      </w:r>
    </w:p>
    <w:p w14:paraId="4EA7699C"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w:t>
      </w:r>
      <w:r w:rsidRPr="00891B4D">
        <w:rPr>
          <w:rFonts w:ascii="Arial" w:hAnsi="Arial" w:cs="Arial"/>
          <w:i/>
          <w:iCs/>
          <w:sz w:val="20"/>
          <w:szCs w:val="20"/>
        </w:rPr>
        <w:t>- eengezinswoning: [</w:t>
      </w:r>
      <w:r w:rsidRPr="00891B4D">
        <w:rPr>
          <w:rFonts w:ascii="Arial" w:hAnsi="Arial" w:cs="Arial"/>
          <w:b/>
          <w:bCs/>
          <w:i/>
          <w:iCs/>
          <w:sz w:val="20"/>
          <w:szCs w:val="20"/>
        </w:rPr>
        <w:t>definitie</w:t>
      </w:r>
      <w:r w:rsidRPr="005648F5">
        <w:rPr>
          <w:rFonts w:ascii="Arial" w:hAnsi="Arial" w:cs="Arial"/>
          <w:i/>
          <w:iCs/>
          <w:sz w:val="20"/>
          <w:szCs w:val="20"/>
        </w:rPr>
        <w:t>]</w:t>
      </w:r>
      <w:r w:rsidRPr="00891B4D">
        <w:rPr>
          <w:rFonts w:ascii="Arial" w:hAnsi="Arial" w:cs="Arial"/>
          <w:b/>
          <w:bCs/>
          <w:i/>
          <w:iCs/>
          <w:sz w:val="20"/>
          <w:szCs w:val="20"/>
        </w:rPr>
        <w:t>;</w:t>
      </w:r>
      <w:r w:rsidRPr="00891B4D">
        <w:rPr>
          <w:rFonts w:ascii="Arial" w:hAnsi="Arial" w:cs="Arial"/>
          <w:sz w:val="20"/>
          <w:szCs w:val="20"/>
        </w:rPr>
        <w:t>]</w:t>
      </w:r>
    </w:p>
    <w:p w14:paraId="078B77B7"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w:t>
      </w:r>
      <w:r w:rsidRPr="00891B4D">
        <w:rPr>
          <w:rFonts w:ascii="Arial" w:hAnsi="Arial" w:cs="Arial"/>
          <w:i/>
          <w:iCs/>
          <w:sz w:val="20"/>
          <w:szCs w:val="20"/>
        </w:rPr>
        <w:t xml:space="preserve">- huurprijsgrens: [de huurtoeslaggrens als bedoeld in artikel 13, eerste lid, onder a, van de Wet op de huurtoeslag </w:t>
      </w:r>
      <w:r w:rsidRPr="00891B4D">
        <w:rPr>
          <w:rFonts w:ascii="Arial" w:hAnsi="Arial" w:cs="Arial"/>
          <w:b/>
          <w:bCs/>
          <w:i/>
          <w:iCs/>
          <w:sz w:val="20"/>
          <w:szCs w:val="20"/>
        </w:rPr>
        <w:t>OF</w:t>
      </w:r>
      <w:r w:rsidRPr="00891B4D">
        <w:rPr>
          <w:rFonts w:ascii="Arial" w:hAnsi="Arial" w:cs="Arial"/>
          <w:i/>
          <w:iCs/>
          <w:sz w:val="20"/>
          <w:szCs w:val="20"/>
        </w:rPr>
        <w:t xml:space="preserve"> de aftoppingsgrens als bedoeld in artikel 20, tweede lid, onder b, van de Wet op de huurtoeslag </w:t>
      </w:r>
      <w:r w:rsidRPr="00891B4D">
        <w:rPr>
          <w:rFonts w:ascii="Arial" w:hAnsi="Arial" w:cs="Arial"/>
          <w:b/>
          <w:bCs/>
          <w:i/>
          <w:iCs/>
          <w:sz w:val="20"/>
          <w:szCs w:val="20"/>
        </w:rPr>
        <w:t>OF</w:t>
      </w:r>
      <w:r w:rsidRPr="00891B4D">
        <w:rPr>
          <w:rFonts w:ascii="Arial" w:hAnsi="Arial" w:cs="Arial"/>
          <w:i/>
          <w:iCs/>
          <w:sz w:val="20"/>
          <w:szCs w:val="20"/>
        </w:rPr>
        <w:t xml:space="preserve"> de kwaliteitskortingsgrens als bedoeld in artikel 20, eerste lid, van de Wet op de huurtoeslag </w:t>
      </w:r>
      <w:r w:rsidRPr="00891B4D">
        <w:rPr>
          <w:rFonts w:ascii="Arial" w:hAnsi="Arial" w:cs="Arial"/>
          <w:b/>
          <w:bCs/>
          <w:i/>
          <w:iCs/>
          <w:sz w:val="20"/>
          <w:szCs w:val="20"/>
        </w:rPr>
        <w:t>OF</w:t>
      </w:r>
      <w:r w:rsidRPr="00891B4D">
        <w:rPr>
          <w:rFonts w:ascii="Arial" w:hAnsi="Arial" w:cs="Arial"/>
          <w:i/>
          <w:iCs/>
          <w:sz w:val="20"/>
          <w:szCs w:val="20"/>
        </w:rPr>
        <w:t xml:space="preserve"> [</w:t>
      </w:r>
      <w:r w:rsidRPr="00891B4D">
        <w:rPr>
          <w:rFonts w:ascii="Arial" w:hAnsi="Arial" w:cs="Arial"/>
          <w:b/>
          <w:bCs/>
          <w:i/>
          <w:iCs/>
          <w:sz w:val="20"/>
          <w:szCs w:val="20"/>
        </w:rPr>
        <w:t>huurprijs op maandbasis</w:t>
      </w:r>
      <w:r w:rsidRPr="00891B4D">
        <w:rPr>
          <w:rFonts w:ascii="Arial" w:hAnsi="Arial" w:cs="Arial"/>
          <w:i/>
          <w:iCs/>
          <w:sz w:val="20"/>
          <w:szCs w:val="20"/>
        </w:rPr>
        <w:t>]];</w:t>
      </w:r>
      <w:r w:rsidRPr="00891B4D">
        <w:rPr>
          <w:rFonts w:ascii="Arial" w:hAnsi="Arial" w:cs="Arial"/>
          <w:sz w:val="20"/>
          <w:szCs w:val="20"/>
        </w:rPr>
        <w:t>]</w:t>
      </w:r>
    </w:p>
    <w:p w14:paraId="0C7C6C7E"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w:t>
      </w:r>
      <w:r w:rsidRPr="00891B4D">
        <w:rPr>
          <w:rFonts w:ascii="Arial" w:hAnsi="Arial" w:cs="Arial"/>
          <w:i/>
          <w:iCs/>
          <w:sz w:val="20"/>
          <w:szCs w:val="20"/>
        </w:rPr>
        <w:t>- inschrijfduur: de duur dat een woningzoekende onafgebroken ingeschreven staat in het in artikel 4 bedoelde inschrijfsysteem;</w:t>
      </w:r>
      <w:r w:rsidRPr="00891B4D">
        <w:rPr>
          <w:rFonts w:ascii="Arial" w:hAnsi="Arial" w:cs="Arial"/>
          <w:sz w:val="20"/>
          <w:szCs w:val="20"/>
        </w:rPr>
        <w:t>]</w:t>
      </w:r>
    </w:p>
    <w:p w14:paraId="1C5ADC6A"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 inwoning: bewoning van een woonruimte die onderdeel uitmaakt van een woonruimte die door een ander huishouden in gebruik is genomen;</w:t>
      </w:r>
      <w:r w:rsidRPr="00891B4D">
        <w:rPr>
          <w:rFonts w:ascii="Arial" w:hAnsi="Arial" w:cs="Arial"/>
          <w:sz w:val="20"/>
          <w:szCs w:val="20"/>
          <w:lang w:eastAsia="nl-NL"/>
        </w:rPr>
        <w:t>]</w:t>
      </w:r>
    </w:p>
    <w:p w14:paraId="64C6A2A6" w14:textId="77777777" w:rsidR="00C73CB0" w:rsidRDefault="00C73CB0" w:rsidP="00C73CB0">
      <w:pPr>
        <w:pStyle w:val="Geenafstand"/>
        <w:rPr>
          <w:rFonts w:ascii="Arial" w:hAnsi="Arial" w:cs="Arial"/>
          <w:sz w:val="20"/>
          <w:szCs w:val="20"/>
        </w:rPr>
      </w:pPr>
      <w:r w:rsidRPr="00891B4D">
        <w:rPr>
          <w:rFonts w:ascii="Arial" w:hAnsi="Arial" w:cs="Arial"/>
          <w:sz w:val="20"/>
          <w:szCs w:val="20"/>
        </w:rPr>
        <w:t>[</w:t>
      </w:r>
      <w:r w:rsidRPr="00891B4D">
        <w:rPr>
          <w:rFonts w:ascii="Arial" w:hAnsi="Arial" w:cs="Arial"/>
          <w:i/>
          <w:iCs/>
          <w:sz w:val="20"/>
          <w:szCs w:val="20"/>
        </w:rPr>
        <w:t>- koopprijsgrens: [</w:t>
      </w:r>
      <w:r w:rsidRPr="00891B4D">
        <w:rPr>
          <w:rFonts w:ascii="Arial" w:hAnsi="Arial" w:cs="Arial"/>
          <w:b/>
          <w:bCs/>
          <w:i/>
          <w:iCs/>
          <w:sz w:val="20"/>
          <w:szCs w:val="20"/>
        </w:rPr>
        <w:t>geldbedrag, maximaal het in artikel 7</w:t>
      </w:r>
      <w:r>
        <w:rPr>
          <w:rFonts w:ascii="Arial" w:hAnsi="Arial" w:cs="Arial"/>
          <w:b/>
          <w:bCs/>
          <w:i/>
          <w:iCs/>
          <w:sz w:val="20"/>
          <w:szCs w:val="20"/>
        </w:rPr>
        <w:t>, tweede lid,</w:t>
      </w:r>
      <w:r w:rsidRPr="00891B4D">
        <w:rPr>
          <w:rFonts w:ascii="Arial" w:hAnsi="Arial" w:cs="Arial"/>
          <w:b/>
          <w:bCs/>
          <w:i/>
          <w:iCs/>
          <w:sz w:val="20"/>
          <w:szCs w:val="20"/>
        </w:rPr>
        <w:t xml:space="preserve"> van de Huisvestingswet 2014 genoemde bedrag</w:t>
      </w:r>
      <w:r w:rsidRPr="00891B4D">
        <w:rPr>
          <w:rFonts w:ascii="Arial" w:hAnsi="Arial" w:cs="Arial"/>
          <w:i/>
          <w:iCs/>
          <w:sz w:val="20"/>
          <w:szCs w:val="20"/>
        </w:rPr>
        <w:t>];</w:t>
      </w:r>
      <w:r w:rsidRPr="00891B4D">
        <w:rPr>
          <w:rFonts w:ascii="Arial" w:hAnsi="Arial" w:cs="Arial"/>
          <w:sz w:val="20"/>
          <w:szCs w:val="20"/>
        </w:rPr>
        <w:t>]</w:t>
      </w:r>
    </w:p>
    <w:p w14:paraId="335AB9D5"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 mantelzorg: hulp als bedoeld in artikel 1.1.1 van de Wet maatschappelijke ondersteuning 2015;</w:t>
      </w:r>
    </w:p>
    <w:p w14:paraId="3A980010" w14:textId="77777777" w:rsidR="00C73CB0" w:rsidRDefault="00C73CB0" w:rsidP="00C73CB0">
      <w:pPr>
        <w:pStyle w:val="Geenafstand"/>
        <w:rPr>
          <w:rFonts w:ascii="Arial" w:hAnsi="Arial" w:cs="Arial"/>
          <w:sz w:val="20"/>
          <w:szCs w:val="20"/>
        </w:rPr>
      </w:pPr>
      <w:r w:rsidRPr="00891B4D">
        <w:rPr>
          <w:rFonts w:ascii="Arial" w:hAnsi="Arial" w:cs="Arial"/>
          <w:sz w:val="20"/>
          <w:szCs w:val="20"/>
        </w:rPr>
        <w:t>[</w:t>
      </w:r>
      <w:r w:rsidRPr="00891B4D">
        <w:rPr>
          <w:rFonts w:ascii="Arial" w:hAnsi="Arial" w:cs="Arial"/>
          <w:i/>
          <w:iCs/>
          <w:sz w:val="20"/>
          <w:szCs w:val="20"/>
        </w:rPr>
        <w:t>- nieuwbouw</w:t>
      </w:r>
      <w:r>
        <w:rPr>
          <w:rFonts w:ascii="Arial" w:hAnsi="Arial" w:cs="Arial"/>
          <w:i/>
          <w:iCs/>
          <w:sz w:val="20"/>
          <w:szCs w:val="20"/>
        </w:rPr>
        <w:t xml:space="preserve"> koop</w:t>
      </w:r>
      <w:r w:rsidRPr="00891B4D">
        <w:rPr>
          <w:rFonts w:ascii="Arial" w:hAnsi="Arial" w:cs="Arial"/>
          <w:i/>
          <w:iCs/>
          <w:sz w:val="20"/>
          <w:szCs w:val="20"/>
        </w:rPr>
        <w:t>woning: nieuw te bouwen voor verkoop bestemde woonruimte aangewezen in artikel 2;</w:t>
      </w:r>
      <w:r w:rsidRPr="00891B4D">
        <w:rPr>
          <w:rFonts w:ascii="Arial" w:hAnsi="Arial" w:cs="Arial"/>
          <w:sz w:val="20"/>
          <w:szCs w:val="20"/>
        </w:rPr>
        <w:t>]</w:t>
      </w:r>
    </w:p>
    <w:p w14:paraId="74473DED"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 onzelfstandige woonruimte: woonruimte, niet zijnde woonruimte bestemd voor inwoning, welke geen eigen toegang heeft en welke niet door een huishouden kan worden bewoond, zonder dat dit daarbij afhankelijk is van wezenlijke voorzieningen buiten die woonruimte;</w:t>
      </w:r>
      <w:r w:rsidRPr="00891B4D">
        <w:rPr>
          <w:rFonts w:ascii="Arial" w:hAnsi="Arial" w:cs="Arial"/>
          <w:sz w:val="20"/>
          <w:szCs w:val="20"/>
          <w:lang w:eastAsia="nl-NL"/>
        </w:rPr>
        <w:t>]</w:t>
      </w:r>
    </w:p>
    <w:p w14:paraId="6C1F9E50"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 </w:t>
      </w:r>
      <w:r w:rsidRPr="00891B4D">
        <w:rPr>
          <w:rFonts w:ascii="Arial" w:hAnsi="Arial" w:cs="Arial"/>
          <w:i/>
          <w:iCs/>
          <w:sz w:val="20"/>
          <w:szCs w:val="20"/>
        </w:rPr>
        <w:t>particuliere verhuurder: een verhuurder niet zijnde een woningcorporatie;</w:t>
      </w:r>
      <w:r w:rsidRPr="00891B4D">
        <w:rPr>
          <w:rFonts w:ascii="Arial" w:hAnsi="Arial" w:cs="Arial"/>
          <w:sz w:val="20"/>
          <w:szCs w:val="20"/>
        </w:rPr>
        <w:t>]</w:t>
      </w:r>
    </w:p>
    <w:p w14:paraId="14094E96"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tijdelijke omgevingsvergunning: een omgevingsvergunning als bedoeld in artikel 2.23a, eerste lid, van de Wet algemene bepalingen omgevingsrecht of een omgevingsvergunning als bedoeld in artikel 5.36, tweede lid, van de Omgevingswet, verleend met een termijn van maximaal 15 jaren;</w:t>
      </w:r>
    </w:p>
    <w:p w14:paraId="44189D25"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urgentieverklaring: de beschikking waarmee een woningzoekende is inged</w:t>
      </w:r>
      <w:r>
        <w:rPr>
          <w:rFonts w:ascii="Arial" w:hAnsi="Arial" w:cs="Arial"/>
          <w:sz w:val="20"/>
          <w:szCs w:val="20"/>
        </w:rPr>
        <w:t>eeld</w:t>
      </w:r>
      <w:r w:rsidRPr="00891B4D">
        <w:rPr>
          <w:rFonts w:ascii="Arial" w:hAnsi="Arial" w:cs="Arial"/>
          <w:sz w:val="20"/>
          <w:szCs w:val="20"/>
        </w:rPr>
        <w:t xml:space="preserve"> in een urgentiecategorie als bedoeld in artikel 12 van de wet;</w:t>
      </w:r>
    </w:p>
    <w:p w14:paraId="7F51674F"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lastRenderedPageBreak/>
        <w:t xml:space="preserve">[- </w:t>
      </w:r>
      <w:r w:rsidRPr="00891B4D">
        <w:rPr>
          <w:rFonts w:ascii="Arial" w:hAnsi="Arial" w:cs="Arial"/>
          <w:i/>
          <w:iCs/>
          <w:sz w:val="20"/>
          <w:szCs w:val="20"/>
        </w:rPr>
        <w:t>verkoper: de verkoper als bedoeld in titel 1 van Boek 7 van het Burgerlijk Wetboek;</w:t>
      </w:r>
      <w:r w:rsidRPr="00891B4D">
        <w:rPr>
          <w:rFonts w:ascii="Arial" w:hAnsi="Arial" w:cs="Arial"/>
          <w:sz w:val="20"/>
          <w:szCs w:val="20"/>
        </w:rPr>
        <w:t>]</w:t>
      </w:r>
    </w:p>
    <w:p w14:paraId="70F53DDA" w14:textId="77777777" w:rsidR="00C73CB0" w:rsidRDefault="00C73CB0" w:rsidP="00C73CB0">
      <w:pPr>
        <w:pStyle w:val="Geenafstand"/>
        <w:rPr>
          <w:rFonts w:ascii="Arial" w:hAnsi="Arial" w:cs="Arial"/>
          <w:sz w:val="20"/>
          <w:szCs w:val="20"/>
          <w:lang w:eastAsia="nl-NL"/>
        </w:rPr>
      </w:pPr>
      <w:r w:rsidRPr="00891B4D">
        <w:rPr>
          <w:rFonts w:ascii="Arial" w:hAnsi="Arial" w:cs="Arial"/>
          <w:sz w:val="20"/>
          <w:szCs w:val="20"/>
        </w:rPr>
        <w:t>[</w:t>
      </w:r>
      <w:r w:rsidRPr="00891B4D">
        <w:rPr>
          <w:rFonts w:ascii="Arial" w:hAnsi="Arial" w:cs="Arial"/>
          <w:i/>
          <w:iCs/>
          <w:sz w:val="20"/>
          <w:szCs w:val="20"/>
        </w:rPr>
        <w:t>- vitale beroepsgroepen: [</w:t>
      </w:r>
      <w:r w:rsidRPr="00891B4D">
        <w:rPr>
          <w:rFonts w:ascii="Arial" w:hAnsi="Arial" w:cs="Arial"/>
          <w:b/>
          <w:bCs/>
          <w:i/>
          <w:iCs/>
          <w:sz w:val="20"/>
          <w:szCs w:val="20"/>
        </w:rPr>
        <w:t>definitie van beroepsgroepen, bijvoorbeeld door verwijzing naar de CBS-indeling van beroepsgroepen of opnemen in bijlage en daarnaar verwijzen</w:t>
      </w:r>
      <w:r w:rsidRPr="00D42C71">
        <w:rPr>
          <w:rFonts w:ascii="Arial" w:hAnsi="Arial" w:cs="Arial"/>
          <w:i/>
          <w:iCs/>
          <w:sz w:val="20"/>
          <w:szCs w:val="20"/>
        </w:rPr>
        <w:t>]</w:t>
      </w:r>
      <w:r>
        <w:rPr>
          <w:rFonts w:ascii="Arial" w:hAnsi="Arial" w:cs="Arial"/>
          <w:b/>
          <w:bCs/>
          <w:i/>
          <w:iCs/>
          <w:sz w:val="20"/>
          <w:szCs w:val="20"/>
        </w:rPr>
        <w:t>;</w:t>
      </w:r>
      <w:r w:rsidRPr="005D5B65">
        <w:rPr>
          <w:rFonts w:ascii="Arial" w:hAnsi="Arial" w:cs="Arial"/>
          <w:sz w:val="20"/>
          <w:szCs w:val="20"/>
        </w:rPr>
        <w:t>]</w:t>
      </w:r>
    </w:p>
    <w:p w14:paraId="0B52D3A7"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 wet</w:t>
      </w:r>
      <w:r w:rsidRPr="00891B4D">
        <w:rPr>
          <w:rFonts w:ascii="Arial" w:hAnsi="Arial" w:cs="Arial"/>
          <w:i/>
          <w:iCs/>
          <w:sz w:val="20"/>
          <w:szCs w:val="20"/>
          <w:lang w:eastAsia="nl-NL"/>
        </w:rPr>
        <w:t>:</w:t>
      </w:r>
      <w:r w:rsidRPr="00891B4D">
        <w:rPr>
          <w:rFonts w:ascii="Arial" w:hAnsi="Arial" w:cs="Arial"/>
          <w:sz w:val="20"/>
          <w:szCs w:val="20"/>
          <w:lang w:eastAsia="nl-NL"/>
        </w:rPr>
        <w:t xml:space="preserve"> Huisvestingswet 2014;</w:t>
      </w:r>
    </w:p>
    <w:p w14:paraId="038E6019"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 woningcorporatie: toegelaten instelling als bedoeld in artikel 19 van de Woningwet die feitelijk werkzaam is in de gemeente;</w:t>
      </w:r>
    </w:p>
    <w:p w14:paraId="08095BED" w14:textId="77777777" w:rsidR="00C73CB0"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 woningmarktregio: [</w:t>
      </w:r>
      <w:r w:rsidRPr="00891B4D">
        <w:rPr>
          <w:rFonts w:ascii="Arial" w:hAnsi="Arial" w:cs="Arial"/>
          <w:b/>
          <w:bCs/>
          <w:i/>
          <w:iCs/>
          <w:sz w:val="20"/>
          <w:szCs w:val="20"/>
          <w:lang w:eastAsia="nl-NL"/>
        </w:rPr>
        <w:t>beschrijving gebied</w:t>
      </w:r>
      <w:r w:rsidRPr="00891B4D">
        <w:rPr>
          <w:rFonts w:ascii="Arial" w:hAnsi="Arial" w:cs="Arial"/>
          <w:i/>
          <w:iCs/>
          <w:sz w:val="20"/>
          <w:szCs w:val="20"/>
          <w:lang w:eastAsia="nl-NL"/>
        </w:rPr>
        <w:t>].</w:t>
      </w:r>
      <w:r w:rsidRPr="00891B4D">
        <w:rPr>
          <w:rFonts w:ascii="Arial" w:hAnsi="Arial" w:cs="Arial"/>
          <w:sz w:val="20"/>
          <w:szCs w:val="20"/>
          <w:lang w:eastAsia="nl-NL"/>
        </w:rPr>
        <w:t>]</w:t>
      </w:r>
    </w:p>
    <w:p w14:paraId="6A185974" w14:textId="77777777" w:rsidR="00C73CB0" w:rsidRPr="00891B4D" w:rsidRDefault="00C73CB0" w:rsidP="00C73CB0">
      <w:pPr>
        <w:pStyle w:val="Geenafstand"/>
        <w:rPr>
          <w:rFonts w:ascii="Arial" w:hAnsi="Arial" w:cs="Arial"/>
          <w:sz w:val="20"/>
          <w:szCs w:val="20"/>
          <w:lang w:eastAsia="nl-NL"/>
        </w:rPr>
      </w:pPr>
    </w:p>
    <w:p w14:paraId="432CA67C"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Hoofdstuk 2. De huisvestingsvergunning</w:t>
      </w:r>
    </w:p>
    <w:p w14:paraId="22FBB9BE" w14:textId="77777777" w:rsidR="00C73CB0" w:rsidRPr="00891B4D" w:rsidRDefault="00C73CB0" w:rsidP="00C73CB0">
      <w:pPr>
        <w:pStyle w:val="Geenafstand"/>
        <w:rPr>
          <w:rFonts w:ascii="Arial" w:hAnsi="Arial" w:cs="Arial"/>
          <w:b/>
          <w:bCs/>
          <w:sz w:val="20"/>
          <w:szCs w:val="20"/>
          <w:lang w:eastAsia="nl-NL"/>
        </w:rPr>
      </w:pPr>
    </w:p>
    <w:p w14:paraId="2E116792"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w:t>
      </w:r>
      <w:r w:rsidRPr="00684E14">
        <w:rPr>
          <w:rFonts w:ascii="Arial" w:hAnsi="Arial" w:cs="Arial"/>
          <w:b/>
          <w:bCs/>
          <w:sz w:val="20"/>
          <w:szCs w:val="20"/>
        </w:rPr>
        <w:t>Paragraaf 2.1. De huisvestingsvergunningplicht</w:t>
      </w:r>
      <w:r w:rsidRPr="00891B4D">
        <w:rPr>
          <w:rFonts w:ascii="Arial" w:hAnsi="Arial" w:cs="Arial"/>
          <w:sz w:val="20"/>
          <w:szCs w:val="20"/>
        </w:rPr>
        <w:t>]</w:t>
      </w:r>
    </w:p>
    <w:p w14:paraId="6CBF12B2" w14:textId="77777777" w:rsidR="00C73CB0" w:rsidRPr="00891B4D" w:rsidRDefault="00C73CB0" w:rsidP="00C73CB0">
      <w:pPr>
        <w:pStyle w:val="Geenafstand"/>
        <w:rPr>
          <w:rFonts w:ascii="Arial" w:hAnsi="Arial" w:cs="Arial"/>
          <w:b/>
          <w:bCs/>
          <w:sz w:val="20"/>
          <w:szCs w:val="20"/>
          <w:lang w:eastAsia="nl-NL"/>
        </w:rPr>
      </w:pPr>
    </w:p>
    <w:p w14:paraId="793D1B84"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 xml:space="preserve">Artikel 2. Aanwijzing </w:t>
      </w:r>
      <w:proofErr w:type="spellStart"/>
      <w:r w:rsidRPr="00891B4D">
        <w:rPr>
          <w:rFonts w:ascii="Arial" w:hAnsi="Arial" w:cs="Arial"/>
          <w:b/>
          <w:bCs/>
          <w:sz w:val="20"/>
          <w:szCs w:val="20"/>
          <w:lang w:eastAsia="nl-NL"/>
        </w:rPr>
        <w:t>vergunningplichtige</w:t>
      </w:r>
      <w:proofErr w:type="spellEnd"/>
      <w:r w:rsidRPr="00891B4D">
        <w:rPr>
          <w:rFonts w:ascii="Arial" w:hAnsi="Arial" w:cs="Arial"/>
          <w:b/>
          <w:bCs/>
          <w:sz w:val="20"/>
          <w:szCs w:val="20"/>
          <w:lang w:eastAsia="nl-NL"/>
        </w:rPr>
        <w:t xml:space="preserve"> woonruimte</w:t>
      </w:r>
    </w:p>
    <w:p w14:paraId="385583AD"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w:t>
      </w:r>
      <w:r w:rsidRPr="00891B4D">
        <w:rPr>
          <w:rFonts w:ascii="Arial" w:hAnsi="Arial" w:cs="Arial"/>
          <w:i/>
          <w:iCs/>
          <w:sz w:val="20"/>
          <w:szCs w:val="20"/>
        </w:rPr>
        <w:t>1.</w:t>
      </w:r>
      <w:r w:rsidRPr="00891B4D">
        <w:rPr>
          <w:rFonts w:ascii="Arial" w:hAnsi="Arial" w:cs="Arial"/>
          <w:sz w:val="20"/>
          <w:szCs w:val="20"/>
        </w:rPr>
        <w:t xml:space="preserve">] De volgende categorieën </w:t>
      </w:r>
      <w:r>
        <w:rPr>
          <w:rFonts w:ascii="Arial" w:hAnsi="Arial" w:cs="Arial"/>
          <w:sz w:val="20"/>
          <w:szCs w:val="20"/>
        </w:rPr>
        <w:t xml:space="preserve">van </w:t>
      </w:r>
      <w:r w:rsidRPr="00891B4D">
        <w:rPr>
          <w:rFonts w:ascii="Arial" w:hAnsi="Arial" w:cs="Arial"/>
          <w:sz w:val="20"/>
          <w:szCs w:val="20"/>
        </w:rPr>
        <w:t>woonruimte</w:t>
      </w:r>
      <w:r>
        <w:rPr>
          <w:rFonts w:ascii="Arial" w:hAnsi="Arial" w:cs="Arial"/>
          <w:sz w:val="20"/>
          <w:szCs w:val="20"/>
        </w:rPr>
        <w:t>n</w:t>
      </w:r>
      <w:r w:rsidRPr="00891B4D">
        <w:rPr>
          <w:rFonts w:ascii="Arial" w:hAnsi="Arial" w:cs="Arial"/>
          <w:sz w:val="20"/>
          <w:szCs w:val="20"/>
        </w:rPr>
        <w:t xml:space="preserve"> mogen zonder daartoe strekkende huisvestingsvergunning niet voor bewoning in gebruik worden genomen of gegeven:</w:t>
      </w:r>
    </w:p>
    <w:p w14:paraId="43A94CE7"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i/>
          <w:iCs/>
          <w:sz w:val="20"/>
          <w:szCs w:val="20"/>
        </w:rPr>
        <w:t>a.</w:t>
      </w:r>
      <w:proofErr w:type="gramEnd"/>
      <w:r w:rsidRPr="00891B4D">
        <w:rPr>
          <w:rFonts w:ascii="Arial" w:hAnsi="Arial" w:cs="Arial"/>
          <w:i/>
          <w:iCs/>
          <w:sz w:val="20"/>
          <w:szCs w:val="20"/>
        </w:rPr>
        <w:t xml:space="preserve"> woonruimten in eigendom van woningcorporaties met een huurprijs [beneden de huurprijsgrens </w:t>
      </w:r>
      <w:r w:rsidRPr="00891B4D">
        <w:rPr>
          <w:rFonts w:ascii="Arial" w:hAnsi="Arial" w:cs="Arial"/>
          <w:b/>
          <w:bCs/>
          <w:i/>
          <w:iCs/>
          <w:sz w:val="20"/>
          <w:szCs w:val="20"/>
        </w:rPr>
        <w:t xml:space="preserve">OF </w:t>
      </w:r>
      <w:r w:rsidRPr="00891B4D">
        <w:rPr>
          <w:rFonts w:ascii="Arial" w:hAnsi="Arial" w:cs="Arial"/>
          <w:i/>
          <w:iCs/>
          <w:sz w:val="20"/>
          <w:szCs w:val="20"/>
        </w:rPr>
        <w:t>minder dan [</w:t>
      </w:r>
      <w:r w:rsidRPr="00891B4D">
        <w:rPr>
          <w:rFonts w:ascii="Arial" w:hAnsi="Arial" w:cs="Arial"/>
          <w:b/>
          <w:bCs/>
          <w:i/>
          <w:iCs/>
          <w:sz w:val="20"/>
          <w:szCs w:val="20"/>
        </w:rPr>
        <w:t>huurprijs]</w:t>
      </w:r>
      <w:r w:rsidRPr="00891B4D">
        <w:rPr>
          <w:rFonts w:ascii="Arial" w:hAnsi="Arial" w:cs="Arial"/>
          <w:i/>
          <w:iCs/>
          <w:sz w:val="20"/>
          <w:szCs w:val="20"/>
        </w:rPr>
        <w:t>;</w:t>
      </w:r>
      <w:r w:rsidRPr="00891B4D">
        <w:rPr>
          <w:rFonts w:ascii="Arial" w:hAnsi="Arial" w:cs="Arial"/>
          <w:sz w:val="20"/>
          <w:szCs w:val="20"/>
        </w:rPr>
        <w:t>]</w:t>
      </w:r>
    </w:p>
    <w:p w14:paraId="50F81794"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sz w:val="20"/>
          <w:szCs w:val="20"/>
        </w:rPr>
        <w:t>b.</w:t>
      </w:r>
      <w:proofErr w:type="gramEnd"/>
      <w:r w:rsidRPr="00891B4D">
        <w:rPr>
          <w:rFonts w:ascii="Arial" w:hAnsi="Arial" w:cs="Arial"/>
          <w:sz w:val="20"/>
          <w:szCs w:val="20"/>
        </w:rPr>
        <w:t xml:space="preserve"> </w:t>
      </w:r>
      <w:r w:rsidRPr="00F54D69">
        <w:rPr>
          <w:rFonts w:ascii="Arial" w:hAnsi="Arial" w:cs="Arial"/>
          <w:i/>
          <w:iCs/>
          <w:sz w:val="20"/>
          <w:szCs w:val="20"/>
        </w:rPr>
        <w:t>woonruimten in eigendom van particuliere verhuurders met een</w:t>
      </w:r>
      <w:r w:rsidRPr="00891B4D">
        <w:rPr>
          <w:rFonts w:ascii="Arial" w:hAnsi="Arial" w:cs="Arial"/>
          <w:sz w:val="20"/>
          <w:szCs w:val="20"/>
        </w:rPr>
        <w:t xml:space="preserve"> </w:t>
      </w:r>
      <w:r w:rsidRPr="00891B4D">
        <w:rPr>
          <w:rFonts w:ascii="Arial" w:hAnsi="Arial" w:cs="Arial"/>
          <w:i/>
          <w:iCs/>
          <w:sz w:val="20"/>
          <w:szCs w:val="20"/>
        </w:rPr>
        <w:t xml:space="preserve">huurprijs [beneden de huurprijsgrens </w:t>
      </w:r>
      <w:r w:rsidRPr="00891B4D">
        <w:rPr>
          <w:rFonts w:ascii="Arial" w:hAnsi="Arial" w:cs="Arial"/>
          <w:b/>
          <w:bCs/>
          <w:i/>
          <w:iCs/>
          <w:sz w:val="20"/>
          <w:szCs w:val="20"/>
        </w:rPr>
        <w:t xml:space="preserve">OF </w:t>
      </w:r>
      <w:r w:rsidRPr="00891B4D">
        <w:rPr>
          <w:rFonts w:ascii="Arial" w:hAnsi="Arial" w:cs="Arial"/>
          <w:i/>
          <w:iCs/>
          <w:sz w:val="20"/>
          <w:szCs w:val="20"/>
        </w:rPr>
        <w:t>minder dan [</w:t>
      </w:r>
      <w:r w:rsidRPr="00891B4D">
        <w:rPr>
          <w:rFonts w:ascii="Arial" w:hAnsi="Arial" w:cs="Arial"/>
          <w:b/>
          <w:bCs/>
          <w:i/>
          <w:iCs/>
          <w:sz w:val="20"/>
          <w:szCs w:val="20"/>
        </w:rPr>
        <w:t>huurprijs</w:t>
      </w:r>
      <w:r w:rsidRPr="00891B4D">
        <w:rPr>
          <w:rFonts w:ascii="Arial" w:hAnsi="Arial" w:cs="Arial"/>
          <w:i/>
          <w:iCs/>
          <w:sz w:val="20"/>
          <w:szCs w:val="20"/>
        </w:rPr>
        <w:t>];</w:t>
      </w:r>
      <w:r w:rsidRPr="00891B4D">
        <w:rPr>
          <w:rFonts w:ascii="Arial" w:hAnsi="Arial" w:cs="Arial"/>
          <w:sz w:val="20"/>
          <w:szCs w:val="20"/>
        </w:rPr>
        <w:t>]</w:t>
      </w:r>
    </w:p>
    <w:p w14:paraId="58AD648D"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i/>
          <w:iCs/>
          <w:sz w:val="20"/>
          <w:szCs w:val="20"/>
        </w:rPr>
        <w:t>c.</w:t>
      </w:r>
      <w:proofErr w:type="gramEnd"/>
      <w:r w:rsidRPr="00891B4D">
        <w:rPr>
          <w:rFonts w:ascii="Arial" w:hAnsi="Arial" w:cs="Arial"/>
          <w:i/>
          <w:iCs/>
          <w:sz w:val="20"/>
          <w:szCs w:val="20"/>
        </w:rPr>
        <w:t xml:space="preserve"> nieuwbouw</w:t>
      </w:r>
      <w:r>
        <w:rPr>
          <w:rFonts w:ascii="Arial" w:hAnsi="Arial" w:cs="Arial"/>
          <w:i/>
          <w:iCs/>
          <w:sz w:val="20"/>
          <w:szCs w:val="20"/>
        </w:rPr>
        <w:t xml:space="preserve"> koop</w:t>
      </w:r>
      <w:r w:rsidRPr="00891B4D">
        <w:rPr>
          <w:rFonts w:ascii="Arial" w:hAnsi="Arial" w:cs="Arial"/>
          <w:i/>
          <w:iCs/>
          <w:sz w:val="20"/>
          <w:szCs w:val="20"/>
        </w:rPr>
        <w:t xml:space="preserve">woningen met een koopprijs [van ten hoogste de koopprijsgrens </w:t>
      </w:r>
      <w:r w:rsidRPr="00891B4D">
        <w:rPr>
          <w:rFonts w:ascii="Arial" w:hAnsi="Arial" w:cs="Arial"/>
          <w:b/>
          <w:bCs/>
          <w:i/>
          <w:iCs/>
          <w:sz w:val="20"/>
          <w:szCs w:val="20"/>
        </w:rPr>
        <w:t>OF</w:t>
      </w:r>
      <w:r w:rsidRPr="00891B4D">
        <w:rPr>
          <w:rFonts w:ascii="Arial" w:hAnsi="Arial" w:cs="Arial"/>
          <w:i/>
          <w:iCs/>
          <w:sz w:val="20"/>
          <w:szCs w:val="20"/>
        </w:rPr>
        <w:t xml:space="preserve"> minder dan € [</w:t>
      </w:r>
      <w:r w:rsidRPr="00891B4D">
        <w:rPr>
          <w:rFonts w:ascii="Arial" w:hAnsi="Arial" w:cs="Arial"/>
          <w:b/>
          <w:bCs/>
          <w:i/>
          <w:iCs/>
          <w:sz w:val="20"/>
          <w:szCs w:val="20"/>
        </w:rPr>
        <w:t>koopprijs</w:t>
      </w:r>
      <w:r w:rsidRPr="00891B4D">
        <w:rPr>
          <w:rFonts w:ascii="Arial" w:hAnsi="Arial" w:cs="Arial"/>
          <w:i/>
          <w:iCs/>
          <w:sz w:val="20"/>
          <w:szCs w:val="20"/>
        </w:rPr>
        <w:t>]</w:t>
      </w:r>
      <w:r>
        <w:rPr>
          <w:rFonts w:ascii="Arial" w:hAnsi="Arial" w:cs="Arial"/>
          <w:i/>
          <w:iCs/>
          <w:sz w:val="20"/>
          <w:szCs w:val="20"/>
        </w:rPr>
        <w:t>; en</w:t>
      </w:r>
      <w:r w:rsidRPr="00891B4D">
        <w:rPr>
          <w:rFonts w:ascii="Arial" w:hAnsi="Arial" w:cs="Arial"/>
          <w:sz w:val="20"/>
          <w:szCs w:val="20"/>
        </w:rPr>
        <w:t xml:space="preserve">] </w:t>
      </w:r>
    </w:p>
    <w:p w14:paraId="0EF7629F"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i/>
          <w:iCs/>
          <w:sz w:val="20"/>
          <w:szCs w:val="20"/>
        </w:rPr>
        <w:t>d.</w:t>
      </w:r>
      <w:proofErr w:type="gramEnd"/>
      <w:r w:rsidRPr="00891B4D">
        <w:rPr>
          <w:rFonts w:ascii="Arial" w:hAnsi="Arial" w:cs="Arial"/>
          <w:i/>
          <w:iCs/>
          <w:sz w:val="20"/>
          <w:szCs w:val="20"/>
        </w:rPr>
        <w:t xml:space="preserve"> […].</w:t>
      </w:r>
      <w:r w:rsidRPr="00891B4D">
        <w:rPr>
          <w:rFonts w:ascii="Arial" w:hAnsi="Arial" w:cs="Arial"/>
          <w:sz w:val="20"/>
          <w:szCs w:val="20"/>
        </w:rPr>
        <w:t>]</w:t>
      </w:r>
    </w:p>
    <w:p w14:paraId="438F28BB" w14:textId="77777777" w:rsidR="00C73CB0" w:rsidRPr="00891B4D" w:rsidRDefault="00C73CB0" w:rsidP="00C73CB0">
      <w:pPr>
        <w:pStyle w:val="Geenafstand"/>
        <w:rPr>
          <w:rFonts w:ascii="Arial" w:hAnsi="Arial" w:cs="Arial"/>
          <w:sz w:val="20"/>
          <w:szCs w:val="20"/>
          <w:lang w:eastAsia="nl-NL"/>
        </w:rPr>
      </w:pPr>
    </w:p>
    <w:p w14:paraId="661A65E6"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2. Het eerste lid is niet van toepassing op:</w:t>
      </w:r>
    </w:p>
    <w:p w14:paraId="1DC40BD6"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lang w:eastAsia="nl-NL"/>
        </w:rPr>
        <w:t>a. woonruimte als bedoeld in artikel 15, eerste lid, onder a tot en met c, van de Leegstandwet;</w:t>
      </w:r>
      <w:r w:rsidRPr="00891B4D">
        <w:rPr>
          <w:rFonts w:ascii="Arial" w:hAnsi="Arial" w:cs="Arial"/>
          <w:i/>
          <w:iCs/>
          <w:sz w:val="20"/>
          <w:szCs w:val="20"/>
          <w:lang w:eastAsia="nl-NL"/>
        </w:rPr>
        <w:br/>
        <w:t>b. onzelfstandige woonruimten;</w:t>
      </w:r>
      <w:r w:rsidRPr="00891B4D">
        <w:rPr>
          <w:rFonts w:ascii="Arial" w:hAnsi="Arial" w:cs="Arial"/>
          <w:i/>
          <w:iCs/>
          <w:sz w:val="20"/>
          <w:szCs w:val="20"/>
          <w:lang w:eastAsia="nl-NL"/>
        </w:rPr>
        <w:br/>
        <w:t>c. bedrijfswoningen;</w:t>
      </w:r>
      <w:r w:rsidRPr="00891B4D">
        <w:rPr>
          <w:rFonts w:ascii="Arial" w:hAnsi="Arial" w:cs="Arial"/>
          <w:i/>
          <w:iCs/>
          <w:sz w:val="20"/>
          <w:szCs w:val="20"/>
          <w:lang w:eastAsia="nl-NL"/>
        </w:rPr>
        <w:br/>
        <w:t>d.</w:t>
      </w:r>
      <w:r w:rsidRPr="00891B4D">
        <w:rPr>
          <w:rFonts w:ascii="Arial" w:hAnsi="Arial" w:cs="Arial"/>
          <w:i/>
          <w:iCs/>
          <w:sz w:val="20"/>
          <w:szCs w:val="20"/>
        </w:rPr>
        <w:t xml:space="preserve"> woonruimte, gelegen in de volgende delen van de gemeente:</w:t>
      </w:r>
    </w:p>
    <w:p w14:paraId="0506DE12" w14:textId="77777777" w:rsidR="00C73CB0" w:rsidRPr="00891B4D" w:rsidRDefault="00C73CB0" w:rsidP="00C73CB0">
      <w:pPr>
        <w:pStyle w:val="Geenafstand"/>
        <w:ind w:left="1416"/>
        <w:rPr>
          <w:rFonts w:ascii="Arial" w:hAnsi="Arial" w:cs="Arial"/>
          <w:i/>
          <w:iCs/>
          <w:sz w:val="20"/>
          <w:szCs w:val="20"/>
        </w:rPr>
      </w:pPr>
      <w:r w:rsidRPr="00891B4D">
        <w:rPr>
          <w:rFonts w:ascii="Arial" w:hAnsi="Arial" w:cs="Arial"/>
          <w:i/>
          <w:iCs/>
          <w:sz w:val="20"/>
          <w:szCs w:val="20"/>
        </w:rPr>
        <w:t>1</w:t>
      </w:r>
      <w:r w:rsidRPr="00684E14">
        <w:rPr>
          <w:rFonts w:ascii="Arial" w:hAnsi="Arial" w:cs="Arial"/>
          <w:i/>
          <w:iCs/>
          <w:sz w:val="20"/>
          <w:szCs w:val="20"/>
        </w:rPr>
        <w:t>°</w:t>
      </w:r>
      <w:r w:rsidRPr="00891B4D">
        <w:rPr>
          <w:rFonts w:ascii="Arial" w:hAnsi="Arial" w:cs="Arial"/>
          <w:i/>
          <w:iCs/>
          <w:sz w:val="20"/>
          <w:szCs w:val="20"/>
        </w:rPr>
        <w:t xml:space="preserve"> […];</w:t>
      </w:r>
    </w:p>
    <w:p w14:paraId="73821D65" w14:textId="77777777" w:rsidR="00C73CB0" w:rsidRPr="00891B4D" w:rsidRDefault="00C73CB0" w:rsidP="00C73CB0">
      <w:pPr>
        <w:pStyle w:val="Geenafstand"/>
        <w:ind w:left="1416"/>
        <w:rPr>
          <w:rFonts w:ascii="Arial" w:hAnsi="Arial" w:cs="Arial"/>
          <w:i/>
          <w:iCs/>
          <w:sz w:val="20"/>
          <w:szCs w:val="20"/>
        </w:rPr>
      </w:pPr>
      <w:r w:rsidRPr="00891B4D">
        <w:rPr>
          <w:rFonts w:ascii="Arial" w:hAnsi="Arial" w:cs="Arial"/>
          <w:i/>
          <w:iCs/>
          <w:sz w:val="20"/>
          <w:szCs w:val="20"/>
        </w:rPr>
        <w:t>2</w:t>
      </w:r>
      <w:r w:rsidRPr="00684E14">
        <w:rPr>
          <w:rFonts w:ascii="Arial" w:hAnsi="Arial" w:cs="Arial"/>
          <w:i/>
          <w:iCs/>
          <w:sz w:val="20"/>
          <w:szCs w:val="20"/>
        </w:rPr>
        <w:t>°</w:t>
      </w:r>
      <w:r w:rsidRPr="00891B4D">
        <w:rPr>
          <w:rFonts w:ascii="Arial" w:hAnsi="Arial" w:cs="Arial"/>
          <w:i/>
          <w:iCs/>
          <w:sz w:val="20"/>
          <w:szCs w:val="20"/>
        </w:rPr>
        <w:t xml:space="preserve"> […]</w:t>
      </w:r>
      <w:r>
        <w:rPr>
          <w:rFonts w:ascii="Arial" w:hAnsi="Arial" w:cs="Arial"/>
          <w:i/>
          <w:iCs/>
          <w:sz w:val="20"/>
          <w:szCs w:val="20"/>
        </w:rPr>
        <w:t>;</w:t>
      </w:r>
      <w:r w:rsidRPr="00891B4D">
        <w:rPr>
          <w:rFonts w:ascii="Arial" w:hAnsi="Arial" w:cs="Arial"/>
          <w:i/>
          <w:iCs/>
          <w:sz w:val="20"/>
          <w:szCs w:val="20"/>
        </w:rPr>
        <w:t xml:space="preserve"> en</w:t>
      </w:r>
    </w:p>
    <w:p w14:paraId="61AEA91F" w14:textId="77777777" w:rsidR="00C73CB0" w:rsidRPr="00891B4D" w:rsidRDefault="00C73CB0" w:rsidP="00C73CB0">
      <w:pPr>
        <w:pStyle w:val="Geenafstand"/>
        <w:ind w:left="1416"/>
        <w:rPr>
          <w:rFonts w:ascii="Arial" w:hAnsi="Arial" w:cs="Arial"/>
          <w:i/>
          <w:iCs/>
          <w:sz w:val="20"/>
          <w:szCs w:val="20"/>
        </w:rPr>
      </w:pPr>
      <w:r w:rsidRPr="00891B4D">
        <w:rPr>
          <w:rFonts w:ascii="Arial" w:hAnsi="Arial" w:cs="Arial"/>
          <w:i/>
          <w:iCs/>
          <w:sz w:val="20"/>
          <w:szCs w:val="20"/>
        </w:rPr>
        <w:t>3</w:t>
      </w:r>
      <w:r w:rsidRPr="00F62142">
        <w:rPr>
          <w:rFonts w:ascii="Arial" w:hAnsi="Arial" w:cs="Arial"/>
          <w:i/>
          <w:iCs/>
          <w:sz w:val="20"/>
          <w:szCs w:val="20"/>
        </w:rPr>
        <w:t>°</w:t>
      </w:r>
      <w:r w:rsidRPr="00891B4D">
        <w:rPr>
          <w:rFonts w:ascii="Arial" w:hAnsi="Arial" w:cs="Arial"/>
          <w:i/>
          <w:iCs/>
          <w:sz w:val="20"/>
          <w:szCs w:val="20"/>
        </w:rPr>
        <w:t xml:space="preserve"> […]</w:t>
      </w:r>
      <w:r>
        <w:rPr>
          <w:rFonts w:ascii="Arial" w:hAnsi="Arial" w:cs="Arial"/>
          <w:i/>
          <w:iCs/>
          <w:sz w:val="20"/>
          <w:szCs w:val="20"/>
        </w:rPr>
        <w:t>.</w:t>
      </w:r>
    </w:p>
    <w:p w14:paraId="049AE6CD"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e. standplaatsen;</w:t>
      </w:r>
    </w:p>
    <w:p w14:paraId="45950676"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i/>
          <w:iCs/>
          <w:sz w:val="20"/>
          <w:szCs w:val="20"/>
          <w:lang w:eastAsia="nl-NL"/>
        </w:rPr>
        <w:t>f. [</w:t>
      </w:r>
      <w:r w:rsidRPr="00891B4D">
        <w:rPr>
          <w:rFonts w:ascii="Arial" w:hAnsi="Arial" w:cs="Arial"/>
          <w:b/>
          <w:bCs/>
          <w:i/>
          <w:iCs/>
          <w:sz w:val="20"/>
          <w:szCs w:val="20"/>
          <w:lang w:eastAsia="nl-NL"/>
        </w:rPr>
        <w:t>…</w:t>
      </w:r>
      <w:r w:rsidRPr="00891B4D">
        <w:rPr>
          <w:rFonts w:ascii="Arial" w:hAnsi="Arial" w:cs="Arial"/>
          <w:i/>
          <w:iCs/>
          <w:sz w:val="20"/>
          <w:szCs w:val="20"/>
          <w:lang w:eastAsia="nl-NL"/>
        </w:rPr>
        <w:t>].</w:t>
      </w:r>
      <w:r w:rsidRPr="00891B4D">
        <w:rPr>
          <w:rFonts w:ascii="Arial" w:hAnsi="Arial" w:cs="Arial"/>
          <w:sz w:val="20"/>
          <w:szCs w:val="20"/>
          <w:lang w:eastAsia="nl-NL"/>
        </w:rPr>
        <w:t>]</w:t>
      </w:r>
    </w:p>
    <w:p w14:paraId="0125BB5B" w14:textId="77777777" w:rsidR="00C73CB0" w:rsidRPr="00891B4D" w:rsidRDefault="00C73CB0" w:rsidP="00C73CB0">
      <w:pPr>
        <w:pStyle w:val="Geenafstand"/>
        <w:rPr>
          <w:rFonts w:ascii="Arial" w:hAnsi="Arial" w:cs="Arial"/>
          <w:sz w:val="20"/>
          <w:szCs w:val="20"/>
          <w:lang w:eastAsia="nl-NL"/>
        </w:rPr>
      </w:pPr>
    </w:p>
    <w:p w14:paraId="1F914769" w14:textId="77777777" w:rsidR="00C73CB0"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3. Criteria voor verlening huisvestingsvergunning</w:t>
      </w:r>
    </w:p>
    <w:p w14:paraId="236D4736"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Variant 1 (vergunningplicht voor huurwoningen)</w:t>
      </w:r>
    </w:p>
    <w:p w14:paraId="3251AD36"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Onverminderd het bepaalde in artikel 10, tweede lid, van de wet, komen voor een huisvestigingsvergunning</w:t>
      </w:r>
      <w:r>
        <w:rPr>
          <w:rFonts w:ascii="Arial" w:hAnsi="Arial" w:cs="Arial"/>
          <w:sz w:val="20"/>
          <w:szCs w:val="20"/>
          <w:lang w:eastAsia="nl-NL"/>
        </w:rPr>
        <w:t xml:space="preserve"> slechts</w:t>
      </w:r>
      <w:r w:rsidRPr="00891B4D">
        <w:rPr>
          <w:rFonts w:ascii="Arial" w:hAnsi="Arial" w:cs="Arial"/>
          <w:sz w:val="20"/>
          <w:szCs w:val="20"/>
          <w:lang w:eastAsia="nl-NL"/>
        </w:rPr>
        <w:t xml:space="preserve"> in aanmerking:</w:t>
      </w:r>
    </w:p>
    <w:p w14:paraId="026EB07F" w14:textId="77777777" w:rsidR="00C73CB0"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 xml:space="preserve">a. woningzoekenden met een </w:t>
      </w:r>
      <w:r>
        <w:rPr>
          <w:rFonts w:ascii="Arial" w:hAnsi="Arial" w:cs="Arial"/>
          <w:sz w:val="20"/>
          <w:szCs w:val="20"/>
          <w:lang w:eastAsia="nl-NL"/>
        </w:rPr>
        <w:t>huishoud</w:t>
      </w:r>
      <w:r w:rsidRPr="00891B4D">
        <w:rPr>
          <w:rFonts w:ascii="Arial" w:hAnsi="Arial" w:cs="Arial"/>
          <w:sz w:val="20"/>
          <w:szCs w:val="20"/>
          <w:lang w:eastAsia="nl-NL"/>
        </w:rPr>
        <w:t>inkomen lager dan [</w:t>
      </w:r>
      <w:r w:rsidRPr="00891B4D">
        <w:rPr>
          <w:rFonts w:ascii="Arial" w:hAnsi="Arial" w:cs="Arial"/>
          <w:b/>
          <w:bCs/>
          <w:sz w:val="20"/>
          <w:szCs w:val="20"/>
          <w:lang w:eastAsia="nl-NL"/>
        </w:rPr>
        <w:t>inkomensgrens</w:t>
      </w:r>
      <w:r w:rsidRPr="00891B4D">
        <w:rPr>
          <w:rFonts w:ascii="Arial" w:hAnsi="Arial" w:cs="Arial"/>
          <w:sz w:val="20"/>
          <w:szCs w:val="20"/>
          <w:lang w:eastAsia="nl-NL"/>
        </w:rPr>
        <w:t>];</w:t>
      </w:r>
      <w:r w:rsidRPr="00891B4D">
        <w:rPr>
          <w:rFonts w:ascii="Arial" w:hAnsi="Arial" w:cs="Arial"/>
          <w:sz w:val="20"/>
          <w:szCs w:val="20"/>
          <w:lang w:eastAsia="nl-NL"/>
        </w:rPr>
        <w:br/>
        <w:t>b. meerderjarige woningzoekenden</w:t>
      </w:r>
      <w:r>
        <w:rPr>
          <w:rFonts w:ascii="Arial" w:hAnsi="Arial" w:cs="Arial"/>
          <w:sz w:val="20"/>
          <w:szCs w:val="20"/>
          <w:lang w:eastAsia="nl-NL"/>
        </w:rPr>
        <w:t>;</w:t>
      </w:r>
      <w:r w:rsidRPr="00891B4D">
        <w:rPr>
          <w:rFonts w:ascii="Arial" w:hAnsi="Arial" w:cs="Arial"/>
          <w:sz w:val="20"/>
          <w:szCs w:val="20"/>
          <w:lang w:eastAsia="nl-NL"/>
        </w:rPr>
        <w:t xml:space="preserve"> en</w:t>
      </w:r>
      <w:r w:rsidRPr="00891B4D">
        <w:rPr>
          <w:rFonts w:ascii="Arial" w:hAnsi="Arial" w:cs="Arial"/>
          <w:sz w:val="20"/>
          <w:szCs w:val="20"/>
          <w:lang w:eastAsia="nl-NL"/>
        </w:rPr>
        <w:br/>
        <w:t>c. [</w:t>
      </w:r>
      <w:r w:rsidRPr="00891B4D">
        <w:rPr>
          <w:rFonts w:ascii="Arial" w:hAnsi="Arial" w:cs="Arial"/>
          <w:b/>
          <w:bCs/>
          <w:sz w:val="20"/>
          <w:szCs w:val="20"/>
          <w:lang w:eastAsia="nl-NL"/>
        </w:rPr>
        <w:t>…</w:t>
      </w:r>
      <w:r w:rsidRPr="00891B4D">
        <w:rPr>
          <w:rFonts w:ascii="Arial" w:hAnsi="Arial" w:cs="Arial"/>
          <w:sz w:val="20"/>
          <w:szCs w:val="20"/>
          <w:lang w:eastAsia="nl-NL"/>
        </w:rPr>
        <w:t>].</w:t>
      </w:r>
    </w:p>
    <w:p w14:paraId="6B75B8FC" w14:textId="77777777" w:rsidR="00C73CB0" w:rsidRPr="00891B4D" w:rsidRDefault="00C73CB0" w:rsidP="00C73CB0">
      <w:pPr>
        <w:pStyle w:val="Geenafstand"/>
        <w:ind w:left="708"/>
        <w:rPr>
          <w:rFonts w:ascii="Arial" w:hAnsi="Arial" w:cs="Arial"/>
          <w:sz w:val="20"/>
          <w:szCs w:val="20"/>
          <w:lang w:eastAsia="nl-NL"/>
        </w:rPr>
      </w:pPr>
    </w:p>
    <w:p w14:paraId="1E4690A1" w14:textId="77777777" w:rsidR="00C73CB0" w:rsidRDefault="00C73CB0" w:rsidP="00C73CB0">
      <w:pPr>
        <w:pStyle w:val="Geenafstand"/>
        <w:rPr>
          <w:rFonts w:ascii="Arial" w:hAnsi="Arial" w:cs="Arial"/>
          <w:i/>
          <w:iCs/>
          <w:sz w:val="20"/>
          <w:szCs w:val="20"/>
        </w:rPr>
      </w:pPr>
      <w:r w:rsidRPr="00891B4D">
        <w:rPr>
          <w:rFonts w:ascii="Arial" w:hAnsi="Arial" w:cs="Arial"/>
          <w:i/>
          <w:iCs/>
          <w:sz w:val="20"/>
          <w:szCs w:val="20"/>
        </w:rPr>
        <w:t xml:space="preserve">Variant </w:t>
      </w:r>
      <w:r>
        <w:rPr>
          <w:rFonts w:ascii="Arial" w:hAnsi="Arial" w:cs="Arial"/>
          <w:i/>
          <w:iCs/>
          <w:sz w:val="20"/>
          <w:szCs w:val="20"/>
        </w:rPr>
        <w:t>2</w:t>
      </w:r>
      <w:r w:rsidRPr="00891B4D">
        <w:rPr>
          <w:rFonts w:ascii="Arial" w:hAnsi="Arial" w:cs="Arial"/>
          <w:i/>
          <w:iCs/>
          <w:sz w:val="20"/>
          <w:szCs w:val="20"/>
        </w:rPr>
        <w:t xml:space="preserve"> (vergunningplicht voor nieuwbouw</w:t>
      </w:r>
      <w:r>
        <w:rPr>
          <w:rFonts w:ascii="Arial" w:hAnsi="Arial" w:cs="Arial"/>
          <w:i/>
          <w:iCs/>
          <w:sz w:val="20"/>
          <w:szCs w:val="20"/>
        </w:rPr>
        <w:t xml:space="preserve"> </w:t>
      </w:r>
      <w:r w:rsidRPr="00891B4D">
        <w:rPr>
          <w:rFonts w:ascii="Arial" w:hAnsi="Arial" w:cs="Arial"/>
          <w:i/>
          <w:iCs/>
          <w:sz w:val="20"/>
          <w:szCs w:val="20"/>
        </w:rPr>
        <w:t>koopwoningen</w:t>
      </w:r>
      <w:r>
        <w:rPr>
          <w:rFonts w:ascii="Arial" w:hAnsi="Arial" w:cs="Arial"/>
          <w:i/>
          <w:iCs/>
          <w:sz w:val="20"/>
          <w:szCs w:val="20"/>
        </w:rPr>
        <w:t>)</w:t>
      </w:r>
    </w:p>
    <w:p w14:paraId="142720AC" w14:textId="77777777" w:rsidR="00C73CB0" w:rsidRPr="00891B4D" w:rsidRDefault="00C73CB0" w:rsidP="00C73CB0">
      <w:pPr>
        <w:pStyle w:val="Geenafstand"/>
        <w:rPr>
          <w:rFonts w:ascii="Arial" w:hAnsi="Arial" w:cs="Arial"/>
          <w:i/>
          <w:iCs/>
          <w:sz w:val="20"/>
          <w:szCs w:val="20"/>
        </w:rPr>
      </w:pPr>
      <w:r w:rsidRPr="00891B4D">
        <w:rPr>
          <w:rFonts w:ascii="Arial" w:hAnsi="Arial" w:cs="Arial"/>
          <w:sz w:val="20"/>
          <w:szCs w:val="20"/>
        </w:rPr>
        <w:t>Onverminderd het bepaalde in artikel 10, tweede lid, van de wet komen voor een huisvestingsvergunning voor het in gebruik nemen van woonruimte als bedoeld in [</w:t>
      </w:r>
      <w:r w:rsidRPr="00891B4D">
        <w:rPr>
          <w:rFonts w:ascii="Arial" w:hAnsi="Arial" w:cs="Arial"/>
          <w:b/>
          <w:bCs/>
          <w:sz w:val="20"/>
          <w:szCs w:val="20"/>
        </w:rPr>
        <w:t>verwijzing naar aanwijzing nieuwbouw koopwoningen in artikel 2</w:t>
      </w:r>
      <w:r w:rsidRPr="00891B4D">
        <w:rPr>
          <w:rFonts w:ascii="Arial" w:hAnsi="Arial" w:cs="Arial"/>
          <w:sz w:val="20"/>
          <w:szCs w:val="20"/>
        </w:rPr>
        <w:t xml:space="preserve">] </w:t>
      </w:r>
      <w:r>
        <w:rPr>
          <w:rFonts w:ascii="Arial" w:hAnsi="Arial" w:cs="Arial"/>
          <w:sz w:val="20"/>
          <w:szCs w:val="20"/>
        </w:rPr>
        <w:t>slechts</w:t>
      </w:r>
      <w:r w:rsidRPr="00891B4D">
        <w:rPr>
          <w:rFonts w:ascii="Arial" w:hAnsi="Arial" w:cs="Arial"/>
          <w:sz w:val="20"/>
          <w:szCs w:val="20"/>
        </w:rPr>
        <w:t xml:space="preserve"> in aanmerking woningzoekenden met een huishoudinkomen lager dan [</w:t>
      </w:r>
      <w:r w:rsidRPr="00891B4D">
        <w:rPr>
          <w:rFonts w:ascii="Arial" w:hAnsi="Arial" w:cs="Arial"/>
          <w:b/>
          <w:bCs/>
          <w:sz w:val="20"/>
          <w:szCs w:val="20"/>
        </w:rPr>
        <w:t>inkomensgrens</w:t>
      </w:r>
      <w:r w:rsidRPr="00891B4D">
        <w:rPr>
          <w:rFonts w:ascii="Arial" w:hAnsi="Arial" w:cs="Arial"/>
          <w:sz w:val="20"/>
          <w:szCs w:val="20"/>
        </w:rPr>
        <w:t>].</w:t>
      </w:r>
    </w:p>
    <w:p w14:paraId="3C1D1218" w14:textId="77777777" w:rsidR="00C73CB0" w:rsidRDefault="00C73CB0" w:rsidP="00C73CB0">
      <w:pPr>
        <w:pStyle w:val="Geenafstand"/>
        <w:rPr>
          <w:rFonts w:ascii="Arial" w:hAnsi="Arial" w:cs="Arial"/>
          <w:i/>
          <w:iCs/>
          <w:sz w:val="20"/>
          <w:szCs w:val="20"/>
        </w:rPr>
      </w:pPr>
    </w:p>
    <w:p w14:paraId="424BF19E"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 xml:space="preserve">Variant </w:t>
      </w:r>
      <w:r>
        <w:rPr>
          <w:rFonts w:ascii="Arial" w:hAnsi="Arial" w:cs="Arial"/>
          <w:i/>
          <w:iCs/>
          <w:sz w:val="20"/>
          <w:szCs w:val="20"/>
        </w:rPr>
        <w:t>3</w:t>
      </w:r>
      <w:r w:rsidRPr="00891B4D">
        <w:rPr>
          <w:rFonts w:ascii="Arial" w:hAnsi="Arial" w:cs="Arial"/>
          <w:i/>
          <w:iCs/>
          <w:sz w:val="20"/>
          <w:szCs w:val="20"/>
        </w:rPr>
        <w:t xml:space="preserve"> (vergunningplicht voor huurwoningen en nieuwbouw</w:t>
      </w:r>
      <w:r>
        <w:rPr>
          <w:rFonts w:ascii="Arial" w:hAnsi="Arial" w:cs="Arial"/>
          <w:i/>
          <w:iCs/>
          <w:sz w:val="20"/>
          <w:szCs w:val="20"/>
        </w:rPr>
        <w:t xml:space="preserve"> </w:t>
      </w:r>
      <w:r w:rsidRPr="00891B4D">
        <w:rPr>
          <w:rFonts w:ascii="Arial" w:hAnsi="Arial" w:cs="Arial"/>
          <w:i/>
          <w:iCs/>
          <w:sz w:val="20"/>
          <w:szCs w:val="20"/>
        </w:rPr>
        <w:t>koopwoningen</w:t>
      </w:r>
      <w:r>
        <w:rPr>
          <w:rFonts w:ascii="Arial" w:hAnsi="Arial" w:cs="Arial"/>
          <w:i/>
          <w:iCs/>
          <w:sz w:val="20"/>
          <w:szCs w:val="20"/>
        </w:rPr>
        <w:t>)</w:t>
      </w:r>
    </w:p>
    <w:p w14:paraId="76811E80"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1. Onverminderd het bepaalde in artikel 10, tweede lid, van de wet komen voor een huisvestingsvergunning voor het in gebruik nemen van woonruimte als bedoeld in [</w:t>
      </w:r>
      <w:r w:rsidRPr="00891B4D">
        <w:rPr>
          <w:rFonts w:ascii="Arial" w:hAnsi="Arial" w:cs="Arial"/>
          <w:b/>
          <w:bCs/>
          <w:sz w:val="20"/>
          <w:szCs w:val="20"/>
        </w:rPr>
        <w:t>verwijzing naar aanwijzing huurwoningen in artikel 2</w:t>
      </w:r>
      <w:r w:rsidRPr="00891B4D">
        <w:rPr>
          <w:rFonts w:ascii="Arial" w:hAnsi="Arial" w:cs="Arial"/>
          <w:sz w:val="20"/>
          <w:szCs w:val="20"/>
        </w:rPr>
        <w:t xml:space="preserve">] </w:t>
      </w:r>
      <w:r>
        <w:rPr>
          <w:rFonts w:ascii="Arial" w:hAnsi="Arial" w:cs="Arial"/>
          <w:sz w:val="20"/>
          <w:szCs w:val="20"/>
        </w:rPr>
        <w:t>slechts</w:t>
      </w:r>
      <w:r w:rsidRPr="00891B4D">
        <w:rPr>
          <w:rFonts w:ascii="Arial" w:hAnsi="Arial" w:cs="Arial"/>
          <w:sz w:val="20"/>
          <w:szCs w:val="20"/>
        </w:rPr>
        <w:t xml:space="preserve"> in aanmerking:</w:t>
      </w:r>
    </w:p>
    <w:p w14:paraId="527C081D"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woningzoekenden met een huishoudinkomen lager dan [</w:t>
      </w:r>
      <w:r w:rsidRPr="00891B4D">
        <w:rPr>
          <w:rFonts w:ascii="Arial" w:hAnsi="Arial" w:cs="Arial"/>
          <w:b/>
          <w:bCs/>
          <w:sz w:val="20"/>
          <w:szCs w:val="20"/>
        </w:rPr>
        <w:t>inkomensgrens</w:t>
      </w:r>
      <w:r w:rsidRPr="00891B4D">
        <w:rPr>
          <w:rFonts w:ascii="Arial" w:hAnsi="Arial" w:cs="Arial"/>
          <w:sz w:val="20"/>
          <w:szCs w:val="20"/>
        </w:rPr>
        <w:t>];</w:t>
      </w:r>
      <w:r w:rsidRPr="00891B4D">
        <w:rPr>
          <w:rFonts w:ascii="Arial" w:hAnsi="Arial" w:cs="Arial"/>
          <w:sz w:val="20"/>
          <w:szCs w:val="20"/>
        </w:rPr>
        <w:br/>
        <w:t>b. meerderjarige woningzoekenden</w:t>
      </w:r>
      <w:r>
        <w:rPr>
          <w:rFonts w:ascii="Arial" w:hAnsi="Arial" w:cs="Arial"/>
          <w:sz w:val="20"/>
          <w:szCs w:val="20"/>
        </w:rPr>
        <w:t>;</w:t>
      </w:r>
      <w:r w:rsidRPr="00891B4D">
        <w:rPr>
          <w:rFonts w:ascii="Arial" w:hAnsi="Arial" w:cs="Arial"/>
          <w:sz w:val="20"/>
          <w:szCs w:val="20"/>
        </w:rPr>
        <w:t xml:space="preserve"> en</w:t>
      </w:r>
      <w:r w:rsidRPr="00891B4D">
        <w:rPr>
          <w:rFonts w:ascii="Arial" w:hAnsi="Arial" w:cs="Arial"/>
          <w:sz w:val="20"/>
          <w:szCs w:val="20"/>
        </w:rPr>
        <w:br/>
        <w:t>c. [</w:t>
      </w:r>
      <w:r w:rsidRPr="00891B4D">
        <w:rPr>
          <w:rFonts w:ascii="Arial" w:hAnsi="Arial" w:cs="Arial"/>
          <w:b/>
          <w:bCs/>
          <w:sz w:val="20"/>
          <w:szCs w:val="20"/>
        </w:rPr>
        <w:t>…</w:t>
      </w:r>
      <w:r w:rsidRPr="00891B4D">
        <w:rPr>
          <w:rFonts w:ascii="Arial" w:hAnsi="Arial" w:cs="Arial"/>
          <w:sz w:val="20"/>
          <w:szCs w:val="20"/>
        </w:rPr>
        <w:t>].</w:t>
      </w:r>
    </w:p>
    <w:p w14:paraId="7B5024DC"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lastRenderedPageBreak/>
        <w:t>2. Onverminderd het bepaalde in artikel 10, tweede lid, van de wet komen voor een huisvestingsvergunning voor het in gebruik nemen van woonruimte als bedoeld in [</w:t>
      </w:r>
      <w:r w:rsidRPr="00891B4D">
        <w:rPr>
          <w:rFonts w:ascii="Arial" w:hAnsi="Arial" w:cs="Arial"/>
          <w:b/>
          <w:bCs/>
          <w:sz w:val="20"/>
          <w:szCs w:val="20"/>
        </w:rPr>
        <w:t>verwijzing naar aanwijzing nieuwbouw koopwoningen in artikel 2</w:t>
      </w:r>
      <w:r w:rsidRPr="00891B4D">
        <w:rPr>
          <w:rFonts w:ascii="Arial" w:hAnsi="Arial" w:cs="Arial"/>
          <w:sz w:val="20"/>
          <w:szCs w:val="20"/>
        </w:rPr>
        <w:t xml:space="preserve">] </w:t>
      </w:r>
      <w:r>
        <w:rPr>
          <w:rFonts w:ascii="Arial" w:hAnsi="Arial" w:cs="Arial"/>
          <w:sz w:val="20"/>
          <w:szCs w:val="20"/>
        </w:rPr>
        <w:t>slechts</w:t>
      </w:r>
      <w:r w:rsidRPr="00891B4D">
        <w:rPr>
          <w:rFonts w:ascii="Arial" w:hAnsi="Arial" w:cs="Arial"/>
          <w:sz w:val="20"/>
          <w:szCs w:val="20"/>
        </w:rPr>
        <w:t xml:space="preserve"> in aanmerking woningzoekenden met een huishoudinkomen lager dan [</w:t>
      </w:r>
      <w:r w:rsidRPr="00891B4D">
        <w:rPr>
          <w:rFonts w:ascii="Arial" w:hAnsi="Arial" w:cs="Arial"/>
          <w:b/>
          <w:bCs/>
          <w:sz w:val="20"/>
          <w:szCs w:val="20"/>
        </w:rPr>
        <w:t>inkomensgrens</w:t>
      </w:r>
      <w:r w:rsidRPr="00891B4D">
        <w:rPr>
          <w:rFonts w:ascii="Arial" w:hAnsi="Arial" w:cs="Arial"/>
          <w:sz w:val="20"/>
          <w:szCs w:val="20"/>
        </w:rPr>
        <w:t>].</w:t>
      </w:r>
    </w:p>
    <w:p w14:paraId="4CA31471" w14:textId="77777777" w:rsidR="00C73CB0" w:rsidRPr="00891B4D" w:rsidRDefault="00C73CB0" w:rsidP="00C73CB0">
      <w:pPr>
        <w:pStyle w:val="Geenafstand"/>
        <w:rPr>
          <w:rFonts w:ascii="Arial" w:hAnsi="Arial" w:cs="Arial"/>
          <w:sz w:val="20"/>
          <w:szCs w:val="20"/>
          <w:lang w:eastAsia="nl-NL"/>
        </w:rPr>
      </w:pPr>
    </w:p>
    <w:p w14:paraId="27540B18"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b/>
          <w:bCs/>
          <w:sz w:val="20"/>
          <w:szCs w:val="20"/>
          <w:lang w:eastAsia="nl-NL"/>
        </w:rPr>
        <w:t>Artikel 4. Inschrijfsysteem van woningzoekenden</w:t>
      </w:r>
      <w:r w:rsidRPr="00891B4D">
        <w:rPr>
          <w:rFonts w:ascii="Arial" w:hAnsi="Arial" w:cs="Arial"/>
          <w:sz w:val="20"/>
          <w:szCs w:val="20"/>
          <w:lang w:eastAsia="nl-NL"/>
        </w:rPr>
        <w:br/>
        <w:t xml:space="preserve">1. [Verhuurders </w:t>
      </w:r>
      <w:r w:rsidRPr="00891B4D">
        <w:rPr>
          <w:rFonts w:ascii="Arial" w:hAnsi="Arial" w:cs="Arial"/>
          <w:b/>
          <w:bCs/>
          <w:sz w:val="20"/>
          <w:szCs w:val="20"/>
          <w:lang w:eastAsia="nl-NL"/>
        </w:rPr>
        <w:t>OF</w:t>
      </w:r>
      <w:r w:rsidRPr="00891B4D">
        <w:rPr>
          <w:rFonts w:ascii="Arial" w:hAnsi="Arial" w:cs="Arial"/>
          <w:sz w:val="20"/>
          <w:szCs w:val="20"/>
          <w:lang w:eastAsia="nl-NL"/>
        </w:rPr>
        <w:t xml:space="preserve"> Woningcorporaties </w:t>
      </w:r>
      <w:r w:rsidRPr="00891B4D">
        <w:rPr>
          <w:rFonts w:ascii="Arial" w:hAnsi="Arial" w:cs="Arial"/>
          <w:b/>
          <w:bCs/>
          <w:sz w:val="20"/>
          <w:szCs w:val="20"/>
          <w:lang w:eastAsia="nl-NL"/>
        </w:rPr>
        <w:t>OF</w:t>
      </w:r>
      <w:r w:rsidRPr="00891B4D">
        <w:rPr>
          <w:rFonts w:ascii="Arial" w:hAnsi="Arial" w:cs="Arial"/>
          <w:sz w:val="20"/>
          <w:szCs w:val="20"/>
          <w:lang w:eastAsia="nl-NL"/>
        </w:rPr>
        <w:t xml:space="preserve"> Particuliere verhuurders] dragen in het kader van deze verordening zorg voor het aanleggen en bijhouden van een uniform inschrijfsysteem van woningzoekenden.</w:t>
      </w:r>
      <w:r w:rsidRPr="00891B4D">
        <w:rPr>
          <w:rFonts w:ascii="Arial" w:hAnsi="Arial" w:cs="Arial"/>
          <w:sz w:val="20"/>
          <w:szCs w:val="20"/>
          <w:lang w:eastAsia="nl-NL"/>
        </w:rPr>
        <w:br/>
        <w:t>2. Zij stellen regels op over de wijze van inschrijving, registratie van gegevens, opschorting en einde van de inschrijving.</w:t>
      </w:r>
      <w:r w:rsidRPr="00891B4D">
        <w:rPr>
          <w:rFonts w:ascii="Arial" w:hAnsi="Arial" w:cs="Arial"/>
          <w:sz w:val="20"/>
          <w:szCs w:val="20"/>
          <w:lang w:eastAsia="nl-NL"/>
        </w:rPr>
        <w:br/>
        <w:t>3. De woningzoekende ontvangt een bewijs van inschrijving.</w:t>
      </w:r>
      <w:r w:rsidRPr="00891B4D">
        <w:rPr>
          <w:rFonts w:ascii="Arial" w:hAnsi="Arial" w:cs="Arial"/>
          <w:sz w:val="20"/>
          <w:szCs w:val="20"/>
          <w:lang w:eastAsia="nl-NL"/>
        </w:rPr>
        <w:br/>
        <w:t>4. Indien een jongere als bedoeld in artikel 7:274c, tweede lid, van het Burgerlijk Wetboek een huurovereenkomst op grond van dat artikel is aangegaan, vervalt de inschrijving van die jongere om in aanmerking te komen voor een woonruimte niet.</w:t>
      </w:r>
      <w:r w:rsidRPr="00891B4D">
        <w:rPr>
          <w:rFonts w:ascii="Arial" w:hAnsi="Arial" w:cs="Arial"/>
          <w:sz w:val="20"/>
          <w:szCs w:val="20"/>
          <w:lang w:eastAsia="nl-NL"/>
        </w:rPr>
        <w:br/>
        <w:t>5. Indien een huurder een huurovereenkomst voor bepaalde tijd als bedoeld in artikel 7:271, eerste lid, tweede volzin, van het Burgerlijk Wetboek is aangegaan, vervalt de inschrijving van die huurder om in aanmerking te komen voor een woonruimte niet.</w:t>
      </w:r>
    </w:p>
    <w:p w14:paraId="5E3A5B9A"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rPr>
        <w:t>6. Indien een huurder een huurovereenkomst is aangegaan voor een zelfstandige woning als bedoeld in artikel 7:234 van het Burgerlijk Wetboek in een gebouw waarvoor een tijdelijke omgevingsvergunning is verleend, vervalt de inschrijving van die huurder om in aanmerking te komen voor een woonruimte niet als gevolg van het aangaan van de huurovereenkomst.</w:t>
      </w:r>
      <w:r w:rsidRPr="00891B4D">
        <w:rPr>
          <w:rFonts w:ascii="Arial" w:hAnsi="Arial" w:cs="Arial"/>
          <w:sz w:val="20"/>
          <w:szCs w:val="20"/>
          <w:lang w:eastAsia="nl-NL"/>
        </w:rPr>
        <w:t xml:space="preserve"> </w:t>
      </w:r>
    </w:p>
    <w:p w14:paraId="7FD91283" w14:textId="77777777" w:rsidR="00C73CB0" w:rsidRPr="00891B4D" w:rsidRDefault="00C73CB0" w:rsidP="00C73CB0">
      <w:pPr>
        <w:pStyle w:val="Geenafstand"/>
        <w:rPr>
          <w:rFonts w:ascii="Arial" w:hAnsi="Arial" w:cs="Arial"/>
          <w:sz w:val="20"/>
          <w:szCs w:val="20"/>
          <w:lang w:eastAsia="nl-NL"/>
        </w:rPr>
      </w:pPr>
    </w:p>
    <w:p w14:paraId="45A81730"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5. Aanvraag en inhoud huisvestingsvergunning</w:t>
      </w:r>
    </w:p>
    <w:p w14:paraId="5C8E5FFB"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1. Een aanvraag om een huisvestingsvergunning wordt ingediend door gebruikmaking van een door burgemeester en wethouders vastgesteld formulier.</w:t>
      </w:r>
      <w:r w:rsidRPr="00891B4D">
        <w:rPr>
          <w:rFonts w:ascii="Arial" w:hAnsi="Arial" w:cs="Arial"/>
          <w:sz w:val="20"/>
          <w:szCs w:val="20"/>
          <w:lang w:eastAsia="nl-NL"/>
        </w:rPr>
        <w:t>]</w:t>
      </w:r>
    </w:p>
    <w:p w14:paraId="5D050E54"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2. Bij de aanvraag [</w:t>
      </w:r>
      <w:r w:rsidRPr="00891B4D">
        <w:rPr>
          <w:rFonts w:ascii="Arial" w:hAnsi="Arial" w:cs="Arial"/>
          <w:i/>
          <w:iCs/>
          <w:sz w:val="20"/>
          <w:szCs w:val="20"/>
          <w:lang w:eastAsia="nl-NL"/>
        </w:rPr>
        <w:t>om een huisvestingsvergunning</w:t>
      </w:r>
      <w:r w:rsidRPr="00891B4D">
        <w:rPr>
          <w:rFonts w:ascii="Arial" w:hAnsi="Arial" w:cs="Arial"/>
          <w:sz w:val="20"/>
          <w:szCs w:val="20"/>
          <w:lang w:eastAsia="nl-NL"/>
        </w:rPr>
        <w:t>] worden de volgende gegevens verstrekt:</w:t>
      </w:r>
    </w:p>
    <w:p w14:paraId="260386CE"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a. naam, adres, woonplaats, geboortedatum, nationaliteit en, indien van toepassing, de verblijfstitel van de aanvrager;</w:t>
      </w:r>
    </w:p>
    <w:p w14:paraId="705761F4"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b. omvang van het huishouden dat de nieuwe woonruimte gaat betrekken;</w:t>
      </w:r>
    </w:p>
    <w:p w14:paraId="6355B4AA"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c. huishoudinkomen;</w:t>
      </w:r>
      <w:r w:rsidRPr="00891B4D">
        <w:rPr>
          <w:rFonts w:ascii="Arial" w:hAnsi="Arial" w:cs="Arial"/>
          <w:sz w:val="20"/>
          <w:szCs w:val="20"/>
          <w:lang w:eastAsia="nl-NL"/>
        </w:rPr>
        <w:br/>
        <w:t>d. adres, naam van de verhuurder en huurprijs van de te betrekken woonruimte;</w:t>
      </w:r>
      <w:r w:rsidRPr="00891B4D">
        <w:rPr>
          <w:rFonts w:ascii="Arial" w:hAnsi="Arial" w:cs="Arial"/>
          <w:sz w:val="20"/>
          <w:szCs w:val="20"/>
          <w:lang w:eastAsia="nl-NL"/>
        </w:rPr>
        <w:br/>
        <w:t>e. beoogde datum van het betrekken van de woonruimte;</w:t>
      </w:r>
    </w:p>
    <w:p w14:paraId="6A00D4AB"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f. indien van toepassing, een afschrift van de indicatie voor een woonruimte met een specifieke voorziening;</w:t>
      </w:r>
    </w:p>
    <w:p w14:paraId="3CEB8813"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g. indien van toepassing, de urgentiecategorie waartoe de aanvrager behoort, en</w:t>
      </w:r>
    </w:p>
    <w:p w14:paraId="32D02695"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h. [</w:t>
      </w:r>
      <w:r w:rsidRPr="00891B4D">
        <w:rPr>
          <w:rFonts w:ascii="Arial" w:hAnsi="Arial" w:cs="Arial"/>
          <w:b/>
          <w:bCs/>
          <w:sz w:val="20"/>
          <w:szCs w:val="20"/>
          <w:lang w:eastAsia="nl-NL"/>
        </w:rPr>
        <w:t>…</w:t>
      </w:r>
      <w:r w:rsidRPr="00891B4D">
        <w:rPr>
          <w:rFonts w:ascii="Arial" w:hAnsi="Arial" w:cs="Arial"/>
          <w:sz w:val="20"/>
          <w:szCs w:val="20"/>
          <w:lang w:eastAsia="nl-NL"/>
        </w:rPr>
        <w:t>].</w:t>
      </w:r>
    </w:p>
    <w:p w14:paraId="7664E842"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3. De huisvestingsvergunning vermeldt in ieder geval:</w:t>
      </w:r>
    </w:p>
    <w:p w14:paraId="182F2CC8"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a. een aanduiding van de woonruimte waarop de vergunning betrekking heeft;</w:t>
      </w:r>
      <w:r w:rsidRPr="00891B4D">
        <w:rPr>
          <w:rFonts w:ascii="Arial" w:hAnsi="Arial" w:cs="Arial"/>
          <w:sz w:val="20"/>
          <w:szCs w:val="20"/>
          <w:lang w:eastAsia="nl-NL"/>
        </w:rPr>
        <w:br/>
        <w:t>b. aan wie de vergunning is verleend;</w:t>
      </w:r>
      <w:r w:rsidRPr="00891B4D">
        <w:rPr>
          <w:rFonts w:ascii="Arial" w:hAnsi="Arial" w:cs="Arial"/>
          <w:sz w:val="20"/>
          <w:szCs w:val="20"/>
          <w:lang w:eastAsia="nl-NL"/>
        </w:rPr>
        <w:br/>
        <w:t>c. het aantal personen dat de woonruimte in gebruik neemt;</w:t>
      </w:r>
      <w:r w:rsidRPr="00891B4D">
        <w:rPr>
          <w:rFonts w:ascii="Arial" w:hAnsi="Arial" w:cs="Arial"/>
          <w:sz w:val="20"/>
          <w:szCs w:val="20"/>
          <w:lang w:eastAsia="nl-NL"/>
        </w:rPr>
        <w:br/>
        <w:t>d. de voorwaarde dat de vergunninghouder de woonruimte enkel binnen de in de vergunning genoemde termijn in gebruik kan nemen, en</w:t>
      </w:r>
      <w:r w:rsidRPr="00891B4D">
        <w:rPr>
          <w:rFonts w:ascii="Arial" w:hAnsi="Arial" w:cs="Arial"/>
          <w:sz w:val="20"/>
          <w:szCs w:val="20"/>
          <w:lang w:eastAsia="nl-NL"/>
        </w:rPr>
        <w:br/>
        <w:t>e. [</w:t>
      </w:r>
      <w:r w:rsidRPr="00891B4D">
        <w:rPr>
          <w:rFonts w:ascii="Arial" w:hAnsi="Arial" w:cs="Arial"/>
          <w:b/>
          <w:bCs/>
          <w:sz w:val="20"/>
          <w:szCs w:val="20"/>
          <w:lang w:eastAsia="nl-NL"/>
        </w:rPr>
        <w:t>...</w:t>
      </w:r>
      <w:r w:rsidRPr="00891B4D">
        <w:rPr>
          <w:rFonts w:ascii="Arial" w:hAnsi="Arial" w:cs="Arial"/>
          <w:sz w:val="20"/>
          <w:szCs w:val="20"/>
          <w:lang w:eastAsia="nl-NL"/>
        </w:rPr>
        <w:t>].</w:t>
      </w:r>
    </w:p>
    <w:p w14:paraId="64D5B16C" w14:textId="77777777" w:rsidR="00C73CB0" w:rsidRPr="00891B4D" w:rsidRDefault="00C73CB0" w:rsidP="00C73CB0">
      <w:pPr>
        <w:pStyle w:val="Geenafstand"/>
        <w:rPr>
          <w:rFonts w:ascii="Arial" w:hAnsi="Arial" w:cs="Arial"/>
          <w:sz w:val="20"/>
          <w:szCs w:val="20"/>
          <w:lang w:eastAsia="nl-NL"/>
        </w:rPr>
      </w:pPr>
    </w:p>
    <w:p w14:paraId="750461FC"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6. Bekendmaking aanbod van woonruimte</w:t>
      </w:r>
    </w:p>
    <w:p w14:paraId="442FF403"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1. Het aanbod van de in artikel 2 aangewezen woonruimte wordt [</w:t>
      </w:r>
      <w:r w:rsidRPr="00891B4D">
        <w:rPr>
          <w:rFonts w:ascii="Arial" w:hAnsi="Arial" w:cs="Arial"/>
          <w:i/>
          <w:iCs/>
          <w:sz w:val="20"/>
          <w:szCs w:val="20"/>
          <w:lang w:eastAsia="nl-NL"/>
        </w:rPr>
        <w:t>in ieder geval</w:t>
      </w:r>
      <w:r w:rsidRPr="00891B4D">
        <w:rPr>
          <w:rFonts w:ascii="Arial" w:hAnsi="Arial" w:cs="Arial"/>
          <w:sz w:val="20"/>
          <w:szCs w:val="20"/>
          <w:lang w:eastAsia="nl-NL"/>
        </w:rPr>
        <w:t>] bekendgemaakt door publicatie [op een [</w:t>
      </w:r>
      <w:r w:rsidRPr="00891B4D">
        <w:rPr>
          <w:rFonts w:ascii="Arial" w:hAnsi="Arial" w:cs="Arial"/>
          <w:i/>
          <w:iCs/>
          <w:sz w:val="20"/>
          <w:szCs w:val="20"/>
          <w:lang w:eastAsia="nl-NL"/>
        </w:rPr>
        <w:t>kosteloos toegankelijke</w:t>
      </w:r>
      <w:r w:rsidRPr="00891B4D">
        <w:rPr>
          <w:rFonts w:ascii="Arial" w:hAnsi="Arial" w:cs="Arial"/>
          <w:sz w:val="20"/>
          <w:szCs w:val="20"/>
          <w:lang w:eastAsia="nl-NL"/>
        </w:rPr>
        <w:t xml:space="preserve">] gemeenschappelijk digitaal platform </w:t>
      </w:r>
      <w:r w:rsidRPr="00891B4D">
        <w:rPr>
          <w:rFonts w:ascii="Arial" w:hAnsi="Arial" w:cs="Arial"/>
          <w:b/>
          <w:bCs/>
          <w:sz w:val="20"/>
          <w:szCs w:val="20"/>
          <w:lang w:eastAsia="nl-NL"/>
        </w:rPr>
        <w:t>EN/OF</w:t>
      </w:r>
      <w:r w:rsidRPr="00891B4D">
        <w:rPr>
          <w:rFonts w:ascii="Arial" w:hAnsi="Arial" w:cs="Arial"/>
          <w:sz w:val="20"/>
          <w:szCs w:val="20"/>
          <w:lang w:eastAsia="nl-NL"/>
        </w:rPr>
        <w:t xml:space="preserve"> in een huis-aan-huisblad].</w:t>
      </w:r>
    </w:p>
    <w:p w14:paraId="7EB0ED7B"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2. De bekendmaking bevat in ieder geval:</w:t>
      </w:r>
    </w:p>
    <w:p w14:paraId="64937214"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a. het adres en de huurprijs van de woonruimte;</w:t>
      </w:r>
      <w:r w:rsidRPr="00891B4D">
        <w:rPr>
          <w:rFonts w:ascii="Arial" w:hAnsi="Arial" w:cs="Arial"/>
          <w:sz w:val="20"/>
          <w:szCs w:val="20"/>
          <w:lang w:eastAsia="nl-NL"/>
        </w:rPr>
        <w:br/>
        <w:t>b. de mededeling dat de woonruimte niet voor bewoning in gebruik genomen mag worden als daarvoor geen huisvestingsvergunning is verleend, en</w:t>
      </w:r>
    </w:p>
    <w:p w14:paraId="078C66C6"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c. indien van toepassing, de criteria en voorrangsregels voor het verlenen van de benodigde huisvestingsvergunning.</w:t>
      </w:r>
    </w:p>
    <w:p w14:paraId="304F76EC" w14:textId="77777777" w:rsidR="00C73CB0" w:rsidRPr="00891B4D" w:rsidRDefault="00C73CB0" w:rsidP="00C73CB0">
      <w:pPr>
        <w:pStyle w:val="Geenafstand"/>
        <w:rPr>
          <w:rFonts w:ascii="Arial" w:hAnsi="Arial" w:cs="Arial"/>
          <w:sz w:val="20"/>
          <w:szCs w:val="20"/>
          <w:lang w:eastAsia="nl-NL"/>
        </w:rPr>
      </w:pPr>
    </w:p>
    <w:p w14:paraId="73921007"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rPr>
        <w:lastRenderedPageBreak/>
        <w:t>[</w:t>
      </w:r>
      <w:r w:rsidRPr="00684E14">
        <w:rPr>
          <w:rFonts w:ascii="Arial" w:hAnsi="Arial" w:cs="Arial"/>
          <w:b/>
          <w:bCs/>
          <w:sz w:val="20"/>
          <w:szCs w:val="20"/>
        </w:rPr>
        <w:t>Paragraaf 2.2. Verhuur van woonruimte</w:t>
      </w:r>
      <w:r w:rsidRPr="00891B4D">
        <w:rPr>
          <w:rFonts w:ascii="Arial" w:hAnsi="Arial" w:cs="Arial"/>
          <w:sz w:val="20"/>
          <w:szCs w:val="20"/>
        </w:rPr>
        <w:t>]</w:t>
      </w:r>
    </w:p>
    <w:p w14:paraId="457DC3A5" w14:textId="77777777" w:rsidR="00C73CB0" w:rsidRPr="00891B4D" w:rsidRDefault="00C73CB0" w:rsidP="00C73CB0">
      <w:pPr>
        <w:pStyle w:val="Geenafstand"/>
        <w:rPr>
          <w:rFonts w:ascii="Arial" w:hAnsi="Arial" w:cs="Arial"/>
          <w:b/>
          <w:bCs/>
          <w:sz w:val="20"/>
          <w:szCs w:val="20"/>
        </w:rPr>
      </w:pPr>
    </w:p>
    <w:p w14:paraId="04C76863"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6a</w:t>
      </w:r>
      <w:r w:rsidRPr="00891B4D">
        <w:rPr>
          <w:rFonts w:ascii="Arial" w:hAnsi="Arial" w:cs="Arial"/>
          <w:b/>
          <w:bCs/>
          <w:sz w:val="20"/>
          <w:szCs w:val="20"/>
        </w:rPr>
        <w:t>. Toepassingsbereik</w:t>
      </w:r>
    </w:p>
    <w:p w14:paraId="70FC5077"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rPr>
        <w:t>Deze paragraaf is van toepassing op woonruimte als bedoeld in [</w:t>
      </w:r>
      <w:r w:rsidRPr="00891B4D">
        <w:rPr>
          <w:rFonts w:ascii="Arial" w:hAnsi="Arial" w:cs="Arial"/>
          <w:b/>
          <w:bCs/>
          <w:sz w:val="20"/>
          <w:szCs w:val="20"/>
        </w:rPr>
        <w:t>verwijzing naar aanwijzing huurwoningen in artikel 2</w:t>
      </w:r>
      <w:r w:rsidRPr="00891B4D">
        <w:rPr>
          <w:rFonts w:ascii="Arial" w:hAnsi="Arial" w:cs="Arial"/>
          <w:sz w:val="20"/>
          <w:szCs w:val="20"/>
        </w:rPr>
        <w:t>].</w:t>
      </w:r>
    </w:p>
    <w:p w14:paraId="1AA7CF68" w14:textId="77777777" w:rsidR="00C73CB0" w:rsidRPr="00891B4D" w:rsidRDefault="00C73CB0" w:rsidP="00C73CB0">
      <w:pPr>
        <w:pStyle w:val="Geenafstand"/>
        <w:rPr>
          <w:rFonts w:ascii="Arial" w:hAnsi="Arial" w:cs="Arial"/>
          <w:sz w:val="20"/>
          <w:szCs w:val="20"/>
          <w:lang w:eastAsia="nl-NL"/>
        </w:rPr>
      </w:pPr>
    </w:p>
    <w:p w14:paraId="32CC8B18"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7. Voorrang bij woonruimte van een bepaalde aard, grootte of prijs</w:t>
      </w:r>
    </w:p>
    <w:p w14:paraId="6C00E80A"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i/>
          <w:iCs/>
          <w:sz w:val="20"/>
          <w:szCs w:val="20"/>
          <w:lang w:eastAsia="nl-NL"/>
        </w:rPr>
        <w:t>Variant 1</w:t>
      </w:r>
    </w:p>
    <w:p w14:paraId="79D2BD0B"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Bij het verlenen van een huisvestingsvergunning voor:</w:t>
      </w:r>
    </w:p>
    <w:p w14:paraId="24AB411D"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a. woonruimte met een huurprijs tot de tweede aftoppingsgrens wordt voorrang gegeven aan woningzoekenden met een huishoudinkomen dat recht geeft op huurtoeslag;</w:t>
      </w:r>
    </w:p>
    <w:p w14:paraId="58EDC196"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b. eengezinswoningen wordt voorrang gegeven aan huishoudens van ten minste drie personen;</w:t>
      </w:r>
    </w:p>
    <w:p w14:paraId="34287F58"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c. woonruimte met ten minste vier kamers wordt voorrang gegeven aan huishoudens van ten minste vier personen;</w:t>
      </w:r>
    </w:p>
    <w:p w14:paraId="10AA235F"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d. woonruimte met [</w:t>
      </w:r>
      <w:r w:rsidRPr="00891B4D">
        <w:rPr>
          <w:rFonts w:ascii="Arial" w:hAnsi="Arial" w:cs="Arial"/>
          <w:b/>
          <w:bCs/>
          <w:sz w:val="20"/>
          <w:szCs w:val="20"/>
          <w:lang w:eastAsia="nl-NL"/>
        </w:rPr>
        <w:t>specifieke voorzieningen (bijvoorbeeld rolstoeltoegankelijk)</w:t>
      </w:r>
      <w:r w:rsidRPr="00891B4D">
        <w:rPr>
          <w:rFonts w:ascii="Arial" w:hAnsi="Arial" w:cs="Arial"/>
          <w:sz w:val="20"/>
          <w:szCs w:val="20"/>
          <w:lang w:eastAsia="nl-NL"/>
        </w:rPr>
        <w:t>] wordt voorrang gegeven aan [</w:t>
      </w:r>
      <w:r w:rsidRPr="00891B4D">
        <w:rPr>
          <w:rFonts w:ascii="Arial" w:hAnsi="Arial" w:cs="Arial"/>
          <w:b/>
          <w:bCs/>
          <w:sz w:val="20"/>
          <w:szCs w:val="20"/>
          <w:lang w:eastAsia="nl-NL"/>
        </w:rPr>
        <w:t>huishoudens met een desbetreffende indicatie</w:t>
      </w:r>
      <w:r w:rsidRPr="00891B4D">
        <w:rPr>
          <w:rFonts w:ascii="Arial" w:hAnsi="Arial" w:cs="Arial"/>
          <w:sz w:val="20"/>
          <w:szCs w:val="20"/>
          <w:lang w:eastAsia="nl-NL"/>
        </w:rPr>
        <w:t>];</w:t>
      </w:r>
    </w:p>
    <w:p w14:paraId="6A1BA32A"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e. [</w:t>
      </w:r>
      <w:r w:rsidRPr="00891B4D">
        <w:rPr>
          <w:rFonts w:ascii="Arial" w:hAnsi="Arial" w:cs="Arial"/>
          <w:b/>
          <w:bCs/>
          <w:sz w:val="20"/>
          <w:szCs w:val="20"/>
          <w:lang w:eastAsia="nl-NL"/>
        </w:rPr>
        <w:t>woonruimte met bepaalde aard, grootte of prijs</w:t>
      </w:r>
      <w:r w:rsidRPr="00891B4D">
        <w:rPr>
          <w:rFonts w:ascii="Arial" w:hAnsi="Arial" w:cs="Arial"/>
          <w:sz w:val="20"/>
          <w:szCs w:val="20"/>
          <w:lang w:eastAsia="nl-NL"/>
        </w:rPr>
        <w:t>] wordt voorrang verleend aan [categorie woningzoekenden].</w:t>
      </w:r>
    </w:p>
    <w:p w14:paraId="414F702E" w14:textId="77777777" w:rsidR="00C73CB0" w:rsidRPr="00891B4D" w:rsidRDefault="00C73CB0" w:rsidP="00C73CB0">
      <w:pPr>
        <w:pStyle w:val="Geenafstand"/>
        <w:rPr>
          <w:rFonts w:ascii="Arial" w:hAnsi="Arial" w:cs="Arial"/>
          <w:i/>
          <w:iCs/>
          <w:sz w:val="20"/>
          <w:szCs w:val="20"/>
          <w:lang w:eastAsia="nl-NL"/>
        </w:rPr>
      </w:pPr>
    </w:p>
    <w:p w14:paraId="1F8F5A19"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i/>
          <w:iCs/>
          <w:sz w:val="20"/>
          <w:szCs w:val="20"/>
          <w:lang w:eastAsia="nl-NL"/>
        </w:rPr>
        <w:t>Variant 2</w:t>
      </w:r>
    </w:p>
    <w:p w14:paraId="59802C33"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1. Woonruimte kan door de verhuurder aangemerkt worden als:</w:t>
      </w:r>
    </w:p>
    <w:p w14:paraId="252C866F"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a. goedkope woonruimte;</w:t>
      </w:r>
    </w:p>
    <w:p w14:paraId="382E0500"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b. eengezinswoning;</w:t>
      </w:r>
    </w:p>
    <w:p w14:paraId="58829F13"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c. grote gezinswoning;</w:t>
      </w:r>
    </w:p>
    <w:p w14:paraId="261D8015"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d. woonruimte met [</w:t>
      </w:r>
      <w:r w:rsidRPr="00891B4D">
        <w:rPr>
          <w:rFonts w:ascii="Arial" w:hAnsi="Arial" w:cs="Arial"/>
          <w:b/>
          <w:bCs/>
          <w:sz w:val="20"/>
          <w:szCs w:val="20"/>
          <w:lang w:eastAsia="nl-NL"/>
        </w:rPr>
        <w:t>specifieke voorzieningen (bijvoorbeeld rolstoeltoegankelijk)</w:t>
      </w:r>
      <w:r w:rsidRPr="00891B4D">
        <w:rPr>
          <w:rFonts w:ascii="Arial" w:hAnsi="Arial" w:cs="Arial"/>
          <w:sz w:val="20"/>
          <w:szCs w:val="20"/>
          <w:lang w:eastAsia="nl-NL"/>
        </w:rPr>
        <w:t>], of</w:t>
      </w:r>
    </w:p>
    <w:p w14:paraId="54C779D9"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e. [</w:t>
      </w:r>
      <w:r w:rsidRPr="00891B4D">
        <w:rPr>
          <w:rFonts w:ascii="Arial" w:hAnsi="Arial" w:cs="Arial"/>
          <w:b/>
          <w:bCs/>
          <w:sz w:val="20"/>
          <w:szCs w:val="20"/>
          <w:lang w:eastAsia="nl-NL"/>
        </w:rPr>
        <w:t>woonruimte met bepaalde aard, grootte of prijs</w:t>
      </w:r>
      <w:r w:rsidRPr="00891B4D">
        <w:rPr>
          <w:rFonts w:ascii="Arial" w:hAnsi="Arial" w:cs="Arial"/>
          <w:sz w:val="20"/>
          <w:szCs w:val="20"/>
          <w:lang w:eastAsia="nl-NL"/>
        </w:rPr>
        <w:t>].</w:t>
      </w:r>
    </w:p>
    <w:p w14:paraId="039A59F8"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2. Bij het verlenen van een huisvestingsvergunning voor woonruimte die is aangemerkt als:</w:t>
      </w:r>
    </w:p>
    <w:p w14:paraId="537A344B"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a. goedkope woonruimte wordt voorrang gegeven aan woningzoekenden met een huishoudinkomen dat recht geeft op huurtoeslag;</w:t>
      </w:r>
    </w:p>
    <w:p w14:paraId="1234F9BD"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b. eengezinswoning wordt voorrang gegeven aan huishoudens van ten minste drie personen;</w:t>
      </w:r>
    </w:p>
    <w:p w14:paraId="155D8EFF"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c. grote gezinswoning wordt voorrang gegeven aan huishoudens van ten minste vier personen;</w:t>
      </w:r>
    </w:p>
    <w:p w14:paraId="41437D1E"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d. woonruimte met [</w:t>
      </w:r>
      <w:r w:rsidRPr="00891B4D">
        <w:rPr>
          <w:rFonts w:ascii="Arial" w:hAnsi="Arial" w:cs="Arial"/>
          <w:b/>
          <w:bCs/>
          <w:sz w:val="20"/>
          <w:szCs w:val="20"/>
          <w:lang w:eastAsia="nl-NL"/>
        </w:rPr>
        <w:t>specifieke voorzieningen (bijvoorbeeld rolstoeltoegankelijk)</w:t>
      </w:r>
      <w:r w:rsidRPr="00891B4D">
        <w:rPr>
          <w:rFonts w:ascii="Arial" w:hAnsi="Arial" w:cs="Arial"/>
          <w:sz w:val="20"/>
          <w:szCs w:val="20"/>
          <w:lang w:eastAsia="nl-NL"/>
        </w:rPr>
        <w:t>] wordt voorrang gegeven aan [</w:t>
      </w:r>
      <w:r w:rsidRPr="00891B4D">
        <w:rPr>
          <w:rFonts w:ascii="Arial" w:hAnsi="Arial" w:cs="Arial"/>
          <w:b/>
          <w:bCs/>
          <w:sz w:val="20"/>
          <w:szCs w:val="20"/>
          <w:lang w:eastAsia="nl-NL"/>
        </w:rPr>
        <w:t>huishoudens met een desbetreffende indicatie</w:t>
      </w:r>
      <w:r w:rsidRPr="00891B4D">
        <w:rPr>
          <w:rFonts w:ascii="Arial" w:hAnsi="Arial" w:cs="Arial"/>
          <w:sz w:val="20"/>
          <w:szCs w:val="20"/>
          <w:lang w:eastAsia="nl-NL"/>
        </w:rPr>
        <w:t>];</w:t>
      </w:r>
    </w:p>
    <w:p w14:paraId="5523AF61"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e. [</w:t>
      </w:r>
      <w:r w:rsidRPr="00891B4D">
        <w:rPr>
          <w:rFonts w:ascii="Arial" w:hAnsi="Arial" w:cs="Arial"/>
          <w:b/>
          <w:bCs/>
          <w:sz w:val="20"/>
          <w:szCs w:val="20"/>
          <w:lang w:eastAsia="nl-NL"/>
        </w:rPr>
        <w:t>woonruimte met bepaalde aard, grootte of prijs</w:t>
      </w:r>
      <w:r w:rsidRPr="00891B4D">
        <w:rPr>
          <w:rFonts w:ascii="Arial" w:hAnsi="Arial" w:cs="Arial"/>
          <w:sz w:val="20"/>
          <w:szCs w:val="20"/>
          <w:lang w:eastAsia="nl-NL"/>
        </w:rPr>
        <w:t>] wordt voorrang verleend aan [</w:t>
      </w:r>
      <w:r w:rsidRPr="00E407F1">
        <w:rPr>
          <w:rFonts w:ascii="Arial" w:hAnsi="Arial" w:cs="Arial"/>
          <w:b/>
          <w:bCs/>
          <w:sz w:val="20"/>
          <w:szCs w:val="20"/>
          <w:lang w:eastAsia="nl-NL"/>
        </w:rPr>
        <w:t>categorie woningzoekenden</w:t>
      </w:r>
      <w:r w:rsidRPr="00891B4D">
        <w:rPr>
          <w:rFonts w:ascii="Arial" w:hAnsi="Arial" w:cs="Arial"/>
          <w:sz w:val="20"/>
          <w:szCs w:val="20"/>
          <w:lang w:eastAsia="nl-NL"/>
        </w:rPr>
        <w:t>].</w:t>
      </w:r>
    </w:p>
    <w:p w14:paraId="550C0104" w14:textId="77777777" w:rsidR="00C73CB0" w:rsidRPr="00891B4D" w:rsidRDefault="00C73CB0" w:rsidP="00C73CB0">
      <w:pPr>
        <w:pStyle w:val="Geenafstand"/>
        <w:rPr>
          <w:rFonts w:ascii="Arial" w:hAnsi="Arial" w:cs="Arial"/>
          <w:sz w:val="20"/>
          <w:szCs w:val="20"/>
          <w:lang w:eastAsia="nl-NL"/>
        </w:rPr>
      </w:pPr>
    </w:p>
    <w:p w14:paraId="488FDC0E"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8. Voorrang bij economische of maatschappelijke binding en vitale beroepen</w:t>
      </w:r>
    </w:p>
    <w:p w14:paraId="51F9EA9D"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i/>
          <w:iCs/>
          <w:sz w:val="20"/>
          <w:szCs w:val="20"/>
          <w:lang w:eastAsia="nl-NL"/>
        </w:rPr>
        <w:t>Variant 1</w:t>
      </w:r>
    </w:p>
    <w:p w14:paraId="7BAA6797" w14:textId="77777777" w:rsidR="00C73CB0" w:rsidRPr="00891B4D" w:rsidRDefault="00C73CB0" w:rsidP="00C73CB0">
      <w:pPr>
        <w:pStyle w:val="Geenafstand"/>
        <w:rPr>
          <w:rFonts w:ascii="Arial" w:hAnsi="Arial" w:cs="Arial"/>
          <w:sz w:val="20"/>
          <w:szCs w:val="20"/>
          <w:lang w:eastAsia="nl-NL"/>
        </w:rPr>
      </w:pPr>
      <w:r>
        <w:rPr>
          <w:rFonts w:ascii="Arial" w:hAnsi="Arial" w:cs="Arial"/>
          <w:sz w:val="20"/>
          <w:szCs w:val="20"/>
          <w:lang w:eastAsia="nl-NL"/>
        </w:rPr>
        <w:t>[</w:t>
      </w:r>
      <w:r w:rsidRPr="00211BDD">
        <w:rPr>
          <w:rFonts w:ascii="Arial" w:hAnsi="Arial" w:cs="Arial"/>
          <w:i/>
          <w:iCs/>
          <w:sz w:val="20"/>
          <w:szCs w:val="20"/>
          <w:lang w:eastAsia="nl-NL"/>
        </w:rPr>
        <w:t>1.</w:t>
      </w:r>
      <w:r>
        <w:rPr>
          <w:rFonts w:ascii="Arial" w:hAnsi="Arial" w:cs="Arial"/>
          <w:sz w:val="20"/>
          <w:szCs w:val="20"/>
          <w:lang w:eastAsia="nl-NL"/>
        </w:rPr>
        <w:t xml:space="preserve">] </w:t>
      </w:r>
      <w:r w:rsidRPr="00891B4D">
        <w:rPr>
          <w:rFonts w:ascii="Arial" w:hAnsi="Arial" w:cs="Arial"/>
          <w:sz w:val="20"/>
          <w:szCs w:val="20"/>
          <w:lang w:eastAsia="nl-NL"/>
        </w:rPr>
        <w:t>Van de in artikel 2 aangewezen categorieën woonruimte kan [</w:t>
      </w:r>
      <w:r w:rsidRPr="00891B4D">
        <w:rPr>
          <w:rFonts w:ascii="Arial" w:hAnsi="Arial" w:cs="Arial"/>
          <w:b/>
          <w:bCs/>
          <w:sz w:val="20"/>
          <w:szCs w:val="20"/>
          <w:lang w:eastAsia="nl-NL"/>
        </w:rPr>
        <w:t>percentage</w:t>
      </w:r>
      <w:r>
        <w:rPr>
          <w:rFonts w:ascii="Arial" w:hAnsi="Arial" w:cs="Arial"/>
          <w:b/>
          <w:bCs/>
          <w:sz w:val="20"/>
          <w:szCs w:val="20"/>
          <w:lang w:eastAsia="nl-NL"/>
        </w:rPr>
        <w:t>, maximaal het in artikel 14, tweede lid, van de wet genoemde percentage</w:t>
      </w:r>
      <w:r w:rsidRPr="00891B4D">
        <w:rPr>
          <w:rFonts w:ascii="Arial" w:hAnsi="Arial" w:cs="Arial"/>
          <w:sz w:val="20"/>
          <w:szCs w:val="20"/>
          <w:lang w:eastAsia="nl-NL"/>
        </w:rPr>
        <w:t>] van het aanbod met voorrang worden toegewezen aan woningzoekenden die economisch of maatschappelijk gebonden zijn aan [</w:t>
      </w:r>
      <w:r w:rsidRPr="00891B4D">
        <w:rPr>
          <w:rFonts w:ascii="Arial" w:hAnsi="Arial" w:cs="Arial"/>
          <w:b/>
          <w:bCs/>
          <w:sz w:val="20"/>
          <w:szCs w:val="20"/>
          <w:lang w:eastAsia="nl-NL"/>
        </w:rPr>
        <w:t xml:space="preserve">omschrijving gebied (bijvoorbeeld benoemen woningmarktregio, gemeente of </w:t>
      </w:r>
      <w:r>
        <w:rPr>
          <w:rFonts w:ascii="Arial" w:hAnsi="Arial" w:cs="Arial"/>
          <w:b/>
          <w:bCs/>
          <w:sz w:val="20"/>
          <w:szCs w:val="20"/>
          <w:lang w:eastAsia="nl-NL"/>
        </w:rPr>
        <w:t xml:space="preserve">een </w:t>
      </w:r>
      <w:r w:rsidRPr="00891B4D">
        <w:rPr>
          <w:rFonts w:ascii="Arial" w:hAnsi="Arial" w:cs="Arial"/>
          <w:b/>
          <w:bCs/>
          <w:sz w:val="20"/>
          <w:szCs w:val="20"/>
          <w:lang w:eastAsia="nl-NL"/>
        </w:rPr>
        <w:t>deel van de gemeente)</w:t>
      </w:r>
      <w:r w:rsidRPr="00891B4D">
        <w:rPr>
          <w:rFonts w:ascii="Arial" w:hAnsi="Arial" w:cs="Arial"/>
          <w:sz w:val="20"/>
          <w:szCs w:val="20"/>
          <w:lang w:eastAsia="nl-NL"/>
        </w:rPr>
        <w:t>].</w:t>
      </w:r>
    </w:p>
    <w:p w14:paraId="535514E6"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w:t>
      </w:r>
      <w:r w:rsidRPr="00891B4D">
        <w:rPr>
          <w:rFonts w:ascii="Arial" w:hAnsi="Arial" w:cs="Arial"/>
          <w:i/>
          <w:iCs/>
          <w:sz w:val="20"/>
          <w:szCs w:val="20"/>
        </w:rPr>
        <w:t>2. Van de in artikel 2 aangewezen categorieën woonruimte kan [</w:t>
      </w:r>
      <w:r w:rsidRPr="00891B4D">
        <w:rPr>
          <w:rFonts w:ascii="Arial" w:hAnsi="Arial" w:cs="Arial"/>
          <w:b/>
          <w:bCs/>
          <w:i/>
          <w:iCs/>
          <w:sz w:val="20"/>
          <w:szCs w:val="20"/>
        </w:rPr>
        <w:t>percentage</w:t>
      </w:r>
      <w:r w:rsidRPr="00891B4D">
        <w:rPr>
          <w:rFonts w:ascii="Arial" w:hAnsi="Arial" w:cs="Arial"/>
          <w:i/>
          <w:iCs/>
          <w:sz w:val="20"/>
          <w:szCs w:val="20"/>
        </w:rPr>
        <w:t>] van het aanbod met voorrang worden toegewezen aan woningzoekenden die economisch of maatschappelijk gebonden zijn aan de gemeente en [</w:t>
      </w:r>
      <w:r w:rsidRPr="00891B4D">
        <w:rPr>
          <w:rFonts w:ascii="Arial" w:hAnsi="Arial" w:cs="Arial"/>
          <w:b/>
          <w:bCs/>
          <w:i/>
          <w:iCs/>
          <w:sz w:val="20"/>
          <w:szCs w:val="20"/>
        </w:rPr>
        <w:t>ten minste</w:t>
      </w:r>
      <w:r w:rsidRPr="00891B4D">
        <w:rPr>
          <w:rFonts w:ascii="Arial" w:hAnsi="Arial" w:cs="Arial"/>
          <w:i/>
          <w:iCs/>
          <w:sz w:val="20"/>
          <w:szCs w:val="20"/>
        </w:rPr>
        <w:t xml:space="preserve"> (</w:t>
      </w:r>
      <w:r w:rsidRPr="00891B4D">
        <w:rPr>
          <w:rFonts w:ascii="Arial" w:hAnsi="Arial" w:cs="Arial"/>
          <w:b/>
          <w:bCs/>
          <w:i/>
          <w:iCs/>
          <w:sz w:val="20"/>
          <w:szCs w:val="20"/>
        </w:rPr>
        <w:t>aantal) uren per week</w:t>
      </w:r>
      <w:r w:rsidRPr="00891B4D">
        <w:rPr>
          <w:rFonts w:ascii="Arial" w:hAnsi="Arial" w:cs="Arial"/>
          <w:i/>
          <w:iCs/>
          <w:sz w:val="20"/>
          <w:szCs w:val="20"/>
        </w:rPr>
        <w:t>] binnen</w:t>
      </w:r>
      <w:r>
        <w:rPr>
          <w:rFonts w:ascii="Arial" w:hAnsi="Arial" w:cs="Arial"/>
          <w:i/>
          <w:iCs/>
          <w:sz w:val="20"/>
          <w:szCs w:val="20"/>
        </w:rPr>
        <w:t xml:space="preserve"> </w:t>
      </w:r>
      <w:r w:rsidRPr="00891B4D">
        <w:rPr>
          <w:rFonts w:ascii="Arial" w:hAnsi="Arial" w:cs="Arial"/>
          <w:i/>
          <w:iCs/>
          <w:sz w:val="20"/>
          <w:szCs w:val="20"/>
        </w:rPr>
        <w:t>de gemeente werkzaam zijn in een vitale beroepsgroep</w:t>
      </w:r>
      <w:r w:rsidRPr="00891B4D">
        <w:rPr>
          <w:rFonts w:ascii="Arial" w:hAnsi="Arial" w:cs="Arial"/>
          <w:sz w:val="20"/>
          <w:szCs w:val="20"/>
        </w:rPr>
        <w:t>.]</w:t>
      </w:r>
    </w:p>
    <w:p w14:paraId="020F9DF1" w14:textId="77777777" w:rsidR="00C73CB0" w:rsidRPr="00891B4D" w:rsidRDefault="00C73CB0" w:rsidP="00C73CB0">
      <w:pPr>
        <w:pStyle w:val="Geenafstand"/>
        <w:rPr>
          <w:rFonts w:ascii="Arial" w:hAnsi="Arial" w:cs="Arial"/>
          <w:sz w:val="20"/>
          <w:szCs w:val="20"/>
          <w:lang w:eastAsia="nl-NL"/>
        </w:rPr>
      </w:pPr>
    </w:p>
    <w:p w14:paraId="2C2AC69F"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i/>
          <w:iCs/>
          <w:sz w:val="20"/>
          <w:szCs w:val="20"/>
          <w:lang w:eastAsia="nl-NL"/>
        </w:rPr>
        <w:t>Variant 2</w:t>
      </w:r>
    </w:p>
    <w:p w14:paraId="001291B7" w14:textId="77777777" w:rsidR="00C73CB0" w:rsidRPr="00891B4D" w:rsidRDefault="00C73CB0" w:rsidP="00C73CB0">
      <w:pPr>
        <w:pStyle w:val="Geenafstand"/>
        <w:rPr>
          <w:rFonts w:ascii="Arial" w:hAnsi="Arial" w:cs="Arial"/>
          <w:sz w:val="20"/>
          <w:szCs w:val="20"/>
          <w:lang w:eastAsia="nl-NL"/>
        </w:rPr>
      </w:pPr>
      <w:r>
        <w:rPr>
          <w:rFonts w:ascii="Arial" w:hAnsi="Arial" w:cs="Arial"/>
          <w:sz w:val="20"/>
          <w:szCs w:val="20"/>
          <w:lang w:eastAsia="nl-NL"/>
        </w:rPr>
        <w:t>[</w:t>
      </w:r>
      <w:r w:rsidRPr="00211BDD">
        <w:rPr>
          <w:rFonts w:ascii="Arial" w:hAnsi="Arial" w:cs="Arial"/>
          <w:i/>
          <w:iCs/>
          <w:sz w:val="20"/>
          <w:szCs w:val="20"/>
          <w:lang w:eastAsia="nl-NL"/>
        </w:rPr>
        <w:t>1.</w:t>
      </w:r>
      <w:r>
        <w:rPr>
          <w:rFonts w:ascii="Arial" w:hAnsi="Arial" w:cs="Arial"/>
          <w:sz w:val="20"/>
          <w:szCs w:val="20"/>
          <w:lang w:eastAsia="nl-NL"/>
        </w:rPr>
        <w:t xml:space="preserve">] </w:t>
      </w:r>
      <w:r w:rsidRPr="00891B4D">
        <w:rPr>
          <w:rFonts w:ascii="Arial" w:hAnsi="Arial" w:cs="Arial"/>
          <w:sz w:val="20"/>
          <w:szCs w:val="20"/>
          <w:lang w:eastAsia="nl-NL"/>
        </w:rPr>
        <w:t>Van de volgende in artikel 2 aangewezen categorieën woonruimte:</w:t>
      </w:r>
    </w:p>
    <w:p w14:paraId="636CDCB0"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a. [</w:t>
      </w:r>
      <w:r w:rsidRPr="00891B4D">
        <w:rPr>
          <w:rFonts w:ascii="Arial" w:hAnsi="Arial" w:cs="Arial"/>
          <w:b/>
          <w:bCs/>
          <w:sz w:val="20"/>
          <w:szCs w:val="20"/>
          <w:lang w:eastAsia="nl-NL"/>
        </w:rPr>
        <w:t>…</w:t>
      </w:r>
      <w:r w:rsidRPr="00891B4D">
        <w:rPr>
          <w:rFonts w:ascii="Arial" w:hAnsi="Arial" w:cs="Arial"/>
          <w:sz w:val="20"/>
          <w:szCs w:val="20"/>
          <w:lang w:eastAsia="nl-NL"/>
        </w:rPr>
        <w:t>];</w:t>
      </w:r>
      <w:r w:rsidRPr="00891B4D">
        <w:rPr>
          <w:rFonts w:ascii="Arial" w:hAnsi="Arial" w:cs="Arial"/>
          <w:sz w:val="20"/>
          <w:szCs w:val="20"/>
          <w:lang w:eastAsia="nl-NL"/>
        </w:rPr>
        <w:br/>
        <w:t>b. [</w:t>
      </w:r>
      <w:r w:rsidRPr="00891B4D">
        <w:rPr>
          <w:rFonts w:ascii="Arial" w:hAnsi="Arial" w:cs="Arial"/>
          <w:b/>
          <w:bCs/>
          <w:sz w:val="20"/>
          <w:szCs w:val="20"/>
          <w:lang w:eastAsia="nl-NL"/>
        </w:rPr>
        <w:t>…</w:t>
      </w:r>
      <w:r w:rsidRPr="00891B4D">
        <w:rPr>
          <w:rFonts w:ascii="Arial" w:hAnsi="Arial" w:cs="Arial"/>
          <w:sz w:val="20"/>
          <w:szCs w:val="20"/>
          <w:lang w:eastAsia="nl-NL"/>
        </w:rPr>
        <w:t>]</w:t>
      </w:r>
      <w:r>
        <w:rPr>
          <w:rFonts w:ascii="Arial" w:hAnsi="Arial" w:cs="Arial"/>
          <w:sz w:val="20"/>
          <w:szCs w:val="20"/>
          <w:lang w:eastAsia="nl-NL"/>
        </w:rPr>
        <w:t xml:space="preserve">; </w:t>
      </w:r>
      <w:r w:rsidRPr="00891B4D">
        <w:rPr>
          <w:rFonts w:ascii="Arial" w:hAnsi="Arial" w:cs="Arial"/>
          <w:sz w:val="20"/>
          <w:szCs w:val="20"/>
          <w:lang w:eastAsia="nl-NL"/>
        </w:rPr>
        <w:t>en</w:t>
      </w:r>
      <w:r w:rsidRPr="00891B4D">
        <w:rPr>
          <w:rFonts w:ascii="Arial" w:hAnsi="Arial" w:cs="Arial"/>
          <w:sz w:val="20"/>
          <w:szCs w:val="20"/>
          <w:lang w:eastAsia="nl-NL"/>
        </w:rPr>
        <w:br/>
        <w:t>c. [</w:t>
      </w:r>
      <w:r w:rsidRPr="00891B4D">
        <w:rPr>
          <w:rFonts w:ascii="Arial" w:hAnsi="Arial" w:cs="Arial"/>
          <w:b/>
          <w:bCs/>
          <w:sz w:val="20"/>
          <w:szCs w:val="20"/>
          <w:lang w:eastAsia="nl-NL"/>
        </w:rPr>
        <w:t>…</w:t>
      </w:r>
      <w:r w:rsidRPr="00891B4D">
        <w:rPr>
          <w:rFonts w:ascii="Arial" w:hAnsi="Arial" w:cs="Arial"/>
          <w:sz w:val="20"/>
          <w:szCs w:val="20"/>
          <w:lang w:eastAsia="nl-NL"/>
        </w:rPr>
        <w:t>]</w:t>
      </w:r>
    </w:p>
    <w:p w14:paraId="625B4984" w14:textId="77777777" w:rsidR="00C73CB0" w:rsidRPr="00891B4D" w:rsidRDefault="00C73CB0" w:rsidP="00C73CB0">
      <w:pPr>
        <w:pStyle w:val="Geenafstand"/>
        <w:rPr>
          <w:rFonts w:ascii="Arial" w:hAnsi="Arial" w:cs="Arial"/>
          <w:sz w:val="20"/>
          <w:szCs w:val="20"/>
          <w:lang w:eastAsia="nl-NL"/>
        </w:rPr>
      </w:pPr>
      <w:proofErr w:type="gramStart"/>
      <w:r w:rsidRPr="00891B4D">
        <w:rPr>
          <w:rFonts w:ascii="Arial" w:hAnsi="Arial" w:cs="Arial"/>
          <w:sz w:val="20"/>
          <w:szCs w:val="20"/>
          <w:lang w:eastAsia="nl-NL"/>
        </w:rPr>
        <w:lastRenderedPageBreak/>
        <w:t>kan</w:t>
      </w:r>
      <w:proofErr w:type="gramEnd"/>
      <w:r w:rsidRPr="00891B4D">
        <w:rPr>
          <w:rFonts w:ascii="Arial" w:hAnsi="Arial" w:cs="Arial"/>
          <w:sz w:val="20"/>
          <w:szCs w:val="20"/>
          <w:lang w:eastAsia="nl-NL"/>
        </w:rPr>
        <w:t xml:space="preserve"> [</w:t>
      </w:r>
      <w:r w:rsidRPr="00891B4D">
        <w:rPr>
          <w:rFonts w:ascii="Arial" w:hAnsi="Arial" w:cs="Arial"/>
          <w:b/>
          <w:bCs/>
          <w:sz w:val="20"/>
          <w:szCs w:val="20"/>
          <w:lang w:eastAsia="nl-NL"/>
        </w:rPr>
        <w:t>percentage</w:t>
      </w:r>
      <w:r w:rsidRPr="00891B4D">
        <w:rPr>
          <w:rFonts w:ascii="Arial" w:hAnsi="Arial" w:cs="Arial"/>
          <w:sz w:val="20"/>
          <w:szCs w:val="20"/>
          <w:lang w:eastAsia="nl-NL"/>
        </w:rPr>
        <w:t>] van het aanbod met voorrang worden toegewezen aan woningzoekenden die economisch of maatschappelijk gebonden zijn aan [</w:t>
      </w:r>
      <w:r w:rsidRPr="00891B4D">
        <w:rPr>
          <w:rFonts w:ascii="Arial" w:hAnsi="Arial" w:cs="Arial"/>
          <w:b/>
          <w:bCs/>
          <w:sz w:val="20"/>
          <w:szCs w:val="20"/>
          <w:lang w:eastAsia="nl-NL"/>
        </w:rPr>
        <w:t xml:space="preserve">omschrijving gebied (bijvoorbeeld benoemen woningmarktregio, gemeente of </w:t>
      </w:r>
      <w:r>
        <w:rPr>
          <w:rFonts w:ascii="Arial" w:hAnsi="Arial" w:cs="Arial"/>
          <w:b/>
          <w:bCs/>
          <w:sz w:val="20"/>
          <w:szCs w:val="20"/>
          <w:lang w:eastAsia="nl-NL"/>
        </w:rPr>
        <w:t xml:space="preserve">een </w:t>
      </w:r>
      <w:r w:rsidRPr="00891B4D">
        <w:rPr>
          <w:rFonts w:ascii="Arial" w:hAnsi="Arial" w:cs="Arial"/>
          <w:b/>
          <w:bCs/>
          <w:sz w:val="20"/>
          <w:szCs w:val="20"/>
          <w:lang w:eastAsia="nl-NL"/>
        </w:rPr>
        <w:t>deel van de gemeente)</w:t>
      </w:r>
      <w:r w:rsidRPr="00891B4D">
        <w:rPr>
          <w:rFonts w:ascii="Arial" w:hAnsi="Arial" w:cs="Arial"/>
          <w:sz w:val="20"/>
          <w:szCs w:val="20"/>
          <w:lang w:eastAsia="nl-NL"/>
        </w:rPr>
        <w:t>].</w:t>
      </w:r>
    </w:p>
    <w:p w14:paraId="632044E9" w14:textId="77777777" w:rsidR="00C73CB0" w:rsidRPr="00891B4D" w:rsidRDefault="00C73CB0" w:rsidP="00C73CB0">
      <w:pPr>
        <w:pStyle w:val="Geenafstand"/>
        <w:rPr>
          <w:rFonts w:ascii="Arial" w:hAnsi="Arial" w:cs="Arial"/>
          <w:i/>
          <w:iCs/>
          <w:sz w:val="20"/>
          <w:szCs w:val="20"/>
        </w:rPr>
      </w:pPr>
      <w:r>
        <w:rPr>
          <w:rFonts w:ascii="Arial" w:hAnsi="Arial" w:cs="Arial"/>
          <w:i/>
          <w:iCs/>
          <w:sz w:val="20"/>
          <w:szCs w:val="20"/>
        </w:rPr>
        <w:t>[</w:t>
      </w:r>
      <w:r w:rsidRPr="00891B4D">
        <w:rPr>
          <w:rFonts w:ascii="Arial" w:hAnsi="Arial" w:cs="Arial"/>
          <w:i/>
          <w:iCs/>
          <w:sz w:val="20"/>
          <w:szCs w:val="20"/>
        </w:rPr>
        <w:t>2. Van de volgende in artikel 2 aangewezen categorieën woonruimte:</w:t>
      </w:r>
    </w:p>
    <w:p w14:paraId="6800976D"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a. […];</w:t>
      </w:r>
    </w:p>
    <w:p w14:paraId="79BE294E"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b. […]</w:t>
      </w:r>
      <w:r>
        <w:rPr>
          <w:rFonts w:ascii="Arial" w:hAnsi="Arial" w:cs="Arial"/>
          <w:i/>
          <w:iCs/>
          <w:sz w:val="20"/>
          <w:szCs w:val="20"/>
        </w:rPr>
        <w:t>;</w:t>
      </w:r>
      <w:r w:rsidRPr="00891B4D">
        <w:rPr>
          <w:rFonts w:ascii="Arial" w:hAnsi="Arial" w:cs="Arial"/>
          <w:i/>
          <w:iCs/>
          <w:sz w:val="20"/>
          <w:szCs w:val="20"/>
        </w:rPr>
        <w:t xml:space="preserve"> en</w:t>
      </w:r>
    </w:p>
    <w:p w14:paraId="0F438715"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c. […]</w:t>
      </w:r>
    </w:p>
    <w:p w14:paraId="2CA1D9EA" w14:textId="77777777" w:rsidR="00C73CB0" w:rsidRPr="00891B4D" w:rsidRDefault="00C73CB0" w:rsidP="00C73CB0">
      <w:pPr>
        <w:pStyle w:val="Geenafstand"/>
        <w:rPr>
          <w:rFonts w:ascii="Arial" w:hAnsi="Arial" w:cs="Arial"/>
          <w:sz w:val="20"/>
          <w:szCs w:val="20"/>
          <w:lang w:eastAsia="nl-NL"/>
        </w:rPr>
      </w:pPr>
      <w:proofErr w:type="gramStart"/>
      <w:r w:rsidRPr="00891B4D">
        <w:rPr>
          <w:rFonts w:ascii="Arial" w:hAnsi="Arial" w:cs="Arial"/>
          <w:i/>
          <w:iCs/>
          <w:sz w:val="20"/>
          <w:szCs w:val="20"/>
        </w:rPr>
        <w:t>kan</w:t>
      </w:r>
      <w:proofErr w:type="gramEnd"/>
      <w:r w:rsidRPr="00891B4D">
        <w:rPr>
          <w:rFonts w:ascii="Arial" w:hAnsi="Arial" w:cs="Arial"/>
          <w:i/>
          <w:iCs/>
          <w:sz w:val="20"/>
          <w:szCs w:val="20"/>
        </w:rPr>
        <w:t xml:space="preserve"> [</w:t>
      </w:r>
      <w:r w:rsidRPr="00891B4D">
        <w:rPr>
          <w:rFonts w:ascii="Arial" w:hAnsi="Arial" w:cs="Arial"/>
          <w:b/>
          <w:bCs/>
          <w:i/>
          <w:iCs/>
          <w:sz w:val="20"/>
          <w:szCs w:val="20"/>
        </w:rPr>
        <w:t>percentage</w:t>
      </w:r>
      <w:r w:rsidRPr="00891B4D">
        <w:rPr>
          <w:rFonts w:ascii="Arial" w:hAnsi="Arial" w:cs="Arial"/>
          <w:i/>
          <w:iCs/>
          <w:sz w:val="20"/>
          <w:szCs w:val="20"/>
        </w:rPr>
        <w:t>] van het aanbod met voorrang worden toegewezen aan woningzoekenden die economisch of maatschappelijk gebonden zijn aan de gemeente en [</w:t>
      </w:r>
      <w:r w:rsidRPr="00891B4D">
        <w:rPr>
          <w:rFonts w:ascii="Arial" w:hAnsi="Arial" w:cs="Arial"/>
          <w:b/>
          <w:bCs/>
          <w:i/>
          <w:iCs/>
          <w:sz w:val="20"/>
          <w:szCs w:val="20"/>
        </w:rPr>
        <w:t>tenminste</w:t>
      </w:r>
      <w:r w:rsidRPr="00891B4D">
        <w:rPr>
          <w:rFonts w:ascii="Arial" w:hAnsi="Arial" w:cs="Arial"/>
          <w:i/>
          <w:iCs/>
          <w:sz w:val="20"/>
          <w:szCs w:val="20"/>
        </w:rPr>
        <w:t xml:space="preserve"> (</w:t>
      </w:r>
      <w:r w:rsidRPr="00891B4D">
        <w:rPr>
          <w:rFonts w:ascii="Arial" w:hAnsi="Arial" w:cs="Arial"/>
          <w:b/>
          <w:bCs/>
          <w:i/>
          <w:iCs/>
          <w:sz w:val="20"/>
          <w:szCs w:val="20"/>
        </w:rPr>
        <w:t>aantal) uren per week</w:t>
      </w:r>
      <w:r w:rsidRPr="00891B4D">
        <w:rPr>
          <w:rFonts w:ascii="Arial" w:hAnsi="Arial" w:cs="Arial"/>
          <w:i/>
          <w:iCs/>
          <w:sz w:val="20"/>
          <w:szCs w:val="20"/>
        </w:rPr>
        <w:t>] en binnen de gemeente werkzaam zijn in een vitale beroepsgroep.</w:t>
      </w:r>
      <w:r w:rsidRPr="00891B4D">
        <w:rPr>
          <w:rFonts w:ascii="Arial" w:hAnsi="Arial" w:cs="Arial"/>
          <w:sz w:val="20"/>
          <w:szCs w:val="20"/>
        </w:rPr>
        <w:t>]</w:t>
      </w:r>
    </w:p>
    <w:p w14:paraId="5831C311" w14:textId="77777777" w:rsidR="00C73CB0" w:rsidRPr="00891B4D" w:rsidRDefault="00C73CB0" w:rsidP="00C73CB0">
      <w:pPr>
        <w:pStyle w:val="Geenafstand"/>
        <w:rPr>
          <w:rFonts w:ascii="Arial" w:hAnsi="Arial" w:cs="Arial"/>
          <w:sz w:val="20"/>
          <w:szCs w:val="20"/>
          <w:lang w:eastAsia="nl-NL"/>
        </w:rPr>
      </w:pPr>
    </w:p>
    <w:p w14:paraId="081553F2"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9. Voorrang bij urgentie</w:t>
      </w:r>
    </w:p>
    <w:p w14:paraId="35422C8D"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[Voor de in artikel 2 aangewezen categorieën woonruimte wordt bij het verlenen van huisvestingsvergunningen voorrang gegeven aan houders van een urgentieverklaring.</w:t>
      </w:r>
    </w:p>
    <w:p w14:paraId="46B3FB8F"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b/>
          <w:bCs/>
          <w:sz w:val="20"/>
          <w:szCs w:val="20"/>
          <w:lang w:eastAsia="nl-NL"/>
        </w:rPr>
        <w:t>OF</w:t>
      </w:r>
      <w:r w:rsidRPr="00891B4D">
        <w:rPr>
          <w:rFonts w:ascii="Arial" w:hAnsi="Arial" w:cs="Arial"/>
          <w:sz w:val="20"/>
          <w:szCs w:val="20"/>
          <w:lang w:eastAsia="nl-NL"/>
        </w:rPr>
        <w:br/>
        <w:t>Voor de volgende categorieën woonruimte wordt bij het verlenen van huisvestingsvergunningen voorrang gegeven aan houders van een urgentieverklaring:</w:t>
      </w:r>
    </w:p>
    <w:p w14:paraId="01C66ABB"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 xml:space="preserve">a. woonruimten [in eigendom van woningcorporaties </w:t>
      </w:r>
      <w:r w:rsidRPr="00891B4D">
        <w:rPr>
          <w:rFonts w:ascii="Arial" w:hAnsi="Arial" w:cs="Arial"/>
          <w:b/>
          <w:bCs/>
          <w:sz w:val="20"/>
          <w:szCs w:val="20"/>
          <w:lang w:eastAsia="nl-NL"/>
        </w:rPr>
        <w:t>OF</w:t>
      </w:r>
      <w:r w:rsidRPr="00891B4D">
        <w:rPr>
          <w:rFonts w:ascii="Arial" w:hAnsi="Arial" w:cs="Arial"/>
          <w:sz w:val="20"/>
          <w:szCs w:val="20"/>
          <w:lang w:eastAsia="nl-NL"/>
        </w:rPr>
        <w:t xml:space="preserve"> particuliere verhuurders] met een huurprijs beneden [de huurtoeslaggrens als bedoeld in artikel 13, eerste lid, onder a, van de Wet op de huurtoeslag </w:t>
      </w:r>
      <w:r w:rsidRPr="00891B4D">
        <w:rPr>
          <w:rFonts w:ascii="Arial" w:hAnsi="Arial" w:cs="Arial"/>
          <w:b/>
          <w:bCs/>
          <w:sz w:val="20"/>
          <w:szCs w:val="20"/>
          <w:lang w:eastAsia="nl-NL"/>
        </w:rPr>
        <w:t>OF</w:t>
      </w:r>
      <w:r w:rsidRPr="00891B4D">
        <w:rPr>
          <w:rFonts w:ascii="Arial" w:hAnsi="Arial" w:cs="Arial"/>
          <w:sz w:val="20"/>
          <w:szCs w:val="20"/>
          <w:lang w:eastAsia="nl-NL"/>
        </w:rPr>
        <w:t xml:space="preserve"> de aftoppingsgrens als bedoeld in artikel 20, tweede lid, onder b, van de Wet op de huurtoeslag </w:t>
      </w:r>
      <w:r w:rsidRPr="00891B4D">
        <w:rPr>
          <w:rFonts w:ascii="Arial" w:hAnsi="Arial" w:cs="Arial"/>
          <w:b/>
          <w:bCs/>
          <w:sz w:val="20"/>
          <w:szCs w:val="20"/>
          <w:lang w:eastAsia="nl-NL"/>
        </w:rPr>
        <w:t>OF</w:t>
      </w:r>
      <w:r w:rsidRPr="00891B4D">
        <w:rPr>
          <w:rFonts w:ascii="Arial" w:hAnsi="Arial" w:cs="Arial"/>
          <w:sz w:val="20"/>
          <w:szCs w:val="20"/>
          <w:lang w:eastAsia="nl-NL"/>
        </w:rPr>
        <w:t xml:space="preserve"> de kwaliteitskortingsgrens als bedoeld in artikel 20, eerste lid, van de Wet op de huurtoeslag </w:t>
      </w:r>
      <w:r w:rsidRPr="00891B4D">
        <w:rPr>
          <w:rFonts w:ascii="Arial" w:hAnsi="Arial" w:cs="Arial"/>
          <w:b/>
          <w:bCs/>
          <w:sz w:val="20"/>
          <w:szCs w:val="20"/>
          <w:lang w:eastAsia="nl-NL"/>
        </w:rPr>
        <w:t>OF</w:t>
      </w:r>
      <w:r w:rsidRPr="00891B4D">
        <w:rPr>
          <w:rFonts w:ascii="Arial" w:hAnsi="Arial" w:cs="Arial"/>
          <w:sz w:val="20"/>
          <w:szCs w:val="20"/>
          <w:lang w:eastAsia="nl-NL"/>
        </w:rPr>
        <w:t xml:space="preserve"> [</w:t>
      </w:r>
      <w:r w:rsidRPr="00891B4D">
        <w:rPr>
          <w:rFonts w:ascii="Arial" w:hAnsi="Arial" w:cs="Arial"/>
          <w:b/>
          <w:bCs/>
          <w:sz w:val="20"/>
          <w:szCs w:val="20"/>
          <w:lang w:eastAsia="nl-NL"/>
        </w:rPr>
        <w:t>huurprijs</w:t>
      </w:r>
      <w:r w:rsidRPr="00891B4D">
        <w:rPr>
          <w:rFonts w:ascii="Arial" w:hAnsi="Arial" w:cs="Arial"/>
          <w:sz w:val="20"/>
          <w:szCs w:val="20"/>
          <w:lang w:eastAsia="nl-NL"/>
        </w:rPr>
        <w:t>]];</w:t>
      </w:r>
      <w:r w:rsidRPr="00891B4D">
        <w:rPr>
          <w:rFonts w:ascii="Arial" w:hAnsi="Arial" w:cs="Arial"/>
          <w:sz w:val="20"/>
          <w:szCs w:val="20"/>
          <w:lang w:eastAsia="nl-NL"/>
        </w:rPr>
        <w:br/>
        <w:t>[b. die gelegen zijn in de volgende delen van de gemeente:</w:t>
      </w:r>
    </w:p>
    <w:p w14:paraId="33F929E1"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1</w:t>
      </w:r>
      <w:r w:rsidRPr="00F62142">
        <w:rPr>
          <w:rFonts w:ascii="Arial" w:hAnsi="Arial" w:cs="Arial"/>
          <w:i/>
          <w:iCs/>
          <w:sz w:val="20"/>
          <w:szCs w:val="20"/>
        </w:rPr>
        <w:t>°</w:t>
      </w:r>
      <w:r w:rsidRPr="00891B4D">
        <w:rPr>
          <w:rFonts w:ascii="Arial" w:hAnsi="Arial" w:cs="Arial"/>
          <w:sz w:val="20"/>
          <w:szCs w:val="20"/>
          <w:lang w:eastAsia="nl-NL"/>
        </w:rPr>
        <w:t xml:space="preserve"> [</w:t>
      </w:r>
      <w:r w:rsidRPr="00891B4D">
        <w:rPr>
          <w:rFonts w:ascii="Arial" w:hAnsi="Arial" w:cs="Arial"/>
          <w:b/>
          <w:bCs/>
          <w:sz w:val="20"/>
          <w:szCs w:val="20"/>
          <w:lang w:eastAsia="nl-NL"/>
        </w:rPr>
        <w:t>…</w:t>
      </w:r>
      <w:r w:rsidRPr="00891B4D">
        <w:rPr>
          <w:rFonts w:ascii="Arial" w:hAnsi="Arial" w:cs="Arial"/>
          <w:sz w:val="20"/>
          <w:szCs w:val="20"/>
          <w:lang w:eastAsia="nl-NL"/>
        </w:rPr>
        <w:t>];</w:t>
      </w:r>
      <w:r w:rsidRPr="00891B4D">
        <w:rPr>
          <w:rFonts w:ascii="Arial" w:hAnsi="Arial" w:cs="Arial"/>
          <w:sz w:val="20"/>
          <w:szCs w:val="20"/>
          <w:lang w:eastAsia="nl-NL"/>
        </w:rPr>
        <w:br/>
        <w:t>2</w:t>
      </w:r>
      <w:r w:rsidRPr="00F62142">
        <w:rPr>
          <w:rFonts w:ascii="Arial" w:hAnsi="Arial" w:cs="Arial"/>
          <w:i/>
          <w:iCs/>
          <w:sz w:val="20"/>
          <w:szCs w:val="20"/>
        </w:rPr>
        <w:t>°</w:t>
      </w:r>
      <w:r w:rsidRPr="00891B4D">
        <w:rPr>
          <w:rFonts w:ascii="Arial" w:hAnsi="Arial" w:cs="Arial"/>
          <w:sz w:val="20"/>
          <w:szCs w:val="20"/>
          <w:lang w:eastAsia="nl-NL"/>
        </w:rPr>
        <w:t xml:space="preserve"> [</w:t>
      </w:r>
      <w:r w:rsidRPr="00891B4D">
        <w:rPr>
          <w:rFonts w:ascii="Arial" w:hAnsi="Arial" w:cs="Arial"/>
          <w:b/>
          <w:bCs/>
          <w:sz w:val="20"/>
          <w:szCs w:val="20"/>
          <w:lang w:eastAsia="nl-NL"/>
        </w:rPr>
        <w:t>…</w:t>
      </w:r>
      <w:r w:rsidRPr="00891B4D">
        <w:rPr>
          <w:rFonts w:ascii="Arial" w:hAnsi="Arial" w:cs="Arial"/>
          <w:sz w:val="20"/>
          <w:szCs w:val="20"/>
          <w:lang w:eastAsia="nl-NL"/>
        </w:rPr>
        <w:t>]</w:t>
      </w:r>
      <w:r>
        <w:rPr>
          <w:rFonts w:ascii="Arial" w:hAnsi="Arial" w:cs="Arial"/>
          <w:sz w:val="20"/>
          <w:szCs w:val="20"/>
          <w:lang w:eastAsia="nl-NL"/>
        </w:rPr>
        <w:t>;</w:t>
      </w:r>
      <w:r w:rsidRPr="00891B4D">
        <w:rPr>
          <w:rFonts w:ascii="Arial" w:hAnsi="Arial" w:cs="Arial"/>
          <w:sz w:val="20"/>
          <w:szCs w:val="20"/>
          <w:lang w:eastAsia="nl-NL"/>
        </w:rPr>
        <w:t xml:space="preserve"> en</w:t>
      </w:r>
      <w:r w:rsidRPr="00891B4D">
        <w:rPr>
          <w:rFonts w:ascii="Arial" w:hAnsi="Arial" w:cs="Arial"/>
          <w:sz w:val="20"/>
          <w:szCs w:val="20"/>
          <w:lang w:eastAsia="nl-NL"/>
        </w:rPr>
        <w:br/>
        <w:t>3</w:t>
      </w:r>
      <w:r w:rsidRPr="00F62142">
        <w:rPr>
          <w:rFonts w:ascii="Arial" w:hAnsi="Arial" w:cs="Arial"/>
          <w:i/>
          <w:iCs/>
          <w:sz w:val="20"/>
          <w:szCs w:val="20"/>
        </w:rPr>
        <w:t>°</w:t>
      </w:r>
      <w:r w:rsidRPr="00891B4D">
        <w:rPr>
          <w:rFonts w:ascii="Arial" w:hAnsi="Arial" w:cs="Arial"/>
          <w:sz w:val="20"/>
          <w:szCs w:val="20"/>
          <w:lang w:eastAsia="nl-NL"/>
        </w:rPr>
        <w:t xml:space="preserve"> [</w:t>
      </w:r>
      <w:r w:rsidRPr="00891B4D">
        <w:rPr>
          <w:rFonts w:ascii="Arial" w:hAnsi="Arial" w:cs="Arial"/>
          <w:b/>
          <w:bCs/>
          <w:sz w:val="20"/>
          <w:szCs w:val="20"/>
          <w:lang w:eastAsia="nl-NL"/>
        </w:rPr>
        <w:t>…</w:t>
      </w:r>
      <w:r w:rsidRPr="00891B4D">
        <w:rPr>
          <w:rFonts w:ascii="Arial" w:hAnsi="Arial" w:cs="Arial"/>
          <w:sz w:val="20"/>
          <w:szCs w:val="20"/>
          <w:lang w:eastAsia="nl-NL"/>
        </w:rPr>
        <w:t>]</w:t>
      </w:r>
      <w:r>
        <w:rPr>
          <w:rFonts w:ascii="Arial" w:hAnsi="Arial" w:cs="Arial"/>
          <w:sz w:val="20"/>
          <w:szCs w:val="20"/>
          <w:lang w:eastAsia="nl-NL"/>
        </w:rPr>
        <w:t>.</w:t>
      </w:r>
    </w:p>
    <w:p w14:paraId="78C85B14" w14:textId="77777777" w:rsidR="00C73CB0" w:rsidRPr="00891B4D" w:rsidRDefault="00C73CB0" w:rsidP="00C73CB0">
      <w:pPr>
        <w:pStyle w:val="Geenafstand"/>
        <w:ind w:firstLine="708"/>
        <w:rPr>
          <w:rFonts w:ascii="Arial" w:hAnsi="Arial" w:cs="Arial"/>
          <w:b/>
          <w:bCs/>
          <w:sz w:val="20"/>
          <w:szCs w:val="20"/>
          <w:lang w:eastAsia="nl-NL"/>
        </w:rPr>
      </w:pPr>
      <w:r w:rsidRPr="00891B4D">
        <w:rPr>
          <w:rFonts w:ascii="Arial" w:hAnsi="Arial" w:cs="Arial"/>
          <w:b/>
          <w:bCs/>
          <w:sz w:val="20"/>
          <w:szCs w:val="20"/>
          <w:lang w:eastAsia="nl-NL"/>
        </w:rPr>
        <w:t xml:space="preserve">OF </w:t>
      </w:r>
    </w:p>
    <w:p w14:paraId="395B03E7"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b. die gelegen zijn in de in bijlage [</w:t>
      </w:r>
      <w:r w:rsidRPr="00891B4D">
        <w:rPr>
          <w:rFonts w:ascii="Arial" w:hAnsi="Arial" w:cs="Arial"/>
          <w:b/>
          <w:bCs/>
          <w:sz w:val="20"/>
          <w:szCs w:val="20"/>
          <w:lang w:eastAsia="nl-NL"/>
        </w:rPr>
        <w:t>nummer</w:t>
      </w:r>
      <w:r w:rsidRPr="00891B4D">
        <w:rPr>
          <w:rFonts w:ascii="Arial" w:hAnsi="Arial" w:cs="Arial"/>
          <w:sz w:val="20"/>
          <w:szCs w:val="20"/>
          <w:lang w:eastAsia="nl-NL"/>
        </w:rPr>
        <w:t>] aangegeven delen van de gemeente], en</w:t>
      </w:r>
    </w:p>
    <w:p w14:paraId="73B195A6"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w:t>
      </w:r>
      <w:proofErr w:type="gramStart"/>
      <w:r w:rsidRPr="00891B4D">
        <w:rPr>
          <w:rFonts w:ascii="Arial" w:hAnsi="Arial" w:cs="Arial"/>
          <w:i/>
          <w:iCs/>
          <w:sz w:val="20"/>
          <w:szCs w:val="20"/>
          <w:lang w:eastAsia="nl-NL"/>
        </w:rPr>
        <w:t>c.</w:t>
      </w:r>
      <w:proofErr w:type="gramEnd"/>
      <w:r w:rsidRPr="00891B4D">
        <w:rPr>
          <w:rFonts w:ascii="Arial" w:hAnsi="Arial" w:cs="Arial"/>
          <w:i/>
          <w:iCs/>
          <w:sz w:val="20"/>
          <w:szCs w:val="20"/>
          <w:lang w:eastAsia="nl-NL"/>
        </w:rPr>
        <w:t xml:space="preserve"> die [ten minste één van] de volgende kenmerken bezitten:</w:t>
      </w:r>
    </w:p>
    <w:p w14:paraId="7EC6EE3F" w14:textId="77777777" w:rsidR="00C73CB0" w:rsidRDefault="00C73CB0" w:rsidP="00C73CB0">
      <w:pPr>
        <w:pStyle w:val="Geenafstand"/>
        <w:ind w:left="1416"/>
        <w:rPr>
          <w:rFonts w:ascii="Arial" w:hAnsi="Arial" w:cs="Arial"/>
          <w:sz w:val="20"/>
          <w:szCs w:val="20"/>
          <w:lang w:eastAsia="nl-NL"/>
        </w:rPr>
      </w:pPr>
      <w:r w:rsidRPr="00891B4D">
        <w:rPr>
          <w:rFonts w:ascii="Arial" w:hAnsi="Arial" w:cs="Arial"/>
          <w:i/>
          <w:iCs/>
          <w:sz w:val="20"/>
          <w:szCs w:val="20"/>
          <w:lang w:eastAsia="nl-NL"/>
        </w:rPr>
        <w:t>1</w:t>
      </w:r>
      <w:r w:rsidRPr="00F62142">
        <w:rPr>
          <w:rFonts w:ascii="Arial" w:hAnsi="Arial" w:cs="Arial"/>
          <w:i/>
          <w:iCs/>
          <w:sz w:val="20"/>
          <w:szCs w:val="20"/>
        </w:rPr>
        <w:t>°</w:t>
      </w:r>
      <w:r w:rsidRPr="00891B4D">
        <w:rPr>
          <w:rFonts w:ascii="Arial" w:hAnsi="Arial" w:cs="Arial"/>
          <w:i/>
          <w:iCs/>
          <w:sz w:val="20"/>
          <w:szCs w:val="20"/>
          <w:lang w:eastAsia="nl-NL"/>
        </w:rPr>
        <w:t xml:space="preserve"> [</w:t>
      </w:r>
      <w:r w:rsidRPr="00891B4D">
        <w:rPr>
          <w:rFonts w:ascii="Arial" w:hAnsi="Arial" w:cs="Arial"/>
          <w:b/>
          <w:bCs/>
          <w:i/>
          <w:iCs/>
          <w:sz w:val="20"/>
          <w:szCs w:val="20"/>
          <w:lang w:eastAsia="nl-NL"/>
        </w:rPr>
        <w:t>omschrijving aard</w:t>
      </w:r>
      <w:r w:rsidRPr="00891B4D">
        <w:rPr>
          <w:rFonts w:ascii="Arial" w:hAnsi="Arial" w:cs="Arial"/>
          <w:i/>
          <w:iCs/>
          <w:sz w:val="20"/>
          <w:szCs w:val="20"/>
          <w:lang w:eastAsia="nl-NL"/>
        </w:rPr>
        <w:t>];</w:t>
      </w:r>
      <w:r w:rsidRPr="00891B4D">
        <w:rPr>
          <w:rFonts w:ascii="Arial" w:hAnsi="Arial" w:cs="Arial"/>
          <w:i/>
          <w:iCs/>
          <w:sz w:val="20"/>
          <w:szCs w:val="20"/>
          <w:lang w:eastAsia="nl-NL"/>
        </w:rPr>
        <w:br/>
        <w:t>2</w:t>
      </w:r>
      <w:r w:rsidRPr="00F62142">
        <w:rPr>
          <w:rFonts w:ascii="Arial" w:hAnsi="Arial" w:cs="Arial"/>
          <w:i/>
          <w:iCs/>
          <w:sz w:val="20"/>
          <w:szCs w:val="20"/>
        </w:rPr>
        <w:t>°</w:t>
      </w:r>
      <w:r w:rsidRPr="00891B4D">
        <w:rPr>
          <w:rFonts w:ascii="Arial" w:hAnsi="Arial" w:cs="Arial"/>
          <w:i/>
          <w:iCs/>
          <w:sz w:val="20"/>
          <w:szCs w:val="20"/>
          <w:lang w:eastAsia="nl-NL"/>
        </w:rPr>
        <w:t xml:space="preserve"> [</w:t>
      </w:r>
      <w:r w:rsidRPr="00891B4D">
        <w:rPr>
          <w:rFonts w:ascii="Arial" w:hAnsi="Arial" w:cs="Arial"/>
          <w:b/>
          <w:bCs/>
          <w:i/>
          <w:iCs/>
          <w:sz w:val="20"/>
          <w:szCs w:val="20"/>
          <w:lang w:eastAsia="nl-NL"/>
        </w:rPr>
        <w:t>omschrijving grootte</w:t>
      </w:r>
      <w:r w:rsidRPr="00891B4D">
        <w:rPr>
          <w:rFonts w:ascii="Arial" w:hAnsi="Arial" w:cs="Arial"/>
          <w:i/>
          <w:iCs/>
          <w:sz w:val="20"/>
          <w:szCs w:val="20"/>
          <w:lang w:eastAsia="nl-NL"/>
        </w:rPr>
        <w:t>].</w:t>
      </w:r>
      <w:r w:rsidRPr="00891B4D">
        <w:rPr>
          <w:rFonts w:ascii="Arial" w:hAnsi="Arial" w:cs="Arial"/>
          <w:sz w:val="20"/>
          <w:szCs w:val="20"/>
          <w:lang w:eastAsia="nl-NL"/>
        </w:rPr>
        <w:t>]]</w:t>
      </w:r>
    </w:p>
    <w:p w14:paraId="30AEEB49" w14:textId="77777777" w:rsidR="00C73CB0" w:rsidRPr="00891B4D" w:rsidRDefault="00C73CB0" w:rsidP="00C73CB0">
      <w:pPr>
        <w:pStyle w:val="Geenafstand"/>
        <w:rPr>
          <w:rFonts w:ascii="Arial" w:hAnsi="Arial" w:cs="Arial"/>
          <w:sz w:val="20"/>
          <w:szCs w:val="20"/>
          <w:lang w:eastAsia="nl-NL"/>
        </w:rPr>
      </w:pPr>
    </w:p>
    <w:p w14:paraId="418527DC"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10. Verzoek om indeling in een urgentiecategorie</w:t>
      </w:r>
    </w:p>
    <w:p w14:paraId="2C5702AF" w14:textId="77777777" w:rsidR="00C73CB0" w:rsidRDefault="00C73CB0" w:rsidP="00C73CB0">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w:t>
      </w:r>
      <w:r w:rsidRPr="00684E14">
        <w:rPr>
          <w:rFonts w:ascii="Arial" w:eastAsia="Times New Roman" w:hAnsi="Arial" w:cs="Arial"/>
          <w:i/>
          <w:iCs/>
          <w:sz w:val="20"/>
          <w:szCs w:val="20"/>
          <w:lang w:eastAsia="nl-NL"/>
        </w:rPr>
        <w:t>Vervallen</w:t>
      </w:r>
      <w:r>
        <w:rPr>
          <w:rFonts w:ascii="Arial" w:eastAsia="Times New Roman" w:hAnsi="Arial" w:cs="Arial"/>
          <w:sz w:val="20"/>
          <w:szCs w:val="20"/>
          <w:lang w:eastAsia="nl-NL"/>
        </w:rPr>
        <w:t>)</w:t>
      </w:r>
    </w:p>
    <w:p w14:paraId="210EAC4C" w14:textId="77777777" w:rsidR="00C73CB0" w:rsidRPr="00891B4D" w:rsidRDefault="00C73CB0" w:rsidP="00C73CB0">
      <w:pPr>
        <w:pStyle w:val="Geenafstand"/>
        <w:rPr>
          <w:rFonts w:ascii="Arial" w:eastAsia="Times New Roman" w:hAnsi="Arial" w:cs="Arial"/>
          <w:sz w:val="20"/>
          <w:szCs w:val="20"/>
          <w:lang w:eastAsia="nl-NL"/>
        </w:rPr>
      </w:pPr>
    </w:p>
    <w:p w14:paraId="4AF4A657"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11. Intrekken of wijzigen indeling in een urgentiecategorie</w:t>
      </w:r>
    </w:p>
    <w:p w14:paraId="269E436E" w14:textId="77777777" w:rsidR="00C73CB0" w:rsidRDefault="00C73CB0" w:rsidP="00C73CB0">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w:t>
      </w:r>
      <w:r w:rsidRPr="00684E14">
        <w:rPr>
          <w:rFonts w:ascii="Arial" w:eastAsia="Times New Roman" w:hAnsi="Arial" w:cs="Arial"/>
          <w:i/>
          <w:iCs/>
          <w:sz w:val="20"/>
          <w:szCs w:val="20"/>
          <w:lang w:eastAsia="nl-NL"/>
        </w:rPr>
        <w:t>Vervallen</w:t>
      </w:r>
      <w:r>
        <w:rPr>
          <w:rFonts w:ascii="Arial" w:eastAsia="Times New Roman" w:hAnsi="Arial" w:cs="Arial"/>
          <w:sz w:val="20"/>
          <w:szCs w:val="20"/>
          <w:lang w:eastAsia="nl-NL"/>
        </w:rPr>
        <w:t>)</w:t>
      </w:r>
    </w:p>
    <w:p w14:paraId="208D950D" w14:textId="77777777" w:rsidR="00C73CB0" w:rsidRPr="00891B4D" w:rsidRDefault="00C73CB0" w:rsidP="00C73CB0">
      <w:pPr>
        <w:pStyle w:val="Geenafstand"/>
        <w:rPr>
          <w:rFonts w:ascii="Arial" w:eastAsia="Times New Roman" w:hAnsi="Arial" w:cs="Arial"/>
          <w:sz w:val="20"/>
          <w:szCs w:val="20"/>
          <w:lang w:eastAsia="nl-NL"/>
        </w:rPr>
      </w:pPr>
    </w:p>
    <w:p w14:paraId="729BCF23"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1</w:t>
      </w:r>
      <w:r>
        <w:rPr>
          <w:rFonts w:ascii="Arial" w:eastAsia="Times New Roman" w:hAnsi="Arial" w:cs="Arial"/>
          <w:b/>
          <w:bCs/>
          <w:sz w:val="20"/>
          <w:szCs w:val="20"/>
          <w:lang w:eastAsia="nl-NL"/>
        </w:rPr>
        <w:t>2</w:t>
      </w:r>
      <w:r w:rsidRPr="00891B4D">
        <w:rPr>
          <w:rFonts w:ascii="Arial" w:eastAsia="Times New Roman" w:hAnsi="Arial" w:cs="Arial"/>
          <w:b/>
          <w:bCs/>
          <w:sz w:val="20"/>
          <w:szCs w:val="20"/>
          <w:lang w:eastAsia="nl-NL"/>
        </w:rPr>
        <w:t>. Rangorde woningzoekenden</w:t>
      </w:r>
    </w:p>
    <w:p w14:paraId="5E66737D"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 xml:space="preserve">Variant 1 (beperkte regeling m.b.t. voorrang o.g.v. artikelen </w:t>
      </w:r>
      <w:r>
        <w:rPr>
          <w:rFonts w:ascii="Arial" w:eastAsia="Times New Roman" w:hAnsi="Arial" w:cs="Arial"/>
          <w:i/>
          <w:iCs/>
          <w:sz w:val="20"/>
          <w:szCs w:val="20"/>
          <w:lang w:eastAsia="nl-NL"/>
        </w:rPr>
        <w:t>7</w:t>
      </w:r>
      <w:r w:rsidRPr="00891B4D">
        <w:rPr>
          <w:rFonts w:ascii="Arial" w:eastAsia="Times New Roman" w:hAnsi="Arial" w:cs="Arial"/>
          <w:i/>
          <w:iCs/>
          <w:sz w:val="20"/>
          <w:szCs w:val="20"/>
          <w:lang w:eastAsia="nl-NL"/>
        </w:rPr>
        <w:t xml:space="preserve"> en</w:t>
      </w:r>
      <w:r>
        <w:rPr>
          <w:rFonts w:ascii="Arial" w:eastAsia="Times New Roman" w:hAnsi="Arial" w:cs="Arial"/>
          <w:i/>
          <w:iCs/>
          <w:sz w:val="20"/>
          <w:szCs w:val="20"/>
          <w:lang w:eastAsia="nl-NL"/>
        </w:rPr>
        <w:t xml:space="preserve"> 8</w:t>
      </w:r>
      <w:r w:rsidRPr="00891B4D">
        <w:rPr>
          <w:rFonts w:ascii="Arial" w:eastAsia="Times New Roman" w:hAnsi="Arial" w:cs="Arial"/>
          <w:i/>
          <w:iCs/>
          <w:sz w:val="20"/>
          <w:szCs w:val="20"/>
          <w:lang w:eastAsia="nl-NL"/>
        </w:rPr>
        <w:t>, zonder urgentieregeling</w:t>
      </w:r>
      <w:r>
        <w:rPr>
          <w:rFonts w:ascii="Arial" w:eastAsia="Times New Roman" w:hAnsi="Arial" w:cs="Arial"/>
          <w:i/>
          <w:iCs/>
          <w:sz w:val="20"/>
          <w:szCs w:val="20"/>
          <w:lang w:eastAsia="nl-NL"/>
        </w:rPr>
        <w:t>,</w:t>
      </w:r>
      <w:r w:rsidRPr="00891B4D">
        <w:rPr>
          <w:rFonts w:ascii="Arial" w:eastAsia="Times New Roman" w:hAnsi="Arial" w:cs="Arial"/>
          <w:i/>
          <w:iCs/>
          <w:sz w:val="20"/>
          <w:szCs w:val="20"/>
          <w:lang w:eastAsia="nl-NL"/>
        </w:rPr>
        <w:t xml:space="preserve"> waarbij het verder aan de verhuurders wordt overgelaten)</w:t>
      </w:r>
    </w:p>
    <w:p w14:paraId="1B697354"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1. Als op grond van de wet of deze verordening meerdere woningzoekenden met voorrang in aanmerking komen voor een huisvestingsvergunning, wordt de rangorde als volgt bepaald:</w:t>
      </w:r>
    </w:p>
    <w:p w14:paraId="377A2D17"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a. als eerste komen in aanmerking woningzoekenden als bedoeld in artikel </w:t>
      </w:r>
      <w:r>
        <w:rPr>
          <w:rFonts w:ascii="Arial" w:eastAsia="Times New Roman" w:hAnsi="Arial" w:cs="Arial"/>
          <w:sz w:val="20"/>
          <w:szCs w:val="20"/>
          <w:lang w:eastAsia="nl-NL"/>
        </w:rPr>
        <w:t>8</w:t>
      </w:r>
      <w:r w:rsidRPr="00891B4D">
        <w:rPr>
          <w:rFonts w:ascii="Arial" w:eastAsia="Times New Roman" w:hAnsi="Arial" w:cs="Arial"/>
          <w:sz w:val="20"/>
          <w:szCs w:val="20"/>
          <w:lang w:eastAsia="nl-NL"/>
        </w:rPr>
        <w:t xml:space="preserve">[, tweede lid,] aan wie ook overeenkomstig artikel </w:t>
      </w:r>
      <w:r>
        <w:rPr>
          <w:rFonts w:ascii="Arial" w:eastAsia="Times New Roman" w:hAnsi="Arial" w:cs="Arial"/>
          <w:sz w:val="20"/>
          <w:szCs w:val="20"/>
          <w:lang w:eastAsia="nl-NL"/>
        </w:rPr>
        <w:t>7</w:t>
      </w:r>
      <w:r w:rsidRPr="00891B4D">
        <w:rPr>
          <w:rFonts w:ascii="Arial" w:eastAsia="Times New Roman" w:hAnsi="Arial" w:cs="Arial"/>
          <w:sz w:val="20"/>
          <w:szCs w:val="20"/>
          <w:lang w:eastAsia="nl-NL"/>
        </w:rPr>
        <w:t xml:space="preserve"> voorrang verleend wordt;</w:t>
      </w:r>
    </w:p>
    <w:p w14:paraId="6520A172"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b. als tweede komen in aanmerking woningzoekenden als bedoeld in artikel </w:t>
      </w:r>
      <w:r>
        <w:rPr>
          <w:rFonts w:ascii="Arial" w:eastAsia="Times New Roman" w:hAnsi="Arial" w:cs="Arial"/>
          <w:sz w:val="20"/>
          <w:szCs w:val="20"/>
          <w:lang w:eastAsia="nl-NL"/>
        </w:rPr>
        <w:t>8</w:t>
      </w:r>
      <w:r w:rsidRPr="00891B4D">
        <w:rPr>
          <w:rFonts w:ascii="Arial" w:eastAsia="Times New Roman" w:hAnsi="Arial" w:cs="Arial"/>
          <w:sz w:val="20"/>
          <w:szCs w:val="20"/>
          <w:lang w:eastAsia="nl-NL"/>
        </w:rPr>
        <w:t xml:space="preserve">[, eerste lid,] aan wie ook overeenkomstig artikel </w:t>
      </w:r>
      <w:r>
        <w:rPr>
          <w:rFonts w:ascii="Arial" w:eastAsia="Times New Roman" w:hAnsi="Arial" w:cs="Arial"/>
          <w:sz w:val="20"/>
          <w:szCs w:val="20"/>
          <w:lang w:eastAsia="nl-NL"/>
        </w:rPr>
        <w:t>7</w:t>
      </w:r>
      <w:r w:rsidRPr="00891B4D">
        <w:rPr>
          <w:rFonts w:ascii="Arial" w:eastAsia="Times New Roman" w:hAnsi="Arial" w:cs="Arial"/>
          <w:sz w:val="20"/>
          <w:szCs w:val="20"/>
          <w:lang w:eastAsia="nl-NL"/>
        </w:rPr>
        <w:t xml:space="preserve"> voorrang verleend wordt; </w:t>
      </w:r>
    </w:p>
    <w:p w14:paraId="2FDE874E"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c. als derde komen in aanmerking overige woningzoekenden als bedoeld in artikel </w:t>
      </w:r>
      <w:r>
        <w:rPr>
          <w:rFonts w:ascii="Arial" w:eastAsia="Times New Roman" w:hAnsi="Arial" w:cs="Arial"/>
          <w:sz w:val="20"/>
          <w:szCs w:val="20"/>
          <w:lang w:eastAsia="nl-NL"/>
        </w:rPr>
        <w:t>8</w:t>
      </w:r>
      <w:r w:rsidRPr="00891B4D">
        <w:rPr>
          <w:rFonts w:ascii="Arial" w:eastAsia="Times New Roman" w:hAnsi="Arial" w:cs="Arial"/>
          <w:sz w:val="20"/>
          <w:szCs w:val="20"/>
          <w:lang w:eastAsia="nl-NL"/>
        </w:rPr>
        <w:t>[, tweede lid];</w:t>
      </w:r>
    </w:p>
    <w:p w14:paraId="06F97C9A"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d. als vierde komen in aanmerking overige woningzoekenden als bedoeld in artikel </w:t>
      </w:r>
      <w:r>
        <w:rPr>
          <w:rFonts w:ascii="Arial" w:eastAsia="Times New Roman" w:hAnsi="Arial" w:cs="Arial"/>
          <w:sz w:val="20"/>
          <w:szCs w:val="20"/>
          <w:lang w:eastAsia="nl-NL"/>
        </w:rPr>
        <w:t>8</w:t>
      </w:r>
      <w:r w:rsidRPr="00891B4D">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Pr="00891B4D">
        <w:rPr>
          <w:rFonts w:ascii="Arial" w:eastAsia="Times New Roman" w:hAnsi="Arial" w:cs="Arial"/>
          <w:sz w:val="20"/>
          <w:szCs w:val="20"/>
          <w:lang w:eastAsia="nl-NL"/>
        </w:rPr>
        <w:t>eerste lid];</w:t>
      </w:r>
    </w:p>
    <w:p w14:paraId="2C2DDB71"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e. als vijfde komen in aanmerking overige woningzoekenden aan wie overeenkomstig artikel </w:t>
      </w:r>
      <w:r>
        <w:rPr>
          <w:rFonts w:ascii="Arial" w:eastAsia="Times New Roman" w:hAnsi="Arial" w:cs="Arial"/>
          <w:sz w:val="20"/>
          <w:szCs w:val="20"/>
          <w:lang w:eastAsia="nl-NL"/>
        </w:rPr>
        <w:t>7</w:t>
      </w:r>
      <w:r w:rsidRPr="00891B4D">
        <w:rPr>
          <w:rFonts w:ascii="Arial" w:eastAsia="Times New Roman" w:hAnsi="Arial" w:cs="Arial"/>
          <w:sz w:val="20"/>
          <w:szCs w:val="20"/>
          <w:lang w:eastAsia="nl-NL"/>
        </w:rPr>
        <w:t xml:space="preserve"> voorrang verleend wordt</w:t>
      </w:r>
      <w:r>
        <w:rPr>
          <w:rFonts w:ascii="Arial" w:eastAsia="Times New Roman" w:hAnsi="Arial" w:cs="Arial"/>
          <w:sz w:val="20"/>
          <w:szCs w:val="20"/>
          <w:lang w:eastAsia="nl-NL"/>
        </w:rPr>
        <w:t>;</w:t>
      </w:r>
      <w:r w:rsidRPr="00891B4D">
        <w:rPr>
          <w:rFonts w:ascii="Arial" w:eastAsia="Times New Roman" w:hAnsi="Arial" w:cs="Arial"/>
          <w:sz w:val="20"/>
          <w:szCs w:val="20"/>
          <w:lang w:eastAsia="nl-NL"/>
        </w:rPr>
        <w:t xml:space="preserve"> en</w:t>
      </w:r>
    </w:p>
    <w:p w14:paraId="76483A11"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f. ten slotte komen in aanmerking andere woningzoekenden dan bedoeld onder a tot en met e.</w:t>
      </w:r>
    </w:p>
    <w:p w14:paraId="4BE88AF9"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lastRenderedPageBreak/>
        <w:t xml:space="preserve">2. Voor de gevallen waarin het eerste lid niet voorziet, stellen [verhuurders </w:t>
      </w:r>
      <w:r w:rsidRPr="00891B4D">
        <w:rPr>
          <w:rFonts w:ascii="Arial" w:eastAsia="Times New Roman" w:hAnsi="Arial" w:cs="Arial"/>
          <w:b/>
          <w:bCs/>
          <w:sz w:val="20"/>
          <w:szCs w:val="20"/>
          <w:lang w:eastAsia="nl-NL"/>
        </w:rPr>
        <w:t>OF</w:t>
      </w:r>
      <w:r w:rsidRPr="00891B4D">
        <w:rPr>
          <w:rFonts w:ascii="Arial" w:eastAsia="Times New Roman" w:hAnsi="Arial" w:cs="Arial"/>
          <w:sz w:val="20"/>
          <w:szCs w:val="20"/>
          <w:lang w:eastAsia="nl-NL"/>
        </w:rPr>
        <w:t xml:space="preserve"> woningcorporaties </w:t>
      </w:r>
      <w:r w:rsidRPr="00891B4D">
        <w:rPr>
          <w:rFonts w:ascii="Arial" w:eastAsia="Times New Roman" w:hAnsi="Arial" w:cs="Arial"/>
          <w:b/>
          <w:bCs/>
          <w:sz w:val="20"/>
          <w:szCs w:val="20"/>
          <w:lang w:eastAsia="nl-NL"/>
        </w:rPr>
        <w:t>OF</w:t>
      </w:r>
      <w:r w:rsidRPr="00891B4D">
        <w:rPr>
          <w:rFonts w:ascii="Arial" w:eastAsia="Times New Roman" w:hAnsi="Arial" w:cs="Arial"/>
          <w:sz w:val="20"/>
          <w:szCs w:val="20"/>
          <w:lang w:eastAsia="nl-NL"/>
        </w:rPr>
        <w:t xml:space="preserve"> particuliere verhuurders] nadere rangorderegels op om tot een rechtvaardige verdeling van woonruimte te komen.</w:t>
      </w:r>
    </w:p>
    <w:p w14:paraId="33284268"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hAnsi="Arial" w:cs="Arial"/>
          <w:sz w:val="20"/>
          <w:szCs w:val="20"/>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p w14:paraId="2A88625B" w14:textId="77777777" w:rsidR="00C73CB0" w:rsidRDefault="00C73CB0" w:rsidP="00C73CB0">
      <w:pPr>
        <w:pStyle w:val="Geenafstand"/>
        <w:rPr>
          <w:rFonts w:ascii="Arial" w:eastAsia="Times New Roman" w:hAnsi="Arial" w:cs="Arial"/>
          <w:i/>
          <w:iCs/>
          <w:sz w:val="20"/>
          <w:szCs w:val="20"/>
          <w:lang w:eastAsia="nl-NL"/>
        </w:rPr>
      </w:pPr>
    </w:p>
    <w:p w14:paraId="4D31F6FA"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 xml:space="preserve">Variant 2 (beperkte regeling m.b.t. voorrang o.g.v. artikel </w:t>
      </w:r>
      <w:r>
        <w:rPr>
          <w:rFonts w:ascii="Arial" w:eastAsia="Times New Roman" w:hAnsi="Arial" w:cs="Arial"/>
          <w:i/>
          <w:iCs/>
          <w:sz w:val="20"/>
          <w:szCs w:val="20"/>
          <w:lang w:eastAsia="nl-NL"/>
        </w:rPr>
        <w:t>9</w:t>
      </w:r>
      <w:r w:rsidRPr="00891B4D">
        <w:rPr>
          <w:rFonts w:ascii="Arial" w:eastAsia="Times New Roman" w:hAnsi="Arial" w:cs="Arial"/>
          <w:i/>
          <w:iCs/>
          <w:sz w:val="20"/>
          <w:szCs w:val="20"/>
          <w:lang w:eastAsia="nl-NL"/>
        </w:rPr>
        <w:t xml:space="preserve"> waarbij het verder aan de verhuurders wordt overgelaten)</w:t>
      </w:r>
    </w:p>
    <w:p w14:paraId="10DCBE53"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1. Als op grond van de wet of deze verordening meerdere woningzoekenden met voorrang in aanmerking komen voor een huisvestingsvergunning, wordt de rangorde als volgt bepaald:</w:t>
      </w:r>
    </w:p>
    <w:p w14:paraId="7F7E2009"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a. als eerste komen in aanmerking houders van een urgentieverklaring</w:t>
      </w:r>
      <w:r w:rsidRPr="00891B4D">
        <w:rPr>
          <w:rFonts w:ascii="Arial" w:eastAsia="Times New Roman" w:hAnsi="Arial" w:cs="Arial"/>
          <w:i/>
          <w:iCs/>
          <w:sz w:val="20"/>
          <w:szCs w:val="20"/>
          <w:lang w:eastAsia="nl-NL"/>
        </w:rPr>
        <w:t xml:space="preserve"> </w:t>
      </w:r>
      <w:r w:rsidRPr="00891B4D">
        <w:rPr>
          <w:rFonts w:ascii="Arial" w:eastAsia="Times New Roman" w:hAnsi="Arial" w:cs="Arial"/>
          <w:sz w:val="20"/>
          <w:szCs w:val="20"/>
          <w:lang w:eastAsia="nl-NL"/>
        </w:rPr>
        <w:t>[</w:t>
      </w:r>
      <w:r w:rsidRPr="00891B4D">
        <w:rPr>
          <w:rFonts w:ascii="Arial" w:hAnsi="Arial" w:cs="Arial"/>
          <w:i/>
          <w:iCs/>
          <w:sz w:val="20"/>
          <w:szCs w:val="20"/>
        </w:rPr>
        <w:t>voor zover de urgentieverklaring de woningzoekende voorrang geeft bij het verlenen van een huisvestingsvergunning voor de aangeboden woonruimte</w:t>
      </w:r>
      <w:r w:rsidRPr="00891B4D">
        <w:rPr>
          <w:rFonts w:ascii="Arial" w:eastAsia="Times New Roman" w:hAnsi="Arial" w:cs="Arial"/>
          <w:sz w:val="20"/>
          <w:szCs w:val="20"/>
          <w:lang w:eastAsia="nl-NL"/>
        </w:rPr>
        <w:t>];</w:t>
      </w:r>
    </w:p>
    <w:p w14:paraId="249FE7B7"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b. als op grond van onderdeel a meerdere woningzoekenden in aanmerking komen, wordt de rangorde als volgt bepaald:</w:t>
      </w:r>
    </w:p>
    <w:p w14:paraId="2589276E" w14:textId="77777777" w:rsidR="00C73CB0" w:rsidRPr="00891B4D" w:rsidRDefault="00C73CB0" w:rsidP="00C73CB0">
      <w:pPr>
        <w:pStyle w:val="Geenafstand"/>
        <w:ind w:left="1416"/>
        <w:rPr>
          <w:rFonts w:ascii="Arial" w:eastAsia="Times New Roman" w:hAnsi="Arial" w:cs="Arial"/>
          <w:sz w:val="20"/>
          <w:szCs w:val="20"/>
          <w:lang w:eastAsia="nl-NL"/>
        </w:rPr>
      </w:pPr>
      <w:r w:rsidRPr="00891B4D">
        <w:rPr>
          <w:rFonts w:ascii="Arial" w:eastAsia="Times New Roman" w:hAnsi="Arial" w:cs="Arial"/>
          <w:sz w:val="20"/>
          <w:szCs w:val="20"/>
          <w:lang w:eastAsia="nl-NL"/>
        </w:rPr>
        <w:t>1</w:t>
      </w:r>
      <w:r w:rsidRPr="00684E14">
        <w:rPr>
          <w:rFonts w:ascii="Arial" w:hAnsi="Arial" w:cs="Arial"/>
          <w:sz w:val="20"/>
          <w:szCs w:val="20"/>
        </w:rPr>
        <w:t>°</w:t>
      </w:r>
      <w:r w:rsidRPr="00891B4D">
        <w:rPr>
          <w:rFonts w:ascii="Arial" w:eastAsia="Times New Roman" w:hAnsi="Arial" w:cs="Arial"/>
          <w:sz w:val="20"/>
          <w:szCs w:val="20"/>
          <w:lang w:eastAsia="nl-NL"/>
        </w:rPr>
        <w:t xml:space="preserve"> als eerste komen in aanmerking vergunninghouders als bedoeld in artikel 28 van de wet en woningzoekenden die verblijven in een voorziening voor tijdelijke opvang van personen, die in verband met problemen van relationele aard of geweld hun woonruimte hebben verlaten</w:t>
      </w:r>
      <w:r>
        <w:rPr>
          <w:rFonts w:ascii="Arial" w:eastAsia="Times New Roman" w:hAnsi="Arial" w:cs="Arial"/>
          <w:sz w:val="20"/>
          <w:szCs w:val="20"/>
          <w:lang w:eastAsia="nl-NL"/>
        </w:rPr>
        <w:t>;</w:t>
      </w:r>
      <w:r w:rsidRPr="00891B4D">
        <w:rPr>
          <w:rFonts w:ascii="Arial" w:eastAsia="Times New Roman" w:hAnsi="Arial" w:cs="Arial"/>
          <w:sz w:val="20"/>
          <w:szCs w:val="20"/>
          <w:lang w:eastAsia="nl-NL"/>
        </w:rPr>
        <w:t xml:space="preserve"> en</w:t>
      </w:r>
      <w:r w:rsidRPr="00891B4D">
        <w:rPr>
          <w:rFonts w:ascii="Arial" w:eastAsia="Times New Roman" w:hAnsi="Arial" w:cs="Arial"/>
          <w:sz w:val="20"/>
          <w:szCs w:val="20"/>
          <w:lang w:eastAsia="nl-NL"/>
        </w:rPr>
        <w:br/>
        <w:t>2</w:t>
      </w:r>
      <w:r w:rsidRPr="00684E14">
        <w:rPr>
          <w:rFonts w:ascii="Arial" w:hAnsi="Arial" w:cs="Arial"/>
          <w:sz w:val="20"/>
          <w:szCs w:val="20"/>
        </w:rPr>
        <w:t>°</w:t>
      </w:r>
      <w:r w:rsidRPr="00891B4D">
        <w:rPr>
          <w:rFonts w:ascii="Arial" w:eastAsia="Times New Roman" w:hAnsi="Arial" w:cs="Arial"/>
          <w:sz w:val="20"/>
          <w:szCs w:val="20"/>
          <w:lang w:eastAsia="nl-NL"/>
        </w:rPr>
        <w:t xml:space="preserve"> als tweede komen in aanmerking de overige woningzoekenden die in een urgentiecategorie zijn </w:t>
      </w:r>
      <w:proofErr w:type="gramStart"/>
      <w:r w:rsidRPr="00891B4D">
        <w:rPr>
          <w:rFonts w:ascii="Arial" w:eastAsia="Times New Roman" w:hAnsi="Arial" w:cs="Arial"/>
          <w:sz w:val="20"/>
          <w:szCs w:val="20"/>
          <w:lang w:eastAsia="nl-NL"/>
        </w:rPr>
        <w:t>ingedeeld[</w:t>
      </w:r>
      <w:proofErr w:type="gramEnd"/>
      <w:r w:rsidRPr="00891B4D">
        <w:rPr>
          <w:rFonts w:ascii="Arial" w:eastAsia="Times New Roman" w:hAnsi="Arial" w:cs="Arial"/>
          <w:i/>
          <w:iCs/>
          <w:sz w:val="20"/>
          <w:szCs w:val="20"/>
          <w:lang w:eastAsia="nl-NL"/>
        </w:rPr>
        <w:t xml:space="preserve">, waarbij voorrang wordt gegeven aan woningzoekenden als bedoeld in artikel </w:t>
      </w:r>
      <w:r>
        <w:rPr>
          <w:rFonts w:ascii="Arial" w:eastAsia="Times New Roman" w:hAnsi="Arial" w:cs="Arial"/>
          <w:i/>
          <w:iCs/>
          <w:sz w:val="20"/>
          <w:szCs w:val="20"/>
          <w:lang w:eastAsia="nl-NL"/>
        </w:rPr>
        <w:t>8</w:t>
      </w:r>
      <w:r w:rsidRPr="00891B4D">
        <w:rPr>
          <w:rFonts w:ascii="Arial" w:eastAsia="Times New Roman" w:hAnsi="Arial" w:cs="Arial"/>
          <w:sz w:val="20"/>
          <w:szCs w:val="20"/>
          <w:lang w:eastAsia="nl-NL"/>
        </w:rPr>
        <w:t>], en</w:t>
      </w:r>
    </w:p>
    <w:p w14:paraId="19BA7989"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c. als op grond van onderdeel b meerdere woningzoekenden met dezelfde rangorde in aanmerking komen, dan gaan woningzoekenden met een eerder afgegeven urgentieverklaring voor op woningzoekenden met een later afgegeven urgentieverklaring. Daarna komen de andere woningzoekenden in aanmerking, in volgorde van de datum van afgifte van de urgentieverklaring.</w:t>
      </w:r>
    </w:p>
    <w:p w14:paraId="21D536B1"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2. Voor de gevallen waarin het eerste lid niet voorziet, stellen [verhuurders </w:t>
      </w:r>
      <w:r w:rsidRPr="00891B4D">
        <w:rPr>
          <w:rFonts w:ascii="Arial" w:eastAsia="Times New Roman" w:hAnsi="Arial" w:cs="Arial"/>
          <w:b/>
          <w:bCs/>
          <w:sz w:val="20"/>
          <w:szCs w:val="20"/>
          <w:lang w:eastAsia="nl-NL"/>
        </w:rPr>
        <w:t>OF</w:t>
      </w:r>
      <w:r w:rsidRPr="00891B4D">
        <w:rPr>
          <w:rFonts w:ascii="Arial" w:eastAsia="Times New Roman" w:hAnsi="Arial" w:cs="Arial"/>
          <w:sz w:val="20"/>
          <w:szCs w:val="20"/>
          <w:lang w:eastAsia="nl-NL"/>
        </w:rPr>
        <w:t xml:space="preserve"> woningcorporaties </w:t>
      </w:r>
      <w:r w:rsidRPr="00891B4D">
        <w:rPr>
          <w:rFonts w:ascii="Arial" w:eastAsia="Times New Roman" w:hAnsi="Arial" w:cs="Arial"/>
          <w:b/>
          <w:bCs/>
          <w:sz w:val="20"/>
          <w:szCs w:val="20"/>
          <w:lang w:eastAsia="nl-NL"/>
        </w:rPr>
        <w:t>OF</w:t>
      </w:r>
      <w:r w:rsidRPr="00891B4D">
        <w:rPr>
          <w:rFonts w:ascii="Arial" w:eastAsia="Times New Roman" w:hAnsi="Arial" w:cs="Arial"/>
          <w:sz w:val="20"/>
          <w:szCs w:val="20"/>
          <w:lang w:eastAsia="nl-NL"/>
        </w:rPr>
        <w:t xml:space="preserve"> particuliere verhuurders] nadere rangorderegels op om tot een rechtvaardige verdeling van woonruimte te komen.</w:t>
      </w:r>
    </w:p>
    <w:p w14:paraId="0B9FE771"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hAnsi="Arial" w:cs="Arial"/>
          <w:sz w:val="20"/>
          <w:szCs w:val="20"/>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p w14:paraId="107E83F0" w14:textId="77777777" w:rsidR="00C73CB0" w:rsidRDefault="00C73CB0" w:rsidP="00C73CB0">
      <w:pPr>
        <w:pStyle w:val="Geenafstand"/>
        <w:rPr>
          <w:rFonts w:ascii="Arial" w:eastAsia="Times New Roman" w:hAnsi="Arial" w:cs="Arial"/>
          <w:i/>
          <w:iCs/>
          <w:sz w:val="20"/>
          <w:szCs w:val="20"/>
          <w:lang w:eastAsia="nl-NL"/>
        </w:rPr>
      </w:pPr>
    </w:p>
    <w:p w14:paraId="60985644"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Variant 3 (uitgebreide regeling, waarbij de rangorde volledig of grotendeels op basis van de verordening bepaald wordt)</w:t>
      </w:r>
    </w:p>
    <w:p w14:paraId="4F3264DD"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1. Als op grond van de wet of deze verordening meerdere woningzoekenden met voorrang in aanmerking komen voor een huisvestingsvergunning, wordt de rangorde als volgt bepaald:</w:t>
      </w:r>
    </w:p>
    <w:p w14:paraId="5B545D48"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a. als eerste komen in aanmerking houders van een urgentieverklaring [</w:t>
      </w:r>
      <w:r w:rsidRPr="00891B4D">
        <w:rPr>
          <w:rFonts w:ascii="Arial" w:hAnsi="Arial" w:cs="Arial"/>
          <w:i/>
          <w:iCs/>
          <w:sz w:val="20"/>
          <w:szCs w:val="20"/>
        </w:rPr>
        <w:t>voor zover de urgentieverklaring de woningzoekende voorrang geeft bij het verlenen van een huisvestingsvergunning voor de aangeboden woonruimte</w:t>
      </w:r>
      <w:r w:rsidRPr="00891B4D">
        <w:rPr>
          <w:rFonts w:ascii="Arial" w:hAnsi="Arial" w:cs="Arial"/>
          <w:sz w:val="20"/>
          <w:szCs w:val="20"/>
        </w:rPr>
        <w:t>]</w:t>
      </w:r>
      <w:r w:rsidRPr="00891B4D">
        <w:rPr>
          <w:rFonts w:ascii="Arial" w:eastAsia="Times New Roman" w:hAnsi="Arial" w:cs="Arial"/>
          <w:sz w:val="20"/>
          <w:szCs w:val="20"/>
          <w:lang w:eastAsia="nl-NL"/>
        </w:rPr>
        <w:t>;</w:t>
      </w:r>
    </w:p>
    <w:p w14:paraId="4E8B7BAE"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b. als op grond van onderdeel a meerdere woningzoekenden in aanmerking komen, wordt de rangorde als volgt bepaald:</w:t>
      </w:r>
    </w:p>
    <w:p w14:paraId="5814AAF6" w14:textId="77777777" w:rsidR="00C73CB0" w:rsidRPr="00891B4D" w:rsidRDefault="00C73CB0" w:rsidP="00C73CB0">
      <w:pPr>
        <w:pStyle w:val="Geenafstand"/>
        <w:ind w:left="1416"/>
        <w:rPr>
          <w:rFonts w:ascii="Arial" w:eastAsia="Times New Roman" w:hAnsi="Arial" w:cs="Arial"/>
          <w:sz w:val="20"/>
          <w:szCs w:val="20"/>
          <w:lang w:eastAsia="nl-NL"/>
        </w:rPr>
      </w:pPr>
      <w:r w:rsidRPr="00891B4D">
        <w:rPr>
          <w:rFonts w:ascii="Arial" w:eastAsia="Times New Roman" w:hAnsi="Arial" w:cs="Arial"/>
          <w:sz w:val="20"/>
          <w:szCs w:val="20"/>
          <w:lang w:eastAsia="nl-NL"/>
        </w:rPr>
        <w:t>1</w:t>
      </w:r>
      <w:r w:rsidRPr="00684E14">
        <w:rPr>
          <w:rFonts w:ascii="Arial" w:hAnsi="Arial" w:cs="Arial"/>
          <w:sz w:val="20"/>
          <w:szCs w:val="20"/>
        </w:rPr>
        <w:t>°</w:t>
      </w:r>
      <w:r w:rsidRPr="00891B4D">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als </w:t>
      </w:r>
      <w:r w:rsidRPr="00891B4D">
        <w:rPr>
          <w:rFonts w:ascii="Arial" w:eastAsia="Times New Roman" w:hAnsi="Arial" w:cs="Arial"/>
          <w:sz w:val="20"/>
          <w:szCs w:val="20"/>
          <w:lang w:eastAsia="nl-NL"/>
        </w:rPr>
        <w:t>eerst</w:t>
      </w:r>
      <w:r>
        <w:rPr>
          <w:rFonts w:ascii="Arial" w:eastAsia="Times New Roman" w:hAnsi="Arial" w:cs="Arial"/>
          <w:sz w:val="20"/>
          <w:szCs w:val="20"/>
          <w:lang w:eastAsia="nl-NL"/>
        </w:rPr>
        <w:t>e</w:t>
      </w:r>
      <w:r w:rsidRPr="00891B4D">
        <w:rPr>
          <w:rFonts w:ascii="Arial" w:eastAsia="Times New Roman" w:hAnsi="Arial" w:cs="Arial"/>
          <w:sz w:val="20"/>
          <w:szCs w:val="20"/>
          <w:lang w:eastAsia="nl-NL"/>
        </w:rPr>
        <w:t xml:space="preserve"> komen in aanmerking vergunninghouders als bedoeld in artikel 28 van de wet en woningzoekenden die verblijven in een voorziening voor tijdelijke opvang van personen, die in verband met problemen van relationele aard of geweld hun woonruimte hebben verlaten</w:t>
      </w:r>
      <w:r>
        <w:rPr>
          <w:rFonts w:ascii="Arial" w:eastAsia="Times New Roman" w:hAnsi="Arial" w:cs="Arial"/>
          <w:sz w:val="20"/>
          <w:szCs w:val="20"/>
          <w:lang w:eastAsia="nl-NL"/>
        </w:rPr>
        <w:t>;</w:t>
      </w:r>
      <w:r w:rsidRPr="00891B4D">
        <w:rPr>
          <w:rFonts w:ascii="Arial" w:eastAsia="Times New Roman" w:hAnsi="Arial" w:cs="Arial"/>
          <w:sz w:val="20"/>
          <w:szCs w:val="20"/>
          <w:lang w:eastAsia="nl-NL"/>
        </w:rPr>
        <w:t xml:space="preserve"> en</w:t>
      </w:r>
      <w:r w:rsidRPr="00891B4D">
        <w:rPr>
          <w:rFonts w:ascii="Arial" w:eastAsia="Times New Roman" w:hAnsi="Arial" w:cs="Arial"/>
          <w:sz w:val="20"/>
          <w:szCs w:val="20"/>
          <w:lang w:eastAsia="nl-NL"/>
        </w:rPr>
        <w:br/>
        <w:t>2</w:t>
      </w:r>
      <w:r w:rsidRPr="00F62142">
        <w:rPr>
          <w:rFonts w:ascii="Arial" w:hAnsi="Arial" w:cs="Arial"/>
          <w:sz w:val="20"/>
          <w:szCs w:val="20"/>
        </w:rPr>
        <w:t>°</w:t>
      </w:r>
      <w:r w:rsidRPr="00891B4D">
        <w:rPr>
          <w:rFonts w:ascii="Arial" w:eastAsia="Times New Roman" w:hAnsi="Arial" w:cs="Arial"/>
          <w:sz w:val="20"/>
          <w:szCs w:val="20"/>
          <w:lang w:eastAsia="nl-NL"/>
        </w:rPr>
        <w:t xml:space="preserve"> daarna komen in aanmerking de overige woningzoekenden die in een urgentiecategorie zijn </w:t>
      </w:r>
      <w:proofErr w:type="gramStart"/>
      <w:r w:rsidRPr="00891B4D">
        <w:rPr>
          <w:rFonts w:ascii="Arial" w:eastAsia="Times New Roman" w:hAnsi="Arial" w:cs="Arial"/>
          <w:sz w:val="20"/>
          <w:szCs w:val="20"/>
          <w:lang w:eastAsia="nl-NL"/>
        </w:rPr>
        <w:t>ingedeeld[</w:t>
      </w:r>
      <w:proofErr w:type="gramEnd"/>
      <w:r w:rsidRPr="00891B4D">
        <w:rPr>
          <w:rFonts w:ascii="Arial" w:eastAsia="Times New Roman" w:hAnsi="Arial" w:cs="Arial"/>
          <w:i/>
          <w:iCs/>
          <w:sz w:val="20"/>
          <w:szCs w:val="20"/>
          <w:lang w:eastAsia="nl-NL"/>
        </w:rPr>
        <w:t>, waarbij voorrang wordt gegeven aan woningzoekenden als bedoeld in artikel 8</w:t>
      </w:r>
      <w:r w:rsidRPr="00891B4D">
        <w:rPr>
          <w:rFonts w:ascii="Arial" w:eastAsia="Times New Roman" w:hAnsi="Arial" w:cs="Arial"/>
          <w:sz w:val="20"/>
          <w:szCs w:val="20"/>
          <w:lang w:eastAsia="nl-NL"/>
        </w:rPr>
        <w:t>];</w:t>
      </w:r>
    </w:p>
    <w:p w14:paraId="2BEF76A9"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c. als tweede komen in aanmerking woningzoekenden als bedoeld in artikel </w:t>
      </w:r>
      <w:r>
        <w:rPr>
          <w:rFonts w:ascii="Arial" w:eastAsia="Times New Roman" w:hAnsi="Arial" w:cs="Arial"/>
          <w:sz w:val="20"/>
          <w:szCs w:val="20"/>
          <w:lang w:eastAsia="nl-NL"/>
        </w:rPr>
        <w:t>8</w:t>
      </w:r>
      <w:r w:rsidRPr="00891B4D">
        <w:rPr>
          <w:rFonts w:ascii="Arial" w:eastAsia="Times New Roman" w:hAnsi="Arial" w:cs="Arial"/>
          <w:sz w:val="20"/>
          <w:szCs w:val="20"/>
          <w:lang w:eastAsia="nl-NL"/>
        </w:rPr>
        <w:t>[</w:t>
      </w:r>
      <w:r w:rsidRPr="00891B4D">
        <w:rPr>
          <w:rFonts w:ascii="Arial" w:eastAsia="Times New Roman" w:hAnsi="Arial" w:cs="Arial"/>
          <w:i/>
          <w:iCs/>
          <w:sz w:val="20"/>
          <w:szCs w:val="20"/>
          <w:lang w:eastAsia="nl-NL"/>
        </w:rPr>
        <w:t>,</w:t>
      </w:r>
      <w:r>
        <w:rPr>
          <w:rFonts w:ascii="Arial" w:eastAsia="Times New Roman" w:hAnsi="Arial" w:cs="Arial"/>
          <w:i/>
          <w:iCs/>
          <w:sz w:val="20"/>
          <w:szCs w:val="20"/>
          <w:lang w:eastAsia="nl-NL"/>
        </w:rPr>
        <w:t xml:space="preserve"> </w:t>
      </w:r>
      <w:r w:rsidRPr="00891B4D">
        <w:rPr>
          <w:rFonts w:ascii="Arial" w:eastAsia="Times New Roman" w:hAnsi="Arial" w:cs="Arial"/>
          <w:i/>
          <w:iCs/>
          <w:sz w:val="20"/>
          <w:szCs w:val="20"/>
          <w:lang w:eastAsia="nl-NL"/>
        </w:rPr>
        <w:t>eerste lid, OF,</w:t>
      </w:r>
      <w:r>
        <w:rPr>
          <w:rFonts w:ascii="Arial" w:eastAsia="Times New Roman" w:hAnsi="Arial" w:cs="Arial"/>
          <w:i/>
          <w:iCs/>
          <w:sz w:val="20"/>
          <w:szCs w:val="20"/>
          <w:lang w:eastAsia="nl-NL"/>
        </w:rPr>
        <w:t xml:space="preserve"> </w:t>
      </w:r>
      <w:r w:rsidRPr="00891B4D">
        <w:rPr>
          <w:rFonts w:ascii="Arial" w:eastAsia="Times New Roman" w:hAnsi="Arial" w:cs="Arial"/>
          <w:i/>
          <w:iCs/>
          <w:sz w:val="20"/>
          <w:szCs w:val="20"/>
          <w:lang w:eastAsia="nl-NL"/>
        </w:rPr>
        <w:t xml:space="preserve">tweede </w:t>
      </w:r>
      <w:r w:rsidRPr="00891B4D">
        <w:rPr>
          <w:rFonts w:ascii="Arial" w:eastAsia="Times New Roman" w:hAnsi="Arial" w:cs="Arial"/>
          <w:sz w:val="20"/>
          <w:szCs w:val="20"/>
          <w:lang w:eastAsia="nl-NL"/>
        </w:rPr>
        <w:t xml:space="preserve">lid,] aan wie ook overeenkomstig artikel </w:t>
      </w:r>
      <w:r>
        <w:rPr>
          <w:rFonts w:ascii="Arial" w:eastAsia="Times New Roman" w:hAnsi="Arial" w:cs="Arial"/>
          <w:sz w:val="20"/>
          <w:szCs w:val="20"/>
          <w:lang w:eastAsia="nl-NL"/>
        </w:rPr>
        <w:t>7</w:t>
      </w:r>
      <w:r w:rsidRPr="00891B4D">
        <w:rPr>
          <w:rFonts w:ascii="Arial" w:eastAsia="Times New Roman" w:hAnsi="Arial" w:cs="Arial"/>
          <w:sz w:val="20"/>
          <w:szCs w:val="20"/>
          <w:lang w:eastAsia="nl-NL"/>
        </w:rPr>
        <w:t xml:space="preserve"> voorrang verleend wordt;</w:t>
      </w:r>
    </w:p>
    <w:p w14:paraId="1CA7FC53"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lastRenderedPageBreak/>
        <w:t xml:space="preserve">d. als derde komen in aanmerking overige woningzoekenden als bedoeld in artikel </w:t>
      </w:r>
      <w:r>
        <w:rPr>
          <w:rFonts w:ascii="Arial" w:eastAsia="Times New Roman" w:hAnsi="Arial" w:cs="Arial"/>
          <w:sz w:val="20"/>
          <w:szCs w:val="20"/>
          <w:lang w:eastAsia="nl-NL"/>
        </w:rPr>
        <w:t>8</w:t>
      </w:r>
      <w:r w:rsidRPr="00891B4D">
        <w:rPr>
          <w:rFonts w:ascii="Arial" w:eastAsia="Times New Roman" w:hAnsi="Arial" w:cs="Arial"/>
          <w:sz w:val="20"/>
          <w:szCs w:val="20"/>
          <w:lang w:eastAsia="nl-NL"/>
        </w:rPr>
        <w:t>[</w:t>
      </w:r>
      <w:r w:rsidRPr="00891B4D">
        <w:rPr>
          <w:rFonts w:ascii="Arial" w:eastAsia="Times New Roman" w:hAnsi="Arial" w:cs="Arial"/>
          <w:i/>
          <w:iCs/>
          <w:sz w:val="20"/>
          <w:szCs w:val="20"/>
          <w:lang w:eastAsia="nl-NL"/>
        </w:rPr>
        <w:t>,</w:t>
      </w:r>
      <w:r>
        <w:rPr>
          <w:rFonts w:ascii="Arial" w:eastAsia="Times New Roman" w:hAnsi="Arial" w:cs="Arial"/>
          <w:i/>
          <w:iCs/>
          <w:sz w:val="20"/>
          <w:szCs w:val="20"/>
          <w:lang w:eastAsia="nl-NL"/>
        </w:rPr>
        <w:t xml:space="preserve"> </w:t>
      </w:r>
      <w:r w:rsidRPr="00891B4D">
        <w:rPr>
          <w:rFonts w:ascii="Arial" w:eastAsia="Times New Roman" w:hAnsi="Arial" w:cs="Arial"/>
          <w:i/>
          <w:iCs/>
          <w:sz w:val="20"/>
          <w:szCs w:val="20"/>
          <w:lang w:eastAsia="nl-NL"/>
        </w:rPr>
        <w:t>eerste lid, OF,</w:t>
      </w:r>
      <w:r>
        <w:rPr>
          <w:rFonts w:ascii="Arial" w:eastAsia="Times New Roman" w:hAnsi="Arial" w:cs="Arial"/>
          <w:i/>
          <w:iCs/>
          <w:sz w:val="20"/>
          <w:szCs w:val="20"/>
          <w:lang w:eastAsia="nl-NL"/>
        </w:rPr>
        <w:t xml:space="preserve"> </w:t>
      </w:r>
      <w:r w:rsidRPr="00891B4D">
        <w:rPr>
          <w:rFonts w:ascii="Arial" w:eastAsia="Times New Roman" w:hAnsi="Arial" w:cs="Arial"/>
          <w:i/>
          <w:iCs/>
          <w:sz w:val="20"/>
          <w:szCs w:val="20"/>
          <w:lang w:eastAsia="nl-NL"/>
        </w:rPr>
        <w:t xml:space="preserve">tweede </w:t>
      </w:r>
      <w:r w:rsidRPr="00891B4D">
        <w:rPr>
          <w:rFonts w:ascii="Arial" w:eastAsia="Times New Roman" w:hAnsi="Arial" w:cs="Arial"/>
          <w:sz w:val="20"/>
          <w:szCs w:val="20"/>
          <w:lang w:eastAsia="nl-NL"/>
        </w:rPr>
        <w:t>lid];</w:t>
      </w:r>
    </w:p>
    <w:p w14:paraId="7387C834"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e. als vierde komen in aanmerking overige woningzoekenden aan wie overeenkomstig artikel </w:t>
      </w:r>
      <w:r>
        <w:rPr>
          <w:rFonts w:ascii="Arial" w:eastAsia="Times New Roman" w:hAnsi="Arial" w:cs="Arial"/>
          <w:sz w:val="20"/>
          <w:szCs w:val="20"/>
          <w:lang w:eastAsia="nl-NL"/>
        </w:rPr>
        <w:t>7</w:t>
      </w:r>
      <w:r w:rsidRPr="00891B4D">
        <w:rPr>
          <w:rFonts w:ascii="Arial" w:eastAsia="Times New Roman" w:hAnsi="Arial" w:cs="Arial"/>
          <w:sz w:val="20"/>
          <w:szCs w:val="20"/>
          <w:lang w:eastAsia="nl-NL"/>
        </w:rPr>
        <w:t xml:space="preserve"> voorrang verleend wordt</w:t>
      </w:r>
      <w:r>
        <w:rPr>
          <w:rFonts w:ascii="Arial" w:eastAsia="Times New Roman" w:hAnsi="Arial" w:cs="Arial"/>
          <w:sz w:val="20"/>
          <w:szCs w:val="20"/>
          <w:lang w:eastAsia="nl-NL"/>
        </w:rPr>
        <w:t>;</w:t>
      </w:r>
      <w:r w:rsidRPr="00891B4D">
        <w:rPr>
          <w:rFonts w:ascii="Arial" w:eastAsia="Times New Roman" w:hAnsi="Arial" w:cs="Arial"/>
          <w:sz w:val="20"/>
          <w:szCs w:val="20"/>
          <w:lang w:eastAsia="nl-NL"/>
        </w:rPr>
        <w:t xml:space="preserve"> en</w:t>
      </w:r>
    </w:p>
    <w:p w14:paraId="3B185ABE"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sz w:val="20"/>
          <w:szCs w:val="20"/>
          <w:lang w:eastAsia="nl-NL"/>
        </w:rPr>
        <w:t>f. ten slotte komen in aanmerking andere woningzoekenden dan bedoeld onder a tot en met e.</w:t>
      </w:r>
    </w:p>
    <w:p w14:paraId="305DFB93"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[2. Als op grond van het eerste lid meerdere woningzoekenden met dezelfde rangorde in aanmerking komen, dan gaan woningzoekenden met een eerder afgegeven urgentieverklaring voor op woningzoekenden met een later afgegeven urgentieverklaring, en woningzoekenden met een langere inschrijvingsduur in het inschrijfsysteem, bedoeld in artikel 4, voor op woningzoekenden met een minder lange inschrijvingsduur.</w:t>
      </w:r>
    </w:p>
    <w:p w14:paraId="2088F3FF"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b/>
          <w:bCs/>
          <w:sz w:val="20"/>
          <w:szCs w:val="20"/>
          <w:lang w:eastAsia="nl-NL"/>
        </w:rPr>
        <w:t>OF</w:t>
      </w:r>
    </w:p>
    <w:p w14:paraId="41053CF4"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2. Als op grond van het eerste lid meerdere woningzoekenden met dezelfde rangorde in aanmerking komen, wordt de vergunning door loting toegewezen aan één van deze woningzoekenden.]</w:t>
      </w:r>
    </w:p>
    <w:p w14:paraId="010022C7"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hAnsi="Arial" w:cs="Arial"/>
          <w:sz w:val="20"/>
          <w:szCs w:val="20"/>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p w14:paraId="7D42E05D" w14:textId="77777777" w:rsidR="00C73CB0" w:rsidRPr="00891B4D" w:rsidRDefault="00C73CB0" w:rsidP="00C73CB0">
      <w:pPr>
        <w:pStyle w:val="Geenafstand"/>
        <w:rPr>
          <w:rFonts w:ascii="Arial" w:eastAsia="Times New Roman" w:hAnsi="Arial" w:cs="Arial"/>
          <w:b/>
          <w:bCs/>
          <w:sz w:val="20"/>
          <w:szCs w:val="20"/>
          <w:lang w:eastAsia="nl-NL"/>
        </w:rPr>
      </w:pPr>
    </w:p>
    <w:p w14:paraId="09A65935"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1</w:t>
      </w:r>
      <w:r>
        <w:rPr>
          <w:rFonts w:ascii="Arial" w:eastAsia="Times New Roman" w:hAnsi="Arial" w:cs="Arial"/>
          <w:b/>
          <w:bCs/>
          <w:sz w:val="20"/>
          <w:szCs w:val="20"/>
          <w:lang w:eastAsia="nl-NL"/>
        </w:rPr>
        <w:t>3</w:t>
      </w:r>
      <w:r w:rsidRPr="00891B4D">
        <w:rPr>
          <w:rFonts w:ascii="Arial" w:eastAsia="Times New Roman" w:hAnsi="Arial" w:cs="Arial"/>
          <w:b/>
          <w:bCs/>
          <w:sz w:val="20"/>
          <w:szCs w:val="20"/>
          <w:lang w:eastAsia="nl-NL"/>
        </w:rPr>
        <w:t>. Vruchteloze aanbieding</w:t>
      </w:r>
    </w:p>
    <w:p w14:paraId="4DB90A37"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lang w:eastAsia="nl-NL"/>
        </w:rPr>
        <w:t>1. In overeenstemming met artikel 17 van de wet wordt in afwijking van het in artikel 12 bepaalde de huisvestingsvergunning verleend als de woonruimte door de eigenaar overeenkomstig de in het tweede en derde lid weergegeven procedure gedurende [</w:t>
      </w:r>
      <w:r w:rsidRPr="00891B4D">
        <w:rPr>
          <w:rFonts w:ascii="Arial" w:hAnsi="Arial" w:cs="Arial"/>
          <w:b/>
          <w:bCs/>
          <w:sz w:val="20"/>
          <w:szCs w:val="20"/>
          <w:lang w:eastAsia="nl-NL"/>
        </w:rPr>
        <w:t>termijn (bijvoorbeeld maximaal 13 weken)</w:t>
      </w:r>
      <w:r w:rsidRPr="00891B4D">
        <w:rPr>
          <w:rFonts w:ascii="Arial" w:hAnsi="Arial" w:cs="Arial"/>
          <w:sz w:val="20"/>
          <w:szCs w:val="20"/>
          <w:lang w:eastAsia="nl-NL"/>
        </w:rPr>
        <w:t>] vruchteloos is aangeboden aan de woningzoekenden die ingevolge artikel 8 voor die woonruimte in aanmerking komen.</w:t>
      </w:r>
      <w:r w:rsidRPr="00891B4D">
        <w:rPr>
          <w:rFonts w:ascii="Arial" w:hAnsi="Arial" w:cs="Arial"/>
          <w:sz w:val="20"/>
          <w:szCs w:val="20"/>
          <w:lang w:eastAsia="nl-NL"/>
        </w:rPr>
        <w:br/>
        <w:t xml:space="preserve">2. De eigenaar moet de woonruimte in de in het vorige lid genoemde termijn ten minste [eenmaal </w:t>
      </w:r>
      <w:r w:rsidRPr="00891B4D">
        <w:rPr>
          <w:rFonts w:ascii="Arial" w:hAnsi="Arial" w:cs="Arial"/>
          <w:b/>
          <w:bCs/>
          <w:sz w:val="20"/>
          <w:szCs w:val="20"/>
          <w:lang w:eastAsia="nl-NL"/>
        </w:rPr>
        <w:t>OF</w:t>
      </w:r>
      <w:r w:rsidRPr="00891B4D">
        <w:rPr>
          <w:rFonts w:ascii="Arial" w:hAnsi="Arial" w:cs="Arial"/>
          <w:sz w:val="20"/>
          <w:szCs w:val="20"/>
          <w:lang w:eastAsia="nl-NL"/>
        </w:rPr>
        <w:t xml:space="preserve"> tweemaal] overeenkomstig artikel 6 hebben aangeboden.</w:t>
      </w:r>
      <w:r w:rsidRPr="00891B4D">
        <w:rPr>
          <w:rFonts w:ascii="Arial" w:hAnsi="Arial" w:cs="Arial"/>
          <w:sz w:val="20"/>
          <w:szCs w:val="20"/>
          <w:lang w:eastAsia="nl-NL"/>
        </w:rPr>
        <w:br/>
        <w:t>3. De in het eerste lid genoemde termijn begint te lopen op de datum van de eerste publicatie overeenkomstig artikel 6.</w:t>
      </w:r>
      <w:r w:rsidRPr="00891B4D">
        <w:rPr>
          <w:rFonts w:ascii="Arial" w:hAnsi="Arial" w:cs="Arial"/>
          <w:sz w:val="20"/>
          <w:szCs w:val="20"/>
          <w:lang w:eastAsia="nl-NL"/>
        </w:rPr>
        <w:br/>
        <w:t>4. Als de eigenaar aan burgemeester en wethouders aannemelijk kan maken dat hij de woonruimte op andere, gelijkwaardige wijze vruchteloos heeft aangeboden aan de in het eerste lid genoemde woningzoekende, wordt eveneens toepassing gegeven aan het in het eerste lid bepaalde.</w:t>
      </w:r>
      <w:r w:rsidRPr="00891B4D">
        <w:rPr>
          <w:rFonts w:ascii="Arial" w:hAnsi="Arial" w:cs="Arial"/>
          <w:sz w:val="20"/>
          <w:szCs w:val="20"/>
          <w:lang w:eastAsia="nl-NL"/>
        </w:rPr>
        <w:br/>
      </w:r>
    </w:p>
    <w:p w14:paraId="4EC9B027"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rPr>
        <w:t>[</w:t>
      </w:r>
      <w:r w:rsidRPr="00684E14">
        <w:rPr>
          <w:rFonts w:ascii="Arial" w:hAnsi="Arial" w:cs="Arial"/>
          <w:b/>
          <w:bCs/>
          <w:sz w:val="20"/>
          <w:szCs w:val="20"/>
        </w:rPr>
        <w:t>Paragraaf 2.3. De urgentieverklaring</w:t>
      </w:r>
      <w:r w:rsidRPr="00891B4D">
        <w:rPr>
          <w:rFonts w:ascii="Arial" w:hAnsi="Arial" w:cs="Arial"/>
          <w:sz w:val="20"/>
          <w:szCs w:val="20"/>
        </w:rPr>
        <w:t>]</w:t>
      </w:r>
    </w:p>
    <w:p w14:paraId="2A77AFA5" w14:textId="77777777" w:rsidR="00C73CB0" w:rsidRPr="00891B4D" w:rsidRDefault="00C73CB0" w:rsidP="00C73CB0">
      <w:pPr>
        <w:pStyle w:val="Geenafstand"/>
        <w:rPr>
          <w:rFonts w:ascii="Arial" w:hAnsi="Arial" w:cs="Arial"/>
          <w:b/>
          <w:bCs/>
          <w:sz w:val="20"/>
          <w:szCs w:val="20"/>
        </w:rPr>
      </w:pPr>
    </w:p>
    <w:p w14:paraId="4C9A20DC" w14:textId="77777777" w:rsidR="00C73CB0" w:rsidRPr="00891B4D" w:rsidRDefault="00C73CB0" w:rsidP="00C73CB0">
      <w:pPr>
        <w:pStyle w:val="Geenafstand"/>
        <w:rPr>
          <w:rFonts w:ascii="Arial" w:hAnsi="Arial" w:cs="Arial"/>
          <w:sz w:val="20"/>
          <w:szCs w:val="20"/>
        </w:rPr>
      </w:pPr>
      <w:r w:rsidRPr="00891B4D">
        <w:rPr>
          <w:rFonts w:ascii="Arial" w:hAnsi="Arial" w:cs="Arial"/>
          <w:b/>
          <w:bCs/>
          <w:sz w:val="20"/>
          <w:szCs w:val="20"/>
        </w:rPr>
        <w:t xml:space="preserve">Artikel </w:t>
      </w:r>
      <w:r>
        <w:rPr>
          <w:rFonts w:ascii="Arial" w:hAnsi="Arial" w:cs="Arial"/>
          <w:b/>
          <w:bCs/>
          <w:sz w:val="20"/>
          <w:szCs w:val="20"/>
        </w:rPr>
        <w:t>a</w:t>
      </w:r>
      <w:r w:rsidRPr="00891B4D">
        <w:rPr>
          <w:rFonts w:ascii="Arial" w:hAnsi="Arial" w:cs="Arial"/>
          <w:b/>
          <w:bCs/>
          <w:sz w:val="20"/>
          <w:szCs w:val="20"/>
        </w:rPr>
        <w:t>1</w:t>
      </w:r>
      <w:r>
        <w:rPr>
          <w:rFonts w:ascii="Arial" w:hAnsi="Arial" w:cs="Arial"/>
          <w:b/>
          <w:bCs/>
          <w:sz w:val="20"/>
          <w:szCs w:val="20"/>
        </w:rPr>
        <w:t>3a</w:t>
      </w:r>
      <w:r w:rsidRPr="00891B4D">
        <w:rPr>
          <w:rFonts w:ascii="Arial" w:hAnsi="Arial" w:cs="Arial"/>
          <w:b/>
          <w:bCs/>
          <w:sz w:val="20"/>
          <w:szCs w:val="20"/>
        </w:rPr>
        <w:t>. Beschikking tot indeling in een urgentiecategorie</w:t>
      </w:r>
    </w:p>
    <w:p w14:paraId="4FEB828B"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1. Burgemeester en wethouders kunnen een woningzoekende indelen in één van de in artikel </w:t>
      </w:r>
      <w:r>
        <w:rPr>
          <w:rFonts w:ascii="Arial" w:hAnsi="Arial" w:cs="Arial"/>
          <w:sz w:val="20"/>
          <w:szCs w:val="20"/>
        </w:rPr>
        <w:t>a</w:t>
      </w:r>
      <w:r w:rsidRPr="00891B4D">
        <w:rPr>
          <w:rFonts w:ascii="Arial" w:hAnsi="Arial" w:cs="Arial"/>
          <w:sz w:val="20"/>
          <w:szCs w:val="20"/>
        </w:rPr>
        <w:t>1</w:t>
      </w:r>
      <w:r>
        <w:rPr>
          <w:rFonts w:ascii="Arial" w:hAnsi="Arial" w:cs="Arial"/>
          <w:sz w:val="20"/>
          <w:szCs w:val="20"/>
        </w:rPr>
        <w:t>3b</w:t>
      </w:r>
      <w:r w:rsidRPr="00891B4D">
        <w:rPr>
          <w:rFonts w:ascii="Arial" w:hAnsi="Arial" w:cs="Arial"/>
          <w:sz w:val="20"/>
          <w:szCs w:val="20"/>
        </w:rPr>
        <w:t xml:space="preserve"> genoemde urgentiecategorieën.</w:t>
      </w:r>
    </w:p>
    <w:p w14:paraId="18FBFA8C"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2. De aanvraag van de urgentieverklaring wordt ingediend door gebruikmaking van een door burgemeester en wethouders vastgesteld formulier en gaat vergezeld van de volgende gegevens:</w:t>
      </w:r>
    </w:p>
    <w:p w14:paraId="15C77D7E"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naam, adres, woonplaats, geboortedatum, nationaliteit en, indien van toepassing, de verblijfstitel van de verzoeker;</w:t>
      </w:r>
      <w:r w:rsidRPr="00891B4D">
        <w:rPr>
          <w:rFonts w:ascii="Arial" w:hAnsi="Arial" w:cs="Arial"/>
          <w:sz w:val="20"/>
          <w:szCs w:val="20"/>
        </w:rPr>
        <w:br/>
        <w:t>b. omvang van het huishouden van de verzoeker;</w:t>
      </w:r>
      <w:r w:rsidRPr="00891B4D">
        <w:rPr>
          <w:rFonts w:ascii="Arial" w:hAnsi="Arial" w:cs="Arial"/>
          <w:sz w:val="20"/>
          <w:szCs w:val="20"/>
        </w:rPr>
        <w:br/>
        <w:t>c. aanduiding en motivering urgentiecategorie</w:t>
      </w:r>
      <w:r>
        <w:rPr>
          <w:rFonts w:ascii="Arial" w:hAnsi="Arial" w:cs="Arial"/>
          <w:sz w:val="20"/>
          <w:szCs w:val="20"/>
        </w:rPr>
        <w:t>;</w:t>
      </w:r>
      <w:r w:rsidRPr="00891B4D">
        <w:rPr>
          <w:rFonts w:ascii="Arial" w:hAnsi="Arial" w:cs="Arial"/>
          <w:sz w:val="20"/>
          <w:szCs w:val="20"/>
        </w:rPr>
        <w:t xml:space="preserve"> en</w:t>
      </w:r>
    </w:p>
    <w:p w14:paraId="2125F9D5"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d. [</w:t>
      </w:r>
      <w:r w:rsidRPr="00891B4D">
        <w:rPr>
          <w:rFonts w:ascii="Arial" w:hAnsi="Arial" w:cs="Arial"/>
          <w:b/>
          <w:bCs/>
          <w:sz w:val="20"/>
          <w:szCs w:val="20"/>
        </w:rPr>
        <w:t>…</w:t>
      </w:r>
      <w:r w:rsidRPr="00891B4D">
        <w:rPr>
          <w:rFonts w:ascii="Arial" w:hAnsi="Arial" w:cs="Arial"/>
          <w:sz w:val="20"/>
          <w:szCs w:val="20"/>
        </w:rPr>
        <w:t>].</w:t>
      </w:r>
    </w:p>
    <w:p w14:paraId="48EE168D"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3. Burgemeester en wethouders weigeren de urgentieverklaring in ieder geval indien</w:t>
      </w:r>
      <w:r>
        <w:rPr>
          <w:rFonts w:ascii="Arial" w:hAnsi="Arial" w:cs="Arial"/>
          <w:sz w:val="20"/>
          <w:szCs w:val="20"/>
        </w:rPr>
        <w:t xml:space="preserve"> de woningzoekende</w:t>
      </w:r>
      <w:r w:rsidRPr="00891B4D">
        <w:rPr>
          <w:rFonts w:ascii="Arial" w:hAnsi="Arial" w:cs="Arial"/>
          <w:sz w:val="20"/>
          <w:szCs w:val="20"/>
        </w:rPr>
        <w:t>:</w:t>
      </w:r>
    </w:p>
    <w:p w14:paraId="70E40592"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niet voldoet aan de criteria om voor indeling in een urgentiecategorie in aanmerking te komen;</w:t>
      </w:r>
    </w:p>
    <w:p w14:paraId="76B6B6E2"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b. in staat wordt geacht om zelf in de behoefte aan woonruimte te voorzien</w:t>
      </w:r>
      <w:r>
        <w:rPr>
          <w:rFonts w:ascii="Arial" w:hAnsi="Arial" w:cs="Arial"/>
          <w:sz w:val="20"/>
          <w:szCs w:val="20"/>
        </w:rPr>
        <w:t>;</w:t>
      </w:r>
      <w:r w:rsidRPr="00891B4D">
        <w:rPr>
          <w:rFonts w:ascii="Arial" w:hAnsi="Arial" w:cs="Arial"/>
          <w:sz w:val="20"/>
          <w:szCs w:val="20"/>
        </w:rPr>
        <w:t xml:space="preserve"> of</w:t>
      </w:r>
    </w:p>
    <w:p w14:paraId="5A92FE40"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c. […].</w:t>
      </w:r>
    </w:p>
    <w:p w14:paraId="5430CAB8"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4. Een urgentieverklaring vermeldt in ieder geval:</w:t>
      </w:r>
    </w:p>
    <w:p w14:paraId="6EDDDD24"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naam, adres en woonplaats van de woningzoekende;</w:t>
      </w:r>
    </w:p>
    <w:p w14:paraId="5079A849"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b. datum van de aanvraag van de beschikking;</w:t>
      </w:r>
    </w:p>
    <w:p w14:paraId="6639DC3F"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c. urgentiecategorie waarin de woningzoekende is ingedeeld;</w:t>
      </w:r>
    </w:p>
    <w:p w14:paraId="54C35406"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lastRenderedPageBreak/>
        <w:t>[</w:t>
      </w:r>
      <w:proofErr w:type="gramStart"/>
      <w:r w:rsidRPr="00891B4D">
        <w:rPr>
          <w:rFonts w:ascii="Arial" w:hAnsi="Arial" w:cs="Arial"/>
          <w:i/>
          <w:iCs/>
          <w:sz w:val="20"/>
          <w:szCs w:val="20"/>
        </w:rPr>
        <w:t>d.</w:t>
      </w:r>
      <w:proofErr w:type="gramEnd"/>
      <w:r w:rsidRPr="00891B4D">
        <w:rPr>
          <w:rFonts w:ascii="Arial" w:hAnsi="Arial" w:cs="Arial"/>
          <w:i/>
          <w:iCs/>
          <w:sz w:val="20"/>
          <w:szCs w:val="20"/>
        </w:rPr>
        <w:t xml:space="preserve"> de omvang van het huishouden van de woningzoekende;</w:t>
      </w:r>
      <w:r w:rsidRPr="00891B4D">
        <w:rPr>
          <w:rFonts w:ascii="Arial" w:hAnsi="Arial" w:cs="Arial"/>
          <w:sz w:val="20"/>
          <w:szCs w:val="20"/>
        </w:rPr>
        <w:t>]</w:t>
      </w:r>
    </w:p>
    <w:p w14:paraId="647B3CAD"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i/>
          <w:iCs/>
          <w:sz w:val="20"/>
          <w:szCs w:val="20"/>
        </w:rPr>
        <w:t>e.</w:t>
      </w:r>
      <w:proofErr w:type="gramEnd"/>
      <w:r w:rsidRPr="00891B4D">
        <w:rPr>
          <w:rFonts w:ascii="Arial" w:hAnsi="Arial" w:cs="Arial"/>
          <w:i/>
          <w:iCs/>
          <w:sz w:val="20"/>
          <w:szCs w:val="20"/>
        </w:rPr>
        <w:t xml:space="preserve"> de categorie woonruimte waarvoor de in artikel </w:t>
      </w:r>
      <w:r>
        <w:rPr>
          <w:rFonts w:ascii="Arial" w:hAnsi="Arial" w:cs="Arial"/>
          <w:i/>
          <w:iCs/>
          <w:sz w:val="20"/>
          <w:szCs w:val="20"/>
        </w:rPr>
        <w:t>9</w:t>
      </w:r>
      <w:r w:rsidRPr="00891B4D">
        <w:rPr>
          <w:rFonts w:ascii="Arial" w:hAnsi="Arial" w:cs="Arial"/>
          <w:i/>
          <w:iCs/>
          <w:sz w:val="20"/>
          <w:szCs w:val="20"/>
        </w:rPr>
        <w:t xml:space="preserve"> of in artikel </w:t>
      </w:r>
      <w:r>
        <w:rPr>
          <w:rFonts w:ascii="Arial" w:hAnsi="Arial" w:cs="Arial"/>
          <w:i/>
          <w:iCs/>
          <w:sz w:val="20"/>
          <w:szCs w:val="20"/>
        </w:rPr>
        <w:t>a</w:t>
      </w:r>
      <w:r w:rsidRPr="00891B4D">
        <w:rPr>
          <w:rFonts w:ascii="Arial" w:hAnsi="Arial" w:cs="Arial"/>
          <w:i/>
          <w:iCs/>
          <w:sz w:val="20"/>
          <w:szCs w:val="20"/>
        </w:rPr>
        <w:t>1</w:t>
      </w:r>
      <w:r>
        <w:rPr>
          <w:rFonts w:ascii="Arial" w:hAnsi="Arial" w:cs="Arial"/>
          <w:i/>
          <w:iCs/>
          <w:sz w:val="20"/>
          <w:szCs w:val="20"/>
        </w:rPr>
        <w:t>3g</w:t>
      </w:r>
      <w:r w:rsidRPr="00891B4D">
        <w:rPr>
          <w:rFonts w:ascii="Arial" w:hAnsi="Arial" w:cs="Arial"/>
          <w:i/>
          <w:iCs/>
          <w:sz w:val="20"/>
          <w:szCs w:val="20"/>
        </w:rPr>
        <w:t xml:space="preserve"> bedoelde voorrang geldt;</w:t>
      </w:r>
      <w:r w:rsidRPr="00891B4D">
        <w:rPr>
          <w:rFonts w:ascii="Arial" w:hAnsi="Arial" w:cs="Arial"/>
          <w:sz w:val="20"/>
          <w:szCs w:val="20"/>
        </w:rPr>
        <w:t>]</w:t>
      </w:r>
    </w:p>
    <w:p w14:paraId="66D39229"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i/>
          <w:iCs/>
          <w:sz w:val="20"/>
          <w:szCs w:val="20"/>
        </w:rPr>
        <w:t>f.</w:t>
      </w:r>
      <w:proofErr w:type="gramEnd"/>
      <w:r w:rsidRPr="00891B4D">
        <w:rPr>
          <w:rFonts w:ascii="Arial" w:hAnsi="Arial" w:cs="Arial"/>
          <w:i/>
          <w:iCs/>
          <w:sz w:val="20"/>
          <w:szCs w:val="20"/>
        </w:rPr>
        <w:t xml:space="preserve"> de geldigheidsduur van de </w:t>
      </w:r>
      <w:r>
        <w:rPr>
          <w:rFonts w:ascii="Arial" w:hAnsi="Arial" w:cs="Arial"/>
          <w:i/>
          <w:iCs/>
          <w:sz w:val="20"/>
          <w:szCs w:val="20"/>
        </w:rPr>
        <w:t>urgentieverklaring; en</w:t>
      </w:r>
      <w:r w:rsidRPr="00891B4D">
        <w:rPr>
          <w:rFonts w:ascii="Arial" w:hAnsi="Arial" w:cs="Arial"/>
          <w:sz w:val="20"/>
          <w:szCs w:val="20"/>
        </w:rPr>
        <w:t>]</w:t>
      </w:r>
    </w:p>
    <w:p w14:paraId="5D9B1C83"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i/>
          <w:iCs/>
          <w:sz w:val="20"/>
          <w:szCs w:val="20"/>
        </w:rPr>
        <w:t>g.</w:t>
      </w:r>
      <w:proofErr w:type="gramEnd"/>
      <w:r w:rsidRPr="00891B4D">
        <w:rPr>
          <w:rFonts w:ascii="Arial" w:hAnsi="Arial" w:cs="Arial"/>
          <w:i/>
          <w:iCs/>
          <w:sz w:val="20"/>
          <w:szCs w:val="20"/>
        </w:rPr>
        <w:t xml:space="preserve"> </w:t>
      </w:r>
      <w:r>
        <w:rPr>
          <w:rFonts w:ascii="Arial" w:hAnsi="Arial" w:cs="Arial"/>
          <w:i/>
          <w:iCs/>
          <w:sz w:val="20"/>
          <w:szCs w:val="20"/>
        </w:rPr>
        <w:t xml:space="preserve">de </w:t>
      </w:r>
      <w:r w:rsidRPr="00891B4D">
        <w:rPr>
          <w:rFonts w:ascii="Arial" w:hAnsi="Arial" w:cs="Arial"/>
          <w:i/>
          <w:iCs/>
          <w:sz w:val="20"/>
          <w:szCs w:val="20"/>
        </w:rPr>
        <w:t xml:space="preserve">aan de </w:t>
      </w:r>
      <w:r>
        <w:rPr>
          <w:rFonts w:ascii="Arial" w:hAnsi="Arial" w:cs="Arial"/>
          <w:i/>
          <w:iCs/>
          <w:sz w:val="20"/>
          <w:szCs w:val="20"/>
        </w:rPr>
        <w:t>urgentieverklaring</w:t>
      </w:r>
      <w:r w:rsidRPr="00891B4D">
        <w:rPr>
          <w:rFonts w:ascii="Arial" w:hAnsi="Arial" w:cs="Arial"/>
          <w:i/>
          <w:iCs/>
          <w:sz w:val="20"/>
          <w:szCs w:val="20"/>
        </w:rPr>
        <w:t xml:space="preserve"> verbonden verplichtingen.</w:t>
      </w:r>
      <w:r w:rsidRPr="00891B4D">
        <w:rPr>
          <w:rFonts w:ascii="Arial" w:hAnsi="Arial" w:cs="Arial"/>
          <w:sz w:val="20"/>
          <w:szCs w:val="20"/>
        </w:rPr>
        <w:t>]</w:t>
      </w:r>
    </w:p>
    <w:p w14:paraId="22A1C3D4"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5. Burgemeester en wethouders kunnen de urgentieverklaring wijzigen of intrekken indien de woningzoekende:</w:t>
      </w:r>
    </w:p>
    <w:p w14:paraId="32E2679F"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bij zijn aanvraag onjuiste of onvolledige gegevens heeft verstrekt waarvan hij wist of kon vermoeden dat deze onjuist of onvolledig waren;</w:t>
      </w:r>
    </w:p>
    <w:p w14:paraId="32ADFCCE"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b. niet langer voldoet aan de criteria om voor indeling in een urgentiecategorie in aanmerking te komen;</w:t>
      </w:r>
    </w:p>
    <w:p w14:paraId="57C82D99"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 xml:space="preserve">c. [eenmaal </w:t>
      </w:r>
      <w:r w:rsidRPr="00891B4D">
        <w:rPr>
          <w:rFonts w:ascii="Arial" w:hAnsi="Arial" w:cs="Arial"/>
          <w:b/>
          <w:bCs/>
          <w:sz w:val="20"/>
          <w:szCs w:val="20"/>
        </w:rPr>
        <w:t>OF</w:t>
      </w:r>
      <w:r w:rsidRPr="00891B4D">
        <w:rPr>
          <w:rFonts w:ascii="Arial" w:hAnsi="Arial" w:cs="Arial"/>
          <w:sz w:val="20"/>
          <w:szCs w:val="20"/>
        </w:rPr>
        <w:t xml:space="preserve"> tweemaal] een aanbod voor passende woonruimte heeft geweigerd</w:t>
      </w:r>
      <w:r>
        <w:rPr>
          <w:rFonts w:ascii="Arial" w:hAnsi="Arial" w:cs="Arial"/>
          <w:sz w:val="20"/>
          <w:szCs w:val="20"/>
        </w:rPr>
        <w:t>;</w:t>
      </w:r>
      <w:r w:rsidRPr="00891B4D">
        <w:rPr>
          <w:rFonts w:ascii="Arial" w:hAnsi="Arial" w:cs="Arial"/>
          <w:sz w:val="20"/>
          <w:szCs w:val="20"/>
        </w:rPr>
        <w:t xml:space="preserve"> of</w:t>
      </w:r>
    </w:p>
    <w:p w14:paraId="358A1A5A"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w:t>
      </w:r>
      <w:proofErr w:type="gramStart"/>
      <w:r w:rsidRPr="00891B4D">
        <w:rPr>
          <w:rFonts w:ascii="Arial" w:hAnsi="Arial" w:cs="Arial"/>
          <w:i/>
          <w:iCs/>
          <w:sz w:val="20"/>
          <w:szCs w:val="20"/>
        </w:rPr>
        <w:t>d.</w:t>
      </w:r>
      <w:proofErr w:type="gramEnd"/>
      <w:r w:rsidRPr="00891B4D">
        <w:rPr>
          <w:rFonts w:ascii="Arial" w:hAnsi="Arial" w:cs="Arial"/>
          <w:i/>
          <w:iCs/>
          <w:sz w:val="20"/>
          <w:szCs w:val="20"/>
        </w:rPr>
        <w:t xml:space="preserve"> een aan de urgentieverklaring verbonden verplichting niet na is gekomen</w:t>
      </w:r>
      <w:r w:rsidRPr="00891B4D">
        <w:rPr>
          <w:rFonts w:ascii="Arial" w:hAnsi="Arial" w:cs="Arial"/>
          <w:sz w:val="20"/>
          <w:szCs w:val="20"/>
        </w:rPr>
        <w:t>.]</w:t>
      </w:r>
    </w:p>
    <w:p w14:paraId="0E21CB63"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6. Als de woningzoekende in een andere urgentiecategorie wordt ingedeeld, wordt aan hem een nieuwe urgentieverklaring verstrekt.</w:t>
      </w:r>
    </w:p>
    <w:p w14:paraId="41843C87"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7. Bij </w:t>
      </w:r>
      <w:r>
        <w:rPr>
          <w:rFonts w:ascii="Arial" w:hAnsi="Arial" w:cs="Arial"/>
          <w:sz w:val="20"/>
          <w:szCs w:val="20"/>
        </w:rPr>
        <w:t>het</w:t>
      </w:r>
      <w:r w:rsidRPr="00891B4D">
        <w:rPr>
          <w:rFonts w:ascii="Arial" w:hAnsi="Arial" w:cs="Arial"/>
          <w:sz w:val="20"/>
          <w:szCs w:val="20"/>
        </w:rPr>
        <w:t xml:space="preserve"> </w:t>
      </w:r>
      <w:r>
        <w:rPr>
          <w:rFonts w:ascii="Arial" w:hAnsi="Arial" w:cs="Arial"/>
          <w:sz w:val="20"/>
          <w:szCs w:val="20"/>
        </w:rPr>
        <w:t>beoordelen van de aanvraag</w:t>
      </w:r>
      <w:r w:rsidRPr="00891B4D">
        <w:rPr>
          <w:rFonts w:ascii="Arial" w:hAnsi="Arial" w:cs="Arial"/>
          <w:sz w:val="20"/>
          <w:szCs w:val="20"/>
        </w:rPr>
        <w:t xml:space="preserve"> van</w:t>
      </w:r>
      <w:r>
        <w:rPr>
          <w:rFonts w:ascii="Arial" w:hAnsi="Arial" w:cs="Arial"/>
          <w:sz w:val="20"/>
          <w:szCs w:val="20"/>
        </w:rPr>
        <w:t xml:space="preserve"> de</w:t>
      </w:r>
      <w:r w:rsidRPr="00891B4D">
        <w:rPr>
          <w:rFonts w:ascii="Arial" w:hAnsi="Arial" w:cs="Arial"/>
          <w:sz w:val="20"/>
          <w:szCs w:val="20"/>
        </w:rPr>
        <w:t xml:space="preserve"> urgentieverklaring kunnen burgemeester en wethouders zich laten adviseren door een door hen aan te wijzen instantie.</w:t>
      </w:r>
    </w:p>
    <w:p w14:paraId="0912DD4A" w14:textId="77777777" w:rsidR="00C73CB0" w:rsidRPr="00891B4D" w:rsidRDefault="00C73CB0" w:rsidP="00C73CB0">
      <w:pPr>
        <w:pStyle w:val="Geenafstand"/>
        <w:rPr>
          <w:rFonts w:ascii="Arial" w:eastAsia="Times New Roman" w:hAnsi="Arial" w:cs="Arial"/>
          <w:b/>
          <w:bCs/>
          <w:sz w:val="20"/>
          <w:szCs w:val="20"/>
          <w:lang w:eastAsia="nl-NL"/>
        </w:rPr>
      </w:pPr>
    </w:p>
    <w:p w14:paraId="33C015FB"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a</w:t>
      </w:r>
      <w:r w:rsidRPr="00891B4D">
        <w:rPr>
          <w:rFonts w:ascii="Arial" w:hAnsi="Arial" w:cs="Arial"/>
          <w:b/>
          <w:bCs/>
          <w:sz w:val="20"/>
          <w:szCs w:val="20"/>
        </w:rPr>
        <w:t>1</w:t>
      </w:r>
      <w:r>
        <w:rPr>
          <w:rFonts w:ascii="Arial" w:hAnsi="Arial" w:cs="Arial"/>
          <w:b/>
          <w:bCs/>
          <w:sz w:val="20"/>
          <w:szCs w:val="20"/>
        </w:rPr>
        <w:t>3b</w:t>
      </w:r>
      <w:r w:rsidRPr="00891B4D">
        <w:rPr>
          <w:rFonts w:ascii="Arial" w:hAnsi="Arial" w:cs="Arial"/>
          <w:b/>
          <w:bCs/>
          <w:sz w:val="20"/>
          <w:szCs w:val="20"/>
        </w:rPr>
        <w:t>. Urgentiecategorieën</w:t>
      </w:r>
    </w:p>
    <w:p w14:paraId="6B181D91" w14:textId="77777777" w:rsidR="00C73CB0" w:rsidRPr="00891B4D" w:rsidRDefault="00C73CB0" w:rsidP="00C73CB0">
      <w:pPr>
        <w:pStyle w:val="Geenafstand"/>
        <w:rPr>
          <w:rFonts w:ascii="Arial" w:hAnsi="Arial" w:cs="Arial"/>
          <w:sz w:val="20"/>
          <w:szCs w:val="20"/>
        </w:rPr>
      </w:pPr>
      <w:r>
        <w:rPr>
          <w:rFonts w:ascii="Arial" w:hAnsi="Arial" w:cs="Arial"/>
          <w:sz w:val="20"/>
          <w:szCs w:val="20"/>
        </w:rPr>
        <w:t>1</w:t>
      </w:r>
      <w:r w:rsidRPr="00891B4D">
        <w:rPr>
          <w:rFonts w:ascii="Arial" w:hAnsi="Arial" w:cs="Arial"/>
          <w:sz w:val="20"/>
          <w:szCs w:val="20"/>
        </w:rPr>
        <w:t>. In de urgentiecategorie ‘mantelzorg’ kunnen woningzoekende</w:t>
      </w:r>
      <w:r>
        <w:rPr>
          <w:rFonts w:ascii="Arial" w:hAnsi="Arial" w:cs="Arial"/>
          <w:sz w:val="20"/>
          <w:szCs w:val="20"/>
        </w:rPr>
        <w:t>n</w:t>
      </w:r>
      <w:r w:rsidRPr="00891B4D">
        <w:rPr>
          <w:rFonts w:ascii="Arial" w:hAnsi="Arial" w:cs="Arial"/>
          <w:sz w:val="20"/>
          <w:szCs w:val="20"/>
        </w:rPr>
        <w:t xml:space="preserve"> ingedeeld worden die voldoen aan de volgende criteria:</w:t>
      </w:r>
    </w:p>
    <w:p w14:paraId="17332649"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w:t>
      </w:r>
      <w:r w:rsidRPr="00891B4D">
        <w:rPr>
          <w:rFonts w:ascii="Arial" w:hAnsi="Arial" w:cs="Arial"/>
          <w:b/>
          <w:bCs/>
          <w:sz w:val="20"/>
          <w:szCs w:val="20"/>
        </w:rPr>
        <w:t>…</w:t>
      </w:r>
      <w:r w:rsidRPr="00891B4D">
        <w:rPr>
          <w:rFonts w:ascii="Arial" w:hAnsi="Arial" w:cs="Arial"/>
          <w:sz w:val="20"/>
          <w:szCs w:val="20"/>
        </w:rPr>
        <w:t>];</w:t>
      </w:r>
      <w:r w:rsidRPr="00891B4D">
        <w:rPr>
          <w:rFonts w:ascii="Arial" w:hAnsi="Arial" w:cs="Arial"/>
          <w:sz w:val="20"/>
          <w:szCs w:val="20"/>
        </w:rPr>
        <w:br/>
        <w:t>b. [</w:t>
      </w:r>
      <w:r w:rsidRPr="00891B4D">
        <w:rPr>
          <w:rFonts w:ascii="Arial" w:hAnsi="Arial" w:cs="Arial"/>
          <w:b/>
          <w:bCs/>
          <w:sz w:val="20"/>
          <w:szCs w:val="20"/>
        </w:rPr>
        <w:t>…</w:t>
      </w:r>
      <w:r w:rsidRPr="00891B4D">
        <w:rPr>
          <w:rFonts w:ascii="Arial" w:hAnsi="Arial" w:cs="Arial"/>
          <w:sz w:val="20"/>
          <w:szCs w:val="20"/>
        </w:rPr>
        <w:t>]</w:t>
      </w:r>
      <w:r>
        <w:rPr>
          <w:rFonts w:ascii="Arial" w:hAnsi="Arial" w:cs="Arial"/>
          <w:sz w:val="20"/>
          <w:szCs w:val="20"/>
        </w:rPr>
        <w:t>;</w:t>
      </w:r>
      <w:r w:rsidRPr="00891B4D">
        <w:rPr>
          <w:rFonts w:ascii="Arial" w:hAnsi="Arial" w:cs="Arial"/>
          <w:sz w:val="20"/>
          <w:szCs w:val="20"/>
        </w:rPr>
        <w:t xml:space="preserve"> en</w:t>
      </w:r>
      <w:r w:rsidRPr="00891B4D">
        <w:rPr>
          <w:rFonts w:ascii="Arial" w:hAnsi="Arial" w:cs="Arial"/>
          <w:sz w:val="20"/>
          <w:szCs w:val="20"/>
        </w:rPr>
        <w:br/>
        <w:t>c. [</w:t>
      </w:r>
      <w:r w:rsidRPr="00891B4D">
        <w:rPr>
          <w:rFonts w:ascii="Arial" w:hAnsi="Arial" w:cs="Arial"/>
          <w:b/>
          <w:bCs/>
          <w:sz w:val="20"/>
          <w:szCs w:val="20"/>
        </w:rPr>
        <w:t>…</w:t>
      </w:r>
      <w:r w:rsidRPr="00891B4D">
        <w:rPr>
          <w:rFonts w:ascii="Arial" w:hAnsi="Arial" w:cs="Arial"/>
          <w:sz w:val="20"/>
          <w:szCs w:val="20"/>
        </w:rPr>
        <w:t>]</w:t>
      </w:r>
      <w:r>
        <w:rPr>
          <w:rFonts w:ascii="Arial" w:hAnsi="Arial" w:cs="Arial"/>
          <w:sz w:val="20"/>
          <w:szCs w:val="20"/>
        </w:rPr>
        <w:t>.</w:t>
      </w:r>
    </w:p>
    <w:p w14:paraId="2050737F" w14:textId="77777777" w:rsidR="00C73CB0" w:rsidRPr="00891B4D" w:rsidRDefault="00C73CB0" w:rsidP="00C73CB0">
      <w:pPr>
        <w:pStyle w:val="Geenafstand"/>
        <w:rPr>
          <w:rFonts w:ascii="Arial" w:hAnsi="Arial" w:cs="Arial"/>
          <w:sz w:val="20"/>
          <w:szCs w:val="20"/>
        </w:rPr>
      </w:pPr>
      <w:r>
        <w:rPr>
          <w:rFonts w:ascii="Arial" w:hAnsi="Arial" w:cs="Arial"/>
          <w:sz w:val="20"/>
          <w:szCs w:val="20"/>
        </w:rPr>
        <w:t>2</w:t>
      </w:r>
      <w:r w:rsidRPr="00891B4D">
        <w:rPr>
          <w:rFonts w:ascii="Arial" w:hAnsi="Arial" w:cs="Arial"/>
          <w:sz w:val="20"/>
          <w:szCs w:val="20"/>
        </w:rPr>
        <w:t>. In de urgentiecategorie ‘uitstroom voorziening’ kunnen woningzoekende</w:t>
      </w:r>
      <w:r>
        <w:rPr>
          <w:rFonts w:ascii="Arial" w:hAnsi="Arial" w:cs="Arial"/>
          <w:sz w:val="20"/>
          <w:szCs w:val="20"/>
        </w:rPr>
        <w:t>n</w:t>
      </w:r>
      <w:r w:rsidRPr="00891B4D">
        <w:rPr>
          <w:rFonts w:ascii="Arial" w:hAnsi="Arial" w:cs="Arial"/>
          <w:sz w:val="20"/>
          <w:szCs w:val="20"/>
        </w:rPr>
        <w:t xml:space="preserve"> ingedeeld worden die voldoen aan de volgende criteria:</w:t>
      </w:r>
    </w:p>
    <w:p w14:paraId="496B92B9"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de aanvrager verblijft in een voorziening voor tijdelijke opvang van personen, die in verband met problemen van relationele aard of geweld hun woonruimte hebben verlaten;</w:t>
      </w:r>
      <w:r w:rsidRPr="00891B4D">
        <w:rPr>
          <w:rFonts w:ascii="Arial" w:hAnsi="Arial" w:cs="Arial"/>
          <w:sz w:val="20"/>
          <w:szCs w:val="20"/>
        </w:rPr>
        <w:br/>
        <w:t>b. [</w:t>
      </w:r>
      <w:r w:rsidRPr="00891B4D">
        <w:rPr>
          <w:rFonts w:ascii="Arial" w:hAnsi="Arial" w:cs="Arial"/>
          <w:b/>
          <w:bCs/>
          <w:sz w:val="20"/>
          <w:szCs w:val="20"/>
        </w:rPr>
        <w:t>…</w:t>
      </w:r>
      <w:r w:rsidRPr="00891B4D">
        <w:rPr>
          <w:rFonts w:ascii="Arial" w:hAnsi="Arial" w:cs="Arial"/>
          <w:sz w:val="20"/>
          <w:szCs w:val="20"/>
        </w:rPr>
        <w:t>]</w:t>
      </w:r>
      <w:r>
        <w:rPr>
          <w:rFonts w:ascii="Arial" w:hAnsi="Arial" w:cs="Arial"/>
          <w:sz w:val="20"/>
          <w:szCs w:val="20"/>
        </w:rPr>
        <w:t>;</w:t>
      </w:r>
      <w:r w:rsidRPr="00891B4D">
        <w:rPr>
          <w:rFonts w:ascii="Arial" w:hAnsi="Arial" w:cs="Arial"/>
          <w:sz w:val="20"/>
          <w:szCs w:val="20"/>
        </w:rPr>
        <w:t xml:space="preserve"> en</w:t>
      </w:r>
      <w:r w:rsidRPr="00891B4D">
        <w:rPr>
          <w:rFonts w:ascii="Arial" w:hAnsi="Arial" w:cs="Arial"/>
          <w:sz w:val="20"/>
          <w:szCs w:val="20"/>
        </w:rPr>
        <w:br/>
        <w:t>c. [</w:t>
      </w:r>
      <w:r w:rsidRPr="00891B4D">
        <w:rPr>
          <w:rFonts w:ascii="Arial" w:hAnsi="Arial" w:cs="Arial"/>
          <w:b/>
          <w:bCs/>
          <w:sz w:val="20"/>
          <w:szCs w:val="20"/>
        </w:rPr>
        <w:t>…</w:t>
      </w:r>
      <w:r w:rsidRPr="00891B4D">
        <w:rPr>
          <w:rFonts w:ascii="Arial" w:hAnsi="Arial" w:cs="Arial"/>
          <w:sz w:val="20"/>
          <w:szCs w:val="20"/>
        </w:rPr>
        <w:t>]</w:t>
      </w:r>
      <w:r>
        <w:rPr>
          <w:rFonts w:ascii="Arial" w:hAnsi="Arial" w:cs="Arial"/>
          <w:sz w:val="20"/>
          <w:szCs w:val="20"/>
        </w:rPr>
        <w:t>.</w:t>
      </w:r>
    </w:p>
    <w:p w14:paraId="3EE896E7" w14:textId="688C7DE4" w:rsidR="00C73CB0" w:rsidRPr="00891B4D" w:rsidRDefault="00C73CB0" w:rsidP="00C73CB0">
      <w:pPr>
        <w:pStyle w:val="Geenafstand"/>
        <w:rPr>
          <w:rFonts w:ascii="Arial" w:hAnsi="Arial" w:cs="Arial"/>
          <w:sz w:val="20"/>
          <w:szCs w:val="20"/>
        </w:rPr>
      </w:pPr>
      <w:r>
        <w:rPr>
          <w:rFonts w:ascii="Arial" w:hAnsi="Arial" w:cs="Arial"/>
          <w:sz w:val="20"/>
          <w:szCs w:val="20"/>
        </w:rPr>
        <w:t>[</w:t>
      </w:r>
      <w:r w:rsidRPr="00E407F1">
        <w:rPr>
          <w:rFonts w:ascii="Arial" w:hAnsi="Arial" w:cs="Arial"/>
          <w:i/>
          <w:iCs/>
          <w:sz w:val="20"/>
          <w:szCs w:val="20"/>
        </w:rPr>
        <w:t xml:space="preserve">3. In de urgentiecategorie ‘[medische </w:t>
      </w:r>
      <w:r w:rsidRPr="00E407F1">
        <w:rPr>
          <w:rFonts w:ascii="Arial" w:hAnsi="Arial" w:cs="Arial"/>
          <w:b/>
          <w:bCs/>
          <w:i/>
          <w:iCs/>
          <w:sz w:val="20"/>
          <w:szCs w:val="20"/>
        </w:rPr>
        <w:t>EN/OF</w:t>
      </w:r>
      <w:r w:rsidRPr="00E407F1">
        <w:rPr>
          <w:rFonts w:ascii="Arial" w:hAnsi="Arial" w:cs="Arial"/>
          <w:i/>
          <w:iCs/>
          <w:sz w:val="20"/>
          <w:szCs w:val="20"/>
        </w:rPr>
        <w:t xml:space="preserve"> sociale </w:t>
      </w:r>
      <w:r w:rsidRPr="00E407F1">
        <w:rPr>
          <w:rFonts w:ascii="Arial" w:hAnsi="Arial" w:cs="Arial"/>
          <w:b/>
          <w:bCs/>
          <w:i/>
          <w:iCs/>
          <w:sz w:val="20"/>
          <w:szCs w:val="20"/>
        </w:rPr>
        <w:t>EN/OF</w:t>
      </w:r>
      <w:r w:rsidRPr="00E407F1">
        <w:rPr>
          <w:rFonts w:ascii="Arial" w:hAnsi="Arial" w:cs="Arial"/>
          <w:i/>
          <w:iCs/>
          <w:sz w:val="20"/>
          <w:szCs w:val="20"/>
        </w:rPr>
        <w:t xml:space="preserve"> financiële]</w:t>
      </w:r>
      <w:r w:rsidR="00EC6509">
        <w:rPr>
          <w:rFonts w:ascii="Arial" w:hAnsi="Arial" w:cs="Arial"/>
          <w:i/>
          <w:iCs/>
          <w:sz w:val="20"/>
          <w:szCs w:val="20"/>
        </w:rPr>
        <w:t xml:space="preserve"> redenen</w:t>
      </w:r>
      <w:r w:rsidRPr="00E407F1">
        <w:rPr>
          <w:rFonts w:ascii="Arial" w:hAnsi="Arial" w:cs="Arial"/>
          <w:i/>
          <w:iCs/>
          <w:sz w:val="20"/>
          <w:szCs w:val="20"/>
        </w:rPr>
        <w:t>’ kunnen woningzoekenden ingedeeld worden die voldoen aan de volgende criteria:</w:t>
      </w:r>
    </w:p>
    <w:p w14:paraId="7BF1F1A2" w14:textId="77777777" w:rsidR="00C73CB0" w:rsidRPr="00891B4D" w:rsidRDefault="00C73CB0" w:rsidP="00C73CB0">
      <w:pPr>
        <w:pStyle w:val="Geenafstand"/>
        <w:ind w:left="708"/>
        <w:rPr>
          <w:rFonts w:ascii="Arial" w:hAnsi="Arial" w:cs="Arial"/>
          <w:sz w:val="20"/>
          <w:szCs w:val="20"/>
        </w:rPr>
      </w:pPr>
      <w:r w:rsidRPr="00E407F1">
        <w:rPr>
          <w:rFonts w:ascii="Arial" w:hAnsi="Arial" w:cs="Arial"/>
          <w:i/>
          <w:iCs/>
          <w:sz w:val="20"/>
          <w:szCs w:val="20"/>
        </w:rPr>
        <w:t>a. [</w:t>
      </w:r>
      <w:r w:rsidRPr="00E407F1">
        <w:rPr>
          <w:rFonts w:ascii="Arial" w:hAnsi="Arial" w:cs="Arial"/>
          <w:b/>
          <w:bCs/>
          <w:i/>
          <w:iCs/>
          <w:sz w:val="20"/>
          <w:szCs w:val="20"/>
        </w:rPr>
        <w:t>…</w:t>
      </w:r>
      <w:r w:rsidRPr="00E407F1">
        <w:rPr>
          <w:rFonts w:ascii="Arial" w:hAnsi="Arial" w:cs="Arial"/>
          <w:i/>
          <w:iCs/>
          <w:sz w:val="20"/>
          <w:szCs w:val="20"/>
        </w:rPr>
        <w:t>];</w:t>
      </w:r>
      <w:r w:rsidRPr="00E407F1">
        <w:rPr>
          <w:rFonts w:ascii="Arial" w:hAnsi="Arial" w:cs="Arial"/>
          <w:i/>
          <w:iCs/>
          <w:sz w:val="20"/>
          <w:szCs w:val="20"/>
        </w:rPr>
        <w:br/>
        <w:t>b. [</w:t>
      </w:r>
      <w:r w:rsidRPr="00E407F1">
        <w:rPr>
          <w:rFonts w:ascii="Arial" w:hAnsi="Arial" w:cs="Arial"/>
          <w:b/>
          <w:bCs/>
          <w:i/>
          <w:iCs/>
          <w:sz w:val="20"/>
          <w:szCs w:val="20"/>
        </w:rPr>
        <w:t>…</w:t>
      </w:r>
      <w:r w:rsidRPr="00E407F1">
        <w:rPr>
          <w:rFonts w:ascii="Arial" w:hAnsi="Arial" w:cs="Arial"/>
          <w:i/>
          <w:iCs/>
          <w:sz w:val="20"/>
          <w:szCs w:val="20"/>
        </w:rPr>
        <w:t>]; en</w:t>
      </w:r>
      <w:r w:rsidRPr="00E407F1">
        <w:rPr>
          <w:rFonts w:ascii="Arial" w:hAnsi="Arial" w:cs="Arial"/>
          <w:i/>
          <w:iCs/>
          <w:sz w:val="20"/>
          <w:szCs w:val="20"/>
        </w:rPr>
        <w:br/>
        <w:t>c. [</w:t>
      </w:r>
      <w:r w:rsidRPr="00E407F1">
        <w:rPr>
          <w:rFonts w:ascii="Arial" w:hAnsi="Arial" w:cs="Arial"/>
          <w:b/>
          <w:bCs/>
          <w:i/>
          <w:iCs/>
          <w:sz w:val="20"/>
          <w:szCs w:val="20"/>
        </w:rPr>
        <w:t>…</w:t>
      </w:r>
      <w:r w:rsidRPr="00E407F1">
        <w:rPr>
          <w:rFonts w:ascii="Arial" w:hAnsi="Arial" w:cs="Arial"/>
          <w:i/>
          <w:iCs/>
          <w:sz w:val="20"/>
          <w:szCs w:val="20"/>
        </w:rPr>
        <w:t>].</w:t>
      </w:r>
      <w:r>
        <w:rPr>
          <w:rFonts w:ascii="Arial" w:hAnsi="Arial" w:cs="Arial"/>
          <w:sz w:val="20"/>
          <w:szCs w:val="20"/>
        </w:rPr>
        <w:t>]</w:t>
      </w:r>
    </w:p>
    <w:p w14:paraId="0BCFCC44" w14:textId="77777777" w:rsidR="00C73CB0" w:rsidRPr="00E407F1" w:rsidRDefault="00C73CB0" w:rsidP="00C73CB0">
      <w:pPr>
        <w:pStyle w:val="Geenafstand"/>
        <w:rPr>
          <w:rFonts w:ascii="Arial" w:hAnsi="Arial" w:cs="Arial"/>
          <w:i/>
          <w:iCs/>
          <w:sz w:val="20"/>
          <w:szCs w:val="20"/>
        </w:rPr>
      </w:pPr>
      <w:r>
        <w:rPr>
          <w:rFonts w:ascii="Arial" w:hAnsi="Arial" w:cs="Arial"/>
          <w:sz w:val="20"/>
          <w:szCs w:val="20"/>
        </w:rPr>
        <w:t>[</w:t>
      </w:r>
      <w:r w:rsidRPr="00E407F1">
        <w:rPr>
          <w:rFonts w:ascii="Arial" w:hAnsi="Arial" w:cs="Arial"/>
          <w:i/>
          <w:iCs/>
          <w:sz w:val="20"/>
          <w:szCs w:val="20"/>
        </w:rPr>
        <w:t>4. In de urgentiecategorie ‘echtscheiding of beëindiging samenwonen’ kunnen woningzoekenden ingedeeld worden die voldoen aan de volgende criteria:</w:t>
      </w:r>
    </w:p>
    <w:p w14:paraId="3DDBFC48" w14:textId="77777777" w:rsidR="00C73CB0" w:rsidRPr="00891B4D" w:rsidRDefault="00C73CB0" w:rsidP="00C73CB0">
      <w:pPr>
        <w:pStyle w:val="Geenafstand"/>
        <w:ind w:left="708"/>
        <w:rPr>
          <w:rFonts w:ascii="Arial" w:hAnsi="Arial" w:cs="Arial"/>
          <w:sz w:val="20"/>
          <w:szCs w:val="20"/>
        </w:rPr>
      </w:pPr>
      <w:r w:rsidRPr="00E407F1">
        <w:rPr>
          <w:rFonts w:ascii="Arial" w:hAnsi="Arial" w:cs="Arial"/>
          <w:i/>
          <w:iCs/>
          <w:sz w:val="20"/>
          <w:szCs w:val="20"/>
        </w:rPr>
        <w:t>a. [</w:t>
      </w:r>
      <w:r w:rsidRPr="00E407F1">
        <w:rPr>
          <w:rFonts w:ascii="Arial" w:hAnsi="Arial" w:cs="Arial"/>
          <w:b/>
          <w:bCs/>
          <w:i/>
          <w:iCs/>
          <w:sz w:val="20"/>
          <w:szCs w:val="20"/>
        </w:rPr>
        <w:t>…</w:t>
      </w:r>
      <w:r w:rsidRPr="00E407F1">
        <w:rPr>
          <w:rFonts w:ascii="Arial" w:hAnsi="Arial" w:cs="Arial"/>
          <w:i/>
          <w:iCs/>
          <w:sz w:val="20"/>
          <w:szCs w:val="20"/>
        </w:rPr>
        <w:t>];</w:t>
      </w:r>
      <w:r w:rsidRPr="00E407F1">
        <w:rPr>
          <w:rFonts w:ascii="Arial" w:hAnsi="Arial" w:cs="Arial"/>
          <w:i/>
          <w:iCs/>
          <w:sz w:val="20"/>
          <w:szCs w:val="20"/>
        </w:rPr>
        <w:br/>
        <w:t>b. [</w:t>
      </w:r>
      <w:r w:rsidRPr="00E407F1">
        <w:rPr>
          <w:rFonts w:ascii="Arial" w:hAnsi="Arial" w:cs="Arial"/>
          <w:b/>
          <w:bCs/>
          <w:i/>
          <w:iCs/>
          <w:sz w:val="20"/>
          <w:szCs w:val="20"/>
        </w:rPr>
        <w:t>…</w:t>
      </w:r>
      <w:r w:rsidRPr="00E407F1">
        <w:rPr>
          <w:rFonts w:ascii="Arial" w:hAnsi="Arial" w:cs="Arial"/>
          <w:i/>
          <w:iCs/>
          <w:sz w:val="20"/>
          <w:szCs w:val="20"/>
        </w:rPr>
        <w:t>]; en</w:t>
      </w:r>
      <w:r w:rsidRPr="00E407F1">
        <w:rPr>
          <w:rFonts w:ascii="Arial" w:hAnsi="Arial" w:cs="Arial"/>
          <w:i/>
          <w:iCs/>
          <w:sz w:val="20"/>
          <w:szCs w:val="20"/>
        </w:rPr>
        <w:br/>
        <w:t>c. [</w:t>
      </w:r>
      <w:r w:rsidRPr="00E407F1">
        <w:rPr>
          <w:rFonts w:ascii="Arial" w:hAnsi="Arial" w:cs="Arial"/>
          <w:b/>
          <w:bCs/>
          <w:i/>
          <w:iCs/>
          <w:sz w:val="20"/>
          <w:szCs w:val="20"/>
        </w:rPr>
        <w:t>…</w:t>
      </w:r>
      <w:r w:rsidRPr="00E407F1">
        <w:rPr>
          <w:rFonts w:ascii="Arial" w:hAnsi="Arial" w:cs="Arial"/>
          <w:i/>
          <w:iCs/>
          <w:sz w:val="20"/>
          <w:szCs w:val="20"/>
        </w:rPr>
        <w:t>].</w:t>
      </w:r>
      <w:r>
        <w:rPr>
          <w:rFonts w:ascii="Arial" w:hAnsi="Arial" w:cs="Arial"/>
          <w:sz w:val="20"/>
          <w:szCs w:val="20"/>
        </w:rPr>
        <w:t>]</w:t>
      </w:r>
    </w:p>
    <w:p w14:paraId="3B6A3D1C" w14:textId="77777777" w:rsidR="00C73CB0" w:rsidRPr="00E407F1" w:rsidRDefault="00C73CB0" w:rsidP="00C73CB0">
      <w:pPr>
        <w:pStyle w:val="Geenafstand"/>
        <w:rPr>
          <w:rFonts w:ascii="Arial" w:hAnsi="Arial" w:cs="Arial"/>
          <w:i/>
          <w:iCs/>
          <w:sz w:val="20"/>
          <w:szCs w:val="20"/>
        </w:rPr>
      </w:pPr>
      <w:r>
        <w:rPr>
          <w:rFonts w:ascii="Arial" w:hAnsi="Arial" w:cs="Arial"/>
          <w:sz w:val="20"/>
          <w:szCs w:val="20"/>
        </w:rPr>
        <w:t>[</w:t>
      </w:r>
      <w:r w:rsidRPr="00E407F1">
        <w:rPr>
          <w:rFonts w:ascii="Arial" w:hAnsi="Arial" w:cs="Arial"/>
          <w:i/>
          <w:iCs/>
          <w:sz w:val="20"/>
          <w:szCs w:val="20"/>
        </w:rPr>
        <w:t>5. In de urgentiecategorie ‘renovatie of onbewoonbaarheid van de huidige woonruimte’ kunnen woningzoekenden ingedeeld worden die voldoen aan de volgende criteria:</w:t>
      </w:r>
    </w:p>
    <w:p w14:paraId="75B724AC" w14:textId="77777777" w:rsidR="00C73CB0" w:rsidRPr="00891B4D" w:rsidRDefault="00C73CB0" w:rsidP="00C73CB0">
      <w:pPr>
        <w:pStyle w:val="Geenafstand"/>
        <w:ind w:left="708"/>
        <w:rPr>
          <w:rFonts w:ascii="Arial" w:hAnsi="Arial" w:cs="Arial"/>
          <w:sz w:val="20"/>
          <w:szCs w:val="20"/>
        </w:rPr>
      </w:pPr>
      <w:r w:rsidRPr="00E407F1">
        <w:rPr>
          <w:rFonts w:ascii="Arial" w:hAnsi="Arial" w:cs="Arial"/>
          <w:i/>
          <w:iCs/>
          <w:sz w:val="20"/>
          <w:szCs w:val="20"/>
        </w:rPr>
        <w:t>a. [</w:t>
      </w:r>
      <w:r w:rsidRPr="00E407F1">
        <w:rPr>
          <w:rFonts w:ascii="Arial" w:hAnsi="Arial" w:cs="Arial"/>
          <w:b/>
          <w:bCs/>
          <w:i/>
          <w:iCs/>
          <w:sz w:val="20"/>
          <w:szCs w:val="20"/>
        </w:rPr>
        <w:t>…</w:t>
      </w:r>
      <w:r w:rsidRPr="00E407F1">
        <w:rPr>
          <w:rFonts w:ascii="Arial" w:hAnsi="Arial" w:cs="Arial"/>
          <w:i/>
          <w:iCs/>
          <w:sz w:val="20"/>
          <w:szCs w:val="20"/>
        </w:rPr>
        <w:t>];</w:t>
      </w:r>
      <w:r w:rsidRPr="00E407F1">
        <w:rPr>
          <w:rFonts w:ascii="Arial" w:hAnsi="Arial" w:cs="Arial"/>
          <w:i/>
          <w:iCs/>
          <w:sz w:val="20"/>
          <w:szCs w:val="20"/>
        </w:rPr>
        <w:br/>
        <w:t>b. [</w:t>
      </w:r>
      <w:r w:rsidRPr="00E407F1">
        <w:rPr>
          <w:rFonts w:ascii="Arial" w:hAnsi="Arial" w:cs="Arial"/>
          <w:b/>
          <w:bCs/>
          <w:i/>
          <w:iCs/>
          <w:sz w:val="20"/>
          <w:szCs w:val="20"/>
        </w:rPr>
        <w:t>…</w:t>
      </w:r>
      <w:r w:rsidRPr="00E407F1">
        <w:rPr>
          <w:rFonts w:ascii="Arial" w:hAnsi="Arial" w:cs="Arial"/>
          <w:i/>
          <w:iCs/>
          <w:sz w:val="20"/>
          <w:szCs w:val="20"/>
        </w:rPr>
        <w:t>]; en</w:t>
      </w:r>
      <w:r w:rsidRPr="00E407F1">
        <w:rPr>
          <w:rFonts w:ascii="Arial" w:hAnsi="Arial" w:cs="Arial"/>
          <w:i/>
          <w:iCs/>
          <w:sz w:val="20"/>
          <w:szCs w:val="20"/>
        </w:rPr>
        <w:br/>
        <w:t>c. [</w:t>
      </w:r>
      <w:r w:rsidRPr="00E407F1">
        <w:rPr>
          <w:rFonts w:ascii="Arial" w:hAnsi="Arial" w:cs="Arial"/>
          <w:b/>
          <w:bCs/>
          <w:i/>
          <w:iCs/>
          <w:sz w:val="20"/>
          <w:szCs w:val="20"/>
        </w:rPr>
        <w:t>…</w:t>
      </w:r>
      <w:r w:rsidRPr="00E407F1">
        <w:rPr>
          <w:rFonts w:ascii="Arial" w:hAnsi="Arial" w:cs="Arial"/>
          <w:i/>
          <w:iCs/>
          <w:sz w:val="20"/>
          <w:szCs w:val="20"/>
        </w:rPr>
        <w:t>].</w:t>
      </w:r>
      <w:r>
        <w:rPr>
          <w:rFonts w:ascii="Arial" w:hAnsi="Arial" w:cs="Arial"/>
          <w:sz w:val="20"/>
          <w:szCs w:val="20"/>
        </w:rPr>
        <w:t>]</w:t>
      </w:r>
    </w:p>
    <w:p w14:paraId="0E06E1F5"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hAnsi="Arial" w:cs="Arial"/>
          <w:sz w:val="20"/>
          <w:szCs w:val="20"/>
        </w:rPr>
        <w:t>[</w:t>
      </w:r>
      <w:r w:rsidRPr="00891B4D">
        <w:rPr>
          <w:rFonts w:ascii="Arial" w:hAnsi="Arial" w:cs="Arial"/>
          <w:i/>
          <w:iCs/>
          <w:sz w:val="20"/>
          <w:szCs w:val="20"/>
        </w:rPr>
        <w:t>6.</w:t>
      </w:r>
      <w:r>
        <w:rPr>
          <w:rFonts w:ascii="Arial" w:hAnsi="Arial" w:cs="Arial"/>
          <w:i/>
          <w:iCs/>
          <w:sz w:val="20"/>
          <w:szCs w:val="20"/>
        </w:rPr>
        <w:t xml:space="preserve"> In de urgentiecategorie ‘vergunninghouders’ worden vergunninghouders, als bedoeld in artikel 28 van de wet, als woningzoekenden ingedeeld</w:t>
      </w:r>
      <w:r w:rsidRPr="00891B4D">
        <w:rPr>
          <w:rFonts w:ascii="Arial" w:hAnsi="Arial" w:cs="Arial"/>
          <w:i/>
          <w:iCs/>
          <w:sz w:val="20"/>
          <w:szCs w:val="20"/>
        </w:rPr>
        <w:t>.</w:t>
      </w:r>
      <w:r w:rsidRPr="00891B4D">
        <w:rPr>
          <w:rFonts w:ascii="Arial" w:hAnsi="Arial" w:cs="Arial"/>
          <w:sz w:val="20"/>
          <w:szCs w:val="20"/>
        </w:rPr>
        <w:t>]</w:t>
      </w:r>
    </w:p>
    <w:p w14:paraId="39173711" w14:textId="77777777" w:rsidR="00C73CB0" w:rsidRPr="00891B4D" w:rsidRDefault="00C73CB0" w:rsidP="00C73CB0">
      <w:pPr>
        <w:pStyle w:val="Geenafstand"/>
        <w:rPr>
          <w:rFonts w:ascii="Arial" w:hAnsi="Arial" w:cs="Arial"/>
          <w:sz w:val="20"/>
          <w:szCs w:val="20"/>
          <w:lang w:eastAsia="nl-NL"/>
        </w:rPr>
      </w:pPr>
    </w:p>
    <w:p w14:paraId="4AA85075"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rPr>
        <w:t>[</w:t>
      </w:r>
      <w:r w:rsidRPr="00684E14">
        <w:rPr>
          <w:rFonts w:ascii="Arial" w:hAnsi="Arial" w:cs="Arial"/>
          <w:b/>
          <w:bCs/>
          <w:sz w:val="20"/>
          <w:szCs w:val="20"/>
        </w:rPr>
        <w:t>Paragraaf 2.4. Verkoop van nieuw te bouwen woonruimte</w:t>
      </w:r>
    </w:p>
    <w:p w14:paraId="362364B5" w14:textId="77777777" w:rsidR="00C73CB0" w:rsidRPr="00891B4D" w:rsidRDefault="00C73CB0" w:rsidP="00C73CB0">
      <w:pPr>
        <w:pStyle w:val="Geenafstand"/>
        <w:rPr>
          <w:rFonts w:ascii="Arial" w:hAnsi="Arial" w:cs="Arial"/>
          <w:sz w:val="20"/>
          <w:szCs w:val="20"/>
          <w:lang w:eastAsia="nl-NL"/>
        </w:rPr>
      </w:pPr>
    </w:p>
    <w:p w14:paraId="06DB432F"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a</w:t>
      </w:r>
      <w:r w:rsidRPr="00891B4D">
        <w:rPr>
          <w:rFonts w:ascii="Arial" w:hAnsi="Arial" w:cs="Arial"/>
          <w:b/>
          <w:bCs/>
          <w:sz w:val="20"/>
          <w:szCs w:val="20"/>
        </w:rPr>
        <w:t>1</w:t>
      </w:r>
      <w:r>
        <w:rPr>
          <w:rFonts w:ascii="Arial" w:hAnsi="Arial" w:cs="Arial"/>
          <w:b/>
          <w:bCs/>
          <w:sz w:val="20"/>
          <w:szCs w:val="20"/>
        </w:rPr>
        <w:t>3c</w:t>
      </w:r>
      <w:r w:rsidRPr="00891B4D">
        <w:rPr>
          <w:rFonts w:ascii="Arial" w:hAnsi="Arial" w:cs="Arial"/>
          <w:b/>
          <w:bCs/>
          <w:sz w:val="20"/>
          <w:szCs w:val="20"/>
        </w:rPr>
        <w:t>. Toepassingsbereik</w:t>
      </w:r>
    </w:p>
    <w:p w14:paraId="24AD03DE"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Deze paragraaf is van toepassing op woonruimte als bedoeld in [</w:t>
      </w:r>
      <w:r w:rsidRPr="00891B4D">
        <w:rPr>
          <w:rFonts w:ascii="Arial" w:hAnsi="Arial" w:cs="Arial"/>
          <w:b/>
          <w:bCs/>
          <w:sz w:val="20"/>
          <w:szCs w:val="20"/>
        </w:rPr>
        <w:t>verwijzing naar aanwijzing nieuwbouw koopwoningen in artikel 2</w:t>
      </w:r>
      <w:r w:rsidRPr="00891B4D">
        <w:rPr>
          <w:rFonts w:ascii="Arial" w:hAnsi="Arial" w:cs="Arial"/>
          <w:sz w:val="20"/>
          <w:szCs w:val="20"/>
        </w:rPr>
        <w:t>].</w:t>
      </w:r>
    </w:p>
    <w:p w14:paraId="1C7A326B" w14:textId="77777777" w:rsidR="00C73CB0" w:rsidRPr="00891B4D" w:rsidRDefault="00C73CB0" w:rsidP="00C73CB0">
      <w:pPr>
        <w:pStyle w:val="Geenafstand"/>
        <w:rPr>
          <w:rFonts w:ascii="Arial" w:hAnsi="Arial" w:cs="Arial"/>
          <w:sz w:val="20"/>
          <w:szCs w:val="20"/>
        </w:rPr>
      </w:pPr>
    </w:p>
    <w:p w14:paraId="16ECF363"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a</w:t>
      </w:r>
      <w:r w:rsidRPr="00891B4D">
        <w:rPr>
          <w:rFonts w:ascii="Arial" w:hAnsi="Arial" w:cs="Arial"/>
          <w:b/>
          <w:bCs/>
          <w:sz w:val="20"/>
          <w:szCs w:val="20"/>
        </w:rPr>
        <w:t>1</w:t>
      </w:r>
      <w:r>
        <w:rPr>
          <w:rFonts w:ascii="Arial" w:hAnsi="Arial" w:cs="Arial"/>
          <w:b/>
          <w:bCs/>
          <w:sz w:val="20"/>
          <w:szCs w:val="20"/>
        </w:rPr>
        <w:t>3d</w:t>
      </w:r>
      <w:r w:rsidRPr="00891B4D">
        <w:rPr>
          <w:rFonts w:ascii="Arial" w:hAnsi="Arial" w:cs="Arial"/>
          <w:b/>
          <w:bCs/>
          <w:sz w:val="20"/>
          <w:szCs w:val="20"/>
        </w:rPr>
        <w:t>. Melding van voor verkoop beschikbaar komende woningen</w:t>
      </w:r>
    </w:p>
    <w:p w14:paraId="1B41DF81"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lastRenderedPageBreak/>
        <w:t>1. De verkoper meldt aan burgemeester en wethouders het voor in gebruik nemen beschikbaar komen van nieuwbouw</w:t>
      </w:r>
      <w:r>
        <w:rPr>
          <w:rFonts w:ascii="Arial" w:hAnsi="Arial" w:cs="Arial"/>
          <w:sz w:val="20"/>
          <w:szCs w:val="20"/>
        </w:rPr>
        <w:t xml:space="preserve"> koop</w:t>
      </w:r>
      <w:r w:rsidRPr="00891B4D">
        <w:rPr>
          <w:rFonts w:ascii="Arial" w:hAnsi="Arial" w:cs="Arial"/>
          <w:sz w:val="20"/>
          <w:szCs w:val="20"/>
        </w:rPr>
        <w:t>woningen. [</w:t>
      </w:r>
      <w:r w:rsidRPr="00891B4D">
        <w:rPr>
          <w:rFonts w:ascii="Arial" w:hAnsi="Arial" w:cs="Arial"/>
          <w:i/>
          <w:iCs/>
          <w:sz w:val="20"/>
          <w:szCs w:val="20"/>
        </w:rPr>
        <w:t>Burgemeester en wethouders kunnen voor het doen van de melding een formulier vaststellen.</w:t>
      </w:r>
      <w:r w:rsidRPr="00891B4D">
        <w:rPr>
          <w:rFonts w:ascii="Arial" w:hAnsi="Arial" w:cs="Arial"/>
          <w:sz w:val="20"/>
          <w:szCs w:val="20"/>
        </w:rPr>
        <w:t>]</w:t>
      </w:r>
    </w:p>
    <w:p w14:paraId="492816BA"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2. De in het eerste lid bedoelde melding geschiedt tenminste [aantal] maanden voor de in artikel 6 bedoelde bekendmaking van het aanbod.</w:t>
      </w:r>
    </w:p>
    <w:p w14:paraId="21FCC69F" w14:textId="77777777" w:rsidR="00C73CB0" w:rsidRPr="00891B4D" w:rsidRDefault="00C73CB0" w:rsidP="00C73CB0">
      <w:pPr>
        <w:pStyle w:val="Geenafstand"/>
        <w:rPr>
          <w:rFonts w:ascii="Arial" w:hAnsi="Arial" w:cs="Arial"/>
          <w:sz w:val="20"/>
          <w:szCs w:val="20"/>
        </w:rPr>
      </w:pPr>
    </w:p>
    <w:p w14:paraId="795C8E8F"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a</w:t>
      </w:r>
      <w:r w:rsidRPr="00891B4D">
        <w:rPr>
          <w:rFonts w:ascii="Arial" w:hAnsi="Arial" w:cs="Arial"/>
          <w:b/>
          <w:bCs/>
          <w:sz w:val="20"/>
          <w:szCs w:val="20"/>
        </w:rPr>
        <w:t>1</w:t>
      </w:r>
      <w:r>
        <w:rPr>
          <w:rFonts w:ascii="Arial" w:hAnsi="Arial" w:cs="Arial"/>
          <w:b/>
          <w:bCs/>
          <w:sz w:val="20"/>
          <w:szCs w:val="20"/>
        </w:rPr>
        <w:t>3e</w:t>
      </w:r>
      <w:r w:rsidRPr="00891B4D">
        <w:rPr>
          <w:rFonts w:ascii="Arial" w:hAnsi="Arial" w:cs="Arial"/>
          <w:b/>
          <w:bCs/>
          <w:sz w:val="20"/>
          <w:szCs w:val="20"/>
        </w:rPr>
        <w:t>. Voorrang bij woonruimte van een bepaalde aard, grootte of prijs</w:t>
      </w:r>
    </w:p>
    <w:p w14:paraId="247571D1"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Bij het verlenen van een huisvestingsvergunning voor:</w:t>
      </w:r>
    </w:p>
    <w:p w14:paraId="489C1267" w14:textId="77777777" w:rsidR="00C73CB0" w:rsidRPr="00891B4D" w:rsidRDefault="00C73CB0" w:rsidP="00982C9B">
      <w:pPr>
        <w:pStyle w:val="Geenafstand"/>
        <w:ind w:left="709"/>
        <w:rPr>
          <w:rFonts w:ascii="Arial" w:hAnsi="Arial" w:cs="Arial"/>
          <w:sz w:val="20"/>
          <w:szCs w:val="20"/>
        </w:rPr>
      </w:pPr>
      <w:r w:rsidRPr="00891B4D">
        <w:rPr>
          <w:rFonts w:ascii="Arial" w:hAnsi="Arial" w:cs="Arial"/>
          <w:sz w:val="20"/>
          <w:szCs w:val="20"/>
        </w:rPr>
        <w:t>a. woonruimte met een koopprijs tot [</w:t>
      </w:r>
      <w:r w:rsidRPr="00891B4D">
        <w:rPr>
          <w:rFonts w:ascii="Arial" w:hAnsi="Arial" w:cs="Arial"/>
          <w:b/>
          <w:bCs/>
          <w:sz w:val="20"/>
          <w:szCs w:val="20"/>
        </w:rPr>
        <w:t>bedrag</w:t>
      </w:r>
      <w:r w:rsidRPr="00891B4D">
        <w:rPr>
          <w:rFonts w:ascii="Arial" w:hAnsi="Arial" w:cs="Arial"/>
          <w:sz w:val="20"/>
          <w:szCs w:val="20"/>
        </w:rPr>
        <w:t>] wordt voorrang gegeven aan woningzoekenden met een huishoudinkomen tot [</w:t>
      </w:r>
      <w:r w:rsidRPr="00891B4D">
        <w:rPr>
          <w:rFonts w:ascii="Arial" w:hAnsi="Arial" w:cs="Arial"/>
          <w:b/>
          <w:bCs/>
          <w:sz w:val="20"/>
          <w:szCs w:val="20"/>
        </w:rPr>
        <w:t>inkomensgrens</w:t>
      </w:r>
      <w:r w:rsidRPr="00891B4D">
        <w:rPr>
          <w:rFonts w:ascii="Arial" w:hAnsi="Arial" w:cs="Arial"/>
          <w:sz w:val="20"/>
          <w:szCs w:val="20"/>
        </w:rPr>
        <w:t>];</w:t>
      </w:r>
    </w:p>
    <w:p w14:paraId="267ACB17" w14:textId="77777777" w:rsidR="00C73CB0" w:rsidRPr="00891B4D" w:rsidRDefault="00C73CB0" w:rsidP="00982C9B">
      <w:pPr>
        <w:pStyle w:val="Geenafstand"/>
        <w:ind w:left="709"/>
        <w:rPr>
          <w:rFonts w:ascii="Arial" w:hAnsi="Arial" w:cs="Arial"/>
          <w:sz w:val="20"/>
          <w:szCs w:val="20"/>
        </w:rPr>
      </w:pPr>
      <w:r w:rsidRPr="00891B4D">
        <w:rPr>
          <w:rFonts w:ascii="Arial" w:hAnsi="Arial" w:cs="Arial"/>
          <w:sz w:val="20"/>
          <w:szCs w:val="20"/>
        </w:rPr>
        <w:t>b. eengezinswoningen wordt voorrang gegeven aan huishoudens van ten minste drie personen;</w:t>
      </w:r>
    </w:p>
    <w:p w14:paraId="4FCE0ABF" w14:textId="77777777" w:rsidR="00C73CB0" w:rsidRPr="00891B4D" w:rsidRDefault="00C73CB0" w:rsidP="00982C9B">
      <w:pPr>
        <w:pStyle w:val="Geenafstand"/>
        <w:ind w:left="709"/>
        <w:rPr>
          <w:rFonts w:ascii="Arial" w:hAnsi="Arial" w:cs="Arial"/>
          <w:sz w:val="20"/>
          <w:szCs w:val="20"/>
        </w:rPr>
      </w:pPr>
      <w:r w:rsidRPr="00891B4D">
        <w:rPr>
          <w:rFonts w:ascii="Arial" w:hAnsi="Arial" w:cs="Arial"/>
          <w:sz w:val="20"/>
          <w:szCs w:val="20"/>
        </w:rPr>
        <w:t>c. woonruimte met ten minste vier kamers wordt voorrang gegeven aan huishoudens van ten minste vier personen;</w:t>
      </w:r>
    </w:p>
    <w:p w14:paraId="2E7F0F9D" w14:textId="77777777" w:rsidR="00C73CB0" w:rsidRPr="00891B4D" w:rsidRDefault="00C73CB0" w:rsidP="00982C9B">
      <w:pPr>
        <w:pStyle w:val="Geenafstand"/>
        <w:ind w:left="709"/>
        <w:rPr>
          <w:rFonts w:ascii="Arial" w:hAnsi="Arial" w:cs="Arial"/>
          <w:sz w:val="20"/>
          <w:szCs w:val="20"/>
        </w:rPr>
      </w:pPr>
      <w:r w:rsidRPr="00891B4D">
        <w:rPr>
          <w:rFonts w:ascii="Arial" w:hAnsi="Arial" w:cs="Arial"/>
          <w:sz w:val="20"/>
          <w:szCs w:val="20"/>
        </w:rPr>
        <w:t>d. woonruimte met [</w:t>
      </w:r>
      <w:r w:rsidRPr="00891B4D">
        <w:rPr>
          <w:rFonts w:ascii="Arial" w:hAnsi="Arial" w:cs="Arial"/>
          <w:b/>
          <w:bCs/>
          <w:sz w:val="20"/>
          <w:szCs w:val="20"/>
        </w:rPr>
        <w:t>specifieke voorzieningen (bijvoorbeeld rolstoeltoegankelijk)</w:t>
      </w:r>
      <w:r w:rsidRPr="00891B4D">
        <w:rPr>
          <w:rFonts w:ascii="Arial" w:hAnsi="Arial" w:cs="Arial"/>
          <w:sz w:val="20"/>
          <w:szCs w:val="20"/>
        </w:rPr>
        <w:t>] wordt voorrang gegeven aan [</w:t>
      </w:r>
      <w:r w:rsidRPr="00891B4D">
        <w:rPr>
          <w:rFonts w:ascii="Arial" w:hAnsi="Arial" w:cs="Arial"/>
          <w:b/>
          <w:bCs/>
          <w:sz w:val="20"/>
          <w:szCs w:val="20"/>
        </w:rPr>
        <w:t>huishoudens met een desbetreffende indicatie</w:t>
      </w:r>
      <w:r w:rsidRPr="00891B4D">
        <w:rPr>
          <w:rFonts w:ascii="Arial" w:hAnsi="Arial" w:cs="Arial"/>
          <w:sz w:val="20"/>
          <w:szCs w:val="20"/>
        </w:rPr>
        <w:t>];</w:t>
      </w:r>
    </w:p>
    <w:p w14:paraId="5B86C5C9" w14:textId="77777777" w:rsidR="00C73CB0" w:rsidRDefault="00C73CB0" w:rsidP="00982C9B">
      <w:pPr>
        <w:pStyle w:val="Geenafstand"/>
        <w:ind w:left="709"/>
        <w:rPr>
          <w:rFonts w:ascii="Arial" w:hAnsi="Arial" w:cs="Arial"/>
          <w:sz w:val="20"/>
          <w:szCs w:val="20"/>
        </w:rPr>
      </w:pPr>
      <w:r w:rsidRPr="00891B4D">
        <w:rPr>
          <w:rFonts w:ascii="Arial" w:hAnsi="Arial" w:cs="Arial"/>
          <w:sz w:val="20"/>
          <w:szCs w:val="20"/>
        </w:rPr>
        <w:t>e. [</w:t>
      </w:r>
      <w:r w:rsidRPr="00891B4D">
        <w:rPr>
          <w:rFonts w:ascii="Arial" w:hAnsi="Arial" w:cs="Arial"/>
          <w:b/>
          <w:bCs/>
          <w:sz w:val="20"/>
          <w:szCs w:val="20"/>
        </w:rPr>
        <w:t>woonruimte met bepaalde aard, grootte of prijs</w:t>
      </w:r>
      <w:r w:rsidRPr="00891B4D">
        <w:rPr>
          <w:rFonts w:ascii="Arial" w:hAnsi="Arial" w:cs="Arial"/>
          <w:sz w:val="20"/>
          <w:szCs w:val="20"/>
        </w:rPr>
        <w:t>] wordt voorrang verleend aan [</w:t>
      </w:r>
      <w:r w:rsidRPr="00797C30">
        <w:rPr>
          <w:rFonts w:ascii="Arial" w:hAnsi="Arial" w:cs="Arial"/>
          <w:b/>
          <w:bCs/>
          <w:sz w:val="20"/>
          <w:szCs w:val="20"/>
        </w:rPr>
        <w:t>categorie woningzoekenden</w:t>
      </w:r>
      <w:r w:rsidRPr="00891B4D">
        <w:rPr>
          <w:rFonts w:ascii="Arial" w:hAnsi="Arial" w:cs="Arial"/>
          <w:sz w:val="20"/>
          <w:szCs w:val="20"/>
        </w:rPr>
        <w:t>].</w:t>
      </w:r>
    </w:p>
    <w:p w14:paraId="5C5EA25C" w14:textId="77777777" w:rsidR="00C73CB0" w:rsidRDefault="00C73CB0" w:rsidP="00C73CB0">
      <w:pPr>
        <w:pStyle w:val="Geenafstand"/>
        <w:rPr>
          <w:rFonts w:ascii="Arial" w:hAnsi="Arial" w:cs="Arial"/>
          <w:sz w:val="20"/>
          <w:szCs w:val="20"/>
        </w:rPr>
      </w:pPr>
    </w:p>
    <w:p w14:paraId="1D5211C9"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a</w:t>
      </w:r>
      <w:r w:rsidRPr="00891B4D">
        <w:rPr>
          <w:rFonts w:ascii="Arial" w:hAnsi="Arial" w:cs="Arial"/>
          <w:b/>
          <w:bCs/>
          <w:sz w:val="20"/>
          <w:szCs w:val="20"/>
        </w:rPr>
        <w:t>1</w:t>
      </w:r>
      <w:r>
        <w:rPr>
          <w:rFonts w:ascii="Arial" w:hAnsi="Arial" w:cs="Arial"/>
          <w:b/>
          <w:bCs/>
          <w:sz w:val="20"/>
          <w:szCs w:val="20"/>
        </w:rPr>
        <w:t>3f</w:t>
      </w:r>
      <w:r w:rsidRPr="00891B4D">
        <w:rPr>
          <w:rFonts w:ascii="Arial" w:hAnsi="Arial" w:cs="Arial"/>
          <w:b/>
          <w:bCs/>
          <w:sz w:val="20"/>
          <w:szCs w:val="20"/>
        </w:rPr>
        <w:t>. Voorrang bij economische of maatschappelijke binding en vitale beroepen</w:t>
      </w:r>
    </w:p>
    <w:p w14:paraId="70810CAE"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Variant 1</w:t>
      </w:r>
    </w:p>
    <w:p w14:paraId="21D0660D"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Bij </w:t>
      </w:r>
      <w:r>
        <w:rPr>
          <w:rFonts w:ascii="Arial" w:hAnsi="Arial" w:cs="Arial"/>
          <w:sz w:val="20"/>
          <w:szCs w:val="20"/>
        </w:rPr>
        <w:t>het verlenen</w:t>
      </w:r>
      <w:r w:rsidRPr="00891B4D">
        <w:rPr>
          <w:rFonts w:ascii="Arial" w:hAnsi="Arial" w:cs="Arial"/>
          <w:sz w:val="20"/>
          <w:szCs w:val="20"/>
        </w:rPr>
        <w:t xml:space="preserve"> van </w:t>
      </w:r>
      <w:r>
        <w:rPr>
          <w:rFonts w:ascii="Arial" w:hAnsi="Arial" w:cs="Arial"/>
          <w:sz w:val="20"/>
          <w:szCs w:val="20"/>
        </w:rPr>
        <w:t xml:space="preserve">een </w:t>
      </w:r>
      <w:r w:rsidRPr="00891B4D">
        <w:rPr>
          <w:rFonts w:ascii="Arial" w:hAnsi="Arial" w:cs="Arial"/>
          <w:sz w:val="20"/>
          <w:szCs w:val="20"/>
        </w:rPr>
        <w:t>huisvestingsvergunning voor de in artikel 2 aangewezen categorieën woonruimte kan bij [</w:t>
      </w:r>
      <w:r w:rsidRPr="00891B4D">
        <w:rPr>
          <w:rFonts w:ascii="Arial" w:hAnsi="Arial" w:cs="Arial"/>
          <w:b/>
          <w:bCs/>
          <w:sz w:val="20"/>
          <w:szCs w:val="20"/>
        </w:rPr>
        <w:t>percentage</w:t>
      </w:r>
      <w:r w:rsidRPr="00891B4D">
        <w:rPr>
          <w:rFonts w:ascii="Arial" w:hAnsi="Arial" w:cs="Arial"/>
          <w:sz w:val="20"/>
          <w:szCs w:val="20"/>
        </w:rPr>
        <w:t xml:space="preserve">] voorrang gegeven worden aan: </w:t>
      </w:r>
    </w:p>
    <w:p w14:paraId="52E7B77F"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woningzoekenden die economisch of maatschappelijk gebonden zijn aan [</w:t>
      </w:r>
      <w:r w:rsidRPr="00891B4D">
        <w:rPr>
          <w:rFonts w:ascii="Arial" w:hAnsi="Arial" w:cs="Arial"/>
          <w:b/>
          <w:bCs/>
          <w:sz w:val="20"/>
          <w:szCs w:val="20"/>
        </w:rPr>
        <w:t xml:space="preserve">omschrijving gebied (bijvoorbeeld benoemen woningmarktregio, gemeente of </w:t>
      </w:r>
      <w:r>
        <w:rPr>
          <w:rFonts w:ascii="Arial" w:hAnsi="Arial" w:cs="Arial"/>
          <w:b/>
          <w:bCs/>
          <w:sz w:val="20"/>
          <w:szCs w:val="20"/>
        </w:rPr>
        <w:t xml:space="preserve">een </w:t>
      </w:r>
      <w:r w:rsidRPr="00891B4D">
        <w:rPr>
          <w:rFonts w:ascii="Arial" w:hAnsi="Arial" w:cs="Arial"/>
          <w:b/>
          <w:bCs/>
          <w:sz w:val="20"/>
          <w:szCs w:val="20"/>
        </w:rPr>
        <w:t>deel van de gemeente)</w:t>
      </w:r>
      <w:r w:rsidRPr="00891B4D">
        <w:rPr>
          <w:rFonts w:ascii="Arial" w:hAnsi="Arial" w:cs="Arial"/>
          <w:sz w:val="20"/>
          <w:szCs w:val="20"/>
        </w:rPr>
        <w:t>]; en</w:t>
      </w:r>
    </w:p>
    <w:p w14:paraId="1E775483"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 xml:space="preserve">b. woningzoekenden die economisch of maatschappelijk gebonden zijn aan </w:t>
      </w:r>
      <w:r>
        <w:rPr>
          <w:rFonts w:ascii="Arial" w:hAnsi="Arial" w:cs="Arial"/>
          <w:sz w:val="20"/>
          <w:szCs w:val="20"/>
        </w:rPr>
        <w:t>de gemeente</w:t>
      </w:r>
      <w:r w:rsidRPr="00891B4D">
        <w:rPr>
          <w:rFonts w:ascii="Arial" w:hAnsi="Arial" w:cs="Arial"/>
          <w:sz w:val="20"/>
          <w:szCs w:val="20"/>
        </w:rPr>
        <w:t xml:space="preserve">, voor zover zij </w:t>
      </w:r>
      <w:r w:rsidRPr="00891B4D">
        <w:rPr>
          <w:rFonts w:ascii="Arial" w:hAnsi="Arial" w:cs="Arial"/>
          <w:i/>
          <w:iCs/>
          <w:sz w:val="20"/>
          <w:szCs w:val="20"/>
        </w:rPr>
        <w:t>[</w:t>
      </w:r>
      <w:r w:rsidRPr="00891B4D">
        <w:rPr>
          <w:rFonts w:ascii="Arial" w:hAnsi="Arial" w:cs="Arial"/>
          <w:b/>
          <w:bCs/>
          <w:i/>
          <w:iCs/>
          <w:sz w:val="20"/>
          <w:szCs w:val="20"/>
        </w:rPr>
        <w:t>tenminste (aantal) uren per week</w:t>
      </w:r>
      <w:r w:rsidRPr="00891B4D">
        <w:rPr>
          <w:rFonts w:ascii="Arial" w:hAnsi="Arial" w:cs="Arial"/>
          <w:i/>
          <w:iCs/>
          <w:sz w:val="20"/>
          <w:szCs w:val="20"/>
        </w:rPr>
        <w:t>] [</w:t>
      </w:r>
      <w:r w:rsidRPr="00891B4D">
        <w:rPr>
          <w:rFonts w:ascii="Arial" w:hAnsi="Arial" w:cs="Arial"/>
          <w:b/>
          <w:bCs/>
          <w:i/>
          <w:iCs/>
          <w:sz w:val="20"/>
          <w:szCs w:val="20"/>
        </w:rPr>
        <w:t>binnen de gemeente</w:t>
      </w:r>
      <w:r w:rsidRPr="00891B4D">
        <w:rPr>
          <w:rFonts w:ascii="Arial" w:hAnsi="Arial" w:cs="Arial"/>
          <w:i/>
          <w:iCs/>
          <w:sz w:val="20"/>
          <w:szCs w:val="20"/>
        </w:rPr>
        <w:t xml:space="preserve">] </w:t>
      </w:r>
      <w:r w:rsidRPr="00891B4D">
        <w:rPr>
          <w:rFonts w:ascii="Arial" w:hAnsi="Arial" w:cs="Arial"/>
          <w:sz w:val="20"/>
          <w:szCs w:val="20"/>
        </w:rPr>
        <w:t>werkzaam zijn in een vitale beroepsgroep.</w:t>
      </w:r>
    </w:p>
    <w:p w14:paraId="62F1E31B" w14:textId="77777777" w:rsidR="00C73CB0" w:rsidRDefault="00C73CB0" w:rsidP="00C73CB0">
      <w:pPr>
        <w:pStyle w:val="Geenafstand"/>
        <w:rPr>
          <w:rFonts w:ascii="Arial" w:hAnsi="Arial" w:cs="Arial"/>
          <w:i/>
          <w:iCs/>
          <w:sz w:val="20"/>
          <w:szCs w:val="20"/>
        </w:rPr>
      </w:pPr>
    </w:p>
    <w:p w14:paraId="74A26184"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Variant 2</w:t>
      </w:r>
    </w:p>
    <w:p w14:paraId="1483F593"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1. Bij </w:t>
      </w:r>
      <w:r>
        <w:rPr>
          <w:rFonts w:ascii="Arial" w:hAnsi="Arial" w:cs="Arial"/>
          <w:sz w:val="20"/>
          <w:szCs w:val="20"/>
        </w:rPr>
        <w:t>het verlenen</w:t>
      </w:r>
      <w:r w:rsidRPr="00891B4D">
        <w:rPr>
          <w:rFonts w:ascii="Arial" w:hAnsi="Arial" w:cs="Arial"/>
          <w:sz w:val="20"/>
          <w:szCs w:val="20"/>
        </w:rPr>
        <w:t xml:space="preserve"> van </w:t>
      </w:r>
      <w:r>
        <w:rPr>
          <w:rFonts w:ascii="Arial" w:hAnsi="Arial" w:cs="Arial"/>
          <w:sz w:val="20"/>
          <w:szCs w:val="20"/>
        </w:rPr>
        <w:t xml:space="preserve">een </w:t>
      </w:r>
      <w:r w:rsidRPr="00891B4D">
        <w:rPr>
          <w:rFonts w:ascii="Arial" w:hAnsi="Arial" w:cs="Arial"/>
          <w:sz w:val="20"/>
          <w:szCs w:val="20"/>
        </w:rPr>
        <w:t xml:space="preserve">huisvestingsvergunning voor de in het tweede lid bedoelde categorieën woonruimte kan voorrang gegeven worden aan: </w:t>
      </w:r>
    </w:p>
    <w:p w14:paraId="2570BC2E"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woningzoekenden die economisch of maatschappelijk gebonden zijn aan [</w:t>
      </w:r>
      <w:r w:rsidRPr="00891B4D">
        <w:rPr>
          <w:rFonts w:ascii="Arial" w:hAnsi="Arial" w:cs="Arial"/>
          <w:b/>
          <w:bCs/>
          <w:sz w:val="20"/>
          <w:szCs w:val="20"/>
        </w:rPr>
        <w:t xml:space="preserve">omschrijving gebied (bijvoorbeeld benoemen woningmarktregio, gemeente of </w:t>
      </w:r>
      <w:r>
        <w:rPr>
          <w:rFonts w:ascii="Arial" w:hAnsi="Arial" w:cs="Arial"/>
          <w:b/>
          <w:bCs/>
          <w:sz w:val="20"/>
          <w:szCs w:val="20"/>
        </w:rPr>
        <w:t xml:space="preserve">een </w:t>
      </w:r>
      <w:r w:rsidRPr="00891B4D">
        <w:rPr>
          <w:rFonts w:ascii="Arial" w:hAnsi="Arial" w:cs="Arial"/>
          <w:b/>
          <w:bCs/>
          <w:sz w:val="20"/>
          <w:szCs w:val="20"/>
        </w:rPr>
        <w:t>deel van de gemeente)</w:t>
      </w:r>
      <w:r w:rsidRPr="00891B4D">
        <w:rPr>
          <w:rFonts w:ascii="Arial" w:hAnsi="Arial" w:cs="Arial"/>
          <w:sz w:val="20"/>
          <w:szCs w:val="20"/>
        </w:rPr>
        <w:t>]; en</w:t>
      </w:r>
    </w:p>
    <w:p w14:paraId="70EFF7E4"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 xml:space="preserve">b. woningzoekenden die economisch of maatschappelijk gebonden zijn aan </w:t>
      </w:r>
      <w:r>
        <w:rPr>
          <w:rFonts w:ascii="Arial" w:hAnsi="Arial" w:cs="Arial"/>
          <w:sz w:val="20"/>
          <w:szCs w:val="20"/>
        </w:rPr>
        <w:t>de gemeente</w:t>
      </w:r>
      <w:r w:rsidRPr="00891B4D">
        <w:rPr>
          <w:rFonts w:ascii="Arial" w:hAnsi="Arial" w:cs="Arial"/>
          <w:sz w:val="20"/>
          <w:szCs w:val="20"/>
        </w:rPr>
        <w:t xml:space="preserve">, voor zover zij </w:t>
      </w:r>
      <w:r w:rsidRPr="00891B4D">
        <w:rPr>
          <w:rFonts w:ascii="Arial" w:hAnsi="Arial" w:cs="Arial"/>
          <w:i/>
          <w:iCs/>
          <w:sz w:val="20"/>
          <w:szCs w:val="20"/>
        </w:rPr>
        <w:t>[</w:t>
      </w:r>
      <w:r w:rsidRPr="00891B4D">
        <w:rPr>
          <w:rFonts w:ascii="Arial" w:hAnsi="Arial" w:cs="Arial"/>
          <w:b/>
          <w:bCs/>
          <w:i/>
          <w:iCs/>
          <w:sz w:val="20"/>
          <w:szCs w:val="20"/>
        </w:rPr>
        <w:t>tenminste (aantal) uren per week</w:t>
      </w:r>
      <w:r w:rsidRPr="00891B4D">
        <w:rPr>
          <w:rFonts w:ascii="Arial" w:hAnsi="Arial" w:cs="Arial"/>
          <w:i/>
          <w:iCs/>
          <w:sz w:val="20"/>
          <w:szCs w:val="20"/>
        </w:rPr>
        <w:t>] [</w:t>
      </w:r>
      <w:r w:rsidRPr="00891B4D">
        <w:rPr>
          <w:rFonts w:ascii="Arial" w:hAnsi="Arial" w:cs="Arial"/>
          <w:b/>
          <w:bCs/>
          <w:i/>
          <w:iCs/>
          <w:sz w:val="20"/>
          <w:szCs w:val="20"/>
        </w:rPr>
        <w:t>binnen de gemeente</w:t>
      </w:r>
      <w:r w:rsidRPr="00891B4D">
        <w:rPr>
          <w:rFonts w:ascii="Arial" w:hAnsi="Arial" w:cs="Arial"/>
          <w:i/>
          <w:iCs/>
          <w:sz w:val="20"/>
          <w:szCs w:val="20"/>
        </w:rPr>
        <w:t xml:space="preserve">] </w:t>
      </w:r>
      <w:r w:rsidRPr="00891B4D">
        <w:rPr>
          <w:rFonts w:ascii="Arial" w:hAnsi="Arial" w:cs="Arial"/>
          <w:sz w:val="20"/>
          <w:szCs w:val="20"/>
        </w:rPr>
        <w:t>werkzaam zijn in een vitale beroepsgroep.</w:t>
      </w:r>
    </w:p>
    <w:p w14:paraId="4105D519" w14:textId="77777777" w:rsidR="00C73CB0" w:rsidRPr="00891B4D" w:rsidRDefault="00C73CB0" w:rsidP="00C73CB0">
      <w:pPr>
        <w:pStyle w:val="Geenafstand"/>
        <w:rPr>
          <w:rFonts w:ascii="Arial" w:hAnsi="Arial" w:cs="Arial"/>
          <w:kern w:val="18"/>
          <w:sz w:val="20"/>
          <w:szCs w:val="20"/>
        </w:rPr>
      </w:pPr>
      <w:r w:rsidRPr="00891B4D">
        <w:rPr>
          <w:rFonts w:ascii="Arial" w:hAnsi="Arial" w:cs="Arial"/>
          <w:sz w:val="20"/>
          <w:szCs w:val="20"/>
        </w:rPr>
        <w:t xml:space="preserve">2. De in het eerste lid bedoelde voorrang is van toepassing op </w:t>
      </w:r>
      <w:r w:rsidRPr="00891B4D">
        <w:rPr>
          <w:rFonts w:ascii="Arial" w:hAnsi="Arial" w:cs="Arial"/>
          <w:kern w:val="18"/>
          <w:sz w:val="20"/>
          <w:szCs w:val="20"/>
        </w:rPr>
        <w:t>de volgende in artikel 2 aangewezen categorieën woonruimte:</w:t>
      </w:r>
    </w:p>
    <w:p w14:paraId="17CCEFE2" w14:textId="77777777" w:rsidR="00C73CB0" w:rsidRPr="00891B4D" w:rsidRDefault="00C73CB0" w:rsidP="00C73CB0">
      <w:pPr>
        <w:pStyle w:val="Geenafstand"/>
        <w:ind w:left="708"/>
        <w:rPr>
          <w:rFonts w:ascii="Arial" w:hAnsi="Arial" w:cs="Arial"/>
          <w:kern w:val="18"/>
          <w:sz w:val="20"/>
          <w:szCs w:val="20"/>
        </w:rPr>
      </w:pPr>
      <w:r w:rsidRPr="00891B4D">
        <w:rPr>
          <w:rFonts w:ascii="Arial" w:hAnsi="Arial" w:cs="Arial"/>
          <w:kern w:val="18"/>
          <w:sz w:val="20"/>
          <w:szCs w:val="20"/>
        </w:rPr>
        <w:t>a. [</w:t>
      </w:r>
      <w:r w:rsidRPr="00891B4D">
        <w:rPr>
          <w:rFonts w:ascii="Arial" w:hAnsi="Arial" w:cs="Arial"/>
          <w:b/>
          <w:bCs/>
          <w:kern w:val="18"/>
          <w:sz w:val="20"/>
          <w:szCs w:val="20"/>
        </w:rPr>
        <w:t>…</w:t>
      </w:r>
      <w:r w:rsidRPr="00891B4D">
        <w:rPr>
          <w:rFonts w:ascii="Arial" w:hAnsi="Arial" w:cs="Arial"/>
          <w:kern w:val="18"/>
          <w:sz w:val="20"/>
          <w:szCs w:val="20"/>
        </w:rPr>
        <w:t>];</w:t>
      </w:r>
      <w:r w:rsidRPr="00891B4D">
        <w:rPr>
          <w:rFonts w:ascii="Arial" w:hAnsi="Arial" w:cs="Arial"/>
          <w:kern w:val="18"/>
          <w:sz w:val="20"/>
          <w:szCs w:val="20"/>
        </w:rPr>
        <w:br/>
        <w:t>b. [</w:t>
      </w:r>
      <w:r w:rsidRPr="00891B4D">
        <w:rPr>
          <w:rFonts w:ascii="Arial" w:hAnsi="Arial" w:cs="Arial"/>
          <w:b/>
          <w:bCs/>
          <w:kern w:val="18"/>
          <w:sz w:val="20"/>
          <w:szCs w:val="20"/>
        </w:rPr>
        <w:t>…</w:t>
      </w:r>
      <w:r w:rsidRPr="00891B4D">
        <w:rPr>
          <w:rFonts w:ascii="Arial" w:hAnsi="Arial" w:cs="Arial"/>
          <w:kern w:val="18"/>
          <w:sz w:val="20"/>
          <w:szCs w:val="20"/>
        </w:rPr>
        <w:t>]</w:t>
      </w:r>
      <w:r>
        <w:rPr>
          <w:rFonts w:ascii="Arial" w:hAnsi="Arial" w:cs="Arial"/>
          <w:kern w:val="18"/>
          <w:sz w:val="20"/>
          <w:szCs w:val="20"/>
        </w:rPr>
        <w:t>;</w:t>
      </w:r>
      <w:r w:rsidRPr="00891B4D">
        <w:rPr>
          <w:rFonts w:ascii="Arial" w:hAnsi="Arial" w:cs="Arial"/>
          <w:kern w:val="18"/>
          <w:sz w:val="20"/>
          <w:szCs w:val="20"/>
        </w:rPr>
        <w:t xml:space="preserve"> en</w:t>
      </w:r>
      <w:r w:rsidRPr="00891B4D">
        <w:rPr>
          <w:rFonts w:ascii="Arial" w:hAnsi="Arial" w:cs="Arial"/>
          <w:kern w:val="18"/>
          <w:sz w:val="20"/>
          <w:szCs w:val="20"/>
        </w:rPr>
        <w:br/>
        <w:t>c. [</w:t>
      </w:r>
      <w:r w:rsidRPr="00891B4D">
        <w:rPr>
          <w:rFonts w:ascii="Arial" w:hAnsi="Arial" w:cs="Arial"/>
          <w:b/>
          <w:bCs/>
          <w:kern w:val="18"/>
          <w:sz w:val="20"/>
          <w:szCs w:val="20"/>
        </w:rPr>
        <w:t>…</w:t>
      </w:r>
      <w:r w:rsidRPr="00891B4D">
        <w:rPr>
          <w:rFonts w:ascii="Arial" w:hAnsi="Arial" w:cs="Arial"/>
          <w:kern w:val="18"/>
          <w:sz w:val="20"/>
          <w:szCs w:val="20"/>
        </w:rPr>
        <w:t>]</w:t>
      </w:r>
      <w:r w:rsidRPr="00891B4D">
        <w:rPr>
          <w:rFonts w:ascii="Arial" w:hAnsi="Arial" w:cs="Arial"/>
          <w:sz w:val="20"/>
          <w:szCs w:val="20"/>
        </w:rPr>
        <w:t>.</w:t>
      </w:r>
    </w:p>
    <w:p w14:paraId="2C1B75BD" w14:textId="77777777" w:rsidR="00C73CB0" w:rsidRPr="00891B4D" w:rsidRDefault="00C73CB0" w:rsidP="00C73CB0">
      <w:pPr>
        <w:pStyle w:val="Geenafstand"/>
        <w:rPr>
          <w:rFonts w:ascii="Arial" w:hAnsi="Arial" w:cs="Arial"/>
          <w:sz w:val="20"/>
          <w:szCs w:val="20"/>
        </w:rPr>
      </w:pPr>
    </w:p>
    <w:p w14:paraId="348095D3"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a</w:t>
      </w:r>
      <w:r w:rsidRPr="00891B4D">
        <w:rPr>
          <w:rFonts w:ascii="Arial" w:hAnsi="Arial" w:cs="Arial"/>
          <w:b/>
          <w:bCs/>
          <w:sz w:val="20"/>
          <w:szCs w:val="20"/>
        </w:rPr>
        <w:t>1</w:t>
      </w:r>
      <w:r>
        <w:rPr>
          <w:rFonts w:ascii="Arial" w:hAnsi="Arial" w:cs="Arial"/>
          <w:b/>
          <w:bCs/>
          <w:sz w:val="20"/>
          <w:szCs w:val="20"/>
        </w:rPr>
        <w:t>3g</w:t>
      </w:r>
      <w:r w:rsidRPr="00891B4D">
        <w:rPr>
          <w:rFonts w:ascii="Arial" w:hAnsi="Arial" w:cs="Arial"/>
          <w:b/>
          <w:bCs/>
          <w:sz w:val="20"/>
          <w:szCs w:val="20"/>
        </w:rPr>
        <w:t>. Voorrang bij urgentie</w:t>
      </w:r>
    </w:p>
    <w:p w14:paraId="4400820A"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[Voor de in artikel 2 aangewezen categorieën woonruimte wordt bij het verlenen van huisvestingsvergunningen voorrang gegeven aan houders van een urgentieverklaring.</w:t>
      </w:r>
    </w:p>
    <w:p w14:paraId="628990EC"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OF</w:t>
      </w:r>
    </w:p>
    <w:p w14:paraId="52899F06"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Voor de volgende categorieën woonruimte wordt bij het verlenen van huisvestingsvergunningen voorrang gegeven aan houders van een urgentieverklaring:</w:t>
      </w:r>
    </w:p>
    <w:p w14:paraId="04A69B99"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w:t>
      </w:r>
      <w:r w:rsidRPr="00891B4D">
        <w:rPr>
          <w:rFonts w:ascii="Arial" w:hAnsi="Arial" w:cs="Arial"/>
          <w:b/>
          <w:bCs/>
          <w:sz w:val="20"/>
          <w:szCs w:val="20"/>
        </w:rPr>
        <w:t>bijvoorbeeld: prijsgrens, gelegen in bepaalde delen van de gemeente</w:t>
      </w:r>
      <w:r w:rsidRPr="00891B4D">
        <w:rPr>
          <w:rFonts w:ascii="Arial" w:hAnsi="Arial" w:cs="Arial"/>
          <w:sz w:val="20"/>
          <w:szCs w:val="20"/>
        </w:rPr>
        <w:t>)];</w:t>
      </w:r>
    </w:p>
    <w:p w14:paraId="06ABFE13"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b. […]</w:t>
      </w:r>
      <w:r>
        <w:rPr>
          <w:rFonts w:ascii="Arial" w:hAnsi="Arial" w:cs="Arial"/>
          <w:sz w:val="20"/>
          <w:szCs w:val="20"/>
        </w:rPr>
        <w:t>;</w:t>
      </w:r>
      <w:r w:rsidRPr="00891B4D">
        <w:rPr>
          <w:rFonts w:ascii="Arial" w:hAnsi="Arial" w:cs="Arial"/>
          <w:sz w:val="20"/>
          <w:szCs w:val="20"/>
        </w:rPr>
        <w:t xml:space="preserve"> en</w:t>
      </w:r>
    </w:p>
    <w:p w14:paraId="0F3EC8F1"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c. […].]</w:t>
      </w:r>
    </w:p>
    <w:p w14:paraId="76AF7534" w14:textId="77777777" w:rsidR="00C73CB0" w:rsidRPr="00891B4D" w:rsidRDefault="00C73CB0" w:rsidP="00C73CB0">
      <w:pPr>
        <w:pStyle w:val="Geenafstand"/>
        <w:rPr>
          <w:rFonts w:ascii="Arial" w:hAnsi="Arial" w:cs="Arial"/>
          <w:sz w:val="20"/>
          <w:szCs w:val="20"/>
        </w:rPr>
      </w:pPr>
    </w:p>
    <w:p w14:paraId="443039CF"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Artikel </w:t>
      </w:r>
      <w:r>
        <w:rPr>
          <w:rFonts w:ascii="Arial" w:hAnsi="Arial" w:cs="Arial"/>
          <w:b/>
          <w:bCs/>
          <w:sz w:val="20"/>
          <w:szCs w:val="20"/>
        </w:rPr>
        <w:t>a13h</w:t>
      </w:r>
      <w:r w:rsidRPr="00891B4D">
        <w:rPr>
          <w:rFonts w:ascii="Arial" w:hAnsi="Arial" w:cs="Arial"/>
          <w:b/>
          <w:bCs/>
          <w:sz w:val="20"/>
          <w:szCs w:val="20"/>
        </w:rPr>
        <w:t>. Rangorde woningzoekenden</w:t>
      </w:r>
    </w:p>
    <w:p w14:paraId="0926A606"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lastRenderedPageBreak/>
        <w:t>1. Voor een huisvestingsvergunning komen achtereenvolgens in aanmerking:</w:t>
      </w:r>
    </w:p>
    <w:p w14:paraId="2ABBF645"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a. de houders van een urgentieverklaring [</w:t>
      </w:r>
      <w:r w:rsidRPr="00891B4D">
        <w:rPr>
          <w:rFonts w:ascii="Arial" w:hAnsi="Arial" w:cs="Arial"/>
          <w:i/>
          <w:iCs/>
          <w:sz w:val="20"/>
          <w:szCs w:val="20"/>
        </w:rPr>
        <w:t>voor zover de urgentieverklaring de woningzoekende voorrang geeft bij het verlenen van een huisvestingsvergunning voor de aangeboden woonruimte</w:t>
      </w:r>
      <w:r w:rsidRPr="00891B4D">
        <w:rPr>
          <w:rFonts w:ascii="Arial" w:hAnsi="Arial" w:cs="Arial"/>
          <w:sz w:val="20"/>
          <w:szCs w:val="20"/>
        </w:rPr>
        <w:t>], waarbij de houders van eerder afgegeven urgentieverklaringen voorgaan op de houders van later afgegeven urgentieverklaringen;</w:t>
      </w:r>
    </w:p>
    <w:p w14:paraId="07E3707D"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 xml:space="preserve">b. de woningzoekenden als bedoeld in artikel </w:t>
      </w:r>
      <w:r>
        <w:rPr>
          <w:rFonts w:ascii="Arial" w:hAnsi="Arial" w:cs="Arial"/>
          <w:sz w:val="20"/>
          <w:szCs w:val="20"/>
        </w:rPr>
        <w:t>a</w:t>
      </w:r>
      <w:r w:rsidRPr="00891B4D">
        <w:rPr>
          <w:rFonts w:ascii="Arial" w:hAnsi="Arial" w:cs="Arial"/>
          <w:sz w:val="20"/>
          <w:szCs w:val="20"/>
        </w:rPr>
        <w:t>1</w:t>
      </w:r>
      <w:r>
        <w:rPr>
          <w:rFonts w:ascii="Arial" w:hAnsi="Arial" w:cs="Arial"/>
          <w:sz w:val="20"/>
          <w:szCs w:val="20"/>
        </w:rPr>
        <w:t>3f</w:t>
      </w:r>
      <w:r w:rsidRPr="00891B4D">
        <w:rPr>
          <w:rFonts w:ascii="Arial" w:hAnsi="Arial" w:cs="Arial"/>
          <w:sz w:val="20"/>
          <w:szCs w:val="20"/>
        </w:rPr>
        <w:t xml:space="preserve"> aan wie ook overeenkomstig artikel </w:t>
      </w:r>
      <w:r>
        <w:rPr>
          <w:rFonts w:ascii="Arial" w:hAnsi="Arial" w:cs="Arial"/>
          <w:sz w:val="20"/>
          <w:szCs w:val="20"/>
        </w:rPr>
        <w:t>a</w:t>
      </w:r>
      <w:r w:rsidRPr="00891B4D">
        <w:rPr>
          <w:rFonts w:ascii="Arial" w:hAnsi="Arial" w:cs="Arial"/>
          <w:sz w:val="20"/>
          <w:szCs w:val="20"/>
        </w:rPr>
        <w:t>1</w:t>
      </w:r>
      <w:r>
        <w:rPr>
          <w:rFonts w:ascii="Arial" w:hAnsi="Arial" w:cs="Arial"/>
          <w:sz w:val="20"/>
          <w:szCs w:val="20"/>
        </w:rPr>
        <w:t>3e</w:t>
      </w:r>
      <w:r w:rsidRPr="00891B4D">
        <w:rPr>
          <w:rFonts w:ascii="Arial" w:hAnsi="Arial" w:cs="Arial"/>
          <w:sz w:val="20"/>
          <w:szCs w:val="20"/>
        </w:rPr>
        <w:t xml:space="preserve"> voorrang verleend wordt, van wie eerst de woningzoekenden die tenminste [</w:t>
      </w:r>
      <w:r w:rsidRPr="00891B4D">
        <w:rPr>
          <w:rFonts w:ascii="Arial" w:hAnsi="Arial" w:cs="Arial"/>
          <w:b/>
          <w:bCs/>
          <w:sz w:val="20"/>
          <w:szCs w:val="20"/>
        </w:rPr>
        <w:t>aantal uren per week</w:t>
      </w:r>
      <w:r w:rsidRPr="00891B4D">
        <w:rPr>
          <w:rFonts w:ascii="Arial" w:hAnsi="Arial" w:cs="Arial"/>
          <w:sz w:val="20"/>
          <w:szCs w:val="20"/>
        </w:rPr>
        <w:t>] binnen de gemeente werkzaam zijn in een vitale beroepsgroep;</w:t>
      </w:r>
    </w:p>
    <w:p w14:paraId="3B5F2076"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 xml:space="preserve">c. de overige woningzoekenden als bedoeld in artikel </w:t>
      </w:r>
      <w:r>
        <w:rPr>
          <w:rFonts w:ascii="Arial" w:hAnsi="Arial" w:cs="Arial"/>
          <w:sz w:val="20"/>
          <w:szCs w:val="20"/>
        </w:rPr>
        <w:t>a</w:t>
      </w:r>
      <w:r w:rsidRPr="00891B4D">
        <w:rPr>
          <w:rFonts w:ascii="Arial" w:hAnsi="Arial" w:cs="Arial"/>
          <w:sz w:val="20"/>
          <w:szCs w:val="20"/>
        </w:rPr>
        <w:t>1</w:t>
      </w:r>
      <w:r>
        <w:rPr>
          <w:rFonts w:ascii="Arial" w:hAnsi="Arial" w:cs="Arial"/>
          <w:sz w:val="20"/>
          <w:szCs w:val="20"/>
        </w:rPr>
        <w:t>3f</w:t>
      </w:r>
      <w:r w:rsidRPr="00891B4D">
        <w:rPr>
          <w:rFonts w:ascii="Arial" w:hAnsi="Arial" w:cs="Arial"/>
          <w:sz w:val="20"/>
          <w:szCs w:val="20"/>
        </w:rPr>
        <w:t>, van wie eerst de woningzoekenden die tenminste [</w:t>
      </w:r>
      <w:r w:rsidRPr="00891B4D">
        <w:rPr>
          <w:rFonts w:ascii="Arial" w:hAnsi="Arial" w:cs="Arial"/>
          <w:b/>
          <w:bCs/>
          <w:sz w:val="20"/>
          <w:szCs w:val="20"/>
        </w:rPr>
        <w:t>aantal uren per week</w:t>
      </w:r>
      <w:r w:rsidRPr="00891B4D">
        <w:rPr>
          <w:rFonts w:ascii="Arial" w:hAnsi="Arial" w:cs="Arial"/>
          <w:sz w:val="20"/>
          <w:szCs w:val="20"/>
        </w:rPr>
        <w:t>] binnen de gemeente werkzaam zijn in een vitale beroepsgroep;</w:t>
      </w:r>
    </w:p>
    <w:p w14:paraId="4B6D196C"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 xml:space="preserve">d. de woningzoekenden aan wie overeenkomstig artikel </w:t>
      </w:r>
      <w:r>
        <w:rPr>
          <w:rFonts w:ascii="Arial" w:hAnsi="Arial" w:cs="Arial"/>
          <w:sz w:val="20"/>
          <w:szCs w:val="20"/>
        </w:rPr>
        <w:t>a</w:t>
      </w:r>
      <w:r w:rsidRPr="00891B4D">
        <w:rPr>
          <w:rFonts w:ascii="Arial" w:hAnsi="Arial" w:cs="Arial"/>
          <w:sz w:val="20"/>
          <w:szCs w:val="20"/>
        </w:rPr>
        <w:t>1</w:t>
      </w:r>
      <w:r>
        <w:rPr>
          <w:rFonts w:ascii="Arial" w:hAnsi="Arial" w:cs="Arial"/>
          <w:sz w:val="20"/>
          <w:szCs w:val="20"/>
        </w:rPr>
        <w:t>3e</w:t>
      </w:r>
      <w:r w:rsidRPr="00891B4D">
        <w:rPr>
          <w:rFonts w:ascii="Arial" w:hAnsi="Arial" w:cs="Arial"/>
          <w:sz w:val="20"/>
          <w:szCs w:val="20"/>
        </w:rPr>
        <w:t xml:space="preserve"> voorrang verleend wordt;</w:t>
      </w:r>
    </w:p>
    <w:p w14:paraId="337513CF" w14:textId="77777777" w:rsidR="00C73CB0" w:rsidRPr="00891B4D" w:rsidRDefault="00C73CB0" w:rsidP="00C73CB0">
      <w:pPr>
        <w:pStyle w:val="Geenafstand"/>
        <w:ind w:left="708"/>
        <w:rPr>
          <w:rFonts w:ascii="Arial" w:hAnsi="Arial" w:cs="Arial"/>
          <w:sz w:val="20"/>
          <w:szCs w:val="20"/>
        </w:rPr>
      </w:pPr>
      <w:r w:rsidRPr="00891B4D">
        <w:rPr>
          <w:rFonts w:ascii="Arial" w:hAnsi="Arial" w:cs="Arial"/>
          <w:sz w:val="20"/>
          <w:szCs w:val="20"/>
        </w:rPr>
        <w:t>e. andere woningzoekenden dan bedoeld onder a tot en met d.</w:t>
      </w:r>
    </w:p>
    <w:p w14:paraId="2D85C24B"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2. [Binnen de in het eerste lid, onder b tot en met e, bedoelde groepen van woningzoekenden gaan woningzoekenden met een langere inschrijfduur voor op woningzoekenden met een minder lange inschrijfduur. </w:t>
      </w:r>
    </w:p>
    <w:p w14:paraId="7F7B85C4" w14:textId="77777777" w:rsidR="00C73CB0" w:rsidRPr="00891B4D" w:rsidRDefault="00C73CB0" w:rsidP="00C73CB0">
      <w:pPr>
        <w:pStyle w:val="Geenafstand"/>
        <w:rPr>
          <w:rFonts w:ascii="Arial" w:hAnsi="Arial" w:cs="Arial"/>
          <w:sz w:val="20"/>
          <w:szCs w:val="20"/>
        </w:rPr>
      </w:pPr>
      <w:r w:rsidRPr="00891B4D">
        <w:rPr>
          <w:rFonts w:ascii="Arial" w:hAnsi="Arial" w:cs="Arial"/>
          <w:b/>
          <w:bCs/>
          <w:sz w:val="20"/>
          <w:szCs w:val="20"/>
        </w:rPr>
        <w:t>OF</w:t>
      </w:r>
      <w:r w:rsidRPr="00891B4D">
        <w:rPr>
          <w:rFonts w:ascii="Arial" w:hAnsi="Arial" w:cs="Arial"/>
          <w:sz w:val="20"/>
          <w:szCs w:val="20"/>
        </w:rPr>
        <w:t xml:space="preserve"> </w:t>
      </w:r>
    </w:p>
    <w:p w14:paraId="40C7BE31"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Als op grond van het eerste lid meer dan één woningzoekende voor een huisvestingsvergunning in aanmerking komt, wordt de vergunning door loting toegewezen aan één van deze woningzoekenden. </w:t>
      </w:r>
    </w:p>
    <w:p w14:paraId="49D83FBB" w14:textId="77777777" w:rsidR="00C73CB0" w:rsidRPr="00891B4D" w:rsidRDefault="00C73CB0" w:rsidP="00C73CB0">
      <w:pPr>
        <w:pStyle w:val="Geenafstand"/>
        <w:rPr>
          <w:rFonts w:ascii="Arial" w:hAnsi="Arial" w:cs="Arial"/>
          <w:b/>
          <w:bCs/>
          <w:sz w:val="20"/>
          <w:szCs w:val="20"/>
        </w:rPr>
      </w:pPr>
      <w:r w:rsidRPr="00891B4D">
        <w:rPr>
          <w:rFonts w:ascii="Arial" w:hAnsi="Arial" w:cs="Arial"/>
          <w:b/>
          <w:bCs/>
          <w:sz w:val="20"/>
          <w:szCs w:val="20"/>
        </w:rPr>
        <w:t xml:space="preserve">OF </w:t>
      </w:r>
    </w:p>
    <w:p w14:paraId="0811D249"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Als op grond van het eerste lid meer dan één woningzoekende voor een huisvestingsvergunning in aanmerking komt, wordt hun onderlinge rangorde vastgesteld met het oog op een rechtvaardige en evenwichtige verdeling van woonruimte].</w:t>
      </w:r>
    </w:p>
    <w:p w14:paraId="2EBCFCD5" w14:textId="77777777" w:rsidR="00C73CB0" w:rsidRPr="00891B4D" w:rsidRDefault="00C73CB0" w:rsidP="00C73CB0">
      <w:pPr>
        <w:pStyle w:val="Geenafstand"/>
        <w:rPr>
          <w:rFonts w:ascii="Arial" w:hAnsi="Arial" w:cs="Arial"/>
          <w:sz w:val="20"/>
          <w:szCs w:val="20"/>
        </w:rPr>
      </w:pPr>
      <w:r w:rsidRPr="00891B4D">
        <w:rPr>
          <w:rFonts w:ascii="Arial" w:hAnsi="Arial" w:cs="Arial"/>
          <w:sz w:val="20"/>
          <w:szCs w:val="20"/>
        </w:rPr>
        <w:t xml:space="preserve">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w:t>
      </w:r>
      <w:r>
        <w:rPr>
          <w:rFonts w:ascii="Arial" w:hAnsi="Arial" w:cs="Arial"/>
          <w:sz w:val="20"/>
          <w:szCs w:val="20"/>
        </w:rPr>
        <w:t>koop</w:t>
      </w:r>
      <w:r w:rsidRPr="00891B4D">
        <w:rPr>
          <w:rFonts w:ascii="Arial" w:hAnsi="Arial" w:cs="Arial"/>
          <w:sz w:val="20"/>
          <w:szCs w:val="20"/>
        </w:rPr>
        <w:t xml:space="preserve"> is aangeboden.</w:t>
      </w:r>
      <w:r>
        <w:rPr>
          <w:rFonts w:ascii="Arial" w:hAnsi="Arial" w:cs="Arial"/>
          <w:sz w:val="20"/>
          <w:szCs w:val="20"/>
        </w:rPr>
        <w:t>]</w:t>
      </w:r>
    </w:p>
    <w:p w14:paraId="233C47B4" w14:textId="77777777" w:rsidR="00C73CB0" w:rsidRPr="00891B4D" w:rsidRDefault="00C73CB0" w:rsidP="00C73CB0">
      <w:pPr>
        <w:pStyle w:val="Geenafstand"/>
        <w:rPr>
          <w:rFonts w:ascii="Arial" w:hAnsi="Arial" w:cs="Arial"/>
          <w:sz w:val="20"/>
          <w:szCs w:val="20"/>
          <w:lang w:eastAsia="nl-NL"/>
        </w:rPr>
      </w:pPr>
    </w:p>
    <w:p w14:paraId="5A979370" w14:textId="77777777" w:rsidR="00C73CB0" w:rsidRPr="00891B4D" w:rsidRDefault="00C73CB0" w:rsidP="00C73CB0">
      <w:pPr>
        <w:pStyle w:val="Geenafstand"/>
        <w:rPr>
          <w:rFonts w:ascii="Arial" w:hAnsi="Arial" w:cs="Arial"/>
          <w:i/>
          <w:iCs/>
          <w:sz w:val="20"/>
          <w:szCs w:val="20"/>
          <w:lang w:eastAsia="nl-NL"/>
        </w:rPr>
      </w:pPr>
      <w:r w:rsidRPr="00891B4D">
        <w:rPr>
          <w:rFonts w:ascii="Arial" w:hAnsi="Arial" w:cs="Arial"/>
          <w:sz w:val="20"/>
          <w:szCs w:val="20"/>
          <w:lang w:eastAsia="nl-NL"/>
        </w:rPr>
        <w:t>[</w:t>
      </w:r>
      <w:r w:rsidRPr="00891B4D">
        <w:rPr>
          <w:rFonts w:ascii="Arial" w:hAnsi="Arial" w:cs="Arial"/>
          <w:b/>
          <w:bCs/>
          <w:i/>
          <w:iCs/>
          <w:sz w:val="20"/>
          <w:szCs w:val="20"/>
          <w:lang w:eastAsia="nl-NL"/>
        </w:rPr>
        <w:t>Hoofdstuk 2A. Standplaatsen voor woonwagens</w:t>
      </w:r>
    </w:p>
    <w:p w14:paraId="040021BB" w14:textId="77777777" w:rsidR="00C73CB0" w:rsidRPr="00891B4D" w:rsidRDefault="00C73CB0" w:rsidP="00C73CB0">
      <w:pPr>
        <w:pStyle w:val="Geenafstand"/>
        <w:rPr>
          <w:rFonts w:ascii="Arial" w:hAnsi="Arial" w:cs="Arial"/>
          <w:i/>
          <w:iCs/>
          <w:sz w:val="20"/>
          <w:szCs w:val="20"/>
          <w:lang w:eastAsia="nl-NL"/>
        </w:rPr>
      </w:pPr>
    </w:p>
    <w:p w14:paraId="141AC7F2" w14:textId="77777777" w:rsidR="00C73CB0" w:rsidRPr="00891B4D" w:rsidRDefault="00C73CB0" w:rsidP="00C73CB0">
      <w:pPr>
        <w:pStyle w:val="Geenafstand"/>
        <w:rPr>
          <w:rFonts w:ascii="Arial" w:hAnsi="Arial" w:cs="Arial"/>
          <w:i/>
          <w:iCs/>
          <w:sz w:val="20"/>
          <w:szCs w:val="20"/>
          <w:lang w:eastAsia="nl-NL"/>
        </w:rPr>
      </w:pPr>
      <w:bookmarkStart w:id="1" w:name="_Hlk65058971"/>
      <w:r w:rsidRPr="00891B4D">
        <w:rPr>
          <w:rFonts w:ascii="Arial" w:hAnsi="Arial" w:cs="Arial"/>
          <w:b/>
          <w:bCs/>
          <w:i/>
          <w:iCs/>
          <w:sz w:val="20"/>
          <w:szCs w:val="20"/>
          <w:lang w:eastAsia="nl-NL"/>
        </w:rPr>
        <w:t>Artikel 13a. Aanwijzing woonwagenlocatie</w:t>
      </w:r>
      <w:r w:rsidRPr="00891B4D">
        <w:rPr>
          <w:rFonts w:ascii="Arial" w:hAnsi="Arial" w:cs="Arial"/>
          <w:i/>
          <w:iCs/>
          <w:sz w:val="20"/>
          <w:szCs w:val="20"/>
          <w:lang w:eastAsia="nl-NL"/>
        </w:rPr>
        <w:br/>
        <w:t>De standplaatsen die enkel voor bewoning in gebruik mogen worden genomen of gegeven als burgemeester en wethouders daarvoor een huisvestingsvergunning hebben verleend, zijn gelegen in de [volgende locaties van de gemeente:</w:t>
      </w:r>
    </w:p>
    <w:p w14:paraId="62754D8D" w14:textId="77777777" w:rsidR="00C73CB0" w:rsidRPr="00891B4D" w:rsidRDefault="00C73CB0" w:rsidP="00C73CB0">
      <w:pPr>
        <w:pStyle w:val="Geenafstand"/>
        <w:ind w:firstLine="708"/>
        <w:rPr>
          <w:rFonts w:ascii="Arial" w:hAnsi="Arial" w:cs="Arial"/>
          <w:i/>
          <w:iCs/>
          <w:sz w:val="20"/>
          <w:szCs w:val="20"/>
          <w:lang w:eastAsia="nl-NL"/>
        </w:rPr>
      </w:pPr>
      <w:r w:rsidRPr="00891B4D">
        <w:rPr>
          <w:rFonts w:ascii="Arial" w:hAnsi="Arial" w:cs="Arial"/>
          <w:i/>
          <w:iCs/>
          <w:sz w:val="20"/>
          <w:szCs w:val="20"/>
          <w:lang w:eastAsia="nl-NL"/>
        </w:rPr>
        <w:t>a. [</w:t>
      </w:r>
      <w:r w:rsidRPr="00891B4D">
        <w:rPr>
          <w:rFonts w:ascii="Arial" w:hAnsi="Arial" w:cs="Arial"/>
          <w:b/>
          <w:bCs/>
          <w:i/>
          <w:iCs/>
          <w:sz w:val="20"/>
          <w:szCs w:val="20"/>
          <w:lang w:eastAsia="nl-NL"/>
        </w:rPr>
        <w:t>…</w:t>
      </w:r>
      <w:r w:rsidRPr="00891B4D">
        <w:rPr>
          <w:rFonts w:ascii="Arial" w:hAnsi="Arial" w:cs="Arial"/>
          <w:i/>
          <w:iCs/>
          <w:sz w:val="20"/>
          <w:szCs w:val="20"/>
          <w:lang w:eastAsia="nl-NL"/>
        </w:rPr>
        <w:t>];</w:t>
      </w:r>
    </w:p>
    <w:p w14:paraId="492D14BB" w14:textId="77777777" w:rsidR="00C73CB0" w:rsidRPr="00891B4D" w:rsidRDefault="00C73CB0" w:rsidP="00C73CB0">
      <w:pPr>
        <w:pStyle w:val="Geenafstand"/>
        <w:ind w:firstLine="708"/>
        <w:rPr>
          <w:rFonts w:ascii="Arial" w:hAnsi="Arial" w:cs="Arial"/>
          <w:i/>
          <w:iCs/>
          <w:sz w:val="20"/>
          <w:szCs w:val="20"/>
        </w:rPr>
      </w:pPr>
      <w:r w:rsidRPr="00891B4D">
        <w:rPr>
          <w:rFonts w:ascii="Arial" w:hAnsi="Arial" w:cs="Arial"/>
          <w:i/>
          <w:iCs/>
          <w:sz w:val="20"/>
          <w:szCs w:val="20"/>
          <w:lang w:eastAsia="nl-NL"/>
        </w:rPr>
        <w:t>b. [</w:t>
      </w:r>
      <w:r w:rsidRPr="00891B4D">
        <w:rPr>
          <w:rFonts w:ascii="Arial" w:hAnsi="Arial" w:cs="Arial"/>
          <w:b/>
          <w:bCs/>
          <w:i/>
          <w:iCs/>
          <w:sz w:val="20"/>
          <w:szCs w:val="20"/>
          <w:lang w:eastAsia="nl-NL"/>
        </w:rPr>
        <w:t>…</w:t>
      </w:r>
      <w:r w:rsidRPr="00891B4D">
        <w:rPr>
          <w:rFonts w:ascii="Arial" w:hAnsi="Arial" w:cs="Arial"/>
          <w:i/>
          <w:iCs/>
          <w:sz w:val="20"/>
          <w:szCs w:val="20"/>
          <w:lang w:eastAsia="nl-NL"/>
        </w:rPr>
        <w:t>], en</w:t>
      </w:r>
    </w:p>
    <w:p w14:paraId="61812319" w14:textId="77777777" w:rsidR="00C73CB0" w:rsidRPr="00891B4D" w:rsidRDefault="00C73CB0" w:rsidP="00C73CB0">
      <w:pPr>
        <w:pStyle w:val="Geenafstand"/>
        <w:ind w:firstLine="708"/>
        <w:rPr>
          <w:rFonts w:ascii="Arial" w:hAnsi="Arial" w:cs="Arial"/>
          <w:i/>
          <w:iCs/>
          <w:sz w:val="20"/>
          <w:szCs w:val="20"/>
        </w:rPr>
      </w:pPr>
      <w:r w:rsidRPr="00891B4D">
        <w:rPr>
          <w:rFonts w:ascii="Arial" w:hAnsi="Arial" w:cs="Arial"/>
          <w:i/>
          <w:iCs/>
          <w:sz w:val="20"/>
          <w:szCs w:val="20"/>
          <w:lang w:eastAsia="nl-NL"/>
        </w:rPr>
        <w:t>c. [</w:t>
      </w:r>
      <w:r w:rsidRPr="00891B4D">
        <w:rPr>
          <w:rFonts w:ascii="Arial" w:hAnsi="Arial" w:cs="Arial"/>
          <w:b/>
          <w:bCs/>
          <w:i/>
          <w:iCs/>
          <w:sz w:val="20"/>
          <w:szCs w:val="20"/>
          <w:lang w:eastAsia="nl-NL"/>
        </w:rPr>
        <w:t>…</w:t>
      </w:r>
      <w:r w:rsidRPr="00891B4D">
        <w:rPr>
          <w:rFonts w:ascii="Arial" w:hAnsi="Arial" w:cs="Arial"/>
          <w:i/>
          <w:iCs/>
          <w:sz w:val="20"/>
          <w:szCs w:val="20"/>
          <w:lang w:eastAsia="nl-NL"/>
        </w:rPr>
        <w:t>].</w:t>
      </w:r>
    </w:p>
    <w:p w14:paraId="322C55C4" w14:textId="77777777" w:rsidR="00C73CB0" w:rsidRPr="00891B4D" w:rsidRDefault="00C73CB0" w:rsidP="00C73CB0">
      <w:pPr>
        <w:pStyle w:val="Geenafstand"/>
        <w:rPr>
          <w:rFonts w:ascii="Arial" w:hAnsi="Arial" w:cs="Arial"/>
          <w:b/>
          <w:bCs/>
          <w:i/>
          <w:iCs/>
          <w:sz w:val="20"/>
          <w:szCs w:val="20"/>
        </w:rPr>
      </w:pPr>
      <w:r w:rsidRPr="00891B4D">
        <w:rPr>
          <w:rFonts w:ascii="Arial" w:hAnsi="Arial" w:cs="Arial"/>
          <w:b/>
          <w:bCs/>
          <w:i/>
          <w:iCs/>
          <w:sz w:val="20"/>
          <w:szCs w:val="20"/>
        </w:rPr>
        <w:t>OF</w:t>
      </w:r>
    </w:p>
    <w:p w14:paraId="69E31851" w14:textId="77777777" w:rsidR="00C73CB0" w:rsidRPr="00891B4D" w:rsidRDefault="00C73CB0" w:rsidP="00C73CB0">
      <w:pPr>
        <w:pStyle w:val="Geenafstand"/>
        <w:rPr>
          <w:rFonts w:ascii="Arial" w:hAnsi="Arial" w:cs="Arial"/>
          <w:i/>
          <w:iCs/>
          <w:sz w:val="20"/>
          <w:szCs w:val="20"/>
        </w:rPr>
      </w:pPr>
      <w:proofErr w:type="gramStart"/>
      <w:r w:rsidRPr="00891B4D">
        <w:rPr>
          <w:rFonts w:ascii="Arial" w:hAnsi="Arial" w:cs="Arial"/>
          <w:i/>
          <w:iCs/>
          <w:sz w:val="20"/>
          <w:szCs w:val="20"/>
        </w:rPr>
        <w:t>in</w:t>
      </w:r>
      <w:proofErr w:type="gramEnd"/>
      <w:r w:rsidRPr="00891B4D">
        <w:rPr>
          <w:rFonts w:ascii="Arial" w:hAnsi="Arial" w:cs="Arial"/>
          <w:i/>
          <w:iCs/>
          <w:sz w:val="20"/>
          <w:szCs w:val="20"/>
        </w:rPr>
        <w:t xml:space="preserve"> bijlage </w:t>
      </w:r>
      <w:r w:rsidRPr="00891B4D">
        <w:rPr>
          <w:rFonts w:ascii="Arial" w:hAnsi="Arial" w:cs="Arial"/>
          <w:i/>
          <w:iCs/>
          <w:sz w:val="20"/>
          <w:szCs w:val="20"/>
          <w:lang w:eastAsia="nl-NL"/>
        </w:rPr>
        <w:t>[</w:t>
      </w:r>
      <w:r w:rsidRPr="00891B4D">
        <w:rPr>
          <w:rFonts w:ascii="Arial" w:hAnsi="Arial" w:cs="Arial"/>
          <w:b/>
          <w:bCs/>
          <w:i/>
          <w:iCs/>
          <w:sz w:val="20"/>
          <w:szCs w:val="20"/>
          <w:lang w:eastAsia="nl-NL"/>
        </w:rPr>
        <w:t>nummer</w:t>
      </w:r>
      <w:r w:rsidRPr="00891B4D">
        <w:rPr>
          <w:rFonts w:ascii="Arial" w:hAnsi="Arial" w:cs="Arial"/>
          <w:i/>
          <w:iCs/>
          <w:sz w:val="20"/>
          <w:szCs w:val="20"/>
          <w:lang w:eastAsia="nl-NL"/>
        </w:rPr>
        <w:t>]</w:t>
      </w:r>
      <w:r w:rsidRPr="00891B4D">
        <w:rPr>
          <w:rFonts w:ascii="Arial" w:hAnsi="Arial" w:cs="Arial"/>
          <w:i/>
          <w:iCs/>
          <w:sz w:val="20"/>
          <w:szCs w:val="20"/>
        </w:rPr>
        <w:t xml:space="preserve"> aangegeven locaties van de gemeente].</w:t>
      </w:r>
    </w:p>
    <w:p w14:paraId="4828CCA4" w14:textId="77777777" w:rsidR="00C73CB0" w:rsidRPr="00891B4D" w:rsidRDefault="00C73CB0" w:rsidP="00C73CB0">
      <w:pPr>
        <w:pStyle w:val="Geenafstand"/>
        <w:rPr>
          <w:rFonts w:ascii="Arial" w:hAnsi="Arial" w:cs="Arial"/>
          <w:i/>
          <w:iCs/>
          <w:sz w:val="20"/>
          <w:szCs w:val="20"/>
          <w:lang w:eastAsia="nl-NL"/>
        </w:rPr>
      </w:pPr>
    </w:p>
    <w:p w14:paraId="603F9B06" w14:textId="77777777" w:rsidR="00C73CB0" w:rsidRPr="00891B4D" w:rsidRDefault="00C73CB0" w:rsidP="00C73CB0">
      <w:pPr>
        <w:pStyle w:val="Geenafstand"/>
        <w:rPr>
          <w:rFonts w:ascii="Arial" w:hAnsi="Arial" w:cs="Arial"/>
          <w:b/>
          <w:bCs/>
          <w:i/>
          <w:iCs/>
          <w:sz w:val="20"/>
          <w:szCs w:val="20"/>
        </w:rPr>
      </w:pPr>
      <w:r w:rsidRPr="00891B4D">
        <w:rPr>
          <w:rFonts w:ascii="Arial" w:hAnsi="Arial" w:cs="Arial"/>
          <w:b/>
          <w:bCs/>
          <w:i/>
          <w:iCs/>
          <w:sz w:val="20"/>
          <w:szCs w:val="20"/>
        </w:rPr>
        <w:t>Artikel 13b. Standplaatsverbod behoudens huisvestingsvergunning</w:t>
      </w:r>
    </w:p>
    <w:p w14:paraId="032B2128"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 xml:space="preserve">1. Het is verboden zonder huisvestingsvergunning of in afwijking daarvan een standplaats in gebruik te nemen of te hebben. </w:t>
      </w:r>
    </w:p>
    <w:p w14:paraId="28A3A531"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 xml:space="preserve">2. Een huisvestingsvergunning voor een standplaats kan alleen worden verleend voor een standplaats op een aangewezen locatie waar standplaatsen voor woonwagens [zijn </w:t>
      </w:r>
      <w:r w:rsidRPr="00891B4D">
        <w:rPr>
          <w:rFonts w:ascii="Arial" w:hAnsi="Arial" w:cs="Arial"/>
          <w:b/>
          <w:bCs/>
          <w:i/>
          <w:iCs/>
          <w:sz w:val="20"/>
          <w:szCs w:val="20"/>
        </w:rPr>
        <w:t>OF</w:t>
      </w:r>
      <w:r w:rsidRPr="00891B4D">
        <w:rPr>
          <w:rFonts w:ascii="Arial" w:hAnsi="Arial" w:cs="Arial"/>
          <w:i/>
          <w:iCs/>
          <w:sz w:val="20"/>
          <w:szCs w:val="20"/>
        </w:rPr>
        <w:t xml:space="preserve"> kunnen worden] ingericht (woonwagenlocatie).</w:t>
      </w:r>
    </w:p>
    <w:p w14:paraId="29052258"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3. Een huisvestingsvergunning voor een standplaats kan alleen worden verleend aan een persoon die is ingeschreven in het inschrijfsysteem voor standplaatsen of die al beschikt over een huisvestingsvergunning voor een andere standplaats in de gemeente.</w:t>
      </w:r>
    </w:p>
    <w:p w14:paraId="450356C5"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4. Bij overlijden van de vergunninghouder vervalt de huisvestingsvergunning voor de standplaats. Een achterblijvend persoon kan aanspraak maken op de overschrijving van de huisvestingsvergunning op zijn naam, mits deze persoon op de datum van overlijden op hetzelfde adres als de overledene in de gemeentelijke basisregistratie personen stond geregistreerd.</w:t>
      </w:r>
    </w:p>
    <w:p w14:paraId="2C24A460" w14:textId="77777777" w:rsidR="00C73CB0" w:rsidRPr="00891B4D" w:rsidRDefault="00C73CB0" w:rsidP="00C73CB0">
      <w:pPr>
        <w:pStyle w:val="Geenafstand"/>
        <w:rPr>
          <w:rFonts w:ascii="Arial" w:hAnsi="Arial" w:cs="Arial"/>
          <w:i/>
          <w:iCs/>
          <w:sz w:val="20"/>
          <w:szCs w:val="20"/>
        </w:rPr>
      </w:pPr>
    </w:p>
    <w:p w14:paraId="14C2C46E" w14:textId="77777777" w:rsidR="00C73CB0" w:rsidRPr="00891B4D" w:rsidRDefault="00C73CB0" w:rsidP="00C73CB0">
      <w:pPr>
        <w:pStyle w:val="Geenafstand"/>
        <w:rPr>
          <w:rFonts w:ascii="Arial" w:hAnsi="Arial" w:cs="Arial"/>
          <w:b/>
          <w:bCs/>
          <w:i/>
          <w:iCs/>
          <w:sz w:val="20"/>
          <w:szCs w:val="20"/>
        </w:rPr>
      </w:pPr>
      <w:r w:rsidRPr="00891B4D">
        <w:rPr>
          <w:rFonts w:ascii="Arial" w:hAnsi="Arial" w:cs="Arial"/>
          <w:b/>
          <w:bCs/>
          <w:i/>
          <w:iCs/>
          <w:sz w:val="20"/>
          <w:szCs w:val="20"/>
        </w:rPr>
        <w:t>Artikel 13c. Toepasselijkheid van hoofdstuk 2</w:t>
      </w:r>
    </w:p>
    <w:p w14:paraId="0EF6635D"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lastRenderedPageBreak/>
        <w:t>Op degenen die een standplaats zoeken (standplaatszoekenden) zijn de artikelen 3, [eerste lid] aanhef en onder b, 4, tweede tot en met vijfde lid, 5, tweede en derde lid, 8</w:t>
      </w:r>
      <w:r>
        <w:rPr>
          <w:rFonts w:ascii="Arial" w:hAnsi="Arial" w:cs="Arial"/>
          <w:i/>
          <w:iCs/>
          <w:sz w:val="20"/>
          <w:szCs w:val="20"/>
        </w:rPr>
        <w:t>, 9</w:t>
      </w:r>
      <w:r w:rsidRPr="00891B4D">
        <w:rPr>
          <w:rFonts w:ascii="Arial" w:hAnsi="Arial" w:cs="Arial"/>
          <w:i/>
          <w:iCs/>
          <w:sz w:val="20"/>
          <w:szCs w:val="20"/>
        </w:rPr>
        <w:t xml:space="preserve"> en 1</w:t>
      </w:r>
      <w:r>
        <w:rPr>
          <w:rFonts w:ascii="Arial" w:hAnsi="Arial" w:cs="Arial"/>
          <w:i/>
          <w:iCs/>
          <w:sz w:val="20"/>
          <w:szCs w:val="20"/>
        </w:rPr>
        <w:t>3</w:t>
      </w:r>
      <w:r w:rsidRPr="00891B4D">
        <w:rPr>
          <w:rFonts w:ascii="Arial" w:hAnsi="Arial" w:cs="Arial"/>
          <w:i/>
          <w:iCs/>
          <w:sz w:val="20"/>
          <w:szCs w:val="20"/>
        </w:rPr>
        <w:t xml:space="preserve"> tot en met </w:t>
      </w:r>
      <w:r>
        <w:rPr>
          <w:rFonts w:ascii="Arial" w:hAnsi="Arial" w:cs="Arial"/>
          <w:i/>
          <w:iCs/>
          <w:sz w:val="20"/>
          <w:szCs w:val="20"/>
        </w:rPr>
        <w:t>a</w:t>
      </w:r>
      <w:r w:rsidRPr="00891B4D">
        <w:rPr>
          <w:rFonts w:ascii="Arial" w:hAnsi="Arial" w:cs="Arial"/>
          <w:i/>
          <w:iCs/>
          <w:sz w:val="20"/>
          <w:szCs w:val="20"/>
        </w:rPr>
        <w:t>1</w:t>
      </w:r>
      <w:r>
        <w:rPr>
          <w:rFonts w:ascii="Arial" w:hAnsi="Arial" w:cs="Arial"/>
          <w:i/>
          <w:iCs/>
          <w:sz w:val="20"/>
          <w:szCs w:val="20"/>
        </w:rPr>
        <w:t>3b</w:t>
      </w:r>
      <w:r w:rsidRPr="00891B4D">
        <w:rPr>
          <w:rFonts w:ascii="Arial" w:hAnsi="Arial" w:cs="Arial"/>
          <w:i/>
          <w:iCs/>
          <w:sz w:val="20"/>
          <w:szCs w:val="20"/>
        </w:rPr>
        <w:t xml:space="preserve"> van overeenkomstige toepassing.</w:t>
      </w:r>
      <w:r w:rsidRPr="00891B4D" w:rsidDel="00A17336">
        <w:rPr>
          <w:rFonts w:ascii="Arial" w:hAnsi="Arial" w:cs="Arial"/>
          <w:i/>
          <w:iCs/>
          <w:sz w:val="20"/>
          <w:szCs w:val="20"/>
        </w:rPr>
        <w:t xml:space="preserve"> </w:t>
      </w:r>
    </w:p>
    <w:p w14:paraId="1D4EB17E" w14:textId="77777777" w:rsidR="00C73CB0" w:rsidRPr="00891B4D" w:rsidRDefault="00C73CB0" w:rsidP="00C73CB0">
      <w:pPr>
        <w:pStyle w:val="Geenafstand"/>
        <w:rPr>
          <w:rFonts w:ascii="Arial" w:hAnsi="Arial" w:cs="Arial"/>
          <w:i/>
          <w:iCs/>
          <w:sz w:val="20"/>
          <w:szCs w:val="20"/>
        </w:rPr>
      </w:pPr>
    </w:p>
    <w:p w14:paraId="6EFBE5EB" w14:textId="77777777" w:rsidR="00C73CB0" w:rsidRPr="00891B4D" w:rsidRDefault="00C73CB0" w:rsidP="00C73CB0">
      <w:pPr>
        <w:pStyle w:val="Geenafstand"/>
        <w:rPr>
          <w:rFonts w:ascii="Arial" w:hAnsi="Arial" w:cs="Arial"/>
          <w:b/>
          <w:bCs/>
          <w:i/>
          <w:iCs/>
          <w:sz w:val="20"/>
          <w:szCs w:val="20"/>
        </w:rPr>
      </w:pPr>
      <w:r w:rsidRPr="00891B4D">
        <w:rPr>
          <w:rFonts w:ascii="Arial" w:hAnsi="Arial" w:cs="Arial"/>
          <w:b/>
          <w:bCs/>
          <w:i/>
          <w:iCs/>
          <w:sz w:val="20"/>
          <w:szCs w:val="20"/>
        </w:rPr>
        <w:t>Artikel 13d. Inschrijfsysteem voor standplaatsen</w:t>
      </w:r>
    </w:p>
    <w:p w14:paraId="50B05C96"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 xml:space="preserve">1. Burgemeester en wethouders zorgen voor een inschrijfsysteem voor standplaatsen, waarin alleen standplaatszoekenden kunnen worden ingeschreven die deel uitmaken van een culturele groep waarbij de woonwagen onderdeel is van de culturele identiteit. Daartoe worden in elk geval gerekend Roma, Sinti, reizigers en circus- en kermisfamilies met een woonwagenverleden. </w:t>
      </w:r>
    </w:p>
    <w:p w14:paraId="18DCB5D8"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2. Bij overlijden van de standplaatszoekende vervalt de inschrijving. Een achterblijvend persoon kan aanspraak maken op de inschrijving in het inschrijfsysteem, met behoud van de inschrijfdatum, mits deze persoon op de datum van overlijden op hetzelfde adres als de overledene in de gemeentelijke basisregistratie personen stond geregistreerd.</w:t>
      </w:r>
    </w:p>
    <w:p w14:paraId="6638E0A8"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3. De inschrijving vervalt niet als de standplaatszoekende op grond van hoofdstuk 2 woonruimte krijgt toegewezen en deze accepteert.</w:t>
      </w:r>
    </w:p>
    <w:p w14:paraId="2F0F67EC"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 xml:space="preserve">4. Zodra een standplaats vrijkomt, stellen burgemeester en wethouders de ingeschrevenen in het inschrijfsysteem daarvan in kennis en wijzen zij hen erop dat zij een aanvraag om een huisvestingsvergunning voor die standplaats kunnen indienen. </w:t>
      </w:r>
    </w:p>
    <w:p w14:paraId="7D1288DF" w14:textId="77777777" w:rsidR="00C73CB0" w:rsidRPr="00891B4D" w:rsidRDefault="00C73CB0" w:rsidP="00C73CB0">
      <w:pPr>
        <w:pStyle w:val="Geenafstand"/>
        <w:rPr>
          <w:rFonts w:ascii="Arial" w:hAnsi="Arial" w:cs="Arial"/>
          <w:b/>
          <w:bCs/>
          <w:i/>
          <w:iCs/>
          <w:sz w:val="20"/>
          <w:szCs w:val="20"/>
        </w:rPr>
      </w:pPr>
      <w:r w:rsidRPr="00891B4D">
        <w:rPr>
          <w:rFonts w:ascii="Arial" w:hAnsi="Arial" w:cs="Arial"/>
          <w:i/>
          <w:iCs/>
          <w:sz w:val="20"/>
          <w:szCs w:val="20"/>
        </w:rPr>
        <w:t xml:space="preserve"> </w:t>
      </w:r>
      <w:r w:rsidRPr="00891B4D">
        <w:rPr>
          <w:rFonts w:ascii="Arial" w:hAnsi="Arial" w:cs="Arial"/>
          <w:i/>
          <w:iCs/>
          <w:sz w:val="20"/>
          <w:szCs w:val="20"/>
        </w:rPr>
        <w:br/>
      </w:r>
      <w:r w:rsidRPr="00891B4D">
        <w:rPr>
          <w:rFonts w:ascii="Arial" w:hAnsi="Arial" w:cs="Arial"/>
          <w:b/>
          <w:bCs/>
          <w:i/>
          <w:iCs/>
          <w:sz w:val="20"/>
          <w:szCs w:val="20"/>
        </w:rPr>
        <w:t>Artikel 13e. Voorrangsregeling</w:t>
      </w:r>
      <w:bookmarkStart w:id="2" w:name="id1-3-2-2-4-2"/>
      <w:bookmarkEnd w:id="2"/>
      <w:r w:rsidRPr="00891B4D">
        <w:rPr>
          <w:rFonts w:ascii="Arial" w:hAnsi="Arial" w:cs="Arial"/>
          <w:b/>
          <w:bCs/>
          <w:i/>
          <w:iCs/>
          <w:sz w:val="20"/>
          <w:szCs w:val="20"/>
        </w:rPr>
        <w:t xml:space="preserve"> huisvestingsvergunning</w:t>
      </w:r>
    </w:p>
    <w:p w14:paraId="4B19BF6F"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1. Bij het verlenen van een huisvestingsvergunning voor een standplaats komen achtereenvolgens in aanmerking:</w:t>
      </w:r>
    </w:p>
    <w:p w14:paraId="35D1D8DF"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a. standplaatszoekenden die zijn ingeschreven in het inschrijfsysteem voor standplaatsen en een urgentieverklaring hebben;</w:t>
      </w:r>
    </w:p>
    <w:p w14:paraId="4E79AACB"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 xml:space="preserve">b. standplaatszoekenden die zijn ingeschreven in het inschrijfsysteem voor standplaatsen en </w:t>
      </w:r>
      <w:r w:rsidRPr="00891B4D">
        <w:rPr>
          <w:rFonts w:ascii="Arial" w:hAnsi="Arial" w:cs="Arial"/>
          <w:i/>
          <w:iCs/>
          <w:sz w:val="20"/>
          <w:szCs w:val="20"/>
          <w:lang w:eastAsia="nl-NL"/>
        </w:rPr>
        <w:t>die economisch of maatschappelijk gebonden zijn aan de woonwagenlocatie</w:t>
      </w:r>
      <w:r w:rsidRPr="00891B4D">
        <w:rPr>
          <w:rFonts w:ascii="Arial" w:hAnsi="Arial" w:cs="Arial"/>
          <w:i/>
          <w:iCs/>
          <w:sz w:val="20"/>
          <w:szCs w:val="20"/>
        </w:rPr>
        <w:t>;</w:t>
      </w:r>
      <w:r w:rsidRPr="00891B4D">
        <w:rPr>
          <w:rFonts w:ascii="Arial" w:hAnsi="Arial" w:cs="Arial"/>
          <w:i/>
          <w:iCs/>
          <w:sz w:val="20"/>
          <w:szCs w:val="20"/>
        </w:rPr>
        <w:tab/>
      </w:r>
    </w:p>
    <w:p w14:paraId="2C9A0809"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c. standplaatszoekenden met een huisvestingsvergunning voor een andere standplaats op de betreffende woonwagenlocatie;</w:t>
      </w:r>
    </w:p>
    <w:p w14:paraId="2C331664"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d. standplaatszoekenden die inwonen bij en in familierelatie staan tot een hoofdbewoner op een andere standplaats op de betreffende woonwagenlocatie;</w:t>
      </w:r>
    </w:p>
    <w:p w14:paraId="3EEEBAFE"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e. standplaatszoekenden met een huisvestingsvergunning voor een standplaats op een andere woonwagenlocatie in de gemeente;</w:t>
      </w:r>
    </w:p>
    <w:p w14:paraId="678872BF"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f. standplaatszoekenden die inwonen bij en in familierelatie staan tot een hoofdbewoner op een standplaats op een andere woonwagenlocatie in de gemeente;</w:t>
      </w:r>
    </w:p>
    <w:p w14:paraId="78A6E65F"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g. standplaatszoekenden die staan ingeschreven in het inschrijfsysteem en die vóór [</w:t>
      </w:r>
      <w:r w:rsidRPr="00891B4D">
        <w:rPr>
          <w:rFonts w:ascii="Arial" w:hAnsi="Arial" w:cs="Arial"/>
          <w:b/>
          <w:bCs/>
          <w:i/>
          <w:iCs/>
          <w:sz w:val="20"/>
          <w:szCs w:val="20"/>
        </w:rPr>
        <w:t>datum</w:t>
      </w:r>
      <w:r w:rsidRPr="00891B4D">
        <w:rPr>
          <w:rFonts w:ascii="Arial" w:hAnsi="Arial" w:cs="Arial"/>
          <w:i/>
          <w:iCs/>
          <w:sz w:val="20"/>
          <w:szCs w:val="20"/>
        </w:rPr>
        <w:t>] in een woonwagen op een standplaats woonden of hebben gewoond;</w:t>
      </w:r>
    </w:p>
    <w:p w14:paraId="35E0B450"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h. overige standplaatszoekenden in de gemeente die staan ingeschreven in het inschrijfsysteem;</w:t>
      </w:r>
    </w:p>
    <w:p w14:paraId="087226D3" w14:textId="77777777" w:rsidR="00C73CB0" w:rsidRPr="00891B4D" w:rsidRDefault="00C73CB0" w:rsidP="00C73CB0">
      <w:pPr>
        <w:pStyle w:val="Geenafstand"/>
        <w:ind w:left="708"/>
        <w:rPr>
          <w:rFonts w:ascii="Arial" w:hAnsi="Arial" w:cs="Arial"/>
          <w:i/>
          <w:iCs/>
          <w:sz w:val="20"/>
          <w:szCs w:val="20"/>
        </w:rPr>
      </w:pPr>
      <w:r w:rsidRPr="00891B4D">
        <w:rPr>
          <w:rFonts w:ascii="Arial" w:hAnsi="Arial" w:cs="Arial"/>
          <w:i/>
          <w:iCs/>
          <w:sz w:val="20"/>
          <w:szCs w:val="20"/>
        </w:rPr>
        <w:t>[</w:t>
      </w:r>
      <w:proofErr w:type="gramStart"/>
      <w:r w:rsidRPr="00891B4D">
        <w:rPr>
          <w:rFonts w:ascii="Arial" w:hAnsi="Arial" w:cs="Arial"/>
          <w:i/>
          <w:iCs/>
          <w:sz w:val="20"/>
          <w:szCs w:val="20"/>
        </w:rPr>
        <w:t>i.</w:t>
      </w:r>
      <w:proofErr w:type="gramEnd"/>
      <w:r w:rsidRPr="00891B4D">
        <w:rPr>
          <w:rFonts w:ascii="Arial" w:hAnsi="Arial" w:cs="Arial"/>
          <w:i/>
          <w:iCs/>
          <w:sz w:val="20"/>
          <w:szCs w:val="20"/>
        </w:rPr>
        <w:t xml:space="preserve"> overige standplaatszoekenden uit de regio [</w:t>
      </w:r>
      <w:r w:rsidRPr="00891B4D">
        <w:rPr>
          <w:rFonts w:ascii="Arial" w:hAnsi="Arial" w:cs="Arial"/>
          <w:b/>
          <w:bCs/>
          <w:i/>
          <w:iCs/>
          <w:sz w:val="20"/>
          <w:szCs w:val="20"/>
        </w:rPr>
        <w:t>naam regio</w:t>
      </w:r>
      <w:r w:rsidRPr="00891B4D">
        <w:rPr>
          <w:rFonts w:ascii="Arial" w:hAnsi="Arial" w:cs="Arial"/>
          <w:i/>
          <w:iCs/>
          <w:sz w:val="20"/>
          <w:szCs w:val="20"/>
        </w:rPr>
        <w:t>] die staan ingeschreven in het inschrijfsysteem;]</w:t>
      </w:r>
    </w:p>
    <w:p w14:paraId="1E482440"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ab/>
        <w:t>[</w:t>
      </w:r>
      <w:proofErr w:type="gramStart"/>
      <w:r w:rsidRPr="00891B4D">
        <w:rPr>
          <w:rFonts w:ascii="Arial" w:hAnsi="Arial" w:cs="Arial"/>
          <w:i/>
          <w:iCs/>
          <w:sz w:val="20"/>
          <w:szCs w:val="20"/>
        </w:rPr>
        <w:t>j.</w:t>
      </w:r>
      <w:proofErr w:type="gramEnd"/>
      <w:r w:rsidRPr="00891B4D">
        <w:rPr>
          <w:rFonts w:ascii="Arial" w:hAnsi="Arial" w:cs="Arial"/>
          <w:i/>
          <w:iCs/>
          <w:sz w:val="20"/>
          <w:szCs w:val="20"/>
        </w:rPr>
        <w:t xml:space="preserve"> overige standplaatszoekenden uit de provincie [</w:t>
      </w:r>
      <w:r w:rsidRPr="00891B4D">
        <w:rPr>
          <w:rFonts w:ascii="Arial" w:hAnsi="Arial" w:cs="Arial"/>
          <w:b/>
          <w:bCs/>
          <w:i/>
          <w:iCs/>
          <w:sz w:val="20"/>
          <w:szCs w:val="20"/>
        </w:rPr>
        <w:t>naam provincie</w:t>
      </w:r>
      <w:r w:rsidRPr="00891B4D">
        <w:rPr>
          <w:rFonts w:ascii="Arial" w:hAnsi="Arial" w:cs="Arial"/>
          <w:i/>
          <w:iCs/>
          <w:sz w:val="20"/>
          <w:szCs w:val="20"/>
        </w:rPr>
        <w:t>].]</w:t>
      </w:r>
    </w:p>
    <w:p w14:paraId="50A37C8C"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2. Voor elk van de categorieën, genoemd in het eerste lid, geldt dat de standplaatszoekende met de oudste inschrijfdatum voorgaat op andere standplaatszoekenden uit dezelfde categorie.</w:t>
      </w:r>
    </w:p>
    <w:p w14:paraId="2AEDE3C6"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 xml:space="preserve">3. Als een standplaatszoekende in aanmerking wil komen voor toepassing van de voorrangsregeling van het eerste lid, kunnen burgemeester en wethouders voor zover noodzakelijk verlangen dat een standplaatszoekende aannemelijk maakt dat hij aan de genoemde vereisten voldoet. </w:t>
      </w:r>
    </w:p>
    <w:p w14:paraId="0347DF67"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[4. Een adviescommissie van bewoners van de betreffende woonwagenlocatie adviseert burgemeester en wethouders over de toepassing van de voorrangsregeling voor zover het standplaatszoekenden betreft die zijn ingeschreven in het inschrijfsysteem voor standplaatsen.]</w:t>
      </w:r>
    </w:p>
    <w:p w14:paraId="775215EE"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 xml:space="preserve">5. Burgemeester en wethouders kunnen om redenen van </w:t>
      </w:r>
      <w:proofErr w:type="spellStart"/>
      <w:r w:rsidRPr="00891B4D">
        <w:rPr>
          <w:rFonts w:ascii="Arial" w:hAnsi="Arial" w:cs="Arial"/>
          <w:i/>
          <w:iCs/>
          <w:sz w:val="20"/>
          <w:szCs w:val="20"/>
        </w:rPr>
        <w:t>passendheid</w:t>
      </w:r>
      <w:proofErr w:type="spellEnd"/>
      <w:r w:rsidRPr="00891B4D">
        <w:rPr>
          <w:rFonts w:ascii="Arial" w:hAnsi="Arial" w:cs="Arial"/>
          <w:i/>
          <w:iCs/>
          <w:sz w:val="20"/>
          <w:szCs w:val="20"/>
        </w:rPr>
        <w:t xml:space="preserve"> afwijken van de rangorde in het eerste lid. Deze afwijking wordt in de verleningsbeschikking afzonderlijk gemotiveerd.</w:t>
      </w:r>
    </w:p>
    <w:p w14:paraId="23204F6A"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6. Als een standplaatszoekende al over een huisvestingsvergunning voor een standplaats beschikt en een andere huisvestingsvergunning krijgt en daarvan gebruik maakt, vervalt daarmee de eerdere huisvestingsvergunning.</w:t>
      </w:r>
    </w:p>
    <w:p w14:paraId="29935AF8" w14:textId="77777777" w:rsidR="00C73CB0" w:rsidRPr="00891B4D" w:rsidRDefault="00C73CB0" w:rsidP="00C73CB0">
      <w:pPr>
        <w:pStyle w:val="Geenafstand"/>
        <w:rPr>
          <w:rFonts w:ascii="Arial" w:hAnsi="Arial" w:cs="Arial"/>
          <w:i/>
          <w:iCs/>
          <w:sz w:val="20"/>
          <w:szCs w:val="20"/>
        </w:rPr>
      </w:pPr>
    </w:p>
    <w:p w14:paraId="15159E2F" w14:textId="77777777" w:rsidR="00C73CB0" w:rsidRPr="00891B4D" w:rsidRDefault="00C73CB0" w:rsidP="00C73CB0">
      <w:pPr>
        <w:pStyle w:val="Geenafstand"/>
        <w:rPr>
          <w:rFonts w:ascii="Arial" w:hAnsi="Arial" w:cs="Arial"/>
          <w:b/>
          <w:bCs/>
          <w:i/>
          <w:iCs/>
          <w:sz w:val="20"/>
          <w:szCs w:val="20"/>
        </w:rPr>
      </w:pPr>
      <w:r w:rsidRPr="00891B4D">
        <w:rPr>
          <w:rFonts w:ascii="Arial" w:hAnsi="Arial" w:cs="Arial"/>
          <w:b/>
          <w:bCs/>
          <w:i/>
          <w:iCs/>
          <w:sz w:val="20"/>
          <w:szCs w:val="20"/>
        </w:rPr>
        <w:lastRenderedPageBreak/>
        <w:t>Artikel 13f. Overgangsbepaling</w:t>
      </w:r>
    </w:p>
    <w:bookmarkEnd w:id="1"/>
    <w:p w14:paraId="79622C7D" w14:textId="77777777" w:rsidR="00C73CB0" w:rsidRPr="00891B4D" w:rsidRDefault="00C73CB0" w:rsidP="00C73CB0">
      <w:pPr>
        <w:pStyle w:val="Geenafstand"/>
        <w:rPr>
          <w:rFonts w:ascii="Arial" w:hAnsi="Arial" w:cs="Arial"/>
          <w:sz w:val="20"/>
          <w:szCs w:val="20"/>
        </w:rPr>
      </w:pPr>
      <w:r w:rsidRPr="00891B4D">
        <w:rPr>
          <w:rFonts w:ascii="Arial" w:hAnsi="Arial" w:cs="Arial"/>
          <w:i/>
          <w:iCs/>
          <w:sz w:val="20"/>
          <w:szCs w:val="20"/>
        </w:rPr>
        <w:t>De hoofdbewoners van woonwagens op een standplaats die bij het in werking treden van dit hoofdstuk op dat adres staan ingeschreven in de gemeentelijke basisregistratie personen, beschikken van rechtswege over een huisvestingsvergunning voor hun standplaats.</w:t>
      </w:r>
      <w:r w:rsidRPr="00891B4D">
        <w:rPr>
          <w:rFonts w:ascii="Arial" w:hAnsi="Arial" w:cs="Arial"/>
          <w:sz w:val="20"/>
          <w:szCs w:val="20"/>
        </w:rPr>
        <w:t xml:space="preserve">] </w:t>
      </w:r>
    </w:p>
    <w:p w14:paraId="4651B930" w14:textId="77777777" w:rsidR="00C73CB0" w:rsidRPr="00891B4D" w:rsidRDefault="00C73CB0" w:rsidP="00C73CB0">
      <w:pPr>
        <w:pStyle w:val="Geenafstand"/>
        <w:rPr>
          <w:rFonts w:ascii="Arial" w:hAnsi="Arial" w:cs="Arial"/>
          <w:sz w:val="20"/>
          <w:szCs w:val="20"/>
          <w:lang w:eastAsia="nl-NL"/>
        </w:rPr>
      </w:pPr>
    </w:p>
    <w:p w14:paraId="483A30FE"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Hoofdstuk 3. Wijzigingen in de woonruimtevoorraad</w:t>
      </w:r>
    </w:p>
    <w:p w14:paraId="7B764FD8" w14:textId="77777777" w:rsidR="00C73CB0" w:rsidRPr="00891B4D" w:rsidRDefault="00C73CB0" w:rsidP="00C73CB0">
      <w:pPr>
        <w:pStyle w:val="Geenafstand"/>
        <w:rPr>
          <w:rFonts w:ascii="Arial" w:hAnsi="Arial" w:cs="Arial"/>
          <w:sz w:val="20"/>
          <w:szCs w:val="20"/>
          <w:lang w:eastAsia="nl-NL"/>
        </w:rPr>
      </w:pPr>
    </w:p>
    <w:p w14:paraId="04E20DEE" w14:textId="77777777" w:rsidR="00C73CB0" w:rsidRPr="00891B4D" w:rsidRDefault="00C73CB0" w:rsidP="00C73CB0">
      <w:pPr>
        <w:pStyle w:val="Geenafstand"/>
        <w:rPr>
          <w:rFonts w:ascii="Arial" w:hAnsi="Arial" w:cs="Arial"/>
          <w:b/>
          <w:bCs/>
          <w:sz w:val="20"/>
          <w:szCs w:val="20"/>
          <w:lang w:eastAsia="nl-NL"/>
        </w:rPr>
      </w:pPr>
      <w:bookmarkStart w:id="3" w:name="_Hlk78186683"/>
      <w:r w:rsidRPr="00891B4D">
        <w:rPr>
          <w:rFonts w:ascii="Arial" w:hAnsi="Arial" w:cs="Arial"/>
          <w:b/>
          <w:bCs/>
          <w:sz w:val="20"/>
          <w:szCs w:val="20"/>
          <w:lang w:eastAsia="nl-NL"/>
        </w:rPr>
        <w:t>Paragraaf 3.1 Vergunning [</w:t>
      </w:r>
      <w:r w:rsidRPr="00891B4D">
        <w:rPr>
          <w:rFonts w:ascii="Arial" w:hAnsi="Arial" w:cs="Arial"/>
          <w:b/>
          <w:bCs/>
          <w:i/>
          <w:iCs/>
          <w:sz w:val="20"/>
          <w:szCs w:val="20"/>
          <w:lang w:eastAsia="nl-NL"/>
        </w:rPr>
        <w:t>of ontheffing</w:t>
      </w:r>
      <w:r w:rsidRPr="00891B4D">
        <w:rPr>
          <w:rFonts w:ascii="Arial" w:hAnsi="Arial" w:cs="Arial"/>
          <w:b/>
          <w:bCs/>
          <w:sz w:val="20"/>
          <w:szCs w:val="20"/>
          <w:lang w:eastAsia="nl-NL"/>
        </w:rPr>
        <w:t xml:space="preserve">] voor onttrekking, samenvoeging, omzetting of </w:t>
      </w:r>
      <w:proofErr w:type="gramStart"/>
      <w:r w:rsidRPr="00891B4D">
        <w:rPr>
          <w:rFonts w:ascii="Arial" w:hAnsi="Arial" w:cs="Arial"/>
          <w:b/>
          <w:bCs/>
          <w:sz w:val="20"/>
          <w:szCs w:val="20"/>
          <w:lang w:eastAsia="nl-NL"/>
        </w:rPr>
        <w:t>woningvorming[</w:t>
      </w:r>
      <w:proofErr w:type="gramEnd"/>
      <w:r w:rsidRPr="00891B4D">
        <w:rPr>
          <w:rFonts w:ascii="Arial" w:hAnsi="Arial" w:cs="Arial"/>
          <w:b/>
          <w:bCs/>
          <w:i/>
          <w:iCs/>
          <w:sz w:val="20"/>
          <w:szCs w:val="20"/>
          <w:lang w:eastAsia="nl-NL"/>
        </w:rPr>
        <w:t>; vrijstellingsmogelijkheid</w:t>
      </w:r>
      <w:r w:rsidRPr="00891B4D">
        <w:rPr>
          <w:rFonts w:ascii="Arial" w:hAnsi="Arial" w:cs="Arial"/>
          <w:b/>
          <w:bCs/>
          <w:sz w:val="20"/>
          <w:szCs w:val="20"/>
          <w:lang w:eastAsia="nl-NL"/>
        </w:rPr>
        <w:t>]</w:t>
      </w:r>
    </w:p>
    <w:bookmarkEnd w:id="3"/>
    <w:p w14:paraId="6F3D0BB2" w14:textId="77777777" w:rsidR="00C73CB0" w:rsidRPr="00891B4D" w:rsidRDefault="00C73CB0" w:rsidP="00C73CB0">
      <w:pPr>
        <w:pStyle w:val="Geenafstand"/>
        <w:rPr>
          <w:rFonts w:ascii="Arial" w:hAnsi="Arial" w:cs="Arial"/>
          <w:sz w:val="20"/>
          <w:szCs w:val="20"/>
          <w:lang w:eastAsia="nl-NL"/>
        </w:rPr>
      </w:pPr>
    </w:p>
    <w:p w14:paraId="13F69A43" w14:textId="77777777" w:rsidR="00C73CB0" w:rsidRPr="00891B4D" w:rsidRDefault="00C73CB0" w:rsidP="00C73CB0">
      <w:pPr>
        <w:pStyle w:val="Geenafstand"/>
        <w:rPr>
          <w:rFonts w:ascii="Arial" w:hAnsi="Arial" w:cs="Arial"/>
          <w:b/>
          <w:bCs/>
          <w:sz w:val="20"/>
          <w:szCs w:val="20"/>
          <w:lang w:eastAsia="nl-NL"/>
        </w:rPr>
      </w:pPr>
      <w:bookmarkStart w:id="4" w:name="_Hlk78186707"/>
      <w:r w:rsidRPr="00891B4D">
        <w:rPr>
          <w:rFonts w:ascii="Arial" w:hAnsi="Arial" w:cs="Arial"/>
          <w:b/>
          <w:bCs/>
          <w:sz w:val="20"/>
          <w:szCs w:val="20"/>
          <w:lang w:eastAsia="nl-NL"/>
        </w:rPr>
        <w:t xml:space="preserve">Artikel 14. Aanwijzing </w:t>
      </w:r>
      <w:proofErr w:type="spellStart"/>
      <w:r w:rsidRPr="00891B4D">
        <w:rPr>
          <w:rFonts w:ascii="Arial" w:hAnsi="Arial" w:cs="Arial"/>
          <w:b/>
          <w:bCs/>
          <w:sz w:val="20"/>
          <w:szCs w:val="20"/>
          <w:lang w:eastAsia="nl-NL"/>
        </w:rPr>
        <w:t>vergunningplichtige</w:t>
      </w:r>
      <w:proofErr w:type="spellEnd"/>
      <w:r w:rsidRPr="00891B4D">
        <w:rPr>
          <w:rFonts w:ascii="Arial" w:hAnsi="Arial" w:cs="Arial"/>
          <w:b/>
          <w:bCs/>
          <w:sz w:val="20"/>
          <w:szCs w:val="20"/>
          <w:lang w:eastAsia="nl-NL"/>
        </w:rPr>
        <w:t xml:space="preserve"> </w:t>
      </w:r>
      <w:proofErr w:type="gramStart"/>
      <w:r w:rsidRPr="00891B4D">
        <w:rPr>
          <w:rFonts w:ascii="Arial" w:hAnsi="Arial" w:cs="Arial"/>
          <w:b/>
          <w:bCs/>
          <w:sz w:val="20"/>
          <w:szCs w:val="20"/>
          <w:lang w:eastAsia="nl-NL"/>
        </w:rPr>
        <w:t>woonruimte[</w:t>
      </w:r>
      <w:proofErr w:type="gramEnd"/>
      <w:r w:rsidRPr="00891B4D">
        <w:rPr>
          <w:rFonts w:ascii="Arial" w:hAnsi="Arial" w:cs="Arial"/>
          <w:b/>
          <w:bCs/>
          <w:i/>
          <w:iCs/>
          <w:sz w:val="20"/>
          <w:szCs w:val="20"/>
          <w:lang w:eastAsia="nl-NL"/>
        </w:rPr>
        <w:t>; vrijstellingsmogelijkheid</w:t>
      </w:r>
      <w:r w:rsidRPr="00891B4D">
        <w:rPr>
          <w:rFonts w:ascii="Arial" w:hAnsi="Arial" w:cs="Arial"/>
          <w:b/>
          <w:bCs/>
          <w:sz w:val="20"/>
          <w:szCs w:val="20"/>
          <w:lang w:eastAsia="nl-NL"/>
        </w:rPr>
        <w:t>]</w:t>
      </w:r>
    </w:p>
    <w:bookmarkEnd w:id="4"/>
    <w:p w14:paraId="7688B3B5"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1. De volgende categorieën woonruimten mogen niet zonder vergunning als bedoeld in artikel 21, eerste lid, van de wet:</w:t>
      </w:r>
    </w:p>
    <w:p w14:paraId="75632FDF"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 xml:space="preserve">a. anders dan ten behoeve van de bewoning of het gebruik als kantoor of praktijkruimte door de eigenaar geheel of gedeeltelijk aan de bestemming tot bewoning worden onttrokken of onttrokken </w:t>
      </w:r>
      <w:r>
        <w:rPr>
          <w:rFonts w:ascii="Arial" w:hAnsi="Arial" w:cs="Arial"/>
          <w:sz w:val="20"/>
          <w:szCs w:val="20"/>
          <w:lang w:eastAsia="nl-NL"/>
        </w:rPr>
        <w:t xml:space="preserve">worden </w:t>
      </w:r>
      <w:r w:rsidRPr="00891B4D">
        <w:rPr>
          <w:rFonts w:ascii="Arial" w:hAnsi="Arial" w:cs="Arial"/>
          <w:sz w:val="20"/>
          <w:szCs w:val="20"/>
          <w:lang w:eastAsia="nl-NL"/>
        </w:rPr>
        <w:t>gehouden;</w:t>
      </w:r>
      <w:r w:rsidRPr="00891B4D">
        <w:rPr>
          <w:rFonts w:ascii="Arial" w:hAnsi="Arial" w:cs="Arial"/>
          <w:sz w:val="20"/>
          <w:szCs w:val="20"/>
          <w:lang w:eastAsia="nl-NL"/>
        </w:rPr>
        <w:br/>
        <w:t xml:space="preserve">b. anders dan ten behoeve van de bewoning of het gebruik als kantoor of praktijkruimte door de eigenaar geheel of gedeeltelijk met andere woonruimte worden samengevoegd of samengevoegd </w:t>
      </w:r>
      <w:r>
        <w:rPr>
          <w:rFonts w:ascii="Arial" w:hAnsi="Arial" w:cs="Arial"/>
          <w:sz w:val="20"/>
          <w:szCs w:val="20"/>
          <w:lang w:eastAsia="nl-NL"/>
        </w:rPr>
        <w:t>worden ge</w:t>
      </w:r>
      <w:r w:rsidRPr="00891B4D">
        <w:rPr>
          <w:rFonts w:ascii="Arial" w:hAnsi="Arial" w:cs="Arial"/>
          <w:sz w:val="20"/>
          <w:szCs w:val="20"/>
          <w:lang w:eastAsia="nl-NL"/>
        </w:rPr>
        <w:t>houden;</w:t>
      </w:r>
      <w:r w:rsidRPr="00891B4D">
        <w:rPr>
          <w:rFonts w:ascii="Arial" w:hAnsi="Arial" w:cs="Arial"/>
          <w:sz w:val="20"/>
          <w:szCs w:val="20"/>
          <w:lang w:eastAsia="nl-NL"/>
        </w:rPr>
        <w:br/>
        <w:t xml:space="preserve">c. van zelfstandige in onzelfstandige woonruimte worden omgezet of omgezet </w:t>
      </w:r>
      <w:r>
        <w:rPr>
          <w:rFonts w:ascii="Arial" w:hAnsi="Arial" w:cs="Arial"/>
          <w:sz w:val="20"/>
          <w:szCs w:val="20"/>
          <w:lang w:eastAsia="nl-NL"/>
        </w:rPr>
        <w:t xml:space="preserve">worden </w:t>
      </w:r>
      <w:r w:rsidRPr="00891B4D">
        <w:rPr>
          <w:rFonts w:ascii="Arial" w:hAnsi="Arial" w:cs="Arial"/>
          <w:sz w:val="20"/>
          <w:szCs w:val="20"/>
          <w:lang w:eastAsia="nl-NL"/>
        </w:rPr>
        <w:t>gehouden;</w:t>
      </w:r>
    </w:p>
    <w:p w14:paraId="7930676F"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 xml:space="preserve">d. van onzelfstandige in zelfstandige woonruimte worden omgezet of </w:t>
      </w:r>
      <w:r>
        <w:rPr>
          <w:rFonts w:ascii="Arial" w:hAnsi="Arial" w:cs="Arial"/>
          <w:sz w:val="20"/>
          <w:szCs w:val="20"/>
          <w:lang w:eastAsia="nl-NL"/>
        </w:rPr>
        <w:t>omgezet</w:t>
      </w:r>
      <w:r w:rsidRPr="00891B4D">
        <w:rPr>
          <w:rFonts w:ascii="Arial" w:hAnsi="Arial" w:cs="Arial"/>
          <w:sz w:val="20"/>
          <w:szCs w:val="20"/>
          <w:lang w:eastAsia="nl-NL"/>
        </w:rPr>
        <w:t xml:space="preserve"> </w:t>
      </w:r>
      <w:r>
        <w:rPr>
          <w:rFonts w:ascii="Arial" w:hAnsi="Arial" w:cs="Arial"/>
          <w:sz w:val="20"/>
          <w:szCs w:val="20"/>
          <w:lang w:eastAsia="nl-NL"/>
        </w:rPr>
        <w:t xml:space="preserve">worden </w:t>
      </w:r>
      <w:r w:rsidRPr="00891B4D">
        <w:rPr>
          <w:rFonts w:ascii="Arial" w:hAnsi="Arial" w:cs="Arial"/>
          <w:sz w:val="20"/>
          <w:szCs w:val="20"/>
          <w:lang w:eastAsia="nl-NL"/>
        </w:rPr>
        <w:t>gehouden</w:t>
      </w:r>
      <w:r>
        <w:rPr>
          <w:rFonts w:ascii="Arial" w:hAnsi="Arial" w:cs="Arial"/>
          <w:sz w:val="20"/>
          <w:szCs w:val="20"/>
          <w:lang w:eastAsia="nl-NL"/>
        </w:rPr>
        <w:t>;</w:t>
      </w:r>
      <w:r w:rsidRPr="00891B4D">
        <w:rPr>
          <w:rFonts w:ascii="Arial" w:hAnsi="Arial" w:cs="Arial"/>
          <w:sz w:val="20"/>
          <w:szCs w:val="20"/>
          <w:lang w:eastAsia="nl-NL"/>
        </w:rPr>
        <w:t xml:space="preserve"> en</w:t>
      </w:r>
      <w:r w:rsidRPr="00891B4D">
        <w:rPr>
          <w:rFonts w:ascii="Arial" w:hAnsi="Arial" w:cs="Arial"/>
          <w:sz w:val="20"/>
          <w:szCs w:val="20"/>
          <w:lang w:eastAsia="nl-NL"/>
        </w:rPr>
        <w:br/>
        <w:t xml:space="preserve">e. worden verbouwd </w:t>
      </w:r>
      <w:r>
        <w:rPr>
          <w:rFonts w:ascii="Arial" w:hAnsi="Arial" w:cs="Arial"/>
          <w:sz w:val="20"/>
          <w:szCs w:val="20"/>
          <w:lang w:eastAsia="nl-NL"/>
        </w:rPr>
        <w:t xml:space="preserve">of verbouwd worden gehouden </w:t>
      </w:r>
      <w:r w:rsidRPr="00891B4D">
        <w:rPr>
          <w:rFonts w:ascii="Arial" w:hAnsi="Arial" w:cs="Arial"/>
          <w:sz w:val="20"/>
          <w:szCs w:val="20"/>
          <w:lang w:eastAsia="nl-NL"/>
        </w:rPr>
        <w:t>tot twee of meer zelfstandige woonruimten</w:t>
      </w:r>
      <w:r>
        <w:rPr>
          <w:rFonts w:ascii="Arial" w:hAnsi="Arial" w:cs="Arial"/>
          <w:sz w:val="20"/>
          <w:szCs w:val="20"/>
          <w:lang w:eastAsia="nl-NL"/>
        </w:rPr>
        <w:t>, indien</w:t>
      </w:r>
      <w:r w:rsidRPr="00891B4D">
        <w:rPr>
          <w:rFonts w:ascii="Arial" w:hAnsi="Arial" w:cs="Arial"/>
          <w:sz w:val="20"/>
          <w:szCs w:val="20"/>
          <w:lang w:eastAsia="nl-NL"/>
        </w:rPr>
        <w:t>:</w:t>
      </w:r>
    </w:p>
    <w:p w14:paraId="50FCFD0B" w14:textId="77777777" w:rsidR="00C73CB0" w:rsidRPr="00891B4D" w:rsidRDefault="00C73CB0" w:rsidP="00C73CB0">
      <w:pPr>
        <w:pStyle w:val="Geenafstand"/>
        <w:ind w:left="1416"/>
        <w:rPr>
          <w:rFonts w:ascii="Arial" w:hAnsi="Arial" w:cs="Arial"/>
          <w:sz w:val="20"/>
          <w:szCs w:val="20"/>
          <w:lang w:eastAsia="nl-NL"/>
        </w:rPr>
      </w:pPr>
      <w:r w:rsidRPr="00891B4D">
        <w:rPr>
          <w:rFonts w:ascii="Arial" w:hAnsi="Arial" w:cs="Arial"/>
          <w:sz w:val="20"/>
          <w:szCs w:val="20"/>
          <w:lang w:eastAsia="nl-NL"/>
        </w:rPr>
        <w:t>1</w:t>
      </w:r>
      <w:r w:rsidRPr="00F62142">
        <w:rPr>
          <w:rFonts w:ascii="Arial" w:hAnsi="Arial" w:cs="Arial"/>
          <w:sz w:val="20"/>
          <w:szCs w:val="20"/>
        </w:rPr>
        <w:t>°</w:t>
      </w:r>
      <w:r w:rsidRPr="00891B4D">
        <w:rPr>
          <w:rFonts w:ascii="Arial" w:hAnsi="Arial" w:cs="Arial"/>
          <w:sz w:val="20"/>
          <w:szCs w:val="20"/>
          <w:lang w:eastAsia="nl-NL"/>
        </w:rPr>
        <w:t xml:space="preserve"> </w:t>
      </w:r>
      <w:r>
        <w:rPr>
          <w:rFonts w:ascii="Arial" w:hAnsi="Arial" w:cs="Arial"/>
          <w:sz w:val="20"/>
          <w:szCs w:val="20"/>
          <w:lang w:eastAsia="nl-NL"/>
        </w:rPr>
        <w:t xml:space="preserve">het </w:t>
      </w:r>
      <w:r w:rsidRPr="00891B4D">
        <w:rPr>
          <w:rFonts w:ascii="Arial" w:hAnsi="Arial" w:cs="Arial"/>
          <w:sz w:val="20"/>
          <w:szCs w:val="20"/>
          <w:lang w:eastAsia="nl-NL"/>
        </w:rPr>
        <w:t xml:space="preserve">woonruimten [in eigendom van woningcorporaties </w:t>
      </w:r>
      <w:r w:rsidRPr="00891B4D">
        <w:rPr>
          <w:rFonts w:ascii="Arial" w:hAnsi="Arial" w:cs="Arial"/>
          <w:b/>
          <w:bCs/>
          <w:sz w:val="20"/>
          <w:szCs w:val="20"/>
          <w:lang w:eastAsia="nl-NL"/>
        </w:rPr>
        <w:t>OF</w:t>
      </w:r>
      <w:r w:rsidRPr="00891B4D">
        <w:rPr>
          <w:rFonts w:ascii="Arial" w:hAnsi="Arial" w:cs="Arial"/>
          <w:sz w:val="20"/>
          <w:szCs w:val="20"/>
          <w:lang w:eastAsia="nl-NL"/>
        </w:rPr>
        <w:t xml:space="preserve"> particuliere verhuurders]</w:t>
      </w:r>
      <w:r>
        <w:rPr>
          <w:rFonts w:ascii="Arial" w:hAnsi="Arial" w:cs="Arial"/>
          <w:sz w:val="20"/>
          <w:szCs w:val="20"/>
          <w:lang w:eastAsia="nl-NL"/>
        </w:rPr>
        <w:t xml:space="preserve"> betreft </w:t>
      </w:r>
      <w:r w:rsidRPr="00891B4D">
        <w:rPr>
          <w:rFonts w:ascii="Arial" w:hAnsi="Arial" w:cs="Arial"/>
          <w:sz w:val="20"/>
          <w:szCs w:val="20"/>
          <w:lang w:eastAsia="nl-NL"/>
        </w:rPr>
        <w:t>met een [huurprijs beneden [</w:t>
      </w:r>
      <w:r w:rsidRPr="00891B4D">
        <w:rPr>
          <w:rFonts w:ascii="Arial" w:hAnsi="Arial" w:cs="Arial"/>
          <w:b/>
          <w:bCs/>
          <w:sz w:val="20"/>
          <w:szCs w:val="20"/>
          <w:lang w:eastAsia="nl-NL"/>
        </w:rPr>
        <w:t>huurprijs</w:t>
      </w:r>
      <w:r w:rsidRPr="00891B4D">
        <w:rPr>
          <w:rFonts w:ascii="Arial" w:hAnsi="Arial" w:cs="Arial"/>
          <w:sz w:val="20"/>
          <w:szCs w:val="20"/>
          <w:lang w:eastAsia="nl-NL"/>
        </w:rPr>
        <w:t xml:space="preserve">] </w:t>
      </w:r>
      <w:r w:rsidRPr="00891B4D">
        <w:rPr>
          <w:rFonts w:ascii="Arial" w:hAnsi="Arial" w:cs="Arial"/>
          <w:b/>
          <w:bCs/>
          <w:sz w:val="20"/>
          <w:szCs w:val="20"/>
          <w:lang w:eastAsia="nl-NL"/>
        </w:rPr>
        <w:t>EN/OF</w:t>
      </w:r>
      <w:r w:rsidRPr="00891B4D">
        <w:rPr>
          <w:rFonts w:ascii="Arial" w:hAnsi="Arial" w:cs="Arial"/>
          <w:sz w:val="20"/>
          <w:szCs w:val="20"/>
          <w:lang w:eastAsia="nl-NL"/>
        </w:rPr>
        <w:t xml:space="preserve"> koopprijs beneden [</w:t>
      </w:r>
      <w:r w:rsidRPr="00891B4D">
        <w:rPr>
          <w:rFonts w:ascii="Arial" w:hAnsi="Arial" w:cs="Arial"/>
          <w:b/>
          <w:bCs/>
          <w:sz w:val="20"/>
          <w:szCs w:val="20"/>
          <w:lang w:eastAsia="nl-NL"/>
        </w:rPr>
        <w:t>koopprijs</w:t>
      </w:r>
      <w:r w:rsidRPr="00891B4D">
        <w:rPr>
          <w:rFonts w:ascii="Arial" w:hAnsi="Arial" w:cs="Arial"/>
          <w:sz w:val="20"/>
          <w:szCs w:val="20"/>
          <w:lang w:eastAsia="nl-NL"/>
        </w:rPr>
        <w:t>]];</w:t>
      </w:r>
      <w:r w:rsidRPr="00891B4D">
        <w:rPr>
          <w:rFonts w:ascii="Arial" w:hAnsi="Arial" w:cs="Arial"/>
          <w:sz w:val="20"/>
          <w:szCs w:val="20"/>
          <w:lang w:eastAsia="nl-NL"/>
        </w:rPr>
        <w:br/>
        <w:t>[2</w:t>
      </w:r>
      <w:r w:rsidRPr="00F62142">
        <w:rPr>
          <w:rFonts w:ascii="Arial" w:hAnsi="Arial" w:cs="Arial"/>
          <w:sz w:val="20"/>
          <w:szCs w:val="20"/>
        </w:rPr>
        <w:t>°</w:t>
      </w:r>
      <w:r w:rsidRPr="00891B4D">
        <w:rPr>
          <w:rFonts w:ascii="Arial" w:hAnsi="Arial" w:cs="Arial"/>
          <w:sz w:val="20"/>
          <w:szCs w:val="20"/>
          <w:lang w:eastAsia="nl-NL"/>
        </w:rPr>
        <w:t xml:space="preserve"> die gelegen zijn in de volgende delen van de gemeente:</w:t>
      </w:r>
    </w:p>
    <w:p w14:paraId="1484623F" w14:textId="77777777" w:rsidR="00C73CB0" w:rsidRPr="00891B4D" w:rsidRDefault="00C73CB0" w:rsidP="00C73CB0">
      <w:pPr>
        <w:pStyle w:val="Geenafstand"/>
        <w:ind w:left="2124"/>
        <w:rPr>
          <w:rFonts w:ascii="Arial" w:hAnsi="Arial" w:cs="Arial"/>
          <w:sz w:val="20"/>
          <w:szCs w:val="20"/>
          <w:lang w:eastAsia="nl-NL"/>
        </w:rPr>
      </w:pPr>
      <w:r w:rsidRPr="00891B4D">
        <w:rPr>
          <w:rFonts w:ascii="Arial" w:hAnsi="Arial" w:cs="Arial"/>
          <w:sz w:val="20"/>
          <w:szCs w:val="20"/>
          <w:lang w:eastAsia="nl-NL"/>
        </w:rPr>
        <w:t>A. [</w:t>
      </w:r>
      <w:r w:rsidRPr="00891B4D">
        <w:rPr>
          <w:rFonts w:ascii="Arial" w:hAnsi="Arial" w:cs="Arial"/>
          <w:b/>
          <w:bCs/>
          <w:sz w:val="20"/>
          <w:szCs w:val="20"/>
          <w:lang w:eastAsia="nl-NL"/>
        </w:rPr>
        <w:t>…</w:t>
      </w:r>
      <w:r w:rsidRPr="00891B4D">
        <w:rPr>
          <w:rFonts w:ascii="Arial" w:hAnsi="Arial" w:cs="Arial"/>
          <w:sz w:val="20"/>
          <w:szCs w:val="20"/>
          <w:lang w:eastAsia="nl-NL"/>
        </w:rPr>
        <w:t>];</w:t>
      </w:r>
      <w:r w:rsidRPr="00891B4D">
        <w:rPr>
          <w:rFonts w:ascii="Arial" w:hAnsi="Arial" w:cs="Arial"/>
          <w:sz w:val="20"/>
          <w:szCs w:val="20"/>
          <w:lang w:eastAsia="nl-NL"/>
        </w:rPr>
        <w:br/>
        <w:t>B. [</w:t>
      </w:r>
      <w:r w:rsidRPr="00891B4D">
        <w:rPr>
          <w:rFonts w:ascii="Arial" w:hAnsi="Arial" w:cs="Arial"/>
          <w:b/>
          <w:bCs/>
          <w:sz w:val="20"/>
          <w:szCs w:val="20"/>
          <w:lang w:eastAsia="nl-NL"/>
        </w:rPr>
        <w:t>…</w:t>
      </w:r>
      <w:r w:rsidRPr="00891B4D">
        <w:rPr>
          <w:rFonts w:ascii="Arial" w:hAnsi="Arial" w:cs="Arial"/>
          <w:sz w:val="20"/>
          <w:szCs w:val="20"/>
          <w:lang w:eastAsia="nl-NL"/>
        </w:rPr>
        <w:t>]</w:t>
      </w:r>
      <w:r>
        <w:rPr>
          <w:rFonts w:ascii="Arial" w:hAnsi="Arial" w:cs="Arial"/>
          <w:sz w:val="20"/>
          <w:szCs w:val="20"/>
          <w:lang w:eastAsia="nl-NL"/>
        </w:rPr>
        <w:t>;</w:t>
      </w:r>
      <w:r w:rsidRPr="00891B4D">
        <w:rPr>
          <w:rFonts w:ascii="Arial" w:hAnsi="Arial" w:cs="Arial"/>
          <w:sz w:val="20"/>
          <w:szCs w:val="20"/>
          <w:lang w:eastAsia="nl-NL"/>
        </w:rPr>
        <w:t xml:space="preserve"> en</w:t>
      </w:r>
      <w:r w:rsidRPr="00891B4D">
        <w:rPr>
          <w:rFonts w:ascii="Arial" w:hAnsi="Arial" w:cs="Arial"/>
          <w:sz w:val="20"/>
          <w:szCs w:val="20"/>
          <w:lang w:eastAsia="nl-NL"/>
        </w:rPr>
        <w:br/>
        <w:t>C. [</w:t>
      </w:r>
      <w:r w:rsidRPr="00891B4D">
        <w:rPr>
          <w:rFonts w:ascii="Arial" w:hAnsi="Arial" w:cs="Arial"/>
          <w:b/>
          <w:bCs/>
          <w:sz w:val="20"/>
          <w:szCs w:val="20"/>
          <w:lang w:eastAsia="nl-NL"/>
        </w:rPr>
        <w:t>…</w:t>
      </w:r>
      <w:r w:rsidRPr="00891B4D">
        <w:rPr>
          <w:rFonts w:ascii="Arial" w:hAnsi="Arial" w:cs="Arial"/>
          <w:sz w:val="20"/>
          <w:szCs w:val="20"/>
          <w:lang w:eastAsia="nl-NL"/>
        </w:rPr>
        <w:t>]</w:t>
      </w:r>
      <w:r>
        <w:rPr>
          <w:rFonts w:ascii="Arial" w:hAnsi="Arial" w:cs="Arial"/>
          <w:sz w:val="20"/>
          <w:szCs w:val="20"/>
          <w:lang w:eastAsia="nl-NL"/>
        </w:rPr>
        <w:t>; en</w:t>
      </w:r>
    </w:p>
    <w:p w14:paraId="35B9B6CC" w14:textId="77777777" w:rsidR="00C73CB0" w:rsidRPr="00891B4D" w:rsidRDefault="00C73CB0" w:rsidP="00C73CB0">
      <w:pPr>
        <w:pStyle w:val="Geenafstand"/>
        <w:ind w:left="708" w:firstLine="708"/>
        <w:rPr>
          <w:rFonts w:ascii="Arial" w:hAnsi="Arial" w:cs="Arial"/>
          <w:sz w:val="20"/>
          <w:szCs w:val="20"/>
          <w:lang w:eastAsia="nl-NL"/>
        </w:rPr>
      </w:pPr>
      <w:r w:rsidRPr="00891B4D">
        <w:rPr>
          <w:rFonts w:ascii="Arial" w:hAnsi="Arial" w:cs="Arial"/>
          <w:b/>
          <w:bCs/>
          <w:sz w:val="20"/>
          <w:szCs w:val="20"/>
          <w:lang w:eastAsia="nl-NL"/>
        </w:rPr>
        <w:t>OF</w:t>
      </w:r>
      <w:r w:rsidRPr="00891B4D">
        <w:rPr>
          <w:rFonts w:ascii="Arial" w:hAnsi="Arial" w:cs="Arial"/>
          <w:sz w:val="20"/>
          <w:szCs w:val="20"/>
          <w:lang w:eastAsia="nl-NL"/>
        </w:rPr>
        <w:t xml:space="preserve"> </w:t>
      </w:r>
    </w:p>
    <w:p w14:paraId="30A67485" w14:textId="77777777" w:rsidR="00C73CB0" w:rsidRPr="00891B4D" w:rsidRDefault="00C73CB0" w:rsidP="00C73CB0">
      <w:pPr>
        <w:pStyle w:val="Geenafstand"/>
        <w:ind w:left="1416"/>
        <w:rPr>
          <w:rFonts w:ascii="Arial" w:hAnsi="Arial" w:cs="Arial"/>
          <w:sz w:val="20"/>
          <w:szCs w:val="20"/>
          <w:lang w:eastAsia="nl-NL"/>
        </w:rPr>
      </w:pPr>
      <w:r w:rsidRPr="00891B4D">
        <w:rPr>
          <w:rFonts w:ascii="Arial" w:hAnsi="Arial" w:cs="Arial"/>
          <w:sz w:val="20"/>
          <w:szCs w:val="20"/>
          <w:lang w:eastAsia="nl-NL"/>
        </w:rPr>
        <w:t>2</w:t>
      </w:r>
      <w:r w:rsidRPr="00F62142">
        <w:rPr>
          <w:rFonts w:ascii="Arial" w:hAnsi="Arial" w:cs="Arial"/>
          <w:sz w:val="20"/>
          <w:szCs w:val="20"/>
        </w:rPr>
        <w:t>°</w:t>
      </w:r>
      <w:r>
        <w:rPr>
          <w:rFonts w:ascii="Arial" w:hAnsi="Arial" w:cs="Arial"/>
          <w:sz w:val="20"/>
          <w:szCs w:val="20"/>
        </w:rPr>
        <w:t xml:space="preserve"> </w:t>
      </w:r>
      <w:r w:rsidRPr="00891B4D">
        <w:rPr>
          <w:rFonts w:ascii="Arial" w:hAnsi="Arial" w:cs="Arial"/>
          <w:sz w:val="20"/>
          <w:szCs w:val="20"/>
          <w:lang w:eastAsia="nl-NL"/>
        </w:rPr>
        <w:t>die gelegen zijn in de in bijlage [</w:t>
      </w:r>
      <w:r w:rsidRPr="00891B4D">
        <w:rPr>
          <w:rFonts w:ascii="Arial" w:hAnsi="Arial" w:cs="Arial"/>
          <w:b/>
          <w:bCs/>
          <w:sz w:val="20"/>
          <w:szCs w:val="20"/>
          <w:lang w:eastAsia="nl-NL"/>
        </w:rPr>
        <w:t>nummer</w:t>
      </w:r>
      <w:r w:rsidRPr="00891B4D">
        <w:rPr>
          <w:rFonts w:ascii="Arial" w:hAnsi="Arial" w:cs="Arial"/>
          <w:sz w:val="20"/>
          <w:szCs w:val="20"/>
          <w:lang w:eastAsia="nl-NL"/>
        </w:rPr>
        <w:t>] aangegeven delen van de gemeente], en</w:t>
      </w:r>
    </w:p>
    <w:p w14:paraId="7CD0E5EF" w14:textId="77777777" w:rsidR="00C73CB0" w:rsidRPr="00891B4D" w:rsidRDefault="00C73CB0" w:rsidP="00C73CB0">
      <w:pPr>
        <w:pStyle w:val="Geenafstand"/>
        <w:ind w:left="708" w:firstLine="708"/>
        <w:rPr>
          <w:rFonts w:ascii="Arial" w:hAnsi="Arial" w:cs="Arial"/>
          <w:i/>
          <w:iCs/>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3</w:t>
      </w:r>
      <w:r w:rsidRPr="00F62142">
        <w:rPr>
          <w:rFonts w:ascii="Arial" w:hAnsi="Arial" w:cs="Arial"/>
          <w:sz w:val="20"/>
          <w:szCs w:val="20"/>
        </w:rPr>
        <w:t>°</w:t>
      </w:r>
      <w:r w:rsidRPr="00891B4D">
        <w:rPr>
          <w:rFonts w:ascii="Arial" w:hAnsi="Arial" w:cs="Arial"/>
          <w:i/>
          <w:iCs/>
          <w:sz w:val="20"/>
          <w:szCs w:val="20"/>
          <w:lang w:eastAsia="nl-NL"/>
        </w:rPr>
        <w:t xml:space="preserve"> die [ten minste één van] de volgende kenmerken bezitten:</w:t>
      </w:r>
    </w:p>
    <w:p w14:paraId="7511F6EF" w14:textId="77777777" w:rsidR="00C73CB0" w:rsidRPr="00891B4D" w:rsidRDefault="00C73CB0" w:rsidP="00C73CB0">
      <w:pPr>
        <w:pStyle w:val="Geenafstand"/>
        <w:ind w:left="2124"/>
        <w:rPr>
          <w:rFonts w:ascii="Arial" w:hAnsi="Arial" w:cs="Arial"/>
          <w:sz w:val="20"/>
          <w:szCs w:val="20"/>
          <w:lang w:eastAsia="nl-NL"/>
        </w:rPr>
      </w:pPr>
      <w:r w:rsidRPr="00891B4D">
        <w:rPr>
          <w:rFonts w:ascii="Arial" w:hAnsi="Arial" w:cs="Arial"/>
          <w:i/>
          <w:iCs/>
          <w:sz w:val="20"/>
          <w:szCs w:val="20"/>
          <w:lang w:eastAsia="nl-NL"/>
        </w:rPr>
        <w:t>A. [</w:t>
      </w:r>
      <w:r w:rsidRPr="00891B4D">
        <w:rPr>
          <w:rFonts w:ascii="Arial" w:hAnsi="Arial" w:cs="Arial"/>
          <w:b/>
          <w:bCs/>
          <w:i/>
          <w:iCs/>
          <w:sz w:val="20"/>
          <w:szCs w:val="20"/>
          <w:lang w:eastAsia="nl-NL"/>
        </w:rPr>
        <w:t>omschrijving aard</w:t>
      </w:r>
      <w:r w:rsidRPr="00891B4D">
        <w:rPr>
          <w:rFonts w:ascii="Arial" w:hAnsi="Arial" w:cs="Arial"/>
          <w:i/>
          <w:iCs/>
          <w:sz w:val="20"/>
          <w:szCs w:val="20"/>
          <w:lang w:eastAsia="nl-NL"/>
        </w:rPr>
        <w:t>];</w:t>
      </w:r>
      <w:r w:rsidRPr="00891B4D">
        <w:rPr>
          <w:rFonts w:ascii="Arial" w:hAnsi="Arial" w:cs="Arial"/>
          <w:i/>
          <w:iCs/>
          <w:sz w:val="20"/>
          <w:szCs w:val="20"/>
          <w:lang w:eastAsia="nl-NL"/>
        </w:rPr>
        <w:br/>
        <w:t>B. [</w:t>
      </w:r>
      <w:r w:rsidRPr="00891B4D">
        <w:rPr>
          <w:rFonts w:ascii="Arial" w:hAnsi="Arial" w:cs="Arial"/>
          <w:b/>
          <w:bCs/>
          <w:i/>
          <w:iCs/>
          <w:sz w:val="20"/>
          <w:szCs w:val="20"/>
          <w:lang w:eastAsia="nl-NL"/>
        </w:rPr>
        <w:t>omschrijving grootte</w:t>
      </w:r>
      <w:r w:rsidRPr="00891B4D">
        <w:rPr>
          <w:rFonts w:ascii="Arial" w:hAnsi="Arial" w:cs="Arial"/>
          <w:i/>
          <w:iCs/>
          <w:sz w:val="20"/>
          <w:szCs w:val="20"/>
          <w:lang w:eastAsia="nl-NL"/>
        </w:rPr>
        <w:t>].</w:t>
      </w:r>
      <w:r w:rsidRPr="00891B4D">
        <w:rPr>
          <w:rFonts w:ascii="Arial" w:hAnsi="Arial" w:cs="Arial"/>
          <w:sz w:val="20"/>
          <w:szCs w:val="20"/>
          <w:lang w:eastAsia="nl-NL"/>
        </w:rPr>
        <w:t>]</w:t>
      </w:r>
    </w:p>
    <w:p w14:paraId="4D3B2B6E" w14:textId="77777777" w:rsidR="00C73CB0" w:rsidRPr="00891B4D" w:rsidRDefault="00C73CB0" w:rsidP="00C73CB0">
      <w:pPr>
        <w:pStyle w:val="Geenafstand"/>
        <w:rPr>
          <w:rFonts w:ascii="Arial" w:hAnsi="Arial" w:cs="Arial"/>
          <w:i/>
          <w:iCs/>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 xml:space="preserve">2. Het eerste lid is niet van toepassing op: </w:t>
      </w:r>
    </w:p>
    <w:p w14:paraId="71FDF77F"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i/>
          <w:iCs/>
          <w:sz w:val="20"/>
          <w:szCs w:val="20"/>
          <w:lang w:eastAsia="nl-NL"/>
        </w:rPr>
        <w:t>a. onzelfstandige woonruimten;</w:t>
      </w:r>
      <w:r w:rsidRPr="00891B4D">
        <w:rPr>
          <w:rFonts w:ascii="Arial" w:hAnsi="Arial" w:cs="Arial"/>
          <w:i/>
          <w:iCs/>
          <w:sz w:val="20"/>
          <w:szCs w:val="20"/>
          <w:lang w:eastAsia="nl-NL"/>
        </w:rPr>
        <w:br/>
        <w:t>b. [</w:t>
      </w:r>
      <w:r w:rsidRPr="00891B4D">
        <w:rPr>
          <w:rFonts w:ascii="Arial" w:hAnsi="Arial" w:cs="Arial"/>
          <w:b/>
          <w:bCs/>
          <w:i/>
          <w:iCs/>
          <w:sz w:val="20"/>
          <w:szCs w:val="20"/>
          <w:lang w:eastAsia="nl-NL"/>
        </w:rPr>
        <w:t>…</w:t>
      </w:r>
      <w:r w:rsidRPr="00891B4D">
        <w:rPr>
          <w:rFonts w:ascii="Arial" w:hAnsi="Arial" w:cs="Arial"/>
          <w:i/>
          <w:iCs/>
          <w:sz w:val="20"/>
          <w:szCs w:val="20"/>
          <w:lang w:eastAsia="nl-NL"/>
        </w:rPr>
        <w:t>].</w:t>
      </w:r>
      <w:r w:rsidRPr="00891B4D">
        <w:rPr>
          <w:rFonts w:ascii="Arial" w:hAnsi="Arial" w:cs="Arial"/>
          <w:sz w:val="20"/>
          <w:szCs w:val="20"/>
          <w:lang w:eastAsia="nl-NL"/>
        </w:rPr>
        <w:t>]</w:t>
      </w:r>
    </w:p>
    <w:p w14:paraId="370CA97D" w14:textId="77777777" w:rsidR="00C73CB0" w:rsidRPr="00891B4D" w:rsidRDefault="00C73CB0" w:rsidP="00C73CB0">
      <w:pPr>
        <w:pStyle w:val="Geenafstand"/>
        <w:rPr>
          <w:rFonts w:ascii="Arial" w:hAnsi="Arial" w:cs="Arial"/>
          <w:sz w:val="20"/>
          <w:szCs w:val="20"/>
          <w:lang w:eastAsia="nl-NL"/>
        </w:rPr>
      </w:pPr>
      <w:bookmarkStart w:id="5" w:name="_Hlk78186812"/>
      <w:r w:rsidRPr="00891B4D">
        <w:rPr>
          <w:rFonts w:ascii="Arial" w:hAnsi="Arial" w:cs="Arial"/>
          <w:sz w:val="20"/>
          <w:szCs w:val="20"/>
          <w:lang w:eastAsia="nl-NL"/>
        </w:rPr>
        <w:t>[</w:t>
      </w:r>
      <w:bookmarkStart w:id="6" w:name="_Hlk70276369"/>
      <w:r w:rsidRPr="00891B4D">
        <w:rPr>
          <w:rFonts w:ascii="Arial" w:hAnsi="Arial" w:cs="Arial"/>
          <w:i/>
          <w:iCs/>
          <w:sz w:val="20"/>
          <w:szCs w:val="20"/>
          <w:lang w:eastAsia="nl-NL"/>
        </w:rPr>
        <w:t>3. Als wijziging van de omstandigheden die hebben geleid tot een aanwijzing in het eerste lid daartoe aanleiding geeft, kunnen burgemeester en wethouders bij nadere regeling voor de daarin genoemde categorie of categorieën woonruimten vrijstelling verlenen van het verbod van het eerste lid.</w:t>
      </w:r>
      <w:r w:rsidRPr="00891B4D">
        <w:rPr>
          <w:rFonts w:ascii="Arial" w:hAnsi="Arial" w:cs="Arial"/>
          <w:sz w:val="20"/>
          <w:szCs w:val="20"/>
          <w:lang w:eastAsia="nl-NL"/>
        </w:rPr>
        <w:t>]</w:t>
      </w:r>
    </w:p>
    <w:bookmarkEnd w:id="5"/>
    <w:bookmarkEnd w:id="6"/>
    <w:p w14:paraId="7BCEFF0B" w14:textId="77777777" w:rsidR="00C73CB0" w:rsidRPr="00891B4D" w:rsidRDefault="00C73CB0" w:rsidP="00C73CB0">
      <w:pPr>
        <w:pStyle w:val="Geenafstand"/>
        <w:rPr>
          <w:rFonts w:ascii="Arial" w:hAnsi="Arial" w:cs="Arial"/>
          <w:sz w:val="20"/>
          <w:szCs w:val="20"/>
          <w:lang w:eastAsia="nl-NL"/>
        </w:rPr>
      </w:pPr>
    </w:p>
    <w:p w14:paraId="4F1B32A5"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15. Aanvraag vergunning</w:t>
      </w:r>
    </w:p>
    <w:p w14:paraId="6172C246"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 xml:space="preserve">1. Een aanvraag om een vergunning als bedoeld in </w:t>
      </w:r>
      <w:bookmarkStart w:id="7" w:name="_Hlk78186823"/>
      <w:r w:rsidRPr="00891B4D">
        <w:rPr>
          <w:rFonts w:ascii="Arial" w:hAnsi="Arial" w:cs="Arial"/>
          <w:sz w:val="20"/>
          <w:szCs w:val="20"/>
          <w:lang w:eastAsia="nl-NL"/>
        </w:rPr>
        <w:t xml:space="preserve">artikel 21, eerste lid, </w:t>
      </w:r>
      <w:bookmarkEnd w:id="7"/>
      <w:r w:rsidRPr="00891B4D">
        <w:rPr>
          <w:rFonts w:ascii="Arial" w:hAnsi="Arial" w:cs="Arial"/>
          <w:sz w:val="20"/>
          <w:szCs w:val="20"/>
          <w:lang w:eastAsia="nl-NL"/>
        </w:rPr>
        <w:t>van de wet wordt ingediend door gebruikmaking van een door burgemeester en wethouders vastgesteld formulier.</w:t>
      </w:r>
    </w:p>
    <w:p w14:paraId="0A93EB92"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2. Bij de aanvraag worden de volgende gegevens verstrekt:</w:t>
      </w:r>
    </w:p>
    <w:p w14:paraId="67C10858"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a. de naam en het adres van de eigenaar;</w:t>
      </w:r>
    </w:p>
    <w:p w14:paraId="7369FCAB"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b. de gegevens over de bestaande situatie, welke, voor zover van toepassing, omvatten de huurprijs, het aantal kamers, het woonoppervlak, de woonlaag en de staat van onderhoud;</w:t>
      </w:r>
    </w:p>
    <w:p w14:paraId="440F311E"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c. de gegevens over de beoogde situatie, welke, voor zover van toepassing, omvatten de huurprijs, het aantal kamers, de bouwtekening of bouwvergunning, en</w:t>
      </w:r>
      <w:r w:rsidRPr="00891B4D">
        <w:rPr>
          <w:rFonts w:ascii="Arial" w:hAnsi="Arial" w:cs="Arial"/>
          <w:sz w:val="20"/>
          <w:szCs w:val="20"/>
          <w:lang w:eastAsia="nl-NL"/>
        </w:rPr>
        <w:br/>
        <w:t>d. [</w:t>
      </w:r>
      <w:r w:rsidRPr="00891B4D">
        <w:rPr>
          <w:rFonts w:ascii="Arial" w:hAnsi="Arial" w:cs="Arial"/>
          <w:b/>
          <w:bCs/>
          <w:sz w:val="20"/>
          <w:szCs w:val="20"/>
          <w:lang w:eastAsia="nl-NL"/>
        </w:rPr>
        <w:t>…</w:t>
      </w:r>
      <w:r w:rsidRPr="00891B4D">
        <w:rPr>
          <w:rFonts w:ascii="Arial" w:hAnsi="Arial" w:cs="Arial"/>
          <w:sz w:val="20"/>
          <w:szCs w:val="20"/>
          <w:lang w:eastAsia="nl-NL"/>
        </w:rPr>
        <w:t>].</w:t>
      </w:r>
    </w:p>
    <w:p w14:paraId="15DC35A0"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lastRenderedPageBreak/>
        <w:t>3. Burgemeester en wethouders kunnen bij de beoordeling van aanvragen als bedoeld in het eerste lid, ten behoeve van de uitoefening van een bedrijf, advies inwinnen bij de Kamer van Koophandel.</w:t>
      </w:r>
    </w:p>
    <w:p w14:paraId="3C01F9EA" w14:textId="77777777" w:rsidR="00C73CB0" w:rsidRPr="00891B4D" w:rsidRDefault="00C73CB0" w:rsidP="00C73CB0">
      <w:pPr>
        <w:pStyle w:val="Geenafstand"/>
        <w:rPr>
          <w:rFonts w:ascii="Arial" w:hAnsi="Arial" w:cs="Arial"/>
          <w:sz w:val="20"/>
          <w:szCs w:val="20"/>
          <w:lang w:eastAsia="nl-NL"/>
        </w:rPr>
      </w:pPr>
    </w:p>
    <w:p w14:paraId="32DD6817"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16. Voorwaarden en voorschriften</w:t>
      </w:r>
    </w:p>
    <w:p w14:paraId="72EF0B46"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1.</w:t>
      </w:r>
      <w:r w:rsidRPr="004015DA">
        <w:rPr>
          <w:rFonts w:ascii="Arial" w:hAnsi="Arial" w:cs="Arial"/>
          <w:sz w:val="20"/>
          <w:szCs w:val="20"/>
          <w:lang w:eastAsia="nl-NL"/>
        </w:rPr>
        <w:t>]</w:t>
      </w:r>
      <w:r w:rsidRPr="00891B4D">
        <w:rPr>
          <w:rFonts w:ascii="Arial" w:hAnsi="Arial" w:cs="Arial"/>
          <w:i/>
          <w:iCs/>
          <w:sz w:val="20"/>
          <w:szCs w:val="20"/>
          <w:lang w:eastAsia="nl-NL"/>
        </w:rPr>
        <w:t xml:space="preserve"> </w:t>
      </w:r>
      <w:r w:rsidRPr="00891B4D">
        <w:rPr>
          <w:rFonts w:ascii="Arial" w:hAnsi="Arial" w:cs="Arial"/>
          <w:sz w:val="20"/>
          <w:szCs w:val="20"/>
          <w:lang w:eastAsia="nl-NL"/>
        </w:rPr>
        <w:t>Aan een vergunning als bedoeld in artikel 21, eerste lid, van de wet kunnen de volgende voorwaarden en voorschriften verbonden worden:</w:t>
      </w:r>
    </w:p>
    <w:p w14:paraId="57908339"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a. een beperkte geldingsduur van de vergunning, indien de vergunning voorziet in een tijdelijke behoefte, en</w:t>
      </w:r>
      <w:r w:rsidRPr="00891B4D">
        <w:rPr>
          <w:rFonts w:ascii="Arial" w:hAnsi="Arial" w:cs="Arial"/>
          <w:sz w:val="20"/>
          <w:szCs w:val="20"/>
          <w:lang w:eastAsia="nl-NL"/>
        </w:rPr>
        <w:br/>
        <w:t>b. [</w:t>
      </w:r>
      <w:r w:rsidRPr="00891B4D">
        <w:rPr>
          <w:rFonts w:ascii="Arial" w:hAnsi="Arial" w:cs="Arial"/>
          <w:b/>
          <w:bCs/>
          <w:sz w:val="20"/>
          <w:szCs w:val="20"/>
          <w:lang w:eastAsia="nl-NL"/>
        </w:rPr>
        <w:t>…</w:t>
      </w:r>
      <w:r w:rsidRPr="00891B4D">
        <w:rPr>
          <w:rFonts w:ascii="Arial" w:hAnsi="Arial" w:cs="Arial"/>
          <w:sz w:val="20"/>
          <w:szCs w:val="20"/>
          <w:lang w:eastAsia="nl-NL"/>
        </w:rPr>
        <w:t>].</w:t>
      </w:r>
    </w:p>
    <w:p w14:paraId="5E071937"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w:t>
      </w:r>
      <w:r w:rsidRPr="00891B4D">
        <w:rPr>
          <w:rFonts w:ascii="Arial" w:hAnsi="Arial" w:cs="Arial"/>
          <w:i/>
          <w:iCs/>
          <w:sz w:val="20"/>
          <w:szCs w:val="20"/>
          <w:lang w:eastAsia="nl-NL"/>
        </w:rPr>
        <w:t>2.</w:t>
      </w:r>
      <w:r w:rsidRPr="00891B4D">
        <w:rPr>
          <w:rFonts w:ascii="Arial" w:hAnsi="Arial" w:cs="Arial"/>
          <w:sz w:val="20"/>
          <w:szCs w:val="20"/>
          <w:lang w:eastAsia="nl-NL"/>
        </w:rPr>
        <w:t xml:space="preserve"> </w:t>
      </w:r>
      <w:r w:rsidRPr="00891B4D">
        <w:rPr>
          <w:rFonts w:ascii="Arial" w:hAnsi="Arial" w:cs="Arial"/>
          <w:i/>
          <w:iCs/>
          <w:sz w:val="20"/>
          <w:szCs w:val="20"/>
          <w:lang w:eastAsia="nl-NL"/>
        </w:rPr>
        <w:t xml:space="preserve">Een vergunning als bedoeld in artikel 21, eerste lid, onderdeel a of c, van de wet wordt </w:t>
      </w:r>
      <w:r>
        <w:rPr>
          <w:rFonts w:ascii="Arial" w:hAnsi="Arial" w:cs="Arial"/>
          <w:i/>
          <w:iCs/>
          <w:sz w:val="20"/>
          <w:szCs w:val="20"/>
          <w:lang w:eastAsia="nl-NL"/>
        </w:rPr>
        <w:t>slechts</w:t>
      </w:r>
      <w:r w:rsidRPr="00891B4D">
        <w:rPr>
          <w:rFonts w:ascii="Arial" w:hAnsi="Arial" w:cs="Arial"/>
          <w:i/>
          <w:iCs/>
          <w:sz w:val="20"/>
          <w:szCs w:val="20"/>
          <w:lang w:eastAsia="nl-NL"/>
        </w:rPr>
        <w:t xml:space="preserve"> afgegeven voor een termijn van [</w:t>
      </w:r>
      <w:r w:rsidRPr="00891B4D">
        <w:rPr>
          <w:rFonts w:ascii="Arial" w:hAnsi="Arial" w:cs="Arial"/>
          <w:b/>
          <w:bCs/>
          <w:i/>
          <w:iCs/>
          <w:sz w:val="20"/>
          <w:szCs w:val="20"/>
          <w:lang w:eastAsia="nl-NL"/>
        </w:rPr>
        <w:t>termijn</w:t>
      </w:r>
      <w:r w:rsidRPr="00891B4D">
        <w:rPr>
          <w:rFonts w:ascii="Arial" w:hAnsi="Arial" w:cs="Arial"/>
          <w:i/>
          <w:iCs/>
          <w:sz w:val="20"/>
          <w:szCs w:val="20"/>
          <w:lang w:eastAsia="nl-NL"/>
        </w:rPr>
        <w:t>]. Na afloop van deze termijn vervalt de vergunning van rechtswege.</w:t>
      </w:r>
      <w:r w:rsidRPr="004015DA">
        <w:rPr>
          <w:rFonts w:ascii="Arial" w:hAnsi="Arial" w:cs="Arial"/>
          <w:sz w:val="20"/>
          <w:szCs w:val="20"/>
          <w:lang w:eastAsia="nl-NL"/>
        </w:rPr>
        <w:t xml:space="preserve">] </w:t>
      </w:r>
    </w:p>
    <w:p w14:paraId="515F4851" w14:textId="77777777" w:rsidR="00C73CB0" w:rsidRPr="00891B4D" w:rsidRDefault="00C73CB0" w:rsidP="00C73CB0">
      <w:pPr>
        <w:pStyle w:val="Geenafstand"/>
        <w:rPr>
          <w:rFonts w:ascii="Arial" w:hAnsi="Arial" w:cs="Arial"/>
          <w:sz w:val="20"/>
          <w:szCs w:val="20"/>
          <w:lang w:eastAsia="nl-NL"/>
        </w:rPr>
      </w:pPr>
    </w:p>
    <w:p w14:paraId="4F66367F" w14:textId="77777777" w:rsidR="00C73CB0" w:rsidRPr="00891B4D" w:rsidRDefault="00C73CB0" w:rsidP="00C73CB0">
      <w:pPr>
        <w:pStyle w:val="Geenafstand"/>
        <w:rPr>
          <w:rFonts w:ascii="Arial" w:hAnsi="Arial" w:cs="Arial"/>
          <w:b/>
          <w:bCs/>
          <w:sz w:val="20"/>
          <w:szCs w:val="20"/>
          <w:lang w:eastAsia="nl-NL"/>
        </w:rPr>
      </w:pPr>
      <w:r w:rsidRPr="00891B4D">
        <w:rPr>
          <w:rFonts w:ascii="Arial" w:hAnsi="Arial" w:cs="Arial"/>
          <w:b/>
          <w:bCs/>
          <w:sz w:val="20"/>
          <w:szCs w:val="20"/>
          <w:lang w:eastAsia="nl-NL"/>
        </w:rPr>
        <w:t>Artikel 17. Weigeringsgronden</w:t>
      </w:r>
    </w:p>
    <w:p w14:paraId="1F4595A2"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sz w:val="20"/>
          <w:szCs w:val="20"/>
          <w:lang w:eastAsia="nl-NL"/>
        </w:rPr>
        <w:t>Een vergunning als bedoeld in artikel 21, eerste lid, van de wet kan worden geweigerd als:</w:t>
      </w:r>
    </w:p>
    <w:p w14:paraId="4B8A261E"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 xml:space="preserve">a. naar het oordeel van burgemeester en wethouders het belang van behoud of samenstelling van de </w:t>
      </w:r>
      <w:r w:rsidRPr="00136080">
        <w:rPr>
          <w:rFonts w:ascii="Arial" w:hAnsi="Arial" w:cs="Arial"/>
          <w:sz w:val="20"/>
          <w:szCs w:val="20"/>
          <w:lang w:eastAsia="nl-NL"/>
        </w:rPr>
        <w:t>woonruimtevoorraad [</w:t>
      </w:r>
      <w:r w:rsidRPr="00136080">
        <w:rPr>
          <w:rFonts w:ascii="Arial" w:hAnsi="Arial" w:cs="Arial"/>
          <w:i/>
          <w:iCs/>
          <w:sz w:val="20"/>
          <w:szCs w:val="20"/>
          <w:lang w:eastAsia="nl-NL"/>
        </w:rPr>
        <w:t>of het belang van het behoud van</w:t>
      </w:r>
      <w:r w:rsidRPr="00891B4D">
        <w:rPr>
          <w:rFonts w:ascii="Arial" w:hAnsi="Arial" w:cs="Arial"/>
          <w:i/>
          <w:iCs/>
          <w:sz w:val="20"/>
          <w:szCs w:val="20"/>
          <w:lang w:eastAsia="nl-NL"/>
        </w:rPr>
        <w:t xml:space="preserve"> de leefbaarheid van de woonomgeving</w:t>
      </w:r>
      <w:r w:rsidRPr="00770282">
        <w:rPr>
          <w:rFonts w:ascii="Arial" w:hAnsi="Arial" w:cs="Arial"/>
          <w:sz w:val="20"/>
          <w:szCs w:val="20"/>
          <w:lang w:eastAsia="nl-NL"/>
        </w:rPr>
        <w:t>]</w:t>
      </w:r>
      <w:r w:rsidRPr="00891B4D">
        <w:rPr>
          <w:rFonts w:ascii="Arial" w:hAnsi="Arial" w:cs="Arial"/>
          <w:i/>
          <w:iCs/>
          <w:sz w:val="20"/>
          <w:szCs w:val="20"/>
          <w:lang w:eastAsia="nl-NL"/>
        </w:rPr>
        <w:t xml:space="preserve"> </w:t>
      </w:r>
      <w:r w:rsidRPr="00891B4D">
        <w:rPr>
          <w:rFonts w:ascii="Arial" w:hAnsi="Arial" w:cs="Arial"/>
          <w:sz w:val="20"/>
          <w:szCs w:val="20"/>
          <w:lang w:eastAsia="nl-NL"/>
        </w:rPr>
        <w:t>groter is dan het met de onttrekking, samenvoeging, omzetting of woningvorming gediende belang;</w:t>
      </w:r>
    </w:p>
    <w:p w14:paraId="0DE52491" w14:textId="77777777" w:rsidR="00C73CB0" w:rsidRPr="00891B4D" w:rsidRDefault="00C73CB0" w:rsidP="00C73CB0">
      <w:pPr>
        <w:pStyle w:val="Geenafstand"/>
        <w:ind w:left="708"/>
        <w:rPr>
          <w:rFonts w:ascii="Arial" w:hAnsi="Arial" w:cs="Arial"/>
          <w:sz w:val="20"/>
          <w:szCs w:val="20"/>
          <w:lang w:eastAsia="nl-NL"/>
        </w:rPr>
      </w:pPr>
      <w:r w:rsidRPr="00891B4D">
        <w:rPr>
          <w:rFonts w:ascii="Arial" w:hAnsi="Arial" w:cs="Arial"/>
          <w:sz w:val="20"/>
          <w:szCs w:val="20"/>
          <w:lang w:eastAsia="nl-NL"/>
        </w:rPr>
        <w:t>b. het onder a genoemde belang niet voldoende kan worden gediend door het stellen van voorwaarden en voorschriften aan de vergunning;</w:t>
      </w:r>
      <w:r w:rsidRPr="00891B4D">
        <w:rPr>
          <w:rFonts w:ascii="Arial" w:hAnsi="Arial" w:cs="Arial"/>
          <w:sz w:val="20"/>
          <w:szCs w:val="20"/>
          <w:lang w:eastAsia="nl-NL"/>
        </w:rPr>
        <w:br/>
        <w:t>c. het verlenen van de vergunning zou kunnen leiden tot een onaanvaardbare inbreuk op een geordend woon- en leefmilieu in de omgeving van het betreffende pand, of</w:t>
      </w:r>
    </w:p>
    <w:p w14:paraId="2AB89616" w14:textId="77777777" w:rsidR="00C73CB0" w:rsidRPr="00891B4D" w:rsidRDefault="00C73CB0" w:rsidP="00C73CB0">
      <w:pPr>
        <w:pStyle w:val="Geenafstand"/>
        <w:ind w:firstLine="708"/>
        <w:rPr>
          <w:rFonts w:ascii="Arial" w:hAnsi="Arial" w:cs="Arial"/>
          <w:sz w:val="20"/>
          <w:szCs w:val="20"/>
          <w:lang w:eastAsia="nl-NL"/>
        </w:rPr>
      </w:pPr>
      <w:r w:rsidRPr="00891B4D">
        <w:rPr>
          <w:rFonts w:ascii="Arial" w:hAnsi="Arial" w:cs="Arial"/>
          <w:sz w:val="20"/>
          <w:szCs w:val="20"/>
          <w:lang w:eastAsia="nl-NL"/>
        </w:rPr>
        <w:t>d. [</w:t>
      </w:r>
      <w:r w:rsidRPr="00891B4D">
        <w:rPr>
          <w:rFonts w:ascii="Arial" w:hAnsi="Arial" w:cs="Arial"/>
          <w:b/>
          <w:bCs/>
          <w:sz w:val="20"/>
          <w:szCs w:val="20"/>
          <w:lang w:eastAsia="nl-NL"/>
        </w:rPr>
        <w:t>…</w:t>
      </w:r>
      <w:r w:rsidRPr="00891B4D">
        <w:rPr>
          <w:rFonts w:ascii="Arial" w:hAnsi="Arial" w:cs="Arial"/>
          <w:sz w:val="20"/>
          <w:szCs w:val="20"/>
          <w:lang w:eastAsia="nl-NL"/>
        </w:rPr>
        <w:t>].</w:t>
      </w:r>
    </w:p>
    <w:p w14:paraId="06628171" w14:textId="77777777" w:rsidR="00C73CB0" w:rsidRPr="00891B4D" w:rsidRDefault="00C73CB0" w:rsidP="00C73CB0">
      <w:pPr>
        <w:pStyle w:val="Geenafstand"/>
        <w:rPr>
          <w:rFonts w:ascii="Arial" w:hAnsi="Arial" w:cs="Arial"/>
          <w:sz w:val="20"/>
          <w:szCs w:val="20"/>
          <w:lang w:eastAsia="nl-NL"/>
        </w:rPr>
      </w:pPr>
    </w:p>
    <w:p w14:paraId="0C0C8F6A" w14:textId="77777777" w:rsidR="00C73CB0" w:rsidRPr="00891B4D" w:rsidRDefault="00C73CB0" w:rsidP="00C73CB0">
      <w:pPr>
        <w:pStyle w:val="Geenafstand"/>
        <w:rPr>
          <w:rFonts w:ascii="Arial" w:hAnsi="Arial" w:cs="Arial"/>
          <w:i/>
          <w:iCs/>
          <w:sz w:val="20"/>
          <w:szCs w:val="20"/>
          <w:lang w:eastAsia="nl-NL"/>
        </w:rPr>
      </w:pPr>
      <w:bookmarkStart w:id="8" w:name="_Toc72353770"/>
      <w:bookmarkStart w:id="9" w:name="_Toc72354105"/>
      <w:bookmarkStart w:id="10" w:name="_Hlk78186875"/>
      <w:r w:rsidRPr="00891B4D">
        <w:rPr>
          <w:rFonts w:ascii="Arial" w:hAnsi="Arial" w:cs="Arial"/>
          <w:sz w:val="20"/>
          <w:szCs w:val="20"/>
          <w:lang w:eastAsia="nl-NL"/>
        </w:rPr>
        <w:t>[</w:t>
      </w:r>
      <w:r w:rsidRPr="00891B4D">
        <w:rPr>
          <w:rFonts w:ascii="Arial" w:hAnsi="Arial" w:cs="Arial"/>
          <w:b/>
          <w:bCs/>
          <w:i/>
          <w:iCs/>
          <w:sz w:val="20"/>
          <w:szCs w:val="20"/>
          <w:lang w:eastAsia="nl-NL"/>
        </w:rPr>
        <w:t xml:space="preserve">Artikel 17a. Aanwijzing </w:t>
      </w:r>
      <w:proofErr w:type="spellStart"/>
      <w:r w:rsidRPr="00891B4D">
        <w:rPr>
          <w:rFonts w:ascii="Arial" w:hAnsi="Arial" w:cs="Arial"/>
          <w:b/>
          <w:bCs/>
          <w:i/>
          <w:iCs/>
          <w:sz w:val="20"/>
          <w:szCs w:val="20"/>
          <w:lang w:eastAsia="nl-NL"/>
        </w:rPr>
        <w:t>ontheffingsplichtige</w:t>
      </w:r>
      <w:proofErr w:type="spellEnd"/>
      <w:r w:rsidRPr="00891B4D">
        <w:rPr>
          <w:rFonts w:ascii="Arial" w:hAnsi="Arial" w:cs="Arial"/>
          <w:b/>
          <w:bCs/>
          <w:i/>
          <w:iCs/>
          <w:sz w:val="20"/>
          <w:szCs w:val="20"/>
          <w:lang w:eastAsia="nl-NL"/>
        </w:rPr>
        <w:t xml:space="preserve"> woonruimte</w:t>
      </w:r>
      <w:bookmarkEnd w:id="8"/>
      <w:bookmarkEnd w:id="9"/>
    </w:p>
    <w:p w14:paraId="58E6944C" w14:textId="77777777" w:rsidR="00C73CB0" w:rsidRPr="00891B4D" w:rsidRDefault="00C73CB0" w:rsidP="00C73CB0">
      <w:pPr>
        <w:pStyle w:val="Geenafstand"/>
        <w:rPr>
          <w:rFonts w:ascii="Arial" w:hAnsi="Arial" w:cs="Arial"/>
          <w:i/>
          <w:iCs/>
          <w:sz w:val="20"/>
          <w:szCs w:val="20"/>
          <w:lang w:eastAsia="nl-NL"/>
        </w:rPr>
      </w:pPr>
      <w:r w:rsidRPr="00891B4D">
        <w:rPr>
          <w:rFonts w:ascii="Arial" w:hAnsi="Arial" w:cs="Arial"/>
          <w:i/>
          <w:iCs/>
          <w:sz w:val="20"/>
          <w:szCs w:val="20"/>
          <w:lang w:eastAsia="nl-NL"/>
        </w:rPr>
        <w:t>1. De volgende categorieën woonruimten mogen niet zonder ontheffing als bedoeld in artikel 21, tweede lid, van de wet:</w:t>
      </w:r>
    </w:p>
    <w:p w14:paraId="20D409B1" w14:textId="77777777" w:rsidR="00C73CB0" w:rsidRPr="00891B4D" w:rsidRDefault="00C73CB0" w:rsidP="00C73CB0">
      <w:pPr>
        <w:pStyle w:val="Geenafstand"/>
        <w:ind w:left="708"/>
        <w:rPr>
          <w:rFonts w:ascii="Arial" w:hAnsi="Arial" w:cs="Arial"/>
          <w:i/>
          <w:iCs/>
          <w:sz w:val="20"/>
          <w:szCs w:val="20"/>
          <w:lang w:eastAsia="nl-NL"/>
        </w:rPr>
      </w:pPr>
      <w:r w:rsidRPr="00891B4D">
        <w:rPr>
          <w:rFonts w:ascii="Arial" w:hAnsi="Arial" w:cs="Arial"/>
          <w:i/>
          <w:iCs/>
          <w:sz w:val="20"/>
          <w:szCs w:val="20"/>
          <w:lang w:eastAsia="nl-NL"/>
        </w:rPr>
        <w:t xml:space="preserve">a. anders dan ten behoeve van de bewoning of het gebruik als kantoor of praktijkruimte door de eigenaar geheel of gedeeltelijk aan de bestemming tot bewoning worden onttrokken of onttrokken </w:t>
      </w:r>
      <w:r>
        <w:rPr>
          <w:rFonts w:ascii="Arial" w:hAnsi="Arial" w:cs="Arial"/>
          <w:i/>
          <w:iCs/>
          <w:sz w:val="20"/>
          <w:szCs w:val="20"/>
          <w:lang w:eastAsia="nl-NL"/>
        </w:rPr>
        <w:t xml:space="preserve">worden </w:t>
      </w:r>
      <w:r w:rsidRPr="00891B4D">
        <w:rPr>
          <w:rFonts w:ascii="Arial" w:hAnsi="Arial" w:cs="Arial"/>
          <w:i/>
          <w:iCs/>
          <w:sz w:val="20"/>
          <w:szCs w:val="20"/>
          <w:lang w:eastAsia="nl-NL"/>
        </w:rPr>
        <w:t>gehouden;</w:t>
      </w:r>
      <w:r w:rsidRPr="00891B4D">
        <w:rPr>
          <w:rFonts w:ascii="Arial" w:hAnsi="Arial" w:cs="Arial"/>
          <w:i/>
          <w:iCs/>
          <w:sz w:val="20"/>
          <w:szCs w:val="20"/>
          <w:lang w:eastAsia="nl-NL"/>
        </w:rPr>
        <w:br/>
        <w:t xml:space="preserve">b. anders dan ten behoeve van de bewoning of het gebruik als kantoor of praktijkruimte door de eigenaar geheel of gedeeltelijk met andere woonruimte worden samengevoegd of samengevoegd </w:t>
      </w:r>
      <w:r>
        <w:rPr>
          <w:rFonts w:ascii="Arial" w:hAnsi="Arial" w:cs="Arial"/>
          <w:i/>
          <w:iCs/>
          <w:sz w:val="20"/>
          <w:szCs w:val="20"/>
          <w:lang w:eastAsia="nl-NL"/>
        </w:rPr>
        <w:t xml:space="preserve">worden </w:t>
      </w:r>
      <w:r w:rsidRPr="00891B4D">
        <w:rPr>
          <w:rFonts w:ascii="Arial" w:hAnsi="Arial" w:cs="Arial"/>
          <w:i/>
          <w:iCs/>
          <w:sz w:val="20"/>
          <w:szCs w:val="20"/>
          <w:lang w:eastAsia="nl-NL"/>
        </w:rPr>
        <w:t>gehouden;</w:t>
      </w:r>
      <w:r w:rsidRPr="00891B4D">
        <w:rPr>
          <w:rFonts w:ascii="Arial" w:hAnsi="Arial" w:cs="Arial"/>
          <w:i/>
          <w:iCs/>
          <w:sz w:val="20"/>
          <w:szCs w:val="20"/>
          <w:lang w:eastAsia="nl-NL"/>
        </w:rPr>
        <w:br/>
        <w:t>c. van zelfstandige in onzelfstandige woonruimte worden omgezet</w:t>
      </w:r>
      <w:r>
        <w:rPr>
          <w:rFonts w:ascii="Arial" w:hAnsi="Arial" w:cs="Arial"/>
          <w:i/>
          <w:iCs/>
          <w:sz w:val="20"/>
          <w:szCs w:val="20"/>
          <w:lang w:eastAsia="nl-NL"/>
        </w:rPr>
        <w:t xml:space="preserve"> </w:t>
      </w:r>
      <w:r w:rsidRPr="00891B4D">
        <w:rPr>
          <w:rFonts w:ascii="Arial" w:hAnsi="Arial" w:cs="Arial"/>
          <w:i/>
          <w:iCs/>
          <w:sz w:val="20"/>
          <w:szCs w:val="20"/>
          <w:lang w:eastAsia="nl-NL"/>
        </w:rPr>
        <w:t xml:space="preserve">of omgezet </w:t>
      </w:r>
      <w:r>
        <w:rPr>
          <w:rFonts w:ascii="Arial" w:hAnsi="Arial" w:cs="Arial"/>
          <w:i/>
          <w:iCs/>
          <w:sz w:val="20"/>
          <w:szCs w:val="20"/>
          <w:lang w:eastAsia="nl-NL"/>
        </w:rPr>
        <w:t xml:space="preserve">worden </w:t>
      </w:r>
      <w:r w:rsidRPr="00891B4D">
        <w:rPr>
          <w:rFonts w:ascii="Arial" w:hAnsi="Arial" w:cs="Arial"/>
          <w:i/>
          <w:iCs/>
          <w:sz w:val="20"/>
          <w:szCs w:val="20"/>
          <w:lang w:eastAsia="nl-NL"/>
        </w:rPr>
        <w:t>gehouden;</w:t>
      </w:r>
    </w:p>
    <w:p w14:paraId="01849C3A" w14:textId="77777777" w:rsidR="00C73CB0" w:rsidRPr="00891B4D" w:rsidRDefault="00C73CB0" w:rsidP="00C73CB0">
      <w:pPr>
        <w:pStyle w:val="Geenafstand"/>
        <w:ind w:left="708"/>
        <w:rPr>
          <w:rFonts w:ascii="Arial" w:hAnsi="Arial" w:cs="Arial"/>
          <w:i/>
          <w:iCs/>
          <w:sz w:val="20"/>
          <w:szCs w:val="20"/>
          <w:lang w:eastAsia="nl-NL"/>
        </w:rPr>
      </w:pPr>
      <w:r w:rsidRPr="00891B4D">
        <w:rPr>
          <w:rFonts w:ascii="Arial" w:hAnsi="Arial" w:cs="Arial"/>
          <w:i/>
          <w:iCs/>
          <w:sz w:val="20"/>
          <w:szCs w:val="20"/>
          <w:lang w:eastAsia="nl-NL"/>
        </w:rPr>
        <w:t xml:space="preserve">d. van onzelfstandige in zelfstandige woonruimte worden omgezet of </w:t>
      </w:r>
      <w:r>
        <w:rPr>
          <w:rFonts w:ascii="Arial" w:hAnsi="Arial" w:cs="Arial"/>
          <w:i/>
          <w:iCs/>
          <w:sz w:val="20"/>
          <w:szCs w:val="20"/>
          <w:lang w:eastAsia="nl-NL"/>
        </w:rPr>
        <w:t>omgezet worden</w:t>
      </w:r>
      <w:r w:rsidRPr="00891B4D">
        <w:rPr>
          <w:rFonts w:ascii="Arial" w:hAnsi="Arial" w:cs="Arial"/>
          <w:i/>
          <w:iCs/>
          <w:sz w:val="20"/>
          <w:szCs w:val="20"/>
          <w:lang w:eastAsia="nl-NL"/>
        </w:rPr>
        <w:t xml:space="preserve"> gehouden</w:t>
      </w:r>
      <w:r>
        <w:rPr>
          <w:rFonts w:ascii="Arial" w:hAnsi="Arial" w:cs="Arial"/>
          <w:i/>
          <w:iCs/>
          <w:sz w:val="20"/>
          <w:szCs w:val="20"/>
          <w:lang w:eastAsia="nl-NL"/>
        </w:rPr>
        <w:t>;</w:t>
      </w:r>
      <w:r w:rsidRPr="00891B4D">
        <w:rPr>
          <w:rFonts w:ascii="Arial" w:hAnsi="Arial" w:cs="Arial"/>
          <w:i/>
          <w:iCs/>
          <w:sz w:val="20"/>
          <w:szCs w:val="20"/>
          <w:lang w:eastAsia="nl-NL"/>
        </w:rPr>
        <w:t xml:space="preserve"> en</w:t>
      </w:r>
      <w:r w:rsidRPr="00891B4D">
        <w:rPr>
          <w:rFonts w:ascii="Arial" w:hAnsi="Arial" w:cs="Arial"/>
          <w:i/>
          <w:iCs/>
          <w:sz w:val="20"/>
          <w:szCs w:val="20"/>
          <w:lang w:eastAsia="nl-NL"/>
        </w:rPr>
        <w:br/>
        <w:t xml:space="preserve">e. worden verbouwd of verbouwd </w:t>
      </w:r>
      <w:r>
        <w:rPr>
          <w:rFonts w:ascii="Arial" w:hAnsi="Arial" w:cs="Arial"/>
          <w:i/>
          <w:iCs/>
          <w:sz w:val="20"/>
          <w:szCs w:val="20"/>
          <w:lang w:eastAsia="nl-NL"/>
        </w:rPr>
        <w:t xml:space="preserve">worden </w:t>
      </w:r>
      <w:r w:rsidRPr="00891B4D">
        <w:rPr>
          <w:rFonts w:ascii="Arial" w:hAnsi="Arial" w:cs="Arial"/>
          <w:i/>
          <w:iCs/>
          <w:sz w:val="20"/>
          <w:szCs w:val="20"/>
          <w:lang w:eastAsia="nl-NL"/>
        </w:rPr>
        <w:t xml:space="preserve">gehouden tot twee of meer </w:t>
      </w:r>
      <w:r>
        <w:rPr>
          <w:rFonts w:ascii="Arial" w:hAnsi="Arial" w:cs="Arial"/>
          <w:i/>
          <w:iCs/>
          <w:sz w:val="20"/>
          <w:szCs w:val="20"/>
          <w:lang w:eastAsia="nl-NL"/>
        </w:rPr>
        <w:t xml:space="preserve">zelfstandige </w:t>
      </w:r>
      <w:r w:rsidRPr="00891B4D">
        <w:rPr>
          <w:rFonts w:ascii="Arial" w:hAnsi="Arial" w:cs="Arial"/>
          <w:i/>
          <w:iCs/>
          <w:sz w:val="20"/>
          <w:szCs w:val="20"/>
          <w:lang w:eastAsia="nl-NL"/>
        </w:rPr>
        <w:t>woonruimten</w:t>
      </w:r>
      <w:r>
        <w:rPr>
          <w:rFonts w:ascii="Arial" w:hAnsi="Arial" w:cs="Arial"/>
          <w:i/>
          <w:iCs/>
          <w:sz w:val="20"/>
          <w:szCs w:val="20"/>
          <w:lang w:eastAsia="nl-NL"/>
        </w:rPr>
        <w:t>, indien</w:t>
      </w:r>
      <w:r w:rsidRPr="00891B4D">
        <w:rPr>
          <w:rFonts w:ascii="Arial" w:hAnsi="Arial" w:cs="Arial"/>
          <w:i/>
          <w:iCs/>
          <w:sz w:val="20"/>
          <w:szCs w:val="20"/>
          <w:lang w:eastAsia="nl-NL"/>
        </w:rPr>
        <w:t>:</w:t>
      </w:r>
    </w:p>
    <w:p w14:paraId="576A1723" w14:textId="77777777" w:rsidR="00C73CB0" w:rsidRPr="00891B4D" w:rsidRDefault="00C73CB0" w:rsidP="00C73CB0">
      <w:pPr>
        <w:pStyle w:val="Geenafstand"/>
        <w:ind w:left="1416"/>
        <w:rPr>
          <w:rFonts w:ascii="Arial" w:hAnsi="Arial" w:cs="Arial"/>
          <w:i/>
          <w:iCs/>
          <w:sz w:val="20"/>
          <w:szCs w:val="20"/>
          <w:lang w:eastAsia="nl-NL"/>
        </w:rPr>
      </w:pPr>
      <w:r w:rsidRPr="00891B4D">
        <w:rPr>
          <w:rFonts w:ascii="Arial" w:hAnsi="Arial" w:cs="Arial"/>
          <w:i/>
          <w:iCs/>
          <w:sz w:val="20"/>
          <w:szCs w:val="20"/>
          <w:lang w:eastAsia="nl-NL"/>
        </w:rPr>
        <w:t>1</w:t>
      </w:r>
      <w:r w:rsidRPr="00F62142">
        <w:rPr>
          <w:rFonts w:ascii="Arial" w:hAnsi="Arial" w:cs="Arial"/>
          <w:sz w:val="20"/>
          <w:szCs w:val="20"/>
        </w:rPr>
        <w:t>°</w:t>
      </w:r>
      <w:r w:rsidRPr="00891B4D">
        <w:rPr>
          <w:rFonts w:ascii="Arial" w:hAnsi="Arial" w:cs="Arial"/>
          <w:i/>
          <w:iCs/>
          <w:sz w:val="20"/>
          <w:szCs w:val="20"/>
          <w:lang w:eastAsia="nl-NL"/>
        </w:rPr>
        <w:t xml:space="preserve"> </w:t>
      </w:r>
      <w:r>
        <w:rPr>
          <w:rFonts w:ascii="Arial" w:hAnsi="Arial" w:cs="Arial"/>
          <w:i/>
          <w:iCs/>
          <w:sz w:val="20"/>
          <w:szCs w:val="20"/>
          <w:lang w:eastAsia="nl-NL"/>
        </w:rPr>
        <w:t xml:space="preserve">het </w:t>
      </w:r>
      <w:r w:rsidRPr="00891B4D">
        <w:rPr>
          <w:rFonts w:ascii="Arial" w:hAnsi="Arial" w:cs="Arial"/>
          <w:i/>
          <w:iCs/>
          <w:sz w:val="20"/>
          <w:szCs w:val="20"/>
          <w:lang w:eastAsia="nl-NL"/>
        </w:rPr>
        <w:t xml:space="preserve">woonruimten [in eigendom van woningcorporaties </w:t>
      </w:r>
      <w:r w:rsidRPr="00891B4D">
        <w:rPr>
          <w:rFonts w:ascii="Arial" w:hAnsi="Arial" w:cs="Arial"/>
          <w:b/>
          <w:bCs/>
          <w:i/>
          <w:iCs/>
          <w:sz w:val="20"/>
          <w:szCs w:val="20"/>
          <w:lang w:eastAsia="nl-NL"/>
        </w:rPr>
        <w:t>OF</w:t>
      </w:r>
      <w:r w:rsidRPr="00891B4D">
        <w:rPr>
          <w:rFonts w:ascii="Arial" w:hAnsi="Arial" w:cs="Arial"/>
          <w:i/>
          <w:iCs/>
          <w:sz w:val="20"/>
          <w:szCs w:val="20"/>
          <w:lang w:eastAsia="nl-NL"/>
        </w:rPr>
        <w:t xml:space="preserve"> particuliere verhuurders] </w:t>
      </w:r>
      <w:r>
        <w:rPr>
          <w:rFonts w:ascii="Arial" w:hAnsi="Arial" w:cs="Arial"/>
          <w:i/>
          <w:iCs/>
          <w:sz w:val="20"/>
          <w:szCs w:val="20"/>
          <w:lang w:eastAsia="nl-NL"/>
        </w:rPr>
        <w:t xml:space="preserve">betreft </w:t>
      </w:r>
      <w:r w:rsidRPr="00891B4D">
        <w:rPr>
          <w:rFonts w:ascii="Arial" w:hAnsi="Arial" w:cs="Arial"/>
          <w:i/>
          <w:iCs/>
          <w:sz w:val="20"/>
          <w:szCs w:val="20"/>
          <w:lang w:eastAsia="nl-NL"/>
        </w:rPr>
        <w:t>met een [huurprijs beneden [</w:t>
      </w:r>
      <w:r w:rsidRPr="00891B4D">
        <w:rPr>
          <w:rFonts w:ascii="Arial" w:hAnsi="Arial" w:cs="Arial"/>
          <w:b/>
          <w:bCs/>
          <w:i/>
          <w:iCs/>
          <w:sz w:val="20"/>
          <w:szCs w:val="20"/>
          <w:lang w:eastAsia="nl-NL"/>
        </w:rPr>
        <w:t>huurprijs</w:t>
      </w:r>
      <w:r w:rsidRPr="00891B4D">
        <w:rPr>
          <w:rFonts w:ascii="Arial" w:hAnsi="Arial" w:cs="Arial"/>
          <w:i/>
          <w:iCs/>
          <w:sz w:val="20"/>
          <w:szCs w:val="20"/>
          <w:lang w:eastAsia="nl-NL"/>
        </w:rPr>
        <w:t xml:space="preserve">] </w:t>
      </w:r>
      <w:r w:rsidRPr="00891B4D">
        <w:rPr>
          <w:rFonts w:ascii="Arial" w:hAnsi="Arial" w:cs="Arial"/>
          <w:b/>
          <w:bCs/>
          <w:i/>
          <w:iCs/>
          <w:sz w:val="20"/>
          <w:szCs w:val="20"/>
          <w:lang w:eastAsia="nl-NL"/>
        </w:rPr>
        <w:t>EN/OF</w:t>
      </w:r>
      <w:r w:rsidRPr="00891B4D">
        <w:rPr>
          <w:rFonts w:ascii="Arial" w:hAnsi="Arial" w:cs="Arial"/>
          <w:i/>
          <w:iCs/>
          <w:sz w:val="20"/>
          <w:szCs w:val="20"/>
          <w:lang w:eastAsia="nl-NL"/>
        </w:rPr>
        <w:t xml:space="preserve"> koopprijs beneden [</w:t>
      </w:r>
      <w:r w:rsidRPr="00891B4D">
        <w:rPr>
          <w:rFonts w:ascii="Arial" w:hAnsi="Arial" w:cs="Arial"/>
          <w:b/>
          <w:bCs/>
          <w:i/>
          <w:iCs/>
          <w:sz w:val="20"/>
          <w:szCs w:val="20"/>
          <w:lang w:eastAsia="nl-NL"/>
        </w:rPr>
        <w:t>koopprijs</w:t>
      </w:r>
      <w:r w:rsidRPr="00891B4D">
        <w:rPr>
          <w:rFonts w:ascii="Arial" w:hAnsi="Arial" w:cs="Arial"/>
          <w:i/>
          <w:iCs/>
          <w:sz w:val="20"/>
          <w:szCs w:val="20"/>
          <w:lang w:eastAsia="nl-NL"/>
        </w:rPr>
        <w:t>]];</w:t>
      </w:r>
    </w:p>
    <w:p w14:paraId="1C069127" w14:textId="77777777" w:rsidR="00C73CB0" w:rsidRPr="00891B4D" w:rsidRDefault="00C73CB0" w:rsidP="00C73CB0">
      <w:pPr>
        <w:pStyle w:val="Geenafstand"/>
        <w:rPr>
          <w:rFonts w:ascii="Arial" w:hAnsi="Arial" w:cs="Arial"/>
          <w:i/>
          <w:iCs/>
          <w:sz w:val="20"/>
          <w:szCs w:val="20"/>
          <w:lang w:eastAsia="nl-NL"/>
        </w:rPr>
      </w:pPr>
      <w:r w:rsidRPr="00891B4D">
        <w:rPr>
          <w:rFonts w:ascii="Arial" w:hAnsi="Arial" w:cs="Arial"/>
          <w:i/>
          <w:iCs/>
          <w:sz w:val="20"/>
          <w:szCs w:val="20"/>
          <w:lang w:eastAsia="nl-NL"/>
        </w:rPr>
        <w:tab/>
      </w:r>
      <w:r w:rsidRPr="00891B4D">
        <w:rPr>
          <w:rFonts w:ascii="Arial" w:hAnsi="Arial" w:cs="Arial"/>
          <w:i/>
          <w:iCs/>
          <w:sz w:val="20"/>
          <w:szCs w:val="20"/>
          <w:lang w:eastAsia="nl-NL"/>
        </w:rPr>
        <w:tab/>
        <w:t>[2</w:t>
      </w:r>
      <w:r w:rsidRPr="00F62142">
        <w:rPr>
          <w:rFonts w:ascii="Arial" w:hAnsi="Arial" w:cs="Arial"/>
          <w:sz w:val="20"/>
          <w:szCs w:val="20"/>
        </w:rPr>
        <w:t>°</w:t>
      </w:r>
      <w:r w:rsidRPr="00891B4D">
        <w:rPr>
          <w:rFonts w:ascii="Arial" w:hAnsi="Arial" w:cs="Arial"/>
          <w:i/>
          <w:iCs/>
          <w:sz w:val="20"/>
          <w:szCs w:val="20"/>
          <w:lang w:eastAsia="nl-NL"/>
        </w:rPr>
        <w:t xml:space="preserve"> die gelegen zijn in de volgende delen van de gemeente:</w:t>
      </w:r>
    </w:p>
    <w:p w14:paraId="42FB58A3" w14:textId="77777777" w:rsidR="00C73CB0" w:rsidRPr="00891B4D" w:rsidRDefault="00C73CB0" w:rsidP="00C73CB0">
      <w:pPr>
        <w:pStyle w:val="Geenafstand"/>
        <w:ind w:left="2124"/>
        <w:rPr>
          <w:rFonts w:ascii="Arial" w:hAnsi="Arial" w:cs="Arial"/>
          <w:i/>
          <w:iCs/>
          <w:sz w:val="20"/>
          <w:szCs w:val="20"/>
          <w:lang w:eastAsia="nl-NL"/>
        </w:rPr>
      </w:pPr>
      <w:r w:rsidRPr="00891B4D">
        <w:rPr>
          <w:rFonts w:ascii="Arial" w:hAnsi="Arial" w:cs="Arial"/>
          <w:i/>
          <w:iCs/>
          <w:sz w:val="20"/>
          <w:szCs w:val="20"/>
          <w:lang w:eastAsia="nl-NL"/>
        </w:rPr>
        <w:t>A. [</w:t>
      </w:r>
      <w:r w:rsidRPr="00891B4D">
        <w:rPr>
          <w:rFonts w:ascii="Arial" w:hAnsi="Arial" w:cs="Arial"/>
          <w:b/>
          <w:bCs/>
          <w:i/>
          <w:iCs/>
          <w:sz w:val="20"/>
          <w:szCs w:val="20"/>
          <w:lang w:eastAsia="nl-NL"/>
        </w:rPr>
        <w:t>…</w:t>
      </w:r>
      <w:r w:rsidRPr="00891B4D">
        <w:rPr>
          <w:rFonts w:ascii="Arial" w:hAnsi="Arial" w:cs="Arial"/>
          <w:i/>
          <w:iCs/>
          <w:sz w:val="20"/>
          <w:szCs w:val="20"/>
          <w:lang w:eastAsia="nl-NL"/>
        </w:rPr>
        <w:t>];</w:t>
      </w:r>
      <w:r w:rsidRPr="00891B4D">
        <w:rPr>
          <w:rFonts w:ascii="Arial" w:hAnsi="Arial" w:cs="Arial"/>
          <w:i/>
          <w:iCs/>
          <w:sz w:val="20"/>
          <w:szCs w:val="20"/>
          <w:lang w:eastAsia="nl-NL"/>
        </w:rPr>
        <w:br/>
        <w:t>B. [</w:t>
      </w:r>
      <w:r w:rsidRPr="00891B4D">
        <w:rPr>
          <w:rFonts w:ascii="Arial" w:hAnsi="Arial" w:cs="Arial"/>
          <w:b/>
          <w:bCs/>
          <w:i/>
          <w:iCs/>
          <w:sz w:val="20"/>
          <w:szCs w:val="20"/>
          <w:lang w:eastAsia="nl-NL"/>
        </w:rPr>
        <w:t>…</w:t>
      </w:r>
      <w:r w:rsidRPr="00891B4D">
        <w:rPr>
          <w:rFonts w:ascii="Arial" w:hAnsi="Arial" w:cs="Arial"/>
          <w:i/>
          <w:iCs/>
          <w:sz w:val="20"/>
          <w:szCs w:val="20"/>
          <w:lang w:eastAsia="nl-NL"/>
        </w:rPr>
        <w:t>]</w:t>
      </w:r>
      <w:r>
        <w:rPr>
          <w:rFonts w:ascii="Arial" w:hAnsi="Arial" w:cs="Arial"/>
          <w:i/>
          <w:iCs/>
          <w:sz w:val="20"/>
          <w:szCs w:val="20"/>
          <w:lang w:eastAsia="nl-NL"/>
        </w:rPr>
        <w:t>;</w:t>
      </w:r>
      <w:r w:rsidRPr="00891B4D">
        <w:rPr>
          <w:rFonts w:ascii="Arial" w:hAnsi="Arial" w:cs="Arial"/>
          <w:i/>
          <w:iCs/>
          <w:sz w:val="20"/>
          <w:szCs w:val="20"/>
          <w:lang w:eastAsia="nl-NL"/>
        </w:rPr>
        <w:t xml:space="preserve"> en</w:t>
      </w:r>
      <w:r w:rsidRPr="00891B4D">
        <w:rPr>
          <w:rFonts w:ascii="Arial" w:hAnsi="Arial" w:cs="Arial"/>
          <w:i/>
          <w:iCs/>
          <w:sz w:val="20"/>
          <w:szCs w:val="20"/>
          <w:lang w:eastAsia="nl-NL"/>
        </w:rPr>
        <w:br/>
        <w:t>C. [</w:t>
      </w:r>
      <w:r w:rsidRPr="00891B4D">
        <w:rPr>
          <w:rFonts w:ascii="Arial" w:hAnsi="Arial" w:cs="Arial"/>
          <w:b/>
          <w:bCs/>
          <w:i/>
          <w:iCs/>
          <w:sz w:val="20"/>
          <w:szCs w:val="20"/>
          <w:lang w:eastAsia="nl-NL"/>
        </w:rPr>
        <w:t>…</w:t>
      </w:r>
      <w:r w:rsidRPr="00891B4D">
        <w:rPr>
          <w:rFonts w:ascii="Arial" w:hAnsi="Arial" w:cs="Arial"/>
          <w:i/>
          <w:iCs/>
          <w:sz w:val="20"/>
          <w:szCs w:val="20"/>
          <w:lang w:eastAsia="nl-NL"/>
        </w:rPr>
        <w:t>]</w:t>
      </w:r>
      <w:r>
        <w:rPr>
          <w:rFonts w:ascii="Arial" w:hAnsi="Arial" w:cs="Arial"/>
          <w:i/>
          <w:iCs/>
          <w:sz w:val="20"/>
          <w:szCs w:val="20"/>
          <w:lang w:eastAsia="nl-NL"/>
        </w:rPr>
        <w:t>.</w:t>
      </w:r>
      <w:r w:rsidRPr="00891B4D">
        <w:rPr>
          <w:rFonts w:ascii="Arial" w:hAnsi="Arial" w:cs="Arial"/>
          <w:i/>
          <w:iCs/>
          <w:sz w:val="20"/>
          <w:szCs w:val="20"/>
          <w:lang w:eastAsia="nl-NL"/>
        </w:rPr>
        <w:t xml:space="preserve"> </w:t>
      </w:r>
    </w:p>
    <w:p w14:paraId="3F844C64" w14:textId="77777777" w:rsidR="00C73CB0" w:rsidRPr="00891B4D" w:rsidRDefault="00C73CB0" w:rsidP="00C73CB0">
      <w:pPr>
        <w:pStyle w:val="Geenafstand"/>
        <w:ind w:left="708" w:firstLine="708"/>
        <w:rPr>
          <w:rFonts w:ascii="Arial" w:hAnsi="Arial" w:cs="Arial"/>
          <w:i/>
          <w:iCs/>
          <w:sz w:val="20"/>
          <w:szCs w:val="20"/>
          <w:lang w:eastAsia="nl-NL"/>
        </w:rPr>
      </w:pPr>
      <w:r w:rsidRPr="00891B4D">
        <w:rPr>
          <w:rFonts w:ascii="Arial" w:hAnsi="Arial" w:cs="Arial"/>
          <w:b/>
          <w:bCs/>
          <w:i/>
          <w:iCs/>
          <w:sz w:val="20"/>
          <w:szCs w:val="20"/>
          <w:lang w:eastAsia="nl-NL"/>
        </w:rPr>
        <w:t>OF</w:t>
      </w:r>
      <w:r w:rsidRPr="00891B4D">
        <w:rPr>
          <w:rFonts w:ascii="Arial" w:hAnsi="Arial" w:cs="Arial"/>
          <w:i/>
          <w:iCs/>
          <w:sz w:val="20"/>
          <w:szCs w:val="20"/>
          <w:lang w:eastAsia="nl-NL"/>
        </w:rPr>
        <w:t xml:space="preserve"> </w:t>
      </w:r>
    </w:p>
    <w:p w14:paraId="517376BD" w14:textId="77777777" w:rsidR="00C73CB0" w:rsidRPr="00891B4D" w:rsidRDefault="00C73CB0" w:rsidP="00C73CB0">
      <w:pPr>
        <w:pStyle w:val="Geenafstand"/>
        <w:ind w:left="1416"/>
        <w:rPr>
          <w:rFonts w:ascii="Arial" w:hAnsi="Arial" w:cs="Arial"/>
          <w:i/>
          <w:iCs/>
          <w:sz w:val="20"/>
          <w:szCs w:val="20"/>
          <w:lang w:eastAsia="nl-NL"/>
        </w:rPr>
      </w:pPr>
      <w:r w:rsidRPr="00891B4D">
        <w:rPr>
          <w:rFonts w:ascii="Arial" w:hAnsi="Arial" w:cs="Arial"/>
          <w:i/>
          <w:iCs/>
          <w:sz w:val="20"/>
          <w:szCs w:val="20"/>
          <w:lang w:eastAsia="nl-NL"/>
        </w:rPr>
        <w:t>2</w:t>
      </w:r>
      <w:r w:rsidRPr="00F62142">
        <w:rPr>
          <w:rFonts w:ascii="Arial" w:hAnsi="Arial" w:cs="Arial"/>
          <w:sz w:val="20"/>
          <w:szCs w:val="20"/>
        </w:rPr>
        <w:t>°</w:t>
      </w:r>
      <w:r w:rsidRPr="00891B4D">
        <w:rPr>
          <w:rFonts w:ascii="Arial" w:hAnsi="Arial" w:cs="Arial"/>
          <w:i/>
          <w:iCs/>
          <w:sz w:val="20"/>
          <w:szCs w:val="20"/>
          <w:lang w:eastAsia="nl-NL"/>
        </w:rPr>
        <w:t xml:space="preserve"> die gelegen zijn in de in bijlage [</w:t>
      </w:r>
      <w:r w:rsidRPr="00891B4D">
        <w:rPr>
          <w:rFonts w:ascii="Arial" w:hAnsi="Arial" w:cs="Arial"/>
          <w:b/>
          <w:bCs/>
          <w:i/>
          <w:iCs/>
          <w:sz w:val="20"/>
          <w:szCs w:val="20"/>
          <w:lang w:eastAsia="nl-NL"/>
        </w:rPr>
        <w:t>nummer</w:t>
      </w:r>
      <w:r w:rsidRPr="00891B4D">
        <w:rPr>
          <w:rFonts w:ascii="Arial" w:hAnsi="Arial" w:cs="Arial"/>
          <w:i/>
          <w:iCs/>
          <w:sz w:val="20"/>
          <w:szCs w:val="20"/>
          <w:lang w:eastAsia="nl-NL"/>
        </w:rPr>
        <w:t>] aangegeven delen van de gemeente]</w:t>
      </w:r>
      <w:r>
        <w:rPr>
          <w:rFonts w:ascii="Arial" w:hAnsi="Arial" w:cs="Arial"/>
          <w:i/>
          <w:iCs/>
          <w:sz w:val="20"/>
          <w:szCs w:val="20"/>
          <w:lang w:eastAsia="nl-NL"/>
        </w:rPr>
        <w:t>,</w:t>
      </w:r>
      <w:r w:rsidRPr="00891B4D">
        <w:rPr>
          <w:rFonts w:ascii="Arial" w:hAnsi="Arial" w:cs="Arial"/>
          <w:i/>
          <w:iCs/>
          <w:sz w:val="20"/>
          <w:szCs w:val="20"/>
          <w:lang w:eastAsia="nl-NL"/>
        </w:rPr>
        <w:t xml:space="preserve"> en</w:t>
      </w:r>
    </w:p>
    <w:p w14:paraId="559F0567" w14:textId="77777777" w:rsidR="00C73CB0" w:rsidRPr="00891B4D" w:rsidRDefault="00C73CB0" w:rsidP="00C73CB0">
      <w:pPr>
        <w:pStyle w:val="Geenafstand"/>
        <w:ind w:left="708" w:firstLine="708"/>
        <w:rPr>
          <w:rFonts w:ascii="Arial" w:hAnsi="Arial" w:cs="Arial"/>
          <w:i/>
          <w:iCs/>
          <w:sz w:val="20"/>
          <w:szCs w:val="20"/>
          <w:lang w:eastAsia="nl-NL"/>
        </w:rPr>
      </w:pPr>
      <w:r w:rsidRPr="00891B4D">
        <w:rPr>
          <w:rFonts w:ascii="Arial" w:hAnsi="Arial" w:cs="Arial"/>
          <w:i/>
          <w:iCs/>
          <w:sz w:val="20"/>
          <w:szCs w:val="20"/>
          <w:lang w:eastAsia="nl-NL"/>
        </w:rPr>
        <w:t>[3</w:t>
      </w:r>
      <w:r w:rsidRPr="00F62142">
        <w:rPr>
          <w:rFonts w:ascii="Arial" w:hAnsi="Arial" w:cs="Arial"/>
          <w:sz w:val="20"/>
          <w:szCs w:val="20"/>
        </w:rPr>
        <w:t>°</w:t>
      </w:r>
      <w:r w:rsidRPr="00891B4D">
        <w:rPr>
          <w:rFonts w:ascii="Arial" w:hAnsi="Arial" w:cs="Arial"/>
          <w:i/>
          <w:iCs/>
          <w:sz w:val="20"/>
          <w:szCs w:val="20"/>
          <w:lang w:eastAsia="nl-NL"/>
        </w:rPr>
        <w:t xml:space="preserve"> die [ten minste één van] de volgende kenmerken bezitten:</w:t>
      </w:r>
    </w:p>
    <w:p w14:paraId="509F2AF7" w14:textId="77777777" w:rsidR="00C73CB0" w:rsidRPr="00891B4D" w:rsidRDefault="00C73CB0" w:rsidP="00C73CB0">
      <w:pPr>
        <w:pStyle w:val="Geenafstand"/>
        <w:ind w:left="1416" w:firstLine="708"/>
        <w:rPr>
          <w:rFonts w:ascii="Arial" w:hAnsi="Arial" w:cs="Arial"/>
          <w:i/>
          <w:iCs/>
          <w:sz w:val="20"/>
          <w:szCs w:val="20"/>
          <w:lang w:eastAsia="nl-NL"/>
        </w:rPr>
      </w:pPr>
      <w:r w:rsidRPr="00891B4D">
        <w:rPr>
          <w:rFonts w:ascii="Arial" w:hAnsi="Arial" w:cs="Arial"/>
          <w:i/>
          <w:iCs/>
          <w:sz w:val="20"/>
          <w:szCs w:val="20"/>
          <w:lang w:eastAsia="nl-NL"/>
        </w:rPr>
        <w:t>A. [</w:t>
      </w:r>
      <w:r w:rsidRPr="00891B4D">
        <w:rPr>
          <w:rFonts w:ascii="Arial" w:hAnsi="Arial" w:cs="Arial"/>
          <w:b/>
          <w:bCs/>
          <w:i/>
          <w:iCs/>
          <w:sz w:val="20"/>
          <w:szCs w:val="20"/>
          <w:lang w:eastAsia="nl-NL"/>
        </w:rPr>
        <w:t>omschrijving aard</w:t>
      </w:r>
      <w:r w:rsidRPr="00891B4D">
        <w:rPr>
          <w:rFonts w:ascii="Arial" w:hAnsi="Arial" w:cs="Arial"/>
          <w:i/>
          <w:iCs/>
          <w:sz w:val="20"/>
          <w:szCs w:val="20"/>
          <w:lang w:eastAsia="nl-NL"/>
        </w:rPr>
        <w:t>];</w:t>
      </w:r>
      <w:r w:rsidRPr="00891B4D">
        <w:rPr>
          <w:rFonts w:ascii="Arial" w:hAnsi="Arial" w:cs="Arial"/>
          <w:i/>
          <w:iCs/>
          <w:sz w:val="20"/>
          <w:szCs w:val="20"/>
          <w:lang w:eastAsia="nl-NL"/>
        </w:rPr>
        <w:br/>
      </w:r>
      <w:r w:rsidRPr="00891B4D">
        <w:rPr>
          <w:rFonts w:ascii="Arial" w:hAnsi="Arial" w:cs="Arial"/>
          <w:i/>
          <w:iCs/>
          <w:sz w:val="20"/>
          <w:szCs w:val="20"/>
          <w:lang w:eastAsia="nl-NL"/>
        </w:rPr>
        <w:tab/>
        <w:t>B. [</w:t>
      </w:r>
      <w:r w:rsidRPr="00891B4D">
        <w:rPr>
          <w:rFonts w:ascii="Arial" w:hAnsi="Arial" w:cs="Arial"/>
          <w:b/>
          <w:bCs/>
          <w:i/>
          <w:iCs/>
          <w:sz w:val="20"/>
          <w:szCs w:val="20"/>
          <w:lang w:eastAsia="nl-NL"/>
        </w:rPr>
        <w:t>omschrijving grootte</w:t>
      </w:r>
      <w:r w:rsidRPr="00891B4D">
        <w:rPr>
          <w:rFonts w:ascii="Arial" w:hAnsi="Arial" w:cs="Arial"/>
          <w:i/>
          <w:iCs/>
          <w:sz w:val="20"/>
          <w:szCs w:val="20"/>
          <w:lang w:eastAsia="nl-NL"/>
        </w:rPr>
        <w:t>].]</w:t>
      </w:r>
    </w:p>
    <w:p w14:paraId="05402AD0" w14:textId="77777777" w:rsidR="00C73CB0" w:rsidRPr="00891B4D" w:rsidRDefault="00C73CB0" w:rsidP="00C73CB0">
      <w:pPr>
        <w:pStyle w:val="Geenafstand"/>
        <w:rPr>
          <w:rFonts w:ascii="Arial" w:hAnsi="Arial" w:cs="Arial"/>
          <w:i/>
          <w:iCs/>
          <w:sz w:val="20"/>
          <w:szCs w:val="20"/>
          <w:lang w:eastAsia="nl-NL"/>
        </w:rPr>
      </w:pPr>
      <w:r w:rsidRPr="00891B4D">
        <w:rPr>
          <w:rFonts w:ascii="Arial" w:hAnsi="Arial" w:cs="Arial"/>
          <w:i/>
          <w:iCs/>
          <w:sz w:val="20"/>
          <w:szCs w:val="20"/>
          <w:lang w:eastAsia="nl-NL"/>
        </w:rPr>
        <w:t xml:space="preserve">[2. Het eerste lid is niet van toepassing op: </w:t>
      </w:r>
    </w:p>
    <w:p w14:paraId="09B72251" w14:textId="77777777" w:rsidR="00C73CB0" w:rsidRPr="00891B4D" w:rsidRDefault="00C73CB0" w:rsidP="00C73CB0">
      <w:pPr>
        <w:pStyle w:val="Geenafstand"/>
        <w:ind w:left="708"/>
        <w:rPr>
          <w:rFonts w:ascii="Arial" w:hAnsi="Arial" w:cs="Arial"/>
          <w:i/>
          <w:iCs/>
          <w:sz w:val="20"/>
          <w:szCs w:val="20"/>
          <w:lang w:eastAsia="nl-NL"/>
        </w:rPr>
      </w:pPr>
      <w:r w:rsidRPr="00891B4D">
        <w:rPr>
          <w:rFonts w:ascii="Arial" w:hAnsi="Arial" w:cs="Arial"/>
          <w:i/>
          <w:iCs/>
          <w:sz w:val="20"/>
          <w:szCs w:val="20"/>
          <w:lang w:eastAsia="nl-NL"/>
        </w:rPr>
        <w:t>a. onzelfstandige woonruimten;</w:t>
      </w:r>
      <w:r w:rsidRPr="00891B4D">
        <w:rPr>
          <w:rFonts w:ascii="Arial" w:hAnsi="Arial" w:cs="Arial"/>
          <w:i/>
          <w:iCs/>
          <w:sz w:val="20"/>
          <w:szCs w:val="20"/>
          <w:lang w:eastAsia="nl-NL"/>
        </w:rPr>
        <w:br/>
        <w:t>b. [</w:t>
      </w:r>
      <w:r w:rsidRPr="00891B4D">
        <w:rPr>
          <w:rFonts w:ascii="Arial" w:hAnsi="Arial" w:cs="Arial"/>
          <w:b/>
          <w:bCs/>
          <w:i/>
          <w:iCs/>
          <w:sz w:val="20"/>
          <w:szCs w:val="20"/>
          <w:lang w:eastAsia="nl-NL"/>
        </w:rPr>
        <w:t>…</w:t>
      </w:r>
      <w:r w:rsidRPr="00891B4D">
        <w:rPr>
          <w:rFonts w:ascii="Arial" w:hAnsi="Arial" w:cs="Arial"/>
          <w:i/>
          <w:iCs/>
          <w:sz w:val="20"/>
          <w:szCs w:val="20"/>
          <w:lang w:eastAsia="nl-NL"/>
        </w:rPr>
        <w:t>].]</w:t>
      </w:r>
    </w:p>
    <w:p w14:paraId="51AC2C1B" w14:textId="77777777" w:rsidR="00C73CB0" w:rsidRPr="00891B4D" w:rsidRDefault="00C73CB0" w:rsidP="00C73CB0">
      <w:pPr>
        <w:pStyle w:val="Geenafstand"/>
        <w:rPr>
          <w:rFonts w:ascii="Arial" w:hAnsi="Arial" w:cs="Arial"/>
          <w:i/>
          <w:iCs/>
          <w:sz w:val="20"/>
          <w:szCs w:val="20"/>
          <w:lang w:eastAsia="nl-NL"/>
        </w:rPr>
      </w:pPr>
      <w:r w:rsidRPr="00891B4D">
        <w:rPr>
          <w:rFonts w:ascii="Arial" w:hAnsi="Arial" w:cs="Arial"/>
          <w:i/>
          <w:iCs/>
          <w:sz w:val="20"/>
          <w:szCs w:val="20"/>
          <w:lang w:eastAsia="nl-NL"/>
        </w:rPr>
        <w:lastRenderedPageBreak/>
        <w:t xml:space="preserve">3. De ontheffing kan slechts in de volgende gevallen worden verleend: </w:t>
      </w:r>
    </w:p>
    <w:p w14:paraId="5524E7DE" w14:textId="77777777" w:rsidR="00C73CB0" w:rsidRPr="00891B4D" w:rsidRDefault="00C73CB0" w:rsidP="00C73CB0">
      <w:pPr>
        <w:pStyle w:val="Geenafstand"/>
        <w:ind w:firstLine="708"/>
        <w:rPr>
          <w:rFonts w:ascii="Arial" w:hAnsi="Arial" w:cs="Arial"/>
          <w:i/>
          <w:iCs/>
          <w:sz w:val="20"/>
          <w:szCs w:val="20"/>
          <w:lang w:eastAsia="nl-NL"/>
        </w:rPr>
      </w:pPr>
      <w:r w:rsidRPr="00891B4D">
        <w:rPr>
          <w:rFonts w:ascii="Arial" w:hAnsi="Arial" w:cs="Arial"/>
          <w:i/>
          <w:iCs/>
          <w:sz w:val="20"/>
          <w:szCs w:val="20"/>
          <w:lang w:eastAsia="nl-NL"/>
        </w:rPr>
        <w:t>a. [</w:t>
      </w:r>
      <w:r w:rsidRPr="00891B4D">
        <w:rPr>
          <w:rFonts w:ascii="Arial" w:hAnsi="Arial" w:cs="Arial"/>
          <w:b/>
          <w:bCs/>
          <w:i/>
          <w:iCs/>
          <w:sz w:val="20"/>
          <w:szCs w:val="20"/>
          <w:lang w:eastAsia="nl-NL"/>
        </w:rPr>
        <w:t>…</w:t>
      </w:r>
      <w:r w:rsidRPr="00891B4D">
        <w:rPr>
          <w:rFonts w:ascii="Arial" w:hAnsi="Arial" w:cs="Arial"/>
          <w:i/>
          <w:iCs/>
          <w:sz w:val="20"/>
          <w:szCs w:val="20"/>
          <w:lang w:eastAsia="nl-NL"/>
        </w:rPr>
        <w:t>], of</w:t>
      </w:r>
    </w:p>
    <w:p w14:paraId="03E0043F" w14:textId="77777777" w:rsidR="00C73CB0" w:rsidRPr="00891B4D" w:rsidRDefault="00C73CB0" w:rsidP="00C73CB0">
      <w:pPr>
        <w:pStyle w:val="Geenafstand"/>
        <w:ind w:firstLine="708"/>
        <w:rPr>
          <w:rFonts w:ascii="Arial" w:hAnsi="Arial" w:cs="Arial"/>
          <w:i/>
          <w:iCs/>
          <w:sz w:val="20"/>
          <w:szCs w:val="20"/>
          <w:lang w:eastAsia="nl-NL"/>
        </w:rPr>
      </w:pPr>
      <w:r w:rsidRPr="00891B4D">
        <w:rPr>
          <w:rFonts w:ascii="Arial" w:hAnsi="Arial" w:cs="Arial"/>
          <w:i/>
          <w:iCs/>
          <w:sz w:val="20"/>
          <w:szCs w:val="20"/>
          <w:lang w:eastAsia="nl-NL"/>
        </w:rPr>
        <w:t>b. [</w:t>
      </w:r>
      <w:r w:rsidRPr="00891B4D">
        <w:rPr>
          <w:rFonts w:ascii="Arial" w:hAnsi="Arial" w:cs="Arial"/>
          <w:b/>
          <w:bCs/>
          <w:i/>
          <w:iCs/>
          <w:sz w:val="20"/>
          <w:szCs w:val="20"/>
          <w:lang w:eastAsia="nl-NL"/>
        </w:rPr>
        <w:t>…</w:t>
      </w:r>
      <w:r w:rsidRPr="00891B4D">
        <w:rPr>
          <w:rFonts w:ascii="Arial" w:hAnsi="Arial" w:cs="Arial"/>
          <w:i/>
          <w:iCs/>
          <w:sz w:val="20"/>
          <w:szCs w:val="20"/>
          <w:lang w:eastAsia="nl-NL"/>
        </w:rPr>
        <w:t>].</w:t>
      </w:r>
    </w:p>
    <w:p w14:paraId="440F9B23" w14:textId="77777777" w:rsidR="00C73CB0" w:rsidRPr="00891B4D" w:rsidRDefault="00C73CB0" w:rsidP="00C73CB0">
      <w:pPr>
        <w:pStyle w:val="Geenafstand"/>
        <w:rPr>
          <w:rFonts w:ascii="Arial" w:hAnsi="Arial" w:cs="Arial"/>
          <w:i/>
          <w:iCs/>
          <w:sz w:val="20"/>
          <w:szCs w:val="20"/>
          <w:lang w:eastAsia="nl-NL"/>
        </w:rPr>
      </w:pPr>
      <w:r w:rsidRPr="00891B4D">
        <w:rPr>
          <w:rFonts w:ascii="Arial" w:hAnsi="Arial" w:cs="Arial"/>
          <w:i/>
          <w:iCs/>
          <w:sz w:val="20"/>
          <w:szCs w:val="20"/>
          <w:lang w:eastAsia="nl-NL"/>
        </w:rPr>
        <w:t>4. De ontheffing kan worden verleend voor een bepaalde termijn. De artikelen 15 en 16 zijn van overeenkomstige toepassing.</w:t>
      </w:r>
    </w:p>
    <w:p w14:paraId="25BF54AD" w14:textId="77777777" w:rsidR="00C73CB0" w:rsidRPr="00891B4D" w:rsidRDefault="00C73CB0" w:rsidP="00C73CB0">
      <w:pPr>
        <w:pStyle w:val="Geenafstand"/>
        <w:rPr>
          <w:rFonts w:ascii="Arial" w:hAnsi="Arial" w:cs="Arial"/>
          <w:sz w:val="20"/>
          <w:szCs w:val="20"/>
          <w:lang w:eastAsia="nl-NL"/>
        </w:rPr>
      </w:pPr>
      <w:r w:rsidRPr="00891B4D">
        <w:rPr>
          <w:rFonts w:ascii="Arial" w:hAnsi="Arial" w:cs="Arial"/>
          <w:i/>
          <w:iCs/>
          <w:sz w:val="20"/>
          <w:szCs w:val="20"/>
          <w:lang w:eastAsia="nl-NL"/>
        </w:rPr>
        <w:t>5. Op een aanvraag om een ontheffing is paragraaf 4.1.3.3 van de Algemene wet bestuursrecht (positieve fictieve beschikking bij niet tijdig beslissen) niet van toepassing.</w:t>
      </w:r>
      <w:r w:rsidRPr="00891B4D">
        <w:rPr>
          <w:rFonts w:ascii="Arial" w:hAnsi="Arial" w:cs="Arial"/>
          <w:sz w:val="20"/>
          <w:szCs w:val="20"/>
          <w:lang w:eastAsia="nl-NL"/>
        </w:rPr>
        <w:t>]</w:t>
      </w:r>
    </w:p>
    <w:bookmarkEnd w:id="10"/>
    <w:p w14:paraId="382024D9" w14:textId="77777777" w:rsidR="00C73CB0" w:rsidRPr="00891B4D" w:rsidRDefault="00C73CB0" w:rsidP="00C73CB0">
      <w:pPr>
        <w:pStyle w:val="Geenafstand"/>
        <w:rPr>
          <w:rFonts w:ascii="Arial" w:hAnsi="Arial" w:cs="Arial"/>
          <w:sz w:val="20"/>
          <w:szCs w:val="20"/>
          <w:lang w:eastAsia="nl-NL"/>
        </w:rPr>
      </w:pPr>
    </w:p>
    <w:p w14:paraId="443274EB" w14:textId="77777777" w:rsidR="00C73CB0" w:rsidRPr="00891B4D" w:rsidRDefault="00C73CB0" w:rsidP="00C73CB0">
      <w:pPr>
        <w:pStyle w:val="Geenafstand"/>
        <w:rPr>
          <w:rFonts w:ascii="Arial" w:eastAsia="Times New Roman" w:hAnsi="Arial" w:cs="Arial"/>
          <w:b/>
          <w:bCs/>
          <w:sz w:val="20"/>
          <w:szCs w:val="20"/>
          <w:lang w:eastAsia="nl-NL"/>
        </w:rPr>
      </w:pPr>
      <w:bookmarkStart w:id="11" w:name="_Hlk78186903"/>
      <w:r w:rsidRPr="00891B4D">
        <w:rPr>
          <w:rFonts w:ascii="Arial" w:hAnsi="Arial" w:cs="Arial"/>
          <w:b/>
          <w:bCs/>
          <w:sz w:val="20"/>
          <w:szCs w:val="20"/>
          <w:lang w:eastAsia="nl-NL"/>
        </w:rPr>
        <w:t>Paragraaf</w:t>
      </w:r>
      <w:r w:rsidRPr="00891B4D">
        <w:rPr>
          <w:rFonts w:ascii="Arial" w:eastAsia="Times New Roman" w:hAnsi="Arial" w:cs="Arial"/>
          <w:b/>
          <w:bCs/>
          <w:sz w:val="20"/>
          <w:szCs w:val="20"/>
          <w:lang w:eastAsia="nl-NL"/>
        </w:rPr>
        <w:t xml:space="preserve"> 3.2 Vergunning [</w:t>
      </w:r>
      <w:r w:rsidRPr="00891B4D">
        <w:rPr>
          <w:rFonts w:ascii="Arial" w:eastAsia="Times New Roman" w:hAnsi="Arial" w:cs="Arial"/>
          <w:b/>
          <w:bCs/>
          <w:i/>
          <w:iCs/>
          <w:sz w:val="20"/>
          <w:szCs w:val="20"/>
          <w:lang w:eastAsia="nl-NL"/>
        </w:rPr>
        <w:t>of ontheffing</w:t>
      </w:r>
      <w:r w:rsidRPr="00891B4D">
        <w:rPr>
          <w:rFonts w:ascii="Arial" w:eastAsia="Times New Roman" w:hAnsi="Arial" w:cs="Arial"/>
          <w:b/>
          <w:bCs/>
          <w:sz w:val="20"/>
          <w:szCs w:val="20"/>
          <w:lang w:eastAsia="nl-NL"/>
        </w:rPr>
        <w:t xml:space="preserve">] voor </w:t>
      </w:r>
      <w:proofErr w:type="gramStart"/>
      <w:r w:rsidRPr="00891B4D">
        <w:rPr>
          <w:rFonts w:ascii="Arial" w:eastAsia="Times New Roman" w:hAnsi="Arial" w:cs="Arial"/>
          <w:b/>
          <w:bCs/>
          <w:sz w:val="20"/>
          <w:szCs w:val="20"/>
          <w:lang w:eastAsia="nl-NL"/>
        </w:rPr>
        <w:t>splitsing[</w:t>
      </w:r>
      <w:proofErr w:type="gramEnd"/>
      <w:r w:rsidRPr="00891B4D">
        <w:rPr>
          <w:rFonts w:ascii="Arial" w:eastAsia="Times New Roman" w:hAnsi="Arial" w:cs="Arial"/>
          <w:b/>
          <w:bCs/>
          <w:i/>
          <w:iCs/>
          <w:sz w:val="20"/>
          <w:szCs w:val="20"/>
          <w:lang w:eastAsia="nl-NL"/>
        </w:rPr>
        <w:t>; vrijstellingsmogelijkheid</w:t>
      </w:r>
      <w:r w:rsidRPr="00891B4D">
        <w:rPr>
          <w:rFonts w:ascii="Arial" w:eastAsia="Times New Roman" w:hAnsi="Arial" w:cs="Arial"/>
          <w:b/>
          <w:bCs/>
          <w:sz w:val="20"/>
          <w:szCs w:val="20"/>
          <w:lang w:eastAsia="nl-NL"/>
        </w:rPr>
        <w:t>]</w:t>
      </w:r>
      <w:bookmarkEnd w:id="11"/>
    </w:p>
    <w:p w14:paraId="5EBC3E46" w14:textId="77777777" w:rsidR="00C73CB0" w:rsidRPr="00891B4D" w:rsidRDefault="00C73CB0" w:rsidP="00C73CB0">
      <w:pPr>
        <w:pStyle w:val="Geenafstand"/>
        <w:rPr>
          <w:rFonts w:ascii="Arial" w:eastAsia="Times New Roman" w:hAnsi="Arial" w:cs="Arial"/>
          <w:b/>
          <w:bCs/>
          <w:sz w:val="20"/>
          <w:szCs w:val="20"/>
          <w:lang w:eastAsia="nl-NL"/>
        </w:rPr>
      </w:pPr>
    </w:p>
    <w:p w14:paraId="76ADFAA3" w14:textId="77777777" w:rsidR="00C73CB0" w:rsidRPr="00891B4D" w:rsidRDefault="00C73CB0" w:rsidP="00C73CB0">
      <w:pPr>
        <w:pStyle w:val="Geenafstand"/>
        <w:rPr>
          <w:rFonts w:ascii="Arial" w:eastAsia="Times New Roman" w:hAnsi="Arial" w:cs="Arial"/>
          <w:b/>
          <w:bCs/>
          <w:sz w:val="20"/>
          <w:szCs w:val="20"/>
          <w:lang w:eastAsia="nl-NL"/>
        </w:rPr>
      </w:pPr>
      <w:bookmarkStart w:id="12" w:name="_Hlk78186913"/>
      <w:r w:rsidRPr="00891B4D">
        <w:rPr>
          <w:rFonts w:ascii="Arial" w:eastAsia="Times New Roman" w:hAnsi="Arial" w:cs="Arial"/>
          <w:b/>
          <w:bCs/>
          <w:sz w:val="20"/>
          <w:szCs w:val="20"/>
          <w:lang w:eastAsia="nl-NL"/>
        </w:rPr>
        <w:t xml:space="preserve">Artikel 18. Aanwijzing </w:t>
      </w:r>
      <w:proofErr w:type="spellStart"/>
      <w:r w:rsidRPr="00891B4D">
        <w:rPr>
          <w:rFonts w:ascii="Arial" w:eastAsia="Times New Roman" w:hAnsi="Arial" w:cs="Arial"/>
          <w:b/>
          <w:bCs/>
          <w:sz w:val="20"/>
          <w:szCs w:val="20"/>
          <w:lang w:eastAsia="nl-NL"/>
        </w:rPr>
        <w:t>vergunningplichtige</w:t>
      </w:r>
      <w:proofErr w:type="spellEnd"/>
      <w:r w:rsidRPr="00891B4D">
        <w:rPr>
          <w:rFonts w:ascii="Arial" w:eastAsia="Times New Roman" w:hAnsi="Arial" w:cs="Arial"/>
          <w:b/>
          <w:bCs/>
          <w:sz w:val="20"/>
          <w:szCs w:val="20"/>
          <w:lang w:eastAsia="nl-NL"/>
        </w:rPr>
        <w:t xml:space="preserve"> </w:t>
      </w:r>
      <w:proofErr w:type="gramStart"/>
      <w:r w:rsidRPr="00891B4D">
        <w:rPr>
          <w:rFonts w:ascii="Arial" w:eastAsia="Times New Roman" w:hAnsi="Arial" w:cs="Arial"/>
          <w:b/>
          <w:bCs/>
          <w:sz w:val="20"/>
          <w:szCs w:val="20"/>
          <w:lang w:eastAsia="nl-NL"/>
        </w:rPr>
        <w:t>gebouwen[</w:t>
      </w:r>
      <w:proofErr w:type="gramEnd"/>
      <w:r w:rsidRPr="00891B4D">
        <w:rPr>
          <w:rFonts w:ascii="Arial" w:hAnsi="Arial" w:cs="Arial"/>
          <w:b/>
          <w:bCs/>
          <w:i/>
          <w:iCs/>
          <w:sz w:val="20"/>
          <w:szCs w:val="20"/>
          <w:lang w:eastAsia="nl-NL"/>
        </w:rPr>
        <w:t>; vrijstellingsmogelijkheid</w:t>
      </w:r>
      <w:r w:rsidRPr="00891B4D">
        <w:rPr>
          <w:rFonts w:ascii="Arial" w:hAnsi="Arial" w:cs="Arial"/>
          <w:b/>
          <w:bCs/>
          <w:sz w:val="20"/>
          <w:szCs w:val="20"/>
          <w:lang w:eastAsia="nl-NL"/>
        </w:rPr>
        <w:t>]</w:t>
      </w:r>
    </w:p>
    <w:bookmarkEnd w:id="12"/>
    <w:p w14:paraId="0B753F0C"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1. De volgende categorieën gebouwen bevattende woonruimte mogen niet zonder vergunning als bedoeld in artikel 22, eerste lid, 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2C005E57"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a. gebouwen [</w:t>
      </w:r>
      <w:r w:rsidRPr="00891B4D">
        <w:rPr>
          <w:rFonts w:ascii="Arial" w:eastAsia="Times New Roman" w:hAnsi="Arial" w:cs="Arial"/>
          <w:i/>
          <w:iCs/>
          <w:sz w:val="20"/>
          <w:szCs w:val="20"/>
          <w:lang w:eastAsia="nl-NL"/>
        </w:rPr>
        <w:t xml:space="preserve">in eigendom van woningcorporaties </w:t>
      </w:r>
      <w:r w:rsidRPr="00891B4D">
        <w:rPr>
          <w:rFonts w:ascii="Arial" w:eastAsia="Times New Roman" w:hAnsi="Arial" w:cs="Arial"/>
          <w:b/>
          <w:bCs/>
          <w:i/>
          <w:iCs/>
          <w:sz w:val="20"/>
          <w:szCs w:val="20"/>
          <w:lang w:eastAsia="nl-NL"/>
        </w:rPr>
        <w:t>OF</w:t>
      </w:r>
      <w:r w:rsidRPr="00891B4D">
        <w:rPr>
          <w:rFonts w:ascii="Arial" w:eastAsia="Times New Roman" w:hAnsi="Arial" w:cs="Arial"/>
          <w:i/>
          <w:iCs/>
          <w:sz w:val="20"/>
          <w:szCs w:val="20"/>
          <w:lang w:eastAsia="nl-NL"/>
        </w:rPr>
        <w:t xml:space="preserve"> particuliere verhuurders</w:t>
      </w:r>
      <w:r w:rsidRPr="00891B4D">
        <w:rPr>
          <w:rFonts w:ascii="Arial" w:eastAsia="Times New Roman" w:hAnsi="Arial" w:cs="Arial"/>
          <w:sz w:val="20"/>
          <w:szCs w:val="20"/>
          <w:lang w:eastAsia="nl-NL"/>
        </w:rPr>
        <w:t>] [</w:t>
      </w:r>
      <w:r w:rsidRPr="00891B4D">
        <w:rPr>
          <w:rFonts w:ascii="Arial" w:eastAsia="Times New Roman" w:hAnsi="Arial" w:cs="Arial"/>
          <w:b/>
          <w:bCs/>
          <w:sz w:val="20"/>
          <w:szCs w:val="20"/>
          <w:lang w:eastAsia="nl-NL"/>
        </w:rPr>
        <w:t>nadere duiding</w:t>
      </w:r>
      <w:r w:rsidRPr="00891B4D">
        <w:rPr>
          <w:rFonts w:ascii="Arial" w:eastAsia="Times New Roman" w:hAnsi="Arial" w:cs="Arial"/>
          <w:sz w:val="20"/>
          <w:szCs w:val="20"/>
          <w:lang w:eastAsia="nl-NL"/>
        </w:rPr>
        <w:t>]</w:t>
      </w:r>
      <w:r w:rsidRPr="00891B4D">
        <w:rPr>
          <w:rFonts w:ascii="Arial" w:eastAsia="Times New Roman" w:hAnsi="Arial" w:cs="Arial"/>
          <w:sz w:val="20"/>
          <w:szCs w:val="20"/>
          <w:lang w:eastAsia="nl-NL"/>
        </w:rPr>
        <w:br/>
        <w:t>[b. die gelegen zijn in de volgende delen van de gemeente:</w:t>
      </w:r>
    </w:p>
    <w:p w14:paraId="2530052D" w14:textId="77777777" w:rsidR="00C73CB0" w:rsidRPr="00891B4D" w:rsidRDefault="00C73CB0" w:rsidP="00C73CB0">
      <w:pPr>
        <w:pStyle w:val="Geenafstand"/>
        <w:ind w:left="1416"/>
        <w:rPr>
          <w:rFonts w:ascii="Arial" w:eastAsia="Times New Roman" w:hAnsi="Arial" w:cs="Arial"/>
          <w:sz w:val="20"/>
          <w:szCs w:val="20"/>
          <w:lang w:eastAsia="nl-NL"/>
        </w:rPr>
      </w:pPr>
      <w:r w:rsidRPr="00891B4D">
        <w:rPr>
          <w:rFonts w:ascii="Arial" w:eastAsia="Times New Roman" w:hAnsi="Arial" w:cs="Arial"/>
          <w:sz w:val="20"/>
          <w:szCs w:val="20"/>
          <w:lang w:eastAsia="nl-NL"/>
        </w:rPr>
        <w:t>1</w:t>
      </w:r>
      <w:r w:rsidRPr="00F62142">
        <w:rPr>
          <w:rFonts w:ascii="Arial" w:hAnsi="Arial" w:cs="Arial"/>
          <w:sz w:val="20"/>
          <w:szCs w:val="20"/>
        </w:rPr>
        <w:t>°</w:t>
      </w:r>
      <w:r w:rsidRPr="00891B4D">
        <w:rPr>
          <w:rFonts w:ascii="Arial" w:eastAsia="Times New Roman" w:hAnsi="Arial" w:cs="Arial"/>
          <w:sz w:val="20"/>
          <w:szCs w:val="20"/>
          <w:lang w:eastAsia="nl-NL"/>
        </w:rPr>
        <w:t xml:space="preserve"> [</w:t>
      </w:r>
      <w:r w:rsidRPr="00891B4D">
        <w:rPr>
          <w:rFonts w:ascii="Arial" w:eastAsia="Times New Roman" w:hAnsi="Arial" w:cs="Arial"/>
          <w:b/>
          <w:bCs/>
          <w:sz w:val="20"/>
          <w:szCs w:val="20"/>
          <w:lang w:eastAsia="nl-NL"/>
        </w:rPr>
        <w:t>…</w:t>
      </w:r>
      <w:r w:rsidRPr="00891B4D">
        <w:rPr>
          <w:rFonts w:ascii="Arial" w:eastAsia="Times New Roman" w:hAnsi="Arial" w:cs="Arial"/>
          <w:sz w:val="20"/>
          <w:szCs w:val="20"/>
          <w:lang w:eastAsia="nl-NL"/>
        </w:rPr>
        <w:t>];</w:t>
      </w:r>
      <w:r w:rsidRPr="00891B4D">
        <w:rPr>
          <w:rFonts w:ascii="Arial" w:eastAsia="Times New Roman" w:hAnsi="Arial" w:cs="Arial"/>
          <w:sz w:val="20"/>
          <w:szCs w:val="20"/>
          <w:lang w:eastAsia="nl-NL"/>
        </w:rPr>
        <w:br/>
        <w:t>2</w:t>
      </w:r>
      <w:r w:rsidRPr="00F62142">
        <w:rPr>
          <w:rFonts w:ascii="Arial" w:hAnsi="Arial" w:cs="Arial"/>
          <w:sz w:val="20"/>
          <w:szCs w:val="20"/>
        </w:rPr>
        <w:t>°</w:t>
      </w:r>
      <w:r w:rsidRPr="00891B4D">
        <w:rPr>
          <w:rFonts w:ascii="Arial" w:eastAsia="Times New Roman" w:hAnsi="Arial" w:cs="Arial"/>
          <w:sz w:val="20"/>
          <w:szCs w:val="20"/>
          <w:lang w:eastAsia="nl-NL"/>
        </w:rPr>
        <w:t xml:space="preserve"> [</w:t>
      </w:r>
      <w:r w:rsidRPr="00891B4D">
        <w:rPr>
          <w:rFonts w:ascii="Arial" w:eastAsia="Times New Roman" w:hAnsi="Arial" w:cs="Arial"/>
          <w:b/>
          <w:bCs/>
          <w:sz w:val="20"/>
          <w:szCs w:val="20"/>
          <w:lang w:eastAsia="nl-NL"/>
        </w:rPr>
        <w:t>…</w:t>
      </w:r>
      <w:r w:rsidRPr="00891B4D">
        <w:rPr>
          <w:rFonts w:ascii="Arial" w:eastAsia="Times New Roman" w:hAnsi="Arial" w:cs="Arial"/>
          <w:sz w:val="20"/>
          <w:szCs w:val="20"/>
          <w:lang w:eastAsia="nl-NL"/>
        </w:rPr>
        <w:t>], en</w:t>
      </w:r>
      <w:r w:rsidRPr="00891B4D">
        <w:rPr>
          <w:rFonts w:ascii="Arial" w:eastAsia="Times New Roman" w:hAnsi="Arial" w:cs="Arial"/>
          <w:sz w:val="20"/>
          <w:szCs w:val="20"/>
          <w:lang w:eastAsia="nl-NL"/>
        </w:rPr>
        <w:br/>
        <w:t>3</w:t>
      </w:r>
      <w:r w:rsidRPr="00F62142">
        <w:rPr>
          <w:rFonts w:ascii="Arial" w:hAnsi="Arial" w:cs="Arial"/>
          <w:sz w:val="20"/>
          <w:szCs w:val="20"/>
        </w:rPr>
        <w:t>°</w:t>
      </w:r>
      <w:r w:rsidRPr="00891B4D">
        <w:rPr>
          <w:rFonts w:ascii="Arial" w:eastAsia="Times New Roman" w:hAnsi="Arial" w:cs="Arial"/>
          <w:sz w:val="20"/>
          <w:szCs w:val="20"/>
          <w:lang w:eastAsia="nl-NL"/>
        </w:rPr>
        <w:t xml:space="preserve"> [</w:t>
      </w:r>
      <w:r w:rsidRPr="00891B4D">
        <w:rPr>
          <w:rFonts w:ascii="Arial" w:eastAsia="Times New Roman" w:hAnsi="Arial" w:cs="Arial"/>
          <w:b/>
          <w:bCs/>
          <w:sz w:val="20"/>
          <w:szCs w:val="20"/>
          <w:lang w:eastAsia="nl-NL"/>
        </w:rPr>
        <w:t>…</w:t>
      </w:r>
      <w:r w:rsidRPr="00891B4D">
        <w:rPr>
          <w:rFonts w:ascii="Arial" w:eastAsia="Times New Roman" w:hAnsi="Arial" w:cs="Arial"/>
          <w:sz w:val="20"/>
          <w:szCs w:val="20"/>
          <w:lang w:eastAsia="nl-NL"/>
        </w:rPr>
        <w:t>]</w:t>
      </w:r>
      <w:r>
        <w:rPr>
          <w:rFonts w:ascii="Arial" w:eastAsia="Times New Roman" w:hAnsi="Arial" w:cs="Arial"/>
          <w:sz w:val="20"/>
          <w:szCs w:val="20"/>
          <w:lang w:eastAsia="nl-NL"/>
        </w:rPr>
        <w:t>.</w:t>
      </w:r>
    </w:p>
    <w:p w14:paraId="3E435375"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b/>
          <w:bCs/>
          <w:sz w:val="20"/>
          <w:szCs w:val="20"/>
          <w:lang w:eastAsia="nl-NL"/>
        </w:rPr>
        <w:t>OF</w:t>
      </w:r>
    </w:p>
    <w:p w14:paraId="37E58D9D"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b. die gelegen zijn in de in bijlage </w:t>
      </w:r>
      <w:r w:rsidRPr="00891B4D">
        <w:rPr>
          <w:rFonts w:ascii="Arial" w:hAnsi="Arial" w:cs="Arial"/>
          <w:sz w:val="20"/>
          <w:szCs w:val="20"/>
          <w:lang w:eastAsia="nl-NL"/>
        </w:rPr>
        <w:t>[</w:t>
      </w:r>
      <w:r w:rsidRPr="00891B4D">
        <w:rPr>
          <w:rFonts w:ascii="Arial" w:hAnsi="Arial" w:cs="Arial"/>
          <w:b/>
          <w:bCs/>
          <w:sz w:val="20"/>
          <w:szCs w:val="20"/>
          <w:lang w:eastAsia="nl-NL"/>
        </w:rPr>
        <w:t>nummer</w:t>
      </w:r>
      <w:r w:rsidRPr="00891B4D">
        <w:rPr>
          <w:rFonts w:ascii="Arial" w:hAnsi="Arial" w:cs="Arial"/>
          <w:sz w:val="20"/>
          <w:szCs w:val="20"/>
          <w:lang w:eastAsia="nl-NL"/>
        </w:rPr>
        <w:t>]</w:t>
      </w:r>
      <w:r w:rsidRPr="00891B4D">
        <w:rPr>
          <w:rFonts w:ascii="Arial" w:eastAsia="Times New Roman" w:hAnsi="Arial" w:cs="Arial"/>
          <w:sz w:val="20"/>
          <w:szCs w:val="20"/>
          <w:lang w:eastAsia="nl-NL"/>
        </w:rPr>
        <w:t xml:space="preserve"> aangegeven delen van de gemeente], en</w:t>
      </w:r>
    </w:p>
    <w:p w14:paraId="7C769F44"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sz w:val="20"/>
          <w:szCs w:val="20"/>
          <w:lang w:eastAsia="nl-NL"/>
        </w:rPr>
        <w:t>[</w:t>
      </w:r>
      <w:proofErr w:type="gramStart"/>
      <w:r w:rsidRPr="00891B4D">
        <w:rPr>
          <w:rFonts w:ascii="Arial" w:eastAsia="Times New Roman" w:hAnsi="Arial" w:cs="Arial"/>
          <w:i/>
          <w:iCs/>
          <w:sz w:val="20"/>
          <w:szCs w:val="20"/>
          <w:lang w:eastAsia="nl-NL"/>
        </w:rPr>
        <w:t>c.</w:t>
      </w:r>
      <w:proofErr w:type="gramEnd"/>
      <w:r w:rsidRPr="00891B4D">
        <w:rPr>
          <w:rFonts w:ascii="Arial" w:eastAsia="Times New Roman" w:hAnsi="Arial" w:cs="Arial"/>
          <w:i/>
          <w:iCs/>
          <w:sz w:val="20"/>
          <w:szCs w:val="20"/>
          <w:lang w:eastAsia="nl-NL"/>
        </w:rPr>
        <w:t xml:space="preserve"> die [ten minste één van] de volgende kenmerken bezitten:</w:t>
      </w:r>
    </w:p>
    <w:p w14:paraId="6DC8EEBC" w14:textId="77777777" w:rsidR="00C73CB0" w:rsidRPr="00891B4D" w:rsidRDefault="00C73CB0" w:rsidP="00C73CB0">
      <w:pPr>
        <w:pStyle w:val="Geenafstand"/>
        <w:ind w:left="1416"/>
        <w:rPr>
          <w:rFonts w:ascii="Arial" w:eastAsia="Times New Roman" w:hAnsi="Arial" w:cs="Arial"/>
          <w:sz w:val="20"/>
          <w:szCs w:val="20"/>
          <w:lang w:eastAsia="nl-NL"/>
        </w:rPr>
      </w:pPr>
      <w:r w:rsidRPr="00891B4D">
        <w:rPr>
          <w:rFonts w:ascii="Arial" w:eastAsia="Times New Roman" w:hAnsi="Arial" w:cs="Arial"/>
          <w:i/>
          <w:iCs/>
          <w:sz w:val="20"/>
          <w:szCs w:val="20"/>
          <w:lang w:eastAsia="nl-NL"/>
        </w:rPr>
        <w:t>1</w:t>
      </w:r>
      <w:r w:rsidRPr="00F62142">
        <w:rPr>
          <w:rFonts w:ascii="Arial" w:hAnsi="Arial" w:cs="Arial"/>
          <w:sz w:val="20"/>
          <w:szCs w:val="20"/>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omschrijving aard</w:t>
      </w:r>
      <w:r w:rsidRPr="00891B4D">
        <w:rPr>
          <w:rFonts w:ascii="Arial" w:eastAsia="Times New Roman" w:hAnsi="Arial" w:cs="Arial"/>
          <w:i/>
          <w:iCs/>
          <w:sz w:val="20"/>
          <w:szCs w:val="20"/>
          <w:lang w:eastAsia="nl-NL"/>
        </w:rPr>
        <w:t>];</w:t>
      </w:r>
      <w:r w:rsidRPr="00891B4D">
        <w:rPr>
          <w:rFonts w:ascii="Arial" w:eastAsia="Times New Roman" w:hAnsi="Arial" w:cs="Arial"/>
          <w:i/>
          <w:iCs/>
          <w:sz w:val="20"/>
          <w:szCs w:val="20"/>
          <w:lang w:eastAsia="nl-NL"/>
        </w:rPr>
        <w:br/>
        <w:t>2</w:t>
      </w:r>
      <w:r w:rsidRPr="00F62142">
        <w:rPr>
          <w:rFonts w:ascii="Arial" w:hAnsi="Arial" w:cs="Arial"/>
          <w:sz w:val="20"/>
          <w:szCs w:val="20"/>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omschrijving grootte</w:t>
      </w:r>
      <w:r w:rsidRPr="00891B4D">
        <w:rPr>
          <w:rFonts w:ascii="Arial" w:eastAsia="Times New Roman" w:hAnsi="Arial" w:cs="Arial"/>
          <w:i/>
          <w:iCs/>
          <w:sz w:val="20"/>
          <w:szCs w:val="20"/>
          <w:lang w:eastAsia="nl-NL"/>
        </w:rPr>
        <w:t>].</w:t>
      </w:r>
      <w:r w:rsidRPr="00891B4D">
        <w:rPr>
          <w:rFonts w:ascii="Arial" w:eastAsia="Times New Roman" w:hAnsi="Arial" w:cs="Arial"/>
          <w:sz w:val="20"/>
          <w:szCs w:val="20"/>
          <w:lang w:eastAsia="nl-NL"/>
        </w:rPr>
        <w:t>]</w:t>
      </w:r>
    </w:p>
    <w:p w14:paraId="507B8607"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w:t>
      </w:r>
      <w:r w:rsidRPr="00891B4D">
        <w:rPr>
          <w:rFonts w:ascii="Arial" w:eastAsia="Times New Roman" w:hAnsi="Arial" w:cs="Arial"/>
          <w:i/>
          <w:iCs/>
          <w:sz w:val="20"/>
          <w:szCs w:val="20"/>
          <w:lang w:eastAsia="nl-NL"/>
        </w:rPr>
        <w:t>2. Het eerste lid is niet van toepassing op:</w:t>
      </w:r>
    </w:p>
    <w:p w14:paraId="2DD18B64"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i/>
          <w:iCs/>
          <w:sz w:val="20"/>
          <w:szCs w:val="20"/>
          <w:lang w:eastAsia="nl-NL"/>
        </w:rPr>
        <w:t>a. onzelfstandige woonruimten;</w:t>
      </w:r>
      <w:r w:rsidRPr="00891B4D">
        <w:rPr>
          <w:rFonts w:ascii="Arial" w:eastAsia="Times New Roman" w:hAnsi="Arial" w:cs="Arial"/>
          <w:i/>
          <w:iCs/>
          <w:sz w:val="20"/>
          <w:szCs w:val="20"/>
          <w:lang w:eastAsia="nl-NL"/>
        </w:rPr>
        <w:br/>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r w:rsidRPr="00891B4D">
        <w:rPr>
          <w:rFonts w:ascii="Arial" w:eastAsia="Times New Roman" w:hAnsi="Arial" w:cs="Arial"/>
          <w:sz w:val="20"/>
          <w:szCs w:val="20"/>
          <w:lang w:eastAsia="nl-NL"/>
        </w:rPr>
        <w:t>]</w:t>
      </w:r>
    </w:p>
    <w:p w14:paraId="5ADD54CB" w14:textId="77777777" w:rsidR="00C73CB0" w:rsidRPr="00891B4D" w:rsidRDefault="00C73CB0" w:rsidP="00C73CB0">
      <w:pPr>
        <w:pStyle w:val="Geenafstand"/>
        <w:rPr>
          <w:rFonts w:ascii="Arial" w:eastAsia="Times New Roman" w:hAnsi="Arial" w:cs="Arial"/>
          <w:b/>
          <w:bCs/>
          <w:sz w:val="20"/>
          <w:szCs w:val="20"/>
          <w:lang w:eastAsia="nl-NL"/>
        </w:rPr>
      </w:pPr>
      <w:bookmarkStart w:id="13" w:name="_Hlk78187036"/>
      <w:r w:rsidRPr="00891B4D">
        <w:rPr>
          <w:rFonts w:ascii="Arial" w:eastAsia="Times New Roman" w:hAnsi="Arial" w:cs="Arial"/>
          <w:sz w:val="20"/>
          <w:szCs w:val="20"/>
          <w:lang w:eastAsia="nl-NL"/>
        </w:rPr>
        <w:t>[</w:t>
      </w:r>
      <w:r w:rsidRPr="00891B4D">
        <w:rPr>
          <w:rFonts w:ascii="Arial" w:eastAsia="Times New Roman" w:hAnsi="Arial" w:cs="Arial"/>
          <w:i/>
          <w:iCs/>
          <w:sz w:val="20"/>
          <w:szCs w:val="20"/>
          <w:lang w:eastAsia="nl-NL"/>
        </w:rPr>
        <w:t>3. Als wijziging van de omstandigheden die hebben geleid tot een aanwijzing in het eerste lid daartoe aanleiding geeft, kunnen burgemeester en wethouders bij nadere regeling voor de daarin genoemde categorie of categorieën gebouwen vrijstelling verlenen van het verbod van het eerste lid.</w:t>
      </w:r>
      <w:r w:rsidRPr="00891B4D">
        <w:rPr>
          <w:rFonts w:ascii="Arial" w:eastAsia="Times New Roman" w:hAnsi="Arial" w:cs="Arial"/>
          <w:sz w:val="20"/>
          <w:szCs w:val="20"/>
          <w:lang w:eastAsia="nl-NL"/>
        </w:rPr>
        <w:t>]</w:t>
      </w:r>
      <w:bookmarkEnd w:id="13"/>
    </w:p>
    <w:p w14:paraId="780AC4F0" w14:textId="77777777" w:rsidR="00C73CB0" w:rsidRPr="00891B4D" w:rsidRDefault="00C73CB0" w:rsidP="00C73CB0">
      <w:pPr>
        <w:pStyle w:val="Geenafstand"/>
        <w:rPr>
          <w:rFonts w:ascii="Arial" w:eastAsia="Times New Roman" w:hAnsi="Arial" w:cs="Arial"/>
          <w:b/>
          <w:bCs/>
          <w:sz w:val="20"/>
          <w:szCs w:val="20"/>
          <w:lang w:eastAsia="nl-NL"/>
        </w:rPr>
      </w:pPr>
    </w:p>
    <w:p w14:paraId="5032192E"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19. Aanvraag vergunning</w:t>
      </w:r>
    </w:p>
    <w:p w14:paraId="2CFCEC6D"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1. Een aanvraag om een vergunning als bedoeld in artikel 22, eerste lid, van de wet wordt ingediend door gebruikmaking van een door burgemeester en wethouders vastgesteld formulier.</w:t>
      </w:r>
    </w:p>
    <w:p w14:paraId="7E06EEF4"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2. Bij de aanvraag worden de volgende gegevens verstrekt:</w:t>
      </w:r>
    </w:p>
    <w:p w14:paraId="6B0A1347"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sz w:val="20"/>
          <w:szCs w:val="20"/>
          <w:lang w:eastAsia="nl-NL"/>
        </w:rPr>
        <w:t>a. een tekening als bedoeld in artikel 109, tweede lid, van Boek 5 van het Burgerlijk Wetboek;</w:t>
      </w:r>
    </w:p>
    <w:p w14:paraId="7C9288BE"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b. een door een beëdigd taxateur opgemaakt taxatierapport betreffende het gebouw en de tot afzonderlijke woonruimte bestemde gedeelten van het gebouw, dat in ieder geval omvat een beschrijving en een beoordeling van de staat van onderhoud, en</w:t>
      </w:r>
    </w:p>
    <w:p w14:paraId="1C94EE44"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sz w:val="20"/>
          <w:szCs w:val="20"/>
          <w:lang w:eastAsia="nl-NL"/>
        </w:rPr>
        <w:t>c. [</w:t>
      </w:r>
      <w:r w:rsidRPr="00891B4D">
        <w:rPr>
          <w:rFonts w:ascii="Arial" w:eastAsia="Times New Roman" w:hAnsi="Arial" w:cs="Arial"/>
          <w:b/>
          <w:bCs/>
          <w:sz w:val="20"/>
          <w:szCs w:val="20"/>
          <w:lang w:eastAsia="nl-NL"/>
        </w:rPr>
        <w:t>...</w:t>
      </w:r>
      <w:r w:rsidRPr="00891B4D">
        <w:rPr>
          <w:rFonts w:ascii="Arial" w:eastAsia="Times New Roman" w:hAnsi="Arial" w:cs="Arial"/>
          <w:sz w:val="20"/>
          <w:szCs w:val="20"/>
          <w:lang w:eastAsia="nl-NL"/>
        </w:rPr>
        <w:t>].</w:t>
      </w:r>
    </w:p>
    <w:p w14:paraId="18856951" w14:textId="77777777" w:rsidR="00C73CB0" w:rsidRPr="00891B4D" w:rsidRDefault="00C73CB0" w:rsidP="00C73CB0">
      <w:pPr>
        <w:pStyle w:val="Geenafstand"/>
        <w:rPr>
          <w:rFonts w:ascii="Arial" w:eastAsia="Times New Roman" w:hAnsi="Arial" w:cs="Arial"/>
          <w:b/>
          <w:bCs/>
          <w:sz w:val="20"/>
          <w:szCs w:val="20"/>
          <w:lang w:eastAsia="nl-NL"/>
        </w:rPr>
      </w:pPr>
    </w:p>
    <w:p w14:paraId="51260E42"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20. Voorwaarden en voorschriften</w:t>
      </w:r>
    </w:p>
    <w:p w14:paraId="3BFDDEE8"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Aan een vergunning als bedoeld in artikel 22, eerste lid, van de wet kunnen de volgende voorwaarden en voorschriften verbonden worden:</w:t>
      </w:r>
    </w:p>
    <w:p w14:paraId="155D3776"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a. een beperkte geldingsduur van de vergunning, indien de vergunning voorziet in een tijdelijke behoefte, en</w:t>
      </w:r>
      <w:r w:rsidRPr="00891B4D">
        <w:rPr>
          <w:rFonts w:ascii="Arial" w:eastAsia="Times New Roman" w:hAnsi="Arial" w:cs="Arial"/>
          <w:sz w:val="20"/>
          <w:szCs w:val="20"/>
          <w:lang w:eastAsia="nl-NL"/>
        </w:rPr>
        <w:br/>
        <w:t>b. [</w:t>
      </w:r>
      <w:r w:rsidRPr="00891B4D">
        <w:rPr>
          <w:rFonts w:ascii="Arial" w:eastAsia="Times New Roman" w:hAnsi="Arial" w:cs="Arial"/>
          <w:b/>
          <w:bCs/>
          <w:sz w:val="20"/>
          <w:szCs w:val="20"/>
          <w:lang w:eastAsia="nl-NL"/>
        </w:rPr>
        <w:t>…</w:t>
      </w:r>
      <w:r w:rsidRPr="00891B4D">
        <w:rPr>
          <w:rFonts w:ascii="Arial" w:eastAsia="Times New Roman" w:hAnsi="Arial" w:cs="Arial"/>
          <w:sz w:val="20"/>
          <w:szCs w:val="20"/>
          <w:lang w:eastAsia="nl-NL"/>
        </w:rPr>
        <w:t>].</w:t>
      </w:r>
    </w:p>
    <w:p w14:paraId="342560CA" w14:textId="77777777" w:rsidR="00C73CB0" w:rsidRPr="00891B4D" w:rsidRDefault="00C73CB0" w:rsidP="00C73CB0">
      <w:pPr>
        <w:pStyle w:val="Geenafstand"/>
        <w:rPr>
          <w:rFonts w:ascii="Arial" w:eastAsia="Times New Roman" w:hAnsi="Arial" w:cs="Arial"/>
          <w:b/>
          <w:bCs/>
          <w:sz w:val="20"/>
          <w:szCs w:val="20"/>
          <w:lang w:eastAsia="nl-NL"/>
        </w:rPr>
      </w:pPr>
    </w:p>
    <w:p w14:paraId="18FF04B2"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21. Weigeringsgronden</w:t>
      </w:r>
    </w:p>
    <w:p w14:paraId="0A63D5F1"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Een vergunning als bedoeld in artikel 22, eerste lid, van de wet kan worden geweigerd als:</w:t>
      </w:r>
    </w:p>
    <w:p w14:paraId="331337A6"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lastRenderedPageBreak/>
        <w:t>a. naar het oordeel van burgemeester en wethouders het belang van behoud of samenstelling van de woonruimtevoorraad [</w:t>
      </w:r>
      <w:r w:rsidRPr="00891B4D">
        <w:rPr>
          <w:rFonts w:ascii="Arial" w:eastAsia="Times New Roman" w:hAnsi="Arial" w:cs="Arial"/>
          <w:i/>
          <w:iCs/>
          <w:sz w:val="20"/>
          <w:szCs w:val="20"/>
          <w:lang w:eastAsia="nl-NL"/>
        </w:rPr>
        <w:t>of het belang van het behoud van de leefbaarheid van de woonomgeving</w:t>
      </w:r>
      <w:r w:rsidRPr="00126936">
        <w:rPr>
          <w:rFonts w:ascii="Arial" w:eastAsia="Times New Roman" w:hAnsi="Arial" w:cs="Arial"/>
          <w:sz w:val="20"/>
          <w:szCs w:val="20"/>
          <w:lang w:eastAsia="nl-NL"/>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sz w:val="20"/>
          <w:szCs w:val="20"/>
          <w:lang w:eastAsia="nl-NL"/>
        </w:rPr>
        <w:t>groter is dan het met de splitsing gediende belang;</w:t>
      </w:r>
    </w:p>
    <w:p w14:paraId="034A9E85" w14:textId="77777777" w:rsidR="00C73CB0" w:rsidRPr="00891B4D" w:rsidRDefault="00C73CB0" w:rsidP="00C73CB0">
      <w:pPr>
        <w:pStyle w:val="Geenafstand"/>
        <w:ind w:left="708"/>
        <w:rPr>
          <w:rFonts w:ascii="Arial" w:eastAsia="Times New Roman" w:hAnsi="Arial" w:cs="Arial"/>
          <w:sz w:val="20"/>
          <w:szCs w:val="20"/>
          <w:lang w:eastAsia="nl-NL"/>
        </w:rPr>
      </w:pPr>
      <w:r w:rsidRPr="00891B4D">
        <w:rPr>
          <w:rFonts w:ascii="Arial" w:eastAsia="Times New Roman" w:hAnsi="Arial" w:cs="Arial"/>
          <w:sz w:val="20"/>
          <w:szCs w:val="20"/>
          <w:lang w:eastAsia="nl-NL"/>
        </w:rPr>
        <w:t>b. het onder a genoemde belang niet voldoende kan worden gediend door het stellen van voorwaarden en voorschriften aan de splitsingsvergunning;</w:t>
      </w:r>
      <w:r w:rsidRPr="00891B4D">
        <w:rPr>
          <w:rFonts w:ascii="Arial" w:eastAsia="Times New Roman" w:hAnsi="Arial" w:cs="Arial"/>
          <w:sz w:val="20"/>
          <w:szCs w:val="20"/>
          <w:lang w:eastAsia="nl-NL"/>
        </w:rPr>
        <w:br/>
        <w:t>c. het verlenen van de vergunning zou kunnen leiden tot een onaanvaardbare inbreuk op een geordend woon- en leefmilieu in de omgeving van het betreffende pand, of</w:t>
      </w:r>
    </w:p>
    <w:p w14:paraId="60B0052B"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sz w:val="20"/>
          <w:szCs w:val="20"/>
          <w:lang w:eastAsia="nl-NL"/>
        </w:rPr>
        <w:t>d. [</w:t>
      </w:r>
      <w:r w:rsidRPr="00891B4D">
        <w:rPr>
          <w:rFonts w:ascii="Arial" w:eastAsia="Times New Roman" w:hAnsi="Arial" w:cs="Arial"/>
          <w:b/>
          <w:bCs/>
          <w:sz w:val="20"/>
          <w:szCs w:val="20"/>
          <w:lang w:eastAsia="nl-NL"/>
        </w:rPr>
        <w:t>…</w:t>
      </w:r>
      <w:r w:rsidRPr="00891B4D">
        <w:rPr>
          <w:rFonts w:ascii="Arial" w:eastAsia="Times New Roman" w:hAnsi="Arial" w:cs="Arial"/>
          <w:sz w:val="20"/>
          <w:szCs w:val="20"/>
          <w:lang w:eastAsia="nl-NL"/>
        </w:rPr>
        <w:t>].</w:t>
      </w:r>
    </w:p>
    <w:p w14:paraId="5BC32CF2" w14:textId="77777777" w:rsidR="00C73CB0" w:rsidRPr="00891B4D" w:rsidRDefault="00C73CB0" w:rsidP="00C73CB0">
      <w:pPr>
        <w:pStyle w:val="Geenafstand"/>
        <w:rPr>
          <w:rFonts w:ascii="Arial" w:eastAsia="Times New Roman" w:hAnsi="Arial" w:cs="Arial"/>
          <w:sz w:val="20"/>
          <w:szCs w:val="20"/>
          <w:lang w:eastAsia="nl-NL"/>
        </w:rPr>
      </w:pPr>
    </w:p>
    <w:p w14:paraId="69A02717" w14:textId="77777777" w:rsidR="00C73CB0" w:rsidRPr="00891B4D" w:rsidRDefault="00C73CB0" w:rsidP="00C73CB0">
      <w:pPr>
        <w:pStyle w:val="Geenafstand"/>
        <w:rPr>
          <w:rFonts w:ascii="Arial" w:eastAsia="Times New Roman" w:hAnsi="Arial" w:cs="Arial"/>
          <w:i/>
          <w:iCs/>
          <w:sz w:val="20"/>
          <w:szCs w:val="20"/>
          <w:lang w:eastAsia="nl-NL"/>
        </w:rPr>
      </w:pPr>
      <w:bookmarkStart w:id="14" w:name="_Toc72353776"/>
      <w:bookmarkStart w:id="15" w:name="_Toc72354111"/>
      <w:bookmarkStart w:id="16" w:name="_Hlk78187165"/>
      <w:r w:rsidRPr="00891B4D">
        <w:rPr>
          <w:rFonts w:ascii="Arial" w:eastAsia="Times New Roman" w:hAnsi="Arial" w:cs="Arial"/>
          <w:sz w:val="20"/>
          <w:szCs w:val="20"/>
          <w:lang w:eastAsia="nl-NL"/>
        </w:rPr>
        <w:t>[</w:t>
      </w:r>
      <w:r w:rsidRPr="00891B4D">
        <w:rPr>
          <w:rFonts w:ascii="Arial" w:eastAsia="Times New Roman" w:hAnsi="Arial" w:cs="Arial"/>
          <w:b/>
          <w:bCs/>
          <w:i/>
          <w:iCs/>
          <w:sz w:val="20"/>
          <w:szCs w:val="20"/>
          <w:lang w:eastAsia="nl-NL"/>
        </w:rPr>
        <w:t xml:space="preserve">Artikel 21a. Aanwijzing </w:t>
      </w:r>
      <w:proofErr w:type="spellStart"/>
      <w:r w:rsidRPr="00891B4D">
        <w:rPr>
          <w:rFonts w:ascii="Arial" w:eastAsia="Times New Roman" w:hAnsi="Arial" w:cs="Arial"/>
          <w:b/>
          <w:bCs/>
          <w:i/>
          <w:iCs/>
          <w:sz w:val="20"/>
          <w:szCs w:val="20"/>
          <w:lang w:eastAsia="nl-NL"/>
        </w:rPr>
        <w:t>ontheffingsplichtige</w:t>
      </w:r>
      <w:proofErr w:type="spellEnd"/>
      <w:r w:rsidRPr="00891B4D">
        <w:rPr>
          <w:rFonts w:ascii="Arial" w:eastAsia="Times New Roman" w:hAnsi="Arial" w:cs="Arial"/>
          <w:b/>
          <w:bCs/>
          <w:i/>
          <w:iCs/>
          <w:sz w:val="20"/>
          <w:szCs w:val="20"/>
          <w:lang w:eastAsia="nl-NL"/>
        </w:rPr>
        <w:t xml:space="preserve"> gebouwen</w:t>
      </w:r>
      <w:bookmarkEnd w:id="14"/>
      <w:bookmarkEnd w:id="15"/>
      <w:r w:rsidRPr="00891B4D">
        <w:rPr>
          <w:rFonts w:ascii="Arial" w:eastAsia="Times New Roman" w:hAnsi="Arial" w:cs="Arial"/>
          <w:b/>
          <w:bCs/>
          <w:i/>
          <w:iCs/>
          <w:sz w:val="20"/>
          <w:szCs w:val="20"/>
          <w:lang w:eastAsia="nl-NL"/>
        </w:rPr>
        <w:br/>
      </w:r>
      <w:r w:rsidRPr="00891B4D">
        <w:rPr>
          <w:rFonts w:ascii="Arial" w:eastAsia="Times New Roman" w:hAnsi="Arial" w:cs="Arial"/>
          <w:i/>
          <w:iCs/>
          <w:sz w:val="20"/>
          <w:szCs w:val="20"/>
          <w:lang w:eastAsia="nl-NL"/>
        </w:rPr>
        <w:t>1. De volgende categorieën gebouwen bevattende woonruimte mogen niet zonder ontheffing als bedoeld in artikel 22, tweede lid, 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40087BC4"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a. gebouwen [in eigendom van woningcorporaties </w:t>
      </w:r>
      <w:r w:rsidRPr="00891B4D">
        <w:rPr>
          <w:rFonts w:ascii="Arial" w:eastAsia="Times New Roman" w:hAnsi="Arial" w:cs="Arial"/>
          <w:b/>
          <w:bCs/>
          <w:i/>
          <w:iCs/>
          <w:sz w:val="20"/>
          <w:szCs w:val="20"/>
          <w:lang w:eastAsia="nl-NL"/>
        </w:rPr>
        <w:t>OF</w:t>
      </w:r>
      <w:r w:rsidRPr="00891B4D">
        <w:rPr>
          <w:rFonts w:ascii="Arial" w:eastAsia="Times New Roman" w:hAnsi="Arial" w:cs="Arial"/>
          <w:i/>
          <w:iCs/>
          <w:sz w:val="20"/>
          <w:szCs w:val="20"/>
          <w:lang w:eastAsia="nl-NL"/>
        </w:rPr>
        <w:t xml:space="preserve"> particuliere verhuurders] [</w:t>
      </w:r>
      <w:r w:rsidRPr="00891B4D">
        <w:rPr>
          <w:rFonts w:ascii="Arial" w:eastAsia="Times New Roman" w:hAnsi="Arial" w:cs="Arial"/>
          <w:b/>
          <w:bCs/>
          <w:i/>
          <w:iCs/>
          <w:sz w:val="20"/>
          <w:szCs w:val="20"/>
          <w:lang w:eastAsia="nl-NL"/>
        </w:rPr>
        <w:t>nadere duiding</w:t>
      </w:r>
      <w:r w:rsidRPr="00891B4D">
        <w:rPr>
          <w:rFonts w:ascii="Arial" w:eastAsia="Times New Roman" w:hAnsi="Arial" w:cs="Arial"/>
          <w:i/>
          <w:iCs/>
          <w:sz w:val="20"/>
          <w:szCs w:val="20"/>
          <w:lang w:eastAsia="nl-NL"/>
        </w:rPr>
        <w:t>];</w:t>
      </w:r>
    </w:p>
    <w:p w14:paraId="2080E2F3" w14:textId="77777777" w:rsidR="00C73CB0" w:rsidRPr="00891B4D" w:rsidRDefault="00C73CB0" w:rsidP="00C73CB0">
      <w:pPr>
        <w:pStyle w:val="Geenafstand"/>
        <w:ind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w:t>
      </w:r>
      <w:proofErr w:type="gramStart"/>
      <w:r w:rsidRPr="00891B4D">
        <w:rPr>
          <w:rFonts w:ascii="Arial" w:eastAsia="Times New Roman" w:hAnsi="Arial" w:cs="Arial"/>
          <w:i/>
          <w:iCs/>
          <w:sz w:val="20"/>
          <w:szCs w:val="20"/>
          <w:lang w:eastAsia="nl-NL"/>
        </w:rPr>
        <w:t>b.</w:t>
      </w:r>
      <w:proofErr w:type="gramEnd"/>
      <w:r w:rsidRPr="00891B4D">
        <w:rPr>
          <w:rFonts w:ascii="Arial" w:eastAsia="Times New Roman" w:hAnsi="Arial" w:cs="Arial"/>
          <w:i/>
          <w:iCs/>
          <w:sz w:val="20"/>
          <w:szCs w:val="20"/>
          <w:lang w:eastAsia="nl-NL"/>
        </w:rPr>
        <w:t xml:space="preserve"> die gelegen zijn in de volgende delen van de gemeente:</w:t>
      </w:r>
    </w:p>
    <w:p w14:paraId="0B8F4877" w14:textId="77777777" w:rsidR="00C73CB0" w:rsidRPr="00891B4D" w:rsidRDefault="00C73CB0" w:rsidP="00C73CB0">
      <w:pPr>
        <w:pStyle w:val="Geenafstand"/>
        <w:ind w:left="708"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w:t>
      </w:r>
      <w:r w:rsidRPr="00F62142">
        <w:rPr>
          <w:rFonts w:ascii="Arial" w:hAnsi="Arial" w:cs="Arial"/>
          <w:sz w:val="20"/>
          <w:szCs w:val="20"/>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r w:rsidRPr="00891B4D">
        <w:rPr>
          <w:rFonts w:ascii="Arial" w:eastAsia="Times New Roman" w:hAnsi="Arial" w:cs="Arial"/>
          <w:i/>
          <w:iCs/>
          <w:sz w:val="20"/>
          <w:szCs w:val="20"/>
          <w:lang w:eastAsia="nl-NL"/>
        </w:rPr>
        <w:br/>
      </w:r>
      <w:r w:rsidRPr="00891B4D">
        <w:rPr>
          <w:rFonts w:ascii="Arial" w:eastAsia="Times New Roman" w:hAnsi="Arial" w:cs="Arial"/>
          <w:i/>
          <w:iCs/>
          <w:sz w:val="20"/>
          <w:szCs w:val="20"/>
          <w:lang w:eastAsia="nl-NL"/>
        </w:rPr>
        <w:tab/>
        <w:t>2</w:t>
      </w:r>
      <w:r w:rsidRPr="00F62142">
        <w:rPr>
          <w:rFonts w:ascii="Arial" w:hAnsi="Arial" w:cs="Arial"/>
          <w:sz w:val="20"/>
          <w:szCs w:val="20"/>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r>
        <w:rPr>
          <w:rFonts w:ascii="Arial" w:eastAsia="Times New Roman" w:hAnsi="Arial" w:cs="Arial"/>
          <w:i/>
          <w:iCs/>
          <w:sz w:val="20"/>
          <w:szCs w:val="20"/>
          <w:lang w:eastAsia="nl-NL"/>
        </w:rPr>
        <w:t>;</w:t>
      </w:r>
      <w:r w:rsidRPr="00891B4D">
        <w:rPr>
          <w:rFonts w:ascii="Arial" w:eastAsia="Times New Roman" w:hAnsi="Arial" w:cs="Arial"/>
          <w:i/>
          <w:iCs/>
          <w:sz w:val="20"/>
          <w:szCs w:val="20"/>
          <w:lang w:eastAsia="nl-NL"/>
        </w:rPr>
        <w:t xml:space="preserve"> en</w:t>
      </w:r>
      <w:r w:rsidRPr="00891B4D">
        <w:rPr>
          <w:rFonts w:ascii="Arial" w:eastAsia="Times New Roman" w:hAnsi="Arial" w:cs="Arial"/>
          <w:i/>
          <w:iCs/>
          <w:sz w:val="20"/>
          <w:szCs w:val="20"/>
          <w:lang w:eastAsia="nl-NL"/>
        </w:rPr>
        <w:br/>
      </w:r>
      <w:r w:rsidRPr="00891B4D">
        <w:rPr>
          <w:rFonts w:ascii="Arial" w:eastAsia="Times New Roman" w:hAnsi="Arial" w:cs="Arial"/>
          <w:i/>
          <w:iCs/>
          <w:sz w:val="20"/>
          <w:szCs w:val="20"/>
          <w:lang w:eastAsia="nl-NL"/>
        </w:rPr>
        <w:tab/>
        <w:t>3</w:t>
      </w:r>
      <w:r w:rsidRPr="00F62142">
        <w:rPr>
          <w:rFonts w:ascii="Arial" w:hAnsi="Arial" w:cs="Arial"/>
          <w:sz w:val="20"/>
          <w:szCs w:val="20"/>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r>
        <w:rPr>
          <w:rFonts w:ascii="Arial" w:eastAsia="Times New Roman" w:hAnsi="Arial" w:cs="Arial"/>
          <w:i/>
          <w:iCs/>
          <w:sz w:val="20"/>
          <w:szCs w:val="20"/>
          <w:lang w:eastAsia="nl-NL"/>
        </w:rPr>
        <w:t>.</w:t>
      </w:r>
    </w:p>
    <w:p w14:paraId="12DBBBF3" w14:textId="77777777" w:rsidR="00C73CB0" w:rsidRPr="00891B4D" w:rsidRDefault="00C73CB0" w:rsidP="00C73CB0">
      <w:pPr>
        <w:pStyle w:val="Geenafstand"/>
        <w:ind w:firstLine="708"/>
        <w:rPr>
          <w:rFonts w:ascii="Arial" w:eastAsia="Times New Roman" w:hAnsi="Arial" w:cs="Arial"/>
          <w:i/>
          <w:iCs/>
          <w:sz w:val="20"/>
          <w:szCs w:val="20"/>
          <w:lang w:eastAsia="nl-NL"/>
        </w:rPr>
      </w:pPr>
      <w:r w:rsidRPr="00891B4D">
        <w:rPr>
          <w:rFonts w:ascii="Arial" w:eastAsia="Times New Roman" w:hAnsi="Arial" w:cs="Arial"/>
          <w:b/>
          <w:bCs/>
          <w:i/>
          <w:iCs/>
          <w:sz w:val="20"/>
          <w:szCs w:val="20"/>
          <w:lang w:eastAsia="nl-NL"/>
        </w:rPr>
        <w:t>OF</w:t>
      </w:r>
    </w:p>
    <w:p w14:paraId="12C60E08" w14:textId="77777777" w:rsidR="00C73CB0" w:rsidRPr="00891B4D" w:rsidRDefault="00C73CB0" w:rsidP="00C73CB0">
      <w:pPr>
        <w:pStyle w:val="Geenafstand"/>
        <w:ind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b. die gelegen zijn in de in bijlage [</w:t>
      </w:r>
      <w:r w:rsidRPr="00891B4D">
        <w:rPr>
          <w:rFonts w:ascii="Arial" w:eastAsia="Times New Roman" w:hAnsi="Arial" w:cs="Arial"/>
          <w:b/>
          <w:bCs/>
          <w:i/>
          <w:iCs/>
          <w:sz w:val="20"/>
          <w:szCs w:val="20"/>
          <w:lang w:eastAsia="nl-NL"/>
        </w:rPr>
        <w:t>nummer</w:t>
      </w:r>
      <w:r w:rsidRPr="00891B4D">
        <w:rPr>
          <w:rFonts w:ascii="Arial" w:eastAsia="Times New Roman" w:hAnsi="Arial" w:cs="Arial"/>
          <w:i/>
          <w:iCs/>
          <w:sz w:val="20"/>
          <w:szCs w:val="20"/>
          <w:lang w:eastAsia="nl-NL"/>
        </w:rPr>
        <w:t>] aangegeven delen van de gemeente], en</w:t>
      </w:r>
    </w:p>
    <w:p w14:paraId="5314F796" w14:textId="77777777" w:rsidR="00C73CB0" w:rsidRPr="00891B4D" w:rsidRDefault="00C73CB0" w:rsidP="00C73CB0">
      <w:pPr>
        <w:pStyle w:val="Geenafstand"/>
        <w:ind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w:t>
      </w:r>
      <w:proofErr w:type="gramStart"/>
      <w:r w:rsidRPr="00891B4D">
        <w:rPr>
          <w:rFonts w:ascii="Arial" w:eastAsia="Times New Roman" w:hAnsi="Arial" w:cs="Arial"/>
          <w:i/>
          <w:iCs/>
          <w:sz w:val="20"/>
          <w:szCs w:val="20"/>
          <w:lang w:eastAsia="nl-NL"/>
        </w:rPr>
        <w:t>c.</w:t>
      </w:r>
      <w:proofErr w:type="gramEnd"/>
      <w:r w:rsidRPr="00891B4D">
        <w:rPr>
          <w:rFonts w:ascii="Arial" w:eastAsia="Times New Roman" w:hAnsi="Arial" w:cs="Arial"/>
          <w:i/>
          <w:iCs/>
          <w:sz w:val="20"/>
          <w:szCs w:val="20"/>
          <w:lang w:eastAsia="nl-NL"/>
        </w:rPr>
        <w:t xml:space="preserve"> die [</w:t>
      </w:r>
      <w:r w:rsidRPr="00891B4D">
        <w:rPr>
          <w:rFonts w:ascii="Arial" w:eastAsia="Times New Roman" w:hAnsi="Arial" w:cs="Arial"/>
          <w:b/>
          <w:bCs/>
          <w:i/>
          <w:iCs/>
          <w:sz w:val="20"/>
          <w:szCs w:val="20"/>
          <w:lang w:eastAsia="nl-NL"/>
        </w:rPr>
        <w:t>ten minste één van</w:t>
      </w:r>
      <w:r w:rsidRPr="00891B4D">
        <w:rPr>
          <w:rFonts w:ascii="Arial" w:eastAsia="Times New Roman" w:hAnsi="Arial" w:cs="Arial"/>
          <w:i/>
          <w:iCs/>
          <w:sz w:val="20"/>
          <w:szCs w:val="20"/>
          <w:lang w:eastAsia="nl-NL"/>
        </w:rPr>
        <w:t>] de volgende kenmerken bezitten:</w:t>
      </w:r>
    </w:p>
    <w:p w14:paraId="666B158C" w14:textId="77777777" w:rsidR="00C73CB0" w:rsidRPr="00891B4D" w:rsidRDefault="00C73CB0" w:rsidP="00C73CB0">
      <w:pPr>
        <w:pStyle w:val="Geenafstand"/>
        <w:ind w:left="708"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w:t>
      </w:r>
      <w:r w:rsidRPr="00F62142">
        <w:rPr>
          <w:rFonts w:ascii="Arial" w:hAnsi="Arial" w:cs="Arial"/>
          <w:sz w:val="20"/>
          <w:szCs w:val="20"/>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omschrijving aard</w:t>
      </w:r>
      <w:r w:rsidRPr="00891B4D">
        <w:rPr>
          <w:rFonts w:ascii="Arial" w:eastAsia="Times New Roman" w:hAnsi="Arial" w:cs="Arial"/>
          <w:i/>
          <w:iCs/>
          <w:sz w:val="20"/>
          <w:szCs w:val="20"/>
          <w:lang w:eastAsia="nl-NL"/>
        </w:rPr>
        <w:t>];</w:t>
      </w:r>
      <w:r w:rsidRPr="00891B4D">
        <w:rPr>
          <w:rFonts w:ascii="Arial" w:eastAsia="Times New Roman" w:hAnsi="Arial" w:cs="Arial"/>
          <w:i/>
          <w:iCs/>
          <w:sz w:val="20"/>
          <w:szCs w:val="20"/>
          <w:lang w:eastAsia="nl-NL"/>
        </w:rPr>
        <w:br/>
      </w:r>
      <w:r w:rsidRPr="00891B4D">
        <w:rPr>
          <w:rFonts w:ascii="Arial" w:eastAsia="Times New Roman" w:hAnsi="Arial" w:cs="Arial"/>
          <w:i/>
          <w:iCs/>
          <w:sz w:val="20"/>
          <w:szCs w:val="20"/>
          <w:lang w:eastAsia="nl-NL"/>
        </w:rPr>
        <w:tab/>
        <w:t>2</w:t>
      </w:r>
      <w:r w:rsidRPr="00F62142">
        <w:rPr>
          <w:rFonts w:ascii="Arial" w:hAnsi="Arial" w:cs="Arial"/>
          <w:sz w:val="20"/>
          <w:szCs w:val="20"/>
        </w:rPr>
        <w:t>°</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omschrijving grootte</w:t>
      </w:r>
      <w:r w:rsidRPr="00891B4D">
        <w:rPr>
          <w:rFonts w:ascii="Arial" w:eastAsia="Times New Roman" w:hAnsi="Arial" w:cs="Arial"/>
          <w:i/>
          <w:iCs/>
          <w:sz w:val="20"/>
          <w:szCs w:val="20"/>
          <w:lang w:eastAsia="nl-NL"/>
        </w:rPr>
        <w:t>].]</w:t>
      </w:r>
    </w:p>
    <w:p w14:paraId="352696D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Het eerste lid is niet van toepassing op:</w:t>
      </w:r>
    </w:p>
    <w:p w14:paraId="2474AC8A"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onzelfstandige woonruimten;</w:t>
      </w:r>
      <w:r w:rsidRPr="00891B4D">
        <w:rPr>
          <w:rFonts w:ascii="Arial" w:eastAsia="Times New Roman" w:hAnsi="Arial" w:cs="Arial"/>
          <w:i/>
          <w:iCs/>
          <w:sz w:val="20"/>
          <w:szCs w:val="20"/>
          <w:lang w:eastAsia="nl-NL"/>
        </w:rPr>
        <w:br/>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bookmarkStart w:id="17" w:name="_Hlk71638423"/>
    </w:p>
    <w:p w14:paraId="2B0BF117"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3. De ontheffing kan slechts in de volgende gevallen worden verleend: </w:t>
      </w:r>
    </w:p>
    <w:p w14:paraId="042CD9B9" w14:textId="77777777" w:rsidR="00C73CB0" w:rsidRPr="00891B4D" w:rsidRDefault="00C73CB0" w:rsidP="00C73CB0">
      <w:pPr>
        <w:pStyle w:val="Geenafstand"/>
        <w:ind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 of</w:t>
      </w:r>
    </w:p>
    <w:p w14:paraId="47A943EE"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439FE45E"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4. De ontheffing kan worden verleend voor een bepaalde termijn. De artikelen 19, 20 en 21 zijn van overeenkomstige toepassing.</w:t>
      </w:r>
    </w:p>
    <w:bookmarkEnd w:id="17"/>
    <w:p w14:paraId="6808BAFE"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5. Op een aanvraag om een ontheffing is paragraaf 4.1.3.3 van de Algemene wet bestuursrecht (positieve fictieve beschikking bij niet tijdig beslissen) niet van toepassing.</w:t>
      </w:r>
      <w:r w:rsidRPr="00891B4D">
        <w:rPr>
          <w:rFonts w:ascii="Arial" w:eastAsia="Times New Roman" w:hAnsi="Arial" w:cs="Arial"/>
          <w:sz w:val="20"/>
          <w:szCs w:val="20"/>
          <w:lang w:eastAsia="nl-NL"/>
        </w:rPr>
        <w:t>]</w:t>
      </w:r>
      <w:r w:rsidRPr="00891B4D" w:rsidDel="00345248">
        <w:rPr>
          <w:rFonts w:ascii="Arial" w:eastAsia="Times New Roman" w:hAnsi="Arial" w:cs="Arial"/>
          <w:i/>
          <w:iCs/>
          <w:sz w:val="20"/>
          <w:szCs w:val="20"/>
          <w:lang w:eastAsia="nl-NL"/>
        </w:rPr>
        <w:t xml:space="preserve"> </w:t>
      </w:r>
      <w:bookmarkStart w:id="18" w:name="_Toc72353777"/>
      <w:bookmarkStart w:id="19" w:name="_Toc72354112"/>
    </w:p>
    <w:p w14:paraId="31FAA21A" w14:textId="77777777" w:rsidR="00C73CB0" w:rsidRPr="00891B4D" w:rsidRDefault="00C73CB0" w:rsidP="00C73CB0">
      <w:pPr>
        <w:pStyle w:val="Geenafstand"/>
        <w:rPr>
          <w:rFonts w:ascii="Arial" w:eastAsia="Times New Roman" w:hAnsi="Arial" w:cs="Arial"/>
          <w:sz w:val="20"/>
          <w:szCs w:val="20"/>
          <w:lang w:eastAsia="nl-NL"/>
        </w:rPr>
      </w:pPr>
    </w:p>
    <w:p w14:paraId="772994A3" w14:textId="77777777" w:rsidR="00C73CB0" w:rsidRPr="00891B4D" w:rsidRDefault="00C73CB0" w:rsidP="00C73CB0">
      <w:pPr>
        <w:pStyle w:val="Geenafstand"/>
        <w:rPr>
          <w:rFonts w:ascii="Arial" w:eastAsia="Times New Roman" w:hAnsi="Arial" w:cs="Arial"/>
          <w:b/>
          <w:bCs/>
          <w:i/>
          <w:iCs/>
          <w:sz w:val="20"/>
          <w:szCs w:val="20"/>
          <w:lang w:eastAsia="nl-NL"/>
        </w:rPr>
      </w:pPr>
      <w:r w:rsidRPr="00891B4D">
        <w:rPr>
          <w:rFonts w:ascii="Arial" w:eastAsia="Times New Roman" w:hAnsi="Arial" w:cs="Arial"/>
          <w:sz w:val="20"/>
          <w:szCs w:val="20"/>
          <w:lang w:eastAsia="nl-NL"/>
        </w:rPr>
        <w:t>[</w:t>
      </w:r>
      <w:r w:rsidRPr="00891B4D">
        <w:rPr>
          <w:rFonts w:ascii="Arial" w:eastAsia="Times New Roman" w:hAnsi="Arial" w:cs="Arial"/>
          <w:b/>
          <w:bCs/>
          <w:i/>
          <w:iCs/>
          <w:sz w:val="20"/>
          <w:szCs w:val="20"/>
          <w:lang w:eastAsia="nl-NL"/>
        </w:rPr>
        <w:t>Hoofdstuk 3A. Toeristische verhuur van woonruimte</w:t>
      </w:r>
      <w:bookmarkEnd w:id="18"/>
      <w:bookmarkEnd w:id="19"/>
    </w:p>
    <w:p w14:paraId="11381F36" w14:textId="77777777" w:rsidR="00C73CB0" w:rsidRPr="00891B4D" w:rsidRDefault="00C73CB0" w:rsidP="00C73CB0">
      <w:pPr>
        <w:pStyle w:val="Geenafstand"/>
        <w:rPr>
          <w:rFonts w:ascii="Arial" w:eastAsia="Times New Roman" w:hAnsi="Arial" w:cs="Arial"/>
          <w:i/>
          <w:iCs/>
          <w:sz w:val="20"/>
          <w:szCs w:val="20"/>
          <w:lang w:eastAsia="nl-NL"/>
        </w:rPr>
      </w:pPr>
    </w:p>
    <w:p w14:paraId="311226F8" w14:textId="77777777" w:rsidR="00C73CB0" w:rsidRPr="00891B4D" w:rsidRDefault="00C73CB0" w:rsidP="00C73CB0">
      <w:pPr>
        <w:pStyle w:val="Geenafstand"/>
        <w:rPr>
          <w:rFonts w:ascii="Arial" w:eastAsia="Times New Roman" w:hAnsi="Arial" w:cs="Arial"/>
          <w:i/>
          <w:iCs/>
          <w:sz w:val="20"/>
          <w:szCs w:val="20"/>
          <w:lang w:eastAsia="nl-NL"/>
        </w:rPr>
      </w:pPr>
      <w:bookmarkStart w:id="20" w:name="_Toc72353778"/>
      <w:bookmarkStart w:id="21" w:name="_Toc72354113"/>
      <w:r w:rsidRPr="00891B4D">
        <w:rPr>
          <w:rFonts w:ascii="Arial" w:eastAsia="Times New Roman" w:hAnsi="Arial" w:cs="Arial"/>
          <w:b/>
          <w:bCs/>
          <w:i/>
          <w:iCs/>
          <w:sz w:val="20"/>
          <w:szCs w:val="20"/>
          <w:lang w:eastAsia="nl-NL"/>
        </w:rPr>
        <w:t>Artikel 21b. Vormen van toeristische verhuur</w:t>
      </w:r>
    </w:p>
    <w:p w14:paraId="206DD575"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Variant 1</w:t>
      </w:r>
    </w:p>
    <w:p w14:paraId="30A2A96B"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In dit hoofdstuk worden de volgende vormen van toeristische verhuur van woonruimte onderscheiden:</w:t>
      </w:r>
    </w:p>
    <w:p w14:paraId="6B4A4563" w14:textId="77777777" w:rsidR="00C73CB0" w:rsidRPr="00891B4D" w:rsidRDefault="00C73CB0" w:rsidP="00C73CB0">
      <w:pPr>
        <w:pStyle w:val="Geenafstand"/>
        <w:ind w:left="708" w:firstLine="2"/>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toeristische woningverhuur kort: toeristisch verhuren van een zelfstandige woonruimte voor een periode van hoogstens een maand;</w:t>
      </w:r>
    </w:p>
    <w:p w14:paraId="1B54C6CD" w14:textId="77777777" w:rsidR="00C73CB0" w:rsidRPr="00891B4D" w:rsidRDefault="00C73CB0" w:rsidP="00C73CB0">
      <w:pPr>
        <w:pStyle w:val="Geenafstand"/>
        <w:ind w:left="708" w:firstLine="2"/>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B: toeristische woningverhuur lang: toeristisch verhuren van een zelfstandige woonruimte voor een periode van meer dan een maand maar niet meer dan zes maanden;</w:t>
      </w:r>
    </w:p>
    <w:p w14:paraId="1E5B663D" w14:textId="77777777" w:rsidR="00C73CB0" w:rsidRPr="00891B4D" w:rsidRDefault="00C73CB0" w:rsidP="00C73CB0">
      <w:pPr>
        <w:pStyle w:val="Geenafstand"/>
        <w:ind w:left="708" w:firstLine="2"/>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C: tweede woning: verhuren van een zelfstandige woonruimte voor een periode van meer dan zes maanden aan iemand die zijn hoofdverblijf elders heeft en daar als ingezetene is ingeschreven in de basisregistratie personen;</w:t>
      </w:r>
    </w:p>
    <w:p w14:paraId="336DFBBE" w14:textId="77777777" w:rsidR="00C73CB0" w:rsidRPr="00891B4D" w:rsidRDefault="00C73CB0" w:rsidP="00C73CB0">
      <w:pPr>
        <w:pStyle w:val="Geenafstand"/>
        <w:ind w:left="708" w:firstLine="2"/>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D: toeristische kamerverhuur kort: toeristisch verhuren van een deel van een woonruimte voor een periode van hoogstens een maand waarbij de hoofdbewoner in het overige deel verblijft;</w:t>
      </w:r>
    </w:p>
    <w:p w14:paraId="1D5F69BD" w14:textId="77777777" w:rsidR="00C73CB0" w:rsidRPr="00891B4D" w:rsidRDefault="00C73CB0" w:rsidP="00C73CB0">
      <w:pPr>
        <w:pStyle w:val="Geenafstand"/>
        <w:ind w:left="708" w:firstLine="2"/>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E: toeristische kamerverhuur lang: toeristisch verhuren van een deel van een woonruimte voor een periode van meer dan een maand waarbij de hoofdbewoner in het overige deel verblijft;</w:t>
      </w:r>
    </w:p>
    <w:p w14:paraId="70683699"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lastRenderedPageBreak/>
        <w:tab/>
        <w:t>F: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69037B99"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2. Het vorige lid is niet van toepassing op recreatiewoningen, woningruil en huisbewaring. </w:t>
      </w:r>
    </w:p>
    <w:p w14:paraId="45A98BB3"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3. Waar in de volgende artikelen wordt verwezen naar een of meer vormen van toeristische verhuur van woonruimte, worden met de daar gebruikte letters de in het eerste lid genoemde vormen van toeristische verhuur van woonruimte bedoeld.</w:t>
      </w:r>
    </w:p>
    <w:p w14:paraId="14613A2E" w14:textId="77777777" w:rsidR="00C73CB0" w:rsidRPr="00891B4D" w:rsidRDefault="00C73CB0" w:rsidP="00C73CB0">
      <w:pPr>
        <w:pStyle w:val="Geenafstand"/>
        <w:rPr>
          <w:rFonts w:ascii="Arial" w:eastAsia="Times New Roman" w:hAnsi="Arial" w:cs="Arial"/>
          <w:i/>
          <w:iCs/>
          <w:sz w:val="20"/>
          <w:szCs w:val="20"/>
          <w:lang w:eastAsia="nl-NL"/>
        </w:rPr>
      </w:pPr>
    </w:p>
    <w:p w14:paraId="7101BC9E"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Variant 2</w:t>
      </w:r>
    </w:p>
    <w:p w14:paraId="6AADE54B"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1. Dit hoofdstuk is van toepassing op de volgende vormen van toeristische verhuur:</w:t>
      </w:r>
    </w:p>
    <w:p w14:paraId="2C425DAA" w14:textId="77777777" w:rsidR="00C73CB0" w:rsidRPr="00891B4D" w:rsidRDefault="00C73CB0" w:rsidP="00C73CB0">
      <w:pPr>
        <w:pStyle w:val="Geenafstand"/>
        <w:ind w:firstLine="708"/>
        <w:rPr>
          <w:rFonts w:ascii="Arial" w:hAnsi="Arial" w:cs="Arial"/>
          <w:i/>
          <w:iCs/>
          <w:sz w:val="20"/>
          <w:szCs w:val="20"/>
        </w:rPr>
      </w:pPr>
      <w:r w:rsidRPr="00891B4D">
        <w:rPr>
          <w:rFonts w:ascii="Arial" w:hAnsi="Arial" w:cs="Arial"/>
          <w:i/>
          <w:iCs/>
          <w:sz w:val="20"/>
          <w:szCs w:val="20"/>
        </w:rPr>
        <w:t>a. [</w:t>
      </w:r>
      <w:r w:rsidRPr="00891B4D">
        <w:rPr>
          <w:rFonts w:ascii="Arial" w:hAnsi="Arial" w:cs="Arial"/>
          <w:b/>
          <w:bCs/>
          <w:i/>
          <w:iCs/>
          <w:sz w:val="20"/>
          <w:szCs w:val="20"/>
        </w:rPr>
        <w:t>…</w:t>
      </w:r>
      <w:r w:rsidRPr="00891B4D">
        <w:rPr>
          <w:rFonts w:ascii="Arial" w:hAnsi="Arial" w:cs="Arial"/>
          <w:i/>
          <w:iCs/>
          <w:sz w:val="20"/>
          <w:szCs w:val="20"/>
        </w:rPr>
        <w:t>];</w:t>
      </w:r>
    </w:p>
    <w:p w14:paraId="0910206C"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ab/>
        <w:t>b. [</w:t>
      </w:r>
      <w:r w:rsidRPr="00891B4D">
        <w:rPr>
          <w:rFonts w:ascii="Arial" w:hAnsi="Arial" w:cs="Arial"/>
          <w:b/>
          <w:bCs/>
          <w:i/>
          <w:iCs/>
          <w:sz w:val="20"/>
          <w:szCs w:val="20"/>
        </w:rPr>
        <w:t>…</w:t>
      </w:r>
      <w:r w:rsidRPr="00891B4D">
        <w:rPr>
          <w:rFonts w:ascii="Arial" w:hAnsi="Arial" w:cs="Arial"/>
          <w:i/>
          <w:iCs/>
          <w:sz w:val="20"/>
          <w:szCs w:val="20"/>
        </w:rPr>
        <w:t>], en</w:t>
      </w:r>
    </w:p>
    <w:p w14:paraId="4AB884A8" w14:textId="77777777" w:rsidR="00C73CB0" w:rsidRPr="00891B4D" w:rsidRDefault="00C73CB0" w:rsidP="00C73CB0">
      <w:pPr>
        <w:pStyle w:val="Geenafstand"/>
        <w:rPr>
          <w:rFonts w:ascii="Arial" w:hAnsi="Arial" w:cs="Arial"/>
          <w:i/>
          <w:iCs/>
          <w:sz w:val="20"/>
          <w:szCs w:val="20"/>
        </w:rPr>
      </w:pPr>
      <w:r w:rsidRPr="00891B4D">
        <w:rPr>
          <w:rFonts w:ascii="Arial" w:hAnsi="Arial" w:cs="Arial"/>
          <w:i/>
          <w:iCs/>
          <w:sz w:val="20"/>
          <w:szCs w:val="20"/>
        </w:rPr>
        <w:tab/>
        <w:t>c. [</w:t>
      </w:r>
      <w:r w:rsidRPr="00891B4D">
        <w:rPr>
          <w:rFonts w:ascii="Arial" w:hAnsi="Arial" w:cs="Arial"/>
          <w:b/>
          <w:bCs/>
          <w:i/>
          <w:iCs/>
          <w:sz w:val="20"/>
          <w:szCs w:val="20"/>
        </w:rPr>
        <w:t>…</w:t>
      </w:r>
      <w:r w:rsidRPr="00891B4D">
        <w:rPr>
          <w:rFonts w:ascii="Arial" w:hAnsi="Arial" w:cs="Arial"/>
          <w:i/>
          <w:iCs/>
          <w:sz w:val="20"/>
          <w:szCs w:val="20"/>
        </w:rPr>
        <w:t>].</w:t>
      </w:r>
    </w:p>
    <w:p w14:paraId="23C60E6E"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2. Het vorige lid is niet van toepassing op recreatiewoningen, woningruil en huisbewaring. </w:t>
      </w:r>
      <w:bookmarkEnd w:id="20"/>
      <w:bookmarkEnd w:id="21"/>
    </w:p>
    <w:p w14:paraId="00244CEF" w14:textId="77777777" w:rsidR="00C73CB0" w:rsidRPr="00891B4D" w:rsidRDefault="00C73CB0" w:rsidP="00C73CB0">
      <w:pPr>
        <w:pStyle w:val="Geenafstand"/>
        <w:rPr>
          <w:rFonts w:ascii="Arial" w:eastAsia="Times New Roman" w:hAnsi="Arial" w:cs="Arial"/>
          <w:b/>
          <w:bCs/>
          <w:i/>
          <w:iCs/>
          <w:sz w:val="20"/>
          <w:szCs w:val="20"/>
          <w:lang w:eastAsia="nl-NL"/>
        </w:rPr>
      </w:pPr>
      <w:bookmarkStart w:id="22" w:name="_Toc72353779"/>
      <w:bookmarkStart w:id="23" w:name="_Toc72354114"/>
    </w:p>
    <w:p w14:paraId="0BA81E6E" w14:textId="77777777" w:rsidR="00C73CB0" w:rsidRPr="00891B4D" w:rsidRDefault="00C73CB0" w:rsidP="00C73CB0">
      <w:pPr>
        <w:pStyle w:val="Geenafstand"/>
        <w:rPr>
          <w:rFonts w:ascii="Arial" w:eastAsia="Times New Roman" w:hAnsi="Arial" w:cs="Arial"/>
          <w:b/>
          <w:i/>
          <w:iCs/>
          <w:sz w:val="20"/>
          <w:szCs w:val="20"/>
          <w:lang w:eastAsia="nl-NL"/>
        </w:rPr>
      </w:pPr>
      <w:r w:rsidRPr="00891B4D">
        <w:rPr>
          <w:rFonts w:ascii="Arial" w:eastAsia="Times New Roman" w:hAnsi="Arial" w:cs="Arial"/>
          <w:b/>
          <w:bCs/>
          <w:i/>
          <w:iCs/>
          <w:sz w:val="20"/>
          <w:szCs w:val="20"/>
          <w:lang w:eastAsia="nl-NL"/>
        </w:rPr>
        <w:t>Artikel 21c. Registratienummer</w:t>
      </w:r>
      <w:bookmarkEnd w:id="22"/>
      <w:bookmarkEnd w:id="23"/>
      <w:r w:rsidRPr="00891B4D">
        <w:rPr>
          <w:rFonts w:ascii="Arial" w:eastAsia="Times New Roman" w:hAnsi="Arial" w:cs="Arial"/>
          <w:b/>
          <w:bCs/>
          <w:i/>
          <w:iCs/>
          <w:sz w:val="20"/>
          <w:szCs w:val="20"/>
          <w:lang w:eastAsia="nl-NL"/>
        </w:rPr>
        <w:t xml:space="preserve"> </w:t>
      </w:r>
    </w:p>
    <w:p w14:paraId="4BA41EE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Het is verboden woonruimte aan te bieden voor [een vorm van] toeristische verhuur van woonruimte die in een in het derde lid genoemd gebied ligt [en die behoort tot een daarbij genoemde vorm van toeristische verhuur van woonruimte], zonder daarbij het registratienummer van de woonruimte te vermelden, bedoeld in artikel 23a, eerste lid, van de wet.</w:t>
      </w:r>
    </w:p>
    <w:p w14:paraId="72417970"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Voor elk van de te verhuren woonruimten wordt een registratienummer aangevraagd door middel van de website toeristischeverhuur.nl.</w:t>
      </w:r>
    </w:p>
    <w:p w14:paraId="54DCBB3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 De in het eerste lid bedoelde gebieden [en vormen van toeristische verhuur van woonruimte] zijn:</w:t>
      </w:r>
    </w:p>
    <w:p w14:paraId="33062A3B"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w:t>
      </w:r>
      <w:r w:rsidRPr="00891B4D">
        <w:rPr>
          <w:rFonts w:ascii="Arial" w:eastAsia="Times New Roman" w:hAnsi="Arial" w:cs="Arial"/>
          <w:b/>
          <w:bCs/>
          <w:i/>
          <w:iCs/>
          <w:sz w:val="20"/>
          <w:szCs w:val="20"/>
          <w:lang w:eastAsia="nl-NL"/>
        </w:rPr>
        <w:t>aangewezen gebied</w:t>
      </w:r>
      <w:r w:rsidRPr="00891B4D">
        <w:rPr>
          <w:rFonts w:ascii="Arial" w:eastAsia="Times New Roman" w:hAnsi="Arial" w:cs="Arial"/>
          <w:i/>
          <w:iCs/>
          <w:sz w:val="20"/>
          <w:szCs w:val="20"/>
          <w:lang w:eastAsia="nl-NL"/>
        </w:rPr>
        <w:t>]: [[</w:t>
      </w:r>
      <w:r w:rsidRPr="00891B4D">
        <w:rPr>
          <w:rFonts w:ascii="Arial" w:eastAsia="Times New Roman" w:hAnsi="Arial" w:cs="Arial"/>
          <w:b/>
          <w:bCs/>
          <w:i/>
          <w:iCs/>
          <w:sz w:val="20"/>
          <w:szCs w:val="20"/>
          <w:lang w:eastAsia="nl-NL"/>
        </w:rPr>
        <w:t>… (keuze één of meer letters uit het rijtje van artikel 21b, eerste lid, variant 1)</w:t>
      </w:r>
      <w:proofErr w:type="gramStart"/>
      <w:r w:rsidRPr="00891B4D">
        <w:rPr>
          <w:rFonts w:ascii="Arial" w:eastAsia="Times New Roman" w:hAnsi="Arial" w:cs="Arial"/>
          <w:i/>
          <w:iCs/>
          <w:sz w:val="20"/>
          <w:szCs w:val="20"/>
          <w:lang w:eastAsia="nl-NL"/>
        </w:rPr>
        <w:t>]][</w:t>
      </w:r>
      <w:proofErr w:type="gramEnd"/>
      <w:r w:rsidRPr="00891B4D">
        <w:rPr>
          <w:rFonts w:ascii="Arial" w:eastAsia="Times New Roman" w:hAnsi="Arial" w:cs="Arial"/>
          <w:i/>
          <w:iCs/>
          <w:sz w:val="20"/>
          <w:szCs w:val="20"/>
          <w:lang w:eastAsia="nl-NL"/>
        </w:rPr>
        <w:t>; [</w:t>
      </w:r>
      <w:r w:rsidRPr="00891B4D">
        <w:rPr>
          <w:rFonts w:ascii="Arial" w:eastAsia="Times New Roman" w:hAnsi="Arial" w:cs="Arial"/>
          <w:b/>
          <w:bCs/>
          <w:i/>
          <w:iCs/>
          <w:sz w:val="20"/>
          <w:szCs w:val="20"/>
          <w:lang w:eastAsia="nl-NL"/>
        </w:rPr>
        <w:t>aantal</w:t>
      </w:r>
      <w:r w:rsidRPr="00891B4D">
        <w:rPr>
          <w:rFonts w:ascii="Arial" w:eastAsia="Times New Roman" w:hAnsi="Arial" w:cs="Arial"/>
          <w:i/>
          <w:iCs/>
          <w:sz w:val="20"/>
          <w:szCs w:val="20"/>
          <w:lang w:eastAsia="nl-NL"/>
        </w:rPr>
        <w:t>] nachten];</w:t>
      </w:r>
    </w:p>
    <w:p w14:paraId="0E8EF4B3"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1D4E33A6" w14:textId="77777777" w:rsidR="00C73CB0" w:rsidRPr="00891B4D" w:rsidRDefault="00C73CB0" w:rsidP="00C73CB0">
      <w:pPr>
        <w:pStyle w:val="Geenafstand"/>
        <w:rPr>
          <w:rFonts w:ascii="Arial" w:eastAsia="Times New Roman" w:hAnsi="Arial" w:cs="Arial"/>
          <w:i/>
          <w:iCs/>
          <w:sz w:val="20"/>
          <w:szCs w:val="20"/>
          <w:lang w:eastAsia="nl-NL"/>
        </w:rPr>
      </w:pPr>
    </w:p>
    <w:p w14:paraId="5C2018C2" w14:textId="77777777" w:rsidR="00C73CB0" w:rsidRPr="00891B4D" w:rsidRDefault="00C73CB0" w:rsidP="00C73CB0">
      <w:pPr>
        <w:pStyle w:val="Geenafstand"/>
        <w:rPr>
          <w:rFonts w:ascii="Arial" w:eastAsia="Times New Roman" w:hAnsi="Arial" w:cs="Arial"/>
          <w:b/>
          <w:i/>
          <w:iCs/>
          <w:sz w:val="20"/>
          <w:szCs w:val="20"/>
          <w:lang w:eastAsia="nl-NL"/>
        </w:rPr>
      </w:pPr>
      <w:bookmarkStart w:id="24" w:name="_Toc72353780"/>
      <w:bookmarkStart w:id="25" w:name="_Toc72354115"/>
      <w:r w:rsidRPr="00891B4D">
        <w:rPr>
          <w:rFonts w:ascii="Arial" w:eastAsia="Times New Roman" w:hAnsi="Arial" w:cs="Arial"/>
          <w:b/>
          <w:bCs/>
          <w:i/>
          <w:iCs/>
          <w:sz w:val="20"/>
          <w:szCs w:val="20"/>
          <w:lang w:eastAsia="nl-NL"/>
        </w:rPr>
        <w:t>Artikel 21d. Maximering aantal nachten toeristische verhuur</w:t>
      </w:r>
      <w:bookmarkEnd w:id="24"/>
      <w:bookmarkEnd w:id="25"/>
      <w:r w:rsidRPr="00891B4D">
        <w:rPr>
          <w:rFonts w:ascii="Arial" w:eastAsia="Times New Roman" w:hAnsi="Arial" w:cs="Arial"/>
          <w:b/>
          <w:bCs/>
          <w:i/>
          <w:iCs/>
          <w:sz w:val="20"/>
          <w:szCs w:val="20"/>
          <w:lang w:eastAsia="nl-NL"/>
        </w:rPr>
        <w:t>; meldplicht</w:t>
      </w:r>
    </w:p>
    <w:p w14:paraId="56629FD2"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Als bij [een in het derde lid van het vorige artikel bedoelde categorie woonruimte voor een daarbij aangeduide vorm van] toeristische verhuur ook een aantal nachten is genoemd, is het verboden de woonruimte in een kalenderjaar voor meer dan het daar genoemde aantal nachten in gebruik te geven voor toeristische verhuur.</w:t>
      </w:r>
    </w:p>
    <w:p w14:paraId="209A10DC"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Dan is het bovendien verboden deze woonruimte in gebruik te geven zonder dat de aanbieder dit tevoren aan burgemeester en wethouders heeft gemeld met gebruikmaking van het formulier dat te vinden is op de website van de gemeente. Een melding kan meer dan één nacht betreffen.</w:t>
      </w:r>
    </w:p>
    <w:p w14:paraId="51858C08"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 Als burgemeester en wethouders iemand die een dienst verleent gericht op het publiceren van aanbiedingen voor toeristische verhuur van woonruimte, er schriftelijk van in kennis hebben gesteld dat een woonruimte al voor het toegestane aantal nachten in dat jaar in gebruik is gegeven voor toeristische verhuur, is het die dienstverlener voor de rest van het jaar verboden voor die woonruimte aanbiedingen voor toeristische verhuur te tonen.</w:t>
      </w:r>
    </w:p>
    <w:p w14:paraId="0B59ED05" w14:textId="77777777" w:rsidR="00C73CB0" w:rsidRPr="00891B4D" w:rsidRDefault="00C73CB0" w:rsidP="00C73CB0">
      <w:pPr>
        <w:pStyle w:val="Geenafstand"/>
        <w:rPr>
          <w:rFonts w:ascii="Arial" w:eastAsia="Times New Roman" w:hAnsi="Arial" w:cs="Arial"/>
          <w:i/>
          <w:iCs/>
          <w:sz w:val="20"/>
          <w:szCs w:val="20"/>
          <w:lang w:eastAsia="nl-NL"/>
        </w:rPr>
      </w:pPr>
    </w:p>
    <w:p w14:paraId="13E691B1" w14:textId="77777777" w:rsidR="00C73CB0" w:rsidRPr="00891B4D" w:rsidRDefault="00C73CB0" w:rsidP="00C73CB0">
      <w:pPr>
        <w:pStyle w:val="Geenafstand"/>
        <w:rPr>
          <w:rFonts w:ascii="Arial" w:eastAsia="Times New Roman" w:hAnsi="Arial" w:cs="Arial"/>
          <w:b/>
          <w:bCs/>
          <w:i/>
          <w:iCs/>
          <w:sz w:val="20"/>
          <w:szCs w:val="20"/>
          <w:lang w:eastAsia="nl-NL"/>
        </w:rPr>
      </w:pPr>
      <w:bookmarkStart w:id="26" w:name="_Toc72353781"/>
      <w:bookmarkStart w:id="27" w:name="_Toc72354116"/>
      <w:r w:rsidRPr="00891B4D">
        <w:rPr>
          <w:rFonts w:ascii="Arial" w:eastAsia="Times New Roman" w:hAnsi="Arial" w:cs="Arial"/>
          <w:b/>
          <w:bCs/>
          <w:i/>
          <w:iCs/>
          <w:sz w:val="20"/>
          <w:szCs w:val="20"/>
          <w:lang w:eastAsia="nl-NL"/>
        </w:rPr>
        <w:t xml:space="preserve">Artikel 21e. Vergunning toeristische verhuur; maximering en tijdelijke </w:t>
      </w:r>
      <w:proofErr w:type="gramStart"/>
      <w:r w:rsidRPr="00891B4D">
        <w:rPr>
          <w:rFonts w:ascii="Arial" w:eastAsia="Times New Roman" w:hAnsi="Arial" w:cs="Arial"/>
          <w:b/>
          <w:bCs/>
          <w:i/>
          <w:iCs/>
          <w:sz w:val="20"/>
          <w:szCs w:val="20"/>
          <w:lang w:eastAsia="nl-NL"/>
        </w:rPr>
        <w:t>vergunningen[</w:t>
      </w:r>
      <w:proofErr w:type="gramEnd"/>
      <w:r w:rsidRPr="00891B4D">
        <w:rPr>
          <w:rFonts w:ascii="Arial" w:eastAsia="Times New Roman" w:hAnsi="Arial" w:cs="Arial"/>
          <w:b/>
          <w:bCs/>
          <w:i/>
          <w:iCs/>
          <w:sz w:val="20"/>
          <w:szCs w:val="20"/>
          <w:lang w:eastAsia="nl-NL"/>
        </w:rPr>
        <w:t>; vrijstelling][; overgangsbepaling</w:t>
      </w:r>
      <w:bookmarkEnd w:id="26"/>
      <w:bookmarkEnd w:id="27"/>
      <w:r w:rsidRPr="00891B4D">
        <w:rPr>
          <w:rFonts w:ascii="Arial" w:eastAsia="Times New Roman" w:hAnsi="Arial" w:cs="Arial"/>
          <w:b/>
          <w:bCs/>
          <w:i/>
          <w:iCs/>
          <w:sz w:val="20"/>
          <w:szCs w:val="20"/>
          <w:lang w:eastAsia="nl-NL"/>
        </w:rPr>
        <w:t>]</w:t>
      </w:r>
    </w:p>
    <w:p w14:paraId="0F6FE19C"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In de volgende gebieden is het verboden woonruimte in gebruik te geven voor [de daarbij vermelde vorm of vormen van] toeristische verhuur zonder vergunning toeristische verhuur van burgemeester en wethouders of in afwijking daarvan:</w:t>
      </w:r>
    </w:p>
    <w:p w14:paraId="522EDAE3"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w:t>
      </w:r>
      <w:r w:rsidRPr="00891B4D">
        <w:rPr>
          <w:rFonts w:ascii="Arial" w:eastAsia="Times New Roman" w:hAnsi="Arial" w:cs="Arial"/>
          <w:b/>
          <w:bCs/>
          <w:i/>
          <w:iCs/>
          <w:sz w:val="20"/>
          <w:szCs w:val="20"/>
          <w:lang w:eastAsia="nl-NL"/>
        </w:rPr>
        <w:t>aangewezen gebied</w:t>
      </w:r>
      <w:r w:rsidRPr="00891B4D">
        <w:rPr>
          <w:rFonts w:ascii="Arial" w:eastAsia="Times New Roman" w:hAnsi="Arial" w:cs="Arial"/>
          <w:i/>
          <w:iCs/>
          <w:sz w:val="20"/>
          <w:szCs w:val="20"/>
          <w:lang w:eastAsia="nl-NL"/>
        </w:rPr>
        <w:t>]: [[</w:t>
      </w:r>
      <w:r w:rsidRPr="00891B4D">
        <w:rPr>
          <w:rFonts w:ascii="Arial" w:eastAsia="Times New Roman" w:hAnsi="Arial" w:cs="Arial"/>
          <w:b/>
          <w:bCs/>
          <w:i/>
          <w:iCs/>
          <w:sz w:val="20"/>
          <w:szCs w:val="20"/>
          <w:lang w:eastAsia="nl-NL"/>
        </w:rPr>
        <w:t>… (keuze één of meer letters uit het rijtje van artikel 21b, eerste lid, variant 1)</w:t>
      </w:r>
      <w:proofErr w:type="gramStart"/>
      <w:r w:rsidRPr="00891B4D">
        <w:rPr>
          <w:rFonts w:ascii="Arial" w:eastAsia="Times New Roman" w:hAnsi="Arial" w:cs="Arial"/>
          <w:i/>
          <w:iCs/>
          <w:sz w:val="20"/>
          <w:szCs w:val="20"/>
          <w:lang w:eastAsia="nl-NL"/>
        </w:rPr>
        <w:t>]][</w:t>
      </w:r>
      <w:proofErr w:type="gramEnd"/>
      <w:r w:rsidRPr="00891B4D">
        <w:rPr>
          <w:rFonts w:ascii="Arial" w:eastAsia="Times New Roman" w:hAnsi="Arial" w:cs="Arial"/>
          <w:i/>
          <w:iCs/>
          <w:sz w:val="20"/>
          <w:szCs w:val="20"/>
          <w:lang w:eastAsia="nl-NL"/>
        </w:rPr>
        <w:t>; [</w:t>
      </w:r>
      <w:r w:rsidRPr="00891B4D">
        <w:rPr>
          <w:rFonts w:ascii="Arial" w:eastAsia="Times New Roman" w:hAnsi="Arial" w:cs="Arial"/>
          <w:b/>
          <w:bCs/>
          <w:i/>
          <w:iCs/>
          <w:sz w:val="20"/>
          <w:szCs w:val="20"/>
          <w:lang w:eastAsia="nl-NL"/>
        </w:rPr>
        <w:t>aantal</w:t>
      </w:r>
      <w:r w:rsidRPr="00891B4D">
        <w:rPr>
          <w:rFonts w:ascii="Arial" w:eastAsia="Times New Roman" w:hAnsi="Arial" w:cs="Arial"/>
          <w:i/>
          <w:iCs/>
          <w:sz w:val="20"/>
          <w:szCs w:val="20"/>
          <w:lang w:eastAsia="nl-NL"/>
        </w:rPr>
        <w:t>] nachten];</w:t>
      </w:r>
    </w:p>
    <w:p w14:paraId="6A901FA9"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361B977F"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2. Burgemeester en wethouders kunnen voor een gebied een </w:t>
      </w:r>
      <w:proofErr w:type="gramStart"/>
      <w:r w:rsidRPr="00891B4D">
        <w:rPr>
          <w:rFonts w:ascii="Arial" w:eastAsia="Times New Roman" w:hAnsi="Arial" w:cs="Arial"/>
          <w:i/>
          <w:iCs/>
          <w:sz w:val="20"/>
          <w:szCs w:val="20"/>
          <w:lang w:eastAsia="nl-NL"/>
        </w:rPr>
        <w:t>maximum aantal</w:t>
      </w:r>
      <w:proofErr w:type="gramEnd"/>
      <w:r w:rsidRPr="00891B4D">
        <w:rPr>
          <w:rFonts w:ascii="Arial" w:eastAsia="Times New Roman" w:hAnsi="Arial" w:cs="Arial"/>
          <w:i/>
          <w:iCs/>
          <w:sz w:val="20"/>
          <w:szCs w:val="20"/>
          <w:lang w:eastAsia="nl-NL"/>
        </w:rPr>
        <w:t xml:space="preserve"> vergunningen vaststellen voor [de daarbij aangewezen vormen van] toeristische verhuur. Dan worden de vergunningen verleend</w:t>
      </w:r>
      <w:r w:rsidRPr="00891B4D">
        <w:rPr>
          <w:rFonts w:ascii="Arial" w:eastAsia="Times New Roman" w:hAnsi="Arial" w:cs="Arial"/>
          <w:sz w:val="20"/>
          <w:szCs w:val="20"/>
          <w:lang w:eastAsia="nl-NL"/>
        </w:rPr>
        <w:t xml:space="preserve"> </w:t>
      </w:r>
      <w:r w:rsidRPr="00891B4D">
        <w:rPr>
          <w:rFonts w:ascii="Arial" w:eastAsia="Times New Roman" w:hAnsi="Arial" w:cs="Arial"/>
          <w:i/>
          <w:iCs/>
          <w:sz w:val="20"/>
          <w:szCs w:val="20"/>
          <w:lang w:eastAsia="nl-NL"/>
        </w:rPr>
        <w:t>voor de duur van hoogstens [</w:t>
      </w:r>
      <w:r w:rsidRPr="00891B4D">
        <w:rPr>
          <w:rFonts w:ascii="Arial" w:eastAsia="Times New Roman" w:hAnsi="Arial" w:cs="Arial"/>
          <w:b/>
          <w:bCs/>
          <w:i/>
          <w:iCs/>
          <w:sz w:val="20"/>
          <w:szCs w:val="20"/>
          <w:lang w:eastAsia="nl-NL"/>
        </w:rPr>
        <w:t>aantal</w:t>
      </w:r>
      <w:r w:rsidRPr="00891B4D">
        <w:rPr>
          <w:rFonts w:ascii="Arial" w:eastAsia="Times New Roman" w:hAnsi="Arial" w:cs="Arial"/>
          <w:i/>
          <w:iCs/>
          <w:sz w:val="20"/>
          <w:szCs w:val="20"/>
          <w:lang w:eastAsia="nl-NL"/>
        </w:rPr>
        <w:t>] jaar (tijdelijke vergunningen).</w:t>
      </w:r>
    </w:p>
    <w:p w14:paraId="5B8FBBB3"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[3. </w:t>
      </w:r>
      <w:bookmarkStart w:id="28" w:name="_Hlk74566171"/>
      <w:r w:rsidRPr="00891B4D">
        <w:rPr>
          <w:rFonts w:ascii="Arial" w:eastAsia="Times New Roman" w:hAnsi="Arial" w:cs="Arial"/>
          <w:i/>
          <w:iCs/>
          <w:sz w:val="20"/>
          <w:szCs w:val="20"/>
          <w:lang w:eastAsia="nl-NL"/>
        </w:rPr>
        <w:t>Als wijziging van de omstandigheden die hebben geleid tot een aanwijzing in het eerste lid daartoe aanleiding geeft, kunnen burgemeester en wethouders bij nadere regeling voor het daarin genoemde gebied [en voor de daarin genoemde vorm of vormen van toeristische verhuur] vrijstelling verlenen van het verbod van het eerste lid.]</w:t>
      </w:r>
    </w:p>
    <w:bookmarkEnd w:id="28"/>
    <w:p w14:paraId="3420B6B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lastRenderedPageBreak/>
        <w:t xml:space="preserve">[4. Voor aanbieders die hun woonruimte al voor de inwerkingtreding van dit artikel aanboden voor toeristische verhuur, geldt het verbod van het eerste lid [niet gedurende de eerste zes maanden na inwerkingtreding van deze bepaling </w:t>
      </w:r>
      <w:r w:rsidRPr="00891B4D">
        <w:rPr>
          <w:rFonts w:ascii="Arial" w:eastAsia="Times New Roman" w:hAnsi="Arial" w:cs="Arial"/>
          <w:b/>
          <w:i/>
          <w:iCs/>
          <w:sz w:val="20"/>
          <w:szCs w:val="20"/>
          <w:lang w:eastAsia="nl-NL"/>
        </w:rPr>
        <w:t>OF</w:t>
      </w:r>
      <w:r w:rsidRPr="00891B4D">
        <w:rPr>
          <w:rFonts w:ascii="Arial" w:eastAsia="Times New Roman" w:hAnsi="Arial" w:cs="Arial"/>
          <w:i/>
          <w:iCs/>
          <w:sz w:val="20"/>
          <w:szCs w:val="20"/>
          <w:lang w:eastAsia="nl-NL"/>
        </w:rPr>
        <w:t xml:space="preserve"> met ingang van [</w:t>
      </w:r>
      <w:r w:rsidRPr="00891B4D">
        <w:rPr>
          <w:rFonts w:ascii="Arial" w:eastAsia="Times New Roman" w:hAnsi="Arial" w:cs="Arial"/>
          <w:b/>
          <w:bCs/>
          <w:i/>
          <w:iCs/>
          <w:sz w:val="20"/>
          <w:szCs w:val="20"/>
          <w:lang w:eastAsia="nl-NL"/>
        </w:rPr>
        <w:t>datum</w:t>
      </w:r>
      <w:r w:rsidRPr="00891B4D">
        <w:rPr>
          <w:rFonts w:ascii="Arial" w:eastAsia="Times New Roman" w:hAnsi="Arial" w:cs="Arial"/>
          <w:i/>
          <w:iCs/>
          <w:sz w:val="20"/>
          <w:szCs w:val="20"/>
          <w:lang w:eastAsia="nl-NL"/>
        </w:rPr>
        <w:t>]].]</w:t>
      </w:r>
    </w:p>
    <w:p w14:paraId="660D7705" w14:textId="77777777" w:rsidR="00C73CB0" w:rsidRPr="00891B4D" w:rsidRDefault="00C73CB0" w:rsidP="00C73CB0">
      <w:pPr>
        <w:pStyle w:val="Geenafstand"/>
        <w:rPr>
          <w:rFonts w:ascii="Arial" w:eastAsia="Times New Roman" w:hAnsi="Arial" w:cs="Arial"/>
          <w:i/>
          <w:iCs/>
          <w:sz w:val="20"/>
          <w:szCs w:val="20"/>
          <w:lang w:eastAsia="nl-NL"/>
        </w:rPr>
      </w:pPr>
    </w:p>
    <w:p w14:paraId="2D9BE90A" w14:textId="77777777" w:rsidR="00C73CB0" w:rsidRPr="00891B4D" w:rsidRDefault="00C73CB0" w:rsidP="00C73CB0">
      <w:pPr>
        <w:pStyle w:val="Geenafstand"/>
        <w:rPr>
          <w:rFonts w:ascii="Arial" w:eastAsia="Times New Roman" w:hAnsi="Arial" w:cs="Arial"/>
          <w:b/>
          <w:bCs/>
          <w:i/>
          <w:iCs/>
          <w:sz w:val="20"/>
          <w:szCs w:val="20"/>
          <w:lang w:eastAsia="nl-NL"/>
        </w:rPr>
      </w:pPr>
      <w:bookmarkStart w:id="29" w:name="_Toc72353782"/>
      <w:bookmarkStart w:id="30" w:name="_Toc72354117"/>
      <w:r w:rsidRPr="00891B4D">
        <w:rPr>
          <w:rFonts w:ascii="Arial" w:eastAsia="Times New Roman" w:hAnsi="Arial" w:cs="Arial"/>
          <w:b/>
          <w:bCs/>
          <w:i/>
          <w:iCs/>
          <w:sz w:val="20"/>
          <w:szCs w:val="20"/>
          <w:lang w:eastAsia="nl-NL"/>
        </w:rPr>
        <w:t>Artikel 21f. Aanvraag vergunning, weigeringsgronden, voorwaarden en voorschriften</w:t>
      </w:r>
      <w:bookmarkEnd w:id="29"/>
      <w:bookmarkEnd w:id="30"/>
    </w:p>
    <w:p w14:paraId="5147DF87"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1. Een aanvraag om een vergunning voor toeristische verhuur van woonruimte wordt ingediend door gebruikmaking van het formulier dat te vinden is op [de website van de gemeente </w:t>
      </w:r>
      <w:r w:rsidRPr="00891B4D">
        <w:rPr>
          <w:rFonts w:ascii="Arial" w:eastAsia="Times New Roman" w:hAnsi="Arial" w:cs="Arial"/>
          <w:b/>
          <w:bCs/>
          <w:i/>
          <w:iCs/>
          <w:sz w:val="20"/>
          <w:szCs w:val="20"/>
          <w:lang w:eastAsia="nl-NL"/>
        </w:rPr>
        <w:t>OF</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 Daarop staat vermeld welke gegevens moeten worden verstrekt.</w:t>
      </w:r>
    </w:p>
    <w:p w14:paraId="4D570F0A"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Behalve op grond van de toepassing van artikel 25 van de wet (</w:t>
      </w:r>
      <w:proofErr w:type="spellStart"/>
      <w:r w:rsidRPr="00891B4D">
        <w:rPr>
          <w:rFonts w:ascii="Arial" w:eastAsia="Times New Roman" w:hAnsi="Arial" w:cs="Arial"/>
          <w:i/>
          <w:iCs/>
          <w:sz w:val="20"/>
          <w:szCs w:val="20"/>
          <w:lang w:eastAsia="nl-NL"/>
        </w:rPr>
        <w:t>bibob</w:t>
      </w:r>
      <w:proofErr w:type="spellEnd"/>
      <w:r w:rsidRPr="00891B4D">
        <w:rPr>
          <w:rFonts w:ascii="Arial" w:eastAsia="Times New Roman" w:hAnsi="Arial" w:cs="Arial"/>
          <w:i/>
          <w:iCs/>
          <w:sz w:val="20"/>
          <w:szCs w:val="20"/>
          <w:lang w:eastAsia="nl-NL"/>
        </w:rPr>
        <w:t xml:space="preserve">-toets), kan een vergunning ook worden geweigerd: </w:t>
      </w:r>
    </w:p>
    <w:p w14:paraId="1FE8DA09"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als het verlenen van de vergunning naar het oordeel van burgemeester en wethouders zou leiden tot een onaanvaardbare aantasting van het leefmilieu in de omgeving van de woonruimte, en daaraan niet kan worden tegemoetgekomen door het verbinden van voorwaarden of voorschriften aan de vergunning;</w:t>
      </w:r>
    </w:p>
    <w:p w14:paraId="43015839"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25A24B17"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 Een vergunning moet worden geweigerd als voor een gebied een maximum is vastgesteld op grond van artikel 21e, tweede lid, en dat maximum al is bereikt.</w:t>
      </w:r>
    </w:p>
    <w:p w14:paraId="5E2776AA"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4. Aan een vergunning kunnen de volgende voorwaarden en voorschriften verbonden worden:</w:t>
      </w:r>
    </w:p>
    <w:p w14:paraId="2B003246"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a. een </w:t>
      </w:r>
      <w:proofErr w:type="gramStart"/>
      <w:r w:rsidRPr="00891B4D">
        <w:rPr>
          <w:rFonts w:ascii="Arial" w:eastAsia="Times New Roman" w:hAnsi="Arial" w:cs="Arial"/>
          <w:i/>
          <w:iCs/>
          <w:sz w:val="20"/>
          <w:szCs w:val="20"/>
          <w:lang w:eastAsia="nl-NL"/>
        </w:rPr>
        <w:t>maximum aantal</w:t>
      </w:r>
      <w:proofErr w:type="gramEnd"/>
      <w:r w:rsidRPr="00891B4D">
        <w:rPr>
          <w:rFonts w:ascii="Arial" w:eastAsia="Times New Roman" w:hAnsi="Arial" w:cs="Arial"/>
          <w:i/>
          <w:iCs/>
          <w:sz w:val="20"/>
          <w:szCs w:val="20"/>
          <w:lang w:eastAsia="nl-NL"/>
        </w:rPr>
        <w:t xml:space="preserve"> nachten waarvoor de woonruimte in een bepaalde periode van het jaar of in een kalenderjaar in gebruik kan worden gegeven voor toeristische verhuur;</w:t>
      </w:r>
    </w:p>
    <w:p w14:paraId="41956B17"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 xml:space="preserve">b. een </w:t>
      </w:r>
      <w:proofErr w:type="gramStart"/>
      <w:r w:rsidRPr="00891B4D">
        <w:rPr>
          <w:rFonts w:ascii="Arial" w:eastAsia="Times New Roman" w:hAnsi="Arial" w:cs="Arial"/>
          <w:i/>
          <w:iCs/>
          <w:sz w:val="20"/>
          <w:szCs w:val="20"/>
          <w:lang w:eastAsia="nl-NL"/>
        </w:rPr>
        <w:t>maximum aantal</w:t>
      </w:r>
      <w:proofErr w:type="gramEnd"/>
      <w:r w:rsidRPr="00891B4D">
        <w:rPr>
          <w:rFonts w:ascii="Arial" w:eastAsia="Times New Roman" w:hAnsi="Arial" w:cs="Arial"/>
          <w:i/>
          <w:iCs/>
          <w:sz w:val="20"/>
          <w:szCs w:val="20"/>
          <w:lang w:eastAsia="nl-NL"/>
        </w:rPr>
        <w:t xml:space="preserve"> personen dat in de woonruimte mag worden gehuisvest; </w:t>
      </w:r>
    </w:p>
    <w:p w14:paraId="1C3A2C05"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c. de voorwaarde dat de zorgplicht van artikel 21j voldoende wordt nageleefd;</w:t>
      </w:r>
    </w:p>
    <w:p w14:paraId="7EB78D69" w14:textId="77777777" w:rsidR="00C73CB0" w:rsidRDefault="00C73CB0" w:rsidP="00C73CB0">
      <w:pPr>
        <w:pStyle w:val="Geenafstand"/>
        <w:ind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d.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62B8EDED" w14:textId="77777777" w:rsidR="00C73CB0" w:rsidRDefault="00C73CB0" w:rsidP="00C73CB0">
      <w:pPr>
        <w:pStyle w:val="Geenafstand"/>
        <w:rPr>
          <w:rFonts w:ascii="Arial" w:hAnsi="Arial" w:cs="Arial"/>
          <w:i/>
          <w:iCs/>
          <w:color w:val="212121"/>
          <w:sz w:val="20"/>
          <w:szCs w:val="20"/>
        </w:rPr>
      </w:pPr>
      <w:r>
        <w:rPr>
          <w:rFonts w:ascii="Arial" w:eastAsia="Times New Roman" w:hAnsi="Arial" w:cs="Arial"/>
          <w:i/>
          <w:iCs/>
          <w:sz w:val="20"/>
          <w:szCs w:val="20"/>
          <w:lang w:eastAsia="nl-NL"/>
        </w:rPr>
        <w:t xml:space="preserve">[5. </w:t>
      </w:r>
      <w:r>
        <w:rPr>
          <w:rFonts w:ascii="Arial" w:hAnsi="Arial" w:cs="Arial"/>
          <w:i/>
          <w:iCs/>
          <w:color w:val="212121"/>
          <w:sz w:val="20"/>
          <w:szCs w:val="20"/>
        </w:rPr>
        <w:t>Een aanvraag voor een vergunning voor toeristische verhuur wordt mede aangemerkt als een aanvraag voor een vergunning als bedoeld in artikel 14, eerste lid, onderdeel a, als deze vergunning ook voor de toeristische verhuur is vereist.]</w:t>
      </w:r>
    </w:p>
    <w:p w14:paraId="6B8C95CE" w14:textId="77777777" w:rsidR="00C73CB0" w:rsidRPr="00891B4D" w:rsidRDefault="00C73CB0" w:rsidP="00C73CB0">
      <w:pPr>
        <w:pStyle w:val="Geenafstand"/>
        <w:rPr>
          <w:rFonts w:ascii="Arial" w:eastAsia="Times New Roman" w:hAnsi="Arial" w:cs="Arial"/>
          <w:i/>
          <w:iCs/>
          <w:sz w:val="20"/>
          <w:szCs w:val="20"/>
          <w:lang w:eastAsia="nl-NL"/>
        </w:rPr>
      </w:pPr>
    </w:p>
    <w:p w14:paraId="0B5BF195" w14:textId="77777777" w:rsidR="00C73CB0" w:rsidRPr="00891B4D" w:rsidRDefault="00C73CB0" w:rsidP="00C73CB0">
      <w:pPr>
        <w:pStyle w:val="Geenafstand"/>
        <w:rPr>
          <w:rFonts w:ascii="Arial" w:eastAsia="Times New Roman" w:hAnsi="Arial" w:cs="Arial"/>
          <w:b/>
          <w:bCs/>
          <w:i/>
          <w:iCs/>
          <w:sz w:val="20"/>
          <w:szCs w:val="20"/>
          <w:lang w:eastAsia="nl-NL"/>
        </w:rPr>
      </w:pPr>
      <w:bookmarkStart w:id="31" w:name="_Toc72353783"/>
      <w:bookmarkStart w:id="32" w:name="_Toc72354118"/>
      <w:r w:rsidRPr="00891B4D">
        <w:rPr>
          <w:rFonts w:ascii="Arial" w:eastAsia="Times New Roman" w:hAnsi="Arial" w:cs="Arial"/>
          <w:b/>
          <w:bCs/>
          <w:i/>
          <w:iCs/>
          <w:sz w:val="20"/>
          <w:szCs w:val="20"/>
          <w:lang w:eastAsia="nl-NL"/>
        </w:rPr>
        <w:t xml:space="preserve">Artikel 21g. Tijdelijke </w:t>
      </w:r>
      <w:proofErr w:type="gramStart"/>
      <w:r w:rsidRPr="00891B4D">
        <w:rPr>
          <w:rFonts w:ascii="Arial" w:eastAsia="Times New Roman" w:hAnsi="Arial" w:cs="Arial"/>
          <w:b/>
          <w:bCs/>
          <w:i/>
          <w:iCs/>
          <w:sz w:val="20"/>
          <w:szCs w:val="20"/>
          <w:lang w:eastAsia="nl-NL"/>
        </w:rPr>
        <w:t>vergunningen[</w:t>
      </w:r>
      <w:proofErr w:type="gramEnd"/>
      <w:r w:rsidRPr="00891B4D">
        <w:rPr>
          <w:rFonts w:ascii="Arial" w:eastAsia="Times New Roman" w:hAnsi="Arial" w:cs="Arial"/>
          <w:b/>
          <w:bCs/>
          <w:i/>
          <w:iCs/>
          <w:sz w:val="20"/>
          <w:szCs w:val="20"/>
          <w:lang w:eastAsia="nl-NL"/>
        </w:rPr>
        <w:t>; overgangsbepaling</w:t>
      </w:r>
      <w:bookmarkEnd w:id="31"/>
      <w:bookmarkEnd w:id="32"/>
      <w:r w:rsidRPr="00891B4D">
        <w:rPr>
          <w:rFonts w:ascii="Arial" w:eastAsia="Times New Roman" w:hAnsi="Arial" w:cs="Arial"/>
          <w:b/>
          <w:bCs/>
          <w:i/>
          <w:iCs/>
          <w:sz w:val="20"/>
          <w:szCs w:val="20"/>
          <w:lang w:eastAsia="nl-NL"/>
        </w:rPr>
        <w:t>]</w:t>
      </w:r>
    </w:p>
    <w:p w14:paraId="614F8A6A"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Voor tijdelijke vergunningen gelden de volgende bepalingen, in afwijking in zoverre van artikel 21f.</w:t>
      </w:r>
    </w:p>
    <w:p w14:paraId="437DE192"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Ten minste eens per jaar maken burgemeester en wethouders door middel van de website van de gemeente bekend hoeveel vergunningen voor tijdelijke verhuur kunnen worden verleend voor elk op grond van artikel 21e, eerste lid, aangewezen gebied [en elke vorm van toeristische verhuur]. Daarbij stellen zij gegadigden voor deze vergunningen in de gelegenheid een aanvraag in te dienen vóór een daarbij te noemen datum, die ten minste een maand na de bekendmaking valt. Op een aanvraag om een tijdelijke vergunning die bij een andere gelegenheid wordt gedaan, is paragraaf 4.1.3.3 van de Algemene wet bestuursrecht (positieve fictieve beschikking bij niet tijdig beslissen) niet van toepassing.</w:t>
      </w:r>
    </w:p>
    <w:p w14:paraId="4F43687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 Voor zover de aanvragen om tijdelijke vergunningen niet moeten</w:t>
      </w:r>
      <w:r w:rsidRPr="00891B4D">
        <w:rPr>
          <w:rFonts w:ascii="Arial" w:eastAsia="Times New Roman" w:hAnsi="Arial" w:cs="Arial"/>
          <w:sz w:val="20"/>
          <w:szCs w:val="20"/>
          <w:lang w:eastAsia="nl-NL"/>
        </w:rPr>
        <w:t xml:space="preserve"> </w:t>
      </w:r>
      <w:r w:rsidRPr="00891B4D">
        <w:rPr>
          <w:rFonts w:ascii="Arial" w:eastAsia="Times New Roman" w:hAnsi="Arial" w:cs="Arial"/>
          <w:i/>
          <w:iCs/>
          <w:sz w:val="20"/>
          <w:szCs w:val="20"/>
          <w:lang w:eastAsia="nl-NL"/>
        </w:rPr>
        <w:t>worden afgewezen op grond van artikel 25 van de wet (</w:t>
      </w:r>
      <w:proofErr w:type="spellStart"/>
      <w:r w:rsidRPr="00891B4D">
        <w:rPr>
          <w:rFonts w:ascii="Arial" w:eastAsia="Times New Roman" w:hAnsi="Arial" w:cs="Arial"/>
          <w:i/>
          <w:iCs/>
          <w:sz w:val="20"/>
          <w:szCs w:val="20"/>
          <w:lang w:eastAsia="nl-NL"/>
        </w:rPr>
        <w:t>bibob</w:t>
      </w:r>
      <w:proofErr w:type="spellEnd"/>
      <w:r w:rsidRPr="00891B4D">
        <w:rPr>
          <w:rFonts w:ascii="Arial" w:eastAsia="Times New Roman" w:hAnsi="Arial" w:cs="Arial"/>
          <w:i/>
          <w:iCs/>
          <w:sz w:val="20"/>
          <w:szCs w:val="20"/>
          <w:lang w:eastAsia="nl-NL"/>
        </w:rPr>
        <w:t>-toets) of artikel 21f, tweede lid, worden de tijdelijke vergunningen toegewezen</w:t>
      </w:r>
      <w:r w:rsidRPr="00891B4D">
        <w:rPr>
          <w:rFonts w:ascii="Arial" w:eastAsia="Times New Roman" w:hAnsi="Arial" w:cs="Arial"/>
          <w:sz w:val="20"/>
          <w:szCs w:val="20"/>
          <w:lang w:eastAsia="nl-NL"/>
        </w:rPr>
        <w:t xml:space="preserve"> </w:t>
      </w:r>
      <w:r w:rsidRPr="00891B4D">
        <w:rPr>
          <w:rFonts w:ascii="Arial" w:eastAsia="Times New Roman" w:hAnsi="Arial" w:cs="Arial"/>
          <w:i/>
          <w:iCs/>
          <w:sz w:val="20"/>
          <w:szCs w:val="20"/>
          <w:lang w:eastAsia="nl-NL"/>
        </w:rPr>
        <w:t>op basis van een trekking, die wordt verricht door een door burgemeester en wethouders aan te wijzen notaris en waarbij de aanvragers aanwezig kunnen zijn.</w:t>
      </w:r>
    </w:p>
    <w:p w14:paraId="680A9F0D"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[4. Voor aanbieders die hun woonruimte al voor de inwerkingtreding van dit artikel aanboden voor toeristische verhuur en die tijdig een tijdelijke vergunning hebben aangevraagd maar van wie die aanvraag is afgewezen op grond van de eerste trekking, geldt het verbod van artikel 21e, eerste lid, niet gedurende een jaar nadat de afwijzing aan hen is bekendgemaakt.]</w:t>
      </w:r>
    </w:p>
    <w:p w14:paraId="7A84940E" w14:textId="77777777" w:rsidR="00C73CB0" w:rsidRPr="00891B4D" w:rsidRDefault="00C73CB0" w:rsidP="00C73CB0">
      <w:pPr>
        <w:pStyle w:val="Geenafstand"/>
        <w:rPr>
          <w:rFonts w:ascii="Arial" w:eastAsia="Times New Roman" w:hAnsi="Arial" w:cs="Arial"/>
          <w:i/>
          <w:iCs/>
          <w:sz w:val="20"/>
          <w:szCs w:val="20"/>
          <w:lang w:eastAsia="nl-NL"/>
        </w:rPr>
      </w:pPr>
    </w:p>
    <w:p w14:paraId="4B30D139" w14:textId="77777777" w:rsidR="00C73CB0" w:rsidRPr="00891B4D" w:rsidRDefault="00C73CB0" w:rsidP="00C73CB0">
      <w:pPr>
        <w:pStyle w:val="Geenafstand"/>
        <w:rPr>
          <w:rFonts w:ascii="Arial" w:eastAsia="Times New Roman" w:hAnsi="Arial" w:cs="Arial"/>
          <w:b/>
          <w:i/>
          <w:iCs/>
          <w:sz w:val="20"/>
          <w:szCs w:val="20"/>
          <w:lang w:eastAsia="nl-NL"/>
        </w:rPr>
      </w:pPr>
      <w:bookmarkStart w:id="33" w:name="_Toc72353784"/>
      <w:bookmarkStart w:id="34" w:name="_Toc72354119"/>
      <w:r w:rsidRPr="00891B4D">
        <w:rPr>
          <w:rFonts w:ascii="Arial" w:eastAsia="Times New Roman" w:hAnsi="Arial" w:cs="Arial"/>
          <w:b/>
          <w:bCs/>
          <w:i/>
          <w:iCs/>
          <w:sz w:val="20"/>
          <w:szCs w:val="20"/>
          <w:lang w:eastAsia="nl-NL"/>
        </w:rPr>
        <w:t>Artikel 21h. Ontheffingsplicht toeristische verhuur</w:t>
      </w:r>
      <w:bookmarkEnd w:id="33"/>
      <w:bookmarkEnd w:id="34"/>
    </w:p>
    <w:p w14:paraId="2AD76687"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In de volgende gebieden is het verboden woonruimte in gebruik te geven voor [de daarbij vermelde vorm of vormen van] toeristische verhuur zonder ontheffing van burgemeester en wethouders of in afwijking daarvan:</w:t>
      </w:r>
    </w:p>
    <w:p w14:paraId="24851552"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w:t>
      </w:r>
      <w:r w:rsidRPr="00891B4D">
        <w:rPr>
          <w:rFonts w:ascii="Arial" w:eastAsia="Times New Roman" w:hAnsi="Arial" w:cs="Arial"/>
          <w:b/>
          <w:bCs/>
          <w:i/>
          <w:iCs/>
          <w:sz w:val="20"/>
          <w:szCs w:val="20"/>
          <w:lang w:eastAsia="nl-NL"/>
        </w:rPr>
        <w:t>aangewezen gebied</w:t>
      </w:r>
      <w:r w:rsidRPr="00891B4D">
        <w:rPr>
          <w:rFonts w:ascii="Arial" w:eastAsia="Times New Roman" w:hAnsi="Arial" w:cs="Arial"/>
          <w:i/>
          <w:iCs/>
          <w:sz w:val="20"/>
          <w:szCs w:val="20"/>
          <w:lang w:eastAsia="nl-NL"/>
        </w:rPr>
        <w:t>]: [[</w:t>
      </w:r>
      <w:r w:rsidRPr="00891B4D">
        <w:rPr>
          <w:rFonts w:ascii="Arial" w:eastAsia="Times New Roman" w:hAnsi="Arial" w:cs="Arial"/>
          <w:b/>
          <w:bCs/>
          <w:i/>
          <w:iCs/>
          <w:sz w:val="20"/>
          <w:szCs w:val="20"/>
          <w:lang w:eastAsia="nl-NL"/>
        </w:rPr>
        <w:t>… (keuze één of meer letters uit het rijtje van artikel 21b, eerste lid)</w:t>
      </w:r>
      <w:proofErr w:type="gramStart"/>
      <w:r w:rsidRPr="00891B4D">
        <w:rPr>
          <w:rFonts w:ascii="Arial" w:eastAsia="Times New Roman" w:hAnsi="Arial" w:cs="Arial"/>
          <w:i/>
          <w:iCs/>
          <w:sz w:val="20"/>
          <w:szCs w:val="20"/>
          <w:lang w:eastAsia="nl-NL"/>
        </w:rPr>
        <w:t>]][</w:t>
      </w:r>
      <w:proofErr w:type="gramEnd"/>
      <w:r w:rsidRPr="00891B4D">
        <w:rPr>
          <w:rFonts w:ascii="Arial" w:eastAsia="Times New Roman" w:hAnsi="Arial" w:cs="Arial"/>
          <w:i/>
          <w:iCs/>
          <w:sz w:val="20"/>
          <w:szCs w:val="20"/>
          <w:lang w:eastAsia="nl-NL"/>
        </w:rPr>
        <w:t>; [</w:t>
      </w:r>
      <w:r w:rsidRPr="00891B4D">
        <w:rPr>
          <w:rFonts w:ascii="Arial" w:eastAsia="Times New Roman" w:hAnsi="Arial" w:cs="Arial"/>
          <w:b/>
          <w:bCs/>
          <w:i/>
          <w:iCs/>
          <w:sz w:val="20"/>
          <w:szCs w:val="20"/>
          <w:lang w:eastAsia="nl-NL"/>
        </w:rPr>
        <w:t>aantal</w:t>
      </w:r>
      <w:r w:rsidRPr="00891B4D">
        <w:rPr>
          <w:rFonts w:ascii="Arial" w:eastAsia="Times New Roman" w:hAnsi="Arial" w:cs="Arial"/>
          <w:i/>
          <w:iCs/>
          <w:sz w:val="20"/>
          <w:szCs w:val="20"/>
          <w:lang w:eastAsia="nl-NL"/>
        </w:rPr>
        <w:t>] nachten];</w:t>
      </w:r>
      <w:r w:rsidRPr="00891B4D">
        <w:rPr>
          <w:rFonts w:ascii="Arial" w:eastAsia="Times New Roman" w:hAnsi="Arial" w:cs="Arial"/>
          <w:i/>
          <w:iCs/>
          <w:sz w:val="20"/>
          <w:szCs w:val="20"/>
          <w:lang w:eastAsia="nl-NL"/>
        </w:rPr>
        <w:br/>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 .</w:t>
      </w:r>
    </w:p>
    <w:p w14:paraId="208FC12F"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lastRenderedPageBreak/>
        <w:t>2. Een aanvraag om een ontheffing voor toeristische verhuur van woonruimte wordt ingediend door gebruikmaking van het formulier dat te vinden is op [de website van de gemeente [</w:t>
      </w:r>
      <w:r w:rsidRPr="00891B4D">
        <w:rPr>
          <w:rFonts w:ascii="Arial" w:eastAsia="Times New Roman" w:hAnsi="Arial" w:cs="Arial"/>
          <w:b/>
          <w:bCs/>
          <w:i/>
          <w:iCs/>
          <w:sz w:val="20"/>
          <w:szCs w:val="20"/>
          <w:lang w:eastAsia="nl-NL"/>
        </w:rPr>
        <w:t xml:space="preserve">OF </w:t>
      </w:r>
      <w:r w:rsidRPr="00891B4D">
        <w:rPr>
          <w:rFonts w:ascii="Arial" w:eastAsia="Times New Roman" w:hAnsi="Arial" w:cs="Arial"/>
          <w:i/>
          <w:iCs/>
          <w:sz w:val="20"/>
          <w:szCs w:val="20"/>
          <w:lang w:eastAsia="nl-NL"/>
        </w:rPr>
        <w:t>[</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 Daarop staat vermeld welke gegevens moeten worden verstrekt.</w:t>
      </w:r>
    </w:p>
    <w:p w14:paraId="45F2EC1C"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 Een ontheffing kan slechts in de volgende gevallen worden verleend:</w:t>
      </w:r>
    </w:p>
    <w:p w14:paraId="1358C55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a.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4F96716B"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5989EA2A"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4. Een ontheffing kan worden verleend voor een bepaalde termijn. Artikel 21f, vierde lid, is van overeenkomstige toepassing.</w:t>
      </w:r>
    </w:p>
    <w:p w14:paraId="1AE9345D"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5. Op een aanvraag om een ontheffing is paragraaf 4.1.3.3 van de Algemene wet bestuursrecht (positieve fictieve beschikking bij niet tijdig beslissen) niet van toepassing.</w:t>
      </w:r>
    </w:p>
    <w:p w14:paraId="7F8A84DC" w14:textId="77777777" w:rsidR="00C73CB0" w:rsidRPr="00891B4D" w:rsidRDefault="00C73CB0" w:rsidP="00C73CB0">
      <w:pPr>
        <w:pStyle w:val="Geenafstand"/>
        <w:rPr>
          <w:rFonts w:ascii="Arial" w:eastAsia="Times New Roman" w:hAnsi="Arial" w:cs="Arial"/>
          <w:i/>
          <w:iCs/>
          <w:sz w:val="20"/>
          <w:szCs w:val="20"/>
          <w:lang w:eastAsia="nl-NL"/>
        </w:rPr>
      </w:pPr>
    </w:p>
    <w:p w14:paraId="0017EB28" w14:textId="77777777" w:rsidR="00C73CB0" w:rsidRPr="00891B4D" w:rsidRDefault="00C73CB0" w:rsidP="00C73CB0">
      <w:pPr>
        <w:pStyle w:val="Geenafstand"/>
        <w:rPr>
          <w:rFonts w:ascii="Arial" w:eastAsia="Times New Roman" w:hAnsi="Arial" w:cs="Arial"/>
          <w:b/>
          <w:bCs/>
          <w:i/>
          <w:iCs/>
          <w:sz w:val="20"/>
          <w:szCs w:val="20"/>
          <w:lang w:eastAsia="nl-NL"/>
        </w:rPr>
      </w:pPr>
      <w:bookmarkStart w:id="35" w:name="_Toc72353785"/>
      <w:bookmarkStart w:id="36" w:name="_Toc72354120"/>
      <w:r w:rsidRPr="00891B4D">
        <w:rPr>
          <w:rFonts w:ascii="Arial" w:eastAsia="Times New Roman" w:hAnsi="Arial" w:cs="Arial"/>
          <w:b/>
          <w:bCs/>
          <w:i/>
          <w:iCs/>
          <w:sz w:val="20"/>
          <w:szCs w:val="20"/>
          <w:lang w:eastAsia="nl-NL"/>
        </w:rPr>
        <w:t>Artikel 21i. Jaarverbod toeristische verhuur</w:t>
      </w:r>
      <w:bookmarkEnd w:id="35"/>
      <w:bookmarkEnd w:id="36"/>
    </w:p>
    <w:p w14:paraId="30A4FB2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Als een toezichthouder een overtreding van de artikelen 21c tot en met 21e of 21h constateert en aan de betrokken aanbieder binnen het tijdvak van vijf jaar voorafgaand aan de constatering tweemaal of vaker een bestuurlijke boete is opgelegd voor overtreding van een van die artikelen, kunnen burgemeester en wethouders de aanbieder een verbod opleggen tot het in gebruik geven van een woonruimte voor toeristische verhuur gedurende hoogstens een jaar.</w:t>
      </w:r>
    </w:p>
    <w:p w14:paraId="4442F12A"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Burgemeester en wethouders kunnen in dat geval tevens een aanwijzing geven aan iemand die een dienst verleent gericht op het publiceren van aanbiedingen voor toeristische verhuur van woonruimte, om aanbiedingen voor toeristische verhuur van de betrokken aanbieder te blokkeren voor de periode waarvoor het verbod van het eerste lid geldt.</w:t>
      </w:r>
    </w:p>
    <w:p w14:paraId="572AA702" w14:textId="77777777" w:rsidR="00C73CB0" w:rsidRPr="00891B4D" w:rsidRDefault="00C73CB0" w:rsidP="00C73CB0">
      <w:pPr>
        <w:pStyle w:val="Geenafstand"/>
        <w:rPr>
          <w:rFonts w:ascii="Arial" w:eastAsia="Times New Roman" w:hAnsi="Arial" w:cs="Arial"/>
          <w:i/>
          <w:iCs/>
          <w:sz w:val="20"/>
          <w:szCs w:val="20"/>
          <w:lang w:eastAsia="nl-NL"/>
        </w:rPr>
      </w:pPr>
    </w:p>
    <w:p w14:paraId="1A55CDE6" w14:textId="77777777" w:rsidR="00C73CB0" w:rsidRPr="00891B4D" w:rsidRDefault="00C73CB0" w:rsidP="00C73CB0">
      <w:pPr>
        <w:pStyle w:val="Geenafstand"/>
        <w:rPr>
          <w:rFonts w:ascii="Arial" w:eastAsia="Times New Roman" w:hAnsi="Arial" w:cs="Arial"/>
          <w:b/>
          <w:bCs/>
          <w:i/>
          <w:iCs/>
          <w:sz w:val="20"/>
          <w:szCs w:val="20"/>
          <w:lang w:eastAsia="nl-NL"/>
        </w:rPr>
      </w:pPr>
      <w:bookmarkStart w:id="37" w:name="_Toc72353786"/>
      <w:bookmarkStart w:id="38" w:name="_Toc72354121"/>
      <w:r w:rsidRPr="00891B4D">
        <w:rPr>
          <w:rFonts w:ascii="Arial" w:eastAsia="Times New Roman" w:hAnsi="Arial" w:cs="Arial"/>
          <w:b/>
          <w:bCs/>
          <w:i/>
          <w:iCs/>
          <w:sz w:val="20"/>
          <w:szCs w:val="20"/>
          <w:lang w:eastAsia="nl-NL"/>
        </w:rPr>
        <w:t>Artikel 21j. Zorgplicht aanbieder</w:t>
      </w:r>
      <w:bookmarkEnd w:id="37"/>
      <w:bookmarkEnd w:id="38"/>
    </w:p>
    <w:p w14:paraId="68C89FAF"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De aanbieder die een woonruimte toeristisch heeft verhuurd, zorgt ervoor dat door gedragingen in of vanuit de verhuurde woonruimte, het bijbehorende erf of de onmiddellijke nabijheid van de woonruimte geen ernstige of herhaaldelijke hinder voor omwonenden wordt veroorzaakt door toedoen van de huurders of hun bezoekers</w:t>
      </w:r>
      <w:r w:rsidRPr="00891B4D">
        <w:rPr>
          <w:rFonts w:ascii="Arial" w:eastAsia="Times New Roman" w:hAnsi="Arial" w:cs="Arial"/>
          <w:sz w:val="20"/>
          <w:szCs w:val="20"/>
          <w:lang w:eastAsia="nl-NL"/>
        </w:rPr>
        <w:t>.]</w:t>
      </w:r>
    </w:p>
    <w:bookmarkEnd w:id="16"/>
    <w:p w14:paraId="73A2E013" w14:textId="77777777" w:rsidR="00C73CB0" w:rsidRPr="00891B4D" w:rsidRDefault="00C73CB0" w:rsidP="00C73CB0">
      <w:pPr>
        <w:pStyle w:val="Geenafstand"/>
        <w:rPr>
          <w:rFonts w:ascii="Arial" w:eastAsia="Times New Roman" w:hAnsi="Arial" w:cs="Arial"/>
          <w:sz w:val="20"/>
          <w:szCs w:val="20"/>
          <w:lang w:eastAsia="nl-NL"/>
        </w:rPr>
      </w:pPr>
    </w:p>
    <w:p w14:paraId="4A7B417F" w14:textId="77777777" w:rsidR="00C73CB0" w:rsidRPr="00891B4D" w:rsidRDefault="00C73CB0" w:rsidP="00C73CB0">
      <w:pPr>
        <w:pStyle w:val="Geenafstand"/>
        <w:ind w:left="567" w:hanging="567"/>
        <w:rPr>
          <w:rFonts w:ascii="Arial" w:eastAsia="Times New Roman" w:hAnsi="Arial" w:cs="Arial"/>
          <w:b/>
          <w:bCs/>
          <w:i/>
          <w:iCs/>
          <w:sz w:val="20"/>
          <w:szCs w:val="20"/>
          <w:lang w:eastAsia="nl-NL"/>
        </w:rPr>
      </w:pPr>
      <w:r w:rsidRPr="00891B4D">
        <w:rPr>
          <w:rFonts w:ascii="Arial" w:eastAsia="Times New Roman" w:hAnsi="Arial" w:cs="Arial"/>
          <w:sz w:val="20"/>
          <w:szCs w:val="20"/>
          <w:lang w:eastAsia="nl-NL"/>
        </w:rPr>
        <w:t>[</w:t>
      </w:r>
      <w:r w:rsidRPr="00891B4D">
        <w:rPr>
          <w:rFonts w:ascii="Arial" w:eastAsia="Times New Roman" w:hAnsi="Arial" w:cs="Arial"/>
          <w:b/>
          <w:bCs/>
          <w:i/>
          <w:iCs/>
          <w:sz w:val="20"/>
          <w:szCs w:val="20"/>
          <w:lang w:eastAsia="nl-NL"/>
        </w:rPr>
        <w:t>Hoofdstuk 3B. Opkoopbescherming</w:t>
      </w:r>
    </w:p>
    <w:p w14:paraId="758C8411" w14:textId="77777777" w:rsidR="00C73CB0" w:rsidRPr="00891B4D" w:rsidRDefault="00C73CB0" w:rsidP="00C73CB0">
      <w:pPr>
        <w:pStyle w:val="Geenafstand"/>
        <w:ind w:left="567" w:hanging="567"/>
        <w:rPr>
          <w:rFonts w:ascii="Arial" w:eastAsia="Times New Roman" w:hAnsi="Arial" w:cs="Arial"/>
          <w:b/>
          <w:bCs/>
          <w:i/>
          <w:iCs/>
          <w:sz w:val="20"/>
          <w:szCs w:val="20"/>
          <w:lang w:eastAsia="nl-NL"/>
        </w:rPr>
      </w:pPr>
    </w:p>
    <w:p w14:paraId="2AB385B3" w14:textId="77777777" w:rsidR="00C73CB0" w:rsidRPr="00891B4D" w:rsidRDefault="00C73CB0" w:rsidP="00C73CB0">
      <w:pPr>
        <w:pStyle w:val="Geenafstand"/>
        <w:ind w:left="567" w:hanging="567"/>
        <w:rPr>
          <w:rFonts w:ascii="Arial" w:eastAsia="Times New Roman" w:hAnsi="Arial" w:cs="Arial"/>
          <w:i/>
          <w:iCs/>
          <w:sz w:val="20"/>
          <w:szCs w:val="20"/>
          <w:lang w:eastAsia="nl-NL"/>
        </w:rPr>
      </w:pPr>
      <w:bookmarkStart w:id="39" w:name="_Hlk88744875"/>
      <w:r w:rsidRPr="00891B4D">
        <w:rPr>
          <w:rFonts w:ascii="Arial" w:eastAsia="Times New Roman" w:hAnsi="Arial" w:cs="Arial"/>
          <w:b/>
          <w:bCs/>
          <w:i/>
          <w:iCs/>
          <w:sz w:val="20"/>
          <w:szCs w:val="20"/>
          <w:lang w:eastAsia="nl-NL"/>
        </w:rPr>
        <w:t>Artikel 21k. Definities</w:t>
      </w:r>
    </w:p>
    <w:p w14:paraId="441CF1E1" w14:textId="77777777" w:rsidR="00C73CB0" w:rsidRPr="00891B4D" w:rsidRDefault="00C73CB0" w:rsidP="00C73CB0">
      <w:pPr>
        <w:pStyle w:val="Geenafstand"/>
        <w:ind w:left="567" w:hanging="567"/>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In dit hoofdstuk wordt verstaan onder:</w:t>
      </w:r>
    </w:p>
    <w:p w14:paraId="25781404"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 beschermde woonruimte: in artikel 21l, tweede lid, aangewezen goedkope of </w:t>
      </w:r>
      <w:proofErr w:type="spellStart"/>
      <w:r w:rsidRPr="00891B4D">
        <w:rPr>
          <w:rFonts w:ascii="Arial" w:eastAsia="Times New Roman" w:hAnsi="Arial" w:cs="Arial"/>
          <w:i/>
          <w:iCs/>
          <w:sz w:val="20"/>
          <w:szCs w:val="20"/>
          <w:lang w:eastAsia="nl-NL"/>
        </w:rPr>
        <w:t>middeldure</w:t>
      </w:r>
      <w:proofErr w:type="spellEnd"/>
      <w:r w:rsidRPr="00891B4D">
        <w:rPr>
          <w:rFonts w:ascii="Arial" w:eastAsia="Times New Roman" w:hAnsi="Arial" w:cs="Arial"/>
          <w:i/>
          <w:iCs/>
          <w:sz w:val="20"/>
          <w:szCs w:val="20"/>
          <w:lang w:eastAsia="nl-NL"/>
        </w:rPr>
        <w:t xml:space="preserve"> woonruimte;</w:t>
      </w:r>
    </w:p>
    <w:p w14:paraId="0AA497AD"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datum van inschrijving: datum van inschrijving in de openbare registers van de akte van levering van de woonruimte aan de nieuwe eigenaar;</w:t>
      </w:r>
      <w:r w:rsidRPr="00891B4D">
        <w:rPr>
          <w:rFonts w:ascii="Arial" w:eastAsia="Times New Roman" w:hAnsi="Arial" w:cs="Arial"/>
          <w:i/>
          <w:iCs/>
          <w:sz w:val="20"/>
          <w:szCs w:val="20"/>
          <w:lang w:eastAsia="nl-NL"/>
        </w:rPr>
        <w:br/>
        <w:t>- vergunning opkoopbescherming: vergunning als bedoeld in artikel 41, eerste lid, van de wet</w:t>
      </w:r>
      <w:r>
        <w:rPr>
          <w:rFonts w:ascii="Arial" w:eastAsia="Times New Roman" w:hAnsi="Arial" w:cs="Arial"/>
          <w:i/>
          <w:iCs/>
          <w:sz w:val="20"/>
          <w:szCs w:val="20"/>
          <w:lang w:eastAsia="nl-NL"/>
        </w:rPr>
        <w:t>;</w:t>
      </w:r>
    </w:p>
    <w:p w14:paraId="675B807E" w14:textId="77777777" w:rsidR="00C73CB0" w:rsidRPr="00BF55EC" w:rsidRDefault="00C73CB0" w:rsidP="00C73CB0">
      <w:pPr>
        <w:pStyle w:val="Geenafstand"/>
        <w:rPr>
          <w:rFonts w:ascii="Arial" w:eastAsia="Times New Roman" w:hAnsi="Arial" w:cs="Arial"/>
          <w:i/>
          <w:iCs/>
          <w:sz w:val="20"/>
          <w:szCs w:val="20"/>
          <w:lang w:eastAsia="nl-NL"/>
        </w:rPr>
      </w:pPr>
      <w:r w:rsidRPr="00BF55EC">
        <w:rPr>
          <w:rFonts w:ascii="Arial" w:eastAsia="Times New Roman" w:hAnsi="Arial" w:cs="Arial"/>
          <w:i/>
          <w:iCs/>
          <w:sz w:val="20"/>
          <w:szCs w:val="20"/>
          <w:lang w:eastAsia="nl-NL"/>
        </w:rPr>
        <w:t>- wettelijke verleningsgrond: een in artikel 41, derde lid, van de wet bedoelde grond voor verlening van een vergunning opkoopbescherming.</w:t>
      </w:r>
    </w:p>
    <w:p w14:paraId="3C5D47E7" w14:textId="77777777" w:rsidR="00C73CB0" w:rsidRPr="00891B4D" w:rsidRDefault="00C73CB0" w:rsidP="00C73CB0">
      <w:pPr>
        <w:pStyle w:val="Geenafstand"/>
        <w:rPr>
          <w:rFonts w:ascii="Arial" w:eastAsia="Times New Roman" w:hAnsi="Arial" w:cs="Arial"/>
          <w:i/>
          <w:iCs/>
          <w:sz w:val="20"/>
          <w:szCs w:val="20"/>
          <w:lang w:eastAsia="nl-NL"/>
        </w:rPr>
      </w:pPr>
    </w:p>
    <w:bookmarkEnd w:id="39"/>
    <w:p w14:paraId="619C327F"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b/>
          <w:bCs/>
          <w:i/>
          <w:iCs/>
          <w:sz w:val="20"/>
          <w:szCs w:val="20"/>
          <w:lang w:eastAsia="nl-NL"/>
        </w:rPr>
        <w:t xml:space="preserve">Artikel 21l. </w:t>
      </w:r>
      <w:r>
        <w:rPr>
          <w:rFonts w:ascii="Arial" w:eastAsia="Times New Roman" w:hAnsi="Arial" w:cs="Arial"/>
          <w:b/>
          <w:bCs/>
          <w:i/>
          <w:iCs/>
          <w:sz w:val="20"/>
          <w:szCs w:val="20"/>
          <w:lang w:eastAsia="nl-NL"/>
        </w:rPr>
        <w:t>V</w:t>
      </w:r>
      <w:r w:rsidRPr="00891B4D">
        <w:rPr>
          <w:rFonts w:ascii="Arial" w:eastAsia="Times New Roman" w:hAnsi="Arial" w:cs="Arial"/>
          <w:b/>
          <w:bCs/>
          <w:i/>
          <w:iCs/>
          <w:sz w:val="20"/>
          <w:szCs w:val="20"/>
          <w:lang w:eastAsia="nl-NL"/>
        </w:rPr>
        <w:t>ergunning opkoopbescherming, aanwijzing beschermde woonruimte</w:t>
      </w:r>
    </w:p>
    <w:p w14:paraId="404A1A36"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Gedurende de periode van vier jaren na de datum van inschrijving is het verboden beschermde woonruimte te verhuren</w:t>
      </w:r>
      <w:r>
        <w:rPr>
          <w:rFonts w:ascii="Arial" w:eastAsia="Times New Roman" w:hAnsi="Arial" w:cs="Arial"/>
          <w:i/>
          <w:iCs/>
          <w:sz w:val="20"/>
          <w:szCs w:val="20"/>
          <w:lang w:eastAsia="nl-NL"/>
        </w:rPr>
        <w:t xml:space="preserve"> of in gebruik te geven </w:t>
      </w:r>
      <w:r w:rsidRPr="00891B4D">
        <w:rPr>
          <w:rFonts w:ascii="Arial" w:eastAsia="Times New Roman" w:hAnsi="Arial" w:cs="Arial"/>
          <w:i/>
          <w:iCs/>
          <w:sz w:val="20"/>
          <w:szCs w:val="20"/>
          <w:lang w:eastAsia="nl-NL"/>
        </w:rPr>
        <w:t>zonder vergunning opkoopbescherming van burgemeester en wethouders.</w:t>
      </w:r>
    </w:p>
    <w:p w14:paraId="75DC6EEB"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Als beschermde woonruimte wordt aangewezen iedere bestaande woonruimte:</w:t>
      </w:r>
    </w:p>
    <w:p w14:paraId="24981D64" w14:textId="77777777" w:rsidR="00C73CB0" w:rsidRPr="00891B4D" w:rsidRDefault="00C73CB0" w:rsidP="00C73CB0">
      <w:pPr>
        <w:pStyle w:val="Geenafstand"/>
        <w:ind w:left="709"/>
        <w:rPr>
          <w:rFonts w:ascii="Arial" w:eastAsia="Times New Roman" w:hAnsi="Arial" w:cs="Arial"/>
          <w:i/>
          <w:iCs/>
          <w:sz w:val="20"/>
          <w:szCs w:val="20"/>
          <w:lang w:eastAsia="nl-NL"/>
        </w:rPr>
      </w:pPr>
      <w:r w:rsidRPr="00891B4D">
        <w:rPr>
          <w:rFonts w:ascii="Arial" w:eastAsia="Times New Roman" w:hAnsi="Arial" w:cs="Arial"/>
          <w:i/>
          <w:sz w:val="20"/>
          <w:szCs w:val="20"/>
          <w:lang w:eastAsia="nl-NL"/>
        </w:rPr>
        <w:t>[</w:t>
      </w:r>
      <w:proofErr w:type="gramStart"/>
      <w:r w:rsidRPr="00891B4D">
        <w:rPr>
          <w:rFonts w:ascii="Arial" w:eastAsia="Times New Roman" w:hAnsi="Arial" w:cs="Arial"/>
          <w:i/>
          <w:iCs/>
          <w:sz w:val="20"/>
          <w:szCs w:val="20"/>
          <w:lang w:eastAsia="nl-NL"/>
        </w:rPr>
        <w:t>a.</w:t>
      </w:r>
      <w:proofErr w:type="gramEnd"/>
      <w:r w:rsidRPr="00891B4D">
        <w:rPr>
          <w:rFonts w:ascii="Arial" w:eastAsia="Times New Roman" w:hAnsi="Arial" w:cs="Arial"/>
          <w:i/>
          <w:iCs/>
          <w:sz w:val="20"/>
          <w:szCs w:val="20"/>
          <w:lang w:eastAsia="nl-NL"/>
        </w:rPr>
        <w:t xml:space="preserve"> </w:t>
      </w:r>
      <w:r w:rsidRPr="00891B4D">
        <w:rPr>
          <w:rFonts w:ascii="Arial" w:eastAsia="Times New Roman" w:hAnsi="Arial" w:cs="Arial"/>
          <w:i/>
          <w:sz w:val="20"/>
          <w:szCs w:val="20"/>
          <w:lang w:eastAsia="nl-NL"/>
        </w:rPr>
        <w:t>die gelegen is in een van de volgende delen van de gemeente:</w:t>
      </w:r>
    </w:p>
    <w:p w14:paraId="7AAC4E15" w14:textId="77777777" w:rsidR="00C73CB0" w:rsidRPr="00891B4D" w:rsidRDefault="00C73CB0" w:rsidP="00C73CB0">
      <w:pPr>
        <w:pStyle w:val="Geenafstand"/>
        <w:ind w:left="708" w:firstLine="708"/>
        <w:rPr>
          <w:rFonts w:ascii="Arial" w:eastAsia="Times New Roman" w:hAnsi="Arial" w:cs="Arial"/>
          <w:i/>
          <w:sz w:val="20"/>
          <w:szCs w:val="20"/>
          <w:lang w:eastAsia="nl-NL"/>
        </w:rPr>
      </w:pPr>
      <w:r w:rsidRPr="00891B4D">
        <w:rPr>
          <w:rFonts w:ascii="Arial" w:eastAsia="Times New Roman" w:hAnsi="Arial" w:cs="Arial"/>
          <w:i/>
          <w:sz w:val="20"/>
          <w:szCs w:val="20"/>
          <w:lang w:eastAsia="nl-NL"/>
        </w:rPr>
        <w:t>1</w:t>
      </w:r>
      <w:r w:rsidRPr="00F62142">
        <w:rPr>
          <w:rFonts w:ascii="Arial" w:hAnsi="Arial" w:cs="Arial"/>
          <w:sz w:val="20"/>
          <w:szCs w:val="20"/>
        </w:rPr>
        <w:t>°</w:t>
      </w:r>
      <w:r w:rsidRPr="00891B4D">
        <w:rPr>
          <w:rFonts w:ascii="Arial" w:eastAsia="Times New Roman" w:hAnsi="Arial" w:cs="Arial"/>
          <w:i/>
          <w:sz w:val="20"/>
          <w:szCs w:val="20"/>
          <w:lang w:eastAsia="nl-NL"/>
        </w:rPr>
        <w:t xml:space="preserve"> [</w:t>
      </w:r>
      <w:r w:rsidRPr="00891B4D">
        <w:rPr>
          <w:rFonts w:ascii="Arial" w:eastAsia="Times New Roman" w:hAnsi="Arial" w:cs="Arial"/>
          <w:b/>
          <w:i/>
          <w:sz w:val="20"/>
          <w:szCs w:val="20"/>
          <w:lang w:eastAsia="nl-NL"/>
        </w:rPr>
        <w:t>…</w:t>
      </w:r>
      <w:r w:rsidRPr="00891B4D">
        <w:rPr>
          <w:rFonts w:ascii="Arial" w:eastAsia="Times New Roman" w:hAnsi="Arial" w:cs="Arial"/>
          <w:i/>
          <w:sz w:val="20"/>
          <w:szCs w:val="20"/>
          <w:lang w:eastAsia="nl-NL"/>
        </w:rPr>
        <w:t>];</w:t>
      </w:r>
    </w:p>
    <w:p w14:paraId="3F3C63C8" w14:textId="77777777" w:rsidR="00C73CB0" w:rsidRPr="00891B4D" w:rsidRDefault="00C73CB0" w:rsidP="00C73CB0">
      <w:pPr>
        <w:pStyle w:val="Geenafstand"/>
        <w:ind w:left="708" w:firstLine="708"/>
        <w:rPr>
          <w:rFonts w:ascii="Arial" w:eastAsia="Times New Roman" w:hAnsi="Arial" w:cs="Arial"/>
          <w:i/>
          <w:sz w:val="20"/>
          <w:szCs w:val="20"/>
          <w:lang w:eastAsia="nl-NL"/>
        </w:rPr>
      </w:pPr>
      <w:r w:rsidRPr="00891B4D">
        <w:rPr>
          <w:rFonts w:ascii="Arial" w:eastAsia="Times New Roman" w:hAnsi="Arial" w:cs="Arial"/>
          <w:i/>
          <w:sz w:val="20"/>
          <w:szCs w:val="20"/>
          <w:lang w:eastAsia="nl-NL"/>
        </w:rPr>
        <w:t>2</w:t>
      </w:r>
      <w:r w:rsidRPr="00F62142">
        <w:rPr>
          <w:rFonts w:ascii="Arial" w:hAnsi="Arial" w:cs="Arial"/>
          <w:sz w:val="20"/>
          <w:szCs w:val="20"/>
        </w:rPr>
        <w:t>°</w:t>
      </w:r>
      <w:r w:rsidRPr="00891B4D">
        <w:rPr>
          <w:rFonts w:ascii="Arial" w:eastAsia="Times New Roman" w:hAnsi="Arial" w:cs="Arial"/>
          <w:i/>
          <w:sz w:val="20"/>
          <w:szCs w:val="20"/>
          <w:lang w:eastAsia="nl-NL"/>
        </w:rPr>
        <w:t xml:space="preserve"> [</w:t>
      </w:r>
      <w:r w:rsidRPr="00891B4D">
        <w:rPr>
          <w:rFonts w:ascii="Arial" w:eastAsia="Times New Roman" w:hAnsi="Arial" w:cs="Arial"/>
          <w:b/>
          <w:i/>
          <w:sz w:val="20"/>
          <w:szCs w:val="20"/>
          <w:lang w:eastAsia="nl-NL"/>
        </w:rPr>
        <w:t>…</w:t>
      </w:r>
      <w:r w:rsidRPr="00891B4D">
        <w:rPr>
          <w:rFonts w:ascii="Arial" w:eastAsia="Times New Roman" w:hAnsi="Arial" w:cs="Arial"/>
          <w:i/>
          <w:sz w:val="20"/>
          <w:szCs w:val="20"/>
          <w:lang w:eastAsia="nl-NL"/>
        </w:rPr>
        <w:t>]</w:t>
      </w:r>
      <w:r>
        <w:rPr>
          <w:rFonts w:ascii="Arial" w:eastAsia="Times New Roman" w:hAnsi="Arial" w:cs="Arial"/>
          <w:i/>
          <w:sz w:val="20"/>
          <w:szCs w:val="20"/>
          <w:lang w:eastAsia="nl-NL"/>
        </w:rPr>
        <w:t>;</w:t>
      </w:r>
      <w:r w:rsidRPr="00891B4D">
        <w:rPr>
          <w:rFonts w:ascii="Arial" w:eastAsia="Times New Roman" w:hAnsi="Arial" w:cs="Arial"/>
          <w:i/>
          <w:sz w:val="20"/>
          <w:szCs w:val="20"/>
          <w:lang w:eastAsia="nl-NL"/>
        </w:rPr>
        <w:t xml:space="preserve"> en</w:t>
      </w:r>
    </w:p>
    <w:p w14:paraId="0ACCB5B8" w14:textId="77777777" w:rsidR="00C73CB0" w:rsidRPr="00891B4D" w:rsidRDefault="00C73CB0" w:rsidP="00C73CB0">
      <w:pPr>
        <w:pStyle w:val="Geenafstand"/>
        <w:ind w:left="708" w:firstLine="708"/>
        <w:rPr>
          <w:rFonts w:ascii="Arial" w:eastAsia="Times New Roman" w:hAnsi="Arial" w:cs="Arial"/>
          <w:i/>
          <w:iCs/>
          <w:sz w:val="20"/>
          <w:szCs w:val="20"/>
          <w:lang w:eastAsia="nl-NL"/>
        </w:rPr>
      </w:pPr>
      <w:r w:rsidRPr="00891B4D">
        <w:rPr>
          <w:rFonts w:ascii="Arial" w:eastAsia="Times New Roman" w:hAnsi="Arial" w:cs="Arial"/>
          <w:i/>
          <w:sz w:val="20"/>
          <w:szCs w:val="20"/>
          <w:lang w:eastAsia="nl-NL"/>
        </w:rPr>
        <w:t>3</w:t>
      </w:r>
      <w:r w:rsidRPr="00F62142">
        <w:rPr>
          <w:rFonts w:ascii="Arial" w:hAnsi="Arial" w:cs="Arial"/>
          <w:sz w:val="20"/>
          <w:szCs w:val="20"/>
        </w:rPr>
        <w:t>°</w:t>
      </w:r>
      <w:r w:rsidRPr="00891B4D">
        <w:rPr>
          <w:rFonts w:ascii="Arial" w:eastAsia="Times New Roman" w:hAnsi="Arial" w:cs="Arial"/>
          <w:i/>
          <w:sz w:val="20"/>
          <w:szCs w:val="20"/>
          <w:lang w:eastAsia="nl-NL"/>
        </w:rPr>
        <w:t xml:space="preserve"> [</w:t>
      </w:r>
      <w:r w:rsidRPr="00891B4D">
        <w:rPr>
          <w:rFonts w:ascii="Arial" w:eastAsia="Times New Roman" w:hAnsi="Arial" w:cs="Arial"/>
          <w:b/>
          <w:i/>
          <w:sz w:val="20"/>
          <w:szCs w:val="20"/>
          <w:lang w:eastAsia="nl-NL"/>
        </w:rPr>
        <w:t>…</w:t>
      </w:r>
      <w:r w:rsidRPr="00891B4D">
        <w:rPr>
          <w:rFonts w:ascii="Arial" w:eastAsia="Times New Roman" w:hAnsi="Arial" w:cs="Arial"/>
          <w:i/>
          <w:sz w:val="20"/>
          <w:szCs w:val="20"/>
          <w:lang w:eastAsia="nl-NL"/>
        </w:rPr>
        <w:t>]</w:t>
      </w:r>
      <w:r>
        <w:rPr>
          <w:rFonts w:ascii="Arial" w:eastAsia="Times New Roman" w:hAnsi="Arial" w:cs="Arial"/>
          <w:i/>
          <w:sz w:val="20"/>
          <w:szCs w:val="20"/>
          <w:lang w:eastAsia="nl-NL"/>
        </w:rPr>
        <w:t>.</w:t>
      </w:r>
      <w:r w:rsidRPr="00891B4D">
        <w:rPr>
          <w:rFonts w:ascii="Arial" w:eastAsia="Times New Roman" w:hAnsi="Arial" w:cs="Arial"/>
          <w:i/>
          <w:iCs/>
          <w:sz w:val="20"/>
          <w:szCs w:val="20"/>
          <w:lang w:eastAsia="nl-NL"/>
        </w:rPr>
        <w:t xml:space="preserve"> </w:t>
      </w:r>
    </w:p>
    <w:p w14:paraId="6A6400F3" w14:textId="77777777" w:rsidR="00C73CB0" w:rsidRPr="00891B4D" w:rsidRDefault="00C73CB0" w:rsidP="00C73CB0">
      <w:pPr>
        <w:pStyle w:val="Geenafstand"/>
        <w:ind w:firstLine="708"/>
        <w:rPr>
          <w:rFonts w:ascii="Arial" w:hAnsi="Arial" w:cs="Arial"/>
          <w:b/>
          <w:i/>
          <w:sz w:val="20"/>
          <w:szCs w:val="20"/>
          <w:lang w:eastAsia="nl-NL"/>
        </w:rPr>
      </w:pPr>
      <w:r w:rsidRPr="00891B4D">
        <w:rPr>
          <w:rFonts w:ascii="Arial" w:hAnsi="Arial" w:cs="Arial"/>
          <w:b/>
          <w:i/>
          <w:sz w:val="20"/>
          <w:szCs w:val="20"/>
          <w:lang w:eastAsia="nl-NL"/>
        </w:rPr>
        <w:t xml:space="preserve">OF </w:t>
      </w:r>
    </w:p>
    <w:p w14:paraId="19855175" w14:textId="77777777" w:rsidR="00C73CB0" w:rsidRPr="00891B4D" w:rsidRDefault="00C73CB0" w:rsidP="00C73CB0">
      <w:pPr>
        <w:pStyle w:val="Geenafstand"/>
        <w:ind w:firstLine="708"/>
        <w:rPr>
          <w:rFonts w:ascii="Arial" w:hAnsi="Arial" w:cs="Arial"/>
          <w:i/>
          <w:iCs/>
          <w:sz w:val="20"/>
          <w:szCs w:val="20"/>
          <w:lang w:eastAsia="nl-NL"/>
        </w:rPr>
      </w:pPr>
      <w:r w:rsidRPr="00891B4D">
        <w:rPr>
          <w:rFonts w:ascii="Arial" w:hAnsi="Arial" w:cs="Arial"/>
          <w:i/>
          <w:sz w:val="20"/>
          <w:szCs w:val="20"/>
          <w:lang w:eastAsia="nl-NL"/>
        </w:rPr>
        <w:t>a. die gelegen is in de in bijlage [</w:t>
      </w:r>
      <w:r w:rsidRPr="00891B4D">
        <w:rPr>
          <w:rFonts w:ascii="Arial" w:hAnsi="Arial" w:cs="Arial"/>
          <w:b/>
          <w:i/>
          <w:sz w:val="20"/>
          <w:szCs w:val="20"/>
          <w:lang w:eastAsia="nl-NL"/>
        </w:rPr>
        <w:t>nummer</w:t>
      </w:r>
      <w:r w:rsidRPr="00891B4D">
        <w:rPr>
          <w:rFonts w:ascii="Arial" w:hAnsi="Arial" w:cs="Arial"/>
          <w:i/>
          <w:sz w:val="20"/>
          <w:szCs w:val="20"/>
          <w:lang w:eastAsia="nl-NL"/>
        </w:rPr>
        <w:t>] aangegeven delen van de gemeente;]</w:t>
      </w:r>
    </w:p>
    <w:p w14:paraId="2A92AD8D" w14:textId="77777777" w:rsidR="00C73CB0" w:rsidRPr="00891B4D" w:rsidRDefault="00C73CB0" w:rsidP="00C73CB0">
      <w:pPr>
        <w:pStyle w:val="Geenafstand"/>
        <w:ind w:left="700"/>
        <w:rPr>
          <w:rFonts w:ascii="Arial" w:eastAsia="Times New Roman" w:hAnsi="Arial" w:cs="Arial"/>
          <w:b/>
          <w:bCs/>
          <w:i/>
          <w:iCs/>
          <w:sz w:val="20"/>
          <w:szCs w:val="20"/>
          <w:lang w:eastAsia="nl-NL"/>
        </w:rPr>
      </w:pPr>
      <w:r w:rsidRPr="00891B4D">
        <w:rPr>
          <w:rFonts w:ascii="Arial" w:eastAsia="Times New Roman" w:hAnsi="Arial" w:cs="Arial"/>
          <w:i/>
          <w:iCs/>
          <w:sz w:val="20"/>
          <w:szCs w:val="20"/>
          <w:lang w:eastAsia="nl-NL"/>
        </w:rPr>
        <w:t xml:space="preserve">b. </w:t>
      </w:r>
      <w:r w:rsidRPr="00891B4D">
        <w:rPr>
          <w:rFonts w:ascii="Arial" w:eastAsia="Times New Roman" w:hAnsi="Arial" w:cs="Arial"/>
          <w:i/>
          <w:sz w:val="20"/>
          <w:szCs w:val="20"/>
          <w:lang w:eastAsia="nl-NL"/>
        </w:rPr>
        <w:t>waarvan de WOZ-waarde niet [meer bedraagt dan [</w:t>
      </w:r>
      <w:r w:rsidRPr="00891B4D">
        <w:rPr>
          <w:rFonts w:ascii="Arial" w:eastAsia="Times New Roman" w:hAnsi="Arial" w:cs="Arial"/>
          <w:b/>
          <w:i/>
          <w:sz w:val="20"/>
          <w:szCs w:val="20"/>
          <w:lang w:eastAsia="nl-NL"/>
        </w:rPr>
        <w:t>…</w:t>
      </w:r>
      <w:r w:rsidRPr="00891B4D">
        <w:rPr>
          <w:rFonts w:ascii="Arial" w:eastAsia="Times New Roman" w:hAnsi="Arial" w:cs="Arial"/>
          <w:i/>
          <w:sz w:val="20"/>
          <w:szCs w:val="20"/>
          <w:lang w:eastAsia="nl-NL"/>
        </w:rPr>
        <w:t xml:space="preserve">] </w:t>
      </w:r>
      <w:r w:rsidRPr="00891B4D">
        <w:rPr>
          <w:rFonts w:ascii="Arial" w:eastAsia="Times New Roman" w:hAnsi="Arial" w:cs="Arial"/>
          <w:b/>
          <w:i/>
          <w:sz w:val="20"/>
          <w:szCs w:val="20"/>
          <w:lang w:eastAsia="nl-NL"/>
        </w:rPr>
        <w:t xml:space="preserve">OF </w:t>
      </w:r>
      <w:r w:rsidRPr="00891B4D">
        <w:rPr>
          <w:rFonts w:ascii="Arial" w:hAnsi="Arial" w:cs="Arial"/>
          <w:i/>
          <w:sz w:val="20"/>
          <w:szCs w:val="20"/>
        </w:rPr>
        <w:t>niet minder bedraagt dan [</w:t>
      </w:r>
      <w:r w:rsidRPr="00891B4D">
        <w:rPr>
          <w:rFonts w:ascii="Arial" w:hAnsi="Arial" w:cs="Arial"/>
          <w:b/>
          <w:i/>
          <w:sz w:val="20"/>
          <w:szCs w:val="20"/>
        </w:rPr>
        <w:t>…</w:t>
      </w:r>
      <w:r w:rsidRPr="00891B4D">
        <w:rPr>
          <w:rFonts w:ascii="Arial" w:hAnsi="Arial" w:cs="Arial"/>
          <w:i/>
          <w:sz w:val="20"/>
          <w:szCs w:val="20"/>
        </w:rPr>
        <w:t>] maar niet meer dan [</w:t>
      </w:r>
      <w:r w:rsidRPr="00891B4D">
        <w:rPr>
          <w:rFonts w:ascii="Arial" w:hAnsi="Arial" w:cs="Arial"/>
          <w:b/>
          <w:i/>
          <w:sz w:val="20"/>
          <w:szCs w:val="20"/>
        </w:rPr>
        <w:t>…</w:t>
      </w:r>
      <w:r w:rsidRPr="00891B4D">
        <w:rPr>
          <w:rFonts w:ascii="Arial" w:hAnsi="Arial" w:cs="Arial"/>
          <w:i/>
          <w:sz w:val="20"/>
          <w:szCs w:val="20"/>
        </w:rPr>
        <w:t>]];</w:t>
      </w:r>
    </w:p>
    <w:p w14:paraId="5818CEF7"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c. die op de datum van inschrijving:</w:t>
      </w:r>
    </w:p>
    <w:p w14:paraId="4AC8C447" w14:textId="77777777" w:rsidR="00C73CB0" w:rsidRPr="00891B4D" w:rsidRDefault="00C73CB0" w:rsidP="00C73CB0">
      <w:pPr>
        <w:pStyle w:val="Geenafstand"/>
        <w:ind w:left="708"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w:t>
      </w:r>
      <w:r w:rsidRPr="00F62142">
        <w:rPr>
          <w:rFonts w:ascii="Arial" w:hAnsi="Arial" w:cs="Arial"/>
          <w:sz w:val="20"/>
          <w:szCs w:val="20"/>
        </w:rPr>
        <w:t>°</w:t>
      </w:r>
      <w:r w:rsidRPr="00891B4D">
        <w:rPr>
          <w:rFonts w:ascii="Arial" w:eastAsia="Times New Roman" w:hAnsi="Arial" w:cs="Arial"/>
          <w:i/>
          <w:iCs/>
          <w:sz w:val="20"/>
          <w:szCs w:val="20"/>
          <w:lang w:eastAsia="nl-NL"/>
        </w:rPr>
        <w:t xml:space="preserve"> vrij was van huur en gebruik;</w:t>
      </w:r>
    </w:p>
    <w:p w14:paraId="131EBCE0" w14:textId="77777777" w:rsidR="00C73CB0" w:rsidRPr="00891B4D" w:rsidRDefault="00C73CB0" w:rsidP="00C73CB0">
      <w:pPr>
        <w:pStyle w:val="Geenafstand"/>
        <w:ind w:left="1416"/>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lastRenderedPageBreak/>
        <w:t>2</w:t>
      </w:r>
      <w:r w:rsidRPr="00F62142">
        <w:rPr>
          <w:rFonts w:ascii="Arial" w:hAnsi="Arial" w:cs="Arial"/>
          <w:sz w:val="20"/>
          <w:szCs w:val="20"/>
        </w:rPr>
        <w:t>°</w:t>
      </w:r>
      <w:r w:rsidRPr="00891B4D">
        <w:rPr>
          <w:rFonts w:ascii="Arial" w:eastAsia="Times New Roman" w:hAnsi="Arial" w:cs="Arial"/>
          <w:i/>
          <w:iCs/>
          <w:sz w:val="20"/>
          <w:szCs w:val="20"/>
          <w:lang w:eastAsia="nl-NL"/>
        </w:rPr>
        <w:t xml:space="preserve"> in verhuurde of gebruikte staat was voor een periode van minder dan zes maanden, of</w:t>
      </w:r>
    </w:p>
    <w:p w14:paraId="1D409221" w14:textId="77777777" w:rsidR="00C73CB0" w:rsidRPr="00891B4D" w:rsidRDefault="00C73CB0" w:rsidP="00C73CB0">
      <w:pPr>
        <w:pStyle w:val="Geenafstand"/>
        <w:ind w:left="708" w:firstLine="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w:t>
      </w:r>
      <w:r w:rsidRPr="00F62142">
        <w:rPr>
          <w:rFonts w:ascii="Arial" w:hAnsi="Arial" w:cs="Arial"/>
          <w:sz w:val="20"/>
          <w:szCs w:val="20"/>
        </w:rPr>
        <w:t>°</w:t>
      </w:r>
      <w:r w:rsidRPr="00891B4D">
        <w:rPr>
          <w:rFonts w:ascii="Arial" w:eastAsia="Times New Roman" w:hAnsi="Arial" w:cs="Arial"/>
          <w:i/>
          <w:iCs/>
          <w:sz w:val="20"/>
          <w:szCs w:val="20"/>
          <w:lang w:eastAsia="nl-NL"/>
        </w:rPr>
        <w:t xml:space="preserve"> werd verhuurd met een vergunning opkoopbescherming;</w:t>
      </w:r>
    </w:p>
    <w:p w14:paraId="5132AAAB" w14:textId="77777777" w:rsidR="00C73CB0" w:rsidRPr="00891B4D" w:rsidRDefault="00C73CB0" w:rsidP="00C73CB0">
      <w:pPr>
        <w:pStyle w:val="Geenafstand"/>
        <w:ind w:left="567"/>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b/>
        <w:t>d. waarvan de datum van inschrijving na het tijdstip van inwerkingtreding van dit artikel ligt, en</w:t>
      </w:r>
    </w:p>
    <w:p w14:paraId="1FCA422E" w14:textId="77777777" w:rsidR="00C73CB0" w:rsidRPr="00891B4D" w:rsidRDefault="00C73CB0" w:rsidP="00C73CB0">
      <w:pPr>
        <w:pStyle w:val="Geenafstand"/>
        <w:tabs>
          <w:tab w:val="left" w:pos="709"/>
        </w:tabs>
        <w:ind w:left="709"/>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e. die niet in eigendom is van de gemeente of een </w:t>
      </w:r>
      <w:proofErr w:type="gramStart"/>
      <w:r w:rsidRPr="00891B4D">
        <w:rPr>
          <w:rFonts w:ascii="Arial" w:eastAsia="Times New Roman" w:hAnsi="Arial" w:cs="Arial"/>
          <w:i/>
          <w:iCs/>
          <w:sz w:val="20"/>
          <w:szCs w:val="20"/>
          <w:lang w:eastAsia="nl-NL"/>
        </w:rPr>
        <w:t>woningcorporatie[</w:t>
      </w:r>
      <w:proofErr w:type="gramEnd"/>
      <w:r w:rsidRPr="00891B4D">
        <w:rPr>
          <w:rFonts w:ascii="Arial" w:eastAsia="Times New Roman" w:hAnsi="Arial" w:cs="Arial"/>
          <w:i/>
          <w:iCs/>
          <w:sz w:val="20"/>
          <w:szCs w:val="20"/>
          <w:lang w:eastAsia="nl-NL"/>
        </w:rPr>
        <w:t xml:space="preserve">, en </w:t>
      </w:r>
      <w:r w:rsidRPr="00891B4D">
        <w:rPr>
          <w:rFonts w:ascii="Arial" w:eastAsia="Times New Roman" w:hAnsi="Arial" w:cs="Arial"/>
          <w:b/>
          <w:bCs/>
          <w:i/>
          <w:iCs/>
          <w:sz w:val="20"/>
          <w:szCs w:val="20"/>
          <w:lang w:eastAsia="nl-NL"/>
        </w:rPr>
        <w:t>OF</w:t>
      </w:r>
      <w:r w:rsidRPr="00891B4D">
        <w:rPr>
          <w:rFonts w:ascii="Arial" w:eastAsia="Times New Roman" w:hAnsi="Arial" w:cs="Arial"/>
          <w:i/>
          <w:iCs/>
          <w:sz w:val="20"/>
          <w:szCs w:val="20"/>
          <w:lang w:eastAsia="nl-NL"/>
        </w:rPr>
        <w:t xml:space="preserve"> .]</w:t>
      </w:r>
    </w:p>
    <w:p w14:paraId="2D59B34E" w14:textId="77777777" w:rsidR="00C73CB0" w:rsidRPr="00891B4D" w:rsidRDefault="00C73CB0" w:rsidP="00C73CB0">
      <w:pPr>
        <w:pStyle w:val="Geenafstand"/>
        <w:tabs>
          <w:tab w:val="left" w:pos="709"/>
        </w:tabs>
        <w:ind w:left="709"/>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w:t>
      </w:r>
      <w:proofErr w:type="gramStart"/>
      <w:r w:rsidRPr="00891B4D">
        <w:rPr>
          <w:rFonts w:ascii="Arial" w:eastAsia="Times New Roman" w:hAnsi="Arial" w:cs="Arial"/>
          <w:i/>
          <w:iCs/>
          <w:sz w:val="20"/>
          <w:szCs w:val="20"/>
          <w:lang w:eastAsia="nl-NL"/>
        </w:rPr>
        <w:t>f.</w:t>
      </w:r>
      <w:proofErr w:type="gramEnd"/>
      <w:r w:rsidRPr="00891B4D">
        <w:rPr>
          <w:rFonts w:ascii="Arial" w:eastAsia="Times New Roman" w:hAnsi="Arial" w:cs="Arial"/>
          <w:i/>
          <w:iCs/>
          <w:sz w:val="20"/>
          <w:szCs w:val="20"/>
          <w:lang w:eastAsia="nl-NL"/>
        </w:rPr>
        <w:t xml:space="preserve"> die meer dan drie maanden voor de datum van inschrijving is opgeleverd als nieuwe woning of nieuw gebouwd appartement.]</w:t>
      </w:r>
    </w:p>
    <w:p w14:paraId="654093F2"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 Onder WOZ-waarde wordt verstaan: waarde van de woonruimte, vastgesteld overeenkomstig de Wet waardering onroerende zaken en geldend op de datum van inschrijving.</w:t>
      </w:r>
    </w:p>
    <w:p w14:paraId="7978983B" w14:textId="77777777" w:rsidR="00C73CB0" w:rsidRPr="00891B4D" w:rsidRDefault="00C73CB0" w:rsidP="00C73CB0">
      <w:pPr>
        <w:pStyle w:val="Geenafstand"/>
        <w:rPr>
          <w:rFonts w:ascii="Arial" w:eastAsia="Times New Roman" w:hAnsi="Arial" w:cs="Arial"/>
          <w:b/>
          <w:bCs/>
          <w:i/>
          <w:iCs/>
          <w:sz w:val="20"/>
          <w:szCs w:val="20"/>
          <w:lang w:eastAsia="nl-NL"/>
        </w:rPr>
      </w:pPr>
    </w:p>
    <w:p w14:paraId="2275102A" w14:textId="77777777" w:rsidR="00C73CB0" w:rsidRPr="00891B4D" w:rsidRDefault="00C73CB0" w:rsidP="00C73CB0">
      <w:pPr>
        <w:pStyle w:val="Geenafstand"/>
        <w:rPr>
          <w:rFonts w:ascii="Arial" w:eastAsia="Times New Roman" w:hAnsi="Arial" w:cs="Arial"/>
          <w:b/>
          <w:bCs/>
          <w:i/>
          <w:iCs/>
          <w:sz w:val="20"/>
          <w:szCs w:val="20"/>
          <w:lang w:eastAsia="nl-NL"/>
        </w:rPr>
      </w:pPr>
      <w:r w:rsidRPr="00891B4D">
        <w:rPr>
          <w:rFonts w:ascii="Arial" w:eastAsia="Times New Roman" w:hAnsi="Arial" w:cs="Arial"/>
          <w:b/>
          <w:bCs/>
          <w:i/>
          <w:iCs/>
          <w:sz w:val="20"/>
          <w:szCs w:val="20"/>
          <w:lang w:eastAsia="nl-NL"/>
        </w:rPr>
        <w:t>Artikel 21m. Aanvraag vergunning opkoopbescherming</w:t>
      </w:r>
    </w:p>
    <w:p w14:paraId="7FF9D12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Een aanvraag om een vergunning opkoopbescherming wordt ingediend door gebruikmaking van het formulier dat te vinden is op [de website van de gemeente </w:t>
      </w:r>
      <w:r w:rsidRPr="00891B4D">
        <w:rPr>
          <w:rFonts w:ascii="Arial" w:eastAsia="Times New Roman" w:hAnsi="Arial" w:cs="Arial"/>
          <w:b/>
          <w:bCs/>
          <w:i/>
          <w:iCs/>
          <w:sz w:val="20"/>
          <w:szCs w:val="20"/>
          <w:lang w:eastAsia="nl-NL"/>
        </w:rPr>
        <w:t>OF</w:t>
      </w:r>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 xml:space="preserve">]]. Daarop staat vermeld welke gegevens moeten worden verstrekt. </w:t>
      </w:r>
    </w:p>
    <w:p w14:paraId="2DD8CFD5" w14:textId="77777777" w:rsidR="00C73CB0" w:rsidRPr="00891B4D" w:rsidRDefault="00C73CB0" w:rsidP="00C73CB0">
      <w:pPr>
        <w:pStyle w:val="Geenafstand"/>
        <w:rPr>
          <w:rFonts w:ascii="Arial" w:eastAsia="Times New Roman" w:hAnsi="Arial" w:cs="Arial"/>
          <w:b/>
          <w:bCs/>
          <w:i/>
          <w:iCs/>
          <w:sz w:val="20"/>
          <w:szCs w:val="20"/>
          <w:lang w:eastAsia="nl-NL"/>
        </w:rPr>
      </w:pPr>
    </w:p>
    <w:p w14:paraId="71A9E722"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b/>
          <w:bCs/>
          <w:i/>
          <w:iCs/>
          <w:sz w:val="20"/>
          <w:szCs w:val="20"/>
          <w:lang w:eastAsia="nl-NL"/>
        </w:rPr>
        <w:t>Artikel 21n. Gevallen waarin de vergunning opkoopbescherming moet worden verleend</w:t>
      </w:r>
    </w:p>
    <w:p w14:paraId="1E14EB81"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1. Als artikel 43, eerste lid, van de wet (</w:t>
      </w:r>
      <w:proofErr w:type="spellStart"/>
      <w:r w:rsidRPr="00891B4D">
        <w:rPr>
          <w:rFonts w:ascii="Arial" w:eastAsia="Times New Roman" w:hAnsi="Arial" w:cs="Arial"/>
          <w:i/>
          <w:iCs/>
          <w:sz w:val="20"/>
          <w:szCs w:val="20"/>
          <w:lang w:eastAsia="nl-NL"/>
        </w:rPr>
        <w:t>bibob</w:t>
      </w:r>
      <w:proofErr w:type="spellEnd"/>
      <w:r w:rsidRPr="00891B4D">
        <w:rPr>
          <w:rFonts w:ascii="Arial" w:eastAsia="Times New Roman" w:hAnsi="Arial" w:cs="Arial"/>
          <w:i/>
          <w:iCs/>
          <w:sz w:val="20"/>
          <w:szCs w:val="20"/>
          <w:lang w:eastAsia="nl-NL"/>
        </w:rPr>
        <w:t xml:space="preserve">-weigering) niet van toepassing is, moet de vergunning opkoopbescherming in elk geval worden verleend </w:t>
      </w:r>
      <w:r w:rsidRPr="00891B4D">
        <w:rPr>
          <w:rFonts w:ascii="Arial" w:hAnsi="Arial" w:cs="Arial"/>
          <w:i/>
          <w:iCs/>
          <w:noProof/>
          <w:sz w:val="20"/>
          <w:szCs w:val="20"/>
        </w:rPr>
        <w:t>in de gevallen, genoemd in artikel 41, derde lid, onder a tot en met c, van de wet</w:t>
      </w:r>
      <w:r w:rsidRPr="00891B4D">
        <w:rPr>
          <w:rFonts w:ascii="Arial" w:eastAsia="Times New Roman" w:hAnsi="Arial" w:cs="Arial"/>
          <w:i/>
          <w:iCs/>
          <w:sz w:val="20"/>
          <w:szCs w:val="20"/>
          <w:lang w:eastAsia="nl-NL"/>
        </w:rPr>
        <w:t>.</w:t>
      </w:r>
    </w:p>
    <w:p w14:paraId="239B79EC"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2. Indien de vergunning opkoopbescherming wordt verleend op grond van een wettelijke verleningsgrond, wordt de persoon aan wie de beschermde woonruimte </w:t>
      </w:r>
      <w:r>
        <w:rPr>
          <w:rFonts w:ascii="Arial" w:eastAsia="Times New Roman" w:hAnsi="Arial" w:cs="Arial"/>
          <w:i/>
          <w:iCs/>
          <w:sz w:val="20"/>
          <w:szCs w:val="20"/>
          <w:lang w:eastAsia="nl-NL"/>
        </w:rPr>
        <w:t xml:space="preserve">wordt verhuurd of </w:t>
      </w:r>
      <w:r w:rsidRPr="00891B4D">
        <w:rPr>
          <w:rFonts w:ascii="Arial" w:eastAsia="Times New Roman" w:hAnsi="Arial" w:cs="Arial"/>
          <w:i/>
          <w:iCs/>
          <w:sz w:val="20"/>
          <w:szCs w:val="20"/>
          <w:lang w:eastAsia="nl-NL"/>
        </w:rPr>
        <w:t>in gebruik gegeven, in de vergunning genoemd. De vergunning vervalt van rechtswege zodra deze persoon niet degene is die in de beschermde woonruimte verblijft.</w:t>
      </w:r>
    </w:p>
    <w:p w14:paraId="1EA12635" w14:textId="77777777" w:rsidR="00C73CB0" w:rsidRPr="00891B4D" w:rsidRDefault="00C73CB0" w:rsidP="00C73CB0">
      <w:pPr>
        <w:pStyle w:val="Geenafstand"/>
        <w:rPr>
          <w:rFonts w:ascii="Arial" w:eastAsia="Times New Roman" w:hAnsi="Arial" w:cs="Arial"/>
          <w:i/>
          <w:iCs/>
          <w:sz w:val="20"/>
          <w:szCs w:val="20"/>
          <w:lang w:eastAsia="nl-NL"/>
        </w:rPr>
      </w:pPr>
    </w:p>
    <w:p w14:paraId="27438012"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b/>
          <w:bCs/>
          <w:i/>
          <w:iCs/>
          <w:sz w:val="20"/>
          <w:szCs w:val="20"/>
          <w:lang w:eastAsia="nl-NL"/>
        </w:rPr>
        <w:t>Artikel 21o. Gevallen waarin de vergunning opkoopbescherming kan worden verleend</w:t>
      </w:r>
    </w:p>
    <w:p w14:paraId="6394EA95"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1. </w:t>
      </w:r>
      <w:bookmarkStart w:id="40" w:name="_Hlk87983168"/>
      <w:r w:rsidRPr="00891B4D">
        <w:rPr>
          <w:rFonts w:ascii="Arial" w:eastAsia="Times New Roman" w:hAnsi="Arial" w:cs="Arial"/>
          <w:i/>
          <w:iCs/>
          <w:sz w:val="20"/>
          <w:szCs w:val="20"/>
          <w:lang w:eastAsia="nl-NL"/>
        </w:rPr>
        <w:t>Als artikel 43, eerste lid, van de wet (</w:t>
      </w:r>
      <w:proofErr w:type="spellStart"/>
      <w:r w:rsidRPr="00891B4D">
        <w:rPr>
          <w:rFonts w:ascii="Arial" w:eastAsia="Times New Roman" w:hAnsi="Arial" w:cs="Arial"/>
          <w:i/>
          <w:iCs/>
          <w:sz w:val="20"/>
          <w:szCs w:val="20"/>
          <w:lang w:eastAsia="nl-NL"/>
        </w:rPr>
        <w:t>bibob</w:t>
      </w:r>
      <w:proofErr w:type="spellEnd"/>
      <w:r w:rsidRPr="00891B4D">
        <w:rPr>
          <w:rFonts w:ascii="Arial" w:eastAsia="Times New Roman" w:hAnsi="Arial" w:cs="Arial"/>
          <w:i/>
          <w:iCs/>
          <w:sz w:val="20"/>
          <w:szCs w:val="20"/>
          <w:lang w:eastAsia="nl-NL"/>
        </w:rPr>
        <w:t>-weigering) niet van toepassing is, kan de vergunning opkoopbescherming worden verleend</w:t>
      </w:r>
      <w:bookmarkEnd w:id="40"/>
      <w:r w:rsidRPr="00891B4D">
        <w:rPr>
          <w:rFonts w:ascii="Arial" w:eastAsia="Times New Roman" w:hAnsi="Arial" w:cs="Arial"/>
          <w:i/>
          <w:iCs/>
          <w:sz w:val="20"/>
          <w:szCs w:val="20"/>
          <w:lang w:eastAsia="nl-NL"/>
        </w:rPr>
        <w:t>:</w:t>
      </w:r>
    </w:p>
    <w:p w14:paraId="62F8513C"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a. als de beschermde woonruimte in opdracht van de gemeente is aangekocht; </w:t>
      </w:r>
    </w:p>
    <w:p w14:paraId="6B515558"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 xml:space="preserve">b. als de </w:t>
      </w:r>
      <w:r w:rsidRPr="00891B4D">
        <w:rPr>
          <w:rFonts w:ascii="Arial" w:eastAsia="Times New Roman" w:hAnsi="Arial" w:cs="Arial"/>
          <w:i/>
          <w:sz w:val="20"/>
          <w:szCs w:val="20"/>
          <w:lang w:eastAsia="nl-NL"/>
        </w:rPr>
        <w:t>beschermde</w:t>
      </w:r>
      <w:r w:rsidRPr="00891B4D">
        <w:rPr>
          <w:rFonts w:ascii="Arial" w:eastAsia="Times New Roman" w:hAnsi="Arial" w:cs="Arial"/>
          <w:i/>
          <w:iCs/>
          <w:sz w:val="20"/>
          <w:szCs w:val="20"/>
          <w:lang w:eastAsia="nl-NL"/>
        </w:rPr>
        <w:t xml:space="preserve"> woonruimte door een gecertificeerde of door de gemeente of de rijksoverheid gecontracteerde zorgaanbieder is aangekocht om te worden verhuurd aan cliënten met een zorgindicatie;</w:t>
      </w:r>
    </w:p>
    <w:p w14:paraId="2A43F60C"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c.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p>
    <w:p w14:paraId="0C43058D"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2. Als artikel 43, eerste lid, van de wet (</w:t>
      </w:r>
      <w:proofErr w:type="spellStart"/>
      <w:r w:rsidRPr="00891B4D">
        <w:rPr>
          <w:rFonts w:ascii="Arial" w:eastAsia="Times New Roman" w:hAnsi="Arial" w:cs="Arial"/>
          <w:i/>
          <w:iCs/>
          <w:sz w:val="20"/>
          <w:szCs w:val="20"/>
          <w:lang w:eastAsia="nl-NL"/>
        </w:rPr>
        <w:t>bibob</w:t>
      </w:r>
      <w:proofErr w:type="spellEnd"/>
      <w:r w:rsidRPr="00891B4D">
        <w:rPr>
          <w:rFonts w:ascii="Arial" w:eastAsia="Times New Roman" w:hAnsi="Arial" w:cs="Arial"/>
          <w:i/>
          <w:iCs/>
          <w:sz w:val="20"/>
          <w:szCs w:val="20"/>
          <w:lang w:eastAsia="nl-NL"/>
        </w:rPr>
        <w:t>-weigering) niet van toepassing is, kan de vergunning opkoopbescherming in bijzondere gevallen worden verleend als het belang dat gediend wordt met het verhuren of in gebruik geven van de</w:t>
      </w:r>
      <w:r w:rsidRPr="00451473">
        <w:rPr>
          <w:rFonts w:ascii="Arial" w:eastAsia="Times New Roman" w:hAnsi="Arial" w:cs="Arial"/>
          <w:i/>
          <w:iCs/>
          <w:color w:val="000000" w:themeColor="text1"/>
          <w:sz w:val="20"/>
          <w:szCs w:val="20"/>
          <w:lang w:eastAsia="nl-NL"/>
        </w:rPr>
        <w:t xml:space="preserve"> beschermde </w:t>
      </w:r>
      <w:r w:rsidRPr="00891B4D">
        <w:rPr>
          <w:rFonts w:ascii="Arial" w:eastAsia="Times New Roman" w:hAnsi="Arial" w:cs="Arial"/>
          <w:i/>
          <w:iCs/>
          <w:sz w:val="20"/>
          <w:szCs w:val="20"/>
          <w:lang w:eastAsia="nl-NL"/>
        </w:rPr>
        <w:t>woonruimte naar het oordeel van burgemeester en wethouders zwaarder moet wegen dan het belang van het behouden van de beschermde woonruimte voor de kopersmarkt.</w:t>
      </w:r>
    </w:p>
    <w:p w14:paraId="0238A7E0"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3. In andere gevallen dan genoemd in het eerste en het tweede lid en artikel 21n, kan de vergunning worden geweigerd.</w:t>
      </w:r>
    </w:p>
    <w:p w14:paraId="528CF1F3" w14:textId="77777777" w:rsidR="00C73CB0" w:rsidRPr="00891B4D" w:rsidRDefault="00C73CB0" w:rsidP="00C73CB0">
      <w:pPr>
        <w:pStyle w:val="Geenafstand"/>
        <w:rPr>
          <w:rFonts w:ascii="Arial" w:eastAsia="Times New Roman" w:hAnsi="Arial" w:cs="Arial"/>
          <w:i/>
          <w:iCs/>
          <w:sz w:val="20"/>
          <w:szCs w:val="20"/>
          <w:lang w:eastAsia="nl-NL"/>
        </w:rPr>
      </w:pPr>
    </w:p>
    <w:p w14:paraId="042ACC41" w14:textId="77777777" w:rsidR="00C73CB0" w:rsidRPr="00891B4D" w:rsidRDefault="00C73CB0" w:rsidP="00C73CB0">
      <w:pPr>
        <w:pStyle w:val="Geenafstand"/>
        <w:rPr>
          <w:rFonts w:ascii="Arial" w:eastAsia="Times New Roman" w:hAnsi="Arial" w:cs="Arial"/>
          <w:b/>
          <w:bCs/>
          <w:i/>
          <w:iCs/>
          <w:sz w:val="20"/>
          <w:szCs w:val="20"/>
          <w:lang w:eastAsia="nl-NL"/>
        </w:rPr>
      </w:pPr>
      <w:bookmarkStart w:id="41" w:name="_Hlk88749179"/>
      <w:r w:rsidRPr="00891B4D">
        <w:rPr>
          <w:rFonts w:ascii="Arial" w:eastAsia="Times New Roman" w:hAnsi="Arial" w:cs="Arial"/>
          <w:b/>
          <w:bCs/>
          <w:i/>
          <w:iCs/>
          <w:sz w:val="20"/>
          <w:szCs w:val="20"/>
          <w:lang w:eastAsia="nl-NL"/>
        </w:rPr>
        <w:t xml:space="preserve">Artikel 21p. Intrekken van de vergunning </w:t>
      </w:r>
      <w:r w:rsidRPr="00891B4D">
        <w:rPr>
          <w:rFonts w:ascii="Arial" w:eastAsia="Times New Roman" w:hAnsi="Arial" w:cs="Arial"/>
          <w:b/>
          <w:i/>
          <w:sz w:val="20"/>
          <w:szCs w:val="20"/>
          <w:lang w:eastAsia="nl-NL"/>
        </w:rPr>
        <w:t>opkoopbescherming</w:t>
      </w:r>
    </w:p>
    <w:bookmarkEnd w:id="41"/>
    <w:p w14:paraId="78EA7CFA" w14:textId="77777777" w:rsidR="00C73CB0" w:rsidRPr="00891B4D" w:rsidRDefault="00C73CB0" w:rsidP="00C73CB0">
      <w:pPr>
        <w:pStyle w:val="Geenafstand"/>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Behalve op grond van artikel 44, eerste lid, van de wet (</w:t>
      </w:r>
      <w:proofErr w:type="spellStart"/>
      <w:r w:rsidRPr="00891B4D">
        <w:rPr>
          <w:rFonts w:ascii="Arial" w:eastAsia="Times New Roman" w:hAnsi="Arial" w:cs="Arial"/>
          <w:i/>
          <w:iCs/>
          <w:sz w:val="20"/>
          <w:szCs w:val="20"/>
          <w:lang w:eastAsia="nl-NL"/>
        </w:rPr>
        <w:t>bibob</w:t>
      </w:r>
      <w:proofErr w:type="spellEnd"/>
      <w:r w:rsidRPr="00891B4D">
        <w:rPr>
          <w:rFonts w:ascii="Arial" w:eastAsia="Times New Roman" w:hAnsi="Arial" w:cs="Arial"/>
          <w:i/>
          <w:iCs/>
          <w:sz w:val="20"/>
          <w:szCs w:val="20"/>
          <w:lang w:eastAsia="nl-NL"/>
        </w:rPr>
        <w:t>-intrekking), kan een</w:t>
      </w:r>
      <w:r>
        <w:rPr>
          <w:rFonts w:ascii="Arial" w:eastAsia="Times New Roman" w:hAnsi="Arial" w:cs="Arial"/>
          <w:i/>
          <w:iCs/>
          <w:sz w:val="20"/>
          <w:szCs w:val="20"/>
          <w:lang w:eastAsia="nl-NL"/>
        </w:rPr>
        <w:t xml:space="preserve"> </w:t>
      </w:r>
      <w:r w:rsidRPr="00891B4D">
        <w:rPr>
          <w:rFonts w:ascii="Arial" w:eastAsia="Times New Roman" w:hAnsi="Arial" w:cs="Arial"/>
          <w:i/>
          <w:iCs/>
          <w:sz w:val="20"/>
          <w:szCs w:val="20"/>
          <w:lang w:eastAsia="nl-NL"/>
        </w:rPr>
        <w:t>vergunning opkoopbescherming in elk geval ook worden ingetrokken:</w:t>
      </w:r>
    </w:p>
    <w:p w14:paraId="56C978D5"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a. als blijkt dat de vergunning is verstrekt op grond van onjuiste of onvolledige gegevens</w:t>
      </w:r>
      <w:r w:rsidRPr="00891B4D">
        <w:rPr>
          <w:rFonts w:ascii="Arial" w:eastAsia="Times New Roman" w:hAnsi="Arial" w:cs="Arial"/>
          <w:sz w:val="20"/>
          <w:szCs w:val="20"/>
          <w:lang w:eastAsia="nl-NL"/>
        </w:rPr>
        <w:t xml:space="preserve"> </w:t>
      </w:r>
      <w:r w:rsidRPr="00891B4D">
        <w:rPr>
          <w:rFonts w:ascii="Arial" w:eastAsia="Times New Roman" w:hAnsi="Arial" w:cs="Arial"/>
          <w:i/>
          <w:sz w:val="20"/>
          <w:szCs w:val="20"/>
          <w:lang w:eastAsia="nl-NL"/>
        </w:rPr>
        <w:t>en zou zijn</w:t>
      </w:r>
      <w:r w:rsidRPr="00891B4D">
        <w:rPr>
          <w:rFonts w:ascii="Arial" w:eastAsia="Times New Roman" w:hAnsi="Arial" w:cs="Arial"/>
          <w:i/>
          <w:iCs/>
          <w:sz w:val="20"/>
          <w:szCs w:val="20"/>
          <w:lang w:eastAsia="nl-NL"/>
        </w:rPr>
        <w:t xml:space="preserve"> geweigerd als de juiste of de volledige gegevens bekend waren geweest;</w:t>
      </w:r>
    </w:p>
    <w:p w14:paraId="0A2D6085" w14:textId="77777777" w:rsidR="00C73CB0" w:rsidRPr="00891B4D" w:rsidRDefault="00C73CB0" w:rsidP="00C73CB0">
      <w:pPr>
        <w:pStyle w:val="Geenafstand"/>
        <w:ind w:firstLine="708"/>
        <w:rPr>
          <w:rFonts w:ascii="Arial" w:eastAsia="Times New Roman" w:hAnsi="Arial" w:cs="Arial"/>
          <w:sz w:val="20"/>
          <w:szCs w:val="20"/>
          <w:lang w:eastAsia="nl-NL"/>
        </w:rPr>
      </w:pPr>
      <w:r w:rsidRPr="00891B4D">
        <w:rPr>
          <w:rFonts w:ascii="Arial" w:eastAsia="Times New Roman" w:hAnsi="Arial" w:cs="Arial"/>
          <w:i/>
          <w:iCs/>
          <w:sz w:val="20"/>
          <w:szCs w:val="20"/>
          <w:lang w:eastAsia="nl-NL"/>
        </w:rPr>
        <w:t>b. [</w:t>
      </w:r>
      <w:r w:rsidRPr="00891B4D">
        <w:rPr>
          <w:rFonts w:ascii="Arial" w:eastAsia="Times New Roman" w:hAnsi="Arial" w:cs="Arial"/>
          <w:b/>
          <w:bCs/>
          <w:i/>
          <w:iCs/>
          <w:sz w:val="20"/>
          <w:szCs w:val="20"/>
          <w:lang w:eastAsia="nl-NL"/>
        </w:rPr>
        <w:t>…</w:t>
      </w:r>
      <w:r w:rsidRPr="00891B4D">
        <w:rPr>
          <w:rFonts w:ascii="Arial" w:eastAsia="Times New Roman" w:hAnsi="Arial" w:cs="Arial"/>
          <w:i/>
          <w:iCs/>
          <w:sz w:val="20"/>
          <w:szCs w:val="20"/>
          <w:lang w:eastAsia="nl-NL"/>
        </w:rPr>
        <w:t>].</w:t>
      </w:r>
      <w:r w:rsidRPr="00891B4D">
        <w:rPr>
          <w:rFonts w:ascii="Arial" w:eastAsia="Times New Roman" w:hAnsi="Arial" w:cs="Arial"/>
          <w:sz w:val="20"/>
          <w:szCs w:val="20"/>
          <w:lang w:eastAsia="nl-NL"/>
        </w:rPr>
        <w:t>]</w:t>
      </w:r>
    </w:p>
    <w:p w14:paraId="09DC7954" w14:textId="77777777" w:rsidR="00C73CB0" w:rsidRPr="00891B4D" w:rsidRDefault="00C73CB0" w:rsidP="00C73CB0">
      <w:pPr>
        <w:pStyle w:val="Geenafstand"/>
        <w:rPr>
          <w:rFonts w:ascii="Arial" w:eastAsia="Times New Roman" w:hAnsi="Arial" w:cs="Arial"/>
          <w:b/>
          <w:bCs/>
          <w:sz w:val="20"/>
          <w:szCs w:val="20"/>
          <w:lang w:eastAsia="nl-NL"/>
        </w:rPr>
      </w:pPr>
    </w:p>
    <w:p w14:paraId="6A274908"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Hoofdstuk 4. Slotbepalingen</w:t>
      </w:r>
    </w:p>
    <w:p w14:paraId="0029969F" w14:textId="77777777" w:rsidR="00C73CB0" w:rsidRPr="00891B4D" w:rsidRDefault="00C73CB0" w:rsidP="00C73CB0">
      <w:pPr>
        <w:pStyle w:val="Geenafstand"/>
        <w:rPr>
          <w:rFonts w:ascii="Arial" w:eastAsia="Times New Roman" w:hAnsi="Arial" w:cs="Arial"/>
          <w:b/>
          <w:bCs/>
          <w:sz w:val="20"/>
          <w:szCs w:val="20"/>
          <w:lang w:eastAsia="nl-NL"/>
        </w:rPr>
      </w:pPr>
    </w:p>
    <w:p w14:paraId="5683F5A7"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22. Bestuurlijke boete</w:t>
      </w:r>
    </w:p>
    <w:p w14:paraId="1F73E1BC"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1. Overtreding van de verboden, bedoeld in de artikelen 8, 21, 22, [</w:t>
      </w:r>
      <w:r w:rsidRPr="00891B4D">
        <w:rPr>
          <w:rFonts w:ascii="Arial" w:eastAsia="Times New Roman" w:hAnsi="Arial" w:cs="Arial"/>
          <w:i/>
          <w:iCs/>
          <w:sz w:val="20"/>
          <w:szCs w:val="20"/>
          <w:lang w:eastAsia="nl-NL"/>
        </w:rPr>
        <w:t>23a, 23b, 23</w:t>
      </w:r>
      <w:proofErr w:type="gramStart"/>
      <w:r w:rsidRPr="00891B4D">
        <w:rPr>
          <w:rFonts w:ascii="Arial" w:eastAsia="Times New Roman" w:hAnsi="Arial" w:cs="Arial"/>
          <w:i/>
          <w:iCs/>
          <w:sz w:val="20"/>
          <w:szCs w:val="20"/>
          <w:lang w:eastAsia="nl-NL"/>
        </w:rPr>
        <w:t>c[</w:t>
      </w:r>
      <w:proofErr w:type="gramEnd"/>
      <w:r w:rsidRPr="00891B4D">
        <w:rPr>
          <w:rFonts w:ascii="Arial" w:eastAsia="Times New Roman" w:hAnsi="Arial" w:cs="Arial"/>
          <w:i/>
          <w:iCs/>
          <w:sz w:val="20"/>
          <w:szCs w:val="20"/>
          <w:lang w:eastAsia="nl-NL"/>
        </w:rPr>
        <w:t xml:space="preserve">, </w:t>
      </w:r>
      <w:r w:rsidRPr="00891B4D">
        <w:rPr>
          <w:rFonts w:ascii="Arial" w:eastAsia="Times New Roman" w:hAnsi="Arial" w:cs="Arial"/>
          <w:b/>
          <w:bCs/>
          <w:i/>
          <w:iCs/>
          <w:sz w:val="20"/>
          <w:szCs w:val="20"/>
          <w:lang w:eastAsia="nl-NL"/>
        </w:rPr>
        <w:t>OF</w:t>
      </w:r>
      <w:r w:rsidRPr="00891B4D">
        <w:rPr>
          <w:rFonts w:ascii="Arial" w:eastAsia="Times New Roman" w:hAnsi="Arial" w:cs="Arial"/>
          <w:i/>
          <w:iCs/>
          <w:sz w:val="20"/>
          <w:szCs w:val="20"/>
          <w:lang w:eastAsia="nl-NL"/>
        </w:rPr>
        <w:t xml:space="preserve"> en] 23e</w:t>
      </w:r>
      <w:r w:rsidRPr="00891B4D">
        <w:rPr>
          <w:rFonts w:ascii="Arial" w:eastAsia="Times New Roman" w:hAnsi="Arial" w:cs="Arial"/>
          <w:sz w:val="20"/>
          <w:szCs w:val="20"/>
          <w:lang w:eastAsia="nl-NL"/>
        </w:rPr>
        <w:t>] [</w:t>
      </w:r>
      <w:r w:rsidRPr="00891B4D">
        <w:rPr>
          <w:rFonts w:ascii="Arial" w:eastAsia="Times New Roman" w:hAnsi="Arial" w:cs="Arial"/>
          <w:i/>
          <w:iCs/>
          <w:sz w:val="20"/>
          <w:szCs w:val="20"/>
          <w:lang w:eastAsia="nl-NL"/>
        </w:rPr>
        <w:t>en 41, eerste lid,</w:t>
      </w:r>
      <w:r w:rsidRPr="00891B4D">
        <w:rPr>
          <w:rFonts w:ascii="Arial" w:eastAsia="Times New Roman" w:hAnsi="Arial" w:cs="Arial"/>
          <w:sz w:val="20"/>
          <w:szCs w:val="20"/>
          <w:lang w:eastAsia="nl-NL"/>
        </w:rPr>
        <w:t>] van de wet, handelen in strijd met een voorwaarde of voorschrift als bedoeld in artikel 2</w:t>
      </w:r>
      <w:r>
        <w:rPr>
          <w:rFonts w:ascii="Arial" w:eastAsia="Times New Roman" w:hAnsi="Arial" w:cs="Arial"/>
          <w:sz w:val="20"/>
          <w:szCs w:val="20"/>
          <w:lang w:eastAsia="nl-NL"/>
        </w:rPr>
        <w:t>4</w:t>
      </w:r>
      <w:r w:rsidRPr="00891B4D">
        <w:rPr>
          <w:rFonts w:ascii="Arial" w:eastAsia="Times New Roman" w:hAnsi="Arial" w:cs="Arial"/>
          <w:sz w:val="20"/>
          <w:szCs w:val="20"/>
          <w:lang w:eastAsia="nl-NL"/>
        </w:rPr>
        <w:t xml:space="preserve"> [</w:t>
      </w:r>
      <w:r w:rsidRPr="00891B4D">
        <w:rPr>
          <w:rFonts w:ascii="Arial" w:eastAsia="Times New Roman" w:hAnsi="Arial" w:cs="Arial"/>
          <w:i/>
          <w:iCs/>
          <w:sz w:val="20"/>
          <w:szCs w:val="20"/>
          <w:lang w:eastAsia="nl-NL"/>
        </w:rPr>
        <w:t>of de aanwijzing, bedoeld in artikel 33a, onderdeel b,</w:t>
      </w:r>
      <w:r w:rsidRPr="00891B4D">
        <w:rPr>
          <w:rFonts w:ascii="Arial" w:eastAsia="Times New Roman" w:hAnsi="Arial" w:cs="Arial"/>
          <w:sz w:val="20"/>
          <w:szCs w:val="20"/>
          <w:lang w:eastAsia="nl-NL"/>
        </w:rPr>
        <w:t>] van de wet alsmede handelen in strijd met artikel 2</w:t>
      </w:r>
      <w:r>
        <w:rPr>
          <w:rFonts w:ascii="Arial" w:eastAsia="Times New Roman" w:hAnsi="Arial" w:cs="Arial"/>
          <w:sz w:val="20"/>
          <w:szCs w:val="20"/>
          <w:lang w:eastAsia="nl-NL"/>
        </w:rPr>
        <w:t>1</w:t>
      </w:r>
      <w:r w:rsidRPr="00891B4D">
        <w:rPr>
          <w:rFonts w:ascii="Arial" w:eastAsia="Times New Roman" w:hAnsi="Arial" w:cs="Arial"/>
          <w:sz w:val="20"/>
          <w:szCs w:val="20"/>
          <w:lang w:eastAsia="nl-NL"/>
        </w:rPr>
        <w:t>j kan worden beboet met een bestuurlijke boete.</w:t>
      </w:r>
    </w:p>
    <w:p w14:paraId="3BA7B7E6"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2. De bestuurlijke boete bedraagt hoogstens:</w:t>
      </w:r>
    </w:p>
    <w:p w14:paraId="2C46BAC9"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lastRenderedPageBreak/>
        <w:tab/>
        <w:t>a. voor overtreding van artikel 8, eerste lid, van de wet: € 5</w:t>
      </w:r>
      <w:r>
        <w:rPr>
          <w:rFonts w:ascii="Arial" w:eastAsia="Times New Roman" w:hAnsi="Arial" w:cs="Arial"/>
          <w:sz w:val="20"/>
          <w:szCs w:val="20"/>
          <w:lang w:eastAsia="nl-NL"/>
        </w:rPr>
        <w:t>15</w:t>
      </w:r>
      <w:r w:rsidRPr="00891B4D">
        <w:rPr>
          <w:rFonts w:ascii="Arial" w:eastAsia="Times New Roman" w:hAnsi="Arial" w:cs="Arial"/>
          <w:sz w:val="20"/>
          <w:szCs w:val="20"/>
          <w:lang w:eastAsia="nl-NL"/>
        </w:rPr>
        <w:t>;</w:t>
      </w:r>
    </w:p>
    <w:p w14:paraId="30788EC2" w14:textId="77777777" w:rsidR="00C73CB0" w:rsidRPr="00891B4D" w:rsidRDefault="00C73CB0" w:rsidP="00C73CB0">
      <w:pPr>
        <w:pStyle w:val="Geenafstand"/>
        <w:ind w:left="700"/>
        <w:rPr>
          <w:rFonts w:ascii="Arial" w:eastAsia="Times New Roman" w:hAnsi="Arial" w:cs="Arial"/>
          <w:sz w:val="20"/>
          <w:szCs w:val="20"/>
          <w:lang w:eastAsia="nl-NL"/>
        </w:rPr>
      </w:pPr>
      <w:r w:rsidRPr="00891B4D">
        <w:rPr>
          <w:rFonts w:ascii="Arial" w:eastAsia="Times New Roman" w:hAnsi="Arial" w:cs="Arial"/>
          <w:sz w:val="20"/>
          <w:szCs w:val="20"/>
          <w:lang w:eastAsia="nl-NL"/>
        </w:rPr>
        <w:tab/>
        <w:t xml:space="preserve">b. voor overtreding van artikel </w:t>
      </w:r>
      <w:r>
        <w:rPr>
          <w:rFonts w:ascii="Arial" w:eastAsia="Times New Roman" w:hAnsi="Arial" w:cs="Arial"/>
          <w:sz w:val="20"/>
          <w:szCs w:val="20"/>
          <w:lang w:eastAsia="nl-NL"/>
        </w:rPr>
        <w:t>21</w:t>
      </w:r>
      <w:r w:rsidRPr="00891B4D">
        <w:rPr>
          <w:rFonts w:ascii="Arial" w:eastAsia="Times New Roman" w:hAnsi="Arial" w:cs="Arial"/>
          <w:sz w:val="20"/>
          <w:szCs w:val="20"/>
          <w:lang w:eastAsia="nl-NL"/>
        </w:rPr>
        <w:t xml:space="preserve">j: € </w:t>
      </w:r>
      <w:r>
        <w:rPr>
          <w:rFonts w:ascii="Arial" w:eastAsia="Times New Roman" w:hAnsi="Arial" w:cs="Arial"/>
          <w:sz w:val="20"/>
          <w:szCs w:val="20"/>
          <w:lang w:eastAsia="nl-NL"/>
        </w:rPr>
        <w:t>515</w:t>
      </w:r>
      <w:r w:rsidRPr="00891B4D">
        <w:rPr>
          <w:rFonts w:ascii="Arial" w:eastAsia="Times New Roman" w:hAnsi="Arial" w:cs="Arial"/>
          <w:sz w:val="20"/>
          <w:szCs w:val="20"/>
          <w:lang w:eastAsia="nl-NL"/>
        </w:rPr>
        <w:t xml:space="preserve"> voor een natuurlijk persoon en € 2.250 voor een rechtspersoon;</w:t>
      </w:r>
    </w:p>
    <w:p w14:paraId="1C0964DF" w14:textId="77777777" w:rsidR="00C73CB0" w:rsidRPr="00891B4D" w:rsidRDefault="00C73CB0" w:rsidP="00C73CB0">
      <w:pPr>
        <w:pStyle w:val="Geenafstand"/>
        <w:ind w:left="700"/>
        <w:rPr>
          <w:rFonts w:ascii="Arial" w:eastAsia="Times New Roman" w:hAnsi="Arial" w:cs="Arial"/>
          <w:sz w:val="20"/>
          <w:szCs w:val="20"/>
          <w:lang w:eastAsia="nl-NL"/>
        </w:rPr>
      </w:pPr>
      <w:r w:rsidRPr="00891B4D">
        <w:rPr>
          <w:rFonts w:ascii="Arial" w:eastAsia="Times New Roman" w:hAnsi="Arial" w:cs="Arial"/>
          <w:sz w:val="20"/>
          <w:szCs w:val="20"/>
          <w:lang w:eastAsia="nl-NL"/>
        </w:rPr>
        <w:t>[</w:t>
      </w:r>
      <w:proofErr w:type="gramStart"/>
      <w:r w:rsidRPr="00891B4D">
        <w:rPr>
          <w:rFonts w:ascii="Arial" w:eastAsia="Times New Roman" w:hAnsi="Arial" w:cs="Arial"/>
          <w:i/>
          <w:iCs/>
          <w:sz w:val="20"/>
          <w:szCs w:val="20"/>
          <w:lang w:eastAsia="nl-NL"/>
        </w:rPr>
        <w:t>c.</w:t>
      </w:r>
      <w:proofErr w:type="gramEnd"/>
      <w:r w:rsidRPr="00891B4D">
        <w:rPr>
          <w:rFonts w:ascii="Arial" w:eastAsia="Times New Roman" w:hAnsi="Arial" w:cs="Arial"/>
          <w:i/>
          <w:iCs/>
          <w:sz w:val="20"/>
          <w:szCs w:val="20"/>
          <w:lang w:eastAsia="nl-NL"/>
        </w:rPr>
        <w:t xml:space="preserve"> voor overtreding van de artikelen 23a, eerste of derde lid, 23b, tweede of derde lid, of 23e van de wet: € </w:t>
      </w:r>
      <w:r>
        <w:rPr>
          <w:rFonts w:ascii="Arial" w:eastAsia="Times New Roman" w:hAnsi="Arial" w:cs="Arial"/>
          <w:i/>
          <w:iCs/>
          <w:sz w:val="20"/>
          <w:szCs w:val="20"/>
          <w:lang w:eastAsia="nl-NL"/>
        </w:rPr>
        <w:t>10</w:t>
      </w:r>
      <w:r w:rsidRPr="00891B4D">
        <w:rPr>
          <w:rFonts w:ascii="Arial" w:eastAsia="Times New Roman" w:hAnsi="Arial" w:cs="Arial"/>
          <w:i/>
          <w:iCs/>
          <w:sz w:val="20"/>
          <w:szCs w:val="20"/>
          <w:lang w:eastAsia="nl-NL"/>
        </w:rPr>
        <w:t>.</w:t>
      </w:r>
      <w:r>
        <w:rPr>
          <w:rFonts w:ascii="Arial" w:eastAsia="Times New Roman" w:hAnsi="Arial" w:cs="Arial"/>
          <w:i/>
          <w:iCs/>
          <w:sz w:val="20"/>
          <w:szCs w:val="20"/>
          <w:lang w:eastAsia="nl-NL"/>
        </w:rPr>
        <w:t>3</w:t>
      </w:r>
      <w:r w:rsidRPr="00891B4D">
        <w:rPr>
          <w:rFonts w:ascii="Arial" w:eastAsia="Times New Roman" w:hAnsi="Arial" w:cs="Arial"/>
          <w:i/>
          <w:iCs/>
          <w:sz w:val="20"/>
          <w:szCs w:val="20"/>
          <w:lang w:eastAsia="nl-NL"/>
        </w:rPr>
        <w:t>00;</w:t>
      </w:r>
      <w:r w:rsidRPr="00891B4D">
        <w:rPr>
          <w:rFonts w:ascii="Arial" w:eastAsia="Times New Roman" w:hAnsi="Arial" w:cs="Arial"/>
          <w:sz w:val="20"/>
          <w:szCs w:val="20"/>
          <w:lang w:eastAsia="nl-NL"/>
        </w:rPr>
        <w:t>]</w:t>
      </w:r>
    </w:p>
    <w:p w14:paraId="2F6F81ED" w14:textId="77777777" w:rsidR="00C73CB0" w:rsidRPr="00891B4D" w:rsidRDefault="00C73CB0" w:rsidP="00C73CB0">
      <w:pPr>
        <w:pStyle w:val="Geenafstand"/>
        <w:ind w:left="700"/>
        <w:rPr>
          <w:rFonts w:ascii="Arial" w:eastAsia="Times New Roman" w:hAnsi="Arial" w:cs="Arial"/>
          <w:sz w:val="20"/>
          <w:szCs w:val="20"/>
          <w:lang w:eastAsia="nl-NL"/>
        </w:rPr>
      </w:pPr>
      <w:r w:rsidRPr="00891B4D">
        <w:rPr>
          <w:rFonts w:ascii="Arial" w:eastAsia="Times New Roman" w:hAnsi="Arial" w:cs="Arial"/>
          <w:sz w:val="20"/>
          <w:szCs w:val="20"/>
          <w:lang w:eastAsia="nl-NL"/>
        </w:rPr>
        <w:t xml:space="preserve">d. voor overtreding van de artikelen 8, tweede lid, 21[, </w:t>
      </w:r>
      <w:r w:rsidRPr="00891B4D">
        <w:rPr>
          <w:rFonts w:ascii="Arial" w:eastAsia="Times New Roman" w:hAnsi="Arial" w:cs="Arial"/>
          <w:b/>
          <w:bCs/>
          <w:sz w:val="20"/>
          <w:szCs w:val="20"/>
          <w:lang w:eastAsia="nl-NL"/>
        </w:rPr>
        <w:t>OF</w:t>
      </w:r>
      <w:r w:rsidRPr="00891B4D">
        <w:rPr>
          <w:rFonts w:ascii="Arial" w:eastAsia="Times New Roman" w:hAnsi="Arial" w:cs="Arial"/>
          <w:sz w:val="20"/>
          <w:szCs w:val="20"/>
          <w:lang w:eastAsia="nl-NL"/>
        </w:rPr>
        <w:t xml:space="preserve"> of] 22, eerste lid</w:t>
      </w:r>
      <w:r w:rsidRPr="00891B4D">
        <w:rPr>
          <w:rFonts w:ascii="Arial" w:eastAsia="Times New Roman" w:hAnsi="Arial" w:cs="Arial"/>
          <w:i/>
          <w:iCs/>
          <w:sz w:val="20"/>
          <w:szCs w:val="20"/>
          <w:lang w:eastAsia="nl-NL"/>
        </w:rPr>
        <w:t xml:space="preserve">, </w:t>
      </w:r>
      <w:r w:rsidRPr="00891B4D">
        <w:rPr>
          <w:rFonts w:ascii="Arial" w:eastAsia="Times New Roman" w:hAnsi="Arial" w:cs="Arial"/>
          <w:sz w:val="20"/>
          <w:szCs w:val="20"/>
          <w:lang w:eastAsia="nl-NL"/>
        </w:rPr>
        <w:t>[</w:t>
      </w:r>
      <w:r w:rsidRPr="00891B4D">
        <w:rPr>
          <w:rFonts w:ascii="Arial" w:eastAsia="Times New Roman" w:hAnsi="Arial" w:cs="Arial"/>
          <w:i/>
          <w:sz w:val="20"/>
          <w:szCs w:val="20"/>
          <w:lang w:eastAsia="nl-NL"/>
        </w:rPr>
        <w:t>23b, eerste lid, of 23c, eerste lid</w:t>
      </w:r>
      <w:r w:rsidRPr="00891B4D">
        <w:rPr>
          <w:rFonts w:ascii="Arial" w:eastAsia="Times New Roman" w:hAnsi="Arial" w:cs="Arial"/>
          <w:i/>
          <w:iCs/>
          <w:sz w:val="20"/>
          <w:szCs w:val="20"/>
          <w:lang w:eastAsia="nl-NL"/>
        </w:rPr>
        <w:t>,</w:t>
      </w:r>
      <w:r w:rsidRPr="00891B4D">
        <w:rPr>
          <w:rFonts w:ascii="Arial" w:eastAsia="Times New Roman" w:hAnsi="Arial" w:cs="Arial"/>
          <w:sz w:val="20"/>
          <w:szCs w:val="20"/>
          <w:lang w:eastAsia="nl-NL"/>
        </w:rPr>
        <w:t>] van de wet of voor handelen in strijd met een voorwaarde of voorschrift als bedoeld in artikel 2</w:t>
      </w:r>
      <w:r>
        <w:rPr>
          <w:rFonts w:ascii="Arial" w:eastAsia="Times New Roman" w:hAnsi="Arial" w:cs="Arial"/>
          <w:sz w:val="20"/>
          <w:szCs w:val="20"/>
          <w:lang w:eastAsia="nl-NL"/>
        </w:rPr>
        <w:t>4</w:t>
      </w:r>
      <w:r w:rsidRPr="00891B4D">
        <w:rPr>
          <w:rFonts w:ascii="Arial" w:eastAsia="Times New Roman" w:hAnsi="Arial" w:cs="Arial"/>
          <w:sz w:val="20"/>
          <w:szCs w:val="20"/>
          <w:lang w:eastAsia="nl-NL"/>
        </w:rPr>
        <w:t xml:space="preserve"> [</w:t>
      </w:r>
      <w:r w:rsidRPr="00891B4D">
        <w:rPr>
          <w:rFonts w:ascii="Arial" w:eastAsia="Times New Roman" w:hAnsi="Arial" w:cs="Arial"/>
          <w:i/>
          <w:iCs/>
          <w:sz w:val="20"/>
          <w:szCs w:val="20"/>
          <w:lang w:eastAsia="nl-NL"/>
        </w:rPr>
        <w:t>of de aanwijzing, bedoeld in artikel 33a, onderdeel b,</w:t>
      </w:r>
      <w:r w:rsidRPr="00891B4D">
        <w:rPr>
          <w:rFonts w:ascii="Arial" w:eastAsia="Times New Roman" w:hAnsi="Arial" w:cs="Arial"/>
          <w:sz w:val="20"/>
          <w:szCs w:val="20"/>
          <w:lang w:eastAsia="nl-NL"/>
        </w:rPr>
        <w:t>] van de wet: € 2</w:t>
      </w:r>
      <w:r>
        <w:rPr>
          <w:rFonts w:ascii="Arial" w:eastAsia="Times New Roman" w:hAnsi="Arial" w:cs="Arial"/>
          <w:sz w:val="20"/>
          <w:szCs w:val="20"/>
          <w:lang w:eastAsia="nl-NL"/>
        </w:rPr>
        <w:t>5</w:t>
      </w:r>
      <w:r w:rsidRPr="00891B4D">
        <w:rPr>
          <w:rFonts w:ascii="Arial" w:eastAsia="Times New Roman" w:hAnsi="Arial" w:cs="Arial"/>
          <w:sz w:val="20"/>
          <w:szCs w:val="20"/>
          <w:lang w:eastAsia="nl-NL"/>
        </w:rPr>
        <w:t>.</w:t>
      </w:r>
      <w:r>
        <w:rPr>
          <w:rFonts w:ascii="Arial" w:eastAsia="Times New Roman" w:hAnsi="Arial" w:cs="Arial"/>
          <w:sz w:val="20"/>
          <w:szCs w:val="20"/>
          <w:lang w:eastAsia="nl-NL"/>
        </w:rPr>
        <w:t>75</w:t>
      </w:r>
      <w:r w:rsidRPr="00891B4D">
        <w:rPr>
          <w:rFonts w:ascii="Arial" w:eastAsia="Times New Roman" w:hAnsi="Arial" w:cs="Arial"/>
          <w:sz w:val="20"/>
          <w:szCs w:val="20"/>
          <w:lang w:eastAsia="nl-NL"/>
        </w:rPr>
        <w:t>0;</w:t>
      </w:r>
    </w:p>
    <w:p w14:paraId="63D81C70"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ab/>
        <w:t>[</w:t>
      </w:r>
      <w:proofErr w:type="gramStart"/>
      <w:r w:rsidRPr="00891B4D">
        <w:rPr>
          <w:rFonts w:ascii="Arial" w:eastAsia="Times New Roman" w:hAnsi="Arial" w:cs="Arial"/>
          <w:i/>
          <w:sz w:val="20"/>
          <w:szCs w:val="20"/>
          <w:lang w:eastAsia="nl-NL"/>
        </w:rPr>
        <w:t>e.</w:t>
      </w:r>
      <w:proofErr w:type="gramEnd"/>
      <w:r w:rsidRPr="00891B4D">
        <w:rPr>
          <w:rFonts w:ascii="Arial" w:eastAsia="Times New Roman" w:hAnsi="Arial" w:cs="Arial"/>
          <w:i/>
          <w:sz w:val="20"/>
          <w:szCs w:val="20"/>
          <w:lang w:eastAsia="nl-NL"/>
        </w:rPr>
        <w:t xml:space="preserve"> voor overtreding van artikel 41, eerste lid, van de wet: € 2</w:t>
      </w:r>
      <w:r>
        <w:rPr>
          <w:rFonts w:ascii="Arial" w:eastAsia="Times New Roman" w:hAnsi="Arial" w:cs="Arial"/>
          <w:i/>
          <w:sz w:val="20"/>
          <w:szCs w:val="20"/>
          <w:lang w:eastAsia="nl-NL"/>
        </w:rPr>
        <w:t>5</w:t>
      </w:r>
      <w:r w:rsidRPr="00891B4D">
        <w:rPr>
          <w:rFonts w:ascii="Arial" w:eastAsia="Times New Roman" w:hAnsi="Arial" w:cs="Arial"/>
          <w:i/>
          <w:sz w:val="20"/>
          <w:szCs w:val="20"/>
          <w:lang w:eastAsia="nl-NL"/>
        </w:rPr>
        <w:t>.</w:t>
      </w:r>
      <w:r>
        <w:rPr>
          <w:rFonts w:ascii="Arial" w:eastAsia="Times New Roman" w:hAnsi="Arial" w:cs="Arial"/>
          <w:i/>
          <w:sz w:val="20"/>
          <w:szCs w:val="20"/>
          <w:lang w:eastAsia="nl-NL"/>
        </w:rPr>
        <w:t>75</w:t>
      </w:r>
      <w:r w:rsidRPr="00891B4D">
        <w:rPr>
          <w:rFonts w:ascii="Arial" w:eastAsia="Times New Roman" w:hAnsi="Arial" w:cs="Arial"/>
          <w:i/>
          <w:sz w:val="20"/>
          <w:szCs w:val="20"/>
          <w:lang w:eastAsia="nl-NL"/>
        </w:rPr>
        <w:t>0;</w:t>
      </w:r>
      <w:r w:rsidRPr="00891B4D">
        <w:rPr>
          <w:rFonts w:ascii="Arial" w:eastAsia="Times New Roman" w:hAnsi="Arial" w:cs="Arial"/>
          <w:sz w:val="20"/>
          <w:szCs w:val="20"/>
          <w:lang w:eastAsia="nl-NL"/>
        </w:rPr>
        <w:t>]</w:t>
      </w:r>
    </w:p>
    <w:p w14:paraId="74C7EF7E" w14:textId="77777777" w:rsidR="00C73CB0" w:rsidRPr="00891B4D" w:rsidRDefault="00C73CB0" w:rsidP="00C73CB0">
      <w:pPr>
        <w:pStyle w:val="Geenafstand"/>
        <w:ind w:left="708"/>
        <w:rPr>
          <w:rFonts w:ascii="Arial" w:eastAsia="Times New Roman" w:hAnsi="Arial" w:cs="Arial"/>
          <w:i/>
          <w:iCs/>
          <w:sz w:val="20"/>
          <w:szCs w:val="20"/>
          <w:lang w:eastAsia="nl-NL"/>
        </w:rPr>
      </w:pPr>
      <w:r w:rsidRPr="00891B4D">
        <w:rPr>
          <w:rFonts w:ascii="Arial" w:eastAsia="Times New Roman" w:hAnsi="Arial" w:cs="Arial"/>
          <w:sz w:val="20"/>
          <w:szCs w:val="20"/>
          <w:lang w:eastAsia="nl-NL"/>
        </w:rPr>
        <w:t xml:space="preserve">f. voor overtreding van de artikelen 8, tweede </w:t>
      </w:r>
      <w:proofErr w:type="gramStart"/>
      <w:r w:rsidRPr="00891B4D">
        <w:rPr>
          <w:rFonts w:ascii="Arial" w:eastAsia="Times New Roman" w:hAnsi="Arial" w:cs="Arial"/>
          <w:sz w:val="20"/>
          <w:szCs w:val="20"/>
          <w:lang w:eastAsia="nl-NL"/>
        </w:rPr>
        <w:t>lid[</w:t>
      </w:r>
      <w:proofErr w:type="gramEnd"/>
      <w:r w:rsidRPr="00891B4D">
        <w:rPr>
          <w:rFonts w:ascii="Arial" w:eastAsia="Times New Roman" w:hAnsi="Arial" w:cs="Arial"/>
          <w:sz w:val="20"/>
          <w:szCs w:val="20"/>
          <w:lang w:eastAsia="nl-NL"/>
        </w:rPr>
        <w:t xml:space="preserve">, </w:t>
      </w:r>
      <w:r w:rsidRPr="00891B4D">
        <w:rPr>
          <w:rFonts w:ascii="Arial" w:eastAsia="Times New Roman" w:hAnsi="Arial" w:cs="Arial"/>
          <w:b/>
          <w:bCs/>
          <w:sz w:val="20"/>
          <w:szCs w:val="20"/>
          <w:lang w:eastAsia="nl-NL"/>
        </w:rPr>
        <w:t>OF</w:t>
      </w:r>
      <w:r w:rsidRPr="00891B4D">
        <w:rPr>
          <w:rFonts w:ascii="Arial" w:eastAsia="Times New Roman" w:hAnsi="Arial" w:cs="Arial"/>
          <w:sz w:val="20"/>
          <w:szCs w:val="20"/>
          <w:lang w:eastAsia="nl-NL"/>
        </w:rPr>
        <w:t xml:space="preserve"> , of] 21[</w:t>
      </w:r>
      <w:r w:rsidRPr="00891B4D">
        <w:rPr>
          <w:rFonts w:ascii="Arial" w:eastAsia="Times New Roman" w:hAnsi="Arial" w:cs="Arial"/>
          <w:i/>
          <w:iCs/>
          <w:sz w:val="20"/>
          <w:szCs w:val="20"/>
          <w:lang w:eastAsia="nl-NL"/>
        </w:rPr>
        <w:t>, 23b, eerste lid, of 23c, eerste lid,</w:t>
      </w:r>
      <w:r w:rsidRPr="00891B4D">
        <w:rPr>
          <w:rFonts w:ascii="Arial" w:eastAsia="Times New Roman" w:hAnsi="Arial" w:cs="Arial"/>
          <w:sz w:val="20"/>
          <w:szCs w:val="20"/>
          <w:lang w:eastAsia="nl-NL"/>
        </w:rPr>
        <w:t>] [</w:t>
      </w:r>
      <w:r w:rsidRPr="00891B4D">
        <w:rPr>
          <w:rFonts w:ascii="Arial" w:eastAsia="Times New Roman" w:hAnsi="Arial" w:cs="Arial"/>
          <w:i/>
          <w:iCs/>
          <w:sz w:val="20"/>
          <w:szCs w:val="20"/>
          <w:lang w:eastAsia="nl-NL"/>
        </w:rPr>
        <w:t>of de aanwijzing, bedoeld in artikel 33a, onderdeel b,</w:t>
      </w:r>
      <w:r w:rsidRPr="00891B4D">
        <w:rPr>
          <w:rFonts w:ascii="Arial" w:eastAsia="Times New Roman" w:hAnsi="Arial" w:cs="Arial"/>
          <w:sz w:val="20"/>
          <w:szCs w:val="20"/>
          <w:lang w:eastAsia="nl-NL"/>
        </w:rPr>
        <w:t xml:space="preserve">] van de wet, als binnen een tijdvak van vier jaar voorafgaand aan de constatering van de overtreding al een bestuurlijke boete is opgelegd voor overtreding van hetzelfde verbod: € </w:t>
      </w:r>
      <w:r>
        <w:rPr>
          <w:rFonts w:ascii="Arial" w:eastAsia="Times New Roman" w:hAnsi="Arial" w:cs="Arial"/>
          <w:sz w:val="20"/>
          <w:szCs w:val="20"/>
          <w:lang w:eastAsia="nl-NL"/>
        </w:rPr>
        <w:t>103</w:t>
      </w:r>
      <w:r w:rsidRPr="00891B4D">
        <w:rPr>
          <w:rFonts w:ascii="Arial" w:eastAsia="Times New Roman" w:hAnsi="Arial" w:cs="Arial"/>
          <w:sz w:val="20"/>
          <w:szCs w:val="20"/>
          <w:lang w:eastAsia="nl-NL"/>
        </w:rPr>
        <w:t xml:space="preserve">.000[; </w:t>
      </w:r>
      <w:r w:rsidRPr="00891B4D">
        <w:rPr>
          <w:rFonts w:ascii="Arial" w:eastAsia="Times New Roman" w:hAnsi="Arial" w:cs="Arial"/>
          <w:b/>
          <w:bCs/>
          <w:sz w:val="20"/>
          <w:szCs w:val="20"/>
          <w:lang w:eastAsia="nl-NL"/>
        </w:rPr>
        <w:t>OF</w:t>
      </w:r>
      <w:r w:rsidRPr="00891B4D">
        <w:rPr>
          <w:rFonts w:ascii="Arial" w:eastAsia="Times New Roman" w:hAnsi="Arial" w:cs="Arial"/>
          <w:sz w:val="20"/>
          <w:szCs w:val="20"/>
          <w:lang w:eastAsia="nl-NL"/>
        </w:rPr>
        <w:t xml:space="preserve"> .]</w:t>
      </w:r>
    </w:p>
    <w:p w14:paraId="353BA9D0" w14:textId="77777777" w:rsidR="00C73CB0" w:rsidRPr="00891B4D" w:rsidRDefault="00C73CB0" w:rsidP="00C73CB0">
      <w:pPr>
        <w:pStyle w:val="Geenafstand"/>
        <w:ind w:left="700"/>
        <w:rPr>
          <w:rFonts w:ascii="Arial" w:eastAsia="Times New Roman" w:hAnsi="Arial" w:cs="Arial"/>
          <w:sz w:val="20"/>
          <w:szCs w:val="20"/>
          <w:lang w:eastAsia="nl-NL"/>
        </w:rPr>
      </w:pPr>
      <w:r w:rsidRPr="00891B4D">
        <w:rPr>
          <w:rFonts w:ascii="Arial" w:eastAsia="Times New Roman" w:hAnsi="Arial" w:cs="Arial"/>
          <w:sz w:val="20"/>
          <w:szCs w:val="20"/>
          <w:lang w:eastAsia="nl-NL"/>
        </w:rPr>
        <w:t>[</w:t>
      </w:r>
      <w:proofErr w:type="gramStart"/>
      <w:r w:rsidRPr="00891B4D">
        <w:rPr>
          <w:rFonts w:ascii="Arial" w:eastAsia="Times New Roman" w:hAnsi="Arial" w:cs="Arial"/>
          <w:i/>
          <w:sz w:val="20"/>
          <w:szCs w:val="20"/>
          <w:lang w:eastAsia="nl-NL"/>
        </w:rPr>
        <w:t>g.</w:t>
      </w:r>
      <w:proofErr w:type="gramEnd"/>
      <w:r w:rsidRPr="00891B4D">
        <w:rPr>
          <w:rFonts w:ascii="Arial" w:eastAsia="Times New Roman" w:hAnsi="Arial" w:cs="Arial"/>
          <w:i/>
          <w:sz w:val="20"/>
          <w:szCs w:val="20"/>
          <w:lang w:eastAsia="nl-NL"/>
        </w:rPr>
        <w:t xml:space="preserve"> voor overtreding van artikel 41, eerste lid, van de wet, als binnen een tijdvak van vier jaar voorafgaand aan de constatering van de overtreding al een bestuurlijke boete is opgelegd voor overtreding van hetzelfde verbod: € </w:t>
      </w:r>
      <w:r>
        <w:rPr>
          <w:rFonts w:ascii="Arial" w:eastAsia="Times New Roman" w:hAnsi="Arial" w:cs="Arial"/>
          <w:i/>
          <w:sz w:val="20"/>
          <w:szCs w:val="20"/>
          <w:lang w:eastAsia="nl-NL"/>
        </w:rPr>
        <w:t>103</w:t>
      </w:r>
      <w:r w:rsidRPr="00891B4D">
        <w:rPr>
          <w:rFonts w:ascii="Arial" w:eastAsia="Times New Roman" w:hAnsi="Arial" w:cs="Arial"/>
          <w:i/>
          <w:sz w:val="20"/>
          <w:szCs w:val="20"/>
          <w:lang w:eastAsia="nl-NL"/>
        </w:rPr>
        <w:t>.000.</w:t>
      </w:r>
      <w:r w:rsidRPr="00891B4D">
        <w:rPr>
          <w:rFonts w:ascii="Arial" w:eastAsia="Times New Roman" w:hAnsi="Arial" w:cs="Arial"/>
          <w:sz w:val="20"/>
          <w:szCs w:val="20"/>
          <w:lang w:eastAsia="nl-NL"/>
        </w:rPr>
        <w:t xml:space="preserve">] </w:t>
      </w:r>
    </w:p>
    <w:p w14:paraId="4CEE5FE9" w14:textId="77777777" w:rsidR="00C73CB0" w:rsidRPr="00891B4D" w:rsidRDefault="00C73CB0" w:rsidP="00C73CB0">
      <w:pPr>
        <w:pStyle w:val="Geenafstand"/>
        <w:rPr>
          <w:rFonts w:ascii="Arial" w:eastAsia="Times New Roman" w:hAnsi="Arial" w:cs="Arial"/>
          <w:b/>
          <w:bCs/>
          <w:sz w:val="20"/>
          <w:szCs w:val="20"/>
          <w:lang w:eastAsia="nl-NL"/>
        </w:rPr>
      </w:pPr>
    </w:p>
    <w:p w14:paraId="6FE25531"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sz w:val="20"/>
          <w:szCs w:val="20"/>
          <w:lang w:eastAsia="nl-NL"/>
        </w:rPr>
        <w:t>[</w:t>
      </w:r>
      <w:r w:rsidRPr="00891B4D">
        <w:rPr>
          <w:rFonts w:ascii="Arial" w:eastAsia="Times New Roman" w:hAnsi="Arial" w:cs="Arial"/>
          <w:b/>
          <w:bCs/>
          <w:i/>
          <w:iCs/>
          <w:sz w:val="20"/>
          <w:szCs w:val="20"/>
          <w:lang w:eastAsia="nl-NL"/>
        </w:rPr>
        <w:t>Artikel 23. Intrekking oude verordening en overgangsrecht</w:t>
      </w:r>
    </w:p>
    <w:p w14:paraId="58EB3A0D"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1. De [</w:t>
      </w:r>
      <w:r w:rsidRPr="00891B4D">
        <w:rPr>
          <w:rFonts w:ascii="Arial" w:eastAsia="Times New Roman" w:hAnsi="Arial" w:cs="Arial"/>
          <w:b/>
          <w:bCs/>
          <w:i/>
          <w:iCs/>
          <w:sz w:val="20"/>
          <w:szCs w:val="20"/>
          <w:lang w:eastAsia="nl-NL"/>
        </w:rPr>
        <w:t>citeertitel oude verordening</w:t>
      </w:r>
      <w:r w:rsidRPr="00891B4D">
        <w:rPr>
          <w:rFonts w:ascii="Arial" w:eastAsia="Times New Roman" w:hAnsi="Arial" w:cs="Arial"/>
          <w:i/>
          <w:iCs/>
          <w:sz w:val="20"/>
          <w:szCs w:val="20"/>
          <w:lang w:eastAsia="nl-NL"/>
        </w:rPr>
        <w:t>] wordt ingetrokken.</w:t>
      </w:r>
    </w:p>
    <w:p w14:paraId="531EEB4C"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i/>
          <w:iCs/>
          <w:sz w:val="20"/>
          <w:szCs w:val="20"/>
          <w:lang w:eastAsia="nl-NL"/>
        </w:rPr>
        <w:t>2. [</w:t>
      </w:r>
      <w:r w:rsidRPr="00891B4D">
        <w:rPr>
          <w:rFonts w:ascii="Arial" w:eastAsia="Times New Roman" w:hAnsi="Arial" w:cs="Arial"/>
          <w:b/>
          <w:bCs/>
          <w:i/>
          <w:iCs/>
          <w:sz w:val="20"/>
          <w:szCs w:val="20"/>
          <w:lang w:eastAsia="nl-NL"/>
        </w:rPr>
        <w:t>overgangsrecht voor oude inschrijfsysteem</w:t>
      </w:r>
      <w:r w:rsidRPr="00891B4D">
        <w:rPr>
          <w:rFonts w:ascii="Arial" w:eastAsia="Times New Roman" w:hAnsi="Arial" w:cs="Arial"/>
          <w:i/>
          <w:iCs/>
          <w:sz w:val="20"/>
          <w:szCs w:val="20"/>
          <w:lang w:eastAsia="nl-NL"/>
        </w:rPr>
        <w:t>].</w:t>
      </w:r>
      <w:r w:rsidRPr="00891B4D">
        <w:rPr>
          <w:rFonts w:ascii="Arial" w:eastAsia="Times New Roman" w:hAnsi="Arial" w:cs="Arial"/>
          <w:sz w:val="20"/>
          <w:szCs w:val="20"/>
          <w:lang w:eastAsia="nl-NL"/>
        </w:rPr>
        <w:t>]</w:t>
      </w:r>
    </w:p>
    <w:p w14:paraId="6435B5FF" w14:textId="77777777" w:rsidR="00C73CB0" w:rsidRPr="00891B4D" w:rsidRDefault="00C73CB0" w:rsidP="00C73CB0">
      <w:pPr>
        <w:pStyle w:val="Geenafstand"/>
        <w:rPr>
          <w:rFonts w:ascii="Arial" w:eastAsia="Times New Roman" w:hAnsi="Arial" w:cs="Arial"/>
          <w:b/>
          <w:bCs/>
          <w:sz w:val="20"/>
          <w:szCs w:val="20"/>
          <w:lang w:eastAsia="nl-NL"/>
        </w:rPr>
      </w:pPr>
    </w:p>
    <w:p w14:paraId="7B93ED59" w14:textId="77777777" w:rsidR="00C73CB0" w:rsidRPr="00891B4D" w:rsidRDefault="00C73CB0" w:rsidP="00C73CB0">
      <w:pPr>
        <w:pStyle w:val="Geenafstand"/>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 24. Inwerkingtreding en citeertitel</w:t>
      </w:r>
    </w:p>
    <w:p w14:paraId="750556E1"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1. Deze verordening treedt in werking op [</w:t>
      </w:r>
      <w:r w:rsidRPr="00891B4D">
        <w:rPr>
          <w:rFonts w:ascii="Arial" w:eastAsia="Times New Roman" w:hAnsi="Arial" w:cs="Arial"/>
          <w:b/>
          <w:bCs/>
          <w:sz w:val="20"/>
          <w:szCs w:val="20"/>
          <w:lang w:eastAsia="nl-NL"/>
        </w:rPr>
        <w:t>datum</w:t>
      </w:r>
      <w:r w:rsidRPr="00891B4D">
        <w:rPr>
          <w:rFonts w:ascii="Arial" w:eastAsia="Times New Roman" w:hAnsi="Arial" w:cs="Arial"/>
          <w:sz w:val="20"/>
          <w:szCs w:val="20"/>
          <w:lang w:eastAsia="nl-NL"/>
        </w:rPr>
        <w:t>] en vervalt op [</w:t>
      </w:r>
      <w:r w:rsidRPr="00891B4D">
        <w:rPr>
          <w:rFonts w:ascii="Arial" w:eastAsia="Times New Roman" w:hAnsi="Arial" w:cs="Arial"/>
          <w:b/>
          <w:bCs/>
          <w:sz w:val="20"/>
          <w:szCs w:val="20"/>
          <w:lang w:eastAsia="nl-NL"/>
        </w:rPr>
        <w:t>datum</w:t>
      </w:r>
      <w:r w:rsidRPr="00891B4D">
        <w:rPr>
          <w:rFonts w:ascii="Arial" w:eastAsia="Times New Roman" w:hAnsi="Arial" w:cs="Arial"/>
          <w:sz w:val="20"/>
          <w:szCs w:val="20"/>
          <w:lang w:eastAsia="nl-NL"/>
        </w:rPr>
        <w:t>].</w:t>
      </w:r>
    </w:p>
    <w:p w14:paraId="68E2F723"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2. Deze verordening wordt aangehaald als: Huisvestingsverordening [</w:t>
      </w:r>
      <w:r w:rsidRPr="00891B4D">
        <w:rPr>
          <w:rFonts w:ascii="Arial" w:eastAsia="Times New Roman" w:hAnsi="Arial" w:cs="Arial"/>
          <w:b/>
          <w:bCs/>
          <w:sz w:val="20"/>
          <w:szCs w:val="20"/>
          <w:lang w:eastAsia="nl-NL"/>
        </w:rPr>
        <w:t>naam gemeente en eventueel jaartal</w:t>
      </w:r>
      <w:r w:rsidRPr="00891B4D">
        <w:rPr>
          <w:rFonts w:ascii="Arial" w:eastAsia="Times New Roman" w:hAnsi="Arial" w:cs="Arial"/>
          <w:sz w:val="20"/>
          <w:szCs w:val="20"/>
          <w:lang w:eastAsia="nl-NL"/>
        </w:rPr>
        <w:t>].</w:t>
      </w:r>
    </w:p>
    <w:p w14:paraId="662FEE3A" w14:textId="77777777" w:rsidR="00C73CB0" w:rsidRPr="00891B4D" w:rsidRDefault="00C73CB0" w:rsidP="00C73CB0">
      <w:pPr>
        <w:pStyle w:val="Geenafstand"/>
        <w:rPr>
          <w:rFonts w:ascii="Arial" w:eastAsia="Times New Roman" w:hAnsi="Arial" w:cs="Arial"/>
          <w:sz w:val="20"/>
          <w:szCs w:val="20"/>
          <w:lang w:eastAsia="nl-NL"/>
        </w:rPr>
      </w:pPr>
    </w:p>
    <w:p w14:paraId="57D31237"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Aldus vastgesteld in de openbare raadsvergadering van [</w:t>
      </w:r>
      <w:r w:rsidRPr="00891B4D">
        <w:rPr>
          <w:rFonts w:ascii="Arial" w:eastAsia="Times New Roman" w:hAnsi="Arial" w:cs="Arial"/>
          <w:b/>
          <w:bCs/>
          <w:sz w:val="20"/>
          <w:szCs w:val="20"/>
          <w:lang w:eastAsia="nl-NL"/>
        </w:rPr>
        <w:t>datum</w:t>
      </w:r>
      <w:r w:rsidRPr="00891B4D">
        <w:rPr>
          <w:rFonts w:ascii="Arial" w:eastAsia="Times New Roman" w:hAnsi="Arial" w:cs="Arial"/>
          <w:sz w:val="20"/>
          <w:szCs w:val="20"/>
          <w:lang w:eastAsia="nl-NL"/>
        </w:rPr>
        <w:t>].</w:t>
      </w:r>
    </w:p>
    <w:p w14:paraId="576EBE71" w14:textId="77777777" w:rsidR="00C73CB0" w:rsidRPr="00891B4D" w:rsidRDefault="00C73CB0" w:rsidP="00C73CB0">
      <w:pPr>
        <w:pStyle w:val="Geenafstand"/>
        <w:rPr>
          <w:rFonts w:ascii="Arial" w:eastAsia="Times New Roman" w:hAnsi="Arial" w:cs="Arial"/>
          <w:sz w:val="20"/>
          <w:szCs w:val="20"/>
          <w:lang w:eastAsia="nl-NL"/>
        </w:rPr>
      </w:pPr>
    </w:p>
    <w:p w14:paraId="4E8CD58F"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De voorzitter,</w:t>
      </w:r>
    </w:p>
    <w:p w14:paraId="0BE9A6FE" w14:textId="77777777" w:rsidR="00C73CB0" w:rsidRPr="00891B4D" w:rsidRDefault="00C73CB0" w:rsidP="00C73CB0">
      <w:pPr>
        <w:pStyle w:val="Geenafstand"/>
        <w:rPr>
          <w:rFonts w:ascii="Arial" w:eastAsia="Times New Roman" w:hAnsi="Arial" w:cs="Arial"/>
          <w:sz w:val="20"/>
          <w:szCs w:val="20"/>
          <w:lang w:eastAsia="nl-NL"/>
        </w:rPr>
      </w:pPr>
      <w:r w:rsidRPr="00891B4D">
        <w:rPr>
          <w:rFonts w:ascii="Arial" w:eastAsia="Times New Roman" w:hAnsi="Arial" w:cs="Arial"/>
          <w:sz w:val="20"/>
          <w:szCs w:val="20"/>
          <w:lang w:eastAsia="nl-NL"/>
        </w:rPr>
        <w:t>De griffier,</w:t>
      </w:r>
    </w:p>
    <w:p w14:paraId="1DB82229" w14:textId="77777777" w:rsidR="00C73CB0" w:rsidRDefault="00C73CB0" w:rsidP="00C73CB0">
      <w:pPr>
        <w:rPr>
          <w:rFonts w:ascii="Arial" w:eastAsia="Times New Roman" w:hAnsi="Arial" w:cs="Arial"/>
          <w:b/>
          <w:bCs/>
          <w:sz w:val="20"/>
          <w:szCs w:val="20"/>
          <w:lang w:eastAsia="nl-NL"/>
        </w:rPr>
      </w:pPr>
      <w:r>
        <w:rPr>
          <w:rFonts w:ascii="Arial" w:eastAsia="Times New Roman" w:hAnsi="Arial" w:cs="Arial"/>
          <w:b/>
          <w:bCs/>
          <w:sz w:val="20"/>
          <w:szCs w:val="20"/>
          <w:lang w:eastAsia="nl-NL"/>
        </w:rPr>
        <w:br w:type="page"/>
      </w:r>
    </w:p>
    <w:p w14:paraId="3C03481A" w14:textId="77777777" w:rsidR="00C73CB0" w:rsidRPr="00891B4D" w:rsidRDefault="00C73CB0" w:rsidP="00C73CB0">
      <w:pPr>
        <w:spacing w:after="0" w:line="240" w:lineRule="auto"/>
        <w:rPr>
          <w:rFonts w:ascii="Arial" w:eastAsia="Calibri" w:hAnsi="Arial" w:cs="Arial"/>
          <w:b/>
          <w:bCs/>
          <w:sz w:val="20"/>
          <w:lang w:eastAsia="nl-NL"/>
        </w:rPr>
      </w:pPr>
      <w:r w:rsidRPr="00891B4D">
        <w:rPr>
          <w:rFonts w:ascii="Arial" w:eastAsia="Calibri" w:hAnsi="Arial" w:cs="Arial"/>
          <w:b/>
          <w:bCs/>
          <w:sz w:val="20"/>
          <w:lang w:eastAsia="nl-NL"/>
        </w:rPr>
        <w:lastRenderedPageBreak/>
        <w:t>Toelichting</w:t>
      </w:r>
    </w:p>
    <w:p w14:paraId="64F1D2AD" w14:textId="77777777" w:rsidR="00C73CB0" w:rsidRPr="00891B4D" w:rsidRDefault="00C73CB0" w:rsidP="00C73CB0">
      <w:pPr>
        <w:spacing w:after="0" w:line="240" w:lineRule="auto"/>
        <w:rPr>
          <w:rFonts w:ascii="Arial" w:eastAsia="Times New Roman" w:hAnsi="Arial" w:cs="Arial"/>
          <w:i/>
          <w:iCs/>
          <w:sz w:val="20"/>
          <w:szCs w:val="20"/>
          <w:lang w:eastAsia="nl-NL"/>
        </w:rPr>
      </w:pPr>
    </w:p>
    <w:p w14:paraId="2C2C30C2" w14:textId="77777777" w:rsidR="00C73CB0" w:rsidRPr="00891B4D" w:rsidRDefault="00C73CB0" w:rsidP="00C73CB0">
      <w:pPr>
        <w:spacing w:after="0" w:line="240" w:lineRule="auto"/>
        <w:rPr>
          <w:rFonts w:ascii="Arial" w:eastAsia="Times New Roman" w:hAnsi="Arial" w:cs="Arial"/>
          <w:sz w:val="20"/>
          <w:szCs w:val="20"/>
          <w:lang w:eastAsia="nl-NL"/>
        </w:rPr>
      </w:pPr>
      <w:r w:rsidRPr="00891B4D">
        <w:rPr>
          <w:rFonts w:ascii="Arial" w:eastAsia="Times New Roman" w:hAnsi="Arial" w:cs="Arial"/>
          <w:i/>
          <w:iCs/>
          <w:sz w:val="20"/>
          <w:szCs w:val="20"/>
          <w:lang w:eastAsia="nl-NL"/>
        </w:rPr>
        <w:t>NB Deze toelichting is ook geschreven met het oog op de (mogelijke) keuzes die in de Model Huisvestingsverordening gemaakt zijn. Als een individuele gemeente op onderdelen andere keuzes maakt</w:t>
      </w:r>
      <w:r w:rsidRPr="00891B4D">
        <w:rPr>
          <w:rFonts w:ascii="Arial" w:eastAsia="Calibri" w:hAnsi="Arial" w:cs="Arial"/>
          <w:i/>
          <w:iCs/>
          <w:sz w:val="20"/>
          <w:szCs w:val="20"/>
        </w:rPr>
        <w:t xml:space="preserve"> dan in deze modelverordening zijn gemaakt</w:t>
      </w:r>
      <w:r w:rsidRPr="00891B4D">
        <w:rPr>
          <w:rFonts w:ascii="Arial" w:eastAsia="Times New Roman" w:hAnsi="Arial" w:cs="Arial"/>
          <w:i/>
          <w:iCs/>
          <w:sz w:val="20"/>
          <w:szCs w:val="20"/>
          <w:lang w:eastAsia="nl-NL"/>
        </w:rPr>
        <w:t xml:space="preserve">, dan sluit deze toelichting mogelijk niet aan. Wel kan ze uiteraard als basis dienen voor een door de gemeente zelf op te stellen toelichting. Voor een goed beeld dient deze modelverordening in samenhang met de hierbij behorende </w:t>
      </w:r>
      <w:proofErr w:type="gramStart"/>
      <w:r w:rsidRPr="00891B4D">
        <w:rPr>
          <w:rFonts w:ascii="Arial" w:eastAsia="Times New Roman" w:hAnsi="Arial" w:cs="Arial"/>
          <w:i/>
          <w:iCs/>
          <w:sz w:val="20"/>
          <w:szCs w:val="20"/>
          <w:lang w:eastAsia="nl-NL"/>
        </w:rPr>
        <w:t>VNG ledenbrief</w:t>
      </w:r>
      <w:proofErr w:type="gramEnd"/>
      <w:r w:rsidRPr="00891B4D">
        <w:rPr>
          <w:rFonts w:ascii="Arial" w:eastAsia="Times New Roman" w:hAnsi="Arial" w:cs="Arial"/>
          <w:i/>
          <w:iCs/>
          <w:sz w:val="20"/>
          <w:szCs w:val="20"/>
          <w:lang w:eastAsia="nl-NL"/>
        </w:rPr>
        <w:t xml:space="preserve"> gelezen te worden.</w:t>
      </w:r>
      <w:r>
        <w:rPr>
          <w:rFonts w:ascii="Arial" w:eastAsia="Times New Roman" w:hAnsi="Arial" w:cs="Arial"/>
          <w:i/>
          <w:iCs/>
          <w:sz w:val="20"/>
          <w:szCs w:val="20"/>
          <w:lang w:eastAsia="nl-NL"/>
        </w:rPr>
        <w:t xml:space="preserve"> In het algemeen deel worden de uitgangspunten en de wijziging daarvan in chronologische volgorde vermeldt.</w:t>
      </w:r>
    </w:p>
    <w:p w14:paraId="36574A42" w14:textId="77777777" w:rsidR="00C73CB0" w:rsidRPr="00891B4D" w:rsidRDefault="00C73CB0" w:rsidP="00C73CB0">
      <w:pPr>
        <w:spacing w:after="0" w:line="240" w:lineRule="auto"/>
        <w:rPr>
          <w:rFonts w:ascii="Bierstadt" w:eastAsia="Calibri" w:hAnsi="Bierstadt" w:cs="Arial"/>
          <w:i/>
          <w:iCs/>
          <w:sz w:val="20"/>
        </w:rPr>
      </w:pPr>
    </w:p>
    <w:p w14:paraId="4DC8A044"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Algemeen</w:t>
      </w:r>
    </w:p>
    <w:p w14:paraId="24B925D3" w14:textId="77777777" w:rsidR="00C73CB0" w:rsidRPr="00891B4D" w:rsidRDefault="00C73CB0" w:rsidP="00C73CB0">
      <w:pPr>
        <w:spacing w:after="0" w:line="240" w:lineRule="auto"/>
        <w:rPr>
          <w:rFonts w:ascii="Arial" w:eastAsia="Calibri" w:hAnsi="Arial" w:cs="Arial"/>
          <w:sz w:val="20"/>
          <w:szCs w:val="20"/>
          <w:lang w:eastAsia="nl-NL"/>
        </w:rPr>
      </w:pPr>
    </w:p>
    <w:p w14:paraId="6DECD05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Uitgangspunten Huisvestingswet 2014</w:t>
      </w:r>
    </w:p>
    <w:p w14:paraId="310083E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 Huisvestingswet 2014 (hierna: wet) biedt gemeenten het (uitputtende) instrumentarium in te grijpen in de verdeling van woonruimte en de samenstelling van de woonruimtevoorraad. Gebruikmaken van dit instrumentarium – door een Huisvestingsverordening vast te stellen – is niet vanzelfsprekend en dient periodiek onderbouwd en getoetst te worden.</w:t>
      </w:r>
    </w:p>
    <w:p w14:paraId="7BD0EBB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Het instrumentarium bestaat uit het vaststellen van een Huisvestingsverordening, die regels bevat met betrekking tot het in gebruik geven en nemen van goedkope woonruimte en/of het wijzigen van de samenstelling van de woningvoorraad.</w:t>
      </w:r>
    </w:p>
    <w:p w14:paraId="18EEB6AD"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Het uitgangspunt van de wet is de vrijheid van vestiging. Iedereen die rechtmatig in Nederland verblijft, heeft het recht om zich vrijelijk te verplaatsen en te vestigen. Dit grondrecht kan alleen worden beperkt indien noodzakelijk voor het algemeen belang in een democratische samenleving. Dat belang kan volgens de wet gelegen zijn in het tegengaan van de onevenwichtige en onrechtvaardige effecten van schaarste aan goedkope woonruimte. Als hier aantoonbaar sprake van is – en als het instrumentarium van de wet geschikt en proportioneel is om die effecten te bestrijden – kunnen </w:t>
      </w:r>
      <w:proofErr w:type="gramStart"/>
      <w:r w:rsidRPr="00891B4D">
        <w:rPr>
          <w:rFonts w:ascii="Arial" w:eastAsia="Calibri" w:hAnsi="Arial" w:cs="Arial"/>
          <w:sz w:val="20"/>
          <w:szCs w:val="20"/>
          <w:lang w:eastAsia="nl-NL"/>
        </w:rPr>
        <w:t>gemeenten verdelingsregels</w:t>
      </w:r>
      <w:proofErr w:type="gramEnd"/>
      <w:r w:rsidRPr="00891B4D">
        <w:rPr>
          <w:rFonts w:ascii="Arial" w:eastAsia="Calibri" w:hAnsi="Arial" w:cs="Arial"/>
          <w:sz w:val="20"/>
          <w:szCs w:val="20"/>
          <w:lang w:eastAsia="nl-NL"/>
        </w:rPr>
        <w:t xml:space="preserve"> stellen. De schaarste kan betrekking hebben op schaarste aan goedkope woonruimte in het algemeen, schaarste aan woonruimte met specifieke voorzieningen of schaarste aan woonruimte voor de huidige inwoners van een gemeente.</w:t>
      </w:r>
    </w:p>
    <w:p w14:paraId="18E2C884"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Het bestaan van schaarste op zich is onvoldoende reden om van de wet gebruik te maken: er moet tevens sprake zijn van verdringing van kwetsbare groepen, als gevolg van die schaarste. Teneinde de rechten van woningzoekenden niet onnodig te beperkten, dient ingrijpen beperkt te blijven tot die delen van de woningmarkt waar de onevenwichtige en onrechtvaardige effecten van schaarste zich voordoen.</w:t>
      </w:r>
    </w:p>
    <w:p w14:paraId="4F33363C"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Sturing in de woonruimteverdeling beperkt zich tot de goedkope woonruimtevoorraad die bestemd is voor verhuur</w:t>
      </w:r>
      <w:r>
        <w:rPr>
          <w:rFonts w:ascii="Arial" w:eastAsia="Calibri" w:hAnsi="Arial" w:cs="Arial"/>
          <w:sz w:val="20"/>
          <w:szCs w:val="20"/>
          <w:lang w:eastAsia="nl-NL"/>
        </w:rPr>
        <w:t xml:space="preserve"> (sinds 2024 ook </w:t>
      </w:r>
      <w:r w:rsidRPr="00891B4D">
        <w:rPr>
          <w:rFonts w:ascii="Arial" w:eastAsia="Calibri" w:hAnsi="Arial" w:cs="Arial"/>
          <w:sz w:val="20"/>
          <w:szCs w:val="20"/>
          <w:lang w:eastAsia="nl-NL"/>
        </w:rPr>
        <w:t>voor nieuwbouw</w:t>
      </w:r>
      <w:r>
        <w:rPr>
          <w:rFonts w:ascii="Arial" w:eastAsia="Calibri" w:hAnsi="Arial" w:cs="Arial"/>
          <w:sz w:val="20"/>
          <w:szCs w:val="20"/>
          <w:lang w:eastAsia="nl-NL"/>
        </w:rPr>
        <w:t xml:space="preserve"> koopwoningen</w:t>
      </w:r>
      <w:r w:rsidRPr="00891B4D">
        <w:rPr>
          <w:rFonts w:ascii="Arial" w:eastAsia="Calibri" w:hAnsi="Arial" w:cs="Arial"/>
          <w:sz w:val="20"/>
          <w:szCs w:val="20"/>
          <w:lang w:eastAsia="nl-NL"/>
        </w:rPr>
        <w:t xml:space="preserve"> met een koopprijs van ten hoogste €</w:t>
      </w:r>
      <w:r>
        <w:rPr>
          <w:rFonts w:ascii="Arial" w:eastAsia="Calibri" w:hAnsi="Arial" w:cs="Arial"/>
          <w:sz w:val="20"/>
          <w:szCs w:val="20"/>
          <w:lang w:eastAsia="nl-NL"/>
        </w:rPr>
        <w:t> </w:t>
      </w:r>
      <w:r w:rsidRPr="00891B4D">
        <w:rPr>
          <w:rFonts w:ascii="Arial" w:eastAsia="Calibri" w:hAnsi="Arial" w:cs="Arial"/>
          <w:sz w:val="20"/>
          <w:szCs w:val="20"/>
          <w:lang w:eastAsia="nl-NL"/>
        </w:rPr>
        <w:t>3</w:t>
      </w:r>
      <w:r>
        <w:rPr>
          <w:rFonts w:ascii="Arial" w:eastAsia="Calibri" w:hAnsi="Arial" w:cs="Arial"/>
          <w:sz w:val="20"/>
          <w:szCs w:val="20"/>
          <w:lang w:eastAsia="nl-NL"/>
        </w:rPr>
        <w:t>90</w:t>
      </w:r>
      <w:r w:rsidRPr="00891B4D">
        <w:rPr>
          <w:rFonts w:ascii="Arial" w:eastAsia="Calibri" w:hAnsi="Arial" w:cs="Arial"/>
          <w:sz w:val="20"/>
          <w:szCs w:val="20"/>
          <w:lang w:eastAsia="nl-NL"/>
        </w:rPr>
        <w:t xml:space="preserve">.000. De vaste huurprijsgrens is vervallen; gemeente wijst zelf de schaarse, voorraad aan en maakt deze daarmee </w:t>
      </w:r>
      <w:proofErr w:type="spellStart"/>
      <w:r w:rsidRPr="00891B4D">
        <w:rPr>
          <w:rFonts w:ascii="Arial" w:eastAsia="Calibri" w:hAnsi="Arial" w:cs="Arial"/>
          <w:sz w:val="20"/>
          <w:szCs w:val="20"/>
          <w:lang w:eastAsia="nl-NL"/>
        </w:rPr>
        <w:t>vergunningplichtig</w:t>
      </w:r>
      <w:proofErr w:type="spellEnd"/>
      <w:r w:rsidRPr="00891B4D">
        <w:rPr>
          <w:rFonts w:ascii="Arial" w:eastAsia="Calibri" w:hAnsi="Arial" w:cs="Arial"/>
          <w:sz w:val="20"/>
          <w:szCs w:val="20"/>
          <w:lang w:eastAsia="nl-NL"/>
        </w:rPr>
        <w:t>. Bemoeienis van de gemeente met de verdeling van woonruimte boven de in de verordening genoemde prijsgren</w:t>
      </w:r>
      <w:r>
        <w:rPr>
          <w:rFonts w:ascii="Arial" w:eastAsia="Calibri" w:hAnsi="Arial" w:cs="Arial"/>
          <w:sz w:val="20"/>
          <w:szCs w:val="20"/>
          <w:lang w:eastAsia="nl-NL"/>
        </w:rPr>
        <w:t>s</w:t>
      </w:r>
      <w:r w:rsidRPr="00891B4D">
        <w:rPr>
          <w:rFonts w:ascii="Arial" w:eastAsia="Calibri" w:hAnsi="Arial" w:cs="Arial"/>
          <w:sz w:val="20"/>
          <w:szCs w:val="20"/>
          <w:lang w:eastAsia="nl-NL"/>
        </w:rPr>
        <w:t xml:space="preserve"> is uitgesloten.</w:t>
      </w:r>
    </w:p>
    <w:p w14:paraId="7AB4842B" w14:textId="77777777" w:rsidR="00C73CB0" w:rsidRPr="00891B4D" w:rsidRDefault="00C73CB0" w:rsidP="00C73CB0">
      <w:pPr>
        <w:spacing w:after="0" w:line="240" w:lineRule="auto"/>
        <w:rPr>
          <w:rFonts w:ascii="Arial" w:eastAsia="Calibri" w:hAnsi="Arial" w:cs="Arial"/>
          <w:sz w:val="20"/>
          <w:szCs w:val="20"/>
          <w:lang w:eastAsia="nl-NL"/>
        </w:rPr>
      </w:pPr>
    </w:p>
    <w:p w14:paraId="7A3F66CB"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De huisvestingsvergunning</w:t>
      </w:r>
    </w:p>
    <w:p w14:paraId="6D577FA4"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Het is verboden de in de verordening aangewezen woonruimte zonder huisvestingsvergunning in gebruik te nemen of te geven. Woonruimteverdeling op basis van de wet gebeurt dus aan de hand van een vergunningensysteem. Burgemeester en wethouders kunnen de bevoegdheid om vergunningen te verlenen mandateren aan verhuurders, bijvoorbeeld de (samenwerkende) corporaties.</w:t>
      </w:r>
    </w:p>
    <w:p w14:paraId="50C8A732" w14:textId="77777777" w:rsidR="00C73CB0" w:rsidRPr="00891B4D" w:rsidRDefault="00C73CB0" w:rsidP="00C73CB0">
      <w:pPr>
        <w:spacing w:after="0" w:line="240" w:lineRule="auto"/>
        <w:rPr>
          <w:rFonts w:ascii="Arial" w:eastAsia="Calibri" w:hAnsi="Arial" w:cs="Arial"/>
          <w:sz w:val="20"/>
          <w:szCs w:val="20"/>
          <w:lang w:eastAsia="nl-NL"/>
        </w:rPr>
      </w:pPr>
    </w:p>
    <w:p w14:paraId="3CC3034E"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Wijzigingen in de woonruimtevoorraad</w:t>
      </w:r>
    </w:p>
    <w:p w14:paraId="20628E85"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De wet biedt tevens de mogelijkheid om onttrekking, samenvoeging, omzetting en woningvorming dan wel splitsing van aangewezen categorieën woonruimte </w:t>
      </w:r>
      <w:proofErr w:type="spellStart"/>
      <w:r w:rsidRPr="00891B4D">
        <w:rPr>
          <w:rFonts w:ascii="Arial" w:eastAsia="Calibri" w:hAnsi="Arial" w:cs="Arial"/>
          <w:sz w:val="20"/>
          <w:szCs w:val="20"/>
          <w:lang w:eastAsia="nl-NL"/>
        </w:rPr>
        <w:t>vergunningplichtig</w:t>
      </w:r>
      <w:proofErr w:type="spellEnd"/>
      <w:r w:rsidRPr="00891B4D">
        <w:rPr>
          <w:rFonts w:ascii="Arial" w:eastAsia="Calibri" w:hAnsi="Arial" w:cs="Arial"/>
          <w:sz w:val="20"/>
          <w:szCs w:val="20"/>
          <w:lang w:eastAsia="nl-NL"/>
        </w:rPr>
        <w:t xml:space="preserve"> te maken. Dit moet gericht zijn op het voorkomen van schaarste in het goedkope deel van de voorraad</w:t>
      </w:r>
      <w:r>
        <w:rPr>
          <w:rFonts w:ascii="Arial" w:eastAsia="Calibri" w:hAnsi="Arial" w:cs="Arial"/>
          <w:sz w:val="20"/>
          <w:szCs w:val="20"/>
          <w:lang w:eastAsia="nl-NL"/>
        </w:rPr>
        <w:t xml:space="preserve"> (sinds 2024 ook de leefbaarheid van de woonomgeving)</w:t>
      </w:r>
      <w:r w:rsidRPr="00891B4D">
        <w:rPr>
          <w:rFonts w:ascii="Arial" w:eastAsia="Calibri" w:hAnsi="Arial" w:cs="Arial"/>
          <w:sz w:val="20"/>
          <w:szCs w:val="20"/>
          <w:lang w:eastAsia="nl-NL"/>
        </w:rPr>
        <w:t xml:space="preserve">. Dit is niet noodzakelijkerwijs dezelfde woonruimtevoorraad als bij de woonruimteverdeling en kan van toepassing zijn op zowel de goedkope huur- als koopvoorraad. Een vergunning wordt verleend, tenzij het belang van behoud of samenstelling van de woonruimtevoorraad groter is dan het met de vergunning gediende belang. Naast schaarste kan een dergelijk belang ook liggen in een onaanvaardbare inbreuk op een geordend woon- en </w:t>
      </w:r>
      <w:r w:rsidRPr="00891B4D">
        <w:rPr>
          <w:rFonts w:ascii="Arial" w:eastAsia="Calibri" w:hAnsi="Arial" w:cs="Arial"/>
          <w:sz w:val="20"/>
          <w:szCs w:val="20"/>
          <w:lang w:eastAsia="nl-NL"/>
        </w:rPr>
        <w:lastRenderedPageBreak/>
        <w:t>leefmilieu in de omgeving van het betreffende pand. Hier kunnen leefbaarheidsoverwegingen – in tegenstelling tot bij de huisvestingsvergunning – een rol spelen.</w:t>
      </w:r>
    </w:p>
    <w:p w14:paraId="00024D3A" w14:textId="77777777" w:rsidR="00C73CB0" w:rsidRPr="00891B4D" w:rsidRDefault="00C73CB0" w:rsidP="00C73CB0">
      <w:pPr>
        <w:spacing w:after="0" w:line="240" w:lineRule="auto"/>
        <w:rPr>
          <w:rFonts w:ascii="Arial" w:eastAsia="Calibri" w:hAnsi="Arial" w:cs="Arial"/>
          <w:sz w:val="20"/>
          <w:szCs w:val="20"/>
          <w:lang w:eastAsia="nl-NL"/>
        </w:rPr>
      </w:pPr>
    </w:p>
    <w:p w14:paraId="7359536E"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Inwerkingtreding wet, overgangsrecht, tijdelijk karakter verordening en overleg</w:t>
      </w:r>
      <w:r w:rsidRPr="00891B4D">
        <w:rPr>
          <w:rFonts w:ascii="Arial" w:eastAsia="Calibri" w:hAnsi="Arial" w:cs="Arial"/>
          <w:sz w:val="20"/>
          <w:szCs w:val="20"/>
          <w:lang w:eastAsia="nl-NL"/>
        </w:rPr>
        <w:br/>
        <w:t>De wet treedt op 1 januari 2015 in werking en bevat overgangsrecht voor bestaande Huisvestingsverordeningen; deze vervallen op 1 juli 2015.</w:t>
      </w:r>
    </w:p>
    <w:p w14:paraId="44E286FE" w14:textId="77777777" w:rsidR="00C73CB0" w:rsidRPr="00891B4D" w:rsidRDefault="00C73CB0" w:rsidP="00C73CB0">
      <w:pPr>
        <w:spacing w:after="0" w:line="240" w:lineRule="auto"/>
        <w:rPr>
          <w:rFonts w:ascii="Arial" w:eastAsia="Calibri" w:hAnsi="Arial" w:cs="Arial"/>
          <w:sz w:val="20"/>
          <w:szCs w:val="20"/>
          <w:lang w:eastAsia="nl-NL"/>
        </w:rPr>
      </w:pPr>
    </w:p>
    <w:p w14:paraId="4161926B"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Wijziging Huisvestingswet 2014 per 1 juli 2017</w:t>
      </w:r>
    </w:p>
    <w:p w14:paraId="573AEC09"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Vergunninghouders zijn als verplichte urgentiecategorie geschrapt bij wet van 14 december 2016 tot ‘Wijziging van de Huisvestingswet 2014 inzake de huisvesting van vergunninghouders’. Bij deze wet is artikel 12, derde lid, van de Huisvestingswet 2014 zodanig gewijzigd dat vergunninghouders niet meer behoren tot de wettelijk verplichte voorrangscategorie. De wet voegt echter ook een vierde lid aan artikel 12 van de Huisvestingswet 2014 toe met als verplichting voor gemeenten om in de Huisvestingsverordening vast te leggen op welke wijze de gemeente voldoet aan de zorg voor de voorziening in de huisvesting van vergunninghouders in de gemeente overeenkomstig de voor de gemeente geldende taakstelling, behoudens in die gevallen dat burgemeester en wethouders daarin op andere wijze voorzien. Deze gemeente heeft ervoor gekozen om vergunninghouders als urgentiecategorie overeind te houden gelet op de taakstelling.</w:t>
      </w:r>
    </w:p>
    <w:p w14:paraId="0A7DF4F5" w14:textId="77777777" w:rsidR="00C73CB0" w:rsidRPr="00891B4D" w:rsidRDefault="00C73CB0" w:rsidP="00C73CB0">
      <w:pPr>
        <w:spacing w:after="0" w:line="240" w:lineRule="auto"/>
        <w:rPr>
          <w:rFonts w:ascii="Arial" w:eastAsia="Calibri" w:hAnsi="Arial" w:cs="Arial"/>
          <w:sz w:val="20"/>
          <w:szCs w:val="20"/>
          <w:lang w:eastAsia="nl-NL"/>
        </w:rPr>
      </w:pPr>
    </w:p>
    <w:p w14:paraId="1D2B0CC2"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Standplaatsen voor woonwagens</w:t>
      </w:r>
    </w:p>
    <w:p w14:paraId="1795395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Uit [</w:t>
      </w:r>
      <w:r w:rsidRPr="00891B4D">
        <w:rPr>
          <w:rFonts w:ascii="Arial" w:eastAsia="Calibri" w:hAnsi="Arial" w:cs="Arial"/>
          <w:b/>
          <w:bCs/>
          <w:i/>
          <w:iCs/>
          <w:sz w:val="20"/>
          <w:szCs w:val="20"/>
        </w:rPr>
        <w:t>naam onderzoek/rapport</w:t>
      </w:r>
      <w:r w:rsidRPr="00891B4D">
        <w:rPr>
          <w:rFonts w:ascii="Arial" w:eastAsia="Calibri" w:hAnsi="Arial" w:cs="Arial"/>
          <w:i/>
          <w:iCs/>
          <w:sz w:val="20"/>
          <w:szCs w:val="20"/>
        </w:rPr>
        <w:t>] blijkt tevens dat wij te maken hebben met een groep woningzoekenden die een beroep wil doen op standplaatsen voor woonwagens. Daarom wordt met hoofdstuk 2A voorzien in de toewijzing van standplaatsen door middel van huisvestingsvergunningen.</w:t>
      </w:r>
    </w:p>
    <w:p w14:paraId="52C536F6"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de gemeente [zijn een aantal standplaatsen OF kunnen een aantal standplaatsen worden ingericht] voor woonwagens. Het beschikken over passende regels voor de toedeling van deze vorm van woonruimte dient, net als andere vormen van woonruimte, te berusten op de wet. Anders dan de reguliere woonruimte moet de toewijzing van standplaatsen ook voldoen aan de mensenrechtelijke eisen die onder andere volgen uit de jurisprudentie van het Europees Hof voor de Rechten van de Mens (hierna: EHRM) en de oordelen van het College voor de Rechten van de Mens (EHRM 27 mei 2004, nr. 66746/01 (Connors/VK); EHRM 17 oktober 2013, nr. 27013/07 (</w:t>
      </w:r>
      <w:proofErr w:type="spellStart"/>
      <w:r w:rsidRPr="00891B4D">
        <w:rPr>
          <w:rFonts w:ascii="Arial" w:eastAsia="Calibri" w:hAnsi="Arial" w:cs="Arial"/>
          <w:i/>
          <w:iCs/>
          <w:sz w:val="20"/>
          <w:szCs w:val="20"/>
        </w:rPr>
        <w:t>Winterstein</w:t>
      </w:r>
      <w:proofErr w:type="spellEnd"/>
      <w:r w:rsidRPr="00891B4D">
        <w:rPr>
          <w:rFonts w:ascii="Arial" w:eastAsia="Calibri" w:hAnsi="Arial" w:cs="Arial"/>
          <w:i/>
          <w:iCs/>
          <w:sz w:val="20"/>
          <w:szCs w:val="20"/>
        </w:rPr>
        <w:t xml:space="preserve">/Frankrijk); EHRM 18 januari 2001, nr. 27238/95 </w:t>
      </w:r>
      <w:proofErr w:type="spellStart"/>
      <w:r w:rsidRPr="00891B4D">
        <w:rPr>
          <w:rFonts w:ascii="Arial" w:eastAsia="Calibri" w:hAnsi="Arial" w:cs="Arial"/>
          <w:i/>
          <w:iCs/>
          <w:sz w:val="20"/>
          <w:szCs w:val="20"/>
        </w:rPr>
        <w:t>Chapman</w:t>
      </w:r>
      <w:proofErr w:type="spellEnd"/>
      <w:r w:rsidRPr="00891B4D">
        <w:rPr>
          <w:rFonts w:ascii="Arial" w:eastAsia="Calibri" w:hAnsi="Arial" w:cs="Arial"/>
          <w:i/>
          <w:iCs/>
          <w:sz w:val="20"/>
          <w:szCs w:val="20"/>
        </w:rPr>
        <w:t>/VK; EHRM 8 december 2009, nr. 49151/07 (</w:t>
      </w:r>
      <w:proofErr w:type="spellStart"/>
      <w:r w:rsidRPr="00891B4D">
        <w:rPr>
          <w:rFonts w:ascii="Arial" w:eastAsia="Calibri" w:hAnsi="Arial" w:cs="Arial"/>
          <w:i/>
          <w:iCs/>
          <w:sz w:val="20"/>
          <w:szCs w:val="20"/>
        </w:rPr>
        <w:t>Munos</w:t>
      </w:r>
      <w:proofErr w:type="spellEnd"/>
      <w:r w:rsidRPr="00891B4D">
        <w:rPr>
          <w:rFonts w:ascii="Arial" w:eastAsia="Calibri" w:hAnsi="Arial" w:cs="Arial"/>
          <w:i/>
          <w:iCs/>
          <w:sz w:val="20"/>
          <w:szCs w:val="20"/>
        </w:rPr>
        <w:t xml:space="preserve"> Diaz/Spanje). Uit de jurisprudentie van het EHRM volgt onder meer dat de overheid een positieve verplichting heeft om de identiteit en de levensstijl van woonwagenbewoners te beschermen en te faciliteren. Dit kan betekenen dat woonwagenbewoners een gedifferentieerde behandeling krijgen ten opzichte van andere woningzoekenden. </w:t>
      </w:r>
    </w:p>
    <w:p w14:paraId="72DA6756"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i/>
          <w:iCs/>
          <w:sz w:val="20"/>
          <w:szCs w:val="20"/>
        </w:rPr>
        <w:t>Hoewel standplaatsen ‘woonruimte’ zijn in de zin van de wet, is de wijze waarop de huisvestingsvergunning wordt geregeld niet identiek aan die van niet-standplaatsen. Voor niet-standplaatsen geldt dat vergunning wordt afgegeven voor de gehele huisvesting. Voor standplaatsen geldt echter dat alleen de ondergrond waarop de uiteindelijke huisvesting wordt aangebracht, wordt vergund met een huisvestingsvergunning. De uiteindelijke huisvesting is bijvoorbeeld de eigen woonwagen. In de praktijk blijkt ook dat woonwagenbewoners relatief vaak in het bezit zijn van een woonwagen. Om die reden is gekozen om alleen voor standplaatsen een huisvestingssysteem te hanteren. Bij woonwagens in het eigen bezit van de woonwagenbewoner op een standplaats, die niet in het bezit is van de woonwagenbewoner, wordt een opstalovereenkomst gesloten. Bij woonwagens die worden gehuurd, is een huurovereenkomst nodig. De benodigde privaatrechtelijke opstal- en huurovereenkomsten worden niet geregeld in deze verordening.</w:t>
      </w:r>
      <w:r w:rsidRPr="00891B4D">
        <w:rPr>
          <w:rFonts w:ascii="Arial" w:eastAsia="Calibri" w:hAnsi="Arial" w:cs="Arial"/>
          <w:sz w:val="20"/>
          <w:szCs w:val="20"/>
        </w:rPr>
        <w:t>]</w:t>
      </w:r>
    </w:p>
    <w:p w14:paraId="3FBB44A1" w14:textId="77777777" w:rsidR="00C73CB0" w:rsidRPr="00891B4D" w:rsidRDefault="00C73CB0" w:rsidP="00C73CB0">
      <w:pPr>
        <w:spacing w:after="0" w:line="240" w:lineRule="auto"/>
        <w:rPr>
          <w:rFonts w:ascii="Arial" w:eastAsia="Calibri" w:hAnsi="Arial" w:cs="Arial"/>
          <w:sz w:val="20"/>
          <w:szCs w:val="20"/>
          <w:lang w:eastAsia="nl-NL"/>
        </w:rPr>
      </w:pPr>
    </w:p>
    <w:p w14:paraId="0E44AE08"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sz w:val="20"/>
          <w:szCs w:val="20"/>
        </w:rPr>
        <w:t>[</w:t>
      </w:r>
      <w:r w:rsidRPr="00891B4D">
        <w:rPr>
          <w:rFonts w:ascii="Arial" w:eastAsia="Calibri" w:hAnsi="Arial" w:cs="Arial"/>
          <w:bCs/>
          <w:i/>
          <w:iCs/>
          <w:sz w:val="20"/>
          <w:szCs w:val="20"/>
        </w:rPr>
        <w:t>Vrijstelling of ontheffing woonruimtevoorraadbeheer</w:t>
      </w:r>
    </w:p>
    <w:p w14:paraId="7BD51EB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wet biedt gemeenten sinds 1 januari 2021 de mogelijkheid voor onttrekkings-, samenvoeging-, omzettings- en woningvorming- en splitsingsverboden in de Huisvestingsverordening te bepalen dat in sommige situaties een (categoriale)</w:t>
      </w:r>
      <w:r w:rsidRPr="00891B4D">
        <w:rPr>
          <w:rFonts w:ascii="Arial" w:eastAsia="Calibri" w:hAnsi="Arial" w:cs="Arial"/>
          <w:b/>
          <w:i/>
          <w:iCs/>
          <w:sz w:val="20"/>
          <w:szCs w:val="20"/>
        </w:rPr>
        <w:t xml:space="preserve"> </w:t>
      </w:r>
      <w:r w:rsidRPr="00891B4D">
        <w:rPr>
          <w:rFonts w:ascii="Arial" w:eastAsia="Calibri" w:hAnsi="Arial" w:cs="Arial"/>
          <w:i/>
          <w:iCs/>
          <w:sz w:val="20"/>
          <w:szCs w:val="20"/>
        </w:rPr>
        <w:t>vrijstelling van het ‘verbod-behoudens-vergunning’ kan worden verleend. Vrijstelling is mogelijk als de woningeigenaar de in de Huisvestingsverordening opgenomen regels hieromtrent naleeft. Tevens is het nu mogelijk te werken met een (individuele) ontheffing in plaats van een vergunning.</w:t>
      </w:r>
    </w:p>
    <w:p w14:paraId="3A07C94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lastRenderedPageBreak/>
        <w:t xml:space="preserve">Hoofdstuk 3 voorziet nu in bepalingen voor het invoeren van vrijstellingsmogelijkheden en het vervangen (voor bepaalde gebieden, of voor bepaalde vormen van onttrekking) van het vergunningenstelsel door een onttrekkingenstelsel. Zie de artikelen 14, 17a, 18 en 21a. </w:t>
      </w:r>
    </w:p>
    <w:p w14:paraId="57C10281"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Vóór 2021 bood de wet gemeenten niet de mogelijkheid om een vrijstelling te verlenen van de verbodsbepaling van artikel 21 van de wet, zo bepaalde de bestuursrechter eerder (</w:t>
      </w:r>
      <w:proofErr w:type="spellStart"/>
      <w:r w:rsidRPr="00891B4D">
        <w:rPr>
          <w:rFonts w:ascii="Arial" w:eastAsia="Calibri" w:hAnsi="Arial" w:cs="Arial"/>
          <w:i/>
          <w:iCs/>
          <w:sz w:val="20"/>
          <w:szCs w:val="20"/>
        </w:rPr>
        <w:t>ABRvS</w:t>
      </w:r>
      <w:proofErr w:type="spellEnd"/>
      <w:r w:rsidRPr="00891B4D">
        <w:rPr>
          <w:rFonts w:ascii="Arial" w:eastAsia="Calibri" w:hAnsi="Arial" w:cs="Arial"/>
          <w:i/>
          <w:iCs/>
          <w:sz w:val="20"/>
          <w:szCs w:val="20"/>
        </w:rPr>
        <w:t xml:space="preserve"> 29 januari 2020, ECLI:</w:t>
      </w:r>
      <w:proofErr w:type="gramStart"/>
      <w:r w:rsidRPr="00891B4D">
        <w:rPr>
          <w:rFonts w:ascii="Arial" w:eastAsia="Calibri" w:hAnsi="Arial" w:cs="Arial"/>
          <w:i/>
          <w:iCs/>
          <w:sz w:val="20"/>
          <w:szCs w:val="20"/>
        </w:rPr>
        <w:t>NL:RVS</w:t>
      </w:r>
      <w:proofErr w:type="gramEnd"/>
      <w:r w:rsidRPr="00891B4D">
        <w:rPr>
          <w:rFonts w:ascii="Arial" w:eastAsia="Calibri" w:hAnsi="Arial" w:cs="Arial"/>
          <w:i/>
          <w:iCs/>
          <w:sz w:val="20"/>
          <w:szCs w:val="20"/>
        </w:rPr>
        <w:t>:2020:261 (Amsterdam). Hetzelfde moest dan wel worden aangenomen voor het verbod van artikel 22 van de wet). De wetgever constateerde vervolgens dat de verbodsbepalingen van de artikelen 21 en 22 van de wet blijkbaar te rigide waren, en maakte het in een nieuw tweede lid uitdrukkelijk mogelijk om in de Huisvestingsverordening wel te voorzien in een vrijstellingsmogelijkheid, en tevens in een ontheffingsmogelijkheid. Deze mogelijkheden zijn ook opgenomen in artikel 23a van de wet ten behoeve van de regeling toeristische verhuur (zie toelichting verderop).</w:t>
      </w:r>
    </w:p>
    <w:p w14:paraId="2289EFAC" w14:textId="77777777" w:rsidR="00C73CB0" w:rsidRPr="00891B4D" w:rsidRDefault="00C73CB0" w:rsidP="00C73CB0">
      <w:pPr>
        <w:spacing w:after="0" w:line="240" w:lineRule="auto"/>
        <w:rPr>
          <w:rFonts w:ascii="Arial" w:eastAsia="Calibri" w:hAnsi="Arial" w:cs="Arial"/>
          <w:i/>
          <w:iCs/>
          <w:sz w:val="20"/>
          <w:szCs w:val="20"/>
        </w:rPr>
      </w:pPr>
    </w:p>
    <w:p w14:paraId="20BC670A"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Vrijstelling en delegatiemogelijkheid</w:t>
      </w:r>
    </w:p>
    <w:p w14:paraId="76C99E08"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De vrijstellingsmogelijkheid lijkt onder omstandigheden een nuttig instrument. Op deze wijze kunnen gemeenten regulerend optreden zonder meteen daartoe aan eigenaren enz. een vergunningplicht op te leggen. Dit komt de administratieve lasten voor burgers en bedrijven ten goede. </w:t>
      </w:r>
    </w:p>
    <w:p w14:paraId="2FC089F9"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Deze bevoegdheid kan op grond van </w:t>
      </w:r>
      <w:hyperlink r:id="rId9" w:history="1">
        <w:r w:rsidRPr="00891B4D">
          <w:rPr>
            <w:rFonts w:ascii="Arial" w:eastAsia="Calibri" w:hAnsi="Arial" w:cs="Arial"/>
            <w:i/>
            <w:iCs/>
            <w:color w:val="708489"/>
            <w:sz w:val="20"/>
            <w:szCs w:val="20"/>
            <w:u w:val="single"/>
          </w:rPr>
          <w:t>artikel 156 van de Gemeentewet</w:t>
        </w:r>
      </w:hyperlink>
      <w:r w:rsidRPr="00891B4D">
        <w:rPr>
          <w:rFonts w:ascii="Arial" w:eastAsia="Calibri" w:hAnsi="Arial" w:cs="Arial"/>
          <w:i/>
          <w:iCs/>
          <w:sz w:val="20"/>
          <w:szCs w:val="20"/>
        </w:rPr>
        <w:t xml:space="preserve"> ook aan burgemeester en wethouders worden gedelegeerd, zodat zij het instrument kunnen inzetten als veranderingen in de toeristische verhuurmarkt of andere omstandigheden een gedeeltelijke opheffing van het ‘verbod-behoudens-vergunning’ opgenomen in de artikelen 21, 22 of 23c van de wet wenselijk maken, omdat er geen noodzaak meer is.</w:t>
      </w:r>
    </w:p>
    <w:p w14:paraId="0879F30C" w14:textId="77777777" w:rsidR="00C73CB0" w:rsidRPr="00891B4D" w:rsidRDefault="00C73CB0" w:rsidP="00C73CB0">
      <w:pPr>
        <w:spacing w:after="0" w:line="240" w:lineRule="auto"/>
        <w:rPr>
          <w:rFonts w:ascii="Arial" w:eastAsia="Calibri" w:hAnsi="Arial" w:cs="Arial"/>
          <w:i/>
          <w:iCs/>
          <w:sz w:val="20"/>
          <w:szCs w:val="20"/>
        </w:rPr>
      </w:pPr>
    </w:p>
    <w:p w14:paraId="496DC1D1"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Ontheffing i.p.v. vergunning</w:t>
      </w:r>
    </w:p>
    <w:p w14:paraId="12B13A1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De </w:t>
      </w:r>
      <w:r w:rsidRPr="00902A92">
        <w:rPr>
          <w:rFonts w:ascii="Arial" w:eastAsia="Calibri" w:hAnsi="Arial" w:cs="Arial"/>
          <w:i/>
          <w:iCs/>
          <w:sz w:val="20"/>
          <w:szCs w:val="20"/>
        </w:rPr>
        <w:t>ontheffingsmogelijkheid</w:t>
      </w:r>
      <w:r w:rsidRPr="00891B4D">
        <w:rPr>
          <w:rFonts w:ascii="Arial" w:eastAsia="Calibri" w:hAnsi="Arial" w:cs="Arial"/>
          <w:i/>
          <w:iCs/>
          <w:sz w:val="20"/>
          <w:szCs w:val="20"/>
        </w:rPr>
        <w:t xml:space="preserve"> die de wet nu ook biedt bij de artikelen 17a en 21a, kan (voor sommige vormen van onttrekking of splitsing of, in hoofdstuk 3a, toeristische verhuur) in de plaats komen van het vergunningsvereiste. Voor het introduceren van een ontheffingseis in plaats van een vergunning is alleen reden als bepaalde toestemmingen tot onttrekking of splitsing slechts bij hoge uitzondering zullen kunnen worden verleend. Een vergunning wordt verleend, tenzij er een dringende reden is om die te weigeren. Een ontheffing wordt alleen verleend als er een dringende reden is om haar te verlenen (zie 100 </w:t>
      </w:r>
      <w:proofErr w:type="spellStart"/>
      <w:r w:rsidRPr="00891B4D">
        <w:rPr>
          <w:rFonts w:ascii="Arial" w:eastAsia="Calibri" w:hAnsi="Arial" w:cs="Arial"/>
          <w:i/>
          <w:iCs/>
          <w:sz w:val="20"/>
          <w:szCs w:val="20"/>
        </w:rPr>
        <w:t>Igr</w:t>
      </w:r>
      <w:proofErr w:type="spellEnd"/>
      <w:r w:rsidRPr="00891B4D">
        <w:rPr>
          <w:rFonts w:ascii="Arial" w:eastAsia="Calibri" w:hAnsi="Arial" w:cs="Arial"/>
          <w:i/>
          <w:iCs/>
          <w:sz w:val="20"/>
          <w:szCs w:val="20"/>
        </w:rPr>
        <w:t xml:space="preserve">, blz. 44). Lijkt daaraan behoefte te bestaan, dan kunnen de artikelen 17a (onttrekking) of 21a (splitsing) worden gebruikt. </w:t>
      </w:r>
    </w:p>
    <w:p w14:paraId="340DF239"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Let er wel op dat er geen overlapping mag zitten tussen het toepassingsbereik van de artikelen 14 en 17a enerzijds en 18 en 21a anderzijds. Je kunt immers niet voor een en dezelfde activiteit zowel een ontheffing als een vergunning eisen. </w:t>
      </w:r>
    </w:p>
    <w:p w14:paraId="16125033"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i/>
          <w:iCs/>
          <w:sz w:val="20"/>
          <w:szCs w:val="20"/>
        </w:rPr>
        <w:t xml:space="preserve">Bij het </w:t>
      </w:r>
      <w:proofErr w:type="spellStart"/>
      <w:r w:rsidRPr="00891B4D">
        <w:rPr>
          <w:rFonts w:ascii="Arial" w:eastAsia="Calibri" w:hAnsi="Arial" w:cs="Arial"/>
          <w:i/>
          <w:iCs/>
          <w:sz w:val="20"/>
          <w:szCs w:val="20"/>
        </w:rPr>
        <w:t>ontheffingenstelsel</w:t>
      </w:r>
      <w:proofErr w:type="spellEnd"/>
      <w:r w:rsidRPr="00891B4D">
        <w:rPr>
          <w:rFonts w:ascii="Arial" w:eastAsia="Calibri" w:hAnsi="Arial" w:cs="Arial"/>
          <w:i/>
          <w:iCs/>
          <w:sz w:val="20"/>
          <w:szCs w:val="20"/>
        </w:rPr>
        <w:t xml:space="preserve"> past geen stelsel van een positieve beschikking bij niet tijdig beslissen (</w:t>
      </w:r>
      <w:proofErr w:type="spellStart"/>
      <w:r w:rsidRPr="00891B4D">
        <w:rPr>
          <w:rFonts w:ascii="Arial" w:eastAsia="Calibri" w:hAnsi="Arial" w:cs="Arial"/>
          <w:i/>
          <w:iCs/>
          <w:sz w:val="20"/>
          <w:szCs w:val="20"/>
        </w:rPr>
        <w:t>silencio</w:t>
      </w:r>
      <w:proofErr w:type="spellEnd"/>
      <w:r w:rsidRPr="00891B4D">
        <w:rPr>
          <w:rFonts w:ascii="Arial" w:eastAsia="Calibri" w:hAnsi="Arial" w:cs="Arial"/>
          <w:i/>
          <w:iCs/>
          <w:sz w:val="20"/>
          <w:szCs w:val="20"/>
        </w:rPr>
        <w:t xml:space="preserve"> positivo). Daarom wordt dat bij alle ontheffingsstelsels van de Huisvestingverordening buiten toepassing verklaard. Zie de artikelen 17a, 21a en 21h, steeds het vijfde lid.</w:t>
      </w:r>
      <w:r w:rsidRPr="00891B4D">
        <w:rPr>
          <w:rFonts w:ascii="Arial" w:eastAsia="Calibri" w:hAnsi="Arial" w:cs="Arial"/>
          <w:sz w:val="20"/>
          <w:szCs w:val="20"/>
        </w:rPr>
        <w:t xml:space="preserve">] </w:t>
      </w:r>
    </w:p>
    <w:p w14:paraId="579B5FAF" w14:textId="77777777" w:rsidR="00C73CB0" w:rsidRPr="00891B4D" w:rsidRDefault="00C73CB0" w:rsidP="00C73CB0">
      <w:pPr>
        <w:spacing w:after="0" w:line="240" w:lineRule="auto"/>
        <w:rPr>
          <w:rFonts w:ascii="Arial" w:eastAsia="Calibri" w:hAnsi="Arial" w:cs="Arial"/>
          <w:sz w:val="20"/>
          <w:szCs w:val="20"/>
        </w:rPr>
      </w:pPr>
    </w:p>
    <w:p w14:paraId="7EB2AE6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Toeristische verhuur van woonruimte</w:t>
      </w:r>
    </w:p>
    <w:p w14:paraId="27D908CC"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wet biedt sinds 1 januari 2021 een aantal instrumenten voor het reguleren van de toeristische verhuur van woonruimte die in de Huisvestingsverordening kunnen worden opgenomen:</w:t>
      </w:r>
    </w:p>
    <w:p w14:paraId="4C334543" w14:textId="77777777" w:rsidR="00C73CB0" w:rsidRPr="00891B4D" w:rsidRDefault="00C73CB0" w:rsidP="00C73CB0">
      <w:pPr>
        <w:spacing w:after="0" w:line="240" w:lineRule="auto"/>
        <w:rPr>
          <w:rFonts w:ascii="Arial" w:eastAsia="Calibri" w:hAnsi="Arial" w:cs="Arial"/>
          <w:i/>
          <w:iCs/>
          <w:sz w:val="20"/>
          <w:szCs w:val="20"/>
        </w:rPr>
      </w:pPr>
      <w:proofErr w:type="gramStart"/>
      <w:r w:rsidRPr="00891B4D">
        <w:rPr>
          <w:rFonts w:ascii="Arial" w:eastAsia="Calibri" w:hAnsi="Arial" w:cs="Arial"/>
          <w:i/>
          <w:iCs/>
          <w:sz w:val="20"/>
          <w:szCs w:val="20"/>
        </w:rPr>
        <w:t>registratieplicht</w:t>
      </w:r>
      <w:proofErr w:type="gramEnd"/>
      <w:r w:rsidRPr="00891B4D">
        <w:rPr>
          <w:rFonts w:ascii="Arial" w:eastAsia="Calibri" w:hAnsi="Arial" w:cs="Arial"/>
          <w:i/>
          <w:iCs/>
          <w:sz w:val="20"/>
          <w:szCs w:val="20"/>
        </w:rPr>
        <w:t>: men mag niet aan toeristische verhuur doen wanneer men niet als toeristisch verhuurder bij de gemeente is geregistreerd; bij elke verhuuractiviteit, ook in advertenties, moet het registratienummer worden vermeld (artikel 23a van de wet);</w:t>
      </w:r>
    </w:p>
    <w:p w14:paraId="65F4FC4C" w14:textId="77777777" w:rsidR="00C73CB0" w:rsidRPr="00891B4D" w:rsidRDefault="00C73CB0" w:rsidP="00C73CB0">
      <w:pPr>
        <w:spacing w:after="0" w:line="240" w:lineRule="auto"/>
        <w:rPr>
          <w:rFonts w:ascii="Arial" w:eastAsia="Calibri" w:hAnsi="Arial" w:cs="Arial"/>
          <w:i/>
          <w:iCs/>
          <w:sz w:val="20"/>
          <w:szCs w:val="20"/>
        </w:rPr>
      </w:pPr>
      <w:proofErr w:type="gramStart"/>
      <w:r w:rsidRPr="00891B4D">
        <w:rPr>
          <w:rFonts w:ascii="Arial" w:eastAsia="Calibri" w:hAnsi="Arial" w:cs="Arial"/>
          <w:i/>
          <w:iCs/>
          <w:sz w:val="20"/>
          <w:szCs w:val="20"/>
        </w:rPr>
        <w:t>meldplicht</w:t>
      </w:r>
      <w:proofErr w:type="gramEnd"/>
      <w:r w:rsidRPr="00891B4D">
        <w:rPr>
          <w:rFonts w:ascii="Arial" w:eastAsia="Calibri" w:hAnsi="Arial" w:cs="Arial"/>
          <w:i/>
          <w:iCs/>
          <w:sz w:val="20"/>
          <w:szCs w:val="20"/>
        </w:rPr>
        <w:t>; voor elke toeristische verhuuractiviteit; een meldplicht kan alleen worden ingevoerd als er ook een nachtencriterium is gesteld (artikel 23b, tweede lid, in samenhang met het eerste lid, van de wet);</w:t>
      </w:r>
    </w:p>
    <w:p w14:paraId="027FCB1A" w14:textId="77777777" w:rsidR="00C73CB0" w:rsidRPr="00891B4D" w:rsidRDefault="00C73CB0" w:rsidP="00C73CB0">
      <w:pPr>
        <w:spacing w:after="0" w:line="240" w:lineRule="auto"/>
        <w:rPr>
          <w:rFonts w:ascii="Arial" w:eastAsia="Calibri" w:hAnsi="Arial" w:cs="Arial"/>
          <w:i/>
          <w:iCs/>
          <w:sz w:val="20"/>
          <w:szCs w:val="20"/>
        </w:rPr>
      </w:pPr>
      <w:proofErr w:type="gramStart"/>
      <w:r w:rsidRPr="00891B4D">
        <w:rPr>
          <w:rFonts w:ascii="Arial" w:eastAsia="Calibri" w:hAnsi="Arial" w:cs="Arial"/>
          <w:i/>
          <w:iCs/>
          <w:sz w:val="20"/>
          <w:szCs w:val="20"/>
        </w:rPr>
        <w:t>maximering</w:t>
      </w:r>
      <w:proofErr w:type="gramEnd"/>
      <w:r w:rsidRPr="00891B4D">
        <w:rPr>
          <w:rFonts w:ascii="Arial" w:eastAsia="Calibri" w:hAnsi="Arial" w:cs="Arial"/>
          <w:i/>
          <w:iCs/>
          <w:sz w:val="20"/>
          <w:szCs w:val="20"/>
        </w:rPr>
        <w:t xml:space="preserve"> aantal verhuurbare nachten, eventueel versterkt met een meldplicht voor elke verhuur en met de mogelijkheid om tussenpersonen te verbieden woonruimte aan te bieden voor toeristische verhuur als het maximum is bereikt (artikel 23b, eerste lid, van de wet);</w:t>
      </w:r>
    </w:p>
    <w:p w14:paraId="7B9F4F9A" w14:textId="77777777" w:rsidR="00C73CB0" w:rsidRPr="00891B4D" w:rsidRDefault="00C73CB0" w:rsidP="00C73CB0">
      <w:pPr>
        <w:spacing w:after="0" w:line="240" w:lineRule="auto"/>
        <w:rPr>
          <w:rFonts w:ascii="Arial" w:eastAsia="Calibri" w:hAnsi="Arial" w:cs="Arial"/>
          <w:i/>
          <w:iCs/>
          <w:sz w:val="20"/>
          <w:szCs w:val="20"/>
        </w:rPr>
      </w:pPr>
      <w:proofErr w:type="gramStart"/>
      <w:r w:rsidRPr="00891B4D">
        <w:rPr>
          <w:rFonts w:ascii="Arial" w:eastAsia="Calibri" w:hAnsi="Arial" w:cs="Arial"/>
          <w:i/>
          <w:iCs/>
          <w:sz w:val="20"/>
          <w:szCs w:val="20"/>
        </w:rPr>
        <w:t>adverteerverbod</w:t>
      </w:r>
      <w:proofErr w:type="gramEnd"/>
      <w:r w:rsidRPr="00891B4D">
        <w:rPr>
          <w:rFonts w:ascii="Arial" w:eastAsia="Calibri" w:hAnsi="Arial" w:cs="Arial"/>
          <w:i/>
          <w:iCs/>
          <w:sz w:val="20"/>
          <w:szCs w:val="20"/>
        </w:rPr>
        <w:t xml:space="preserve"> voor woonruimte waarvoor het nachtenmaximum is bereikt (artikel 23e van de wet);</w:t>
      </w:r>
    </w:p>
    <w:p w14:paraId="29BDB8C4" w14:textId="77777777" w:rsidR="00C73CB0" w:rsidRPr="00891B4D" w:rsidRDefault="00C73CB0" w:rsidP="00C73CB0">
      <w:pPr>
        <w:spacing w:after="0" w:line="240" w:lineRule="auto"/>
        <w:rPr>
          <w:rFonts w:ascii="Arial" w:eastAsia="Calibri" w:hAnsi="Arial" w:cs="Arial"/>
          <w:i/>
          <w:iCs/>
          <w:sz w:val="20"/>
          <w:szCs w:val="20"/>
        </w:rPr>
      </w:pPr>
      <w:proofErr w:type="gramStart"/>
      <w:r w:rsidRPr="00891B4D">
        <w:rPr>
          <w:rFonts w:ascii="Arial" w:eastAsia="Calibri" w:hAnsi="Arial" w:cs="Arial"/>
          <w:i/>
          <w:iCs/>
          <w:sz w:val="20"/>
          <w:szCs w:val="20"/>
        </w:rPr>
        <w:t>vergunnings</w:t>
      </w:r>
      <w:proofErr w:type="gramEnd"/>
      <w:r w:rsidRPr="00891B4D">
        <w:rPr>
          <w:rFonts w:ascii="Arial" w:eastAsia="Calibri" w:hAnsi="Arial" w:cs="Arial"/>
          <w:i/>
          <w:iCs/>
          <w:sz w:val="20"/>
          <w:szCs w:val="20"/>
        </w:rPr>
        <w:t>- of ontheffingsplicht voor toeristische verhuur (artikel 23c van de wet);</w:t>
      </w:r>
    </w:p>
    <w:p w14:paraId="6E65FE4F" w14:textId="77777777" w:rsidR="00C73CB0" w:rsidRPr="00891B4D" w:rsidRDefault="00C73CB0" w:rsidP="00C73CB0">
      <w:pPr>
        <w:spacing w:after="0" w:line="240" w:lineRule="auto"/>
        <w:rPr>
          <w:rFonts w:ascii="Arial" w:eastAsia="Calibri" w:hAnsi="Arial" w:cs="Arial"/>
          <w:i/>
          <w:iCs/>
          <w:sz w:val="20"/>
          <w:szCs w:val="20"/>
        </w:rPr>
      </w:pPr>
      <w:proofErr w:type="gramStart"/>
      <w:r w:rsidRPr="00891B4D">
        <w:rPr>
          <w:rFonts w:ascii="Arial" w:eastAsia="Calibri" w:hAnsi="Arial" w:cs="Arial"/>
          <w:i/>
          <w:iCs/>
          <w:sz w:val="20"/>
          <w:szCs w:val="20"/>
        </w:rPr>
        <w:lastRenderedPageBreak/>
        <w:t>jaarverbod</w:t>
      </w:r>
      <w:proofErr w:type="gramEnd"/>
      <w:r w:rsidRPr="00891B4D">
        <w:rPr>
          <w:rFonts w:ascii="Arial" w:eastAsia="Calibri" w:hAnsi="Arial" w:cs="Arial"/>
          <w:i/>
          <w:iCs/>
          <w:sz w:val="20"/>
          <w:szCs w:val="20"/>
        </w:rPr>
        <w:t xml:space="preserve"> (maximaal) voor toeristische verhuurder die de afgelopen vijf jaar tweemaal een bestuurlijke boete heeft gekregen, eventueel te versterken met een verbod voor verhuursites om aanbiedingen van de betrokken verhuurder op te nemen (artikel 33a van de wet);</w:t>
      </w:r>
    </w:p>
    <w:p w14:paraId="59DA0500" w14:textId="77777777" w:rsidR="00C73CB0" w:rsidRPr="00891B4D" w:rsidRDefault="00C73CB0" w:rsidP="00C73CB0">
      <w:pPr>
        <w:spacing w:after="0" w:line="240" w:lineRule="auto"/>
        <w:rPr>
          <w:rFonts w:ascii="Arial" w:eastAsia="Calibri" w:hAnsi="Arial" w:cs="Arial"/>
          <w:i/>
          <w:iCs/>
          <w:sz w:val="20"/>
          <w:szCs w:val="20"/>
        </w:rPr>
      </w:pPr>
      <w:proofErr w:type="gramStart"/>
      <w:r w:rsidRPr="00891B4D">
        <w:rPr>
          <w:rFonts w:ascii="Arial" w:eastAsia="Calibri" w:hAnsi="Arial" w:cs="Arial"/>
          <w:i/>
          <w:iCs/>
          <w:sz w:val="20"/>
          <w:szCs w:val="20"/>
        </w:rPr>
        <w:t>bestuurlijke</w:t>
      </w:r>
      <w:proofErr w:type="gramEnd"/>
      <w:r w:rsidRPr="00891B4D">
        <w:rPr>
          <w:rFonts w:ascii="Arial" w:eastAsia="Calibri" w:hAnsi="Arial" w:cs="Arial"/>
          <w:i/>
          <w:iCs/>
          <w:sz w:val="20"/>
          <w:szCs w:val="20"/>
        </w:rPr>
        <w:t xml:space="preserve"> boete bij overtreding van een toeristische-verhuurbepaling (artikel 35 van de wet).</w:t>
      </w:r>
    </w:p>
    <w:p w14:paraId="1BFEA4D9"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Ook hier zullen keuzes moeten worden gemaakt. Maar wil men een meldplicht, maximering van het aantal verhuurbare nachten of een vergunnings- of ontheffingsplicht, dan moet </w:t>
      </w:r>
      <w:r w:rsidRPr="00902A92">
        <w:rPr>
          <w:rFonts w:ascii="Arial" w:eastAsia="Calibri" w:hAnsi="Arial" w:cs="Arial"/>
          <w:i/>
          <w:iCs/>
          <w:sz w:val="20"/>
          <w:szCs w:val="20"/>
        </w:rPr>
        <w:t>in elk geval een registratieplicht</w:t>
      </w:r>
      <w:r w:rsidRPr="00891B4D">
        <w:rPr>
          <w:rFonts w:ascii="Arial" w:eastAsia="Calibri" w:hAnsi="Arial" w:cs="Arial"/>
          <w:i/>
          <w:iCs/>
          <w:sz w:val="20"/>
          <w:szCs w:val="20"/>
        </w:rPr>
        <w:t xml:space="preserve"> gelden voor de betrokken vormen van toeristische verhuur van woonruimte in de beoogde gebieden.</w:t>
      </w:r>
    </w:p>
    <w:p w14:paraId="1306D620"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wet definieert toeristische verhuur van woonruimte als het: ‘in een woonruimte tegen betaling bieden van verblijf aan personen die niet als ingezetene zijn ingeschreven met een adres in de gemeente in de basisregistratie personen’. Deze definitie is van rechtswege van toepassing in de Huisvestingsverordening. En wordt daar dus niet herhaald. Zie ook de artikelsgewijze toelichting op artikel 21b.</w:t>
      </w:r>
    </w:p>
    <w:p w14:paraId="0851536F" w14:textId="77777777" w:rsidR="00C73CB0" w:rsidRPr="00902A92"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bepalingen van hoofdstuk 3A gelden voor de [in de verordening aangewezen vormen van] toeristische verhuur in aangewezen gebieden in de gemeente. De aanwijzing kan zijn ingegeven door de klassieke reden van schaarste van de betrokken woonruimte (meer precies: dan moet de aanwijzing nodig en geschikt zijn voor het bestrijden van onevenwichtige en onrechtvaardige effecten van deze schaarste) of door de overtuiging dat dat nodig en geschikt is voor het behoud van de leefbaarheid van de woonomgeving (artikelen 2 en 23a, eerste lid, van de wet</w:t>
      </w:r>
      <w:r w:rsidRPr="00902A92">
        <w:rPr>
          <w:rFonts w:ascii="Arial" w:eastAsia="Calibri" w:hAnsi="Arial" w:cs="Arial"/>
          <w:i/>
          <w:iCs/>
          <w:sz w:val="20"/>
          <w:szCs w:val="20"/>
        </w:rPr>
        <w:t>). Elke aanwijzing en elke in de verordening opgenomen maatregel met betrekking tot toeristische verhuur van woonruimte moet zijn beargumenteerd aan de hand van een van deze twee vereisten of een combinatie daarvan,</w:t>
      </w:r>
      <w:r w:rsidRPr="00891B4D">
        <w:rPr>
          <w:rFonts w:ascii="Arial" w:eastAsia="Calibri" w:hAnsi="Arial" w:cs="Arial"/>
          <w:i/>
          <w:iCs/>
          <w:sz w:val="20"/>
          <w:szCs w:val="20"/>
        </w:rPr>
        <w:t xml:space="preserve"> zo volgt uit artikel 2 van de wet.</w:t>
      </w:r>
      <w:r w:rsidRPr="00902A92">
        <w:rPr>
          <w:rFonts w:ascii="Arial" w:eastAsia="Calibri" w:hAnsi="Arial" w:cs="Arial"/>
          <w:i/>
          <w:iCs/>
          <w:sz w:val="20"/>
          <w:szCs w:val="20"/>
        </w:rPr>
        <w:t xml:space="preserve">] </w:t>
      </w:r>
    </w:p>
    <w:p w14:paraId="32FA7994" w14:textId="77777777" w:rsidR="00C73CB0" w:rsidRPr="00891B4D" w:rsidRDefault="00C73CB0" w:rsidP="00C73CB0">
      <w:pPr>
        <w:spacing w:after="0" w:line="240" w:lineRule="auto"/>
        <w:rPr>
          <w:rFonts w:ascii="Arial" w:eastAsia="Calibri" w:hAnsi="Arial" w:cs="Arial"/>
          <w:sz w:val="20"/>
          <w:szCs w:val="20"/>
        </w:rPr>
      </w:pPr>
    </w:p>
    <w:p w14:paraId="4E16FBB4" w14:textId="77777777" w:rsidR="00C73CB0" w:rsidRPr="00891B4D" w:rsidRDefault="00C73CB0" w:rsidP="00C73CB0">
      <w:pPr>
        <w:spacing w:after="0" w:line="240" w:lineRule="auto"/>
        <w:rPr>
          <w:rFonts w:ascii="Arial" w:eastAsia="Times New Roman" w:hAnsi="Arial" w:cs="Arial"/>
          <w:i/>
          <w:sz w:val="20"/>
          <w:szCs w:val="20"/>
          <w:lang w:eastAsia="nl-NL"/>
        </w:rPr>
      </w:pPr>
      <w:r w:rsidRPr="00891B4D">
        <w:rPr>
          <w:rFonts w:ascii="Arial" w:eastAsia="Times New Roman" w:hAnsi="Arial" w:cs="Arial"/>
          <w:sz w:val="20"/>
          <w:szCs w:val="20"/>
          <w:lang w:eastAsia="nl-NL"/>
        </w:rPr>
        <w:t>[</w:t>
      </w:r>
      <w:r w:rsidRPr="00891B4D">
        <w:rPr>
          <w:rFonts w:ascii="Arial" w:eastAsia="Times New Roman" w:hAnsi="Arial" w:cs="Arial"/>
          <w:i/>
          <w:sz w:val="20"/>
          <w:szCs w:val="20"/>
          <w:lang w:eastAsia="nl-NL"/>
        </w:rPr>
        <w:t>Opkoopbescherming</w:t>
      </w:r>
    </w:p>
    <w:p w14:paraId="62C31988" w14:textId="77777777" w:rsidR="00C73CB0" w:rsidRPr="00891B4D" w:rsidRDefault="00C73CB0" w:rsidP="00C73CB0">
      <w:pPr>
        <w:tabs>
          <w:tab w:val="left" w:pos="284"/>
        </w:tabs>
        <w:spacing w:line="240" w:lineRule="auto"/>
        <w:rPr>
          <w:rFonts w:ascii="Arial" w:eastAsia="Calibri" w:hAnsi="Arial" w:cs="Arial"/>
          <w:i/>
          <w:iCs/>
          <w:sz w:val="20"/>
          <w:szCs w:val="20"/>
        </w:rPr>
      </w:pPr>
      <w:r w:rsidRPr="00891B4D">
        <w:rPr>
          <w:rFonts w:ascii="Arial" w:eastAsia="Calibri" w:hAnsi="Arial" w:cs="Arial"/>
          <w:i/>
          <w:sz w:val="20"/>
          <w:szCs w:val="20"/>
        </w:rPr>
        <w:t xml:space="preserve">Op 1 januari 2022 is hoofdstuk 7, Tijdelijke regeling inzake opkoopbescherming, van de wet in werking getreden. Dit hoofdstuk maakt het mogelijk om in de Huisvestingsverordening een regeling op te nemen om in aangewezen gebieden van de gemeente koopwoningen in het goedkope en </w:t>
      </w:r>
      <w:proofErr w:type="spellStart"/>
      <w:r w:rsidRPr="00891B4D">
        <w:rPr>
          <w:rFonts w:ascii="Arial" w:eastAsia="Calibri" w:hAnsi="Arial" w:cs="Arial"/>
          <w:i/>
          <w:sz w:val="20"/>
          <w:szCs w:val="20"/>
        </w:rPr>
        <w:t>middeldure</w:t>
      </w:r>
      <w:proofErr w:type="spellEnd"/>
      <w:r w:rsidRPr="00891B4D">
        <w:rPr>
          <w:rFonts w:ascii="Arial" w:eastAsia="Calibri" w:hAnsi="Arial" w:cs="Arial"/>
          <w:i/>
          <w:sz w:val="20"/>
          <w:szCs w:val="20"/>
        </w:rPr>
        <w:t xml:space="preserve"> segment te beschermen tegen het opkopen door ondernemingen of particulieren die dergelijke woningen willen omzetten in (veelal dure) huurwoningen. Door deze omzetting gaan de woningen verloren voor de meeste starters en andere niet zeer bemiddelden die op zoek zijn naar een betaalbare koopwoning. Voor het verhuren van aangewezen koopwoningen wordt dan een vergunningstelsel ingevoerd, waarmee kan worden verzekerd dat de omzetting van een koopwoning in een verhuurwoning alleen wordt toegestaan in gevallen waarin dat alleszins redelijk is. Zo’n vergunningenstelsel wordt aangeduid als een stelsel van opkoopbescherming.</w:t>
      </w:r>
      <w:r w:rsidRPr="00891B4D">
        <w:rPr>
          <w:rFonts w:ascii="Arial" w:eastAsia="Calibri" w:hAnsi="Arial" w:cs="Arial"/>
          <w:i/>
          <w:iCs/>
          <w:sz w:val="20"/>
          <w:szCs w:val="20"/>
        </w:rPr>
        <w:br/>
      </w:r>
      <w:r w:rsidRPr="00891B4D">
        <w:rPr>
          <w:rFonts w:ascii="Arial" w:eastAsia="Calibri" w:hAnsi="Arial" w:cs="Arial"/>
          <w:i/>
          <w:sz w:val="20"/>
          <w:szCs w:val="20"/>
        </w:rPr>
        <w:t xml:space="preserve">Burgemeester en wethouders hebben geconstateerd dat in de in artikel 21l, eerste lid, onder a, genoemde gebieden sprake is van een omzettingspraktijk waarbij </w:t>
      </w:r>
      <w:proofErr w:type="gramStart"/>
      <w:r w:rsidRPr="00891B4D">
        <w:rPr>
          <w:rFonts w:ascii="Arial" w:eastAsia="Calibri" w:hAnsi="Arial" w:cs="Arial"/>
          <w:i/>
          <w:sz w:val="20"/>
          <w:szCs w:val="20"/>
        </w:rPr>
        <w:t>teveel</w:t>
      </w:r>
      <w:proofErr w:type="gramEnd"/>
      <w:r w:rsidRPr="00891B4D">
        <w:rPr>
          <w:rFonts w:ascii="Arial" w:eastAsia="Calibri" w:hAnsi="Arial" w:cs="Arial"/>
          <w:i/>
          <w:sz w:val="20"/>
          <w:szCs w:val="20"/>
        </w:rPr>
        <w:t xml:space="preserve"> woningen worden onttrokken aan de schaarse markt van betaalbare koopwoningen. Daarom is voor die gebieden een stelsel van opkoopbescherming ingevoerd door een nieuw hoofdstuk (3B) in de Huisvestingsverordening op te nemen met dit stelsel.</w:t>
      </w:r>
    </w:p>
    <w:p w14:paraId="71B75AE2" w14:textId="77777777" w:rsidR="00C73CB0" w:rsidRDefault="00C73CB0" w:rsidP="00C73CB0">
      <w:pPr>
        <w:tabs>
          <w:tab w:val="left" w:pos="284"/>
        </w:tabs>
        <w:spacing w:line="240" w:lineRule="auto"/>
        <w:rPr>
          <w:rFonts w:ascii="Arial" w:eastAsia="Calibri" w:hAnsi="Arial" w:cs="Arial"/>
          <w:i/>
          <w:iCs/>
          <w:sz w:val="20"/>
          <w:szCs w:val="20"/>
        </w:rPr>
      </w:pPr>
      <w:r w:rsidRPr="00891B4D">
        <w:rPr>
          <w:rFonts w:ascii="Arial" w:eastAsia="Calibri" w:hAnsi="Arial" w:cs="Arial"/>
          <w:i/>
          <w:iCs/>
          <w:sz w:val="20"/>
          <w:szCs w:val="20"/>
        </w:rPr>
        <w:t>Nadere toelichting aanleiding</w:t>
      </w:r>
      <w:r w:rsidRPr="00891B4D">
        <w:rPr>
          <w:rFonts w:ascii="Arial" w:eastAsia="Calibri" w:hAnsi="Arial" w:cs="Arial"/>
          <w:i/>
          <w:iCs/>
          <w:sz w:val="20"/>
          <w:szCs w:val="20"/>
        </w:rPr>
        <w:br/>
        <w:t>Een stelsel van opkoopbescherming mag alleen worden ingevoerd als daarvoor een dringende reden is.</w:t>
      </w:r>
    </w:p>
    <w:p w14:paraId="22268032" w14:textId="77777777" w:rsidR="00C73CB0" w:rsidRDefault="00C73CB0" w:rsidP="00C73CB0">
      <w:pPr>
        <w:tabs>
          <w:tab w:val="left" w:pos="284"/>
        </w:tabs>
        <w:spacing w:line="240" w:lineRule="auto"/>
        <w:rPr>
          <w:rFonts w:ascii="Arial" w:eastAsia="Calibri" w:hAnsi="Arial" w:cs="Arial"/>
          <w:sz w:val="20"/>
          <w:szCs w:val="20"/>
        </w:rPr>
      </w:pPr>
      <w:r w:rsidRPr="00891B4D">
        <w:rPr>
          <w:rFonts w:ascii="Arial" w:eastAsia="Calibri" w:hAnsi="Arial" w:cs="Arial"/>
          <w:i/>
          <w:iCs/>
          <w:sz w:val="20"/>
          <w:szCs w:val="20"/>
        </w:rPr>
        <w:t>Duur van het stelsel en aanpassingen</w:t>
      </w:r>
      <w:r w:rsidRPr="00891B4D">
        <w:rPr>
          <w:rFonts w:ascii="Arial" w:eastAsia="Calibri" w:hAnsi="Arial" w:cs="Arial"/>
          <w:i/>
          <w:iCs/>
          <w:sz w:val="20"/>
          <w:szCs w:val="20"/>
        </w:rPr>
        <w:br/>
        <w:t xml:space="preserve">Voor de Huisvestingsverordening zegt artikel 4 van de wet dat die voor maximaal vier jaren kan worden vastgesteld. Verlenging of nieuwe vaststelling is echter mogelijk. Dat geldt ook voor het hoofdstuk over opkoopbescherming. Voor dit hoofdstuk geldt echter nog een specifieke bijzonderheid. Het betreffende hoofdstuk van de wet heet ‘7. Tijdelijke regeling inzake opkoopbescherming’. Die tijdelijkheid is uitgewerkt in artikel 51 van de wet, vijfde tot en met achtste lid. Uiterlijk elke vijf jaar moet de praktijk van hoofdstuk 7 door de minister van </w:t>
      </w:r>
      <w:r w:rsidRPr="00891B4D">
        <w:rPr>
          <w:rFonts w:ascii="Arial" w:eastAsia="Calibri" w:hAnsi="Arial" w:cs="Arial"/>
          <w:i/>
          <w:sz w:val="20"/>
          <w:szCs w:val="20"/>
        </w:rPr>
        <w:t>Binnenlandse Zaken en Koninkrijksrelaties</w:t>
      </w:r>
      <w:r w:rsidRPr="00891B4D">
        <w:rPr>
          <w:rFonts w:ascii="Arial" w:eastAsia="Calibri" w:hAnsi="Arial" w:cs="Arial"/>
          <w:i/>
          <w:iCs/>
          <w:sz w:val="20"/>
          <w:szCs w:val="20"/>
        </w:rPr>
        <w:t xml:space="preserve"> worden geëvalueerd. Die evaluatie kan leiden tot het vervallen van hoofdstuk 7. Dan geldende bepalingen over opkoopbescherming in gemeentelijke verordeningen blijven vervolgens nog twee jaren van kracht.</w:t>
      </w:r>
      <w:r w:rsidRPr="00891B4D">
        <w:rPr>
          <w:rFonts w:ascii="Arial" w:eastAsia="Calibri" w:hAnsi="Arial" w:cs="Arial"/>
          <w:sz w:val="20"/>
          <w:szCs w:val="20"/>
        </w:rPr>
        <w:t>]</w:t>
      </w:r>
    </w:p>
    <w:p w14:paraId="3A10CDD0" w14:textId="77777777" w:rsidR="00C73CB0" w:rsidRPr="00C95054" w:rsidRDefault="00C73CB0" w:rsidP="00C73CB0">
      <w:pPr>
        <w:spacing w:after="0" w:line="240" w:lineRule="auto"/>
        <w:rPr>
          <w:rFonts w:ascii="Arial" w:eastAsia="Calibri" w:hAnsi="Arial" w:cs="Arial"/>
          <w:i/>
          <w:iCs/>
          <w:sz w:val="20"/>
          <w:szCs w:val="20"/>
          <w:lang w:eastAsia="nl-NL"/>
        </w:rPr>
      </w:pPr>
      <w:r w:rsidRPr="00C95054">
        <w:rPr>
          <w:rFonts w:ascii="Arial" w:eastAsia="Calibri" w:hAnsi="Arial" w:cs="Arial"/>
          <w:i/>
          <w:iCs/>
          <w:sz w:val="20"/>
          <w:szCs w:val="20"/>
          <w:lang w:eastAsia="nl-NL"/>
        </w:rPr>
        <w:t xml:space="preserve">Wijziging Huisvestingswet 2014 per 1 januari 2024 </w:t>
      </w:r>
    </w:p>
    <w:p w14:paraId="31B481A0" w14:textId="77777777" w:rsidR="00C73CB0" w:rsidRDefault="00C73CB0" w:rsidP="00C73CB0">
      <w:pPr>
        <w:spacing w:after="0" w:line="240" w:lineRule="auto"/>
        <w:rPr>
          <w:rFonts w:ascii="Arial" w:eastAsia="Calibri" w:hAnsi="Arial" w:cs="Arial"/>
          <w:sz w:val="20"/>
          <w:szCs w:val="20"/>
          <w:lang w:eastAsia="nl-NL"/>
        </w:rPr>
      </w:pPr>
      <w:r>
        <w:rPr>
          <w:rFonts w:ascii="Arial" w:eastAsia="Calibri" w:hAnsi="Arial" w:cs="Arial"/>
          <w:sz w:val="20"/>
          <w:szCs w:val="20"/>
          <w:lang w:eastAsia="nl-NL"/>
        </w:rPr>
        <w:lastRenderedPageBreak/>
        <w:t xml:space="preserve">Naar aanleiding van de evaluatie van de Huisvestingswet zijn er met deze wetswijziging veranderingen doorgevoerd in de Huisvestingswet 2014. Deze </w:t>
      </w:r>
      <w:r w:rsidRPr="00134091">
        <w:rPr>
          <w:rFonts w:ascii="Arial" w:eastAsia="Calibri" w:hAnsi="Arial" w:cs="Arial"/>
          <w:sz w:val="20"/>
          <w:szCs w:val="20"/>
          <w:lang w:eastAsia="nl-NL"/>
        </w:rPr>
        <w:t>wetswijziging brengt geen verplichting met zich mee om een huisvestingsverordening vast te stellen of een bestaande huisvestingsverordening te wijzigen. De wetswijziging biedt wel aanvullende instrumenten en nieuwe mogelijkheden voor de gemeenten.</w:t>
      </w:r>
      <w:r>
        <w:rPr>
          <w:rFonts w:ascii="Arial" w:eastAsia="Calibri" w:hAnsi="Arial" w:cs="Arial"/>
          <w:sz w:val="20"/>
          <w:szCs w:val="20"/>
          <w:lang w:eastAsia="nl-NL"/>
        </w:rPr>
        <w:t xml:space="preserve"> Daarnaast zijn bestaande artikelen aangepast waarmee een </w:t>
      </w:r>
      <w:proofErr w:type="gramStart"/>
      <w:r>
        <w:rPr>
          <w:rFonts w:ascii="Arial" w:eastAsia="Calibri" w:hAnsi="Arial" w:cs="Arial"/>
          <w:sz w:val="20"/>
          <w:szCs w:val="20"/>
          <w:lang w:eastAsia="nl-NL"/>
        </w:rPr>
        <w:t>gemeente rekening</w:t>
      </w:r>
      <w:proofErr w:type="gramEnd"/>
      <w:r>
        <w:rPr>
          <w:rFonts w:ascii="Arial" w:eastAsia="Calibri" w:hAnsi="Arial" w:cs="Arial"/>
          <w:sz w:val="20"/>
          <w:szCs w:val="20"/>
          <w:lang w:eastAsia="nl-NL"/>
        </w:rPr>
        <w:t xml:space="preserve"> moet houden bij de toepassing van de bestaande Huisvestingsverordening. De volgende wijzigingen zijn met ingang van 1 januari 2024 van kracht in de Huisvestingwet:</w:t>
      </w:r>
    </w:p>
    <w:p w14:paraId="74DDA187" w14:textId="77777777" w:rsidR="00C73CB0" w:rsidRDefault="00C73CB0" w:rsidP="00C73CB0">
      <w:pPr>
        <w:spacing w:after="0" w:line="240" w:lineRule="auto"/>
        <w:rPr>
          <w:rFonts w:ascii="Arial" w:eastAsia="Calibri" w:hAnsi="Arial" w:cs="Arial"/>
          <w:sz w:val="20"/>
          <w:szCs w:val="20"/>
          <w:lang w:eastAsia="nl-NL"/>
        </w:rPr>
      </w:pPr>
    </w:p>
    <w:p w14:paraId="758AA00A" w14:textId="77777777" w:rsidR="00C73CB0" w:rsidRDefault="00C73CB0" w:rsidP="00C73CB0">
      <w:pPr>
        <w:pStyle w:val="Lijstalinea"/>
        <w:numPr>
          <w:ilvl w:val="0"/>
          <w:numId w:val="9"/>
        </w:numPr>
        <w:spacing w:after="0" w:line="240" w:lineRule="auto"/>
        <w:rPr>
          <w:rFonts w:ascii="Arial" w:eastAsia="Calibri" w:hAnsi="Arial" w:cs="Arial"/>
          <w:sz w:val="20"/>
          <w:szCs w:val="20"/>
          <w:lang w:eastAsia="nl-NL"/>
        </w:rPr>
      </w:pPr>
      <w:r w:rsidRPr="00C95054">
        <w:rPr>
          <w:rFonts w:ascii="Arial" w:eastAsia="Calibri" w:hAnsi="Arial" w:cs="Arial"/>
          <w:sz w:val="20"/>
          <w:szCs w:val="20"/>
          <w:lang w:eastAsia="nl-NL"/>
        </w:rPr>
        <w:t>Er kan bij maximaal 50% van de verleende huisvestingsvergunningen voorrang worden gegeven aan mensen met een economische of maatschappelijke binding aan de woningmarktregio, de gemeente of een deel van de gemeente. Voor deze wetswijziging moest het schaalniveau de woningmarktregio zijn. Het is aan de gemeente om te bepalen welk schaalniveau hiervoor gekozen wordt en welke onderverdeling gemaakt wordt. De keuze hiervoor moet wel worden onderbouwd op basis van noodzakelijkheid, proportionaliteit en geschiktheid.</w:t>
      </w:r>
      <w:r>
        <w:rPr>
          <w:rFonts w:ascii="Arial" w:eastAsia="Calibri" w:hAnsi="Arial" w:cs="Arial"/>
          <w:sz w:val="20"/>
          <w:szCs w:val="20"/>
          <w:lang w:eastAsia="nl-NL"/>
        </w:rPr>
        <w:t xml:space="preserve"> Indien een gemeente heeft bepaald dat een urgente groep ook lokale binding moet hebben, en zij effectief dankzij die voorrang de woning toegewezen krijgen, dan tellen zij mee bij het bepalen van het maximale percentage.</w:t>
      </w:r>
    </w:p>
    <w:p w14:paraId="622AA454" w14:textId="77777777" w:rsidR="00C73CB0" w:rsidRDefault="00C73CB0" w:rsidP="00C73CB0">
      <w:pPr>
        <w:pStyle w:val="Lijstalinea"/>
        <w:numPr>
          <w:ilvl w:val="0"/>
          <w:numId w:val="9"/>
        </w:numPr>
        <w:spacing w:after="0" w:line="240" w:lineRule="auto"/>
        <w:rPr>
          <w:rFonts w:ascii="Arial" w:eastAsia="Calibri" w:hAnsi="Arial" w:cs="Arial"/>
          <w:sz w:val="20"/>
          <w:szCs w:val="20"/>
          <w:lang w:eastAsia="nl-NL"/>
        </w:rPr>
      </w:pPr>
      <w:r>
        <w:rPr>
          <w:rFonts w:ascii="Arial" w:eastAsia="Calibri" w:hAnsi="Arial" w:cs="Arial"/>
          <w:sz w:val="20"/>
          <w:szCs w:val="20"/>
          <w:lang w:eastAsia="nl-NL"/>
        </w:rPr>
        <w:t>Naast de eisen voor lokale binding mogen gemeenten extra voorrang geven aan woningzoekenden met een beroep van vitaal belang. Ook zij tellen mee bij het maximale percentage.</w:t>
      </w:r>
    </w:p>
    <w:p w14:paraId="18EF1EBB" w14:textId="77777777" w:rsidR="00C73CB0" w:rsidRDefault="00C73CB0" w:rsidP="00C73CB0">
      <w:pPr>
        <w:pStyle w:val="Lijstalinea"/>
        <w:numPr>
          <w:ilvl w:val="0"/>
          <w:numId w:val="9"/>
        </w:numPr>
        <w:spacing w:after="0" w:line="240" w:lineRule="auto"/>
        <w:rPr>
          <w:rFonts w:ascii="Arial" w:eastAsia="Calibri" w:hAnsi="Arial" w:cs="Arial"/>
          <w:sz w:val="20"/>
          <w:szCs w:val="20"/>
          <w:lang w:eastAsia="nl-NL"/>
        </w:rPr>
      </w:pPr>
      <w:r>
        <w:rPr>
          <w:rFonts w:ascii="Arial" w:eastAsia="Calibri" w:hAnsi="Arial" w:cs="Arial"/>
          <w:sz w:val="20"/>
          <w:szCs w:val="20"/>
          <w:lang w:eastAsia="nl-NL"/>
        </w:rPr>
        <w:t>Gemeenten mogen via een huisvestingsvergunning voorrangsregels toepassen bij nieuwbouw betaalbare koop tot een grens die jaarlijks door de minister wordt vastgesteld (2024: € 390.000). Ook deze groep telt weer mee voor het maximale percentage.</w:t>
      </w:r>
    </w:p>
    <w:p w14:paraId="287ABB36" w14:textId="77777777" w:rsidR="00C73CB0" w:rsidRDefault="00C73CB0" w:rsidP="00C73CB0">
      <w:pPr>
        <w:pStyle w:val="Lijstalinea"/>
        <w:numPr>
          <w:ilvl w:val="0"/>
          <w:numId w:val="9"/>
        </w:numPr>
        <w:spacing w:after="0" w:line="240" w:lineRule="auto"/>
        <w:rPr>
          <w:rFonts w:ascii="Arial" w:eastAsia="Calibri" w:hAnsi="Arial" w:cs="Arial"/>
          <w:sz w:val="20"/>
          <w:szCs w:val="20"/>
          <w:lang w:eastAsia="nl-NL"/>
        </w:rPr>
      </w:pPr>
      <w:r>
        <w:rPr>
          <w:rFonts w:ascii="Arial" w:eastAsia="Calibri" w:hAnsi="Arial" w:cs="Arial"/>
          <w:sz w:val="20"/>
          <w:szCs w:val="20"/>
          <w:lang w:eastAsia="nl-NL"/>
        </w:rPr>
        <w:t>Leefbaarheid is nu ook een grondslag om regels te mogen stellen bij beheer en behoud van de woonruimtevoorraad. Voorheen moest in ieder geval de schaarste aangetoond zijn.</w:t>
      </w:r>
    </w:p>
    <w:p w14:paraId="076CC0D7" w14:textId="77777777" w:rsidR="00C73CB0" w:rsidRDefault="00C73CB0" w:rsidP="00C73CB0">
      <w:pPr>
        <w:pStyle w:val="Lijstalinea"/>
        <w:numPr>
          <w:ilvl w:val="0"/>
          <w:numId w:val="9"/>
        </w:numPr>
        <w:spacing w:after="0" w:line="240" w:lineRule="auto"/>
        <w:rPr>
          <w:rFonts w:ascii="Arial" w:eastAsia="Calibri" w:hAnsi="Arial" w:cs="Arial"/>
          <w:sz w:val="20"/>
          <w:szCs w:val="20"/>
          <w:lang w:eastAsia="nl-NL"/>
        </w:rPr>
      </w:pPr>
      <w:r>
        <w:rPr>
          <w:rFonts w:ascii="Arial" w:eastAsia="Calibri" w:hAnsi="Arial" w:cs="Arial"/>
          <w:sz w:val="20"/>
          <w:szCs w:val="20"/>
          <w:lang w:eastAsia="nl-NL"/>
        </w:rPr>
        <w:t>De wet legt een duidelijke koppeling tussen huisvestingsverordening en het gemeentelijk woonbeleid zoals vastgelegd in de Woonvisie.</w:t>
      </w:r>
    </w:p>
    <w:p w14:paraId="722EB0C0" w14:textId="77777777" w:rsidR="00C73CB0" w:rsidRDefault="00C73CB0" w:rsidP="00C73CB0">
      <w:pPr>
        <w:pStyle w:val="Lijstalinea"/>
        <w:numPr>
          <w:ilvl w:val="0"/>
          <w:numId w:val="9"/>
        </w:numPr>
        <w:spacing w:after="0" w:line="240" w:lineRule="auto"/>
        <w:rPr>
          <w:rFonts w:ascii="Arial" w:eastAsia="Calibri" w:hAnsi="Arial" w:cs="Arial"/>
          <w:sz w:val="20"/>
          <w:szCs w:val="20"/>
          <w:lang w:eastAsia="nl-NL"/>
        </w:rPr>
      </w:pPr>
      <w:r>
        <w:rPr>
          <w:rFonts w:ascii="Arial" w:eastAsia="Calibri" w:hAnsi="Arial" w:cs="Arial"/>
          <w:sz w:val="20"/>
          <w:szCs w:val="20"/>
          <w:lang w:eastAsia="nl-NL"/>
        </w:rPr>
        <w:t xml:space="preserve">Indien in de </w:t>
      </w:r>
      <w:proofErr w:type="gramStart"/>
      <w:r>
        <w:rPr>
          <w:rFonts w:ascii="Arial" w:eastAsia="Calibri" w:hAnsi="Arial" w:cs="Arial"/>
          <w:sz w:val="20"/>
          <w:szCs w:val="20"/>
          <w:lang w:eastAsia="nl-NL"/>
        </w:rPr>
        <w:t>gemeente regels</w:t>
      </w:r>
      <w:proofErr w:type="gramEnd"/>
      <w:r>
        <w:rPr>
          <w:rFonts w:ascii="Arial" w:eastAsia="Calibri" w:hAnsi="Arial" w:cs="Arial"/>
          <w:sz w:val="20"/>
          <w:szCs w:val="20"/>
          <w:lang w:eastAsia="nl-NL"/>
        </w:rPr>
        <w:t xml:space="preserve"> van toepassing zijn inzake toeristische verhuur, dan moet dit medegedeeld worden aan de minister.</w:t>
      </w:r>
    </w:p>
    <w:p w14:paraId="043F9BE2" w14:textId="77777777" w:rsidR="00C73CB0" w:rsidRDefault="00C73CB0" w:rsidP="00C73CB0">
      <w:pPr>
        <w:pStyle w:val="Lijstalinea"/>
        <w:numPr>
          <w:ilvl w:val="0"/>
          <w:numId w:val="9"/>
        </w:numPr>
        <w:spacing w:after="0" w:line="240" w:lineRule="auto"/>
        <w:rPr>
          <w:rFonts w:ascii="Arial" w:eastAsia="Calibri" w:hAnsi="Arial" w:cs="Arial"/>
          <w:sz w:val="20"/>
          <w:szCs w:val="20"/>
          <w:lang w:eastAsia="nl-NL"/>
        </w:rPr>
      </w:pPr>
      <w:r>
        <w:rPr>
          <w:rFonts w:ascii="Arial" w:eastAsia="Calibri" w:hAnsi="Arial" w:cs="Arial"/>
          <w:sz w:val="20"/>
          <w:szCs w:val="20"/>
          <w:lang w:eastAsia="nl-NL"/>
        </w:rPr>
        <w:t xml:space="preserve">In aanvulling op afstemming met de woningmarktregio moet de gemeente bij vaststelling of wijziging van de </w:t>
      </w:r>
      <w:proofErr w:type="spellStart"/>
      <w:r>
        <w:rPr>
          <w:rFonts w:ascii="Arial" w:eastAsia="Calibri" w:hAnsi="Arial" w:cs="Arial"/>
          <w:sz w:val="20"/>
          <w:szCs w:val="20"/>
          <w:lang w:eastAsia="nl-NL"/>
        </w:rPr>
        <w:t>huivestingsverordening</w:t>
      </w:r>
      <w:proofErr w:type="spellEnd"/>
      <w:r>
        <w:rPr>
          <w:rFonts w:ascii="Arial" w:eastAsia="Calibri" w:hAnsi="Arial" w:cs="Arial"/>
          <w:sz w:val="20"/>
          <w:szCs w:val="20"/>
          <w:lang w:eastAsia="nl-NL"/>
        </w:rPr>
        <w:t xml:space="preserve"> ook een advies vragen aan gedeputeerde staten.</w:t>
      </w:r>
    </w:p>
    <w:p w14:paraId="174BD065" w14:textId="77777777" w:rsidR="00C73CB0" w:rsidRPr="00C95054" w:rsidRDefault="00C73CB0" w:rsidP="00C73CB0">
      <w:pPr>
        <w:pStyle w:val="Lijstalinea"/>
        <w:numPr>
          <w:ilvl w:val="0"/>
          <w:numId w:val="9"/>
        </w:numPr>
        <w:spacing w:after="0" w:line="240" w:lineRule="auto"/>
        <w:rPr>
          <w:rFonts w:ascii="Arial" w:eastAsia="Calibri" w:hAnsi="Arial" w:cs="Arial"/>
          <w:sz w:val="20"/>
          <w:szCs w:val="20"/>
          <w:lang w:eastAsia="nl-NL"/>
        </w:rPr>
      </w:pPr>
      <w:r>
        <w:rPr>
          <w:rFonts w:ascii="Arial" w:eastAsia="Calibri" w:hAnsi="Arial" w:cs="Arial"/>
          <w:sz w:val="20"/>
          <w:szCs w:val="20"/>
          <w:lang w:eastAsia="nl-NL"/>
        </w:rPr>
        <w:t xml:space="preserve">In de Memorie van Toelichting bij de </w:t>
      </w:r>
      <w:proofErr w:type="spellStart"/>
      <w:r>
        <w:rPr>
          <w:rFonts w:ascii="Arial" w:eastAsia="Calibri" w:hAnsi="Arial" w:cs="Arial"/>
          <w:sz w:val="20"/>
          <w:szCs w:val="20"/>
          <w:lang w:eastAsia="nl-NL"/>
        </w:rPr>
        <w:t>wijzigingswet</w:t>
      </w:r>
      <w:proofErr w:type="spellEnd"/>
      <w:r>
        <w:rPr>
          <w:rFonts w:ascii="Arial" w:eastAsia="Calibri" w:hAnsi="Arial" w:cs="Arial"/>
          <w:sz w:val="20"/>
          <w:szCs w:val="20"/>
          <w:lang w:eastAsia="nl-NL"/>
        </w:rPr>
        <w:t xml:space="preserve"> is verduidelijkt dat de gemeenteraad uitvoeringsaspecten zoals inwerkingtredingsdatum kan delegeren aan het college van burgemeester en wethouders.</w:t>
      </w:r>
    </w:p>
    <w:p w14:paraId="52867B5F" w14:textId="77777777" w:rsidR="00C73CB0" w:rsidRPr="00891B4D" w:rsidRDefault="00C73CB0" w:rsidP="00C73CB0">
      <w:pPr>
        <w:tabs>
          <w:tab w:val="left" w:pos="284"/>
        </w:tabs>
        <w:spacing w:line="240" w:lineRule="auto"/>
        <w:rPr>
          <w:rFonts w:ascii="Arial" w:eastAsia="Calibri" w:hAnsi="Arial" w:cs="Arial"/>
          <w:sz w:val="20"/>
          <w:szCs w:val="20"/>
        </w:rPr>
      </w:pPr>
    </w:p>
    <w:p w14:paraId="0C37CCB2"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NB Individuele gemeenten kunnen naar aanleiding van het gevoerde overleg met woningcorporaties, etc. deze toelichting zelf aanvullen.</w:t>
      </w:r>
    </w:p>
    <w:p w14:paraId="53B492B1" w14:textId="77777777" w:rsidR="00C73CB0" w:rsidRPr="00891B4D" w:rsidRDefault="00C73CB0" w:rsidP="00C73CB0">
      <w:pPr>
        <w:spacing w:after="0" w:line="240" w:lineRule="auto"/>
        <w:rPr>
          <w:rFonts w:ascii="Arial" w:eastAsia="Times New Roman" w:hAnsi="Arial" w:cs="Arial"/>
          <w:b/>
          <w:bCs/>
          <w:sz w:val="20"/>
          <w:szCs w:val="20"/>
          <w:lang w:eastAsia="nl-NL"/>
        </w:rPr>
      </w:pPr>
    </w:p>
    <w:p w14:paraId="516C7BD2" w14:textId="77777777" w:rsidR="00C73CB0" w:rsidRPr="00891B4D" w:rsidRDefault="00C73CB0" w:rsidP="00C73CB0">
      <w:pPr>
        <w:spacing w:after="0" w:line="240" w:lineRule="auto"/>
        <w:rPr>
          <w:rFonts w:ascii="Arial" w:eastAsia="Times New Roman" w:hAnsi="Arial" w:cs="Arial"/>
          <w:b/>
          <w:bCs/>
          <w:sz w:val="20"/>
          <w:szCs w:val="20"/>
          <w:lang w:eastAsia="nl-NL"/>
        </w:rPr>
      </w:pPr>
      <w:r w:rsidRPr="00891B4D">
        <w:rPr>
          <w:rFonts w:ascii="Arial" w:eastAsia="Times New Roman" w:hAnsi="Arial" w:cs="Arial"/>
          <w:b/>
          <w:bCs/>
          <w:sz w:val="20"/>
          <w:szCs w:val="20"/>
          <w:lang w:eastAsia="nl-NL"/>
        </w:rPr>
        <w:t>Artikelsgewijs</w:t>
      </w:r>
    </w:p>
    <w:p w14:paraId="49D71A3B" w14:textId="77777777" w:rsidR="00C73CB0" w:rsidRPr="00891B4D" w:rsidRDefault="00C73CB0" w:rsidP="00C73CB0">
      <w:pPr>
        <w:spacing w:after="0" w:line="240" w:lineRule="auto"/>
        <w:rPr>
          <w:rFonts w:ascii="Arial" w:eastAsia="Times New Roman" w:hAnsi="Arial" w:cs="Arial"/>
          <w:sz w:val="20"/>
          <w:szCs w:val="20"/>
          <w:lang w:eastAsia="nl-NL"/>
        </w:rPr>
      </w:pPr>
    </w:p>
    <w:p w14:paraId="5C161556" w14:textId="77777777" w:rsidR="00C73CB0" w:rsidRPr="00891B4D" w:rsidRDefault="00C73CB0" w:rsidP="00C73CB0">
      <w:pPr>
        <w:spacing w:after="0" w:line="240" w:lineRule="auto"/>
        <w:rPr>
          <w:rFonts w:ascii="Arial" w:eastAsia="Times New Roman" w:hAnsi="Arial" w:cs="Arial"/>
          <w:sz w:val="20"/>
          <w:szCs w:val="20"/>
          <w:lang w:eastAsia="nl-NL"/>
        </w:rPr>
      </w:pPr>
      <w:r w:rsidRPr="00891B4D">
        <w:rPr>
          <w:rFonts w:ascii="Arial" w:eastAsia="Times New Roman" w:hAnsi="Arial" w:cs="Arial"/>
          <w:sz w:val="20"/>
          <w:szCs w:val="20"/>
          <w:lang w:eastAsia="nl-NL"/>
        </w:rPr>
        <w:t>In deze artikelsgewijze toelichting worden enkel die bepalingen die nadere toelichting behoeven behandeld.</w:t>
      </w:r>
    </w:p>
    <w:p w14:paraId="563D5E28" w14:textId="77777777" w:rsidR="00C73CB0" w:rsidRPr="00891B4D" w:rsidRDefault="00C73CB0" w:rsidP="00C73CB0">
      <w:pPr>
        <w:spacing w:after="0" w:line="240" w:lineRule="auto"/>
        <w:rPr>
          <w:rFonts w:ascii="Arial" w:eastAsia="Calibri" w:hAnsi="Arial" w:cs="Arial"/>
          <w:sz w:val="20"/>
          <w:szCs w:val="20"/>
          <w:lang w:eastAsia="nl-NL"/>
        </w:rPr>
      </w:pPr>
    </w:p>
    <w:p w14:paraId="0B51FD2D"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1. Definities</w:t>
      </w:r>
    </w:p>
    <w:p w14:paraId="636A564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Het aantal definities van artikel 1 is beperkt aangezien de wet (in artikel 1) al een flink aantal definities kent die ook bindend zijn voor deze verordening. Voor de duidelijkheid zijn een aantal belangrijke wettelijke definities hieronder weergegeven:</w:t>
      </w:r>
    </w:p>
    <w:p w14:paraId="017BCA38"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a. digitaal platform: degene die een dienst van de informatiemaatschappij verleent gericht op het publiceren van aanbiedingen voor toeristische verhuur;</w:t>
      </w:r>
    </w:p>
    <w:p w14:paraId="0509683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b. huishoudinkomen: gezamenlijke verzamelinkomens als bedoeld in </w:t>
      </w:r>
      <w:hyperlink r:id="rId10" w:history="1">
        <w:r w:rsidRPr="00891B4D">
          <w:rPr>
            <w:rFonts w:ascii="Arial" w:eastAsia="Times New Roman" w:hAnsi="Arial" w:cs="Arial"/>
            <w:color w:val="708489"/>
            <w:sz w:val="20"/>
            <w:szCs w:val="20"/>
            <w:u w:val="single"/>
            <w:lang w:eastAsia="nl-NL"/>
          </w:rPr>
          <w:t>artikel 2.3 van de Wet op de inkomstenbelasting 2001</w:t>
        </w:r>
      </w:hyperlink>
      <w:r w:rsidRPr="00891B4D">
        <w:rPr>
          <w:rFonts w:ascii="Arial" w:eastAsia="Calibri" w:hAnsi="Arial" w:cs="Arial"/>
          <w:sz w:val="20"/>
          <w:szCs w:val="20"/>
          <w:lang w:eastAsia="nl-NL"/>
        </w:rPr>
        <w:t> van de aanvragers van een huisvestingsvergunning voor een bij huisvestingsverordening aangewezen woonruimte, met uitzondering van kinderen in de zin van </w:t>
      </w:r>
      <w:hyperlink r:id="rId11" w:history="1">
        <w:r w:rsidRPr="00891B4D">
          <w:rPr>
            <w:rFonts w:ascii="Arial" w:eastAsia="Times New Roman" w:hAnsi="Arial" w:cs="Arial"/>
            <w:color w:val="708489"/>
            <w:sz w:val="20"/>
            <w:szCs w:val="20"/>
            <w:u w:val="single"/>
            <w:lang w:eastAsia="nl-NL"/>
          </w:rPr>
          <w:t>artikel 4 van de Algemene wet inkomensafhankelijke regelingen</w:t>
        </w:r>
      </w:hyperlink>
      <w:r w:rsidRPr="00891B4D">
        <w:rPr>
          <w:rFonts w:ascii="Arial" w:eastAsia="Calibri" w:hAnsi="Arial" w:cs="Arial"/>
          <w:sz w:val="20"/>
          <w:szCs w:val="20"/>
          <w:lang w:eastAsia="nl-NL"/>
        </w:rPr>
        <w:t>, met dien verstande dat in het eerste lid van dat artikel voor «belanghebbende» telkens wordt gelezen «aanvrager»;</w:t>
      </w:r>
    </w:p>
    <w:p w14:paraId="54EFBD5A"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c. huisvestingsvergunning: vergunning als bedoeld in </w:t>
      </w:r>
      <w:hyperlink r:id="rId12" w:anchor="Hoofdstuk2_Paragraaf1_Artikel8" w:history="1">
        <w:r w:rsidRPr="00891B4D">
          <w:rPr>
            <w:rFonts w:ascii="Arial" w:eastAsia="Times New Roman" w:hAnsi="Arial" w:cs="Arial"/>
            <w:color w:val="708489"/>
            <w:sz w:val="20"/>
            <w:szCs w:val="20"/>
            <w:u w:val="single"/>
            <w:lang w:eastAsia="nl-NL"/>
          </w:rPr>
          <w:t>artikel 8, eerste lid</w:t>
        </w:r>
      </w:hyperlink>
      <w:r w:rsidRPr="00891B4D">
        <w:rPr>
          <w:rFonts w:ascii="Arial" w:eastAsia="Calibri" w:hAnsi="Arial" w:cs="Arial"/>
          <w:sz w:val="20"/>
          <w:szCs w:val="20"/>
          <w:lang w:eastAsia="nl-NL"/>
        </w:rPr>
        <w:t>;</w:t>
      </w:r>
    </w:p>
    <w:p w14:paraId="0C4013F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lastRenderedPageBreak/>
        <w:t>f. standplaats: kavel, bestemd voor het plaatsen van een woonwagen, waarop voorzieningen aanwezig zijn die op het leidingnet van de openbare nutsbedrijven, andere instellingen of van gemeenten kunnen worden aangesloten;</w:t>
      </w:r>
    </w:p>
    <w:p w14:paraId="114A1B3C"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g. taakstelling: aantal in opvangcentra of op gemeentelijke opvangplaatsen verkerende vergunninghouders in wier huisvesting per gemeente per kalenderhalfjaar dient te worden voorzien;</w:t>
      </w:r>
    </w:p>
    <w:p w14:paraId="63038AFC"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h. toegelaten instelling: instelling als bedoeld in </w:t>
      </w:r>
      <w:hyperlink r:id="rId13" w:history="1">
        <w:r w:rsidRPr="00891B4D">
          <w:rPr>
            <w:rFonts w:ascii="Arial" w:eastAsia="Times New Roman" w:hAnsi="Arial" w:cs="Arial"/>
            <w:color w:val="708489"/>
            <w:sz w:val="20"/>
            <w:szCs w:val="20"/>
            <w:u w:val="single"/>
            <w:lang w:eastAsia="nl-NL"/>
          </w:rPr>
          <w:t>artikel 19 van de Woningwet</w:t>
        </w:r>
      </w:hyperlink>
      <w:r w:rsidRPr="00891B4D">
        <w:rPr>
          <w:rFonts w:ascii="Arial" w:eastAsia="Calibri" w:hAnsi="Arial" w:cs="Arial"/>
          <w:sz w:val="20"/>
          <w:szCs w:val="20"/>
          <w:lang w:eastAsia="nl-NL"/>
        </w:rPr>
        <w:t>;</w:t>
      </w:r>
    </w:p>
    <w:p w14:paraId="19F7DC9C"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i. toeristische verhuur: in een woonruimte tegen betaling bieden van verblijf aan personen die niet als ingezetene zijn ingeschreven met een adres in de gemeente in de basisregistratie personen;</w:t>
      </w:r>
    </w:p>
    <w:p w14:paraId="54D7183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j. vergunninghouder: vreemdeling die in Nederland een verblijfsvergunning asiel voor bepaalde tijd heeft aangevraagd en als gevolg daarvan een verblijfsvergunning heeft ontvangen als bedoeld in </w:t>
      </w:r>
      <w:hyperlink r:id="rId14" w:history="1">
        <w:r w:rsidRPr="00891B4D">
          <w:rPr>
            <w:rFonts w:ascii="Arial" w:eastAsia="Times New Roman" w:hAnsi="Arial" w:cs="Arial"/>
            <w:color w:val="708489"/>
            <w:sz w:val="20"/>
            <w:szCs w:val="20"/>
            <w:u w:val="single"/>
            <w:lang w:eastAsia="nl-NL"/>
          </w:rPr>
          <w:t>artikel 8, onderdeel a, b, c, of d, van de Vreemdelingenwet 2000</w:t>
        </w:r>
      </w:hyperlink>
      <w:r w:rsidRPr="00891B4D">
        <w:rPr>
          <w:rFonts w:ascii="Arial" w:eastAsia="Calibri" w:hAnsi="Arial" w:cs="Arial"/>
          <w:sz w:val="20"/>
          <w:szCs w:val="20"/>
          <w:lang w:eastAsia="nl-NL"/>
        </w:rPr>
        <w:t>;</w:t>
      </w:r>
    </w:p>
    <w:p w14:paraId="5AC839F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k. woningmarktregio: gebied dat vanuit het oogpunt van het functioneren van de woningmarkt als een geheel kan worden beschouwd;</w:t>
      </w:r>
    </w:p>
    <w:p w14:paraId="4E647F9D"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l. woonruimte:</w:t>
      </w:r>
    </w:p>
    <w:p w14:paraId="00807D6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1°. </w:t>
      </w:r>
      <w:proofErr w:type="gramStart"/>
      <w:r w:rsidRPr="00891B4D">
        <w:rPr>
          <w:rFonts w:ascii="Arial" w:eastAsia="Calibri" w:hAnsi="Arial" w:cs="Arial"/>
          <w:sz w:val="20"/>
          <w:szCs w:val="20"/>
          <w:lang w:eastAsia="nl-NL"/>
        </w:rPr>
        <w:t>besloten</w:t>
      </w:r>
      <w:proofErr w:type="gramEnd"/>
      <w:r w:rsidRPr="00891B4D">
        <w:rPr>
          <w:rFonts w:ascii="Arial" w:eastAsia="Calibri" w:hAnsi="Arial" w:cs="Arial"/>
          <w:sz w:val="20"/>
          <w:szCs w:val="20"/>
          <w:lang w:eastAsia="nl-NL"/>
        </w:rPr>
        <w:t xml:space="preserve"> ruimte die, al dan niet tezamen met een of meer andere ruimten, bestemd of geschikt is voor bewoning door een huishouden, en</w:t>
      </w:r>
    </w:p>
    <w:p w14:paraId="5C58C52B"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2°. </w:t>
      </w:r>
      <w:proofErr w:type="gramStart"/>
      <w:r w:rsidRPr="00891B4D">
        <w:rPr>
          <w:rFonts w:ascii="Arial" w:eastAsia="Calibri" w:hAnsi="Arial" w:cs="Arial"/>
          <w:sz w:val="20"/>
          <w:szCs w:val="20"/>
          <w:lang w:eastAsia="nl-NL"/>
        </w:rPr>
        <w:t>standplaats</w:t>
      </w:r>
      <w:proofErr w:type="gramEnd"/>
      <w:r w:rsidRPr="00891B4D">
        <w:rPr>
          <w:rFonts w:ascii="Arial" w:eastAsia="Calibri" w:hAnsi="Arial" w:cs="Arial"/>
          <w:sz w:val="20"/>
          <w:szCs w:val="20"/>
          <w:lang w:eastAsia="nl-NL"/>
        </w:rPr>
        <w:t>.</w:t>
      </w:r>
    </w:p>
    <w:p w14:paraId="5490E527" w14:textId="77777777" w:rsidR="00C73CB0" w:rsidRPr="00891B4D" w:rsidRDefault="00C73CB0" w:rsidP="00C73CB0">
      <w:pPr>
        <w:spacing w:after="0" w:line="240" w:lineRule="auto"/>
        <w:rPr>
          <w:rFonts w:ascii="Arial" w:eastAsia="Calibri" w:hAnsi="Arial" w:cs="Arial"/>
          <w:i/>
          <w:iCs/>
          <w:sz w:val="20"/>
          <w:szCs w:val="20"/>
          <w:lang w:eastAsia="nl-NL"/>
        </w:rPr>
      </w:pPr>
    </w:p>
    <w:p w14:paraId="55B3E90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Bij de definitie van mantelzorg in de verordening is aangesloten bij de definitie in artikel 1.1.1 van de Wet maatschappelijke ondersteuning 2015, die luidt:</w:t>
      </w:r>
      <w:r w:rsidRPr="00891B4D">
        <w:rPr>
          <w:rFonts w:ascii="Arial" w:eastAsia="Calibri" w:hAnsi="Arial" w:cs="Arial"/>
          <w:sz w:val="20"/>
          <w:szCs w:val="20"/>
          <w:lang w:eastAsia="nl-NL"/>
        </w:rPr>
        <w:br/>
        <w:t>- mantelzorg:</w:t>
      </w:r>
      <w:r w:rsidRPr="00891B4D">
        <w:rPr>
          <w:rFonts w:ascii="Arial" w:eastAsia="Calibri" w:hAnsi="Arial" w:cs="Arial"/>
          <w:i/>
          <w:iCs/>
          <w:sz w:val="20"/>
          <w:szCs w:val="20"/>
          <w:lang w:eastAsia="nl-NL"/>
        </w:rPr>
        <w:t xml:space="preserve"> </w:t>
      </w:r>
      <w:r w:rsidRPr="00891B4D">
        <w:rPr>
          <w:rFonts w:ascii="Arial" w:eastAsia="Calibri" w:hAnsi="Arial" w:cs="Arial"/>
          <w:sz w:val="20"/>
          <w:szCs w:val="20"/>
          <w:lang w:eastAsia="nl-NL"/>
        </w:rPr>
        <w:t>hulp ten behoeve van zelfredzaamheid, participatie, beschermd wonen opvang, jeugdhulp, het opvoeden en opgroeien van jeugdigen en zorg en overige diensten als bedoeld in de Zorgverzekeringswet, die rechtstreeks voortvloeit uit een tussen personen bestaande sociale relatie en niet wordt verleend in het kader van een hulpverlenend beroep.</w:t>
      </w:r>
    </w:p>
    <w:p w14:paraId="71FE8B0D" w14:textId="77777777" w:rsidR="00C73CB0" w:rsidRPr="00891B4D" w:rsidRDefault="00C73CB0" w:rsidP="00C73CB0">
      <w:pPr>
        <w:spacing w:after="0" w:line="240" w:lineRule="auto"/>
        <w:rPr>
          <w:rFonts w:ascii="Arial" w:eastAsia="Calibri" w:hAnsi="Arial" w:cs="Arial"/>
          <w:sz w:val="20"/>
          <w:szCs w:val="20"/>
          <w:lang w:eastAsia="nl-NL"/>
        </w:rPr>
      </w:pPr>
    </w:p>
    <w:p w14:paraId="4D295AB2"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2. Aanwijzing </w:t>
      </w:r>
      <w:proofErr w:type="spellStart"/>
      <w:r w:rsidRPr="00891B4D">
        <w:rPr>
          <w:rFonts w:ascii="Arial" w:eastAsia="Calibri" w:hAnsi="Arial" w:cs="Arial"/>
          <w:b/>
          <w:bCs/>
          <w:sz w:val="20"/>
          <w:szCs w:val="20"/>
          <w:lang w:eastAsia="nl-NL"/>
        </w:rPr>
        <w:t>vergunningplichtige</w:t>
      </w:r>
      <w:proofErr w:type="spellEnd"/>
      <w:r w:rsidRPr="00891B4D">
        <w:rPr>
          <w:rFonts w:ascii="Arial" w:eastAsia="Calibri" w:hAnsi="Arial" w:cs="Arial"/>
          <w:b/>
          <w:bCs/>
          <w:sz w:val="20"/>
          <w:szCs w:val="20"/>
          <w:lang w:eastAsia="nl-NL"/>
        </w:rPr>
        <w:t xml:space="preserve"> woonruimte</w:t>
      </w:r>
    </w:p>
    <w:p w14:paraId="46894AE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In deze bepaling wijst de gemeenteraad de categorieën woonruimte aan die ingevolge artikel 7 van de wet niet voor bewoning in gebruik mogen worden genomen of gegeven als daarvoor geen huisvestingsvergunning is verleend. De huisvestingsvergunningplicht </w:t>
      </w:r>
      <w:r>
        <w:rPr>
          <w:rFonts w:ascii="Arial" w:eastAsia="Calibri" w:hAnsi="Arial" w:cs="Arial"/>
          <w:sz w:val="20"/>
          <w:szCs w:val="20"/>
          <w:lang w:eastAsia="nl-NL"/>
        </w:rPr>
        <w:t>en het daarbij behorende</w:t>
      </w:r>
      <w:r w:rsidRPr="00891B4D">
        <w:rPr>
          <w:rFonts w:ascii="Arial" w:eastAsia="Calibri" w:hAnsi="Arial" w:cs="Arial"/>
          <w:sz w:val="20"/>
          <w:szCs w:val="20"/>
          <w:lang w:eastAsia="nl-NL"/>
        </w:rPr>
        <w:t xml:space="preserve"> verbod om zonder huisvestingsvergunning aangewezen woonruimte voor bewoning in gebruik te geven of te nemen is neergelegd in artikel 8 van de wet, niet in dit artikel 2. </w:t>
      </w:r>
    </w:p>
    <w:p w14:paraId="1C0C9EB9" w14:textId="77777777" w:rsidR="00C73CB0" w:rsidRPr="00891B4D" w:rsidRDefault="00C73CB0" w:rsidP="00C73CB0">
      <w:pPr>
        <w:spacing w:after="0" w:line="240" w:lineRule="auto"/>
        <w:rPr>
          <w:rFonts w:ascii="Arial" w:eastAsia="Calibri" w:hAnsi="Arial" w:cs="Arial"/>
          <w:sz w:val="20"/>
          <w:szCs w:val="20"/>
          <w:lang w:eastAsia="nl-NL"/>
        </w:rPr>
      </w:pPr>
    </w:p>
    <w:p w14:paraId="2B31E844"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sz w:val="20"/>
          <w:szCs w:val="20"/>
          <w:lang w:eastAsia="nl-NL"/>
        </w:rPr>
        <w:t>In het tweede lid is opgenomen dat standplaatsen voor woonwagens niet onder de reikwijdte van artikel 2 en dus hoofdstuk 2 vallen. [</w:t>
      </w:r>
      <w:r w:rsidRPr="00891B4D">
        <w:rPr>
          <w:rFonts w:ascii="Arial" w:eastAsia="Calibri" w:hAnsi="Arial" w:cs="Arial"/>
          <w:i/>
          <w:iCs/>
          <w:sz w:val="20"/>
          <w:szCs w:val="20"/>
          <w:lang w:eastAsia="nl-NL"/>
        </w:rPr>
        <w:t>In hoofdstuk 2A is een regeling opgenomen voor de standplaatsen voor woonwagens.</w:t>
      </w:r>
      <w:r w:rsidRPr="00891B4D">
        <w:rPr>
          <w:rFonts w:ascii="Arial" w:eastAsia="Calibri" w:hAnsi="Arial" w:cs="Arial"/>
          <w:sz w:val="20"/>
          <w:szCs w:val="20"/>
          <w:lang w:eastAsia="nl-NL"/>
        </w:rPr>
        <w:t>]</w:t>
      </w:r>
    </w:p>
    <w:p w14:paraId="34A83000" w14:textId="77777777" w:rsidR="00C73CB0" w:rsidRPr="00891B4D" w:rsidRDefault="00C73CB0" w:rsidP="00C73CB0">
      <w:pPr>
        <w:spacing w:after="0" w:line="240" w:lineRule="auto"/>
        <w:rPr>
          <w:rFonts w:ascii="Arial" w:eastAsia="Calibri" w:hAnsi="Arial" w:cs="Arial"/>
          <w:sz w:val="20"/>
          <w:szCs w:val="20"/>
          <w:lang w:eastAsia="nl-NL"/>
        </w:rPr>
      </w:pPr>
    </w:p>
    <w:p w14:paraId="33464BCA"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In het eerste lid is onder a aangegeven tot welke </w:t>
      </w:r>
      <w:proofErr w:type="gramStart"/>
      <w:r w:rsidRPr="00891B4D">
        <w:rPr>
          <w:rFonts w:ascii="Arial" w:eastAsia="Calibri" w:hAnsi="Arial" w:cs="Arial"/>
          <w:sz w:val="20"/>
          <w:szCs w:val="20"/>
          <w:lang w:eastAsia="nl-NL"/>
        </w:rPr>
        <w:t>huur</w:t>
      </w:r>
      <w:r w:rsidRPr="00891B4D">
        <w:rPr>
          <w:rFonts w:ascii="Arial" w:eastAsia="Calibri" w:hAnsi="Arial" w:cs="Arial"/>
          <w:i/>
          <w:iCs/>
          <w:sz w:val="20"/>
          <w:szCs w:val="20"/>
          <w:lang w:eastAsia="nl-NL"/>
        </w:rPr>
        <w:t>[</w:t>
      </w:r>
      <w:proofErr w:type="gramEnd"/>
      <w:r w:rsidRPr="00891B4D">
        <w:rPr>
          <w:rFonts w:ascii="Arial" w:eastAsia="Calibri" w:hAnsi="Arial" w:cs="Arial"/>
          <w:i/>
          <w:iCs/>
          <w:sz w:val="20"/>
          <w:szCs w:val="20"/>
          <w:lang w:eastAsia="nl-NL"/>
        </w:rPr>
        <w:t>- en eventueel koop</w:t>
      </w:r>
      <w:r w:rsidRPr="00891B4D">
        <w:rPr>
          <w:rFonts w:ascii="Arial" w:eastAsia="Calibri" w:hAnsi="Arial" w:cs="Arial"/>
          <w:sz w:val="20"/>
          <w:szCs w:val="20"/>
          <w:lang w:eastAsia="nl-NL"/>
        </w:rPr>
        <w:t>]prijsgrens de huisvestingsvergunning verplicht. [</w:t>
      </w:r>
      <w:r w:rsidRPr="00891B4D">
        <w:rPr>
          <w:rFonts w:ascii="Arial" w:eastAsia="Calibri" w:hAnsi="Arial" w:cs="Arial"/>
          <w:i/>
          <w:iCs/>
          <w:sz w:val="20"/>
          <w:szCs w:val="20"/>
          <w:lang w:eastAsia="nl-NL"/>
        </w:rPr>
        <w:t>Daarnaast</w:t>
      </w:r>
      <w:r w:rsidRPr="00891B4D">
        <w:rPr>
          <w:rFonts w:ascii="Arial" w:eastAsia="Calibri" w:hAnsi="Arial" w:cs="Times New Roman"/>
          <w:i/>
          <w:sz w:val="20"/>
        </w:rPr>
        <w:t xml:space="preserve"> is </w:t>
      </w:r>
      <w:r w:rsidRPr="00891B4D">
        <w:rPr>
          <w:rFonts w:ascii="Arial" w:eastAsia="Calibri" w:hAnsi="Arial" w:cs="Arial"/>
          <w:i/>
          <w:iCs/>
          <w:sz w:val="20"/>
          <w:szCs w:val="20"/>
          <w:lang w:eastAsia="nl-NL"/>
        </w:rPr>
        <w:t xml:space="preserve">de vergunningplicht beperkt tot specifieke </w:t>
      </w:r>
      <w:r w:rsidRPr="00891B4D">
        <w:rPr>
          <w:rFonts w:ascii="Arial" w:eastAsia="Calibri" w:hAnsi="Arial" w:cs="Times New Roman"/>
          <w:i/>
          <w:sz w:val="20"/>
        </w:rPr>
        <w:t>gebiedsdelen van de gemeente</w:t>
      </w:r>
      <w:r w:rsidRPr="00891B4D">
        <w:rPr>
          <w:rFonts w:ascii="Arial" w:eastAsia="Calibri" w:hAnsi="Arial" w:cs="Arial"/>
          <w:i/>
          <w:iCs/>
          <w:sz w:val="20"/>
          <w:szCs w:val="20"/>
          <w:lang w:eastAsia="nl-NL"/>
        </w:rPr>
        <w:t>.</w:t>
      </w:r>
      <w:r w:rsidRPr="00891B4D">
        <w:rPr>
          <w:rFonts w:ascii="Arial" w:eastAsia="Calibri" w:hAnsi="Arial" w:cs="Arial"/>
          <w:sz w:val="20"/>
          <w:szCs w:val="20"/>
          <w:lang w:eastAsia="nl-NL"/>
        </w:rPr>
        <w:t>] Hiermee wordt de werking van de verordening beperkt tot dat specifieke deel van de woningmarkt waarop de schaarste en verdringing zich voordoet.</w:t>
      </w:r>
    </w:p>
    <w:p w14:paraId="2AD64B6B"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Woonruimten met een huur [</w:t>
      </w:r>
      <w:r w:rsidRPr="00891B4D">
        <w:rPr>
          <w:rFonts w:ascii="Arial" w:eastAsia="Calibri" w:hAnsi="Arial" w:cs="Arial"/>
          <w:i/>
          <w:iCs/>
          <w:sz w:val="20"/>
          <w:szCs w:val="20"/>
          <w:lang w:eastAsia="nl-NL"/>
        </w:rPr>
        <w:t>of koopprijs</w:t>
      </w:r>
      <w:r>
        <w:rPr>
          <w:rFonts w:ascii="Arial" w:eastAsia="Calibri" w:hAnsi="Arial" w:cs="Arial"/>
          <w:i/>
          <w:iCs/>
          <w:sz w:val="20"/>
          <w:szCs w:val="20"/>
          <w:lang w:eastAsia="nl-NL"/>
        </w:rPr>
        <w:t>] boven de</w:t>
      </w:r>
      <w:r w:rsidRPr="00891B4D">
        <w:rPr>
          <w:rFonts w:ascii="Arial" w:eastAsia="Calibri" w:hAnsi="Arial" w:cs="Arial"/>
          <w:i/>
          <w:iCs/>
          <w:sz w:val="20"/>
          <w:szCs w:val="20"/>
          <w:lang w:eastAsia="nl-NL"/>
        </w:rPr>
        <w:t xml:space="preserve"> genoemde prijsgrenzen</w:t>
      </w:r>
      <w:r w:rsidRPr="00891B4D">
        <w:rPr>
          <w:rFonts w:ascii="Arial" w:eastAsia="Calibri" w:hAnsi="Arial" w:cs="Arial"/>
          <w:sz w:val="20"/>
          <w:szCs w:val="20"/>
          <w:lang w:eastAsia="nl-NL"/>
        </w:rPr>
        <w:t xml:space="preserve"> en/of gelegen buiten het aangewezen gebied kunnen zonder huisvestingsvergunning worden gehuurd of verhuurd [</w:t>
      </w:r>
      <w:r w:rsidRPr="00891B4D">
        <w:rPr>
          <w:rFonts w:ascii="Arial" w:eastAsia="Calibri" w:hAnsi="Arial" w:cs="Arial"/>
          <w:i/>
          <w:iCs/>
          <w:sz w:val="20"/>
          <w:szCs w:val="20"/>
          <w:lang w:eastAsia="nl-NL"/>
        </w:rPr>
        <w:t>dan wel worden gekocht of verkocht</w:t>
      </w:r>
      <w:r w:rsidRPr="00891B4D">
        <w:rPr>
          <w:rFonts w:ascii="Arial" w:eastAsia="Calibri" w:hAnsi="Arial" w:cs="Arial"/>
          <w:sz w:val="20"/>
          <w:szCs w:val="20"/>
          <w:lang w:eastAsia="nl-NL"/>
        </w:rPr>
        <w:t>].</w:t>
      </w:r>
    </w:p>
    <w:p w14:paraId="7A1802D6" w14:textId="77777777" w:rsidR="00C73CB0" w:rsidRPr="00891B4D" w:rsidRDefault="00C73CB0" w:rsidP="00C73CB0">
      <w:pPr>
        <w:spacing w:after="0" w:line="240" w:lineRule="auto"/>
        <w:rPr>
          <w:rFonts w:ascii="Arial" w:eastAsia="Calibri" w:hAnsi="Arial" w:cs="Arial"/>
          <w:sz w:val="20"/>
          <w:szCs w:val="20"/>
          <w:lang w:eastAsia="nl-NL"/>
        </w:rPr>
      </w:pPr>
    </w:p>
    <w:p w14:paraId="0631CA1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NB Individuele gemeenten kunnen naar aanleiding van de gekozen criteria deze toelichting zelf aanvullen.</w:t>
      </w:r>
    </w:p>
    <w:p w14:paraId="3F21F7F8" w14:textId="77777777" w:rsidR="00C73CB0" w:rsidRPr="00891B4D" w:rsidRDefault="00C73CB0" w:rsidP="00C73CB0">
      <w:pPr>
        <w:spacing w:after="0" w:line="240" w:lineRule="auto"/>
        <w:rPr>
          <w:rFonts w:ascii="Arial" w:eastAsia="Calibri" w:hAnsi="Arial" w:cs="Arial"/>
          <w:sz w:val="20"/>
          <w:szCs w:val="20"/>
          <w:lang w:eastAsia="nl-NL"/>
        </w:rPr>
      </w:pPr>
    </w:p>
    <w:p w14:paraId="1532C05C"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3. Criteria voor verlening huisvestingsvergunning</w:t>
      </w:r>
    </w:p>
    <w:p w14:paraId="570A460A"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Deze bepaling is in de eerste plaats een uitwerking van artikel 9 van de wet waarin dwingend is bepaald dat als de gemeenteraad toepassing heeft gegeven aan artikel 7 van de wet, hij in de Huisvestingsverordening de criteria vastlegt voor de verlening van huisvestingsvergunningen. De gemeenteraad is vrij in het vaststellen van die criteria. Deze bepaling is in de tweede plaats een uitwerking van artikel 10, eerste lid, van de wet waarin in het belang van de transparantie van het huisvestingsvergunningstelsel is bepaald dat de gemeenteraad in de Huisvestingsverordening vastlegt welke categorieën woningzoekenden in aanmerking komen voor het verkrijgen van een huisvestingsvergunning.</w:t>
      </w:r>
      <w:r w:rsidRPr="00891B4D">
        <w:rPr>
          <w:rFonts w:ascii="Arial" w:eastAsia="Calibri" w:hAnsi="Arial" w:cs="Arial"/>
          <w:sz w:val="20"/>
          <w:szCs w:val="20"/>
          <w:lang w:eastAsia="nl-NL"/>
        </w:rPr>
        <w:br/>
      </w:r>
      <w:r w:rsidRPr="00891B4D">
        <w:rPr>
          <w:rFonts w:ascii="Arial" w:eastAsia="Calibri" w:hAnsi="Arial" w:cs="Arial"/>
          <w:sz w:val="20"/>
          <w:szCs w:val="20"/>
          <w:lang w:eastAsia="nl-NL"/>
        </w:rPr>
        <w:lastRenderedPageBreak/>
        <w:t>In het tweede lid van artikel 10 van de wet is bepaald dat voor een huisvestingsvergunning slechts in aanmerking komen woningzoekenden die de Nederlandse nationaliteit bezitten of op grond van een wettelijke bepaling als Nederlander worden behandeld, of vreemdeling zijn en rechtmatig verblijf in Nederland hebben als bedoeld in artikel 8, onderdelen a tot en met e en l, van de Vreemdelingenwet 2000.</w:t>
      </w:r>
    </w:p>
    <w:p w14:paraId="402DC57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Woningzoekenden die niet aan de criteria voldoen komen in geen geval in aanmerking voor een huisvestingsvergunning.</w:t>
      </w:r>
    </w:p>
    <w:p w14:paraId="36FCA21F" w14:textId="77777777" w:rsidR="00C73CB0" w:rsidRPr="00891B4D" w:rsidRDefault="00C73CB0" w:rsidP="00C73CB0">
      <w:pPr>
        <w:spacing w:after="0" w:line="240" w:lineRule="auto"/>
        <w:rPr>
          <w:rFonts w:ascii="Arial" w:eastAsia="Calibri" w:hAnsi="Arial" w:cs="Arial"/>
          <w:sz w:val="20"/>
          <w:szCs w:val="20"/>
          <w:lang w:eastAsia="nl-NL"/>
        </w:rPr>
      </w:pPr>
    </w:p>
    <w:p w14:paraId="14E454D5"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 xml:space="preserve">Op grond van het tweede lid geldt een inkomensgrens voor woningzoekenden die in aanmerking wensen te komen voor een </w:t>
      </w:r>
      <w:proofErr w:type="spellStart"/>
      <w:r w:rsidRPr="00891B4D">
        <w:rPr>
          <w:rFonts w:ascii="Arial" w:eastAsia="Calibri" w:hAnsi="Arial" w:cs="Arial"/>
          <w:i/>
          <w:iCs/>
          <w:sz w:val="20"/>
          <w:szCs w:val="20"/>
          <w:lang w:eastAsia="nl-NL"/>
        </w:rPr>
        <w:t>huisvestingsvergunningplichtige</w:t>
      </w:r>
      <w:proofErr w:type="spellEnd"/>
      <w:r w:rsidRPr="00891B4D">
        <w:rPr>
          <w:rFonts w:ascii="Arial" w:eastAsia="Calibri" w:hAnsi="Arial" w:cs="Arial"/>
          <w:i/>
          <w:iCs/>
          <w:sz w:val="20"/>
          <w:szCs w:val="20"/>
          <w:lang w:eastAsia="nl-NL"/>
        </w:rPr>
        <w:t xml:space="preserve"> nieuwbouw koopwoning.</w:t>
      </w: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 xml:space="preserve"> </w:t>
      </w:r>
    </w:p>
    <w:p w14:paraId="1697337E" w14:textId="77777777" w:rsidR="00C73CB0" w:rsidRPr="00891B4D" w:rsidRDefault="00C73CB0" w:rsidP="00C73CB0">
      <w:pPr>
        <w:spacing w:after="0" w:line="240" w:lineRule="auto"/>
        <w:rPr>
          <w:rFonts w:ascii="Arial" w:eastAsia="Calibri" w:hAnsi="Arial" w:cs="Arial"/>
          <w:sz w:val="20"/>
          <w:szCs w:val="20"/>
          <w:lang w:eastAsia="nl-NL"/>
        </w:rPr>
      </w:pPr>
    </w:p>
    <w:p w14:paraId="419F2085"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4. Inschrijfsysteem van woningzoekenden</w:t>
      </w:r>
    </w:p>
    <w:p w14:paraId="10AF6D8E"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Deze bepaling is gegrond op artikel 4, eerste lid, onder a, van de wet. Het hanteren van eenzelfde inschrijfsysteem bevordert de transparantie en vermindert de administratieve lasten voor de burger.</w:t>
      </w:r>
      <w:r w:rsidRPr="00891B4D">
        <w:rPr>
          <w:rFonts w:ascii="Arial" w:eastAsia="Calibri" w:hAnsi="Arial" w:cs="Arial"/>
          <w:sz w:val="20"/>
          <w:szCs w:val="20"/>
          <w:lang w:eastAsia="nl-NL"/>
        </w:rPr>
        <w:br/>
        <w:t xml:space="preserve">In artikel </w:t>
      </w:r>
      <w:r>
        <w:rPr>
          <w:rFonts w:ascii="Arial" w:eastAsia="Calibri" w:hAnsi="Arial" w:cs="Arial"/>
          <w:sz w:val="20"/>
          <w:szCs w:val="20"/>
          <w:lang w:eastAsia="nl-NL"/>
        </w:rPr>
        <w:t>23</w:t>
      </w:r>
      <w:r w:rsidRPr="00891B4D">
        <w:rPr>
          <w:rFonts w:ascii="Arial" w:eastAsia="Calibri" w:hAnsi="Arial" w:cs="Arial"/>
          <w:sz w:val="20"/>
          <w:szCs w:val="20"/>
          <w:lang w:eastAsia="nl-NL"/>
        </w:rPr>
        <w:t xml:space="preserve">, tweede lid, is een overgangsregeling opgenomen voor bestaande inschrijvingen in oude inschrijfsystemen. Zie verder de toelichting bij artikel </w:t>
      </w:r>
      <w:r>
        <w:rPr>
          <w:rFonts w:ascii="Arial" w:eastAsia="Calibri" w:hAnsi="Arial" w:cs="Arial"/>
          <w:sz w:val="20"/>
          <w:szCs w:val="20"/>
          <w:lang w:eastAsia="nl-NL"/>
        </w:rPr>
        <w:t>23</w:t>
      </w:r>
      <w:r w:rsidRPr="00891B4D">
        <w:rPr>
          <w:rFonts w:ascii="Arial" w:eastAsia="Calibri" w:hAnsi="Arial" w:cs="Arial"/>
          <w:sz w:val="20"/>
          <w:szCs w:val="20"/>
          <w:lang w:eastAsia="nl-NL"/>
        </w:rPr>
        <w:t>.</w:t>
      </w:r>
      <w:r w:rsidRPr="00891B4D">
        <w:rPr>
          <w:rFonts w:ascii="Arial" w:eastAsia="Calibri" w:hAnsi="Arial" w:cs="Arial"/>
          <w:sz w:val="20"/>
          <w:szCs w:val="20"/>
          <w:lang w:eastAsia="nl-NL"/>
        </w:rPr>
        <w:br/>
        <w:t>Het in het derde lid genoemde bewijs van inschrijving is vormvrij.</w:t>
      </w:r>
    </w:p>
    <w:p w14:paraId="350A8EE5" w14:textId="77777777" w:rsidR="00C73CB0" w:rsidRPr="00891B4D" w:rsidRDefault="00C73CB0" w:rsidP="00C73CB0">
      <w:pPr>
        <w:spacing w:after="0" w:line="240" w:lineRule="auto"/>
        <w:rPr>
          <w:rFonts w:ascii="Arial" w:eastAsia="Calibri" w:hAnsi="Arial" w:cs="Arial"/>
          <w:sz w:val="20"/>
          <w:szCs w:val="20"/>
          <w:lang w:eastAsia="nl-NL"/>
        </w:rPr>
      </w:pPr>
    </w:p>
    <w:p w14:paraId="7118A468"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5. Aanvraag en inhoud huisvestingsvergunning</w:t>
      </w:r>
    </w:p>
    <w:p w14:paraId="596812FB"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Deze bepaling is een uitwerking van artikel 5 van de wet. Daarin is bepaald dat de gemeenteraad in de Huisvestingsverordening regels stelt over de wijze van aanvragen van vergunningen en de gegevens die door de aanvrager worden verstrekt bij de aanvraag van een vergunning. De onder a genoemde gegevens met betrekking tot adres, woonplaats, geboortedatum en, indien van toepassing, verblijfstitel zijn noodzakelijk in verband met de wettelijke eisen van artikel 10, tweede lid, van de wet. Zie hierover nader de toelichting onder artikel 3.</w:t>
      </w:r>
    </w:p>
    <w:p w14:paraId="08AD01ED"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In artikel 18 van de wet zijn intrekkingsgronden voor de huisvestingvergunning opgenomen. Zo kan de vergunning worden ingetrokken als de vergunninghouder de in die vergunning vermelde woonruimte niet binnen de door burgemeester en wethouders bij de verlening gestelde termijn in gebruik heeft genomen (zie het derde lid, onder d) of als de vergunning is verleend op grond van door de vergunninghouder verstrekte gegevens (zie het tweede lid) waarvan deze wist of moest vermoeden dat deze onjuist of onvolledig waren. Deze intrekkingsgronden gelden rechtstreeks op grond van de wet en zijn in de verordening niet herhaald.</w:t>
      </w:r>
    </w:p>
    <w:p w14:paraId="702F934C" w14:textId="77777777" w:rsidR="00C73CB0" w:rsidRPr="00891B4D" w:rsidRDefault="00C73CB0" w:rsidP="00C73CB0">
      <w:pPr>
        <w:spacing w:after="0" w:line="240" w:lineRule="auto"/>
        <w:rPr>
          <w:rFonts w:ascii="Arial" w:eastAsia="Calibri" w:hAnsi="Arial" w:cs="Arial"/>
          <w:sz w:val="20"/>
          <w:szCs w:val="20"/>
          <w:lang w:eastAsia="nl-NL"/>
        </w:rPr>
      </w:pPr>
    </w:p>
    <w:p w14:paraId="6C32BF45"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6. Bekendmaking aanbod van woonruimte</w:t>
      </w:r>
    </w:p>
    <w:p w14:paraId="71E0B339"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Deze bepaling is een uitwerking van artikel 20 van de wet, waarin is bepaald dat de gemeenteraad regels kan stellen over de wijze van bekendmaking van de beschikbaarheid van </w:t>
      </w:r>
      <w:proofErr w:type="spellStart"/>
      <w:r w:rsidRPr="00891B4D">
        <w:rPr>
          <w:rFonts w:ascii="Arial" w:eastAsia="Calibri" w:hAnsi="Arial" w:cs="Arial"/>
          <w:sz w:val="20"/>
          <w:szCs w:val="20"/>
          <w:lang w:eastAsia="nl-NL"/>
        </w:rPr>
        <w:t>vergunningplichtige</w:t>
      </w:r>
      <w:proofErr w:type="spellEnd"/>
      <w:r w:rsidRPr="00891B4D">
        <w:rPr>
          <w:rFonts w:ascii="Arial" w:eastAsia="Calibri" w:hAnsi="Arial" w:cs="Arial"/>
          <w:sz w:val="20"/>
          <w:szCs w:val="20"/>
          <w:lang w:eastAsia="nl-NL"/>
        </w:rPr>
        <w:t xml:space="preserve"> woonruimte. Transparantie in het woningaanbod draagt voor woningzoekenden bij aan het gericht vinden van voor hen beschikbare woonruimte.</w:t>
      </w:r>
    </w:p>
    <w:p w14:paraId="544886F8" w14:textId="77777777" w:rsidR="00C73CB0" w:rsidRPr="00891B4D" w:rsidRDefault="00C73CB0" w:rsidP="00C73CB0">
      <w:pPr>
        <w:spacing w:after="0" w:line="240" w:lineRule="auto"/>
        <w:rPr>
          <w:rFonts w:ascii="Arial" w:eastAsia="Calibri" w:hAnsi="Arial" w:cs="Arial"/>
          <w:i/>
          <w:iCs/>
          <w:sz w:val="20"/>
          <w:szCs w:val="20"/>
          <w:lang w:eastAsia="nl-NL"/>
        </w:rPr>
      </w:pPr>
    </w:p>
    <w:p w14:paraId="7D6EBC45"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 xml:space="preserve">NB Individuele gemeenten kunnen naar aanleiding van de gekozen wijze van publicatie deze toelichting zelf aanvullen. </w:t>
      </w:r>
    </w:p>
    <w:p w14:paraId="1C399DA7" w14:textId="77777777" w:rsidR="00C73CB0" w:rsidRPr="00891B4D" w:rsidRDefault="00C73CB0" w:rsidP="00C73CB0">
      <w:pPr>
        <w:spacing w:after="0" w:line="240" w:lineRule="auto"/>
        <w:rPr>
          <w:rFonts w:ascii="Arial" w:eastAsia="Calibri" w:hAnsi="Arial" w:cs="Times New Roman"/>
          <w:b/>
          <w:sz w:val="20"/>
        </w:rPr>
      </w:pPr>
    </w:p>
    <w:p w14:paraId="6961C96F"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b/>
          <w:bCs/>
          <w:sz w:val="20"/>
          <w:szCs w:val="20"/>
          <w:lang w:eastAsia="nl-NL"/>
        </w:rPr>
        <w:t>[</w:t>
      </w:r>
      <w:r w:rsidRPr="00891B4D">
        <w:rPr>
          <w:rFonts w:ascii="Arial" w:eastAsia="Calibri" w:hAnsi="Arial" w:cs="Times New Roman"/>
          <w:b/>
          <w:i/>
          <w:sz w:val="20"/>
        </w:rPr>
        <w:t xml:space="preserve">Artikel </w:t>
      </w:r>
      <w:r>
        <w:rPr>
          <w:rFonts w:ascii="Arial" w:eastAsia="Calibri" w:hAnsi="Arial" w:cs="Times New Roman"/>
          <w:b/>
          <w:i/>
          <w:sz w:val="20"/>
        </w:rPr>
        <w:t>6a</w:t>
      </w:r>
      <w:r w:rsidRPr="00891B4D">
        <w:rPr>
          <w:rFonts w:ascii="Arial" w:eastAsia="Calibri" w:hAnsi="Arial" w:cs="Times New Roman"/>
          <w:b/>
          <w:i/>
          <w:sz w:val="20"/>
        </w:rPr>
        <w:t>.</w:t>
      </w:r>
      <w:r w:rsidRPr="00891B4D">
        <w:rPr>
          <w:rFonts w:ascii="Arial" w:eastAsia="Calibri" w:hAnsi="Arial" w:cs="Arial"/>
          <w:b/>
          <w:bCs/>
          <w:i/>
          <w:iCs/>
          <w:sz w:val="20"/>
          <w:szCs w:val="20"/>
          <w:lang w:eastAsia="nl-NL"/>
        </w:rPr>
        <w:t xml:space="preserve"> Toepassingsbereik</w:t>
      </w:r>
    </w:p>
    <w:p w14:paraId="6779A93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Dit artikel beschrijft het toepassingsbereik van paragraaf 2.</w:t>
      </w:r>
      <w:r>
        <w:rPr>
          <w:rFonts w:ascii="Arial" w:eastAsia="Calibri" w:hAnsi="Arial" w:cs="Arial"/>
          <w:i/>
          <w:iCs/>
          <w:sz w:val="20"/>
          <w:szCs w:val="20"/>
          <w:lang w:eastAsia="nl-NL"/>
        </w:rPr>
        <w:t>2</w:t>
      </w:r>
      <w:r w:rsidRPr="00891B4D">
        <w:rPr>
          <w:rFonts w:ascii="Arial" w:eastAsia="Calibri" w:hAnsi="Arial" w:cs="Arial"/>
          <w:i/>
          <w:iCs/>
          <w:sz w:val="20"/>
          <w:szCs w:val="20"/>
          <w:lang w:eastAsia="nl-NL"/>
        </w:rPr>
        <w:t>: deze paragraaf is van toepassing op verhuur van woonruimte, voor zover daarvoor een huisvestingsvergunning vereist is.</w:t>
      </w:r>
      <w:r w:rsidRPr="00891B4D">
        <w:rPr>
          <w:rFonts w:ascii="Arial" w:eastAsia="Calibri" w:hAnsi="Arial" w:cs="Arial"/>
          <w:sz w:val="20"/>
          <w:szCs w:val="20"/>
          <w:lang w:eastAsia="nl-NL"/>
        </w:rPr>
        <w:t>]</w:t>
      </w:r>
    </w:p>
    <w:p w14:paraId="415ED4BE" w14:textId="77777777" w:rsidR="00C73CB0" w:rsidRPr="00891B4D" w:rsidRDefault="00C73CB0" w:rsidP="00C73CB0">
      <w:pPr>
        <w:spacing w:after="0" w:line="240" w:lineRule="auto"/>
        <w:rPr>
          <w:rFonts w:ascii="Arial" w:eastAsia="Calibri" w:hAnsi="Arial" w:cs="Arial"/>
          <w:sz w:val="20"/>
          <w:szCs w:val="20"/>
          <w:lang w:eastAsia="nl-NL"/>
        </w:rPr>
      </w:pPr>
    </w:p>
    <w:p w14:paraId="6E14445A"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w:t>
      </w:r>
      <w:r>
        <w:rPr>
          <w:rFonts w:ascii="Arial" w:eastAsia="Calibri" w:hAnsi="Arial" w:cs="Arial"/>
          <w:b/>
          <w:bCs/>
          <w:sz w:val="20"/>
          <w:szCs w:val="20"/>
          <w:lang w:eastAsia="nl-NL"/>
        </w:rPr>
        <w:t>7</w:t>
      </w:r>
      <w:r w:rsidRPr="00891B4D">
        <w:rPr>
          <w:rFonts w:ascii="Arial" w:eastAsia="Calibri" w:hAnsi="Arial" w:cs="Arial"/>
          <w:b/>
          <w:bCs/>
          <w:sz w:val="20"/>
          <w:szCs w:val="20"/>
          <w:lang w:eastAsia="nl-NL"/>
        </w:rPr>
        <w:t>. Voorrang bij woonruimte van een bepaalde aard, grootte of prijs</w:t>
      </w:r>
    </w:p>
    <w:p w14:paraId="1A8F2DE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Deze bepaling is een uitwerking van artikel 11 van de wet, waarin is bepaald dat de gemeenteraad In de Huisvestingsverordening kan bepalen dat voor een of meer daarbij aangewezen categorieën woonruimte in verband met de aard, grootte of prijs van die woonruimte bij het verlenen van huisvestingsvergunningen voorrang wordt gegeven aan een daarbij aangewezen gedeelte van </w:t>
      </w:r>
      <w:proofErr w:type="gramStart"/>
      <w:r w:rsidRPr="00891B4D">
        <w:rPr>
          <w:rFonts w:ascii="Arial" w:eastAsia="Calibri" w:hAnsi="Arial" w:cs="Arial"/>
          <w:sz w:val="20"/>
          <w:szCs w:val="20"/>
          <w:lang w:eastAsia="nl-NL"/>
        </w:rPr>
        <w:t>de overeenkomstig artikel</w:t>
      </w:r>
      <w:proofErr w:type="gramEnd"/>
      <w:r w:rsidRPr="00891B4D">
        <w:rPr>
          <w:rFonts w:ascii="Arial" w:eastAsia="Calibri" w:hAnsi="Arial" w:cs="Arial"/>
          <w:sz w:val="20"/>
          <w:szCs w:val="20"/>
          <w:lang w:eastAsia="nl-NL"/>
        </w:rPr>
        <w:t xml:space="preserve"> 10, eerste lid, van de wet (artikel 3) aangewezen categorieën woningzoekenden.</w:t>
      </w:r>
    </w:p>
    <w:p w14:paraId="01E0BE7B" w14:textId="77777777" w:rsidR="00C73CB0" w:rsidRPr="00891B4D" w:rsidRDefault="00C73CB0" w:rsidP="00C73CB0">
      <w:pPr>
        <w:spacing w:after="0" w:line="240" w:lineRule="auto"/>
        <w:rPr>
          <w:rFonts w:ascii="Arial" w:eastAsia="Calibri" w:hAnsi="Arial" w:cs="Arial"/>
          <w:i/>
          <w:iCs/>
          <w:sz w:val="20"/>
          <w:szCs w:val="20"/>
          <w:lang w:eastAsia="nl-NL"/>
        </w:rPr>
      </w:pPr>
    </w:p>
    <w:p w14:paraId="25F813B5"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Nadere toelichting als gekozen wordt voor variant 2</w:t>
      </w:r>
    </w:p>
    <w:p w14:paraId="3918C1E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lastRenderedPageBreak/>
        <w:t>In het eerste lid zijn ‘labels’ aangemerkt die verhuurders bij het aanbieden van woonruimte op deze woonruimte kunnen plakken. Als zij hiervoor kiezen, dan geldt de bij de ‘label’ behorende voorrangsregel uit het tweede lid.</w:t>
      </w:r>
    </w:p>
    <w:p w14:paraId="05D284EC" w14:textId="77777777" w:rsidR="00C73CB0" w:rsidRPr="00891B4D" w:rsidRDefault="00C73CB0" w:rsidP="00C73CB0">
      <w:pPr>
        <w:spacing w:after="0" w:line="240" w:lineRule="auto"/>
        <w:rPr>
          <w:rFonts w:ascii="Arial" w:eastAsia="Calibri" w:hAnsi="Arial" w:cs="Arial"/>
          <w:sz w:val="20"/>
          <w:szCs w:val="20"/>
          <w:lang w:eastAsia="nl-NL"/>
        </w:rPr>
      </w:pPr>
    </w:p>
    <w:p w14:paraId="7841FD5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 xml:space="preserve">NB Individuele gemeenten kunnen naar aanleiding van de gekozen variant en invulling deze toelichting zelf aanvullen. </w:t>
      </w:r>
    </w:p>
    <w:p w14:paraId="16A0E7DF" w14:textId="77777777" w:rsidR="00C73CB0" w:rsidRPr="00891B4D" w:rsidRDefault="00C73CB0" w:rsidP="00C73CB0">
      <w:pPr>
        <w:spacing w:after="0" w:line="240" w:lineRule="auto"/>
        <w:rPr>
          <w:rFonts w:ascii="Arial" w:eastAsia="Calibri" w:hAnsi="Arial" w:cs="Arial"/>
          <w:sz w:val="20"/>
          <w:szCs w:val="20"/>
          <w:lang w:eastAsia="nl-NL"/>
        </w:rPr>
      </w:pPr>
    </w:p>
    <w:p w14:paraId="35EC13D4"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w:t>
      </w:r>
      <w:r>
        <w:rPr>
          <w:rFonts w:ascii="Arial" w:eastAsia="Calibri" w:hAnsi="Arial" w:cs="Arial"/>
          <w:b/>
          <w:bCs/>
          <w:sz w:val="20"/>
          <w:szCs w:val="20"/>
          <w:lang w:eastAsia="nl-NL"/>
        </w:rPr>
        <w:t>8</w:t>
      </w:r>
      <w:r w:rsidRPr="00891B4D">
        <w:rPr>
          <w:rFonts w:ascii="Arial" w:eastAsia="Calibri" w:hAnsi="Arial" w:cs="Arial"/>
          <w:b/>
          <w:bCs/>
          <w:sz w:val="20"/>
          <w:szCs w:val="20"/>
          <w:lang w:eastAsia="nl-NL"/>
        </w:rPr>
        <w:t>. Voorrang bij economische of maatschappelijke binding en vitale beroepen</w:t>
      </w:r>
    </w:p>
    <w:p w14:paraId="3CC1803C"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Deze bepaling is een uitwerking van artikel 14 van de wet, waarin is bepaald dat de gemeenteraad in de Huisvestingsverordening kan bepalen dat bij de verlening van huisvestingsvergunningen voorrang wordt gegeven aan woningzoekenden die economisch of maatschappelijk gebonden zijn aan de woningmarktregio, de gemeente of een deel van de gemeente voor een of meer daarbij aangewezen categorieën woonruimte. Een woningzoekende is economisch gebonden aan het in de verordening aangewezen gebied als hij met het oog op de voorziening in het bestaan een redelijk belang heeft zich in dit gebied te vestigen; en hij is maatschappelijk gebonden als hij een redelijk, met de plaatselijke samenleving verband houdend belang heeft zich in dat gebied te vestigen, of ten minste zes jaar onafgebroken ingezetene is dan wel gedurende de voorafgaande tien jaar ten minste zes jaar onafgebroken ingezetene is geweest (artikel 14, derde lid, van de wet).</w:t>
      </w:r>
      <w:r w:rsidRPr="00891B4D">
        <w:rPr>
          <w:rFonts w:ascii="Arial" w:eastAsia="Calibri" w:hAnsi="Arial" w:cs="Arial"/>
          <w:sz w:val="20"/>
          <w:szCs w:val="20"/>
          <w:lang w:eastAsia="nl-NL"/>
        </w:rPr>
        <w:br/>
        <w:t>Deze voorrangsregel kan bijvoorbeeld ertoe leiden dat als er meer dan een gegadigde is voor een bepaalde woonruimte, degene die economisch of maatschappelijk gebonden is aan het in de verordening aangewezen deel van de gemeente als eerste in aanmerking komt voor de aangeboden woonruimte.</w:t>
      </w:r>
      <w:r w:rsidRPr="00891B4D">
        <w:rPr>
          <w:rFonts w:ascii="Arial" w:eastAsia="Calibri" w:hAnsi="Arial" w:cs="Arial"/>
          <w:sz w:val="20"/>
          <w:szCs w:val="20"/>
          <w:lang w:eastAsia="nl-NL"/>
        </w:rPr>
        <w:br/>
        <w:t>Deze voorrang kan niet onbeperkt worden verleend, maar tot het maximum van het in de verordening genoemde percentage van het aanbod (artikel 14, eerste en tweede lid, van de wet).</w:t>
      </w:r>
    </w:p>
    <w:p w14:paraId="66615DEE" w14:textId="77777777" w:rsidR="00C73CB0" w:rsidRPr="00891B4D" w:rsidRDefault="00C73CB0" w:rsidP="00C73CB0">
      <w:pPr>
        <w:spacing w:after="0" w:line="240" w:lineRule="auto"/>
        <w:rPr>
          <w:rFonts w:ascii="Arial" w:eastAsia="Calibri" w:hAnsi="Arial" w:cs="Arial"/>
          <w:sz w:val="20"/>
          <w:szCs w:val="20"/>
          <w:lang w:eastAsia="nl-NL"/>
        </w:rPr>
      </w:pPr>
    </w:p>
    <w:p w14:paraId="405D4F0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Verder kan de gemeenteraad in de huisvestingsverordening bepalen dat binnen de groep van woningzoekenden die economisch of maatschappelijk gebonden zijn aan de gemeente, voorrang wordt gegeven aan in de huisvestingsverordening aangewezen vitale beroepsgroepen (artikel 14, derde lid, van de wet). De gemeenteraad kan in de huisvestingsverordening bepalen dat een aantal van de aangewezen categorieën woonruimte met voorrang kan worden toegewezen aan de vitale beroepsgroepen.</w:t>
      </w:r>
    </w:p>
    <w:p w14:paraId="56AD71AB" w14:textId="77777777" w:rsidR="00C73CB0" w:rsidRPr="00891B4D" w:rsidRDefault="00C73CB0" w:rsidP="00C73CB0">
      <w:pPr>
        <w:spacing w:after="0" w:line="240" w:lineRule="auto"/>
        <w:rPr>
          <w:rFonts w:ascii="Arial" w:eastAsia="Calibri" w:hAnsi="Arial" w:cs="Arial"/>
          <w:sz w:val="20"/>
          <w:szCs w:val="20"/>
          <w:lang w:eastAsia="nl-NL"/>
        </w:rPr>
      </w:pPr>
    </w:p>
    <w:p w14:paraId="56EE9AD1"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 xml:space="preserve">NB Individuele gemeenten kunnen naar aanleiding van de gekozen invulling deze toelichting zelf aanvullen. </w:t>
      </w:r>
    </w:p>
    <w:p w14:paraId="1AB61AC5" w14:textId="77777777" w:rsidR="00C73CB0" w:rsidRPr="00891B4D" w:rsidRDefault="00C73CB0" w:rsidP="00C73CB0">
      <w:pPr>
        <w:spacing w:after="0" w:line="240" w:lineRule="auto"/>
        <w:rPr>
          <w:rFonts w:ascii="Arial" w:eastAsia="Calibri" w:hAnsi="Arial" w:cs="Arial"/>
          <w:sz w:val="20"/>
          <w:szCs w:val="20"/>
          <w:lang w:eastAsia="nl-NL"/>
        </w:rPr>
      </w:pPr>
    </w:p>
    <w:p w14:paraId="572DBF0C"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w:t>
      </w:r>
      <w:r>
        <w:rPr>
          <w:rFonts w:ascii="Arial" w:eastAsia="Calibri" w:hAnsi="Arial" w:cs="Arial"/>
          <w:b/>
          <w:bCs/>
          <w:sz w:val="20"/>
          <w:szCs w:val="20"/>
          <w:lang w:eastAsia="nl-NL"/>
        </w:rPr>
        <w:t>9</w:t>
      </w:r>
      <w:r w:rsidRPr="00891B4D">
        <w:rPr>
          <w:rFonts w:ascii="Arial" w:eastAsia="Calibri" w:hAnsi="Arial" w:cs="Arial"/>
          <w:b/>
          <w:bCs/>
          <w:sz w:val="20"/>
          <w:szCs w:val="20"/>
          <w:lang w:eastAsia="nl-NL"/>
        </w:rPr>
        <w:t>. Voorrang bij urgentie</w:t>
      </w:r>
    </w:p>
    <w:p w14:paraId="11071424"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De wet biedt de mogelijkheid een urgentieregeling op te stellen, ook wanneer geen sprake is van schaarste aan goedkope woonruimte (artikel 2, tweede lid, onder a, en 12 van de wet). Ook zonder schaarste kan immers behoefte bestaan om sommige woningzoekenden met voorrang te kunnen huisvesten. Artikel 2 van de wet is gewijzigd bij de Wet toeristische verhuur van woonruimte. In de memorie van toelichting bij het wetsvoorstel voor deze wet is deze wijziging als volgt toegelicht: ‘In het voorgestelde tweede lid van artikel 2 wordt geregeld dat ook in een gemeente waar geen onevenwichtige en onrechtvaardige effecten van schaarste aan woonruimte is de gemeenteraad in de huisvestingsvergoeding een urgentieregeling kan vaststellen, alsmede de registratie-, meld- en vergunningplicht voor de toeristische verhuur van woonruimte kan invoeren indien dit noodzakelijk is voor het behoud van de leefbaarheid van de woonomgeving.’ (Kamerstukken 35 353, nr. 3, blz. 33). </w:t>
      </w:r>
    </w:p>
    <w:p w14:paraId="579C6851" w14:textId="77777777" w:rsidR="00C73CB0" w:rsidRPr="00891B4D" w:rsidRDefault="00C73CB0" w:rsidP="00C73CB0">
      <w:pPr>
        <w:spacing w:after="0" w:line="240" w:lineRule="auto"/>
        <w:rPr>
          <w:rFonts w:ascii="Arial" w:eastAsia="Calibri" w:hAnsi="Arial" w:cs="Arial"/>
          <w:sz w:val="20"/>
          <w:szCs w:val="20"/>
          <w:lang w:eastAsia="nl-NL"/>
        </w:rPr>
      </w:pPr>
    </w:p>
    <w:p w14:paraId="265AD0F5"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In de Huisvestingsverordening kan overeenkomstig artikel 12 van de wet bepaald worden dat voor een of meer daarbij aangewezen categorieën woonruimte – welke niet dezelfde hoeven te zijn als zijn aangewezen in artikel 2 – bij het verlenen van huisvestingsvergunningen voorrang wordt gegeven aan woningzoekenden waarvoor de voorziening in de behoefte aan woonruimte dringend noodzakelijk is</w:t>
      </w:r>
      <w:r>
        <w:rPr>
          <w:rFonts w:ascii="Arial" w:eastAsia="Calibri" w:hAnsi="Arial" w:cs="Arial"/>
          <w:sz w:val="20"/>
          <w:szCs w:val="20"/>
          <w:lang w:eastAsia="nl-NL"/>
        </w:rPr>
        <w:t xml:space="preserve"> (houders van een urgentieverklaring verkregen op basis van artikel a13a)</w:t>
      </w:r>
      <w:r w:rsidRPr="00891B4D">
        <w:rPr>
          <w:rFonts w:ascii="Arial" w:eastAsia="Calibri" w:hAnsi="Arial" w:cs="Arial"/>
          <w:sz w:val="20"/>
          <w:szCs w:val="20"/>
          <w:lang w:eastAsia="nl-NL"/>
        </w:rPr>
        <w:t xml:space="preserve">. In het tweede lid zijn de criteria vastgelegd volgens welke de urgent woningzoekenden worden ingedeeld in urgentiecategorieën. Personen die in blijf-van-mijn-lijfhuizen verblijven, en woningzoekenden die mantelzorg verlenen of ontvangen behoren in ieder geval tot de urgente woningzoekenden (artikel </w:t>
      </w:r>
      <w:r w:rsidRPr="00891B4D">
        <w:rPr>
          <w:rFonts w:ascii="Arial" w:eastAsia="Calibri" w:hAnsi="Arial" w:cs="Arial"/>
          <w:sz w:val="20"/>
          <w:szCs w:val="20"/>
          <w:lang w:eastAsia="nl-NL"/>
        </w:rPr>
        <w:lastRenderedPageBreak/>
        <w:t>12, derde lid, van de wet). Deze groepen kunnen dus niet van indeling in een urgentiecategorie worden uitgesloten. Met de toevoeging van vergunninghouders als urgentiecategorie in dit artikel wordt aan de wettelijke verplichting van artikel 12, vierde lid, van de wet voldaan.</w:t>
      </w:r>
    </w:p>
    <w:p w14:paraId="050EFF34" w14:textId="77777777" w:rsidR="00C73CB0" w:rsidRPr="00891B4D" w:rsidRDefault="00C73CB0" w:rsidP="00C73CB0">
      <w:pPr>
        <w:spacing w:after="0" w:line="240" w:lineRule="auto"/>
        <w:rPr>
          <w:rFonts w:ascii="Arial" w:eastAsia="Calibri" w:hAnsi="Arial" w:cs="Arial"/>
          <w:sz w:val="20"/>
          <w:szCs w:val="20"/>
          <w:lang w:eastAsia="nl-NL"/>
        </w:rPr>
      </w:pPr>
    </w:p>
    <w:p w14:paraId="2B612A3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 werking van deze voorrang is geregeld in artikel 1</w:t>
      </w:r>
      <w:r>
        <w:rPr>
          <w:rFonts w:ascii="Arial" w:eastAsia="Calibri" w:hAnsi="Arial" w:cs="Arial"/>
          <w:sz w:val="20"/>
          <w:szCs w:val="20"/>
          <w:lang w:eastAsia="nl-NL"/>
        </w:rPr>
        <w:t>2</w:t>
      </w:r>
      <w:r w:rsidRPr="00891B4D">
        <w:rPr>
          <w:rFonts w:ascii="Arial" w:eastAsia="Calibri" w:hAnsi="Arial" w:cs="Arial"/>
          <w:sz w:val="20"/>
          <w:szCs w:val="20"/>
          <w:lang w:eastAsia="nl-NL"/>
        </w:rPr>
        <w:t>.</w:t>
      </w:r>
    </w:p>
    <w:p w14:paraId="499D158F" w14:textId="77777777" w:rsidR="00C73CB0" w:rsidRPr="00891B4D" w:rsidRDefault="00C73CB0" w:rsidP="00C73CB0">
      <w:pPr>
        <w:spacing w:after="0" w:line="240" w:lineRule="auto"/>
        <w:rPr>
          <w:rFonts w:ascii="Arial" w:eastAsia="Calibri" w:hAnsi="Arial" w:cs="Arial"/>
          <w:sz w:val="20"/>
          <w:szCs w:val="20"/>
          <w:lang w:eastAsia="nl-NL"/>
        </w:rPr>
      </w:pPr>
    </w:p>
    <w:p w14:paraId="2A50F4C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NB Individuele gemeenten kunnen naar aanleiding van de gekozen invulling deze toelichting zelf aanvullen</w:t>
      </w:r>
    </w:p>
    <w:p w14:paraId="7ECB4A5C" w14:textId="77777777" w:rsidR="00C73CB0" w:rsidRPr="00891B4D" w:rsidRDefault="00C73CB0" w:rsidP="00C73CB0">
      <w:pPr>
        <w:spacing w:after="0" w:line="240" w:lineRule="auto"/>
        <w:rPr>
          <w:rFonts w:ascii="Arial" w:eastAsia="Calibri" w:hAnsi="Arial" w:cs="Arial"/>
          <w:sz w:val="20"/>
          <w:szCs w:val="20"/>
          <w:lang w:eastAsia="nl-NL"/>
        </w:rPr>
      </w:pPr>
    </w:p>
    <w:p w14:paraId="57F0A3FB"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w:t>
      </w:r>
      <w:r>
        <w:rPr>
          <w:rFonts w:ascii="Arial" w:eastAsia="Calibri" w:hAnsi="Arial" w:cs="Arial"/>
          <w:b/>
          <w:bCs/>
          <w:sz w:val="20"/>
          <w:szCs w:val="20"/>
          <w:lang w:eastAsia="nl-NL"/>
        </w:rPr>
        <w:t>12</w:t>
      </w:r>
      <w:r w:rsidRPr="00891B4D">
        <w:rPr>
          <w:rFonts w:ascii="Arial" w:eastAsia="Calibri" w:hAnsi="Arial" w:cs="Arial"/>
          <w:b/>
          <w:bCs/>
          <w:sz w:val="20"/>
          <w:szCs w:val="20"/>
          <w:lang w:eastAsia="nl-NL"/>
        </w:rPr>
        <w:t>. Rangorde woningzoekenden</w:t>
      </w:r>
    </w:p>
    <w:p w14:paraId="45CFB81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In deze bepaling is in aansluiting op de voorrangsregels van deze verordening een rangorde voor toewijzing van woonruimte gegeven voor de gevallen waarin er meer dan een gegadigde is voor een bepaalde woonruimte.</w:t>
      </w:r>
    </w:p>
    <w:p w14:paraId="4CD51C85" w14:textId="77777777" w:rsidR="00C73CB0" w:rsidRPr="00891B4D" w:rsidRDefault="00C73CB0" w:rsidP="00C73CB0">
      <w:pPr>
        <w:spacing w:after="0" w:line="240" w:lineRule="auto"/>
        <w:rPr>
          <w:rFonts w:ascii="Arial" w:eastAsia="Calibri" w:hAnsi="Arial" w:cs="Arial"/>
          <w:sz w:val="20"/>
          <w:szCs w:val="20"/>
          <w:lang w:eastAsia="nl-NL"/>
        </w:rPr>
      </w:pPr>
    </w:p>
    <w:p w14:paraId="26B40AE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Nadere toelichting als gekozen wordt voor variant 1 of 3</w:t>
      </w:r>
    </w:p>
    <w:p w14:paraId="64144CE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Als er meer gegadigden zijn voor een aangeboden woonruimte gaat als hoofdlijn de voorrangsregel voor economische of maatschappelijke binding of eventueel vitale beroepsgroepen voor op andere voorrangsregels. Zie verder ook de toelichting onder artikel 8. </w:t>
      </w:r>
    </w:p>
    <w:p w14:paraId="79D6870A" w14:textId="77777777" w:rsidR="00C73CB0" w:rsidRPr="00891B4D" w:rsidRDefault="00C73CB0" w:rsidP="00C73CB0">
      <w:pPr>
        <w:spacing w:after="0" w:line="240" w:lineRule="auto"/>
        <w:rPr>
          <w:rFonts w:ascii="Arial" w:eastAsia="Calibri" w:hAnsi="Arial" w:cs="Arial"/>
          <w:sz w:val="20"/>
          <w:szCs w:val="20"/>
          <w:lang w:eastAsia="nl-NL"/>
        </w:rPr>
      </w:pPr>
    </w:p>
    <w:p w14:paraId="36077E0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Nadere toelichting als gekozen wordt voor variant 2 of 3</w:t>
      </w:r>
    </w:p>
    <w:p w14:paraId="587A7B8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Op grond van artikel 16 van de wet kan economische of maatschappelijke binding niet worden tegengeworpen aan vergunninghouders en woningzoekenden komende uit een voorziening voor tijdelijke opvang voor personen die wegens problemen van relationele aard of geweld hun woonruimte hebben moeten verlaten.</w:t>
      </w:r>
    </w:p>
    <w:p w14:paraId="6DE1D197" w14:textId="77777777" w:rsidR="00C73CB0" w:rsidRPr="00891B4D" w:rsidRDefault="00C73CB0" w:rsidP="00C73CB0">
      <w:pPr>
        <w:spacing w:after="0" w:line="240" w:lineRule="auto"/>
        <w:rPr>
          <w:rFonts w:ascii="Arial" w:eastAsia="Calibri" w:hAnsi="Arial" w:cs="Arial"/>
          <w:sz w:val="20"/>
          <w:szCs w:val="20"/>
          <w:lang w:eastAsia="nl-NL"/>
        </w:rPr>
      </w:pPr>
    </w:p>
    <w:p w14:paraId="0B328F1C"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1</w:t>
      </w:r>
      <w:r>
        <w:rPr>
          <w:rFonts w:ascii="Arial" w:eastAsia="Calibri" w:hAnsi="Arial" w:cs="Arial"/>
          <w:b/>
          <w:bCs/>
          <w:sz w:val="20"/>
          <w:szCs w:val="20"/>
          <w:lang w:eastAsia="nl-NL"/>
        </w:rPr>
        <w:t>3</w:t>
      </w:r>
      <w:r w:rsidRPr="00891B4D">
        <w:rPr>
          <w:rFonts w:ascii="Arial" w:eastAsia="Calibri" w:hAnsi="Arial" w:cs="Arial"/>
          <w:b/>
          <w:bCs/>
          <w:sz w:val="20"/>
          <w:szCs w:val="20"/>
          <w:lang w:eastAsia="nl-NL"/>
        </w:rPr>
        <w:t>. Vruchteloze aanbieding</w:t>
      </w:r>
    </w:p>
    <w:p w14:paraId="2DA8E56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Deze bepaling is een uitwerking van artikel 17 van de wet, waarin wordt bepaald dat als woningzoekenden met economische of maatschappelijke binding te lang stilzitten, hun aanspraak op voorrang verdwijnt. In het eerste lid is de termijn gesteld waarna de huisvestingsvergunning aan een andere gegadigde (zonder economische of maatschappelijke binding) moet worden verstrekt, mits de betreffende woonruimte binnen die termijn deugdelijk en tegen een realistische prijs is aangeboden.</w:t>
      </w:r>
    </w:p>
    <w:p w14:paraId="4374D3FE" w14:textId="77777777" w:rsidR="00C73CB0" w:rsidRPr="00891B4D" w:rsidRDefault="00C73CB0" w:rsidP="00C73CB0">
      <w:pPr>
        <w:spacing w:after="0" w:line="240" w:lineRule="auto"/>
        <w:rPr>
          <w:rFonts w:ascii="Arial" w:eastAsia="Calibri" w:hAnsi="Arial" w:cs="Arial"/>
          <w:sz w:val="20"/>
          <w:szCs w:val="20"/>
          <w:lang w:eastAsia="nl-NL"/>
        </w:rPr>
      </w:pPr>
    </w:p>
    <w:p w14:paraId="73F5869F"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w:t>
      </w:r>
      <w:r>
        <w:rPr>
          <w:rFonts w:ascii="Arial" w:eastAsia="Calibri" w:hAnsi="Arial" w:cs="Arial"/>
          <w:b/>
          <w:bCs/>
          <w:sz w:val="20"/>
          <w:szCs w:val="20"/>
          <w:lang w:eastAsia="nl-NL"/>
        </w:rPr>
        <w:t>a</w:t>
      </w:r>
      <w:r w:rsidRPr="00891B4D">
        <w:rPr>
          <w:rFonts w:ascii="Arial" w:eastAsia="Calibri" w:hAnsi="Arial" w:cs="Arial"/>
          <w:b/>
          <w:bCs/>
          <w:sz w:val="20"/>
          <w:szCs w:val="20"/>
          <w:lang w:eastAsia="nl-NL"/>
        </w:rPr>
        <w:t>13</w:t>
      </w:r>
      <w:r>
        <w:rPr>
          <w:rFonts w:ascii="Arial" w:eastAsia="Calibri" w:hAnsi="Arial" w:cs="Arial"/>
          <w:b/>
          <w:bCs/>
          <w:sz w:val="20"/>
          <w:szCs w:val="20"/>
          <w:lang w:eastAsia="nl-NL"/>
        </w:rPr>
        <w:t>a</w:t>
      </w:r>
      <w:r w:rsidRPr="00891B4D">
        <w:rPr>
          <w:rFonts w:ascii="Arial" w:eastAsia="Calibri" w:hAnsi="Arial" w:cs="Arial"/>
          <w:b/>
          <w:bCs/>
          <w:sz w:val="20"/>
          <w:szCs w:val="20"/>
          <w:lang w:eastAsia="nl-NL"/>
        </w:rPr>
        <w:t>. Beschikking tot indeling in een urgentiecategorie</w:t>
      </w:r>
    </w:p>
    <w:p w14:paraId="2D3A695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Deze bepaling en het daaropvolgende artikel </w:t>
      </w:r>
      <w:r>
        <w:rPr>
          <w:rFonts w:ascii="Arial" w:eastAsia="Calibri" w:hAnsi="Arial" w:cs="Arial"/>
          <w:sz w:val="20"/>
          <w:szCs w:val="20"/>
          <w:lang w:eastAsia="nl-NL"/>
        </w:rPr>
        <w:t>a13b</w:t>
      </w:r>
      <w:r w:rsidRPr="00891B4D">
        <w:rPr>
          <w:rFonts w:ascii="Arial" w:eastAsia="Calibri" w:hAnsi="Arial" w:cs="Arial"/>
          <w:sz w:val="20"/>
          <w:szCs w:val="20"/>
          <w:lang w:eastAsia="nl-NL"/>
        </w:rPr>
        <w:t xml:space="preserve"> zijn een uitwerking van artikel 13 van de wet, waarin is bepaald dat burgemeester en wethouders beslissen over de indeling van woningzoekenden in de urgentiecategorieën. Hierbij is expliciet bepaald dat burgemeester en wethouders van deze bevoegdheid mandaat kunnen verlenen. Voorts is bepaald dat de gemeenteraad in de Huisvestingsverordening regels stelt over de wijze waarop woningzoekenden kunnen verzoeken om indeling in een urgentiecategorie.</w:t>
      </w:r>
      <w:r w:rsidRPr="00891B4D">
        <w:rPr>
          <w:rFonts w:ascii="Arial" w:eastAsia="Calibri" w:hAnsi="Arial" w:cs="Arial"/>
          <w:sz w:val="20"/>
          <w:szCs w:val="20"/>
          <w:lang w:eastAsia="nl-NL"/>
        </w:rPr>
        <w:br/>
        <w:t>Voor een advies als bedoeld in het zevende lid, kunnen burgemeester en wethouders bijvoorbeeld bij een verzoek om een medische indicatie een medisch adviseur aanwijzen.</w:t>
      </w:r>
    </w:p>
    <w:p w14:paraId="34E6FD1A" w14:textId="77777777" w:rsidR="00C73CB0" w:rsidRPr="00891B4D" w:rsidRDefault="00C73CB0" w:rsidP="00C73CB0">
      <w:pPr>
        <w:spacing w:after="0" w:line="240" w:lineRule="auto"/>
        <w:rPr>
          <w:rFonts w:ascii="Arial" w:eastAsia="Calibri" w:hAnsi="Arial" w:cs="Arial"/>
          <w:sz w:val="20"/>
          <w:szCs w:val="20"/>
          <w:lang w:eastAsia="nl-NL"/>
        </w:rPr>
      </w:pPr>
    </w:p>
    <w:p w14:paraId="1C889C86"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w:t>
      </w:r>
      <w:r>
        <w:rPr>
          <w:rFonts w:ascii="Arial" w:eastAsia="Calibri" w:hAnsi="Arial" w:cs="Arial"/>
          <w:b/>
          <w:bCs/>
          <w:sz w:val="20"/>
          <w:szCs w:val="20"/>
          <w:lang w:eastAsia="nl-NL"/>
        </w:rPr>
        <w:t>a13b</w:t>
      </w:r>
      <w:r w:rsidRPr="00891B4D">
        <w:rPr>
          <w:rFonts w:ascii="Arial" w:eastAsia="Calibri" w:hAnsi="Arial" w:cs="Arial"/>
          <w:b/>
          <w:bCs/>
          <w:sz w:val="20"/>
          <w:szCs w:val="20"/>
          <w:lang w:eastAsia="nl-NL"/>
        </w:rPr>
        <w:t>. Urgentiecategorieën</w:t>
      </w:r>
    </w:p>
    <w:p w14:paraId="3FE97E7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In deze bepaling zijn de urgentiecategorieën opgesomd waarin een woningzoekende ingedeeld kan worden.</w:t>
      </w:r>
      <w:r>
        <w:rPr>
          <w:rFonts w:ascii="Arial" w:eastAsia="Calibri" w:hAnsi="Arial" w:cs="Arial"/>
          <w:sz w:val="20"/>
          <w:szCs w:val="20"/>
          <w:lang w:eastAsia="nl-NL"/>
        </w:rPr>
        <w:t xml:space="preserve"> Het vierde en vijfde lid van deze bepaling zijn een uitwerking van artikel 12, derde lid, van de wet omtrent woningzoekenden die mantelzorg verlenen of ontvangen en woningzoekenden die verblijven in een voorziening voor tijdelijke opvang van personen.</w:t>
      </w:r>
    </w:p>
    <w:p w14:paraId="7BA6A25A" w14:textId="77777777" w:rsidR="00C73CB0" w:rsidRPr="00891B4D" w:rsidRDefault="00C73CB0" w:rsidP="00C73CB0">
      <w:pPr>
        <w:spacing w:after="0" w:line="240" w:lineRule="auto"/>
        <w:rPr>
          <w:rFonts w:ascii="Arial" w:eastAsia="Calibri" w:hAnsi="Arial" w:cs="Arial"/>
          <w:sz w:val="20"/>
          <w:szCs w:val="20"/>
          <w:lang w:eastAsia="nl-NL"/>
        </w:rPr>
      </w:pPr>
    </w:p>
    <w:p w14:paraId="42AF5D31"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b/>
          <w:bCs/>
          <w:sz w:val="20"/>
          <w:szCs w:val="20"/>
          <w:lang w:eastAsia="nl-NL"/>
        </w:rPr>
        <w:t>[</w:t>
      </w:r>
      <w:r w:rsidRPr="00891B4D">
        <w:rPr>
          <w:rFonts w:ascii="Arial" w:eastAsia="Calibri" w:hAnsi="Arial" w:cs="Arial"/>
          <w:b/>
          <w:bCs/>
          <w:i/>
          <w:iCs/>
          <w:sz w:val="20"/>
          <w:szCs w:val="20"/>
          <w:lang w:eastAsia="nl-NL"/>
        </w:rPr>
        <w:t xml:space="preserve">Artikel </w:t>
      </w:r>
      <w:r>
        <w:rPr>
          <w:rFonts w:ascii="Arial" w:eastAsia="Calibri" w:hAnsi="Arial" w:cs="Arial"/>
          <w:b/>
          <w:bCs/>
          <w:i/>
          <w:iCs/>
          <w:sz w:val="20"/>
          <w:szCs w:val="20"/>
          <w:lang w:eastAsia="nl-NL"/>
        </w:rPr>
        <w:t>a13c</w:t>
      </w:r>
      <w:r w:rsidRPr="00891B4D">
        <w:rPr>
          <w:rFonts w:ascii="Arial" w:eastAsia="Calibri" w:hAnsi="Arial" w:cs="Arial"/>
          <w:b/>
          <w:bCs/>
          <w:i/>
          <w:iCs/>
          <w:sz w:val="20"/>
          <w:szCs w:val="20"/>
          <w:lang w:eastAsia="nl-NL"/>
        </w:rPr>
        <w:t>. Toepassingsbereik</w:t>
      </w:r>
    </w:p>
    <w:p w14:paraId="5C96FC70" w14:textId="2B37CC33" w:rsidR="00C73CB0"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In deze bepaling is tot uitdrukking gebracht dat paragraaf 2.</w:t>
      </w:r>
      <w:r>
        <w:rPr>
          <w:rFonts w:ascii="Arial" w:eastAsia="Calibri" w:hAnsi="Arial" w:cs="Arial"/>
          <w:i/>
          <w:iCs/>
          <w:sz w:val="20"/>
          <w:szCs w:val="20"/>
          <w:lang w:eastAsia="nl-NL"/>
        </w:rPr>
        <w:t>4</w:t>
      </w:r>
      <w:r w:rsidRPr="00891B4D">
        <w:rPr>
          <w:rFonts w:ascii="Arial" w:eastAsia="Calibri" w:hAnsi="Arial" w:cs="Arial"/>
          <w:i/>
          <w:iCs/>
          <w:sz w:val="20"/>
          <w:szCs w:val="20"/>
          <w:lang w:eastAsia="nl-NL"/>
        </w:rPr>
        <w:t xml:space="preserve"> betrekking heeft op de verkoop van nieuw te bouwen woonruimte</w:t>
      </w:r>
      <w:r>
        <w:rPr>
          <w:rFonts w:ascii="Arial" w:eastAsia="Calibri" w:hAnsi="Arial" w:cs="Arial"/>
          <w:i/>
          <w:iCs/>
          <w:sz w:val="20"/>
          <w:szCs w:val="20"/>
          <w:lang w:eastAsia="nl-NL"/>
        </w:rPr>
        <w:t xml:space="preserve">. Het gaat hier om de in artikel 2 van de verordening aangewezen </w:t>
      </w:r>
      <w:proofErr w:type="spellStart"/>
      <w:r>
        <w:rPr>
          <w:rFonts w:ascii="Arial" w:eastAsia="Calibri" w:hAnsi="Arial" w:cs="Arial"/>
          <w:i/>
          <w:iCs/>
          <w:sz w:val="20"/>
          <w:szCs w:val="20"/>
          <w:lang w:eastAsia="nl-NL"/>
        </w:rPr>
        <w:t>vergunningplichtige</w:t>
      </w:r>
      <w:proofErr w:type="spellEnd"/>
      <w:r>
        <w:rPr>
          <w:rFonts w:ascii="Arial" w:eastAsia="Calibri" w:hAnsi="Arial" w:cs="Arial"/>
          <w:i/>
          <w:iCs/>
          <w:sz w:val="20"/>
          <w:szCs w:val="20"/>
          <w:lang w:eastAsia="nl-NL"/>
        </w:rPr>
        <w:t xml:space="preserve"> nieuwbouw koopwoningen met een maximale koopprijs van (in 2024:) €</w:t>
      </w:r>
      <w:r w:rsidR="0051529A">
        <w:rPr>
          <w:rFonts w:ascii="Arial" w:eastAsia="Calibri" w:hAnsi="Arial" w:cs="Arial"/>
          <w:i/>
          <w:iCs/>
          <w:sz w:val="20"/>
          <w:szCs w:val="20"/>
          <w:lang w:eastAsia="nl-NL"/>
        </w:rPr>
        <w:t> </w:t>
      </w:r>
      <w:r>
        <w:rPr>
          <w:rFonts w:ascii="Arial" w:eastAsia="Calibri" w:hAnsi="Arial" w:cs="Arial"/>
          <w:i/>
          <w:iCs/>
          <w:sz w:val="20"/>
          <w:szCs w:val="20"/>
          <w:lang w:eastAsia="nl-NL"/>
        </w:rPr>
        <w:t>390.000.</w:t>
      </w:r>
    </w:p>
    <w:p w14:paraId="275F3426" w14:textId="77777777" w:rsidR="00C73CB0" w:rsidRDefault="00C73CB0" w:rsidP="00C73CB0">
      <w:pPr>
        <w:spacing w:after="0" w:line="240" w:lineRule="auto"/>
        <w:rPr>
          <w:rFonts w:ascii="Arial" w:eastAsia="Calibri" w:hAnsi="Arial" w:cs="Arial"/>
          <w:i/>
          <w:iCs/>
          <w:sz w:val="20"/>
          <w:szCs w:val="20"/>
          <w:lang w:eastAsia="nl-NL"/>
        </w:rPr>
      </w:pPr>
    </w:p>
    <w:p w14:paraId="0A605905" w14:textId="77777777" w:rsidR="00C73CB0" w:rsidRDefault="00C73CB0" w:rsidP="00C73CB0">
      <w:pPr>
        <w:spacing w:after="0" w:line="240" w:lineRule="auto"/>
        <w:rPr>
          <w:rFonts w:ascii="Arial" w:eastAsia="Calibri" w:hAnsi="Arial" w:cs="Arial"/>
          <w:i/>
          <w:iCs/>
          <w:sz w:val="20"/>
          <w:szCs w:val="20"/>
          <w:lang w:eastAsia="nl-NL"/>
        </w:rPr>
      </w:pPr>
      <w:r>
        <w:rPr>
          <w:rFonts w:ascii="Arial" w:eastAsia="Calibri" w:hAnsi="Arial" w:cs="Arial"/>
          <w:i/>
          <w:iCs/>
          <w:sz w:val="20"/>
          <w:szCs w:val="20"/>
          <w:lang w:eastAsia="nl-NL"/>
        </w:rPr>
        <w:lastRenderedPageBreak/>
        <w:t>De artikelen a13e tot en met a13h zien op voorrang bij nieuwbouw koopwoning en zijn het equivalent van de artikelen 7 tot en met 9 en 12 van de verordening die zien op voorrang bij verhuur woonruimte.</w:t>
      </w:r>
    </w:p>
    <w:p w14:paraId="2D43C5AC" w14:textId="77777777" w:rsidR="00C73CB0" w:rsidRPr="00891B4D" w:rsidRDefault="00C73CB0" w:rsidP="00C73CB0">
      <w:pPr>
        <w:spacing w:after="0" w:line="240" w:lineRule="auto"/>
        <w:rPr>
          <w:rFonts w:ascii="Arial" w:eastAsia="Calibri" w:hAnsi="Arial" w:cs="Arial"/>
          <w:i/>
          <w:iCs/>
          <w:sz w:val="20"/>
          <w:szCs w:val="20"/>
          <w:lang w:eastAsia="nl-NL"/>
        </w:rPr>
      </w:pPr>
    </w:p>
    <w:p w14:paraId="1C031B72"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b/>
          <w:bCs/>
          <w:i/>
          <w:iCs/>
          <w:sz w:val="20"/>
          <w:szCs w:val="20"/>
          <w:lang w:eastAsia="nl-NL"/>
        </w:rPr>
        <w:t xml:space="preserve">Artikel </w:t>
      </w:r>
      <w:r>
        <w:rPr>
          <w:rFonts w:ascii="Arial" w:eastAsia="Calibri" w:hAnsi="Arial" w:cs="Arial"/>
          <w:b/>
          <w:bCs/>
          <w:i/>
          <w:iCs/>
          <w:sz w:val="20"/>
          <w:szCs w:val="20"/>
          <w:lang w:eastAsia="nl-NL"/>
        </w:rPr>
        <w:t>a13d</w:t>
      </w:r>
      <w:r w:rsidRPr="00891B4D">
        <w:rPr>
          <w:rFonts w:ascii="Arial" w:eastAsia="Calibri" w:hAnsi="Arial" w:cs="Arial"/>
          <w:b/>
          <w:bCs/>
          <w:i/>
          <w:iCs/>
          <w:sz w:val="20"/>
          <w:szCs w:val="20"/>
          <w:lang w:eastAsia="nl-NL"/>
        </w:rPr>
        <w:t>. Melding van voor verkoop beschikbaar komende woningen</w:t>
      </w:r>
    </w:p>
    <w:p w14:paraId="3E40B496"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 xml:space="preserve">De verkoper meldt het voor in gebruik nemen beschikbaar komen van </w:t>
      </w:r>
      <w:proofErr w:type="spellStart"/>
      <w:r w:rsidRPr="00891B4D">
        <w:rPr>
          <w:rFonts w:ascii="Arial" w:eastAsia="Calibri" w:hAnsi="Arial" w:cs="Arial"/>
          <w:i/>
          <w:iCs/>
          <w:sz w:val="20"/>
          <w:szCs w:val="20"/>
          <w:lang w:eastAsia="nl-NL"/>
        </w:rPr>
        <w:t>huisvestingsvergunningplichtige</w:t>
      </w:r>
      <w:proofErr w:type="spellEnd"/>
      <w:r w:rsidRPr="00891B4D">
        <w:rPr>
          <w:rFonts w:ascii="Arial" w:eastAsia="Calibri" w:hAnsi="Arial" w:cs="Arial"/>
          <w:i/>
          <w:iCs/>
          <w:sz w:val="20"/>
          <w:szCs w:val="20"/>
          <w:lang w:eastAsia="nl-NL"/>
        </w:rPr>
        <w:t xml:space="preserve"> nieuw te bouwen woonruimte tijdig bij burgemeester en wethouders. Dit doet de verkoper tenminste [aantal] maanden voordat de woonruimte overeenkomstig artikel 6 wordt aangeboden.</w:t>
      </w:r>
    </w:p>
    <w:p w14:paraId="535CC5F8" w14:textId="77777777" w:rsidR="00C73CB0" w:rsidRPr="00891B4D" w:rsidRDefault="00C73CB0" w:rsidP="00C73CB0">
      <w:pPr>
        <w:spacing w:after="0" w:line="240" w:lineRule="auto"/>
        <w:rPr>
          <w:rFonts w:ascii="Arial" w:eastAsia="Calibri" w:hAnsi="Arial" w:cs="Arial"/>
          <w:i/>
          <w:iCs/>
          <w:sz w:val="20"/>
          <w:szCs w:val="20"/>
          <w:lang w:eastAsia="nl-NL"/>
        </w:rPr>
      </w:pPr>
    </w:p>
    <w:p w14:paraId="29238F04"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b/>
          <w:bCs/>
          <w:i/>
          <w:iCs/>
          <w:sz w:val="20"/>
          <w:szCs w:val="20"/>
          <w:lang w:eastAsia="nl-NL"/>
        </w:rPr>
        <w:t xml:space="preserve">Artikel </w:t>
      </w:r>
      <w:r>
        <w:rPr>
          <w:rFonts w:ascii="Arial" w:eastAsia="Calibri" w:hAnsi="Arial" w:cs="Arial"/>
          <w:b/>
          <w:bCs/>
          <w:i/>
          <w:iCs/>
          <w:sz w:val="20"/>
          <w:szCs w:val="20"/>
          <w:lang w:eastAsia="nl-NL"/>
        </w:rPr>
        <w:t>a13e</w:t>
      </w:r>
      <w:r w:rsidRPr="00891B4D">
        <w:rPr>
          <w:rFonts w:ascii="Arial" w:eastAsia="Calibri" w:hAnsi="Arial" w:cs="Arial"/>
          <w:b/>
          <w:bCs/>
          <w:i/>
          <w:iCs/>
          <w:sz w:val="20"/>
          <w:szCs w:val="20"/>
          <w:lang w:eastAsia="nl-NL"/>
        </w:rPr>
        <w:t>. Voorrang bij woonruimte van een bepaalde aard, grootte of prijs</w:t>
      </w:r>
    </w:p>
    <w:p w14:paraId="543250B6"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In deze bepaling is aangegeven voor welke categorieën woonruimte geldt, dat deze met voorrang aangeboden moeten worden aan specifieke, eveneens in de bepaling genoemde, categorieën woningzoekenden. Deze bepaling is een uitwerking van artikel 11 van de wet.</w:t>
      </w:r>
    </w:p>
    <w:p w14:paraId="294F422A" w14:textId="77777777" w:rsidR="00C73CB0" w:rsidRPr="00891B4D" w:rsidRDefault="00C73CB0" w:rsidP="00C73CB0">
      <w:pPr>
        <w:spacing w:after="0" w:line="240" w:lineRule="auto"/>
        <w:rPr>
          <w:rFonts w:ascii="Arial" w:eastAsia="Calibri" w:hAnsi="Arial" w:cs="Arial"/>
          <w:i/>
          <w:iCs/>
          <w:sz w:val="20"/>
          <w:szCs w:val="20"/>
          <w:lang w:eastAsia="nl-NL"/>
        </w:rPr>
      </w:pPr>
    </w:p>
    <w:p w14:paraId="60AA1C3F"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b/>
          <w:bCs/>
          <w:i/>
          <w:iCs/>
          <w:sz w:val="20"/>
          <w:szCs w:val="20"/>
          <w:lang w:eastAsia="nl-NL"/>
        </w:rPr>
        <w:t xml:space="preserve">Artikel </w:t>
      </w:r>
      <w:r>
        <w:rPr>
          <w:rFonts w:ascii="Arial" w:eastAsia="Calibri" w:hAnsi="Arial" w:cs="Arial"/>
          <w:b/>
          <w:bCs/>
          <w:i/>
          <w:iCs/>
          <w:sz w:val="20"/>
          <w:szCs w:val="20"/>
          <w:lang w:eastAsia="nl-NL"/>
        </w:rPr>
        <w:t>a13f</w:t>
      </w:r>
      <w:r w:rsidRPr="00891B4D">
        <w:rPr>
          <w:rFonts w:ascii="Arial" w:eastAsia="Calibri" w:hAnsi="Arial" w:cs="Arial"/>
          <w:b/>
          <w:bCs/>
          <w:i/>
          <w:iCs/>
          <w:sz w:val="20"/>
          <w:szCs w:val="20"/>
          <w:lang w:eastAsia="nl-NL"/>
        </w:rPr>
        <w:t>. Voorrang bij economische of maatschappelijke binding of vitale beroepen.</w:t>
      </w:r>
    </w:p>
    <w:p w14:paraId="790A98AA"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Deze bepaling is een uitwerking van artikel 14 van de wet. Zie verder de toelichting bij artikel 9.</w:t>
      </w:r>
    </w:p>
    <w:p w14:paraId="268FB4A9" w14:textId="77777777" w:rsidR="00C73CB0" w:rsidRPr="00891B4D" w:rsidRDefault="00C73CB0" w:rsidP="00C73CB0">
      <w:pPr>
        <w:spacing w:after="0" w:line="240" w:lineRule="auto"/>
        <w:rPr>
          <w:rFonts w:ascii="Arial" w:eastAsia="Calibri" w:hAnsi="Arial" w:cs="Arial"/>
          <w:i/>
          <w:iCs/>
          <w:sz w:val="20"/>
          <w:szCs w:val="20"/>
          <w:lang w:eastAsia="nl-NL"/>
        </w:rPr>
      </w:pPr>
    </w:p>
    <w:p w14:paraId="72127775"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b/>
          <w:bCs/>
          <w:i/>
          <w:iCs/>
          <w:sz w:val="20"/>
          <w:szCs w:val="20"/>
          <w:lang w:eastAsia="nl-NL"/>
        </w:rPr>
        <w:t xml:space="preserve">Artikel </w:t>
      </w:r>
      <w:r>
        <w:rPr>
          <w:rFonts w:ascii="Arial" w:eastAsia="Calibri" w:hAnsi="Arial" w:cs="Arial"/>
          <w:b/>
          <w:bCs/>
          <w:i/>
          <w:iCs/>
          <w:sz w:val="20"/>
          <w:szCs w:val="20"/>
          <w:lang w:eastAsia="nl-NL"/>
        </w:rPr>
        <w:t>a13g</w:t>
      </w:r>
      <w:r w:rsidRPr="00891B4D">
        <w:rPr>
          <w:rFonts w:ascii="Arial" w:eastAsia="Calibri" w:hAnsi="Arial" w:cs="Arial"/>
          <w:b/>
          <w:bCs/>
          <w:i/>
          <w:iCs/>
          <w:sz w:val="20"/>
          <w:szCs w:val="20"/>
          <w:lang w:eastAsia="nl-NL"/>
        </w:rPr>
        <w:t>. Voorrang bij urgentie</w:t>
      </w:r>
    </w:p>
    <w:p w14:paraId="497DA8F5"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In deze bepaling is tot uitdrukking gebracht dat bij het verlenen van huisvestingsvergunningen voorrang gegeven wordt aan houders van een urgentieverklaring. De werking van deze voorrang is geregeld in artikel 20.</w:t>
      </w:r>
    </w:p>
    <w:p w14:paraId="74C796BE" w14:textId="77777777" w:rsidR="00C73CB0" w:rsidRPr="00891B4D" w:rsidRDefault="00C73CB0" w:rsidP="00C73CB0">
      <w:pPr>
        <w:spacing w:after="0" w:line="240" w:lineRule="auto"/>
        <w:rPr>
          <w:rFonts w:ascii="Arial" w:eastAsia="Calibri" w:hAnsi="Arial" w:cs="Arial"/>
          <w:i/>
          <w:iCs/>
          <w:sz w:val="20"/>
          <w:szCs w:val="20"/>
          <w:lang w:eastAsia="nl-NL"/>
        </w:rPr>
      </w:pPr>
    </w:p>
    <w:p w14:paraId="27EEEBC3"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b/>
          <w:bCs/>
          <w:i/>
          <w:iCs/>
          <w:sz w:val="20"/>
          <w:szCs w:val="20"/>
          <w:lang w:eastAsia="nl-NL"/>
        </w:rPr>
        <w:t xml:space="preserve">Artikel </w:t>
      </w:r>
      <w:r>
        <w:rPr>
          <w:rFonts w:ascii="Arial" w:eastAsia="Calibri" w:hAnsi="Arial" w:cs="Arial"/>
          <w:b/>
          <w:bCs/>
          <w:i/>
          <w:iCs/>
          <w:sz w:val="20"/>
          <w:szCs w:val="20"/>
          <w:lang w:eastAsia="nl-NL"/>
        </w:rPr>
        <w:t>a13h</w:t>
      </w:r>
      <w:r w:rsidRPr="00891B4D">
        <w:rPr>
          <w:rFonts w:ascii="Arial" w:eastAsia="Calibri" w:hAnsi="Arial" w:cs="Arial"/>
          <w:b/>
          <w:bCs/>
          <w:i/>
          <w:iCs/>
          <w:sz w:val="20"/>
          <w:szCs w:val="20"/>
          <w:lang w:eastAsia="nl-NL"/>
        </w:rPr>
        <w:t>. Rangorde woningzoekenden</w:t>
      </w:r>
    </w:p>
    <w:p w14:paraId="13D771AF"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Deze bepaling beschrijft de rangorde waarin woningzoekenden in aanmerking komen voor een huisvestingsvergunning.</w:t>
      </w:r>
      <w:r>
        <w:rPr>
          <w:rFonts w:ascii="Arial" w:eastAsia="Calibri" w:hAnsi="Arial" w:cs="Arial"/>
          <w:i/>
          <w:iCs/>
          <w:sz w:val="20"/>
          <w:szCs w:val="20"/>
          <w:lang w:eastAsia="nl-NL"/>
        </w:rPr>
        <w:t>]</w:t>
      </w:r>
      <w:r w:rsidRPr="00891B4D">
        <w:rPr>
          <w:rFonts w:ascii="Arial" w:eastAsia="Calibri" w:hAnsi="Arial" w:cs="Arial"/>
          <w:i/>
          <w:iCs/>
          <w:sz w:val="20"/>
          <w:szCs w:val="20"/>
          <w:lang w:eastAsia="nl-NL"/>
        </w:rPr>
        <w:t xml:space="preserve"> </w:t>
      </w:r>
    </w:p>
    <w:p w14:paraId="4B30F1E2" w14:textId="77777777" w:rsidR="00C73CB0" w:rsidRPr="00891B4D" w:rsidRDefault="00C73CB0" w:rsidP="00C73CB0">
      <w:pPr>
        <w:spacing w:after="0" w:line="240" w:lineRule="auto"/>
        <w:rPr>
          <w:rFonts w:ascii="Arial" w:eastAsia="Calibri" w:hAnsi="Arial" w:cs="Arial"/>
          <w:i/>
          <w:iCs/>
          <w:sz w:val="20"/>
          <w:szCs w:val="20"/>
          <w:lang w:eastAsia="nl-NL"/>
        </w:rPr>
      </w:pPr>
    </w:p>
    <w:p w14:paraId="2FBC447E"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Nadere toelichting bij te maken keuze hoofdstuk 2A</w:t>
      </w:r>
    </w:p>
    <w:p w14:paraId="649C63FF"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Hoofdstuk 2A is facultatief. Met dit hoofdstuk wordt voorzien in de toewijzing van standplaatsen door middel van huisvestingsvergunningen.</w:t>
      </w:r>
    </w:p>
    <w:p w14:paraId="5EB51FC0" w14:textId="77777777" w:rsidR="00C73CB0" w:rsidRPr="00891B4D" w:rsidRDefault="00C73CB0" w:rsidP="00C73CB0">
      <w:pPr>
        <w:spacing w:after="0" w:line="240" w:lineRule="auto"/>
        <w:rPr>
          <w:rFonts w:ascii="Arial" w:eastAsia="Calibri" w:hAnsi="Arial" w:cs="Arial"/>
          <w:i/>
          <w:iCs/>
          <w:sz w:val="20"/>
          <w:szCs w:val="20"/>
          <w:lang w:eastAsia="nl-NL"/>
        </w:rPr>
      </w:pPr>
    </w:p>
    <w:p w14:paraId="658FFB17" w14:textId="77777777" w:rsidR="00C73CB0" w:rsidRPr="00891B4D" w:rsidRDefault="00C73CB0" w:rsidP="00C73CB0">
      <w:pPr>
        <w:spacing w:after="0" w:line="240" w:lineRule="auto"/>
        <w:rPr>
          <w:rFonts w:ascii="Arial" w:eastAsia="Calibri" w:hAnsi="Arial" w:cs="Arial"/>
          <w:i/>
          <w:iCs/>
          <w:color w:val="000000"/>
          <w:sz w:val="20"/>
          <w:szCs w:val="20"/>
          <w:lang w:eastAsia="nl-NL"/>
        </w:rPr>
      </w:pPr>
      <w:r w:rsidRPr="00891B4D">
        <w:rPr>
          <w:rFonts w:ascii="Arial" w:eastAsia="Calibri" w:hAnsi="Arial" w:cs="Arial"/>
          <w:b/>
          <w:bCs/>
          <w:i/>
          <w:iCs/>
          <w:sz w:val="20"/>
          <w:szCs w:val="20"/>
          <w:lang w:eastAsia="nl-NL"/>
        </w:rPr>
        <w:t xml:space="preserve">Artikel </w:t>
      </w:r>
      <w:r>
        <w:rPr>
          <w:rFonts w:ascii="Arial" w:eastAsia="Calibri" w:hAnsi="Arial" w:cs="Arial"/>
          <w:b/>
          <w:bCs/>
          <w:i/>
          <w:iCs/>
          <w:sz w:val="20"/>
          <w:szCs w:val="20"/>
          <w:lang w:eastAsia="nl-NL"/>
        </w:rPr>
        <w:t>13</w:t>
      </w:r>
      <w:r w:rsidRPr="00891B4D">
        <w:rPr>
          <w:rFonts w:ascii="Arial" w:eastAsia="Calibri" w:hAnsi="Arial" w:cs="Arial"/>
          <w:b/>
          <w:bCs/>
          <w:i/>
          <w:iCs/>
          <w:sz w:val="20"/>
          <w:szCs w:val="20"/>
          <w:lang w:eastAsia="nl-NL"/>
        </w:rPr>
        <w:t>a. Aanwijzing woonwagenlocatie</w:t>
      </w:r>
      <w:r w:rsidRPr="00891B4D">
        <w:rPr>
          <w:rFonts w:ascii="Arial" w:eastAsia="Calibri" w:hAnsi="Arial" w:cs="Arial"/>
          <w:sz w:val="20"/>
          <w:szCs w:val="20"/>
          <w:lang w:eastAsia="nl-NL"/>
        </w:rPr>
        <w:br/>
      </w:r>
      <w:r w:rsidRPr="00891B4D">
        <w:rPr>
          <w:rFonts w:ascii="Arial" w:eastAsia="Calibri" w:hAnsi="Arial" w:cs="Arial"/>
          <w:i/>
          <w:iCs/>
          <w:color w:val="000000"/>
          <w:sz w:val="20"/>
          <w:szCs w:val="20"/>
          <w:lang w:eastAsia="nl-NL"/>
        </w:rPr>
        <w:t>Dit artikel is verplicht bij het in het leven roepen van een huisvestingsvergunningstelsel voor standplaatsen (zie artikel 7 van de wet).</w:t>
      </w:r>
    </w:p>
    <w:p w14:paraId="5FA0823C" w14:textId="77777777" w:rsidR="00C73CB0" w:rsidRPr="00891B4D" w:rsidRDefault="00C73CB0" w:rsidP="00C73CB0">
      <w:pPr>
        <w:spacing w:after="0" w:line="240" w:lineRule="auto"/>
        <w:rPr>
          <w:rFonts w:ascii="Arial" w:eastAsia="Calibri" w:hAnsi="Arial" w:cs="Arial"/>
          <w:i/>
          <w:iCs/>
          <w:color w:val="000000"/>
          <w:sz w:val="20"/>
          <w:szCs w:val="20"/>
          <w:lang w:eastAsia="nl-NL"/>
        </w:rPr>
      </w:pPr>
      <w:r w:rsidRPr="00891B4D">
        <w:rPr>
          <w:rFonts w:ascii="Arial" w:eastAsia="Calibri" w:hAnsi="Arial" w:cs="Arial"/>
          <w:i/>
          <w:iCs/>
          <w:sz w:val="20"/>
          <w:szCs w:val="20"/>
          <w:lang w:eastAsia="nl-NL"/>
        </w:rPr>
        <w:t>Nadere toelichting bij te maken keuze variant 1 of 2</w:t>
      </w:r>
      <w:r w:rsidRPr="00891B4D">
        <w:rPr>
          <w:rFonts w:ascii="Arial" w:eastAsia="Calibri" w:hAnsi="Arial" w:cs="Arial"/>
          <w:color w:val="000000"/>
          <w:sz w:val="20"/>
          <w:szCs w:val="20"/>
          <w:lang w:eastAsia="nl-NL"/>
        </w:rPr>
        <w:br/>
      </w:r>
      <w:r w:rsidRPr="00891B4D">
        <w:rPr>
          <w:rFonts w:ascii="Arial" w:eastAsia="Calibri" w:hAnsi="Arial" w:cs="Arial"/>
          <w:i/>
          <w:iCs/>
          <w:color w:val="000000"/>
          <w:sz w:val="20"/>
          <w:szCs w:val="20"/>
          <w:lang w:eastAsia="nl-NL"/>
        </w:rPr>
        <w:t xml:space="preserve">De gemeenteraad kan kiezen tussen twee varianten. Bij de eerste variant worden de locaties waarvoor een huisvestingsvergunning is vereist, uitgeschreven. Bij de tweede variant worden de locaties waarvoor een huisvestingsvergunning is vereist, aangegeven door middel van een (plan)kaart. </w:t>
      </w:r>
    </w:p>
    <w:p w14:paraId="2BB132AE" w14:textId="77777777" w:rsidR="00C73CB0" w:rsidRPr="00891B4D" w:rsidRDefault="00C73CB0" w:rsidP="00C73CB0">
      <w:pPr>
        <w:spacing w:after="0" w:line="240" w:lineRule="auto"/>
        <w:rPr>
          <w:rFonts w:ascii="Arial" w:eastAsia="Calibri" w:hAnsi="Arial" w:cs="Arial"/>
          <w:b/>
          <w:bCs/>
          <w:sz w:val="20"/>
          <w:szCs w:val="20"/>
          <w:lang w:eastAsia="nl-NL"/>
        </w:rPr>
      </w:pPr>
    </w:p>
    <w:p w14:paraId="47F212DB"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 xml:space="preserve">Artikel </w:t>
      </w:r>
      <w:r>
        <w:rPr>
          <w:rFonts w:ascii="Arial" w:eastAsia="Calibri" w:hAnsi="Arial" w:cs="Arial"/>
          <w:b/>
          <w:bCs/>
          <w:i/>
          <w:iCs/>
          <w:sz w:val="20"/>
          <w:szCs w:val="20"/>
        </w:rPr>
        <w:t>13b</w:t>
      </w:r>
      <w:r w:rsidRPr="00891B4D">
        <w:rPr>
          <w:rFonts w:ascii="Arial" w:eastAsia="Calibri" w:hAnsi="Arial" w:cs="Arial"/>
          <w:b/>
          <w:bCs/>
          <w:i/>
          <w:iCs/>
          <w:sz w:val="20"/>
          <w:szCs w:val="20"/>
        </w:rPr>
        <w:t>. Standplaatsverbod behoudens huisvestingsvergunning</w:t>
      </w:r>
    </w:p>
    <w:p w14:paraId="2CCA26A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Dit artikel is te vergelijken met artikel 4, dat alleen reguliere (besloten) woonruimte betreft. Enkele leden van dat artikel zijn dan ook in artikel </w:t>
      </w:r>
      <w:r>
        <w:rPr>
          <w:rFonts w:ascii="Arial" w:eastAsia="Calibri" w:hAnsi="Arial" w:cs="Arial"/>
          <w:i/>
          <w:iCs/>
          <w:sz w:val="20"/>
          <w:szCs w:val="20"/>
        </w:rPr>
        <w:t>13</w:t>
      </w:r>
      <w:r w:rsidRPr="00891B4D">
        <w:rPr>
          <w:rFonts w:ascii="Arial" w:eastAsia="Calibri" w:hAnsi="Arial" w:cs="Arial"/>
          <w:i/>
          <w:iCs/>
          <w:sz w:val="20"/>
          <w:szCs w:val="20"/>
        </w:rPr>
        <w:t>c van overeenkomstige toepassing verklaard.</w:t>
      </w:r>
    </w:p>
    <w:p w14:paraId="6239153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De bevoegdheid om huisvestingsvergunningen te verlenen kan op grond van artikel 19 van de wet worden gemandateerd, bijvoorbeeld aan woningcorporaties. Als dat gebeurt, blijven burgemeester en wethouders wel verantwoordelijk voor het beleid inzake de verlening van huisvestingsvergunningen voor standplaatsen. </w:t>
      </w:r>
    </w:p>
    <w:p w14:paraId="42EF4B80"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huisvestingsvergunning kan ook worden verkregen door middel van overschrijving van de verleende huisvestingsvergunning (vierde lid). Dit doet zich bijvoorbeeld voor als de standplaatszoekende bij zijn of haar overlijden een achterblijvende partner heeft. Hierbij moet wel sprake zijn van inschrijving op hetzelfde adres in de gemeentelijke basisregistratie personen.</w:t>
      </w:r>
    </w:p>
    <w:p w14:paraId="71303EA5" w14:textId="77777777" w:rsidR="00C73CB0" w:rsidRPr="00891B4D" w:rsidRDefault="00C73CB0" w:rsidP="00C73CB0">
      <w:pPr>
        <w:spacing w:after="0" w:line="240" w:lineRule="auto"/>
        <w:rPr>
          <w:rFonts w:ascii="Arial" w:eastAsia="Calibri" w:hAnsi="Arial" w:cs="Arial"/>
          <w:i/>
          <w:iCs/>
          <w:sz w:val="20"/>
          <w:szCs w:val="20"/>
        </w:rPr>
      </w:pPr>
    </w:p>
    <w:p w14:paraId="62E03547"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 xml:space="preserve">Artikel </w:t>
      </w:r>
      <w:r>
        <w:rPr>
          <w:rFonts w:ascii="Arial" w:eastAsia="Calibri" w:hAnsi="Arial" w:cs="Arial"/>
          <w:b/>
          <w:bCs/>
          <w:i/>
          <w:iCs/>
          <w:sz w:val="20"/>
          <w:szCs w:val="20"/>
        </w:rPr>
        <w:t>13</w:t>
      </w:r>
      <w:r w:rsidRPr="00891B4D">
        <w:rPr>
          <w:rFonts w:ascii="Arial" w:eastAsia="Calibri" w:hAnsi="Arial" w:cs="Arial"/>
          <w:b/>
          <w:bCs/>
          <w:i/>
          <w:iCs/>
          <w:sz w:val="20"/>
          <w:szCs w:val="20"/>
        </w:rPr>
        <w:t>d. Inschrijfsysteem voor standplaatsen</w:t>
      </w:r>
    </w:p>
    <w:p w14:paraId="4E68D00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In dit artikel wordt een gemeentelijk inschrijfsysteem neergelegd voor standplaatszoekenden. Dit is in principe vergelijkbaar met de huidige inschrijfsystemen die thans in de gemeenten worden gehanteerd. Het verschil is dat voor standplaatsen een ‘eigen’ inschrijfsysteem op gemeentelijk </w:t>
      </w:r>
      <w:r w:rsidRPr="00891B4D">
        <w:rPr>
          <w:rFonts w:ascii="Arial" w:eastAsia="Calibri" w:hAnsi="Arial" w:cs="Arial"/>
          <w:i/>
          <w:iCs/>
          <w:sz w:val="20"/>
          <w:szCs w:val="20"/>
        </w:rPr>
        <w:lastRenderedPageBreak/>
        <w:t xml:space="preserve">niveau wordt gehanteerd dat alleen voor standplaatszoekenden is bedoeld. Het inschrijfsysteem omvat ook een wachtlijst voor standplaatsen die door burgemeester en wethouders wordt bijgehouden, omdat tot op heden is gebleken dat de vraag naar standplaatsen in de gemeente groter is dan het aanbod. De inschrijving geldt voor onbepaalde tijd. </w:t>
      </w:r>
      <w:proofErr w:type="spellStart"/>
      <w:r w:rsidRPr="00891B4D">
        <w:rPr>
          <w:rFonts w:ascii="Arial" w:eastAsia="Calibri" w:hAnsi="Arial" w:cs="Arial"/>
          <w:i/>
          <w:iCs/>
          <w:sz w:val="20"/>
          <w:szCs w:val="20"/>
        </w:rPr>
        <w:t>Herinschrijving</w:t>
      </w:r>
      <w:proofErr w:type="spellEnd"/>
      <w:r w:rsidRPr="00891B4D">
        <w:rPr>
          <w:rFonts w:ascii="Arial" w:eastAsia="Calibri" w:hAnsi="Arial" w:cs="Arial"/>
          <w:i/>
          <w:iCs/>
          <w:sz w:val="20"/>
          <w:szCs w:val="20"/>
        </w:rPr>
        <w:t xml:space="preserve"> in het inschrijfsysteem is daarom niet noodzakelijk. De verordening hanteert de volgorde van inschrijving, tenzij sprake is van de voorrangsregeling of toepassing van de </w:t>
      </w:r>
      <w:proofErr w:type="spellStart"/>
      <w:r w:rsidRPr="00891B4D">
        <w:rPr>
          <w:rFonts w:ascii="Arial" w:eastAsia="Calibri" w:hAnsi="Arial" w:cs="Arial"/>
          <w:i/>
          <w:iCs/>
          <w:sz w:val="20"/>
          <w:szCs w:val="20"/>
        </w:rPr>
        <w:t>passendheidscriteria</w:t>
      </w:r>
      <w:proofErr w:type="spellEnd"/>
      <w:r w:rsidRPr="00891B4D">
        <w:rPr>
          <w:rFonts w:ascii="Arial" w:eastAsia="Calibri" w:hAnsi="Arial" w:cs="Arial"/>
          <w:i/>
          <w:iCs/>
          <w:sz w:val="20"/>
          <w:szCs w:val="20"/>
        </w:rPr>
        <w:t xml:space="preserve"> van artikel </w:t>
      </w:r>
      <w:r>
        <w:rPr>
          <w:rFonts w:ascii="Arial" w:eastAsia="Calibri" w:hAnsi="Arial" w:cs="Arial"/>
          <w:i/>
          <w:iCs/>
          <w:sz w:val="20"/>
          <w:szCs w:val="20"/>
        </w:rPr>
        <w:t>13</w:t>
      </w:r>
      <w:r w:rsidRPr="00891B4D">
        <w:rPr>
          <w:rFonts w:ascii="Arial" w:eastAsia="Calibri" w:hAnsi="Arial" w:cs="Arial"/>
          <w:i/>
          <w:iCs/>
          <w:sz w:val="20"/>
          <w:szCs w:val="20"/>
        </w:rPr>
        <w:t>e, vijfde lid.</w:t>
      </w:r>
    </w:p>
    <w:p w14:paraId="26010086"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[Om de actualiteit van het inschrijfsysteem te verzekeren kunnen burgemeester en wethouders periodiek navragen of de woonwens van de standplaatszoekende onveranderd is gebleven.]</w:t>
      </w:r>
    </w:p>
    <w:p w14:paraId="0F7DCAB5" w14:textId="77777777" w:rsidR="00C73CB0" w:rsidRPr="00891B4D" w:rsidRDefault="00C73CB0" w:rsidP="00C73CB0">
      <w:pPr>
        <w:spacing w:after="0" w:line="240" w:lineRule="auto"/>
        <w:rPr>
          <w:rFonts w:ascii="Arial" w:eastAsia="Calibri" w:hAnsi="Arial" w:cs="Arial"/>
          <w:i/>
          <w:iCs/>
          <w:sz w:val="20"/>
          <w:szCs w:val="20"/>
        </w:rPr>
      </w:pPr>
    </w:p>
    <w:p w14:paraId="67D633CE"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Volgens het EHRM worden met de term ‘woonwagenbewoners’ die personen aangeduid die deel uitmaken van een culturele groep waarbij de woonwagen onderdeel is van de culturele identiteit. In dit kader worden in het landelijk Beleidskader gemeentelijk woonwagen- en standplaatsenbeleid (rijksoverheid, 2018), niet limitatief, vier verschillende subgroepen benoemd waarbij de woonwagen onderdeel is van de culturele identiteit: Roma, Sinti, reizigers (afstammelingen van nomadische handelaren, marskramers, ambachtslieden) en circus- en kermisfamilies. Dit betekent echter niet dat bij ieder lid van elke genoemde subgroep de woonwagen onderdeel uitmaakt van de culturele identiteit. Bij twijfel, omdat bijvoorbeeld de standplaatszoekende ogenschijnlijk geen deel uitmaakt van een culturele groep, zal degene die wil worden ingeschreven dit aannemelijk moeten maken. Hierbij kan het afstammingsbeginsel worden gehanteerd, dat wil zeggen dat van kinderen [en kleinkinderen] van personen die in een woonwagen wonen of hebben gewoond, wordt aangenomen dat het wonen in een woonwagen onderdeel is van hun culturele identiteit. Zo nodig kan worden gevraagd om aanvullende gegevens te verstrekken, zoals eerder verstrekte vergunningen, akten, documenten of (eerdere) adresgegevens waaruit vroegere huisvesting in een woonwagen blijkt of voldoende aannemelijk wordt.</w:t>
      </w:r>
    </w:p>
    <w:p w14:paraId="1F8E4C91"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De inschrijving van een overleden standplaatszoekende kan, met behoud van de inschrijfdatum, op aanvraag worden overgeschreven op naam van de achterblijvende persoon die op de dag van overlijden op hetzelfde adres als de overledene stond ingeschreven in de gemeentelijke basisregistratie personen (tweede lid). </w:t>
      </w:r>
      <w:r w:rsidRPr="00891B4D">
        <w:rPr>
          <w:rFonts w:ascii="Arial" w:eastAsia="Calibri" w:hAnsi="Arial" w:cs="Arial"/>
          <w:i/>
          <w:iCs/>
          <w:sz w:val="20"/>
          <w:szCs w:val="20"/>
        </w:rPr>
        <w:br/>
      </w:r>
    </w:p>
    <w:p w14:paraId="311C0B47"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Het kan voorkomen dat een standplaatszoekende tijdelijk, wachtende op een standplaats, een reguliere woonruimte accepteert. Om die reden is het onwenselijk dat meteen afstand moet worden gedaan van de inschrijvingsrechten (derde lid). </w:t>
      </w:r>
      <w:r w:rsidRPr="00891B4D">
        <w:rPr>
          <w:rFonts w:ascii="Arial" w:eastAsia="Calibri" w:hAnsi="Arial" w:cs="Arial"/>
          <w:i/>
          <w:iCs/>
          <w:sz w:val="20"/>
          <w:szCs w:val="20"/>
        </w:rPr>
        <w:br/>
      </w:r>
    </w:p>
    <w:p w14:paraId="1BE969E7"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 xml:space="preserve">Artikel </w:t>
      </w:r>
      <w:r>
        <w:rPr>
          <w:rFonts w:ascii="Arial" w:eastAsia="Calibri" w:hAnsi="Arial" w:cs="Arial"/>
          <w:b/>
          <w:bCs/>
          <w:i/>
          <w:iCs/>
          <w:sz w:val="20"/>
          <w:szCs w:val="20"/>
        </w:rPr>
        <w:t>13</w:t>
      </w:r>
      <w:r w:rsidRPr="00891B4D">
        <w:rPr>
          <w:rFonts w:ascii="Arial" w:eastAsia="Calibri" w:hAnsi="Arial" w:cs="Arial"/>
          <w:b/>
          <w:bCs/>
          <w:i/>
          <w:iCs/>
          <w:sz w:val="20"/>
          <w:szCs w:val="20"/>
        </w:rPr>
        <w:t xml:space="preserve">e. Voorrangsregeling huisvestingsvergunning </w:t>
      </w:r>
    </w:p>
    <w:p w14:paraId="649084DA"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Voor standplaatszoekenden die op een woonwagenlocatie woonachtig zijn of waren, zijn op grond van artikel 10, eerste lid, van de wet aparte regels in de verordening opgenomen. Hierdoor wordt het mogelijk dat niet alleen kinderen [en kleinkinderen] van woonwagenbewoners, maar ook verder verwijderde familie van woonwagenbewoners van de woonwagenlocatie in aanmerking komen voor een vrijgekomen plek op de woonwagenlocatie. </w:t>
      </w:r>
    </w:p>
    <w:p w14:paraId="17459968"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Het ‘in familierelatie staan’ wordt ruim uitgelegd (eerste lid, onderdelen d en f). Ook een echtgenoot, geregistreerde partner en partner met samenlevingscontract vallen onder deze bepaling. Deze partners leven immers aantoonbaar met elkaar in familieverband. </w:t>
      </w:r>
    </w:p>
    <w:p w14:paraId="641AE812"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[Om die reden verleent de gemeente ook standplaatszoekenden uit de [regio [naam regio] EN/OF provincie [naam provincie]] voorrang.] Met deze bepaling krijgt de standplaatszoekende de mogelijkheid om in familieverband de cultuur voort te zetten. Naast de woonvorm (het wonen in een woonwagen), is het wonen in familieverband een tweede aspect van de culturele identiteit van de woonwagenbewoner. Vanuit het mensenrechtelijk kader dient het wonen in familieverband daarom gefaciliteerd te worden.</w:t>
      </w:r>
    </w:p>
    <w:p w14:paraId="7745EAB4" w14:textId="77777777" w:rsidR="00C73CB0" w:rsidRPr="00891B4D" w:rsidRDefault="00C73CB0" w:rsidP="00C73CB0">
      <w:pPr>
        <w:spacing w:after="0" w:line="240" w:lineRule="auto"/>
        <w:rPr>
          <w:rFonts w:ascii="Arial" w:eastAsia="Calibri" w:hAnsi="Arial" w:cs="Arial"/>
          <w:i/>
          <w:iCs/>
          <w:sz w:val="20"/>
          <w:szCs w:val="20"/>
        </w:rPr>
      </w:pPr>
    </w:p>
    <w:p w14:paraId="5049F85F" w14:textId="77777777" w:rsidR="00C73CB0" w:rsidRPr="00891B4D" w:rsidRDefault="00C73CB0" w:rsidP="00C73CB0">
      <w:pPr>
        <w:spacing w:after="0" w:line="240" w:lineRule="auto"/>
        <w:rPr>
          <w:rFonts w:ascii="Arial" w:eastAsia="Calibri" w:hAnsi="Arial" w:cs="Arial"/>
          <w:i/>
          <w:iCs/>
          <w:color w:val="000000"/>
          <w:sz w:val="20"/>
          <w:szCs w:val="20"/>
          <w:shd w:val="clear" w:color="auto" w:fill="FFFFFF"/>
        </w:rPr>
      </w:pPr>
      <w:r w:rsidRPr="00891B4D">
        <w:rPr>
          <w:rFonts w:ascii="Arial" w:eastAsia="Calibri" w:hAnsi="Arial" w:cs="Arial"/>
          <w:i/>
          <w:iCs/>
          <w:sz w:val="20"/>
          <w:szCs w:val="20"/>
        </w:rPr>
        <w:t>Het kan voorkomen dat binnen een categorie, als genoemd in het eerste lid, meerdere standplaatszoekenden zijn die op dezelfde plek in de rangorde staan. Dan geldt volgens het tweede lid dat de standplaatszoekende met de langste inschrijfdatum in het inschrijfsysteem voorgaat. Een langere inschrijfdatum duidt erop dat er een eerdere woonwens is dan de bij andere standplaatszoekenden. Om die reden is de inschrijfduur bepalend.</w:t>
      </w:r>
      <w:r w:rsidRPr="00891B4D">
        <w:rPr>
          <w:rFonts w:ascii="Arial" w:eastAsia="Calibri" w:hAnsi="Arial" w:cs="Arial"/>
          <w:i/>
          <w:iCs/>
          <w:color w:val="000000"/>
          <w:sz w:val="20"/>
          <w:szCs w:val="20"/>
          <w:shd w:val="clear" w:color="auto" w:fill="FFFFFF"/>
        </w:rPr>
        <w:t xml:space="preserve"> Wordt daarentegen toepassing </w:t>
      </w:r>
      <w:r w:rsidRPr="00891B4D">
        <w:rPr>
          <w:rFonts w:ascii="Arial" w:eastAsia="Calibri" w:hAnsi="Arial" w:cs="Arial"/>
          <w:i/>
          <w:iCs/>
          <w:color w:val="000000"/>
          <w:sz w:val="20"/>
          <w:szCs w:val="20"/>
          <w:shd w:val="clear" w:color="auto" w:fill="FFFFFF"/>
        </w:rPr>
        <w:lastRenderedPageBreak/>
        <w:t>gegeven aan de</w:t>
      </w:r>
      <w:r w:rsidRPr="00891B4D" w:rsidDel="004D2B97">
        <w:rPr>
          <w:rFonts w:ascii="Arial" w:eastAsia="Calibri" w:hAnsi="Arial" w:cs="Arial"/>
          <w:i/>
          <w:iCs/>
          <w:color w:val="000000"/>
          <w:sz w:val="20"/>
          <w:szCs w:val="20"/>
          <w:shd w:val="clear" w:color="auto" w:fill="FFFFFF"/>
        </w:rPr>
        <w:t xml:space="preserve"> </w:t>
      </w:r>
      <w:r w:rsidRPr="00891B4D">
        <w:rPr>
          <w:rFonts w:ascii="Arial" w:eastAsia="Calibri" w:hAnsi="Arial" w:cs="Arial"/>
          <w:i/>
          <w:iCs/>
          <w:color w:val="000000"/>
          <w:sz w:val="20"/>
          <w:szCs w:val="20"/>
          <w:shd w:val="clear" w:color="auto" w:fill="FFFFFF"/>
        </w:rPr>
        <w:t xml:space="preserve">voorrangsregeling of de </w:t>
      </w:r>
      <w:proofErr w:type="spellStart"/>
      <w:r w:rsidRPr="00891B4D">
        <w:rPr>
          <w:rFonts w:ascii="Arial" w:eastAsia="Calibri" w:hAnsi="Arial" w:cs="Arial"/>
          <w:i/>
          <w:iCs/>
          <w:color w:val="000000"/>
          <w:sz w:val="20"/>
          <w:szCs w:val="20"/>
          <w:shd w:val="clear" w:color="auto" w:fill="FFFFFF"/>
        </w:rPr>
        <w:t>passendheidscriteria</w:t>
      </w:r>
      <w:proofErr w:type="spellEnd"/>
      <w:r w:rsidRPr="00891B4D">
        <w:rPr>
          <w:rFonts w:ascii="Arial" w:eastAsia="Calibri" w:hAnsi="Arial" w:cs="Arial"/>
          <w:i/>
          <w:iCs/>
          <w:color w:val="000000"/>
          <w:sz w:val="20"/>
          <w:szCs w:val="20"/>
          <w:shd w:val="clear" w:color="auto" w:fill="FFFFFF"/>
        </w:rPr>
        <w:t xml:space="preserve">, dan is de inschrijfdatum niet bepalend. </w:t>
      </w:r>
    </w:p>
    <w:p w14:paraId="40CA2D74" w14:textId="77777777" w:rsidR="00C73CB0" w:rsidRPr="00891B4D" w:rsidRDefault="00C73CB0" w:rsidP="00C73CB0">
      <w:pPr>
        <w:spacing w:after="0" w:line="240" w:lineRule="auto"/>
        <w:rPr>
          <w:rFonts w:ascii="Arial" w:eastAsia="Calibri" w:hAnsi="Arial" w:cs="Arial"/>
          <w:i/>
          <w:iCs/>
          <w:sz w:val="20"/>
          <w:szCs w:val="20"/>
        </w:rPr>
      </w:pPr>
    </w:p>
    <w:p w14:paraId="273E85EC"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In het derde lid wordt bepaald dat de standplaatszoekende zo nodig de gegevens verstrekt die aannemelijk maken dat hij in aanmerking komt voor de voorrangsregeling als bedoeld in het eerste lid. </w:t>
      </w:r>
      <w:r w:rsidRPr="00891B4D">
        <w:rPr>
          <w:rFonts w:ascii="Arial" w:eastAsia="Calibri" w:hAnsi="Arial" w:cs="Arial"/>
          <w:i/>
          <w:iCs/>
          <w:color w:val="10357E"/>
          <w:sz w:val="20"/>
          <w:szCs w:val="20"/>
        </w:rPr>
        <w:t>Burgemeester en wethouders kunnen bij het ontbreken van deze gegevens besluiten geen voorrang te geven.</w:t>
      </w:r>
    </w:p>
    <w:p w14:paraId="24A46CDA" w14:textId="77777777" w:rsidR="00C73CB0" w:rsidRPr="00891B4D" w:rsidRDefault="00C73CB0" w:rsidP="00C73CB0">
      <w:pPr>
        <w:spacing w:after="0" w:line="240" w:lineRule="auto"/>
        <w:rPr>
          <w:rFonts w:ascii="Arial" w:eastAsia="Calibri" w:hAnsi="Arial" w:cs="Arial"/>
          <w:i/>
          <w:iCs/>
          <w:sz w:val="20"/>
          <w:szCs w:val="20"/>
        </w:rPr>
      </w:pPr>
    </w:p>
    <w:p w14:paraId="52F0B0E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adviescommissie bestaande uit bewoners van de betreffende woonwagenlocatie worden betrokken bij de toewijzing van standplaatsen en kunnen in de vorm van coöptatie daarmee een bijdrage leveren aan het behoud van de leefbaarheid (vierde lid). Hiermee wordt het voor de adviescommissie mogelijk om een ingeschreven standplaatszoekende naar voren te schuiven als nieuwe bewoner. Als de zittende bewoners binnen vier weken na een verzoek van burgemeester en wethouders niet unaniem een gegadigde voordragen, wordt de standplaats in principe toegewezen aan de hand van de voorrangsregeling van het eerste lid.]</w:t>
      </w:r>
    </w:p>
    <w:p w14:paraId="76C043BE" w14:textId="77777777" w:rsidR="00C73CB0" w:rsidRPr="00891B4D" w:rsidRDefault="00C73CB0" w:rsidP="00C73CB0">
      <w:pPr>
        <w:spacing w:after="0" w:line="240" w:lineRule="auto"/>
        <w:rPr>
          <w:rFonts w:ascii="Arial" w:eastAsia="Calibri" w:hAnsi="Arial" w:cs="Arial"/>
          <w:i/>
          <w:iCs/>
          <w:sz w:val="20"/>
          <w:szCs w:val="20"/>
        </w:rPr>
      </w:pPr>
    </w:p>
    <w:p w14:paraId="48F3D373" w14:textId="77777777" w:rsidR="00C73CB0" w:rsidRPr="00891B4D" w:rsidRDefault="00C73CB0" w:rsidP="00C73CB0">
      <w:pPr>
        <w:spacing w:after="0" w:line="240" w:lineRule="auto"/>
        <w:rPr>
          <w:rFonts w:ascii="Arial" w:eastAsia="Calibri" w:hAnsi="Arial" w:cs="Arial"/>
          <w:i/>
          <w:iCs/>
          <w:color w:val="000000"/>
          <w:sz w:val="20"/>
          <w:szCs w:val="20"/>
        </w:rPr>
      </w:pPr>
      <w:r w:rsidRPr="00891B4D">
        <w:rPr>
          <w:rFonts w:ascii="Arial" w:eastAsia="Calibri" w:hAnsi="Arial" w:cs="Arial"/>
          <w:i/>
          <w:iCs/>
          <w:color w:val="000000"/>
          <w:sz w:val="20"/>
          <w:szCs w:val="20"/>
        </w:rPr>
        <w:t xml:space="preserve">Artikel 11 van de wet biedt de juridische grondslag voor de toepassing van </w:t>
      </w:r>
      <w:proofErr w:type="spellStart"/>
      <w:r w:rsidRPr="00891B4D">
        <w:rPr>
          <w:rFonts w:ascii="Arial" w:eastAsia="Calibri" w:hAnsi="Arial" w:cs="Arial"/>
          <w:i/>
          <w:iCs/>
          <w:color w:val="000000"/>
          <w:sz w:val="20"/>
          <w:szCs w:val="20"/>
        </w:rPr>
        <w:t>passendheidscriteria</w:t>
      </w:r>
      <w:proofErr w:type="spellEnd"/>
      <w:r w:rsidRPr="00891B4D">
        <w:rPr>
          <w:rFonts w:ascii="Arial" w:eastAsia="Calibri" w:hAnsi="Arial" w:cs="Arial"/>
          <w:i/>
          <w:iCs/>
          <w:color w:val="000000"/>
          <w:sz w:val="20"/>
          <w:szCs w:val="20"/>
        </w:rPr>
        <w:t xml:space="preserve"> in de verordening (vijfde lid). De </w:t>
      </w:r>
      <w:proofErr w:type="spellStart"/>
      <w:r w:rsidRPr="00891B4D">
        <w:rPr>
          <w:rFonts w:ascii="Arial" w:eastAsia="Calibri" w:hAnsi="Arial" w:cs="Arial"/>
          <w:i/>
          <w:iCs/>
          <w:color w:val="000000"/>
          <w:sz w:val="20"/>
          <w:szCs w:val="20"/>
        </w:rPr>
        <w:t>passendheidscriteria</w:t>
      </w:r>
      <w:proofErr w:type="spellEnd"/>
      <w:r w:rsidRPr="00891B4D">
        <w:rPr>
          <w:rFonts w:ascii="Arial" w:eastAsia="Calibri" w:hAnsi="Arial" w:cs="Arial"/>
          <w:i/>
          <w:iCs/>
          <w:color w:val="000000"/>
          <w:sz w:val="20"/>
          <w:szCs w:val="20"/>
        </w:rPr>
        <w:t xml:space="preserve"> zorgen ervoor dat standplaatsen die met name geschikt zijn voor een bepaalde doelgroep met voorrang aan die doelgroep worden toegewezen. Deze </w:t>
      </w:r>
      <w:proofErr w:type="spellStart"/>
      <w:r w:rsidRPr="00891B4D">
        <w:rPr>
          <w:rFonts w:ascii="Arial" w:eastAsia="Calibri" w:hAnsi="Arial" w:cs="Arial"/>
          <w:i/>
          <w:iCs/>
          <w:color w:val="000000"/>
          <w:sz w:val="20"/>
          <w:szCs w:val="20"/>
        </w:rPr>
        <w:t>passendheidscriteria</w:t>
      </w:r>
      <w:proofErr w:type="spellEnd"/>
      <w:r w:rsidRPr="00891B4D">
        <w:rPr>
          <w:rFonts w:ascii="Arial" w:eastAsia="Calibri" w:hAnsi="Arial" w:cs="Arial"/>
          <w:i/>
          <w:iCs/>
          <w:color w:val="000000"/>
          <w:sz w:val="20"/>
          <w:szCs w:val="20"/>
        </w:rPr>
        <w:t xml:space="preserve"> kunnen niet alleen vanuit sociaaleconomische redenen worden toegepast. Ook een cultureel aspect kan de reden zijn om toepassing te geven aan de </w:t>
      </w:r>
      <w:proofErr w:type="spellStart"/>
      <w:r w:rsidRPr="00891B4D">
        <w:rPr>
          <w:rFonts w:ascii="Arial" w:eastAsia="Calibri" w:hAnsi="Arial" w:cs="Arial"/>
          <w:i/>
          <w:iCs/>
          <w:color w:val="000000"/>
          <w:sz w:val="20"/>
          <w:szCs w:val="20"/>
        </w:rPr>
        <w:t>passendheidscriteria</w:t>
      </w:r>
      <w:proofErr w:type="spellEnd"/>
      <w:r w:rsidRPr="00891B4D">
        <w:rPr>
          <w:rFonts w:ascii="Arial" w:eastAsia="Calibri" w:hAnsi="Arial" w:cs="Arial"/>
          <w:i/>
          <w:iCs/>
          <w:color w:val="000000"/>
          <w:sz w:val="20"/>
          <w:szCs w:val="20"/>
        </w:rPr>
        <w:t xml:space="preserve">. </w:t>
      </w:r>
    </w:p>
    <w:p w14:paraId="4D03AD55" w14:textId="77777777" w:rsidR="00C73CB0" w:rsidRPr="00891B4D" w:rsidRDefault="00C73CB0" w:rsidP="00C73CB0">
      <w:pPr>
        <w:spacing w:after="0" w:line="240" w:lineRule="auto"/>
        <w:rPr>
          <w:rFonts w:ascii="Arial" w:eastAsia="Calibri" w:hAnsi="Arial" w:cs="Arial"/>
          <w:i/>
          <w:iCs/>
          <w:color w:val="000000"/>
          <w:sz w:val="20"/>
          <w:szCs w:val="20"/>
        </w:rPr>
      </w:pPr>
      <w:r w:rsidRPr="00891B4D">
        <w:rPr>
          <w:rFonts w:ascii="Arial" w:eastAsia="Calibri" w:hAnsi="Arial" w:cs="Arial"/>
          <w:i/>
          <w:iCs/>
          <w:color w:val="000000"/>
          <w:sz w:val="20"/>
          <w:szCs w:val="20"/>
        </w:rPr>
        <w:t xml:space="preserve">Het sociaaleconomische aspect van </w:t>
      </w:r>
      <w:proofErr w:type="spellStart"/>
      <w:r w:rsidRPr="00891B4D">
        <w:rPr>
          <w:rFonts w:ascii="Arial" w:eastAsia="Calibri" w:hAnsi="Arial" w:cs="Arial"/>
          <w:i/>
          <w:iCs/>
          <w:color w:val="000000"/>
          <w:sz w:val="20"/>
          <w:szCs w:val="20"/>
        </w:rPr>
        <w:t>passendheid</w:t>
      </w:r>
      <w:proofErr w:type="spellEnd"/>
      <w:r w:rsidRPr="00891B4D">
        <w:rPr>
          <w:rFonts w:ascii="Arial" w:eastAsia="Calibri" w:hAnsi="Arial" w:cs="Arial"/>
          <w:i/>
          <w:iCs/>
          <w:color w:val="000000"/>
          <w:sz w:val="20"/>
          <w:szCs w:val="20"/>
        </w:rPr>
        <w:t xml:space="preserve"> wordt in verband gebracht met "de aard, grootte of prijs" van een woning, zoals uit artikel 7 blijkt. Dat wil zeggen dat bij de verlening van een huisvestingsvergunning voor een standplaats met een grote omvang een standplaatszoekende met een groot gezin voorrang kan krijgen op een alleenstaande standplaatszoekende. Ook kan een huishouden met een laag inkomen voorrang krijgen op een goedkope standplaats ten opzichte van een huishouden met een hoog inkomen. </w:t>
      </w:r>
      <w:r w:rsidRPr="00891B4D">
        <w:rPr>
          <w:rFonts w:ascii="Arial" w:eastAsia="Calibri" w:hAnsi="Arial" w:cs="Arial"/>
          <w:i/>
          <w:iCs/>
          <w:sz w:val="20"/>
          <w:szCs w:val="20"/>
        </w:rPr>
        <w:t>Zo kan bijvoorbeeld worden voorkomen dat huishoudens met een hoger inkomen op de goedkopere standplaatsen terechtkomen.</w:t>
      </w:r>
    </w:p>
    <w:p w14:paraId="211D657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color w:val="000000"/>
          <w:sz w:val="20"/>
          <w:szCs w:val="20"/>
        </w:rPr>
        <w:t xml:space="preserve">Het culturele aspect van </w:t>
      </w:r>
      <w:proofErr w:type="spellStart"/>
      <w:r w:rsidRPr="00891B4D">
        <w:rPr>
          <w:rFonts w:ascii="Arial" w:eastAsia="Calibri" w:hAnsi="Arial" w:cs="Arial"/>
          <w:i/>
          <w:iCs/>
          <w:color w:val="000000"/>
          <w:sz w:val="20"/>
          <w:szCs w:val="20"/>
        </w:rPr>
        <w:t>passendheid</w:t>
      </w:r>
      <w:proofErr w:type="spellEnd"/>
      <w:r w:rsidRPr="00891B4D">
        <w:rPr>
          <w:rFonts w:ascii="Arial" w:eastAsia="Calibri" w:hAnsi="Arial" w:cs="Arial"/>
          <w:i/>
          <w:iCs/>
          <w:color w:val="000000"/>
          <w:sz w:val="20"/>
          <w:szCs w:val="20"/>
        </w:rPr>
        <w:t xml:space="preserve"> </w:t>
      </w:r>
      <w:r w:rsidRPr="00891B4D">
        <w:rPr>
          <w:rFonts w:ascii="Arial" w:eastAsia="Calibri" w:hAnsi="Arial" w:cs="Arial"/>
          <w:i/>
          <w:iCs/>
          <w:sz w:val="20"/>
          <w:szCs w:val="20"/>
        </w:rPr>
        <w:t xml:space="preserve">wil zeggen dat bij onverenigbaarheid van de cultuur of achtergrond van standplaatszoekenden op een woonwagenlocatie voorrang kan worden gegeven aan standplaatszoekenden met een bepaalde cultuur of achtergrond die wel verenigbaar wordt geacht met desbetreffende woonwagenlocatie. Hierbij dienen er gegronde redenen zijn </w:t>
      </w:r>
      <w:r w:rsidRPr="00891B4D">
        <w:rPr>
          <w:rFonts w:ascii="Arial" w:eastAsia="Calibri" w:hAnsi="Arial" w:cs="Arial"/>
          <w:i/>
          <w:iCs/>
          <w:color w:val="000000"/>
          <w:sz w:val="20"/>
          <w:szCs w:val="20"/>
        </w:rPr>
        <w:t>om te vrezen dat cultuur of achtergrond van de standplaatszoekende zal leiden tot grote spanningen met huidige bewoners van de woonwagenlocatie.</w:t>
      </w:r>
    </w:p>
    <w:p w14:paraId="7FC9E93B" w14:textId="77777777" w:rsidR="00C73CB0" w:rsidRPr="00891B4D" w:rsidRDefault="00C73CB0" w:rsidP="00C73CB0">
      <w:pPr>
        <w:spacing w:after="0" w:line="240" w:lineRule="auto"/>
        <w:rPr>
          <w:rFonts w:ascii="Arial" w:eastAsia="Calibri" w:hAnsi="Arial" w:cs="Arial"/>
          <w:i/>
          <w:iCs/>
          <w:color w:val="000000"/>
          <w:sz w:val="20"/>
          <w:szCs w:val="20"/>
        </w:rPr>
      </w:pPr>
      <w:r w:rsidRPr="00891B4D">
        <w:rPr>
          <w:rFonts w:ascii="Arial" w:eastAsia="Calibri" w:hAnsi="Arial" w:cs="Arial"/>
          <w:i/>
          <w:iCs/>
          <w:color w:val="000000"/>
          <w:sz w:val="20"/>
          <w:szCs w:val="20"/>
        </w:rPr>
        <w:t xml:space="preserve">Daarnaast kunnen de </w:t>
      </w:r>
      <w:proofErr w:type="spellStart"/>
      <w:r w:rsidRPr="00891B4D">
        <w:rPr>
          <w:rFonts w:ascii="Arial" w:eastAsia="Calibri" w:hAnsi="Arial" w:cs="Arial"/>
          <w:i/>
          <w:iCs/>
          <w:color w:val="000000"/>
          <w:sz w:val="20"/>
          <w:szCs w:val="20"/>
        </w:rPr>
        <w:t>passendheidscriteria</w:t>
      </w:r>
      <w:proofErr w:type="spellEnd"/>
      <w:r w:rsidRPr="00891B4D">
        <w:rPr>
          <w:rFonts w:ascii="Arial" w:eastAsia="Calibri" w:hAnsi="Arial" w:cs="Arial"/>
          <w:i/>
          <w:iCs/>
          <w:color w:val="000000"/>
          <w:sz w:val="20"/>
          <w:szCs w:val="20"/>
        </w:rPr>
        <w:t xml:space="preserve"> met zich meebrengen dat een standplaatszoekende met familieverbanden op een specifieke woonwagenlocatie voor deze plek voorrang kan krijgen op een standplaatszoekende die deze familieverbanden niet heeft. De gedachte hierachter is tweeledig. Enerzijds wordt hiermee de sociale cohesie bevorderd op de woonwagenlocatie; woonwagenbewoners hebben een hogere sociale binding doordat zij met de eigen familie mogen wonen. Anderzijds wordt conform het mensenrechtelijk kader mogelijk gemaakt om in familieverband op een woonwagenlocatie te wonen.</w:t>
      </w:r>
    </w:p>
    <w:p w14:paraId="00057153" w14:textId="77777777" w:rsidR="00C73CB0" w:rsidRPr="00891B4D" w:rsidRDefault="00C73CB0" w:rsidP="00C73CB0">
      <w:pPr>
        <w:spacing w:after="0" w:line="240" w:lineRule="auto"/>
        <w:rPr>
          <w:rFonts w:ascii="Arial" w:eastAsia="Calibri" w:hAnsi="Arial" w:cs="Arial"/>
          <w:i/>
          <w:sz w:val="20"/>
          <w:szCs w:val="20"/>
          <w:lang w:eastAsia="nl-NL"/>
        </w:rPr>
      </w:pPr>
    </w:p>
    <w:p w14:paraId="6BD93E6A" w14:textId="77777777" w:rsidR="00C73CB0" w:rsidRPr="00891B4D" w:rsidRDefault="00C73CB0" w:rsidP="00C73CB0">
      <w:pPr>
        <w:spacing w:after="0" w:line="240" w:lineRule="auto"/>
        <w:rPr>
          <w:rFonts w:ascii="Arial" w:eastAsia="Calibri" w:hAnsi="Arial" w:cs="Arial"/>
          <w:i/>
          <w:sz w:val="20"/>
          <w:szCs w:val="20"/>
          <w:lang w:eastAsia="nl-NL"/>
        </w:rPr>
      </w:pPr>
      <w:r w:rsidRPr="00891B4D">
        <w:rPr>
          <w:rFonts w:ascii="Arial" w:eastAsia="Calibri" w:hAnsi="Arial" w:cs="Arial"/>
          <w:i/>
          <w:sz w:val="20"/>
          <w:szCs w:val="20"/>
          <w:lang w:eastAsia="nl-NL"/>
        </w:rPr>
        <w:t>Nadere toelichting bij te maken keuzes eerste lid, onderdelen g, i en j</w:t>
      </w:r>
    </w:p>
    <w:p w14:paraId="083C4A5F" w14:textId="77777777" w:rsidR="00C73CB0" w:rsidRPr="00891B4D" w:rsidRDefault="00C73CB0" w:rsidP="00C73CB0">
      <w:pPr>
        <w:spacing w:after="0" w:line="240" w:lineRule="auto"/>
        <w:rPr>
          <w:rFonts w:ascii="Arial" w:eastAsia="Calibri" w:hAnsi="Arial" w:cs="Arial"/>
          <w:i/>
          <w:sz w:val="20"/>
          <w:szCs w:val="20"/>
          <w:lang w:eastAsia="nl-NL"/>
        </w:rPr>
      </w:pPr>
      <w:r w:rsidRPr="00891B4D">
        <w:rPr>
          <w:rFonts w:ascii="Arial" w:eastAsia="Calibri" w:hAnsi="Arial" w:cs="Arial"/>
          <w:i/>
          <w:sz w:val="20"/>
          <w:szCs w:val="20"/>
          <w:lang w:eastAsia="nl-NL"/>
        </w:rPr>
        <w:t xml:space="preserve">Bij onderdeel g dient een datum te worden ingevuld. Deze datum kan worden bepaald aan de hand van het inventarisatieonderzoek dat de gemeente uitvoert onder de woonwagenbewoners. Als bijvoorbeeld uit dat onderzoek blijkt dat er veel spijtoptanten zijn die weer graag in een woonwagen willen wonen, kan de datum of periode dat zij vertrokken naar reguliere woningen als datum worden gehanteerd. </w:t>
      </w:r>
    </w:p>
    <w:p w14:paraId="0BFDC21B" w14:textId="77777777" w:rsidR="00C73CB0" w:rsidRPr="00891B4D" w:rsidRDefault="00C73CB0" w:rsidP="00C73CB0">
      <w:pPr>
        <w:spacing w:after="0" w:line="240" w:lineRule="auto"/>
        <w:rPr>
          <w:rFonts w:ascii="Arial" w:eastAsia="Calibri" w:hAnsi="Arial" w:cs="Arial"/>
          <w:i/>
          <w:sz w:val="20"/>
          <w:szCs w:val="20"/>
          <w:lang w:eastAsia="nl-NL"/>
        </w:rPr>
      </w:pPr>
      <w:r w:rsidRPr="00891B4D">
        <w:rPr>
          <w:rFonts w:ascii="Arial" w:eastAsia="Calibri" w:hAnsi="Arial" w:cs="Arial"/>
          <w:i/>
          <w:sz w:val="20"/>
          <w:szCs w:val="20"/>
          <w:lang w:eastAsia="nl-NL"/>
        </w:rPr>
        <w:t>De onderdelen i en j zijn optioneel. Bij de onderdelen i en j dienen de naam van de regio en de provincie waarin desbetreffende gemeente is gelegen, te worden ingevuld.</w:t>
      </w:r>
    </w:p>
    <w:p w14:paraId="210C4400" w14:textId="77777777" w:rsidR="00C73CB0" w:rsidRPr="00891B4D" w:rsidRDefault="00C73CB0" w:rsidP="00C73CB0">
      <w:pPr>
        <w:spacing w:after="0" w:line="240" w:lineRule="auto"/>
        <w:rPr>
          <w:rFonts w:ascii="Arial" w:eastAsia="Calibri" w:hAnsi="Arial" w:cs="Arial"/>
          <w:i/>
          <w:sz w:val="20"/>
          <w:szCs w:val="20"/>
          <w:lang w:eastAsia="nl-NL"/>
        </w:rPr>
      </w:pPr>
    </w:p>
    <w:p w14:paraId="6E9984B2" w14:textId="77777777" w:rsidR="00C73CB0" w:rsidRPr="00891B4D" w:rsidRDefault="00C73CB0" w:rsidP="00C73CB0">
      <w:pPr>
        <w:spacing w:after="0" w:line="240" w:lineRule="auto"/>
        <w:rPr>
          <w:rFonts w:ascii="Arial" w:eastAsia="Calibri" w:hAnsi="Arial" w:cs="Arial"/>
          <w:i/>
          <w:sz w:val="20"/>
          <w:szCs w:val="20"/>
          <w:lang w:eastAsia="nl-NL"/>
        </w:rPr>
      </w:pPr>
      <w:r w:rsidRPr="00891B4D">
        <w:rPr>
          <w:rFonts w:ascii="Arial" w:eastAsia="Calibri" w:hAnsi="Arial" w:cs="Arial"/>
          <w:i/>
          <w:sz w:val="20"/>
          <w:szCs w:val="20"/>
          <w:lang w:eastAsia="nl-NL"/>
        </w:rPr>
        <w:t>Nadere toelichting bij te maken keuze vierde lid</w:t>
      </w:r>
      <w:r w:rsidRPr="00891B4D">
        <w:rPr>
          <w:rFonts w:ascii="Arial" w:eastAsia="Calibri" w:hAnsi="Arial" w:cs="Arial"/>
          <w:i/>
          <w:sz w:val="20"/>
          <w:szCs w:val="20"/>
          <w:lang w:eastAsia="nl-NL"/>
        </w:rPr>
        <w:br/>
      </w:r>
      <w:r w:rsidRPr="00891B4D">
        <w:rPr>
          <w:rFonts w:ascii="Arial" w:eastAsia="Calibri" w:hAnsi="Arial" w:cs="Arial"/>
          <w:i/>
          <w:color w:val="000000"/>
          <w:spacing w:val="7"/>
          <w:sz w:val="20"/>
          <w:szCs w:val="20"/>
          <w:lang w:eastAsia="nl-NL"/>
        </w:rPr>
        <w:t xml:space="preserve">Dit artikellid is facultatief. Als het wenselijk wordt geacht dat een adviescommissie van bewoners van de betreffende woonwagenlocatie adviseert bij de toewijzing van de standplaatsen, dan dient dit lid te worden overgenomen. </w:t>
      </w:r>
    </w:p>
    <w:p w14:paraId="1284928F" w14:textId="77777777" w:rsidR="00C73CB0" w:rsidRPr="00891B4D" w:rsidRDefault="00C73CB0" w:rsidP="00C73CB0">
      <w:pPr>
        <w:spacing w:after="0" w:line="240" w:lineRule="auto"/>
        <w:rPr>
          <w:rFonts w:ascii="Arial" w:eastAsia="Calibri" w:hAnsi="Arial" w:cs="Arial"/>
          <w:i/>
          <w:sz w:val="20"/>
          <w:szCs w:val="20"/>
        </w:rPr>
      </w:pPr>
    </w:p>
    <w:p w14:paraId="02F72F07"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13f. Overgangsbepaling</w:t>
      </w:r>
    </w:p>
    <w:p w14:paraId="5FD3C00F"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i/>
          <w:iCs/>
          <w:sz w:val="20"/>
          <w:szCs w:val="20"/>
        </w:rPr>
        <w:t>De al ‘zittende’ woonwagenbewoners hadden geen huisvestingsvergunning. Zij krijgen die nu automatisch, ‘van rechtswege’. Zou een ‘zittende’ bewoner willen verhuizen naar een andere standplaats, dan zal hij zich moeten inschrijven in het inschrijfsysteem van standplaatszoekenden. Bij het in werking treden van deze verordening zullen zij daarop worden gewezen. Dan zal ook worden gezorgd voor voorlichting over de andere consequenties van de nieuwe regeling.</w:t>
      </w:r>
      <w:r w:rsidRPr="00891B4D">
        <w:rPr>
          <w:rFonts w:ascii="Arial" w:eastAsia="Calibri" w:hAnsi="Arial" w:cs="Arial"/>
          <w:sz w:val="20"/>
          <w:szCs w:val="20"/>
        </w:rPr>
        <w:t xml:space="preserve">] </w:t>
      </w:r>
    </w:p>
    <w:p w14:paraId="597BF935" w14:textId="77777777" w:rsidR="00C73CB0" w:rsidRPr="00891B4D" w:rsidRDefault="00C73CB0" w:rsidP="00C73CB0">
      <w:pPr>
        <w:spacing w:after="0" w:line="240" w:lineRule="auto"/>
        <w:rPr>
          <w:rFonts w:ascii="Arial" w:eastAsia="Calibri" w:hAnsi="Arial" w:cs="Arial"/>
          <w:sz w:val="20"/>
          <w:szCs w:val="20"/>
          <w:lang w:eastAsia="nl-NL"/>
        </w:rPr>
      </w:pPr>
    </w:p>
    <w:p w14:paraId="04145D78"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14. Aanwijzing </w:t>
      </w:r>
      <w:proofErr w:type="spellStart"/>
      <w:r w:rsidRPr="00891B4D">
        <w:rPr>
          <w:rFonts w:ascii="Arial" w:eastAsia="Calibri" w:hAnsi="Arial" w:cs="Arial"/>
          <w:b/>
          <w:bCs/>
          <w:sz w:val="20"/>
          <w:szCs w:val="20"/>
          <w:lang w:eastAsia="nl-NL"/>
        </w:rPr>
        <w:t>vergunningplichtige</w:t>
      </w:r>
      <w:proofErr w:type="spellEnd"/>
      <w:r w:rsidRPr="00891B4D">
        <w:rPr>
          <w:rFonts w:ascii="Arial" w:eastAsia="Calibri" w:hAnsi="Arial" w:cs="Arial"/>
          <w:b/>
          <w:bCs/>
          <w:sz w:val="20"/>
          <w:szCs w:val="20"/>
          <w:lang w:eastAsia="nl-NL"/>
        </w:rPr>
        <w:t xml:space="preserve"> </w:t>
      </w:r>
      <w:proofErr w:type="gramStart"/>
      <w:r w:rsidRPr="00891B4D">
        <w:rPr>
          <w:rFonts w:ascii="Arial" w:eastAsia="Calibri" w:hAnsi="Arial" w:cs="Arial"/>
          <w:b/>
          <w:bCs/>
          <w:sz w:val="20"/>
          <w:szCs w:val="20"/>
          <w:lang w:eastAsia="nl-NL"/>
        </w:rPr>
        <w:t>woonruimte[</w:t>
      </w:r>
      <w:proofErr w:type="gramEnd"/>
      <w:r w:rsidRPr="00891B4D">
        <w:rPr>
          <w:rFonts w:ascii="Arial" w:eastAsia="Calibri" w:hAnsi="Arial" w:cs="Arial"/>
          <w:b/>
          <w:bCs/>
          <w:i/>
          <w:iCs/>
          <w:sz w:val="20"/>
          <w:szCs w:val="20"/>
          <w:lang w:eastAsia="nl-NL"/>
        </w:rPr>
        <w:t>; vrijstellingsmogelijkheid</w:t>
      </w:r>
      <w:r w:rsidRPr="00891B4D">
        <w:rPr>
          <w:rFonts w:ascii="Arial" w:eastAsia="Calibri" w:hAnsi="Arial" w:cs="Arial"/>
          <w:b/>
          <w:bCs/>
          <w:sz w:val="20"/>
          <w:szCs w:val="20"/>
          <w:lang w:eastAsia="nl-NL"/>
        </w:rPr>
        <w:t>]</w:t>
      </w:r>
    </w:p>
    <w:p w14:paraId="1C5277B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Deze bepaling is een uitwerking van artikel 21, eerste lid, van de wet. Met de vergunning als bedoeld in artikel 21, eerste lid, van de wet worden vier soorten wijzigingen in de woningvoorraad gereguleerd, te weten:</w:t>
      </w:r>
    </w:p>
    <w:p w14:paraId="22C6BCDC" w14:textId="77777777" w:rsidR="00C73CB0" w:rsidRPr="00891B4D" w:rsidRDefault="00C73CB0" w:rsidP="00C73CB0">
      <w:pPr>
        <w:spacing w:after="0" w:line="240" w:lineRule="auto"/>
        <w:rPr>
          <w:rFonts w:ascii="Arial" w:eastAsia="Calibri" w:hAnsi="Arial" w:cs="Arial"/>
          <w:sz w:val="20"/>
          <w:szCs w:val="20"/>
          <w:lang w:eastAsia="nl-NL"/>
        </w:rPr>
      </w:pPr>
      <w:r>
        <w:rPr>
          <w:rFonts w:ascii="Arial" w:eastAsia="Calibri" w:hAnsi="Arial" w:cs="Arial"/>
          <w:sz w:val="20"/>
          <w:szCs w:val="20"/>
          <w:lang w:eastAsia="nl-NL"/>
        </w:rPr>
        <w:t>1</w:t>
      </w:r>
      <w:r w:rsidRPr="00891B4D">
        <w:rPr>
          <w:rFonts w:ascii="Arial" w:eastAsia="Calibri" w:hAnsi="Arial" w:cs="Arial"/>
          <w:sz w:val="20"/>
          <w:szCs w:val="20"/>
          <w:lang w:eastAsia="nl-NL"/>
        </w:rPr>
        <w:t>. Onttrekking: ‘anders dan ten behoeve van de bewoning of het gebruik als kantoor of praktijkruimte door de eigenaar geheel of gedeeltelijk aan de bestemming tot bewoning te onttrekken of onttrokken te houden’. Onder het onttrekken aan de bestemming tot bewoning wordt verstaan het slopen of het gebruiken voor een ander doel dan permanente bewoning door een huishouden.</w:t>
      </w:r>
      <w:r w:rsidRPr="00891B4D">
        <w:rPr>
          <w:rFonts w:ascii="Arial" w:eastAsia="Calibri" w:hAnsi="Arial" w:cs="Arial"/>
          <w:sz w:val="20"/>
          <w:szCs w:val="20"/>
          <w:lang w:eastAsia="nl-NL"/>
        </w:rPr>
        <w:br/>
      </w:r>
      <w:r>
        <w:rPr>
          <w:rFonts w:ascii="Arial" w:eastAsia="Calibri" w:hAnsi="Arial" w:cs="Arial"/>
          <w:sz w:val="20"/>
          <w:szCs w:val="20"/>
          <w:lang w:eastAsia="nl-NL"/>
        </w:rPr>
        <w:t>2</w:t>
      </w:r>
      <w:r w:rsidRPr="00891B4D">
        <w:rPr>
          <w:rFonts w:ascii="Arial" w:eastAsia="Calibri" w:hAnsi="Arial" w:cs="Arial"/>
          <w:sz w:val="20"/>
          <w:szCs w:val="20"/>
          <w:lang w:eastAsia="nl-NL"/>
        </w:rPr>
        <w:t>. Samenvoeging: ‘anders dan ten behoeve van de bewoning of het gebruik als kantoor of praktijkruimte door de eigenaar geheel of gedeeltelijk met andere woonruimte samen te voegen of samengevoegd te houden’.</w:t>
      </w:r>
      <w:r w:rsidRPr="00891B4D">
        <w:rPr>
          <w:rFonts w:ascii="Arial" w:eastAsia="Calibri" w:hAnsi="Arial" w:cs="Arial"/>
          <w:sz w:val="20"/>
          <w:szCs w:val="20"/>
          <w:lang w:eastAsia="nl-NL"/>
        </w:rPr>
        <w:br/>
      </w:r>
      <w:r>
        <w:rPr>
          <w:rFonts w:ascii="Arial" w:eastAsia="Calibri" w:hAnsi="Arial" w:cs="Arial"/>
          <w:sz w:val="20"/>
          <w:szCs w:val="20"/>
          <w:lang w:eastAsia="nl-NL"/>
        </w:rPr>
        <w:t>3</w:t>
      </w:r>
      <w:r w:rsidRPr="00891B4D">
        <w:rPr>
          <w:rFonts w:ascii="Arial" w:eastAsia="Calibri" w:hAnsi="Arial" w:cs="Arial"/>
          <w:sz w:val="20"/>
          <w:szCs w:val="20"/>
          <w:lang w:eastAsia="nl-NL"/>
        </w:rPr>
        <w:t>. Omzetting</w:t>
      </w:r>
      <w:r>
        <w:rPr>
          <w:rFonts w:ascii="Arial" w:eastAsia="Calibri" w:hAnsi="Arial" w:cs="Arial"/>
          <w:sz w:val="20"/>
          <w:szCs w:val="20"/>
          <w:lang w:eastAsia="nl-NL"/>
        </w:rPr>
        <w:t>:</w:t>
      </w:r>
      <w:r w:rsidRPr="00891B4D">
        <w:rPr>
          <w:rFonts w:ascii="Arial" w:eastAsia="Calibri" w:hAnsi="Arial" w:cs="Arial"/>
          <w:sz w:val="20"/>
          <w:szCs w:val="20"/>
          <w:lang w:eastAsia="nl-NL"/>
        </w:rPr>
        <w:t xml:space="preserve"> </w:t>
      </w:r>
      <w:r>
        <w:rPr>
          <w:rFonts w:ascii="Arial" w:eastAsia="Calibri" w:hAnsi="Arial" w:cs="Arial"/>
          <w:sz w:val="20"/>
          <w:szCs w:val="20"/>
          <w:lang w:eastAsia="nl-NL"/>
        </w:rPr>
        <w:t>‘</w:t>
      </w:r>
      <w:r w:rsidRPr="00891B4D">
        <w:rPr>
          <w:rFonts w:ascii="Arial" w:eastAsia="Calibri" w:hAnsi="Arial" w:cs="Arial"/>
          <w:sz w:val="20"/>
          <w:szCs w:val="20"/>
          <w:lang w:eastAsia="nl-NL"/>
        </w:rPr>
        <w:t>van zelfstandige in onzelfstandige woonruimte om te zetten of omgezet te houden’</w:t>
      </w:r>
      <w:r>
        <w:rPr>
          <w:rFonts w:ascii="Arial" w:eastAsia="Calibri" w:hAnsi="Arial" w:cs="Arial"/>
          <w:sz w:val="20"/>
          <w:szCs w:val="20"/>
          <w:lang w:eastAsia="nl-NL"/>
        </w:rPr>
        <w:t xml:space="preserve"> en</w:t>
      </w:r>
      <w:r w:rsidRPr="00891B4D">
        <w:rPr>
          <w:rFonts w:ascii="Arial" w:eastAsia="Calibri" w:hAnsi="Arial" w:cs="Arial"/>
          <w:sz w:val="20"/>
          <w:szCs w:val="20"/>
          <w:lang w:eastAsia="nl-NL"/>
        </w:rPr>
        <w:br/>
      </w:r>
      <w:r>
        <w:rPr>
          <w:rFonts w:ascii="Arial" w:eastAsia="Calibri" w:hAnsi="Arial" w:cs="Arial"/>
          <w:sz w:val="20"/>
          <w:szCs w:val="20"/>
          <w:lang w:eastAsia="nl-NL"/>
        </w:rPr>
        <w:t>van</w:t>
      </w:r>
      <w:r w:rsidRPr="00891B4D">
        <w:rPr>
          <w:rFonts w:ascii="Arial" w:eastAsia="Calibri" w:hAnsi="Arial" w:cs="Arial"/>
          <w:sz w:val="20"/>
          <w:szCs w:val="20"/>
          <w:lang w:eastAsia="nl-NL"/>
        </w:rPr>
        <w:t xml:space="preserve"> ‘van onzelfstandige in zelfstandige woonruimte om te zetten of omgezet te houden</w:t>
      </w:r>
      <w:r>
        <w:rPr>
          <w:rFonts w:ascii="Arial" w:eastAsia="Calibri" w:hAnsi="Arial" w:cs="Arial"/>
          <w:sz w:val="20"/>
          <w:szCs w:val="20"/>
          <w:lang w:eastAsia="nl-NL"/>
        </w:rPr>
        <w:t>’.</w:t>
      </w:r>
    </w:p>
    <w:p w14:paraId="3D480B8E" w14:textId="77777777" w:rsidR="00C73CB0" w:rsidRPr="00891B4D" w:rsidRDefault="00C73CB0" w:rsidP="00C73CB0">
      <w:pPr>
        <w:spacing w:after="0" w:line="240" w:lineRule="auto"/>
        <w:rPr>
          <w:rFonts w:ascii="Arial" w:eastAsia="Calibri" w:hAnsi="Arial" w:cs="Arial"/>
          <w:sz w:val="20"/>
          <w:szCs w:val="20"/>
          <w:lang w:eastAsia="nl-NL"/>
        </w:rPr>
      </w:pPr>
      <w:r>
        <w:rPr>
          <w:rFonts w:ascii="Arial" w:eastAsia="Calibri" w:hAnsi="Arial" w:cs="Arial"/>
          <w:sz w:val="20"/>
          <w:szCs w:val="20"/>
          <w:lang w:eastAsia="nl-NL"/>
        </w:rPr>
        <w:t>4</w:t>
      </w:r>
      <w:r w:rsidRPr="00891B4D">
        <w:rPr>
          <w:rFonts w:ascii="Arial" w:eastAsia="Calibri" w:hAnsi="Arial" w:cs="Arial"/>
          <w:sz w:val="20"/>
          <w:szCs w:val="20"/>
          <w:lang w:eastAsia="nl-NL"/>
        </w:rPr>
        <w:t>. Woningvorming: ‘te verbouwen tot twee of meer woonruimten’. De vergunningsplicht voor woningvorming is bij de Wet uitbreiding Wet bijzondere maatregelen grootstedelijke problematiek (‘de Rotterdamwet’) toegevoegd aan de wet.</w:t>
      </w:r>
    </w:p>
    <w:p w14:paraId="0FF012F1" w14:textId="77777777" w:rsidR="00C73CB0" w:rsidRPr="00891B4D" w:rsidRDefault="00C73CB0" w:rsidP="00C73CB0">
      <w:pPr>
        <w:spacing w:after="0" w:line="240" w:lineRule="auto"/>
        <w:rPr>
          <w:rFonts w:ascii="Arial" w:eastAsia="Calibri" w:hAnsi="Arial" w:cs="Arial"/>
          <w:sz w:val="20"/>
          <w:szCs w:val="20"/>
          <w:lang w:eastAsia="nl-NL"/>
        </w:rPr>
      </w:pPr>
    </w:p>
    <w:p w14:paraId="08135E8D"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In het eerste lid is bepaald op welke woonruimten het vergunningvereiste van toepassing is. Deze aanwijzing – gedaan met het oog op het belang van het behoud of de samenstelling van de woonruimtevoorraad – is in overeenstemming met wat noodzakelijk en geschikt wordt geacht voor het bestrijden van onevenwichtige en onrechtvaardige effecten van schaarste aan goedkope woonruimte (zie artikel 2, eerste lid, van de wet).</w:t>
      </w:r>
      <w:r w:rsidRPr="00891B4D">
        <w:rPr>
          <w:rFonts w:ascii="Arial" w:eastAsia="Calibri" w:hAnsi="Arial" w:cs="Arial"/>
          <w:sz w:val="20"/>
          <w:szCs w:val="20"/>
          <w:lang w:eastAsia="nl-NL"/>
        </w:rPr>
        <w:br/>
        <w:t>Het kan van belang zijn om woonruimte die niet behoort tot de op grond van artikel 7 van de wet aangewezen categorieën met het oog op de leefbaarheid voor onttrekking te behoeden. Op basis van artikel 21 van de wet kan bijvoorbeeld gestuurd worden op het onttrekken van woningen als tweede woning of vakantiehuis door toeristen. Het omzetten van een gewone woning in een ‘tweede woning’ kan worden aangemerkt als een onttrekking in de zin van dit artikel. Het gebruik van een woning om deze (gemeubileerd) te verhuren voor periode van een halfjaar of langer geldt niet als onttrekking.</w:t>
      </w:r>
    </w:p>
    <w:p w14:paraId="6A1F0722" w14:textId="77777777" w:rsidR="00C73CB0" w:rsidRPr="00891B4D" w:rsidRDefault="00C73CB0" w:rsidP="00C73CB0">
      <w:pPr>
        <w:spacing w:after="0" w:line="240" w:lineRule="auto"/>
        <w:rPr>
          <w:rFonts w:ascii="Arial" w:eastAsia="Calibri" w:hAnsi="Arial" w:cs="Arial"/>
          <w:sz w:val="20"/>
          <w:szCs w:val="20"/>
          <w:lang w:eastAsia="nl-NL"/>
        </w:rPr>
      </w:pPr>
    </w:p>
    <w:p w14:paraId="4361A13B"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 xml:space="preserve">Zie de algemene toelichting voor de vrijstellingsmogelijkheid in het derde lid. </w:t>
      </w:r>
    </w:p>
    <w:p w14:paraId="13733445" w14:textId="77777777" w:rsidR="00C73CB0" w:rsidRPr="00891B4D" w:rsidRDefault="00C73CB0" w:rsidP="00C73CB0">
      <w:pPr>
        <w:spacing w:after="0" w:line="240" w:lineRule="auto"/>
        <w:rPr>
          <w:rFonts w:ascii="Arial" w:eastAsia="Calibri" w:hAnsi="Arial" w:cs="Arial"/>
          <w:i/>
          <w:iCs/>
          <w:sz w:val="20"/>
          <w:szCs w:val="20"/>
          <w:lang w:eastAsia="nl-NL"/>
        </w:rPr>
      </w:pPr>
    </w:p>
    <w:p w14:paraId="45A8FAC1"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Nadere toelichting bij te maken keuze derde lid</w:t>
      </w:r>
    </w:p>
    <w:p w14:paraId="7EA8A71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Als het derde lid wordt geregeld, dan dient ‘; vrijstellingsmogelijkheid’ opgenomen te worden in het opschrift van artikel 14.</w:t>
      </w:r>
      <w:r w:rsidRPr="00891B4D">
        <w:rPr>
          <w:rFonts w:ascii="Arial" w:eastAsia="Calibri" w:hAnsi="Arial" w:cs="Arial"/>
          <w:sz w:val="20"/>
          <w:szCs w:val="20"/>
          <w:lang w:eastAsia="nl-NL"/>
        </w:rPr>
        <w:t>]</w:t>
      </w:r>
    </w:p>
    <w:p w14:paraId="271EE331" w14:textId="77777777" w:rsidR="00C73CB0" w:rsidRPr="00891B4D" w:rsidRDefault="00C73CB0" w:rsidP="00C73CB0">
      <w:pPr>
        <w:spacing w:after="0" w:line="240" w:lineRule="auto"/>
        <w:rPr>
          <w:rFonts w:ascii="Arial" w:eastAsia="Calibri" w:hAnsi="Arial" w:cs="Arial"/>
          <w:sz w:val="20"/>
          <w:szCs w:val="20"/>
          <w:lang w:eastAsia="nl-NL"/>
        </w:rPr>
      </w:pPr>
    </w:p>
    <w:p w14:paraId="66FE8D5D"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16 en 17; 20 en 21. Voorwaarden en voorschriften; Weigeringsgronden</w:t>
      </w:r>
    </w:p>
    <w:p w14:paraId="4E821C53"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 gemeenteraad dient in de Huisvestingsverordening mogelijke voorwaarden en voorschriften en weigeringsgronden op te nemen ten aanzien van een vergunning als bedoeld in artikel 21, eerste lid, respectievelijk 22, eerste lid van de wet. Een weigeringsgrond is slechts aan de orde als door het stellen van voorwaarden en voorschriften het belang van behoud of samenstelling van de woonruimtevoorraad onvoldoende kan worden gewaarborgd.</w:t>
      </w:r>
    </w:p>
    <w:p w14:paraId="7085796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Naast het belang van het behoud of de samenstelling van de woonruimtevoorraad kan ook worden gedacht aan andere belangen, zoals wanneer het verlenen van de vergunning zou kunnen leiden tot een onaanvaardbare inbreuk op een geordend woon- en leefmilieu in de omgeving van het desbetreffende pand. Artikel 6, vierde lid, van de wet noemt in dit verband concreet </w:t>
      </w:r>
      <w:r w:rsidRPr="00891B4D">
        <w:rPr>
          <w:rFonts w:ascii="Bierstadt" w:eastAsia="Calibri" w:hAnsi="Bierstadt" w:cs="Times New Roman"/>
          <w:sz w:val="20"/>
        </w:rPr>
        <w:t xml:space="preserve">het belang van </w:t>
      </w:r>
      <w:r w:rsidRPr="00891B4D">
        <w:rPr>
          <w:rFonts w:ascii="Bierstadt" w:eastAsia="Calibri" w:hAnsi="Bierstadt" w:cs="Times New Roman"/>
          <w:sz w:val="20"/>
        </w:rPr>
        <w:lastRenderedPageBreak/>
        <w:t>het behoud van de leefbaarheid van de woonomgeving</w:t>
      </w:r>
      <w:r>
        <w:rPr>
          <w:rFonts w:ascii="Bierstadt" w:eastAsia="Calibri" w:hAnsi="Bierstadt" w:cs="Times New Roman"/>
          <w:sz w:val="20"/>
        </w:rPr>
        <w:t>.</w:t>
      </w:r>
      <w:r w:rsidRPr="00891B4D">
        <w:rPr>
          <w:rFonts w:ascii="Arial" w:eastAsia="Calibri" w:hAnsi="Arial" w:cs="Arial"/>
          <w:sz w:val="20"/>
          <w:szCs w:val="20"/>
          <w:lang w:eastAsia="nl-NL"/>
        </w:rPr>
        <w:br/>
        <w:t>In artikel 26 van de wet zijn intrekkingsgronden opgenomen. Deze gelden rechtstreeks en zijn in de verordening niet herhaald.</w:t>
      </w:r>
    </w:p>
    <w:p w14:paraId="4B909CFF" w14:textId="77777777" w:rsidR="00C73CB0" w:rsidRPr="00891B4D" w:rsidRDefault="00C73CB0" w:rsidP="00C73CB0">
      <w:pPr>
        <w:spacing w:after="0" w:line="240" w:lineRule="auto"/>
        <w:rPr>
          <w:rFonts w:ascii="Arial" w:eastAsia="Calibri" w:hAnsi="Arial" w:cs="Arial"/>
          <w:sz w:val="20"/>
          <w:szCs w:val="20"/>
          <w:lang w:eastAsia="nl-NL"/>
        </w:rPr>
      </w:pPr>
    </w:p>
    <w:p w14:paraId="05E3BE47"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b/>
          <w:bCs/>
          <w:i/>
          <w:iCs/>
          <w:sz w:val="20"/>
          <w:szCs w:val="20"/>
          <w:lang w:eastAsia="nl-NL"/>
        </w:rPr>
        <w:t xml:space="preserve">Artikel 17a. Aanwijzing </w:t>
      </w:r>
      <w:proofErr w:type="spellStart"/>
      <w:r w:rsidRPr="00891B4D">
        <w:rPr>
          <w:rFonts w:ascii="Arial" w:eastAsia="Calibri" w:hAnsi="Arial" w:cs="Arial"/>
          <w:b/>
          <w:bCs/>
          <w:i/>
          <w:iCs/>
          <w:sz w:val="20"/>
          <w:szCs w:val="20"/>
          <w:lang w:eastAsia="nl-NL"/>
        </w:rPr>
        <w:t>ontheffingsplichtige</w:t>
      </w:r>
      <w:proofErr w:type="spellEnd"/>
      <w:r w:rsidRPr="00891B4D">
        <w:rPr>
          <w:rFonts w:ascii="Arial" w:eastAsia="Calibri" w:hAnsi="Arial" w:cs="Arial"/>
          <w:b/>
          <w:bCs/>
          <w:i/>
          <w:iCs/>
          <w:sz w:val="20"/>
          <w:szCs w:val="20"/>
          <w:lang w:eastAsia="nl-NL"/>
        </w:rPr>
        <w:t xml:space="preserve"> woonruimte</w:t>
      </w:r>
    </w:p>
    <w:p w14:paraId="0D0762E4"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Deze bepaling is een uitwerking van artikel 21, tweede lid, van de wet. Zie verder de algemene toelichting.</w:t>
      </w:r>
      <w:r w:rsidRPr="00891B4D">
        <w:rPr>
          <w:rFonts w:ascii="Arial" w:eastAsia="Calibri" w:hAnsi="Arial" w:cs="Arial"/>
          <w:sz w:val="20"/>
          <w:szCs w:val="20"/>
          <w:lang w:eastAsia="nl-NL"/>
        </w:rPr>
        <w:t>]</w:t>
      </w:r>
    </w:p>
    <w:p w14:paraId="6F698809" w14:textId="77777777" w:rsidR="00C73CB0" w:rsidRPr="00891B4D" w:rsidRDefault="00C73CB0" w:rsidP="00C73CB0">
      <w:pPr>
        <w:spacing w:after="0" w:line="240" w:lineRule="auto"/>
        <w:rPr>
          <w:rFonts w:ascii="Arial" w:eastAsia="Calibri" w:hAnsi="Arial" w:cs="Arial"/>
          <w:sz w:val="20"/>
          <w:szCs w:val="20"/>
          <w:lang w:eastAsia="nl-NL"/>
        </w:rPr>
      </w:pPr>
    </w:p>
    <w:p w14:paraId="3E94BEDA"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 xml:space="preserve">Artikel 18. Aanwijzing </w:t>
      </w:r>
      <w:proofErr w:type="spellStart"/>
      <w:r w:rsidRPr="00891B4D">
        <w:rPr>
          <w:rFonts w:ascii="Arial" w:eastAsia="Calibri" w:hAnsi="Arial" w:cs="Arial"/>
          <w:b/>
          <w:bCs/>
          <w:sz w:val="20"/>
          <w:szCs w:val="20"/>
          <w:lang w:eastAsia="nl-NL"/>
        </w:rPr>
        <w:t>vergunningplichtige</w:t>
      </w:r>
      <w:proofErr w:type="spellEnd"/>
      <w:r w:rsidRPr="00891B4D">
        <w:rPr>
          <w:rFonts w:ascii="Arial" w:eastAsia="Calibri" w:hAnsi="Arial" w:cs="Arial"/>
          <w:b/>
          <w:bCs/>
          <w:sz w:val="20"/>
          <w:szCs w:val="20"/>
          <w:lang w:eastAsia="nl-NL"/>
        </w:rPr>
        <w:t xml:space="preserve"> </w:t>
      </w:r>
      <w:proofErr w:type="gramStart"/>
      <w:r w:rsidRPr="00891B4D">
        <w:rPr>
          <w:rFonts w:ascii="Arial" w:eastAsia="Calibri" w:hAnsi="Arial" w:cs="Arial"/>
          <w:b/>
          <w:bCs/>
          <w:sz w:val="20"/>
          <w:szCs w:val="20"/>
          <w:lang w:eastAsia="nl-NL"/>
        </w:rPr>
        <w:t>gebouwen[</w:t>
      </w:r>
      <w:proofErr w:type="gramEnd"/>
      <w:r w:rsidRPr="00891B4D">
        <w:rPr>
          <w:rFonts w:ascii="Arial" w:eastAsia="Calibri" w:hAnsi="Arial" w:cs="Arial"/>
          <w:b/>
          <w:bCs/>
          <w:i/>
          <w:iCs/>
          <w:sz w:val="20"/>
          <w:szCs w:val="20"/>
          <w:lang w:eastAsia="nl-NL"/>
        </w:rPr>
        <w:t>; vrijstellingsmogelijkheid</w:t>
      </w:r>
      <w:r w:rsidRPr="00891B4D">
        <w:rPr>
          <w:rFonts w:ascii="Arial" w:eastAsia="Calibri" w:hAnsi="Arial" w:cs="Arial"/>
          <w:b/>
          <w:bCs/>
          <w:sz w:val="20"/>
          <w:szCs w:val="20"/>
          <w:lang w:eastAsia="nl-NL"/>
        </w:rPr>
        <w:t>]</w:t>
      </w:r>
    </w:p>
    <w:p w14:paraId="6B6A752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Deze bepaling is een uitwerking van artikel 22, eerste lid, van de wet. Voor het in appartementsrechten splitsen van een gebouw bevattende woonruimte dat behoort tot een in het eerste lid aangewezen categorie is een vergunning van burgemeester en wethouders nodig. Deze aanwijzing is in overeenstemming met wat noodzakelijk en geschikt wordt geacht voor het bestrijden van onevenwichtige en onrechtvaardige effecten van schaarste aan goedkope woonruimte (zie artikel 2, eerste lid, van de wet). Hiermee wordt greep gehouden op de hoeveelheid goedkope woonruimte in de vorm van appartementen. Het in appartementsrechten splitsen van een appartementencomplex is noodzakelijk om de appartementen te kunnen verkopen. De verkoop van die appartementen kan ongewenst zijn in het licht van het behoud van de voorraad betaalbare huurappartementen.</w:t>
      </w:r>
      <w:r w:rsidRPr="00891B4D">
        <w:rPr>
          <w:rFonts w:ascii="Arial" w:eastAsia="Calibri" w:hAnsi="Arial" w:cs="Arial"/>
          <w:sz w:val="20"/>
          <w:szCs w:val="20"/>
          <w:lang w:eastAsia="nl-NL"/>
        </w:rPr>
        <w:br/>
      </w:r>
    </w:p>
    <w:p w14:paraId="6E1D4FB4"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 xml:space="preserve">Zie de algemene toelichting voor de vrijstellingsmogelijkheid in het derde lid. </w:t>
      </w:r>
    </w:p>
    <w:p w14:paraId="75879403" w14:textId="77777777" w:rsidR="00C73CB0" w:rsidRPr="00891B4D" w:rsidRDefault="00C73CB0" w:rsidP="00C73CB0">
      <w:pPr>
        <w:spacing w:after="0" w:line="240" w:lineRule="auto"/>
        <w:rPr>
          <w:rFonts w:ascii="Arial" w:eastAsia="Calibri" w:hAnsi="Arial" w:cs="Arial"/>
          <w:i/>
          <w:iCs/>
          <w:sz w:val="20"/>
          <w:szCs w:val="20"/>
          <w:lang w:eastAsia="nl-NL"/>
        </w:rPr>
      </w:pPr>
    </w:p>
    <w:p w14:paraId="6D463F62"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Nadere toelichting bij te maken keuze derde lid</w:t>
      </w:r>
    </w:p>
    <w:p w14:paraId="3AFA7C0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Als het derde lid wordt geregeld, dan dient ‘; vrijstellingsmogelijkheid’ opgenomen te worden in het opschrift van artikel 18.</w:t>
      </w:r>
      <w:r w:rsidRPr="00891B4D">
        <w:rPr>
          <w:rFonts w:ascii="Arial" w:eastAsia="Calibri" w:hAnsi="Arial" w:cs="Arial"/>
          <w:sz w:val="20"/>
          <w:szCs w:val="20"/>
          <w:lang w:eastAsia="nl-NL"/>
        </w:rPr>
        <w:t>]</w:t>
      </w:r>
    </w:p>
    <w:p w14:paraId="3674E1E6" w14:textId="77777777" w:rsidR="00C73CB0" w:rsidRPr="00891B4D" w:rsidRDefault="00C73CB0" w:rsidP="00C73CB0">
      <w:pPr>
        <w:spacing w:after="0" w:line="240" w:lineRule="auto"/>
        <w:rPr>
          <w:rFonts w:ascii="Arial" w:eastAsia="Calibri" w:hAnsi="Arial" w:cs="Arial"/>
          <w:sz w:val="20"/>
          <w:szCs w:val="20"/>
          <w:lang w:eastAsia="nl-NL"/>
        </w:rPr>
      </w:pPr>
    </w:p>
    <w:p w14:paraId="3D0B07BA" w14:textId="77777777" w:rsidR="00C73CB0" w:rsidRPr="00891B4D" w:rsidRDefault="00C73CB0" w:rsidP="00C73CB0">
      <w:pPr>
        <w:spacing w:after="0" w:line="240" w:lineRule="auto"/>
        <w:rPr>
          <w:rFonts w:ascii="Arial" w:eastAsia="Calibri" w:hAnsi="Arial" w:cs="Arial"/>
          <w:b/>
          <w:bCs/>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b/>
          <w:bCs/>
          <w:i/>
          <w:iCs/>
          <w:sz w:val="20"/>
          <w:szCs w:val="20"/>
          <w:lang w:eastAsia="nl-NL"/>
        </w:rPr>
        <w:t xml:space="preserve">Artikel 21a. Aanwijzing </w:t>
      </w:r>
      <w:proofErr w:type="spellStart"/>
      <w:r w:rsidRPr="00891B4D">
        <w:rPr>
          <w:rFonts w:ascii="Arial" w:eastAsia="Calibri" w:hAnsi="Arial" w:cs="Arial"/>
          <w:b/>
          <w:bCs/>
          <w:i/>
          <w:iCs/>
          <w:sz w:val="20"/>
          <w:szCs w:val="20"/>
          <w:lang w:eastAsia="nl-NL"/>
        </w:rPr>
        <w:t>ontheffingsplichtige</w:t>
      </w:r>
      <w:proofErr w:type="spellEnd"/>
      <w:r w:rsidRPr="00891B4D">
        <w:rPr>
          <w:rFonts w:ascii="Arial" w:eastAsia="Calibri" w:hAnsi="Arial" w:cs="Arial"/>
          <w:b/>
          <w:bCs/>
          <w:i/>
          <w:iCs/>
          <w:sz w:val="20"/>
          <w:szCs w:val="20"/>
          <w:lang w:eastAsia="nl-NL"/>
        </w:rPr>
        <w:t xml:space="preserve"> gebouwen</w:t>
      </w:r>
    </w:p>
    <w:p w14:paraId="6B3435D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Deze bepaling is een uitwerking van artikel 22, tweede lid, van de wet. Zie verder de algemene toelichting.</w:t>
      </w:r>
      <w:r w:rsidRPr="00891B4D">
        <w:rPr>
          <w:rFonts w:ascii="Arial" w:eastAsia="Calibri" w:hAnsi="Arial" w:cs="Arial"/>
          <w:sz w:val="20"/>
          <w:szCs w:val="20"/>
          <w:lang w:eastAsia="nl-NL"/>
        </w:rPr>
        <w:t>]</w:t>
      </w:r>
    </w:p>
    <w:p w14:paraId="4D039AE8" w14:textId="77777777" w:rsidR="00C73CB0" w:rsidRPr="00891B4D" w:rsidRDefault="00C73CB0" w:rsidP="00C73CB0">
      <w:pPr>
        <w:spacing w:after="0" w:line="240" w:lineRule="auto"/>
        <w:rPr>
          <w:rFonts w:ascii="Arial" w:eastAsia="Calibri" w:hAnsi="Arial" w:cs="Arial"/>
          <w:sz w:val="20"/>
          <w:szCs w:val="20"/>
          <w:lang w:eastAsia="nl-NL"/>
        </w:rPr>
      </w:pPr>
    </w:p>
    <w:p w14:paraId="1E5A8987"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sz w:val="20"/>
          <w:szCs w:val="20"/>
          <w:lang w:eastAsia="nl-NL"/>
        </w:rPr>
        <w:t>[</w:t>
      </w:r>
      <w:r w:rsidRPr="00891B4D">
        <w:rPr>
          <w:rFonts w:ascii="Arial" w:eastAsia="Calibri" w:hAnsi="Arial" w:cs="Arial"/>
          <w:i/>
          <w:iCs/>
          <w:sz w:val="20"/>
          <w:szCs w:val="20"/>
          <w:lang w:eastAsia="nl-NL"/>
        </w:rPr>
        <w:t>Nadere toelichting bij te maken keuze hoofdstuk 3A</w:t>
      </w:r>
    </w:p>
    <w:p w14:paraId="125AD251"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Hoofdstuk 3A is facultatief. Met dit hoofdstuk wordt voorzien in de regulering van toeristische verhuur van woonruimte.</w:t>
      </w:r>
    </w:p>
    <w:p w14:paraId="414331D6" w14:textId="77777777" w:rsidR="00C73CB0" w:rsidRPr="00891B4D" w:rsidRDefault="00C73CB0" w:rsidP="00C73CB0">
      <w:pPr>
        <w:spacing w:after="0" w:line="240" w:lineRule="auto"/>
        <w:rPr>
          <w:rFonts w:ascii="Arial" w:eastAsia="Calibri" w:hAnsi="Arial" w:cs="Arial"/>
          <w:i/>
          <w:iCs/>
          <w:sz w:val="20"/>
          <w:szCs w:val="20"/>
        </w:rPr>
      </w:pPr>
    </w:p>
    <w:p w14:paraId="49DBB25D"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21b. Vormen van toeristische verhuur</w:t>
      </w:r>
    </w:p>
    <w:p w14:paraId="0C56688A"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Nadere toelichting als gekozen wordt voor variant 1</w:t>
      </w:r>
    </w:p>
    <w:p w14:paraId="69F525EF"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In het eerste lid moeten alle vormen van toeristische verhuur van woonruimte worden opgesomd die men op de een of andere manier wil reguleren in de volgende artikelen. Bij de volgende artikelen kan daaruit waar nodig een keus worden gemaakt. Het derde lid wordt daarvoor opgenomen. </w:t>
      </w:r>
      <w:r w:rsidRPr="00891B4D">
        <w:rPr>
          <w:rFonts w:ascii="Arial" w:eastAsia="Calibri" w:hAnsi="Arial" w:cs="Arial"/>
          <w:i/>
          <w:iCs/>
          <w:sz w:val="20"/>
          <w:szCs w:val="20"/>
        </w:rPr>
        <w:tab/>
      </w:r>
    </w:p>
    <w:p w14:paraId="7CBD3DA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De benamingen van de verschillende vormen zijn in het model Nederlands gehouden. In sommige gemeenten zijn anderstalige aanduidingen meer in zwang, zoals long </w:t>
      </w:r>
      <w:proofErr w:type="spellStart"/>
      <w:r w:rsidRPr="00891B4D">
        <w:rPr>
          <w:rFonts w:ascii="Arial" w:eastAsia="Calibri" w:hAnsi="Arial" w:cs="Arial"/>
          <w:i/>
          <w:iCs/>
          <w:sz w:val="20"/>
          <w:szCs w:val="20"/>
        </w:rPr>
        <w:t>stay</w:t>
      </w:r>
      <w:proofErr w:type="spellEnd"/>
      <w:r w:rsidRPr="00891B4D">
        <w:rPr>
          <w:rFonts w:ascii="Arial" w:eastAsia="Calibri" w:hAnsi="Arial" w:cs="Arial"/>
          <w:i/>
          <w:iCs/>
          <w:sz w:val="20"/>
          <w:szCs w:val="20"/>
        </w:rPr>
        <w:t xml:space="preserve"> en short </w:t>
      </w:r>
      <w:proofErr w:type="spellStart"/>
      <w:r w:rsidRPr="00891B4D">
        <w:rPr>
          <w:rFonts w:ascii="Arial" w:eastAsia="Calibri" w:hAnsi="Arial" w:cs="Arial"/>
          <w:i/>
          <w:iCs/>
          <w:sz w:val="20"/>
          <w:szCs w:val="20"/>
        </w:rPr>
        <w:t>stay</w:t>
      </w:r>
      <w:proofErr w:type="spellEnd"/>
      <w:r w:rsidRPr="00891B4D">
        <w:rPr>
          <w:rFonts w:ascii="Arial" w:eastAsia="Calibri" w:hAnsi="Arial" w:cs="Arial"/>
          <w:i/>
          <w:iCs/>
          <w:sz w:val="20"/>
          <w:szCs w:val="20"/>
        </w:rPr>
        <w:t xml:space="preserve"> en pied-à-terre (voor C). Die kan men natuurlijk desgewenst ook gebruiken. Ook kan men categorieën samenvoegen en nieuwe toevoegen – alles hangt af van wat voor de gemeente het meest passend is. De grens tussen kort en lang kan anders worden gelegd. Ook dit is afhankelijk van wat in een bepaalde gemeente het meest wenselijk is.</w:t>
      </w:r>
    </w:p>
    <w:p w14:paraId="02F41FB8"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 </w:t>
      </w:r>
    </w:p>
    <w:p w14:paraId="6A7191B6"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verordening noemt vijf vormen, waarbij verschillende criteria een rol spelen:</w:t>
      </w:r>
    </w:p>
    <w:p w14:paraId="21EFD1FB"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 zelfstandige woonruimte (A, B, C) of onzelfstandige (D, E); daar speelt tevens, impliciet, de aanwezigheid van de verhuurder (D, E) of niet (A, B en C) een rol; </w:t>
      </w:r>
    </w:p>
    <w:p w14:paraId="0857530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duur van de verhuur (A en D: ‘kort’, d.w.z. maximaal een maand; B: ‘lang’, d.w.z. langer dan een maand maar maximaal zes; C: langer dan zes maanden; E: langer dan een maand).</w:t>
      </w:r>
    </w:p>
    <w:p w14:paraId="19188936"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Voor de duur van de verhuurperiode geldt: hoe korter, hoe groter het risico van overlast: wie ergens voor langere tijd gaat wonen, heeft allicht eerder de neiging om zich als sociale buurtgenoot te gedragen dan wie ergens maar kort zit. Dat kan tot uitdrukking komen in elementen als een </w:t>
      </w:r>
      <w:r w:rsidRPr="00891B4D">
        <w:rPr>
          <w:rFonts w:ascii="Arial" w:eastAsia="Calibri" w:hAnsi="Arial" w:cs="Arial"/>
          <w:i/>
          <w:iCs/>
          <w:sz w:val="20"/>
          <w:szCs w:val="20"/>
        </w:rPr>
        <w:lastRenderedPageBreak/>
        <w:t xml:space="preserve">toepasselijk nachten- of vergunningsquotum, of de vraag of in de eventuele vergunning een voorwaarde met betrekking tot de zorgplicht van de verhuurder wordt opgenomen (zie artikel 21j). </w:t>
      </w:r>
    </w:p>
    <w:p w14:paraId="5D549E67"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Het verschil tussen de figuren A en B enerzijds (C is een beetje een geval apart, zie hierna) en D en E anderzijds is ook de vraag of de verhuurder aanwezig is en dus als vanzelf fungeert als wakend oog. In het laatste geval is het risico van overlast voor de directe omgeving in het algemeen minder. </w:t>
      </w:r>
    </w:p>
    <w:p w14:paraId="124DC1B1" w14:textId="77777777" w:rsidR="00C73CB0" w:rsidRPr="00891B4D" w:rsidRDefault="00C73CB0" w:rsidP="00C73CB0">
      <w:pPr>
        <w:spacing w:after="0" w:line="240" w:lineRule="auto"/>
        <w:rPr>
          <w:rFonts w:ascii="Arial" w:eastAsia="Calibri" w:hAnsi="Arial" w:cs="Arial"/>
          <w:i/>
          <w:iCs/>
          <w:sz w:val="20"/>
          <w:szCs w:val="20"/>
        </w:rPr>
      </w:pPr>
    </w:p>
    <w:p w14:paraId="4C0C68D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Figuur C, tweede woning, wordt ook wel pied-à-terre genoemd. Hierbij is soms alleen de schaarste aan gewone woonruimte in het geding (een tweede woning onttrekt de woning aan het bestand hoofdverblijven), soms bovendien de leefbaarheid (te veel woningen die gedurende een groot deel van het jaar leeg staan). Bij deze figuur ligt een nachtenquotum niet voor de hand als reguleringsinstrument, een ontheffingsvereiste eerder, een vergunningenstelsel kan ook. Let wel: het gaat hier alleen om gehuurde (tweede) woningen, alleen die vallen onder de definitie van toeristische verhuur, waar dit hoofdstuk over gaat. Wil men het verschijnsel van het gebruik van koopwoningen als tweede woning reguleren, dan moet dat via artikel 21 van de wet (woonruimteonttrekking).</w:t>
      </w:r>
    </w:p>
    <w:p w14:paraId="131EA2CD" w14:textId="77777777" w:rsidR="00C73CB0" w:rsidRDefault="00C73CB0" w:rsidP="00C73CB0">
      <w:pPr>
        <w:spacing w:after="0" w:line="240" w:lineRule="auto"/>
        <w:rPr>
          <w:rFonts w:ascii="Arial" w:eastAsia="Calibri" w:hAnsi="Arial" w:cs="Arial"/>
          <w:i/>
          <w:iCs/>
          <w:sz w:val="20"/>
          <w:szCs w:val="20"/>
          <w:lang w:eastAsia="nl-NL"/>
        </w:rPr>
      </w:pPr>
    </w:p>
    <w:p w14:paraId="195849C6"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Nadere toelichting als gekozen wordt voor variant 2</w:t>
      </w:r>
    </w:p>
    <w:p w14:paraId="6B12E65A"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Wil men dat alle vormen van toeristische verhuur die voor de gemeente relevant zijn, aan hetzelfde regime worden onderworpen, dan kan voor de tweede variant worden gekozen. In de volgende artikelen kan dan eenvoudig van ‘toeristische verhuur van woonruimte’ worden gesproken, zonder verdere categorieaanduiding. </w:t>
      </w:r>
    </w:p>
    <w:p w14:paraId="4F1BF817" w14:textId="77777777" w:rsidR="00C73CB0" w:rsidRPr="00891B4D" w:rsidRDefault="00C73CB0" w:rsidP="00C73CB0">
      <w:pPr>
        <w:spacing w:after="0" w:line="240" w:lineRule="auto"/>
        <w:rPr>
          <w:rFonts w:ascii="Arial" w:eastAsia="Calibri" w:hAnsi="Arial" w:cs="Arial"/>
          <w:i/>
          <w:iCs/>
          <w:sz w:val="20"/>
          <w:szCs w:val="20"/>
        </w:rPr>
      </w:pPr>
    </w:p>
    <w:p w14:paraId="7F096BAF"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Tweede lid (variant 1 en 2)</w:t>
      </w:r>
    </w:p>
    <w:p w14:paraId="277516E8" w14:textId="77777777" w:rsidR="00C73CB0"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In de memorie van toelichting bij de Wet toeristische verhuur van woonruimte is toegelicht: ‘</w:t>
      </w:r>
      <w:r w:rsidRPr="00891B4D">
        <w:rPr>
          <w:rFonts w:ascii="Arial" w:eastAsia="Calibri" w:hAnsi="Arial" w:cs="Arial"/>
          <w:i/>
          <w:iCs/>
          <w:sz w:val="20"/>
          <w:szCs w:val="20"/>
        </w:rPr>
        <w:t xml:space="preserve">dat met toeristische verhuur van woonruimte wordt bedoeld het tegen betaling in een woonruimte verblijf bieden aan personen die niet als ingezetene met een adres in de gemeente in de Basis Registratie Personen (BRP) zijn ingeschreven. Woningruil en huisbewaring vallen hier niet onder omdat bij woningruil en huisbewaring de bewoners zich moeten inschrijven in de BRP en derhalve er geen sprake is van toeristische verhuur. Ook recreatiewoningen vallen niet onder de reikwijdte van deze bepaling. De memorie van toelichting bij de Huisvestingswet 2014 stelt immers dat met «bewoning» als genoemd in de begripsbepaling van «woonruimte» bedoeld wordt dat de woonruimte dient als hoofdverblijf. Ruimten die, gegeven hun inrichting en voorzieningen, geschikt zijn voor tijdelijk recreatief verblijf, zoals vakantiewoningen25 zijn geen woonruimten in de zin van de Huisvestingswet 2014.’ </w:t>
      </w:r>
      <w:r w:rsidRPr="00891B4D">
        <w:rPr>
          <w:rFonts w:ascii="Arial" w:eastAsia="Calibri" w:hAnsi="Arial" w:cs="Arial"/>
          <w:i/>
          <w:iCs/>
          <w:sz w:val="20"/>
          <w:szCs w:val="20"/>
          <w:lang w:eastAsia="nl-NL"/>
        </w:rPr>
        <w:t>(Kamerstukken 35 353, nr. 3, blz. 36).</w:t>
      </w:r>
    </w:p>
    <w:p w14:paraId="51FC7F59" w14:textId="77777777" w:rsidR="00C73CB0" w:rsidRPr="00891B4D" w:rsidRDefault="00C73CB0" w:rsidP="00C73CB0">
      <w:pPr>
        <w:spacing w:after="0" w:line="240" w:lineRule="auto"/>
        <w:rPr>
          <w:rFonts w:ascii="Arial" w:eastAsia="Calibri" w:hAnsi="Arial" w:cs="Arial"/>
          <w:i/>
          <w:iCs/>
          <w:sz w:val="20"/>
          <w:szCs w:val="20"/>
        </w:rPr>
      </w:pPr>
    </w:p>
    <w:p w14:paraId="5EAE5498"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21c. Registratienummer</w:t>
      </w:r>
    </w:p>
    <w:p w14:paraId="60F02E3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Volgens artikel 23b van de wet kan een maatregel als een meldplicht niet gelden zonder dat er een registratieplicht bestaat. Hetzelfde geldt voor het instellen van een nachtenquotum (ook artikel 23b van de wet) en voor een vergunning- of ontheffingsplicht (artikel 23c van de wet). De eenmalige registratie is digitaal, laagdrempelig en kosteloos. Wie zich registreert, ontvangt een registratienummer. Er zijn geen voorwaarden verbonden aan het verkrijgen van het registratienummer, dat elektronisch en direct wordt verstrekt. Het verstrekken van een registratienummer is een besluit in de zin van de Algemene wet bestuursrecht (hierna: </w:t>
      </w:r>
      <w:proofErr w:type="spellStart"/>
      <w:r w:rsidRPr="00891B4D">
        <w:rPr>
          <w:rFonts w:ascii="Arial" w:eastAsia="Calibri" w:hAnsi="Arial" w:cs="Arial"/>
          <w:i/>
          <w:iCs/>
          <w:sz w:val="20"/>
          <w:szCs w:val="20"/>
        </w:rPr>
        <w:t>Awb</w:t>
      </w:r>
      <w:proofErr w:type="spellEnd"/>
      <w:r w:rsidRPr="00891B4D">
        <w:rPr>
          <w:rFonts w:ascii="Arial" w:eastAsia="Calibri" w:hAnsi="Arial" w:cs="Arial"/>
          <w:i/>
          <w:iCs/>
          <w:sz w:val="20"/>
          <w:szCs w:val="20"/>
        </w:rPr>
        <w:t>). De registratieplicht geldt voor elke afzonderlijke woonruimte die apart kan worden verhuurd, ook al bevindt die zich in hetzelfde gebouw of dezelfde woning als andere toeristisch te verhuren woonruimte van dezelfde verhuurder. Voor elk van die woonruimten moet dus een eigen registratienummer worden aangevraagd.</w:t>
      </w:r>
    </w:p>
    <w:p w14:paraId="79293257" w14:textId="77777777" w:rsidR="00C73CB0" w:rsidRPr="00891B4D" w:rsidRDefault="00C73CB0" w:rsidP="00C73CB0">
      <w:pPr>
        <w:spacing w:after="0" w:line="240" w:lineRule="auto"/>
        <w:rPr>
          <w:rFonts w:ascii="Arial" w:eastAsia="Calibri" w:hAnsi="Arial" w:cs="Arial"/>
          <w:i/>
          <w:iCs/>
          <w:sz w:val="20"/>
          <w:szCs w:val="20"/>
        </w:rPr>
      </w:pPr>
    </w:p>
    <w:p w14:paraId="3C7D2F50"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Wil men een meldplicht, maximering van het aantal verhuurbare nachten of een vergunnings- of ontheffingsplicht, dan moet </w:t>
      </w:r>
      <w:r w:rsidRPr="00902A92">
        <w:rPr>
          <w:rFonts w:ascii="Arial" w:eastAsia="Calibri" w:hAnsi="Arial" w:cs="Arial"/>
          <w:i/>
          <w:iCs/>
          <w:sz w:val="20"/>
          <w:szCs w:val="20"/>
        </w:rPr>
        <w:t>in elk geval een registratieplicht</w:t>
      </w:r>
      <w:r w:rsidRPr="00891B4D">
        <w:rPr>
          <w:rFonts w:ascii="Arial" w:eastAsia="Calibri" w:hAnsi="Arial" w:cs="Arial"/>
          <w:i/>
          <w:iCs/>
          <w:sz w:val="20"/>
          <w:szCs w:val="20"/>
        </w:rPr>
        <w:t xml:space="preserve"> gelden voor [de betrokken vormen van] toeristische verhuur van woonruimte in de beoogde gebieden.</w:t>
      </w:r>
    </w:p>
    <w:p w14:paraId="298CE5B5" w14:textId="77777777" w:rsidR="00C73CB0" w:rsidRPr="00891B4D" w:rsidRDefault="00C73CB0" w:rsidP="00C73CB0">
      <w:pPr>
        <w:spacing w:after="0" w:line="240" w:lineRule="auto"/>
        <w:rPr>
          <w:rFonts w:ascii="Arial" w:eastAsia="Calibri" w:hAnsi="Arial" w:cs="Arial"/>
          <w:i/>
          <w:iCs/>
          <w:sz w:val="20"/>
          <w:szCs w:val="20"/>
        </w:rPr>
      </w:pPr>
    </w:p>
    <w:p w14:paraId="1D551BD6"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keuzes eerste en derde lid</w:t>
      </w:r>
    </w:p>
    <w:p w14:paraId="6519945E"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eerste en derde lid, aanhef en onder a, worden de facultatieve tekstonderdelen overgenomen als is gekozen voor artikel 21b, variant 1.</w:t>
      </w:r>
    </w:p>
    <w:p w14:paraId="215DB9C2"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lastRenderedPageBreak/>
        <w:t xml:space="preserve">In het derde lid wordt de gebiedsaanduiding [en vorm(en) van toeristische verhuur van woonruimte] geregeld, met eventueel een nachtenquotum, bijvoorbeeld: </w:t>
      </w:r>
    </w:p>
    <w:p w14:paraId="23AC18A0"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 het gebied tussen </w:t>
      </w:r>
      <w:proofErr w:type="spellStart"/>
      <w:r w:rsidRPr="00891B4D">
        <w:rPr>
          <w:rFonts w:ascii="Arial" w:eastAsia="Calibri" w:hAnsi="Arial" w:cs="Arial"/>
          <w:i/>
          <w:iCs/>
          <w:sz w:val="20"/>
          <w:szCs w:val="20"/>
        </w:rPr>
        <w:t>Lijnbaansgracht</w:t>
      </w:r>
      <w:proofErr w:type="spellEnd"/>
      <w:r w:rsidRPr="00891B4D">
        <w:rPr>
          <w:rFonts w:ascii="Arial" w:eastAsia="Calibri" w:hAnsi="Arial" w:cs="Arial"/>
          <w:i/>
          <w:iCs/>
          <w:sz w:val="20"/>
          <w:szCs w:val="20"/>
        </w:rPr>
        <w:t xml:space="preserve">, </w:t>
      </w:r>
      <w:proofErr w:type="spellStart"/>
      <w:r w:rsidRPr="00891B4D">
        <w:rPr>
          <w:rFonts w:ascii="Arial" w:eastAsia="Calibri" w:hAnsi="Arial" w:cs="Arial"/>
          <w:i/>
          <w:iCs/>
          <w:sz w:val="20"/>
          <w:szCs w:val="20"/>
        </w:rPr>
        <w:t>Elandsgracht</w:t>
      </w:r>
      <w:proofErr w:type="spellEnd"/>
      <w:r w:rsidRPr="00891B4D">
        <w:rPr>
          <w:rFonts w:ascii="Arial" w:eastAsia="Calibri" w:hAnsi="Arial" w:cs="Arial"/>
          <w:i/>
          <w:iCs/>
          <w:sz w:val="20"/>
          <w:szCs w:val="20"/>
        </w:rPr>
        <w:t>, Prinsengracht en Rozengracht: [A, B en D;] 20 nachten.</w:t>
      </w:r>
    </w:p>
    <w:p w14:paraId="1C39811A" w14:textId="77777777" w:rsidR="00C73CB0" w:rsidRPr="00891B4D" w:rsidRDefault="00C73CB0" w:rsidP="00C73CB0">
      <w:pPr>
        <w:spacing w:after="0" w:line="240" w:lineRule="auto"/>
        <w:rPr>
          <w:rFonts w:ascii="Arial" w:eastAsia="Calibri" w:hAnsi="Arial" w:cs="Arial"/>
          <w:i/>
          <w:iCs/>
          <w:sz w:val="20"/>
          <w:szCs w:val="20"/>
        </w:rPr>
      </w:pPr>
    </w:p>
    <w:p w14:paraId="651A8727"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NB Voor bestaande aanbieders van toeristische verhuur geldt de registratieplicht pas zes maanden na het in werking treden van artikel 23 van de wet. Aldus artikel 51, eerste lid, van de wet.</w:t>
      </w:r>
    </w:p>
    <w:p w14:paraId="45BFD2A9" w14:textId="77777777" w:rsidR="00C73CB0" w:rsidRPr="00891B4D" w:rsidRDefault="00C73CB0" w:rsidP="00C73CB0">
      <w:pPr>
        <w:spacing w:after="0" w:line="240" w:lineRule="auto"/>
        <w:rPr>
          <w:rFonts w:ascii="Arial" w:eastAsia="Calibri" w:hAnsi="Arial" w:cs="Arial"/>
          <w:i/>
          <w:iCs/>
          <w:sz w:val="20"/>
          <w:szCs w:val="20"/>
        </w:rPr>
      </w:pPr>
    </w:p>
    <w:p w14:paraId="6B018205"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21d. Maximering aantal nachten toeristische verhuur; meldplicht</w:t>
      </w:r>
    </w:p>
    <w:p w14:paraId="33E5F7D9"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eerste lid</w:t>
      </w:r>
    </w:p>
    <w:p w14:paraId="1862076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eerste lid wordt het facultatieve tekstonderdeel overgenomen als is gekozen voor artikel 21b, variant 1.</w:t>
      </w:r>
    </w:p>
    <w:p w14:paraId="03C24CB7" w14:textId="77777777" w:rsidR="00C73CB0" w:rsidRPr="00891B4D" w:rsidRDefault="00C73CB0" w:rsidP="00C73CB0">
      <w:pPr>
        <w:spacing w:after="0" w:line="240" w:lineRule="auto"/>
        <w:rPr>
          <w:rFonts w:ascii="Arial" w:eastAsia="Calibri" w:hAnsi="Arial" w:cs="Arial"/>
          <w:i/>
          <w:iCs/>
          <w:sz w:val="20"/>
          <w:szCs w:val="20"/>
        </w:rPr>
      </w:pPr>
    </w:p>
    <w:p w14:paraId="5005C399"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Een meldplicht kan alleen gelden als ook een registratieplicht is ingevoerd. Als een </w:t>
      </w:r>
      <w:proofErr w:type="gramStart"/>
      <w:r w:rsidRPr="00891B4D">
        <w:rPr>
          <w:rFonts w:ascii="Arial" w:eastAsia="Calibri" w:hAnsi="Arial" w:cs="Arial"/>
          <w:i/>
          <w:iCs/>
          <w:sz w:val="20"/>
          <w:szCs w:val="20"/>
        </w:rPr>
        <w:t>maximum aantal</w:t>
      </w:r>
      <w:proofErr w:type="gramEnd"/>
      <w:r w:rsidRPr="00891B4D">
        <w:rPr>
          <w:rFonts w:ascii="Arial" w:eastAsia="Calibri" w:hAnsi="Arial" w:cs="Arial"/>
          <w:i/>
          <w:iCs/>
          <w:sz w:val="20"/>
          <w:szCs w:val="20"/>
        </w:rPr>
        <w:t xml:space="preserve"> nachten per jaar wordt ingevoerd voor [een vorm van] toeristische verhuur in een bepaald gebied, is sprake van een quotumstelsel (het maximum aantal nachten is het quotum). Wordt overal of in enkele gebieden [en voor een of meer vormen van toeristische verhuur] een quotum ingevoerd, een maximering van het aantal toegestane nachten per jaar, dan ligt een meldingsvereiste in elk geval voor de hand. Het meldingsformulier, genoemd in het eerste lid, zal vermelding van het registratienummer moeten verlangen.</w:t>
      </w:r>
    </w:p>
    <w:p w14:paraId="082DAA7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Het derde lid regelt het aanbiedverbod van digitale platforms (zie artikel 23e van de wet) dat een aanvulling is op de maximering van het aantal toegestane nachten. Als geconstateerd wordt dat een aanbieder zijn jaarquotum heeft opgesoupeerd, kunnen burgemeester en wethouders een digitaal platform als Booking.com en Expedia.nl daarvan op de hoogte stellen. Dan mag het digitale platform voor de rest van het jaar geen aanbiedingen van deze aanbieder meer plaatsen. </w:t>
      </w:r>
    </w:p>
    <w:p w14:paraId="5AF23215" w14:textId="77777777" w:rsidR="00C73CB0" w:rsidRPr="00891B4D" w:rsidRDefault="00C73CB0" w:rsidP="00C73CB0">
      <w:pPr>
        <w:spacing w:after="0" w:line="240" w:lineRule="auto"/>
        <w:rPr>
          <w:rFonts w:ascii="Arial" w:eastAsia="Calibri" w:hAnsi="Arial" w:cs="Arial"/>
          <w:i/>
          <w:iCs/>
          <w:sz w:val="20"/>
          <w:szCs w:val="20"/>
        </w:rPr>
      </w:pPr>
    </w:p>
    <w:p w14:paraId="18784412"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 xml:space="preserve">Artikel 21e. Vergunningplicht; maximering en tijdelijke </w:t>
      </w:r>
      <w:proofErr w:type="gramStart"/>
      <w:r w:rsidRPr="00891B4D">
        <w:rPr>
          <w:rFonts w:ascii="Arial" w:eastAsia="Calibri" w:hAnsi="Arial" w:cs="Arial"/>
          <w:b/>
          <w:bCs/>
          <w:i/>
          <w:iCs/>
          <w:sz w:val="20"/>
          <w:szCs w:val="20"/>
        </w:rPr>
        <w:t>vergunningen[</w:t>
      </w:r>
      <w:proofErr w:type="gramEnd"/>
      <w:r w:rsidRPr="00891B4D">
        <w:rPr>
          <w:rFonts w:ascii="Arial" w:eastAsia="Calibri" w:hAnsi="Arial" w:cs="Arial"/>
          <w:b/>
          <w:bCs/>
          <w:i/>
          <w:iCs/>
          <w:sz w:val="20"/>
          <w:szCs w:val="20"/>
        </w:rPr>
        <w:t>; vrijstelling][; overgangsbepaling]</w:t>
      </w:r>
    </w:p>
    <w:p w14:paraId="58D8245B"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Invoering van een vergunningplicht biedt de mogelijkheid om tot een verfijnde regulering te komen. Voor bepaalde gebieden [en/of voor bepaalde vormen van toeristische verhuur] kan een beperkt aantal vergunningen toeristische verhuur worden voorzien. Ook dan zal wel moeten worden aangetoond dat de leefbaarheid van het gebied niet voldoende kan worden beschermd door te volstaan met de maximering van het aantal nachten. </w:t>
      </w:r>
    </w:p>
    <w:p w14:paraId="76F78B46" w14:textId="77777777" w:rsidR="00C73CB0" w:rsidRPr="00891B4D" w:rsidRDefault="00C73CB0" w:rsidP="00C73CB0">
      <w:pPr>
        <w:spacing w:after="0" w:line="240" w:lineRule="auto"/>
        <w:rPr>
          <w:rFonts w:ascii="Arial" w:eastAsia="Calibri" w:hAnsi="Arial" w:cs="Arial"/>
          <w:i/>
          <w:iCs/>
          <w:sz w:val="20"/>
          <w:szCs w:val="20"/>
        </w:rPr>
      </w:pPr>
    </w:p>
    <w:p w14:paraId="11A702EE"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keuzes eerste lid</w:t>
      </w:r>
    </w:p>
    <w:p w14:paraId="4F2819BC"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eerste lid, aanhef en onder a, worden de facultatieve tekstonderdelen overgenomen als is gekozen voor artikel 21b, variant 1.</w:t>
      </w:r>
    </w:p>
    <w:p w14:paraId="507020C1"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eerste lid wordt de gebiedsaanduiding [en vorm(en) van toeristische verhuur van woonruimte] geregeld, met eventueel een nachtenquotum, bijvoorbeeld:</w:t>
      </w:r>
    </w:p>
    <w:p w14:paraId="78A575AF"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 het gebied tussen </w:t>
      </w:r>
      <w:proofErr w:type="spellStart"/>
      <w:r w:rsidRPr="00891B4D">
        <w:rPr>
          <w:rFonts w:ascii="Arial" w:eastAsia="Calibri" w:hAnsi="Arial" w:cs="Arial"/>
          <w:i/>
          <w:iCs/>
          <w:sz w:val="20"/>
          <w:szCs w:val="20"/>
        </w:rPr>
        <w:t>Lijnbaansgracht</w:t>
      </w:r>
      <w:proofErr w:type="spellEnd"/>
      <w:r w:rsidRPr="00891B4D">
        <w:rPr>
          <w:rFonts w:ascii="Arial" w:eastAsia="Calibri" w:hAnsi="Arial" w:cs="Arial"/>
          <w:i/>
          <w:iCs/>
          <w:sz w:val="20"/>
          <w:szCs w:val="20"/>
        </w:rPr>
        <w:t xml:space="preserve">, </w:t>
      </w:r>
      <w:proofErr w:type="spellStart"/>
      <w:r w:rsidRPr="00891B4D">
        <w:rPr>
          <w:rFonts w:ascii="Arial" w:eastAsia="Calibri" w:hAnsi="Arial" w:cs="Arial"/>
          <w:i/>
          <w:iCs/>
          <w:sz w:val="20"/>
          <w:szCs w:val="20"/>
        </w:rPr>
        <w:t>Elandsgracht</w:t>
      </w:r>
      <w:proofErr w:type="spellEnd"/>
      <w:r w:rsidRPr="00891B4D">
        <w:rPr>
          <w:rFonts w:ascii="Arial" w:eastAsia="Calibri" w:hAnsi="Arial" w:cs="Arial"/>
          <w:i/>
          <w:iCs/>
          <w:sz w:val="20"/>
          <w:szCs w:val="20"/>
        </w:rPr>
        <w:t>, Prinsengracht en Rozengracht: [A, B en D;] 20 nachten.</w:t>
      </w:r>
    </w:p>
    <w:p w14:paraId="7EA0B827" w14:textId="77777777" w:rsidR="00C73CB0" w:rsidRPr="00891B4D" w:rsidRDefault="00C73CB0" w:rsidP="00C73CB0">
      <w:pPr>
        <w:spacing w:after="0" w:line="240" w:lineRule="auto"/>
        <w:rPr>
          <w:rFonts w:ascii="Arial" w:eastAsia="Calibri" w:hAnsi="Arial" w:cs="Arial"/>
          <w:i/>
          <w:iCs/>
          <w:sz w:val="20"/>
          <w:szCs w:val="20"/>
        </w:rPr>
      </w:pPr>
    </w:p>
    <w:p w14:paraId="76C59A7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Als burgemeester en wethouders voor het aantal uit te geven vergunningen van [bepaalde vormen] toeristische verhuur in bepaalde gebieden een maximum hebben ingesteld, is voor deze vergunningen ook sprake van een quotumstelsel. </w:t>
      </w:r>
    </w:p>
    <w:p w14:paraId="15C4A406" w14:textId="77777777" w:rsidR="00C73CB0" w:rsidRPr="00891B4D" w:rsidRDefault="00C73CB0" w:rsidP="00C73CB0">
      <w:pPr>
        <w:spacing w:after="0" w:line="240" w:lineRule="auto"/>
        <w:rPr>
          <w:rFonts w:ascii="Arial" w:eastAsia="Calibri" w:hAnsi="Arial" w:cs="Arial"/>
          <w:i/>
          <w:iCs/>
          <w:sz w:val="20"/>
          <w:szCs w:val="20"/>
        </w:rPr>
      </w:pPr>
    </w:p>
    <w:p w14:paraId="33D54256"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tweede lid</w:t>
      </w:r>
    </w:p>
    <w:p w14:paraId="175EB40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Wordt het aantal uit te geven vergunningen voor een gebied beperkt, dan worden dat ‘schaarse vergunningen’, waarbij volgens Dienstenrichtlijn en Dienstenwet moet worden gewaakt voor concurrentievervalsing. Met het oog daarop bepaalt de tweede zin van het tweede lid dat vergunningen toeristische verhuur voor deze gebieden niet voor onbeperkte tijd kunnen worden verleend (zie verder de VNG-Handreiking schaarse vergunningen (2018)). Daarop aansluitend roept artikel 21g voor de toewijzing van deze vergunningen een stelsel van trekking door een notaris in het leven. Gemeenten moeten hier nog een termijn invullen. Volgens de </w:t>
      </w:r>
      <w:proofErr w:type="spellStart"/>
      <w:r w:rsidRPr="00891B4D">
        <w:rPr>
          <w:rFonts w:ascii="Arial" w:eastAsia="Calibri" w:hAnsi="Arial" w:cs="Arial"/>
          <w:i/>
          <w:iCs/>
          <w:sz w:val="20"/>
          <w:szCs w:val="20"/>
        </w:rPr>
        <w:t>schaarsevergunningenjurisprudentie</w:t>
      </w:r>
      <w:proofErr w:type="spellEnd"/>
      <w:r w:rsidRPr="00891B4D">
        <w:rPr>
          <w:rFonts w:ascii="Arial" w:eastAsia="Calibri" w:hAnsi="Arial" w:cs="Arial"/>
          <w:i/>
          <w:iCs/>
          <w:sz w:val="20"/>
          <w:szCs w:val="20"/>
        </w:rPr>
        <w:t xml:space="preserve"> moet deze termijn lang genoeg zijn om investeringen terug te winnen en niet langer dan nodig om de vrije markt niet te belemmeren. </w:t>
      </w:r>
    </w:p>
    <w:p w14:paraId="272C979B" w14:textId="77777777" w:rsidR="00C73CB0" w:rsidRPr="00891B4D" w:rsidRDefault="00C73CB0" w:rsidP="00C73CB0">
      <w:pPr>
        <w:spacing w:after="0" w:line="240" w:lineRule="auto"/>
        <w:rPr>
          <w:rFonts w:ascii="Arial" w:eastAsia="Calibri" w:hAnsi="Arial" w:cs="Arial"/>
          <w:i/>
          <w:iCs/>
          <w:sz w:val="20"/>
          <w:szCs w:val="20"/>
        </w:rPr>
      </w:pPr>
    </w:p>
    <w:p w14:paraId="74C0D7D8"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[Nadere toelichting bij te maken keuzes derde lid </w:t>
      </w:r>
    </w:p>
    <w:p w14:paraId="25255EB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derde lid is net zo’n vrijstellingsbepaling als bij de artikelen 14 en 18 opgenomen. Zie de algemene toelichting. Ook hier zal slechts zelden behoefte bestaan aan het derde lid. Het facultatieve tekstonderdeel wordt overgenomen als is gekozen voor artikel 21b, variant 1.]</w:t>
      </w:r>
    </w:p>
    <w:p w14:paraId="25AEBBCA" w14:textId="77777777" w:rsidR="00C73CB0" w:rsidRPr="00891B4D" w:rsidRDefault="00C73CB0" w:rsidP="00C73CB0">
      <w:pPr>
        <w:spacing w:after="0" w:line="240" w:lineRule="auto"/>
        <w:rPr>
          <w:rFonts w:ascii="Arial" w:eastAsia="Calibri" w:hAnsi="Arial" w:cs="Arial"/>
          <w:i/>
          <w:iCs/>
          <w:sz w:val="20"/>
          <w:szCs w:val="20"/>
        </w:rPr>
      </w:pPr>
    </w:p>
    <w:p w14:paraId="3B670827"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keuzes vierde lid</w:t>
      </w:r>
    </w:p>
    <w:p w14:paraId="7AB09CDA"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Het vierde lid wordt alleen opgenomen als er al een vergunningenstelsel voor toeristische verhuur gold op basis van het oude artikel 21 van de wet. Dan is het overgangsrecht van artikel 51, tweede tot en met vierde lid, van de wet van toepassing. Gemeenten kunnen in het vierde lid regelen dat ‘oude’ toeristische verhuurders een half jaar de tijd hebben om zich van een vergunning te voorzien. Deze termijn is gelijk aan de overgangstermijn die artikel 51, eerste lid, van de wet geeft voor de registratieplicht.]</w:t>
      </w:r>
    </w:p>
    <w:p w14:paraId="647E4B7B" w14:textId="77777777" w:rsidR="00C73CB0" w:rsidRPr="00891B4D" w:rsidRDefault="00C73CB0" w:rsidP="00C73CB0">
      <w:pPr>
        <w:spacing w:after="0" w:line="240" w:lineRule="auto"/>
        <w:rPr>
          <w:rFonts w:ascii="Arial" w:eastAsia="Calibri" w:hAnsi="Arial" w:cs="Arial"/>
          <w:i/>
          <w:iCs/>
          <w:sz w:val="20"/>
          <w:szCs w:val="20"/>
        </w:rPr>
      </w:pPr>
    </w:p>
    <w:p w14:paraId="5C22AA4A"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Een vergunning- of ontheffingsplicht kan alleen worden ingesteld als er ook een registratieplicht geldt (artikel 21c). </w:t>
      </w:r>
    </w:p>
    <w:p w14:paraId="38EBB558" w14:textId="77777777" w:rsidR="00C73CB0" w:rsidRPr="00891B4D" w:rsidRDefault="00C73CB0" w:rsidP="00C73CB0">
      <w:pPr>
        <w:spacing w:after="0" w:line="240" w:lineRule="auto"/>
        <w:rPr>
          <w:rFonts w:ascii="Arial" w:eastAsia="Calibri" w:hAnsi="Arial" w:cs="Arial"/>
          <w:i/>
          <w:iCs/>
          <w:sz w:val="20"/>
          <w:szCs w:val="20"/>
        </w:rPr>
      </w:pPr>
    </w:p>
    <w:p w14:paraId="4598D05A"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21f. Aanvraag vergunning, weigeringsgronden, voorwaarden en voorschriften</w:t>
      </w:r>
    </w:p>
    <w:p w14:paraId="127DEF4E"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Het vergunningenstelsel is in hoofdzaak ingevoerd om de leefbaarheid te beschermen in de buurten waar veel toeristische verhuur plaatsvindt. </w:t>
      </w:r>
    </w:p>
    <w:p w14:paraId="04523850" w14:textId="77777777" w:rsidR="00C73CB0" w:rsidRPr="00891B4D" w:rsidRDefault="00C73CB0" w:rsidP="00C73CB0">
      <w:pPr>
        <w:spacing w:after="0" w:line="240" w:lineRule="auto"/>
        <w:rPr>
          <w:rFonts w:ascii="Arial" w:eastAsia="Calibri" w:hAnsi="Arial" w:cs="Arial"/>
          <w:i/>
          <w:iCs/>
          <w:sz w:val="20"/>
          <w:szCs w:val="20"/>
        </w:rPr>
      </w:pPr>
    </w:p>
    <w:p w14:paraId="614718A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Nadere toelichting bij te maken keuze eerste lid </w:t>
      </w:r>
    </w:p>
    <w:p w14:paraId="7F896BFF"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eerste lid kan ‘de website van de gemeente’ desgewenst worden vervangen door een iets meer gepreciseerde aanduiding.</w:t>
      </w:r>
    </w:p>
    <w:p w14:paraId="560111B8" w14:textId="77777777" w:rsidR="00C73CB0" w:rsidRPr="00891B4D" w:rsidRDefault="00C73CB0" w:rsidP="00C73CB0">
      <w:pPr>
        <w:spacing w:after="0" w:line="240" w:lineRule="auto"/>
        <w:rPr>
          <w:rFonts w:ascii="Arial" w:eastAsia="Calibri" w:hAnsi="Arial" w:cs="Arial"/>
          <w:i/>
          <w:iCs/>
          <w:sz w:val="20"/>
          <w:szCs w:val="20"/>
        </w:rPr>
      </w:pPr>
    </w:p>
    <w:p w14:paraId="021191E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Artikel 24 van de wet verplicht ertoe, weigeringsgronden vast te stellen voor vergunningen die betrekking hebben op toeristische verhuur alsmede te bepalen welke voor</w:t>
      </w:r>
      <w:r w:rsidRPr="00891B4D">
        <w:rPr>
          <w:rFonts w:ascii="Arial" w:eastAsia="Calibri" w:hAnsi="Arial" w:cs="Arial"/>
          <w:i/>
          <w:iCs/>
          <w:sz w:val="20"/>
          <w:szCs w:val="20"/>
        </w:rPr>
        <w:softHyphen/>
        <w:t>waarden en voorschriften burgemeester en wethouders aan de vergunning kunnen verbinden. Dit wijkt niet af van wat is bepaald ten aanzien van de ‘onttrekkingsvergunningen’ van artikel 21 en de split</w:t>
      </w:r>
      <w:r w:rsidRPr="00891B4D">
        <w:rPr>
          <w:rFonts w:ascii="Arial" w:eastAsia="Calibri" w:hAnsi="Arial" w:cs="Arial"/>
          <w:i/>
          <w:iCs/>
          <w:sz w:val="20"/>
          <w:szCs w:val="20"/>
        </w:rPr>
        <w:softHyphen/>
        <w:t>sings</w:t>
      </w:r>
      <w:r w:rsidRPr="00891B4D">
        <w:rPr>
          <w:rFonts w:ascii="Arial" w:eastAsia="Calibri" w:hAnsi="Arial" w:cs="Arial"/>
          <w:i/>
          <w:iCs/>
          <w:sz w:val="20"/>
          <w:szCs w:val="20"/>
        </w:rPr>
        <w:softHyphen/>
        <w:t xml:space="preserve">vergunning van artikel 22 van de wet. Artikel 21f sluit dan ook zoveel mogelijk aan bij de voor die vergunningenstelsels vergelijkbare regels die in deze verordening zijn opgenomen. </w:t>
      </w:r>
    </w:p>
    <w:p w14:paraId="7716ADB1"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Een vergunning kan worden geweigerd als de leefbaarheid anders te zeer in het gedrang zou komen, zie bijvoorbeeld </w:t>
      </w:r>
      <w:proofErr w:type="spellStart"/>
      <w:r w:rsidRPr="00891B4D">
        <w:rPr>
          <w:rFonts w:ascii="Arial" w:eastAsia="Calibri" w:hAnsi="Arial" w:cs="Arial"/>
          <w:i/>
          <w:iCs/>
          <w:sz w:val="20"/>
          <w:szCs w:val="20"/>
        </w:rPr>
        <w:t>ABRvS</w:t>
      </w:r>
      <w:proofErr w:type="spellEnd"/>
      <w:r w:rsidRPr="00891B4D">
        <w:rPr>
          <w:rFonts w:ascii="Arial" w:eastAsia="Calibri" w:hAnsi="Arial" w:cs="Arial"/>
          <w:i/>
          <w:iCs/>
          <w:sz w:val="20"/>
          <w:szCs w:val="20"/>
        </w:rPr>
        <w:t xml:space="preserve"> 29 november 2017, ECLI:</w:t>
      </w:r>
      <w:proofErr w:type="gramStart"/>
      <w:r w:rsidRPr="00891B4D">
        <w:rPr>
          <w:rFonts w:ascii="Arial" w:eastAsia="Calibri" w:hAnsi="Arial" w:cs="Arial"/>
          <w:i/>
          <w:iCs/>
          <w:sz w:val="20"/>
          <w:szCs w:val="20"/>
        </w:rPr>
        <w:t>NL:RVS</w:t>
      </w:r>
      <w:proofErr w:type="gramEnd"/>
      <w:r w:rsidRPr="00891B4D">
        <w:rPr>
          <w:rFonts w:ascii="Arial" w:eastAsia="Calibri" w:hAnsi="Arial" w:cs="Arial"/>
          <w:i/>
          <w:iCs/>
          <w:sz w:val="20"/>
          <w:szCs w:val="20"/>
        </w:rPr>
        <w:t>:2017:3262 (</w:t>
      </w:r>
      <w:proofErr w:type="spellStart"/>
      <w:r w:rsidRPr="00891B4D">
        <w:rPr>
          <w:rFonts w:ascii="Arial" w:eastAsia="Calibri" w:hAnsi="Arial" w:cs="Arial"/>
          <w:i/>
          <w:iCs/>
          <w:sz w:val="20"/>
          <w:szCs w:val="20"/>
        </w:rPr>
        <w:t>shortstay</w:t>
      </w:r>
      <w:proofErr w:type="spellEnd"/>
      <w:r w:rsidRPr="00891B4D">
        <w:rPr>
          <w:rFonts w:ascii="Arial" w:eastAsia="Calibri" w:hAnsi="Arial" w:cs="Arial"/>
          <w:i/>
          <w:iCs/>
          <w:sz w:val="20"/>
          <w:szCs w:val="20"/>
        </w:rPr>
        <w:t xml:space="preserve">-onttrekkingen Amsterdam-C). Een weigering moet natuurlijk deugdelijk worden gemotiveerd. </w:t>
      </w:r>
    </w:p>
    <w:p w14:paraId="3C1265A6" w14:textId="77777777" w:rsidR="00C73CB0" w:rsidRPr="00891B4D" w:rsidRDefault="00C73CB0" w:rsidP="00C73CB0">
      <w:pPr>
        <w:spacing w:after="0" w:line="240" w:lineRule="auto"/>
        <w:rPr>
          <w:rFonts w:ascii="Arial" w:eastAsia="Calibri" w:hAnsi="Arial" w:cs="Arial"/>
          <w:i/>
          <w:iCs/>
          <w:sz w:val="20"/>
          <w:szCs w:val="20"/>
        </w:rPr>
      </w:pPr>
    </w:p>
    <w:p w14:paraId="28D275EF"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tweede lid</w:t>
      </w:r>
    </w:p>
    <w:p w14:paraId="2D03297E"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weigeringsgronden in het tweede lid kunnen aangevuld worden met andere weigeringsgronden.</w:t>
      </w:r>
    </w:p>
    <w:p w14:paraId="6D5B8E2D" w14:textId="77777777" w:rsidR="00C73CB0" w:rsidRPr="00891B4D" w:rsidRDefault="00C73CB0" w:rsidP="00C73CB0">
      <w:pPr>
        <w:spacing w:after="0" w:line="240" w:lineRule="auto"/>
        <w:rPr>
          <w:rFonts w:ascii="Arial" w:eastAsia="Calibri" w:hAnsi="Arial" w:cs="Arial"/>
          <w:i/>
          <w:iCs/>
          <w:sz w:val="20"/>
          <w:szCs w:val="20"/>
        </w:rPr>
      </w:pPr>
    </w:p>
    <w:p w14:paraId="6C6A588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Als voor de betrokken soort vergunning een quotum is ingevoerd, is het logisch dat aanvragen moeten worden afgewezen als het quotum ‘vol’ is (derde lid). Artikel 21g geeft voor de tijdelijke vergunningen, die bij een quotum aan de orde zijn, een methode om te verzekeren dat de beschikbare vergunningen ‘eerlijk’ worden verdeeld, dat wil zeggen dat alle gegadigden gelijke kansen hebben.</w:t>
      </w:r>
    </w:p>
    <w:p w14:paraId="46D2D00A" w14:textId="77777777" w:rsidR="00C73CB0" w:rsidRPr="00891B4D" w:rsidRDefault="00C73CB0" w:rsidP="00C73CB0">
      <w:pPr>
        <w:spacing w:after="0" w:line="240" w:lineRule="auto"/>
        <w:rPr>
          <w:rFonts w:ascii="Arial" w:eastAsia="Calibri" w:hAnsi="Arial" w:cs="Arial"/>
          <w:i/>
          <w:iCs/>
          <w:sz w:val="20"/>
          <w:szCs w:val="20"/>
        </w:rPr>
      </w:pPr>
    </w:p>
    <w:p w14:paraId="2083F4D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Volgens artikel 26, eerste lid, aanhef en onder c, van de wet kan de vergunning toeristische verhuur worden ingetrokken als een aan de vergunning verbonden voorwaarde of voorschrift niet wordt nageleefd (vierde lid). Voor ontheffingen geldt hetzelfde (artikel 21h, vierde lid).</w:t>
      </w:r>
      <w:r w:rsidRPr="00891B4D" w:rsidDel="004B308A">
        <w:rPr>
          <w:rFonts w:ascii="Arial" w:eastAsia="Calibri" w:hAnsi="Arial" w:cs="Arial"/>
          <w:i/>
          <w:iCs/>
          <w:sz w:val="20"/>
          <w:szCs w:val="20"/>
        </w:rPr>
        <w:t xml:space="preserve"> </w:t>
      </w:r>
    </w:p>
    <w:p w14:paraId="015584FA"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vierde lid, onder c, is het niet nakomen van de zorgplicht van artikel 21j opgenomen. Die zorgplicht kan als ‘autonome’ bepaling in de verordening worden opgenomen op grond van artikel 151d van de Gemeentewet. Door die ook als voorwaarde aan een vergunning of een ontheffing (zie artikel 21h, vierde lid) te verbinden, levert de niet-naleving daarvan een potentiële intrekkingsgrond op (artikel 26, eerste lid, aanhef en onder c, van de wet).</w:t>
      </w:r>
    </w:p>
    <w:p w14:paraId="48DB1142" w14:textId="77777777" w:rsidR="00C73CB0" w:rsidRPr="00891B4D" w:rsidRDefault="00C73CB0" w:rsidP="00C73CB0">
      <w:pPr>
        <w:spacing w:after="0" w:line="240" w:lineRule="auto"/>
        <w:rPr>
          <w:rFonts w:ascii="Arial" w:eastAsia="Calibri" w:hAnsi="Arial" w:cs="Arial"/>
          <w:i/>
          <w:iCs/>
          <w:sz w:val="20"/>
          <w:szCs w:val="20"/>
        </w:rPr>
      </w:pPr>
    </w:p>
    <w:p w14:paraId="1731F1CA"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vierde lid</w:t>
      </w:r>
    </w:p>
    <w:p w14:paraId="72158508"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 voor</w:t>
      </w:r>
      <w:r w:rsidRPr="00891B4D">
        <w:rPr>
          <w:rFonts w:ascii="Arial" w:eastAsia="Calibri" w:hAnsi="Arial" w:cs="Arial"/>
          <w:i/>
          <w:iCs/>
          <w:sz w:val="20"/>
          <w:szCs w:val="20"/>
        </w:rPr>
        <w:softHyphen/>
        <w:t>waarden en voorschriften in het vierde lid kunnen aangevuld worden met andere voor</w:t>
      </w:r>
      <w:r w:rsidRPr="00891B4D">
        <w:rPr>
          <w:rFonts w:ascii="Arial" w:eastAsia="Calibri" w:hAnsi="Arial" w:cs="Arial"/>
          <w:i/>
          <w:iCs/>
          <w:sz w:val="20"/>
          <w:szCs w:val="20"/>
        </w:rPr>
        <w:softHyphen/>
        <w:t>waarden en voorschriften.</w:t>
      </w:r>
    </w:p>
    <w:p w14:paraId="3E9D7C04" w14:textId="77777777" w:rsidR="00C73CB0" w:rsidRPr="00891B4D" w:rsidRDefault="00C73CB0" w:rsidP="00C73CB0">
      <w:pPr>
        <w:spacing w:after="0" w:line="240" w:lineRule="auto"/>
        <w:rPr>
          <w:rFonts w:ascii="Arial" w:eastAsia="Calibri" w:hAnsi="Arial" w:cs="Arial"/>
          <w:i/>
          <w:iCs/>
          <w:sz w:val="20"/>
          <w:szCs w:val="20"/>
        </w:rPr>
      </w:pPr>
    </w:p>
    <w:p w14:paraId="3AAB85E3" w14:textId="77777777" w:rsidR="00C73CB0"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Op grond van artikel 28, eerste lid, van de Dienstenwet is het </w:t>
      </w:r>
      <w:proofErr w:type="spellStart"/>
      <w:r w:rsidRPr="00891B4D">
        <w:rPr>
          <w:rFonts w:ascii="Arial" w:eastAsia="Calibri" w:hAnsi="Arial" w:cs="Arial"/>
          <w:i/>
          <w:iCs/>
          <w:sz w:val="20"/>
          <w:szCs w:val="20"/>
        </w:rPr>
        <w:t>silencio</w:t>
      </w:r>
      <w:proofErr w:type="spellEnd"/>
      <w:r w:rsidRPr="00891B4D">
        <w:rPr>
          <w:rFonts w:ascii="Arial" w:eastAsia="Calibri" w:hAnsi="Arial" w:cs="Arial"/>
          <w:i/>
          <w:iCs/>
          <w:sz w:val="20"/>
          <w:szCs w:val="20"/>
        </w:rPr>
        <w:t xml:space="preserve"> positivo-stelsel (paragraaf 4.1.3.3 van de </w:t>
      </w:r>
      <w:proofErr w:type="spellStart"/>
      <w:r w:rsidRPr="00891B4D">
        <w:rPr>
          <w:rFonts w:ascii="Arial" w:eastAsia="Calibri" w:hAnsi="Arial" w:cs="Arial"/>
          <w:i/>
          <w:iCs/>
          <w:sz w:val="20"/>
          <w:szCs w:val="20"/>
        </w:rPr>
        <w:t>Awb</w:t>
      </w:r>
      <w:proofErr w:type="spellEnd"/>
      <w:r w:rsidRPr="00891B4D">
        <w:rPr>
          <w:rFonts w:ascii="Arial" w:eastAsia="Calibri" w:hAnsi="Arial" w:cs="Arial"/>
          <w:i/>
          <w:iCs/>
          <w:sz w:val="20"/>
          <w:szCs w:val="20"/>
        </w:rPr>
        <w:t>) van toepassing op de aanvragen om een vergunning toeristische verhuur.</w:t>
      </w:r>
    </w:p>
    <w:p w14:paraId="613C2689" w14:textId="77777777" w:rsidR="00C73CB0" w:rsidRDefault="00C73CB0" w:rsidP="00C73CB0">
      <w:pPr>
        <w:spacing w:after="0" w:line="240" w:lineRule="auto"/>
        <w:rPr>
          <w:rFonts w:ascii="Arial" w:eastAsia="Calibri" w:hAnsi="Arial" w:cs="Arial"/>
          <w:i/>
          <w:iCs/>
          <w:sz w:val="20"/>
          <w:szCs w:val="20"/>
        </w:rPr>
      </w:pPr>
    </w:p>
    <w:p w14:paraId="5B9F4423" w14:textId="77777777" w:rsidR="00C73CB0" w:rsidRPr="00FF6379" w:rsidRDefault="00C73CB0" w:rsidP="00C73CB0">
      <w:pPr>
        <w:spacing w:after="0" w:line="276" w:lineRule="auto"/>
        <w:rPr>
          <w:rFonts w:ascii="Arial" w:hAnsi="Arial" w:cs="Arial"/>
          <w:i/>
          <w:iCs/>
          <w:sz w:val="20"/>
          <w:szCs w:val="20"/>
        </w:rPr>
      </w:pPr>
      <w:r w:rsidRPr="00FF6379">
        <w:rPr>
          <w:rFonts w:ascii="Arial" w:eastAsia="Calibri" w:hAnsi="Arial" w:cs="Arial"/>
          <w:i/>
          <w:iCs/>
          <w:sz w:val="20"/>
          <w:szCs w:val="20"/>
        </w:rPr>
        <w:t>Het vijfde lid regelt</w:t>
      </w:r>
      <w:r>
        <w:rPr>
          <w:rFonts w:ascii="Arial" w:eastAsia="Calibri" w:hAnsi="Arial" w:cs="Arial"/>
          <w:i/>
          <w:iCs/>
          <w:sz w:val="20"/>
          <w:szCs w:val="20"/>
        </w:rPr>
        <w:t xml:space="preserve"> op basis van artikel 23c, vijfde lid,</w:t>
      </w:r>
      <w:r w:rsidRPr="00FF6379">
        <w:rPr>
          <w:rFonts w:ascii="Arial" w:eastAsia="Calibri" w:hAnsi="Arial" w:cs="Arial"/>
          <w:i/>
          <w:iCs/>
          <w:sz w:val="20"/>
          <w:szCs w:val="20"/>
        </w:rPr>
        <w:t xml:space="preserve"> dat</w:t>
      </w:r>
      <w:r w:rsidRPr="00FF6379">
        <w:rPr>
          <w:rFonts w:ascii="Arial" w:hAnsi="Arial" w:cs="Arial"/>
          <w:i/>
          <w:iCs/>
          <w:sz w:val="20"/>
          <w:szCs w:val="20"/>
        </w:rPr>
        <w:t xml:space="preserve"> een vergunningaanvraag voor toeristische verhuur ook aangemerkt moet worden als een aanvraag om een onttrekkingsvergunning, voor zover dat in de gemeente </w:t>
      </w:r>
      <w:proofErr w:type="spellStart"/>
      <w:r w:rsidRPr="00FF6379">
        <w:rPr>
          <w:rFonts w:ascii="Arial" w:hAnsi="Arial" w:cs="Arial"/>
          <w:i/>
          <w:iCs/>
          <w:sz w:val="20"/>
          <w:szCs w:val="20"/>
        </w:rPr>
        <w:t>vergunningplichtig</w:t>
      </w:r>
      <w:proofErr w:type="spellEnd"/>
      <w:r w:rsidRPr="00FF6379">
        <w:rPr>
          <w:rFonts w:ascii="Arial" w:hAnsi="Arial" w:cs="Arial"/>
          <w:i/>
          <w:iCs/>
          <w:sz w:val="20"/>
          <w:szCs w:val="20"/>
        </w:rPr>
        <w:t xml:space="preserve"> is. </w:t>
      </w:r>
      <w:r>
        <w:rPr>
          <w:rFonts w:ascii="Arial" w:hAnsi="Arial" w:cs="Arial"/>
          <w:i/>
          <w:iCs/>
          <w:sz w:val="20"/>
          <w:szCs w:val="20"/>
        </w:rPr>
        <w:t>Het college van burgemeester en wethouders moet bij samenloop van deze vergunningen de aanvraag van een vergunning voor toeristische verhuur gelijkstellen met de aanvraag van een vergunning voor het onttrekken van de woonruimte aan de bestemming.</w:t>
      </w:r>
    </w:p>
    <w:p w14:paraId="0805E1EA" w14:textId="77777777" w:rsidR="00C73CB0" w:rsidRPr="00891B4D" w:rsidRDefault="00C73CB0" w:rsidP="00C73CB0">
      <w:pPr>
        <w:spacing w:after="0" w:line="240" w:lineRule="auto"/>
        <w:rPr>
          <w:rFonts w:ascii="Arial" w:eastAsia="Calibri" w:hAnsi="Arial" w:cs="Arial"/>
          <w:i/>
          <w:iCs/>
          <w:sz w:val="20"/>
          <w:szCs w:val="20"/>
        </w:rPr>
      </w:pPr>
    </w:p>
    <w:p w14:paraId="64B87066"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 xml:space="preserve">Artikel 21g. Tijdelijke </w:t>
      </w:r>
      <w:proofErr w:type="gramStart"/>
      <w:r w:rsidRPr="00891B4D">
        <w:rPr>
          <w:rFonts w:ascii="Arial" w:eastAsia="Calibri" w:hAnsi="Arial" w:cs="Arial"/>
          <w:b/>
          <w:bCs/>
          <w:i/>
          <w:iCs/>
          <w:sz w:val="20"/>
          <w:szCs w:val="20"/>
        </w:rPr>
        <w:t>vergunningen[</w:t>
      </w:r>
      <w:proofErr w:type="gramEnd"/>
      <w:r w:rsidRPr="00891B4D">
        <w:rPr>
          <w:rFonts w:ascii="Arial" w:eastAsia="Calibri" w:hAnsi="Arial" w:cs="Arial"/>
          <w:b/>
          <w:bCs/>
          <w:i/>
          <w:iCs/>
          <w:sz w:val="20"/>
          <w:szCs w:val="20"/>
        </w:rPr>
        <w:t>; overgangsbepaling]</w:t>
      </w:r>
    </w:p>
    <w:p w14:paraId="12BCE135"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Deze bepaling regelt tijdelijke vergunningen. Als een quotum is ingesteld voor een gebied [of voor een </w:t>
      </w:r>
      <w:proofErr w:type="spellStart"/>
      <w:r w:rsidRPr="00891B4D">
        <w:rPr>
          <w:rFonts w:ascii="Arial" w:eastAsia="Calibri" w:hAnsi="Arial" w:cs="Arial"/>
          <w:i/>
          <w:iCs/>
          <w:sz w:val="20"/>
          <w:szCs w:val="20"/>
        </w:rPr>
        <w:t>vergunningplichtige</w:t>
      </w:r>
      <w:proofErr w:type="spellEnd"/>
      <w:r w:rsidRPr="00891B4D">
        <w:rPr>
          <w:rFonts w:ascii="Arial" w:eastAsia="Calibri" w:hAnsi="Arial" w:cs="Arial"/>
          <w:i/>
          <w:iCs/>
          <w:sz w:val="20"/>
          <w:szCs w:val="20"/>
        </w:rPr>
        <w:t xml:space="preserve"> vorm van tijdelijke verhuur], mogen vergunningen niet voor onbeperkte duur worden verleend. Zie verder de toelichting bij artikel 21e, tweede lid, en artikel 12, eerste lid, van de Dienstenrichtlijn.</w:t>
      </w:r>
    </w:p>
    <w:p w14:paraId="73187429" w14:textId="77777777" w:rsidR="00C73CB0" w:rsidRPr="00891B4D" w:rsidRDefault="00C73CB0" w:rsidP="00C73CB0">
      <w:pPr>
        <w:spacing w:after="0" w:line="240" w:lineRule="auto"/>
        <w:rPr>
          <w:rFonts w:ascii="Arial" w:eastAsia="Calibri" w:hAnsi="Arial" w:cs="Arial"/>
          <w:i/>
          <w:iCs/>
          <w:sz w:val="20"/>
          <w:szCs w:val="20"/>
        </w:rPr>
      </w:pPr>
    </w:p>
    <w:p w14:paraId="0C2D34CB"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tweede lid</w:t>
      </w:r>
    </w:p>
    <w:p w14:paraId="3D4F18C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tweede lid wordt het facultatieve tekstonderdeel overgenomen als is gekozen voor artikel 21b, variant 1.]</w:t>
      </w:r>
    </w:p>
    <w:p w14:paraId="1E774E23" w14:textId="77777777" w:rsidR="00C73CB0" w:rsidRPr="00891B4D" w:rsidRDefault="00C73CB0" w:rsidP="00C73CB0">
      <w:pPr>
        <w:spacing w:after="0" w:line="240" w:lineRule="auto"/>
        <w:rPr>
          <w:rFonts w:ascii="Arial" w:eastAsia="Calibri" w:hAnsi="Arial" w:cs="Arial"/>
          <w:i/>
          <w:iCs/>
          <w:sz w:val="20"/>
          <w:szCs w:val="20"/>
        </w:rPr>
      </w:pPr>
    </w:p>
    <w:p w14:paraId="61FD4A2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Het tweede en derde lid voorzien in een procedure waarbij alle gegadigden een duidelijke en gelijke kans krijgen op een tijdelijke vergunning. Op gezette tijden, maar minstens eens per jaar bekijken burgemeester en wethouders hoeveel tijdelijke vergunningen er op dat ogenblik zijn te vergeven voor een bepaald gebied [en/of een bepaalde vorm van toeristische verhuur], en stellen zij de mogelijkheid open om aanvragen in te dienen. Dat wordt bekendgemaakt op de gemeentelijke website. Uiterlijk een maand daarna wordt de trekking verricht door een notaris. Alle aanvragers worden uitgenodigd daarbij aanwezig te zijn, zodat ze én kunnen kijken of het er eerlijk aan toe gaat én dadelijk weten of zij tot de gelukkigen behoren.</w:t>
      </w:r>
    </w:p>
    <w:p w14:paraId="4D120E1C"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Aan de trekking kan alleen worden meegedaan door kandidaten die aan de eisen voldoen; daarom moeten eerst de </w:t>
      </w:r>
      <w:proofErr w:type="spellStart"/>
      <w:r w:rsidRPr="00891B4D">
        <w:rPr>
          <w:rFonts w:ascii="Arial" w:eastAsia="Calibri" w:hAnsi="Arial" w:cs="Arial"/>
          <w:i/>
          <w:iCs/>
          <w:sz w:val="20"/>
          <w:szCs w:val="20"/>
        </w:rPr>
        <w:t>bibob</w:t>
      </w:r>
      <w:proofErr w:type="spellEnd"/>
      <w:r w:rsidRPr="00891B4D">
        <w:rPr>
          <w:rFonts w:ascii="Arial" w:eastAsia="Calibri" w:hAnsi="Arial" w:cs="Arial"/>
          <w:i/>
          <w:iCs/>
          <w:sz w:val="20"/>
          <w:szCs w:val="20"/>
        </w:rPr>
        <w:t>-toets en de toets op leefbaarheidseffecten worden toegepast.</w:t>
      </w:r>
    </w:p>
    <w:p w14:paraId="48B42981"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Wie zich buiten de procedure van het tweede lid meldt voor een tijdelijke vergunning, zal een voorlopige afwijzing moeten krijgen en worden verwezen naar de eerstvolgende reguliere gelegenheid om een tijdelijke vergunning aan te vragen. Om te voorkomen dat een dergelijke aanvraag waarbij wordt verzuimd die tijdig voorlopig af te wijzen, tot een fictieve vergunning kan leiden op grond van de </w:t>
      </w:r>
      <w:proofErr w:type="spellStart"/>
      <w:r w:rsidRPr="00891B4D">
        <w:rPr>
          <w:rFonts w:ascii="Arial" w:eastAsia="Calibri" w:hAnsi="Arial" w:cs="Arial"/>
          <w:i/>
          <w:iCs/>
          <w:sz w:val="20"/>
          <w:szCs w:val="20"/>
        </w:rPr>
        <w:t>silencio</w:t>
      </w:r>
      <w:proofErr w:type="spellEnd"/>
      <w:r w:rsidRPr="00891B4D">
        <w:rPr>
          <w:rFonts w:ascii="Arial" w:eastAsia="Calibri" w:hAnsi="Arial" w:cs="Arial"/>
          <w:i/>
          <w:iCs/>
          <w:sz w:val="20"/>
          <w:szCs w:val="20"/>
        </w:rPr>
        <w:t xml:space="preserve"> positivo-regels van afdeling 4.1.3.3 van de </w:t>
      </w:r>
      <w:proofErr w:type="spellStart"/>
      <w:r w:rsidRPr="00891B4D">
        <w:rPr>
          <w:rFonts w:ascii="Arial" w:eastAsia="Calibri" w:hAnsi="Arial" w:cs="Arial"/>
          <w:i/>
          <w:iCs/>
          <w:sz w:val="20"/>
          <w:szCs w:val="20"/>
        </w:rPr>
        <w:t>Awb</w:t>
      </w:r>
      <w:proofErr w:type="spellEnd"/>
      <w:r w:rsidRPr="00891B4D">
        <w:rPr>
          <w:rFonts w:ascii="Arial" w:eastAsia="Calibri" w:hAnsi="Arial" w:cs="Arial"/>
          <w:i/>
          <w:iCs/>
          <w:sz w:val="20"/>
          <w:szCs w:val="20"/>
        </w:rPr>
        <w:t>, die in beginsel van toepassing is (zie de toelichting bij artikel 21f), is deze regeling voor die gevallen buiten toepassing verklaard (artikel 28, eerste lid, van de Dienstenwet).</w:t>
      </w:r>
    </w:p>
    <w:p w14:paraId="42A911D4" w14:textId="77777777" w:rsidR="00C73CB0" w:rsidRPr="00891B4D" w:rsidRDefault="00C73CB0" w:rsidP="00C73CB0">
      <w:pPr>
        <w:spacing w:after="0" w:line="240" w:lineRule="auto"/>
        <w:rPr>
          <w:rFonts w:ascii="Arial" w:eastAsia="Calibri" w:hAnsi="Arial" w:cs="Arial"/>
          <w:i/>
          <w:iCs/>
          <w:sz w:val="20"/>
          <w:szCs w:val="20"/>
        </w:rPr>
      </w:pPr>
    </w:p>
    <w:p w14:paraId="6B1DD54B"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vierde lid</w:t>
      </w:r>
    </w:p>
    <w:p w14:paraId="728C91EF"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Doordat er nu een quotum geldt voor de vergunningen voor tijdelijke verhuur, zullen sommige aanvragers buiten de boot vallen. Om dit risico van het nieuwe stelsel te verzachten voor bestaande aanbieders, eist de jurisprudentie van het Europese Hof van Justitie dat hun een overgangstermijn moet worden geboden waarin ze hun activiteiten nog enige tijd zonder vergunning kunnen voortzetten, om te voorkomen dat ze onverhoeds in een ‘zwart gat’ vallen (</w:t>
      </w:r>
      <w:proofErr w:type="spellStart"/>
      <w:r w:rsidRPr="00891B4D">
        <w:rPr>
          <w:rFonts w:ascii="Arial" w:eastAsia="Calibri" w:hAnsi="Arial" w:cs="Arial"/>
          <w:i/>
          <w:iCs/>
          <w:sz w:val="20"/>
          <w:szCs w:val="20"/>
        </w:rPr>
        <w:t>HvJ</w:t>
      </w:r>
      <w:proofErr w:type="spellEnd"/>
      <w:r w:rsidRPr="00891B4D">
        <w:rPr>
          <w:rFonts w:ascii="Arial" w:eastAsia="Calibri" w:hAnsi="Arial" w:cs="Arial"/>
          <w:i/>
          <w:iCs/>
          <w:sz w:val="20"/>
          <w:szCs w:val="20"/>
        </w:rPr>
        <w:t xml:space="preserve"> EU 11 juni 2015, C-98/14, ECLI:EU:C:2015:382 (</w:t>
      </w:r>
      <w:proofErr w:type="spellStart"/>
      <w:r w:rsidRPr="00891B4D">
        <w:rPr>
          <w:rFonts w:ascii="Arial" w:eastAsia="Calibri" w:hAnsi="Arial" w:cs="Arial"/>
          <w:i/>
          <w:iCs/>
          <w:sz w:val="20"/>
          <w:szCs w:val="20"/>
        </w:rPr>
        <w:t>Berlington</w:t>
      </w:r>
      <w:proofErr w:type="spellEnd"/>
      <w:r w:rsidRPr="00891B4D">
        <w:rPr>
          <w:rFonts w:ascii="Arial" w:eastAsia="Calibri" w:hAnsi="Arial" w:cs="Arial"/>
          <w:i/>
          <w:iCs/>
          <w:sz w:val="20"/>
          <w:szCs w:val="20"/>
        </w:rPr>
        <w:t xml:space="preserve"> Hungary). Het vierde lid, geeft daarvoor een termijn van een jaar. Dit geldt alleen voor de eerste trekkingsronde.]</w:t>
      </w:r>
    </w:p>
    <w:p w14:paraId="15C7690D" w14:textId="77777777" w:rsidR="00C73CB0" w:rsidRPr="00891B4D" w:rsidRDefault="00C73CB0" w:rsidP="00C73CB0">
      <w:pPr>
        <w:spacing w:after="0" w:line="240" w:lineRule="auto"/>
        <w:rPr>
          <w:rFonts w:ascii="Arial" w:eastAsia="Calibri" w:hAnsi="Arial" w:cs="Arial"/>
          <w:i/>
          <w:iCs/>
          <w:sz w:val="20"/>
          <w:szCs w:val="20"/>
        </w:rPr>
      </w:pPr>
    </w:p>
    <w:p w14:paraId="1E15C881"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21h. Ontheffingsplicht toeristische verhuur</w:t>
      </w:r>
    </w:p>
    <w:p w14:paraId="44B9B9DB"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sz w:val="20"/>
          <w:szCs w:val="20"/>
        </w:rPr>
        <w:t>Kiezen voor (individuele) ontheffingen in plaats van (individuele) vergunningen, is denkbaar als men een bepaalde vorm van toeristische verhuur slechts in uitzonderingsgevallen wil toestaan. Het dringende belang daarvan zal dan per geval aannemelijk moeten worden gemaakt. Daarbij gaat het niet om het belang van de aanbieder van de woonruimte maar dat van de gebruiker.</w:t>
      </w:r>
      <w:r w:rsidRPr="00891B4D">
        <w:rPr>
          <w:rFonts w:ascii="Arial" w:eastAsia="Calibri" w:hAnsi="Arial" w:cs="Arial"/>
          <w:sz w:val="20"/>
          <w:szCs w:val="20"/>
        </w:rPr>
        <w:br/>
      </w:r>
    </w:p>
    <w:p w14:paraId="241BDADB"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keuzes eerste lid</w:t>
      </w:r>
    </w:p>
    <w:p w14:paraId="5BA7C44C"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lastRenderedPageBreak/>
        <w:t>In het eerste lid, aanhef en onder a, worden de facultatieve tekstonderdelen overgenomen als is gekozen voor artikel 21b, variant 1.</w:t>
      </w:r>
    </w:p>
    <w:p w14:paraId="4E226F0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eerste lid wordt de gebiedsaanduiding [en vorm(en) van toeristische verhuur van woonruimte] geregeld, met eventueel een nachtenquotum, bijvoorbeeld:</w:t>
      </w:r>
    </w:p>
    <w:p w14:paraId="1A0B1E97"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 het gebied tussen </w:t>
      </w:r>
      <w:proofErr w:type="spellStart"/>
      <w:r w:rsidRPr="00891B4D">
        <w:rPr>
          <w:rFonts w:ascii="Arial" w:eastAsia="Calibri" w:hAnsi="Arial" w:cs="Arial"/>
          <w:i/>
          <w:iCs/>
          <w:sz w:val="20"/>
          <w:szCs w:val="20"/>
        </w:rPr>
        <w:t>Lijnbaansgracht</w:t>
      </w:r>
      <w:proofErr w:type="spellEnd"/>
      <w:r w:rsidRPr="00891B4D">
        <w:rPr>
          <w:rFonts w:ascii="Arial" w:eastAsia="Calibri" w:hAnsi="Arial" w:cs="Arial"/>
          <w:i/>
          <w:iCs/>
          <w:sz w:val="20"/>
          <w:szCs w:val="20"/>
        </w:rPr>
        <w:t xml:space="preserve">, </w:t>
      </w:r>
      <w:proofErr w:type="spellStart"/>
      <w:r w:rsidRPr="00891B4D">
        <w:rPr>
          <w:rFonts w:ascii="Arial" w:eastAsia="Calibri" w:hAnsi="Arial" w:cs="Arial"/>
          <w:i/>
          <w:iCs/>
          <w:sz w:val="20"/>
          <w:szCs w:val="20"/>
        </w:rPr>
        <w:t>Elandsgracht</w:t>
      </w:r>
      <w:proofErr w:type="spellEnd"/>
      <w:r w:rsidRPr="00891B4D">
        <w:rPr>
          <w:rFonts w:ascii="Arial" w:eastAsia="Calibri" w:hAnsi="Arial" w:cs="Arial"/>
          <w:i/>
          <w:iCs/>
          <w:sz w:val="20"/>
          <w:szCs w:val="20"/>
        </w:rPr>
        <w:t>, Prinsengracht en Rozengracht: [A, B en D;] 20 nachten.</w:t>
      </w:r>
    </w:p>
    <w:p w14:paraId="37A14AAB" w14:textId="77777777" w:rsidR="00C73CB0" w:rsidRPr="00891B4D" w:rsidRDefault="00C73CB0" w:rsidP="00C73CB0">
      <w:pPr>
        <w:spacing w:after="0" w:line="240" w:lineRule="auto"/>
        <w:rPr>
          <w:rFonts w:ascii="Arial" w:eastAsia="Calibri" w:hAnsi="Arial" w:cs="Arial"/>
          <w:i/>
          <w:iCs/>
          <w:sz w:val="20"/>
          <w:szCs w:val="20"/>
        </w:rPr>
      </w:pPr>
    </w:p>
    <w:p w14:paraId="41BA445C"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tweede lid</w:t>
      </w:r>
    </w:p>
    <w:p w14:paraId="21DD46C7"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In het tweede lid kan ‘de website van de gemeente’ desgewenst worden vervangen door een iets meer gepreciseerde aanduiding.</w:t>
      </w:r>
    </w:p>
    <w:p w14:paraId="40F11377" w14:textId="77777777" w:rsidR="00C73CB0" w:rsidRPr="00891B4D" w:rsidRDefault="00C73CB0" w:rsidP="00C73CB0">
      <w:pPr>
        <w:spacing w:after="0" w:line="240" w:lineRule="auto"/>
        <w:rPr>
          <w:rFonts w:ascii="Arial" w:eastAsia="Calibri" w:hAnsi="Arial" w:cs="Arial"/>
          <w:i/>
          <w:iCs/>
          <w:sz w:val="20"/>
          <w:szCs w:val="20"/>
        </w:rPr>
      </w:pPr>
    </w:p>
    <w:p w14:paraId="7B848788"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Ontheffingen kunnen alleen worden verleend als is voldaan aan de vereisten van het derde lid. De kans op een ontheffing is dus veel kleiner dan die op een vergunning. De vergunning wordt alleen geweigerd als er een in artikel 21f genoemde weigeringsgrond in het spel is.</w:t>
      </w:r>
    </w:p>
    <w:p w14:paraId="26505B4D" w14:textId="77777777" w:rsidR="00C73CB0" w:rsidRPr="00891B4D" w:rsidRDefault="00C73CB0" w:rsidP="00C73CB0">
      <w:pPr>
        <w:spacing w:after="0" w:line="240" w:lineRule="auto"/>
        <w:rPr>
          <w:rFonts w:ascii="Arial" w:eastAsia="Calibri" w:hAnsi="Arial" w:cs="Arial"/>
          <w:i/>
          <w:iCs/>
          <w:sz w:val="20"/>
          <w:szCs w:val="20"/>
        </w:rPr>
      </w:pPr>
    </w:p>
    <w:p w14:paraId="73CB6C37"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derde lid</w:t>
      </w:r>
    </w:p>
    <w:p w14:paraId="5E03729D"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In het derde lid dient te worden aangegeven slechts in welke gevallen een ontheffing kan worden verleend. </w:t>
      </w:r>
    </w:p>
    <w:p w14:paraId="4550DBF5" w14:textId="77777777" w:rsidR="00C73CB0" w:rsidRPr="00891B4D" w:rsidRDefault="00C73CB0" w:rsidP="00C73CB0">
      <w:pPr>
        <w:spacing w:after="0" w:line="240" w:lineRule="auto"/>
        <w:rPr>
          <w:rFonts w:ascii="Arial" w:eastAsia="Calibri" w:hAnsi="Arial" w:cs="Arial"/>
          <w:i/>
          <w:iCs/>
          <w:sz w:val="20"/>
          <w:szCs w:val="20"/>
        </w:rPr>
      </w:pPr>
    </w:p>
    <w:p w14:paraId="4A13278F"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21i. Jaarverbod toeristische verhuur</w:t>
      </w:r>
    </w:p>
    <w:p w14:paraId="5BE185D2"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Three strikes </w:t>
      </w:r>
      <w:proofErr w:type="spellStart"/>
      <w:r w:rsidRPr="00891B4D">
        <w:rPr>
          <w:rFonts w:ascii="Arial" w:eastAsia="Calibri" w:hAnsi="Arial" w:cs="Arial"/>
          <w:i/>
          <w:iCs/>
          <w:sz w:val="20"/>
          <w:szCs w:val="20"/>
        </w:rPr>
        <w:t>and</w:t>
      </w:r>
      <w:proofErr w:type="spellEnd"/>
      <w:r w:rsidRPr="00891B4D">
        <w:rPr>
          <w:rFonts w:ascii="Arial" w:eastAsia="Calibri" w:hAnsi="Arial" w:cs="Arial"/>
          <w:i/>
          <w:iCs/>
          <w:sz w:val="20"/>
          <w:szCs w:val="20"/>
        </w:rPr>
        <w:t xml:space="preserve"> </w:t>
      </w:r>
      <w:proofErr w:type="spellStart"/>
      <w:r w:rsidRPr="00891B4D">
        <w:rPr>
          <w:rFonts w:ascii="Arial" w:eastAsia="Calibri" w:hAnsi="Arial" w:cs="Arial"/>
          <w:i/>
          <w:iCs/>
          <w:sz w:val="20"/>
          <w:szCs w:val="20"/>
        </w:rPr>
        <w:t>you</w:t>
      </w:r>
      <w:proofErr w:type="spellEnd"/>
      <w:r w:rsidRPr="00891B4D">
        <w:rPr>
          <w:rFonts w:ascii="Arial" w:eastAsia="Calibri" w:hAnsi="Arial" w:cs="Arial"/>
          <w:i/>
          <w:iCs/>
          <w:sz w:val="20"/>
          <w:szCs w:val="20"/>
        </w:rPr>
        <w:t xml:space="preserve"> are out: wie binnen vijf jaar voor tweemaal of vaker wordt betrapt op een overtreding van hoofdstuk 3A, riskeert een verbod van toeristische verhuur voor de tijd van maximaal een jaar (eerste lid). Als burgemeester en wethouders</w:t>
      </w:r>
      <w:r w:rsidRPr="00891B4D" w:rsidDel="00F9089C">
        <w:rPr>
          <w:rFonts w:ascii="Arial" w:eastAsia="Calibri" w:hAnsi="Arial" w:cs="Arial"/>
          <w:i/>
          <w:iCs/>
          <w:sz w:val="20"/>
          <w:szCs w:val="20"/>
        </w:rPr>
        <w:t xml:space="preserve"> </w:t>
      </w:r>
      <w:r w:rsidRPr="00891B4D">
        <w:rPr>
          <w:rFonts w:ascii="Arial" w:eastAsia="Calibri" w:hAnsi="Arial" w:cs="Arial"/>
          <w:i/>
          <w:iCs/>
          <w:sz w:val="20"/>
          <w:szCs w:val="20"/>
        </w:rPr>
        <w:t>dat doorgeven aan een ‘tussenpersoon’, mag die voor de duur van het verbod niet adverteren voor deze aanbieder (tweede lid). Vergelijk artikel 21d, derde lid.</w:t>
      </w:r>
    </w:p>
    <w:p w14:paraId="75D7A03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Deze bepaling berust op artikel 33a van de wet.</w:t>
      </w:r>
    </w:p>
    <w:p w14:paraId="6C29DFB4" w14:textId="77777777" w:rsidR="00C73CB0" w:rsidRPr="00891B4D" w:rsidRDefault="00C73CB0" w:rsidP="00C73CB0">
      <w:pPr>
        <w:spacing w:after="0" w:line="240" w:lineRule="auto"/>
        <w:rPr>
          <w:rFonts w:ascii="Arial" w:eastAsia="Calibri" w:hAnsi="Arial" w:cs="Arial"/>
          <w:i/>
          <w:iCs/>
          <w:sz w:val="20"/>
          <w:szCs w:val="20"/>
        </w:rPr>
      </w:pPr>
    </w:p>
    <w:p w14:paraId="1D77DD20" w14:textId="77777777" w:rsidR="00C73CB0" w:rsidRPr="00891B4D" w:rsidRDefault="00C73CB0" w:rsidP="00C73CB0">
      <w:pPr>
        <w:spacing w:after="0" w:line="240" w:lineRule="auto"/>
        <w:rPr>
          <w:rFonts w:ascii="Arial" w:eastAsia="Calibri" w:hAnsi="Arial" w:cs="Arial"/>
          <w:b/>
          <w:bCs/>
          <w:i/>
          <w:iCs/>
          <w:sz w:val="20"/>
          <w:szCs w:val="20"/>
        </w:rPr>
      </w:pPr>
      <w:r w:rsidRPr="00891B4D">
        <w:rPr>
          <w:rFonts w:ascii="Arial" w:eastAsia="Calibri" w:hAnsi="Arial" w:cs="Arial"/>
          <w:b/>
          <w:bCs/>
          <w:i/>
          <w:iCs/>
          <w:sz w:val="20"/>
          <w:szCs w:val="20"/>
        </w:rPr>
        <w:t>Artikel 21j. Zorgplicht aanbieder</w:t>
      </w:r>
    </w:p>
    <w:p w14:paraId="1A6ADB49"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Nadere toelichting bij te maken keuze aanhef</w:t>
      </w:r>
    </w:p>
    <w:p w14:paraId="106B3E0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lang w:eastAsia="nl-NL"/>
        </w:rPr>
        <w:t xml:space="preserve">In aanhef wordt de verwijzing naar artikel 151d van de Gemeentewet opgenomen, </w:t>
      </w:r>
      <w:r w:rsidRPr="00891B4D">
        <w:rPr>
          <w:rFonts w:ascii="Arial" w:eastAsia="Calibri" w:hAnsi="Arial" w:cs="Arial"/>
          <w:i/>
          <w:iCs/>
          <w:sz w:val="20"/>
          <w:szCs w:val="20"/>
        </w:rPr>
        <w:t>als artikel 21j wordt geregeld in de Huisvestingsverordening.</w:t>
      </w:r>
    </w:p>
    <w:p w14:paraId="7D36BF4B" w14:textId="77777777" w:rsidR="00C73CB0" w:rsidRPr="00891B4D" w:rsidRDefault="00C73CB0" w:rsidP="00C73CB0">
      <w:pPr>
        <w:spacing w:after="0" w:line="240" w:lineRule="auto"/>
        <w:rPr>
          <w:rFonts w:ascii="Arial" w:eastAsia="Calibri" w:hAnsi="Arial" w:cs="Arial"/>
          <w:i/>
          <w:iCs/>
          <w:sz w:val="20"/>
          <w:szCs w:val="20"/>
        </w:rPr>
      </w:pPr>
    </w:p>
    <w:p w14:paraId="3855A80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Deze bepaling berust op artikel 151d van de Gemeentewet. Ze vormt een aanvulling op de medebewindsregeling van de wet. De zorgplicht voor de leefbaarheid van de omgeving geldt voor iedereen die aan toeristische verhuur doet. Aan een vergunning en een ontheffing toeristische verhuur kan de voorwaar</w:t>
      </w:r>
      <w:r w:rsidRPr="00891B4D">
        <w:rPr>
          <w:rFonts w:ascii="Arial" w:eastAsia="Calibri" w:hAnsi="Arial" w:cs="Arial"/>
          <w:i/>
          <w:iCs/>
          <w:sz w:val="20"/>
          <w:szCs w:val="20"/>
        </w:rPr>
        <w:softHyphen/>
        <w:t>de worden verbonden dat de verhuurder deze zorgplicht voldoende nakomt. Zie artikel 21f, vierde lid, aanhef en onder c. Doet hij dat niet, dan kan de vergunning of de ontheffing worden ingetrokken.</w:t>
      </w:r>
    </w:p>
    <w:p w14:paraId="491B8063"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iCs/>
          <w:sz w:val="20"/>
          <w:szCs w:val="20"/>
        </w:rPr>
        <w:t>Verder laat het artikel een lagere bestuurlijke boete toe dan bij overtreding van een op de wet gebaseerde regels (zie artikel 22, tweede lid).</w:t>
      </w:r>
      <w:r w:rsidRPr="00891B4D">
        <w:rPr>
          <w:rFonts w:ascii="Arial" w:eastAsia="Calibri" w:hAnsi="Arial" w:cs="Arial"/>
          <w:sz w:val="20"/>
          <w:szCs w:val="20"/>
        </w:rPr>
        <w:t>]</w:t>
      </w:r>
      <w:r w:rsidRPr="00891B4D">
        <w:rPr>
          <w:rFonts w:ascii="Arial" w:eastAsia="Calibri" w:hAnsi="Arial" w:cs="Arial"/>
          <w:i/>
          <w:iCs/>
          <w:sz w:val="20"/>
          <w:szCs w:val="20"/>
        </w:rPr>
        <w:t xml:space="preserve"> </w:t>
      </w:r>
    </w:p>
    <w:p w14:paraId="3F193520" w14:textId="77777777" w:rsidR="00C73CB0" w:rsidRPr="00891B4D" w:rsidRDefault="00C73CB0" w:rsidP="00C73CB0">
      <w:pPr>
        <w:spacing w:after="0" w:line="240" w:lineRule="auto"/>
        <w:rPr>
          <w:rFonts w:ascii="Arial" w:eastAsia="Calibri" w:hAnsi="Arial" w:cs="Arial"/>
          <w:i/>
          <w:iCs/>
          <w:sz w:val="20"/>
          <w:szCs w:val="20"/>
        </w:rPr>
      </w:pPr>
    </w:p>
    <w:p w14:paraId="4517DA53"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Times New Roman" w:hAnsi="Arial" w:cs="Arial"/>
          <w:sz w:val="20"/>
          <w:szCs w:val="20"/>
          <w:lang w:eastAsia="nl-NL"/>
        </w:rPr>
        <w:t>[</w:t>
      </w:r>
      <w:r w:rsidRPr="00891B4D">
        <w:rPr>
          <w:rFonts w:ascii="Arial" w:eastAsia="Times New Roman" w:hAnsi="Arial" w:cs="Arial"/>
          <w:b/>
          <w:bCs/>
          <w:i/>
          <w:iCs/>
          <w:sz w:val="20"/>
          <w:szCs w:val="20"/>
          <w:lang w:eastAsia="nl-NL"/>
        </w:rPr>
        <w:t>Artikel 21k. Definities</w:t>
      </w:r>
    </w:p>
    <w:p w14:paraId="3F1F89DA" w14:textId="77777777" w:rsidR="00C73CB0" w:rsidRDefault="00C73CB0" w:rsidP="00C73CB0">
      <w:pPr>
        <w:tabs>
          <w:tab w:val="left" w:pos="284"/>
          <w:tab w:val="left" w:pos="4253"/>
          <w:tab w:val="left" w:pos="5245"/>
        </w:tabs>
        <w:spacing w:after="0" w:line="240" w:lineRule="auto"/>
        <w:rPr>
          <w:rFonts w:ascii="Arial" w:eastAsia="Calibri" w:hAnsi="Arial" w:cs="Arial"/>
          <w:i/>
          <w:iCs/>
          <w:sz w:val="20"/>
          <w:szCs w:val="20"/>
        </w:rPr>
      </w:pPr>
      <w:r w:rsidRPr="00891B4D">
        <w:rPr>
          <w:rFonts w:ascii="Arial" w:eastAsia="Times New Roman" w:hAnsi="Arial" w:cs="Arial"/>
          <w:i/>
          <w:sz w:val="20"/>
          <w:szCs w:val="20"/>
          <w:lang w:eastAsia="nl-NL"/>
        </w:rPr>
        <w:t xml:space="preserve">Deze definities zijn een aanvulling op de definities van 39 van de wet. </w:t>
      </w:r>
      <w:r w:rsidRPr="00891B4D">
        <w:rPr>
          <w:rFonts w:ascii="Arial" w:eastAsia="Calibri" w:hAnsi="Arial" w:cs="Arial"/>
          <w:i/>
          <w:sz w:val="20"/>
          <w:szCs w:val="20"/>
        </w:rPr>
        <w:t>Deze aanvullende definities</w:t>
      </w:r>
      <w:r w:rsidRPr="00891B4D">
        <w:rPr>
          <w:rFonts w:ascii="Arial" w:eastAsia="Calibri" w:hAnsi="Arial" w:cs="Arial"/>
          <w:i/>
          <w:iCs/>
          <w:sz w:val="20"/>
          <w:szCs w:val="20"/>
        </w:rPr>
        <w:t xml:space="preserve"> hebben de functie van een afkorting, die de volgende artikelen gemakkelijker te lezen maken.</w:t>
      </w:r>
    </w:p>
    <w:p w14:paraId="37F85905" w14:textId="77777777" w:rsidR="00C73CB0" w:rsidRDefault="00C73CB0" w:rsidP="00C73CB0">
      <w:pPr>
        <w:tabs>
          <w:tab w:val="left" w:pos="284"/>
          <w:tab w:val="left" w:pos="4253"/>
          <w:tab w:val="left" w:pos="5245"/>
        </w:tabs>
        <w:spacing w:after="0" w:line="240" w:lineRule="auto"/>
        <w:rPr>
          <w:rFonts w:ascii="Arial" w:eastAsia="Calibri" w:hAnsi="Arial" w:cs="Arial"/>
          <w:i/>
          <w:iCs/>
          <w:sz w:val="20"/>
          <w:szCs w:val="20"/>
        </w:rPr>
      </w:pPr>
    </w:p>
    <w:p w14:paraId="4D7BF313" w14:textId="77777777" w:rsidR="00C73CB0" w:rsidRPr="00891B4D" w:rsidRDefault="00C73CB0" w:rsidP="00C73CB0">
      <w:pPr>
        <w:tabs>
          <w:tab w:val="left" w:pos="284"/>
          <w:tab w:val="left" w:pos="4253"/>
          <w:tab w:val="left" w:pos="5245"/>
        </w:tabs>
        <w:spacing w:after="0" w:line="240" w:lineRule="auto"/>
        <w:rPr>
          <w:rFonts w:ascii="Arial" w:eastAsia="Calibri" w:hAnsi="Arial" w:cs="Arial"/>
          <w:i/>
          <w:iCs/>
          <w:sz w:val="20"/>
          <w:szCs w:val="20"/>
        </w:rPr>
      </w:pPr>
      <w:r w:rsidRPr="00891B4D">
        <w:rPr>
          <w:rFonts w:ascii="Arial" w:eastAsia="Times New Roman" w:hAnsi="Arial" w:cs="Arial"/>
          <w:b/>
          <w:bCs/>
          <w:i/>
          <w:iCs/>
          <w:sz w:val="20"/>
          <w:szCs w:val="20"/>
          <w:lang w:eastAsia="nl-NL"/>
        </w:rPr>
        <w:t>Artikel 21l. Vergunning opkoopbescherming, aanwijzing beschermde woonruimte</w:t>
      </w:r>
      <w:r w:rsidRPr="00891B4D">
        <w:rPr>
          <w:rFonts w:ascii="Arial" w:eastAsia="Calibri" w:hAnsi="Arial" w:cs="Arial"/>
          <w:i/>
          <w:iCs/>
          <w:sz w:val="20"/>
          <w:szCs w:val="20"/>
        </w:rPr>
        <w:br/>
        <w:t>Een stelsel van opkoopbescherming mag alleen worden ingevoerd als daarvoor een dringende reden is.</w:t>
      </w:r>
      <w:r w:rsidRPr="00891B4D">
        <w:rPr>
          <w:rFonts w:ascii="Calibri" w:eastAsia="Calibri" w:hAnsi="Calibri" w:cs="Times New Roman"/>
        </w:rPr>
        <w:t xml:space="preserve"> </w:t>
      </w:r>
      <w:r w:rsidRPr="00891B4D">
        <w:rPr>
          <w:rFonts w:ascii="Arial" w:eastAsia="Calibri" w:hAnsi="Arial" w:cs="Arial"/>
          <w:i/>
          <w:iCs/>
          <w:sz w:val="20"/>
          <w:szCs w:val="20"/>
        </w:rPr>
        <w:t xml:space="preserve">In het eerste lid is bepaald dat de ‘beschermde’ woonruimten die </w:t>
      </w:r>
      <w:r w:rsidRPr="00891B4D" w:rsidDel="00543067">
        <w:rPr>
          <w:rFonts w:ascii="Arial" w:eastAsia="Calibri" w:hAnsi="Arial" w:cs="Arial"/>
          <w:i/>
          <w:iCs/>
          <w:sz w:val="20"/>
          <w:szCs w:val="20"/>
        </w:rPr>
        <w:t>in het tweede lid</w:t>
      </w:r>
      <w:r w:rsidRPr="00891B4D">
        <w:rPr>
          <w:rFonts w:ascii="Arial" w:eastAsia="Calibri" w:hAnsi="Arial" w:cs="Arial"/>
          <w:i/>
          <w:iCs/>
          <w:sz w:val="20"/>
          <w:szCs w:val="20"/>
        </w:rPr>
        <w:t xml:space="preserve"> zijn aangewezen, niet mogen worden verhuurd zonder vergunning (‘vergunning opkoopbescherming’). </w:t>
      </w:r>
      <w:r w:rsidRPr="00891B4D">
        <w:rPr>
          <w:rFonts w:ascii="Arial" w:eastAsia="Calibri" w:hAnsi="Arial" w:cs="Arial"/>
          <w:i/>
          <w:sz w:val="20"/>
          <w:szCs w:val="20"/>
        </w:rPr>
        <w:t>Het verbod geldt volgens het eerste lid en overeenkomstig artikel 41, eerste lid, van de wet slechts voor de eerste vier jaren nadat het huis is verkocht.</w:t>
      </w:r>
      <w:r w:rsidRPr="00891B4D">
        <w:rPr>
          <w:rFonts w:ascii="Arial" w:eastAsia="Calibri" w:hAnsi="Arial" w:cs="Arial"/>
          <w:i/>
          <w:iCs/>
          <w:sz w:val="20"/>
          <w:szCs w:val="20"/>
        </w:rPr>
        <w:t xml:space="preserve"> Het verbod geldt alleen voor bestaande woonruimte.</w:t>
      </w:r>
    </w:p>
    <w:p w14:paraId="27290D13" w14:textId="77777777" w:rsidR="00C73CB0" w:rsidRPr="00891B4D" w:rsidRDefault="00C73CB0" w:rsidP="00C73CB0">
      <w:pPr>
        <w:tabs>
          <w:tab w:val="left" w:pos="284"/>
          <w:tab w:val="left" w:pos="4253"/>
          <w:tab w:val="left" w:pos="5245"/>
        </w:tabs>
        <w:spacing w:line="240" w:lineRule="auto"/>
        <w:rPr>
          <w:rFonts w:ascii="Arial" w:eastAsia="Calibri" w:hAnsi="Arial" w:cs="Arial"/>
          <w:i/>
          <w:iCs/>
          <w:sz w:val="20"/>
          <w:szCs w:val="20"/>
        </w:rPr>
      </w:pPr>
      <w:r w:rsidRPr="00891B4D">
        <w:rPr>
          <w:rFonts w:ascii="Arial" w:eastAsia="Calibri" w:hAnsi="Arial" w:cs="Arial"/>
          <w:i/>
          <w:iCs/>
          <w:sz w:val="20"/>
          <w:szCs w:val="20"/>
        </w:rPr>
        <w:t>De wet spreekt van ‘in gebruik geven’ van woonruimte. Verhuren is daarvan de meest voorkomende vorm, en de enige die in dit verband echt van belang is. Daarom geldt de vergunningplicht volgens het eerste lid alleen voor het verhuren van beschermde woonruimte.</w:t>
      </w:r>
      <w:r w:rsidRPr="00891B4D">
        <w:rPr>
          <w:rFonts w:ascii="Arial" w:eastAsia="Calibri" w:hAnsi="Arial" w:cs="Arial"/>
          <w:i/>
          <w:iCs/>
          <w:sz w:val="20"/>
          <w:szCs w:val="20"/>
        </w:rPr>
        <w:br/>
        <w:t xml:space="preserve">In het tweede lid zijn de gebieden aangewezen waar het stelsel van opkoopbescherming geldt </w:t>
      </w:r>
      <w:r w:rsidRPr="00891B4D">
        <w:rPr>
          <w:rFonts w:ascii="Arial" w:eastAsia="Calibri" w:hAnsi="Arial" w:cs="Arial"/>
          <w:i/>
          <w:iCs/>
          <w:sz w:val="20"/>
          <w:szCs w:val="20"/>
        </w:rPr>
        <w:lastRenderedPageBreak/>
        <w:t xml:space="preserve">(tweede lid, onder a) en de WOZ-waarde die als grens geldt voor wat nog (goedkope of </w:t>
      </w:r>
      <w:proofErr w:type="spellStart"/>
      <w:r w:rsidRPr="00891B4D">
        <w:rPr>
          <w:rFonts w:ascii="Arial" w:eastAsia="Calibri" w:hAnsi="Arial" w:cs="Arial"/>
          <w:i/>
          <w:iCs/>
          <w:sz w:val="20"/>
          <w:szCs w:val="20"/>
        </w:rPr>
        <w:t>middeldure</w:t>
      </w:r>
      <w:proofErr w:type="spellEnd"/>
      <w:r w:rsidRPr="00891B4D">
        <w:rPr>
          <w:rFonts w:ascii="Arial" w:eastAsia="Calibri" w:hAnsi="Arial" w:cs="Arial"/>
          <w:i/>
          <w:iCs/>
          <w:sz w:val="20"/>
          <w:szCs w:val="20"/>
        </w:rPr>
        <w:t>) woonruimte is (tweede, onder b, en derde lid). De onderdelen a en b uit het tweede lid bepalen de eigenlijke keus voor de beschermde woonruimten. De onderdelen c en d zijn wettelijk verplicht. Omdat de gemeente en woningcorporaties beschermde woonruimte alleen zullen verhuren als daarvoor een goede reden is, en tegen passende, matige prijzen, is het niet nodig de vergunningplicht ook te laten gelden voor de woonruimten uit hun bezit (onderdeel e). [Omdat de ‘opkooppraktijk’ zich vrijwel alleen voordoet bij bestaande woningen, is door onderdeel f verzekerd dat het stelsel niet geldt voor nieuwbouwwoningen.]</w:t>
      </w:r>
    </w:p>
    <w:p w14:paraId="6CE75E54" w14:textId="77777777" w:rsidR="00C73CB0" w:rsidRPr="00891B4D" w:rsidRDefault="00C73CB0" w:rsidP="00C73CB0">
      <w:pPr>
        <w:tabs>
          <w:tab w:val="left" w:pos="284"/>
          <w:tab w:val="left" w:pos="4253"/>
          <w:tab w:val="left" w:pos="5245"/>
        </w:tabs>
        <w:spacing w:line="240" w:lineRule="auto"/>
        <w:rPr>
          <w:rFonts w:ascii="Arial" w:eastAsia="Calibri" w:hAnsi="Arial" w:cs="Arial"/>
          <w:i/>
          <w:iCs/>
          <w:sz w:val="20"/>
          <w:szCs w:val="20"/>
        </w:rPr>
      </w:pPr>
      <w:r w:rsidRPr="00891B4D">
        <w:rPr>
          <w:rFonts w:ascii="Arial" w:eastAsia="Calibri" w:hAnsi="Arial" w:cs="Arial"/>
          <w:i/>
          <w:iCs/>
          <w:sz w:val="20"/>
          <w:szCs w:val="20"/>
        </w:rPr>
        <w:t xml:space="preserve">Nadere toelichting keuze tweede lid, onder a </w:t>
      </w:r>
      <w:r w:rsidRPr="00891B4D">
        <w:rPr>
          <w:rFonts w:ascii="Arial" w:eastAsia="Calibri" w:hAnsi="Arial" w:cs="Arial"/>
          <w:i/>
          <w:iCs/>
          <w:sz w:val="20"/>
          <w:szCs w:val="20"/>
        </w:rPr>
        <w:br/>
        <w:t>Het tweede lid, onder a, regelt de aan te wijzen gebieden. Dit zijn gebieden van de gemeente waar de opkoopbeweging zich het sterkst voordoet.</w:t>
      </w:r>
      <w:r w:rsidRPr="00891B4D">
        <w:rPr>
          <w:rFonts w:ascii="Arial" w:eastAsia="Times New Roman" w:hAnsi="Arial" w:cs="Arial"/>
          <w:i/>
          <w:iCs/>
          <w:sz w:val="20"/>
          <w:szCs w:val="20"/>
          <w:lang w:eastAsia="nl-NL"/>
        </w:rPr>
        <w:t xml:space="preserve"> Hierbij bij voorkeur voor de overzichtelijkheid een alfabetische volgorde aanhouden.</w:t>
      </w:r>
    </w:p>
    <w:p w14:paraId="031AA0D9" w14:textId="77777777" w:rsidR="00C73CB0" w:rsidRPr="00891B4D" w:rsidRDefault="00C73CB0" w:rsidP="00C73CB0">
      <w:pPr>
        <w:tabs>
          <w:tab w:val="left" w:pos="284"/>
          <w:tab w:val="left" w:pos="4253"/>
          <w:tab w:val="left" w:pos="5245"/>
        </w:tabs>
        <w:spacing w:line="240" w:lineRule="auto"/>
        <w:rPr>
          <w:rFonts w:ascii="Arial" w:eastAsia="Calibri" w:hAnsi="Arial" w:cs="Arial"/>
          <w:i/>
          <w:sz w:val="20"/>
          <w:szCs w:val="20"/>
        </w:rPr>
      </w:pPr>
      <w:r w:rsidRPr="00891B4D">
        <w:rPr>
          <w:rFonts w:ascii="Arial" w:eastAsia="Calibri" w:hAnsi="Arial" w:cs="Arial"/>
          <w:i/>
          <w:iCs/>
          <w:sz w:val="20"/>
          <w:szCs w:val="20"/>
        </w:rPr>
        <w:t>Verder noemt het tweede</w:t>
      </w:r>
      <w:r w:rsidRPr="00891B4D">
        <w:rPr>
          <w:rFonts w:ascii="Arial" w:eastAsia="Calibri" w:hAnsi="Arial" w:cs="Arial"/>
          <w:i/>
          <w:sz w:val="20"/>
          <w:szCs w:val="20"/>
        </w:rPr>
        <w:t xml:space="preserve"> lid, onder b, de WOZ-waarde en niet de reële verkoopprijs. Allereerst moet de vraag of een te verkopen of aan te kopen woning binnen het stelsel van de opkoopbescherming valt, duidelijk kunnen worden beantwoord als de woning te koop wordt aangeboden. Dat is noodzakelijk uit een oogpunt van rechtszekerheid. In de tweede plaats moet de vraag of de woning binnen het stelsel valt, objectief vaststaan en niet kunnen worden beïnvloed door de belanghebbenden. Met het hanteren van de WOZ-waarde wordt aan beide vereisten voldaan.</w:t>
      </w:r>
    </w:p>
    <w:p w14:paraId="2F9960B3" w14:textId="77777777" w:rsidR="00C73CB0" w:rsidRPr="00891B4D" w:rsidRDefault="00C73CB0" w:rsidP="00C73CB0">
      <w:pPr>
        <w:spacing w:after="0" w:line="240" w:lineRule="auto"/>
        <w:rPr>
          <w:rFonts w:ascii="Arial" w:eastAsia="Calibri" w:hAnsi="Arial" w:cs="Arial"/>
          <w:i/>
          <w:sz w:val="20"/>
          <w:szCs w:val="20"/>
        </w:rPr>
      </w:pPr>
      <w:r w:rsidRPr="00891B4D">
        <w:rPr>
          <w:rFonts w:ascii="Arial" w:eastAsia="Calibri" w:hAnsi="Arial" w:cs="Arial"/>
          <w:i/>
          <w:sz w:val="20"/>
          <w:szCs w:val="20"/>
        </w:rPr>
        <w:t>Nadere toelichting bij te maken keuze tweede lid, onder b</w:t>
      </w:r>
    </w:p>
    <w:p w14:paraId="2A1F91E4"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Times New Roman" w:hAnsi="Arial" w:cs="Arial"/>
          <w:i/>
          <w:sz w:val="20"/>
          <w:szCs w:val="20"/>
          <w:lang w:eastAsia="nl-NL"/>
        </w:rPr>
        <w:t xml:space="preserve">Hier wordt een keuze gemaakt tussen twee varianten met betrekking tot de hoogte van de WOZ-waarde. </w:t>
      </w:r>
      <w:r w:rsidRPr="00891B4D">
        <w:rPr>
          <w:rFonts w:ascii="Arial" w:eastAsia="Calibri" w:hAnsi="Arial" w:cs="Arial"/>
          <w:i/>
          <w:iCs/>
          <w:sz w:val="20"/>
          <w:szCs w:val="20"/>
        </w:rPr>
        <w:t>Het ligt voor de hand dat de hier vermelde WOZ-waarde jaarlijks moet worden aangepast omdat de WOZ-waarden elk jaar opnieuw worden bepaald. Daarvoor zal het genoemde artikel dus moeten worden gewijzigd. Die wijziging kan louter technisch zijn, rechtstreeks afgeleid van de nieuwe WOZ-waarden, maar ook beleidsinhoudelijk. Er kan aanleiding zijn om de grens wat hoger of wat lager te stellen dan eerder werd gedaan, afhankelijk van de ontwikkelingen op de woningmarkt. Dit zal van jaar tot jaar worden bezien.</w:t>
      </w:r>
    </w:p>
    <w:p w14:paraId="182CA0A9" w14:textId="77777777" w:rsidR="00C73CB0" w:rsidRPr="00891B4D" w:rsidRDefault="00C73CB0" w:rsidP="00C73CB0">
      <w:pPr>
        <w:tabs>
          <w:tab w:val="left" w:pos="284"/>
        </w:tabs>
        <w:spacing w:line="240" w:lineRule="auto"/>
        <w:rPr>
          <w:rFonts w:ascii="Arial" w:eastAsia="Calibri" w:hAnsi="Arial" w:cs="Arial"/>
          <w:i/>
          <w:sz w:val="20"/>
          <w:szCs w:val="20"/>
        </w:rPr>
      </w:pPr>
    </w:p>
    <w:p w14:paraId="031C3C27" w14:textId="77777777" w:rsidR="00C73CB0" w:rsidRPr="00891B4D" w:rsidRDefault="00C73CB0" w:rsidP="00C73CB0">
      <w:pPr>
        <w:tabs>
          <w:tab w:val="left" w:pos="284"/>
        </w:tabs>
        <w:spacing w:line="240" w:lineRule="auto"/>
        <w:rPr>
          <w:rFonts w:ascii="Arial" w:eastAsia="Calibri" w:hAnsi="Arial" w:cs="Arial"/>
          <w:i/>
          <w:sz w:val="20"/>
          <w:szCs w:val="20"/>
        </w:rPr>
      </w:pPr>
      <w:r w:rsidRPr="00891B4D">
        <w:rPr>
          <w:rFonts w:ascii="Arial" w:eastAsia="Calibri" w:hAnsi="Arial" w:cs="Arial"/>
          <w:i/>
          <w:sz w:val="20"/>
          <w:szCs w:val="20"/>
        </w:rPr>
        <w:t>Nadere toelichting WOZ-waarde als criterium voor duur en middelduur</w:t>
      </w:r>
      <w:r w:rsidRPr="00891B4D">
        <w:rPr>
          <w:rFonts w:ascii="Arial" w:eastAsia="Calibri" w:hAnsi="Arial" w:cs="Arial"/>
          <w:i/>
          <w:sz w:val="20"/>
          <w:szCs w:val="20"/>
        </w:rPr>
        <w:br/>
        <w:t xml:space="preserve">Hier volgt een schets van twee mogelijke aanpakken. Volgens artikel 40, eerste lid, van de wet moet het gaan om schaarste aan ‘goedkope en </w:t>
      </w:r>
      <w:proofErr w:type="spellStart"/>
      <w:r w:rsidRPr="00891B4D">
        <w:rPr>
          <w:rFonts w:ascii="Arial" w:eastAsia="Calibri" w:hAnsi="Arial" w:cs="Arial"/>
          <w:i/>
          <w:sz w:val="20"/>
          <w:szCs w:val="20"/>
        </w:rPr>
        <w:t>middeldure</w:t>
      </w:r>
      <w:proofErr w:type="spellEnd"/>
      <w:r w:rsidRPr="00891B4D">
        <w:rPr>
          <w:rFonts w:ascii="Arial" w:eastAsia="Calibri" w:hAnsi="Arial" w:cs="Arial"/>
          <w:i/>
          <w:sz w:val="20"/>
          <w:szCs w:val="20"/>
        </w:rPr>
        <w:t xml:space="preserve"> koopwoningen’. </w:t>
      </w:r>
      <w:r w:rsidRPr="00891B4D">
        <w:rPr>
          <w:rFonts w:ascii="Arial" w:eastAsia="Calibri" w:hAnsi="Arial" w:cs="Arial"/>
          <w:i/>
          <w:sz w:val="20"/>
          <w:szCs w:val="20"/>
        </w:rPr>
        <w:br/>
      </w:r>
    </w:p>
    <w:p w14:paraId="6D3C65F4" w14:textId="77777777" w:rsidR="00C73CB0" w:rsidRPr="00891B4D" w:rsidRDefault="00C73CB0" w:rsidP="00C73CB0">
      <w:pPr>
        <w:tabs>
          <w:tab w:val="left" w:pos="284"/>
        </w:tabs>
        <w:spacing w:line="240" w:lineRule="auto"/>
        <w:rPr>
          <w:rFonts w:ascii="Arial" w:eastAsia="Calibri" w:hAnsi="Arial" w:cs="Arial"/>
          <w:i/>
          <w:sz w:val="20"/>
          <w:szCs w:val="20"/>
        </w:rPr>
      </w:pPr>
      <w:r w:rsidRPr="00891B4D">
        <w:rPr>
          <w:rFonts w:ascii="Arial" w:eastAsia="Calibri" w:hAnsi="Arial" w:cs="Arial"/>
          <w:i/>
          <w:sz w:val="20"/>
          <w:szCs w:val="20"/>
        </w:rPr>
        <w:t>Eerste aanpak</w:t>
      </w:r>
      <w:r w:rsidRPr="00891B4D">
        <w:rPr>
          <w:rFonts w:ascii="Arial" w:eastAsia="Calibri" w:hAnsi="Arial" w:cs="Arial"/>
          <w:i/>
          <w:sz w:val="20"/>
          <w:szCs w:val="20"/>
        </w:rPr>
        <w:br/>
        <w:t>De koopwoningen in de gemeente kunnen, globaal, worden verdeeld in drie categorieën: goedkoop, middelduur, duur. Bij wijze van voorbeeld, de prijs van de goedkoopste in een periode van zes maanden verkochte koopwoning wordt gesteld op € 100.000 en die van de duurste op € 1.300.000. De drie categorieën kunnen dan worden gesteld op de prijscategorieën tot € 500.000, € 500.000 – € 1.000.000, en meer dan € 1.000.000. De grens tussen middelduur en duur ligt dan rond een koopprijs van rond € 1.000.000, maar dat is gevoelsmatig wel een erg hoog bedrag.</w:t>
      </w:r>
    </w:p>
    <w:p w14:paraId="41202DEA" w14:textId="77777777" w:rsidR="00C73CB0" w:rsidRPr="00891B4D" w:rsidRDefault="00C73CB0" w:rsidP="00C73CB0">
      <w:pPr>
        <w:tabs>
          <w:tab w:val="left" w:pos="284"/>
        </w:tabs>
        <w:spacing w:line="240" w:lineRule="auto"/>
        <w:rPr>
          <w:rFonts w:ascii="Arial" w:eastAsia="Calibri" w:hAnsi="Arial" w:cs="Arial"/>
          <w:i/>
          <w:sz w:val="20"/>
          <w:szCs w:val="20"/>
        </w:rPr>
      </w:pPr>
      <w:r w:rsidRPr="00891B4D">
        <w:rPr>
          <w:rFonts w:ascii="Arial" w:eastAsia="Calibri" w:hAnsi="Arial" w:cs="Arial"/>
          <w:i/>
          <w:sz w:val="20"/>
          <w:szCs w:val="20"/>
        </w:rPr>
        <w:t>Tweede aanpak</w:t>
      </w:r>
      <w:r w:rsidRPr="00891B4D">
        <w:rPr>
          <w:rFonts w:ascii="Arial" w:eastAsia="Calibri" w:hAnsi="Arial" w:cs="Arial"/>
          <w:i/>
          <w:sz w:val="20"/>
          <w:szCs w:val="20"/>
        </w:rPr>
        <w:br/>
        <w:t>Wordt rekening gehouden met de aantallen verkochte woningen in de gemeente in de bedoelde periode van zes maanden, dan kan het volgende voorbeeld dienen.</w:t>
      </w:r>
    </w:p>
    <w:p w14:paraId="0A8E468C" w14:textId="77777777" w:rsidR="00C73CB0" w:rsidRPr="00891B4D" w:rsidRDefault="00C73CB0" w:rsidP="00C73CB0">
      <w:pPr>
        <w:tabs>
          <w:tab w:val="left" w:pos="284"/>
          <w:tab w:val="left" w:pos="5670"/>
        </w:tabs>
        <w:spacing w:before="120" w:after="120" w:line="240" w:lineRule="auto"/>
        <w:ind w:left="1134"/>
        <w:rPr>
          <w:rFonts w:ascii="Arial" w:eastAsia="Calibri" w:hAnsi="Arial" w:cs="Arial"/>
          <w:i/>
          <w:sz w:val="20"/>
          <w:szCs w:val="20"/>
          <w:u w:val="single"/>
        </w:rPr>
      </w:pPr>
      <w:proofErr w:type="gramStart"/>
      <w:r w:rsidRPr="00891B4D">
        <w:rPr>
          <w:rFonts w:ascii="Arial" w:eastAsia="Calibri" w:hAnsi="Arial" w:cs="Arial"/>
          <w:i/>
          <w:sz w:val="20"/>
          <w:szCs w:val="20"/>
          <w:u w:val="single"/>
        </w:rPr>
        <w:t>prijsschijf</w:t>
      </w:r>
      <w:proofErr w:type="gramEnd"/>
      <w:r w:rsidRPr="00891B4D">
        <w:rPr>
          <w:rFonts w:ascii="Arial" w:eastAsia="Calibri" w:hAnsi="Arial" w:cs="Arial"/>
          <w:i/>
          <w:sz w:val="20"/>
          <w:szCs w:val="20"/>
          <w:u w:val="single"/>
        </w:rPr>
        <w:t xml:space="preserve"> (€)</w:t>
      </w:r>
      <w:r w:rsidRPr="00891B4D">
        <w:rPr>
          <w:rFonts w:ascii="Arial" w:eastAsia="Calibri" w:hAnsi="Arial" w:cs="Arial"/>
          <w:i/>
          <w:sz w:val="20"/>
          <w:szCs w:val="20"/>
          <w:u w:val="single"/>
        </w:rPr>
        <w:tab/>
        <w:t>aantal verkochte woningen</w:t>
      </w:r>
    </w:p>
    <w:p w14:paraId="0F3528DA" w14:textId="77777777" w:rsidR="00C73CB0" w:rsidRPr="00891B4D" w:rsidRDefault="00C73CB0" w:rsidP="00C73CB0">
      <w:pPr>
        <w:tabs>
          <w:tab w:val="left" w:pos="284"/>
          <w:tab w:val="left" w:pos="5670"/>
        </w:tabs>
        <w:spacing w:line="240" w:lineRule="auto"/>
        <w:ind w:left="1134"/>
        <w:rPr>
          <w:rFonts w:ascii="Arial" w:eastAsia="Calibri" w:hAnsi="Arial" w:cs="Arial"/>
          <w:i/>
          <w:sz w:val="20"/>
          <w:szCs w:val="20"/>
        </w:rPr>
      </w:pPr>
      <w:r w:rsidRPr="00891B4D">
        <w:rPr>
          <w:rFonts w:ascii="Arial" w:eastAsia="Calibri" w:hAnsi="Arial" w:cs="Arial"/>
          <w:i/>
          <w:sz w:val="20"/>
          <w:szCs w:val="20"/>
        </w:rPr>
        <w:t>100.000 – 299.999</w:t>
      </w:r>
      <w:proofErr w:type="gramStart"/>
      <w:r w:rsidRPr="00891B4D">
        <w:rPr>
          <w:rFonts w:ascii="Arial" w:eastAsia="Calibri" w:hAnsi="Arial" w:cs="Arial"/>
          <w:i/>
          <w:sz w:val="20"/>
          <w:szCs w:val="20"/>
        </w:rPr>
        <w:tab/>
        <w:t xml:space="preserve">  30</w:t>
      </w:r>
      <w:proofErr w:type="gramEnd"/>
    </w:p>
    <w:p w14:paraId="056CEB52" w14:textId="77777777" w:rsidR="00C73CB0" w:rsidRPr="00891B4D" w:rsidRDefault="00C73CB0" w:rsidP="00C73CB0">
      <w:pPr>
        <w:tabs>
          <w:tab w:val="left" w:pos="284"/>
          <w:tab w:val="left" w:pos="5670"/>
        </w:tabs>
        <w:spacing w:line="240" w:lineRule="auto"/>
        <w:ind w:left="1134"/>
        <w:rPr>
          <w:rFonts w:ascii="Arial" w:eastAsia="Calibri" w:hAnsi="Arial" w:cs="Arial"/>
          <w:i/>
          <w:sz w:val="20"/>
          <w:szCs w:val="20"/>
        </w:rPr>
      </w:pPr>
      <w:r w:rsidRPr="00891B4D">
        <w:rPr>
          <w:rFonts w:ascii="Arial" w:eastAsia="Calibri" w:hAnsi="Arial" w:cs="Arial"/>
          <w:i/>
          <w:sz w:val="20"/>
          <w:szCs w:val="20"/>
        </w:rPr>
        <w:t>300.000 – 499.999</w:t>
      </w:r>
      <w:r w:rsidRPr="00891B4D">
        <w:rPr>
          <w:rFonts w:ascii="Arial" w:eastAsia="Calibri" w:hAnsi="Arial" w:cs="Arial"/>
          <w:i/>
          <w:sz w:val="20"/>
          <w:szCs w:val="20"/>
        </w:rPr>
        <w:tab/>
        <w:t>120</w:t>
      </w:r>
    </w:p>
    <w:p w14:paraId="3E8C5E23" w14:textId="77777777" w:rsidR="00C73CB0" w:rsidRPr="00891B4D" w:rsidRDefault="00C73CB0" w:rsidP="00C73CB0">
      <w:pPr>
        <w:tabs>
          <w:tab w:val="left" w:pos="284"/>
          <w:tab w:val="left" w:pos="5670"/>
        </w:tabs>
        <w:spacing w:line="240" w:lineRule="auto"/>
        <w:ind w:left="1134"/>
        <w:rPr>
          <w:rFonts w:ascii="Arial" w:eastAsia="Calibri" w:hAnsi="Arial" w:cs="Arial"/>
          <w:i/>
          <w:sz w:val="20"/>
          <w:szCs w:val="20"/>
        </w:rPr>
      </w:pPr>
      <w:r w:rsidRPr="00891B4D">
        <w:rPr>
          <w:rFonts w:ascii="Arial" w:eastAsia="Calibri" w:hAnsi="Arial" w:cs="Arial"/>
          <w:i/>
          <w:sz w:val="20"/>
          <w:szCs w:val="20"/>
        </w:rPr>
        <w:t>500.000 – 699.999</w:t>
      </w:r>
      <w:proofErr w:type="gramStart"/>
      <w:r w:rsidRPr="00891B4D">
        <w:rPr>
          <w:rFonts w:ascii="Arial" w:eastAsia="Calibri" w:hAnsi="Arial" w:cs="Arial"/>
          <w:i/>
          <w:sz w:val="20"/>
          <w:szCs w:val="20"/>
        </w:rPr>
        <w:tab/>
        <w:t xml:space="preserve">  90</w:t>
      </w:r>
      <w:proofErr w:type="gramEnd"/>
    </w:p>
    <w:p w14:paraId="2A044B25" w14:textId="77777777" w:rsidR="00C73CB0" w:rsidRPr="00891B4D" w:rsidRDefault="00C73CB0" w:rsidP="00C73CB0">
      <w:pPr>
        <w:tabs>
          <w:tab w:val="left" w:pos="284"/>
          <w:tab w:val="left" w:pos="5670"/>
        </w:tabs>
        <w:spacing w:line="240" w:lineRule="auto"/>
        <w:ind w:left="1134"/>
        <w:rPr>
          <w:rFonts w:ascii="Arial" w:eastAsia="Calibri" w:hAnsi="Arial" w:cs="Arial"/>
          <w:i/>
          <w:sz w:val="20"/>
          <w:szCs w:val="20"/>
        </w:rPr>
      </w:pPr>
      <w:r w:rsidRPr="00891B4D">
        <w:rPr>
          <w:rFonts w:ascii="Arial" w:eastAsia="Calibri" w:hAnsi="Arial" w:cs="Arial"/>
          <w:i/>
          <w:sz w:val="20"/>
          <w:szCs w:val="20"/>
        </w:rPr>
        <w:t>700.000 – 899.999</w:t>
      </w:r>
      <w:proofErr w:type="gramStart"/>
      <w:r w:rsidRPr="00891B4D">
        <w:rPr>
          <w:rFonts w:ascii="Arial" w:eastAsia="Calibri" w:hAnsi="Arial" w:cs="Arial"/>
          <w:i/>
          <w:sz w:val="20"/>
          <w:szCs w:val="20"/>
        </w:rPr>
        <w:tab/>
        <w:t xml:space="preserve">  40</w:t>
      </w:r>
      <w:proofErr w:type="gramEnd"/>
    </w:p>
    <w:p w14:paraId="01C38989" w14:textId="77777777" w:rsidR="00C73CB0" w:rsidRPr="00891B4D" w:rsidRDefault="00C73CB0" w:rsidP="00C73CB0">
      <w:pPr>
        <w:tabs>
          <w:tab w:val="left" w:pos="284"/>
          <w:tab w:val="left" w:pos="5670"/>
        </w:tabs>
        <w:spacing w:line="240" w:lineRule="auto"/>
        <w:ind w:left="1134"/>
        <w:rPr>
          <w:rFonts w:ascii="Arial" w:eastAsia="Calibri" w:hAnsi="Arial" w:cs="Arial"/>
          <w:i/>
          <w:sz w:val="20"/>
          <w:szCs w:val="20"/>
        </w:rPr>
      </w:pPr>
      <w:r w:rsidRPr="00891B4D">
        <w:rPr>
          <w:rFonts w:ascii="Arial" w:eastAsia="Calibri" w:hAnsi="Arial" w:cs="Arial"/>
          <w:i/>
          <w:sz w:val="20"/>
          <w:szCs w:val="20"/>
        </w:rPr>
        <w:lastRenderedPageBreak/>
        <w:t>900.000 – 1.099.999</w:t>
      </w:r>
      <w:proofErr w:type="gramStart"/>
      <w:r w:rsidRPr="00891B4D">
        <w:rPr>
          <w:rFonts w:ascii="Arial" w:eastAsia="Calibri" w:hAnsi="Arial" w:cs="Arial"/>
          <w:i/>
          <w:sz w:val="20"/>
          <w:szCs w:val="20"/>
        </w:rPr>
        <w:tab/>
        <w:t xml:space="preserve">  15</w:t>
      </w:r>
      <w:proofErr w:type="gramEnd"/>
    </w:p>
    <w:p w14:paraId="457FFDFF" w14:textId="77777777" w:rsidR="00C73CB0" w:rsidRPr="00891B4D" w:rsidRDefault="00C73CB0" w:rsidP="00C73CB0">
      <w:pPr>
        <w:tabs>
          <w:tab w:val="left" w:pos="284"/>
          <w:tab w:val="left" w:pos="5529"/>
          <w:tab w:val="left" w:pos="5670"/>
        </w:tabs>
        <w:spacing w:line="240" w:lineRule="auto"/>
        <w:ind w:left="1134"/>
        <w:rPr>
          <w:rFonts w:ascii="Arial" w:eastAsia="Calibri" w:hAnsi="Arial" w:cs="Arial"/>
          <w:i/>
          <w:sz w:val="20"/>
          <w:szCs w:val="20"/>
          <w:u w:val="single"/>
        </w:rPr>
      </w:pPr>
      <w:r w:rsidRPr="00891B4D">
        <w:rPr>
          <w:rFonts w:ascii="Arial" w:eastAsia="Calibri" w:hAnsi="Arial" w:cs="Arial"/>
          <w:i/>
          <w:sz w:val="20"/>
          <w:szCs w:val="20"/>
        </w:rPr>
        <w:t>1,100.00 – 1.200.000</w:t>
      </w:r>
      <w:r w:rsidRPr="00891B4D">
        <w:rPr>
          <w:rFonts w:ascii="Arial" w:eastAsia="Calibri" w:hAnsi="Arial" w:cs="Arial"/>
          <w:i/>
          <w:sz w:val="20"/>
          <w:szCs w:val="20"/>
        </w:rPr>
        <w:tab/>
        <w:t xml:space="preserve">  </w:t>
      </w:r>
      <w:r w:rsidRPr="00891B4D">
        <w:rPr>
          <w:rFonts w:ascii="Arial" w:eastAsia="Calibri" w:hAnsi="Arial" w:cs="Arial"/>
          <w:i/>
          <w:sz w:val="20"/>
          <w:szCs w:val="20"/>
          <w:u w:val="single"/>
        </w:rPr>
        <w:t xml:space="preserve">    5</w:t>
      </w:r>
    </w:p>
    <w:p w14:paraId="5A400670" w14:textId="77777777" w:rsidR="00C73CB0" w:rsidRPr="00891B4D" w:rsidRDefault="00C73CB0" w:rsidP="00C73CB0">
      <w:pPr>
        <w:tabs>
          <w:tab w:val="left" w:pos="284"/>
          <w:tab w:val="left" w:pos="4253"/>
          <w:tab w:val="left" w:pos="5245"/>
        </w:tabs>
        <w:spacing w:after="120" w:line="240" w:lineRule="auto"/>
        <w:ind w:left="1134"/>
        <w:rPr>
          <w:rFonts w:ascii="Arial" w:eastAsia="Calibri" w:hAnsi="Arial" w:cs="Arial"/>
          <w:i/>
          <w:sz w:val="20"/>
          <w:szCs w:val="20"/>
        </w:rPr>
      </w:pPr>
      <w:proofErr w:type="gramStart"/>
      <w:r w:rsidRPr="00891B4D">
        <w:rPr>
          <w:rFonts w:ascii="Arial" w:eastAsia="Calibri" w:hAnsi="Arial" w:cs="Arial"/>
          <w:i/>
          <w:sz w:val="20"/>
          <w:szCs w:val="20"/>
        </w:rPr>
        <w:t>totaal</w:t>
      </w:r>
      <w:proofErr w:type="gramEnd"/>
      <w:r w:rsidRPr="00891B4D">
        <w:rPr>
          <w:rFonts w:ascii="Arial" w:eastAsia="Calibri" w:hAnsi="Arial" w:cs="Arial"/>
          <w:i/>
          <w:sz w:val="20"/>
          <w:szCs w:val="20"/>
        </w:rPr>
        <w:t xml:space="preserve"> aantal verkochte woningen</w:t>
      </w:r>
      <w:r w:rsidRPr="00891B4D">
        <w:rPr>
          <w:rFonts w:ascii="Arial" w:eastAsia="Calibri" w:hAnsi="Arial" w:cs="Arial"/>
          <w:i/>
          <w:sz w:val="20"/>
          <w:szCs w:val="20"/>
        </w:rPr>
        <w:tab/>
      </w:r>
      <w:r w:rsidRPr="00891B4D">
        <w:rPr>
          <w:rFonts w:ascii="Arial" w:eastAsia="Calibri" w:hAnsi="Arial" w:cs="Arial"/>
          <w:i/>
          <w:sz w:val="20"/>
          <w:szCs w:val="20"/>
        </w:rPr>
        <w:tab/>
        <w:t xml:space="preserve">       300</w:t>
      </w:r>
    </w:p>
    <w:p w14:paraId="6543EF9F" w14:textId="77777777" w:rsidR="00C73CB0" w:rsidRPr="00891B4D" w:rsidRDefault="00C73CB0" w:rsidP="00C73CB0">
      <w:pPr>
        <w:tabs>
          <w:tab w:val="left" w:pos="284"/>
          <w:tab w:val="left" w:pos="4253"/>
          <w:tab w:val="left" w:pos="5245"/>
        </w:tabs>
        <w:spacing w:line="240" w:lineRule="auto"/>
        <w:rPr>
          <w:rFonts w:ascii="Arial" w:eastAsia="Calibri" w:hAnsi="Arial" w:cs="Arial"/>
          <w:i/>
          <w:iCs/>
          <w:sz w:val="20"/>
          <w:szCs w:val="20"/>
        </w:rPr>
      </w:pPr>
      <w:r w:rsidRPr="00891B4D">
        <w:rPr>
          <w:rFonts w:ascii="Arial" w:eastAsia="Calibri" w:hAnsi="Arial" w:cs="Arial"/>
          <w:i/>
          <w:sz w:val="20"/>
          <w:szCs w:val="20"/>
        </w:rPr>
        <w:t>Volgens deze benadering zou de grens tussen middelduur en duur liggen bij de prijs van de 200ste (2/ 3 van 300) van deze woningen, dat zal in de buurt van € 580.000 zijn. Vervolgens moet worden nagegaan wat de WOZ-waarde van de woning in het betrokken jaar was. Die waarde is dan richtinggevend voor het bepalen van de WOZ-waarde.</w:t>
      </w:r>
    </w:p>
    <w:p w14:paraId="7A4C870B"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t>Nadere toelichting bij te maken keuze tweede lid, onder f</w:t>
      </w:r>
    </w:p>
    <w:p w14:paraId="64E59A7E" w14:textId="77777777" w:rsidR="00C73CB0" w:rsidRPr="00891B4D" w:rsidRDefault="00C73CB0" w:rsidP="00C73CB0">
      <w:pPr>
        <w:tabs>
          <w:tab w:val="left" w:pos="709"/>
        </w:tabs>
        <w:spacing w:after="0" w:line="240" w:lineRule="auto"/>
        <w:rPr>
          <w:rFonts w:ascii="Arial" w:eastAsia="Calibri" w:hAnsi="Arial" w:cs="Arial"/>
          <w:i/>
          <w:iCs/>
          <w:sz w:val="20"/>
          <w:szCs w:val="20"/>
        </w:rPr>
      </w:pPr>
      <w:r w:rsidRPr="00891B4D">
        <w:rPr>
          <w:rFonts w:ascii="Arial" w:eastAsia="Times New Roman" w:hAnsi="Arial" w:cs="Arial"/>
          <w:i/>
          <w:iCs/>
          <w:sz w:val="20"/>
          <w:szCs w:val="20"/>
          <w:lang w:eastAsia="nl-NL"/>
        </w:rPr>
        <w:t>Dit facultatieve onderdeel wordt opgenomen als de gemeente wil regelen dat het stelsel niet geldt voor nieuwbouwwoningen. D</w:t>
      </w:r>
      <w:r w:rsidRPr="00891B4D">
        <w:rPr>
          <w:rFonts w:ascii="Arial" w:eastAsia="Calibri" w:hAnsi="Arial" w:cs="Arial"/>
          <w:i/>
          <w:iCs/>
          <w:sz w:val="20"/>
          <w:szCs w:val="20"/>
        </w:rPr>
        <w:t>e ‘opkooppraktijk’ doet zich vrijwel alleen voor bij bestaande woningen.</w:t>
      </w:r>
    </w:p>
    <w:p w14:paraId="5764CA62" w14:textId="77777777" w:rsidR="00C73CB0" w:rsidRPr="00891B4D" w:rsidRDefault="00C73CB0" w:rsidP="00C73CB0">
      <w:pPr>
        <w:tabs>
          <w:tab w:val="left" w:pos="709"/>
        </w:tabs>
        <w:spacing w:after="0" w:line="240" w:lineRule="auto"/>
        <w:rPr>
          <w:rFonts w:ascii="Arial" w:eastAsia="Times New Roman" w:hAnsi="Arial" w:cs="Arial"/>
          <w:i/>
          <w:iCs/>
          <w:sz w:val="20"/>
          <w:szCs w:val="20"/>
          <w:lang w:eastAsia="nl-NL"/>
        </w:rPr>
      </w:pPr>
    </w:p>
    <w:p w14:paraId="50B5000C" w14:textId="77777777" w:rsidR="00C73CB0" w:rsidRPr="00891B4D" w:rsidRDefault="00C73CB0" w:rsidP="00C73CB0">
      <w:pPr>
        <w:spacing w:after="0" w:line="240" w:lineRule="auto"/>
        <w:rPr>
          <w:rFonts w:ascii="Arial" w:eastAsia="Times New Roman" w:hAnsi="Arial" w:cs="Arial"/>
          <w:b/>
          <w:bCs/>
          <w:i/>
          <w:iCs/>
          <w:sz w:val="20"/>
          <w:szCs w:val="20"/>
          <w:lang w:eastAsia="nl-NL"/>
        </w:rPr>
      </w:pPr>
      <w:r w:rsidRPr="00891B4D">
        <w:rPr>
          <w:rFonts w:ascii="Arial" w:eastAsia="Times New Roman" w:hAnsi="Arial" w:cs="Arial"/>
          <w:b/>
          <w:bCs/>
          <w:i/>
          <w:iCs/>
          <w:sz w:val="20"/>
          <w:szCs w:val="20"/>
          <w:lang w:eastAsia="nl-NL"/>
        </w:rPr>
        <w:t>Artikel 21m. Aanvraag vergunning opkoopbescherming</w:t>
      </w:r>
    </w:p>
    <w:p w14:paraId="4ACF9C28" w14:textId="77777777" w:rsidR="00C73CB0" w:rsidRPr="00891B4D" w:rsidRDefault="00C73CB0" w:rsidP="00C73CB0">
      <w:pPr>
        <w:rPr>
          <w:rFonts w:ascii="Arial" w:eastAsia="Times New Roman" w:hAnsi="Arial" w:cs="Arial"/>
          <w:i/>
          <w:iCs/>
          <w:sz w:val="20"/>
          <w:szCs w:val="20"/>
          <w:lang w:eastAsia="nl-NL"/>
        </w:rPr>
      </w:pPr>
      <w:r w:rsidRPr="00891B4D">
        <w:rPr>
          <w:rFonts w:ascii="Arial" w:eastAsia="Calibri" w:hAnsi="Arial" w:cs="Arial"/>
          <w:i/>
          <w:iCs/>
          <w:sz w:val="20"/>
          <w:szCs w:val="20"/>
        </w:rPr>
        <w:t xml:space="preserve">Artikel 42, tweede lid, van de wet verplicht ertoe het elektronisch aanvragen van een vergunning opkoopbescherming mogelijk te maken. </w:t>
      </w:r>
      <w:r w:rsidRPr="00891B4D">
        <w:rPr>
          <w:rFonts w:ascii="Arial" w:eastAsia="Times New Roman" w:hAnsi="Arial" w:cs="Arial"/>
          <w:i/>
          <w:iCs/>
          <w:sz w:val="20"/>
          <w:szCs w:val="20"/>
          <w:lang w:eastAsia="nl-NL"/>
        </w:rPr>
        <w:t>Dit vloeit voort uit artikel 8, eerste lid, van de Dienstenrichtlijn, dat bepaalt dat alle procedures en formaliteiten betreffende de toegang tot en de uitoefening van een dienstenactiviteit eenvoudig, op afstand en met elektronische middelen via het betrokken één-loket met de relevante bevoegde instanties kunnen worden afgewikkeld. Deze verplichting belet echter niet om, naast de elektronische weg, ook een andere wijze van aanvraag mogelijk te maken (Kamerstukken 35517, nr. 53).</w:t>
      </w:r>
    </w:p>
    <w:p w14:paraId="19A69588" w14:textId="77777777" w:rsidR="00C73CB0" w:rsidRPr="00891B4D" w:rsidRDefault="00C73CB0" w:rsidP="00C73CB0">
      <w:pPr>
        <w:tabs>
          <w:tab w:val="left" w:pos="284"/>
          <w:tab w:val="left" w:pos="4253"/>
          <w:tab w:val="left" w:pos="5245"/>
        </w:tabs>
        <w:spacing w:after="0" w:line="240" w:lineRule="auto"/>
        <w:rPr>
          <w:rFonts w:ascii="Arial" w:eastAsia="Calibri" w:hAnsi="Arial" w:cs="Arial"/>
          <w:i/>
          <w:iCs/>
          <w:sz w:val="20"/>
          <w:szCs w:val="20"/>
        </w:rPr>
      </w:pPr>
      <w:r w:rsidRPr="00891B4D">
        <w:rPr>
          <w:rFonts w:ascii="Arial" w:eastAsia="Calibri" w:hAnsi="Arial" w:cs="Arial"/>
          <w:i/>
          <w:iCs/>
          <w:sz w:val="20"/>
          <w:szCs w:val="20"/>
        </w:rPr>
        <w:t xml:space="preserve">Nadere toelichting bij te maken keuze </w:t>
      </w:r>
    </w:p>
    <w:p w14:paraId="26C34492" w14:textId="77777777" w:rsidR="00C73CB0" w:rsidRPr="00891B4D" w:rsidRDefault="00C73CB0" w:rsidP="00C73CB0">
      <w:pPr>
        <w:tabs>
          <w:tab w:val="left" w:pos="284"/>
          <w:tab w:val="left" w:pos="4253"/>
          <w:tab w:val="left" w:pos="5245"/>
        </w:tabs>
        <w:spacing w:line="240" w:lineRule="auto"/>
        <w:rPr>
          <w:rFonts w:ascii="Arial" w:eastAsia="Calibri" w:hAnsi="Arial" w:cs="Arial"/>
          <w:i/>
          <w:iCs/>
          <w:sz w:val="20"/>
          <w:szCs w:val="20"/>
        </w:rPr>
      </w:pPr>
      <w:r w:rsidRPr="00891B4D">
        <w:rPr>
          <w:rFonts w:ascii="Arial" w:eastAsia="Calibri" w:hAnsi="Arial" w:cs="Arial"/>
          <w:i/>
          <w:iCs/>
          <w:sz w:val="20"/>
          <w:szCs w:val="20"/>
        </w:rPr>
        <w:t>In het artikel kan ‘de website van de gemeente’ desgewenst worden vervangen door een iets meer gepreciseerde aanduiding.</w:t>
      </w:r>
      <w:r w:rsidRPr="00891B4D">
        <w:rPr>
          <w:rFonts w:ascii="Arial" w:eastAsia="Calibri" w:hAnsi="Arial" w:cs="Arial"/>
          <w:i/>
          <w:iCs/>
          <w:sz w:val="20"/>
          <w:szCs w:val="20"/>
        </w:rPr>
        <w:br/>
      </w:r>
    </w:p>
    <w:p w14:paraId="2C2A576D"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Calibri" w:hAnsi="Arial" w:cs="Arial"/>
          <w:i/>
          <w:iCs/>
          <w:sz w:val="20"/>
          <w:szCs w:val="20"/>
        </w:rPr>
        <w:t>Beslistermijn en ‘</w:t>
      </w:r>
      <w:proofErr w:type="spellStart"/>
      <w:r w:rsidRPr="00891B4D">
        <w:rPr>
          <w:rFonts w:ascii="Arial" w:eastAsia="Calibri" w:hAnsi="Arial" w:cs="Arial"/>
          <w:i/>
          <w:iCs/>
          <w:sz w:val="20"/>
          <w:szCs w:val="20"/>
        </w:rPr>
        <w:t>silencio</w:t>
      </w:r>
      <w:proofErr w:type="spellEnd"/>
      <w:r w:rsidRPr="00891B4D">
        <w:rPr>
          <w:rFonts w:ascii="Arial" w:eastAsia="Calibri" w:hAnsi="Arial" w:cs="Arial"/>
          <w:i/>
          <w:iCs/>
          <w:sz w:val="20"/>
          <w:szCs w:val="20"/>
        </w:rPr>
        <w:t xml:space="preserve"> positivo’</w:t>
      </w:r>
      <w:r w:rsidRPr="00891B4D">
        <w:rPr>
          <w:rFonts w:ascii="Arial" w:eastAsia="Calibri" w:hAnsi="Arial" w:cs="Arial"/>
          <w:i/>
          <w:iCs/>
          <w:sz w:val="20"/>
          <w:szCs w:val="20"/>
        </w:rPr>
        <w:br/>
        <w:t xml:space="preserve">De beslistermijn voor aanvragen om een vergunning opkoopbescherming is in de wet geregeld. Volgens artikel 43, derde en vierde lid, van de wet bedraagt de beslistermijn acht weken, met een eenmalige verlengingsmogelijkheid van zes weken. Als de termijn wordt verlengd, zal de noodzaak daartoe moeten worden gemotiveerd, omdat dan wordt afgeweken van de gewone achtwekenregel. Die noodzaak kan er bijvoorbeeld zijn omdat een </w:t>
      </w:r>
      <w:proofErr w:type="spellStart"/>
      <w:r w:rsidRPr="00891B4D">
        <w:rPr>
          <w:rFonts w:ascii="Arial" w:eastAsia="Calibri" w:hAnsi="Arial" w:cs="Arial"/>
          <w:i/>
          <w:iCs/>
          <w:sz w:val="20"/>
          <w:szCs w:val="20"/>
        </w:rPr>
        <w:t>bibob</w:t>
      </w:r>
      <w:proofErr w:type="spellEnd"/>
      <w:r w:rsidRPr="00891B4D">
        <w:rPr>
          <w:rFonts w:ascii="Arial" w:eastAsia="Calibri" w:hAnsi="Arial" w:cs="Arial"/>
          <w:i/>
          <w:iCs/>
          <w:sz w:val="20"/>
          <w:szCs w:val="20"/>
        </w:rPr>
        <w:t>-advies is gevraagd maar niet op tijd is ontvangen.</w:t>
      </w:r>
      <w:r w:rsidRPr="00891B4D">
        <w:rPr>
          <w:rFonts w:ascii="Arial" w:eastAsia="Calibri" w:hAnsi="Arial" w:cs="Arial"/>
          <w:i/>
          <w:iCs/>
          <w:sz w:val="20"/>
          <w:szCs w:val="20"/>
        </w:rPr>
        <w:br/>
        <w:t xml:space="preserve">Is niet op tijd beslist, dan geldt het </w:t>
      </w:r>
      <w:proofErr w:type="spellStart"/>
      <w:r w:rsidRPr="00891B4D">
        <w:rPr>
          <w:rFonts w:ascii="Arial" w:eastAsia="Calibri" w:hAnsi="Arial" w:cs="Arial"/>
          <w:i/>
          <w:iCs/>
          <w:sz w:val="20"/>
          <w:szCs w:val="20"/>
        </w:rPr>
        <w:t>silencio</w:t>
      </w:r>
      <w:proofErr w:type="spellEnd"/>
      <w:r w:rsidRPr="00891B4D">
        <w:rPr>
          <w:rFonts w:ascii="Arial" w:eastAsia="Calibri" w:hAnsi="Arial" w:cs="Arial"/>
          <w:i/>
          <w:iCs/>
          <w:sz w:val="20"/>
          <w:szCs w:val="20"/>
        </w:rPr>
        <w:t xml:space="preserve">-positivostelsel (§ 4.1.3.3 van de </w:t>
      </w:r>
      <w:proofErr w:type="spellStart"/>
      <w:r w:rsidRPr="00891B4D">
        <w:rPr>
          <w:rFonts w:ascii="Arial" w:eastAsia="Calibri" w:hAnsi="Arial" w:cs="Arial"/>
          <w:i/>
          <w:iCs/>
          <w:sz w:val="20"/>
          <w:szCs w:val="20"/>
        </w:rPr>
        <w:t>Awb</w:t>
      </w:r>
      <w:proofErr w:type="spellEnd"/>
      <w:r w:rsidRPr="00891B4D">
        <w:rPr>
          <w:rFonts w:ascii="Arial" w:eastAsia="Calibri" w:hAnsi="Arial" w:cs="Arial"/>
          <w:i/>
          <w:iCs/>
          <w:sz w:val="20"/>
          <w:szCs w:val="20"/>
        </w:rPr>
        <w:t xml:space="preserve">), aldus artikel 43, vijfde lid, van de wet. Dit betekent dat de aanvraag is ingewilligd als burgemeester en wethouders niet binnen de termijn anders hebben beslist. De termijn wordt ‘opgeschort’, verlengd dus, als burgemeester en wethouders de aanvrager om nadere informatie verzoeken. De verlenging is gelijk aan de antwoordtermijn die burgemeester en wethouders hebben gesteld voor het geven van de nadere informatie, of, als de informatie binnen de termijn binnenkomt, de tijd tussen het vragen en het ontvangen daarvan (artikel 4:13 van de </w:t>
      </w:r>
      <w:proofErr w:type="spellStart"/>
      <w:r w:rsidRPr="00891B4D">
        <w:rPr>
          <w:rFonts w:ascii="Arial" w:eastAsia="Calibri" w:hAnsi="Arial" w:cs="Arial"/>
          <w:i/>
          <w:iCs/>
          <w:sz w:val="20"/>
          <w:szCs w:val="20"/>
        </w:rPr>
        <w:t>Awb</w:t>
      </w:r>
      <w:proofErr w:type="spellEnd"/>
      <w:r w:rsidRPr="00891B4D">
        <w:rPr>
          <w:rFonts w:ascii="Arial" w:eastAsia="Calibri" w:hAnsi="Arial" w:cs="Arial"/>
          <w:i/>
          <w:iCs/>
          <w:sz w:val="20"/>
          <w:szCs w:val="20"/>
        </w:rPr>
        <w:t>).</w:t>
      </w:r>
      <w:r w:rsidRPr="00891B4D">
        <w:rPr>
          <w:rFonts w:ascii="Arial" w:eastAsia="Calibri" w:hAnsi="Arial" w:cs="Arial"/>
          <w:i/>
          <w:iCs/>
          <w:sz w:val="20"/>
          <w:szCs w:val="20"/>
        </w:rPr>
        <w:br/>
      </w:r>
    </w:p>
    <w:p w14:paraId="6F68C7E3"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Times New Roman" w:hAnsi="Arial" w:cs="Arial"/>
          <w:b/>
          <w:bCs/>
          <w:i/>
          <w:iCs/>
          <w:sz w:val="20"/>
          <w:szCs w:val="20"/>
          <w:lang w:eastAsia="nl-NL"/>
        </w:rPr>
        <w:t>Artikel 21n. Gevallen waarin de vergunning opkoopbescherming moet worden verleend</w:t>
      </w:r>
    </w:p>
    <w:p w14:paraId="21C940C2" w14:textId="77777777" w:rsidR="00C73CB0" w:rsidRPr="00891B4D" w:rsidRDefault="00C73CB0" w:rsidP="00C73CB0">
      <w:pPr>
        <w:tabs>
          <w:tab w:val="left" w:pos="284"/>
          <w:tab w:val="left" w:pos="4253"/>
          <w:tab w:val="left" w:pos="5245"/>
        </w:tabs>
        <w:spacing w:line="240" w:lineRule="auto"/>
        <w:rPr>
          <w:rFonts w:ascii="Arial" w:eastAsia="Calibri" w:hAnsi="Arial" w:cs="Arial"/>
          <w:i/>
          <w:iCs/>
          <w:sz w:val="20"/>
          <w:szCs w:val="20"/>
        </w:rPr>
      </w:pPr>
      <w:r w:rsidRPr="00891B4D">
        <w:rPr>
          <w:rFonts w:ascii="Arial" w:eastAsia="Calibri" w:hAnsi="Arial" w:cs="Arial"/>
          <w:i/>
          <w:iCs/>
          <w:sz w:val="20"/>
          <w:szCs w:val="20"/>
        </w:rPr>
        <w:t>De in het eerste lid genoemde gevallen van ‘verplichte vergunningverlening’ staan in artikel 41, derde lid, van de wet. Het tweede lid verzekert dat de vergunning ophoudt te gelden als de reden waarom deze is verleend, is komen te vervallen.</w:t>
      </w:r>
      <w:r w:rsidRPr="00891B4D">
        <w:rPr>
          <w:rFonts w:ascii="Palatino Linotype" w:eastAsia="Calibri" w:hAnsi="Palatino Linotype" w:cs="Times New Roman"/>
        </w:rPr>
        <w:t xml:space="preserve"> </w:t>
      </w:r>
      <w:r w:rsidRPr="00891B4D">
        <w:rPr>
          <w:rFonts w:ascii="Arial" w:eastAsia="Calibri" w:hAnsi="Arial" w:cs="Arial"/>
          <w:i/>
          <w:iCs/>
          <w:sz w:val="20"/>
          <w:szCs w:val="20"/>
        </w:rPr>
        <w:t xml:space="preserve">De betrokkenen worden eraan herinnerd doordat </w:t>
      </w:r>
      <w:r w:rsidRPr="00891B4D">
        <w:rPr>
          <w:rFonts w:ascii="Arial" w:eastAsia="Calibri" w:hAnsi="Arial" w:cs="Arial"/>
          <w:i/>
          <w:sz w:val="20"/>
          <w:szCs w:val="20"/>
        </w:rPr>
        <w:t>de naam van de betrokken persoon in de vergunning moet</w:t>
      </w:r>
      <w:r w:rsidRPr="00891B4D">
        <w:rPr>
          <w:rFonts w:ascii="Arial" w:eastAsia="Calibri" w:hAnsi="Arial" w:cs="Arial"/>
          <w:i/>
          <w:iCs/>
          <w:sz w:val="20"/>
          <w:szCs w:val="20"/>
        </w:rPr>
        <w:t xml:space="preserve"> worden vermeld.</w:t>
      </w:r>
    </w:p>
    <w:p w14:paraId="40C61E87" w14:textId="77777777" w:rsidR="00C73CB0" w:rsidRPr="00891B4D" w:rsidRDefault="00C73CB0" w:rsidP="00C73CB0">
      <w:pPr>
        <w:tabs>
          <w:tab w:val="left" w:pos="284"/>
          <w:tab w:val="left" w:pos="4253"/>
          <w:tab w:val="left" w:pos="5245"/>
        </w:tabs>
        <w:spacing w:line="240" w:lineRule="auto"/>
        <w:rPr>
          <w:rFonts w:ascii="Arial" w:eastAsia="Calibri" w:hAnsi="Arial" w:cs="Arial"/>
          <w:i/>
          <w:iCs/>
          <w:sz w:val="20"/>
          <w:szCs w:val="20"/>
        </w:rPr>
      </w:pPr>
      <w:r w:rsidRPr="00891B4D">
        <w:rPr>
          <w:rFonts w:ascii="Arial" w:eastAsia="Calibri" w:hAnsi="Arial" w:cs="Arial"/>
          <w:i/>
          <w:iCs/>
          <w:sz w:val="20"/>
          <w:szCs w:val="20"/>
        </w:rPr>
        <w:t>De ‘</w:t>
      </w:r>
      <w:proofErr w:type="spellStart"/>
      <w:r w:rsidRPr="00891B4D">
        <w:rPr>
          <w:rFonts w:ascii="Arial" w:eastAsia="Calibri" w:hAnsi="Arial" w:cs="Arial"/>
          <w:i/>
          <w:iCs/>
          <w:sz w:val="20"/>
          <w:szCs w:val="20"/>
        </w:rPr>
        <w:t>bibob</w:t>
      </w:r>
      <w:proofErr w:type="spellEnd"/>
      <w:r w:rsidRPr="00891B4D">
        <w:rPr>
          <w:rFonts w:ascii="Arial" w:eastAsia="Calibri" w:hAnsi="Arial" w:cs="Arial"/>
          <w:i/>
          <w:iCs/>
          <w:sz w:val="20"/>
          <w:szCs w:val="20"/>
        </w:rPr>
        <w:t xml:space="preserve">-weigering’, genoemd in de aanhef van het eerste lid, ziet op gevallen waarin er ernstig gevaar bestaat dat de vergunning zal worden gebruikt om, kort gezegd, illegaal verkregen geld wit te wassen of om strafbare feiten te plegen. Zie artikel 3 van </w:t>
      </w:r>
      <w:r w:rsidRPr="00891B4D">
        <w:rPr>
          <w:rFonts w:ascii="Arial" w:eastAsia="Calibri" w:hAnsi="Arial" w:cs="Arial"/>
          <w:i/>
          <w:sz w:val="20"/>
          <w:szCs w:val="20"/>
        </w:rPr>
        <w:t xml:space="preserve">de Wet bevordering integriteitsbeoordelingen door het openbaar bestuur (hierna: Wet </w:t>
      </w:r>
      <w:proofErr w:type="spellStart"/>
      <w:r w:rsidRPr="00891B4D">
        <w:rPr>
          <w:rFonts w:ascii="Arial" w:eastAsia="Calibri" w:hAnsi="Arial" w:cs="Arial"/>
          <w:i/>
          <w:sz w:val="20"/>
          <w:szCs w:val="20"/>
        </w:rPr>
        <w:t>bibob</w:t>
      </w:r>
      <w:proofErr w:type="spellEnd"/>
      <w:r w:rsidRPr="00891B4D">
        <w:rPr>
          <w:rFonts w:ascii="Arial" w:eastAsia="Calibri" w:hAnsi="Arial" w:cs="Arial"/>
          <w:i/>
          <w:sz w:val="20"/>
          <w:szCs w:val="20"/>
        </w:rPr>
        <w:t>).</w:t>
      </w:r>
      <w:r w:rsidRPr="00891B4D">
        <w:rPr>
          <w:rFonts w:ascii="Arial" w:eastAsia="Calibri" w:hAnsi="Arial" w:cs="Arial"/>
          <w:i/>
          <w:iCs/>
          <w:sz w:val="20"/>
          <w:szCs w:val="20"/>
        </w:rPr>
        <w:t xml:space="preserve"> Artikel 43, eerste lid, van de wet bepaalt dat de vergunning dan kan worden geweigerd; daarom wordt daarnaar verwezen.</w:t>
      </w:r>
    </w:p>
    <w:p w14:paraId="0B8E08E6"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Times New Roman" w:hAnsi="Arial" w:cs="Arial"/>
          <w:i/>
          <w:iCs/>
          <w:sz w:val="20"/>
          <w:szCs w:val="20"/>
          <w:lang w:eastAsia="nl-NL"/>
        </w:rPr>
        <w:lastRenderedPageBreak/>
        <w:t>De vergunning vervalt zodra deze huurder niet meer huurder is die in de woonruimte verblijft (tweede lid).</w:t>
      </w:r>
      <w:r w:rsidRPr="00891B4D">
        <w:rPr>
          <w:rFonts w:ascii="Arial" w:eastAsia="Calibri" w:hAnsi="Arial" w:cs="Arial"/>
          <w:sz w:val="20"/>
          <w:szCs w:val="20"/>
        </w:rPr>
        <w:br/>
      </w:r>
    </w:p>
    <w:p w14:paraId="62F80996"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Times New Roman" w:hAnsi="Arial" w:cs="Arial"/>
          <w:b/>
          <w:bCs/>
          <w:i/>
          <w:iCs/>
          <w:sz w:val="20"/>
          <w:szCs w:val="20"/>
          <w:lang w:eastAsia="nl-NL"/>
        </w:rPr>
        <w:t>Artikel 21o. Gevallen waarin de vergunning opkoopbescherming kan worden verleend</w:t>
      </w:r>
    </w:p>
    <w:p w14:paraId="6094BBDF"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sz w:val="20"/>
          <w:szCs w:val="20"/>
        </w:rPr>
        <w:t xml:space="preserve">Dit artikel noemt de gevallen waarin een gevraagde vergunning in beginsel zal worden verleend (eerste lid), en dat er andere, bijzondere gevallen kunnen zijn waarin het belang van de verhuurder of de huurder zo zwaar moet wegen dat vergunningverlening redelijk is (tweede lid). In alle andere gevallen wordt de vergunning geweigerd (derde lid). Er is dus sprake van een aflopende reeks: De vergunning opkoopbescherming moet worden verleend, wordt in beginsel verleend, kan misschien worden verleend, moet worden geweigerd. </w:t>
      </w:r>
    </w:p>
    <w:p w14:paraId="44F847EE"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Calibri" w:hAnsi="Arial" w:cs="Arial"/>
          <w:sz w:val="20"/>
          <w:szCs w:val="20"/>
        </w:rPr>
        <w:br/>
      </w:r>
      <w:r w:rsidRPr="00891B4D">
        <w:rPr>
          <w:rFonts w:ascii="Arial" w:eastAsia="Calibri" w:hAnsi="Arial" w:cs="Arial"/>
          <w:i/>
          <w:iCs/>
          <w:sz w:val="20"/>
          <w:szCs w:val="20"/>
        </w:rPr>
        <w:t>De artikelen 21n en 21o maken samen dat er drie typen gevallen zijn waarin verlening van een vergunning opkoopbescherming aan de orde kan zijn:</w:t>
      </w:r>
      <w:r w:rsidRPr="00891B4D">
        <w:rPr>
          <w:rFonts w:ascii="Arial" w:eastAsia="Calibri" w:hAnsi="Arial" w:cs="Arial"/>
          <w:i/>
          <w:iCs/>
          <w:sz w:val="20"/>
          <w:szCs w:val="20"/>
        </w:rPr>
        <w:br/>
        <w:t xml:space="preserve">1. </w:t>
      </w:r>
      <w:proofErr w:type="gramStart"/>
      <w:r w:rsidRPr="00891B4D">
        <w:rPr>
          <w:rFonts w:ascii="Arial" w:eastAsia="Calibri" w:hAnsi="Arial" w:cs="Arial"/>
          <w:i/>
          <w:iCs/>
          <w:sz w:val="20"/>
          <w:szCs w:val="20"/>
        </w:rPr>
        <w:t>de</w:t>
      </w:r>
      <w:proofErr w:type="gramEnd"/>
      <w:r w:rsidRPr="00891B4D">
        <w:rPr>
          <w:rFonts w:ascii="Arial" w:eastAsia="Calibri" w:hAnsi="Arial" w:cs="Arial"/>
          <w:i/>
          <w:iCs/>
          <w:sz w:val="20"/>
          <w:szCs w:val="20"/>
        </w:rPr>
        <w:t xml:space="preserve"> vergunning </w:t>
      </w:r>
      <w:r w:rsidRPr="00891B4D">
        <w:rPr>
          <w:rFonts w:ascii="Arial" w:eastAsia="Calibri" w:hAnsi="Arial" w:cs="Arial"/>
          <w:sz w:val="20"/>
          <w:szCs w:val="20"/>
        </w:rPr>
        <w:t xml:space="preserve">moet </w:t>
      </w:r>
      <w:r w:rsidRPr="00891B4D">
        <w:rPr>
          <w:rFonts w:ascii="Arial" w:eastAsia="Calibri" w:hAnsi="Arial" w:cs="Arial"/>
          <w:i/>
          <w:iCs/>
          <w:sz w:val="20"/>
          <w:szCs w:val="20"/>
        </w:rPr>
        <w:t xml:space="preserve">worden verleend in de gevallen waarin de wet dat voorschrijft: </w:t>
      </w:r>
      <w:r w:rsidRPr="00891B4D">
        <w:rPr>
          <w:rFonts w:ascii="Arial" w:eastAsia="Calibri" w:hAnsi="Arial" w:cs="Arial"/>
          <w:i/>
          <w:sz w:val="20"/>
          <w:szCs w:val="20"/>
        </w:rPr>
        <w:t>artikel</w:t>
      </w:r>
      <w:r w:rsidRPr="00891B4D">
        <w:rPr>
          <w:rFonts w:ascii="Arial" w:eastAsia="Calibri" w:hAnsi="Arial" w:cs="Arial"/>
          <w:i/>
          <w:iCs/>
          <w:sz w:val="20"/>
          <w:szCs w:val="20"/>
        </w:rPr>
        <w:t xml:space="preserve"> 21n; </w:t>
      </w:r>
      <w:r w:rsidRPr="00891B4D">
        <w:rPr>
          <w:rFonts w:ascii="Arial" w:eastAsia="Calibri" w:hAnsi="Arial" w:cs="Arial"/>
          <w:i/>
          <w:iCs/>
          <w:sz w:val="20"/>
          <w:szCs w:val="20"/>
        </w:rPr>
        <w:br/>
        <w:t xml:space="preserve">2. </w:t>
      </w:r>
      <w:proofErr w:type="gramStart"/>
      <w:r w:rsidRPr="00891B4D">
        <w:rPr>
          <w:rFonts w:ascii="Arial" w:eastAsia="Calibri" w:hAnsi="Arial" w:cs="Arial"/>
          <w:i/>
          <w:iCs/>
          <w:sz w:val="20"/>
          <w:szCs w:val="20"/>
        </w:rPr>
        <w:t>de</w:t>
      </w:r>
      <w:proofErr w:type="gramEnd"/>
      <w:r w:rsidRPr="00891B4D">
        <w:rPr>
          <w:rFonts w:ascii="Arial" w:eastAsia="Calibri" w:hAnsi="Arial" w:cs="Arial"/>
          <w:i/>
          <w:iCs/>
          <w:sz w:val="20"/>
          <w:szCs w:val="20"/>
        </w:rPr>
        <w:t xml:space="preserve"> vergunning </w:t>
      </w:r>
      <w:r w:rsidRPr="00891B4D">
        <w:rPr>
          <w:rFonts w:ascii="Arial" w:eastAsia="Calibri" w:hAnsi="Arial" w:cs="Arial"/>
          <w:sz w:val="20"/>
          <w:szCs w:val="20"/>
        </w:rPr>
        <w:t>wordt hoogstwaarschijnlijk</w:t>
      </w:r>
      <w:r w:rsidRPr="00891B4D">
        <w:rPr>
          <w:rFonts w:ascii="Arial" w:eastAsia="Calibri" w:hAnsi="Arial" w:cs="Arial"/>
          <w:i/>
          <w:iCs/>
          <w:sz w:val="20"/>
          <w:szCs w:val="20"/>
        </w:rPr>
        <w:t xml:space="preserve"> verleend in de in of meer sociale gevallen van </w:t>
      </w:r>
      <w:r w:rsidRPr="00891B4D">
        <w:rPr>
          <w:rFonts w:ascii="Arial" w:eastAsia="Calibri" w:hAnsi="Arial" w:cs="Arial"/>
          <w:i/>
          <w:sz w:val="20"/>
          <w:szCs w:val="20"/>
        </w:rPr>
        <w:t>artikel</w:t>
      </w:r>
      <w:r w:rsidRPr="00891B4D">
        <w:rPr>
          <w:rFonts w:ascii="Arial" w:eastAsia="Calibri" w:hAnsi="Arial" w:cs="Arial"/>
          <w:i/>
          <w:iCs/>
          <w:sz w:val="20"/>
          <w:szCs w:val="20"/>
        </w:rPr>
        <w:t xml:space="preserve"> 21o, eerste lid. Dan is er een sterk vermoeden dat het verhuren van de nieuw gekochte woonruimte alleszins aanvaardbaar is (‘kan in beginsel worden verleend’);</w:t>
      </w:r>
      <w:r w:rsidRPr="00891B4D">
        <w:rPr>
          <w:rFonts w:ascii="Arial" w:eastAsia="Calibri" w:hAnsi="Arial" w:cs="Arial"/>
          <w:i/>
          <w:iCs/>
          <w:sz w:val="20"/>
          <w:szCs w:val="20"/>
        </w:rPr>
        <w:br/>
        <w:t xml:space="preserve">3. </w:t>
      </w:r>
      <w:proofErr w:type="gramStart"/>
      <w:r w:rsidRPr="00891B4D">
        <w:rPr>
          <w:rFonts w:ascii="Arial" w:eastAsia="Calibri" w:hAnsi="Arial" w:cs="Arial"/>
          <w:i/>
          <w:iCs/>
          <w:sz w:val="20"/>
          <w:szCs w:val="20"/>
        </w:rPr>
        <w:t>de</w:t>
      </w:r>
      <w:proofErr w:type="gramEnd"/>
      <w:r w:rsidRPr="00891B4D">
        <w:rPr>
          <w:rFonts w:ascii="Arial" w:eastAsia="Calibri" w:hAnsi="Arial" w:cs="Arial"/>
          <w:i/>
          <w:iCs/>
          <w:sz w:val="20"/>
          <w:szCs w:val="20"/>
        </w:rPr>
        <w:t xml:space="preserve"> vergunning </w:t>
      </w:r>
      <w:r w:rsidRPr="00891B4D">
        <w:rPr>
          <w:rFonts w:ascii="Arial" w:eastAsia="Calibri" w:hAnsi="Arial" w:cs="Arial"/>
          <w:sz w:val="20"/>
          <w:szCs w:val="20"/>
        </w:rPr>
        <w:t>kan soms</w:t>
      </w:r>
      <w:r w:rsidRPr="00891B4D">
        <w:rPr>
          <w:rFonts w:ascii="Arial" w:eastAsia="Calibri" w:hAnsi="Arial" w:cs="Arial"/>
          <w:i/>
          <w:iCs/>
          <w:sz w:val="20"/>
          <w:szCs w:val="20"/>
        </w:rPr>
        <w:t xml:space="preserve"> worden verleend in bijzondere gevallen, waarin het belang om te kunnen verhuren bijzonder zwaar weegt. Bijvoorbeeld bij verhuur aan een kunstenaarscollectief of als de vergunning niet meer geldt doordat de vergunde situatie is gewijzigd maar van de verhuurder in redelijkheid niet kan worden gevergd dat hij de verhuur beëindigt.</w:t>
      </w:r>
      <w:r w:rsidRPr="00891B4D">
        <w:rPr>
          <w:rFonts w:ascii="Arial" w:eastAsia="Calibri" w:hAnsi="Arial" w:cs="Arial"/>
          <w:i/>
          <w:iCs/>
          <w:sz w:val="20"/>
          <w:szCs w:val="20"/>
        </w:rPr>
        <w:br/>
        <w:t xml:space="preserve">Afgezien van de ‘verplichte’ gevallen van artikel 21n en de </w:t>
      </w:r>
      <w:proofErr w:type="spellStart"/>
      <w:r w:rsidRPr="00891B4D">
        <w:rPr>
          <w:rFonts w:ascii="Arial" w:eastAsia="Calibri" w:hAnsi="Arial" w:cs="Arial"/>
          <w:i/>
          <w:iCs/>
          <w:sz w:val="20"/>
          <w:szCs w:val="20"/>
        </w:rPr>
        <w:t>bibob</w:t>
      </w:r>
      <w:proofErr w:type="spellEnd"/>
      <w:r w:rsidRPr="00891B4D">
        <w:rPr>
          <w:rFonts w:ascii="Arial" w:eastAsia="Calibri" w:hAnsi="Arial" w:cs="Arial"/>
          <w:i/>
          <w:iCs/>
          <w:sz w:val="20"/>
          <w:szCs w:val="20"/>
        </w:rPr>
        <w:t>-weigeringen, gaat het om het afwegen van het verhuurbelang waarvoor de vergunning wordt gevraagd tegen het belang van opkoopbescherming, waarop dit hoofdstuk is gericht. Al met al staat de opkoopbescherming duidelijk voorop, maar is er een genuanceerd afwegingskader voor de in het eerste en het tweede lid van dit artikel bedoelde gevallen.</w:t>
      </w:r>
      <w:r w:rsidRPr="00891B4D">
        <w:rPr>
          <w:rFonts w:ascii="Arial" w:eastAsia="Calibri" w:hAnsi="Arial" w:cs="Arial"/>
          <w:i/>
          <w:iCs/>
          <w:sz w:val="20"/>
          <w:szCs w:val="20"/>
        </w:rPr>
        <w:br/>
      </w:r>
      <w:r w:rsidRPr="00891B4D">
        <w:rPr>
          <w:rFonts w:ascii="Arial" w:eastAsia="Calibri" w:hAnsi="Arial" w:cs="Arial"/>
          <w:i/>
          <w:iCs/>
          <w:sz w:val="20"/>
          <w:szCs w:val="20"/>
        </w:rPr>
        <w:br/>
      </w:r>
      <w:r w:rsidRPr="00891B4D">
        <w:rPr>
          <w:rFonts w:ascii="Arial" w:eastAsia="Calibri" w:hAnsi="Arial" w:cs="Arial"/>
          <w:i/>
          <w:sz w:val="20"/>
          <w:szCs w:val="20"/>
        </w:rPr>
        <w:t xml:space="preserve">Nadere toelichting bij te maken keuze eerste lid. </w:t>
      </w:r>
    </w:p>
    <w:p w14:paraId="03EC6136" w14:textId="77777777" w:rsidR="00C73CB0" w:rsidRPr="00891B4D" w:rsidRDefault="00C73CB0" w:rsidP="00C73CB0">
      <w:pPr>
        <w:spacing w:after="0" w:line="240" w:lineRule="auto"/>
        <w:rPr>
          <w:rFonts w:ascii="Arial" w:eastAsia="Calibri" w:hAnsi="Arial" w:cs="Arial"/>
          <w:i/>
          <w:sz w:val="20"/>
          <w:szCs w:val="20"/>
        </w:rPr>
      </w:pPr>
      <w:r w:rsidRPr="00891B4D">
        <w:rPr>
          <w:rFonts w:ascii="Arial" w:eastAsia="Calibri" w:hAnsi="Arial" w:cs="Arial"/>
          <w:i/>
          <w:sz w:val="20"/>
          <w:szCs w:val="20"/>
        </w:rPr>
        <w:t xml:space="preserve">Onder c kan een </w:t>
      </w:r>
      <w:proofErr w:type="spellStart"/>
      <w:r w:rsidRPr="00891B4D">
        <w:rPr>
          <w:rFonts w:ascii="Arial" w:eastAsia="Calibri" w:hAnsi="Arial" w:cs="Arial"/>
          <w:i/>
          <w:sz w:val="20"/>
          <w:szCs w:val="20"/>
        </w:rPr>
        <w:t>gemeentespecifiek</w:t>
      </w:r>
      <w:proofErr w:type="spellEnd"/>
      <w:r w:rsidRPr="00891B4D">
        <w:rPr>
          <w:rFonts w:ascii="Arial" w:eastAsia="Calibri" w:hAnsi="Arial" w:cs="Arial"/>
          <w:i/>
          <w:sz w:val="20"/>
          <w:szCs w:val="20"/>
        </w:rPr>
        <w:t xml:space="preserve"> type woonruimte worden toegevoegd.</w:t>
      </w:r>
    </w:p>
    <w:p w14:paraId="1E5A0FBD" w14:textId="77777777" w:rsidR="00C73CB0" w:rsidRPr="00891B4D" w:rsidRDefault="00C73CB0" w:rsidP="00C73CB0">
      <w:pPr>
        <w:tabs>
          <w:tab w:val="left" w:pos="284"/>
        </w:tabs>
        <w:spacing w:line="240" w:lineRule="auto"/>
        <w:rPr>
          <w:rFonts w:ascii="Arial" w:eastAsia="Calibri" w:hAnsi="Arial" w:cs="Arial"/>
          <w:i/>
          <w:sz w:val="20"/>
          <w:szCs w:val="20"/>
        </w:rPr>
      </w:pPr>
    </w:p>
    <w:p w14:paraId="001A8534" w14:textId="77777777" w:rsidR="00C73CB0" w:rsidRPr="00891B4D" w:rsidRDefault="00C73CB0" w:rsidP="00C73CB0">
      <w:pPr>
        <w:tabs>
          <w:tab w:val="left" w:pos="284"/>
        </w:tabs>
        <w:spacing w:line="240" w:lineRule="auto"/>
        <w:rPr>
          <w:rFonts w:ascii="Arial" w:eastAsia="Calibri" w:hAnsi="Arial" w:cs="Arial"/>
          <w:i/>
          <w:iCs/>
          <w:sz w:val="20"/>
          <w:szCs w:val="20"/>
        </w:rPr>
      </w:pPr>
      <w:r w:rsidRPr="00891B4D">
        <w:rPr>
          <w:rFonts w:ascii="Arial" w:eastAsia="Calibri" w:hAnsi="Arial" w:cs="Arial"/>
          <w:i/>
          <w:iCs/>
          <w:sz w:val="20"/>
          <w:szCs w:val="20"/>
        </w:rPr>
        <w:t xml:space="preserve">In het geval van het eerste lid, onder a, (aankoop in opdracht van de gemeente) kan worden gedacht aan een opkoop- en renovatie- of stadsvernieuwingsprogramma, uit te voeren door een of meer particulieren, waarbij is voorzien dat een deel van de goedkope en </w:t>
      </w:r>
      <w:proofErr w:type="spellStart"/>
      <w:r w:rsidRPr="00891B4D">
        <w:rPr>
          <w:rFonts w:ascii="Arial" w:eastAsia="Calibri" w:hAnsi="Arial" w:cs="Arial"/>
          <w:i/>
          <w:iCs/>
          <w:sz w:val="20"/>
          <w:szCs w:val="20"/>
        </w:rPr>
        <w:t>middeldure</w:t>
      </w:r>
      <w:proofErr w:type="spellEnd"/>
      <w:r w:rsidRPr="00891B4D">
        <w:rPr>
          <w:rFonts w:ascii="Arial" w:eastAsia="Calibri" w:hAnsi="Arial" w:cs="Arial"/>
          <w:i/>
          <w:iCs/>
          <w:sz w:val="20"/>
          <w:szCs w:val="20"/>
        </w:rPr>
        <w:t xml:space="preserve"> woningen huurwoningen zullen worden. Voor die woonruimte zal dan een vergunning opkoopbescherming kunnen worden verleend. </w:t>
      </w:r>
    </w:p>
    <w:p w14:paraId="1474D091" w14:textId="77777777" w:rsidR="00C73CB0" w:rsidRPr="00891B4D" w:rsidRDefault="00C73CB0" w:rsidP="00C73CB0">
      <w:pPr>
        <w:tabs>
          <w:tab w:val="left" w:pos="284"/>
        </w:tabs>
        <w:spacing w:line="240" w:lineRule="auto"/>
        <w:rPr>
          <w:rFonts w:ascii="Arial" w:eastAsia="Calibri" w:hAnsi="Arial" w:cs="Arial"/>
          <w:i/>
          <w:sz w:val="20"/>
          <w:szCs w:val="20"/>
        </w:rPr>
      </w:pPr>
      <w:r w:rsidRPr="00891B4D">
        <w:rPr>
          <w:rFonts w:ascii="Arial" w:eastAsia="Calibri" w:hAnsi="Arial" w:cs="Arial"/>
          <w:i/>
          <w:sz w:val="20"/>
          <w:szCs w:val="20"/>
        </w:rPr>
        <w:t xml:space="preserve">Het tweede lid geeft een beperkte, maar open mogelijkheid voor het geven van een vergunning opkoopbescherming in bijzondere gevallen. Daardoor is er geen behoefte om gebruik te maken van de ontheffingsfiguur, die artikel 41, vierde lid, van de wet ook biedt. Dat houdt het stelsel overzichtelijk. </w:t>
      </w:r>
    </w:p>
    <w:p w14:paraId="607218C0" w14:textId="77777777" w:rsidR="00C73CB0" w:rsidRPr="00891B4D" w:rsidRDefault="00C73CB0" w:rsidP="00C73CB0">
      <w:pPr>
        <w:tabs>
          <w:tab w:val="left" w:pos="284"/>
        </w:tabs>
        <w:spacing w:line="240" w:lineRule="auto"/>
        <w:rPr>
          <w:rFonts w:ascii="Arial" w:eastAsia="Calibri" w:hAnsi="Arial" w:cs="Arial"/>
          <w:i/>
          <w:sz w:val="20"/>
          <w:szCs w:val="20"/>
        </w:rPr>
      </w:pPr>
      <w:r w:rsidRPr="00891B4D">
        <w:rPr>
          <w:rFonts w:ascii="Arial" w:eastAsia="Calibri" w:hAnsi="Arial" w:cs="Arial"/>
          <w:i/>
          <w:sz w:val="20"/>
          <w:szCs w:val="20"/>
        </w:rPr>
        <w:t>Nader toelichting bij het tweede lid</w:t>
      </w:r>
    </w:p>
    <w:p w14:paraId="142C704D" w14:textId="77777777" w:rsidR="00C73CB0" w:rsidRPr="00891B4D" w:rsidRDefault="00C73CB0" w:rsidP="00C73CB0">
      <w:pPr>
        <w:tabs>
          <w:tab w:val="left" w:pos="284"/>
        </w:tabs>
        <w:spacing w:line="240" w:lineRule="auto"/>
        <w:rPr>
          <w:rFonts w:ascii="Arial" w:eastAsia="Calibri" w:hAnsi="Arial" w:cs="Arial"/>
          <w:i/>
          <w:sz w:val="20"/>
          <w:szCs w:val="20"/>
        </w:rPr>
      </w:pPr>
      <w:r w:rsidRPr="00891B4D">
        <w:rPr>
          <w:rFonts w:ascii="Arial" w:eastAsia="Calibri" w:hAnsi="Arial" w:cs="Arial"/>
          <w:i/>
          <w:iCs/>
          <w:sz w:val="20"/>
          <w:szCs w:val="20"/>
        </w:rPr>
        <w:t>Het wel opnemen van een ontheffingsstelsel naast een betrekkelijk open vergunningverleningsgrond in artikel 21o, tweede lid, wordt dan ook ten stelligste ontraden.</w:t>
      </w:r>
    </w:p>
    <w:p w14:paraId="07DCEAE8" w14:textId="77777777" w:rsidR="00C73CB0" w:rsidRPr="00891B4D" w:rsidRDefault="00C73CB0" w:rsidP="00C73CB0">
      <w:pPr>
        <w:tabs>
          <w:tab w:val="left" w:pos="284"/>
        </w:tabs>
        <w:spacing w:line="240" w:lineRule="auto"/>
        <w:rPr>
          <w:rFonts w:ascii="Arial" w:eastAsia="Calibri" w:hAnsi="Arial" w:cs="Arial"/>
          <w:i/>
          <w:iCs/>
          <w:sz w:val="20"/>
          <w:szCs w:val="20"/>
        </w:rPr>
      </w:pPr>
      <w:r w:rsidRPr="00891B4D">
        <w:rPr>
          <w:rFonts w:ascii="Arial" w:eastAsia="Calibri" w:hAnsi="Arial" w:cs="Arial"/>
          <w:i/>
          <w:sz w:val="20"/>
          <w:szCs w:val="20"/>
        </w:rPr>
        <w:t>De in het tweede lid genoemde, af te wegen belangen (belang van de eigenaar dat zou worden gediend door verhuur mogelijk te maken enerzijds, belang van het behouden van een redelijke voorraad niet te dure koopwoningen anderzijds) spelen in dit hele hoofdstuk een rol.</w:t>
      </w:r>
    </w:p>
    <w:p w14:paraId="412C6AD9"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Calibri" w:hAnsi="Arial" w:cs="Arial"/>
          <w:i/>
          <w:sz w:val="20"/>
          <w:szCs w:val="20"/>
        </w:rPr>
        <w:t xml:space="preserve">Als weigering op grond van de Wet </w:t>
      </w:r>
      <w:proofErr w:type="spellStart"/>
      <w:r w:rsidRPr="00891B4D">
        <w:rPr>
          <w:rFonts w:ascii="Arial" w:eastAsia="Calibri" w:hAnsi="Arial" w:cs="Arial"/>
          <w:i/>
          <w:sz w:val="20"/>
          <w:szCs w:val="20"/>
        </w:rPr>
        <w:t>bibob</w:t>
      </w:r>
      <w:proofErr w:type="spellEnd"/>
      <w:r w:rsidRPr="00891B4D">
        <w:rPr>
          <w:rFonts w:ascii="Arial" w:eastAsia="Calibri" w:hAnsi="Arial" w:cs="Arial"/>
          <w:i/>
          <w:sz w:val="20"/>
          <w:szCs w:val="20"/>
        </w:rPr>
        <w:t xml:space="preserve"> aangewezen is, wordt de vergunning ook geweigerd</w:t>
      </w:r>
      <w:r w:rsidRPr="00891B4D">
        <w:rPr>
          <w:rFonts w:ascii="Arial" w:eastAsia="Calibri" w:hAnsi="Arial" w:cs="Arial"/>
          <w:i/>
          <w:iCs/>
          <w:sz w:val="20"/>
          <w:szCs w:val="20"/>
        </w:rPr>
        <w:t xml:space="preserve"> (derde lid).</w:t>
      </w:r>
      <w:r w:rsidRPr="00891B4D">
        <w:rPr>
          <w:rFonts w:ascii="Arial" w:eastAsia="Calibri" w:hAnsi="Arial" w:cs="Arial"/>
          <w:i/>
          <w:sz w:val="20"/>
          <w:szCs w:val="20"/>
        </w:rPr>
        <w:t xml:space="preserve"> </w:t>
      </w:r>
      <w:r w:rsidRPr="00891B4D">
        <w:rPr>
          <w:rFonts w:ascii="Arial" w:eastAsia="Calibri" w:hAnsi="Arial" w:cs="Arial"/>
          <w:sz w:val="20"/>
          <w:szCs w:val="20"/>
        </w:rPr>
        <w:br/>
      </w:r>
    </w:p>
    <w:p w14:paraId="600BD2E2" w14:textId="77777777" w:rsidR="00C73CB0" w:rsidRPr="00891B4D" w:rsidRDefault="00C73CB0" w:rsidP="00C73CB0">
      <w:pPr>
        <w:spacing w:after="0" w:line="240" w:lineRule="auto"/>
        <w:rPr>
          <w:rFonts w:ascii="Arial" w:eastAsia="Times New Roman" w:hAnsi="Arial" w:cs="Arial"/>
          <w:b/>
          <w:bCs/>
          <w:i/>
          <w:iCs/>
          <w:sz w:val="20"/>
          <w:szCs w:val="20"/>
          <w:lang w:eastAsia="nl-NL"/>
        </w:rPr>
      </w:pPr>
      <w:r w:rsidRPr="00891B4D">
        <w:rPr>
          <w:rFonts w:ascii="Arial" w:eastAsia="Times New Roman" w:hAnsi="Arial" w:cs="Arial"/>
          <w:b/>
          <w:bCs/>
          <w:i/>
          <w:iCs/>
          <w:sz w:val="20"/>
          <w:szCs w:val="20"/>
          <w:lang w:eastAsia="nl-NL"/>
        </w:rPr>
        <w:t>Artikel 21p. Intrekken van de vergunning opkoopbescherming</w:t>
      </w:r>
    </w:p>
    <w:p w14:paraId="40A60FF4" w14:textId="77777777" w:rsidR="00C73CB0" w:rsidRPr="00891B4D" w:rsidRDefault="00C73CB0" w:rsidP="00C73CB0">
      <w:pPr>
        <w:rPr>
          <w:rFonts w:ascii="Arial" w:eastAsia="Calibri" w:hAnsi="Arial" w:cs="Arial"/>
          <w:i/>
          <w:iCs/>
          <w:sz w:val="20"/>
          <w:szCs w:val="20"/>
        </w:rPr>
      </w:pPr>
      <w:r w:rsidRPr="00891B4D">
        <w:rPr>
          <w:rFonts w:ascii="Arial" w:eastAsia="Calibri" w:hAnsi="Arial" w:cs="Arial"/>
          <w:i/>
          <w:iCs/>
          <w:sz w:val="20"/>
          <w:szCs w:val="20"/>
        </w:rPr>
        <w:t xml:space="preserve">Hier is volstaan met de </w:t>
      </w:r>
      <w:proofErr w:type="spellStart"/>
      <w:r w:rsidRPr="00891B4D">
        <w:rPr>
          <w:rFonts w:ascii="Arial" w:eastAsia="Calibri" w:hAnsi="Arial" w:cs="Arial"/>
          <w:i/>
          <w:iCs/>
          <w:sz w:val="20"/>
          <w:szCs w:val="20"/>
        </w:rPr>
        <w:t>bibob</w:t>
      </w:r>
      <w:proofErr w:type="spellEnd"/>
      <w:r w:rsidRPr="00891B4D">
        <w:rPr>
          <w:rFonts w:ascii="Arial" w:eastAsia="Calibri" w:hAnsi="Arial" w:cs="Arial"/>
          <w:i/>
          <w:iCs/>
          <w:sz w:val="20"/>
          <w:szCs w:val="20"/>
        </w:rPr>
        <w:t>-intrekking en de intrekking op grond van onjuiste inlichtingen. Het niet meer verhuren aan een ‘geprivilegieerde huurder’ als genoemd bij de moet-worden-verleend-</w:t>
      </w:r>
      <w:r w:rsidRPr="00891B4D">
        <w:rPr>
          <w:rFonts w:ascii="Arial" w:eastAsia="Calibri" w:hAnsi="Arial" w:cs="Arial"/>
          <w:i/>
          <w:iCs/>
          <w:sz w:val="20"/>
          <w:szCs w:val="20"/>
        </w:rPr>
        <w:lastRenderedPageBreak/>
        <w:t xml:space="preserve">gevallen van artikel 21n, eerste lid, hoeft niet te leiden tot intrekking van de vergunning: dan vervalt de vergunning automatisch (tweede lid van dat artikel). Daarom kan die situatie hier buiten beschouwing blijven. </w:t>
      </w:r>
    </w:p>
    <w:p w14:paraId="3DBED40A" w14:textId="77777777" w:rsidR="00C73CB0" w:rsidRPr="00891B4D" w:rsidRDefault="00C73CB0" w:rsidP="00C73CB0">
      <w:pPr>
        <w:tabs>
          <w:tab w:val="left" w:pos="284"/>
        </w:tabs>
        <w:spacing w:line="240" w:lineRule="auto"/>
        <w:rPr>
          <w:rFonts w:ascii="Arial" w:eastAsia="Calibri" w:hAnsi="Arial" w:cs="Arial"/>
          <w:i/>
          <w:iCs/>
          <w:sz w:val="20"/>
          <w:szCs w:val="20"/>
        </w:rPr>
      </w:pPr>
      <w:r w:rsidRPr="00891B4D">
        <w:rPr>
          <w:rFonts w:ascii="Arial" w:eastAsia="Calibri" w:hAnsi="Arial" w:cs="Arial"/>
          <w:i/>
          <w:iCs/>
          <w:sz w:val="20"/>
          <w:szCs w:val="20"/>
        </w:rPr>
        <w:t>De mogelijkheid van een ‘</w:t>
      </w:r>
      <w:proofErr w:type="spellStart"/>
      <w:r w:rsidRPr="00891B4D">
        <w:rPr>
          <w:rFonts w:ascii="Arial" w:eastAsia="Calibri" w:hAnsi="Arial" w:cs="Arial"/>
          <w:i/>
          <w:iCs/>
          <w:sz w:val="20"/>
          <w:szCs w:val="20"/>
        </w:rPr>
        <w:t>bibob</w:t>
      </w:r>
      <w:proofErr w:type="spellEnd"/>
      <w:r w:rsidRPr="00891B4D">
        <w:rPr>
          <w:rFonts w:ascii="Arial" w:eastAsia="Calibri" w:hAnsi="Arial" w:cs="Arial"/>
          <w:i/>
          <w:iCs/>
          <w:sz w:val="20"/>
          <w:szCs w:val="20"/>
        </w:rPr>
        <w:t xml:space="preserve">-intrekking’ is in artikel 44, eerste lid, van de wet geregeld. De onder a toegevoegde intrekkingsgrond is klassiek en eigenlijk vanzelfsprekend. </w:t>
      </w:r>
      <w:r w:rsidRPr="00891B4D">
        <w:rPr>
          <w:rFonts w:ascii="Arial" w:eastAsia="Calibri" w:hAnsi="Arial" w:cs="Arial"/>
          <w:i/>
          <w:sz w:val="20"/>
          <w:szCs w:val="20"/>
        </w:rPr>
        <w:t>De vergunning kan worden ingetrokken als blijkt dat deze op grond van een verkeerde voorstelling van zaken is verleend.</w:t>
      </w:r>
      <w:r w:rsidRPr="00891B4D">
        <w:rPr>
          <w:rFonts w:ascii="Arial" w:eastAsia="Calibri" w:hAnsi="Arial" w:cs="Arial"/>
          <w:i/>
          <w:iCs/>
          <w:sz w:val="20"/>
          <w:szCs w:val="20"/>
        </w:rPr>
        <w:t xml:space="preserve"> </w:t>
      </w:r>
    </w:p>
    <w:p w14:paraId="5CD959A6" w14:textId="77777777" w:rsidR="00C73CB0" w:rsidRPr="00891B4D" w:rsidRDefault="00C73CB0" w:rsidP="00C73CB0">
      <w:pPr>
        <w:spacing w:after="0" w:line="240" w:lineRule="auto"/>
        <w:rPr>
          <w:rFonts w:ascii="Arial" w:eastAsia="Times New Roman" w:hAnsi="Arial" w:cs="Arial"/>
          <w:i/>
          <w:iCs/>
          <w:sz w:val="20"/>
          <w:szCs w:val="20"/>
          <w:lang w:eastAsia="nl-NL"/>
        </w:rPr>
      </w:pPr>
      <w:r w:rsidRPr="00891B4D">
        <w:rPr>
          <w:rFonts w:ascii="Arial" w:eastAsia="Calibri" w:hAnsi="Arial" w:cs="Arial"/>
          <w:i/>
          <w:iCs/>
          <w:sz w:val="20"/>
          <w:szCs w:val="20"/>
        </w:rPr>
        <w:t>Nadere toelichting bij te maken keuze onderdeel b</w:t>
      </w:r>
    </w:p>
    <w:p w14:paraId="1951233A" w14:textId="77777777" w:rsidR="00C73CB0" w:rsidRPr="00891B4D" w:rsidRDefault="00C73CB0" w:rsidP="00C73CB0">
      <w:pPr>
        <w:spacing w:after="0" w:line="240" w:lineRule="auto"/>
        <w:rPr>
          <w:rFonts w:ascii="Arial" w:eastAsia="Calibri" w:hAnsi="Arial" w:cs="Arial"/>
          <w:iCs/>
          <w:sz w:val="20"/>
          <w:szCs w:val="20"/>
        </w:rPr>
      </w:pPr>
      <w:r w:rsidRPr="00891B4D">
        <w:rPr>
          <w:rFonts w:ascii="Arial" w:eastAsia="Calibri" w:hAnsi="Arial" w:cs="Arial"/>
          <w:i/>
          <w:sz w:val="20"/>
          <w:szCs w:val="20"/>
        </w:rPr>
        <w:t xml:space="preserve">Onder b kan een </w:t>
      </w:r>
      <w:proofErr w:type="spellStart"/>
      <w:r w:rsidRPr="00891B4D">
        <w:rPr>
          <w:rFonts w:ascii="Arial" w:eastAsia="Calibri" w:hAnsi="Arial" w:cs="Arial"/>
          <w:i/>
          <w:sz w:val="20"/>
          <w:szCs w:val="20"/>
        </w:rPr>
        <w:t>gemeentespecifieke</w:t>
      </w:r>
      <w:proofErr w:type="spellEnd"/>
      <w:r w:rsidRPr="00891B4D">
        <w:rPr>
          <w:rFonts w:ascii="Arial" w:eastAsia="Calibri" w:hAnsi="Arial" w:cs="Arial"/>
          <w:i/>
          <w:sz w:val="20"/>
          <w:szCs w:val="20"/>
        </w:rPr>
        <w:t xml:space="preserve"> intrekkingsgrond worden toegevoegd. Als in de verordening meer mogelijkheden tot verlening van een vergunning opkoopbescherming worden opgenomen dan in het model is gedaan, zal daarbij steeds moeten worden nagegaan of daar een specifieke intrekkingsgrond bij past, die dan in artikel 21p zou moeten worden opgenomen.</w:t>
      </w:r>
      <w:r w:rsidRPr="00891B4D">
        <w:rPr>
          <w:rFonts w:ascii="Arial" w:eastAsia="Calibri" w:hAnsi="Arial" w:cs="Arial"/>
          <w:iCs/>
          <w:sz w:val="20"/>
          <w:szCs w:val="20"/>
        </w:rPr>
        <w:t>]</w:t>
      </w:r>
    </w:p>
    <w:p w14:paraId="58C12D74" w14:textId="77777777" w:rsidR="00C73CB0" w:rsidRPr="00891B4D" w:rsidRDefault="00C73CB0" w:rsidP="00C73CB0">
      <w:pPr>
        <w:spacing w:after="0" w:line="240" w:lineRule="auto"/>
        <w:rPr>
          <w:rFonts w:ascii="Arial" w:eastAsia="Calibri" w:hAnsi="Arial" w:cs="Arial"/>
          <w:sz w:val="20"/>
          <w:szCs w:val="20"/>
          <w:lang w:eastAsia="nl-NL"/>
        </w:rPr>
      </w:pPr>
    </w:p>
    <w:p w14:paraId="05F99CA0" w14:textId="77777777" w:rsidR="00C73CB0" w:rsidRPr="00891B4D" w:rsidRDefault="00C73CB0" w:rsidP="00C73CB0">
      <w:pPr>
        <w:spacing w:after="0" w:line="240" w:lineRule="auto"/>
        <w:rPr>
          <w:rFonts w:ascii="Arial" w:eastAsia="Calibri" w:hAnsi="Arial" w:cs="Arial"/>
          <w:b/>
          <w:bCs/>
          <w:sz w:val="20"/>
          <w:szCs w:val="20"/>
          <w:lang w:eastAsia="nl-NL"/>
        </w:rPr>
      </w:pPr>
      <w:r w:rsidRPr="00891B4D">
        <w:rPr>
          <w:rFonts w:ascii="Arial" w:eastAsia="Calibri" w:hAnsi="Arial" w:cs="Arial"/>
          <w:b/>
          <w:bCs/>
          <w:sz w:val="20"/>
          <w:szCs w:val="20"/>
          <w:lang w:eastAsia="nl-NL"/>
        </w:rPr>
        <w:t>Artikel 22. Bestuurlijke boete</w:t>
      </w:r>
    </w:p>
    <w:p w14:paraId="53FA65AA"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sz w:val="20"/>
          <w:szCs w:val="20"/>
          <w:lang w:eastAsia="nl-NL"/>
        </w:rPr>
        <w:t xml:space="preserve">Deze bepaling is in de eerste plaats een uitwerking van artikel 35 van de wet, waarin is bepaald dat de gemeenteraad in de Huisvestingsverordening kan bepalen dat een bestuurlijke boete kan worden opgelegd ter zake van de overtreding van de verboden bedoeld in de artikelen 8, </w:t>
      </w:r>
      <w:r w:rsidRPr="00891B4D">
        <w:rPr>
          <w:rFonts w:ascii="Arial" w:eastAsia="Calibri" w:hAnsi="Arial" w:cs="Arial"/>
          <w:sz w:val="20"/>
          <w:szCs w:val="20"/>
        </w:rPr>
        <w:t>eerste en tweede lid, 21, 22, eerste lid, [</w:t>
      </w:r>
      <w:r w:rsidRPr="00891B4D">
        <w:rPr>
          <w:rFonts w:ascii="Arial" w:eastAsia="Calibri" w:hAnsi="Arial" w:cs="Arial"/>
          <w:i/>
          <w:sz w:val="20"/>
          <w:szCs w:val="20"/>
        </w:rPr>
        <w:t xml:space="preserve">23a, eerste of derde lid, 23b, eerste en tweede lid, 23c, eerste lid [, </w:t>
      </w:r>
      <w:r w:rsidRPr="00891B4D">
        <w:rPr>
          <w:rFonts w:ascii="Arial" w:eastAsia="Calibri" w:hAnsi="Arial" w:cs="Arial"/>
          <w:b/>
          <w:i/>
          <w:sz w:val="20"/>
          <w:szCs w:val="20"/>
        </w:rPr>
        <w:t>OF</w:t>
      </w:r>
      <w:r w:rsidRPr="00891B4D">
        <w:rPr>
          <w:rFonts w:ascii="Arial" w:eastAsia="Calibri" w:hAnsi="Arial" w:cs="Arial"/>
          <w:i/>
          <w:sz w:val="20"/>
          <w:szCs w:val="20"/>
        </w:rPr>
        <w:t xml:space="preserve"> of] 23e</w:t>
      </w:r>
      <w:r w:rsidRPr="00891B4D">
        <w:rPr>
          <w:rFonts w:ascii="Arial" w:eastAsia="Calibri" w:hAnsi="Arial" w:cs="Arial"/>
          <w:sz w:val="20"/>
          <w:szCs w:val="20"/>
        </w:rPr>
        <w:t>] [</w:t>
      </w:r>
      <w:r w:rsidRPr="00891B4D">
        <w:rPr>
          <w:rFonts w:ascii="Arial" w:eastAsia="Calibri" w:hAnsi="Arial" w:cs="Arial"/>
          <w:i/>
          <w:sz w:val="20"/>
          <w:szCs w:val="20"/>
        </w:rPr>
        <w:t>of 41, eerste lid</w:t>
      </w:r>
      <w:r w:rsidRPr="00891B4D">
        <w:rPr>
          <w:rFonts w:ascii="Arial" w:eastAsia="Calibri" w:hAnsi="Arial" w:cs="Arial"/>
          <w:sz w:val="20"/>
          <w:szCs w:val="20"/>
        </w:rPr>
        <w:t xml:space="preserve">] van de wet, of van het handelen in strijd met de voorwaarden of voorschriften, bedoeld in artikel 24 van de wet. </w:t>
      </w:r>
    </w:p>
    <w:p w14:paraId="481B05CC"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 xml:space="preserve">Naast het bepalen dat de bestuurlijke boete kan worden opgelegd, bepaalt de raad in de verordening ook de hoogte van de boete die voor verschillende overtredingen kan worden opgelegd. </w:t>
      </w:r>
      <w:r w:rsidRPr="00891B4D">
        <w:rPr>
          <w:rFonts w:ascii="Arial" w:eastAsia="Calibri" w:hAnsi="Arial" w:cs="Arial"/>
          <w:sz w:val="20"/>
          <w:szCs w:val="20"/>
        </w:rPr>
        <w:t>De hoogte van een bestuurlijke boete moet altijd evenredig zijn aan de ernst van de overtreding. Hoe hoger het maximum, hoe meer behoefte zal bestaan aan weldoordachte beleidsregels die ertoe leiden dat de evenredigheidseis daadwerkelijk in acht zal worden genomen.</w:t>
      </w:r>
      <w:r w:rsidRPr="00891B4D">
        <w:rPr>
          <w:rFonts w:ascii="Arial" w:eastAsia="Calibri" w:hAnsi="Arial" w:cs="Arial"/>
          <w:i/>
          <w:iCs/>
          <w:sz w:val="20"/>
          <w:szCs w:val="20"/>
        </w:rPr>
        <w:t xml:space="preserve"> </w:t>
      </w:r>
      <w:r w:rsidRPr="00891B4D">
        <w:rPr>
          <w:rFonts w:ascii="Arial" w:eastAsia="Calibri" w:hAnsi="Arial" w:cs="Arial"/>
          <w:sz w:val="20"/>
          <w:szCs w:val="20"/>
          <w:lang w:eastAsia="nl-NL"/>
        </w:rPr>
        <w:t>Burgemeester en wethouders zijn bevoegd tot het daadwerkelijk opleggen van een bestuurlijke boete.</w:t>
      </w:r>
    </w:p>
    <w:p w14:paraId="4FBA312F"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De wet geeft alleen bestuursrechtelijke handhavingsmogelijkheden. Het gewone strafrecht geldt daarnaast bij overtreding van de bepalingen in het Wetboek van Strafrecht (bijvoorbeeld in geval van valsheid in geschrifte of bedreiging).</w:t>
      </w:r>
    </w:p>
    <w:p w14:paraId="34FDBC41"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sz w:val="20"/>
          <w:szCs w:val="20"/>
        </w:rPr>
        <w:t>De bestuurlijke boetes, genoemd in het eerste en het tweede lid, komen overeen met artikel 35 van de wet respectievelijk artikel 154b, zesde lid, van de Gemeentewet.</w:t>
      </w:r>
    </w:p>
    <w:p w14:paraId="052BDDD6"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sz w:val="20"/>
          <w:szCs w:val="20"/>
        </w:rPr>
        <w:t xml:space="preserve">Artikel 35 van de wet bepaalt dwingend welke boetes wanneer ‘ten hoogste’ kunnen worden opgelegd. </w:t>
      </w:r>
    </w:p>
    <w:p w14:paraId="7EEA1482" w14:textId="77777777" w:rsidR="00C73CB0" w:rsidRPr="00891B4D" w:rsidRDefault="00C73CB0" w:rsidP="00C73CB0">
      <w:pPr>
        <w:spacing w:after="0" w:line="240" w:lineRule="auto"/>
        <w:rPr>
          <w:rFonts w:ascii="Arial" w:eastAsia="Calibri" w:hAnsi="Arial" w:cs="Arial"/>
          <w:sz w:val="20"/>
          <w:szCs w:val="20"/>
        </w:rPr>
      </w:pPr>
    </w:p>
    <w:p w14:paraId="7521C126" w14:textId="77777777" w:rsidR="00C73CB0" w:rsidRPr="00891B4D" w:rsidRDefault="00C73CB0" w:rsidP="00C73CB0">
      <w:pPr>
        <w:spacing w:after="0" w:line="240" w:lineRule="auto"/>
        <w:rPr>
          <w:rFonts w:ascii="Arial" w:eastAsia="Calibri" w:hAnsi="Arial" w:cs="Arial"/>
          <w:i/>
          <w:iCs/>
          <w:sz w:val="20"/>
          <w:szCs w:val="20"/>
        </w:rPr>
      </w:pPr>
      <w:r w:rsidRPr="00891B4D">
        <w:rPr>
          <w:rFonts w:ascii="Arial" w:eastAsia="Calibri" w:hAnsi="Arial" w:cs="Arial"/>
          <w:i/>
          <w:sz w:val="20"/>
          <w:szCs w:val="20"/>
        </w:rPr>
        <w:t xml:space="preserve">Nadere toelichting bij te maken keuzes eerste lid </w:t>
      </w:r>
    </w:p>
    <w:p w14:paraId="2AFBCDCF" w14:textId="77777777" w:rsidR="00C73CB0" w:rsidRPr="00891B4D" w:rsidRDefault="00C73CB0" w:rsidP="00C73CB0">
      <w:pPr>
        <w:spacing w:after="0" w:line="240" w:lineRule="auto"/>
        <w:rPr>
          <w:rFonts w:ascii="Arial" w:eastAsia="Calibri" w:hAnsi="Arial" w:cs="Arial"/>
          <w:i/>
          <w:sz w:val="20"/>
          <w:szCs w:val="20"/>
        </w:rPr>
      </w:pPr>
      <w:r w:rsidRPr="00891B4D">
        <w:rPr>
          <w:rFonts w:ascii="Arial" w:eastAsia="Calibri" w:hAnsi="Arial" w:cs="Arial"/>
          <w:i/>
          <w:sz w:val="20"/>
          <w:szCs w:val="20"/>
        </w:rPr>
        <w:t>De in het eerste lid genoemde overtredingen corresponderen met overtreding van de artikelen van de Huisvestingsverordening. De facultatieve wetsartikelen worden overgenomen als het onderwerp is geregeld in de verordening (zie ook tabel hieronder).</w:t>
      </w:r>
    </w:p>
    <w:p w14:paraId="1913538C" w14:textId="77777777" w:rsidR="00C73CB0" w:rsidRPr="00891B4D" w:rsidRDefault="00C73CB0" w:rsidP="00C73CB0">
      <w:pPr>
        <w:spacing w:after="0" w:line="240" w:lineRule="auto"/>
        <w:rPr>
          <w:rFonts w:ascii="Arial" w:eastAsia="Calibri" w:hAnsi="Arial" w:cs="Arial"/>
          <w:i/>
          <w:iCs/>
          <w:sz w:val="20"/>
          <w:szCs w:val="20"/>
        </w:rPr>
      </w:pPr>
    </w:p>
    <w:p w14:paraId="1578D111"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sz w:val="20"/>
          <w:szCs w:val="20"/>
        </w:rPr>
        <w:t>De in het eerste lid genoemde overtredingen corresponderen als volgt met overtreding van de artikelen van de Huisvestingsverordening:</w:t>
      </w:r>
    </w:p>
    <w:p w14:paraId="56F93D49" w14:textId="77777777" w:rsidR="00C73CB0" w:rsidRPr="00891B4D" w:rsidRDefault="00C73CB0" w:rsidP="00C73CB0">
      <w:pPr>
        <w:spacing w:after="0" w:line="240" w:lineRule="auto"/>
        <w:rPr>
          <w:rFonts w:ascii="Arial" w:eastAsia="Calibri" w:hAnsi="Arial" w:cs="Arial"/>
          <w:sz w:val="20"/>
          <w:szCs w:val="20"/>
        </w:rPr>
      </w:pPr>
    </w:p>
    <w:tbl>
      <w:tblPr>
        <w:tblStyle w:val="Tabelraster2"/>
        <w:tblW w:w="0" w:type="auto"/>
        <w:tblInd w:w="284" w:type="dxa"/>
        <w:tblLook w:val="04A0" w:firstRow="1" w:lastRow="0" w:firstColumn="1" w:lastColumn="0" w:noHBand="0" w:noVBand="1"/>
      </w:tblPr>
      <w:tblGrid>
        <w:gridCol w:w="4104"/>
        <w:gridCol w:w="4106"/>
      </w:tblGrid>
      <w:tr w:rsidR="00C73CB0" w:rsidRPr="00891B4D" w14:paraId="31C01FE1" w14:textId="77777777" w:rsidTr="00195EC0">
        <w:tc>
          <w:tcPr>
            <w:tcW w:w="4104" w:type="dxa"/>
          </w:tcPr>
          <w:p w14:paraId="32B0F7A1" w14:textId="77777777" w:rsidR="00C73CB0" w:rsidRPr="00891B4D" w:rsidRDefault="00C73CB0" w:rsidP="00195EC0">
            <w:pPr>
              <w:ind w:firstLine="451"/>
              <w:rPr>
                <w:rFonts w:ascii="Arial" w:eastAsia="Calibri" w:hAnsi="Arial" w:cs="Arial"/>
                <w:b/>
                <w:bCs/>
                <w:sz w:val="20"/>
                <w:szCs w:val="20"/>
              </w:rPr>
            </w:pPr>
            <w:r w:rsidRPr="00891B4D">
              <w:rPr>
                <w:rFonts w:ascii="Arial" w:eastAsia="Calibri" w:hAnsi="Arial" w:cs="Arial"/>
                <w:b/>
                <w:bCs/>
                <w:sz w:val="20"/>
                <w:szCs w:val="20"/>
              </w:rPr>
              <w:t>Huisvestingswet 2014</w:t>
            </w:r>
          </w:p>
        </w:tc>
        <w:tc>
          <w:tcPr>
            <w:tcW w:w="4106" w:type="dxa"/>
          </w:tcPr>
          <w:p w14:paraId="4A18BAB9" w14:textId="77777777" w:rsidR="00C73CB0" w:rsidRPr="00891B4D" w:rsidRDefault="00C73CB0" w:rsidP="00195EC0">
            <w:pPr>
              <w:ind w:firstLine="462"/>
              <w:rPr>
                <w:rFonts w:ascii="Arial" w:eastAsia="Calibri" w:hAnsi="Arial" w:cs="Arial"/>
                <w:b/>
                <w:bCs/>
                <w:sz w:val="20"/>
                <w:szCs w:val="20"/>
              </w:rPr>
            </w:pPr>
            <w:r w:rsidRPr="00891B4D">
              <w:rPr>
                <w:rFonts w:ascii="Arial" w:eastAsia="Calibri" w:hAnsi="Arial" w:cs="Arial"/>
                <w:b/>
                <w:bCs/>
                <w:sz w:val="20"/>
                <w:szCs w:val="20"/>
              </w:rPr>
              <w:t>Huisvestingsverordening</w:t>
            </w:r>
          </w:p>
        </w:tc>
      </w:tr>
      <w:tr w:rsidR="00C73CB0" w:rsidRPr="00891B4D" w14:paraId="08BB5FA3" w14:textId="77777777" w:rsidTr="00195EC0">
        <w:tc>
          <w:tcPr>
            <w:tcW w:w="4104" w:type="dxa"/>
          </w:tcPr>
          <w:p w14:paraId="3293B7F5" w14:textId="77777777" w:rsidR="00C73CB0" w:rsidRPr="00891B4D" w:rsidRDefault="00C73CB0" w:rsidP="00195EC0">
            <w:pPr>
              <w:ind w:firstLine="734"/>
              <w:rPr>
                <w:rFonts w:ascii="Arial" w:eastAsia="Calibri" w:hAnsi="Arial" w:cs="Arial"/>
                <w:sz w:val="20"/>
                <w:szCs w:val="20"/>
              </w:rPr>
            </w:pPr>
            <w:r w:rsidRPr="00891B4D">
              <w:rPr>
                <w:rFonts w:ascii="Arial" w:eastAsia="Calibri" w:hAnsi="Arial" w:cs="Arial"/>
                <w:sz w:val="20"/>
                <w:szCs w:val="20"/>
              </w:rPr>
              <w:t>8</w:t>
            </w:r>
          </w:p>
          <w:p w14:paraId="6804F4D6"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21</w:t>
            </w:r>
          </w:p>
          <w:p w14:paraId="2131B6D9"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22</w:t>
            </w:r>
          </w:p>
          <w:p w14:paraId="0B40550A"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w:t>
            </w:r>
            <w:r w:rsidRPr="00891B4D">
              <w:rPr>
                <w:rFonts w:ascii="Arial" w:eastAsia="Calibri" w:hAnsi="Arial" w:cs="Arial"/>
                <w:i/>
                <w:sz w:val="20"/>
                <w:szCs w:val="20"/>
              </w:rPr>
              <w:t>23a</w:t>
            </w:r>
            <w:r w:rsidRPr="00891B4D">
              <w:rPr>
                <w:rFonts w:ascii="Arial" w:eastAsia="Calibri" w:hAnsi="Arial" w:cs="Arial"/>
                <w:sz w:val="20"/>
                <w:szCs w:val="20"/>
              </w:rPr>
              <w:t>]</w:t>
            </w:r>
          </w:p>
          <w:p w14:paraId="3E0B0892"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w:t>
            </w:r>
            <w:r w:rsidRPr="00891B4D">
              <w:rPr>
                <w:rFonts w:ascii="Arial" w:eastAsia="Calibri" w:hAnsi="Arial" w:cs="Arial"/>
                <w:i/>
                <w:sz w:val="20"/>
                <w:szCs w:val="20"/>
              </w:rPr>
              <w:t>23b</w:t>
            </w:r>
            <w:r w:rsidRPr="00891B4D">
              <w:rPr>
                <w:rFonts w:ascii="Arial" w:eastAsia="Calibri" w:hAnsi="Arial" w:cs="Arial"/>
                <w:sz w:val="20"/>
                <w:szCs w:val="20"/>
              </w:rPr>
              <w:t>]</w:t>
            </w:r>
          </w:p>
          <w:p w14:paraId="48549BC2"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lastRenderedPageBreak/>
              <w:tab/>
              <w:t>[</w:t>
            </w:r>
            <w:r w:rsidRPr="00891B4D">
              <w:rPr>
                <w:rFonts w:ascii="Arial" w:eastAsia="Calibri" w:hAnsi="Arial" w:cs="Arial"/>
                <w:i/>
                <w:sz w:val="20"/>
                <w:szCs w:val="20"/>
              </w:rPr>
              <w:t>23c</w:t>
            </w:r>
            <w:r w:rsidRPr="00891B4D">
              <w:rPr>
                <w:rFonts w:ascii="Arial" w:eastAsia="Calibri" w:hAnsi="Arial" w:cs="Arial"/>
                <w:sz w:val="20"/>
                <w:szCs w:val="20"/>
              </w:rPr>
              <w:t>]</w:t>
            </w:r>
          </w:p>
          <w:p w14:paraId="70E84FB2" w14:textId="77777777" w:rsidR="00C73CB0" w:rsidRDefault="00C73CB0" w:rsidP="00195EC0">
            <w:pPr>
              <w:rPr>
                <w:rFonts w:ascii="Arial" w:eastAsia="Calibri" w:hAnsi="Arial" w:cs="Arial"/>
                <w:sz w:val="20"/>
                <w:szCs w:val="20"/>
              </w:rPr>
            </w:pPr>
            <w:r w:rsidRPr="00891B4D">
              <w:rPr>
                <w:rFonts w:ascii="Arial" w:eastAsia="Calibri" w:hAnsi="Arial" w:cs="Arial"/>
                <w:sz w:val="20"/>
                <w:szCs w:val="20"/>
              </w:rPr>
              <w:tab/>
              <w:t>[</w:t>
            </w:r>
            <w:r w:rsidRPr="00891B4D">
              <w:rPr>
                <w:rFonts w:ascii="Arial" w:eastAsia="Calibri" w:hAnsi="Arial" w:cs="Arial"/>
                <w:i/>
                <w:sz w:val="20"/>
                <w:szCs w:val="20"/>
              </w:rPr>
              <w:t>23e</w:t>
            </w:r>
            <w:r w:rsidRPr="00891B4D">
              <w:rPr>
                <w:rFonts w:ascii="Arial" w:eastAsia="Calibri" w:hAnsi="Arial" w:cs="Arial"/>
                <w:sz w:val="20"/>
                <w:szCs w:val="20"/>
              </w:rPr>
              <w:t>]</w:t>
            </w:r>
          </w:p>
          <w:p w14:paraId="1B4640EC"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w:t>
            </w:r>
            <w:r>
              <w:rPr>
                <w:rFonts w:ascii="Arial" w:eastAsia="Calibri" w:hAnsi="Arial" w:cs="Arial"/>
                <w:sz w:val="20"/>
                <w:szCs w:val="20"/>
              </w:rPr>
              <w:t>41</w:t>
            </w:r>
            <w:r w:rsidRPr="00891B4D">
              <w:rPr>
                <w:rFonts w:ascii="Arial" w:eastAsia="Calibri" w:hAnsi="Arial" w:cs="Arial"/>
                <w:sz w:val="20"/>
                <w:szCs w:val="20"/>
              </w:rPr>
              <w:t>]</w:t>
            </w:r>
          </w:p>
        </w:tc>
        <w:tc>
          <w:tcPr>
            <w:tcW w:w="4106" w:type="dxa"/>
          </w:tcPr>
          <w:p w14:paraId="71356EE1" w14:textId="77777777" w:rsidR="00C73CB0" w:rsidRPr="00891B4D" w:rsidRDefault="00C73CB0" w:rsidP="00195EC0">
            <w:pPr>
              <w:ind w:left="36" w:firstLine="709"/>
              <w:rPr>
                <w:rFonts w:ascii="Arial" w:eastAsia="Calibri" w:hAnsi="Arial" w:cs="Arial"/>
                <w:sz w:val="20"/>
                <w:szCs w:val="20"/>
              </w:rPr>
            </w:pPr>
            <w:r w:rsidRPr="00891B4D">
              <w:rPr>
                <w:rFonts w:ascii="Arial" w:eastAsia="Calibri" w:hAnsi="Arial" w:cs="Arial"/>
                <w:sz w:val="20"/>
                <w:szCs w:val="20"/>
              </w:rPr>
              <w:lastRenderedPageBreak/>
              <w:t>2[</w:t>
            </w:r>
            <w:r w:rsidRPr="00891B4D">
              <w:rPr>
                <w:rFonts w:ascii="Arial" w:eastAsia="Calibri" w:hAnsi="Arial" w:cs="Arial"/>
                <w:i/>
                <w:sz w:val="20"/>
                <w:szCs w:val="20"/>
              </w:rPr>
              <w:t>, 13b</w:t>
            </w:r>
            <w:r w:rsidRPr="00891B4D">
              <w:rPr>
                <w:rFonts w:ascii="Arial" w:eastAsia="Calibri" w:hAnsi="Arial" w:cs="Arial"/>
                <w:sz w:val="20"/>
                <w:szCs w:val="20"/>
              </w:rPr>
              <w:t>]</w:t>
            </w:r>
          </w:p>
          <w:p w14:paraId="29EBA314"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14[</w:t>
            </w:r>
            <w:r w:rsidRPr="00891B4D">
              <w:rPr>
                <w:rFonts w:ascii="Arial" w:eastAsia="Calibri" w:hAnsi="Arial" w:cs="Arial"/>
                <w:i/>
                <w:sz w:val="20"/>
                <w:szCs w:val="20"/>
              </w:rPr>
              <w:t>, 17a</w:t>
            </w:r>
            <w:r w:rsidRPr="00891B4D">
              <w:rPr>
                <w:rFonts w:ascii="Arial" w:eastAsia="Calibri" w:hAnsi="Arial" w:cs="Arial"/>
                <w:sz w:val="20"/>
                <w:szCs w:val="20"/>
              </w:rPr>
              <w:t>]</w:t>
            </w:r>
          </w:p>
          <w:p w14:paraId="4FDBFB20"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18[</w:t>
            </w:r>
            <w:r w:rsidRPr="00891B4D">
              <w:rPr>
                <w:rFonts w:ascii="Arial" w:eastAsia="Calibri" w:hAnsi="Arial" w:cs="Arial"/>
                <w:i/>
                <w:sz w:val="20"/>
                <w:szCs w:val="20"/>
              </w:rPr>
              <w:t>, 21a</w:t>
            </w:r>
            <w:r w:rsidRPr="00891B4D">
              <w:rPr>
                <w:rFonts w:ascii="Arial" w:eastAsia="Calibri" w:hAnsi="Arial" w:cs="Arial"/>
                <w:sz w:val="20"/>
                <w:szCs w:val="20"/>
              </w:rPr>
              <w:t>]</w:t>
            </w:r>
          </w:p>
          <w:p w14:paraId="453DD1B1"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w:t>
            </w:r>
            <w:r w:rsidRPr="00891B4D">
              <w:rPr>
                <w:rFonts w:ascii="Arial" w:eastAsia="Calibri" w:hAnsi="Arial" w:cs="Arial"/>
                <w:i/>
                <w:sz w:val="20"/>
                <w:szCs w:val="20"/>
              </w:rPr>
              <w:t>21c</w:t>
            </w:r>
            <w:r w:rsidRPr="00891B4D">
              <w:rPr>
                <w:rFonts w:ascii="Arial" w:eastAsia="Calibri" w:hAnsi="Arial" w:cs="Arial"/>
                <w:sz w:val="20"/>
                <w:szCs w:val="20"/>
              </w:rPr>
              <w:t>]</w:t>
            </w:r>
          </w:p>
          <w:p w14:paraId="6FA24FAF"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w:t>
            </w:r>
            <w:r w:rsidRPr="00891B4D">
              <w:rPr>
                <w:rFonts w:ascii="Arial" w:eastAsia="Calibri" w:hAnsi="Arial" w:cs="Arial"/>
                <w:i/>
                <w:sz w:val="20"/>
                <w:szCs w:val="20"/>
              </w:rPr>
              <w:t>21d, eerste en tweede lid</w:t>
            </w:r>
            <w:r w:rsidRPr="00891B4D">
              <w:rPr>
                <w:rFonts w:ascii="Arial" w:eastAsia="Calibri" w:hAnsi="Arial" w:cs="Arial"/>
                <w:sz w:val="20"/>
                <w:szCs w:val="20"/>
              </w:rPr>
              <w:t>]</w:t>
            </w:r>
          </w:p>
          <w:p w14:paraId="40D7EB5A"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lastRenderedPageBreak/>
              <w:tab/>
              <w:t>[</w:t>
            </w:r>
            <w:r w:rsidRPr="00891B4D">
              <w:rPr>
                <w:rFonts w:ascii="Arial" w:eastAsia="Calibri" w:hAnsi="Arial" w:cs="Arial"/>
                <w:i/>
                <w:sz w:val="20"/>
                <w:szCs w:val="20"/>
              </w:rPr>
              <w:t>21e, 21h</w:t>
            </w:r>
            <w:r w:rsidRPr="00891B4D">
              <w:rPr>
                <w:rFonts w:ascii="Arial" w:eastAsia="Calibri" w:hAnsi="Arial" w:cs="Arial"/>
                <w:sz w:val="20"/>
                <w:szCs w:val="20"/>
              </w:rPr>
              <w:t>]</w:t>
            </w:r>
          </w:p>
          <w:p w14:paraId="366CC26C" w14:textId="77777777" w:rsidR="00C73CB0" w:rsidRDefault="00C73CB0" w:rsidP="00195EC0">
            <w:pPr>
              <w:rPr>
                <w:rFonts w:ascii="Arial" w:eastAsia="Calibri" w:hAnsi="Arial" w:cs="Arial"/>
                <w:sz w:val="20"/>
                <w:szCs w:val="20"/>
              </w:rPr>
            </w:pPr>
            <w:r w:rsidRPr="00891B4D">
              <w:rPr>
                <w:rFonts w:ascii="Arial" w:eastAsia="Calibri" w:hAnsi="Arial" w:cs="Arial"/>
                <w:sz w:val="20"/>
                <w:szCs w:val="20"/>
              </w:rPr>
              <w:tab/>
              <w:t>[</w:t>
            </w:r>
            <w:r w:rsidRPr="00891B4D">
              <w:rPr>
                <w:rFonts w:ascii="Arial" w:eastAsia="Calibri" w:hAnsi="Arial" w:cs="Arial"/>
                <w:i/>
                <w:sz w:val="20"/>
                <w:szCs w:val="20"/>
              </w:rPr>
              <w:t>21d, derde lid</w:t>
            </w:r>
            <w:r w:rsidRPr="00891B4D">
              <w:rPr>
                <w:rFonts w:ascii="Arial" w:eastAsia="Calibri" w:hAnsi="Arial" w:cs="Arial"/>
                <w:sz w:val="20"/>
                <w:szCs w:val="20"/>
              </w:rPr>
              <w:t>]</w:t>
            </w:r>
          </w:p>
          <w:p w14:paraId="056B8434" w14:textId="77777777" w:rsidR="00C73CB0" w:rsidRPr="00891B4D" w:rsidRDefault="00C73CB0" w:rsidP="00195EC0">
            <w:pPr>
              <w:rPr>
                <w:rFonts w:ascii="Arial" w:eastAsia="Calibri" w:hAnsi="Arial" w:cs="Arial"/>
                <w:sz w:val="20"/>
                <w:szCs w:val="20"/>
              </w:rPr>
            </w:pPr>
            <w:r w:rsidRPr="00891B4D">
              <w:rPr>
                <w:rFonts w:ascii="Arial" w:eastAsia="Calibri" w:hAnsi="Arial" w:cs="Arial"/>
                <w:sz w:val="20"/>
                <w:szCs w:val="20"/>
              </w:rPr>
              <w:tab/>
              <w:t>[</w:t>
            </w:r>
            <w:r w:rsidRPr="00891B4D">
              <w:rPr>
                <w:rFonts w:ascii="Arial" w:eastAsia="Calibri" w:hAnsi="Arial" w:cs="Arial"/>
                <w:i/>
                <w:sz w:val="20"/>
                <w:szCs w:val="20"/>
              </w:rPr>
              <w:t>21</w:t>
            </w:r>
            <w:r>
              <w:rPr>
                <w:rFonts w:ascii="Arial" w:eastAsia="Calibri" w:hAnsi="Arial" w:cs="Arial"/>
                <w:i/>
                <w:sz w:val="20"/>
                <w:szCs w:val="20"/>
              </w:rPr>
              <w:t>l</w:t>
            </w:r>
            <w:r w:rsidRPr="00891B4D">
              <w:rPr>
                <w:rFonts w:ascii="Arial" w:eastAsia="Calibri" w:hAnsi="Arial" w:cs="Arial"/>
                <w:i/>
                <w:sz w:val="20"/>
                <w:szCs w:val="20"/>
              </w:rPr>
              <w:t xml:space="preserve">, </w:t>
            </w:r>
            <w:r>
              <w:rPr>
                <w:rFonts w:ascii="Arial" w:eastAsia="Calibri" w:hAnsi="Arial" w:cs="Arial"/>
                <w:i/>
                <w:sz w:val="20"/>
                <w:szCs w:val="20"/>
              </w:rPr>
              <w:t>eerste lid</w:t>
            </w:r>
            <w:r w:rsidRPr="00891B4D">
              <w:rPr>
                <w:rFonts w:ascii="Arial" w:eastAsia="Calibri" w:hAnsi="Arial" w:cs="Arial"/>
                <w:sz w:val="20"/>
                <w:szCs w:val="20"/>
              </w:rPr>
              <w:t>]</w:t>
            </w:r>
          </w:p>
        </w:tc>
      </w:tr>
    </w:tbl>
    <w:p w14:paraId="1750B228" w14:textId="77777777" w:rsidR="00C73CB0" w:rsidRPr="00891B4D" w:rsidRDefault="00C73CB0" w:rsidP="00C73CB0">
      <w:pPr>
        <w:spacing w:after="0" w:line="240" w:lineRule="auto"/>
        <w:rPr>
          <w:rFonts w:ascii="Arial" w:eastAsia="Calibri" w:hAnsi="Arial" w:cs="Arial"/>
          <w:sz w:val="20"/>
          <w:szCs w:val="20"/>
        </w:rPr>
      </w:pPr>
    </w:p>
    <w:p w14:paraId="0DCF5604"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Calibri" w:hAnsi="Arial" w:cs="Arial"/>
          <w:sz w:val="20"/>
          <w:szCs w:val="20"/>
        </w:rPr>
        <w:t>De bestuurlijke boete voor overtreding van artikel 21j berust op artikel 151d van de Gemeentewet.</w:t>
      </w:r>
    </w:p>
    <w:p w14:paraId="662394BE" w14:textId="77777777" w:rsidR="00C73CB0" w:rsidRDefault="00C73CB0" w:rsidP="00C73CB0">
      <w:pPr>
        <w:spacing w:after="0" w:line="240" w:lineRule="auto"/>
        <w:rPr>
          <w:rFonts w:ascii="Arial" w:eastAsia="Times New Roman" w:hAnsi="Arial" w:cs="Arial"/>
          <w:sz w:val="20"/>
          <w:szCs w:val="20"/>
          <w:lang w:eastAsia="nl-NL"/>
        </w:rPr>
      </w:pPr>
    </w:p>
    <w:p w14:paraId="7E0E2D30" w14:textId="77777777" w:rsidR="00C73CB0" w:rsidRPr="00891B4D" w:rsidRDefault="00C73CB0" w:rsidP="00C73CB0">
      <w:pPr>
        <w:spacing w:after="0" w:line="240" w:lineRule="auto"/>
        <w:rPr>
          <w:rFonts w:ascii="Arial" w:eastAsia="Calibri" w:hAnsi="Arial" w:cs="Arial"/>
          <w:sz w:val="20"/>
          <w:szCs w:val="20"/>
        </w:rPr>
      </w:pPr>
      <w:r w:rsidRPr="00891B4D">
        <w:rPr>
          <w:rFonts w:ascii="Arial" w:eastAsia="Times New Roman" w:hAnsi="Arial" w:cs="Arial"/>
          <w:sz w:val="20"/>
          <w:szCs w:val="20"/>
          <w:lang w:eastAsia="nl-NL"/>
        </w:rPr>
        <w:t>[</w:t>
      </w:r>
      <w:r w:rsidRPr="00891B4D">
        <w:rPr>
          <w:rFonts w:ascii="Arial" w:eastAsia="Times New Roman" w:hAnsi="Arial" w:cs="Arial"/>
          <w:i/>
          <w:sz w:val="20"/>
          <w:szCs w:val="20"/>
          <w:lang w:eastAsia="nl-NL"/>
        </w:rPr>
        <w:t>In het tweede lid, onder e en g, gaat het om overtreding van artikel 21l, eerste lid (verhuren zonder vergunning opkoopbescherming). De daar opgenomen boetes zijn de maxima die voortvloeien uit artikel 45, tweede lid, van de wet in verbinding met artikel 23 van het Wetboek van Strafrecht.</w:t>
      </w:r>
      <w:r w:rsidRPr="00891B4D">
        <w:rPr>
          <w:rFonts w:ascii="Arial" w:eastAsia="Calibri" w:hAnsi="Arial" w:cs="Arial"/>
          <w:sz w:val="20"/>
          <w:szCs w:val="20"/>
        </w:rPr>
        <w:t>]</w:t>
      </w:r>
    </w:p>
    <w:p w14:paraId="00E8876C" w14:textId="77777777" w:rsidR="00C73CB0" w:rsidRPr="00891B4D" w:rsidRDefault="00C73CB0" w:rsidP="00C73CB0">
      <w:pPr>
        <w:spacing w:after="0" w:line="240" w:lineRule="auto"/>
        <w:rPr>
          <w:rFonts w:ascii="Arial" w:eastAsia="Times New Roman" w:hAnsi="Arial" w:cs="Arial"/>
          <w:sz w:val="20"/>
          <w:szCs w:val="20"/>
          <w:lang w:eastAsia="nl-NL"/>
        </w:rPr>
      </w:pPr>
    </w:p>
    <w:p w14:paraId="739FECCF" w14:textId="77777777" w:rsidR="00C73CB0" w:rsidRPr="00891B4D" w:rsidRDefault="00C73CB0" w:rsidP="00C73CB0">
      <w:pPr>
        <w:spacing w:after="0" w:line="240" w:lineRule="auto"/>
        <w:rPr>
          <w:rFonts w:ascii="Arial" w:eastAsia="Calibri" w:hAnsi="Arial" w:cs="Arial"/>
          <w:i/>
          <w:sz w:val="20"/>
          <w:szCs w:val="20"/>
        </w:rPr>
      </w:pPr>
      <w:r w:rsidRPr="00891B4D">
        <w:rPr>
          <w:rFonts w:ascii="Arial" w:eastAsia="Calibri" w:hAnsi="Arial" w:cs="Arial"/>
          <w:sz w:val="20"/>
          <w:szCs w:val="20"/>
        </w:rPr>
        <w:t>[</w:t>
      </w:r>
      <w:r w:rsidRPr="00891B4D">
        <w:rPr>
          <w:rFonts w:ascii="Arial" w:eastAsia="Calibri" w:hAnsi="Arial" w:cs="Arial"/>
          <w:i/>
          <w:sz w:val="20"/>
          <w:szCs w:val="20"/>
        </w:rPr>
        <w:t>Nadere toelichting bij te maken keuze tweede lid, onder e en g</w:t>
      </w:r>
    </w:p>
    <w:p w14:paraId="594CB257" w14:textId="77777777" w:rsidR="00C73CB0" w:rsidRPr="00891B4D" w:rsidRDefault="00C73CB0" w:rsidP="00C73CB0">
      <w:pPr>
        <w:spacing w:after="0" w:line="240" w:lineRule="auto"/>
        <w:rPr>
          <w:rFonts w:ascii="Arial" w:eastAsia="Calibri" w:hAnsi="Arial" w:cs="Arial"/>
          <w:i/>
          <w:sz w:val="20"/>
          <w:szCs w:val="20"/>
        </w:rPr>
      </w:pPr>
      <w:r w:rsidRPr="00891B4D">
        <w:rPr>
          <w:rFonts w:ascii="Arial" w:eastAsia="Calibri" w:hAnsi="Arial" w:cs="Arial"/>
          <w:i/>
          <w:sz w:val="20"/>
          <w:szCs w:val="20"/>
        </w:rPr>
        <w:t xml:space="preserve">De onderdelen e en g worden overgenomen als artikel 21l, </w:t>
      </w:r>
      <w:r w:rsidRPr="00891B4D">
        <w:rPr>
          <w:rFonts w:ascii="Arial" w:eastAsia="Times New Roman" w:hAnsi="Arial" w:cs="Arial"/>
          <w:i/>
          <w:sz w:val="20"/>
          <w:szCs w:val="20"/>
          <w:lang w:eastAsia="nl-NL"/>
        </w:rPr>
        <w:t xml:space="preserve">eerste </w:t>
      </w:r>
      <w:r w:rsidRPr="00891B4D">
        <w:rPr>
          <w:rFonts w:ascii="Arial" w:eastAsia="Calibri" w:hAnsi="Arial" w:cs="Arial"/>
          <w:i/>
          <w:sz w:val="20"/>
          <w:szCs w:val="20"/>
        </w:rPr>
        <w:t xml:space="preserve">lid, (hoofdstuk 3B) is opgenomen in de verordening. </w:t>
      </w:r>
      <w:r w:rsidRPr="00891B4D">
        <w:rPr>
          <w:rFonts w:ascii="Arial" w:eastAsia="Calibri" w:hAnsi="Arial" w:cs="Arial"/>
          <w:i/>
          <w:iCs/>
          <w:sz w:val="20"/>
          <w:szCs w:val="20"/>
        </w:rPr>
        <w:t>De hoogte van een bestuurlijke boete moet altijd evenredig moet zijn aan de ernst van de overtreding. Hoe hoger het max</w:t>
      </w:r>
      <w:r w:rsidRPr="00891B4D">
        <w:rPr>
          <w:rFonts w:ascii="Arial" w:eastAsia="Calibri" w:hAnsi="Arial" w:cs="Arial"/>
          <w:i/>
          <w:iCs/>
          <w:sz w:val="20"/>
          <w:szCs w:val="20"/>
        </w:rPr>
        <w:softHyphen/>
        <w:t>imum, hoe meer behoefte aan weldoordachte beleidsregels die ertoe leiden dat de evenredigheidseis daadwerkelijk in acht zal worden genomen.</w:t>
      </w:r>
      <w:r w:rsidRPr="00891B4D">
        <w:rPr>
          <w:rFonts w:ascii="Arial" w:eastAsia="Calibri" w:hAnsi="Arial" w:cs="Arial"/>
          <w:i/>
          <w:iCs/>
          <w:sz w:val="20"/>
          <w:szCs w:val="20"/>
        </w:rPr>
        <w:br/>
        <w:t>Aan de handhaving van het stelsel van opkoopbescherming zitten twee aspecten: het opsporen van overtredingen en het daartegen optreden. De opsporing is voornamelijk een kwestie van ‘kantoorwerk': op gezette tijden de basisregistratie personen raadplegen om na te gaan welke mutaties zijn opgetreden bij de beschermde woonruimten en of die in vereenstemming zijn met de verordening.</w:t>
      </w:r>
      <w:r w:rsidRPr="00891B4D">
        <w:rPr>
          <w:rFonts w:ascii="Arial" w:eastAsia="Calibri" w:hAnsi="Arial" w:cs="Arial"/>
          <w:i/>
          <w:iCs/>
          <w:sz w:val="20"/>
          <w:szCs w:val="20"/>
        </w:rPr>
        <w:br/>
        <w:t>Het optreden tegen geconstateerde overtredingen kan, afhankelijk van het geval, uit velerlei bestaan: waarschuwen, vergunning intrekken, erop wijzen dan een nieuwe vergunning moet worden aangevraagd, last onder dwangsom opleggen, bestuurlijke boete opleggen.</w:t>
      </w:r>
      <w:r w:rsidRPr="00891B4D">
        <w:rPr>
          <w:rFonts w:ascii="Arial" w:eastAsia="Calibri" w:hAnsi="Arial" w:cs="Arial"/>
          <w:sz w:val="20"/>
          <w:szCs w:val="20"/>
        </w:rPr>
        <w:t>]</w:t>
      </w:r>
    </w:p>
    <w:p w14:paraId="6E62A39F" w14:textId="77777777" w:rsidR="00C73CB0" w:rsidRPr="00891B4D" w:rsidRDefault="00C73CB0" w:rsidP="00C73CB0">
      <w:pPr>
        <w:spacing w:after="0" w:line="240" w:lineRule="auto"/>
        <w:rPr>
          <w:rFonts w:ascii="Arial" w:eastAsia="Calibri" w:hAnsi="Arial" w:cs="Arial"/>
          <w:sz w:val="20"/>
          <w:szCs w:val="20"/>
          <w:lang w:eastAsia="nl-NL"/>
        </w:rPr>
      </w:pPr>
    </w:p>
    <w:p w14:paraId="592BF9CE"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w:t>
      </w:r>
      <w:r w:rsidRPr="00891B4D">
        <w:rPr>
          <w:rFonts w:ascii="Arial" w:eastAsia="Calibri" w:hAnsi="Arial" w:cs="Arial"/>
          <w:b/>
          <w:bCs/>
          <w:i/>
          <w:iCs/>
          <w:sz w:val="20"/>
          <w:szCs w:val="20"/>
          <w:lang w:eastAsia="nl-NL"/>
        </w:rPr>
        <w:t>Artikel 23. Intrekking oude verordening en overgangsrecht</w:t>
      </w:r>
    </w:p>
    <w:p w14:paraId="071B352C" w14:textId="77777777" w:rsidR="00C73CB0" w:rsidRPr="00891B4D" w:rsidRDefault="00C73CB0" w:rsidP="00C73CB0">
      <w:pPr>
        <w:spacing w:after="0" w:line="240" w:lineRule="auto"/>
        <w:rPr>
          <w:rFonts w:ascii="Arial" w:eastAsia="Calibri" w:hAnsi="Arial" w:cs="Arial"/>
          <w:i/>
          <w:iCs/>
          <w:sz w:val="20"/>
          <w:szCs w:val="20"/>
          <w:lang w:eastAsia="nl-NL"/>
        </w:rPr>
      </w:pPr>
      <w:r w:rsidRPr="00891B4D">
        <w:rPr>
          <w:rFonts w:ascii="Arial" w:eastAsia="Calibri" w:hAnsi="Arial" w:cs="Arial"/>
          <w:i/>
          <w:iCs/>
          <w:sz w:val="20"/>
          <w:szCs w:val="20"/>
          <w:lang w:eastAsia="nl-NL"/>
        </w:rPr>
        <w:t xml:space="preserve">In artikel 51, tweede lid, van de wet is geregeld dat de verordening op grond van de (oude) Huisvestingswet zes maanden na de inwerkingtreding van de Huisvestingswet 2014 vervalt. </w:t>
      </w:r>
      <w:r w:rsidRPr="00891B4D">
        <w:rPr>
          <w:rFonts w:ascii="Arial" w:eastAsia="Calibri" w:hAnsi="Arial" w:cs="Arial"/>
          <w:sz w:val="20"/>
          <w:szCs w:val="20"/>
          <w:lang w:eastAsia="nl-NL"/>
        </w:rPr>
        <w:br/>
      </w:r>
      <w:r w:rsidRPr="00891B4D">
        <w:rPr>
          <w:rFonts w:ascii="Arial" w:eastAsia="Calibri" w:hAnsi="Arial" w:cs="Arial"/>
          <w:i/>
          <w:iCs/>
          <w:sz w:val="20"/>
          <w:szCs w:val="20"/>
          <w:lang w:eastAsia="nl-NL"/>
        </w:rPr>
        <w:t>In het derde en vierde lid van artikel 51 is overgangsrecht opgenomen voor al verleende vergunningen. Deze vergunningen worden gelijkgesteld met de vergunningen op grond van de Huisvestingswet 2014. Ook lopende bezwaarschriften vallen onder deze overgangsregeling, omdat bezwaarschriften altijd betrekking hebben op vergunningen of het weigeren of intrekken van vergunningen. In artikel 51, vijfde lid, van de wet is geregeld dat aanvragen die zijn ingediend op grond van de verordening op grond van de (oude) Huisvestingswet, worden afgehandeld krachtens de daarop gebaseerde (oude) verordening.</w:t>
      </w:r>
      <w:r w:rsidRPr="00891B4D">
        <w:rPr>
          <w:rFonts w:ascii="Arial" w:eastAsia="Calibri" w:hAnsi="Arial" w:cs="Arial"/>
          <w:i/>
          <w:iCs/>
          <w:sz w:val="20"/>
          <w:szCs w:val="20"/>
          <w:lang w:eastAsia="nl-NL"/>
        </w:rPr>
        <w:br/>
      </w:r>
    </w:p>
    <w:p w14:paraId="39D38A9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i/>
          <w:iCs/>
          <w:sz w:val="20"/>
          <w:szCs w:val="20"/>
          <w:lang w:eastAsia="nl-NL"/>
        </w:rPr>
        <w:t>In het tweede lid is aanvullend overgangsrecht opgenomen voor bestaande inschrijvingen als woningzoekenden volgens oude inschrijfsystemen. Deze inschrijvingen worden volgens het tweede lid beschouwd als inschrijvingen gedaan onder deze verordening met behoud van de opgebouwde inschrijfduur.</w:t>
      </w:r>
      <w:r w:rsidRPr="00891B4D">
        <w:rPr>
          <w:rFonts w:ascii="Arial" w:eastAsia="Calibri" w:hAnsi="Arial" w:cs="Arial"/>
          <w:sz w:val="20"/>
          <w:szCs w:val="20"/>
          <w:lang w:eastAsia="nl-NL"/>
        </w:rPr>
        <w:t>]</w:t>
      </w:r>
    </w:p>
    <w:p w14:paraId="03787FC7" w14:textId="77777777" w:rsidR="00C73CB0" w:rsidRPr="00891B4D" w:rsidRDefault="00C73CB0" w:rsidP="00C73CB0">
      <w:pPr>
        <w:spacing w:after="0" w:line="240" w:lineRule="auto"/>
        <w:rPr>
          <w:rFonts w:ascii="Arial" w:eastAsia="Calibri" w:hAnsi="Arial" w:cs="Arial"/>
          <w:sz w:val="20"/>
          <w:szCs w:val="20"/>
          <w:lang w:eastAsia="nl-NL"/>
        </w:rPr>
      </w:pPr>
    </w:p>
    <w:p w14:paraId="40CA9C42"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Kamerstukken 32 271, nr. 3, blz. 51.</w:t>
      </w:r>
    </w:p>
    <w:p w14:paraId="37D954D6"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Kamerstukken 32 271, nr. 3, blz. 52.</w:t>
      </w:r>
    </w:p>
    <w:p w14:paraId="27986CD0"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Kamerstukken 32 271, nr. 3, blz. 52.</w:t>
      </w:r>
    </w:p>
    <w:p w14:paraId="1D931D97"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Kamerstukken 32 271, C, blz. 7.</w:t>
      </w:r>
    </w:p>
    <w:p w14:paraId="2FE2DBE9" w14:textId="77777777" w:rsidR="00C73CB0" w:rsidRPr="00891B4D" w:rsidRDefault="00C73CB0" w:rsidP="00C73CB0">
      <w:pPr>
        <w:spacing w:after="0" w:line="240" w:lineRule="auto"/>
        <w:rPr>
          <w:rFonts w:ascii="Arial" w:eastAsia="Calibri" w:hAnsi="Arial" w:cs="Arial"/>
          <w:sz w:val="20"/>
          <w:szCs w:val="20"/>
          <w:lang w:eastAsia="nl-NL"/>
        </w:rPr>
      </w:pPr>
      <w:r w:rsidRPr="00891B4D">
        <w:rPr>
          <w:rFonts w:ascii="Arial" w:eastAsia="Calibri" w:hAnsi="Arial" w:cs="Arial"/>
          <w:sz w:val="20"/>
          <w:szCs w:val="20"/>
          <w:lang w:eastAsia="nl-NL"/>
        </w:rPr>
        <w:t>Kamerstukken 32 271, nr. 3, blz. 52.</w:t>
      </w:r>
      <w:bookmarkEnd w:id="0"/>
    </w:p>
    <w:p w14:paraId="0A7CBA3A" w14:textId="77777777" w:rsidR="00F71926" w:rsidRDefault="00F71926" w:rsidP="00241172"/>
    <w:sectPr w:rsidR="00F71926" w:rsidSect="00BC1033">
      <w:headerReference w:type="default" r:id="rId15"/>
      <w:footerReference w:type="default" r:id="rId16"/>
      <w:headerReference w:type="first" r:id="rId17"/>
      <w:footerReference w:type="first" r:id="rId18"/>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74AF" w14:textId="77777777" w:rsidR="00BC1033" w:rsidRDefault="00BC1033">
      <w:r>
        <w:separator/>
      </w:r>
    </w:p>
  </w:endnote>
  <w:endnote w:type="continuationSeparator" w:id="0">
    <w:p w14:paraId="7B7BA0A3" w14:textId="77777777" w:rsidR="00BC1033" w:rsidRDefault="00BC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erstadt">
    <w:panose1 w:val="020B0004020202020204"/>
    <w:charset w:val="00"/>
    <w:family w:val="swiss"/>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5BEA"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2F41CA62" wp14:editId="09FDD3EB">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61C9"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1CA62"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349F61C9"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69B78854" wp14:editId="40F5F3EE">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39235" w14:textId="3C575C6F" w:rsidR="00C73CB0" w:rsidRDefault="00C73CB0" w:rsidP="00C73CB0">
                          <w:pPr>
                            <w:spacing w:after="0"/>
                            <w:rPr>
                              <w:rFonts w:cs="Arial"/>
                              <w:b/>
                              <w:sz w:val="16"/>
                            </w:rPr>
                          </w:pPr>
                          <w:r w:rsidRPr="00C73CB0">
                            <w:rPr>
                              <w:rFonts w:cs="Arial"/>
                              <w:b/>
                              <w:sz w:val="16"/>
                            </w:rPr>
                            <w:t xml:space="preserve">Bijlage </w:t>
                          </w:r>
                          <w:r>
                            <w:rPr>
                              <w:rFonts w:cs="Arial"/>
                              <w:b/>
                              <w:sz w:val="16"/>
                            </w:rPr>
                            <w:t>4</w:t>
                          </w:r>
                          <w:r w:rsidRPr="00C73CB0">
                            <w:rPr>
                              <w:rFonts w:cs="Arial"/>
                              <w:b/>
                              <w:sz w:val="16"/>
                            </w:rPr>
                            <w:t>/</w:t>
                          </w:r>
                          <w:r>
                            <w:rPr>
                              <w:rFonts w:cs="Arial"/>
                              <w:b/>
                              <w:sz w:val="16"/>
                            </w:rPr>
                            <w:t>5</w:t>
                          </w:r>
                          <w:r w:rsidRPr="00C73CB0">
                            <w:rPr>
                              <w:rFonts w:cs="Arial"/>
                              <w:b/>
                              <w:sz w:val="16"/>
                            </w:rPr>
                            <w:t xml:space="preserve"> bij </w:t>
                          </w:r>
                          <w:proofErr w:type="gramStart"/>
                          <w:r w:rsidRPr="00C73CB0">
                            <w:rPr>
                              <w:rFonts w:cs="Arial"/>
                              <w:b/>
                              <w:sz w:val="16"/>
                            </w:rPr>
                            <w:t>VNG ledenbrief</w:t>
                          </w:r>
                          <w:proofErr w:type="gramEnd"/>
                          <w:r w:rsidRPr="00C73CB0">
                            <w:rPr>
                              <w:rFonts w:cs="Arial"/>
                              <w:b/>
                              <w:sz w:val="16"/>
                            </w:rPr>
                            <w:t xml:space="preserve">, </w:t>
                          </w:r>
                          <w:r w:rsidR="00AA2DDB">
                            <w:rPr>
                              <w:rFonts w:cs="Arial"/>
                              <w:b/>
                              <w:sz w:val="16"/>
                            </w:rPr>
                            <w:t>april</w:t>
                          </w:r>
                          <w:r w:rsidRPr="00C73CB0">
                            <w:rPr>
                              <w:rFonts w:cs="Arial"/>
                              <w:b/>
                              <w:sz w:val="16"/>
                            </w:rPr>
                            <w:t xml:space="preserve"> 2024</w:t>
                          </w:r>
                        </w:p>
                        <w:p w14:paraId="3659DF16" w14:textId="5EE62E1A" w:rsidR="00607447" w:rsidRPr="00901A4F" w:rsidRDefault="00607447" w:rsidP="00C73CB0">
                          <w:pPr>
                            <w:spacing w:after="0"/>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78854"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3F839235" w14:textId="3C575C6F" w:rsidR="00C73CB0" w:rsidRDefault="00C73CB0" w:rsidP="00C73CB0">
                    <w:pPr>
                      <w:spacing w:after="0"/>
                      <w:rPr>
                        <w:rFonts w:cs="Arial"/>
                        <w:b/>
                        <w:sz w:val="16"/>
                      </w:rPr>
                    </w:pPr>
                    <w:r w:rsidRPr="00C73CB0">
                      <w:rPr>
                        <w:rFonts w:cs="Arial"/>
                        <w:b/>
                        <w:sz w:val="16"/>
                      </w:rPr>
                      <w:t xml:space="preserve">Bijlage </w:t>
                    </w:r>
                    <w:r>
                      <w:rPr>
                        <w:rFonts w:cs="Arial"/>
                        <w:b/>
                        <w:sz w:val="16"/>
                      </w:rPr>
                      <w:t>4</w:t>
                    </w:r>
                    <w:r w:rsidRPr="00C73CB0">
                      <w:rPr>
                        <w:rFonts w:cs="Arial"/>
                        <w:b/>
                        <w:sz w:val="16"/>
                      </w:rPr>
                      <w:t>/</w:t>
                    </w:r>
                    <w:r>
                      <w:rPr>
                        <w:rFonts w:cs="Arial"/>
                        <w:b/>
                        <w:sz w:val="16"/>
                      </w:rPr>
                      <w:t>5</w:t>
                    </w:r>
                    <w:r w:rsidRPr="00C73CB0">
                      <w:rPr>
                        <w:rFonts w:cs="Arial"/>
                        <w:b/>
                        <w:sz w:val="16"/>
                      </w:rPr>
                      <w:t xml:space="preserve"> bij VNG ledenbrief, </w:t>
                    </w:r>
                    <w:r w:rsidR="00AA2DDB">
                      <w:rPr>
                        <w:rFonts w:cs="Arial"/>
                        <w:b/>
                        <w:sz w:val="16"/>
                      </w:rPr>
                      <w:t>april</w:t>
                    </w:r>
                    <w:r w:rsidRPr="00C73CB0">
                      <w:rPr>
                        <w:rFonts w:cs="Arial"/>
                        <w:b/>
                        <w:sz w:val="16"/>
                      </w:rPr>
                      <w:t xml:space="preserve"> 2024</w:t>
                    </w:r>
                  </w:p>
                  <w:p w14:paraId="3659DF16" w14:textId="5EE62E1A" w:rsidR="00607447" w:rsidRPr="00901A4F" w:rsidRDefault="00607447" w:rsidP="00C73CB0">
                    <w:pPr>
                      <w:spacing w:after="0"/>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64DB"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00B5D800" wp14:editId="5B2C25C8">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47B242D2" wp14:editId="1CBA5D70">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10AF2"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242D2"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39710AF2"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3348" w14:textId="77777777" w:rsidR="00BC1033" w:rsidRDefault="00BC1033">
      <w:r>
        <w:separator/>
      </w:r>
    </w:p>
  </w:footnote>
  <w:footnote w:type="continuationSeparator" w:id="0">
    <w:p w14:paraId="70F68124" w14:textId="77777777" w:rsidR="00BC1033" w:rsidRDefault="00BC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70DD"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E14A"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369BBD24" wp14:editId="0FB3D317">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181856"/>
    <w:lvl w:ilvl="0">
      <w:start w:val="1"/>
      <w:numFmt w:val="decimal"/>
      <w:pStyle w:val="Lijstnummering2"/>
      <w:lvlText w:val="%1."/>
      <w:lvlJc w:val="left"/>
      <w:pPr>
        <w:ind w:left="643" w:hanging="360"/>
      </w:pPr>
      <w:rPr>
        <w:rFonts w:ascii="Bierstadt" w:hAnsi="Bierstadt" w:hint="default"/>
        <w:b w:val="0"/>
        <w:i w:val="0"/>
        <w:color w:val="C0504D" w:themeColor="accent2"/>
        <w:u w:color="C0504D" w:themeColor="accent2"/>
      </w:rPr>
    </w:lvl>
  </w:abstractNum>
  <w:abstractNum w:abstractNumId="1" w15:restartNumberingAfterBreak="0">
    <w:nsid w:val="FFFFFF82"/>
    <w:multiLevelType w:val="singleLevel"/>
    <w:tmpl w:val="4E021250"/>
    <w:lvl w:ilvl="0">
      <w:start w:val="1"/>
      <w:numFmt w:val="decimal"/>
      <w:pStyle w:val="Lijstopsomteken3"/>
      <w:lvlText w:val="%1."/>
      <w:lvlJc w:val="left"/>
      <w:pPr>
        <w:ind w:left="1068" w:hanging="360"/>
      </w:pPr>
      <w:rPr>
        <w:rFonts w:hint="default"/>
        <w:color w:val="C0504D" w:themeColor="accent2"/>
      </w:r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05B94C43"/>
    <w:multiLevelType w:val="hybridMultilevel"/>
    <w:tmpl w:val="024C695C"/>
    <w:lvl w:ilvl="0" w:tplc="5232D758">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AA921F8"/>
    <w:multiLevelType w:val="hybridMultilevel"/>
    <w:tmpl w:val="DEB8E258"/>
    <w:lvl w:ilvl="0" w:tplc="10665DB2">
      <w:start w:val="1"/>
      <w:numFmt w:val="bullet"/>
      <w:pStyle w:val="Opsomming2"/>
      <w:lvlText w:val="o"/>
      <w:lvlJc w:val="left"/>
      <w:pPr>
        <w:ind w:left="1363" w:hanging="360"/>
      </w:pPr>
      <w:rPr>
        <w:rFonts w:ascii="Courier New" w:hAnsi="Courier New" w:hint="default"/>
        <w:color w:val="9BBB59" w:themeColor="accent3"/>
      </w:rPr>
    </w:lvl>
    <w:lvl w:ilvl="1" w:tplc="04130003" w:tentative="1">
      <w:start w:val="1"/>
      <w:numFmt w:val="bullet"/>
      <w:lvlText w:val="o"/>
      <w:lvlJc w:val="left"/>
      <w:pPr>
        <w:ind w:left="2083" w:hanging="360"/>
      </w:pPr>
      <w:rPr>
        <w:rFonts w:ascii="Courier New" w:hAnsi="Courier New" w:cs="Courier New" w:hint="default"/>
      </w:rPr>
    </w:lvl>
    <w:lvl w:ilvl="2" w:tplc="04130005" w:tentative="1">
      <w:start w:val="1"/>
      <w:numFmt w:val="bullet"/>
      <w:lvlText w:val=""/>
      <w:lvlJc w:val="left"/>
      <w:pPr>
        <w:ind w:left="2803" w:hanging="360"/>
      </w:pPr>
      <w:rPr>
        <w:rFonts w:ascii="Wingdings" w:hAnsi="Wingdings" w:hint="default"/>
      </w:rPr>
    </w:lvl>
    <w:lvl w:ilvl="3" w:tplc="04130001" w:tentative="1">
      <w:start w:val="1"/>
      <w:numFmt w:val="bullet"/>
      <w:lvlText w:val=""/>
      <w:lvlJc w:val="left"/>
      <w:pPr>
        <w:ind w:left="3523" w:hanging="360"/>
      </w:pPr>
      <w:rPr>
        <w:rFonts w:ascii="Symbol" w:hAnsi="Symbol" w:hint="default"/>
      </w:rPr>
    </w:lvl>
    <w:lvl w:ilvl="4" w:tplc="04130003" w:tentative="1">
      <w:start w:val="1"/>
      <w:numFmt w:val="bullet"/>
      <w:lvlText w:val="o"/>
      <w:lvlJc w:val="left"/>
      <w:pPr>
        <w:ind w:left="4243" w:hanging="360"/>
      </w:pPr>
      <w:rPr>
        <w:rFonts w:ascii="Courier New" w:hAnsi="Courier New" w:cs="Courier New" w:hint="default"/>
      </w:rPr>
    </w:lvl>
    <w:lvl w:ilvl="5" w:tplc="04130005" w:tentative="1">
      <w:start w:val="1"/>
      <w:numFmt w:val="bullet"/>
      <w:lvlText w:val=""/>
      <w:lvlJc w:val="left"/>
      <w:pPr>
        <w:ind w:left="4963" w:hanging="360"/>
      </w:pPr>
      <w:rPr>
        <w:rFonts w:ascii="Wingdings" w:hAnsi="Wingdings" w:hint="default"/>
      </w:rPr>
    </w:lvl>
    <w:lvl w:ilvl="6" w:tplc="04130001" w:tentative="1">
      <w:start w:val="1"/>
      <w:numFmt w:val="bullet"/>
      <w:lvlText w:val=""/>
      <w:lvlJc w:val="left"/>
      <w:pPr>
        <w:ind w:left="5683" w:hanging="360"/>
      </w:pPr>
      <w:rPr>
        <w:rFonts w:ascii="Symbol" w:hAnsi="Symbol" w:hint="default"/>
      </w:rPr>
    </w:lvl>
    <w:lvl w:ilvl="7" w:tplc="04130003" w:tentative="1">
      <w:start w:val="1"/>
      <w:numFmt w:val="bullet"/>
      <w:lvlText w:val="o"/>
      <w:lvlJc w:val="left"/>
      <w:pPr>
        <w:ind w:left="6403" w:hanging="360"/>
      </w:pPr>
      <w:rPr>
        <w:rFonts w:ascii="Courier New" w:hAnsi="Courier New" w:cs="Courier New" w:hint="default"/>
      </w:rPr>
    </w:lvl>
    <w:lvl w:ilvl="8" w:tplc="04130005" w:tentative="1">
      <w:start w:val="1"/>
      <w:numFmt w:val="bullet"/>
      <w:lvlText w:val=""/>
      <w:lvlJc w:val="left"/>
      <w:pPr>
        <w:ind w:left="7123" w:hanging="360"/>
      </w:pPr>
      <w:rPr>
        <w:rFonts w:ascii="Wingdings" w:hAnsi="Wingdings" w:hint="default"/>
      </w:rPr>
    </w:lvl>
  </w:abstractNum>
  <w:abstractNum w:abstractNumId="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8" w15:restartNumberingAfterBreak="0">
    <w:nsid w:val="5CF5716D"/>
    <w:multiLevelType w:val="hybridMultilevel"/>
    <w:tmpl w:val="F3DCEA5E"/>
    <w:lvl w:ilvl="0" w:tplc="C28E7DC6">
      <w:start w:val="1"/>
      <w:numFmt w:val="bullet"/>
      <w:pStyle w:val="Opsommingrondjes"/>
      <w:lvlText w:val=""/>
      <w:lvlJc w:val="left"/>
      <w:pPr>
        <w:ind w:left="1068" w:hanging="360"/>
      </w:pPr>
      <w:rPr>
        <w:rFonts w:ascii="Symbol" w:hAnsi="Symbol" w:hint="default"/>
        <w:color w:val="9BBB59" w:themeColor="accent3"/>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381638849">
    <w:abstractNumId w:val="5"/>
  </w:num>
  <w:num w:numId="2" w16cid:durableId="2049332643">
    <w:abstractNumId w:val="7"/>
  </w:num>
  <w:num w:numId="3" w16cid:durableId="1753578445">
    <w:abstractNumId w:val="4"/>
  </w:num>
  <w:num w:numId="4" w16cid:durableId="160194783">
    <w:abstractNumId w:val="2"/>
  </w:num>
  <w:num w:numId="5" w16cid:durableId="2005543035">
    <w:abstractNumId w:val="1"/>
  </w:num>
  <w:num w:numId="6" w16cid:durableId="2030834996">
    <w:abstractNumId w:val="0"/>
  </w:num>
  <w:num w:numId="7" w16cid:durableId="185480830">
    <w:abstractNumId w:val="8"/>
  </w:num>
  <w:num w:numId="8" w16cid:durableId="2065987154">
    <w:abstractNumId w:val="6"/>
  </w:num>
  <w:num w:numId="9" w16cid:durableId="34321644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B0"/>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26936"/>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238B"/>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063C"/>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1529A"/>
    <w:rsid w:val="0052111F"/>
    <w:rsid w:val="005403F7"/>
    <w:rsid w:val="00542DE8"/>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5F3FA2"/>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2979"/>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2C9B"/>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A2DDB"/>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72CBC"/>
    <w:rsid w:val="00B823B1"/>
    <w:rsid w:val="00B85260"/>
    <w:rsid w:val="00B90E6A"/>
    <w:rsid w:val="00B93830"/>
    <w:rsid w:val="00B95931"/>
    <w:rsid w:val="00BA67D3"/>
    <w:rsid w:val="00BB20FF"/>
    <w:rsid w:val="00BC1033"/>
    <w:rsid w:val="00BC1CB7"/>
    <w:rsid w:val="00BE2D57"/>
    <w:rsid w:val="00BE4649"/>
    <w:rsid w:val="00BE4715"/>
    <w:rsid w:val="00C22599"/>
    <w:rsid w:val="00C36671"/>
    <w:rsid w:val="00C40464"/>
    <w:rsid w:val="00C45E4B"/>
    <w:rsid w:val="00C52713"/>
    <w:rsid w:val="00C57444"/>
    <w:rsid w:val="00C6694F"/>
    <w:rsid w:val="00C73CB0"/>
    <w:rsid w:val="00C85A27"/>
    <w:rsid w:val="00C92B60"/>
    <w:rsid w:val="00CA1B56"/>
    <w:rsid w:val="00CA56D4"/>
    <w:rsid w:val="00CB0148"/>
    <w:rsid w:val="00CB6E70"/>
    <w:rsid w:val="00CC101E"/>
    <w:rsid w:val="00CD1354"/>
    <w:rsid w:val="00CE1EE7"/>
    <w:rsid w:val="00CE46AF"/>
    <w:rsid w:val="00CF5B7D"/>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473DB"/>
    <w:rsid w:val="00E56A12"/>
    <w:rsid w:val="00E57FE9"/>
    <w:rsid w:val="00E70940"/>
    <w:rsid w:val="00E87A6D"/>
    <w:rsid w:val="00EB0D74"/>
    <w:rsid w:val="00EB1243"/>
    <w:rsid w:val="00EB40BA"/>
    <w:rsid w:val="00EC5CDB"/>
    <w:rsid w:val="00EC6509"/>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64C55"/>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99A9B"/>
  <w15:docId w15:val="{61163EB8-F462-46A4-960C-F7101717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73CB0"/>
    <w:pPr>
      <w:spacing w:after="160" w:line="259" w:lineRule="auto"/>
    </w:pPr>
    <w:rPr>
      <w:rFonts w:asciiTheme="minorHAnsi" w:eastAsiaTheme="minorHAnsi" w:hAnsiTheme="minorHAnsi" w:cstheme="minorBidi"/>
      <w:sz w:val="22"/>
      <w:szCs w:val="22"/>
      <w:lang w:eastAsia="en-US"/>
    </w:rPr>
  </w:style>
  <w:style w:type="paragraph" w:styleId="Kop1">
    <w:name w:val="heading 1"/>
    <w:aliases w:val="Webversie, titel document"/>
    <w:basedOn w:val="Standaard"/>
    <w:next w:val="Standaard"/>
    <w:link w:val="Kop1Char"/>
    <w:uiPriority w:val="9"/>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Tussenkop"/>
    <w:basedOn w:val="Standaard"/>
    <w:next w:val="Standaard"/>
    <w:link w:val="Kop2Char"/>
    <w:uiPriority w:val="9"/>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9"/>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B93830"/>
    <w:rPr>
      <w:rFonts w:cs="Segoe UI"/>
      <w:szCs w:val="18"/>
    </w:rPr>
  </w:style>
  <w:style w:type="character" w:customStyle="1" w:styleId="BallontekstChar">
    <w:name w:val="Ballontekst Char"/>
    <w:basedOn w:val="Standaardalinea-lettertype"/>
    <w:link w:val="Ballontekst"/>
    <w:uiPriority w:val="99"/>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99"/>
    <w:rsid w:val="00B93830"/>
    <w:rPr>
      <w:color w:val="002C64"/>
      <w:u w:val="single"/>
    </w:rPr>
  </w:style>
  <w:style w:type="character" w:styleId="Hyperlink">
    <w:name w:val="Hyperlink"/>
    <w:basedOn w:val="Standaardalinea-lettertype"/>
    <w:uiPriority w:val="99"/>
    <w:unhideWhenUsed/>
    <w:qFormat/>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9"/>
    <w:rsid w:val="003848FB"/>
    <w:rPr>
      <w:rFonts w:ascii="Arial" w:hAnsi="Arial"/>
      <w:bCs/>
      <w:color w:val="002C64"/>
      <w:kern w:val="32"/>
      <w:sz w:val="60"/>
      <w:szCs w:val="32"/>
    </w:rPr>
  </w:style>
  <w:style w:type="character" w:customStyle="1" w:styleId="Kop2Char">
    <w:name w:val="Kop 2 Char"/>
    <w:aliases w:val="Kop 2 Hoofdstuktitel Char,Tussenkop Char"/>
    <w:link w:val="Kop2"/>
    <w:uiPriority w:val="9"/>
    <w:rsid w:val="00B93830"/>
    <w:rPr>
      <w:rFonts w:ascii="Arial" w:hAnsi="Arial" w:cs="Courier New"/>
      <w:color w:val="00A9F3"/>
      <w:sz w:val="40"/>
      <w:szCs w:val="50"/>
    </w:rPr>
  </w:style>
  <w:style w:type="character" w:customStyle="1" w:styleId="Kop3Char">
    <w:name w:val="Kop 3 Char"/>
    <w:aliases w:val="Kop 3 Paragraaftitel Char"/>
    <w:link w:val="Kop3"/>
    <w:uiPriority w:val="9"/>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9"/>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iPriority w:val="99"/>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93830"/>
    <w:rPr>
      <w:rFonts w:ascii="Arial" w:hAnsi="Arial"/>
    </w:rPr>
  </w:style>
  <w:style w:type="paragraph" w:styleId="Lijstalinea">
    <w:name w:val="List Paragraph"/>
    <w:basedOn w:val="Standaard"/>
    <w:link w:val="LijstalineaChar"/>
    <w:uiPriority w:val="34"/>
    <w:unhideWhenUsed/>
    <w:qFormat/>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uiPriority w:val="39"/>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10"/>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10"/>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3830"/>
    <w:rPr>
      <w:vertAlign w:val="superscript"/>
    </w:rPr>
  </w:style>
  <w:style w:type="paragraph" w:styleId="Voetnoottekst">
    <w:name w:val="footnote text"/>
    <w:basedOn w:val="Standaard"/>
    <w:link w:val="VoetnoottekstChar"/>
    <w:uiPriority w:val="99"/>
    <w:unhideWhenUsed/>
    <w:qFormat/>
    <w:rsid w:val="00B93830"/>
    <w:pPr>
      <w:spacing w:line="240" w:lineRule="auto"/>
    </w:pPr>
  </w:style>
  <w:style w:type="character" w:customStyle="1" w:styleId="VoetnoottekstChar">
    <w:name w:val="Voetnoottekst Char"/>
    <w:basedOn w:val="Standaardalinea-lettertype"/>
    <w:link w:val="Voetnoottekst"/>
    <w:uiPriority w:val="99"/>
    <w:rsid w:val="00B93830"/>
    <w:rPr>
      <w:rFonts w:ascii="Arial" w:hAnsi="Arial"/>
    </w:rPr>
  </w:style>
  <w:style w:type="paragraph" w:styleId="Voettekst">
    <w:name w:val="footer"/>
    <w:basedOn w:val="Standaard"/>
    <w:link w:val="VoettekstChar"/>
    <w:uiPriority w:val="99"/>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paragraph" w:styleId="Normaalweb">
    <w:name w:val="Normal (Web)"/>
    <w:basedOn w:val="Standaard"/>
    <w:uiPriority w:val="99"/>
    <w:semiHidden/>
    <w:unhideWhenUsed/>
    <w:rsid w:val="00C73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aliases w:val="Intro"/>
    <w:basedOn w:val="Standaardalinea-lettertype"/>
    <w:uiPriority w:val="22"/>
    <w:qFormat/>
    <w:rsid w:val="00C73CB0"/>
    <w:rPr>
      <w:b/>
      <w:bCs/>
    </w:rPr>
  </w:style>
  <w:style w:type="character" w:styleId="Nadruk">
    <w:name w:val="Emphasis"/>
    <w:aliases w:val="Italic"/>
    <w:basedOn w:val="Standaardalinea-lettertype"/>
    <w:uiPriority w:val="20"/>
    <w:qFormat/>
    <w:rsid w:val="00C73CB0"/>
    <w:rPr>
      <w:i/>
      <w:iCs/>
    </w:rPr>
  </w:style>
  <w:style w:type="paragraph" w:styleId="Revisie">
    <w:name w:val="Revision"/>
    <w:hidden/>
    <w:uiPriority w:val="99"/>
    <w:semiHidden/>
    <w:rsid w:val="00C73CB0"/>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C73CB0"/>
    <w:pPr>
      <w:spacing w:after="0" w:line="240" w:lineRule="auto"/>
    </w:pPr>
    <w:rPr>
      <w:rFonts w:ascii="Palatino Linotype" w:hAnsi="Palatino Linotype"/>
      <w:sz w:val="20"/>
      <w:szCs w:val="20"/>
    </w:rPr>
  </w:style>
  <w:style w:type="character" w:customStyle="1" w:styleId="TekstopmerkingChar">
    <w:name w:val="Tekst opmerking Char"/>
    <w:basedOn w:val="Standaardalinea-lettertype"/>
    <w:link w:val="Tekstopmerking"/>
    <w:uiPriority w:val="99"/>
    <w:rsid w:val="00C73CB0"/>
    <w:rPr>
      <w:rFonts w:ascii="Palatino Linotype" w:eastAsiaTheme="minorHAnsi" w:hAnsi="Palatino Linotype" w:cstheme="minorBidi"/>
      <w:lang w:eastAsia="en-US"/>
    </w:rPr>
  </w:style>
  <w:style w:type="character" w:styleId="Verwijzingopmerking">
    <w:name w:val="annotation reference"/>
    <w:basedOn w:val="Standaardalinea-lettertype"/>
    <w:uiPriority w:val="99"/>
    <w:unhideWhenUsed/>
    <w:rsid w:val="00C73CB0"/>
    <w:rPr>
      <w:rFonts w:cs="Times New Roman"/>
      <w:sz w:val="16"/>
      <w:szCs w:val="16"/>
    </w:rPr>
  </w:style>
  <w:style w:type="paragraph" w:styleId="Onderwerpvanopmerking">
    <w:name w:val="annotation subject"/>
    <w:basedOn w:val="Tekstopmerking"/>
    <w:next w:val="Tekstopmerking"/>
    <w:link w:val="OnderwerpvanopmerkingChar"/>
    <w:uiPriority w:val="99"/>
    <w:semiHidden/>
    <w:unhideWhenUsed/>
    <w:rsid w:val="00C73CB0"/>
    <w:pPr>
      <w:spacing w:after="160"/>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C73CB0"/>
    <w:rPr>
      <w:rFonts w:asciiTheme="minorHAnsi" w:eastAsiaTheme="minorHAnsi" w:hAnsiTheme="minorHAnsi" w:cstheme="minorBidi"/>
      <w:b/>
      <w:bCs/>
      <w:lang w:eastAsia="en-US"/>
    </w:rPr>
  </w:style>
  <w:style w:type="paragraph" w:customStyle="1" w:styleId="plat1">
    <w:name w:val="plat1"/>
    <w:basedOn w:val="Standaard"/>
    <w:link w:val="plat1Char"/>
    <w:autoRedefine/>
    <w:qFormat/>
    <w:rsid w:val="00C73CB0"/>
    <w:pPr>
      <w:spacing w:before="60" w:after="120" w:line="269" w:lineRule="auto"/>
    </w:pPr>
    <w:rPr>
      <w:rFonts w:ascii="Times New Roman" w:eastAsia="Times New Roman" w:hAnsi="Times New Roman" w:cs="Times New Roman"/>
      <w:bCs/>
      <w:i/>
      <w:iCs/>
      <w:spacing w:val="8"/>
      <w:kern w:val="18"/>
      <w:sz w:val="24"/>
      <w:szCs w:val="24"/>
    </w:rPr>
  </w:style>
  <w:style w:type="character" w:customStyle="1" w:styleId="plat1Char">
    <w:name w:val="plat1 Char"/>
    <w:basedOn w:val="Standaardalinea-lettertype"/>
    <w:link w:val="plat1"/>
    <w:rsid w:val="00C73CB0"/>
    <w:rPr>
      <w:rFonts w:ascii="Times New Roman" w:hAnsi="Times New Roman"/>
      <w:bCs/>
      <w:i/>
      <w:iCs/>
      <w:spacing w:val="8"/>
      <w:kern w:val="18"/>
      <w:sz w:val="24"/>
      <w:szCs w:val="24"/>
      <w:lang w:eastAsia="en-US"/>
    </w:rPr>
  </w:style>
  <w:style w:type="paragraph" w:customStyle="1" w:styleId="voetnoot">
    <w:name w:val="voetnoot"/>
    <w:basedOn w:val="Voetnoottekst"/>
    <w:link w:val="voetnootChar"/>
    <w:qFormat/>
    <w:rsid w:val="00C73CB0"/>
    <w:pPr>
      <w:spacing w:before="60" w:after="60" w:line="269" w:lineRule="auto"/>
      <w:ind w:hanging="567"/>
    </w:pPr>
    <w:rPr>
      <w:rFonts w:ascii="Calibri" w:hAnsi="Calibri"/>
      <w:spacing w:val="6"/>
      <w:kern w:val="18"/>
      <w:sz w:val="18"/>
    </w:rPr>
  </w:style>
  <w:style w:type="character" w:customStyle="1" w:styleId="voetnootChar">
    <w:name w:val="voetnoot Char"/>
    <w:basedOn w:val="VoetnoottekstChar"/>
    <w:link w:val="voetnoot"/>
    <w:rsid w:val="00C73CB0"/>
    <w:rPr>
      <w:rFonts w:ascii="Calibri" w:hAnsi="Calibri"/>
      <w:spacing w:val="6"/>
      <w:kern w:val="18"/>
      <w:sz w:val="18"/>
      <w:lang w:eastAsia="en-US"/>
    </w:rPr>
  </w:style>
  <w:style w:type="paragraph" w:customStyle="1" w:styleId="vetrigoblauw">
    <w:name w:val="vet rigo blauw"/>
    <w:basedOn w:val="plat1"/>
    <w:link w:val="vetrigoblauwChar"/>
    <w:qFormat/>
    <w:rsid w:val="00C73CB0"/>
  </w:style>
  <w:style w:type="character" w:customStyle="1" w:styleId="vetrigoblauwChar">
    <w:name w:val="vet rigo blauw Char"/>
    <w:basedOn w:val="plat1Char"/>
    <w:link w:val="vetrigoblauw"/>
    <w:rsid w:val="00C73CB0"/>
    <w:rPr>
      <w:rFonts w:ascii="Times New Roman" w:hAnsi="Times New Roman"/>
      <w:bCs/>
      <w:i/>
      <w:iCs/>
      <w:spacing w:val="8"/>
      <w:kern w:val="18"/>
      <w:sz w:val="24"/>
      <w:szCs w:val="24"/>
      <w:lang w:eastAsia="en-US"/>
    </w:rPr>
  </w:style>
  <w:style w:type="paragraph" w:customStyle="1" w:styleId="1standaardplat">
    <w:name w:val="1.standaard/plat"/>
    <w:link w:val="1standaardplatChar"/>
    <w:qFormat/>
    <w:rsid w:val="00C73CB0"/>
    <w:pPr>
      <w:tabs>
        <w:tab w:val="left" w:pos="227"/>
      </w:tabs>
      <w:spacing w:before="120" w:after="120" w:line="269" w:lineRule="auto"/>
    </w:pPr>
    <w:rPr>
      <w:rFonts w:asciiTheme="minorHAnsi" w:hAnsiTheme="minorHAnsi"/>
      <w:spacing w:val="8"/>
      <w:kern w:val="18"/>
      <w:szCs w:val="18"/>
      <w:lang w:eastAsia="en-US"/>
    </w:rPr>
  </w:style>
  <w:style w:type="character" w:customStyle="1" w:styleId="1standaardplatChar">
    <w:name w:val="1.standaard/plat Char"/>
    <w:basedOn w:val="Standaardalinea-lettertype"/>
    <w:link w:val="1standaardplat"/>
    <w:qFormat/>
    <w:rsid w:val="00C73CB0"/>
    <w:rPr>
      <w:rFonts w:asciiTheme="minorHAnsi" w:hAnsiTheme="minorHAnsi"/>
      <w:spacing w:val="8"/>
      <w:kern w:val="18"/>
      <w:szCs w:val="18"/>
      <w:lang w:eastAsia="en-US"/>
    </w:rPr>
  </w:style>
  <w:style w:type="character" w:customStyle="1" w:styleId="Onopgelostemelding1">
    <w:name w:val="Onopgeloste melding1"/>
    <w:basedOn w:val="Standaardalinea-lettertype"/>
    <w:uiPriority w:val="99"/>
    <w:semiHidden/>
    <w:unhideWhenUsed/>
    <w:rsid w:val="00C73CB0"/>
    <w:rPr>
      <w:color w:val="605E5C"/>
      <w:shd w:val="clear" w:color="auto" w:fill="E1DFDD"/>
    </w:rPr>
  </w:style>
  <w:style w:type="paragraph" w:styleId="Geenafstand">
    <w:name w:val="No Spacing"/>
    <w:link w:val="GeenafstandChar"/>
    <w:uiPriority w:val="1"/>
    <w:qFormat/>
    <w:rsid w:val="00C73CB0"/>
    <w:rPr>
      <w:rFonts w:asciiTheme="minorHAnsi" w:eastAsiaTheme="minorHAnsi" w:hAnsiTheme="minorHAnsi" w:cstheme="minorBidi"/>
      <w:sz w:val="22"/>
      <w:szCs w:val="22"/>
      <w:lang w:eastAsia="en-US"/>
    </w:rPr>
  </w:style>
  <w:style w:type="table" w:styleId="Rastertabel1licht">
    <w:name w:val="Grid Table 1 Light"/>
    <w:basedOn w:val="Standaardtabel"/>
    <w:uiPriority w:val="46"/>
    <w:rsid w:val="00C73CB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oofdstukKop1">
    <w:name w:val="Hoofdstuk Kop1"/>
    <w:basedOn w:val="Standaard"/>
    <w:next w:val="Standaard"/>
    <w:uiPriority w:val="9"/>
    <w:qFormat/>
    <w:rsid w:val="00C73CB0"/>
    <w:pPr>
      <w:keepNext/>
      <w:keepLines/>
      <w:spacing w:before="240"/>
      <w:outlineLvl w:val="0"/>
    </w:pPr>
    <w:rPr>
      <w:rFonts w:eastAsia="Times New Roman" w:cs="Times New Roman"/>
      <w:b/>
      <w:color w:val="10357E"/>
      <w:sz w:val="36"/>
      <w:szCs w:val="32"/>
    </w:rPr>
  </w:style>
  <w:style w:type="paragraph" w:customStyle="1" w:styleId="Kop81">
    <w:name w:val="Kop 81"/>
    <w:basedOn w:val="Standaard"/>
    <w:next w:val="Standaard"/>
    <w:uiPriority w:val="9"/>
    <w:unhideWhenUsed/>
    <w:rsid w:val="00C73CB0"/>
    <w:pPr>
      <w:keepNext/>
      <w:keepLines/>
      <w:spacing w:before="40"/>
      <w:outlineLvl w:val="7"/>
    </w:pPr>
    <w:rPr>
      <w:rFonts w:ascii="Bierstadt" w:eastAsia="Times New Roman" w:hAnsi="Bierstadt" w:cs="Times New Roman"/>
      <w:color w:val="1649AF"/>
      <w:sz w:val="21"/>
      <w:szCs w:val="21"/>
    </w:rPr>
  </w:style>
  <w:style w:type="paragraph" w:customStyle="1" w:styleId="DocumentTitel1">
    <w:name w:val="Document Titel1"/>
    <w:basedOn w:val="Standaard"/>
    <w:next w:val="Standaard"/>
    <w:uiPriority w:val="10"/>
    <w:qFormat/>
    <w:rsid w:val="00C73CB0"/>
    <w:pPr>
      <w:spacing w:line="240" w:lineRule="auto"/>
      <w:contextualSpacing/>
    </w:pPr>
    <w:rPr>
      <w:rFonts w:ascii="Bierstadt" w:eastAsia="Times New Roman" w:hAnsi="Bierstadt" w:cs="Times New Roman"/>
      <w:b/>
      <w:color w:val="10357E"/>
      <w:spacing w:val="-10"/>
      <w:kern w:val="28"/>
      <w:sz w:val="56"/>
      <w:szCs w:val="56"/>
    </w:rPr>
  </w:style>
  <w:style w:type="paragraph" w:customStyle="1" w:styleId="Ondertitel1">
    <w:name w:val="Ondertitel1"/>
    <w:basedOn w:val="Standaard"/>
    <w:next w:val="Standaard"/>
    <w:uiPriority w:val="11"/>
    <w:qFormat/>
    <w:rsid w:val="00C73CB0"/>
    <w:pPr>
      <w:numPr>
        <w:ilvl w:val="1"/>
      </w:numPr>
    </w:pPr>
    <w:rPr>
      <w:rFonts w:ascii="Bierstadt" w:eastAsia="Times New Roman" w:hAnsi="Bierstadt"/>
      <w:color w:val="708489"/>
      <w:spacing w:val="15"/>
      <w:sz w:val="28"/>
    </w:rPr>
  </w:style>
  <w:style w:type="character" w:customStyle="1" w:styleId="OndertitelChar">
    <w:name w:val="Ondertitel Char"/>
    <w:basedOn w:val="Standaardalinea-lettertype"/>
    <w:link w:val="Ondertitel"/>
    <w:uiPriority w:val="11"/>
    <w:rsid w:val="00C73CB0"/>
    <w:rPr>
      <w:rFonts w:ascii="Bierstadt" w:hAnsi="Bierstadt"/>
      <w:color w:val="708489"/>
      <w:spacing w:val="15"/>
      <w:sz w:val="28"/>
    </w:rPr>
  </w:style>
  <w:style w:type="paragraph" w:customStyle="1" w:styleId="StapFase">
    <w:name w:val="Stap/Fase"/>
    <w:basedOn w:val="Standaard"/>
    <w:link w:val="StapFaseChar"/>
    <w:qFormat/>
    <w:rsid w:val="00C73CB0"/>
    <w:pPr>
      <w:spacing w:before="240"/>
    </w:pPr>
    <w:rPr>
      <w:b/>
      <w:color w:val="F49A0C"/>
    </w:rPr>
  </w:style>
  <w:style w:type="character" w:customStyle="1" w:styleId="StapFaseChar">
    <w:name w:val="Stap/Fase Char"/>
    <w:basedOn w:val="Standaardalinea-lettertype"/>
    <w:link w:val="StapFase"/>
    <w:rsid w:val="00C73CB0"/>
    <w:rPr>
      <w:rFonts w:asciiTheme="minorHAnsi" w:eastAsiaTheme="minorHAnsi" w:hAnsiTheme="minorHAnsi" w:cstheme="minorBidi"/>
      <w:b/>
      <w:color w:val="F49A0C"/>
      <w:sz w:val="22"/>
      <w:szCs w:val="22"/>
      <w:lang w:eastAsia="en-US"/>
    </w:rPr>
  </w:style>
  <w:style w:type="character" w:customStyle="1" w:styleId="Intensievebenadrukking1">
    <w:name w:val="Intensieve benadrukking1"/>
    <w:basedOn w:val="Standaardalinea-lettertype"/>
    <w:uiPriority w:val="21"/>
    <w:qFormat/>
    <w:rsid w:val="00C73CB0"/>
    <w:rPr>
      <w:rFonts w:ascii="Bierstadt" w:hAnsi="Bierstadt"/>
      <w:b/>
      <w:i w:val="0"/>
      <w:iCs/>
      <w:color w:val="10357E"/>
      <w:sz w:val="20"/>
    </w:rPr>
  </w:style>
  <w:style w:type="character" w:customStyle="1" w:styleId="SubtieleNadruk1">
    <w:name w:val="Subtiele Nadruk1"/>
    <w:basedOn w:val="Standaardalinea-lettertype"/>
    <w:uiPriority w:val="31"/>
    <w:qFormat/>
    <w:rsid w:val="00C73CB0"/>
    <w:rPr>
      <w:rFonts w:ascii="Bierstadt" w:hAnsi="Bierstadt"/>
      <w:b/>
      <w:caps w:val="0"/>
      <w:smallCaps w:val="0"/>
      <w:color w:val="708489"/>
    </w:rPr>
  </w:style>
  <w:style w:type="paragraph" w:customStyle="1" w:styleId="Duidelijkcitaat1">
    <w:name w:val="Duidelijk citaat1"/>
    <w:basedOn w:val="Standaard"/>
    <w:next w:val="Standaard"/>
    <w:uiPriority w:val="30"/>
    <w:qFormat/>
    <w:rsid w:val="00C73CB0"/>
    <w:pPr>
      <w:pBdr>
        <w:top w:val="single" w:sz="4" w:space="10" w:color="10357E"/>
        <w:bottom w:val="single" w:sz="4" w:space="10" w:color="10357E"/>
      </w:pBdr>
      <w:spacing w:before="360" w:after="360"/>
      <w:ind w:left="864" w:right="864"/>
      <w:jc w:val="center"/>
    </w:pPr>
    <w:rPr>
      <w:i/>
      <w:iCs/>
      <w:color w:val="10357E"/>
    </w:rPr>
  </w:style>
  <w:style w:type="character" w:customStyle="1" w:styleId="DuidelijkcitaatChar">
    <w:name w:val="Duidelijk citaat Char"/>
    <w:basedOn w:val="Standaardalinea-lettertype"/>
    <w:link w:val="Duidelijkcitaat"/>
    <w:uiPriority w:val="30"/>
    <w:rsid w:val="00C73CB0"/>
    <w:rPr>
      <w:rFonts w:ascii="Bierstadt" w:hAnsi="Bierstadt"/>
      <w:i/>
      <w:iCs/>
      <w:color w:val="10357E"/>
    </w:rPr>
  </w:style>
  <w:style w:type="character" w:customStyle="1" w:styleId="Intensieveverwijzing1">
    <w:name w:val="Intensieve verwijzing1"/>
    <w:basedOn w:val="Standaardalinea-lettertype"/>
    <w:uiPriority w:val="32"/>
    <w:rsid w:val="00C73CB0"/>
    <w:rPr>
      <w:b/>
      <w:bCs/>
      <w:smallCaps/>
      <w:color w:val="10357E"/>
      <w:spacing w:val="5"/>
    </w:rPr>
  </w:style>
  <w:style w:type="character" w:styleId="Onopgelostemelding">
    <w:name w:val="Unresolved Mention"/>
    <w:basedOn w:val="Standaardalinea-lettertype"/>
    <w:uiPriority w:val="99"/>
    <w:semiHidden/>
    <w:unhideWhenUsed/>
    <w:rsid w:val="00C73CB0"/>
    <w:rPr>
      <w:color w:val="605E5C"/>
      <w:shd w:val="clear" w:color="auto" w:fill="E1DFDD"/>
    </w:rPr>
  </w:style>
  <w:style w:type="paragraph" w:styleId="Bijschrift">
    <w:name w:val="caption"/>
    <w:basedOn w:val="Standaard"/>
    <w:next w:val="Standaard"/>
    <w:uiPriority w:val="35"/>
    <w:unhideWhenUsed/>
    <w:qFormat/>
    <w:rsid w:val="00C73CB0"/>
    <w:pPr>
      <w:keepNext/>
      <w:spacing w:before="240" w:line="240" w:lineRule="auto"/>
    </w:pPr>
    <w:rPr>
      <w:i/>
      <w:iCs/>
      <w:color w:val="7189B9"/>
      <w:sz w:val="16"/>
      <w:szCs w:val="18"/>
    </w:rPr>
  </w:style>
  <w:style w:type="paragraph" w:customStyle="1" w:styleId="Citaat1">
    <w:name w:val="Citaat1"/>
    <w:basedOn w:val="Standaard"/>
    <w:next w:val="Standaard"/>
    <w:uiPriority w:val="29"/>
    <w:rsid w:val="00C73CB0"/>
    <w:pPr>
      <w:spacing w:before="200"/>
      <w:ind w:left="864" w:right="864"/>
      <w:jc w:val="center"/>
    </w:pPr>
    <w:rPr>
      <w:i/>
      <w:iCs/>
      <w:color w:val="1A56CF"/>
    </w:rPr>
  </w:style>
  <w:style w:type="character" w:customStyle="1" w:styleId="CitaatChar">
    <w:name w:val="Citaat Char"/>
    <w:basedOn w:val="Standaardalinea-lettertype"/>
    <w:link w:val="Citaat"/>
    <w:uiPriority w:val="29"/>
    <w:rsid w:val="00C73CB0"/>
    <w:rPr>
      <w:rFonts w:ascii="Bierstadt" w:hAnsi="Bierstadt"/>
      <w:i/>
      <w:iCs/>
      <w:color w:val="1A56CF"/>
    </w:rPr>
  </w:style>
  <w:style w:type="character" w:customStyle="1" w:styleId="GeenafstandChar">
    <w:name w:val="Geen afstand Char"/>
    <w:basedOn w:val="Standaardalinea-lettertype"/>
    <w:link w:val="Geenafstand"/>
    <w:uiPriority w:val="1"/>
    <w:rsid w:val="00C73CB0"/>
    <w:rPr>
      <w:rFonts w:asciiTheme="minorHAnsi" w:eastAsiaTheme="minorHAnsi" w:hAnsiTheme="minorHAnsi" w:cstheme="minorBidi"/>
      <w:sz w:val="22"/>
      <w:szCs w:val="22"/>
      <w:lang w:eastAsia="en-US"/>
    </w:rPr>
  </w:style>
  <w:style w:type="character" w:styleId="Tekstvantijdelijkeaanduiding">
    <w:name w:val="Placeholder Text"/>
    <w:basedOn w:val="Standaardalinea-lettertype"/>
    <w:uiPriority w:val="99"/>
    <w:semiHidden/>
    <w:rsid w:val="00C73CB0"/>
    <w:rPr>
      <w:color w:val="808080"/>
    </w:rPr>
  </w:style>
  <w:style w:type="paragraph" w:customStyle="1" w:styleId="Opsommingrondjes">
    <w:name w:val="Opsomming rondjes"/>
    <w:basedOn w:val="Lijstalinea"/>
    <w:link w:val="OpsommingrondjesChar"/>
    <w:rsid w:val="00C73CB0"/>
    <w:pPr>
      <w:numPr>
        <w:numId w:val="7"/>
      </w:numPr>
      <w:ind w:left="641" w:hanging="357"/>
    </w:pPr>
  </w:style>
  <w:style w:type="character" w:customStyle="1" w:styleId="OpsommingrondjesChar">
    <w:name w:val="Opsomming rondjes Char"/>
    <w:basedOn w:val="Standaardalinea-lettertype"/>
    <w:link w:val="Opsommingrondjes"/>
    <w:rsid w:val="00C73CB0"/>
    <w:rPr>
      <w:rFonts w:asciiTheme="minorHAnsi" w:eastAsiaTheme="minorHAnsi" w:hAnsiTheme="minorHAnsi" w:cstheme="minorBidi"/>
      <w:sz w:val="22"/>
      <w:szCs w:val="22"/>
      <w:lang w:eastAsia="en-US"/>
    </w:rPr>
  </w:style>
  <w:style w:type="paragraph" w:customStyle="1" w:styleId="Hardenadruk">
    <w:name w:val="Harde nadruk"/>
    <w:basedOn w:val="Standaard"/>
    <w:link w:val="HardenadrukChar"/>
    <w:rsid w:val="00C73CB0"/>
    <w:rPr>
      <w:b/>
      <w:color w:val="10357E"/>
    </w:rPr>
  </w:style>
  <w:style w:type="character" w:customStyle="1" w:styleId="HardenadrukChar">
    <w:name w:val="Harde nadruk Char"/>
    <w:basedOn w:val="Standaardalinea-lettertype"/>
    <w:link w:val="Hardenadruk"/>
    <w:rsid w:val="00C73CB0"/>
    <w:rPr>
      <w:rFonts w:asciiTheme="minorHAnsi" w:eastAsiaTheme="minorHAnsi" w:hAnsiTheme="minorHAnsi" w:cstheme="minorBidi"/>
      <w:b/>
      <w:color w:val="10357E"/>
      <w:sz w:val="22"/>
      <w:szCs w:val="22"/>
      <w:lang w:eastAsia="en-US"/>
    </w:rPr>
  </w:style>
  <w:style w:type="paragraph" w:customStyle="1" w:styleId="RIGO-ExpertsInWoonbeleid">
    <w:name w:val="RIGO-ExpertsInWoonbeleid"/>
    <w:basedOn w:val="Standaard"/>
    <w:next w:val="Geenafstand"/>
    <w:link w:val="RIGO-ExpertsInWoonbeleidChar"/>
    <w:rsid w:val="00C73CB0"/>
    <w:pPr>
      <w:spacing w:before="60" w:after="60" w:line="312" w:lineRule="auto"/>
    </w:pPr>
    <w:rPr>
      <w:rFonts w:eastAsia="Times New Roman" w:cs="Times New Roman"/>
      <w:spacing w:val="8"/>
      <w:kern w:val="18"/>
      <w:szCs w:val="18"/>
      <w:lang w:eastAsia="nl-NL"/>
    </w:rPr>
  </w:style>
  <w:style w:type="character" w:customStyle="1" w:styleId="RIGO-ExpertsInWoonbeleidChar">
    <w:name w:val="RIGO-ExpertsInWoonbeleid Char"/>
    <w:basedOn w:val="Standaardalinea-lettertype"/>
    <w:link w:val="RIGO-ExpertsInWoonbeleid"/>
    <w:rsid w:val="00C73CB0"/>
    <w:rPr>
      <w:rFonts w:asciiTheme="minorHAnsi" w:hAnsiTheme="minorHAnsi"/>
      <w:spacing w:val="8"/>
      <w:kern w:val="18"/>
      <w:sz w:val="22"/>
      <w:szCs w:val="18"/>
    </w:rPr>
  </w:style>
  <w:style w:type="table" w:customStyle="1" w:styleId="Tabelraster1">
    <w:name w:val="Tabelraster1"/>
    <w:basedOn w:val="Standaardtabel"/>
    <w:next w:val="Tabelraster"/>
    <w:uiPriority w:val="39"/>
    <w:rsid w:val="00C73C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73C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C73CB0"/>
    <w:pPr>
      <w:ind w:left="502" w:hanging="360"/>
      <w:contextualSpacing/>
    </w:pPr>
  </w:style>
  <w:style w:type="paragraph" w:styleId="Lijstopsomteken2">
    <w:name w:val="List Bullet 2"/>
    <w:basedOn w:val="Standaard"/>
    <w:link w:val="Lijstopsomteken2Char"/>
    <w:uiPriority w:val="99"/>
    <w:unhideWhenUsed/>
    <w:qFormat/>
    <w:rsid w:val="00C73CB0"/>
    <w:pPr>
      <w:ind w:left="643" w:hanging="360"/>
      <w:contextualSpacing/>
    </w:pPr>
  </w:style>
  <w:style w:type="paragraph" w:styleId="Lijstopsomteken3">
    <w:name w:val="List Bullet 3"/>
    <w:basedOn w:val="Standaard"/>
    <w:uiPriority w:val="99"/>
    <w:unhideWhenUsed/>
    <w:qFormat/>
    <w:rsid w:val="00C73CB0"/>
    <w:pPr>
      <w:numPr>
        <w:numId w:val="5"/>
      </w:numPr>
      <w:ind w:left="720"/>
      <w:contextualSpacing/>
    </w:pPr>
  </w:style>
  <w:style w:type="paragraph" w:customStyle="1" w:styleId="Opsomming2">
    <w:name w:val="Opsomming 2"/>
    <w:basedOn w:val="Lijstopsomteken2"/>
    <w:link w:val="Opsomming2Char"/>
    <w:rsid w:val="00C73CB0"/>
    <w:pPr>
      <w:numPr>
        <w:numId w:val="8"/>
      </w:numPr>
    </w:pPr>
  </w:style>
  <w:style w:type="character" w:customStyle="1" w:styleId="LijstalineaChar">
    <w:name w:val="Lijstalinea Char"/>
    <w:basedOn w:val="Standaardalinea-lettertype"/>
    <w:link w:val="Lijstalinea"/>
    <w:uiPriority w:val="34"/>
    <w:rsid w:val="00C73CB0"/>
    <w:rPr>
      <w:rFonts w:ascii="Arial" w:hAnsi="Arial"/>
    </w:rPr>
  </w:style>
  <w:style w:type="character" w:customStyle="1" w:styleId="Lijstopsomteken2Char">
    <w:name w:val="Lijst opsom.teken 2 Char"/>
    <w:basedOn w:val="Standaardalinea-lettertype"/>
    <w:link w:val="Lijstopsomteken2"/>
    <w:uiPriority w:val="99"/>
    <w:rsid w:val="00C73CB0"/>
    <w:rPr>
      <w:rFonts w:asciiTheme="minorHAnsi" w:eastAsiaTheme="minorHAnsi" w:hAnsiTheme="minorHAnsi" w:cstheme="minorBidi"/>
      <w:sz w:val="22"/>
      <w:szCs w:val="22"/>
      <w:lang w:eastAsia="en-US"/>
    </w:rPr>
  </w:style>
  <w:style w:type="character" w:customStyle="1" w:styleId="Opsomming2Char">
    <w:name w:val="Opsomming 2 Char"/>
    <w:basedOn w:val="Lijstopsomteken2Char"/>
    <w:link w:val="Opsomming2"/>
    <w:rsid w:val="00C73CB0"/>
    <w:rPr>
      <w:rFonts w:asciiTheme="minorHAnsi" w:eastAsiaTheme="minorHAnsi" w:hAnsiTheme="minorHAnsi" w:cstheme="minorBidi"/>
      <w:sz w:val="22"/>
      <w:szCs w:val="22"/>
      <w:lang w:eastAsia="en-US"/>
    </w:rPr>
  </w:style>
  <w:style w:type="paragraph" w:customStyle="1" w:styleId="FunctietitelmedewerkersRIGO">
    <w:name w:val="Functie titel medewerkers RIGO"/>
    <w:basedOn w:val="Standaard"/>
    <w:link w:val="FunctietitelmedewerkersRIGOChar"/>
    <w:rsid w:val="00C73CB0"/>
    <w:pPr>
      <w:tabs>
        <w:tab w:val="num" w:pos="720"/>
      </w:tabs>
    </w:pPr>
    <w:rPr>
      <w:i/>
      <w:iCs/>
      <w:color w:val="41627E"/>
    </w:rPr>
  </w:style>
  <w:style w:type="character" w:customStyle="1" w:styleId="FunctietitelmedewerkersRIGOChar">
    <w:name w:val="Functie titel medewerkers RIGO Char"/>
    <w:basedOn w:val="Standaardalinea-lettertype"/>
    <w:link w:val="FunctietitelmedewerkersRIGO"/>
    <w:rsid w:val="00C73CB0"/>
    <w:rPr>
      <w:rFonts w:asciiTheme="minorHAnsi" w:eastAsiaTheme="minorHAnsi" w:hAnsiTheme="minorHAnsi" w:cstheme="minorBidi"/>
      <w:i/>
      <w:iCs/>
      <w:color w:val="41627E"/>
      <w:sz w:val="22"/>
      <w:szCs w:val="22"/>
      <w:lang w:eastAsia="en-US"/>
    </w:rPr>
  </w:style>
  <w:style w:type="paragraph" w:customStyle="1" w:styleId="Box">
    <w:name w:val="Box"/>
    <w:basedOn w:val="Standaard"/>
    <w:link w:val="BoxChar"/>
    <w:qFormat/>
    <w:rsid w:val="00C73CB0"/>
    <w:pPr>
      <w:shd w:val="clear" w:color="auto" w:fill="FCEACE"/>
    </w:pPr>
  </w:style>
  <w:style w:type="character" w:customStyle="1" w:styleId="BoxChar">
    <w:name w:val="Box Char"/>
    <w:basedOn w:val="Standaardalinea-lettertype"/>
    <w:link w:val="Box"/>
    <w:rsid w:val="00C73CB0"/>
    <w:rPr>
      <w:rFonts w:asciiTheme="minorHAnsi" w:eastAsiaTheme="minorHAnsi" w:hAnsiTheme="minorHAnsi" w:cstheme="minorBidi"/>
      <w:sz w:val="22"/>
      <w:szCs w:val="22"/>
      <w:shd w:val="clear" w:color="auto" w:fill="FCEACE"/>
      <w:lang w:eastAsia="en-US"/>
    </w:rPr>
  </w:style>
  <w:style w:type="paragraph" w:styleId="Lijstnummering2">
    <w:name w:val="List Number 2"/>
    <w:basedOn w:val="Standaard"/>
    <w:uiPriority w:val="99"/>
    <w:unhideWhenUsed/>
    <w:qFormat/>
    <w:rsid w:val="00C73CB0"/>
    <w:pPr>
      <w:numPr>
        <w:numId w:val="6"/>
      </w:numPr>
      <w:ind w:left="1068"/>
      <w:contextualSpacing/>
    </w:pPr>
  </w:style>
  <w:style w:type="character" w:customStyle="1" w:styleId="Subtielebenadrukking1">
    <w:name w:val="Subtiele benadrukking1"/>
    <w:basedOn w:val="Standaardalinea-lettertype"/>
    <w:uiPriority w:val="19"/>
    <w:rsid w:val="00C73CB0"/>
    <w:rPr>
      <w:rFonts w:ascii="Bierstadt" w:hAnsi="Bierstadt"/>
      <w:i/>
      <w:iCs/>
      <w:color w:val="2B68E3"/>
      <w:sz w:val="20"/>
    </w:rPr>
  </w:style>
  <w:style w:type="character" w:customStyle="1" w:styleId="Opdrachtgever">
    <w:name w:val="Opdrachtgever"/>
    <w:basedOn w:val="Standaardalinea-lettertype"/>
    <w:uiPriority w:val="1"/>
    <w:rsid w:val="00C73CB0"/>
    <w:rPr>
      <w:rFonts w:ascii="Bierstadt" w:hAnsi="Bierstadt"/>
      <w:b/>
      <w:color w:val="10357E"/>
      <w:sz w:val="20"/>
    </w:rPr>
  </w:style>
  <w:style w:type="character" w:customStyle="1" w:styleId="Kop1Char1">
    <w:name w:val="Kop 1 Char1"/>
    <w:basedOn w:val="Standaardalinea-lettertype"/>
    <w:uiPriority w:val="9"/>
    <w:rsid w:val="00C73CB0"/>
    <w:rPr>
      <w:rFonts w:asciiTheme="majorHAnsi" w:eastAsiaTheme="majorEastAsia" w:hAnsiTheme="majorHAnsi" w:cstheme="majorBidi"/>
      <w:color w:val="365F91" w:themeColor="accent1" w:themeShade="BF"/>
      <w:sz w:val="32"/>
      <w:szCs w:val="32"/>
    </w:rPr>
  </w:style>
  <w:style w:type="character" w:customStyle="1" w:styleId="TitelChar1">
    <w:name w:val="Titel Char1"/>
    <w:basedOn w:val="Standaardalinea-lettertype"/>
    <w:uiPriority w:val="10"/>
    <w:rsid w:val="00C73CB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73CB0"/>
    <w:pPr>
      <w:numPr>
        <w:ilvl w:val="1"/>
      </w:numPr>
    </w:pPr>
    <w:rPr>
      <w:rFonts w:ascii="Bierstadt" w:eastAsia="Times New Roman" w:hAnsi="Bierstadt" w:cs="Times New Roman"/>
      <w:color w:val="708489"/>
      <w:spacing w:val="15"/>
      <w:sz w:val="28"/>
      <w:szCs w:val="20"/>
      <w:lang w:eastAsia="nl-NL"/>
    </w:rPr>
  </w:style>
  <w:style w:type="character" w:customStyle="1" w:styleId="OndertitelChar1">
    <w:name w:val="Ondertitel Char1"/>
    <w:basedOn w:val="Standaardalinea-lettertype"/>
    <w:uiPriority w:val="11"/>
    <w:rsid w:val="00C73CB0"/>
    <w:rPr>
      <w:rFonts w:asciiTheme="minorHAnsi" w:eastAsiaTheme="minorEastAsia" w:hAnsiTheme="minorHAnsi" w:cstheme="minorBidi"/>
      <w:color w:val="5A5A5A" w:themeColor="text1" w:themeTint="A5"/>
      <w:spacing w:val="15"/>
      <w:sz w:val="22"/>
      <w:szCs w:val="22"/>
      <w:lang w:eastAsia="en-US"/>
    </w:rPr>
  </w:style>
  <w:style w:type="character" w:styleId="Intensievebenadrukking">
    <w:name w:val="Intense Emphasis"/>
    <w:basedOn w:val="Standaardalinea-lettertype"/>
    <w:uiPriority w:val="21"/>
    <w:qFormat/>
    <w:rsid w:val="00C73CB0"/>
    <w:rPr>
      <w:i/>
      <w:iCs/>
      <w:color w:val="4F81BD" w:themeColor="accent1"/>
    </w:rPr>
  </w:style>
  <w:style w:type="character" w:styleId="Subtieleverwijzing">
    <w:name w:val="Subtle Reference"/>
    <w:basedOn w:val="Standaardalinea-lettertype"/>
    <w:uiPriority w:val="31"/>
    <w:qFormat/>
    <w:rsid w:val="00C73CB0"/>
    <w:rPr>
      <w:smallCaps/>
      <w:color w:val="5A5A5A" w:themeColor="text1" w:themeTint="A5"/>
    </w:rPr>
  </w:style>
  <w:style w:type="paragraph" w:styleId="Duidelijkcitaat">
    <w:name w:val="Intense Quote"/>
    <w:basedOn w:val="Standaard"/>
    <w:next w:val="Standaard"/>
    <w:link w:val="DuidelijkcitaatChar"/>
    <w:uiPriority w:val="30"/>
    <w:qFormat/>
    <w:rsid w:val="00C73CB0"/>
    <w:pPr>
      <w:pBdr>
        <w:top w:val="single" w:sz="4" w:space="10" w:color="4F81BD" w:themeColor="accent1"/>
        <w:bottom w:val="single" w:sz="4" w:space="10" w:color="4F81BD" w:themeColor="accent1"/>
      </w:pBdr>
      <w:spacing w:before="360" w:after="360"/>
      <w:ind w:left="864" w:right="864"/>
      <w:jc w:val="center"/>
    </w:pPr>
    <w:rPr>
      <w:rFonts w:ascii="Bierstadt" w:eastAsia="Times New Roman" w:hAnsi="Bierstadt" w:cs="Times New Roman"/>
      <w:i/>
      <w:iCs/>
      <w:color w:val="10357E"/>
      <w:sz w:val="20"/>
      <w:szCs w:val="20"/>
      <w:lang w:eastAsia="nl-NL"/>
    </w:rPr>
  </w:style>
  <w:style w:type="character" w:customStyle="1" w:styleId="DuidelijkcitaatChar1">
    <w:name w:val="Duidelijk citaat Char1"/>
    <w:basedOn w:val="Standaardalinea-lettertype"/>
    <w:uiPriority w:val="30"/>
    <w:rsid w:val="00C73CB0"/>
    <w:rPr>
      <w:rFonts w:asciiTheme="minorHAnsi" w:eastAsiaTheme="minorHAnsi" w:hAnsiTheme="minorHAnsi" w:cstheme="minorBidi"/>
      <w:i/>
      <w:iCs/>
      <w:color w:val="4F81BD" w:themeColor="accent1"/>
      <w:sz w:val="22"/>
      <w:szCs w:val="22"/>
      <w:lang w:eastAsia="en-US"/>
    </w:rPr>
  </w:style>
  <w:style w:type="character" w:styleId="Intensieveverwijzing">
    <w:name w:val="Intense Reference"/>
    <w:basedOn w:val="Standaardalinea-lettertype"/>
    <w:uiPriority w:val="32"/>
    <w:qFormat/>
    <w:rsid w:val="00C73CB0"/>
    <w:rPr>
      <w:b/>
      <w:bCs/>
      <w:smallCaps/>
      <w:color w:val="4F81BD" w:themeColor="accent1"/>
      <w:spacing w:val="5"/>
    </w:rPr>
  </w:style>
  <w:style w:type="paragraph" w:styleId="Citaat">
    <w:name w:val="Quote"/>
    <w:basedOn w:val="Standaard"/>
    <w:next w:val="Standaard"/>
    <w:link w:val="CitaatChar"/>
    <w:uiPriority w:val="29"/>
    <w:qFormat/>
    <w:rsid w:val="00C73CB0"/>
    <w:pPr>
      <w:spacing w:before="200"/>
      <w:ind w:left="864" w:right="864"/>
      <w:jc w:val="center"/>
    </w:pPr>
    <w:rPr>
      <w:rFonts w:ascii="Bierstadt" w:eastAsia="Times New Roman" w:hAnsi="Bierstadt" w:cs="Times New Roman"/>
      <w:i/>
      <w:iCs/>
      <w:color w:val="1A56CF"/>
      <w:sz w:val="20"/>
      <w:szCs w:val="20"/>
      <w:lang w:eastAsia="nl-NL"/>
    </w:rPr>
  </w:style>
  <w:style w:type="character" w:customStyle="1" w:styleId="CitaatChar1">
    <w:name w:val="Citaat Char1"/>
    <w:basedOn w:val="Standaardalinea-lettertype"/>
    <w:uiPriority w:val="29"/>
    <w:rsid w:val="00C73CB0"/>
    <w:rPr>
      <w:rFonts w:asciiTheme="minorHAnsi" w:eastAsiaTheme="minorHAnsi" w:hAnsiTheme="minorHAnsi" w:cstheme="minorBidi"/>
      <w:i/>
      <w:iCs/>
      <w:color w:val="404040" w:themeColor="text1" w:themeTint="BF"/>
      <w:sz w:val="22"/>
      <w:szCs w:val="22"/>
      <w:lang w:eastAsia="en-US"/>
    </w:rPr>
  </w:style>
  <w:style w:type="character" w:customStyle="1" w:styleId="Kop8Char1">
    <w:name w:val="Kop 8 Char1"/>
    <w:basedOn w:val="Standaardalinea-lettertype"/>
    <w:uiPriority w:val="9"/>
    <w:semiHidden/>
    <w:rsid w:val="00C73CB0"/>
    <w:rPr>
      <w:rFonts w:asciiTheme="majorHAnsi" w:eastAsiaTheme="majorEastAsia" w:hAnsiTheme="majorHAnsi" w:cstheme="majorBidi"/>
      <w:color w:val="272727" w:themeColor="text1" w:themeTint="D8"/>
      <w:sz w:val="21"/>
      <w:szCs w:val="21"/>
    </w:rPr>
  </w:style>
  <w:style w:type="character" w:styleId="Subtielebenadrukking">
    <w:name w:val="Subtle Emphasis"/>
    <w:basedOn w:val="Standaardalinea-lettertype"/>
    <w:uiPriority w:val="19"/>
    <w:qFormat/>
    <w:rsid w:val="00C73C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tten.overheid.nl/jci1.3:c:BWBR0005181&amp;artikel=19&amp;g=2021-06-22&amp;z=2021-06-22"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etten.overheid.nl/BWBR0035303/2021-01-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ten.overheid.nl/jci1.3:c:BWBR0018472&amp;artikel=4&amp;g=2021-06-22&amp;z=2021-06-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etten.overheid.nl/jci1.3:c:BWBR0011353&amp;artikel=2.3&amp;g=2021-06-22&amp;z=2021-06-2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etten.overheid.nl/jci1.3:c:BWBR0005416&amp;titeldeel=III&amp;hoofdstuk=IX&amp;artikel=156&amp;z=2021-01-01&amp;g=2021-01-01" TargetMode="External"/><Relationship Id="rId14" Type="http://schemas.openxmlformats.org/officeDocument/2006/relationships/hyperlink" Target="https://wetten.overheid.nl/jci1.3:c:BWBR0011823&amp;artikel=8&amp;g=2021-06-22&amp;z=2021-06-2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F5A4002031542963360DD7CBD65CA" ma:contentTypeVersion="17" ma:contentTypeDescription="Create a new document." ma:contentTypeScope="" ma:versionID="835e7f6365e7d4f47a4779e08015ad33">
  <xsd:schema xmlns:xsd="http://www.w3.org/2001/XMLSchema" xmlns:xs="http://www.w3.org/2001/XMLSchema" xmlns:p="http://schemas.microsoft.com/office/2006/metadata/properties" xmlns:ns2="f57c7cf6-aea8-4fdf-aff2-fe86b6580ada" xmlns:ns3="0b47af4d-2781-4dbe-bc92-a0e03553b9e5" targetNamespace="http://schemas.microsoft.com/office/2006/metadata/properties" ma:root="true" ma:fieldsID="d174a1a1dd09ef7ddf9ee7470dc49421" ns2:_="" ns3:_="">
    <xsd:import namespace="f57c7cf6-aea8-4fdf-aff2-fe86b6580ada"/>
    <xsd:import namespace="0b47af4d-2781-4dbe-bc92-a0e03553b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7cf6-aea8-4fdf-aff2-fe86b658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7af4d-2781-4dbe-bc92-a0e03553b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53867-5670-4D5D-9504-DA5A99AF4DD0}">
  <ds:schemaRefs>
    <ds:schemaRef ds:uri="http://schemas.microsoft.com/sharepoint/v3/contenttype/forms"/>
  </ds:schemaRefs>
</ds:datastoreItem>
</file>

<file path=customXml/itemProps2.xml><?xml version="1.0" encoding="utf-8"?>
<ds:datastoreItem xmlns:ds="http://schemas.openxmlformats.org/officeDocument/2006/customXml" ds:itemID="{84B9DE0F-4F65-4E66-9A4B-11D1802A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7cf6-aea8-4fdf-aff2-fe86b6580ada"/>
    <ds:schemaRef ds:uri="0b47af4d-2781-4dbe-bc92-a0e03553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Office\Templates\Willemshof\VNG\VNG_leegsjabloon.dotm</Template>
  <TotalTime>8</TotalTime>
  <Pages>44</Pages>
  <Words>23554</Words>
  <Characters>129550</Characters>
  <Application>Microsoft Office Word</Application>
  <DocSecurity>0</DocSecurity>
  <Lines>1079</Lines>
  <Paragraphs>305</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152799</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Dirk Konings</dc:creator>
  <cp:lastModifiedBy>Michael Huebner</cp:lastModifiedBy>
  <cp:revision>3</cp:revision>
  <cp:lastPrinted>2016-12-22T18:38:00Z</cp:lastPrinted>
  <dcterms:created xsi:type="dcterms:W3CDTF">2024-03-29T12:50:00Z</dcterms:created>
  <dcterms:modified xsi:type="dcterms:W3CDTF">2024-05-07T07:01:00Z</dcterms:modified>
</cp:coreProperties>
</file>