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E95E" w14:textId="77777777" w:rsidR="005504CD" w:rsidRDefault="00000000">
      <w:pPr>
        <w:pStyle w:val="OPTitel"/>
      </w:pPr>
      <w:r>
        <w:t>Model Raadsbesluit wijziging verordening lijkbezorgingsrechten</w:t>
      </w:r>
    </w:p>
    <w:p w14:paraId="356F924A" w14:textId="77777777" w:rsidR="005504CD" w:rsidRDefault="00000000">
      <w:pPr>
        <w:pStyle w:val="OPAanhef"/>
      </w:pPr>
      <w:r>
        <w:t xml:space="preserve"> </w:t>
      </w:r>
      <w:r>
        <w:rPr>
          <w:b/>
        </w:rPr>
        <w:t xml:space="preserve">Besluit van de raad van de gemeente </w:t>
      </w:r>
      <w:r>
        <w:t>[</w:t>
      </w:r>
      <w:r>
        <w:rPr>
          <w:b/>
        </w:rPr>
        <w:t>gemeentenaam</w:t>
      </w:r>
      <w:r>
        <w:t>]</w:t>
      </w:r>
      <w:r>
        <w:rPr>
          <w:b/>
        </w:rPr>
        <w:t xml:space="preserve"> tot wijziging van de Verordening op de heffing en de invordering van lijkbezorgingsrechten </w:t>
      </w:r>
      <w:r>
        <w:t>[</w:t>
      </w:r>
      <w:r>
        <w:rPr>
          <w:b/>
        </w:rPr>
        <w:t>gemeentenaam</w:t>
      </w:r>
      <w:r>
        <w:t>]</w:t>
      </w:r>
      <w:r>
        <w:rPr>
          <w:b/>
        </w:rPr>
        <w:t xml:space="preserve"> </w:t>
      </w:r>
      <w:r>
        <w:t>[</w:t>
      </w:r>
      <w:r>
        <w:rPr>
          <w:b/>
        </w:rPr>
        <w:t>jaartal</w:t>
      </w:r>
      <w:r>
        <w:t>]</w:t>
      </w:r>
      <w:r>
        <w:rPr>
          <w:b/>
        </w:rPr>
        <w:t xml:space="preserve"> (Verordening lijkbezorgingsrechten </w:t>
      </w:r>
      <w:r>
        <w:t>[</w:t>
      </w:r>
      <w:r>
        <w:rPr>
          <w:b/>
        </w:rPr>
        <w:t>gemeentenaam</w:t>
      </w:r>
      <w:r>
        <w:t>]</w:t>
      </w:r>
      <w:r>
        <w:rPr>
          <w:b/>
        </w:rPr>
        <w:t xml:space="preserve"> </w:t>
      </w:r>
      <w:r>
        <w:t>[</w:t>
      </w:r>
      <w:r>
        <w:rPr>
          <w:b/>
        </w:rPr>
        <w:t>jaartal</w:t>
      </w:r>
      <w:r>
        <w:t>]</w:t>
      </w:r>
      <w:r>
        <w:rPr>
          <w:b/>
        </w:rPr>
        <w:t>)</w:t>
      </w:r>
    </w:p>
    <w:p w14:paraId="144C043E" w14:textId="77777777" w:rsidR="005504CD" w:rsidRDefault="00000000">
      <w:pPr>
        <w:pStyle w:val="OPAanhef"/>
      </w:pPr>
      <w:r>
        <w:t xml:space="preserve"> </w:t>
      </w:r>
    </w:p>
    <w:p w14:paraId="434B6C74" w14:textId="77777777" w:rsidR="005504CD" w:rsidRDefault="00000000">
      <w:pPr>
        <w:pStyle w:val="OPAanhef"/>
      </w:pPr>
      <w:r>
        <w:t>De raad van de gemeente [</w:t>
      </w:r>
      <w:r>
        <w:rPr>
          <w:b/>
        </w:rPr>
        <w:t>gemeentenaam</w:t>
      </w:r>
      <w:r>
        <w:t>];</w:t>
      </w:r>
    </w:p>
    <w:p w14:paraId="3F8C853E" w14:textId="77777777" w:rsidR="005504CD" w:rsidRDefault="00000000">
      <w:pPr>
        <w:pStyle w:val="OPAanhef"/>
      </w:pPr>
      <w:r>
        <w:t>gelezen het voorstel van het college van burgemeester en wethouders van [</w:t>
      </w:r>
      <w:r>
        <w:rPr>
          <w:b/>
        </w:rPr>
        <w:t>datum en eventueel nr.</w:t>
      </w:r>
      <w:r>
        <w:t>];</w:t>
      </w:r>
    </w:p>
    <w:p w14:paraId="0CE072F8" w14:textId="77777777" w:rsidR="005504CD" w:rsidRDefault="00000000">
      <w:pPr>
        <w:pStyle w:val="OPAanhef"/>
      </w:pPr>
      <w:r>
        <w:t>gelet op artikel 229, eerste lid, aanhef en onderdeel b, van de Gemeentewet;</w:t>
      </w:r>
    </w:p>
    <w:p w14:paraId="19A74699" w14:textId="77777777" w:rsidR="005504CD" w:rsidRDefault="00000000">
      <w:pPr>
        <w:pStyle w:val="OPAanhef"/>
      </w:pPr>
      <w:r>
        <w:t>gezien het advies van [</w:t>
      </w:r>
      <w:r>
        <w:rPr>
          <w:b/>
        </w:rPr>
        <w:t>…</w:t>
      </w:r>
      <w:r>
        <w:t>];</w:t>
      </w:r>
    </w:p>
    <w:p w14:paraId="414C1F64" w14:textId="77777777" w:rsidR="005504CD" w:rsidRDefault="00000000">
      <w:pPr>
        <w:pStyle w:val="OPAanhef"/>
      </w:pPr>
      <w:r>
        <w:t>besluit:</w:t>
      </w:r>
    </w:p>
    <w:p w14:paraId="205D27EE" w14:textId="77777777" w:rsidR="005504CD" w:rsidRDefault="00000000">
      <w:pPr>
        <w:pStyle w:val="OPAanhef"/>
      </w:pPr>
      <w:r>
        <w:t xml:space="preserve"> </w:t>
      </w:r>
    </w:p>
    <w:p w14:paraId="30D19ED1" w14:textId="77777777" w:rsidR="005504CD" w:rsidRDefault="00000000">
      <w:pPr>
        <w:pStyle w:val="OPAanhef"/>
      </w:pPr>
      <w:r>
        <w:t xml:space="preserve"> </w:t>
      </w:r>
      <w:r>
        <w:rPr>
          <w:b/>
        </w:rPr>
        <w:t>Artikel I</w:t>
      </w:r>
    </w:p>
    <w:p w14:paraId="74C68B18" w14:textId="77777777" w:rsidR="005504CD" w:rsidRDefault="00000000">
      <w:pPr>
        <w:pStyle w:val="OPAanhef"/>
      </w:pPr>
      <w:r>
        <w:t xml:space="preserve"> </w:t>
      </w:r>
    </w:p>
    <w:p w14:paraId="7FD30962" w14:textId="77777777" w:rsidR="005504CD" w:rsidRDefault="00000000">
      <w:pPr>
        <w:pStyle w:val="OPAanhef"/>
      </w:pPr>
      <w:r>
        <w:t>De [</w:t>
      </w:r>
      <w:r>
        <w:rPr>
          <w:b/>
        </w:rPr>
        <w:t>citeertitel verordening lijkbezorgingsrechten</w:t>
      </w:r>
      <w:r>
        <w:t>] wordt als volgt gewijzigd:</w:t>
      </w:r>
    </w:p>
    <w:p w14:paraId="5E1BE392" w14:textId="77777777" w:rsidR="005504CD" w:rsidRDefault="00000000">
      <w:pPr>
        <w:pStyle w:val="OPAanhef"/>
      </w:pPr>
      <w:r>
        <w:t xml:space="preserve"> </w:t>
      </w:r>
    </w:p>
    <w:p w14:paraId="6EF63253" w14:textId="77777777" w:rsidR="005504CD" w:rsidRDefault="00000000">
      <w:pPr>
        <w:pStyle w:val="OPAanhef"/>
      </w:pPr>
      <w:r>
        <w:t>In de tarieventabel komen de onderdelen 6.1 en 6.2 te luiden:</w:t>
      </w:r>
    </w:p>
    <w:p w14:paraId="75F595A2" w14:textId="77777777" w:rsidR="005504CD" w:rsidRDefault="00000000">
      <w:pPr>
        <w:pStyle w:val="OPAanhef"/>
      </w:pPr>
      <w:r>
        <w:t xml:space="preserve"> </w:t>
      </w:r>
    </w:p>
    <w:p w14:paraId="697A4EE0" w14:textId="77777777" w:rsidR="005504CD" w:rsidRDefault="00000000">
      <w:pPr>
        <w:pStyle w:val="OPAanhef"/>
      </w:pPr>
      <w:r>
        <w:t>6.1 Voor het plaatsen en geplaatst houden van een grafkelder wordt geheven: € [</w:t>
      </w:r>
      <w:r>
        <w:rPr>
          <w:b/>
        </w:rPr>
        <w:t>...</w:t>
      </w:r>
      <w:r>
        <w:t>].</w:t>
      </w:r>
    </w:p>
    <w:p w14:paraId="1430DE4A" w14:textId="77777777" w:rsidR="005504CD" w:rsidRDefault="00000000">
      <w:pPr>
        <w:pStyle w:val="OPAanhef"/>
      </w:pPr>
      <w:r>
        <w:t>6.2 Voor het plaatsen en geplaatst houden van een grafbedekking wordt geheven:</w:t>
      </w:r>
    </w:p>
    <w:p w14:paraId="31CC7A7A" w14:textId="03CD4234" w:rsidR="005504CD" w:rsidRDefault="00000000">
      <w:pPr>
        <w:pStyle w:val="OPAanhef"/>
      </w:pPr>
      <w:r>
        <w:t xml:space="preserve"> </w:t>
      </w:r>
      <w:r w:rsidR="006308AB">
        <w:t xml:space="preserve">      </w:t>
      </w:r>
      <w:r>
        <w:t>6.2.1 voor gedenktekens of kruisen, per gedenkteken of kruis € [</w:t>
      </w:r>
      <w:r>
        <w:rPr>
          <w:b/>
        </w:rPr>
        <w:t>...</w:t>
      </w:r>
      <w:r>
        <w:t>];</w:t>
      </w:r>
    </w:p>
    <w:p w14:paraId="0C8359A3" w14:textId="017B8C7C" w:rsidR="005504CD" w:rsidRDefault="00000000">
      <w:pPr>
        <w:pStyle w:val="OPAanhef"/>
      </w:pPr>
      <w:r>
        <w:t xml:space="preserve"> </w:t>
      </w:r>
      <w:r w:rsidR="006308AB">
        <w:t xml:space="preserve">      </w:t>
      </w:r>
      <w:r>
        <w:t>6.2.2 voor een zerk € [</w:t>
      </w:r>
      <w:r>
        <w:rPr>
          <w:b/>
        </w:rPr>
        <w:t>...</w:t>
      </w:r>
      <w:r>
        <w:t>];</w:t>
      </w:r>
    </w:p>
    <w:p w14:paraId="2612885A" w14:textId="7A544AE6" w:rsidR="005504CD" w:rsidRDefault="00000000">
      <w:pPr>
        <w:pStyle w:val="OPAanhef"/>
      </w:pPr>
      <w:r>
        <w:t xml:space="preserve"> </w:t>
      </w:r>
      <w:r w:rsidR="006308AB">
        <w:t xml:space="preserve">      </w:t>
      </w:r>
      <w:r>
        <w:t>6.2.3 voor een graftuin € [</w:t>
      </w:r>
      <w:r>
        <w:rPr>
          <w:b/>
        </w:rPr>
        <w:t>...</w:t>
      </w:r>
      <w:r>
        <w:t>];</w:t>
      </w:r>
    </w:p>
    <w:p w14:paraId="300598C6" w14:textId="5EBF2CDE" w:rsidR="005504CD" w:rsidRDefault="006308AB">
      <w:pPr>
        <w:pStyle w:val="OPAanhef"/>
      </w:pPr>
      <w:r>
        <w:t xml:space="preserve">      </w:t>
      </w:r>
      <w:r w:rsidR="00000000">
        <w:t xml:space="preserve"> 6.2.4 voor bomen, per boom € [</w:t>
      </w:r>
      <w:r w:rsidR="00000000">
        <w:rPr>
          <w:b/>
        </w:rPr>
        <w:t>...</w:t>
      </w:r>
      <w:r w:rsidR="00000000">
        <w:t>];</w:t>
      </w:r>
    </w:p>
    <w:p w14:paraId="61C2A09F" w14:textId="505514AA" w:rsidR="005504CD" w:rsidRDefault="00000000">
      <w:pPr>
        <w:pStyle w:val="OPAanhef"/>
      </w:pPr>
      <w:r>
        <w:t xml:space="preserve"> </w:t>
      </w:r>
      <w:r w:rsidR="006308AB">
        <w:t xml:space="preserve">      </w:t>
      </w:r>
      <w:r>
        <w:t>6.2.5 voor heesters en andere gewassen € [</w:t>
      </w:r>
      <w:r>
        <w:rPr>
          <w:b/>
        </w:rPr>
        <w:t>...</w:t>
      </w:r>
      <w:r>
        <w:t>].</w:t>
      </w:r>
    </w:p>
    <w:p w14:paraId="0298D28D" w14:textId="77777777" w:rsidR="005504CD" w:rsidRDefault="00000000">
      <w:pPr>
        <w:pStyle w:val="OPAanhef"/>
      </w:pPr>
      <w:r>
        <w:t xml:space="preserve"> </w:t>
      </w:r>
    </w:p>
    <w:p w14:paraId="3BD21615" w14:textId="77777777" w:rsidR="005504CD" w:rsidRDefault="00000000">
      <w:pPr>
        <w:pStyle w:val="OPAanhef"/>
      </w:pPr>
      <w:r>
        <w:t xml:space="preserve"> </w:t>
      </w:r>
      <w:r>
        <w:rPr>
          <w:b/>
        </w:rPr>
        <w:t>Artikel II</w:t>
      </w:r>
    </w:p>
    <w:p w14:paraId="05A5F994" w14:textId="77777777" w:rsidR="005504CD" w:rsidRDefault="00000000">
      <w:pPr>
        <w:pStyle w:val="OPAanhef"/>
      </w:pPr>
      <w:r>
        <w:t xml:space="preserve"> </w:t>
      </w:r>
    </w:p>
    <w:p w14:paraId="4B6453FE" w14:textId="77777777" w:rsidR="005504CD" w:rsidRDefault="00000000">
      <w:pPr>
        <w:pStyle w:val="OPAanhef"/>
      </w:pPr>
      <w:r>
        <w:t>Dit besluit treedt in werking met ingang van de [</w:t>
      </w:r>
      <w:r>
        <w:rPr>
          <w:b/>
        </w:rPr>
        <w:t>eerste</w:t>
      </w:r>
      <w:r>
        <w:t>] dag na die van de bekendmaking, welke dag tevens de datum van ingang van de heffing is, met dien verstande dat de bepalingen die in gevolge deze verordening worden gewijzigd van toepassing blijven op belastbare feiten die zich voor die datum hebben voorgedaan.</w:t>
      </w:r>
    </w:p>
    <w:p w14:paraId="62F71E13" w14:textId="77777777" w:rsidR="005504CD" w:rsidRDefault="00000000">
      <w:pPr>
        <w:pStyle w:val="OPAanhef"/>
      </w:pPr>
      <w:r>
        <w:t xml:space="preserve"> </w:t>
      </w:r>
    </w:p>
    <w:p w14:paraId="3D49A0D6" w14:textId="77777777" w:rsidR="005504CD" w:rsidRDefault="00000000">
      <w:pPr>
        <w:pStyle w:val="OPAanhef"/>
      </w:pPr>
      <w:r>
        <w:t>Aldus vastgesteld in de openbare raadsvergadering van [</w:t>
      </w:r>
      <w:r>
        <w:rPr>
          <w:b/>
        </w:rPr>
        <w:t>datum</w:t>
      </w:r>
      <w:r>
        <w:t>].</w:t>
      </w:r>
    </w:p>
    <w:p w14:paraId="4CABF4BA" w14:textId="77777777" w:rsidR="005504CD" w:rsidRDefault="00000000">
      <w:pPr>
        <w:pStyle w:val="OPAanhef"/>
      </w:pPr>
      <w:r>
        <w:t xml:space="preserve"> </w:t>
      </w:r>
    </w:p>
    <w:p w14:paraId="7BD86C3E" w14:textId="77777777" w:rsidR="005504CD" w:rsidRDefault="00000000">
      <w:pPr>
        <w:pStyle w:val="OPAanhef"/>
      </w:pPr>
      <w:r>
        <w:t>De voorzitter,</w:t>
      </w:r>
    </w:p>
    <w:p w14:paraId="38BD7D36" w14:textId="77777777" w:rsidR="005504CD" w:rsidRDefault="00000000">
      <w:pPr>
        <w:pStyle w:val="OPAanhef"/>
      </w:pPr>
      <w:r>
        <w:t>De griffier,</w:t>
      </w:r>
    </w:p>
    <w:sectPr w:rsidR="00550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A833" w14:textId="77777777" w:rsidR="00FF54C7" w:rsidRDefault="00FF54C7">
      <w:r>
        <w:separator/>
      </w:r>
    </w:p>
  </w:endnote>
  <w:endnote w:type="continuationSeparator" w:id="0">
    <w:p w14:paraId="421E3890" w14:textId="77777777" w:rsidR="00FF54C7" w:rsidRDefault="00FF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29CC" w14:textId="77777777" w:rsidR="00FF54C7" w:rsidRDefault="00FF54C7">
      <w:r>
        <w:separator/>
      </w:r>
    </w:p>
  </w:footnote>
  <w:footnote w:type="continuationSeparator" w:id="0">
    <w:p w14:paraId="1C659DB0" w14:textId="77777777" w:rsidR="00FF54C7" w:rsidRDefault="00FF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3" w15:restartNumberingAfterBreak="0">
    <w:nsid w:val="4E820E3F"/>
    <w:multiLevelType w:val="multilevel"/>
    <w:tmpl w:val="53404B8C"/>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16cid:durableId="1674382096">
    <w:abstractNumId w:val="3"/>
  </w:num>
  <w:num w:numId="2" w16cid:durableId="750734222">
    <w:abstractNumId w:val="4"/>
  </w:num>
  <w:num w:numId="3" w16cid:durableId="301664733">
    <w:abstractNumId w:val="1"/>
  </w:num>
  <w:num w:numId="4" w16cid:durableId="72632126">
    <w:abstractNumId w:val="0"/>
  </w:num>
  <w:num w:numId="5" w16cid:durableId="201661366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04CD"/>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308AB"/>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23CC"/>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 w:val="00FF5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1E11AE"/>
  <w15:docId w15:val="{103DF61B-B3B0-49E9-AD14-8C8BEC6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index heading" w:semiHidden="1"/>
    <w:lsdException w:name="Title" w:uiPriority="2" w:qFormat="1"/>
    <w:lsdException w:name="Signature" w:semiHidden="1"/>
    <w:lsdException w:name="Body Text First Indent" w:semiHidden="1"/>
    <w:lsdException w:name="Body Text First Indent 2" w:semiHidden="1"/>
    <w:lsdException w:name="Hyperlink" w:uiPriority="99"/>
    <w:lsdException w:name="FollowedHyperlink" w:uiPriority="4"/>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308AB"/>
    <w:pPr>
      <w:spacing w:line="280" w:lineRule="atLeast"/>
    </w:pPr>
    <w:rPr>
      <w:rFonts w:ascii="Arial" w:hAnsi="Arial"/>
      <w:kern w:val="2"/>
    </w:rPr>
  </w:style>
  <w:style w:type="paragraph" w:styleId="Kop1">
    <w:name w:val="heading 1"/>
    <w:aliases w:val="Aanhef Regeling,Webversie;titel document"/>
    <w:basedOn w:val="Standaard"/>
    <w:next w:val="Standaard"/>
    <w:link w:val="Kop1Char"/>
    <w:uiPriority w:val="5"/>
    <w:qFormat/>
    <w:rsid w:val="006308AB"/>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6308AB"/>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6308AB"/>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6308AB"/>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6308AB"/>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6308AB"/>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6308AB"/>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6308AB"/>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6308AB"/>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6308A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308AB"/>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6308AB"/>
    <w:pPr>
      <w:spacing w:after="100"/>
    </w:pPr>
  </w:style>
  <w:style w:type="paragraph" w:styleId="Inhopg2">
    <w:name w:val="toc 2"/>
    <w:basedOn w:val="Standaard"/>
    <w:next w:val="Standaard"/>
    <w:autoRedefine/>
    <w:uiPriority w:val="39"/>
    <w:unhideWhenUsed/>
    <w:rsid w:val="006308AB"/>
    <w:pPr>
      <w:spacing w:after="100"/>
    </w:pPr>
  </w:style>
  <w:style w:type="paragraph" w:styleId="Inhopg3">
    <w:name w:val="toc 3"/>
    <w:basedOn w:val="Standaard"/>
    <w:next w:val="Standaard"/>
    <w:autoRedefine/>
    <w:uiPriority w:val="39"/>
    <w:unhideWhenUsed/>
    <w:rsid w:val="006308AB"/>
    <w:pPr>
      <w:spacing w:after="100"/>
      <w:ind w:left="567"/>
    </w:pPr>
  </w:style>
  <w:style w:type="paragraph" w:styleId="Inhopg4">
    <w:name w:val="toc 4"/>
    <w:basedOn w:val="Standaard"/>
    <w:next w:val="Standaard"/>
    <w:autoRedefine/>
    <w:semiHidden/>
    <w:unhideWhenUsed/>
    <w:rsid w:val="006308AB"/>
    <w:pPr>
      <w:spacing w:after="100"/>
    </w:pPr>
  </w:style>
  <w:style w:type="paragraph" w:styleId="Inhopg5">
    <w:name w:val="toc 5"/>
    <w:basedOn w:val="Standaard"/>
    <w:next w:val="Standaard"/>
    <w:autoRedefine/>
    <w:semiHidden/>
    <w:unhideWhenUsed/>
    <w:rsid w:val="006308AB"/>
    <w:pPr>
      <w:spacing w:after="100"/>
    </w:pPr>
  </w:style>
  <w:style w:type="paragraph" w:styleId="Inhopg6">
    <w:name w:val="toc 6"/>
    <w:basedOn w:val="Standaard"/>
    <w:next w:val="Standaard"/>
    <w:autoRedefine/>
    <w:semiHidden/>
    <w:unhideWhenUsed/>
    <w:rsid w:val="006308AB"/>
    <w:pPr>
      <w:spacing w:after="100"/>
    </w:pPr>
  </w:style>
  <w:style w:type="paragraph" w:styleId="Inhopg7">
    <w:name w:val="toc 7"/>
    <w:basedOn w:val="Standaard"/>
    <w:next w:val="Standaard"/>
    <w:autoRedefine/>
    <w:semiHidden/>
    <w:unhideWhenUsed/>
    <w:rsid w:val="006308AB"/>
    <w:pPr>
      <w:spacing w:after="100"/>
    </w:pPr>
  </w:style>
  <w:style w:type="paragraph" w:styleId="Inhopg8">
    <w:name w:val="toc 8"/>
    <w:basedOn w:val="Standaard"/>
    <w:next w:val="Standaard"/>
    <w:autoRedefine/>
    <w:semiHidden/>
    <w:unhideWhenUsed/>
    <w:rsid w:val="006308AB"/>
    <w:pPr>
      <w:spacing w:after="100"/>
    </w:pPr>
  </w:style>
  <w:style w:type="paragraph" w:styleId="Inhopg9">
    <w:name w:val="toc 9"/>
    <w:basedOn w:val="Standaard"/>
    <w:next w:val="Standaard"/>
    <w:autoRedefine/>
    <w:semiHidden/>
    <w:unhideWhenUsed/>
    <w:rsid w:val="006308AB"/>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6308AB"/>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6308AB"/>
    <w:rPr>
      <w:vertAlign w:val="superscript"/>
    </w:rPr>
  </w:style>
  <w:style w:type="paragraph" w:styleId="Voetnoottekst">
    <w:name w:val="footnote text"/>
    <w:basedOn w:val="Standaard"/>
    <w:link w:val="VoetnoottekstChar"/>
    <w:semiHidden/>
    <w:unhideWhenUsed/>
    <w:rsid w:val="006308AB"/>
    <w:pPr>
      <w:spacing w:line="240" w:lineRule="auto"/>
    </w:pPr>
  </w:style>
  <w:style w:type="paragraph" w:styleId="Voettekst">
    <w:name w:val="footer"/>
    <w:basedOn w:val="Standaard"/>
    <w:link w:val="VoettekstChar"/>
    <w:unhideWhenUsed/>
    <w:rsid w:val="006308AB"/>
    <w:pPr>
      <w:tabs>
        <w:tab w:val="center" w:pos="4513"/>
        <w:tab w:val="right" w:pos="9026"/>
      </w:tabs>
      <w:spacing w:line="240" w:lineRule="auto"/>
    </w:pPr>
  </w:style>
  <w:style w:type="character" w:styleId="Hyperlink">
    <w:name w:val="Hyperlink"/>
    <w:basedOn w:val="Standaardalinea-lettertype"/>
    <w:uiPriority w:val="99"/>
    <w:unhideWhenUsed/>
    <w:rsid w:val="006308AB"/>
    <w:rPr>
      <w:color w:val="002C64"/>
      <w:u w:val="single"/>
    </w:rPr>
  </w:style>
  <w:style w:type="character" w:styleId="GevolgdeHyperlink">
    <w:name w:val="FollowedHyperlink"/>
    <w:basedOn w:val="Standaardalinea-lettertype"/>
    <w:uiPriority w:val="4"/>
    <w:rsid w:val="006308AB"/>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308AB"/>
    <w:rPr>
      <w:rFonts w:ascii="Arial" w:hAnsi="Arial"/>
      <w:kern w:val="2"/>
    </w:rPr>
  </w:style>
  <w:style w:type="paragraph" w:styleId="Lijstalinea">
    <w:name w:val="List Paragraph"/>
    <w:basedOn w:val="Standaard"/>
    <w:unhideWhenUsed/>
    <w:rsid w:val="006308AB"/>
    <w:pPr>
      <w:contextualSpacing/>
    </w:pPr>
  </w:style>
  <w:style w:type="paragraph" w:styleId="Titel">
    <w:name w:val="Title"/>
    <w:aliases w:val="Titel Regeling"/>
    <w:basedOn w:val="Standaard"/>
    <w:next w:val="Standaard"/>
    <w:link w:val="TitelChar"/>
    <w:uiPriority w:val="2"/>
    <w:qFormat/>
    <w:rsid w:val="006308AB"/>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6308AB"/>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6308AB"/>
    <w:rPr>
      <w:rFonts w:cs="Segoe UI"/>
      <w:szCs w:val="18"/>
    </w:rPr>
  </w:style>
  <w:style w:type="character" w:customStyle="1" w:styleId="BallontekstChar">
    <w:name w:val="Ballontekst Char"/>
    <w:basedOn w:val="Standaardalinea-lettertype"/>
    <w:link w:val="Ballontekst"/>
    <w:semiHidden/>
    <w:rsid w:val="006308AB"/>
    <w:rPr>
      <w:rFonts w:ascii="Arial" w:hAnsi="Arial" w:cs="Segoe UI"/>
      <w:kern w:val="2"/>
      <w:szCs w:val="18"/>
    </w:rPr>
  </w:style>
  <w:style w:type="table" w:styleId="Tabelraster">
    <w:name w:val="Table Grid"/>
    <w:basedOn w:val="Standaardtabel"/>
    <w:rsid w:val="006308AB"/>
    <w:pPr>
      <w:spacing w:line="280" w:lineRule="atLeast"/>
    </w:pPr>
    <w:rPr>
      <w:rFonts w:ascii="Arial" w:hAnsi="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Webversie;titel document Char"/>
    <w:link w:val="Kop1"/>
    <w:uiPriority w:val="5"/>
    <w:rsid w:val="006308AB"/>
    <w:rPr>
      <w:rFonts w:ascii="Arial" w:hAnsi="Arial"/>
      <w:bCs/>
      <w:color w:val="002C64"/>
      <w:kern w:val="32"/>
      <w:sz w:val="60"/>
      <w:szCs w:val="32"/>
    </w:rPr>
  </w:style>
  <w:style w:type="character" w:customStyle="1" w:styleId="Kop2Char">
    <w:name w:val="Kop 2 Char"/>
    <w:aliases w:val="Kop 2 Hoofdstuktitel Char"/>
    <w:link w:val="Kop2"/>
    <w:uiPriority w:val="1"/>
    <w:rsid w:val="006308AB"/>
    <w:rPr>
      <w:rFonts w:ascii="Arial" w:hAnsi="Arial" w:cs="Courier New"/>
      <w:color w:val="00A9F3"/>
      <w:kern w:val="2"/>
      <w:sz w:val="40"/>
      <w:szCs w:val="50"/>
    </w:rPr>
  </w:style>
  <w:style w:type="character" w:customStyle="1" w:styleId="Kop3Char">
    <w:name w:val="Kop 3 Char"/>
    <w:aliases w:val="Kop 3 Paragraaftitel Char"/>
    <w:link w:val="Kop3"/>
    <w:uiPriority w:val="1"/>
    <w:rsid w:val="006308AB"/>
    <w:rPr>
      <w:rFonts w:ascii="Arial" w:hAnsi="Arial"/>
      <w:bCs/>
      <w:color w:val="00A9F3"/>
      <w:kern w:val="2"/>
      <w:sz w:val="24"/>
      <w:szCs w:val="26"/>
    </w:rPr>
  </w:style>
  <w:style w:type="character" w:customStyle="1" w:styleId="Kop4Char">
    <w:name w:val="Kop 4 Char"/>
    <w:basedOn w:val="Standaardalinea-lettertype"/>
    <w:link w:val="Kop4"/>
    <w:uiPriority w:val="1"/>
    <w:rsid w:val="006308AB"/>
    <w:rPr>
      <w:rFonts w:ascii="Arial" w:eastAsiaTheme="majorEastAsia" w:hAnsi="Arial" w:cstheme="majorBidi"/>
      <w:b/>
      <w:iCs/>
      <w:color w:val="00A9F3"/>
      <w:kern w:val="2"/>
    </w:rPr>
  </w:style>
  <w:style w:type="character" w:customStyle="1" w:styleId="Kop5Char">
    <w:name w:val="Kop 5 Char"/>
    <w:basedOn w:val="Standaardalinea-lettertype"/>
    <w:link w:val="Kop5"/>
    <w:uiPriority w:val="1"/>
    <w:rsid w:val="006308AB"/>
    <w:rPr>
      <w:rFonts w:ascii="Arial" w:eastAsiaTheme="majorEastAsia" w:hAnsi="Arial" w:cstheme="majorBidi"/>
      <w:b/>
      <w:i/>
      <w:color w:val="00A9F3"/>
      <w:kern w:val="2"/>
    </w:rPr>
  </w:style>
  <w:style w:type="character" w:customStyle="1" w:styleId="Kop6Char">
    <w:name w:val="Kop 6 Char"/>
    <w:basedOn w:val="Standaardalinea-lettertype"/>
    <w:link w:val="Kop6"/>
    <w:uiPriority w:val="1"/>
    <w:rsid w:val="006308AB"/>
    <w:rPr>
      <w:rFonts w:ascii="Arial" w:eastAsiaTheme="majorEastAsia" w:hAnsi="Arial" w:cstheme="majorBidi"/>
      <w:i/>
      <w:color w:val="00A9F3"/>
      <w:kern w:val="2"/>
    </w:rPr>
  </w:style>
  <w:style w:type="paragraph" w:customStyle="1" w:styleId="Ondertiteldocument">
    <w:name w:val="Ondertitel document"/>
    <w:basedOn w:val="Standaard"/>
    <w:next w:val="Standaard"/>
    <w:uiPriority w:val="2"/>
    <w:qFormat/>
    <w:rsid w:val="006308AB"/>
    <w:pPr>
      <w:spacing w:after="800" w:line="640" w:lineRule="atLeast"/>
    </w:pPr>
    <w:rPr>
      <w:color w:val="00A9F3"/>
      <w:sz w:val="48"/>
    </w:rPr>
  </w:style>
  <w:style w:type="numbering" w:customStyle="1" w:styleId="VNGGenummerdekoppen2tm6">
    <w:name w:val="VNG Genummerde koppen 2 t/m 6"/>
    <w:uiPriority w:val="99"/>
    <w:rsid w:val="006308AB"/>
    <w:pPr>
      <w:numPr>
        <w:numId w:val="2"/>
      </w:numPr>
    </w:pPr>
  </w:style>
  <w:style w:type="table" w:styleId="Tabelrasterlicht">
    <w:name w:val="Grid Table Light"/>
    <w:basedOn w:val="Standaardtabel"/>
    <w:uiPriority w:val="40"/>
    <w:rsid w:val="006308AB"/>
    <w:pPr>
      <w:spacing w:line="280" w:lineRule="atLeast"/>
    </w:pPr>
    <w:rPr>
      <w:rFonts w:ascii="Arial" w:hAnsi="Arial"/>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6308AB"/>
    <w:pPr>
      <w:spacing w:line="280" w:lineRule="atLeast"/>
    </w:pPr>
    <w:rPr>
      <w:rFonts w:ascii="Arial" w:hAnsi="Arial"/>
      <w:kern w:val="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308AB"/>
    <w:pPr>
      <w:spacing w:line="280" w:lineRule="atLeast"/>
    </w:pPr>
    <w:rPr>
      <w:rFonts w:ascii="Arial" w:hAnsi="Arial"/>
      <w:kern w:val="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308AB"/>
    <w:pPr>
      <w:spacing w:line="280" w:lineRule="atLeast"/>
    </w:pPr>
    <w:rPr>
      <w:rFonts w:ascii="Arial" w:hAnsi="Arial"/>
      <w:kern w:val="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308AB"/>
    <w:pPr>
      <w:spacing w:line="280" w:lineRule="atLeast"/>
    </w:pPr>
    <w:rPr>
      <w:rFonts w:ascii="Arial" w:hAnsi="Arial"/>
      <w:kern w:val="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308AB"/>
    <w:pPr>
      <w:spacing w:line="280" w:lineRule="atLeast"/>
    </w:pPr>
    <w:rPr>
      <w:rFonts w:ascii="Arial" w:hAnsi="Arial"/>
      <w:kern w:val="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308AB"/>
    <w:pPr>
      <w:keepLines/>
      <w:suppressAutoHyphens/>
      <w:spacing w:after="20" w:line="240" w:lineRule="atLeast"/>
    </w:pPr>
    <w:rPr>
      <w:rFonts w:ascii="Arial" w:hAnsi="Arial"/>
      <w:kern w:val="2"/>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6308AB"/>
    <w:pPr>
      <w:keepLines/>
      <w:suppressAutoHyphens/>
      <w:spacing w:after="20" w:line="240" w:lineRule="atLeast"/>
      <w:textboxTightWrap w:val="allLines"/>
    </w:pPr>
    <w:rPr>
      <w:rFonts w:ascii="Arial" w:hAnsi="Arial"/>
      <w:color w:val="101010"/>
      <w:kern w:val="2"/>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6308AB"/>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6308AB"/>
  </w:style>
  <w:style w:type="paragraph" w:customStyle="1" w:styleId="Uitgelichtpaars">
    <w:name w:val="Uitgelicht paars"/>
    <w:basedOn w:val="Uitgelichtkader"/>
    <w:next w:val="Standaard"/>
    <w:uiPriority w:val="3"/>
    <w:qFormat/>
    <w:rsid w:val="006308AB"/>
  </w:style>
  <w:style w:type="paragraph" w:customStyle="1" w:styleId="Uitgelichtkader">
    <w:name w:val="Uitgelicht kader"/>
    <w:basedOn w:val="Standaard"/>
    <w:next w:val="Standaard"/>
    <w:uiPriority w:val="3"/>
    <w:qFormat/>
    <w:rsid w:val="006308AB"/>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6308AB"/>
    <w:pPr>
      <w:spacing w:line="280" w:lineRule="atLeast"/>
    </w:pPr>
    <w:rPr>
      <w:rFonts w:ascii="Arial" w:hAnsi="Arial"/>
      <w:kern w:val="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6308AB"/>
    <w:pPr>
      <w:numPr>
        <w:numId w:val="3"/>
      </w:numPr>
    </w:pPr>
  </w:style>
  <w:style w:type="numbering" w:customStyle="1" w:styleId="VNGOngenummerdelijst">
    <w:name w:val="VNG Ongenummerde lijst"/>
    <w:uiPriority w:val="99"/>
    <w:rsid w:val="006308AB"/>
    <w:pPr>
      <w:numPr>
        <w:numId w:val="4"/>
      </w:numPr>
    </w:pPr>
  </w:style>
  <w:style w:type="paragraph" w:customStyle="1" w:styleId="Introductie">
    <w:name w:val="Introductie"/>
    <w:basedOn w:val="Standaard"/>
    <w:next w:val="Standaard"/>
    <w:uiPriority w:val="2"/>
    <w:qFormat/>
    <w:rsid w:val="006308AB"/>
    <w:pPr>
      <w:spacing w:after="250" w:line="330" w:lineRule="atLeast"/>
    </w:pPr>
    <w:rPr>
      <w:b/>
      <w:sz w:val="24"/>
      <w:lang w:val="fr-FR"/>
    </w:rPr>
  </w:style>
  <w:style w:type="paragraph" w:customStyle="1" w:styleId="Uitgelichtoranje">
    <w:name w:val="Uitgelicht oranje"/>
    <w:basedOn w:val="Uitgelichtkader"/>
    <w:next w:val="Standaard"/>
    <w:uiPriority w:val="3"/>
    <w:qFormat/>
    <w:rsid w:val="006308AB"/>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6308AB"/>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6308AB"/>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6308AB"/>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6308AB"/>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308AB"/>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6308AB"/>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6308AB"/>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308AB"/>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308AB"/>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6308AB"/>
    <w:rPr>
      <w:sz w:val="18"/>
    </w:rPr>
  </w:style>
  <w:style w:type="character" w:customStyle="1" w:styleId="VoetnoottekstChar">
    <w:name w:val="Voetnoottekst Char"/>
    <w:basedOn w:val="Standaardalinea-lettertype"/>
    <w:link w:val="Voetnoottekst"/>
    <w:semiHidden/>
    <w:rsid w:val="006308AB"/>
    <w:rPr>
      <w:rFonts w:ascii="Arial" w:hAnsi="Arial"/>
      <w:kern w:val="2"/>
    </w:rPr>
  </w:style>
  <w:style w:type="character" w:customStyle="1" w:styleId="VoettekstChar">
    <w:name w:val="Voettekst Char"/>
    <w:basedOn w:val="Standaardalinea-lettertype"/>
    <w:link w:val="Voettekst"/>
    <w:rsid w:val="006308AB"/>
    <w:rPr>
      <w:rFonts w:ascii="Arial" w:hAnsi="Arial"/>
      <w:kern w:val="2"/>
    </w:rPr>
  </w:style>
  <w:style w:type="paragraph" w:styleId="Kopvaninhoudsopgave">
    <w:name w:val="TOC Heading"/>
    <w:basedOn w:val="Kop2"/>
    <w:next w:val="Standaard"/>
    <w:uiPriority w:val="39"/>
    <w:unhideWhenUsed/>
    <w:rsid w:val="006308AB"/>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6308AB"/>
  </w:style>
  <w:style w:type="numbering" w:customStyle="1" w:styleId="Stijl1">
    <w:name w:val="Stijl1"/>
    <w:uiPriority w:val="99"/>
    <w:rsid w:val="006308AB"/>
    <w:pPr>
      <w:numPr>
        <w:numId w:val="5"/>
      </w:numPr>
    </w:pPr>
  </w:style>
  <w:style w:type="character" w:customStyle="1" w:styleId="Kop7Char">
    <w:name w:val="Kop 7 Char"/>
    <w:basedOn w:val="Standaardalinea-lettertype"/>
    <w:link w:val="Kop7"/>
    <w:uiPriority w:val="1"/>
    <w:rsid w:val="006308AB"/>
    <w:rPr>
      <w:rFonts w:ascii="Arial" w:eastAsiaTheme="majorEastAsia" w:hAnsi="Arial" w:cstheme="majorBidi"/>
      <w:iCs/>
      <w:color w:val="00A9F3"/>
      <w:kern w:val="2"/>
    </w:rPr>
  </w:style>
  <w:style w:type="character" w:customStyle="1" w:styleId="Kop8Char">
    <w:name w:val="Kop 8 Char"/>
    <w:basedOn w:val="Standaardalinea-lettertype"/>
    <w:link w:val="Kop8"/>
    <w:uiPriority w:val="1"/>
    <w:rsid w:val="006308AB"/>
    <w:rPr>
      <w:rFonts w:ascii="Arial" w:eastAsiaTheme="majorEastAsia" w:hAnsi="Arial" w:cstheme="majorBidi"/>
      <w:color w:val="00A9F3"/>
      <w:kern w:val="2"/>
      <w:szCs w:val="21"/>
    </w:rPr>
  </w:style>
  <w:style w:type="character" w:customStyle="1" w:styleId="Kop9Char">
    <w:name w:val="Kop 9 Char"/>
    <w:basedOn w:val="Standaardalinea-lettertype"/>
    <w:link w:val="Kop9"/>
    <w:uiPriority w:val="1"/>
    <w:rsid w:val="006308AB"/>
    <w:rPr>
      <w:rFonts w:ascii="Arial" w:eastAsiaTheme="majorEastAsia" w:hAnsi="Arial" w:cstheme="majorBidi"/>
      <w:iCs/>
      <w:color w:val="00A9F3"/>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Ronald Timmer</cp:lastModifiedBy>
  <cp:revision>3</cp:revision>
  <cp:lastPrinted>2014-05-22T08:59:00Z</cp:lastPrinted>
  <dcterms:created xsi:type="dcterms:W3CDTF">2024-01-30T08:36:00Z</dcterms:created>
  <dcterms:modified xsi:type="dcterms:W3CDTF">2024-01-30T08:36:00Z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