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1E96" w14:textId="52C7FBDC" w:rsidR="008A04DE" w:rsidRPr="008336B6" w:rsidRDefault="008A04DE" w:rsidP="007C4CDF">
      <w:pPr>
        <w:ind w:left="-709"/>
        <w:rPr>
          <w:rFonts w:ascii="Arial Nova" w:hAnsi="Arial Nova"/>
        </w:rPr>
      </w:pPr>
      <w:r w:rsidRPr="008336B6">
        <w:rPr>
          <w:rFonts w:ascii="Arial Nova" w:hAnsi="Arial Nova"/>
        </w:rPr>
        <w:t xml:space="preserve">Gegevens over uw klacht </w:t>
      </w:r>
      <w:r w:rsidRPr="008336B6">
        <w:rPr>
          <w:rFonts w:ascii="Arial Nova" w:hAnsi="Arial Nova"/>
        </w:rPr>
        <w:tab/>
      </w:r>
    </w:p>
    <w:p w14:paraId="32F6AA2E" w14:textId="77777777" w:rsidR="008A04DE" w:rsidRPr="008336B6" w:rsidRDefault="008A04DE" w:rsidP="007C4CDF">
      <w:pPr>
        <w:ind w:left="-709"/>
        <w:rPr>
          <w:rFonts w:ascii="Arial Nova" w:hAnsi="Arial Nova"/>
        </w:rPr>
      </w:pPr>
    </w:p>
    <w:p w14:paraId="2A7DA79B" w14:textId="040ACE47" w:rsidR="008A04DE" w:rsidRPr="008336B6" w:rsidRDefault="008A04DE" w:rsidP="007C4CDF">
      <w:pPr>
        <w:ind w:left="-709"/>
        <w:rPr>
          <w:rFonts w:ascii="Arial Nova" w:hAnsi="Arial Nova"/>
        </w:rPr>
      </w:pPr>
      <w:r w:rsidRPr="008336B6">
        <w:rPr>
          <w:rFonts w:ascii="Arial Nova" w:hAnsi="Arial Nova"/>
        </w:rPr>
        <w:t xml:space="preserve">In dit formulier geeft u een zeer korte samenvatting van uw klacht. Dit doet u naast uw eigen uitgebreide tijdlijn (max 2 A4) waarin u kunt verwijzen naar bijlages die u wilt aanleveren zoals brieven en mails. Als u uw eigen tijdslijn, bijlages en dit formulier klaar heeft kunt u dit mailen naar </w:t>
      </w:r>
      <w:hyperlink r:id="rId8" w:history="1">
        <w:r w:rsidRPr="008336B6">
          <w:rPr>
            <w:rStyle w:val="Hyperlink"/>
            <w:rFonts w:ascii="Arial Nova" w:hAnsi="Arial Nova"/>
          </w:rPr>
          <w:t>klachtencommissie.ongewenstgedrag@vng.nl</w:t>
        </w:r>
      </w:hyperlink>
      <w:r w:rsidRPr="008336B6">
        <w:rPr>
          <w:rFonts w:ascii="Arial Nova" w:hAnsi="Arial Nova"/>
        </w:rPr>
        <w:t>.</w:t>
      </w:r>
    </w:p>
    <w:p w14:paraId="166A50FE" w14:textId="77777777" w:rsidR="008A04DE" w:rsidRPr="008336B6" w:rsidRDefault="008A04DE" w:rsidP="008A04DE">
      <w:pPr>
        <w:rPr>
          <w:rFonts w:ascii="Arial Nova" w:hAnsi="Arial Nova"/>
        </w:rPr>
      </w:pPr>
    </w:p>
    <w:tbl>
      <w:tblPr>
        <w:tblW w:w="5959" w:type="pct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975"/>
        <w:gridCol w:w="5527"/>
      </w:tblGrid>
      <w:tr w:rsidR="008A04DE" w:rsidRPr="008336B6" w14:paraId="23090EB3" w14:textId="77777777" w:rsidTr="00084171">
        <w:trPr>
          <w:trHeight w:val="41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14E9F8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1.</w:t>
            </w:r>
          </w:p>
        </w:tc>
        <w:tc>
          <w:tcPr>
            <w:tcW w:w="2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6085DE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Datum van indienen klacht:</w:t>
            </w:r>
          </w:p>
        </w:tc>
        <w:tc>
          <w:tcPr>
            <w:tcW w:w="2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FC6705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 </w:t>
            </w:r>
          </w:p>
        </w:tc>
      </w:tr>
      <w:tr w:rsidR="008A04DE" w:rsidRPr="008336B6" w14:paraId="7CC16F72" w14:textId="77777777" w:rsidTr="00084171">
        <w:trPr>
          <w:trHeight w:val="260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85A160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2.</w:t>
            </w:r>
          </w:p>
        </w:tc>
        <w:tc>
          <w:tcPr>
            <w:tcW w:w="2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8CAA20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 xml:space="preserve">Wie bent u ? </w:t>
            </w:r>
          </w:p>
        </w:tc>
        <w:tc>
          <w:tcPr>
            <w:tcW w:w="2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1678E0E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 </w:t>
            </w:r>
          </w:p>
        </w:tc>
      </w:tr>
      <w:tr w:rsidR="008A04DE" w:rsidRPr="008336B6" w14:paraId="2D4A1CE5" w14:textId="77777777" w:rsidTr="00084171">
        <w:trPr>
          <w:trHeight w:val="102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D69BE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 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2E70AC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(Naam, Adres, Postcode, Woonplaats)</w:t>
            </w:r>
          </w:p>
        </w:tc>
        <w:tc>
          <w:tcPr>
            <w:tcW w:w="2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0A53760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</w:p>
        </w:tc>
      </w:tr>
      <w:tr w:rsidR="008A04DE" w:rsidRPr="008336B6" w14:paraId="1FC3EB5B" w14:textId="77777777" w:rsidTr="00084171">
        <w:trPr>
          <w:trHeight w:val="260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4335D2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3.</w:t>
            </w:r>
          </w:p>
        </w:tc>
        <w:tc>
          <w:tcPr>
            <w:tcW w:w="2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7480EC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 xml:space="preserve">Hoe kunnen we u bereiken? </w:t>
            </w:r>
          </w:p>
        </w:tc>
        <w:tc>
          <w:tcPr>
            <w:tcW w:w="2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082AA16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 </w:t>
            </w:r>
          </w:p>
        </w:tc>
      </w:tr>
      <w:tr w:rsidR="008A04DE" w:rsidRPr="008336B6" w14:paraId="168649CD" w14:textId="77777777" w:rsidTr="00084171">
        <w:trPr>
          <w:trHeight w:val="1054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28C1F9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 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A644F9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 xml:space="preserve">telefoonnummer en e-mailadres </w:t>
            </w:r>
          </w:p>
          <w:p w14:paraId="2DB0E44B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b/>
                <w:bCs/>
                <w:color w:val="000000"/>
              </w:rPr>
              <w:t>(beide invullen</w:t>
            </w:r>
            <w:r w:rsidRPr="008336B6">
              <w:rPr>
                <w:rFonts w:ascii="Arial Nova" w:hAnsi="Arial Nova" w:cs="Arial"/>
                <w:color w:val="000000"/>
              </w:rPr>
              <w:t>)</w:t>
            </w:r>
          </w:p>
        </w:tc>
        <w:tc>
          <w:tcPr>
            <w:tcW w:w="2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632D0EF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</w:p>
        </w:tc>
      </w:tr>
      <w:tr w:rsidR="008A04DE" w:rsidRPr="008336B6" w14:paraId="5DFADA3A" w14:textId="77777777" w:rsidTr="00084171">
        <w:trPr>
          <w:trHeight w:val="956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CA0362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4.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FDBC63" w14:textId="77777777" w:rsidR="007C4CDF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 xml:space="preserve">Bent u binnenkort met vakantie of afwezig? </w:t>
            </w:r>
          </w:p>
          <w:p w14:paraId="38F08C23" w14:textId="6AB814AA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Zo ja, wanneer?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3CE3C4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 </w:t>
            </w:r>
          </w:p>
        </w:tc>
      </w:tr>
      <w:tr w:rsidR="008A04DE" w:rsidRPr="008336B6" w14:paraId="600A7991" w14:textId="77777777" w:rsidTr="00084171">
        <w:trPr>
          <w:trHeight w:val="842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92BF01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5.</w:t>
            </w:r>
          </w:p>
        </w:tc>
        <w:tc>
          <w:tcPr>
            <w:tcW w:w="2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B684B2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Bent u heden nog werkzaam bij de organisatie? Sinds wanneer?</w:t>
            </w:r>
          </w:p>
        </w:tc>
        <w:tc>
          <w:tcPr>
            <w:tcW w:w="2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00D79E7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 </w:t>
            </w:r>
          </w:p>
        </w:tc>
      </w:tr>
      <w:tr w:rsidR="008A04DE" w:rsidRPr="008336B6" w14:paraId="5149032E" w14:textId="77777777" w:rsidTr="00084171">
        <w:trPr>
          <w:trHeight w:val="27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E6AA0A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 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15E680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 </w:t>
            </w:r>
          </w:p>
        </w:tc>
        <w:tc>
          <w:tcPr>
            <w:tcW w:w="2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B387E10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</w:p>
        </w:tc>
      </w:tr>
      <w:tr w:rsidR="008A04DE" w:rsidRPr="008336B6" w14:paraId="33DC59DD" w14:textId="77777777" w:rsidTr="00084171">
        <w:trPr>
          <w:trHeight w:val="260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0BCD9B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6.</w:t>
            </w:r>
          </w:p>
        </w:tc>
        <w:tc>
          <w:tcPr>
            <w:tcW w:w="2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DBA19A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 xml:space="preserve">Bij welke dienst/afdeling werkt u? </w:t>
            </w:r>
          </w:p>
        </w:tc>
        <w:tc>
          <w:tcPr>
            <w:tcW w:w="2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8D3792D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 </w:t>
            </w:r>
          </w:p>
        </w:tc>
      </w:tr>
      <w:tr w:rsidR="008A04DE" w:rsidRPr="008336B6" w14:paraId="35D19B20" w14:textId="77777777" w:rsidTr="00084171">
        <w:trPr>
          <w:trHeight w:val="834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7034B3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 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A28076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Wie is uw leidinggevende?</w:t>
            </w:r>
          </w:p>
        </w:tc>
        <w:tc>
          <w:tcPr>
            <w:tcW w:w="2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326E2A4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</w:p>
        </w:tc>
      </w:tr>
      <w:tr w:rsidR="008A04DE" w:rsidRPr="008336B6" w14:paraId="5E95CC81" w14:textId="77777777" w:rsidTr="00084171">
        <w:trPr>
          <w:trHeight w:val="1541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8E3AE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 xml:space="preserve">7. 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367DF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Over wie gaat de klacht en wat is zijn/haar rol in de organisatie? (afdeling en functie invullen)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4B1CC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 </w:t>
            </w:r>
          </w:p>
        </w:tc>
      </w:tr>
      <w:tr w:rsidR="008A04DE" w:rsidRPr="008336B6" w14:paraId="37D5A565" w14:textId="77777777" w:rsidTr="00084171">
        <w:trPr>
          <w:trHeight w:val="260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D35232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8.</w:t>
            </w:r>
          </w:p>
        </w:tc>
        <w:tc>
          <w:tcPr>
            <w:tcW w:w="2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52021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Indien bekend:</w:t>
            </w:r>
          </w:p>
        </w:tc>
        <w:tc>
          <w:tcPr>
            <w:tcW w:w="2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8AE7544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 </w:t>
            </w:r>
          </w:p>
        </w:tc>
      </w:tr>
      <w:tr w:rsidR="008A04DE" w:rsidRPr="008336B6" w14:paraId="4E72667B" w14:textId="77777777" w:rsidTr="00084171">
        <w:trPr>
          <w:trHeight w:val="688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36D88E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 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1E704A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Wie is zijn/haar leidinggevende?</w:t>
            </w:r>
          </w:p>
        </w:tc>
        <w:tc>
          <w:tcPr>
            <w:tcW w:w="2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BC6A345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</w:p>
        </w:tc>
      </w:tr>
      <w:tr w:rsidR="008A04DE" w:rsidRPr="008336B6" w14:paraId="66997F17" w14:textId="77777777" w:rsidTr="00084171">
        <w:trPr>
          <w:trHeight w:val="684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D2636A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 xml:space="preserve">9. 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3C8E1C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Vanaf welke datum speelt deze klacht?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248F48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 </w:t>
            </w:r>
          </w:p>
        </w:tc>
      </w:tr>
      <w:tr w:rsidR="008A04DE" w:rsidRPr="008336B6" w14:paraId="346CCF2D" w14:textId="77777777" w:rsidTr="007C4CDF">
        <w:trPr>
          <w:trHeight w:val="1379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AD8F91" w14:textId="3876912A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10.</w:t>
            </w:r>
          </w:p>
        </w:tc>
        <w:tc>
          <w:tcPr>
            <w:tcW w:w="22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696AF9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Over welk ongewenst gedrag gaat uw klacht? (seksuele) intimidatie/ pesten/ agressie of discriminatie</w:t>
            </w:r>
          </w:p>
        </w:tc>
        <w:tc>
          <w:tcPr>
            <w:tcW w:w="25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3975E6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b/>
                <w:bCs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 </w:t>
            </w:r>
          </w:p>
        </w:tc>
      </w:tr>
      <w:tr w:rsidR="008A04DE" w:rsidRPr="008336B6" w14:paraId="0472B78B" w14:textId="77777777" w:rsidTr="007C4CDF">
        <w:trPr>
          <w:trHeight w:val="26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54BAED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lastRenderedPageBreak/>
              <w:t>11.</w:t>
            </w:r>
          </w:p>
        </w:tc>
        <w:tc>
          <w:tcPr>
            <w:tcW w:w="227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93FE2C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 xml:space="preserve">Waren er getuigen bij? </w:t>
            </w:r>
          </w:p>
        </w:tc>
        <w:tc>
          <w:tcPr>
            <w:tcW w:w="253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68AC34A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 </w:t>
            </w:r>
          </w:p>
        </w:tc>
      </w:tr>
      <w:tr w:rsidR="008A04DE" w:rsidRPr="008336B6" w14:paraId="044F1409" w14:textId="77777777" w:rsidTr="007C4CDF">
        <w:trPr>
          <w:trHeight w:val="1419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F7F1D0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 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0499BF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(Naam)</w:t>
            </w:r>
          </w:p>
        </w:tc>
        <w:tc>
          <w:tcPr>
            <w:tcW w:w="253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FE6B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</w:p>
        </w:tc>
      </w:tr>
      <w:tr w:rsidR="008A04DE" w:rsidRPr="008336B6" w14:paraId="5AAD9371" w14:textId="77777777" w:rsidTr="007C4CDF">
        <w:trPr>
          <w:trHeight w:val="1823"/>
        </w:trPr>
        <w:tc>
          <w:tcPr>
            <w:tcW w:w="1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C0437B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12.</w:t>
            </w:r>
          </w:p>
        </w:tc>
        <w:tc>
          <w:tcPr>
            <w:tcW w:w="2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745ED6" w14:textId="77777777" w:rsidR="007C4CDF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Heeft u al andere stappen ondernomen naar aanleiding van het door u beschreven gedrag?</w:t>
            </w:r>
          </w:p>
          <w:p w14:paraId="32E9B7F3" w14:textId="1767230B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 xml:space="preserve">Zo ja, welke? ( zoals een interne procedure) 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2BF31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 </w:t>
            </w:r>
          </w:p>
        </w:tc>
      </w:tr>
      <w:tr w:rsidR="008A04DE" w:rsidRPr="008336B6" w14:paraId="5B4B2EAF" w14:textId="77777777" w:rsidTr="00084171">
        <w:trPr>
          <w:trHeight w:val="158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E2B52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13.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D0B763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Lopen er momenteel nog andere procedures rondom uw klacht?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183F8F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 </w:t>
            </w:r>
          </w:p>
        </w:tc>
      </w:tr>
      <w:tr w:rsidR="008A04DE" w:rsidRPr="008336B6" w14:paraId="6DD822AB" w14:textId="77777777" w:rsidTr="00084171">
        <w:trPr>
          <w:trHeight w:val="814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AD254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14.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73C9CA" w14:textId="412BC153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Wordt u momenteel ondersteund door een adviseur/</w:t>
            </w:r>
            <w:r w:rsidR="00084171">
              <w:rPr>
                <w:rFonts w:ascii="Arial Nova" w:hAnsi="Arial Nova" w:cs="Arial"/>
                <w:color w:val="000000"/>
              </w:rPr>
              <w:t xml:space="preserve"> </w:t>
            </w:r>
            <w:r w:rsidRPr="008336B6">
              <w:rPr>
                <w:rFonts w:ascii="Arial Nova" w:hAnsi="Arial Nova" w:cs="Arial"/>
                <w:color w:val="000000"/>
              </w:rPr>
              <w:t>vertrouwenspersoon/</w:t>
            </w:r>
            <w:r w:rsidR="00084171">
              <w:rPr>
                <w:rFonts w:ascii="Arial Nova" w:hAnsi="Arial Nova" w:cs="Arial"/>
                <w:color w:val="000000"/>
              </w:rPr>
              <w:t xml:space="preserve"> </w:t>
            </w:r>
            <w:r w:rsidRPr="008336B6">
              <w:rPr>
                <w:rFonts w:ascii="Arial Nova" w:hAnsi="Arial Nova" w:cs="Arial"/>
                <w:color w:val="000000"/>
              </w:rPr>
              <w:t>advocaat?</w:t>
            </w:r>
            <w:r w:rsidR="00084171">
              <w:rPr>
                <w:rFonts w:ascii="Arial Nova" w:hAnsi="Arial Nova" w:cs="Arial"/>
                <w:color w:val="000000"/>
              </w:rPr>
              <w:t xml:space="preserve"> 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12C2A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 </w:t>
            </w:r>
          </w:p>
        </w:tc>
      </w:tr>
      <w:tr w:rsidR="008A04DE" w:rsidRPr="008336B6" w14:paraId="443077BF" w14:textId="77777777" w:rsidTr="00084171">
        <w:trPr>
          <w:trHeight w:val="121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B6EB0A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15.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63AE48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Wat hoopt u te bereiken met het indienen van deze klacht?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21DD38" w14:textId="77777777" w:rsidR="008A04DE" w:rsidRPr="008336B6" w:rsidRDefault="008A04DE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 w:rsidRPr="008336B6">
              <w:rPr>
                <w:rFonts w:ascii="Arial Nova" w:hAnsi="Arial Nova" w:cs="Arial"/>
                <w:color w:val="000000"/>
              </w:rPr>
              <w:t> </w:t>
            </w:r>
          </w:p>
        </w:tc>
      </w:tr>
      <w:tr w:rsidR="00084171" w:rsidRPr="008336B6" w14:paraId="4F4462E9" w14:textId="77777777" w:rsidTr="00084171">
        <w:trPr>
          <w:trHeight w:val="19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D074" w14:textId="2D1B0112" w:rsidR="00084171" w:rsidRDefault="007C4CDF" w:rsidP="00084171">
            <w:pPr>
              <w:rPr>
                <w:rFonts w:cs="Arial"/>
                <w:sz w:val="16"/>
                <w:szCs w:val="16"/>
              </w:rPr>
            </w:pPr>
            <w:r w:rsidRPr="007C4CDF">
              <w:rPr>
                <w:rFonts w:ascii="Arial Nova" w:hAnsi="Arial Nova"/>
              </w:rPr>
              <w:t>*</w:t>
            </w:r>
            <w:r>
              <w:rPr>
                <w:rFonts w:cs="Arial"/>
                <w:sz w:val="16"/>
                <w:szCs w:val="16"/>
              </w:rPr>
              <w:t xml:space="preserve">Vergeet bij het invullen niet </w:t>
            </w:r>
            <w:r w:rsidR="00385640">
              <w:rPr>
                <w:rFonts w:cs="Arial"/>
                <w:sz w:val="16"/>
                <w:szCs w:val="16"/>
              </w:rPr>
              <w:t xml:space="preserve">hieronder </w:t>
            </w:r>
            <w:r>
              <w:rPr>
                <w:rFonts w:cs="Arial"/>
                <w:sz w:val="16"/>
                <w:szCs w:val="16"/>
              </w:rPr>
              <w:t>aan te geven dat u akkoord gaat, anders kunnen wij uw verzoek niet in behandeling nemen.</w:t>
            </w:r>
          </w:p>
          <w:p w14:paraId="7E19574B" w14:textId="77777777" w:rsidR="007C4CDF" w:rsidRDefault="007C4CDF" w:rsidP="00084171">
            <w:pPr>
              <w:rPr>
                <w:rFonts w:cs="Arial"/>
                <w:sz w:val="16"/>
                <w:szCs w:val="16"/>
              </w:rPr>
            </w:pPr>
          </w:p>
          <w:p w14:paraId="2C3A242E" w14:textId="77777777" w:rsidR="007C4CDF" w:rsidRDefault="007C4CDF" w:rsidP="00084171">
            <w:pPr>
              <w:rPr>
                <w:rFonts w:ascii="Arial Nova" w:hAnsi="Arial Nova" w:cs="Arial"/>
                <w:color w:val="000000"/>
              </w:rPr>
            </w:pPr>
          </w:p>
          <w:p w14:paraId="53229118" w14:textId="35F682E1" w:rsidR="00084171" w:rsidRDefault="007C4CDF" w:rsidP="00084171">
            <w:pPr>
              <w:rPr>
                <w:rFonts w:ascii="Arial Nova" w:hAnsi="Arial Nova" w:cs="Arial"/>
                <w:color w:val="000000"/>
              </w:rPr>
            </w:pPr>
            <w:r>
              <w:rPr>
                <w:rFonts w:ascii="Arial Nova" w:hAnsi="Arial Nova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BF7194" wp14:editId="35C3453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111760</wp:posOffset>
                      </wp:positionV>
                      <wp:extent cx="114300" cy="123825"/>
                      <wp:effectExtent l="0" t="0" r="19050" b="28575"/>
                      <wp:wrapNone/>
                      <wp:docPr id="1" name="Ova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4DC15F" id="Ovaal 1" o:spid="_x0000_s1026" style="position:absolute;margin-left:3.4pt;margin-top:8.8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" filled="f" strokecolor="#00060e [48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 Nova" w:hAnsi="Arial Nova" w:cs="Arial"/>
                <w:color w:val="000000"/>
              </w:rPr>
              <w:t xml:space="preserve">       *</w:t>
            </w:r>
            <w:r w:rsidR="00084171">
              <w:rPr>
                <w:rFonts w:ascii="Arial Nova" w:hAnsi="Arial Nova" w:cs="Arial"/>
                <w:color w:val="000000"/>
              </w:rPr>
              <w:t xml:space="preserve"> Klager verklaar</w:t>
            </w:r>
            <w:r w:rsidR="00335CCA">
              <w:rPr>
                <w:rFonts w:ascii="Arial Nova" w:hAnsi="Arial Nova" w:cs="Arial"/>
                <w:color w:val="000000"/>
              </w:rPr>
              <w:t>t</w:t>
            </w:r>
            <w:r w:rsidR="00084171">
              <w:rPr>
                <w:rFonts w:ascii="Arial Nova" w:hAnsi="Arial Nova" w:cs="Arial"/>
                <w:color w:val="000000"/>
              </w:rPr>
              <w:t xml:space="preserve"> akkoord te gaan met de nieuwste klachtenregeling ongewenst gedrag. </w:t>
            </w:r>
          </w:p>
          <w:p w14:paraId="32866393" w14:textId="2AA18786" w:rsidR="00084171" w:rsidRDefault="00084171" w:rsidP="00084171">
            <w:pPr>
              <w:rPr>
                <w:rFonts w:eastAsiaTheme="majorEastAsia"/>
                <w:b/>
                <w:bCs/>
              </w:rPr>
            </w:pPr>
            <w:r>
              <w:rPr>
                <w:rFonts w:ascii="Arial Nova" w:hAnsi="Arial Nova" w:cs="Arial"/>
                <w:color w:val="000000"/>
              </w:rPr>
              <w:t xml:space="preserve">      </w:t>
            </w:r>
            <w:r w:rsidR="007C4CDF">
              <w:rPr>
                <w:rFonts w:ascii="Arial Nova" w:hAnsi="Arial Nova" w:cs="Arial"/>
                <w:color w:val="000000"/>
              </w:rPr>
              <w:t xml:space="preserve"> </w:t>
            </w:r>
            <w:r>
              <w:rPr>
                <w:rFonts w:ascii="Arial Nova" w:hAnsi="Arial Nova" w:cs="Arial"/>
                <w:color w:val="000000"/>
              </w:rPr>
              <w:t xml:space="preserve"> Deze kunt u lezen op </w:t>
            </w:r>
            <w:r w:rsidRPr="00084171">
              <w:rPr>
                <w:rFonts w:ascii="Arial Nova" w:hAnsi="Arial Nova" w:cs="Arial"/>
                <w:color w:val="000000"/>
              </w:rPr>
              <w:t>https://vng.nl/artikelen/klacht-indienen-bij-lkog-voor-melders</w:t>
            </w:r>
          </w:p>
          <w:p w14:paraId="5C499655" w14:textId="6BAAF6E5" w:rsidR="00084171" w:rsidRDefault="007C4CDF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>
              <w:rPr>
                <w:rFonts w:ascii="Arial Nova" w:hAnsi="Arial Nova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EF42FE" wp14:editId="7F3E3CC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160655</wp:posOffset>
                      </wp:positionV>
                      <wp:extent cx="114300" cy="123825"/>
                      <wp:effectExtent l="0" t="0" r="19050" b="28575"/>
                      <wp:wrapNone/>
                      <wp:docPr id="2" name="Ova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C6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D04E5F" id="Ovaal 2" o:spid="_x0000_s1026" style="position:absolute;margin-left:3.7pt;margin-top:12.6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" filled="f" strokecolor="#000c26" strokeweight="1pt">
                      <v:stroke joinstyle="miter"/>
                    </v:oval>
                  </w:pict>
                </mc:Fallback>
              </mc:AlternateContent>
            </w:r>
          </w:p>
          <w:p w14:paraId="4A6D961A" w14:textId="4D07B52C" w:rsidR="00084171" w:rsidRDefault="007C4CDF" w:rsidP="00592578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 w:cs="Arial"/>
                <w:color w:val="000000"/>
              </w:rPr>
              <w:t xml:space="preserve">        *</w:t>
            </w:r>
            <w:r w:rsidR="00084171">
              <w:rPr>
                <w:rFonts w:ascii="Arial Nova" w:hAnsi="Arial Nova" w:cs="Arial"/>
                <w:color w:val="000000"/>
              </w:rPr>
              <w:t xml:space="preserve"> Klager </w:t>
            </w:r>
            <w:r w:rsidR="00084171" w:rsidRPr="008336B6">
              <w:rPr>
                <w:rFonts w:ascii="Arial Nova" w:hAnsi="Arial Nova"/>
              </w:rPr>
              <w:t xml:space="preserve">geeft </w:t>
            </w:r>
            <w:r w:rsidR="00084171">
              <w:rPr>
                <w:rFonts w:ascii="Arial Nova" w:hAnsi="Arial Nova"/>
              </w:rPr>
              <w:t xml:space="preserve">akkoord </w:t>
            </w:r>
            <w:r w:rsidR="00084171" w:rsidRPr="008336B6">
              <w:rPr>
                <w:rFonts w:ascii="Arial Nova" w:hAnsi="Arial Nova"/>
              </w:rPr>
              <w:t xml:space="preserve">voor het delen van </w:t>
            </w:r>
            <w:r>
              <w:rPr>
                <w:rFonts w:ascii="Arial Nova" w:hAnsi="Arial Nova"/>
              </w:rPr>
              <w:t xml:space="preserve">de door </w:t>
            </w:r>
            <w:r w:rsidR="00084171" w:rsidRPr="008336B6">
              <w:rPr>
                <w:rFonts w:ascii="Arial Nova" w:hAnsi="Arial Nova"/>
              </w:rPr>
              <w:t xml:space="preserve">u </w:t>
            </w:r>
            <w:r>
              <w:rPr>
                <w:rFonts w:ascii="Arial Nova" w:hAnsi="Arial Nova"/>
              </w:rPr>
              <w:t xml:space="preserve">verstrekte </w:t>
            </w:r>
            <w:r w:rsidR="00084171" w:rsidRPr="008336B6">
              <w:rPr>
                <w:rFonts w:ascii="Arial Nova" w:hAnsi="Arial Nova"/>
              </w:rPr>
              <w:t>persoonsgegevens met de VNG en de LKOG.</w:t>
            </w:r>
          </w:p>
          <w:p w14:paraId="3018F6A1" w14:textId="0652D241" w:rsidR="00084171" w:rsidRDefault="00084171" w:rsidP="00592578">
            <w:pPr>
              <w:spacing w:line="240" w:lineRule="auto"/>
              <w:rPr>
                <w:rFonts w:ascii="Arial Nova" w:hAnsi="Arial Nova"/>
              </w:rPr>
            </w:pPr>
          </w:p>
          <w:p w14:paraId="07B2BAA2" w14:textId="4B53DF51" w:rsidR="00084171" w:rsidRDefault="00084171" w:rsidP="00592578">
            <w:pPr>
              <w:spacing w:line="240" w:lineRule="auto"/>
              <w:rPr>
                <w:rFonts w:ascii="Arial Nova" w:hAnsi="Arial Nova"/>
              </w:rPr>
            </w:pPr>
          </w:p>
          <w:p w14:paraId="294FB127" w14:textId="77777777" w:rsidR="007C4CDF" w:rsidRDefault="007C4CDF" w:rsidP="00592578">
            <w:pPr>
              <w:spacing w:line="240" w:lineRule="auto"/>
              <w:rPr>
                <w:rFonts w:ascii="Arial Nova" w:hAnsi="Arial Nova"/>
              </w:rPr>
            </w:pPr>
          </w:p>
          <w:p w14:paraId="06E8366D" w14:textId="379ACFC9" w:rsidR="007C4CDF" w:rsidRDefault="00335CCA" w:rsidP="00592578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Datum </w:t>
            </w:r>
          </w:p>
          <w:p w14:paraId="3F1BE70B" w14:textId="77777777" w:rsidR="00335CCA" w:rsidRDefault="00335CCA" w:rsidP="00592578">
            <w:pPr>
              <w:spacing w:line="240" w:lineRule="auto"/>
              <w:rPr>
                <w:rFonts w:ascii="Arial Nova" w:hAnsi="Arial Nova"/>
              </w:rPr>
            </w:pPr>
          </w:p>
          <w:p w14:paraId="1403B955" w14:textId="77777777" w:rsidR="00335CCA" w:rsidRDefault="00335CCA" w:rsidP="00592578">
            <w:pPr>
              <w:spacing w:line="240" w:lineRule="auto"/>
              <w:rPr>
                <w:rFonts w:ascii="Arial Nova" w:hAnsi="Arial Nova"/>
              </w:rPr>
            </w:pPr>
          </w:p>
          <w:p w14:paraId="7A932B0C" w14:textId="1CBD39D3" w:rsidR="007C4CDF" w:rsidRDefault="00084171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>
              <w:rPr>
                <w:rFonts w:ascii="Arial Nova" w:hAnsi="Arial Nova" w:cs="Arial"/>
                <w:color w:val="000000"/>
              </w:rPr>
              <w:t>Handtekening</w:t>
            </w:r>
            <w:r w:rsidR="00335CCA">
              <w:rPr>
                <w:rFonts w:ascii="Arial Nova" w:hAnsi="Arial Nova" w:cs="Arial"/>
                <w:color w:val="000000"/>
              </w:rPr>
              <w:t xml:space="preserve"> k</w:t>
            </w:r>
            <w:r>
              <w:rPr>
                <w:rFonts w:ascii="Arial Nova" w:hAnsi="Arial Nova" w:cs="Arial"/>
                <w:color w:val="000000"/>
              </w:rPr>
              <w:t>lager</w:t>
            </w:r>
            <w:r w:rsidR="00335CCA">
              <w:rPr>
                <w:rFonts w:ascii="Arial Nova" w:hAnsi="Arial Nova" w:cs="Arial"/>
                <w:color w:val="000000"/>
              </w:rPr>
              <w:t xml:space="preserve">    </w:t>
            </w:r>
          </w:p>
          <w:p w14:paraId="2DB9E2F3" w14:textId="50943A3F" w:rsidR="00084171" w:rsidRPr="008336B6" w:rsidRDefault="00084171" w:rsidP="00592578">
            <w:pPr>
              <w:spacing w:line="240" w:lineRule="auto"/>
              <w:rPr>
                <w:rFonts w:ascii="Arial Nova" w:hAnsi="Arial Nova" w:cs="Arial"/>
                <w:color w:val="000000"/>
              </w:rPr>
            </w:pPr>
            <w:r>
              <w:rPr>
                <w:rFonts w:ascii="Arial Nova" w:hAnsi="Arial Nova" w:cs="Arial"/>
                <w:color w:val="000000"/>
              </w:rPr>
              <w:t xml:space="preserve">                                                                          </w:t>
            </w:r>
          </w:p>
        </w:tc>
      </w:tr>
    </w:tbl>
    <w:p w14:paraId="0683157F" w14:textId="4CF51B37" w:rsidR="008A04DE" w:rsidRPr="007C4CDF" w:rsidRDefault="007C4CDF" w:rsidP="007C4CDF">
      <w:pPr>
        <w:ind w:left="-851"/>
        <w:rPr>
          <w:rFonts w:ascii="Arial Nova" w:hAnsi="Arial Nova"/>
        </w:rPr>
      </w:pPr>
      <w:r>
        <w:rPr>
          <w:rFonts w:ascii="Arial Nova" w:hAnsi="Arial Nova"/>
        </w:rPr>
        <w:t xml:space="preserve">   </w:t>
      </w:r>
    </w:p>
    <w:sectPr w:rsidR="008A04DE" w:rsidRPr="007C4CDF" w:rsidSect="007C4CDF">
      <w:headerReference w:type="default" r:id="rId9"/>
      <w:pgSz w:w="12240" w:h="15840" w:code="1"/>
      <w:pgMar w:top="1247" w:right="1531" w:bottom="851" w:left="153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CA47" w14:textId="77777777" w:rsidR="0025646F" w:rsidRDefault="0025646F" w:rsidP="00A14B69">
      <w:r>
        <w:separator/>
      </w:r>
    </w:p>
    <w:p w14:paraId="7519DDAE" w14:textId="77777777" w:rsidR="0025646F" w:rsidRDefault="0025646F"/>
  </w:endnote>
  <w:endnote w:type="continuationSeparator" w:id="0">
    <w:p w14:paraId="31F6FBEA" w14:textId="77777777" w:rsidR="0025646F" w:rsidRDefault="0025646F" w:rsidP="00A14B69">
      <w:r>
        <w:continuationSeparator/>
      </w:r>
    </w:p>
    <w:p w14:paraId="6B2B0491" w14:textId="77777777" w:rsidR="0025646F" w:rsidRDefault="00256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DB68" w14:textId="77777777" w:rsidR="0025646F" w:rsidRDefault="0025646F">
      <w:r>
        <w:separator/>
      </w:r>
    </w:p>
  </w:footnote>
  <w:footnote w:type="continuationSeparator" w:id="0">
    <w:p w14:paraId="4A7083CE" w14:textId="77777777" w:rsidR="0025646F" w:rsidRDefault="0025646F" w:rsidP="00A14B69">
      <w:r>
        <w:continuationSeparator/>
      </w:r>
    </w:p>
    <w:p w14:paraId="597D4243" w14:textId="77777777" w:rsidR="0025646F" w:rsidRDefault="002564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7986" w14:textId="75E8FD84" w:rsidR="008A04DE" w:rsidRDefault="008A04DE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70F9C4" wp14:editId="76240328">
          <wp:simplePos x="0" y="0"/>
          <wp:positionH relativeFrom="margin">
            <wp:posOffset>-489585</wp:posOffset>
          </wp:positionH>
          <wp:positionV relativeFrom="paragraph">
            <wp:posOffset>-386715</wp:posOffset>
          </wp:positionV>
          <wp:extent cx="3651250" cy="1129665"/>
          <wp:effectExtent l="0" t="0" r="6350" b="0"/>
          <wp:wrapTopAndBottom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Afbeelding 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125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1" w15:restartNumberingAfterBreak="0">
    <w:nsid w:val="038B27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8E03A6"/>
    <w:multiLevelType w:val="hybridMultilevel"/>
    <w:tmpl w:val="32AC65B4"/>
    <w:lvl w:ilvl="0" w:tplc="B17442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032F2"/>
    <w:multiLevelType w:val="multilevel"/>
    <w:tmpl w:val="A254DA02"/>
    <w:name w:val="K-hoofdstuknummer"/>
    <w:lvl w:ilvl="0">
      <w:start w:val="1"/>
      <w:numFmt w:val="decimal"/>
      <w:lvlText w:val="%1"/>
      <w:lvlJc w:val="left"/>
      <w:pPr>
        <w:ind w:left="7287" w:hanging="624"/>
      </w:pPr>
      <w:rPr>
        <w:rFonts w:hint="default"/>
        <w:b/>
        <w:i w:val="0"/>
        <w:color w:val="003359"/>
        <w:sz w:val="40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624"/>
      </w:pPr>
      <w:rPr>
        <w:rFonts w:hint="default"/>
      </w:rPr>
    </w:lvl>
  </w:abstractNum>
  <w:abstractNum w:abstractNumId="4" w15:restartNumberingAfterBreak="0">
    <w:nsid w:val="07807A3A"/>
    <w:multiLevelType w:val="hybridMultilevel"/>
    <w:tmpl w:val="24D0A7D0"/>
    <w:lvl w:ilvl="0" w:tplc="B1744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96F51"/>
    <w:multiLevelType w:val="multilevel"/>
    <w:tmpl w:val="6CE03498"/>
    <w:numStyleLink w:val="Stijl1"/>
  </w:abstractNum>
  <w:abstractNum w:abstractNumId="6" w15:restartNumberingAfterBreak="0">
    <w:nsid w:val="108737CA"/>
    <w:multiLevelType w:val="hybridMultilevel"/>
    <w:tmpl w:val="21BCA8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36727"/>
    <w:multiLevelType w:val="multilevel"/>
    <w:tmpl w:val="921CE4C8"/>
    <w:numStyleLink w:val="VNGGenummerdelijst"/>
  </w:abstractNum>
  <w:abstractNum w:abstractNumId="8" w15:restartNumberingAfterBreak="0">
    <w:nsid w:val="1B71079F"/>
    <w:multiLevelType w:val="hybridMultilevel"/>
    <w:tmpl w:val="3474C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20090"/>
    <w:multiLevelType w:val="hybridMultilevel"/>
    <w:tmpl w:val="F2987560"/>
    <w:lvl w:ilvl="0" w:tplc="0413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C3A5E"/>
    <w:multiLevelType w:val="hybridMultilevel"/>
    <w:tmpl w:val="8E560060"/>
    <w:lvl w:ilvl="0" w:tplc="31B2CE72">
      <w:start w:val="4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1" w15:restartNumberingAfterBreak="0">
    <w:nsid w:val="1C663CEA"/>
    <w:multiLevelType w:val="multilevel"/>
    <w:tmpl w:val="2130A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2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13" w15:restartNumberingAfterBreak="0">
    <w:nsid w:val="1DA73E34"/>
    <w:multiLevelType w:val="hybridMultilevel"/>
    <w:tmpl w:val="19A2D4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73AEA"/>
    <w:multiLevelType w:val="multilevel"/>
    <w:tmpl w:val="0562E376"/>
    <w:numStyleLink w:val="VNGOngenummerdelijst"/>
  </w:abstractNum>
  <w:abstractNum w:abstractNumId="15" w15:restartNumberingAfterBreak="0">
    <w:nsid w:val="20FB0649"/>
    <w:multiLevelType w:val="multilevel"/>
    <w:tmpl w:val="587E31B4"/>
    <w:numStyleLink w:val="VNGGenummerdekoppen2tm6"/>
  </w:abstractNum>
  <w:abstractNum w:abstractNumId="16" w15:restartNumberingAfterBreak="0">
    <w:nsid w:val="2291584F"/>
    <w:multiLevelType w:val="hybridMultilevel"/>
    <w:tmpl w:val="3CC4808A"/>
    <w:lvl w:ilvl="0" w:tplc="B1744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90EDC"/>
    <w:multiLevelType w:val="multilevel"/>
    <w:tmpl w:val="587E31B4"/>
    <w:numStyleLink w:val="VNGGenummerdekoppen2tm6"/>
  </w:abstractNum>
  <w:abstractNum w:abstractNumId="18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19" w15:restartNumberingAfterBreak="0">
    <w:nsid w:val="31B70064"/>
    <w:multiLevelType w:val="hybridMultilevel"/>
    <w:tmpl w:val="1E448B3E"/>
    <w:lvl w:ilvl="0" w:tplc="117AC4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E7D53"/>
    <w:multiLevelType w:val="multilevel"/>
    <w:tmpl w:val="ED90325C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1701" w:hanging="567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ind w:left="2268" w:hanging="56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ind w:left="3402" w:hanging="567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ind w:left="5103" w:hanging="567"/>
      </w:pPr>
      <w:rPr>
        <w:rFonts w:ascii="Courier New" w:hAnsi="Courier New" w:hint="default"/>
      </w:rPr>
    </w:lvl>
  </w:abstractNum>
  <w:abstractNum w:abstractNumId="21" w15:restartNumberingAfterBreak="0">
    <w:nsid w:val="3E910E94"/>
    <w:multiLevelType w:val="hybridMultilevel"/>
    <w:tmpl w:val="484876C6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54683"/>
    <w:multiLevelType w:val="multilevel"/>
    <w:tmpl w:val="ED30F692"/>
    <w:name w:val="K-hoofdstuknummer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color w:val="000000"/>
        <w:sz w:val="40"/>
      </w:rPr>
    </w:lvl>
    <w:lvl w:ilvl="1">
      <w:start w:val="1"/>
      <w:numFmt w:val="decimal"/>
      <w:lvlRestart w:val="0"/>
      <w:lvlText w:val="%1.%2."/>
      <w:lvlJc w:val="left"/>
      <w:pPr>
        <w:ind w:left="567" w:hanging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6BE3CD1"/>
    <w:multiLevelType w:val="multilevel"/>
    <w:tmpl w:val="19F08BA4"/>
    <w:name w:val="K-nummering22"/>
    <w:lvl w:ilvl="0">
      <w:start w:val="10"/>
      <w:numFmt w:val="decimal"/>
      <w:lvlText w:val="%1."/>
      <w:lvlJc w:val="left"/>
      <w:pPr>
        <w:ind w:left="397" w:hanging="397"/>
      </w:pPr>
      <w:rPr>
        <w:rFonts w:ascii="Verdana" w:hAnsi="Verdana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9FA4599"/>
    <w:multiLevelType w:val="multilevel"/>
    <w:tmpl w:val="90662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1010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A1AA3"/>
    <w:multiLevelType w:val="multilevel"/>
    <w:tmpl w:val="1DC6B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CC608B5"/>
    <w:multiLevelType w:val="hybridMultilevel"/>
    <w:tmpl w:val="2DDE2D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41967"/>
    <w:multiLevelType w:val="hybridMultilevel"/>
    <w:tmpl w:val="0FAA6AE4"/>
    <w:lvl w:ilvl="0" w:tplc="0413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249C7"/>
    <w:multiLevelType w:val="hybridMultilevel"/>
    <w:tmpl w:val="18F018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1448D"/>
    <w:multiLevelType w:val="hybridMultilevel"/>
    <w:tmpl w:val="4E7EC8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37ADF"/>
    <w:multiLevelType w:val="multilevel"/>
    <w:tmpl w:val="19C4F710"/>
    <w:name w:val="K-nummering2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7E23000"/>
    <w:multiLevelType w:val="hybridMultilevel"/>
    <w:tmpl w:val="7E060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E4EDB"/>
    <w:multiLevelType w:val="multilevel"/>
    <w:tmpl w:val="1ABAA200"/>
    <w:name w:val="K-nummering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E9714F2"/>
    <w:multiLevelType w:val="multilevel"/>
    <w:tmpl w:val="2130A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35" w15:restartNumberingAfterBreak="0">
    <w:nsid w:val="5EF23B40"/>
    <w:multiLevelType w:val="hybridMultilevel"/>
    <w:tmpl w:val="90662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1912DC"/>
    <w:multiLevelType w:val="hybridMultilevel"/>
    <w:tmpl w:val="7E20F6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57D7D"/>
    <w:multiLevelType w:val="multilevel"/>
    <w:tmpl w:val="EFA8A30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5103" w:hanging="567"/>
      </w:pPr>
      <w:rPr>
        <w:rFonts w:hint="default"/>
      </w:rPr>
    </w:lvl>
  </w:abstractNum>
  <w:abstractNum w:abstractNumId="38" w15:restartNumberingAfterBreak="0">
    <w:nsid w:val="6998479B"/>
    <w:multiLevelType w:val="multilevel"/>
    <w:tmpl w:val="0562E376"/>
    <w:numStyleLink w:val="VNGOngenummerdelijst"/>
  </w:abstractNum>
  <w:abstractNum w:abstractNumId="39" w15:restartNumberingAfterBreak="0">
    <w:nsid w:val="69DD0E41"/>
    <w:multiLevelType w:val="multilevel"/>
    <w:tmpl w:val="921CE4C8"/>
    <w:numStyleLink w:val="VNGGenummerdelijst"/>
  </w:abstractNum>
  <w:abstractNum w:abstractNumId="40" w15:restartNumberingAfterBreak="0">
    <w:nsid w:val="6B654CF5"/>
    <w:multiLevelType w:val="multilevel"/>
    <w:tmpl w:val="2130A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41" w15:restartNumberingAfterBreak="0">
    <w:nsid w:val="6B9E6D22"/>
    <w:multiLevelType w:val="multilevel"/>
    <w:tmpl w:val="9F3C41EE"/>
    <w:name w:val="K-nummering222"/>
    <w:lvl w:ilvl="0">
      <w:start w:val="1"/>
      <w:numFmt w:val="decimal"/>
      <w:lvlText w:val="%1."/>
      <w:lvlJc w:val="left"/>
      <w:pPr>
        <w:ind w:left="397" w:hanging="397"/>
      </w:pPr>
      <w:rPr>
        <w:rFonts w:ascii="Verdana" w:hAnsi="Verdana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E9D48C2"/>
    <w:multiLevelType w:val="multilevel"/>
    <w:tmpl w:val="0413001F"/>
    <w:name w:val="K-opsomming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EF509E2"/>
    <w:multiLevelType w:val="hybridMultilevel"/>
    <w:tmpl w:val="AA3C4ACE"/>
    <w:lvl w:ilvl="0" w:tplc="B17442A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94" w:hanging="360"/>
      </w:pPr>
    </w:lvl>
    <w:lvl w:ilvl="2" w:tplc="0413001B" w:tentative="1">
      <w:start w:val="1"/>
      <w:numFmt w:val="lowerRoman"/>
      <w:lvlText w:val="%3."/>
      <w:lvlJc w:val="right"/>
      <w:pPr>
        <w:ind w:left="2614" w:hanging="180"/>
      </w:pPr>
    </w:lvl>
    <w:lvl w:ilvl="3" w:tplc="0413000F" w:tentative="1">
      <w:start w:val="1"/>
      <w:numFmt w:val="decimal"/>
      <w:lvlText w:val="%4."/>
      <w:lvlJc w:val="left"/>
      <w:pPr>
        <w:ind w:left="3334" w:hanging="360"/>
      </w:pPr>
    </w:lvl>
    <w:lvl w:ilvl="4" w:tplc="04130019" w:tentative="1">
      <w:start w:val="1"/>
      <w:numFmt w:val="lowerLetter"/>
      <w:lvlText w:val="%5."/>
      <w:lvlJc w:val="left"/>
      <w:pPr>
        <w:ind w:left="4054" w:hanging="360"/>
      </w:pPr>
    </w:lvl>
    <w:lvl w:ilvl="5" w:tplc="0413001B" w:tentative="1">
      <w:start w:val="1"/>
      <w:numFmt w:val="lowerRoman"/>
      <w:lvlText w:val="%6."/>
      <w:lvlJc w:val="right"/>
      <w:pPr>
        <w:ind w:left="4774" w:hanging="180"/>
      </w:pPr>
    </w:lvl>
    <w:lvl w:ilvl="6" w:tplc="0413000F" w:tentative="1">
      <w:start w:val="1"/>
      <w:numFmt w:val="decimal"/>
      <w:lvlText w:val="%7."/>
      <w:lvlJc w:val="left"/>
      <w:pPr>
        <w:ind w:left="5494" w:hanging="360"/>
      </w:pPr>
    </w:lvl>
    <w:lvl w:ilvl="7" w:tplc="04130019" w:tentative="1">
      <w:start w:val="1"/>
      <w:numFmt w:val="lowerLetter"/>
      <w:lvlText w:val="%8."/>
      <w:lvlJc w:val="left"/>
      <w:pPr>
        <w:ind w:left="6214" w:hanging="360"/>
      </w:pPr>
    </w:lvl>
    <w:lvl w:ilvl="8" w:tplc="0413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4" w15:restartNumberingAfterBreak="0">
    <w:nsid w:val="7B9851A8"/>
    <w:multiLevelType w:val="multilevel"/>
    <w:tmpl w:val="91E0D4DC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107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77" w:hanging="107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77" w:hanging="107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107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107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1077"/>
      </w:pPr>
      <w:rPr>
        <w:rFonts w:hint="default"/>
      </w:rPr>
    </w:lvl>
  </w:abstractNum>
  <w:abstractNum w:abstractNumId="45" w15:restartNumberingAfterBreak="0">
    <w:nsid w:val="7F7E5B27"/>
    <w:multiLevelType w:val="multilevel"/>
    <w:tmpl w:val="A008DF3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88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88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8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88" w:hanging="454"/>
      </w:pPr>
      <w:rPr>
        <w:rFonts w:hint="default"/>
      </w:rPr>
    </w:lvl>
  </w:abstractNum>
  <w:num w:numId="1" w16cid:durableId="569510789">
    <w:abstractNumId w:val="31"/>
  </w:num>
  <w:num w:numId="2" w16cid:durableId="1976790372">
    <w:abstractNumId w:val="31"/>
  </w:num>
  <w:num w:numId="3" w16cid:durableId="480391235">
    <w:abstractNumId w:val="37"/>
  </w:num>
  <w:num w:numId="4" w16cid:durableId="1661272341">
    <w:abstractNumId w:val="20"/>
  </w:num>
  <w:num w:numId="5" w16cid:durableId="340864739">
    <w:abstractNumId w:val="17"/>
  </w:num>
  <w:num w:numId="6" w16cid:durableId="1564753795">
    <w:abstractNumId w:val="15"/>
  </w:num>
  <w:num w:numId="7" w16cid:durableId="1699240405">
    <w:abstractNumId w:val="8"/>
  </w:num>
  <w:num w:numId="8" w16cid:durableId="1708680663">
    <w:abstractNumId w:val="32"/>
  </w:num>
  <w:num w:numId="9" w16cid:durableId="1561405061">
    <w:abstractNumId w:val="36"/>
  </w:num>
  <w:num w:numId="10" w16cid:durableId="126317852">
    <w:abstractNumId w:val="28"/>
  </w:num>
  <w:num w:numId="11" w16cid:durableId="300186791">
    <w:abstractNumId w:val="35"/>
  </w:num>
  <w:num w:numId="12" w16cid:durableId="1827745483">
    <w:abstractNumId w:val="29"/>
  </w:num>
  <w:num w:numId="13" w16cid:durableId="1758673650">
    <w:abstractNumId w:val="24"/>
  </w:num>
  <w:num w:numId="14" w16cid:durableId="297422303">
    <w:abstractNumId w:val="6"/>
  </w:num>
  <w:num w:numId="15" w16cid:durableId="1179001190">
    <w:abstractNumId w:val="12"/>
  </w:num>
  <w:num w:numId="16" w16cid:durableId="1571964729">
    <w:abstractNumId w:val="39"/>
  </w:num>
  <w:num w:numId="17" w16cid:durableId="2119594788">
    <w:abstractNumId w:val="7"/>
  </w:num>
  <w:num w:numId="18" w16cid:durableId="1298991134">
    <w:abstractNumId w:val="0"/>
  </w:num>
  <w:num w:numId="19" w16cid:durableId="265382707">
    <w:abstractNumId w:val="38"/>
  </w:num>
  <w:num w:numId="20" w16cid:durableId="2123260525">
    <w:abstractNumId w:val="14"/>
  </w:num>
  <w:num w:numId="21" w16cid:durableId="1907916519">
    <w:abstractNumId w:val="31"/>
  </w:num>
  <w:num w:numId="22" w16cid:durableId="1361971536">
    <w:abstractNumId w:val="31"/>
  </w:num>
  <w:num w:numId="23" w16cid:durableId="347341223">
    <w:abstractNumId w:val="31"/>
  </w:num>
  <w:num w:numId="24" w16cid:durableId="1198205061">
    <w:abstractNumId w:val="31"/>
  </w:num>
  <w:num w:numId="25" w16cid:durableId="1590039409">
    <w:abstractNumId w:val="31"/>
  </w:num>
  <w:num w:numId="26" w16cid:durableId="1926956271">
    <w:abstractNumId w:val="26"/>
  </w:num>
  <w:num w:numId="27" w16cid:durableId="1042825799">
    <w:abstractNumId w:val="44"/>
  </w:num>
  <w:num w:numId="28" w16cid:durableId="374626041">
    <w:abstractNumId w:val="25"/>
  </w:num>
  <w:num w:numId="29" w16cid:durableId="653222271">
    <w:abstractNumId w:val="45"/>
  </w:num>
  <w:num w:numId="30" w16cid:durableId="1140072935">
    <w:abstractNumId w:val="45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34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 w16cid:durableId="559825215">
    <w:abstractNumId w:val="45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1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 w16cid:durableId="2139714229">
    <w:abstractNumId w:val="45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21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 w16cid:durableId="1432629133">
    <w:abstractNumId w:val="4"/>
  </w:num>
  <w:num w:numId="34" w16cid:durableId="1328904303">
    <w:abstractNumId w:val="13"/>
  </w:num>
  <w:num w:numId="35" w16cid:durableId="1069428564">
    <w:abstractNumId w:val="1"/>
  </w:num>
  <w:num w:numId="36" w16cid:durableId="2017229482">
    <w:abstractNumId w:val="19"/>
  </w:num>
  <w:num w:numId="37" w16cid:durableId="572857850">
    <w:abstractNumId w:val="18"/>
  </w:num>
  <w:num w:numId="38" w16cid:durableId="1368487992">
    <w:abstractNumId w:val="5"/>
  </w:num>
  <w:num w:numId="39" w16cid:durableId="52894725">
    <w:abstractNumId w:val="21"/>
  </w:num>
  <w:num w:numId="40" w16cid:durableId="1846166559">
    <w:abstractNumId w:val="2"/>
  </w:num>
  <w:num w:numId="41" w16cid:durableId="447743611">
    <w:abstractNumId w:val="40"/>
  </w:num>
  <w:num w:numId="42" w16cid:durableId="1857452504">
    <w:abstractNumId w:val="43"/>
  </w:num>
  <w:num w:numId="43" w16cid:durableId="252012888">
    <w:abstractNumId w:val="34"/>
  </w:num>
  <w:num w:numId="44" w16cid:durableId="819735378">
    <w:abstractNumId w:val="34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908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5103"/>
          </w:tabs>
          <w:ind w:left="1362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16" w:hanging="45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270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72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178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32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086" w:hanging="454"/>
        </w:pPr>
        <w:rPr>
          <w:rFonts w:hint="default"/>
        </w:rPr>
      </w:lvl>
    </w:lvlOverride>
  </w:num>
  <w:num w:numId="45" w16cid:durableId="542056554">
    <w:abstractNumId w:val="11"/>
  </w:num>
  <w:num w:numId="46" w16cid:durableId="2103449921">
    <w:abstractNumId w:val="16"/>
  </w:num>
  <w:num w:numId="47" w16cid:durableId="1351756308">
    <w:abstractNumId w:val="27"/>
  </w:num>
  <w:num w:numId="48" w16cid:durableId="1941839693">
    <w:abstractNumId w:val="9"/>
  </w:num>
  <w:num w:numId="49" w16cid:durableId="83650660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</w:docVars>
  <w:rsids>
    <w:rsidRoot w:val="008A04DE"/>
    <w:rsid w:val="000030E7"/>
    <w:rsid w:val="00003406"/>
    <w:rsid w:val="00004825"/>
    <w:rsid w:val="00011C70"/>
    <w:rsid w:val="000129C5"/>
    <w:rsid w:val="00016416"/>
    <w:rsid w:val="00021C21"/>
    <w:rsid w:val="000232B6"/>
    <w:rsid w:val="00023660"/>
    <w:rsid w:val="00030286"/>
    <w:rsid w:val="00033A6C"/>
    <w:rsid w:val="00034625"/>
    <w:rsid w:val="000502B8"/>
    <w:rsid w:val="000518AD"/>
    <w:rsid w:val="0006002B"/>
    <w:rsid w:val="00077AB2"/>
    <w:rsid w:val="000807AD"/>
    <w:rsid w:val="00082CC0"/>
    <w:rsid w:val="00083760"/>
    <w:rsid w:val="00084171"/>
    <w:rsid w:val="00084781"/>
    <w:rsid w:val="000879EE"/>
    <w:rsid w:val="000902AF"/>
    <w:rsid w:val="00090B4C"/>
    <w:rsid w:val="00092C12"/>
    <w:rsid w:val="000A0953"/>
    <w:rsid w:val="000A4B2A"/>
    <w:rsid w:val="000A6024"/>
    <w:rsid w:val="000B2B8B"/>
    <w:rsid w:val="000B3E50"/>
    <w:rsid w:val="000B66CF"/>
    <w:rsid w:val="000C67A9"/>
    <w:rsid w:val="000D0E9B"/>
    <w:rsid w:val="000E0909"/>
    <w:rsid w:val="000E0A1D"/>
    <w:rsid w:val="000F634C"/>
    <w:rsid w:val="000F79E7"/>
    <w:rsid w:val="0010038F"/>
    <w:rsid w:val="00100E85"/>
    <w:rsid w:val="00102134"/>
    <w:rsid w:val="00103E96"/>
    <w:rsid w:val="00104486"/>
    <w:rsid w:val="00106382"/>
    <w:rsid w:val="00106D6E"/>
    <w:rsid w:val="00112C92"/>
    <w:rsid w:val="00125AF7"/>
    <w:rsid w:val="00131602"/>
    <w:rsid w:val="00135AD1"/>
    <w:rsid w:val="00137633"/>
    <w:rsid w:val="00141F7B"/>
    <w:rsid w:val="00163FAC"/>
    <w:rsid w:val="00174E34"/>
    <w:rsid w:val="0018092A"/>
    <w:rsid w:val="00182104"/>
    <w:rsid w:val="00187A46"/>
    <w:rsid w:val="00195082"/>
    <w:rsid w:val="001950DA"/>
    <w:rsid w:val="001A1D9D"/>
    <w:rsid w:val="001A40AE"/>
    <w:rsid w:val="001B050E"/>
    <w:rsid w:val="001B44F1"/>
    <w:rsid w:val="001B5B7B"/>
    <w:rsid w:val="001C5C7E"/>
    <w:rsid w:val="001E2B3A"/>
    <w:rsid w:val="001E4031"/>
    <w:rsid w:val="001F002E"/>
    <w:rsid w:val="001F594C"/>
    <w:rsid w:val="00200063"/>
    <w:rsid w:val="00200C5D"/>
    <w:rsid w:val="002037AD"/>
    <w:rsid w:val="0020541A"/>
    <w:rsid w:val="00207B7C"/>
    <w:rsid w:val="00216ED9"/>
    <w:rsid w:val="002255A0"/>
    <w:rsid w:val="00227CC6"/>
    <w:rsid w:val="0023128B"/>
    <w:rsid w:val="00235FC3"/>
    <w:rsid w:val="00236A46"/>
    <w:rsid w:val="00236E2A"/>
    <w:rsid w:val="002405B3"/>
    <w:rsid w:val="0024265D"/>
    <w:rsid w:val="00243B14"/>
    <w:rsid w:val="00245AB6"/>
    <w:rsid w:val="002506AC"/>
    <w:rsid w:val="0025646F"/>
    <w:rsid w:val="0025661F"/>
    <w:rsid w:val="00263711"/>
    <w:rsid w:val="00265CD1"/>
    <w:rsid w:val="002733FD"/>
    <w:rsid w:val="00275F13"/>
    <w:rsid w:val="00290B7A"/>
    <w:rsid w:val="0029361E"/>
    <w:rsid w:val="002B1645"/>
    <w:rsid w:val="002B238E"/>
    <w:rsid w:val="002B53A4"/>
    <w:rsid w:val="002B5D63"/>
    <w:rsid w:val="002B6AD3"/>
    <w:rsid w:val="002C2D9E"/>
    <w:rsid w:val="002C3E0A"/>
    <w:rsid w:val="002C45AA"/>
    <w:rsid w:val="002D5463"/>
    <w:rsid w:val="002E2DD0"/>
    <w:rsid w:val="002E48C4"/>
    <w:rsid w:val="002E5E90"/>
    <w:rsid w:val="002F41D6"/>
    <w:rsid w:val="00311205"/>
    <w:rsid w:val="00313F8B"/>
    <w:rsid w:val="003164E1"/>
    <w:rsid w:val="00317E5C"/>
    <w:rsid w:val="00321405"/>
    <w:rsid w:val="003225CA"/>
    <w:rsid w:val="00323D77"/>
    <w:rsid w:val="00335CCA"/>
    <w:rsid w:val="00335DF2"/>
    <w:rsid w:val="00337AC2"/>
    <w:rsid w:val="00341465"/>
    <w:rsid w:val="0036145B"/>
    <w:rsid w:val="00364256"/>
    <w:rsid w:val="003735FE"/>
    <w:rsid w:val="00380210"/>
    <w:rsid w:val="00381ED2"/>
    <w:rsid w:val="00383FC5"/>
    <w:rsid w:val="00385640"/>
    <w:rsid w:val="00386866"/>
    <w:rsid w:val="00390415"/>
    <w:rsid w:val="003975D1"/>
    <w:rsid w:val="003A3387"/>
    <w:rsid w:val="003A606D"/>
    <w:rsid w:val="003C2180"/>
    <w:rsid w:val="003C6E64"/>
    <w:rsid w:val="003C7CD1"/>
    <w:rsid w:val="003C7F34"/>
    <w:rsid w:val="003D7028"/>
    <w:rsid w:val="003E5537"/>
    <w:rsid w:val="00404E0C"/>
    <w:rsid w:val="00412B86"/>
    <w:rsid w:val="00412DC4"/>
    <w:rsid w:val="00415810"/>
    <w:rsid w:val="004165FB"/>
    <w:rsid w:val="00421C5D"/>
    <w:rsid w:val="00422833"/>
    <w:rsid w:val="00424B9C"/>
    <w:rsid w:val="00424E15"/>
    <w:rsid w:val="00437E02"/>
    <w:rsid w:val="00441A7A"/>
    <w:rsid w:val="00447A53"/>
    <w:rsid w:val="00455FEA"/>
    <w:rsid w:val="00456A75"/>
    <w:rsid w:val="00457685"/>
    <w:rsid w:val="00465F5F"/>
    <w:rsid w:val="00466564"/>
    <w:rsid w:val="00470924"/>
    <w:rsid w:val="00471FD9"/>
    <w:rsid w:val="00480663"/>
    <w:rsid w:val="00485CFF"/>
    <w:rsid w:val="00490E91"/>
    <w:rsid w:val="004A0171"/>
    <w:rsid w:val="004C2111"/>
    <w:rsid w:val="004C47B7"/>
    <w:rsid w:val="004C59AD"/>
    <w:rsid w:val="004D3758"/>
    <w:rsid w:val="004D3CAA"/>
    <w:rsid w:val="004D66E3"/>
    <w:rsid w:val="004D7B04"/>
    <w:rsid w:val="004E122E"/>
    <w:rsid w:val="004E4379"/>
    <w:rsid w:val="004E468C"/>
    <w:rsid w:val="004F3A45"/>
    <w:rsid w:val="004F3CBF"/>
    <w:rsid w:val="004F6633"/>
    <w:rsid w:val="004F6D38"/>
    <w:rsid w:val="004F7D9D"/>
    <w:rsid w:val="00501796"/>
    <w:rsid w:val="00507817"/>
    <w:rsid w:val="00513581"/>
    <w:rsid w:val="00522788"/>
    <w:rsid w:val="00527614"/>
    <w:rsid w:val="00527BA9"/>
    <w:rsid w:val="00542956"/>
    <w:rsid w:val="00556E47"/>
    <w:rsid w:val="00562315"/>
    <w:rsid w:val="00563646"/>
    <w:rsid w:val="005669DD"/>
    <w:rsid w:val="00567802"/>
    <w:rsid w:val="00582E44"/>
    <w:rsid w:val="005850E9"/>
    <w:rsid w:val="00585DA4"/>
    <w:rsid w:val="00587566"/>
    <w:rsid w:val="0059146E"/>
    <w:rsid w:val="00596181"/>
    <w:rsid w:val="005A40FE"/>
    <w:rsid w:val="005B07DD"/>
    <w:rsid w:val="005B1687"/>
    <w:rsid w:val="005B2A32"/>
    <w:rsid w:val="005B377D"/>
    <w:rsid w:val="005C6085"/>
    <w:rsid w:val="005C741B"/>
    <w:rsid w:val="005D015D"/>
    <w:rsid w:val="005F7C2A"/>
    <w:rsid w:val="00616493"/>
    <w:rsid w:val="00623C8B"/>
    <w:rsid w:val="00630623"/>
    <w:rsid w:val="0063250D"/>
    <w:rsid w:val="00634BB6"/>
    <w:rsid w:val="00635BBC"/>
    <w:rsid w:val="00655883"/>
    <w:rsid w:val="0065743E"/>
    <w:rsid w:val="006579A4"/>
    <w:rsid w:val="00663669"/>
    <w:rsid w:val="00664143"/>
    <w:rsid w:val="00664332"/>
    <w:rsid w:val="006651FB"/>
    <w:rsid w:val="0068115C"/>
    <w:rsid w:val="00684A8A"/>
    <w:rsid w:val="00690065"/>
    <w:rsid w:val="00690DF9"/>
    <w:rsid w:val="006A6CCE"/>
    <w:rsid w:val="006A784D"/>
    <w:rsid w:val="006B21DE"/>
    <w:rsid w:val="006D24F0"/>
    <w:rsid w:val="006E2FEC"/>
    <w:rsid w:val="006E7AC6"/>
    <w:rsid w:val="006F2B18"/>
    <w:rsid w:val="006F4749"/>
    <w:rsid w:val="00702C64"/>
    <w:rsid w:val="007073D8"/>
    <w:rsid w:val="0071015B"/>
    <w:rsid w:val="0071066E"/>
    <w:rsid w:val="007125CA"/>
    <w:rsid w:val="00715310"/>
    <w:rsid w:val="00717E98"/>
    <w:rsid w:val="00731172"/>
    <w:rsid w:val="00750652"/>
    <w:rsid w:val="00751EB6"/>
    <w:rsid w:val="00756DF9"/>
    <w:rsid w:val="00763B8F"/>
    <w:rsid w:val="00765309"/>
    <w:rsid w:val="00767423"/>
    <w:rsid w:val="007679C2"/>
    <w:rsid w:val="00771090"/>
    <w:rsid w:val="00776647"/>
    <w:rsid w:val="00780A69"/>
    <w:rsid w:val="00792A4F"/>
    <w:rsid w:val="007A52F1"/>
    <w:rsid w:val="007A5A66"/>
    <w:rsid w:val="007A7C74"/>
    <w:rsid w:val="007C008D"/>
    <w:rsid w:val="007C257B"/>
    <w:rsid w:val="007C4CDF"/>
    <w:rsid w:val="007C75AF"/>
    <w:rsid w:val="007D433E"/>
    <w:rsid w:val="007D606D"/>
    <w:rsid w:val="007E1A9E"/>
    <w:rsid w:val="007E3377"/>
    <w:rsid w:val="007E6186"/>
    <w:rsid w:val="00812AE6"/>
    <w:rsid w:val="008130C7"/>
    <w:rsid w:val="00814DA3"/>
    <w:rsid w:val="008245C8"/>
    <w:rsid w:val="00824A0D"/>
    <w:rsid w:val="0083180E"/>
    <w:rsid w:val="008336B6"/>
    <w:rsid w:val="00840D22"/>
    <w:rsid w:val="0084293B"/>
    <w:rsid w:val="00845BF1"/>
    <w:rsid w:val="00853FDD"/>
    <w:rsid w:val="008655D3"/>
    <w:rsid w:val="008670BF"/>
    <w:rsid w:val="008759AB"/>
    <w:rsid w:val="00881F13"/>
    <w:rsid w:val="00887C9C"/>
    <w:rsid w:val="00897055"/>
    <w:rsid w:val="008A04DE"/>
    <w:rsid w:val="008A0990"/>
    <w:rsid w:val="008A45DE"/>
    <w:rsid w:val="008A4C56"/>
    <w:rsid w:val="008A68BF"/>
    <w:rsid w:val="008C669F"/>
    <w:rsid w:val="008D3354"/>
    <w:rsid w:val="008D3A7A"/>
    <w:rsid w:val="008E082E"/>
    <w:rsid w:val="008E5C31"/>
    <w:rsid w:val="009075D8"/>
    <w:rsid w:val="00914D5C"/>
    <w:rsid w:val="0091640E"/>
    <w:rsid w:val="009172F4"/>
    <w:rsid w:val="00921F3C"/>
    <w:rsid w:val="00923B35"/>
    <w:rsid w:val="0093050A"/>
    <w:rsid w:val="009306DB"/>
    <w:rsid w:val="009317C2"/>
    <w:rsid w:val="00931EA6"/>
    <w:rsid w:val="00937597"/>
    <w:rsid w:val="009424E3"/>
    <w:rsid w:val="00942E93"/>
    <w:rsid w:val="00946587"/>
    <w:rsid w:val="00946FBB"/>
    <w:rsid w:val="00951434"/>
    <w:rsid w:val="0096142C"/>
    <w:rsid w:val="00962D1C"/>
    <w:rsid w:val="00965EEC"/>
    <w:rsid w:val="00981BB5"/>
    <w:rsid w:val="00990DCB"/>
    <w:rsid w:val="009955EB"/>
    <w:rsid w:val="009A1457"/>
    <w:rsid w:val="009A264E"/>
    <w:rsid w:val="009A37E3"/>
    <w:rsid w:val="009A7DF6"/>
    <w:rsid w:val="009B1CAF"/>
    <w:rsid w:val="009B268C"/>
    <w:rsid w:val="009B308B"/>
    <w:rsid w:val="009B786A"/>
    <w:rsid w:val="009C24E4"/>
    <w:rsid w:val="009C3531"/>
    <w:rsid w:val="009C6BCE"/>
    <w:rsid w:val="009C7B84"/>
    <w:rsid w:val="009D09F1"/>
    <w:rsid w:val="009E1F22"/>
    <w:rsid w:val="009E276D"/>
    <w:rsid w:val="009E2F98"/>
    <w:rsid w:val="009E4B00"/>
    <w:rsid w:val="009E7680"/>
    <w:rsid w:val="009F028C"/>
    <w:rsid w:val="009F718F"/>
    <w:rsid w:val="009F7D61"/>
    <w:rsid w:val="00A0763D"/>
    <w:rsid w:val="00A13119"/>
    <w:rsid w:val="00A1398C"/>
    <w:rsid w:val="00A14B69"/>
    <w:rsid w:val="00A16EF7"/>
    <w:rsid w:val="00A22920"/>
    <w:rsid w:val="00A245FF"/>
    <w:rsid w:val="00A2491B"/>
    <w:rsid w:val="00A30FCA"/>
    <w:rsid w:val="00A35198"/>
    <w:rsid w:val="00A352FD"/>
    <w:rsid w:val="00A364E4"/>
    <w:rsid w:val="00A40C8F"/>
    <w:rsid w:val="00A6122F"/>
    <w:rsid w:val="00A6204B"/>
    <w:rsid w:val="00A62DC7"/>
    <w:rsid w:val="00A63DFA"/>
    <w:rsid w:val="00A7090F"/>
    <w:rsid w:val="00A729D3"/>
    <w:rsid w:val="00A76FB4"/>
    <w:rsid w:val="00A92154"/>
    <w:rsid w:val="00A94032"/>
    <w:rsid w:val="00A95674"/>
    <w:rsid w:val="00AA1B0E"/>
    <w:rsid w:val="00AA246B"/>
    <w:rsid w:val="00AA7116"/>
    <w:rsid w:val="00AB1652"/>
    <w:rsid w:val="00AB66FE"/>
    <w:rsid w:val="00AC24EF"/>
    <w:rsid w:val="00AC51AD"/>
    <w:rsid w:val="00AC7813"/>
    <w:rsid w:val="00AD2349"/>
    <w:rsid w:val="00AD3AA0"/>
    <w:rsid w:val="00AE0E81"/>
    <w:rsid w:val="00AF317E"/>
    <w:rsid w:val="00AF3217"/>
    <w:rsid w:val="00AF5C66"/>
    <w:rsid w:val="00B02582"/>
    <w:rsid w:val="00B06308"/>
    <w:rsid w:val="00B07821"/>
    <w:rsid w:val="00B12E1C"/>
    <w:rsid w:val="00B14AD1"/>
    <w:rsid w:val="00B2436E"/>
    <w:rsid w:val="00B2532F"/>
    <w:rsid w:val="00B35133"/>
    <w:rsid w:val="00B46008"/>
    <w:rsid w:val="00B463BC"/>
    <w:rsid w:val="00B548E2"/>
    <w:rsid w:val="00B71278"/>
    <w:rsid w:val="00B83A80"/>
    <w:rsid w:val="00B90200"/>
    <w:rsid w:val="00B91CC3"/>
    <w:rsid w:val="00BA61BC"/>
    <w:rsid w:val="00BB5293"/>
    <w:rsid w:val="00BC1BFA"/>
    <w:rsid w:val="00BC23C3"/>
    <w:rsid w:val="00BD1E00"/>
    <w:rsid w:val="00BD3CF1"/>
    <w:rsid w:val="00BE61F5"/>
    <w:rsid w:val="00BF5937"/>
    <w:rsid w:val="00BF78E4"/>
    <w:rsid w:val="00C0087C"/>
    <w:rsid w:val="00C024AD"/>
    <w:rsid w:val="00C02CF5"/>
    <w:rsid w:val="00C067A0"/>
    <w:rsid w:val="00C13296"/>
    <w:rsid w:val="00C216E7"/>
    <w:rsid w:val="00C24703"/>
    <w:rsid w:val="00C37D3F"/>
    <w:rsid w:val="00C4070A"/>
    <w:rsid w:val="00C4144F"/>
    <w:rsid w:val="00C55BBB"/>
    <w:rsid w:val="00C61278"/>
    <w:rsid w:val="00C665AB"/>
    <w:rsid w:val="00C6754B"/>
    <w:rsid w:val="00C73421"/>
    <w:rsid w:val="00C747F8"/>
    <w:rsid w:val="00C77CF6"/>
    <w:rsid w:val="00C80825"/>
    <w:rsid w:val="00C8251D"/>
    <w:rsid w:val="00C90491"/>
    <w:rsid w:val="00C93843"/>
    <w:rsid w:val="00C9388A"/>
    <w:rsid w:val="00C97DAE"/>
    <w:rsid w:val="00CA3915"/>
    <w:rsid w:val="00CA4249"/>
    <w:rsid w:val="00CB32BE"/>
    <w:rsid w:val="00CB480F"/>
    <w:rsid w:val="00CB5653"/>
    <w:rsid w:val="00CC64F6"/>
    <w:rsid w:val="00CE08DD"/>
    <w:rsid w:val="00CF59B8"/>
    <w:rsid w:val="00D03ECF"/>
    <w:rsid w:val="00D04948"/>
    <w:rsid w:val="00D05C8F"/>
    <w:rsid w:val="00D126C2"/>
    <w:rsid w:val="00D16F36"/>
    <w:rsid w:val="00D22C0A"/>
    <w:rsid w:val="00D30449"/>
    <w:rsid w:val="00D33E44"/>
    <w:rsid w:val="00D40B5F"/>
    <w:rsid w:val="00D42FED"/>
    <w:rsid w:val="00D4368B"/>
    <w:rsid w:val="00D466EF"/>
    <w:rsid w:val="00D468F1"/>
    <w:rsid w:val="00D46EFB"/>
    <w:rsid w:val="00D47382"/>
    <w:rsid w:val="00D64FAA"/>
    <w:rsid w:val="00D70E9B"/>
    <w:rsid w:val="00D917DB"/>
    <w:rsid w:val="00D94F39"/>
    <w:rsid w:val="00D9560C"/>
    <w:rsid w:val="00DA2235"/>
    <w:rsid w:val="00DA5B19"/>
    <w:rsid w:val="00DA7467"/>
    <w:rsid w:val="00DB3689"/>
    <w:rsid w:val="00DB695B"/>
    <w:rsid w:val="00DC5C70"/>
    <w:rsid w:val="00DD1D17"/>
    <w:rsid w:val="00DD1D71"/>
    <w:rsid w:val="00DD6261"/>
    <w:rsid w:val="00DE1C62"/>
    <w:rsid w:val="00DE3896"/>
    <w:rsid w:val="00DE38D5"/>
    <w:rsid w:val="00DE68B3"/>
    <w:rsid w:val="00DF1B65"/>
    <w:rsid w:val="00DF5E5E"/>
    <w:rsid w:val="00DF6905"/>
    <w:rsid w:val="00DF739D"/>
    <w:rsid w:val="00E075A9"/>
    <w:rsid w:val="00E102C4"/>
    <w:rsid w:val="00E14ADB"/>
    <w:rsid w:val="00E15774"/>
    <w:rsid w:val="00E22BAE"/>
    <w:rsid w:val="00E26244"/>
    <w:rsid w:val="00E26D33"/>
    <w:rsid w:val="00E276E0"/>
    <w:rsid w:val="00E40266"/>
    <w:rsid w:val="00E4683A"/>
    <w:rsid w:val="00E52649"/>
    <w:rsid w:val="00E622A2"/>
    <w:rsid w:val="00E71B04"/>
    <w:rsid w:val="00E73322"/>
    <w:rsid w:val="00E814EB"/>
    <w:rsid w:val="00E96E89"/>
    <w:rsid w:val="00EA2B9D"/>
    <w:rsid w:val="00EA3DDC"/>
    <w:rsid w:val="00EB4FA1"/>
    <w:rsid w:val="00EB63D1"/>
    <w:rsid w:val="00EC00B9"/>
    <w:rsid w:val="00EC395C"/>
    <w:rsid w:val="00EC64C9"/>
    <w:rsid w:val="00ED188F"/>
    <w:rsid w:val="00EE7AD3"/>
    <w:rsid w:val="00EF0A3E"/>
    <w:rsid w:val="00EF2AE2"/>
    <w:rsid w:val="00F02A90"/>
    <w:rsid w:val="00F06C7F"/>
    <w:rsid w:val="00F11CCA"/>
    <w:rsid w:val="00F15E90"/>
    <w:rsid w:val="00F2122E"/>
    <w:rsid w:val="00F249CB"/>
    <w:rsid w:val="00F25FC4"/>
    <w:rsid w:val="00F35752"/>
    <w:rsid w:val="00F3704C"/>
    <w:rsid w:val="00F4212E"/>
    <w:rsid w:val="00F42C04"/>
    <w:rsid w:val="00F46F1B"/>
    <w:rsid w:val="00F51369"/>
    <w:rsid w:val="00F60EB4"/>
    <w:rsid w:val="00F6247F"/>
    <w:rsid w:val="00F64A48"/>
    <w:rsid w:val="00F6587D"/>
    <w:rsid w:val="00F675B1"/>
    <w:rsid w:val="00F724EE"/>
    <w:rsid w:val="00F93627"/>
    <w:rsid w:val="00F96C92"/>
    <w:rsid w:val="00FA15E7"/>
    <w:rsid w:val="00FA16E1"/>
    <w:rsid w:val="00FA2527"/>
    <w:rsid w:val="00FA48AB"/>
    <w:rsid w:val="00FB0DC8"/>
    <w:rsid w:val="00FB3229"/>
    <w:rsid w:val="00FB74A8"/>
    <w:rsid w:val="00FC0601"/>
    <w:rsid w:val="00FC30EF"/>
    <w:rsid w:val="00FC4E55"/>
    <w:rsid w:val="00FC74CE"/>
    <w:rsid w:val="00FD00E2"/>
    <w:rsid w:val="00FD0C87"/>
    <w:rsid w:val="00FE30D2"/>
    <w:rsid w:val="00FE3218"/>
    <w:rsid w:val="00FE3C89"/>
    <w:rsid w:val="00FE6B76"/>
    <w:rsid w:val="00FF4B43"/>
    <w:rsid w:val="00FF68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401F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kern w:val="2"/>
        <w:lang w:val="nl-NL" w:eastAsia="nl-NL" w:bidi="ar-SA"/>
        <w14:ligatures w14:val="standardContextual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A04DE"/>
    <w:rPr>
      <w:kern w:val="0"/>
      <w14:ligatures w14:val="none"/>
    </w:rPr>
  </w:style>
  <w:style w:type="paragraph" w:styleId="Kop1">
    <w:name w:val="heading 1"/>
    <w:aliases w:val="Webversie;titel document"/>
    <w:basedOn w:val="Standaard"/>
    <w:next w:val="Standaard"/>
    <w:link w:val="Kop1Char"/>
    <w:uiPriority w:val="5"/>
    <w:qFormat/>
    <w:rsid w:val="00EA3DDC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  <w14:ligatures w14:val="standardContextual"/>
    </w:rPr>
  </w:style>
  <w:style w:type="paragraph" w:styleId="Kop2">
    <w:name w:val="heading 2"/>
    <w:aliases w:val="Kop 2 Hoofdstuktitel"/>
    <w:basedOn w:val="Standaard"/>
    <w:next w:val="Standaard"/>
    <w:link w:val="Kop2Char"/>
    <w:uiPriority w:val="1"/>
    <w:qFormat/>
    <w:rsid w:val="00CF59B8"/>
    <w:pPr>
      <w:spacing w:before="600" w:after="300" w:line="400" w:lineRule="atLeast"/>
      <w:outlineLvl w:val="1"/>
    </w:pPr>
    <w:rPr>
      <w:rFonts w:cs="Courier New"/>
      <w:color w:val="00A9F3"/>
      <w:kern w:val="2"/>
      <w:sz w:val="40"/>
      <w:szCs w:val="50"/>
      <w14:ligatures w14:val="standardContextual"/>
    </w:rPr>
  </w:style>
  <w:style w:type="paragraph" w:styleId="Kop3">
    <w:name w:val="heading 3"/>
    <w:aliases w:val="Kop 3 Paragraaftitel"/>
    <w:basedOn w:val="Standaard"/>
    <w:next w:val="Standaard"/>
    <w:link w:val="Kop3Char"/>
    <w:uiPriority w:val="1"/>
    <w:qFormat/>
    <w:rsid w:val="00F51369"/>
    <w:pPr>
      <w:keepNext/>
      <w:spacing w:before="300" w:after="240" w:line="330" w:lineRule="atLeast"/>
      <w:outlineLvl w:val="2"/>
    </w:pPr>
    <w:rPr>
      <w:bCs/>
      <w:color w:val="00A9F3"/>
      <w:kern w:val="2"/>
      <w:sz w:val="24"/>
      <w:szCs w:val="26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1"/>
    <w:qFormat/>
    <w:rsid w:val="00B2532F"/>
    <w:pPr>
      <w:keepNext/>
      <w:keepLines/>
      <w:spacing w:before="300"/>
      <w:outlineLvl w:val="3"/>
    </w:pPr>
    <w:rPr>
      <w:rFonts w:eastAsiaTheme="majorEastAsia" w:cstheme="majorBidi"/>
      <w:b/>
      <w:iCs/>
      <w:color w:val="00A9F3"/>
      <w:kern w:val="2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1"/>
    <w:qFormat/>
    <w:rsid w:val="00B2532F"/>
    <w:pPr>
      <w:keepNext/>
      <w:keepLines/>
      <w:spacing w:before="300"/>
      <w:outlineLvl w:val="4"/>
    </w:pPr>
    <w:rPr>
      <w:rFonts w:eastAsiaTheme="majorEastAsia" w:cstheme="majorBidi"/>
      <w:b/>
      <w:i/>
      <w:color w:val="00A9F3"/>
      <w:kern w:val="2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1"/>
    <w:qFormat/>
    <w:rsid w:val="002506AC"/>
    <w:pPr>
      <w:keepNext/>
      <w:keepLines/>
      <w:spacing w:before="300"/>
      <w:outlineLvl w:val="5"/>
    </w:pPr>
    <w:rPr>
      <w:rFonts w:eastAsiaTheme="majorEastAsia" w:cstheme="majorBidi"/>
      <w:i/>
      <w:color w:val="00A9F3"/>
      <w:kern w:val="2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1"/>
    <w:qFormat/>
    <w:rsid w:val="00471FD9"/>
    <w:pPr>
      <w:keepNext/>
      <w:keepLines/>
      <w:spacing w:before="300"/>
      <w:outlineLvl w:val="6"/>
    </w:pPr>
    <w:rPr>
      <w:rFonts w:eastAsiaTheme="majorEastAsia" w:cstheme="majorBidi"/>
      <w:iCs/>
      <w:color w:val="00A9F3"/>
      <w:kern w:val="2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471FD9"/>
    <w:pPr>
      <w:keepNext/>
      <w:keepLines/>
      <w:spacing w:before="300"/>
      <w:outlineLvl w:val="7"/>
    </w:pPr>
    <w:rPr>
      <w:rFonts w:eastAsiaTheme="majorEastAsia" w:cstheme="majorBidi"/>
      <w:color w:val="00A9F3"/>
      <w:kern w:val="2"/>
      <w:szCs w:val="21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471FD9"/>
    <w:pPr>
      <w:keepNext/>
      <w:keepLines/>
      <w:spacing w:before="300"/>
      <w:outlineLvl w:val="8"/>
    </w:pPr>
    <w:rPr>
      <w:rFonts w:eastAsiaTheme="majorEastAsia" w:cstheme="majorBidi"/>
      <w:iCs/>
      <w:color w:val="00A9F3"/>
      <w:kern w:val="2"/>
      <w:szCs w:val="21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Webversie;titel document Char"/>
    <w:link w:val="Kop1"/>
    <w:uiPriority w:val="5"/>
    <w:rsid w:val="00EA3DDC"/>
    <w:rPr>
      <w:bCs/>
      <w:color w:val="002C64"/>
      <w:kern w:val="32"/>
      <w:sz w:val="60"/>
      <w:szCs w:val="32"/>
    </w:rPr>
  </w:style>
  <w:style w:type="character" w:customStyle="1" w:styleId="Kop2Char">
    <w:name w:val="Kop 2 Char"/>
    <w:aliases w:val="Kop 2 Hoofdstuktitel Char"/>
    <w:link w:val="Kop2"/>
    <w:uiPriority w:val="1"/>
    <w:rsid w:val="00CF59B8"/>
    <w:rPr>
      <w:rFonts w:cs="Courier New"/>
      <w:color w:val="00A9F3"/>
      <w:sz w:val="40"/>
      <w:szCs w:val="50"/>
    </w:rPr>
  </w:style>
  <w:style w:type="character" w:customStyle="1" w:styleId="Kop3Char">
    <w:name w:val="Kop 3 Char"/>
    <w:aliases w:val="Kop 3 Paragraaftitel Char"/>
    <w:link w:val="Kop3"/>
    <w:uiPriority w:val="1"/>
    <w:rsid w:val="00F51369"/>
    <w:rPr>
      <w:bCs/>
      <w:color w:val="00A9F3"/>
      <w:sz w:val="24"/>
      <w:szCs w:val="26"/>
    </w:rPr>
  </w:style>
  <w:style w:type="character" w:styleId="GevolgdeHyperlink">
    <w:name w:val="FollowedHyperlink"/>
    <w:basedOn w:val="Standaardalinea-lettertype"/>
    <w:uiPriority w:val="4"/>
    <w:rsid w:val="00942E93"/>
    <w:rPr>
      <w:color w:val="002C64"/>
      <w:u w:val="single"/>
    </w:rPr>
  </w:style>
  <w:style w:type="paragraph" w:styleId="Lijstalinea">
    <w:name w:val="List Paragraph"/>
    <w:basedOn w:val="Standaard"/>
    <w:unhideWhenUsed/>
    <w:rsid w:val="00C0087C"/>
    <w:pPr>
      <w:contextualSpacing/>
    </w:pPr>
    <w:rPr>
      <w:kern w:val="2"/>
      <w14:ligatures w14:val="standardContextual"/>
    </w:rPr>
  </w:style>
  <w:style w:type="character" w:customStyle="1" w:styleId="Kop4Char">
    <w:name w:val="Kop 4 Char"/>
    <w:basedOn w:val="Standaardalinea-lettertype"/>
    <w:link w:val="Kop4"/>
    <w:uiPriority w:val="1"/>
    <w:rsid w:val="00B2532F"/>
    <w:rPr>
      <w:rFonts w:eastAsiaTheme="majorEastAsia" w:cstheme="majorBidi"/>
      <w:b/>
      <w:iCs/>
      <w:color w:val="00A9F3"/>
    </w:rPr>
  </w:style>
  <w:style w:type="character" w:customStyle="1" w:styleId="Kop5Char">
    <w:name w:val="Kop 5 Char"/>
    <w:basedOn w:val="Standaardalinea-lettertype"/>
    <w:link w:val="Kop5"/>
    <w:uiPriority w:val="1"/>
    <w:rsid w:val="00B2532F"/>
    <w:rPr>
      <w:rFonts w:eastAsiaTheme="majorEastAsia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2B1645"/>
    <w:rPr>
      <w:rFonts w:eastAsiaTheme="majorEastAsia" w:cstheme="majorBidi"/>
      <w:i/>
      <w:color w:val="00A9F3"/>
    </w:rPr>
  </w:style>
  <w:style w:type="paragraph" w:customStyle="1" w:styleId="Ondertiteldocument">
    <w:name w:val="Ondertitel document"/>
    <w:basedOn w:val="Standaard"/>
    <w:next w:val="Standaard"/>
    <w:uiPriority w:val="2"/>
    <w:qFormat/>
    <w:rsid w:val="00F06C7F"/>
    <w:pPr>
      <w:spacing w:after="800" w:line="640" w:lineRule="atLeast"/>
    </w:pPr>
    <w:rPr>
      <w:color w:val="00A9F3"/>
      <w:kern w:val="2"/>
      <w:sz w:val="48"/>
      <w14:ligatures w14:val="standardContextual"/>
    </w:rPr>
  </w:style>
  <w:style w:type="numbering" w:customStyle="1" w:styleId="VNGGenummerdekoppen2tm6">
    <w:name w:val="VNG Genummerde koppen 2 t/m 6"/>
    <w:uiPriority w:val="99"/>
    <w:rsid w:val="00AC7813"/>
    <w:pPr>
      <w:numPr>
        <w:numId w:val="1"/>
      </w:numPr>
    </w:pPr>
  </w:style>
  <w:style w:type="table" w:styleId="Tabelraster">
    <w:name w:val="Table Grid"/>
    <w:basedOn w:val="Standaardtabel"/>
    <w:rsid w:val="00F6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D70E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D70E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D70E9B"/>
    <w:tblPr>
      <w:tblStyleRowBandSize w:val="1"/>
      <w:tblStyleColBandSize w:val="1"/>
      <w:tblBorders>
        <w:top w:val="single" w:sz="4" w:space="0" w:color="318BFF" w:themeColor="text1" w:themeTint="80"/>
        <w:bottom w:val="single" w:sz="4" w:space="0" w:color="318B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18B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2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1Horz">
      <w:tblPr/>
      <w:tcPr>
        <w:tcBorders>
          <w:top w:val="single" w:sz="4" w:space="0" w:color="318BFF" w:themeColor="text1" w:themeTint="80"/>
          <w:bottom w:val="single" w:sz="4" w:space="0" w:color="318BF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D70E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18B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D70E9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D70E9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8B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8B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8B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8B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NGtabelgroen">
    <w:name w:val="VNG tabel groen"/>
    <w:basedOn w:val="Standaardtabel"/>
    <w:uiPriority w:val="99"/>
    <w:rsid w:val="00664143"/>
    <w:pPr>
      <w:keepLines/>
      <w:suppressAutoHyphens/>
      <w:spacing w:after="20" w:line="240" w:lineRule="atLeast"/>
    </w:pPr>
    <w:rPr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paars">
    <w:name w:val="VNG tabel paars"/>
    <w:basedOn w:val="Standaardtabel"/>
    <w:uiPriority w:val="99"/>
    <w:rsid w:val="00C02CF5"/>
    <w:pPr>
      <w:keepLines/>
      <w:suppressAutoHyphens/>
      <w:spacing w:after="20" w:line="240" w:lineRule="atLeast"/>
      <w:textboxTightWrap w:val="allLines"/>
    </w:pPr>
    <w:rPr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paragraph" w:customStyle="1" w:styleId="Voettekstzwart">
    <w:name w:val="Voettekst zwart"/>
    <w:basedOn w:val="Standaard"/>
    <w:uiPriority w:val="4"/>
    <w:rsid w:val="00942E93"/>
    <w:pPr>
      <w:spacing w:after="250" w:line="180" w:lineRule="atLeast"/>
    </w:pPr>
    <w:rPr>
      <w:kern w:val="2"/>
      <w:sz w:val="16"/>
      <w:lang w:val="fr-FR"/>
      <w14:ligatures w14:val="standardContextual"/>
    </w:rPr>
  </w:style>
  <w:style w:type="character" w:styleId="Hyperlink">
    <w:name w:val="Hyperlink"/>
    <w:basedOn w:val="Standaardalinea-lettertype"/>
    <w:uiPriority w:val="99"/>
    <w:unhideWhenUsed/>
    <w:rsid w:val="00245AB6"/>
    <w:rPr>
      <w:color w:val="002C64"/>
      <w:u w:val="single"/>
    </w:rPr>
  </w:style>
  <w:style w:type="paragraph" w:customStyle="1" w:styleId="Uitgelichtlichtblauw">
    <w:name w:val="Uitgelicht licht blauw"/>
    <w:basedOn w:val="Uitgelichtkader"/>
    <w:next w:val="Standaard"/>
    <w:uiPriority w:val="3"/>
    <w:qFormat/>
    <w:rsid w:val="00FC30EF"/>
    <w:pPr>
      <w:pBdr>
        <w:top w:val="single" w:sz="6" w:space="10" w:color="B9E1F0"/>
        <w:left w:val="single" w:sz="6" w:space="12" w:color="B9E1F0"/>
        <w:bottom w:val="single" w:sz="6" w:space="10" w:color="B9E1F0"/>
        <w:right w:val="single" w:sz="6" w:space="12" w:color="B9E1F0"/>
      </w:pBdr>
      <w:shd w:val="clear" w:color="auto" w:fill="B9E1F0"/>
    </w:pPr>
  </w:style>
  <w:style w:type="paragraph" w:customStyle="1" w:styleId="Uitgelichtpaars">
    <w:name w:val="Uitgelicht paars"/>
    <w:basedOn w:val="Uitgelichtkader"/>
    <w:next w:val="Standaard"/>
    <w:uiPriority w:val="3"/>
    <w:qFormat/>
    <w:rsid w:val="00FC30EF"/>
    <w:pPr>
      <w:pBdr>
        <w:top w:val="single" w:sz="6" w:space="10" w:color="CCC3D9"/>
        <w:left w:val="single" w:sz="6" w:space="12" w:color="CCC3D9"/>
        <w:bottom w:val="single" w:sz="6" w:space="10" w:color="CCC3D9"/>
        <w:right w:val="single" w:sz="6" w:space="12" w:color="CCC3D9"/>
      </w:pBdr>
      <w:shd w:val="clear" w:color="auto" w:fill="CCC3D9"/>
    </w:pPr>
    <w:rPr>
      <w:lang w:val="fr-FR"/>
    </w:rPr>
  </w:style>
  <w:style w:type="paragraph" w:customStyle="1" w:styleId="Uitgelichtkader">
    <w:name w:val="Uitgelicht kader"/>
    <w:basedOn w:val="Standaard"/>
    <w:next w:val="Standaard"/>
    <w:uiPriority w:val="3"/>
    <w:qFormat/>
    <w:rsid w:val="00FC30EF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after="200" w:line="312" w:lineRule="auto"/>
    </w:pPr>
    <w:rPr>
      <w:kern w:val="2"/>
      <w14:ligatures w14:val="standardContextual"/>
    </w:rPr>
  </w:style>
  <w:style w:type="table" w:styleId="Rastertabel1licht-Accent1">
    <w:name w:val="Grid Table 1 Light Accent 1"/>
    <w:basedOn w:val="Standaardtabel"/>
    <w:uiPriority w:val="46"/>
    <w:rsid w:val="00F675B1"/>
    <w:tblPr>
      <w:tblStyleRowBandSize w:val="1"/>
      <w:tblStyleColBandSize w:val="1"/>
      <w:tblBorders>
        <w:top w:val="single" w:sz="4" w:space="0" w:color="5BA3FF" w:themeColor="accent1" w:themeTint="66"/>
        <w:left w:val="single" w:sz="4" w:space="0" w:color="5BA3FF" w:themeColor="accent1" w:themeTint="66"/>
        <w:bottom w:val="single" w:sz="4" w:space="0" w:color="5BA3FF" w:themeColor="accent1" w:themeTint="66"/>
        <w:right w:val="single" w:sz="4" w:space="0" w:color="5BA3FF" w:themeColor="accent1" w:themeTint="66"/>
        <w:insideH w:val="single" w:sz="4" w:space="0" w:color="5BA3FF" w:themeColor="accent1" w:themeTint="66"/>
        <w:insideV w:val="single" w:sz="4" w:space="0" w:color="5BA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97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7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VNGGenummerdelijst">
    <w:name w:val="VNG Genummerde lijst"/>
    <w:uiPriority w:val="99"/>
    <w:rsid w:val="005B1687"/>
    <w:pPr>
      <w:numPr>
        <w:numId w:val="15"/>
      </w:numPr>
    </w:pPr>
  </w:style>
  <w:style w:type="numbering" w:customStyle="1" w:styleId="VNGOngenummerdelijst">
    <w:name w:val="VNG Ongenummerde lijst"/>
    <w:uiPriority w:val="99"/>
    <w:rsid w:val="005B1687"/>
    <w:pPr>
      <w:numPr>
        <w:numId w:val="18"/>
      </w:numPr>
    </w:pPr>
  </w:style>
  <w:style w:type="paragraph" w:styleId="Inhopg1">
    <w:name w:val="toc 1"/>
    <w:basedOn w:val="Standaard"/>
    <w:next w:val="Standaard"/>
    <w:autoRedefine/>
    <w:uiPriority w:val="39"/>
    <w:rsid w:val="00E26244"/>
    <w:pPr>
      <w:spacing w:after="100"/>
    </w:pPr>
    <w:rPr>
      <w:kern w:val="2"/>
      <w14:ligatures w14:val="standardContextual"/>
    </w:rPr>
  </w:style>
  <w:style w:type="paragraph" w:customStyle="1" w:styleId="Introductie">
    <w:name w:val="Introductie"/>
    <w:basedOn w:val="Standaard"/>
    <w:next w:val="Standaard"/>
    <w:uiPriority w:val="2"/>
    <w:qFormat/>
    <w:rsid w:val="00780A69"/>
    <w:pPr>
      <w:spacing w:after="250" w:line="330" w:lineRule="atLeast"/>
    </w:pPr>
    <w:rPr>
      <w:b/>
      <w:kern w:val="2"/>
      <w:sz w:val="24"/>
      <w:lang w:val="fr-FR"/>
      <w14:ligatures w14:val="standardContextual"/>
    </w:rPr>
  </w:style>
  <w:style w:type="paragraph" w:customStyle="1" w:styleId="Uitgelichtoranje">
    <w:name w:val="Uitgelicht oranje"/>
    <w:basedOn w:val="Uitgelichtkader"/>
    <w:next w:val="Standaard"/>
    <w:uiPriority w:val="3"/>
    <w:qFormat/>
    <w:rsid w:val="00FC30EF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FC30EF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rood">
    <w:name w:val="Uitgelicht rood"/>
    <w:basedOn w:val="Uitgelichtkader"/>
    <w:next w:val="Standaard"/>
    <w:uiPriority w:val="3"/>
    <w:qFormat/>
    <w:rsid w:val="00FC30EF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FC30EF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FC30EF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table" w:customStyle="1" w:styleId="VNGtabeloranje">
    <w:name w:val="VNG tabel oranje"/>
    <w:basedOn w:val="VNGtabelgroen"/>
    <w:uiPriority w:val="99"/>
    <w:rsid w:val="00664143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rood">
    <w:name w:val="VNG tabel rood"/>
    <w:basedOn w:val="VNGtabelgroen"/>
    <w:uiPriority w:val="99"/>
    <w:rsid w:val="00C02CF5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table" w:customStyle="1" w:styleId="VNGtabellichtblauw">
    <w:name w:val="VNG tabel licht blauw"/>
    <w:basedOn w:val="VNGtabelgroen"/>
    <w:uiPriority w:val="99"/>
    <w:rsid w:val="00C02CF5"/>
    <w:rPr>
      <w:color w:val="002C64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geel">
    <w:name w:val="VNG tabel geel"/>
    <w:basedOn w:val="VNGtabelgroen"/>
    <w:uiPriority w:val="99"/>
    <w:rsid w:val="00664143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middenblauw">
    <w:name w:val="VNG tabel midden blauw"/>
    <w:basedOn w:val="VNGtabelgroen"/>
    <w:uiPriority w:val="99"/>
    <w:rsid w:val="00664143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paragraph" w:styleId="Titel">
    <w:name w:val="Title"/>
    <w:basedOn w:val="Standaard"/>
    <w:next w:val="Standaard"/>
    <w:link w:val="TitelChar"/>
    <w:uiPriority w:val="2"/>
    <w:qFormat/>
    <w:rsid w:val="00AB1652"/>
    <w:pPr>
      <w:keepNext/>
      <w:spacing w:before="800" w:after="800" w:line="800" w:lineRule="atLeast"/>
    </w:pPr>
    <w:rPr>
      <w:rFonts w:eastAsiaTheme="majorEastAsia" w:cstheme="majorBidi"/>
      <w:color w:val="002C64"/>
      <w:spacing w:val="-10"/>
      <w:kern w:val="32"/>
      <w:sz w:val="60"/>
      <w:szCs w:val="56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2"/>
    <w:rsid w:val="00AB1652"/>
    <w:rPr>
      <w:rFonts w:eastAsiaTheme="majorEastAsia" w:cstheme="majorBidi"/>
      <w:color w:val="002C64"/>
      <w:spacing w:val="-10"/>
      <w:kern w:val="32"/>
      <w:sz w:val="60"/>
      <w:szCs w:val="56"/>
    </w:rPr>
  </w:style>
  <w:style w:type="paragraph" w:customStyle="1" w:styleId="Colofontekst">
    <w:name w:val="Colofontekst"/>
    <w:basedOn w:val="Standaard"/>
    <w:next w:val="Standaard"/>
    <w:uiPriority w:val="4"/>
    <w:qFormat/>
    <w:rsid w:val="00824A0D"/>
    <w:rPr>
      <w:kern w:val="2"/>
      <w:sz w:val="18"/>
      <w14:ligatures w14:val="standardContextual"/>
    </w:rPr>
  </w:style>
  <w:style w:type="paragraph" w:styleId="Voetnoottekst">
    <w:name w:val="footnote text"/>
    <w:basedOn w:val="Standaard"/>
    <w:link w:val="VoetnoottekstChar"/>
    <w:semiHidden/>
    <w:unhideWhenUsed/>
    <w:rsid w:val="009172F4"/>
    <w:pPr>
      <w:spacing w:line="240" w:lineRule="auto"/>
    </w:pPr>
    <w:rPr>
      <w:kern w:val="2"/>
      <w14:ligatures w14:val="standardContextua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172F4"/>
  </w:style>
  <w:style w:type="character" w:styleId="Voetnootmarkering">
    <w:name w:val="footnote reference"/>
    <w:basedOn w:val="Standaardalinea-lettertype"/>
    <w:semiHidden/>
    <w:unhideWhenUsed/>
    <w:rsid w:val="004D66E3"/>
    <w:rPr>
      <w:vertAlign w:val="superscript"/>
    </w:rPr>
  </w:style>
  <w:style w:type="paragraph" w:styleId="Koptekst">
    <w:name w:val="header"/>
    <w:basedOn w:val="Standaard"/>
    <w:link w:val="KoptekstChar"/>
    <w:unhideWhenUsed/>
    <w:rsid w:val="004D66E3"/>
    <w:pPr>
      <w:tabs>
        <w:tab w:val="center" w:pos="4513"/>
        <w:tab w:val="right" w:pos="9026"/>
      </w:tabs>
      <w:spacing w:line="240" w:lineRule="auto"/>
    </w:pPr>
    <w:rPr>
      <w:kern w:val="2"/>
      <w14:ligatures w14:val="standardContextual"/>
    </w:rPr>
  </w:style>
  <w:style w:type="character" w:customStyle="1" w:styleId="KoptekstChar">
    <w:name w:val="Koptekst Char"/>
    <w:basedOn w:val="Standaardalinea-lettertype"/>
    <w:link w:val="Koptekst"/>
    <w:rsid w:val="004D66E3"/>
  </w:style>
  <w:style w:type="paragraph" w:styleId="Voettekst">
    <w:name w:val="footer"/>
    <w:basedOn w:val="Standaard"/>
    <w:link w:val="VoettekstChar"/>
    <w:unhideWhenUsed/>
    <w:rsid w:val="004D66E3"/>
    <w:pPr>
      <w:tabs>
        <w:tab w:val="center" w:pos="4513"/>
        <w:tab w:val="right" w:pos="9026"/>
      </w:tabs>
      <w:spacing w:line="240" w:lineRule="auto"/>
    </w:pPr>
    <w:rPr>
      <w:kern w:val="2"/>
      <w14:ligatures w14:val="standardContextual"/>
    </w:rPr>
  </w:style>
  <w:style w:type="character" w:customStyle="1" w:styleId="VoettekstChar">
    <w:name w:val="Voettekst Char"/>
    <w:basedOn w:val="Standaardalinea-lettertype"/>
    <w:link w:val="Voettekst"/>
    <w:rsid w:val="004D66E3"/>
  </w:style>
  <w:style w:type="paragraph" w:styleId="Kopvaninhoudsopgave">
    <w:name w:val="TOC Heading"/>
    <w:basedOn w:val="Kop2"/>
    <w:next w:val="Standaard"/>
    <w:uiPriority w:val="39"/>
    <w:unhideWhenUsed/>
    <w:rsid w:val="00F51369"/>
    <w:pPr>
      <w:keepLines/>
      <w:outlineLvl w:val="9"/>
    </w:pPr>
    <w:rPr>
      <w:rFonts w:eastAsiaTheme="majorEastAsia" w:cstheme="majorBidi"/>
      <w:bCs/>
    </w:rPr>
  </w:style>
  <w:style w:type="paragraph" w:styleId="Inhopg2">
    <w:name w:val="toc 2"/>
    <w:basedOn w:val="Standaard"/>
    <w:next w:val="Standaard"/>
    <w:autoRedefine/>
    <w:uiPriority w:val="39"/>
    <w:unhideWhenUsed/>
    <w:rsid w:val="00B06308"/>
    <w:pPr>
      <w:spacing w:after="100"/>
    </w:pPr>
    <w:rPr>
      <w:kern w:val="2"/>
      <w14:ligatures w14:val="standardContextual"/>
    </w:rPr>
  </w:style>
  <w:style w:type="paragraph" w:styleId="Inhopg3">
    <w:name w:val="toc 3"/>
    <w:basedOn w:val="Standaard"/>
    <w:next w:val="Standaard"/>
    <w:autoRedefine/>
    <w:uiPriority w:val="39"/>
    <w:unhideWhenUsed/>
    <w:rsid w:val="00853FDD"/>
    <w:pPr>
      <w:spacing w:after="100"/>
      <w:ind w:left="567"/>
    </w:pPr>
    <w:rPr>
      <w:kern w:val="2"/>
      <w14:ligatures w14:val="standardContextual"/>
    </w:r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E4683A"/>
  </w:style>
  <w:style w:type="paragraph" w:styleId="Inhopg4">
    <w:name w:val="toc 4"/>
    <w:basedOn w:val="Standaard"/>
    <w:next w:val="Standaard"/>
    <w:autoRedefine/>
    <w:semiHidden/>
    <w:unhideWhenUsed/>
    <w:rsid w:val="00B06308"/>
    <w:pPr>
      <w:spacing w:after="100"/>
    </w:pPr>
    <w:rPr>
      <w:kern w:val="2"/>
      <w14:ligatures w14:val="standardContextual"/>
    </w:rPr>
  </w:style>
  <w:style w:type="paragraph" w:styleId="Inhopg5">
    <w:name w:val="toc 5"/>
    <w:basedOn w:val="Standaard"/>
    <w:next w:val="Standaard"/>
    <w:autoRedefine/>
    <w:semiHidden/>
    <w:unhideWhenUsed/>
    <w:rsid w:val="00B06308"/>
    <w:pPr>
      <w:spacing w:after="100"/>
    </w:pPr>
    <w:rPr>
      <w:kern w:val="2"/>
      <w14:ligatures w14:val="standardContextual"/>
    </w:rPr>
  </w:style>
  <w:style w:type="paragraph" w:styleId="Inhopg6">
    <w:name w:val="toc 6"/>
    <w:basedOn w:val="Standaard"/>
    <w:next w:val="Standaard"/>
    <w:autoRedefine/>
    <w:semiHidden/>
    <w:unhideWhenUsed/>
    <w:rsid w:val="00B06308"/>
    <w:pPr>
      <w:spacing w:after="100"/>
    </w:pPr>
    <w:rPr>
      <w:kern w:val="2"/>
      <w14:ligatures w14:val="standardContextual"/>
    </w:rPr>
  </w:style>
  <w:style w:type="paragraph" w:styleId="Inhopg7">
    <w:name w:val="toc 7"/>
    <w:basedOn w:val="Standaard"/>
    <w:next w:val="Standaard"/>
    <w:autoRedefine/>
    <w:semiHidden/>
    <w:unhideWhenUsed/>
    <w:rsid w:val="00B06308"/>
    <w:pPr>
      <w:spacing w:after="100"/>
    </w:pPr>
    <w:rPr>
      <w:kern w:val="2"/>
      <w14:ligatures w14:val="standardContextual"/>
    </w:rPr>
  </w:style>
  <w:style w:type="paragraph" w:styleId="Inhopg8">
    <w:name w:val="toc 8"/>
    <w:basedOn w:val="Standaard"/>
    <w:next w:val="Standaard"/>
    <w:autoRedefine/>
    <w:semiHidden/>
    <w:unhideWhenUsed/>
    <w:rsid w:val="00B06308"/>
    <w:pPr>
      <w:spacing w:after="100"/>
    </w:pPr>
    <w:rPr>
      <w:kern w:val="2"/>
      <w14:ligatures w14:val="standardContextual"/>
    </w:rPr>
  </w:style>
  <w:style w:type="paragraph" w:styleId="Inhopg9">
    <w:name w:val="toc 9"/>
    <w:basedOn w:val="Standaard"/>
    <w:next w:val="Standaard"/>
    <w:autoRedefine/>
    <w:semiHidden/>
    <w:unhideWhenUsed/>
    <w:rsid w:val="00B06308"/>
    <w:pPr>
      <w:spacing w:after="100"/>
    </w:pPr>
    <w:rPr>
      <w:kern w:val="2"/>
      <w14:ligatures w14:val="standardContextual"/>
    </w:rPr>
  </w:style>
  <w:style w:type="paragraph" w:styleId="Ballontekst">
    <w:name w:val="Balloon Text"/>
    <w:basedOn w:val="Standaard"/>
    <w:link w:val="BallontekstChar"/>
    <w:semiHidden/>
    <w:rsid w:val="004C59AD"/>
    <w:rPr>
      <w:rFonts w:cs="Segoe UI"/>
      <w:kern w:val="2"/>
      <w:szCs w:val="18"/>
      <w14:ligatures w14:val="standardContextual"/>
    </w:rPr>
  </w:style>
  <w:style w:type="character" w:customStyle="1" w:styleId="BallontekstChar">
    <w:name w:val="Ballontekst Char"/>
    <w:basedOn w:val="Standaardalinea-lettertype"/>
    <w:link w:val="Ballontekst"/>
    <w:semiHidden/>
    <w:rsid w:val="004C59AD"/>
    <w:rPr>
      <w:rFonts w:cs="Segoe UI"/>
      <w:szCs w:val="18"/>
    </w:rPr>
  </w:style>
  <w:style w:type="numbering" w:customStyle="1" w:styleId="Stijl1">
    <w:name w:val="Stijl1"/>
    <w:uiPriority w:val="99"/>
    <w:rsid w:val="00C4144F"/>
    <w:pPr>
      <w:numPr>
        <w:numId w:val="37"/>
      </w:numPr>
    </w:pPr>
  </w:style>
  <w:style w:type="character" w:customStyle="1" w:styleId="Kop7Char">
    <w:name w:val="Kop 7 Char"/>
    <w:basedOn w:val="Standaardalinea-lettertype"/>
    <w:link w:val="Kop7"/>
    <w:uiPriority w:val="1"/>
    <w:rsid w:val="006B21DE"/>
    <w:rPr>
      <w:rFonts w:eastAsiaTheme="majorEastAsia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B21DE"/>
    <w:rPr>
      <w:rFonts w:eastAsiaTheme="majorEastAsia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B21DE"/>
    <w:rPr>
      <w:rFonts w:eastAsiaTheme="majorEastAsia" w:cstheme="majorBidi"/>
      <w:iCs/>
      <w:color w:val="00A9F3"/>
      <w:szCs w:val="2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0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chtencommissie.ongewenstgedrag@vng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er_h\Desktop\Basissjabloon%20VNG%20Realisatie.dot" TargetMode="External"/></Relationships>
</file>

<file path=word/theme/theme1.xml><?xml version="1.0" encoding="utf-8"?>
<a:theme xmlns:a="http://schemas.openxmlformats.org/drawingml/2006/main" name="Kantoorthema">
  <a:themeElements>
    <a:clrScheme name="Aangepast 1">
      <a:dk1>
        <a:srgbClr val="002C64"/>
      </a:dk1>
      <a:lt1>
        <a:sysClr val="window" lastClr="FFFFFF"/>
      </a:lt1>
      <a:dk2>
        <a:srgbClr val="101010"/>
      </a:dk2>
      <a:lt2>
        <a:srgbClr val="BEBEBE"/>
      </a:lt2>
      <a:accent1>
        <a:srgbClr val="002C64"/>
      </a:accent1>
      <a:accent2>
        <a:srgbClr val="F07E26"/>
      </a:accent2>
      <a:accent3>
        <a:srgbClr val="00A9F3"/>
      </a:accent3>
      <a:accent4>
        <a:srgbClr val="5F5073"/>
      </a:accent4>
      <a:accent5>
        <a:srgbClr val="F0AB00"/>
      </a:accent5>
      <a:accent6>
        <a:srgbClr val="008542"/>
      </a:accent6>
      <a:hlink>
        <a:srgbClr val="002C64"/>
      </a:hlink>
      <a:folHlink>
        <a:srgbClr val="002C64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E3B6-8E2B-48D9-AE52-8F97F244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Basissjabloon VNG Realisatie</Template>
  <TotalTime>0</TotalTime>
  <Pages>2</Pages>
  <Words>284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2024-02-01T15:51:00Z</dcterms:created>
  <dcterms:modified xsi:type="dcterms:W3CDTF">2024-02-01T15:51:00Z</dcterms:modified>
</cp:coreProperties>
</file>