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0667" w14:textId="0185ED1C" w:rsidR="001D0B6F" w:rsidRDefault="001D0B6F" w:rsidP="00F86F7A">
      <w:pPr>
        <w:pStyle w:val="Titel"/>
        <w:spacing w:after="0"/>
      </w:pPr>
      <w:r w:rsidRPr="00BD6C0E">
        <w:t xml:space="preserve">Transponeringstabel </w:t>
      </w:r>
      <w:r w:rsidR="0036675D">
        <w:t xml:space="preserve">bij </w:t>
      </w:r>
      <w:r w:rsidR="00D55912">
        <w:t>M</w:t>
      </w:r>
      <w:r w:rsidRPr="00BD6C0E">
        <w:t xml:space="preserve">odel </w:t>
      </w:r>
      <w:r w:rsidR="00D55912">
        <w:t>V</w:t>
      </w:r>
      <w:r w:rsidRPr="00BD6C0E">
        <w:t>erordening leges</w:t>
      </w:r>
    </w:p>
    <w:p w14:paraId="7C8D3D9F" w14:textId="10834859" w:rsidR="00F86F7A" w:rsidRPr="00C168C4" w:rsidRDefault="00F86F7A" w:rsidP="00F86F7A">
      <w:pPr>
        <w:rPr>
          <w:sz w:val="24"/>
          <w:szCs w:val="24"/>
        </w:rPr>
      </w:pPr>
      <w:r w:rsidRPr="00C168C4">
        <w:rPr>
          <w:sz w:val="24"/>
          <w:szCs w:val="24"/>
        </w:rPr>
        <w:t>(in verband met inwerkingtreding van de Omgevingswet</w:t>
      </w:r>
      <w:r w:rsidR="00C168C4" w:rsidRPr="00C168C4">
        <w:rPr>
          <w:sz w:val="24"/>
          <w:szCs w:val="24"/>
        </w:rPr>
        <w:t xml:space="preserve"> per 1 januari 2024</w:t>
      </w:r>
      <w:r w:rsidRPr="00C168C4">
        <w:rPr>
          <w:sz w:val="24"/>
          <w:szCs w:val="24"/>
        </w:rPr>
        <w:t>)</w:t>
      </w:r>
    </w:p>
    <w:p w14:paraId="2A1C0335" w14:textId="77777777" w:rsidR="00F86F7A" w:rsidRPr="00F86F7A" w:rsidRDefault="00F86F7A" w:rsidP="00F86F7A"/>
    <w:tbl>
      <w:tblPr>
        <w:tblStyle w:val="VNGtabelmiddenblauw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2459"/>
      </w:tblGrid>
      <w:tr w:rsidR="001D0B6F" w:rsidRPr="001D0B6F" w14:paraId="208F8F85" w14:textId="77777777" w:rsidTr="001D0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122" w:type="dxa"/>
            <w:noWrap/>
            <w:hideMark/>
          </w:tcPr>
          <w:p w14:paraId="593C47B9" w14:textId="77777777" w:rsidR="001D0B6F" w:rsidRPr="001D0B6F" w:rsidRDefault="001D0B6F" w:rsidP="001D0B6F">
            <w:pPr>
              <w:rPr>
                <w:bCs/>
                <w:sz w:val="20"/>
              </w:rPr>
            </w:pPr>
            <w:r w:rsidRPr="001D0B6F">
              <w:rPr>
                <w:bCs/>
                <w:sz w:val="20"/>
              </w:rPr>
              <w:t>Nieuw</w:t>
            </w:r>
          </w:p>
        </w:tc>
        <w:tc>
          <w:tcPr>
            <w:tcW w:w="4252" w:type="dxa"/>
            <w:hideMark/>
          </w:tcPr>
          <w:p w14:paraId="78986F20" w14:textId="77777777" w:rsidR="001D0B6F" w:rsidRPr="001D0B6F" w:rsidRDefault="001D0B6F">
            <w:pPr>
              <w:rPr>
                <w:bCs/>
                <w:sz w:val="20"/>
              </w:rPr>
            </w:pPr>
            <w:r w:rsidRPr="001D0B6F">
              <w:rPr>
                <w:bCs/>
                <w:sz w:val="20"/>
              </w:rPr>
              <w:t>Onderwerp</w:t>
            </w:r>
          </w:p>
        </w:tc>
        <w:tc>
          <w:tcPr>
            <w:tcW w:w="2459" w:type="dxa"/>
            <w:noWrap/>
            <w:hideMark/>
          </w:tcPr>
          <w:p w14:paraId="0AEC268C" w14:textId="77777777" w:rsidR="001D0B6F" w:rsidRPr="001D0B6F" w:rsidRDefault="001D0B6F">
            <w:pPr>
              <w:rPr>
                <w:bCs/>
                <w:sz w:val="20"/>
              </w:rPr>
            </w:pPr>
            <w:r w:rsidRPr="001D0B6F">
              <w:rPr>
                <w:bCs/>
                <w:sz w:val="20"/>
              </w:rPr>
              <w:t>Bestaand</w:t>
            </w:r>
          </w:p>
        </w:tc>
      </w:tr>
      <w:tr w:rsidR="001D0B6F" w:rsidRPr="001D0B6F" w14:paraId="79FC52C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03820A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Modelverordening</w:t>
            </w:r>
          </w:p>
        </w:tc>
        <w:tc>
          <w:tcPr>
            <w:tcW w:w="4252" w:type="dxa"/>
            <w:hideMark/>
          </w:tcPr>
          <w:p w14:paraId="244A3430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4DC0D6C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Modelverordening</w:t>
            </w:r>
          </w:p>
        </w:tc>
      </w:tr>
      <w:tr w:rsidR="001D0B6F" w:rsidRPr="001D0B6F" w14:paraId="13E0FB4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FFF945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Aanhef (wijziging)</w:t>
            </w:r>
          </w:p>
        </w:tc>
        <w:tc>
          <w:tcPr>
            <w:tcW w:w="4252" w:type="dxa"/>
            <w:hideMark/>
          </w:tcPr>
          <w:p w14:paraId="6AEBEDD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Grondslag</w:t>
            </w:r>
          </w:p>
        </w:tc>
        <w:tc>
          <w:tcPr>
            <w:tcW w:w="2459" w:type="dxa"/>
            <w:noWrap/>
            <w:hideMark/>
          </w:tcPr>
          <w:p w14:paraId="780FDEB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Aanhef</w:t>
            </w:r>
          </w:p>
        </w:tc>
      </w:tr>
      <w:tr w:rsidR="001D0B6F" w:rsidRPr="001D0B6F" w14:paraId="78A7A22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91403E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</w:t>
            </w:r>
          </w:p>
        </w:tc>
        <w:tc>
          <w:tcPr>
            <w:tcW w:w="4252" w:type="dxa"/>
            <w:hideMark/>
          </w:tcPr>
          <w:p w14:paraId="4FE637C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Definities</w:t>
            </w:r>
          </w:p>
        </w:tc>
        <w:tc>
          <w:tcPr>
            <w:tcW w:w="2459" w:type="dxa"/>
            <w:noWrap/>
            <w:hideMark/>
          </w:tcPr>
          <w:p w14:paraId="4DF6304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</w:t>
            </w:r>
          </w:p>
        </w:tc>
      </w:tr>
      <w:tr w:rsidR="001D0B6F" w:rsidRPr="001D0B6F" w14:paraId="4D498FE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203D9F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 (wijziging)</w:t>
            </w:r>
          </w:p>
        </w:tc>
        <w:tc>
          <w:tcPr>
            <w:tcW w:w="4252" w:type="dxa"/>
            <w:hideMark/>
          </w:tcPr>
          <w:p w14:paraId="78CE2DC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Belastbaar feit</w:t>
            </w:r>
          </w:p>
        </w:tc>
        <w:tc>
          <w:tcPr>
            <w:tcW w:w="2459" w:type="dxa"/>
            <w:noWrap/>
            <w:hideMark/>
          </w:tcPr>
          <w:p w14:paraId="18BE081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</w:t>
            </w:r>
          </w:p>
        </w:tc>
      </w:tr>
      <w:tr w:rsidR="001D0B6F" w:rsidRPr="001D0B6F" w14:paraId="2D5DC52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A22958B" w14:textId="021346AD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</w:t>
            </w:r>
            <w:r w:rsidR="00C8689F">
              <w:rPr>
                <w:sz w:val="20"/>
              </w:rPr>
              <w:t xml:space="preserve"> (wijziging)</w:t>
            </w:r>
          </w:p>
        </w:tc>
        <w:tc>
          <w:tcPr>
            <w:tcW w:w="4252" w:type="dxa"/>
            <w:hideMark/>
          </w:tcPr>
          <w:p w14:paraId="3BCFBC4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Belastingplicht</w:t>
            </w:r>
          </w:p>
        </w:tc>
        <w:tc>
          <w:tcPr>
            <w:tcW w:w="2459" w:type="dxa"/>
            <w:noWrap/>
            <w:hideMark/>
          </w:tcPr>
          <w:p w14:paraId="2B77C8C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</w:t>
            </w:r>
          </w:p>
        </w:tc>
      </w:tr>
      <w:tr w:rsidR="001D0B6F" w:rsidRPr="001D0B6F" w14:paraId="7CAB8BE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161E4C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4 (wijziging)</w:t>
            </w:r>
          </w:p>
        </w:tc>
        <w:tc>
          <w:tcPr>
            <w:tcW w:w="4252" w:type="dxa"/>
            <w:hideMark/>
          </w:tcPr>
          <w:p w14:paraId="23927E3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Vrijstellingen</w:t>
            </w:r>
          </w:p>
        </w:tc>
        <w:tc>
          <w:tcPr>
            <w:tcW w:w="2459" w:type="dxa"/>
            <w:noWrap/>
            <w:hideMark/>
          </w:tcPr>
          <w:p w14:paraId="45FFAD6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4</w:t>
            </w:r>
          </w:p>
        </w:tc>
      </w:tr>
      <w:tr w:rsidR="001D0B6F" w:rsidRPr="001D0B6F" w14:paraId="6E6FC69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C23632D" w14:textId="77995F8B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5</w:t>
            </w:r>
            <w:r w:rsidR="0031068D">
              <w:rPr>
                <w:sz w:val="20"/>
              </w:rPr>
              <w:t xml:space="preserve"> (wijziging)</w:t>
            </w:r>
          </w:p>
        </w:tc>
        <w:tc>
          <w:tcPr>
            <w:tcW w:w="4252" w:type="dxa"/>
            <w:hideMark/>
          </w:tcPr>
          <w:p w14:paraId="54A0A72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Maatstaven van heffing en tarieven</w:t>
            </w:r>
          </w:p>
        </w:tc>
        <w:tc>
          <w:tcPr>
            <w:tcW w:w="2459" w:type="dxa"/>
            <w:noWrap/>
            <w:hideMark/>
          </w:tcPr>
          <w:p w14:paraId="3239CCB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5</w:t>
            </w:r>
          </w:p>
        </w:tc>
      </w:tr>
      <w:tr w:rsidR="001D0B6F" w:rsidRPr="001D0B6F" w14:paraId="61B8355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121C86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6</w:t>
            </w:r>
          </w:p>
        </w:tc>
        <w:tc>
          <w:tcPr>
            <w:tcW w:w="4252" w:type="dxa"/>
            <w:hideMark/>
          </w:tcPr>
          <w:p w14:paraId="1812BAF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Wijze van heffing</w:t>
            </w:r>
          </w:p>
        </w:tc>
        <w:tc>
          <w:tcPr>
            <w:tcW w:w="2459" w:type="dxa"/>
            <w:noWrap/>
            <w:hideMark/>
          </w:tcPr>
          <w:p w14:paraId="219B668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6</w:t>
            </w:r>
          </w:p>
        </w:tc>
      </w:tr>
      <w:tr w:rsidR="001D0B6F" w:rsidRPr="001D0B6F" w14:paraId="4F1AB75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2E3E3B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7</w:t>
            </w:r>
          </w:p>
        </w:tc>
        <w:tc>
          <w:tcPr>
            <w:tcW w:w="4252" w:type="dxa"/>
            <w:hideMark/>
          </w:tcPr>
          <w:p w14:paraId="2BA490E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Termijnen van betaling</w:t>
            </w:r>
          </w:p>
        </w:tc>
        <w:tc>
          <w:tcPr>
            <w:tcW w:w="2459" w:type="dxa"/>
            <w:noWrap/>
            <w:hideMark/>
          </w:tcPr>
          <w:p w14:paraId="6358575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7</w:t>
            </w:r>
          </w:p>
        </w:tc>
      </w:tr>
      <w:tr w:rsidR="001D0B6F" w:rsidRPr="001D0B6F" w14:paraId="318B1C5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EF924B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8</w:t>
            </w:r>
          </w:p>
        </w:tc>
        <w:tc>
          <w:tcPr>
            <w:tcW w:w="4252" w:type="dxa"/>
            <w:hideMark/>
          </w:tcPr>
          <w:p w14:paraId="4701F6E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Kwijtschelding</w:t>
            </w:r>
          </w:p>
        </w:tc>
        <w:tc>
          <w:tcPr>
            <w:tcW w:w="2459" w:type="dxa"/>
            <w:noWrap/>
            <w:hideMark/>
          </w:tcPr>
          <w:p w14:paraId="3169591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8</w:t>
            </w:r>
          </w:p>
        </w:tc>
      </w:tr>
      <w:tr w:rsidR="001D0B6F" w:rsidRPr="001D0B6F" w14:paraId="487A6D4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0CB522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9</w:t>
            </w:r>
          </w:p>
        </w:tc>
        <w:tc>
          <w:tcPr>
            <w:tcW w:w="4252" w:type="dxa"/>
            <w:hideMark/>
          </w:tcPr>
          <w:p w14:paraId="531AA6F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Vermindering of teruggaaf</w:t>
            </w:r>
          </w:p>
        </w:tc>
        <w:tc>
          <w:tcPr>
            <w:tcW w:w="2459" w:type="dxa"/>
            <w:noWrap/>
            <w:hideMark/>
          </w:tcPr>
          <w:p w14:paraId="4084FA1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9</w:t>
            </w:r>
          </w:p>
        </w:tc>
      </w:tr>
      <w:tr w:rsidR="001D0B6F" w:rsidRPr="001D0B6F" w14:paraId="43DBCD5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BBF872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10 (wijziging)</w:t>
            </w:r>
          </w:p>
        </w:tc>
        <w:tc>
          <w:tcPr>
            <w:tcW w:w="4252" w:type="dxa"/>
            <w:hideMark/>
          </w:tcPr>
          <w:p w14:paraId="1DB1944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Overdracht van bevoegdheden</w:t>
            </w:r>
          </w:p>
        </w:tc>
        <w:tc>
          <w:tcPr>
            <w:tcW w:w="2459" w:type="dxa"/>
            <w:noWrap/>
            <w:hideMark/>
          </w:tcPr>
          <w:p w14:paraId="409233D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10</w:t>
            </w:r>
          </w:p>
        </w:tc>
      </w:tr>
      <w:tr w:rsidR="001D0B6F" w:rsidRPr="001D0B6F" w14:paraId="4191993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260932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11 (wijziging)</w:t>
            </w:r>
          </w:p>
        </w:tc>
        <w:tc>
          <w:tcPr>
            <w:tcW w:w="4252" w:type="dxa"/>
            <w:hideMark/>
          </w:tcPr>
          <w:p w14:paraId="2DFB6E7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Overgangsrecht</w:t>
            </w:r>
          </w:p>
        </w:tc>
        <w:tc>
          <w:tcPr>
            <w:tcW w:w="2459" w:type="dxa"/>
            <w:noWrap/>
            <w:hideMark/>
          </w:tcPr>
          <w:p w14:paraId="21C9461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11</w:t>
            </w:r>
          </w:p>
        </w:tc>
      </w:tr>
      <w:tr w:rsidR="001D0B6F" w:rsidRPr="001D0B6F" w14:paraId="63FB994D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9AEF4A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12 (wijziging)</w:t>
            </w:r>
          </w:p>
        </w:tc>
        <w:tc>
          <w:tcPr>
            <w:tcW w:w="4252" w:type="dxa"/>
            <w:hideMark/>
          </w:tcPr>
          <w:p w14:paraId="17EC43D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Inwerkingtreding</w:t>
            </w:r>
          </w:p>
        </w:tc>
        <w:tc>
          <w:tcPr>
            <w:tcW w:w="2459" w:type="dxa"/>
            <w:noWrap/>
            <w:hideMark/>
          </w:tcPr>
          <w:p w14:paraId="5DF3908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12</w:t>
            </w:r>
          </w:p>
        </w:tc>
      </w:tr>
      <w:tr w:rsidR="001D0B6F" w:rsidRPr="001D0B6F" w14:paraId="322BD3B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635032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13 (wijziging)</w:t>
            </w:r>
          </w:p>
        </w:tc>
        <w:tc>
          <w:tcPr>
            <w:tcW w:w="4252" w:type="dxa"/>
            <w:hideMark/>
          </w:tcPr>
          <w:p w14:paraId="7AC6C36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Citeertitel</w:t>
            </w:r>
          </w:p>
        </w:tc>
        <w:tc>
          <w:tcPr>
            <w:tcW w:w="2459" w:type="dxa"/>
            <w:noWrap/>
            <w:hideMark/>
          </w:tcPr>
          <w:p w14:paraId="36428D1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13</w:t>
            </w:r>
          </w:p>
        </w:tc>
      </w:tr>
      <w:tr w:rsidR="001D0B6F" w:rsidRPr="001D0B6F" w14:paraId="2A24D53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66619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4252" w:type="dxa"/>
            <w:hideMark/>
          </w:tcPr>
          <w:p w14:paraId="25E5888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71B43A1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</w:tr>
      <w:tr w:rsidR="001D0B6F" w:rsidRPr="001D0B6F" w14:paraId="4FC6C53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214E25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Tarieventabel</w:t>
            </w:r>
          </w:p>
        </w:tc>
        <w:tc>
          <w:tcPr>
            <w:tcW w:w="4252" w:type="dxa"/>
            <w:hideMark/>
          </w:tcPr>
          <w:p w14:paraId="563B2BD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370ED9D0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Tarieventabel</w:t>
            </w:r>
          </w:p>
        </w:tc>
      </w:tr>
      <w:tr w:rsidR="001D0B6F" w:rsidRPr="001D0B6F" w14:paraId="181DF85D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787F7B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</w:t>
            </w:r>
          </w:p>
        </w:tc>
        <w:tc>
          <w:tcPr>
            <w:tcW w:w="4252" w:type="dxa"/>
            <w:hideMark/>
          </w:tcPr>
          <w:p w14:paraId="563603B0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ALGEMENE DIENSTVERLENING</w:t>
            </w:r>
          </w:p>
        </w:tc>
        <w:tc>
          <w:tcPr>
            <w:tcW w:w="2459" w:type="dxa"/>
            <w:noWrap/>
            <w:hideMark/>
          </w:tcPr>
          <w:p w14:paraId="71384E3A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Titel 1</w:t>
            </w:r>
          </w:p>
        </w:tc>
      </w:tr>
      <w:tr w:rsidR="001D0B6F" w:rsidRPr="001D0B6F" w14:paraId="5A7DFE6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0CDD3D6" w14:textId="5B868C56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</w:t>
            </w:r>
            <w:r w:rsidR="006012E8">
              <w:rPr>
                <w:b/>
                <w:bCs/>
                <w:sz w:val="20"/>
              </w:rPr>
              <w:t>.1</w:t>
            </w:r>
          </w:p>
        </w:tc>
        <w:tc>
          <w:tcPr>
            <w:tcW w:w="4252" w:type="dxa"/>
            <w:hideMark/>
          </w:tcPr>
          <w:p w14:paraId="0344A09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Burgerlijke stand</w:t>
            </w:r>
          </w:p>
        </w:tc>
        <w:tc>
          <w:tcPr>
            <w:tcW w:w="2459" w:type="dxa"/>
            <w:noWrap/>
            <w:hideMark/>
          </w:tcPr>
          <w:p w14:paraId="7AD1B79D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</w:t>
            </w:r>
          </w:p>
        </w:tc>
      </w:tr>
      <w:tr w:rsidR="001D0B6F" w:rsidRPr="001D0B6F" w14:paraId="7800442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E962D8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</w:t>
            </w:r>
          </w:p>
        </w:tc>
        <w:tc>
          <w:tcPr>
            <w:tcW w:w="4252" w:type="dxa"/>
            <w:hideMark/>
          </w:tcPr>
          <w:p w14:paraId="525C978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Huwelijksvoltrekking of registratie partnerschap</w:t>
            </w:r>
          </w:p>
        </w:tc>
        <w:tc>
          <w:tcPr>
            <w:tcW w:w="2459" w:type="dxa"/>
            <w:noWrap/>
            <w:hideMark/>
          </w:tcPr>
          <w:p w14:paraId="452D5AC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1.1.1</w:t>
            </w:r>
          </w:p>
        </w:tc>
      </w:tr>
      <w:tr w:rsidR="001D0B6F" w:rsidRPr="001D0B6F" w14:paraId="3603534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D429CE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</w:t>
            </w:r>
          </w:p>
        </w:tc>
        <w:tc>
          <w:tcPr>
            <w:tcW w:w="4252" w:type="dxa"/>
            <w:hideMark/>
          </w:tcPr>
          <w:p w14:paraId="3F8A079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Omzetten geregistreerd partnerschap in huwelijk</w:t>
            </w:r>
          </w:p>
        </w:tc>
        <w:tc>
          <w:tcPr>
            <w:tcW w:w="2459" w:type="dxa"/>
            <w:noWrap/>
            <w:hideMark/>
          </w:tcPr>
          <w:p w14:paraId="2D51CBC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1.1.2</w:t>
            </w:r>
          </w:p>
        </w:tc>
      </w:tr>
      <w:tr w:rsidR="001D0B6F" w:rsidRPr="001D0B6F" w14:paraId="02ADEC1E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389FB22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</w:t>
            </w:r>
          </w:p>
        </w:tc>
        <w:tc>
          <w:tcPr>
            <w:tcW w:w="4252" w:type="dxa"/>
            <w:hideMark/>
          </w:tcPr>
          <w:p w14:paraId="61823B5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Huwelijksvoltrekking of registratie partnerschap in bijzonder huis</w:t>
            </w:r>
          </w:p>
        </w:tc>
        <w:tc>
          <w:tcPr>
            <w:tcW w:w="2459" w:type="dxa"/>
            <w:noWrap/>
            <w:hideMark/>
          </w:tcPr>
          <w:p w14:paraId="5C2B42C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1.1.3</w:t>
            </w:r>
          </w:p>
        </w:tc>
      </w:tr>
      <w:tr w:rsidR="001D0B6F" w:rsidRPr="001D0B6F" w14:paraId="6574D965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6547FF3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1.4</w:t>
            </w:r>
          </w:p>
        </w:tc>
        <w:tc>
          <w:tcPr>
            <w:tcW w:w="4252" w:type="dxa"/>
            <w:hideMark/>
          </w:tcPr>
          <w:p w14:paraId="16176D7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Omzetten geregistreerd partnerschap in huwelijk in bijzonder huis</w:t>
            </w:r>
          </w:p>
        </w:tc>
        <w:tc>
          <w:tcPr>
            <w:tcW w:w="2459" w:type="dxa"/>
            <w:noWrap/>
            <w:hideMark/>
          </w:tcPr>
          <w:p w14:paraId="1BCEBEA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1.1.4</w:t>
            </w:r>
          </w:p>
        </w:tc>
      </w:tr>
      <w:tr w:rsidR="001D0B6F" w:rsidRPr="001D0B6F" w14:paraId="36CF9355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4EC4D18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1.5</w:t>
            </w:r>
          </w:p>
        </w:tc>
        <w:tc>
          <w:tcPr>
            <w:tcW w:w="4252" w:type="dxa"/>
            <w:hideMark/>
          </w:tcPr>
          <w:p w14:paraId="6FA7201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Aanwijzing buitengewoon ambtenaar van de burgerlijke stand voor één dag</w:t>
            </w:r>
          </w:p>
        </w:tc>
        <w:tc>
          <w:tcPr>
            <w:tcW w:w="2459" w:type="dxa"/>
            <w:noWrap/>
            <w:hideMark/>
          </w:tcPr>
          <w:p w14:paraId="798678A7" w14:textId="3EE7D179" w:rsidR="001D0B6F" w:rsidRPr="001D0B6F" w:rsidRDefault="00231C65">
            <w:pPr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</w:tr>
      <w:tr w:rsidR="001D0B6F" w:rsidRPr="001D0B6F" w14:paraId="22AB7D2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453F6A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1.6</w:t>
            </w:r>
          </w:p>
        </w:tc>
        <w:tc>
          <w:tcPr>
            <w:tcW w:w="4252" w:type="dxa"/>
            <w:hideMark/>
          </w:tcPr>
          <w:p w14:paraId="342B19A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Beschikbaar stellen getuige door gemeente</w:t>
            </w:r>
          </w:p>
        </w:tc>
        <w:tc>
          <w:tcPr>
            <w:tcW w:w="2459" w:type="dxa"/>
            <w:noWrap/>
            <w:hideMark/>
          </w:tcPr>
          <w:p w14:paraId="7484B89E" w14:textId="5E5BE4E6" w:rsidR="001D0B6F" w:rsidRPr="001D0B6F" w:rsidRDefault="00231C65">
            <w:pPr>
              <w:rPr>
                <w:sz w:val="20"/>
              </w:rPr>
            </w:pPr>
            <w:r>
              <w:rPr>
                <w:sz w:val="20"/>
              </w:rPr>
              <w:t>1.1.7</w:t>
            </w:r>
          </w:p>
        </w:tc>
      </w:tr>
      <w:tr w:rsidR="001D0B6F" w:rsidRPr="001D0B6F" w14:paraId="7AF6E72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7EC656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1.7</w:t>
            </w:r>
          </w:p>
        </w:tc>
        <w:tc>
          <w:tcPr>
            <w:tcW w:w="4252" w:type="dxa"/>
            <w:hideMark/>
          </w:tcPr>
          <w:p w14:paraId="32FA26E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Annuleren of wijzigen datum</w:t>
            </w:r>
          </w:p>
        </w:tc>
        <w:tc>
          <w:tcPr>
            <w:tcW w:w="2459" w:type="dxa"/>
            <w:noWrap/>
            <w:hideMark/>
          </w:tcPr>
          <w:p w14:paraId="41B2947A" w14:textId="06693283" w:rsidR="001D0B6F" w:rsidRPr="001D0B6F" w:rsidRDefault="00231C65">
            <w:pPr>
              <w:rPr>
                <w:sz w:val="20"/>
              </w:rPr>
            </w:pPr>
            <w:r>
              <w:rPr>
                <w:sz w:val="20"/>
              </w:rPr>
              <w:t>1.1.8</w:t>
            </w:r>
          </w:p>
        </w:tc>
      </w:tr>
      <w:tr w:rsidR="001D0B6F" w:rsidRPr="001D0B6F" w14:paraId="5094EEB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D0DE2E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1.8</w:t>
            </w:r>
          </w:p>
        </w:tc>
        <w:tc>
          <w:tcPr>
            <w:tcW w:w="4252" w:type="dxa"/>
            <w:hideMark/>
          </w:tcPr>
          <w:p w14:paraId="48C5E8B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Trouwboekje of partnerschapsboekje</w:t>
            </w:r>
          </w:p>
        </w:tc>
        <w:tc>
          <w:tcPr>
            <w:tcW w:w="2459" w:type="dxa"/>
            <w:noWrap/>
            <w:hideMark/>
          </w:tcPr>
          <w:p w14:paraId="6B7DB4F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1.1.5</w:t>
            </w:r>
          </w:p>
        </w:tc>
      </w:tr>
      <w:tr w:rsidR="001D0B6F" w:rsidRPr="001D0B6F" w14:paraId="17962AC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C9744F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1.2</w:t>
            </w:r>
          </w:p>
        </w:tc>
        <w:tc>
          <w:tcPr>
            <w:tcW w:w="4252" w:type="dxa"/>
            <w:hideMark/>
          </w:tcPr>
          <w:p w14:paraId="523E7B92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Reisdocumenten en Nederlandse identiteitskaart</w:t>
            </w:r>
          </w:p>
        </w:tc>
        <w:tc>
          <w:tcPr>
            <w:tcW w:w="2459" w:type="dxa"/>
            <w:noWrap/>
            <w:hideMark/>
          </w:tcPr>
          <w:p w14:paraId="42176BFA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2</w:t>
            </w:r>
          </w:p>
        </w:tc>
      </w:tr>
      <w:tr w:rsidR="001D0B6F" w:rsidRPr="001D0B6F" w14:paraId="41E787B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6F4607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1.9</w:t>
            </w:r>
          </w:p>
        </w:tc>
        <w:tc>
          <w:tcPr>
            <w:tcW w:w="4252" w:type="dxa"/>
            <w:hideMark/>
          </w:tcPr>
          <w:p w14:paraId="1825DAA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Paspoorten of andere reisdocumenten</w:t>
            </w:r>
          </w:p>
        </w:tc>
        <w:tc>
          <w:tcPr>
            <w:tcW w:w="2459" w:type="dxa"/>
            <w:noWrap/>
            <w:hideMark/>
          </w:tcPr>
          <w:p w14:paraId="7F42D4B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1.2.1; 1.2.2; 1.2.3; 1.2.4</w:t>
            </w:r>
          </w:p>
        </w:tc>
      </w:tr>
      <w:tr w:rsidR="001D0B6F" w:rsidRPr="001D0B6F" w14:paraId="5B789D4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A4D33B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1.10</w:t>
            </w:r>
          </w:p>
        </w:tc>
        <w:tc>
          <w:tcPr>
            <w:tcW w:w="4252" w:type="dxa"/>
            <w:hideMark/>
          </w:tcPr>
          <w:p w14:paraId="2EC4F57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Nederlandse identiteitskaart</w:t>
            </w:r>
          </w:p>
        </w:tc>
        <w:tc>
          <w:tcPr>
            <w:tcW w:w="2459" w:type="dxa"/>
            <w:noWrap/>
            <w:hideMark/>
          </w:tcPr>
          <w:p w14:paraId="5509290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1.2.5</w:t>
            </w:r>
          </w:p>
        </w:tc>
      </w:tr>
      <w:tr w:rsidR="001D0B6F" w:rsidRPr="001D0B6F" w14:paraId="530A384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D35B60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lastRenderedPageBreak/>
              <w:t>Artikel 1.11</w:t>
            </w:r>
          </w:p>
        </w:tc>
        <w:tc>
          <w:tcPr>
            <w:tcW w:w="4252" w:type="dxa"/>
            <w:hideMark/>
          </w:tcPr>
          <w:p w14:paraId="50952E9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Modaliteiten</w:t>
            </w:r>
          </w:p>
        </w:tc>
        <w:tc>
          <w:tcPr>
            <w:tcW w:w="2459" w:type="dxa"/>
            <w:noWrap/>
            <w:hideMark/>
          </w:tcPr>
          <w:p w14:paraId="06284C7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1.2.6; 1.2.7</w:t>
            </w:r>
          </w:p>
        </w:tc>
      </w:tr>
      <w:tr w:rsidR="001D0B6F" w:rsidRPr="001D0B6F" w14:paraId="2B7CACC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A1D43A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1.3</w:t>
            </w:r>
          </w:p>
        </w:tc>
        <w:tc>
          <w:tcPr>
            <w:tcW w:w="4252" w:type="dxa"/>
            <w:hideMark/>
          </w:tcPr>
          <w:p w14:paraId="5FB9F57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Rijbewijzen</w:t>
            </w:r>
          </w:p>
        </w:tc>
        <w:tc>
          <w:tcPr>
            <w:tcW w:w="2459" w:type="dxa"/>
            <w:noWrap/>
            <w:hideMark/>
          </w:tcPr>
          <w:p w14:paraId="7C0A200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3</w:t>
            </w:r>
          </w:p>
        </w:tc>
      </w:tr>
      <w:tr w:rsidR="001D0B6F" w:rsidRPr="001D0B6F" w14:paraId="3B07DB7D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8FD132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1.12</w:t>
            </w:r>
          </w:p>
        </w:tc>
        <w:tc>
          <w:tcPr>
            <w:tcW w:w="4252" w:type="dxa"/>
            <w:hideMark/>
          </w:tcPr>
          <w:p w14:paraId="4FD4963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Rijbewijzen</w:t>
            </w:r>
          </w:p>
        </w:tc>
        <w:tc>
          <w:tcPr>
            <w:tcW w:w="2459" w:type="dxa"/>
            <w:noWrap/>
            <w:hideMark/>
          </w:tcPr>
          <w:p w14:paraId="2994582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1.3.1</w:t>
            </w:r>
          </w:p>
        </w:tc>
      </w:tr>
      <w:tr w:rsidR="001D0B6F" w:rsidRPr="001D0B6F" w14:paraId="7FF1D3B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77C312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1.13</w:t>
            </w:r>
          </w:p>
        </w:tc>
        <w:tc>
          <w:tcPr>
            <w:tcW w:w="4252" w:type="dxa"/>
            <w:hideMark/>
          </w:tcPr>
          <w:p w14:paraId="3275E6A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Modaliteiten</w:t>
            </w:r>
          </w:p>
        </w:tc>
        <w:tc>
          <w:tcPr>
            <w:tcW w:w="2459" w:type="dxa"/>
            <w:noWrap/>
            <w:hideMark/>
          </w:tcPr>
          <w:p w14:paraId="701F685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1.3.2; 1.3.3; 1.3.4</w:t>
            </w:r>
          </w:p>
        </w:tc>
      </w:tr>
      <w:tr w:rsidR="001D0B6F" w:rsidRPr="001D0B6F" w14:paraId="73205F43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7B545A6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1.4</w:t>
            </w:r>
          </w:p>
        </w:tc>
        <w:tc>
          <w:tcPr>
            <w:tcW w:w="4252" w:type="dxa"/>
            <w:hideMark/>
          </w:tcPr>
          <w:p w14:paraId="6E1D783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Verstrekkingen in het kader van de basisregistratie persoonsgegevens</w:t>
            </w:r>
          </w:p>
        </w:tc>
        <w:tc>
          <w:tcPr>
            <w:tcW w:w="2459" w:type="dxa"/>
            <w:noWrap/>
            <w:hideMark/>
          </w:tcPr>
          <w:p w14:paraId="7B9A8D0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4</w:t>
            </w:r>
          </w:p>
        </w:tc>
      </w:tr>
      <w:tr w:rsidR="001D0B6F" w:rsidRPr="001D0B6F" w14:paraId="4DE507B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BF38FF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1.14</w:t>
            </w:r>
          </w:p>
        </w:tc>
        <w:tc>
          <w:tcPr>
            <w:tcW w:w="4252" w:type="dxa"/>
            <w:hideMark/>
          </w:tcPr>
          <w:p w14:paraId="09E5DB1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Definities</w:t>
            </w:r>
          </w:p>
        </w:tc>
        <w:tc>
          <w:tcPr>
            <w:tcW w:w="2459" w:type="dxa"/>
            <w:noWrap/>
            <w:hideMark/>
          </w:tcPr>
          <w:p w14:paraId="52136A6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1.4.1; 1.4.3</w:t>
            </w:r>
          </w:p>
        </w:tc>
      </w:tr>
      <w:tr w:rsidR="001D0B6F" w:rsidRPr="001D0B6F" w14:paraId="53230C80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6665063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1.15</w:t>
            </w:r>
          </w:p>
        </w:tc>
        <w:tc>
          <w:tcPr>
            <w:tcW w:w="4252" w:type="dxa"/>
            <w:hideMark/>
          </w:tcPr>
          <w:p w14:paraId="4CAB4710" w14:textId="77777777" w:rsidR="001D0B6F" w:rsidRPr="001D0B6F" w:rsidRDefault="001D0B6F">
            <w:pPr>
              <w:rPr>
                <w:sz w:val="20"/>
              </w:rPr>
            </w:pPr>
            <w:bookmarkStart w:id="0" w:name="_Hlk92210956"/>
            <w:r w:rsidRPr="001D0B6F">
              <w:rPr>
                <w:sz w:val="20"/>
              </w:rPr>
              <w:t>Verstrekking van gegevens uit de basisregistratie personen</w:t>
            </w:r>
            <w:bookmarkEnd w:id="0"/>
          </w:p>
        </w:tc>
        <w:tc>
          <w:tcPr>
            <w:tcW w:w="2459" w:type="dxa"/>
            <w:noWrap/>
            <w:hideMark/>
          </w:tcPr>
          <w:p w14:paraId="61D212A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1.4.2</w:t>
            </w:r>
          </w:p>
        </w:tc>
      </w:tr>
      <w:tr w:rsidR="001D0B6F" w:rsidRPr="001D0B6F" w14:paraId="13E2839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2A377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1.16</w:t>
            </w:r>
          </w:p>
        </w:tc>
        <w:tc>
          <w:tcPr>
            <w:tcW w:w="4252" w:type="dxa"/>
            <w:hideMark/>
          </w:tcPr>
          <w:p w14:paraId="54246E8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Verstrekking van aangehaakte gegevens</w:t>
            </w:r>
          </w:p>
        </w:tc>
        <w:tc>
          <w:tcPr>
            <w:tcW w:w="2459" w:type="dxa"/>
            <w:noWrap/>
            <w:hideMark/>
          </w:tcPr>
          <w:p w14:paraId="14B2368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1.4.4</w:t>
            </w:r>
          </w:p>
        </w:tc>
      </w:tr>
      <w:tr w:rsidR="001D0B6F" w:rsidRPr="001D0B6F" w14:paraId="39342D1D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3DF8B6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1.17</w:t>
            </w:r>
          </w:p>
        </w:tc>
        <w:tc>
          <w:tcPr>
            <w:tcW w:w="4252" w:type="dxa"/>
            <w:hideMark/>
          </w:tcPr>
          <w:p w14:paraId="61F2D94F" w14:textId="50F3CA65" w:rsidR="001D0B6F" w:rsidRPr="001D0B6F" w:rsidRDefault="00822331">
            <w:pPr>
              <w:rPr>
                <w:sz w:val="20"/>
              </w:rPr>
            </w:pPr>
            <w:r>
              <w:rPr>
                <w:sz w:val="20"/>
              </w:rPr>
              <w:t>Schriftelijke</w:t>
            </w:r>
            <w:r w:rsidR="001D0B6F" w:rsidRPr="001D0B6F">
              <w:rPr>
                <w:sz w:val="20"/>
              </w:rPr>
              <w:t xml:space="preserve"> verstrekking</w:t>
            </w:r>
          </w:p>
        </w:tc>
        <w:tc>
          <w:tcPr>
            <w:tcW w:w="2459" w:type="dxa"/>
            <w:noWrap/>
            <w:hideMark/>
          </w:tcPr>
          <w:p w14:paraId="3C879A3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1.4.5</w:t>
            </w:r>
          </w:p>
        </w:tc>
      </w:tr>
      <w:tr w:rsidR="001D0B6F" w:rsidRPr="001D0B6F" w14:paraId="48F0100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1B3720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1.18</w:t>
            </w:r>
          </w:p>
        </w:tc>
        <w:tc>
          <w:tcPr>
            <w:tcW w:w="4252" w:type="dxa"/>
            <w:hideMark/>
          </w:tcPr>
          <w:p w14:paraId="7C2B1F41" w14:textId="6F194DD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Op </w:t>
            </w:r>
            <w:r w:rsidR="00822331">
              <w:rPr>
                <w:sz w:val="20"/>
              </w:rPr>
              <w:t>aanvraag</w:t>
            </w:r>
            <w:r w:rsidRPr="001D0B6F">
              <w:rPr>
                <w:sz w:val="20"/>
              </w:rPr>
              <w:t xml:space="preserve"> doornemen basisregistratie personen</w:t>
            </w:r>
          </w:p>
        </w:tc>
        <w:tc>
          <w:tcPr>
            <w:tcW w:w="2459" w:type="dxa"/>
            <w:noWrap/>
            <w:hideMark/>
          </w:tcPr>
          <w:p w14:paraId="1D5B0C3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1.4.6</w:t>
            </w:r>
          </w:p>
        </w:tc>
      </w:tr>
      <w:tr w:rsidR="001D0B6F" w:rsidRPr="001D0B6F" w14:paraId="019BC3A5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CA33D3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1.5</w:t>
            </w:r>
          </w:p>
        </w:tc>
        <w:tc>
          <w:tcPr>
            <w:tcW w:w="4252" w:type="dxa"/>
            <w:hideMark/>
          </w:tcPr>
          <w:p w14:paraId="5D709064" w14:textId="77777777" w:rsidR="001D0B6F" w:rsidRPr="001D0B6F" w:rsidRDefault="001D0B6F">
            <w:pPr>
              <w:rPr>
                <w:b/>
                <w:bCs/>
                <w:sz w:val="20"/>
              </w:rPr>
            </w:pPr>
            <w:proofErr w:type="spellStart"/>
            <w:r w:rsidRPr="001D0B6F">
              <w:rPr>
                <w:b/>
                <w:bCs/>
                <w:sz w:val="20"/>
              </w:rPr>
              <w:t>Bestuursstukken</w:t>
            </w:r>
            <w:proofErr w:type="spellEnd"/>
          </w:p>
        </w:tc>
        <w:tc>
          <w:tcPr>
            <w:tcW w:w="2459" w:type="dxa"/>
            <w:noWrap/>
            <w:hideMark/>
          </w:tcPr>
          <w:p w14:paraId="4260409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7</w:t>
            </w:r>
          </w:p>
        </w:tc>
      </w:tr>
      <w:tr w:rsidR="001D0B6F" w:rsidRPr="001D0B6F" w14:paraId="1F5AED0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FAD470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1.19</w:t>
            </w:r>
          </w:p>
        </w:tc>
        <w:tc>
          <w:tcPr>
            <w:tcW w:w="4252" w:type="dxa"/>
            <w:hideMark/>
          </w:tcPr>
          <w:p w14:paraId="458B2A0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Afschriften van </w:t>
            </w:r>
            <w:proofErr w:type="spellStart"/>
            <w:r w:rsidRPr="001D0B6F">
              <w:rPr>
                <w:sz w:val="20"/>
              </w:rPr>
              <w:t>bestuursstukken</w:t>
            </w:r>
            <w:proofErr w:type="spellEnd"/>
          </w:p>
        </w:tc>
        <w:tc>
          <w:tcPr>
            <w:tcW w:w="2459" w:type="dxa"/>
            <w:noWrap/>
            <w:hideMark/>
          </w:tcPr>
          <w:p w14:paraId="06D7C98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1.7.1.1; 1.7.2.1; 1.7.3.1; 1.7.4.1; 1.7.5</w:t>
            </w:r>
          </w:p>
        </w:tc>
      </w:tr>
      <w:tr w:rsidR="001D0B6F" w:rsidRPr="001D0B6F" w14:paraId="3C0C2FE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E42F23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1.20</w:t>
            </w:r>
          </w:p>
        </w:tc>
        <w:tc>
          <w:tcPr>
            <w:tcW w:w="4252" w:type="dxa"/>
            <w:hideMark/>
          </w:tcPr>
          <w:p w14:paraId="6953F4C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Abonnement op </w:t>
            </w:r>
            <w:proofErr w:type="spellStart"/>
            <w:r w:rsidRPr="001D0B6F">
              <w:rPr>
                <w:sz w:val="20"/>
              </w:rPr>
              <w:t>bestuursstukken</w:t>
            </w:r>
            <w:proofErr w:type="spellEnd"/>
          </w:p>
        </w:tc>
        <w:tc>
          <w:tcPr>
            <w:tcW w:w="2459" w:type="dxa"/>
            <w:noWrap/>
            <w:hideMark/>
          </w:tcPr>
          <w:p w14:paraId="54E3A3B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1.7.2.2; 1.7.3.2; 1.7.4.2</w:t>
            </w:r>
          </w:p>
        </w:tc>
      </w:tr>
      <w:tr w:rsidR="001D0B6F" w:rsidRPr="001D0B6F" w14:paraId="712D907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A972A0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1.6</w:t>
            </w:r>
          </w:p>
        </w:tc>
        <w:tc>
          <w:tcPr>
            <w:tcW w:w="4252" w:type="dxa"/>
            <w:hideMark/>
          </w:tcPr>
          <w:p w14:paraId="5435333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Vastgoedinformatie</w:t>
            </w:r>
          </w:p>
        </w:tc>
        <w:tc>
          <w:tcPr>
            <w:tcW w:w="2459" w:type="dxa"/>
            <w:noWrap/>
            <w:hideMark/>
          </w:tcPr>
          <w:p w14:paraId="17FA1CBF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8</w:t>
            </w:r>
          </w:p>
        </w:tc>
      </w:tr>
      <w:tr w:rsidR="001D0B6F" w:rsidRPr="001D0B6F" w14:paraId="5A92C9A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C0C379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1.21</w:t>
            </w:r>
          </w:p>
        </w:tc>
        <w:tc>
          <w:tcPr>
            <w:tcW w:w="4252" w:type="dxa"/>
            <w:hideMark/>
          </w:tcPr>
          <w:p w14:paraId="7BBC85C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Plan- of kaartinformatie</w:t>
            </w:r>
          </w:p>
        </w:tc>
        <w:tc>
          <w:tcPr>
            <w:tcW w:w="2459" w:type="dxa"/>
            <w:noWrap/>
            <w:hideMark/>
          </w:tcPr>
          <w:p w14:paraId="0A64DD8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1.8.1</w:t>
            </w:r>
          </w:p>
        </w:tc>
      </w:tr>
      <w:tr w:rsidR="001D0B6F" w:rsidRPr="001D0B6F" w14:paraId="03E9D25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C4FB89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1.22</w:t>
            </w:r>
          </w:p>
        </w:tc>
        <w:tc>
          <w:tcPr>
            <w:tcW w:w="4252" w:type="dxa"/>
            <w:hideMark/>
          </w:tcPr>
          <w:p w14:paraId="2968F19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Informatie uit registers</w:t>
            </w:r>
          </w:p>
        </w:tc>
        <w:tc>
          <w:tcPr>
            <w:tcW w:w="2459" w:type="dxa"/>
            <w:noWrap/>
            <w:hideMark/>
          </w:tcPr>
          <w:p w14:paraId="3A08EFF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1.8.2</w:t>
            </w:r>
          </w:p>
        </w:tc>
      </w:tr>
      <w:tr w:rsidR="001D0B6F" w:rsidRPr="001D0B6F" w14:paraId="7FB9F37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C36E24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1.23</w:t>
            </w:r>
          </w:p>
        </w:tc>
        <w:tc>
          <w:tcPr>
            <w:tcW w:w="4252" w:type="dxa"/>
            <w:hideMark/>
          </w:tcPr>
          <w:p w14:paraId="209421C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Informatie uit adressenbestanden</w:t>
            </w:r>
          </w:p>
        </w:tc>
        <w:tc>
          <w:tcPr>
            <w:tcW w:w="2459" w:type="dxa"/>
            <w:noWrap/>
            <w:hideMark/>
          </w:tcPr>
          <w:p w14:paraId="6DE1850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1.8.3</w:t>
            </w:r>
          </w:p>
        </w:tc>
      </w:tr>
      <w:tr w:rsidR="001D0B6F" w:rsidRPr="001D0B6F" w14:paraId="27A54DF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BBD77B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1.7</w:t>
            </w:r>
          </w:p>
        </w:tc>
        <w:tc>
          <w:tcPr>
            <w:tcW w:w="4252" w:type="dxa"/>
            <w:hideMark/>
          </w:tcPr>
          <w:p w14:paraId="4EA77C54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Overige publiekszaken</w:t>
            </w:r>
          </w:p>
        </w:tc>
        <w:tc>
          <w:tcPr>
            <w:tcW w:w="2459" w:type="dxa"/>
            <w:noWrap/>
            <w:hideMark/>
          </w:tcPr>
          <w:p w14:paraId="0A59873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4C4CCEA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BAD597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1.24</w:t>
            </w:r>
          </w:p>
        </w:tc>
        <w:tc>
          <w:tcPr>
            <w:tcW w:w="4252" w:type="dxa"/>
            <w:hideMark/>
          </w:tcPr>
          <w:p w14:paraId="144E2EC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Gemeentegarantie</w:t>
            </w:r>
          </w:p>
        </w:tc>
        <w:tc>
          <w:tcPr>
            <w:tcW w:w="2459" w:type="dxa"/>
            <w:noWrap/>
            <w:hideMark/>
          </w:tcPr>
          <w:p w14:paraId="16656E7F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13</w:t>
            </w:r>
          </w:p>
        </w:tc>
      </w:tr>
      <w:tr w:rsidR="001D0B6F" w:rsidRPr="001D0B6F" w14:paraId="0C4DE60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9A1F38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1.25</w:t>
            </w:r>
          </w:p>
        </w:tc>
        <w:tc>
          <w:tcPr>
            <w:tcW w:w="4252" w:type="dxa"/>
            <w:hideMark/>
          </w:tcPr>
          <w:p w14:paraId="150867B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Overige publiekszaken</w:t>
            </w:r>
          </w:p>
        </w:tc>
        <w:tc>
          <w:tcPr>
            <w:tcW w:w="2459" w:type="dxa"/>
            <w:noWrap/>
            <w:hideMark/>
          </w:tcPr>
          <w:p w14:paraId="7E7FEA5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9</w:t>
            </w:r>
          </w:p>
        </w:tc>
      </w:tr>
      <w:tr w:rsidR="001D0B6F" w:rsidRPr="001D0B6F" w14:paraId="52D089E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37F172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1.8</w:t>
            </w:r>
          </w:p>
        </w:tc>
        <w:tc>
          <w:tcPr>
            <w:tcW w:w="4252" w:type="dxa"/>
            <w:hideMark/>
          </w:tcPr>
          <w:p w14:paraId="5DA70C60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Gemeentearchief</w:t>
            </w:r>
          </w:p>
        </w:tc>
        <w:tc>
          <w:tcPr>
            <w:tcW w:w="2459" w:type="dxa"/>
            <w:noWrap/>
            <w:hideMark/>
          </w:tcPr>
          <w:p w14:paraId="6C92B25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10</w:t>
            </w:r>
          </w:p>
        </w:tc>
      </w:tr>
      <w:tr w:rsidR="001D0B6F" w:rsidRPr="001D0B6F" w14:paraId="05391C6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548062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1.26</w:t>
            </w:r>
          </w:p>
        </w:tc>
        <w:tc>
          <w:tcPr>
            <w:tcW w:w="4252" w:type="dxa"/>
            <w:hideMark/>
          </w:tcPr>
          <w:p w14:paraId="5721548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Naspeuringen in gemeentearchief</w:t>
            </w:r>
          </w:p>
        </w:tc>
        <w:tc>
          <w:tcPr>
            <w:tcW w:w="2459" w:type="dxa"/>
            <w:noWrap/>
            <w:hideMark/>
          </w:tcPr>
          <w:p w14:paraId="34B4554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1.10.1</w:t>
            </w:r>
          </w:p>
        </w:tc>
      </w:tr>
      <w:tr w:rsidR="001D0B6F" w:rsidRPr="001D0B6F" w14:paraId="7C25786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B0456F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1.27</w:t>
            </w:r>
          </w:p>
        </w:tc>
        <w:tc>
          <w:tcPr>
            <w:tcW w:w="4252" w:type="dxa"/>
            <w:hideMark/>
          </w:tcPr>
          <w:p w14:paraId="7088311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Afschrift of uittreksel uit gemeentearchief</w:t>
            </w:r>
          </w:p>
        </w:tc>
        <w:tc>
          <w:tcPr>
            <w:tcW w:w="2459" w:type="dxa"/>
            <w:noWrap/>
            <w:hideMark/>
          </w:tcPr>
          <w:p w14:paraId="33D1368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1.10.2; 1.10.3</w:t>
            </w:r>
          </w:p>
        </w:tc>
      </w:tr>
      <w:tr w:rsidR="001D0B6F" w:rsidRPr="001D0B6F" w14:paraId="4DD0E72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48A3EA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1.28</w:t>
            </w:r>
          </w:p>
        </w:tc>
        <w:tc>
          <w:tcPr>
            <w:tcW w:w="4252" w:type="dxa"/>
            <w:hideMark/>
          </w:tcPr>
          <w:p w14:paraId="069237C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Uitlenen archiefbescheiden</w:t>
            </w:r>
          </w:p>
        </w:tc>
        <w:tc>
          <w:tcPr>
            <w:tcW w:w="2459" w:type="dxa"/>
            <w:noWrap/>
            <w:hideMark/>
          </w:tcPr>
          <w:p w14:paraId="3271AB9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1.10.4</w:t>
            </w:r>
          </w:p>
        </w:tc>
      </w:tr>
      <w:tr w:rsidR="001D0B6F" w:rsidRPr="001D0B6F" w14:paraId="1A5E4AB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2414D9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1.9</w:t>
            </w:r>
          </w:p>
        </w:tc>
        <w:tc>
          <w:tcPr>
            <w:tcW w:w="4252" w:type="dxa"/>
            <w:hideMark/>
          </w:tcPr>
          <w:p w14:paraId="7E4B569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Bijzondere wetten</w:t>
            </w:r>
          </w:p>
        </w:tc>
        <w:tc>
          <w:tcPr>
            <w:tcW w:w="2459" w:type="dxa"/>
            <w:noWrap/>
            <w:hideMark/>
          </w:tcPr>
          <w:p w14:paraId="2B453DB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5145771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E64F3C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1.29</w:t>
            </w:r>
          </w:p>
        </w:tc>
        <w:tc>
          <w:tcPr>
            <w:tcW w:w="4252" w:type="dxa"/>
            <w:hideMark/>
          </w:tcPr>
          <w:p w14:paraId="71E99E1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Huisvestingswet 2014</w:t>
            </w:r>
          </w:p>
        </w:tc>
        <w:tc>
          <w:tcPr>
            <w:tcW w:w="2459" w:type="dxa"/>
            <w:noWrap/>
            <w:hideMark/>
          </w:tcPr>
          <w:p w14:paraId="2A63C9E7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11</w:t>
            </w:r>
          </w:p>
        </w:tc>
      </w:tr>
      <w:tr w:rsidR="001D0B6F" w:rsidRPr="001D0B6F" w14:paraId="20C426E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0F579F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1.30</w:t>
            </w:r>
          </w:p>
        </w:tc>
        <w:tc>
          <w:tcPr>
            <w:tcW w:w="4252" w:type="dxa"/>
            <w:hideMark/>
          </w:tcPr>
          <w:p w14:paraId="14554B82" w14:textId="0CC36EBC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Leegstandwet</w:t>
            </w:r>
          </w:p>
        </w:tc>
        <w:tc>
          <w:tcPr>
            <w:tcW w:w="2459" w:type="dxa"/>
            <w:noWrap/>
            <w:hideMark/>
          </w:tcPr>
          <w:p w14:paraId="273E6C0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12</w:t>
            </w:r>
          </w:p>
        </w:tc>
      </w:tr>
      <w:tr w:rsidR="001D0B6F" w:rsidRPr="001D0B6F" w14:paraId="1645F4C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015799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1.31</w:t>
            </w:r>
          </w:p>
        </w:tc>
        <w:tc>
          <w:tcPr>
            <w:tcW w:w="4252" w:type="dxa"/>
            <w:hideMark/>
          </w:tcPr>
          <w:p w14:paraId="72E71BA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Wet op de kansspelen</w:t>
            </w:r>
          </w:p>
        </w:tc>
        <w:tc>
          <w:tcPr>
            <w:tcW w:w="2459" w:type="dxa"/>
            <w:noWrap/>
            <w:hideMark/>
          </w:tcPr>
          <w:p w14:paraId="271CC88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16</w:t>
            </w:r>
          </w:p>
        </w:tc>
      </w:tr>
      <w:tr w:rsidR="001D0B6F" w:rsidRPr="001D0B6F" w14:paraId="6C360AA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4CC5B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1.32</w:t>
            </w:r>
          </w:p>
        </w:tc>
        <w:tc>
          <w:tcPr>
            <w:tcW w:w="4252" w:type="dxa"/>
            <w:hideMark/>
          </w:tcPr>
          <w:p w14:paraId="7ED746C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Telecommunicatiewet</w:t>
            </w:r>
          </w:p>
        </w:tc>
        <w:tc>
          <w:tcPr>
            <w:tcW w:w="2459" w:type="dxa"/>
            <w:noWrap/>
            <w:hideMark/>
          </w:tcPr>
          <w:p w14:paraId="23C23348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17</w:t>
            </w:r>
          </w:p>
        </w:tc>
      </w:tr>
      <w:tr w:rsidR="001D0B6F" w:rsidRPr="001D0B6F" w14:paraId="385E462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042822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1.33</w:t>
            </w:r>
          </w:p>
        </w:tc>
        <w:tc>
          <w:tcPr>
            <w:tcW w:w="4252" w:type="dxa"/>
            <w:hideMark/>
          </w:tcPr>
          <w:p w14:paraId="4288E179" w14:textId="68FBD736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Wegenverkeerswetgeving</w:t>
            </w:r>
          </w:p>
        </w:tc>
        <w:tc>
          <w:tcPr>
            <w:tcW w:w="2459" w:type="dxa"/>
            <w:noWrap/>
            <w:hideMark/>
          </w:tcPr>
          <w:p w14:paraId="183EB2C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18</w:t>
            </w:r>
          </w:p>
        </w:tc>
      </w:tr>
      <w:tr w:rsidR="001D0B6F" w:rsidRPr="001D0B6F" w14:paraId="25D5F15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3B529C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1.10</w:t>
            </w:r>
          </w:p>
        </w:tc>
        <w:tc>
          <w:tcPr>
            <w:tcW w:w="4252" w:type="dxa"/>
            <w:hideMark/>
          </w:tcPr>
          <w:p w14:paraId="2811275D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Diversen</w:t>
            </w:r>
          </w:p>
        </w:tc>
        <w:tc>
          <w:tcPr>
            <w:tcW w:w="2459" w:type="dxa"/>
            <w:noWrap/>
            <w:hideMark/>
          </w:tcPr>
          <w:p w14:paraId="351FF3BA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19</w:t>
            </w:r>
          </w:p>
        </w:tc>
      </w:tr>
      <w:tr w:rsidR="001D0B6F" w:rsidRPr="001D0B6F" w14:paraId="038BCA42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1B98C7D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1.34</w:t>
            </w:r>
          </w:p>
        </w:tc>
        <w:tc>
          <w:tcPr>
            <w:tcW w:w="4252" w:type="dxa"/>
            <w:hideMark/>
          </w:tcPr>
          <w:p w14:paraId="4F36404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Gewaarmerkte afschriften, kopieën, stukken of uittreksels</w:t>
            </w:r>
          </w:p>
        </w:tc>
        <w:tc>
          <w:tcPr>
            <w:tcW w:w="2459" w:type="dxa"/>
            <w:noWrap/>
            <w:hideMark/>
          </w:tcPr>
          <w:p w14:paraId="6F4D4CE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1.19.2</w:t>
            </w:r>
          </w:p>
        </w:tc>
      </w:tr>
      <w:tr w:rsidR="001D0B6F" w:rsidRPr="001D0B6F" w14:paraId="0B22D19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4DAEA2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1.35</w:t>
            </w:r>
          </w:p>
        </w:tc>
        <w:tc>
          <w:tcPr>
            <w:tcW w:w="4252" w:type="dxa"/>
            <w:hideMark/>
          </w:tcPr>
          <w:p w14:paraId="7D56433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Diverse vergunningen of beschikkingen</w:t>
            </w:r>
          </w:p>
        </w:tc>
        <w:tc>
          <w:tcPr>
            <w:tcW w:w="2459" w:type="dxa"/>
            <w:noWrap/>
            <w:hideMark/>
          </w:tcPr>
          <w:p w14:paraId="715CAB4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1.19.1</w:t>
            </w:r>
          </w:p>
        </w:tc>
      </w:tr>
      <w:tr w:rsidR="001D0B6F" w:rsidRPr="001D0B6F" w14:paraId="7A50CB2D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1CEE31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4252" w:type="dxa"/>
            <w:hideMark/>
          </w:tcPr>
          <w:p w14:paraId="08EA0E3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16313F2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</w:tr>
      <w:tr w:rsidR="001D0B6F" w:rsidRPr="001D0B6F" w14:paraId="5FD86D01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088F81E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2</w:t>
            </w:r>
          </w:p>
        </w:tc>
        <w:tc>
          <w:tcPr>
            <w:tcW w:w="4252" w:type="dxa"/>
            <w:hideMark/>
          </w:tcPr>
          <w:p w14:paraId="0477147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DIENSTVERLENING EN BESLUITEN IN HET KADER VAN DE OMGEVINGSWET</w:t>
            </w:r>
          </w:p>
        </w:tc>
        <w:tc>
          <w:tcPr>
            <w:tcW w:w="2459" w:type="dxa"/>
            <w:noWrap/>
            <w:hideMark/>
          </w:tcPr>
          <w:p w14:paraId="6759171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Titel 2</w:t>
            </w:r>
          </w:p>
        </w:tc>
      </w:tr>
      <w:tr w:rsidR="001D0B6F" w:rsidRPr="001D0B6F" w14:paraId="2D95EAA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CDAA56B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lastRenderedPageBreak/>
              <w:t>Paragraaf 2.1</w:t>
            </w:r>
          </w:p>
        </w:tc>
        <w:tc>
          <w:tcPr>
            <w:tcW w:w="4252" w:type="dxa"/>
            <w:hideMark/>
          </w:tcPr>
          <w:p w14:paraId="3B08BC7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Algemene bepalingen</w:t>
            </w:r>
          </w:p>
        </w:tc>
        <w:tc>
          <w:tcPr>
            <w:tcW w:w="2459" w:type="dxa"/>
            <w:noWrap/>
            <w:hideMark/>
          </w:tcPr>
          <w:p w14:paraId="5933A6E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1623C50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B586F4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</w:p>
        </w:tc>
        <w:tc>
          <w:tcPr>
            <w:tcW w:w="4252" w:type="dxa"/>
            <w:hideMark/>
          </w:tcPr>
          <w:p w14:paraId="3AB293E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Definities</w:t>
            </w:r>
          </w:p>
        </w:tc>
        <w:tc>
          <w:tcPr>
            <w:tcW w:w="2459" w:type="dxa"/>
            <w:noWrap/>
            <w:hideMark/>
          </w:tcPr>
          <w:p w14:paraId="6FE0979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</w:t>
            </w:r>
          </w:p>
        </w:tc>
      </w:tr>
      <w:tr w:rsidR="001D0B6F" w:rsidRPr="001D0B6F" w14:paraId="12861D3B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7549B91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</w:p>
        </w:tc>
        <w:tc>
          <w:tcPr>
            <w:tcW w:w="4252" w:type="dxa"/>
            <w:hideMark/>
          </w:tcPr>
          <w:p w14:paraId="284D84C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Dienstverlening en besluiten waarvoor leges worden geheven</w:t>
            </w:r>
          </w:p>
        </w:tc>
        <w:tc>
          <w:tcPr>
            <w:tcW w:w="2459" w:type="dxa"/>
            <w:noWrap/>
            <w:hideMark/>
          </w:tcPr>
          <w:p w14:paraId="40EB00A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 (hoofdstukken 3 en 6 t/m 10)</w:t>
            </w:r>
          </w:p>
        </w:tc>
      </w:tr>
      <w:tr w:rsidR="001D0B6F" w:rsidRPr="001D0B6F" w14:paraId="2828039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E1C2A3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</w:p>
        </w:tc>
        <w:tc>
          <w:tcPr>
            <w:tcW w:w="4252" w:type="dxa"/>
            <w:hideMark/>
          </w:tcPr>
          <w:p w14:paraId="598D3CC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Bepalen tarief</w:t>
            </w:r>
          </w:p>
        </w:tc>
        <w:tc>
          <w:tcPr>
            <w:tcW w:w="2459" w:type="dxa"/>
            <w:noWrap/>
            <w:hideMark/>
          </w:tcPr>
          <w:p w14:paraId="1A61773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</w:t>
            </w:r>
          </w:p>
        </w:tc>
      </w:tr>
      <w:tr w:rsidR="001D0B6F" w:rsidRPr="001D0B6F" w14:paraId="422201A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21E02E2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2.2</w:t>
            </w:r>
          </w:p>
        </w:tc>
        <w:tc>
          <w:tcPr>
            <w:tcW w:w="4252" w:type="dxa"/>
            <w:hideMark/>
          </w:tcPr>
          <w:p w14:paraId="746161D4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Voorfase</w:t>
            </w:r>
          </w:p>
        </w:tc>
        <w:tc>
          <w:tcPr>
            <w:tcW w:w="2459" w:type="dxa"/>
            <w:noWrap/>
            <w:hideMark/>
          </w:tcPr>
          <w:p w14:paraId="56F2F807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2</w:t>
            </w:r>
          </w:p>
        </w:tc>
      </w:tr>
      <w:tr w:rsidR="001D0B6F" w:rsidRPr="001D0B6F" w14:paraId="1C536EF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DA7419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</w:p>
        </w:tc>
        <w:tc>
          <w:tcPr>
            <w:tcW w:w="4252" w:type="dxa"/>
            <w:hideMark/>
          </w:tcPr>
          <w:p w14:paraId="048BD50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Omgevingsoverleg</w:t>
            </w:r>
          </w:p>
        </w:tc>
        <w:tc>
          <w:tcPr>
            <w:tcW w:w="2459" w:type="dxa"/>
            <w:noWrap/>
            <w:hideMark/>
          </w:tcPr>
          <w:p w14:paraId="03778C7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2.2</w:t>
            </w:r>
          </w:p>
        </w:tc>
      </w:tr>
      <w:tr w:rsidR="001D0B6F" w:rsidRPr="001D0B6F" w14:paraId="3BC3896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B3EDF72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2.3</w:t>
            </w:r>
          </w:p>
        </w:tc>
        <w:tc>
          <w:tcPr>
            <w:tcW w:w="4252" w:type="dxa"/>
            <w:hideMark/>
          </w:tcPr>
          <w:p w14:paraId="160EF34E" w14:textId="407BDD0A" w:rsidR="001D0B6F" w:rsidRPr="001D0B6F" w:rsidRDefault="004A1A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="001D0B6F" w:rsidRPr="001D0B6F">
              <w:rPr>
                <w:b/>
                <w:bCs/>
                <w:sz w:val="20"/>
              </w:rPr>
              <w:t>ctiviteiten</w:t>
            </w:r>
            <w:r>
              <w:rPr>
                <w:b/>
                <w:bCs/>
                <w:sz w:val="20"/>
              </w:rPr>
              <w:t xml:space="preserve"> met betrekking tot bouwwerken</w:t>
            </w:r>
          </w:p>
        </w:tc>
        <w:tc>
          <w:tcPr>
            <w:tcW w:w="2459" w:type="dxa"/>
            <w:noWrap/>
            <w:hideMark/>
          </w:tcPr>
          <w:p w14:paraId="5698B77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</w:t>
            </w:r>
          </w:p>
        </w:tc>
      </w:tr>
      <w:tr w:rsidR="001D0B6F" w:rsidRPr="001D0B6F" w14:paraId="5B0502C1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77A21B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</w:p>
        </w:tc>
        <w:tc>
          <w:tcPr>
            <w:tcW w:w="4252" w:type="dxa"/>
            <w:hideMark/>
          </w:tcPr>
          <w:p w14:paraId="036C03EF" w14:textId="4ED0D15F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Bouwactiviteit (bouwtechnisch</w:t>
            </w:r>
            <w:r w:rsidR="005B5290">
              <w:rPr>
                <w:sz w:val="20"/>
              </w:rPr>
              <w:t xml:space="preserve"> deel</w:t>
            </w:r>
            <w:r w:rsidRPr="001D0B6F">
              <w:rPr>
                <w:sz w:val="20"/>
              </w:rPr>
              <w:t>)</w:t>
            </w:r>
          </w:p>
        </w:tc>
        <w:tc>
          <w:tcPr>
            <w:tcW w:w="2459" w:type="dxa"/>
            <w:noWrap/>
            <w:hideMark/>
          </w:tcPr>
          <w:p w14:paraId="61DF9FD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2.3.1; 2.3.2</w:t>
            </w:r>
          </w:p>
        </w:tc>
      </w:tr>
      <w:tr w:rsidR="001D0B6F" w:rsidRPr="001D0B6F" w14:paraId="0B1F3896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6A4790A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2.6</w:t>
            </w:r>
          </w:p>
        </w:tc>
        <w:tc>
          <w:tcPr>
            <w:tcW w:w="4252" w:type="dxa"/>
            <w:hideMark/>
          </w:tcPr>
          <w:p w14:paraId="56858879" w14:textId="6ADBB20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Omgevingsplanactiviteit</w:t>
            </w:r>
            <w:r w:rsidR="004A1A95">
              <w:rPr>
                <w:sz w:val="20"/>
              </w:rPr>
              <w:t>:</w:t>
            </w:r>
            <w:r w:rsidRPr="001D0B6F">
              <w:rPr>
                <w:sz w:val="20"/>
              </w:rPr>
              <w:t xml:space="preserve"> bouwactiviteit</w:t>
            </w:r>
            <w:r w:rsidR="004A1A95">
              <w:rPr>
                <w:sz w:val="20"/>
              </w:rPr>
              <w:t>, in stand houden of gebruiken bouwwerk</w:t>
            </w:r>
            <w:r w:rsidRPr="001D0B6F">
              <w:rPr>
                <w:sz w:val="20"/>
              </w:rPr>
              <w:t xml:space="preserve"> (ruimtelijk</w:t>
            </w:r>
            <w:r w:rsidR="005B5290">
              <w:rPr>
                <w:sz w:val="20"/>
              </w:rPr>
              <w:t xml:space="preserve"> deel</w:t>
            </w:r>
            <w:r w:rsidRPr="001D0B6F">
              <w:rPr>
                <w:sz w:val="20"/>
              </w:rPr>
              <w:t>)</w:t>
            </w:r>
          </w:p>
        </w:tc>
        <w:tc>
          <w:tcPr>
            <w:tcW w:w="2459" w:type="dxa"/>
            <w:noWrap/>
            <w:hideMark/>
          </w:tcPr>
          <w:p w14:paraId="5BD1651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2.3.1; 2.3.2; 2.3.3</w:t>
            </w:r>
          </w:p>
        </w:tc>
      </w:tr>
      <w:tr w:rsidR="001D0B6F" w:rsidRPr="001D0B6F" w14:paraId="12F19A4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7CA8C3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2.7</w:t>
            </w:r>
          </w:p>
        </w:tc>
        <w:tc>
          <w:tcPr>
            <w:tcW w:w="4252" w:type="dxa"/>
            <w:hideMark/>
          </w:tcPr>
          <w:p w14:paraId="4070E208" w14:textId="094AB2BC" w:rsidR="001D0B6F" w:rsidRPr="001D0B6F" w:rsidRDefault="004A1A95">
            <w:pPr>
              <w:rPr>
                <w:sz w:val="20"/>
              </w:rPr>
            </w:pPr>
            <w:r>
              <w:rPr>
                <w:sz w:val="20"/>
              </w:rPr>
              <w:t>Omgevingsplanactiviteit: s</w:t>
            </w:r>
            <w:r w:rsidR="001D0B6F" w:rsidRPr="001D0B6F">
              <w:rPr>
                <w:sz w:val="20"/>
              </w:rPr>
              <w:t>lopen van een bouwwerk</w:t>
            </w:r>
          </w:p>
        </w:tc>
        <w:tc>
          <w:tcPr>
            <w:tcW w:w="2459" w:type="dxa"/>
            <w:noWrap/>
            <w:hideMark/>
          </w:tcPr>
          <w:p w14:paraId="459C2985" w14:textId="27A24F1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2.3.7</w:t>
            </w:r>
            <w:r w:rsidR="002A4D63">
              <w:rPr>
                <w:sz w:val="20"/>
              </w:rPr>
              <w:t>; 2.3.4</w:t>
            </w:r>
          </w:p>
        </w:tc>
      </w:tr>
      <w:tr w:rsidR="001D0B6F" w:rsidRPr="001D0B6F" w14:paraId="46F9C35E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59B849CB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2.4</w:t>
            </w:r>
          </w:p>
        </w:tc>
        <w:tc>
          <w:tcPr>
            <w:tcW w:w="4252" w:type="dxa"/>
            <w:hideMark/>
          </w:tcPr>
          <w:p w14:paraId="0DF3CCD6" w14:textId="6DC9E40B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Activiteiten met betrekking tot cultureel erfgoed en werelderfgoed</w:t>
            </w:r>
          </w:p>
        </w:tc>
        <w:tc>
          <w:tcPr>
            <w:tcW w:w="2459" w:type="dxa"/>
            <w:noWrap/>
            <w:hideMark/>
          </w:tcPr>
          <w:p w14:paraId="5D05EA4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2.3.6</w:t>
            </w:r>
          </w:p>
        </w:tc>
      </w:tr>
      <w:tr w:rsidR="001D0B6F" w:rsidRPr="001D0B6F" w14:paraId="519B156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6C8C69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2.8</w:t>
            </w:r>
          </w:p>
        </w:tc>
        <w:tc>
          <w:tcPr>
            <w:tcW w:w="4252" w:type="dxa"/>
            <w:hideMark/>
          </w:tcPr>
          <w:p w14:paraId="0F784A3B" w14:textId="11B77C4A" w:rsidR="001D0B6F" w:rsidRPr="001D0B6F" w:rsidRDefault="004A1A95">
            <w:pPr>
              <w:rPr>
                <w:sz w:val="20"/>
              </w:rPr>
            </w:pPr>
            <w:r>
              <w:rPr>
                <w:sz w:val="20"/>
              </w:rPr>
              <w:t>Omgevingsplanactiviteit: m</w:t>
            </w:r>
            <w:r w:rsidR="001D0B6F" w:rsidRPr="001D0B6F">
              <w:rPr>
                <w:sz w:val="20"/>
              </w:rPr>
              <w:t>onumenten</w:t>
            </w:r>
          </w:p>
        </w:tc>
        <w:tc>
          <w:tcPr>
            <w:tcW w:w="2459" w:type="dxa"/>
            <w:noWrap/>
            <w:hideMark/>
          </w:tcPr>
          <w:p w14:paraId="14C48125" w14:textId="6E62EA96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2.3.6.1</w:t>
            </w:r>
            <w:r w:rsidR="002A4D63">
              <w:rPr>
                <w:sz w:val="20"/>
              </w:rPr>
              <w:t>; (2.3.4)</w:t>
            </w:r>
          </w:p>
        </w:tc>
      </w:tr>
      <w:tr w:rsidR="004A1A95" w:rsidRPr="001D0B6F" w14:paraId="512612CC" w14:textId="77777777" w:rsidTr="001D0B6F">
        <w:trPr>
          <w:trHeight w:val="255"/>
        </w:trPr>
        <w:tc>
          <w:tcPr>
            <w:tcW w:w="2122" w:type="dxa"/>
            <w:noWrap/>
          </w:tcPr>
          <w:p w14:paraId="0C11C76A" w14:textId="1D713E22" w:rsidR="004A1A95" w:rsidRPr="004A1A95" w:rsidRDefault="004A1A95">
            <w:pPr>
              <w:rPr>
                <w:sz w:val="20"/>
              </w:rPr>
            </w:pPr>
            <w:r w:rsidRPr="004A1A95">
              <w:rPr>
                <w:sz w:val="20"/>
              </w:rPr>
              <w:t>Artikel 2.9</w:t>
            </w:r>
          </w:p>
        </w:tc>
        <w:tc>
          <w:tcPr>
            <w:tcW w:w="4252" w:type="dxa"/>
          </w:tcPr>
          <w:p w14:paraId="211BE8D6" w14:textId="6D3C8EA5" w:rsidR="004A1A95" w:rsidRPr="004A1A95" w:rsidRDefault="004A1A95">
            <w:pPr>
              <w:rPr>
                <w:sz w:val="20"/>
              </w:rPr>
            </w:pPr>
            <w:r w:rsidRPr="004A1A95">
              <w:rPr>
                <w:sz w:val="20"/>
              </w:rPr>
              <w:t>Rijksmonumentenactiviteiten</w:t>
            </w:r>
          </w:p>
        </w:tc>
        <w:tc>
          <w:tcPr>
            <w:tcW w:w="2459" w:type="dxa"/>
            <w:noWrap/>
          </w:tcPr>
          <w:p w14:paraId="46C00FAC" w14:textId="01A809F8" w:rsidR="004A1A95" w:rsidRPr="004A1A95" w:rsidRDefault="00231C65">
            <w:pPr>
              <w:rPr>
                <w:sz w:val="20"/>
              </w:rPr>
            </w:pPr>
            <w:r>
              <w:rPr>
                <w:sz w:val="20"/>
              </w:rPr>
              <w:t>2.3.6.1</w:t>
            </w:r>
          </w:p>
        </w:tc>
      </w:tr>
      <w:tr w:rsidR="001D0B6F" w:rsidRPr="001D0B6F" w14:paraId="6268757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590C34B" w14:textId="4727D9E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4A1A95">
              <w:rPr>
                <w:sz w:val="20"/>
              </w:rPr>
              <w:t>10</w:t>
            </w:r>
          </w:p>
        </w:tc>
        <w:tc>
          <w:tcPr>
            <w:tcW w:w="4252" w:type="dxa"/>
            <w:hideMark/>
          </w:tcPr>
          <w:p w14:paraId="5DA0FAE5" w14:textId="5EDE7304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sloopactiviteit in b</w:t>
            </w:r>
            <w:r w:rsidR="001D0B6F" w:rsidRPr="001D0B6F">
              <w:rPr>
                <w:sz w:val="20"/>
              </w:rPr>
              <w:t>eschermd stads- of dorpsgezicht</w:t>
            </w:r>
          </w:p>
        </w:tc>
        <w:tc>
          <w:tcPr>
            <w:tcW w:w="2459" w:type="dxa"/>
            <w:noWrap/>
            <w:hideMark/>
          </w:tcPr>
          <w:p w14:paraId="03C61D8E" w14:textId="7EFADF6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2.3.6.2</w:t>
            </w:r>
            <w:r w:rsidR="002A4D63">
              <w:rPr>
                <w:sz w:val="20"/>
              </w:rPr>
              <w:t>; (2.3.4)</w:t>
            </w:r>
          </w:p>
        </w:tc>
      </w:tr>
      <w:tr w:rsidR="001D0B6F" w:rsidRPr="001D0B6F" w14:paraId="024682C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C6EA4B4" w14:textId="16EF37F9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4A1A95">
              <w:rPr>
                <w:sz w:val="20"/>
              </w:rPr>
              <w:t>1</w:t>
            </w:r>
          </w:p>
        </w:tc>
        <w:tc>
          <w:tcPr>
            <w:tcW w:w="4252" w:type="dxa"/>
            <w:hideMark/>
          </w:tcPr>
          <w:p w14:paraId="1BB164C2" w14:textId="724304ED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o</w:t>
            </w:r>
            <w:r w:rsidR="001D0B6F" w:rsidRPr="001D0B6F">
              <w:rPr>
                <w:sz w:val="20"/>
              </w:rPr>
              <w:t>verig cultureel erfgoed en werelderfgoed</w:t>
            </w:r>
          </w:p>
        </w:tc>
        <w:tc>
          <w:tcPr>
            <w:tcW w:w="2459" w:type="dxa"/>
            <w:noWrap/>
            <w:hideMark/>
          </w:tcPr>
          <w:p w14:paraId="7F73385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4F72C035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615010F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2.5</w:t>
            </w:r>
          </w:p>
        </w:tc>
        <w:tc>
          <w:tcPr>
            <w:tcW w:w="4252" w:type="dxa"/>
            <w:hideMark/>
          </w:tcPr>
          <w:p w14:paraId="4ED68FB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Milieubelastende activiteiten</w:t>
            </w:r>
          </w:p>
        </w:tc>
        <w:tc>
          <w:tcPr>
            <w:tcW w:w="2459" w:type="dxa"/>
            <w:noWrap/>
            <w:hideMark/>
          </w:tcPr>
          <w:p w14:paraId="185351B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5A6F747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0448C39" w14:textId="1020DE2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60C4077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Omgevingsplanactiviteit: milieubelastende activiteit</w:t>
            </w:r>
          </w:p>
        </w:tc>
        <w:tc>
          <w:tcPr>
            <w:tcW w:w="2459" w:type="dxa"/>
            <w:noWrap/>
            <w:hideMark/>
          </w:tcPr>
          <w:p w14:paraId="5B5EAF1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4908B292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00D50B00" w14:textId="57F740EE" w:rsidR="001D0B6F" w:rsidRPr="001D0B6F" w:rsidRDefault="001D0B6F">
            <w:pPr>
              <w:rPr>
                <w:sz w:val="20"/>
              </w:rPr>
            </w:pPr>
            <w:bookmarkStart w:id="1" w:name="_Hlk67595311"/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0813B0D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Activiteiten die bedrijfstakken overstijgen (afdeling 3.2 Besluit activiteiten leefomgeving)</w:t>
            </w:r>
          </w:p>
        </w:tc>
        <w:tc>
          <w:tcPr>
            <w:tcW w:w="2459" w:type="dxa"/>
            <w:noWrap/>
            <w:hideMark/>
          </w:tcPr>
          <w:p w14:paraId="767386D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12C56DF3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6DB75FC8" w14:textId="4382BE3B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2EE2663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Nutssector en industrie (afdeling 3.4 Besluit activiteiten leefomgeving)</w:t>
            </w:r>
          </w:p>
        </w:tc>
        <w:tc>
          <w:tcPr>
            <w:tcW w:w="2459" w:type="dxa"/>
            <w:noWrap/>
            <w:hideMark/>
          </w:tcPr>
          <w:p w14:paraId="3E77BE1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C3F79E9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3B17D014" w14:textId="09C8BA2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5</w:t>
            </w:r>
          </w:p>
        </w:tc>
        <w:tc>
          <w:tcPr>
            <w:tcW w:w="4252" w:type="dxa"/>
            <w:hideMark/>
          </w:tcPr>
          <w:p w14:paraId="1B96701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Afvalbeheer (afdeling 3.5 Besluit activiteiten leefomgeving)</w:t>
            </w:r>
          </w:p>
        </w:tc>
        <w:tc>
          <w:tcPr>
            <w:tcW w:w="2459" w:type="dxa"/>
            <w:noWrap/>
            <w:hideMark/>
          </w:tcPr>
          <w:p w14:paraId="7556567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6F186A64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7A348422" w14:textId="7499052F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6</w:t>
            </w:r>
          </w:p>
        </w:tc>
        <w:tc>
          <w:tcPr>
            <w:tcW w:w="4252" w:type="dxa"/>
            <w:hideMark/>
          </w:tcPr>
          <w:p w14:paraId="4BBDF7C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Agrarische sector (afdeling 3.6 Besluit activiteiten leefomgeving)</w:t>
            </w:r>
          </w:p>
        </w:tc>
        <w:tc>
          <w:tcPr>
            <w:tcW w:w="2459" w:type="dxa"/>
            <w:noWrap/>
            <w:hideMark/>
          </w:tcPr>
          <w:p w14:paraId="51D8393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7AFAA707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16B675FE" w14:textId="2D68D8A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7</w:t>
            </w:r>
          </w:p>
        </w:tc>
        <w:tc>
          <w:tcPr>
            <w:tcW w:w="4252" w:type="dxa"/>
            <w:hideMark/>
          </w:tcPr>
          <w:p w14:paraId="70D947E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Dienstverlening, onderwijs en zorg (afdeling 3.7 Besluit activiteiten leefomgeving)</w:t>
            </w:r>
          </w:p>
        </w:tc>
        <w:tc>
          <w:tcPr>
            <w:tcW w:w="2459" w:type="dxa"/>
            <w:noWrap/>
            <w:hideMark/>
          </w:tcPr>
          <w:p w14:paraId="5AA805F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7E9DF922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7CE6BBDD" w14:textId="2A4D67C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8</w:t>
            </w:r>
          </w:p>
        </w:tc>
        <w:tc>
          <w:tcPr>
            <w:tcW w:w="4252" w:type="dxa"/>
            <w:hideMark/>
          </w:tcPr>
          <w:p w14:paraId="3AC20519" w14:textId="7691F0BC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Transport, logistiek en ondersteuning daarvan (afdeling 3.8 Besluit activiteiten leefomgeving)</w:t>
            </w:r>
          </w:p>
        </w:tc>
        <w:tc>
          <w:tcPr>
            <w:tcW w:w="2459" w:type="dxa"/>
            <w:noWrap/>
            <w:hideMark/>
          </w:tcPr>
          <w:p w14:paraId="404A54A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F4584F4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0D6B7A3A" w14:textId="57CD6125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2.1</w:t>
            </w:r>
            <w:r w:rsidR="00E523B6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6F3CB3B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Sport en recreatie (afdeling 3.9 Besluit activiteiten leefomgeving)</w:t>
            </w:r>
          </w:p>
        </w:tc>
        <w:tc>
          <w:tcPr>
            <w:tcW w:w="2459" w:type="dxa"/>
            <w:noWrap/>
            <w:hideMark/>
          </w:tcPr>
          <w:p w14:paraId="06C6AF7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7EBCF5E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90A44A0" w14:textId="7D14A43A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lastRenderedPageBreak/>
              <w:t>Artikel 2.</w:t>
            </w:r>
            <w:r w:rsidR="00E523B6">
              <w:rPr>
                <w:sz w:val="20"/>
              </w:rPr>
              <w:t>20</w:t>
            </w:r>
          </w:p>
        </w:tc>
        <w:tc>
          <w:tcPr>
            <w:tcW w:w="4252" w:type="dxa"/>
            <w:hideMark/>
          </w:tcPr>
          <w:p w14:paraId="19F7B2FA" w14:textId="1BED327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Samenloop van milieubelastende activiteit</w:t>
            </w:r>
            <w:r w:rsidR="00E523B6">
              <w:rPr>
                <w:sz w:val="20"/>
              </w:rPr>
              <w:t>en</w:t>
            </w:r>
          </w:p>
        </w:tc>
        <w:tc>
          <w:tcPr>
            <w:tcW w:w="2459" w:type="dxa"/>
            <w:noWrap/>
            <w:hideMark/>
          </w:tcPr>
          <w:p w14:paraId="4E99D63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bookmarkEnd w:id="1"/>
      <w:tr w:rsidR="001D0B6F" w:rsidRPr="001D0B6F" w14:paraId="79FE84F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23319B4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2.6</w:t>
            </w:r>
          </w:p>
        </w:tc>
        <w:tc>
          <w:tcPr>
            <w:tcW w:w="4252" w:type="dxa"/>
            <w:hideMark/>
          </w:tcPr>
          <w:p w14:paraId="6D6DE66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Lozingsactiviteiten</w:t>
            </w:r>
          </w:p>
        </w:tc>
        <w:tc>
          <w:tcPr>
            <w:tcW w:w="2459" w:type="dxa"/>
            <w:noWrap/>
            <w:hideMark/>
          </w:tcPr>
          <w:p w14:paraId="2C2DF43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32C224D2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344017A1" w14:textId="3FFB9CF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1</w:t>
            </w:r>
          </w:p>
        </w:tc>
        <w:tc>
          <w:tcPr>
            <w:tcW w:w="4252" w:type="dxa"/>
            <w:hideMark/>
          </w:tcPr>
          <w:p w14:paraId="19D746F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Lozingsactiviteit niet afkomstig van milieubelastende activiteit</w:t>
            </w:r>
          </w:p>
        </w:tc>
        <w:tc>
          <w:tcPr>
            <w:tcW w:w="2459" w:type="dxa"/>
            <w:noWrap/>
            <w:hideMark/>
          </w:tcPr>
          <w:p w14:paraId="72C9620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1F8ECFFF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5D0B5F62" w14:textId="32C1B913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18571D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Lozingsactiviteit afkomstig van milieubelastende activiteit</w:t>
            </w:r>
          </w:p>
        </w:tc>
        <w:tc>
          <w:tcPr>
            <w:tcW w:w="2459" w:type="dxa"/>
            <w:noWrap/>
            <w:hideMark/>
          </w:tcPr>
          <w:p w14:paraId="610BDF9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7660F20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4CE3F6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2.7</w:t>
            </w:r>
          </w:p>
        </w:tc>
        <w:tc>
          <w:tcPr>
            <w:tcW w:w="4252" w:type="dxa"/>
            <w:hideMark/>
          </w:tcPr>
          <w:p w14:paraId="376437FA" w14:textId="4CE5E5B8" w:rsidR="001D0B6F" w:rsidRPr="001D0B6F" w:rsidRDefault="004A1A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Aanleg</w:t>
            </w:r>
            <w:r w:rsidR="001D0B6F" w:rsidRPr="001D0B6F">
              <w:rPr>
                <w:b/>
                <w:bCs/>
                <w:sz w:val="20"/>
              </w:rPr>
              <w:t>activiteiten</w:t>
            </w:r>
          </w:p>
        </w:tc>
        <w:tc>
          <w:tcPr>
            <w:tcW w:w="2459" w:type="dxa"/>
            <w:noWrap/>
            <w:hideMark/>
          </w:tcPr>
          <w:p w14:paraId="1AC4439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5A65AD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0320D61" w14:textId="2AAA993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1B37E814" w14:textId="6DC39C01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o</w:t>
            </w:r>
            <w:r w:rsidR="001D0B6F" w:rsidRPr="001D0B6F">
              <w:rPr>
                <w:sz w:val="20"/>
              </w:rPr>
              <w:t>pbreken en graven</w:t>
            </w:r>
          </w:p>
        </w:tc>
        <w:tc>
          <w:tcPr>
            <w:tcW w:w="2459" w:type="dxa"/>
            <w:noWrap/>
            <w:hideMark/>
          </w:tcPr>
          <w:p w14:paraId="4ACF16B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3FE2A1DA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59F7E270" w14:textId="0444BCD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15B6D7F4" w14:textId="5C0D3BED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o</w:t>
            </w:r>
            <w:r w:rsidR="001D0B6F" w:rsidRPr="001D0B6F">
              <w:rPr>
                <w:sz w:val="20"/>
              </w:rPr>
              <w:t>verige activiteiten beperkingengebied leidingen, landschapselement en aardkundige waarde</w:t>
            </w:r>
          </w:p>
        </w:tc>
        <w:tc>
          <w:tcPr>
            <w:tcW w:w="2459" w:type="dxa"/>
            <w:noWrap/>
            <w:hideMark/>
          </w:tcPr>
          <w:p w14:paraId="2287696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41A9B9D5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4680C72" w14:textId="02C0D94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5</w:t>
            </w:r>
          </w:p>
        </w:tc>
        <w:tc>
          <w:tcPr>
            <w:tcW w:w="4252" w:type="dxa"/>
            <w:hideMark/>
          </w:tcPr>
          <w:p w14:paraId="56B272F7" w14:textId="3B5D2F85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geluid weg</w:t>
            </w:r>
          </w:p>
        </w:tc>
        <w:tc>
          <w:tcPr>
            <w:tcW w:w="2459" w:type="dxa"/>
            <w:noWrap/>
            <w:hideMark/>
          </w:tcPr>
          <w:p w14:paraId="16F149D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7E82465C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274AF13A" w14:textId="00F4E54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6</w:t>
            </w:r>
          </w:p>
        </w:tc>
        <w:tc>
          <w:tcPr>
            <w:tcW w:w="4252" w:type="dxa"/>
            <w:hideMark/>
          </w:tcPr>
          <w:p w14:paraId="0115178A" w14:textId="23D416A8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a</w:t>
            </w:r>
            <w:r w:rsidR="001D0B6F" w:rsidRPr="001D0B6F">
              <w:rPr>
                <w:sz w:val="20"/>
              </w:rPr>
              <w:t>anleggen of veranderen weg</w:t>
            </w:r>
          </w:p>
        </w:tc>
        <w:tc>
          <w:tcPr>
            <w:tcW w:w="2459" w:type="dxa"/>
            <w:noWrap/>
            <w:hideMark/>
          </w:tcPr>
          <w:p w14:paraId="2134B7F7" w14:textId="4825E19B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2.3.8</w:t>
            </w:r>
          </w:p>
        </w:tc>
      </w:tr>
      <w:tr w:rsidR="001D0B6F" w:rsidRPr="001D0B6F" w14:paraId="7AA0A32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6D235A3" w14:textId="1A75DFA2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E523B6">
              <w:rPr>
                <w:sz w:val="20"/>
              </w:rPr>
              <w:t>7</w:t>
            </w:r>
          </w:p>
        </w:tc>
        <w:tc>
          <w:tcPr>
            <w:tcW w:w="4252" w:type="dxa"/>
            <w:hideMark/>
          </w:tcPr>
          <w:p w14:paraId="29609A57" w14:textId="371110F6" w:rsidR="001D0B6F" w:rsidRPr="001D0B6F" w:rsidRDefault="00E523B6">
            <w:pPr>
              <w:rPr>
                <w:sz w:val="20"/>
              </w:rPr>
            </w:pPr>
            <w:r>
              <w:rPr>
                <w:sz w:val="20"/>
              </w:rPr>
              <w:t>Omgevingsplanactiviteit: u</w:t>
            </w:r>
            <w:r w:rsidR="001D0B6F" w:rsidRPr="001D0B6F">
              <w:rPr>
                <w:sz w:val="20"/>
              </w:rPr>
              <w:t>itweg/uitrit</w:t>
            </w:r>
          </w:p>
        </w:tc>
        <w:tc>
          <w:tcPr>
            <w:tcW w:w="2459" w:type="dxa"/>
            <w:noWrap/>
            <w:hideMark/>
          </w:tcPr>
          <w:p w14:paraId="7A0DB333" w14:textId="6225FB49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2.3.9</w:t>
            </w:r>
          </w:p>
        </w:tc>
      </w:tr>
      <w:tr w:rsidR="00E523B6" w:rsidRPr="001D0B6F" w14:paraId="0B7237C0" w14:textId="77777777" w:rsidTr="001D0B6F">
        <w:trPr>
          <w:trHeight w:val="255"/>
        </w:trPr>
        <w:tc>
          <w:tcPr>
            <w:tcW w:w="2122" w:type="dxa"/>
            <w:noWrap/>
          </w:tcPr>
          <w:p w14:paraId="66AD55BD" w14:textId="1BCE5943" w:rsidR="00E523B6" w:rsidRPr="00A462AE" w:rsidRDefault="00E523B6">
            <w:pPr>
              <w:rPr>
                <w:sz w:val="20"/>
              </w:rPr>
            </w:pPr>
            <w:r>
              <w:rPr>
                <w:sz w:val="20"/>
              </w:rPr>
              <w:t>Artikel 2.28</w:t>
            </w:r>
          </w:p>
        </w:tc>
        <w:tc>
          <w:tcPr>
            <w:tcW w:w="4252" w:type="dxa"/>
          </w:tcPr>
          <w:p w14:paraId="22BF269A" w14:textId="6C2CF5D5" w:rsidR="00E523B6" w:rsidRPr="00A462AE" w:rsidRDefault="00E523B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38217F">
              <w:rPr>
                <w:sz w:val="20"/>
              </w:rPr>
              <w:t>mgevingsplanactiviteit: o</w:t>
            </w:r>
            <w:r>
              <w:rPr>
                <w:sz w:val="20"/>
              </w:rPr>
              <w:t>verige aanlegactiviteiten</w:t>
            </w:r>
          </w:p>
        </w:tc>
        <w:tc>
          <w:tcPr>
            <w:tcW w:w="2459" w:type="dxa"/>
            <w:noWrap/>
          </w:tcPr>
          <w:p w14:paraId="1A38ADDA" w14:textId="74A71B58" w:rsidR="00E523B6" w:rsidRPr="00A462AE" w:rsidRDefault="00231C65">
            <w:pPr>
              <w:rPr>
                <w:sz w:val="20"/>
              </w:rPr>
            </w:pPr>
            <w:r>
              <w:rPr>
                <w:sz w:val="20"/>
              </w:rPr>
              <w:t>2.3.2, 2.3.4</w:t>
            </w:r>
          </w:p>
        </w:tc>
      </w:tr>
      <w:tr w:rsidR="004A1A95" w:rsidRPr="001D0B6F" w14:paraId="13DCF285" w14:textId="77777777" w:rsidTr="001D0B6F">
        <w:trPr>
          <w:trHeight w:val="255"/>
        </w:trPr>
        <w:tc>
          <w:tcPr>
            <w:tcW w:w="2122" w:type="dxa"/>
            <w:noWrap/>
          </w:tcPr>
          <w:p w14:paraId="47A93DD4" w14:textId="397C23F8" w:rsidR="004A1A95" w:rsidRPr="00A462AE" w:rsidRDefault="004A1A95">
            <w:pPr>
              <w:rPr>
                <w:b/>
                <w:bCs/>
                <w:sz w:val="20"/>
              </w:rPr>
            </w:pPr>
            <w:r w:rsidRPr="00A462AE">
              <w:rPr>
                <w:b/>
                <w:bCs/>
                <w:sz w:val="20"/>
              </w:rPr>
              <w:t>Paragraaf 2.8</w:t>
            </w:r>
          </w:p>
        </w:tc>
        <w:tc>
          <w:tcPr>
            <w:tcW w:w="4252" w:type="dxa"/>
          </w:tcPr>
          <w:p w14:paraId="42B5B63F" w14:textId="5EF2A735" w:rsidR="004A1A95" w:rsidRPr="00A462AE" w:rsidRDefault="004A1A95">
            <w:pPr>
              <w:rPr>
                <w:b/>
                <w:bCs/>
                <w:sz w:val="20"/>
              </w:rPr>
            </w:pPr>
            <w:r w:rsidRPr="00A462AE">
              <w:rPr>
                <w:b/>
                <w:bCs/>
                <w:sz w:val="20"/>
              </w:rPr>
              <w:t>Overige activiteiten</w:t>
            </w:r>
          </w:p>
        </w:tc>
        <w:tc>
          <w:tcPr>
            <w:tcW w:w="2459" w:type="dxa"/>
            <w:noWrap/>
          </w:tcPr>
          <w:p w14:paraId="501D6C9F" w14:textId="77777777" w:rsidR="004A1A95" w:rsidRPr="00A462AE" w:rsidRDefault="004A1A95">
            <w:pPr>
              <w:rPr>
                <w:b/>
                <w:bCs/>
                <w:sz w:val="20"/>
              </w:rPr>
            </w:pPr>
          </w:p>
        </w:tc>
      </w:tr>
      <w:tr w:rsidR="001D0B6F" w:rsidRPr="001D0B6F" w14:paraId="3D6E714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FA1456C" w14:textId="24C46F4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2.2</w:t>
            </w:r>
            <w:r w:rsidR="0038217F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68F12A1B" w14:textId="1EEED72F" w:rsidR="001D0B6F" w:rsidRPr="001D0B6F" w:rsidRDefault="0038217F">
            <w:pPr>
              <w:rPr>
                <w:sz w:val="20"/>
              </w:rPr>
            </w:pPr>
            <w:r>
              <w:rPr>
                <w:sz w:val="20"/>
              </w:rPr>
              <w:t>Omgevingsplanactiviteit: a</w:t>
            </w:r>
            <w:r w:rsidR="001D0B6F" w:rsidRPr="001D0B6F">
              <w:rPr>
                <w:sz w:val="20"/>
              </w:rPr>
              <w:t>larminstallatie</w:t>
            </w:r>
          </w:p>
        </w:tc>
        <w:tc>
          <w:tcPr>
            <w:tcW w:w="2459" w:type="dxa"/>
            <w:noWrap/>
            <w:hideMark/>
          </w:tcPr>
          <w:p w14:paraId="06E940F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2.3.9A (in toelichting)</w:t>
            </w:r>
          </w:p>
        </w:tc>
      </w:tr>
      <w:tr w:rsidR="001D0B6F" w:rsidRPr="001D0B6F" w14:paraId="2C2BE82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0FC0B41" w14:textId="4BC1E35D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30</w:t>
            </w:r>
          </w:p>
        </w:tc>
        <w:tc>
          <w:tcPr>
            <w:tcW w:w="4252" w:type="dxa"/>
            <w:hideMark/>
          </w:tcPr>
          <w:p w14:paraId="70489660" w14:textId="683C56F3" w:rsidR="001D0B6F" w:rsidRPr="001D0B6F" w:rsidRDefault="0038217F">
            <w:pPr>
              <w:rPr>
                <w:sz w:val="20"/>
              </w:rPr>
            </w:pPr>
            <w:r>
              <w:rPr>
                <w:sz w:val="20"/>
              </w:rPr>
              <w:t>Omgevingsplanactiviteit: k</w:t>
            </w:r>
            <w:r w:rsidR="001D0B6F" w:rsidRPr="001D0B6F">
              <w:rPr>
                <w:sz w:val="20"/>
              </w:rPr>
              <w:t>appen van bomen of vellen van houtopstanden</w:t>
            </w:r>
          </w:p>
        </w:tc>
        <w:tc>
          <w:tcPr>
            <w:tcW w:w="2459" w:type="dxa"/>
            <w:noWrap/>
            <w:hideMark/>
          </w:tcPr>
          <w:p w14:paraId="2BBDD1F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2.3.10</w:t>
            </w:r>
          </w:p>
        </w:tc>
      </w:tr>
      <w:tr w:rsidR="001D0B6F" w:rsidRPr="001D0B6F" w14:paraId="42F810C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B755B89" w14:textId="6DE0A54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31</w:t>
            </w:r>
          </w:p>
        </w:tc>
        <w:tc>
          <w:tcPr>
            <w:tcW w:w="4252" w:type="dxa"/>
            <w:hideMark/>
          </w:tcPr>
          <w:p w14:paraId="504561EC" w14:textId="5E30ADEA" w:rsidR="001D0B6F" w:rsidRPr="001D0B6F" w:rsidRDefault="0038217F">
            <w:pPr>
              <w:rPr>
                <w:sz w:val="20"/>
              </w:rPr>
            </w:pPr>
            <w:r>
              <w:rPr>
                <w:sz w:val="20"/>
              </w:rPr>
              <w:t>Omgevingsplanactiviteit: r</w:t>
            </w:r>
            <w:r w:rsidR="001D0B6F" w:rsidRPr="001D0B6F">
              <w:rPr>
                <w:sz w:val="20"/>
              </w:rPr>
              <w:t>eclame</w:t>
            </w:r>
          </w:p>
        </w:tc>
        <w:tc>
          <w:tcPr>
            <w:tcW w:w="2459" w:type="dxa"/>
            <w:noWrap/>
            <w:hideMark/>
          </w:tcPr>
          <w:p w14:paraId="10CA7BB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2.3.10A (in toelichting)</w:t>
            </w:r>
          </w:p>
        </w:tc>
      </w:tr>
      <w:tr w:rsidR="001D0B6F" w:rsidRPr="001D0B6F" w14:paraId="0342A93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1A8E6E8" w14:textId="0C8CDB3A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07AF1DBD" w14:textId="5BC4209B" w:rsidR="001D0B6F" w:rsidRPr="001D0B6F" w:rsidRDefault="0038217F">
            <w:pPr>
              <w:rPr>
                <w:sz w:val="20"/>
              </w:rPr>
            </w:pPr>
            <w:r>
              <w:rPr>
                <w:sz w:val="20"/>
              </w:rPr>
              <w:t>Omgevingsplanact</w:t>
            </w:r>
            <w:r w:rsidR="00A462AE">
              <w:rPr>
                <w:sz w:val="20"/>
              </w:rPr>
              <w:t>i</w:t>
            </w:r>
            <w:r>
              <w:rPr>
                <w:sz w:val="20"/>
              </w:rPr>
              <w:t>viteit: [</w:t>
            </w:r>
            <w:r w:rsidR="001D0B6F" w:rsidRPr="001D0B6F">
              <w:rPr>
                <w:sz w:val="20"/>
              </w:rPr>
              <w:t>Opslag van roerende zaken</w:t>
            </w:r>
            <w:r>
              <w:rPr>
                <w:sz w:val="20"/>
              </w:rPr>
              <w:t xml:space="preserve"> </w:t>
            </w:r>
            <w:r w:rsidRPr="00A462AE">
              <w:rPr>
                <w:b/>
                <w:bCs/>
                <w:sz w:val="20"/>
              </w:rPr>
              <w:t>OF</w:t>
            </w:r>
            <w:r>
              <w:rPr>
                <w:sz w:val="20"/>
              </w:rPr>
              <w:t xml:space="preserve"> objecten plaatsen op de weg]</w:t>
            </w:r>
          </w:p>
        </w:tc>
        <w:tc>
          <w:tcPr>
            <w:tcW w:w="2459" w:type="dxa"/>
            <w:noWrap/>
            <w:hideMark/>
          </w:tcPr>
          <w:p w14:paraId="64148BC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2.3.11</w:t>
            </w:r>
          </w:p>
        </w:tc>
      </w:tr>
      <w:tr w:rsidR="001D0B6F" w:rsidRPr="001D0B6F" w14:paraId="13C4E1E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F622947" w14:textId="12C30528" w:rsidR="001D0B6F" w:rsidRPr="001D0B6F" w:rsidRDefault="001D0B6F">
            <w:pPr>
              <w:rPr>
                <w:i/>
                <w:iCs/>
                <w:sz w:val="20"/>
              </w:rPr>
            </w:pPr>
            <w:r w:rsidRPr="001D0B6F">
              <w:rPr>
                <w:i/>
                <w:iCs/>
                <w:sz w:val="20"/>
              </w:rPr>
              <w:t>[Artikel 2.3</w:t>
            </w:r>
            <w:r w:rsidR="0038217F">
              <w:rPr>
                <w:i/>
                <w:iCs/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63D64629" w14:textId="77777777" w:rsidR="001D0B6F" w:rsidRPr="001D0B6F" w:rsidRDefault="001D0B6F">
            <w:pPr>
              <w:rPr>
                <w:i/>
                <w:iCs/>
                <w:sz w:val="20"/>
              </w:rPr>
            </w:pPr>
            <w:r w:rsidRPr="001D0B6F">
              <w:rPr>
                <w:i/>
                <w:iCs/>
                <w:sz w:val="20"/>
              </w:rPr>
              <w:t>Standplaatsen]</w:t>
            </w:r>
          </w:p>
        </w:tc>
        <w:tc>
          <w:tcPr>
            <w:tcW w:w="2459" w:type="dxa"/>
            <w:noWrap/>
            <w:hideMark/>
          </w:tcPr>
          <w:p w14:paraId="2E4E7AA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11E562A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31BA827" w14:textId="5EA99523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570E80F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Andere activiteiten</w:t>
            </w:r>
          </w:p>
        </w:tc>
        <w:tc>
          <w:tcPr>
            <w:tcW w:w="2459" w:type="dxa"/>
            <w:noWrap/>
            <w:hideMark/>
          </w:tcPr>
          <w:p w14:paraId="627732D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2.3.14</w:t>
            </w:r>
          </w:p>
        </w:tc>
      </w:tr>
      <w:tr w:rsidR="001D0B6F" w:rsidRPr="001D0B6F" w14:paraId="70A1E32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8067BA2" w14:textId="2ACB561A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</w:t>
            </w:r>
            <w:r w:rsidR="0038217F">
              <w:rPr>
                <w:b/>
                <w:bCs/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1BC1BCF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Maatwerkvoorschriften</w:t>
            </w:r>
          </w:p>
        </w:tc>
        <w:tc>
          <w:tcPr>
            <w:tcW w:w="2459" w:type="dxa"/>
            <w:noWrap/>
            <w:hideMark/>
          </w:tcPr>
          <w:p w14:paraId="727AEB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CC4340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D953F72" w14:textId="55B2FCFC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5</w:t>
            </w:r>
          </w:p>
        </w:tc>
        <w:tc>
          <w:tcPr>
            <w:tcW w:w="4252" w:type="dxa"/>
            <w:hideMark/>
          </w:tcPr>
          <w:p w14:paraId="31AFA2E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Maatwerkvoorschriften bij bouwactiviteiten</w:t>
            </w:r>
          </w:p>
        </w:tc>
        <w:tc>
          <w:tcPr>
            <w:tcW w:w="2459" w:type="dxa"/>
            <w:noWrap/>
            <w:hideMark/>
          </w:tcPr>
          <w:p w14:paraId="3A092B0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D5DFEF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E0C1EB8" w14:textId="4EA02BB5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6</w:t>
            </w:r>
          </w:p>
        </w:tc>
        <w:tc>
          <w:tcPr>
            <w:tcW w:w="4252" w:type="dxa"/>
            <w:hideMark/>
          </w:tcPr>
          <w:p w14:paraId="12036B9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Maatwerkvoorschriften bij milieubelastende activiteiten</w:t>
            </w:r>
          </w:p>
        </w:tc>
        <w:tc>
          <w:tcPr>
            <w:tcW w:w="2459" w:type="dxa"/>
            <w:noWrap/>
            <w:hideMark/>
          </w:tcPr>
          <w:p w14:paraId="28422A5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29287E9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A0B9456" w14:textId="71B9A8A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7</w:t>
            </w:r>
          </w:p>
        </w:tc>
        <w:tc>
          <w:tcPr>
            <w:tcW w:w="4252" w:type="dxa"/>
            <w:hideMark/>
          </w:tcPr>
          <w:p w14:paraId="5946871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Maatwerkvoorschriften bij overige activiteiten</w:t>
            </w:r>
          </w:p>
        </w:tc>
        <w:tc>
          <w:tcPr>
            <w:tcW w:w="2459" w:type="dxa"/>
            <w:noWrap/>
            <w:hideMark/>
          </w:tcPr>
          <w:p w14:paraId="01B8C9F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2D6CBC1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18E393D" w14:textId="7A86F536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</w:t>
            </w:r>
            <w:r w:rsidR="0038217F">
              <w:rPr>
                <w:b/>
                <w:bCs/>
                <w:sz w:val="20"/>
              </w:rPr>
              <w:t>10</w:t>
            </w:r>
          </w:p>
        </w:tc>
        <w:tc>
          <w:tcPr>
            <w:tcW w:w="4252" w:type="dxa"/>
            <w:hideMark/>
          </w:tcPr>
          <w:p w14:paraId="1836885E" w14:textId="4299CA5E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Gelijkwaardig</w:t>
            </w:r>
            <w:r w:rsidR="000F183D">
              <w:rPr>
                <w:b/>
                <w:bCs/>
                <w:sz w:val="20"/>
              </w:rPr>
              <w:t>heid</w:t>
            </w:r>
          </w:p>
        </w:tc>
        <w:tc>
          <w:tcPr>
            <w:tcW w:w="2459" w:type="dxa"/>
            <w:noWrap/>
            <w:hideMark/>
          </w:tcPr>
          <w:p w14:paraId="7F1A424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687B6B5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F78773A" w14:textId="267A18D2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8</w:t>
            </w:r>
          </w:p>
        </w:tc>
        <w:tc>
          <w:tcPr>
            <w:tcW w:w="4252" w:type="dxa"/>
            <w:hideMark/>
          </w:tcPr>
          <w:p w14:paraId="0B82C0B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Gelijkwaardige maatregel</w:t>
            </w:r>
          </w:p>
        </w:tc>
        <w:tc>
          <w:tcPr>
            <w:tcW w:w="2459" w:type="dxa"/>
            <w:noWrap/>
            <w:hideMark/>
          </w:tcPr>
          <w:p w14:paraId="3228F63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5DDAE15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1D28329" w14:textId="35170209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2.1</w:t>
            </w:r>
            <w:r w:rsidR="0038217F">
              <w:rPr>
                <w:b/>
                <w:bCs/>
                <w:sz w:val="20"/>
              </w:rPr>
              <w:t>1</w:t>
            </w:r>
          </w:p>
        </w:tc>
        <w:tc>
          <w:tcPr>
            <w:tcW w:w="4252" w:type="dxa"/>
            <w:hideMark/>
          </w:tcPr>
          <w:p w14:paraId="63FE9475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Overige tarieven</w:t>
            </w:r>
          </w:p>
        </w:tc>
        <w:tc>
          <w:tcPr>
            <w:tcW w:w="2459" w:type="dxa"/>
            <w:noWrap/>
            <w:hideMark/>
          </w:tcPr>
          <w:p w14:paraId="3892412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37A3A50E" w14:textId="77777777" w:rsidTr="001D0B6F">
        <w:trPr>
          <w:trHeight w:val="285"/>
        </w:trPr>
        <w:tc>
          <w:tcPr>
            <w:tcW w:w="2122" w:type="dxa"/>
            <w:noWrap/>
            <w:hideMark/>
          </w:tcPr>
          <w:p w14:paraId="3103B4D4" w14:textId="4EB5F3A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2.3</w:t>
            </w:r>
            <w:r w:rsidR="0038217F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763CE3E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Verlengen tijdelijke omgevingsvergunning bouwactiviteit</w:t>
            </w:r>
          </w:p>
        </w:tc>
        <w:tc>
          <w:tcPr>
            <w:tcW w:w="2459" w:type="dxa"/>
            <w:noWrap/>
            <w:hideMark/>
          </w:tcPr>
          <w:p w14:paraId="190032A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4008173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BFFDE02" w14:textId="3550319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40</w:t>
            </w:r>
          </w:p>
        </w:tc>
        <w:tc>
          <w:tcPr>
            <w:tcW w:w="4252" w:type="dxa"/>
            <w:hideMark/>
          </w:tcPr>
          <w:p w14:paraId="41F4B6F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Wijzigen omgevingsvergunning</w:t>
            </w:r>
          </w:p>
        </w:tc>
        <w:tc>
          <w:tcPr>
            <w:tcW w:w="2459" w:type="dxa"/>
            <w:noWrap/>
            <w:hideMark/>
          </w:tcPr>
          <w:p w14:paraId="641CCD9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(Hoofdstuk 7)</w:t>
            </w:r>
          </w:p>
        </w:tc>
      </w:tr>
      <w:tr w:rsidR="001D0B6F" w:rsidRPr="001D0B6F" w14:paraId="5EEDA61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16F480A" w14:textId="608B605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41</w:t>
            </w:r>
          </w:p>
        </w:tc>
        <w:tc>
          <w:tcPr>
            <w:tcW w:w="4252" w:type="dxa"/>
            <w:hideMark/>
          </w:tcPr>
          <w:p w14:paraId="752B5DC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Wijzigen voorschriften omgevingsvergunning</w:t>
            </w:r>
          </w:p>
        </w:tc>
        <w:tc>
          <w:tcPr>
            <w:tcW w:w="2459" w:type="dxa"/>
            <w:noWrap/>
            <w:hideMark/>
          </w:tcPr>
          <w:p w14:paraId="1BBA8E3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(Hoofdstuk 7)</w:t>
            </w:r>
          </w:p>
        </w:tc>
      </w:tr>
      <w:tr w:rsidR="001D0B6F" w:rsidRPr="001D0B6F" w14:paraId="58CE624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E08EA30" w14:textId="5DFBFEC9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38217F">
              <w:rPr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170D11A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Intrekken omgevingsvergunning</w:t>
            </w:r>
          </w:p>
        </w:tc>
        <w:tc>
          <w:tcPr>
            <w:tcW w:w="2459" w:type="dxa"/>
            <w:noWrap/>
            <w:hideMark/>
          </w:tcPr>
          <w:p w14:paraId="6B69E6F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6</w:t>
            </w:r>
          </w:p>
        </w:tc>
      </w:tr>
      <w:tr w:rsidR="001D0B6F" w:rsidRPr="001D0B6F" w14:paraId="66C5E8D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09D21D4" w14:textId="276A57A9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38217F">
              <w:rPr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272761F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Beoordeling aanvullende gegevens</w:t>
            </w:r>
          </w:p>
        </w:tc>
        <w:tc>
          <w:tcPr>
            <w:tcW w:w="2459" w:type="dxa"/>
            <w:noWrap/>
            <w:hideMark/>
          </w:tcPr>
          <w:p w14:paraId="2CE4F63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2.3.1.5</w:t>
            </w:r>
          </w:p>
        </w:tc>
      </w:tr>
      <w:tr w:rsidR="001D0B6F" w:rsidRPr="001D0B6F" w14:paraId="3506515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1826E49" w14:textId="35B1C4CA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lastRenderedPageBreak/>
              <w:t>Artikel 2.4</w:t>
            </w:r>
            <w:r w:rsidR="0038217F">
              <w:rPr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13CDD78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Beoordeling onderzoeksrapporten</w:t>
            </w:r>
          </w:p>
        </w:tc>
        <w:tc>
          <w:tcPr>
            <w:tcW w:w="2459" w:type="dxa"/>
            <w:noWrap/>
            <w:hideMark/>
          </w:tcPr>
          <w:p w14:paraId="5AD19321" w14:textId="1EB350F4" w:rsidR="001D0B6F" w:rsidRPr="001D0B6F" w:rsidRDefault="00F86F7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F2D0D" w:rsidRPr="001D0B6F" w14:paraId="4C514C6F" w14:textId="77777777" w:rsidTr="001D0B6F">
        <w:trPr>
          <w:trHeight w:val="255"/>
        </w:trPr>
        <w:tc>
          <w:tcPr>
            <w:tcW w:w="2122" w:type="dxa"/>
            <w:noWrap/>
          </w:tcPr>
          <w:p w14:paraId="56DC7F1D" w14:textId="045845C2" w:rsidR="00FF2D0D" w:rsidRPr="00FF2D0D" w:rsidRDefault="00FF2D0D">
            <w:pPr>
              <w:rPr>
                <w:sz w:val="20"/>
              </w:rPr>
            </w:pPr>
            <w:r w:rsidRPr="00FF2D0D">
              <w:rPr>
                <w:sz w:val="20"/>
              </w:rPr>
              <w:t>Artikel 2.45</w:t>
            </w:r>
          </w:p>
        </w:tc>
        <w:tc>
          <w:tcPr>
            <w:tcW w:w="4252" w:type="dxa"/>
          </w:tcPr>
          <w:p w14:paraId="64056FF9" w14:textId="3D833B32" w:rsidR="00FF2D0D" w:rsidRPr="00FF2D0D" w:rsidRDefault="00FF2D0D">
            <w:pPr>
              <w:rPr>
                <w:sz w:val="20"/>
              </w:rPr>
            </w:pPr>
            <w:r w:rsidRPr="00FF2D0D">
              <w:rPr>
                <w:sz w:val="20"/>
              </w:rPr>
              <w:t>Wijzigen van het omgevingsplan</w:t>
            </w:r>
          </w:p>
        </w:tc>
        <w:tc>
          <w:tcPr>
            <w:tcW w:w="2459" w:type="dxa"/>
            <w:noWrap/>
          </w:tcPr>
          <w:p w14:paraId="3FA587A3" w14:textId="37F563B0" w:rsidR="00FF2D0D" w:rsidRPr="00FF2D0D" w:rsidRDefault="00FF2D0D">
            <w:pPr>
              <w:rPr>
                <w:sz w:val="20"/>
              </w:rPr>
            </w:pPr>
            <w:r w:rsidRPr="00FF2D0D">
              <w:rPr>
                <w:sz w:val="20"/>
              </w:rPr>
              <w:t>hoofdstuk 8, titel 2</w:t>
            </w:r>
          </w:p>
        </w:tc>
      </w:tr>
      <w:tr w:rsidR="001D0B6F" w:rsidRPr="001D0B6F" w14:paraId="170D810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E6AAC0D" w14:textId="5932B103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98353F">
              <w:rPr>
                <w:sz w:val="20"/>
              </w:rPr>
              <w:t>6</w:t>
            </w:r>
          </w:p>
        </w:tc>
        <w:tc>
          <w:tcPr>
            <w:tcW w:w="4252" w:type="dxa"/>
            <w:hideMark/>
          </w:tcPr>
          <w:p w14:paraId="6D5752D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Niet genoemd besluit op aanvraag</w:t>
            </w:r>
          </w:p>
        </w:tc>
        <w:tc>
          <w:tcPr>
            <w:tcW w:w="2459" w:type="dxa"/>
            <w:noWrap/>
            <w:hideMark/>
          </w:tcPr>
          <w:p w14:paraId="4A115C4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2.10</w:t>
            </w:r>
          </w:p>
        </w:tc>
      </w:tr>
      <w:tr w:rsidR="001D0B6F" w:rsidRPr="001D0B6F" w14:paraId="1BDCAAB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C1BF20F" w14:textId="7F5C0902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2.1</w:t>
            </w:r>
            <w:r w:rsidR="0038217F">
              <w:rPr>
                <w:b/>
                <w:bCs/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572227B4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Modaliteiten</w:t>
            </w:r>
          </w:p>
        </w:tc>
        <w:tc>
          <w:tcPr>
            <w:tcW w:w="2459" w:type="dxa"/>
            <w:noWrap/>
            <w:hideMark/>
          </w:tcPr>
          <w:p w14:paraId="545A00C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216B4A8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522250A" w14:textId="6C935375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98353F">
              <w:rPr>
                <w:sz w:val="20"/>
              </w:rPr>
              <w:t>7</w:t>
            </w:r>
          </w:p>
        </w:tc>
        <w:tc>
          <w:tcPr>
            <w:tcW w:w="4252" w:type="dxa"/>
            <w:hideMark/>
          </w:tcPr>
          <w:p w14:paraId="19F3E0A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Achteraf ingediende aanvraag</w:t>
            </w:r>
          </w:p>
        </w:tc>
        <w:tc>
          <w:tcPr>
            <w:tcW w:w="2459" w:type="dxa"/>
            <w:noWrap/>
            <w:hideMark/>
          </w:tcPr>
          <w:p w14:paraId="3BFE2F5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2.3.1.4</w:t>
            </w:r>
          </w:p>
        </w:tc>
      </w:tr>
      <w:tr w:rsidR="001D0B6F" w:rsidRPr="001D0B6F" w14:paraId="35FF4BE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C1673FC" w14:textId="6DEF89AC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98353F">
              <w:rPr>
                <w:sz w:val="20"/>
              </w:rPr>
              <w:t>8</w:t>
            </w:r>
          </w:p>
        </w:tc>
        <w:tc>
          <w:tcPr>
            <w:tcW w:w="4252" w:type="dxa"/>
            <w:hideMark/>
          </w:tcPr>
          <w:p w14:paraId="746C4FB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Uitgebreide voorbereidingsprocedure</w:t>
            </w:r>
          </w:p>
        </w:tc>
        <w:tc>
          <w:tcPr>
            <w:tcW w:w="2459" w:type="dxa"/>
            <w:noWrap/>
            <w:hideMark/>
          </w:tcPr>
          <w:p w14:paraId="7A3A9F5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05971A3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E10D164" w14:textId="16CAD3DD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2.4</w:t>
            </w:r>
            <w:r w:rsidR="0098353F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063D9A5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Beoordeling onderzoeksrapporten</w:t>
            </w:r>
          </w:p>
        </w:tc>
        <w:tc>
          <w:tcPr>
            <w:tcW w:w="2459" w:type="dxa"/>
            <w:noWrap/>
            <w:hideMark/>
          </w:tcPr>
          <w:p w14:paraId="045680C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2.3.16</w:t>
            </w:r>
          </w:p>
        </w:tc>
      </w:tr>
      <w:tr w:rsidR="001D0B6F" w:rsidRPr="001D0B6F" w14:paraId="1897F35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0D5E4EF" w14:textId="587C27A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98353F">
              <w:rPr>
                <w:sz w:val="20"/>
              </w:rPr>
              <w:t>50</w:t>
            </w:r>
          </w:p>
        </w:tc>
        <w:tc>
          <w:tcPr>
            <w:tcW w:w="4252" w:type="dxa"/>
            <w:hideMark/>
          </w:tcPr>
          <w:p w14:paraId="78BC71B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Advies</w:t>
            </w:r>
          </w:p>
        </w:tc>
        <w:tc>
          <w:tcPr>
            <w:tcW w:w="2459" w:type="dxa"/>
            <w:noWrap/>
            <w:hideMark/>
          </w:tcPr>
          <w:p w14:paraId="7062C7C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2.3.1.2; 2.3.1.3; 2.3.17</w:t>
            </w:r>
          </w:p>
        </w:tc>
      </w:tr>
      <w:tr w:rsidR="001D0B6F" w:rsidRPr="001D0B6F" w14:paraId="405ED3B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85F31CA" w14:textId="3165481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5</w:t>
            </w:r>
            <w:r w:rsidR="0098353F">
              <w:rPr>
                <w:sz w:val="20"/>
              </w:rPr>
              <w:t>1</w:t>
            </w:r>
          </w:p>
        </w:tc>
        <w:tc>
          <w:tcPr>
            <w:tcW w:w="4252" w:type="dxa"/>
            <w:hideMark/>
          </w:tcPr>
          <w:p w14:paraId="1705DC6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Instemming</w:t>
            </w:r>
          </w:p>
        </w:tc>
        <w:tc>
          <w:tcPr>
            <w:tcW w:w="2459" w:type="dxa"/>
            <w:noWrap/>
            <w:hideMark/>
          </w:tcPr>
          <w:p w14:paraId="56E593A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2.3.18</w:t>
            </w:r>
          </w:p>
        </w:tc>
      </w:tr>
      <w:tr w:rsidR="001D0B6F" w:rsidRPr="001D0B6F" w14:paraId="6ED8093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0EC45EF" w14:textId="1ECF592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2.1</w:t>
            </w:r>
            <w:r w:rsidR="0038217F">
              <w:rPr>
                <w:b/>
                <w:bCs/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53439560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Vermindering</w:t>
            </w:r>
          </w:p>
        </w:tc>
        <w:tc>
          <w:tcPr>
            <w:tcW w:w="2459" w:type="dxa"/>
            <w:noWrap/>
            <w:hideMark/>
          </w:tcPr>
          <w:p w14:paraId="62C65C8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4</w:t>
            </w:r>
          </w:p>
        </w:tc>
      </w:tr>
      <w:tr w:rsidR="001D0B6F" w:rsidRPr="001D0B6F" w14:paraId="0D1A36A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0E69E4E" w14:textId="4919F10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2</w:t>
            </w:r>
          </w:p>
        </w:tc>
        <w:tc>
          <w:tcPr>
            <w:tcW w:w="4252" w:type="dxa"/>
            <w:hideMark/>
          </w:tcPr>
          <w:p w14:paraId="5A54050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Vermindering na omgevingsoverleg</w:t>
            </w:r>
          </w:p>
        </w:tc>
        <w:tc>
          <w:tcPr>
            <w:tcW w:w="2459" w:type="dxa"/>
            <w:noWrap/>
            <w:hideMark/>
          </w:tcPr>
          <w:p w14:paraId="6450DC2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2.4.1</w:t>
            </w:r>
          </w:p>
        </w:tc>
      </w:tr>
      <w:tr w:rsidR="001D0B6F" w:rsidRPr="001D0B6F" w14:paraId="4579FA7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1B096BD" w14:textId="3B0FB36C" w:rsidR="001D0B6F" w:rsidRPr="001D0B6F" w:rsidRDefault="001D0B6F">
            <w:pPr>
              <w:rPr>
                <w:i/>
                <w:iCs/>
                <w:sz w:val="20"/>
              </w:rPr>
            </w:pPr>
            <w:r w:rsidRPr="001D0B6F">
              <w:rPr>
                <w:i/>
                <w:iCs/>
                <w:sz w:val="20"/>
              </w:rPr>
              <w:t>[Artikel 2.5</w:t>
            </w:r>
            <w:r w:rsidR="0098353F">
              <w:rPr>
                <w:i/>
                <w:iCs/>
                <w:sz w:val="20"/>
              </w:rPr>
              <w:t>3</w:t>
            </w:r>
          </w:p>
        </w:tc>
        <w:tc>
          <w:tcPr>
            <w:tcW w:w="4252" w:type="dxa"/>
            <w:hideMark/>
          </w:tcPr>
          <w:p w14:paraId="2E93AF39" w14:textId="77777777" w:rsidR="001D0B6F" w:rsidRPr="001D0B6F" w:rsidRDefault="001D0B6F">
            <w:pPr>
              <w:rPr>
                <w:i/>
                <w:iCs/>
                <w:sz w:val="20"/>
              </w:rPr>
            </w:pPr>
            <w:r w:rsidRPr="001D0B6F">
              <w:rPr>
                <w:i/>
                <w:iCs/>
                <w:sz w:val="20"/>
              </w:rPr>
              <w:t>Vermindering bij meervoudige aanvraag]</w:t>
            </w:r>
          </w:p>
        </w:tc>
        <w:tc>
          <w:tcPr>
            <w:tcW w:w="2459" w:type="dxa"/>
            <w:noWrap/>
            <w:hideMark/>
          </w:tcPr>
          <w:p w14:paraId="72B5DA0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2.4.2</w:t>
            </w:r>
          </w:p>
        </w:tc>
      </w:tr>
      <w:tr w:rsidR="001D0B6F" w:rsidRPr="001D0B6F" w14:paraId="1167B83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38B4CDF" w14:textId="78C0ABA0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2.1</w:t>
            </w:r>
            <w:r w:rsidR="0038217F">
              <w:rPr>
                <w:b/>
                <w:bCs/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42110172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Teruggaaf</w:t>
            </w:r>
          </w:p>
        </w:tc>
        <w:tc>
          <w:tcPr>
            <w:tcW w:w="2459" w:type="dxa"/>
            <w:noWrap/>
            <w:hideMark/>
          </w:tcPr>
          <w:p w14:paraId="217144C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5</w:t>
            </w:r>
          </w:p>
        </w:tc>
      </w:tr>
      <w:tr w:rsidR="001D0B6F" w:rsidRPr="001D0B6F" w14:paraId="147B268A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53130BD8" w14:textId="454A6A26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4</w:t>
            </w:r>
          </w:p>
        </w:tc>
        <w:tc>
          <w:tcPr>
            <w:tcW w:w="4252" w:type="dxa"/>
            <w:hideMark/>
          </w:tcPr>
          <w:p w14:paraId="1CBA2C9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Teruggaaf bij aanvraag en oordeel geen omgevingsvergunning nodig</w:t>
            </w:r>
          </w:p>
        </w:tc>
        <w:tc>
          <w:tcPr>
            <w:tcW w:w="2459" w:type="dxa"/>
            <w:noWrap/>
            <w:hideMark/>
          </w:tcPr>
          <w:p w14:paraId="2D4D95D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366648E0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53823B26" w14:textId="2021D9E2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5</w:t>
            </w:r>
          </w:p>
        </w:tc>
        <w:tc>
          <w:tcPr>
            <w:tcW w:w="4252" w:type="dxa"/>
            <w:hideMark/>
          </w:tcPr>
          <w:p w14:paraId="4623F16D" w14:textId="7B5F2785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Teruggaaf als aanvraag verder buiten behandeling </w:t>
            </w:r>
            <w:r w:rsidR="00AB7C9D">
              <w:rPr>
                <w:sz w:val="20"/>
              </w:rPr>
              <w:t xml:space="preserve">wordt </w:t>
            </w:r>
            <w:r w:rsidRPr="001D0B6F">
              <w:rPr>
                <w:sz w:val="20"/>
              </w:rPr>
              <w:t>gelaten</w:t>
            </w:r>
          </w:p>
        </w:tc>
        <w:tc>
          <w:tcPr>
            <w:tcW w:w="2459" w:type="dxa"/>
            <w:noWrap/>
            <w:hideMark/>
          </w:tcPr>
          <w:p w14:paraId="6BF1CD8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</w:tr>
      <w:tr w:rsidR="001D0B6F" w:rsidRPr="001D0B6F" w14:paraId="5855DFC4" w14:textId="77777777" w:rsidTr="001D0B6F">
        <w:trPr>
          <w:trHeight w:val="765"/>
        </w:trPr>
        <w:tc>
          <w:tcPr>
            <w:tcW w:w="2122" w:type="dxa"/>
            <w:noWrap/>
            <w:hideMark/>
          </w:tcPr>
          <w:p w14:paraId="0D068009" w14:textId="03C668A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6</w:t>
            </w:r>
          </w:p>
        </w:tc>
        <w:tc>
          <w:tcPr>
            <w:tcW w:w="4252" w:type="dxa"/>
            <w:hideMark/>
          </w:tcPr>
          <w:p w14:paraId="4D6A97C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Teruggaaf als gevolg van intrekking aanvraag omgevingsvergunning of maatwerkvoorschrift bij reguliere procedure</w:t>
            </w:r>
          </w:p>
        </w:tc>
        <w:tc>
          <w:tcPr>
            <w:tcW w:w="2459" w:type="dxa"/>
            <w:noWrap/>
            <w:hideMark/>
          </w:tcPr>
          <w:p w14:paraId="0D4CDA0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2.5.1</w:t>
            </w:r>
          </w:p>
        </w:tc>
      </w:tr>
      <w:tr w:rsidR="001D0B6F" w:rsidRPr="001D0B6F" w14:paraId="4DC10D58" w14:textId="77777777" w:rsidTr="001D0B6F">
        <w:trPr>
          <w:trHeight w:val="765"/>
        </w:trPr>
        <w:tc>
          <w:tcPr>
            <w:tcW w:w="2122" w:type="dxa"/>
            <w:noWrap/>
            <w:hideMark/>
          </w:tcPr>
          <w:p w14:paraId="71764122" w14:textId="20C673FF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7</w:t>
            </w:r>
          </w:p>
        </w:tc>
        <w:tc>
          <w:tcPr>
            <w:tcW w:w="4252" w:type="dxa"/>
            <w:hideMark/>
          </w:tcPr>
          <w:p w14:paraId="60ADBAD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Teruggaaf als gevolg van intrekking aanvraag omgevingsvergunning of maatwerkvoorschrift bij uitgebreide voorbereidingsprocedure</w:t>
            </w:r>
          </w:p>
        </w:tc>
        <w:tc>
          <w:tcPr>
            <w:tcW w:w="2459" w:type="dxa"/>
            <w:noWrap/>
            <w:hideMark/>
          </w:tcPr>
          <w:p w14:paraId="03E6F13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2.5.1</w:t>
            </w:r>
          </w:p>
        </w:tc>
      </w:tr>
      <w:tr w:rsidR="001D0B6F" w:rsidRPr="001D0B6F" w14:paraId="6EA10AE4" w14:textId="77777777" w:rsidTr="001D0B6F">
        <w:trPr>
          <w:trHeight w:val="765"/>
        </w:trPr>
        <w:tc>
          <w:tcPr>
            <w:tcW w:w="2122" w:type="dxa"/>
            <w:noWrap/>
            <w:hideMark/>
          </w:tcPr>
          <w:p w14:paraId="0229C98E" w14:textId="1862276F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8</w:t>
            </w:r>
          </w:p>
        </w:tc>
        <w:tc>
          <w:tcPr>
            <w:tcW w:w="4252" w:type="dxa"/>
            <w:hideMark/>
          </w:tcPr>
          <w:p w14:paraId="1826053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Teruggaaf als gevolg van intrekking verleende omgevingsvergunning voor bouw- of milieubelastende activiteiten</w:t>
            </w:r>
          </w:p>
        </w:tc>
        <w:tc>
          <w:tcPr>
            <w:tcW w:w="2459" w:type="dxa"/>
            <w:noWrap/>
            <w:hideMark/>
          </w:tcPr>
          <w:p w14:paraId="05A38E9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2.5.2</w:t>
            </w:r>
          </w:p>
        </w:tc>
      </w:tr>
      <w:tr w:rsidR="001D0B6F" w:rsidRPr="001D0B6F" w14:paraId="4F601ABF" w14:textId="77777777" w:rsidTr="001D0B6F">
        <w:trPr>
          <w:trHeight w:val="765"/>
        </w:trPr>
        <w:tc>
          <w:tcPr>
            <w:tcW w:w="2122" w:type="dxa"/>
            <w:noWrap/>
            <w:hideMark/>
          </w:tcPr>
          <w:p w14:paraId="332BD234" w14:textId="03A091E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2.5</w:t>
            </w:r>
            <w:r w:rsidR="0098353F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332BD4A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Teruggaaf als gevolg van het weigeren van een omgevingsvergunning voor bouw- of milieubelastende activiteiten</w:t>
            </w:r>
          </w:p>
        </w:tc>
        <w:tc>
          <w:tcPr>
            <w:tcW w:w="2459" w:type="dxa"/>
            <w:noWrap/>
            <w:hideMark/>
          </w:tcPr>
          <w:p w14:paraId="3389FA9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2.5.3</w:t>
            </w:r>
          </w:p>
        </w:tc>
      </w:tr>
      <w:tr w:rsidR="001D0B6F" w:rsidRPr="001D0B6F" w14:paraId="180712C2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4EEF6B1" w14:textId="4D2B106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98353F">
              <w:rPr>
                <w:sz w:val="20"/>
              </w:rPr>
              <w:t>60</w:t>
            </w:r>
          </w:p>
        </w:tc>
        <w:tc>
          <w:tcPr>
            <w:tcW w:w="4252" w:type="dxa"/>
            <w:hideMark/>
          </w:tcPr>
          <w:p w14:paraId="4E7AADF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Geen teruggaaf legesdeel modaliteiten</w:t>
            </w:r>
          </w:p>
        </w:tc>
        <w:tc>
          <w:tcPr>
            <w:tcW w:w="2459" w:type="dxa"/>
            <w:noWrap/>
            <w:hideMark/>
          </w:tcPr>
          <w:p w14:paraId="537058AF" w14:textId="6B610BC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</w:t>
            </w:r>
            <w:r w:rsidR="008E3AE8">
              <w:rPr>
                <w:sz w:val="20"/>
              </w:rPr>
              <w:t>5</w:t>
            </w:r>
          </w:p>
        </w:tc>
      </w:tr>
      <w:tr w:rsidR="001D0B6F" w:rsidRPr="001D0B6F" w14:paraId="2F7EB86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2676681" w14:textId="7A4879D5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2.</w:t>
            </w:r>
            <w:r w:rsidR="0038217F">
              <w:rPr>
                <w:sz w:val="20"/>
              </w:rPr>
              <w:t>6</w:t>
            </w:r>
            <w:r w:rsidR="0098353F">
              <w:rPr>
                <w:sz w:val="20"/>
              </w:rPr>
              <w:t>1</w:t>
            </w:r>
          </w:p>
        </w:tc>
        <w:tc>
          <w:tcPr>
            <w:tcW w:w="4252" w:type="dxa"/>
            <w:hideMark/>
          </w:tcPr>
          <w:p w14:paraId="33D44E6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Minimumbedrag voor teruggaaf</w:t>
            </w:r>
          </w:p>
        </w:tc>
        <w:tc>
          <w:tcPr>
            <w:tcW w:w="2459" w:type="dxa"/>
            <w:noWrap/>
            <w:hideMark/>
          </w:tcPr>
          <w:p w14:paraId="72CFF88A" w14:textId="59452FD9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2.5.</w:t>
            </w:r>
            <w:r w:rsidR="008E3AE8">
              <w:rPr>
                <w:sz w:val="20"/>
              </w:rPr>
              <w:t>4</w:t>
            </w:r>
          </w:p>
        </w:tc>
      </w:tr>
      <w:tr w:rsidR="001D0B6F" w:rsidRPr="001D0B6F" w14:paraId="20D0AA7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B74FB0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4252" w:type="dxa"/>
            <w:hideMark/>
          </w:tcPr>
          <w:p w14:paraId="41CFB49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58506F7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</w:tr>
      <w:tr w:rsidR="001D0B6F" w:rsidRPr="001D0B6F" w14:paraId="3994D56D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0028F56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3</w:t>
            </w:r>
          </w:p>
        </w:tc>
        <w:tc>
          <w:tcPr>
            <w:tcW w:w="4252" w:type="dxa"/>
            <w:hideMark/>
          </w:tcPr>
          <w:p w14:paraId="3E5AECD2" w14:textId="0A9054CA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 xml:space="preserve">DIENSTVERLENING </w:t>
            </w:r>
            <w:r w:rsidR="0038217F">
              <w:rPr>
                <w:b/>
                <w:bCs/>
                <w:sz w:val="20"/>
              </w:rPr>
              <w:t>VALLEND ONDER</w:t>
            </w:r>
            <w:r w:rsidRPr="001D0B6F">
              <w:rPr>
                <w:b/>
                <w:bCs/>
                <w:sz w:val="20"/>
              </w:rPr>
              <w:t xml:space="preserve"> DE DIENSTENRICHTLIJN </w:t>
            </w:r>
            <w:r w:rsidR="0038217F">
              <w:rPr>
                <w:b/>
                <w:bCs/>
                <w:sz w:val="20"/>
              </w:rPr>
              <w:t>EN NIET VALLEND ONDER HOOFSTUK 2</w:t>
            </w:r>
          </w:p>
        </w:tc>
        <w:tc>
          <w:tcPr>
            <w:tcW w:w="2459" w:type="dxa"/>
            <w:noWrap/>
            <w:hideMark/>
          </w:tcPr>
          <w:p w14:paraId="413C18EB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Titel 3</w:t>
            </w:r>
          </w:p>
        </w:tc>
      </w:tr>
      <w:tr w:rsidR="001D0B6F" w:rsidRPr="001D0B6F" w14:paraId="09EA6EE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DCC793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3.1</w:t>
            </w:r>
          </w:p>
        </w:tc>
        <w:tc>
          <w:tcPr>
            <w:tcW w:w="4252" w:type="dxa"/>
            <w:hideMark/>
          </w:tcPr>
          <w:p w14:paraId="4852D27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Horeca</w:t>
            </w:r>
          </w:p>
        </w:tc>
        <w:tc>
          <w:tcPr>
            <w:tcW w:w="2459" w:type="dxa"/>
            <w:noWrap/>
            <w:hideMark/>
          </w:tcPr>
          <w:p w14:paraId="2C606AB5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1</w:t>
            </w:r>
          </w:p>
        </w:tc>
      </w:tr>
      <w:tr w:rsidR="001D0B6F" w:rsidRPr="001D0B6F" w14:paraId="2F4F477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1AE7DC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</w:t>
            </w:r>
          </w:p>
        </w:tc>
        <w:tc>
          <w:tcPr>
            <w:tcW w:w="4252" w:type="dxa"/>
            <w:hideMark/>
          </w:tcPr>
          <w:p w14:paraId="1E1AE7B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Exploitatie openbare inrichting</w:t>
            </w:r>
          </w:p>
        </w:tc>
        <w:tc>
          <w:tcPr>
            <w:tcW w:w="2459" w:type="dxa"/>
            <w:noWrap/>
            <w:hideMark/>
          </w:tcPr>
          <w:p w14:paraId="0937734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3.1.2; 3.1.3</w:t>
            </w:r>
          </w:p>
        </w:tc>
      </w:tr>
      <w:tr w:rsidR="001D0B6F" w:rsidRPr="001D0B6F" w14:paraId="4031519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F744DD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3.2</w:t>
            </w:r>
          </w:p>
        </w:tc>
        <w:tc>
          <w:tcPr>
            <w:tcW w:w="4252" w:type="dxa"/>
            <w:hideMark/>
          </w:tcPr>
          <w:p w14:paraId="7BDABC6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Uitoefenen horeca- of slijtersbedrijf</w:t>
            </w:r>
          </w:p>
        </w:tc>
        <w:tc>
          <w:tcPr>
            <w:tcW w:w="2459" w:type="dxa"/>
            <w:noWrap/>
            <w:hideMark/>
          </w:tcPr>
          <w:p w14:paraId="117B3F1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3.1.1; 3.1.4; 3.1.5; 3.1.6; 3.1.7</w:t>
            </w:r>
          </w:p>
        </w:tc>
      </w:tr>
      <w:tr w:rsidR="001D0B6F" w:rsidRPr="001D0B6F" w14:paraId="7524C6BE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F14ED92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3.2</w:t>
            </w:r>
          </w:p>
        </w:tc>
        <w:tc>
          <w:tcPr>
            <w:tcW w:w="4252" w:type="dxa"/>
            <w:hideMark/>
          </w:tcPr>
          <w:p w14:paraId="20EAC558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Seksbedrijven</w:t>
            </w:r>
          </w:p>
        </w:tc>
        <w:tc>
          <w:tcPr>
            <w:tcW w:w="2459" w:type="dxa"/>
            <w:noWrap/>
            <w:hideMark/>
          </w:tcPr>
          <w:p w14:paraId="69A1897F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3</w:t>
            </w:r>
          </w:p>
        </w:tc>
      </w:tr>
      <w:tr w:rsidR="001D0B6F" w:rsidRPr="001D0B6F" w14:paraId="25A0BF3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EE95FA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lastRenderedPageBreak/>
              <w:t>Artikel 3.3</w:t>
            </w:r>
          </w:p>
        </w:tc>
        <w:tc>
          <w:tcPr>
            <w:tcW w:w="4252" w:type="dxa"/>
            <w:hideMark/>
          </w:tcPr>
          <w:p w14:paraId="7A079AF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Vergunning seksbedrijf</w:t>
            </w:r>
          </w:p>
        </w:tc>
        <w:tc>
          <w:tcPr>
            <w:tcW w:w="2459" w:type="dxa"/>
            <w:noWrap/>
            <w:hideMark/>
          </w:tcPr>
          <w:p w14:paraId="10D0643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3.3.1.1; 3.3.2; 3.3.3; 3.3.4</w:t>
            </w:r>
          </w:p>
        </w:tc>
      </w:tr>
      <w:tr w:rsidR="001D0B6F" w:rsidRPr="001D0B6F" w14:paraId="372C80F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2D352E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3.4</w:t>
            </w:r>
          </w:p>
        </w:tc>
        <w:tc>
          <w:tcPr>
            <w:tcW w:w="4252" w:type="dxa"/>
            <w:hideMark/>
          </w:tcPr>
          <w:p w14:paraId="20213AA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Wijzigen vergunning seksbedrijf</w:t>
            </w:r>
          </w:p>
        </w:tc>
        <w:tc>
          <w:tcPr>
            <w:tcW w:w="2459" w:type="dxa"/>
            <w:noWrap/>
            <w:hideMark/>
          </w:tcPr>
          <w:p w14:paraId="35D4938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3.3.1.2</w:t>
            </w:r>
          </w:p>
        </w:tc>
      </w:tr>
      <w:tr w:rsidR="001D0B6F" w:rsidRPr="001D0B6F" w14:paraId="7176954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15CD5FB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3.3</w:t>
            </w:r>
          </w:p>
        </w:tc>
        <w:tc>
          <w:tcPr>
            <w:tcW w:w="4252" w:type="dxa"/>
            <w:hideMark/>
          </w:tcPr>
          <w:p w14:paraId="2189CBE3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Winkeltijdenwet</w:t>
            </w:r>
          </w:p>
        </w:tc>
        <w:tc>
          <w:tcPr>
            <w:tcW w:w="2459" w:type="dxa"/>
            <w:noWrap/>
            <w:hideMark/>
          </w:tcPr>
          <w:p w14:paraId="3E5F84C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6</w:t>
            </w:r>
          </w:p>
        </w:tc>
      </w:tr>
      <w:tr w:rsidR="001D0B6F" w:rsidRPr="001D0B6F" w14:paraId="6E5A1B75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D4A62D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3.5</w:t>
            </w:r>
          </w:p>
        </w:tc>
        <w:tc>
          <w:tcPr>
            <w:tcW w:w="4252" w:type="dxa"/>
            <w:hideMark/>
          </w:tcPr>
          <w:p w14:paraId="59BFCBF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Ontheffing winkeltijden</w:t>
            </w:r>
          </w:p>
        </w:tc>
        <w:tc>
          <w:tcPr>
            <w:tcW w:w="2459" w:type="dxa"/>
            <w:noWrap/>
            <w:hideMark/>
          </w:tcPr>
          <w:p w14:paraId="2E00C38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3.6</w:t>
            </w:r>
          </w:p>
        </w:tc>
      </w:tr>
      <w:tr w:rsidR="001D0B6F" w:rsidRPr="001D0B6F" w14:paraId="6222716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1DC5CA8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3.4</w:t>
            </w:r>
          </w:p>
        </w:tc>
        <w:tc>
          <w:tcPr>
            <w:tcW w:w="4252" w:type="dxa"/>
            <w:hideMark/>
          </w:tcPr>
          <w:p w14:paraId="4DDB43F7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Organiseren evenement of markt</w:t>
            </w:r>
          </w:p>
        </w:tc>
        <w:tc>
          <w:tcPr>
            <w:tcW w:w="2459" w:type="dxa"/>
            <w:noWrap/>
            <w:hideMark/>
          </w:tcPr>
          <w:p w14:paraId="6FCB37A4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2</w:t>
            </w:r>
          </w:p>
        </w:tc>
      </w:tr>
      <w:tr w:rsidR="001D0B6F" w:rsidRPr="001D0B6F" w14:paraId="7FFFDF9B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E65931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3.6</w:t>
            </w:r>
          </w:p>
        </w:tc>
        <w:tc>
          <w:tcPr>
            <w:tcW w:w="4252" w:type="dxa"/>
            <w:hideMark/>
          </w:tcPr>
          <w:p w14:paraId="79C90AA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Organiseren evenement</w:t>
            </w:r>
          </w:p>
        </w:tc>
        <w:tc>
          <w:tcPr>
            <w:tcW w:w="2459" w:type="dxa"/>
            <w:noWrap/>
            <w:hideMark/>
          </w:tcPr>
          <w:p w14:paraId="30A9DFE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3.2.1</w:t>
            </w:r>
          </w:p>
        </w:tc>
      </w:tr>
      <w:tr w:rsidR="001D0B6F" w:rsidRPr="001D0B6F" w14:paraId="2D37F3C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632481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3.7</w:t>
            </w:r>
          </w:p>
        </w:tc>
        <w:tc>
          <w:tcPr>
            <w:tcW w:w="4252" w:type="dxa"/>
            <w:hideMark/>
          </w:tcPr>
          <w:p w14:paraId="2203EA0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Organiseren markt</w:t>
            </w:r>
          </w:p>
        </w:tc>
        <w:tc>
          <w:tcPr>
            <w:tcW w:w="2459" w:type="dxa"/>
            <w:noWrap/>
            <w:hideMark/>
          </w:tcPr>
          <w:p w14:paraId="0B35E25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3.2.2; 3.2.3</w:t>
            </w:r>
          </w:p>
        </w:tc>
      </w:tr>
      <w:tr w:rsidR="001D0B6F" w:rsidRPr="001D0B6F" w14:paraId="412CE44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68EDAAD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3.5</w:t>
            </w:r>
          </w:p>
        </w:tc>
        <w:tc>
          <w:tcPr>
            <w:tcW w:w="4252" w:type="dxa"/>
            <w:hideMark/>
          </w:tcPr>
          <w:p w14:paraId="4167F517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Standplaatsen</w:t>
            </w:r>
          </w:p>
        </w:tc>
        <w:tc>
          <w:tcPr>
            <w:tcW w:w="2459" w:type="dxa"/>
            <w:noWrap/>
            <w:hideMark/>
          </w:tcPr>
          <w:p w14:paraId="4C324FD1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5</w:t>
            </w:r>
          </w:p>
        </w:tc>
      </w:tr>
      <w:tr w:rsidR="001D0B6F" w:rsidRPr="001D0B6F" w14:paraId="689829E3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723F8D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3.8</w:t>
            </w:r>
          </w:p>
        </w:tc>
        <w:tc>
          <w:tcPr>
            <w:tcW w:w="4252" w:type="dxa"/>
            <w:hideMark/>
          </w:tcPr>
          <w:p w14:paraId="0B1CC4A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Marktstandplaatsvergunningen en andere vergunningen op markt</w:t>
            </w:r>
          </w:p>
        </w:tc>
        <w:tc>
          <w:tcPr>
            <w:tcW w:w="2459" w:type="dxa"/>
            <w:noWrap/>
            <w:hideMark/>
          </w:tcPr>
          <w:p w14:paraId="69B1E48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3.5.1.1 t/m 3.5.1.4; 3.5.2; 3.5.3</w:t>
            </w:r>
          </w:p>
        </w:tc>
      </w:tr>
      <w:tr w:rsidR="001D0B6F" w:rsidRPr="001D0B6F" w14:paraId="489CEDA3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08BE16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3.9</w:t>
            </w:r>
          </w:p>
        </w:tc>
        <w:tc>
          <w:tcPr>
            <w:tcW w:w="4252" w:type="dxa"/>
            <w:hideMark/>
          </w:tcPr>
          <w:p w14:paraId="0153E50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Overige administratieve dienstverlening markt</w:t>
            </w:r>
          </w:p>
        </w:tc>
        <w:tc>
          <w:tcPr>
            <w:tcW w:w="2459" w:type="dxa"/>
            <w:noWrap/>
            <w:hideMark/>
          </w:tcPr>
          <w:p w14:paraId="0A85C32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3.5.1.5 t/m 3.5.1.10</w:t>
            </w:r>
          </w:p>
        </w:tc>
      </w:tr>
      <w:tr w:rsidR="001D0B6F" w:rsidRPr="001D0B6F" w14:paraId="6BAF1BF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7556137" w14:textId="77777777" w:rsidR="001D0B6F" w:rsidRPr="001D0B6F" w:rsidRDefault="001D0B6F">
            <w:pPr>
              <w:rPr>
                <w:i/>
                <w:iCs/>
                <w:sz w:val="20"/>
              </w:rPr>
            </w:pPr>
            <w:r w:rsidRPr="001D0B6F">
              <w:rPr>
                <w:i/>
                <w:iCs/>
                <w:sz w:val="20"/>
              </w:rPr>
              <w:t>[Artikel 3.10</w:t>
            </w:r>
          </w:p>
        </w:tc>
        <w:tc>
          <w:tcPr>
            <w:tcW w:w="4252" w:type="dxa"/>
            <w:hideMark/>
          </w:tcPr>
          <w:p w14:paraId="317F58CB" w14:textId="31468259" w:rsidR="001D0B6F" w:rsidRPr="001D0B6F" w:rsidRDefault="00725CA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Losse</w:t>
            </w:r>
            <w:r w:rsidR="001D0B6F" w:rsidRPr="001D0B6F">
              <w:rPr>
                <w:i/>
                <w:iCs/>
                <w:sz w:val="20"/>
              </w:rPr>
              <w:t xml:space="preserve"> standplaatsen]</w:t>
            </w:r>
          </w:p>
        </w:tc>
        <w:tc>
          <w:tcPr>
            <w:tcW w:w="2459" w:type="dxa"/>
            <w:noWrap/>
            <w:hideMark/>
          </w:tcPr>
          <w:p w14:paraId="7D7E271A" w14:textId="77777777" w:rsidR="001D0B6F" w:rsidRPr="001D0B6F" w:rsidRDefault="001D0B6F">
            <w:pPr>
              <w:rPr>
                <w:sz w:val="20"/>
              </w:rPr>
            </w:pPr>
            <w:proofErr w:type="spellStart"/>
            <w:r w:rsidRPr="001D0B6F">
              <w:rPr>
                <w:sz w:val="20"/>
              </w:rPr>
              <w:t>evt</w:t>
            </w:r>
            <w:proofErr w:type="spellEnd"/>
            <w:r w:rsidRPr="001D0B6F">
              <w:rPr>
                <w:sz w:val="20"/>
              </w:rPr>
              <w:t>, 3.7 (restcategorie)</w:t>
            </w:r>
          </w:p>
        </w:tc>
      </w:tr>
      <w:tr w:rsidR="001D0B6F" w:rsidRPr="001D0B6F" w14:paraId="4F71C33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7D08E99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3.6</w:t>
            </w:r>
          </w:p>
        </w:tc>
        <w:tc>
          <w:tcPr>
            <w:tcW w:w="4252" w:type="dxa"/>
            <w:hideMark/>
          </w:tcPr>
          <w:p w14:paraId="56FB6284" w14:textId="5265BC26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Huisvestingswet 2014</w:t>
            </w:r>
            <w:r w:rsidR="00C168C4">
              <w:rPr>
                <w:b/>
                <w:bCs/>
                <w:sz w:val="20"/>
              </w:rPr>
              <w:t xml:space="preserve"> </w:t>
            </w:r>
            <w:r w:rsidR="00C168C4" w:rsidRPr="00C168C4">
              <w:rPr>
                <w:sz w:val="20"/>
              </w:rPr>
              <w:t>[</w:t>
            </w:r>
            <w:r w:rsidR="00C168C4" w:rsidRPr="00C168C4">
              <w:rPr>
                <w:b/>
                <w:bCs/>
                <w:i/>
                <w:iCs/>
                <w:sz w:val="20"/>
              </w:rPr>
              <w:t xml:space="preserve">en Wet goed </w:t>
            </w:r>
            <w:proofErr w:type="spellStart"/>
            <w:r w:rsidR="00C168C4" w:rsidRPr="00C168C4">
              <w:rPr>
                <w:b/>
                <w:bCs/>
                <w:i/>
                <w:iCs/>
                <w:sz w:val="20"/>
              </w:rPr>
              <w:t>verhuurderschap</w:t>
            </w:r>
            <w:proofErr w:type="spellEnd"/>
            <w:r w:rsidR="00C168C4" w:rsidRPr="00C168C4">
              <w:rPr>
                <w:sz w:val="20"/>
              </w:rPr>
              <w:t>]</w:t>
            </w:r>
          </w:p>
        </w:tc>
        <w:tc>
          <w:tcPr>
            <w:tcW w:w="2459" w:type="dxa"/>
            <w:noWrap/>
            <w:hideMark/>
          </w:tcPr>
          <w:p w14:paraId="04FF411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4</w:t>
            </w:r>
          </w:p>
        </w:tc>
      </w:tr>
      <w:tr w:rsidR="001D0B6F" w:rsidRPr="001D0B6F" w14:paraId="30E5F24C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A5BBC7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3.11</w:t>
            </w:r>
          </w:p>
        </w:tc>
        <w:tc>
          <w:tcPr>
            <w:tcW w:w="4252" w:type="dxa"/>
            <w:hideMark/>
          </w:tcPr>
          <w:p w14:paraId="0C5B3CF7" w14:textId="073908AD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Vergunning </w:t>
            </w:r>
            <w:r w:rsidR="00C168C4">
              <w:rPr>
                <w:sz w:val="20"/>
              </w:rPr>
              <w:t>[</w:t>
            </w:r>
            <w:r w:rsidR="00C168C4" w:rsidRPr="00C168C4">
              <w:rPr>
                <w:i/>
                <w:iCs/>
                <w:sz w:val="20"/>
              </w:rPr>
              <w:t>of ontheffing</w:t>
            </w:r>
            <w:r w:rsidR="00C168C4">
              <w:rPr>
                <w:sz w:val="20"/>
              </w:rPr>
              <w:t xml:space="preserve">] </w:t>
            </w:r>
            <w:r w:rsidRPr="001D0B6F">
              <w:rPr>
                <w:sz w:val="20"/>
              </w:rPr>
              <w:t>onttrekken woonruimte</w:t>
            </w:r>
          </w:p>
        </w:tc>
        <w:tc>
          <w:tcPr>
            <w:tcW w:w="2459" w:type="dxa"/>
            <w:noWrap/>
            <w:hideMark/>
          </w:tcPr>
          <w:p w14:paraId="233E87A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3.4.1</w:t>
            </w:r>
          </w:p>
        </w:tc>
      </w:tr>
      <w:tr w:rsidR="001D0B6F" w:rsidRPr="001D0B6F" w14:paraId="392DD00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08D1A0A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3.12</w:t>
            </w:r>
          </w:p>
        </w:tc>
        <w:tc>
          <w:tcPr>
            <w:tcW w:w="4252" w:type="dxa"/>
            <w:hideMark/>
          </w:tcPr>
          <w:p w14:paraId="402CAF99" w14:textId="733D2210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Vergunning </w:t>
            </w:r>
            <w:r w:rsidR="00C168C4">
              <w:rPr>
                <w:sz w:val="20"/>
              </w:rPr>
              <w:t>[</w:t>
            </w:r>
            <w:r w:rsidR="00C168C4" w:rsidRPr="00C168C4">
              <w:rPr>
                <w:i/>
                <w:iCs/>
                <w:sz w:val="20"/>
              </w:rPr>
              <w:t>of ontheffing</w:t>
            </w:r>
            <w:r w:rsidR="00C168C4">
              <w:rPr>
                <w:sz w:val="20"/>
              </w:rPr>
              <w:t xml:space="preserve">] </w:t>
            </w:r>
            <w:r w:rsidRPr="001D0B6F">
              <w:rPr>
                <w:sz w:val="20"/>
              </w:rPr>
              <w:t>samenvoegen woonruimte</w:t>
            </w:r>
          </w:p>
        </w:tc>
        <w:tc>
          <w:tcPr>
            <w:tcW w:w="2459" w:type="dxa"/>
            <w:noWrap/>
            <w:hideMark/>
          </w:tcPr>
          <w:p w14:paraId="0D5962B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3.4.2</w:t>
            </w:r>
          </w:p>
        </w:tc>
      </w:tr>
      <w:tr w:rsidR="001D0B6F" w:rsidRPr="001D0B6F" w14:paraId="135BB510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2D91FDC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3.13</w:t>
            </w:r>
          </w:p>
        </w:tc>
        <w:tc>
          <w:tcPr>
            <w:tcW w:w="4252" w:type="dxa"/>
            <w:hideMark/>
          </w:tcPr>
          <w:p w14:paraId="54C06F7D" w14:textId="42BF847C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Vergunning </w:t>
            </w:r>
            <w:r w:rsidR="00C168C4">
              <w:rPr>
                <w:sz w:val="20"/>
              </w:rPr>
              <w:t>[</w:t>
            </w:r>
            <w:r w:rsidR="00C168C4" w:rsidRPr="00C168C4">
              <w:rPr>
                <w:i/>
                <w:iCs/>
                <w:sz w:val="20"/>
              </w:rPr>
              <w:t>of ontheffing</w:t>
            </w:r>
            <w:r w:rsidR="00C168C4">
              <w:rPr>
                <w:sz w:val="20"/>
              </w:rPr>
              <w:t xml:space="preserve">] </w:t>
            </w:r>
            <w:r w:rsidRPr="001D0B6F">
              <w:rPr>
                <w:sz w:val="20"/>
              </w:rPr>
              <w:t>omzetten zelfstandige in onzelfstandige woonruimte</w:t>
            </w:r>
          </w:p>
        </w:tc>
        <w:tc>
          <w:tcPr>
            <w:tcW w:w="2459" w:type="dxa"/>
            <w:noWrap/>
            <w:hideMark/>
          </w:tcPr>
          <w:p w14:paraId="7581E5D9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3.4.3</w:t>
            </w:r>
          </w:p>
        </w:tc>
      </w:tr>
      <w:tr w:rsidR="001D0B6F" w:rsidRPr="001D0B6F" w14:paraId="227F3BA8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403DEAC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3.14</w:t>
            </w:r>
          </w:p>
        </w:tc>
        <w:tc>
          <w:tcPr>
            <w:tcW w:w="4252" w:type="dxa"/>
            <w:hideMark/>
          </w:tcPr>
          <w:p w14:paraId="22647E1B" w14:textId="45D83DA8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 xml:space="preserve">Vergunning </w:t>
            </w:r>
            <w:r w:rsidR="00C168C4">
              <w:rPr>
                <w:sz w:val="20"/>
              </w:rPr>
              <w:t>[</w:t>
            </w:r>
            <w:r w:rsidR="00C168C4" w:rsidRPr="00C168C4">
              <w:rPr>
                <w:i/>
                <w:iCs/>
                <w:sz w:val="20"/>
              </w:rPr>
              <w:t>of ontheffing</w:t>
            </w:r>
            <w:r w:rsidR="00C168C4">
              <w:rPr>
                <w:sz w:val="20"/>
              </w:rPr>
              <w:t xml:space="preserve">] </w:t>
            </w:r>
            <w:r w:rsidRPr="001D0B6F">
              <w:rPr>
                <w:sz w:val="20"/>
              </w:rPr>
              <w:t>verbouwen woonruimte tot meer woonruimten</w:t>
            </w:r>
          </w:p>
        </w:tc>
        <w:tc>
          <w:tcPr>
            <w:tcW w:w="2459" w:type="dxa"/>
            <w:noWrap/>
            <w:hideMark/>
          </w:tcPr>
          <w:p w14:paraId="044692E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3.4.4</w:t>
            </w:r>
          </w:p>
        </w:tc>
      </w:tr>
      <w:tr w:rsidR="001D0B6F" w:rsidRPr="001D0B6F" w14:paraId="35D8868F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620604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3.15</w:t>
            </w:r>
          </w:p>
        </w:tc>
        <w:tc>
          <w:tcPr>
            <w:tcW w:w="4252" w:type="dxa"/>
            <w:hideMark/>
          </w:tcPr>
          <w:p w14:paraId="231AE2EE" w14:textId="6444E711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Splitsingsvergunning</w:t>
            </w:r>
            <w:r w:rsidR="00C168C4">
              <w:rPr>
                <w:sz w:val="20"/>
              </w:rPr>
              <w:t xml:space="preserve"> [</w:t>
            </w:r>
            <w:r w:rsidR="00C168C4" w:rsidRPr="00C168C4">
              <w:rPr>
                <w:i/>
                <w:iCs/>
                <w:sz w:val="20"/>
              </w:rPr>
              <w:t>of -ontheffing</w:t>
            </w:r>
            <w:r w:rsidR="00C168C4">
              <w:rPr>
                <w:sz w:val="20"/>
              </w:rPr>
              <w:t>]</w:t>
            </w:r>
          </w:p>
        </w:tc>
        <w:tc>
          <w:tcPr>
            <w:tcW w:w="2459" w:type="dxa"/>
            <w:noWrap/>
            <w:hideMark/>
          </w:tcPr>
          <w:p w14:paraId="59809B7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3.4.5</w:t>
            </w:r>
          </w:p>
        </w:tc>
      </w:tr>
      <w:tr w:rsidR="00BD6C0E" w:rsidRPr="001D0B6F" w14:paraId="33550539" w14:textId="77777777" w:rsidTr="001D0B6F">
        <w:trPr>
          <w:trHeight w:val="255"/>
        </w:trPr>
        <w:tc>
          <w:tcPr>
            <w:tcW w:w="2122" w:type="dxa"/>
            <w:noWrap/>
          </w:tcPr>
          <w:p w14:paraId="71E50436" w14:textId="13A30E33" w:rsidR="00BD6C0E" w:rsidRPr="00BD6C0E" w:rsidRDefault="00C168C4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BD6C0E" w:rsidRPr="00C168C4">
              <w:rPr>
                <w:i/>
                <w:iCs/>
                <w:sz w:val="20"/>
              </w:rPr>
              <w:t>Artikel 3.16</w:t>
            </w:r>
          </w:p>
        </w:tc>
        <w:tc>
          <w:tcPr>
            <w:tcW w:w="4252" w:type="dxa"/>
          </w:tcPr>
          <w:p w14:paraId="79DF8E4A" w14:textId="7EF257AE" w:rsidR="00BD6C0E" w:rsidRPr="00C168C4" w:rsidRDefault="00C168C4">
            <w:pPr>
              <w:rPr>
                <w:i/>
                <w:iCs/>
                <w:sz w:val="20"/>
              </w:rPr>
            </w:pPr>
            <w:r w:rsidRPr="00C168C4">
              <w:rPr>
                <w:i/>
                <w:iCs/>
                <w:sz w:val="20"/>
              </w:rPr>
              <w:t>Vergunning of ontheffing t</w:t>
            </w:r>
            <w:r w:rsidR="00BD6C0E" w:rsidRPr="00C168C4">
              <w:rPr>
                <w:i/>
                <w:iCs/>
                <w:sz w:val="20"/>
              </w:rPr>
              <w:t>oeristische verhuur</w:t>
            </w:r>
          </w:p>
        </w:tc>
        <w:tc>
          <w:tcPr>
            <w:tcW w:w="2459" w:type="dxa"/>
            <w:noWrap/>
          </w:tcPr>
          <w:p w14:paraId="1062A4B2" w14:textId="7471658A" w:rsidR="00BD6C0E" w:rsidRPr="00BD6C0E" w:rsidRDefault="00E47503">
            <w:pPr>
              <w:rPr>
                <w:sz w:val="20"/>
              </w:rPr>
            </w:pPr>
            <w:r w:rsidRPr="00C168C4">
              <w:rPr>
                <w:i/>
                <w:iCs/>
                <w:sz w:val="20"/>
              </w:rPr>
              <w:t>3</w:t>
            </w:r>
            <w:r w:rsidR="004B303E" w:rsidRPr="00C168C4">
              <w:rPr>
                <w:i/>
                <w:iCs/>
                <w:sz w:val="20"/>
              </w:rPr>
              <w:t>.4.6</w:t>
            </w:r>
            <w:r w:rsidR="00C168C4">
              <w:rPr>
                <w:sz w:val="20"/>
              </w:rPr>
              <w:t>]</w:t>
            </w:r>
          </w:p>
        </w:tc>
      </w:tr>
      <w:tr w:rsidR="00E47503" w:rsidRPr="001D0B6F" w14:paraId="269B6C15" w14:textId="77777777" w:rsidTr="001D0B6F">
        <w:trPr>
          <w:trHeight w:val="255"/>
        </w:trPr>
        <w:tc>
          <w:tcPr>
            <w:tcW w:w="2122" w:type="dxa"/>
            <w:noWrap/>
          </w:tcPr>
          <w:p w14:paraId="62F51F6B" w14:textId="716486CD" w:rsidR="00E47503" w:rsidRPr="004B303E" w:rsidRDefault="00C168C4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E47503" w:rsidRPr="00C168C4">
              <w:rPr>
                <w:i/>
                <w:iCs/>
                <w:sz w:val="20"/>
              </w:rPr>
              <w:t>Artikel 3.17</w:t>
            </w:r>
          </w:p>
        </w:tc>
        <w:tc>
          <w:tcPr>
            <w:tcW w:w="4252" w:type="dxa"/>
          </w:tcPr>
          <w:p w14:paraId="70C3263B" w14:textId="1159D527" w:rsidR="00E47503" w:rsidRPr="00C168C4" w:rsidRDefault="00E47503">
            <w:pPr>
              <w:rPr>
                <w:i/>
                <w:iCs/>
                <w:sz w:val="20"/>
              </w:rPr>
            </w:pPr>
            <w:r w:rsidRPr="00C168C4">
              <w:rPr>
                <w:i/>
                <w:iCs/>
                <w:sz w:val="20"/>
              </w:rPr>
              <w:t>Verhuurvergunning opkoopbescherming</w:t>
            </w:r>
          </w:p>
        </w:tc>
        <w:tc>
          <w:tcPr>
            <w:tcW w:w="2459" w:type="dxa"/>
            <w:noWrap/>
          </w:tcPr>
          <w:p w14:paraId="099EA7E3" w14:textId="7D95BC9A" w:rsidR="00E47503" w:rsidRPr="004B303E" w:rsidRDefault="004B303E">
            <w:pPr>
              <w:rPr>
                <w:sz w:val="20"/>
              </w:rPr>
            </w:pPr>
            <w:r w:rsidRPr="00C168C4">
              <w:rPr>
                <w:i/>
                <w:iCs/>
                <w:sz w:val="20"/>
              </w:rPr>
              <w:t>3.4.7</w:t>
            </w:r>
            <w:r w:rsidR="00C168C4">
              <w:rPr>
                <w:sz w:val="20"/>
              </w:rPr>
              <w:t>]</w:t>
            </w:r>
          </w:p>
        </w:tc>
      </w:tr>
      <w:tr w:rsidR="00C168C4" w:rsidRPr="001D0B6F" w14:paraId="072ED804" w14:textId="77777777" w:rsidTr="001D0B6F">
        <w:trPr>
          <w:trHeight w:val="255"/>
        </w:trPr>
        <w:tc>
          <w:tcPr>
            <w:tcW w:w="2122" w:type="dxa"/>
            <w:noWrap/>
          </w:tcPr>
          <w:p w14:paraId="058A1979" w14:textId="3894633B" w:rsidR="00C168C4" w:rsidRPr="00C168C4" w:rsidRDefault="00C168C4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Pr="00C168C4">
              <w:rPr>
                <w:i/>
                <w:iCs/>
                <w:sz w:val="20"/>
              </w:rPr>
              <w:t>Artikel 3.18</w:t>
            </w:r>
          </w:p>
        </w:tc>
        <w:tc>
          <w:tcPr>
            <w:tcW w:w="4252" w:type="dxa"/>
          </w:tcPr>
          <w:p w14:paraId="1DFFE9C3" w14:textId="3578AB7A" w:rsidR="00C168C4" w:rsidRPr="00C168C4" w:rsidRDefault="00C168C4">
            <w:pPr>
              <w:rPr>
                <w:i/>
                <w:iCs/>
                <w:sz w:val="20"/>
              </w:rPr>
            </w:pPr>
            <w:r w:rsidRPr="00C168C4">
              <w:rPr>
                <w:i/>
                <w:iCs/>
                <w:sz w:val="20"/>
              </w:rPr>
              <w:t>Verhuurvergunning woon- of bedrijfsruimte</w:t>
            </w:r>
          </w:p>
        </w:tc>
        <w:tc>
          <w:tcPr>
            <w:tcW w:w="2459" w:type="dxa"/>
            <w:noWrap/>
          </w:tcPr>
          <w:p w14:paraId="7DB79728" w14:textId="2FAF928B" w:rsidR="00C168C4" w:rsidRPr="00C168C4" w:rsidRDefault="00C168C4">
            <w:pPr>
              <w:rPr>
                <w:sz w:val="20"/>
              </w:rPr>
            </w:pPr>
            <w:r w:rsidRPr="00C168C4">
              <w:rPr>
                <w:i/>
                <w:iCs/>
                <w:sz w:val="20"/>
              </w:rPr>
              <w:t>3.4.8</w:t>
            </w:r>
            <w:r>
              <w:rPr>
                <w:sz w:val="20"/>
              </w:rPr>
              <w:t>]</w:t>
            </w:r>
          </w:p>
        </w:tc>
      </w:tr>
      <w:tr w:rsidR="001D0B6F" w:rsidRPr="001D0B6F" w14:paraId="13D71FD9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EAEF87C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Paragraaf 3.7</w:t>
            </w:r>
          </w:p>
        </w:tc>
        <w:tc>
          <w:tcPr>
            <w:tcW w:w="4252" w:type="dxa"/>
            <w:hideMark/>
          </w:tcPr>
          <w:p w14:paraId="297F9367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In dit hoofdstuk niet benoemd besluit</w:t>
            </w:r>
          </w:p>
        </w:tc>
        <w:tc>
          <w:tcPr>
            <w:tcW w:w="2459" w:type="dxa"/>
            <w:noWrap/>
            <w:hideMark/>
          </w:tcPr>
          <w:p w14:paraId="1E468E8B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Hoofdstuk 7</w:t>
            </w:r>
          </w:p>
        </w:tc>
      </w:tr>
      <w:tr w:rsidR="001D0B6F" w:rsidRPr="001D0B6F" w14:paraId="1957FE36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3EED87E5" w14:textId="0803C4D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Artikel 3.1</w:t>
            </w:r>
            <w:r w:rsidR="00C168C4">
              <w:rPr>
                <w:sz w:val="20"/>
              </w:rPr>
              <w:t>9</w:t>
            </w:r>
          </w:p>
        </w:tc>
        <w:tc>
          <w:tcPr>
            <w:tcW w:w="4252" w:type="dxa"/>
            <w:hideMark/>
          </w:tcPr>
          <w:p w14:paraId="398341A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Niet benoemd besluit op aanvraag</w:t>
            </w:r>
          </w:p>
        </w:tc>
        <w:tc>
          <w:tcPr>
            <w:tcW w:w="2459" w:type="dxa"/>
            <w:noWrap/>
            <w:hideMark/>
          </w:tcPr>
          <w:p w14:paraId="7B7A2E8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3.7</w:t>
            </w:r>
          </w:p>
        </w:tc>
      </w:tr>
      <w:tr w:rsidR="001D0B6F" w:rsidRPr="001D0B6F" w14:paraId="5D4226F7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FC0192F" w14:textId="77777777" w:rsidR="001D0B6F" w:rsidRPr="001D0B6F" w:rsidRDefault="001D0B6F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9BBDDE"/>
            </w:tcBorders>
            <w:hideMark/>
          </w:tcPr>
          <w:p w14:paraId="6793096C" w14:textId="77777777" w:rsidR="001D0B6F" w:rsidRPr="001D0B6F" w:rsidRDefault="001D0B6F">
            <w:pPr>
              <w:rPr>
                <w:sz w:val="20"/>
              </w:rPr>
            </w:pPr>
          </w:p>
        </w:tc>
        <w:tc>
          <w:tcPr>
            <w:tcW w:w="2459" w:type="dxa"/>
            <w:tcBorders>
              <w:bottom w:val="single" w:sz="4" w:space="0" w:color="9BBDDE"/>
            </w:tcBorders>
            <w:noWrap/>
            <w:hideMark/>
          </w:tcPr>
          <w:p w14:paraId="0EDD5CEA" w14:textId="77777777" w:rsidR="001D0B6F" w:rsidRPr="001D0B6F" w:rsidRDefault="001D0B6F">
            <w:pPr>
              <w:rPr>
                <w:sz w:val="20"/>
              </w:rPr>
            </w:pPr>
          </w:p>
        </w:tc>
      </w:tr>
      <w:tr w:rsidR="001D0B6F" w:rsidRPr="001D0B6F" w14:paraId="0894F013" w14:textId="77777777" w:rsidTr="001D0B6F">
        <w:trPr>
          <w:trHeight w:val="255"/>
        </w:trPr>
        <w:tc>
          <w:tcPr>
            <w:tcW w:w="2122" w:type="dxa"/>
            <w:shd w:val="clear" w:color="auto" w:fill="9BBDDE"/>
            <w:noWrap/>
            <w:hideMark/>
          </w:tcPr>
          <w:p w14:paraId="4DDDC725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 </w:t>
            </w:r>
          </w:p>
        </w:tc>
        <w:tc>
          <w:tcPr>
            <w:tcW w:w="4252" w:type="dxa"/>
            <w:shd w:val="clear" w:color="auto" w:fill="9BBDDE"/>
            <w:hideMark/>
          </w:tcPr>
          <w:p w14:paraId="502DA21E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Onderwerp</w:t>
            </w:r>
          </w:p>
        </w:tc>
        <w:tc>
          <w:tcPr>
            <w:tcW w:w="2459" w:type="dxa"/>
            <w:shd w:val="clear" w:color="auto" w:fill="9BBDDE"/>
            <w:noWrap/>
            <w:hideMark/>
          </w:tcPr>
          <w:p w14:paraId="01B14446" w14:textId="77777777" w:rsidR="001D0B6F" w:rsidRPr="001D0B6F" w:rsidRDefault="001D0B6F">
            <w:pPr>
              <w:rPr>
                <w:b/>
                <w:bCs/>
                <w:sz w:val="20"/>
              </w:rPr>
            </w:pPr>
            <w:r w:rsidRPr="001D0B6F">
              <w:rPr>
                <w:b/>
                <w:bCs/>
                <w:sz w:val="20"/>
              </w:rPr>
              <w:t>VERVALLEN</w:t>
            </w:r>
          </w:p>
        </w:tc>
      </w:tr>
      <w:tr w:rsidR="001D0B6F" w:rsidRPr="001D0B6F" w14:paraId="0FA9587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7B9AB46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7908FB2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(vervallen)</w:t>
            </w:r>
          </w:p>
        </w:tc>
        <w:tc>
          <w:tcPr>
            <w:tcW w:w="2459" w:type="dxa"/>
            <w:noWrap/>
            <w:hideMark/>
          </w:tcPr>
          <w:p w14:paraId="68974E72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5, titel 1</w:t>
            </w:r>
          </w:p>
        </w:tc>
      </w:tr>
      <w:tr w:rsidR="001D0B6F" w:rsidRPr="001D0B6F" w14:paraId="05DD3E1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6EB27F2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50C5CDE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(vervallen)</w:t>
            </w:r>
          </w:p>
        </w:tc>
        <w:tc>
          <w:tcPr>
            <w:tcW w:w="2459" w:type="dxa"/>
            <w:noWrap/>
            <w:hideMark/>
          </w:tcPr>
          <w:p w14:paraId="4F7991DA" w14:textId="26714D8E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6, titel 1</w:t>
            </w:r>
          </w:p>
        </w:tc>
      </w:tr>
      <w:tr w:rsidR="001D0B6F" w:rsidRPr="001D0B6F" w14:paraId="31D3397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3A4201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1A71135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(vervallen)</w:t>
            </w:r>
          </w:p>
        </w:tc>
        <w:tc>
          <w:tcPr>
            <w:tcW w:w="2459" w:type="dxa"/>
            <w:noWrap/>
            <w:hideMark/>
          </w:tcPr>
          <w:p w14:paraId="7EFFAE6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14, titel 1</w:t>
            </w:r>
          </w:p>
        </w:tc>
      </w:tr>
      <w:tr w:rsidR="001D0B6F" w:rsidRPr="001D0B6F" w14:paraId="0EEC598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F4FF747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09CE13FF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(vervallen)</w:t>
            </w:r>
          </w:p>
        </w:tc>
        <w:tc>
          <w:tcPr>
            <w:tcW w:w="2459" w:type="dxa"/>
            <w:noWrap/>
            <w:hideMark/>
          </w:tcPr>
          <w:p w14:paraId="41E1CFC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15, titel 1</w:t>
            </w:r>
          </w:p>
        </w:tc>
      </w:tr>
      <w:tr w:rsidR="001D0B6F" w:rsidRPr="001D0B6F" w14:paraId="1881248A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1C33B39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067E5585" w14:textId="5638E268" w:rsidR="001D0B6F" w:rsidRPr="001D0B6F" w:rsidRDefault="001D0B6F">
            <w:pPr>
              <w:rPr>
                <w:sz w:val="20"/>
              </w:rPr>
            </w:pPr>
            <w:r>
              <w:rPr>
                <w:sz w:val="20"/>
              </w:rPr>
              <w:t>Omgevingsvergunning b</w:t>
            </w:r>
            <w:r w:rsidRPr="001D0B6F">
              <w:rPr>
                <w:sz w:val="20"/>
              </w:rPr>
              <w:t>randveilig gebruik</w:t>
            </w:r>
          </w:p>
        </w:tc>
        <w:tc>
          <w:tcPr>
            <w:tcW w:w="2459" w:type="dxa"/>
            <w:noWrap/>
            <w:hideMark/>
          </w:tcPr>
          <w:p w14:paraId="37A38DB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2.3.5</w:t>
            </w:r>
          </w:p>
        </w:tc>
      </w:tr>
      <w:tr w:rsidR="001D0B6F" w:rsidRPr="001D0B6F" w14:paraId="2F154748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2D63814C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5D641F2B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Natura-2000-activiteiten</w:t>
            </w:r>
          </w:p>
        </w:tc>
        <w:tc>
          <w:tcPr>
            <w:tcW w:w="2459" w:type="dxa"/>
            <w:noWrap/>
            <w:hideMark/>
          </w:tcPr>
          <w:p w14:paraId="650C974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2.3.12</w:t>
            </w:r>
          </w:p>
        </w:tc>
      </w:tr>
      <w:tr w:rsidR="001D0B6F" w:rsidRPr="001D0B6F" w14:paraId="4BF15735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5E5C549E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17272BD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Flora- en fauna-activiteiten</w:t>
            </w:r>
          </w:p>
        </w:tc>
        <w:tc>
          <w:tcPr>
            <w:tcW w:w="2459" w:type="dxa"/>
            <w:noWrap/>
            <w:hideMark/>
          </w:tcPr>
          <w:p w14:paraId="54C95C9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2.3.13</w:t>
            </w:r>
          </w:p>
        </w:tc>
      </w:tr>
      <w:tr w:rsidR="001D0B6F" w:rsidRPr="001D0B6F" w14:paraId="3EB83464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04AB6400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3E27FC03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Omgevingsvergunning in 2 fasen</w:t>
            </w:r>
          </w:p>
        </w:tc>
        <w:tc>
          <w:tcPr>
            <w:tcW w:w="2459" w:type="dxa"/>
            <w:noWrap/>
            <w:hideMark/>
          </w:tcPr>
          <w:p w14:paraId="1EFBD8C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2.3.15</w:t>
            </w:r>
          </w:p>
        </w:tc>
      </w:tr>
      <w:tr w:rsidR="001D0B6F" w:rsidRPr="001D0B6F" w14:paraId="4ECA0B87" w14:textId="77777777" w:rsidTr="001D0B6F">
        <w:trPr>
          <w:trHeight w:val="510"/>
        </w:trPr>
        <w:tc>
          <w:tcPr>
            <w:tcW w:w="2122" w:type="dxa"/>
            <w:noWrap/>
            <w:hideMark/>
          </w:tcPr>
          <w:p w14:paraId="3BBEC1F6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lastRenderedPageBreak/>
              <w:t>-</w:t>
            </w:r>
          </w:p>
        </w:tc>
        <w:tc>
          <w:tcPr>
            <w:tcW w:w="4252" w:type="dxa"/>
            <w:hideMark/>
          </w:tcPr>
          <w:p w14:paraId="2023C7D8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Wijziging omgevingsvergunning (geringe wijziging project)</w:t>
            </w:r>
          </w:p>
        </w:tc>
        <w:tc>
          <w:tcPr>
            <w:tcW w:w="2459" w:type="dxa"/>
            <w:noWrap/>
            <w:hideMark/>
          </w:tcPr>
          <w:p w14:paraId="17B67C44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7, titel 2</w:t>
            </w:r>
          </w:p>
        </w:tc>
      </w:tr>
      <w:tr w:rsidR="001D0B6F" w:rsidRPr="001D0B6F" w14:paraId="2C234590" w14:textId="77777777" w:rsidTr="001D0B6F">
        <w:trPr>
          <w:trHeight w:val="255"/>
        </w:trPr>
        <w:tc>
          <w:tcPr>
            <w:tcW w:w="2122" w:type="dxa"/>
            <w:noWrap/>
            <w:hideMark/>
          </w:tcPr>
          <w:p w14:paraId="41C27C71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-</w:t>
            </w:r>
          </w:p>
        </w:tc>
        <w:tc>
          <w:tcPr>
            <w:tcW w:w="4252" w:type="dxa"/>
            <w:hideMark/>
          </w:tcPr>
          <w:p w14:paraId="5D2CD51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(vervallen)</w:t>
            </w:r>
          </w:p>
        </w:tc>
        <w:tc>
          <w:tcPr>
            <w:tcW w:w="2459" w:type="dxa"/>
            <w:noWrap/>
            <w:hideMark/>
          </w:tcPr>
          <w:p w14:paraId="1BF8A01D" w14:textId="77777777" w:rsidR="001D0B6F" w:rsidRPr="001D0B6F" w:rsidRDefault="001D0B6F">
            <w:pPr>
              <w:rPr>
                <w:sz w:val="20"/>
              </w:rPr>
            </w:pPr>
            <w:r w:rsidRPr="001D0B6F">
              <w:rPr>
                <w:sz w:val="20"/>
              </w:rPr>
              <w:t>hoofdstuk 9, titel 2</w:t>
            </w:r>
          </w:p>
        </w:tc>
      </w:tr>
    </w:tbl>
    <w:p w14:paraId="2FAFF6FC" w14:textId="77777777" w:rsidR="001D0B6F" w:rsidRDefault="001D0B6F" w:rsidP="00241172"/>
    <w:sectPr w:rsidR="001D0B6F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21B8" w14:textId="77777777" w:rsidR="005D755B" w:rsidRDefault="005D755B">
      <w:r>
        <w:separator/>
      </w:r>
    </w:p>
  </w:endnote>
  <w:endnote w:type="continuationSeparator" w:id="0">
    <w:p w14:paraId="6A0E7ABD" w14:textId="77777777" w:rsidR="005D755B" w:rsidRDefault="005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96E5" w14:textId="77777777" w:rsidR="000F183D" w:rsidRPr="00607447" w:rsidRDefault="000F183D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2845AA77" wp14:editId="13A95CFE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2B0F" w14:textId="77777777" w:rsidR="000F183D" w:rsidRPr="0014684E" w:rsidRDefault="000F183D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742B5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5AA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" o:allowincell="f" o:allowoverlap="f" stroked="f">
              <v:textbox inset="0,0,0,0">
                <w:txbxContent>
                  <w:p w14:paraId="04292B0F" w14:textId="77777777" w:rsidR="000F183D" w:rsidRPr="0014684E" w:rsidRDefault="000F183D" w:rsidP="0014684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\# "0"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742B5">
                      <w:t>/</w:t>
                    </w:r>
                    <w:r>
                      <w:fldChar w:fldCharType="begin"/>
                    </w:r>
                    <w:r>
                      <w:instrText xml:space="preserve"> NUMPAGES \# "0"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636133DE" wp14:editId="230FC350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B3FEC" w14:textId="1DD5FBD1" w:rsidR="000F183D" w:rsidRDefault="000F183D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  <w:p w14:paraId="352A445D" w14:textId="280C70E4" w:rsidR="0098353F" w:rsidRPr="00901A4F" w:rsidRDefault="0098353F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(</w:t>
                          </w:r>
                          <w:r w:rsidR="00C168C4">
                            <w:rPr>
                              <w:rFonts w:cs="Arial"/>
                              <w:b/>
                              <w:sz w:val="16"/>
                            </w:rPr>
                            <w:t>juli 2023</w:t>
                          </w: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133DE"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aA7Q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" o:allowoverlap="f" stroked="f">
              <v:textbox inset="0,0,0,0">
                <w:txbxContent>
                  <w:p w14:paraId="65DB3FEC" w14:textId="1DD5FBD1" w:rsidR="000F183D" w:rsidRDefault="000F183D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  <w:p w14:paraId="352A445D" w14:textId="280C70E4" w:rsidR="0098353F" w:rsidRPr="00901A4F" w:rsidRDefault="0098353F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>
                      <w:rPr>
                        <w:rFonts w:cs="Arial"/>
                        <w:b/>
                        <w:sz w:val="16"/>
                      </w:rPr>
                      <w:t>(</w:t>
                    </w:r>
                    <w:r w:rsidR="00C168C4">
                      <w:rPr>
                        <w:rFonts w:cs="Arial"/>
                        <w:b/>
                        <w:sz w:val="16"/>
                      </w:rPr>
                      <w:t>juli 2023</w:t>
                    </w:r>
                    <w:r>
                      <w:rPr>
                        <w:rFonts w:cs="Arial"/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357" w14:textId="77777777" w:rsidR="000F183D" w:rsidRPr="004776AB" w:rsidRDefault="000F183D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2170CFBF" wp14:editId="7FDE899B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51FA7E" wp14:editId="3F037EED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D8E1" w14:textId="77777777" w:rsidR="0098353F" w:rsidRDefault="000F183D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  <w:r w:rsidR="0098353F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F1021B0" w14:textId="393A13F8" w:rsidR="000F183D" w:rsidRPr="00901A4F" w:rsidRDefault="0098353F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(februari 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1F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+7w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" stroked="f">
              <v:textbox inset="0,0,0,0">
                <w:txbxContent>
                  <w:p w14:paraId="041CD8E1" w14:textId="77777777" w:rsidR="0098353F" w:rsidRDefault="000F183D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  <w:r w:rsidR="0098353F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</w:p>
                  <w:p w14:paraId="7F1021B0" w14:textId="393A13F8" w:rsidR="000F183D" w:rsidRPr="00901A4F" w:rsidRDefault="0098353F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>
                      <w:rPr>
                        <w:rFonts w:cs="Arial"/>
                        <w:b/>
                        <w:sz w:val="16"/>
                      </w:rPr>
                      <w:t>(februari 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F075" w14:textId="77777777" w:rsidR="005D755B" w:rsidRDefault="005D755B">
      <w:r>
        <w:separator/>
      </w:r>
    </w:p>
  </w:footnote>
  <w:footnote w:type="continuationSeparator" w:id="0">
    <w:p w14:paraId="5069D6A6" w14:textId="77777777" w:rsidR="005D755B" w:rsidRDefault="005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9F2" w14:textId="77777777" w:rsidR="000F183D" w:rsidRDefault="000F183D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0E6C" w14:textId="0BE58097" w:rsidR="000F183D" w:rsidRDefault="000F183D" w:rsidP="002C528C">
    <w:pPr>
      <w:tabs>
        <w:tab w:val="left" w:pos="6804"/>
      </w:tabs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2EC48A9D" wp14:editId="4506658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082695">
    <w:abstractNumId w:val="2"/>
  </w:num>
  <w:num w:numId="2" w16cid:durableId="1762487651">
    <w:abstractNumId w:val="2"/>
    <w:lvlOverride w:ilvl="0">
      <w:startOverride w:val="1"/>
    </w:lvlOverride>
  </w:num>
  <w:num w:numId="3" w16cid:durableId="530922342">
    <w:abstractNumId w:val="2"/>
    <w:lvlOverride w:ilvl="0">
      <w:startOverride w:val="1"/>
    </w:lvlOverride>
  </w:num>
  <w:num w:numId="4" w16cid:durableId="1830055325">
    <w:abstractNumId w:val="2"/>
    <w:lvlOverride w:ilvl="0">
      <w:startOverride w:val="1"/>
    </w:lvlOverride>
  </w:num>
  <w:num w:numId="5" w16cid:durableId="625475872">
    <w:abstractNumId w:val="2"/>
    <w:lvlOverride w:ilvl="0">
      <w:startOverride w:val="1"/>
    </w:lvlOverride>
  </w:num>
  <w:num w:numId="6" w16cid:durableId="1812013603">
    <w:abstractNumId w:val="17"/>
  </w:num>
  <w:num w:numId="7" w16cid:durableId="576943292">
    <w:abstractNumId w:val="14"/>
  </w:num>
  <w:num w:numId="8" w16cid:durableId="1279022668">
    <w:abstractNumId w:val="23"/>
  </w:num>
  <w:num w:numId="9" w16cid:durableId="1300769051">
    <w:abstractNumId w:val="25"/>
  </w:num>
  <w:num w:numId="10" w16cid:durableId="499662276">
    <w:abstractNumId w:val="6"/>
  </w:num>
  <w:num w:numId="11" w16cid:durableId="2052804186">
    <w:abstractNumId w:val="18"/>
  </w:num>
  <w:num w:numId="12" w16cid:durableId="1057170852">
    <w:abstractNumId w:val="13"/>
  </w:num>
  <w:num w:numId="13" w16cid:durableId="938366649">
    <w:abstractNumId w:val="24"/>
  </w:num>
  <w:num w:numId="14" w16cid:durableId="1500851153">
    <w:abstractNumId w:val="12"/>
  </w:num>
  <w:num w:numId="15" w16cid:durableId="847251865">
    <w:abstractNumId w:val="15"/>
  </w:num>
  <w:num w:numId="16" w16cid:durableId="2087922971">
    <w:abstractNumId w:val="19"/>
  </w:num>
  <w:num w:numId="17" w16cid:durableId="1884251947">
    <w:abstractNumId w:val="11"/>
  </w:num>
  <w:num w:numId="18" w16cid:durableId="607659607">
    <w:abstractNumId w:val="16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 w16cid:durableId="383794470">
    <w:abstractNumId w:val="1"/>
  </w:num>
  <w:num w:numId="20" w16cid:durableId="491262188">
    <w:abstractNumId w:val="1"/>
  </w:num>
  <w:num w:numId="21" w16cid:durableId="543448606">
    <w:abstractNumId w:val="0"/>
  </w:num>
  <w:num w:numId="22" w16cid:durableId="459809234">
    <w:abstractNumId w:val="0"/>
  </w:num>
  <w:num w:numId="23" w16cid:durableId="1171795236">
    <w:abstractNumId w:val="1"/>
  </w:num>
  <w:num w:numId="24" w16cid:durableId="306327563">
    <w:abstractNumId w:val="18"/>
  </w:num>
  <w:num w:numId="25" w16cid:durableId="2088071033">
    <w:abstractNumId w:val="18"/>
  </w:num>
  <w:num w:numId="26" w16cid:durableId="2128885718">
    <w:abstractNumId w:val="4"/>
  </w:num>
  <w:num w:numId="27" w16cid:durableId="538204130">
    <w:abstractNumId w:val="4"/>
  </w:num>
  <w:num w:numId="28" w16cid:durableId="640354760">
    <w:abstractNumId w:val="26"/>
  </w:num>
  <w:num w:numId="29" w16cid:durableId="1606840462">
    <w:abstractNumId w:val="12"/>
  </w:num>
  <w:num w:numId="30" w16cid:durableId="1421369682">
    <w:abstractNumId w:val="5"/>
  </w:num>
  <w:num w:numId="31" w16cid:durableId="1286152672">
    <w:abstractNumId w:val="20"/>
  </w:num>
  <w:num w:numId="32" w16cid:durableId="318121112">
    <w:abstractNumId w:val="9"/>
  </w:num>
  <w:num w:numId="33" w16cid:durableId="244002187">
    <w:abstractNumId w:val="21"/>
  </w:num>
  <w:num w:numId="34" w16cid:durableId="133718704">
    <w:abstractNumId w:val="7"/>
  </w:num>
  <w:num w:numId="35" w16cid:durableId="1838303975">
    <w:abstractNumId w:val="10"/>
  </w:num>
  <w:num w:numId="36" w16cid:durableId="1486164529">
    <w:abstractNumId w:val="22"/>
  </w:num>
  <w:num w:numId="37" w16cid:durableId="171378733">
    <w:abstractNumId w:val="8"/>
  </w:num>
  <w:num w:numId="38" w16cid:durableId="1269893588">
    <w:abstractNumId w:val="3"/>
  </w:num>
  <w:num w:numId="39" w16cid:durableId="699938870">
    <w:abstractNumId w:val="10"/>
  </w:num>
  <w:num w:numId="40" w16cid:durableId="266498955">
    <w:abstractNumId w:val="22"/>
  </w:num>
  <w:num w:numId="41" w16cid:durableId="1109163565">
    <w:abstractNumId w:val="8"/>
  </w:num>
  <w:num w:numId="42" w16cid:durableId="1646012815">
    <w:abstractNumId w:val="3"/>
  </w:num>
  <w:num w:numId="43" w16cid:durableId="1916089624">
    <w:abstractNumId w:val="10"/>
  </w:num>
  <w:num w:numId="44" w16cid:durableId="1827629456">
    <w:abstractNumId w:val="22"/>
  </w:num>
  <w:num w:numId="45" w16cid:durableId="1072585662">
    <w:abstractNumId w:val="8"/>
  </w:num>
  <w:num w:numId="46" w16cid:durableId="252474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F"/>
    <w:rsid w:val="00001637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183D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0B6F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1C65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4116"/>
    <w:rsid w:val="002A4D63"/>
    <w:rsid w:val="002A6CA8"/>
    <w:rsid w:val="002C36B2"/>
    <w:rsid w:val="002C528C"/>
    <w:rsid w:val="002C62F2"/>
    <w:rsid w:val="002E3B9D"/>
    <w:rsid w:val="002E4754"/>
    <w:rsid w:val="002E63C0"/>
    <w:rsid w:val="002F31FE"/>
    <w:rsid w:val="002F37AB"/>
    <w:rsid w:val="002F705E"/>
    <w:rsid w:val="0031068D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6675D"/>
    <w:rsid w:val="00371FF3"/>
    <w:rsid w:val="00372677"/>
    <w:rsid w:val="00373EAD"/>
    <w:rsid w:val="0037427A"/>
    <w:rsid w:val="00375472"/>
    <w:rsid w:val="00375B90"/>
    <w:rsid w:val="003761B3"/>
    <w:rsid w:val="0038217F"/>
    <w:rsid w:val="003848FB"/>
    <w:rsid w:val="00387820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5ECD"/>
    <w:rsid w:val="00497ABB"/>
    <w:rsid w:val="004A18A2"/>
    <w:rsid w:val="004A1A95"/>
    <w:rsid w:val="004A23EA"/>
    <w:rsid w:val="004A544C"/>
    <w:rsid w:val="004B303E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290"/>
    <w:rsid w:val="005B575D"/>
    <w:rsid w:val="005C16B5"/>
    <w:rsid w:val="005C2A6E"/>
    <w:rsid w:val="005D6CEC"/>
    <w:rsid w:val="005D701C"/>
    <w:rsid w:val="005D755B"/>
    <w:rsid w:val="005F3676"/>
    <w:rsid w:val="006012E8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0C62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25CAD"/>
    <w:rsid w:val="007306EF"/>
    <w:rsid w:val="00737E21"/>
    <w:rsid w:val="007521B0"/>
    <w:rsid w:val="00763982"/>
    <w:rsid w:val="00763F4A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52F3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2331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DB0"/>
    <w:rsid w:val="00857FCB"/>
    <w:rsid w:val="008666D6"/>
    <w:rsid w:val="00871AA0"/>
    <w:rsid w:val="00872931"/>
    <w:rsid w:val="00890DA6"/>
    <w:rsid w:val="00896E2F"/>
    <w:rsid w:val="008A738E"/>
    <w:rsid w:val="008B5C37"/>
    <w:rsid w:val="008C0E36"/>
    <w:rsid w:val="008C1026"/>
    <w:rsid w:val="008C1EF9"/>
    <w:rsid w:val="008C1FE5"/>
    <w:rsid w:val="008C52EB"/>
    <w:rsid w:val="008C5CE3"/>
    <w:rsid w:val="008E3AE8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353F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462AE"/>
    <w:rsid w:val="00A50654"/>
    <w:rsid w:val="00A6248C"/>
    <w:rsid w:val="00A70928"/>
    <w:rsid w:val="00A8107D"/>
    <w:rsid w:val="00A8532A"/>
    <w:rsid w:val="00A85DD7"/>
    <w:rsid w:val="00A91DA5"/>
    <w:rsid w:val="00A958BD"/>
    <w:rsid w:val="00A9746C"/>
    <w:rsid w:val="00AB1016"/>
    <w:rsid w:val="00AB7C9D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6673D"/>
    <w:rsid w:val="00B823B1"/>
    <w:rsid w:val="00B85260"/>
    <w:rsid w:val="00B90E6A"/>
    <w:rsid w:val="00B93830"/>
    <w:rsid w:val="00B95931"/>
    <w:rsid w:val="00BA67D3"/>
    <w:rsid w:val="00BB20FF"/>
    <w:rsid w:val="00BC1CB7"/>
    <w:rsid w:val="00BD6C0E"/>
    <w:rsid w:val="00BE2D57"/>
    <w:rsid w:val="00BE4649"/>
    <w:rsid w:val="00BE4715"/>
    <w:rsid w:val="00C168C4"/>
    <w:rsid w:val="00C22599"/>
    <w:rsid w:val="00C36671"/>
    <w:rsid w:val="00C40464"/>
    <w:rsid w:val="00C45E4B"/>
    <w:rsid w:val="00C52713"/>
    <w:rsid w:val="00C57444"/>
    <w:rsid w:val="00C6694F"/>
    <w:rsid w:val="00C85A27"/>
    <w:rsid w:val="00C8689F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4078"/>
    <w:rsid w:val="00D364BD"/>
    <w:rsid w:val="00D45398"/>
    <w:rsid w:val="00D55912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DF0C70"/>
    <w:rsid w:val="00E12AF3"/>
    <w:rsid w:val="00E13E67"/>
    <w:rsid w:val="00E238E8"/>
    <w:rsid w:val="00E24E69"/>
    <w:rsid w:val="00E412E4"/>
    <w:rsid w:val="00E47503"/>
    <w:rsid w:val="00E523B6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286D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86F7A"/>
    <w:rsid w:val="00FA2053"/>
    <w:rsid w:val="00FA2DA8"/>
    <w:rsid w:val="00FA3B97"/>
    <w:rsid w:val="00FB0CB0"/>
    <w:rsid w:val="00FB64F7"/>
    <w:rsid w:val="00FC63F0"/>
    <w:rsid w:val="00FD2DAF"/>
    <w:rsid w:val="00FD7A82"/>
    <w:rsid w:val="00FF2D0D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C8F0C"/>
  <w15:docId w15:val="{DBB85623-9680-4746-AB24-020DE09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D6C0E"/>
    <w:pPr>
      <w:keepNext/>
      <w:spacing w:before="300" w:after="240" w:line="330" w:lineRule="atLeast"/>
      <w:outlineLvl w:val="2"/>
    </w:pPr>
    <w:rPr>
      <w:b/>
      <w:bCs/>
      <w:color w:val="00A9F3"/>
      <w:sz w:val="32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D6C0E"/>
    <w:rPr>
      <w:rFonts w:ascii="Arial" w:hAnsi="Arial"/>
      <w:b/>
      <w:bCs/>
      <w:color w:val="00A9F3"/>
      <w:sz w:val="32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87820"/>
    <w:pPr>
      <w:keepNext/>
      <w:spacing w:after="360" w:line="800" w:lineRule="atLeast"/>
    </w:pPr>
    <w:rPr>
      <w:rFonts w:eastAsiaTheme="majorEastAsia" w:cstheme="majorBidi"/>
      <w:b/>
      <w:color w:val="002C64"/>
      <w:spacing w:val="-10"/>
      <w:kern w:val="32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387820"/>
    <w:rPr>
      <w:rFonts w:ascii="Arial" w:eastAsiaTheme="majorEastAsia" w:hAnsi="Arial" w:cstheme="majorBidi"/>
      <w:b/>
      <w:color w:val="002C64"/>
      <w:spacing w:val="-10"/>
      <w:kern w:val="32"/>
      <w:sz w:val="32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1D0B6F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ffice\Templates\Willemshof\VNG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</Template>
  <TotalTime>1</TotalTime>
  <Pages>7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10780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>JWdeJoode</dc:creator>
  <cp:lastModifiedBy>Marlies van Randwijk</cp:lastModifiedBy>
  <cp:revision>2</cp:revision>
  <cp:lastPrinted>2016-12-22T18:38:00Z</cp:lastPrinted>
  <dcterms:created xsi:type="dcterms:W3CDTF">2023-07-04T13:58:00Z</dcterms:created>
  <dcterms:modified xsi:type="dcterms:W3CDTF">2023-07-04T13:58:00Z</dcterms:modified>
</cp:coreProperties>
</file>