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3F81" w:rsidR="003E68AA" w:rsidP="00405D1B" w:rsidRDefault="003E68AA" w14:paraId="1E2EA575" w14:textId="23212CDF">
      <w:pPr>
        <w:rPr>
          <w:rFonts w:cs="Arial" w:eastAsiaTheme="majorEastAsia"/>
          <w:b/>
          <w:bCs/>
          <w:sz w:val="24"/>
          <w:szCs w:val="24"/>
        </w:rPr>
      </w:pPr>
      <w:r w:rsidRPr="00A93F81">
        <w:rPr>
          <w:rFonts w:cs="Arial" w:eastAsiaTheme="majorEastAsia"/>
          <w:b/>
          <w:bCs/>
          <w:sz w:val="24"/>
          <w:szCs w:val="24"/>
        </w:rPr>
        <w:t xml:space="preserve">Was-wordt-tabel wijziging </w:t>
      </w:r>
      <w:r w:rsidRPr="00A93F81" w:rsidR="00372EA8">
        <w:rPr>
          <w:rFonts w:cs="Arial" w:eastAsiaTheme="majorEastAsia"/>
          <w:b/>
          <w:bCs/>
          <w:sz w:val="24"/>
          <w:szCs w:val="24"/>
        </w:rPr>
        <w:t>Model Re-integratieverordening Participatiewet</w:t>
      </w:r>
      <w:r w:rsidRPr="00A93F81" w:rsidR="00F9030D">
        <w:rPr>
          <w:rFonts w:cs="Arial" w:eastAsiaTheme="majorEastAsia"/>
          <w:b/>
          <w:bCs/>
          <w:sz w:val="24"/>
          <w:szCs w:val="24"/>
        </w:rPr>
        <w:t xml:space="preserve"> </w:t>
      </w:r>
      <w:r w:rsidRPr="00A93F81" w:rsidR="000E08B9">
        <w:rPr>
          <w:rFonts w:cs="Arial" w:eastAsiaTheme="majorEastAsia"/>
          <w:b/>
          <w:bCs/>
          <w:sz w:val="24"/>
          <w:szCs w:val="24"/>
        </w:rPr>
        <w:t>(</w:t>
      </w:r>
      <w:r w:rsidRPr="00A93F81" w:rsidR="00E83980">
        <w:rPr>
          <w:rFonts w:cs="Arial" w:eastAsiaTheme="majorEastAsia"/>
          <w:b/>
          <w:bCs/>
          <w:sz w:val="24"/>
          <w:szCs w:val="24"/>
        </w:rPr>
        <w:t xml:space="preserve">januari </w:t>
      </w:r>
      <w:r w:rsidRPr="00A93F81" w:rsidR="000E08B9">
        <w:rPr>
          <w:rFonts w:cs="Arial" w:eastAsiaTheme="majorEastAsia"/>
          <w:b/>
          <w:bCs/>
          <w:sz w:val="24"/>
          <w:szCs w:val="24"/>
        </w:rPr>
        <w:t>202</w:t>
      </w:r>
      <w:r w:rsidRPr="00A93F81" w:rsidR="00E83980">
        <w:rPr>
          <w:rFonts w:cs="Arial" w:eastAsiaTheme="majorEastAsia"/>
          <w:b/>
          <w:bCs/>
          <w:sz w:val="24"/>
          <w:szCs w:val="24"/>
        </w:rPr>
        <w:t>3</w:t>
      </w:r>
      <w:r w:rsidRPr="00A93F81" w:rsidR="000E08B9">
        <w:rPr>
          <w:rFonts w:cs="Arial" w:eastAsiaTheme="majorEastAsia"/>
          <w:b/>
          <w:bCs/>
          <w:sz w:val="24"/>
          <w:szCs w:val="24"/>
        </w:rPr>
        <w:t>)</w:t>
      </w:r>
    </w:p>
    <w:p w:rsidRPr="00A93F81" w:rsidR="00F6376C" w:rsidP="00405D1B" w:rsidRDefault="00F6376C" w14:paraId="1D8D1AAD" w14:textId="2AF89550">
      <w:pPr>
        <w:rPr>
          <w:rFonts w:cs="Arial"/>
        </w:rPr>
      </w:pPr>
    </w:p>
    <w:tbl>
      <w:tblPr>
        <w:tblStyle w:val="Tabelraster1"/>
        <w:tblpPr w:leftFromText="141" w:rightFromText="141" w:vertAnchor="text" w:horzAnchor="margin" w:tblpY="85"/>
        <w:tblW w:w="0" w:type="auto"/>
        <w:tblLook w:val="04A0" w:firstRow="1" w:lastRow="0" w:firstColumn="1" w:lastColumn="0" w:noHBand="0" w:noVBand="1"/>
      </w:tblPr>
      <w:tblGrid>
        <w:gridCol w:w="9062"/>
      </w:tblGrid>
      <w:tr w:rsidRPr="00A93F81" w:rsidR="007219F7" w:rsidTr="009863E9" w14:paraId="2284BBE5" w14:textId="77777777">
        <w:tc>
          <w:tcPr>
            <w:tcW w:w="9062" w:type="dxa"/>
          </w:tcPr>
          <w:p w:rsidRPr="00A93F81" w:rsidR="009863E9" w:rsidP="009863E9" w:rsidRDefault="009863E9" w14:paraId="08E45927" w14:textId="77777777">
            <w:pPr>
              <w:rPr>
                <w:rFonts w:ascii="Arial" w:hAnsi="Arial" w:cs="Arial"/>
                <w:b/>
                <w:bCs/>
                <w:sz w:val="20"/>
                <w:szCs w:val="20"/>
              </w:rPr>
            </w:pPr>
            <w:r w:rsidRPr="00A93F81">
              <w:rPr>
                <w:rFonts w:ascii="Arial" w:hAnsi="Arial" w:cs="Arial"/>
                <w:b/>
                <w:bCs/>
                <w:sz w:val="20"/>
                <w:szCs w:val="20"/>
              </w:rPr>
              <w:t>Leeswijzer modelbepalingen</w:t>
            </w:r>
          </w:p>
          <w:p w:rsidRPr="00A93F81" w:rsidR="009863E9" w:rsidP="009863E9" w:rsidRDefault="009863E9" w14:paraId="3B3CDC86" w14:textId="77777777">
            <w:pPr>
              <w:rPr>
                <w:rFonts w:ascii="Arial" w:hAnsi="Arial" w:cs="Arial"/>
                <w:b/>
                <w:bCs/>
                <w:sz w:val="20"/>
                <w:szCs w:val="20"/>
              </w:rPr>
            </w:pPr>
          </w:p>
          <w:p w:rsidRPr="00A93F81" w:rsidR="009863E9" w:rsidP="009863E9" w:rsidRDefault="009863E9" w14:paraId="28E4D2BA" w14:textId="77777777">
            <w:pPr>
              <w:pStyle w:val="Geenafstand"/>
              <w:rPr>
                <w:rFonts w:ascii="Arial" w:hAnsi="Arial" w:eastAsia="Times New Roman" w:cs="Arial"/>
                <w:sz w:val="20"/>
                <w:szCs w:val="20"/>
                <w:lang w:eastAsia="nl-NL"/>
              </w:rPr>
            </w:pPr>
            <w:r w:rsidRPr="00A93F81">
              <w:rPr>
                <w:rFonts w:ascii="Arial" w:hAnsi="Arial" w:eastAsia="Times New Roman" w:cs="Arial"/>
                <w:sz w:val="20"/>
                <w:szCs w:val="20"/>
                <w:lang w:eastAsia="nl-NL"/>
              </w:rPr>
              <w:t>- [</w:t>
            </w:r>
            <w:r w:rsidRPr="00A93F81">
              <w:rPr>
                <w:rFonts w:ascii="Arial" w:hAnsi="Arial" w:eastAsia="Times New Roman" w:cs="Arial"/>
                <w:b/>
                <w:bCs/>
                <w:sz w:val="20"/>
                <w:szCs w:val="20"/>
                <w:lang w:eastAsia="nl-NL"/>
              </w:rPr>
              <w:t>…</w:t>
            </w:r>
            <w:r w:rsidRPr="00A93F81">
              <w:rPr>
                <w:rFonts w:ascii="Arial" w:hAnsi="Arial" w:eastAsia="Times New Roman" w:cs="Arial"/>
                <w:sz w:val="20"/>
                <w:szCs w:val="20"/>
                <w:lang w:eastAsia="nl-NL"/>
              </w:rPr>
              <w:t>] of [</w:t>
            </w:r>
            <w:r w:rsidRPr="00A93F81">
              <w:rPr>
                <w:rFonts w:ascii="Arial" w:hAnsi="Arial" w:eastAsia="Times New Roman" w:cs="Arial"/>
                <w:b/>
                <w:bCs/>
                <w:sz w:val="20"/>
                <w:szCs w:val="20"/>
                <w:lang w:eastAsia="nl-NL"/>
              </w:rPr>
              <w:t>iets</w:t>
            </w:r>
            <w:r w:rsidRPr="00A93F81">
              <w:rPr>
                <w:rFonts w:ascii="Arial" w:hAnsi="Arial" w:eastAsia="Times New Roman" w:cs="Arial"/>
                <w:sz w:val="20"/>
                <w:szCs w:val="20"/>
                <w:lang w:eastAsia="nl-NL"/>
              </w:rPr>
              <w:t>] = door gemeente in te vullen.</w:t>
            </w:r>
          </w:p>
          <w:p w:rsidRPr="00A93F81" w:rsidR="009863E9" w:rsidP="009863E9" w:rsidRDefault="009863E9" w14:paraId="6D74FF70" w14:textId="77777777">
            <w:pPr>
              <w:pStyle w:val="Geenafstand"/>
              <w:rPr>
                <w:rFonts w:ascii="Arial" w:hAnsi="Arial" w:eastAsia="Times New Roman" w:cs="Arial"/>
                <w:sz w:val="20"/>
                <w:szCs w:val="20"/>
                <w:lang w:eastAsia="nl-NL"/>
              </w:rPr>
            </w:pPr>
            <w:r w:rsidRPr="00A93F81">
              <w:rPr>
                <w:rFonts w:ascii="Arial" w:hAnsi="Arial" w:eastAsia="Calibri" w:cs="Arial"/>
                <w:b/>
                <w:bCs/>
                <w:sz w:val="20"/>
                <w:szCs w:val="20"/>
              </w:rPr>
              <w:t xml:space="preserve">- </w:t>
            </w:r>
            <w:r w:rsidRPr="00A93F81">
              <w:rPr>
                <w:rFonts w:ascii="Arial" w:hAnsi="Arial" w:eastAsia="Calibri" w:cs="Arial"/>
                <w:sz w:val="20"/>
                <w:szCs w:val="20"/>
              </w:rPr>
              <w:t>[</w:t>
            </w:r>
            <w:r w:rsidRPr="00A93F81">
              <w:rPr>
                <w:rFonts w:ascii="Arial" w:hAnsi="Arial" w:eastAsia="Times New Roman" w:cs="Arial"/>
                <w:i/>
                <w:iCs/>
                <w:sz w:val="20"/>
                <w:szCs w:val="20"/>
                <w:lang w:eastAsia="nl-NL"/>
              </w:rPr>
              <w:t>iets</w:t>
            </w:r>
            <w:r w:rsidRPr="00A93F81">
              <w:rPr>
                <w:rFonts w:ascii="Arial" w:hAnsi="Arial" w:eastAsia="Times New Roman" w:cs="Arial"/>
                <w:sz w:val="20"/>
                <w:szCs w:val="20"/>
                <w:lang w:eastAsia="nl-NL"/>
              </w:rPr>
              <w:t>] = facultatief.</w:t>
            </w:r>
          </w:p>
          <w:p w:rsidRPr="00A93F81" w:rsidR="009863E9" w:rsidP="009863E9" w:rsidRDefault="009863E9" w14:paraId="3C784BAC" w14:textId="77777777">
            <w:pPr>
              <w:pStyle w:val="Geenafstand"/>
              <w:rPr>
                <w:rFonts w:ascii="Arial" w:hAnsi="Arial" w:cs="Arial"/>
                <w:sz w:val="20"/>
                <w:szCs w:val="20"/>
                <w:lang w:eastAsia="nl-NL"/>
              </w:rPr>
            </w:pPr>
            <w:r w:rsidRPr="00A93F81">
              <w:rPr>
                <w:rFonts w:ascii="Arial" w:hAnsi="Arial" w:eastAsia="Times New Roman" w:cs="Arial"/>
                <w:sz w:val="20"/>
                <w:szCs w:val="20"/>
                <w:lang w:eastAsia="nl-NL"/>
              </w:rPr>
              <w:t>- [iets</w:t>
            </w:r>
            <w:r w:rsidRPr="00A93F81">
              <w:rPr>
                <w:rFonts w:ascii="Arial" w:hAnsi="Arial" w:cs="Arial"/>
                <w:b/>
                <w:bCs/>
                <w:sz w:val="20"/>
                <w:szCs w:val="20"/>
                <w:lang w:eastAsia="nl-NL"/>
              </w:rPr>
              <w:t xml:space="preserve"> EN/OF</w:t>
            </w:r>
            <w:r w:rsidRPr="00A93F81">
              <w:rPr>
                <w:rFonts w:ascii="Arial" w:hAnsi="Arial" w:cs="Arial"/>
                <w:sz w:val="20"/>
                <w:szCs w:val="20"/>
                <w:lang w:eastAsia="nl-NL"/>
              </w:rPr>
              <w:t xml:space="preserve"> iets] = door gemeente te kiezen.</w:t>
            </w:r>
          </w:p>
          <w:p w:rsidRPr="00A93F81" w:rsidR="009863E9" w:rsidP="009863E9" w:rsidRDefault="009863E9" w14:paraId="6DFBD32F" w14:textId="77777777">
            <w:pPr>
              <w:pStyle w:val="Geenafstand"/>
              <w:rPr>
                <w:rFonts w:ascii="Arial" w:hAnsi="Arial" w:cs="Arial"/>
                <w:sz w:val="20"/>
                <w:szCs w:val="20"/>
                <w:lang w:eastAsia="nl-NL"/>
              </w:rPr>
            </w:pPr>
            <w:r w:rsidRPr="00A93F81">
              <w:rPr>
                <w:rFonts w:ascii="Arial" w:hAnsi="Arial" w:cs="Arial"/>
                <w:sz w:val="20"/>
                <w:szCs w:val="20"/>
                <w:lang w:eastAsia="nl-NL"/>
              </w:rPr>
              <w:t xml:space="preserve">- </w:t>
            </w:r>
            <w:r w:rsidRPr="00A93F81">
              <w:rPr>
                <w:rFonts w:ascii="Arial" w:hAnsi="Arial" w:cs="Arial"/>
                <w:sz w:val="20"/>
                <w:szCs w:val="20"/>
              </w:rPr>
              <w:t>[</w:t>
            </w:r>
            <w:r w:rsidRPr="00A93F81">
              <w:rPr>
                <w:rFonts w:ascii="Arial" w:hAnsi="Arial" w:cs="Arial"/>
                <w:b/>
                <w:bCs/>
                <w:sz w:val="20"/>
                <w:szCs w:val="20"/>
              </w:rPr>
              <w:t>(iets)</w:t>
            </w:r>
            <w:r w:rsidRPr="00A93F81">
              <w:rPr>
                <w:rFonts w:ascii="Arial" w:hAnsi="Arial" w:cs="Arial"/>
                <w:sz w:val="20"/>
                <w:szCs w:val="20"/>
              </w:rPr>
              <w:t>]</w:t>
            </w:r>
            <w:r w:rsidRPr="00A93F81">
              <w:rPr>
                <w:rFonts w:ascii="Arial" w:hAnsi="Arial" w:cs="Arial"/>
                <w:b/>
                <w:bCs/>
                <w:sz w:val="20"/>
                <w:szCs w:val="20"/>
              </w:rPr>
              <w:t xml:space="preserve"> </w:t>
            </w:r>
            <w:r w:rsidRPr="00A93F81">
              <w:rPr>
                <w:rFonts w:ascii="Arial" w:hAnsi="Arial" w:cs="Arial"/>
                <w:sz w:val="20"/>
                <w:szCs w:val="20"/>
              </w:rPr>
              <w:t>= een voorbeeld ter illustratie of uitleg voor gemeente.</w:t>
            </w:r>
          </w:p>
          <w:p w:rsidRPr="00A93F81" w:rsidR="009863E9" w:rsidP="009863E9" w:rsidRDefault="009863E9" w14:paraId="70E199C6" w14:textId="77777777">
            <w:pPr>
              <w:pStyle w:val="Geenafstand"/>
              <w:rPr>
                <w:rFonts w:ascii="Arial" w:hAnsi="Arial" w:cs="Arial"/>
                <w:sz w:val="20"/>
                <w:szCs w:val="20"/>
                <w:lang w:eastAsia="nl-NL"/>
              </w:rPr>
            </w:pPr>
            <w:r w:rsidRPr="00A93F81">
              <w:rPr>
                <w:rFonts w:ascii="Arial" w:hAnsi="Arial" w:cs="Arial"/>
                <w:sz w:val="20"/>
                <w:szCs w:val="20"/>
                <w:lang w:eastAsia="nl-NL"/>
              </w:rPr>
              <w:t>- Combinaties zijn ook mogelijk.</w:t>
            </w:r>
          </w:p>
          <w:p w:rsidRPr="00A93F81" w:rsidR="009863E9" w:rsidP="009863E9" w:rsidRDefault="009863E9" w14:paraId="19D529C2" w14:textId="77777777">
            <w:pPr>
              <w:pStyle w:val="Geenafstand"/>
              <w:rPr>
                <w:rFonts w:ascii="Arial" w:hAnsi="Arial" w:cs="Arial"/>
                <w:sz w:val="20"/>
                <w:szCs w:val="20"/>
                <w:lang w:eastAsia="nl-NL"/>
              </w:rPr>
            </w:pPr>
            <w:r w:rsidRPr="00A93F81">
              <w:rPr>
                <w:rFonts w:ascii="Arial" w:hAnsi="Arial" w:cs="Arial"/>
                <w:sz w:val="20"/>
                <w:szCs w:val="20"/>
                <w:lang w:eastAsia="nl-NL"/>
              </w:rPr>
              <w:t xml:space="preserve">- </w:t>
            </w:r>
            <w:r w:rsidRPr="00A93F81">
              <w:rPr>
                <w:rStyle w:val="normaltextrun"/>
                <w:rFonts w:ascii="Arial" w:hAnsi="Arial" w:cs="Arial"/>
                <w:sz w:val="20"/>
                <w:szCs w:val="20"/>
                <w:shd w:val="clear" w:color="auto" w:fill="FFFFFF"/>
              </w:rPr>
              <w:t>Ook wordt er gewerkt met varianten waaruit gekozen kan worden.</w:t>
            </w:r>
          </w:p>
          <w:p w:rsidRPr="00A93F81" w:rsidR="009863E9" w:rsidP="009863E9" w:rsidRDefault="009863E9" w14:paraId="21AFAF73" w14:textId="77777777">
            <w:pPr>
              <w:pStyle w:val="Geenafstand"/>
              <w:rPr>
                <w:rFonts w:ascii="Arial" w:hAnsi="Arial" w:cs="Arial"/>
                <w:sz w:val="20"/>
                <w:szCs w:val="20"/>
                <w:lang w:eastAsia="nl-NL"/>
              </w:rPr>
            </w:pPr>
          </w:p>
          <w:p w:rsidRPr="00A93F81" w:rsidR="009863E9" w:rsidP="009863E9" w:rsidRDefault="009863E9" w14:paraId="6BEA9C8D" w14:textId="5AFF2648">
            <w:pPr>
              <w:rPr>
                <w:rFonts w:ascii="Arial" w:hAnsi="Arial" w:cs="Arial"/>
                <w:sz w:val="20"/>
                <w:szCs w:val="20"/>
                <w:lang w:eastAsia="nl-NL"/>
              </w:rPr>
            </w:pPr>
            <w:r w:rsidRPr="00A93F81">
              <w:rPr>
                <w:rFonts w:ascii="Arial" w:hAnsi="Arial" w:cs="Arial"/>
                <w:sz w:val="20"/>
                <w:szCs w:val="20"/>
                <w:lang w:eastAsia="nl-NL"/>
              </w:rPr>
              <w:t xml:space="preserve">In de ‘bestaande tekst’ zijn de woorden en leestekens waaraan iets verandert, </w:t>
            </w:r>
            <w:r w:rsidRPr="00A93F81">
              <w:rPr>
                <w:rFonts w:ascii="Arial" w:hAnsi="Arial" w:cs="Arial"/>
                <w:i/>
                <w:iCs/>
                <w:sz w:val="20"/>
                <w:szCs w:val="20"/>
                <w:lang w:eastAsia="nl-NL"/>
              </w:rPr>
              <w:t>cursief</w:t>
            </w:r>
            <w:r w:rsidRPr="00A93F81">
              <w:rPr>
                <w:rFonts w:ascii="Arial" w:hAnsi="Arial" w:cs="Arial"/>
                <w:sz w:val="20"/>
                <w:szCs w:val="20"/>
                <w:lang w:eastAsia="nl-NL"/>
              </w:rPr>
              <w:t xml:space="preserve"> gezet en – als het een facultatieve bepaling betreft – eveneens </w:t>
            </w:r>
            <w:r w:rsidRPr="00A93F81">
              <w:rPr>
                <w:rFonts w:ascii="Arial" w:hAnsi="Arial" w:cs="Arial"/>
                <w:i/>
                <w:iCs/>
                <w:sz w:val="20"/>
                <w:szCs w:val="20"/>
                <w:u w:val="single"/>
                <w:lang w:eastAsia="nl-NL"/>
              </w:rPr>
              <w:t>onderstreept</w:t>
            </w:r>
            <w:r w:rsidRPr="00A93F81">
              <w:rPr>
                <w:rFonts w:ascii="Arial" w:hAnsi="Arial" w:cs="Arial"/>
                <w:sz w:val="20"/>
                <w:szCs w:val="20"/>
                <w:lang w:eastAsia="nl-NL"/>
              </w:rPr>
              <w:t xml:space="preserve"> (aangezien dan de hele bepaling cursief is i.v.m. het facultatieve karakter). In de ‘nieuwe tekst’ zijn de nieuwe woorden en leestekens </w:t>
            </w:r>
            <w:r w:rsidRPr="00A93F81">
              <w:rPr>
                <w:rFonts w:ascii="Arial" w:hAnsi="Arial" w:cs="Arial"/>
                <w:b/>
                <w:bCs/>
                <w:sz w:val="20"/>
                <w:szCs w:val="20"/>
                <w:lang w:eastAsia="nl-NL"/>
              </w:rPr>
              <w:t>vet</w:t>
            </w:r>
            <w:r w:rsidRPr="00A93F81">
              <w:rPr>
                <w:rFonts w:ascii="Arial" w:hAnsi="Arial" w:cs="Arial"/>
                <w:sz w:val="20"/>
                <w:szCs w:val="20"/>
                <w:lang w:eastAsia="nl-NL"/>
              </w:rPr>
              <w:t xml:space="preserve">gedrukt en – als de bestaande tekst al vet was gedrukt - ook </w:t>
            </w:r>
            <w:r w:rsidRPr="00A93F81">
              <w:rPr>
                <w:rFonts w:ascii="Arial" w:hAnsi="Arial" w:cs="Arial"/>
                <w:b/>
                <w:bCs/>
                <w:sz w:val="20"/>
                <w:szCs w:val="20"/>
                <w:u w:val="single"/>
                <w:lang w:eastAsia="nl-NL"/>
              </w:rPr>
              <w:t>onderstreept</w:t>
            </w:r>
            <w:r w:rsidRPr="00A93F81">
              <w:rPr>
                <w:rFonts w:ascii="Arial" w:hAnsi="Arial" w:cs="Arial"/>
                <w:sz w:val="20"/>
                <w:szCs w:val="20"/>
                <w:lang w:eastAsia="nl-NL"/>
              </w:rPr>
              <w:t>.</w:t>
            </w:r>
            <w:r w:rsidRPr="00A93F81">
              <w:rPr>
                <w:rFonts w:ascii="Arial" w:hAnsi="Arial" w:cs="Arial"/>
                <w:b/>
                <w:bCs/>
                <w:sz w:val="20"/>
                <w:szCs w:val="20"/>
              </w:rPr>
              <w:t xml:space="preserve"> </w:t>
            </w:r>
          </w:p>
        </w:tc>
      </w:tr>
    </w:tbl>
    <w:p w:rsidRPr="00A93F81" w:rsidR="009B590F" w:rsidP="00405D1B" w:rsidRDefault="009B590F" w14:paraId="355A92CA" w14:textId="77777777">
      <w:pPr>
        <w:rPr>
          <w:rFonts w:cs="Arial"/>
        </w:rPr>
      </w:pPr>
    </w:p>
    <w:p w:rsidRPr="00A93F81" w:rsidR="00405D1B" w:rsidP="53C369A7" w:rsidRDefault="00405D1B" w14:paraId="0CC79175" w14:textId="646F316D">
      <w:pPr>
        <w:spacing w:line="240" w:lineRule="auto"/>
        <w:rPr>
          <w:rFonts w:eastAsia="Calibri" w:cs="Arial"/>
          <w:b/>
          <w:bCs/>
          <w:i/>
          <w:iCs/>
        </w:rPr>
      </w:pPr>
      <w:r w:rsidRPr="00A93F81">
        <w:rPr>
          <w:rFonts w:cs="Arial"/>
        </w:rPr>
        <w:t xml:space="preserve">Artikel 1 </w:t>
      </w:r>
      <w:r w:rsidRPr="00A93F81">
        <w:rPr>
          <w:rFonts w:eastAsia="Calibri" w:cs="Arial"/>
        </w:rPr>
        <w:t>(artikel I, onderdeel A, van het wijzigingsbesluit) wordt als volgt gewijzigd:</w:t>
      </w:r>
    </w:p>
    <w:p w:rsidRPr="00A93F81" w:rsidR="00405D1B" w:rsidP="00405D1B" w:rsidRDefault="00405D1B" w14:paraId="66AA6DC5" w14:textId="77777777">
      <w:pPr>
        <w:rPr>
          <w:rFonts w:cs="Arial"/>
        </w:rPr>
      </w:pPr>
    </w:p>
    <w:tbl>
      <w:tblPr>
        <w:tblStyle w:val="Tabelraster1"/>
        <w:tblW w:w="0" w:type="auto"/>
        <w:tblLook w:val="04A0" w:firstRow="1" w:lastRow="0" w:firstColumn="1" w:lastColumn="0" w:noHBand="0" w:noVBand="1"/>
      </w:tblPr>
      <w:tblGrid>
        <w:gridCol w:w="4531"/>
        <w:gridCol w:w="4531"/>
      </w:tblGrid>
      <w:tr w:rsidRPr="00A93F81" w:rsidR="004C7893" w:rsidTr="00E76CA3" w14:paraId="238BAC10" w14:textId="77777777">
        <w:tc>
          <w:tcPr>
            <w:tcW w:w="4531" w:type="dxa"/>
            <w:tcBorders>
              <w:top w:val="single" w:color="auto" w:sz="4" w:space="0"/>
              <w:left w:val="single" w:color="auto" w:sz="4" w:space="0"/>
              <w:bottom w:val="single" w:color="auto" w:sz="4" w:space="0"/>
              <w:right w:val="single" w:color="auto" w:sz="4" w:space="0"/>
            </w:tcBorders>
          </w:tcPr>
          <w:p w:rsidRPr="00A93F81" w:rsidR="00405D1B" w:rsidP="00E76CA3" w:rsidRDefault="00405D1B" w14:paraId="33421721"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Bestaande tekst</w:t>
            </w:r>
          </w:p>
          <w:p w:rsidRPr="00A93F81" w:rsidR="006F7EB5" w:rsidP="006F7EB5" w:rsidRDefault="006F7EB5" w14:paraId="01252602" w14:textId="77777777">
            <w:pPr>
              <w:pStyle w:val="Geenafstand"/>
              <w:rPr>
                <w:rFonts w:ascii="Arial" w:hAnsi="Arial" w:cs="Arial" w:eastAsiaTheme="minorEastAsia"/>
                <w:b/>
                <w:bCs/>
                <w:iCs/>
                <w:sz w:val="20"/>
                <w:szCs w:val="20"/>
              </w:rPr>
            </w:pPr>
            <w:r w:rsidRPr="00A93F81">
              <w:rPr>
                <w:rFonts w:ascii="Arial" w:hAnsi="Arial" w:cs="Arial" w:eastAsiaTheme="minorEastAsia"/>
                <w:b/>
                <w:bCs/>
                <w:iCs/>
                <w:sz w:val="20"/>
                <w:szCs w:val="20"/>
              </w:rPr>
              <w:t xml:space="preserve">Artikel 1. </w:t>
            </w:r>
            <w:r w:rsidRPr="00A93F81">
              <w:rPr>
                <w:rFonts w:ascii="Arial" w:hAnsi="Arial" w:cs="Arial" w:eastAsiaTheme="minorEastAsia"/>
                <w:b/>
                <w:bCs/>
                <w:i/>
                <w:sz w:val="20"/>
                <w:szCs w:val="20"/>
              </w:rPr>
              <w:t>Begrippen</w:t>
            </w:r>
          </w:p>
          <w:p w:rsidRPr="00A93F81" w:rsidR="006F7EB5" w:rsidP="006F7EB5" w:rsidRDefault="006F7EB5" w14:paraId="092FDA7F" w14:textId="77777777">
            <w:pPr>
              <w:pStyle w:val="Geenafstand"/>
              <w:rPr>
                <w:rFonts w:ascii="Arial" w:hAnsi="Arial" w:cs="Arial" w:eastAsiaTheme="minorEastAsia"/>
                <w:iCs/>
                <w:sz w:val="20"/>
                <w:szCs w:val="20"/>
              </w:rPr>
            </w:pPr>
            <w:r w:rsidRPr="00A93F81">
              <w:rPr>
                <w:rFonts w:ascii="Arial" w:hAnsi="Arial" w:cs="Arial" w:eastAsiaTheme="minorEastAsia"/>
                <w:iCs/>
                <w:sz w:val="20"/>
                <w:szCs w:val="20"/>
              </w:rPr>
              <w:t>In deze verordening wordt verstaan onder:</w:t>
            </w:r>
          </w:p>
          <w:p w:rsidRPr="00A93F81" w:rsidR="006F7EB5" w:rsidP="006F7EB5" w:rsidRDefault="006F7EB5" w14:paraId="0BDDDD5C" w14:textId="3BC14437">
            <w:pPr>
              <w:pStyle w:val="Geenafstand"/>
              <w:rPr>
                <w:rFonts w:ascii="Arial" w:hAnsi="Arial" w:cs="Arial" w:eastAsiaTheme="minorEastAsia"/>
                <w:iCs/>
                <w:sz w:val="20"/>
                <w:szCs w:val="20"/>
              </w:rPr>
            </w:pPr>
            <w:r w:rsidRPr="00A93F81">
              <w:rPr>
                <w:rFonts w:ascii="Arial" w:hAnsi="Arial" w:cs="Arial" w:eastAsiaTheme="minorEastAsia"/>
                <w:iCs/>
                <w:sz w:val="20"/>
                <w:szCs w:val="20"/>
              </w:rPr>
              <w:t>- doelgroep: personen als bedoeld in artikel 7, eerste lid, onder a, van de wet;</w:t>
            </w:r>
          </w:p>
          <w:p w:rsidRPr="00A93F81" w:rsidR="006F7EB5" w:rsidP="006F7EB5" w:rsidRDefault="006F7EB5" w14:paraId="5981B945" w14:textId="77777777">
            <w:pPr>
              <w:pStyle w:val="Geenafstand"/>
              <w:rPr>
                <w:rFonts w:ascii="Arial" w:hAnsi="Arial" w:cs="Arial" w:eastAsiaTheme="minorEastAsia"/>
                <w:iCs/>
                <w:sz w:val="20"/>
                <w:szCs w:val="20"/>
              </w:rPr>
            </w:pPr>
            <w:r w:rsidRPr="00A93F81">
              <w:rPr>
                <w:rFonts w:ascii="Arial" w:hAnsi="Arial" w:cs="Arial" w:eastAsiaTheme="minorEastAsia"/>
                <w:iCs/>
                <w:sz w:val="20"/>
                <w:szCs w:val="20"/>
              </w:rPr>
              <w:t>- grote afstand tot de arbeidsmarkt: deelname aan de arbeidsmarkt is redelijkerwijs niet mogelijk binnen één jaar;</w:t>
            </w:r>
          </w:p>
          <w:p w:rsidRPr="00A93F81" w:rsidR="00545D1F" w:rsidP="006F7EB5" w:rsidRDefault="00545D1F" w14:paraId="647EC888" w14:textId="77777777">
            <w:pPr>
              <w:pStyle w:val="Geenafstand"/>
              <w:rPr>
                <w:rFonts w:ascii="Arial" w:hAnsi="Arial" w:cs="Arial" w:eastAsiaTheme="minorEastAsia"/>
                <w:iCs/>
                <w:sz w:val="20"/>
                <w:szCs w:val="20"/>
              </w:rPr>
            </w:pPr>
          </w:p>
          <w:p w:rsidRPr="00A93F81" w:rsidR="00545D1F" w:rsidP="006F7EB5" w:rsidRDefault="00545D1F" w14:paraId="21035832" w14:textId="77777777">
            <w:pPr>
              <w:pStyle w:val="Geenafstand"/>
              <w:rPr>
                <w:rFonts w:ascii="Arial" w:hAnsi="Arial" w:cs="Arial" w:eastAsiaTheme="minorEastAsia"/>
                <w:iCs/>
                <w:sz w:val="20"/>
                <w:szCs w:val="20"/>
              </w:rPr>
            </w:pPr>
          </w:p>
          <w:p w:rsidRPr="00A93F81" w:rsidR="00545D1F" w:rsidP="006F7EB5" w:rsidRDefault="00545D1F" w14:paraId="7DEBB824" w14:textId="77777777">
            <w:pPr>
              <w:pStyle w:val="Geenafstand"/>
              <w:rPr>
                <w:rFonts w:ascii="Arial" w:hAnsi="Arial" w:cs="Arial" w:eastAsiaTheme="minorEastAsia"/>
                <w:iCs/>
                <w:sz w:val="20"/>
                <w:szCs w:val="20"/>
              </w:rPr>
            </w:pPr>
          </w:p>
          <w:p w:rsidRPr="00A93F81" w:rsidR="00545D1F" w:rsidP="006F7EB5" w:rsidRDefault="00545D1F" w14:paraId="58650844" w14:textId="77777777">
            <w:pPr>
              <w:pStyle w:val="Geenafstand"/>
              <w:rPr>
                <w:rFonts w:ascii="Arial" w:hAnsi="Arial" w:cs="Arial" w:eastAsiaTheme="minorEastAsia"/>
                <w:iCs/>
                <w:sz w:val="20"/>
                <w:szCs w:val="20"/>
              </w:rPr>
            </w:pPr>
          </w:p>
          <w:p w:rsidRPr="00A93F81" w:rsidR="00545D1F" w:rsidP="006F7EB5" w:rsidRDefault="00545D1F" w14:paraId="5400F2A0" w14:textId="77777777">
            <w:pPr>
              <w:pStyle w:val="Geenafstand"/>
              <w:rPr>
                <w:rFonts w:ascii="Arial" w:hAnsi="Arial" w:cs="Arial" w:eastAsiaTheme="minorEastAsia"/>
                <w:iCs/>
                <w:sz w:val="20"/>
                <w:szCs w:val="20"/>
              </w:rPr>
            </w:pPr>
          </w:p>
          <w:p w:rsidRPr="00A93F81" w:rsidR="00545D1F" w:rsidP="006F7EB5" w:rsidRDefault="00545D1F" w14:paraId="24779C77" w14:textId="77777777">
            <w:pPr>
              <w:pStyle w:val="Geenafstand"/>
              <w:rPr>
                <w:rFonts w:ascii="Arial" w:hAnsi="Arial" w:cs="Arial" w:eastAsiaTheme="minorEastAsia"/>
                <w:iCs/>
                <w:sz w:val="20"/>
                <w:szCs w:val="20"/>
              </w:rPr>
            </w:pPr>
          </w:p>
          <w:p w:rsidRPr="00A93F81" w:rsidR="00545D1F" w:rsidP="006F7EB5" w:rsidRDefault="00545D1F" w14:paraId="53AF9C77" w14:textId="61623A04">
            <w:pPr>
              <w:pStyle w:val="Geenafstand"/>
              <w:rPr>
                <w:rFonts w:ascii="Arial" w:hAnsi="Arial" w:cs="Arial" w:eastAsiaTheme="minorEastAsia"/>
                <w:iCs/>
                <w:sz w:val="20"/>
                <w:szCs w:val="20"/>
              </w:rPr>
            </w:pPr>
          </w:p>
          <w:p w:rsidRPr="00A93F81" w:rsidR="001D5CDA" w:rsidP="006F7EB5" w:rsidRDefault="001D5CDA" w14:paraId="1058A2E4" w14:textId="336DCCD6">
            <w:pPr>
              <w:pStyle w:val="Geenafstand"/>
              <w:rPr>
                <w:rFonts w:ascii="Arial" w:hAnsi="Arial" w:cs="Arial" w:eastAsiaTheme="minorEastAsia"/>
                <w:iCs/>
                <w:sz w:val="20"/>
                <w:szCs w:val="20"/>
              </w:rPr>
            </w:pPr>
          </w:p>
          <w:p w:rsidRPr="00A93F81" w:rsidR="001D5CDA" w:rsidP="006F7EB5" w:rsidRDefault="001D5CDA" w14:paraId="1657F693" w14:textId="479B2E28">
            <w:pPr>
              <w:pStyle w:val="Geenafstand"/>
              <w:rPr>
                <w:rFonts w:ascii="Arial" w:hAnsi="Arial" w:cs="Arial" w:eastAsiaTheme="minorEastAsia"/>
                <w:iCs/>
                <w:sz w:val="20"/>
                <w:szCs w:val="20"/>
              </w:rPr>
            </w:pPr>
          </w:p>
          <w:p w:rsidRPr="00A93F81" w:rsidR="001D5CDA" w:rsidP="006F7EB5" w:rsidRDefault="001D5CDA" w14:paraId="27469CAF" w14:textId="5AF5AB7B">
            <w:pPr>
              <w:pStyle w:val="Geenafstand"/>
              <w:rPr>
                <w:rFonts w:ascii="Arial" w:hAnsi="Arial" w:cs="Arial" w:eastAsiaTheme="minorEastAsia"/>
                <w:iCs/>
                <w:sz w:val="20"/>
                <w:szCs w:val="20"/>
              </w:rPr>
            </w:pPr>
          </w:p>
          <w:p w:rsidRPr="00A93F81" w:rsidR="001D5CDA" w:rsidP="006F7EB5" w:rsidRDefault="001D5CDA" w14:paraId="1DC07995" w14:textId="77777777">
            <w:pPr>
              <w:pStyle w:val="Geenafstand"/>
              <w:rPr>
                <w:rFonts w:ascii="Arial" w:hAnsi="Arial" w:cs="Arial" w:eastAsiaTheme="minorEastAsia"/>
                <w:iCs/>
                <w:sz w:val="20"/>
                <w:szCs w:val="20"/>
              </w:rPr>
            </w:pPr>
          </w:p>
          <w:p w:rsidRPr="00A93F81" w:rsidR="00545D1F" w:rsidP="006F7EB5" w:rsidRDefault="00545D1F" w14:paraId="43B52245" w14:textId="77777777">
            <w:pPr>
              <w:pStyle w:val="Geenafstand"/>
              <w:rPr>
                <w:rFonts w:ascii="Arial" w:hAnsi="Arial" w:cs="Arial" w:eastAsiaTheme="minorEastAsia"/>
                <w:iCs/>
                <w:sz w:val="20"/>
                <w:szCs w:val="20"/>
              </w:rPr>
            </w:pPr>
          </w:p>
          <w:p w:rsidRPr="00A93F81" w:rsidR="006F7EB5" w:rsidP="006F7EB5" w:rsidRDefault="006F7EB5" w14:paraId="60AD8004" w14:textId="3F29F7EE">
            <w:pPr>
              <w:pStyle w:val="Geenafstand"/>
              <w:rPr>
                <w:rFonts w:ascii="Arial" w:hAnsi="Arial" w:cs="Arial" w:eastAsiaTheme="minorEastAsia"/>
                <w:iCs/>
                <w:sz w:val="20"/>
                <w:szCs w:val="20"/>
              </w:rPr>
            </w:pPr>
            <w:r w:rsidRPr="00A93F81">
              <w:rPr>
                <w:rFonts w:ascii="Arial" w:hAnsi="Arial" w:cs="Arial" w:eastAsiaTheme="minorEastAsia"/>
                <w:iCs/>
                <w:sz w:val="20"/>
                <w:szCs w:val="20"/>
              </w:rPr>
              <w:t>- korte afstand tot de arbeidsmarkt: deelname aan de arbeidsmarkt is redelijkerwijs mogelijk binnen één jaar;</w:t>
            </w:r>
          </w:p>
          <w:p w:rsidRPr="00A93F81" w:rsidR="005A2343" w:rsidP="006F7EB5" w:rsidRDefault="005A2343" w14:paraId="48194C43" w14:textId="0D8F8846">
            <w:pPr>
              <w:pStyle w:val="Geenafstand"/>
              <w:rPr>
                <w:rFonts w:ascii="Arial" w:hAnsi="Arial" w:cs="Arial" w:eastAsiaTheme="minorEastAsia"/>
                <w:iCs/>
                <w:sz w:val="20"/>
                <w:szCs w:val="20"/>
              </w:rPr>
            </w:pPr>
          </w:p>
          <w:p w:rsidRPr="00A93F81" w:rsidR="005A2343" w:rsidP="006F7EB5" w:rsidRDefault="005A2343" w14:paraId="566BA86A" w14:textId="7B28D32E">
            <w:pPr>
              <w:pStyle w:val="Geenafstand"/>
              <w:rPr>
                <w:rFonts w:ascii="Arial" w:hAnsi="Arial" w:cs="Arial" w:eastAsiaTheme="minorEastAsia"/>
                <w:iCs/>
                <w:sz w:val="20"/>
                <w:szCs w:val="20"/>
              </w:rPr>
            </w:pPr>
          </w:p>
          <w:p w:rsidRPr="00A93F81" w:rsidR="005A2343" w:rsidP="006F7EB5" w:rsidRDefault="005A2343" w14:paraId="683A8265" w14:textId="27A9521B">
            <w:pPr>
              <w:pStyle w:val="Geenafstand"/>
              <w:rPr>
                <w:rFonts w:ascii="Arial" w:hAnsi="Arial" w:cs="Arial" w:eastAsiaTheme="minorEastAsia"/>
                <w:iCs/>
                <w:sz w:val="20"/>
                <w:szCs w:val="20"/>
              </w:rPr>
            </w:pPr>
          </w:p>
          <w:p w:rsidRPr="00A93F81" w:rsidR="005A2343" w:rsidP="006F7EB5" w:rsidRDefault="005A2343" w14:paraId="25BFA17D" w14:textId="43A2FD6B">
            <w:pPr>
              <w:pStyle w:val="Geenafstand"/>
              <w:rPr>
                <w:rFonts w:ascii="Arial" w:hAnsi="Arial" w:cs="Arial" w:eastAsiaTheme="minorEastAsia"/>
                <w:iCs/>
                <w:sz w:val="20"/>
                <w:szCs w:val="20"/>
              </w:rPr>
            </w:pPr>
          </w:p>
          <w:p w:rsidRPr="00A93F81" w:rsidR="005A2343" w:rsidP="006F7EB5" w:rsidRDefault="005A2343" w14:paraId="5EE0D6DF" w14:textId="72A02384">
            <w:pPr>
              <w:pStyle w:val="Geenafstand"/>
              <w:rPr>
                <w:rFonts w:ascii="Arial" w:hAnsi="Arial" w:cs="Arial" w:eastAsiaTheme="minorEastAsia"/>
                <w:iCs/>
                <w:sz w:val="20"/>
                <w:szCs w:val="20"/>
              </w:rPr>
            </w:pPr>
          </w:p>
          <w:p w:rsidRPr="00A93F81" w:rsidR="005A2343" w:rsidP="006F7EB5" w:rsidRDefault="005A2343" w14:paraId="047F7E7C" w14:textId="2A241485">
            <w:pPr>
              <w:pStyle w:val="Geenafstand"/>
              <w:rPr>
                <w:rFonts w:ascii="Arial" w:hAnsi="Arial" w:cs="Arial" w:eastAsiaTheme="minorEastAsia"/>
                <w:iCs/>
                <w:sz w:val="20"/>
                <w:szCs w:val="20"/>
              </w:rPr>
            </w:pPr>
          </w:p>
          <w:p w:rsidRPr="00A93F81" w:rsidR="005A2343" w:rsidP="006F7EB5" w:rsidRDefault="005A2343" w14:paraId="4533F201" w14:textId="74D7F956">
            <w:pPr>
              <w:pStyle w:val="Geenafstand"/>
              <w:rPr>
                <w:rFonts w:ascii="Arial" w:hAnsi="Arial" w:cs="Arial" w:eastAsiaTheme="minorEastAsia"/>
                <w:iCs/>
                <w:sz w:val="20"/>
                <w:szCs w:val="20"/>
              </w:rPr>
            </w:pPr>
          </w:p>
          <w:p w:rsidRPr="00A93F81" w:rsidR="005A2343" w:rsidP="006F7EB5" w:rsidRDefault="005A2343" w14:paraId="1C854471" w14:textId="3F9F619E">
            <w:pPr>
              <w:pStyle w:val="Geenafstand"/>
              <w:rPr>
                <w:rFonts w:ascii="Arial" w:hAnsi="Arial" w:cs="Arial" w:eastAsiaTheme="minorEastAsia"/>
                <w:iCs/>
                <w:sz w:val="20"/>
                <w:szCs w:val="20"/>
              </w:rPr>
            </w:pPr>
          </w:p>
          <w:p w:rsidRPr="00A93F81" w:rsidR="005A2343" w:rsidP="006F7EB5" w:rsidRDefault="005A2343" w14:paraId="6070B793" w14:textId="5F3F5FB0">
            <w:pPr>
              <w:pStyle w:val="Geenafstand"/>
              <w:rPr>
                <w:rFonts w:ascii="Arial" w:hAnsi="Arial" w:cs="Arial" w:eastAsiaTheme="minorEastAsia"/>
                <w:iCs/>
                <w:sz w:val="20"/>
                <w:szCs w:val="20"/>
              </w:rPr>
            </w:pPr>
          </w:p>
          <w:p w:rsidRPr="00A93F81" w:rsidR="005A2343" w:rsidP="006F7EB5" w:rsidRDefault="005A2343" w14:paraId="1D46C240" w14:textId="3E96C686">
            <w:pPr>
              <w:pStyle w:val="Geenafstand"/>
              <w:rPr>
                <w:rFonts w:ascii="Arial" w:hAnsi="Arial" w:cs="Arial" w:eastAsiaTheme="minorEastAsia"/>
                <w:iCs/>
                <w:sz w:val="20"/>
                <w:szCs w:val="20"/>
              </w:rPr>
            </w:pPr>
          </w:p>
          <w:p w:rsidRPr="00A93F81" w:rsidR="005A2343" w:rsidP="006F7EB5" w:rsidRDefault="005A2343" w14:paraId="394AE224" w14:textId="08D2424B">
            <w:pPr>
              <w:pStyle w:val="Geenafstand"/>
              <w:rPr>
                <w:rFonts w:ascii="Arial" w:hAnsi="Arial" w:cs="Arial" w:eastAsiaTheme="minorEastAsia"/>
                <w:iCs/>
                <w:sz w:val="20"/>
                <w:szCs w:val="20"/>
              </w:rPr>
            </w:pPr>
          </w:p>
          <w:p w:rsidRPr="00A93F81" w:rsidR="005A2343" w:rsidP="006F7EB5" w:rsidRDefault="005A2343" w14:paraId="0545E81A" w14:textId="65E5F167">
            <w:pPr>
              <w:pStyle w:val="Geenafstand"/>
              <w:rPr>
                <w:rFonts w:ascii="Arial" w:hAnsi="Arial" w:cs="Arial" w:eastAsiaTheme="minorEastAsia"/>
                <w:iCs/>
                <w:sz w:val="20"/>
                <w:szCs w:val="20"/>
              </w:rPr>
            </w:pPr>
          </w:p>
          <w:p w:rsidRPr="00A93F81" w:rsidR="005A2343" w:rsidP="006F7EB5" w:rsidRDefault="005A2343" w14:paraId="416AF2F4" w14:textId="3EF7621E">
            <w:pPr>
              <w:pStyle w:val="Geenafstand"/>
              <w:rPr>
                <w:rFonts w:ascii="Arial" w:hAnsi="Arial" w:cs="Arial" w:eastAsiaTheme="minorEastAsia"/>
                <w:iCs/>
                <w:sz w:val="20"/>
                <w:szCs w:val="20"/>
              </w:rPr>
            </w:pPr>
          </w:p>
          <w:p w:rsidRPr="00A93F81" w:rsidR="005A2343" w:rsidP="006F7EB5" w:rsidRDefault="005A2343" w14:paraId="337BECD2" w14:textId="3438F88D">
            <w:pPr>
              <w:pStyle w:val="Geenafstand"/>
              <w:rPr>
                <w:rFonts w:ascii="Arial" w:hAnsi="Arial" w:cs="Arial" w:eastAsiaTheme="minorEastAsia"/>
                <w:iCs/>
                <w:sz w:val="20"/>
                <w:szCs w:val="20"/>
              </w:rPr>
            </w:pPr>
          </w:p>
          <w:p w:rsidRPr="00A93F81" w:rsidR="005A2343" w:rsidP="006F7EB5" w:rsidRDefault="005A2343" w14:paraId="08A3FEE9" w14:textId="1676E147">
            <w:pPr>
              <w:pStyle w:val="Geenafstand"/>
              <w:rPr>
                <w:rFonts w:ascii="Arial" w:hAnsi="Arial" w:cs="Arial" w:eastAsiaTheme="minorEastAsia"/>
                <w:iCs/>
                <w:sz w:val="20"/>
                <w:szCs w:val="20"/>
              </w:rPr>
            </w:pPr>
          </w:p>
          <w:p w:rsidRPr="00A93F81" w:rsidR="005A2343" w:rsidP="006F7EB5" w:rsidRDefault="005A2343" w14:paraId="69AD0FD9" w14:textId="2F45D45F">
            <w:pPr>
              <w:pStyle w:val="Geenafstand"/>
              <w:rPr>
                <w:rFonts w:ascii="Arial" w:hAnsi="Arial" w:cs="Arial" w:eastAsiaTheme="minorEastAsia"/>
                <w:iCs/>
                <w:sz w:val="20"/>
                <w:szCs w:val="20"/>
              </w:rPr>
            </w:pPr>
          </w:p>
          <w:p w:rsidRPr="00A93F81" w:rsidR="005A2343" w:rsidP="006F7EB5" w:rsidRDefault="005A2343" w14:paraId="24F10081" w14:textId="4CAD0CFC">
            <w:pPr>
              <w:pStyle w:val="Geenafstand"/>
              <w:rPr>
                <w:rFonts w:ascii="Arial" w:hAnsi="Arial" w:cs="Arial" w:eastAsiaTheme="minorEastAsia"/>
                <w:iCs/>
                <w:sz w:val="20"/>
                <w:szCs w:val="20"/>
              </w:rPr>
            </w:pPr>
          </w:p>
          <w:p w:rsidRPr="00A93F81" w:rsidR="005A2343" w:rsidP="006F7EB5" w:rsidRDefault="005A2343" w14:paraId="25D7FB43" w14:textId="69CEF967">
            <w:pPr>
              <w:pStyle w:val="Geenafstand"/>
              <w:rPr>
                <w:rFonts w:ascii="Arial" w:hAnsi="Arial" w:cs="Arial" w:eastAsiaTheme="minorEastAsia"/>
                <w:iCs/>
                <w:sz w:val="20"/>
                <w:szCs w:val="20"/>
              </w:rPr>
            </w:pPr>
          </w:p>
          <w:p w:rsidRPr="00A93F81" w:rsidR="005A2343" w:rsidP="006F7EB5" w:rsidRDefault="005A2343" w14:paraId="4442C9DF" w14:textId="5147479A">
            <w:pPr>
              <w:pStyle w:val="Geenafstand"/>
              <w:rPr>
                <w:rFonts w:ascii="Arial" w:hAnsi="Arial" w:cs="Arial" w:eastAsiaTheme="minorEastAsia"/>
                <w:iCs/>
                <w:sz w:val="20"/>
                <w:szCs w:val="20"/>
              </w:rPr>
            </w:pPr>
          </w:p>
          <w:p w:rsidRPr="00A93F81" w:rsidR="005A2343" w:rsidP="006F7EB5" w:rsidRDefault="005A2343" w14:paraId="3692C5BF" w14:textId="37B91252">
            <w:pPr>
              <w:pStyle w:val="Geenafstand"/>
              <w:rPr>
                <w:rFonts w:ascii="Arial" w:hAnsi="Arial" w:cs="Arial" w:eastAsiaTheme="minorEastAsia"/>
                <w:iCs/>
                <w:sz w:val="20"/>
                <w:szCs w:val="20"/>
              </w:rPr>
            </w:pPr>
          </w:p>
          <w:p w:rsidRPr="00A93F81" w:rsidR="005A2343" w:rsidP="006F7EB5" w:rsidRDefault="005A2343" w14:paraId="520096C6" w14:textId="7BA5129A">
            <w:pPr>
              <w:pStyle w:val="Geenafstand"/>
              <w:rPr>
                <w:rFonts w:ascii="Arial" w:hAnsi="Arial" w:cs="Arial" w:eastAsiaTheme="minorEastAsia"/>
                <w:iCs/>
                <w:sz w:val="20"/>
                <w:szCs w:val="20"/>
              </w:rPr>
            </w:pPr>
          </w:p>
          <w:p w:rsidRPr="00A93F81" w:rsidR="005A2343" w:rsidP="006F7EB5" w:rsidRDefault="005A2343" w14:paraId="06C794A3" w14:textId="319DD9E7">
            <w:pPr>
              <w:pStyle w:val="Geenafstand"/>
              <w:rPr>
                <w:rFonts w:ascii="Arial" w:hAnsi="Arial" w:cs="Arial" w:eastAsiaTheme="minorEastAsia"/>
                <w:iCs/>
                <w:sz w:val="20"/>
                <w:szCs w:val="20"/>
              </w:rPr>
            </w:pPr>
          </w:p>
          <w:p w:rsidRPr="00A93F81" w:rsidR="005A2343" w:rsidP="006F7EB5" w:rsidRDefault="005A2343" w14:paraId="0FBD3E99" w14:textId="6A173897">
            <w:pPr>
              <w:pStyle w:val="Geenafstand"/>
              <w:rPr>
                <w:rFonts w:ascii="Arial" w:hAnsi="Arial" w:cs="Arial" w:eastAsiaTheme="minorEastAsia"/>
                <w:iCs/>
                <w:sz w:val="20"/>
                <w:szCs w:val="20"/>
              </w:rPr>
            </w:pPr>
          </w:p>
          <w:p w:rsidRPr="00A93F81" w:rsidR="005A2343" w:rsidP="006F7EB5" w:rsidRDefault="005A2343" w14:paraId="17E2DDDD" w14:textId="75661510">
            <w:pPr>
              <w:pStyle w:val="Geenafstand"/>
              <w:rPr>
                <w:rFonts w:ascii="Arial" w:hAnsi="Arial" w:cs="Arial" w:eastAsiaTheme="minorEastAsia"/>
                <w:iCs/>
                <w:sz w:val="20"/>
                <w:szCs w:val="20"/>
              </w:rPr>
            </w:pPr>
          </w:p>
          <w:p w:rsidRPr="00A93F81" w:rsidR="005A2343" w:rsidP="006F7EB5" w:rsidRDefault="005A2343" w14:paraId="68430657" w14:textId="6E571770">
            <w:pPr>
              <w:pStyle w:val="Geenafstand"/>
              <w:rPr>
                <w:rFonts w:ascii="Arial" w:hAnsi="Arial" w:cs="Arial" w:eastAsiaTheme="minorEastAsia"/>
                <w:iCs/>
                <w:sz w:val="20"/>
                <w:szCs w:val="20"/>
              </w:rPr>
            </w:pPr>
          </w:p>
          <w:p w:rsidRPr="00A93F81" w:rsidR="005A2343" w:rsidP="006F7EB5" w:rsidRDefault="005A2343" w14:paraId="1E2B09BE" w14:textId="742180C8">
            <w:pPr>
              <w:pStyle w:val="Geenafstand"/>
              <w:rPr>
                <w:rFonts w:ascii="Arial" w:hAnsi="Arial" w:cs="Arial" w:eastAsiaTheme="minorEastAsia"/>
                <w:iCs/>
                <w:sz w:val="20"/>
                <w:szCs w:val="20"/>
              </w:rPr>
            </w:pPr>
          </w:p>
          <w:p w:rsidRPr="00A93F81" w:rsidR="005A2343" w:rsidP="006F7EB5" w:rsidRDefault="005A2343" w14:paraId="445672CA" w14:textId="437E8C38">
            <w:pPr>
              <w:pStyle w:val="Geenafstand"/>
              <w:rPr>
                <w:rFonts w:ascii="Arial" w:hAnsi="Arial" w:cs="Arial" w:eastAsiaTheme="minorEastAsia"/>
                <w:iCs/>
                <w:sz w:val="20"/>
                <w:szCs w:val="20"/>
              </w:rPr>
            </w:pPr>
          </w:p>
          <w:p w:rsidRPr="00A93F81" w:rsidR="005A2343" w:rsidP="006F7EB5" w:rsidRDefault="005A2343" w14:paraId="68D61C34" w14:textId="7904EB40">
            <w:pPr>
              <w:pStyle w:val="Geenafstand"/>
              <w:rPr>
                <w:rFonts w:ascii="Arial" w:hAnsi="Arial" w:cs="Arial" w:eastAsiaTheme="minorEastAsia"/>
                <w:iCs/>
                <w:sz w:val="20"/>
                <w:szCs w:val="20"/>
              </w:rPr>
            </w:pPr>
          </w:p>
          <w:p w:rsidRPr="00A93F81" w:rsidR="005A2343" w:rsidP="006F7EB5" w:rsidRDefault="005A2343" w14:paraId="4CC1F9D3" w14:textId="4899EBFE">
            <w:pPr>
              <w:pStyle w:val="Geenafstand"/>
              <w:rPr>
                <w:rFonts w:ascii="Arial" w:hAnsi="Arial" w:cs="Arial" w:eastAsiaTheme="minorEastAsia"/>
                <w:iCs/>
                <w:sz w:val="20"/>
                <w:szCs w:val="20"/>
              </w:rPr>
            </w:pPr>
          </w:p>
          <w:p w:rsidRPr="00A93F81" w:rsidR="005A2343" w:rsidP="006F7EB5" w:rsidRDefault="005A2343" w14:paraId="53FF4F08" w14:textId="77777777">
            <w:pPr>
              <w:pStyle w:val="Geenafstand"/>
              <w:rPr>
                <w:rFonts w:ascii="Arial" w:hAnsi="Arial" w:cs="Arial" w:eastAsiaTheme="minorEastAsia"/>
                <w:iCs/>
                <w:sz w:val="20"/>
                <w:szCs w:val="20"/>
              </w:rPr>
            </w:pPr>
          </w:p>
          <w:p w:rsidRPr="00A93F81" w:rsidR="00405D1B" w:rsidP="00A17278" w:rsidRDefault="006F7EB5" w14:paraId="765274EC" w14:textId="382E10D4">
            <w:pPr>
              <w:pStyle w:val="Geenafstand"/>
              <w:rPr>
                <w:rFonts w:ascii="Arial" w:hAnsi="Arial" w:cs="Arial" w:eastAsiaTheme="minorEastAsia"/>
                <w:iCs/>
                <w:sz w:val="20"/>
                <w:szCs w:val="20"/>
              </w:rPr>
            </w:pPr>
            <w:r w:rsidRPr="00A93F81">
              <w:rPr>
                <w:rFonts w:ascii="Arial" w:hAnsi="Arial" w:cs="Arial" w:eastAsiaTheme="minorEastAsia"/>
                <w:iCs/>
                <w:sz w:val="20"/>
                <w:szCs w:val="20"/>
              </w:rPr>
              <w:t>- wet: Participatiewet.</w:t>
            </w:r>
            <w:r w:rsidRPr="00A93F81" w:rsidR="00405D1B">
              <w:rPr>
                <w:rFonts w:ascii="Arial" w:hAnsi="Arial" w:eastAsia="MS Mincho" w:cs="Arial"/>
                <w:sz w:val="20"/>
                <w:szCs w:val="20"/>
              </w:rPr>
              <w:t xml:space="preserve"> </w:t>
            </w:r>
          </w:p>
        </w:tc>
        <w:tc>
          <w:tcPr>
            <w:tcW w:w="4531" w:type="dxa"/>
            <w:tcBorders>
              <w:top w:val="single" w:color="auto" w:sz="4" w:space="0"/>
              <w:left w:val="single" w:color="auto" w:sz="4" w:space="0"/>
              <w:bottom w:val="single" w:color="auto" w:sz="4" w:space="0"/>
              <w:right w:val="single" w:color="auto" w:sz="4" w:space="0"/>
            </w:tcBorders>
          </w:tcPr>
          <w:p w:rsidRPr="00A93F81" w:rsidR="00405D1B" w:rsidP="00E76CA3" w:rsidRDefault="00405D1B" w14:paraId="545C89BA"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lastRenderedPageBreak/>
              <w:t>Nieuwe tekst</w:t>
            </w:r>
          </w:p>
          <w:p w:rsidRPr="00A93F81" w:rsidR="00D13ABE" w:rsidP="00D13ABE" w:rsidRDefault="00405D1B" w14:paraId="5F96446A" w14:textId="2891F837">
            <w:pPr>
              <w:pStyle w:val="Geenafstand"/>
              <w:rPr>
                <w:rFonts w:ascii="Arial" w:hAnsi="Arial" w:cs="Arial"/>
                <w:b/>
                <w:sz w:val="20"/>
                <w:szCs w:val="20"/>
                <w:u w:val="single"/>
              </w:rPr>
            </w:pPr>
            <w:r w:rsidRPr="00A93F81">
              <w:rPr>
                <w:rFonts w:ascii="Arial" w:hAnsi="Arial" w:cs="Arial"/>
                <w:b/>
                <w:sz w:val="20"/>
                <w:szCs w:val="20"/>
              </w:rPr>
              <w:t>Artikel 1</w:t>
            </w:r>
            <w:r w:rsidRPr="00A93F81" w:rsidR="00E964ED">
              <w:rPr>
                <w:rFonts w:ascii="Arial" w:hAnsi="Arial" w:cs="Arial"/>
                <w:b/>
                <w:sz w:val="20"/>
                <w:szCs w:val="20"/>
              </w:rPr>
              <w:t xml:space="preserve">. </w:t>
            </w:r>
            <w:r w:rsidRPr="00A93F81" w:rsidR="00E964ED">
              <w:rPr>
                <w:rFonts w:ascii="Arial" w:hAnsi="Arial" w:cs="Arial"/>
                <w:b/>
                <w:sz w:val="20"/>
                <w:szCs w:val="20"/>
                <w:u w:val="single"/>
              </w:rPr>
              <w:t>Definities</w:t>
            </w:r>
          </w:p>
          <w:p w:rsidRPr="00A93F81" w:rsidR="00036E48" w:rsidP="00036E48" w:rsidRDefault="00036E48" w14:paraId="4F6EAF49" w14:textId="77777777">
            <w:pPr>
              <w:rPr>
                <w:rFonts w:ascii="Arial" w:hAnsi="Arial" w:cs="Arial"/>
                <w:sz w:val="20"/>
                <w:szCs w:val="20"/>
              </w:rPr>
            </w:pPr>
            <w:r w:rsidRPr="00A93F81">
              <w:rPr>
                <w:rFonts w:ascii="Arial" w:hAnsi="Arial" w:cs="Arial"/>
                <w:sz w:val="20"/>
                <w:szCs w:val="20"/>
              </w:rPr>
              <w:t>In deze verordening wordt verstaan onder:</w:t>
            </w:r>
          </w:p>
          <w:p w:rsidRPr="00A93F81" w:rsidR="00036E48" w:rsidP="00036E48" w:rsidRDefault="00036E48" w14:paraId="64476E5E" w14:textId="77777777">
            <w:pPr>
              <w:rPr>
                <w:rFonts w:ascii="Arial" w:hAnsi="Arial" w:eastAsia="Times New Roman" w:cs="Arial"/>
                <w:sz w:val="20"/>
                <w:szCs w:val="20"/>
              </w:rPr>
            </w:pPr>
            <w:r w:rsidRPr="00A93F81">
              <w:rPr>
                <w:rStyle w:val="ol"/>
                <w:rFonts w:ascii="Arial" w:hAnsi="Arial" w:eastAsia="Times New Roman" w:cs="Arial"/>
                <w:sz w:val="20"/>
                <w:szCs w:val="20"/>
              </w:rPr>
              <w:t xml:space="preserve">- </w:t>
            </w:r>
            <w:r w:rsidRPr="00A93F81">
              <w:rPr>
                <w:rFonts w:ascii="Arial" w:hAnsi="Arial" w:eastAsia="Times New Roman" w:cs="Arial"/>
                <w:sz w:val="20"/>
                <w:szCs w:val="20"/>
              </w:rPr>
              <w:t>doelgroep: personen als bedoeld in artikel 7, eerste lid, onder a, van de wet;</w:t>
            </w:r>
          </w:p>
          <w:p w:rsidRPr="00A93F81" w:rsidR="00036E48" w:rsidP="00036E48" w:rsidRDefault="00036E48" w14:paraId="2361E6BD" w14:textId="70920140">
            <w:pPr>
              <w:pStyle w:val="Geenafstand"/>
              <w:rPr>
                <w:rFonts w:ascii="Arial" w:hAnsi="Arial" w:cs="Arial"/>
                <w:sz w:val="20"/>
                <w:szCs w:val="20"/>
              </w:rPr>
            </w:pPr>
            <w:r w:rsidRPr="00A93F81">
              <w:rPr>
                <w:rStyle w:val="ol"/>
                <w:rFonts w:ascii="Arial" w:hAnsi="Arial" w:eastAsia="Times New Roman" w:cs="Arial"/>
                <w:sz w:val="20"/>
                <w:szCs w:val="20"/>
              </w:rPr>
              <w:t xml:space="preserve">- </w:t>
            </w:r>
            <w:r w:rsidRPr="00A93F81">
              <w:rPr>
                <w:rFonts w:ascii="Arial" w:hAnsi="Arial" w:eastAsia="Times New Roman" w:cs="Arial"/>
                <w:sz w:val="20"/>
                <w:szCs w:val="20"/>
              </w:rPr>
              <w:t>grote afstand tot de arbeidsmarkt: deelname aan de arbeidsmarkt is redelijkerwijs niet mogelijk binnen één jaar;</w:t>
            </w:r>
            <w:r w:rsidRPr="00A93F81">
              <w:rPr>
                <w:rFonts w:ascii="Arial" w:hAnsi="Arial" w:cs="Arial"/>
                <w:sz w:val="20"/>
                <w:szCs w:val="20"/>
              </w:rPr>
              <w:t xml:space="preserve"> </w:t>
            </w:r>
          </w:p>
          <w:p w:rsidRPr="00A93F81" w:rsidR="00A95622" w:rsidP="00A95622" w:rsidRDefault="00A95622" w14:paraId="39F6ED24" w14:textId="490E81D8">
            <w:pPr>
              <w:pStyle w:val="Geenafstand"/>
              <w:rPr>
                <w:rFonts w:ascii="Arial" w:hAnsi="Arial" w:cs="Arial"/>
                <w:b/>
                <w:bCs/>
                <w:sz w:val="20"/>
                <w:szCs w:val="20"/>
              </w:rPr>
            </w:pPr>
            <w:r w:rsidRPr="00A93F81">
              <w:rPr>
                <w:rFonts w:ascii="Arial" w:hAnsi="Arial" w:cs="Arial"/>
                <w:b/>
                <w:bCs/>
                <w:sz w:val="20"/>
                <w:szCs w:val="20"/>
              </w:rPr>
              <w:t>-interne werkbegeleiding: door een collega geboden dagelijkse werkbegeleiding op de werkvloer omdat de werknemer anders niet in staat is zijn werkzaamheden uit te voeren, en waarbij sprake is van meer dan de gebruikelijke begeleiding van een werknemer op een werkplek;</w:t>
            </w:r>
          </w:p>
          <w:p w:rsidRPr="00A93F81" w:rsidR="00EB6DA0" w:rsidP="00A95622" w:rsidRDefault="00A95622" w14:paraId="142AE450" w14:textId="50F45931">
            <w:pPr>
              <w:pStyle w:val="Geenafstand"/>
              <w:rPr>
                <w:rFonts w:ascii="Arial" w:hAnsi="Arial" w:cs="Arial"/>
                <w:b/>
                <w:bCs/>
                <w:sz w:val="20"/>
                <w:szCs w:val="20"/>
              </w:rPr>
            </w:pPr>
            <w:r w:rsidRPr="00A93F81">
              <w:rPr>
                <w:rFonts w:ascii="Arial" w:hAnsi="Arial" w:cs="Arial"/>
                <w:b/>
                <w:bCs/>
                <w:sz w:val="20"/>
                <w:szCs w:val="20"/>
              </w:rPr>
              <w:t xml:space="preserve">- </w:t>
            </w:r>
            <w:proofErr w:type="spellStart"/>
            <w:r w:rsidRPr="00A93F81">
              <w:rPr>
                <w:rFonts w:ascii="Arial" w:hAnsi="Arial" w:cs="Arial"/>
                <w:b/>
                <w:bCs/>
                <w:sz w:val="20"/>
                <w:szCs w:val="20"/>
              </w:rPr>
              <w:t>jobcoaching</w:t>
            </w:r>
            <w:proofErr w:type="spellEnd"/>
            <w:r w:rsidRPr="00A93F81">
              <w:rPr>
                <w:rFonts w:ascii="Arial" w:hAnsi="Arial" w:cs="Arial"/>
                <w:b/>
                <w:bCs/>
                <w:sz w:val="20"/>
                <w:szCs w:val="20"/>
              </w:rPr>
              <w:t>: door een erkende deskundige geboden methodische ondersteuning aan personen met een arbeidsbeperking en aan werkgevers, gericht op het vinden en behouden van werk;</w:t>
            </w:r>
          </w:p>
          <w:p w:rsidRPr="00A93F81" w:rsidR="00036E48" w:rsidP="00036E48" w:rsidRDefault="00036E48" w14:paraId="0F4683A6" w14:textId="717A870D">
            <w:pPr>
              <w:rPr>
                <w:rFonts w:ascii="Arial" w:hAnsi="Arial" w:eastAsia="Times New Roman" w:cs="Arial"/>
                <w:sz w:val="20"/>
                <w:szCs w:val="20"/>
              </w:rPr>
            </w:pPr>
            <w:r w:rsidRPr="00A93F81">
              <w:rPr>
                <w:rStyle w:val="ol"/>
                <w:rFonts w:ascii="Arial" w:hAnsi="Arial" w:eastAsia="Times New Roman" w:cs="Arial"/>
                <w:sz w:val="20"/>
                <w:szCs w:val="20"/>
              </w:rPr>
              <w:t xml:space="preserve">- </w:t>
            </w:r>
            <w:r w:rsidRPr="00A93F81">
              <w:rPr>
                <w:rFonts w:ascii="Arial" w:hAnsi="Arial" w:eastAsia="Times New Roman" w:cs="Arial"/>
                <w:sz w:val="20"/>
                <w:szCs w:val="20"/>
              </w:rPr>
              <w:t>korte afstand tot de arbeidsmarkt: deelname aan de arbeidsmarkt is redelijkerwijs mogelijk binnen één jaar;</w:t>
            </w:r>
          </w:p>
          <w:p w:rsidRPr="00A93F81" w:rsidR="002B554D" w:rsidP="00036E48" w:rsidRDefault="004C7660" w14:paraId="049BF038" w14:textId="6C5F3E3F">
            <w:pPr>
              <w:rPr>
                <w:rFonts w:ascii="Arial" w:hAnsi="Arial" w:cs="Arial"/>
                <w:b/>
                <w:bCs/>
                <w:sz w:val="20"/>
                <w:szCs w:val="20"/>
              </w:rPr>
            </w:pPr>
            <w:r w:rsidRPr="00A93F81">
              <w:rPr>
                <w:rFonts w:ascii="Arial" w:hAnsi="Arial" w:cs="Arial"/>
                <w:sz w:val="20"/>
                <w:szCs w:val="20"/>
              </w:rPr>
              <w:t>-</w:t>
            </w:r>
            <w:r w:rsidRPr="00A93F81" w:rsidR="0016383A">
              <w:rPr>
                <w:rFonts w:ascii="Arial" w:hAnsi="Arial" w:cs="Arial"/>
                <w:sz w:val="20"/>
                <w:szCs w:val="20"/>
              </w:rPr>
              <w:t xml:space="preserve"> </w:t>
            </w:r>
            <w:r w:rsidRPr="00A93F81">
              <w:rPr>
                <w:rFonts w:ascii="Arial" w:hAnsi="Arial" w:cs="Arial"/>
                <w:b/>
                <w:bCs/>
                <w:sz w:val="20"/>
                <w:szCs w:val="20"/>
              </w:rPr>
              <w:t>overige voorzieningen: voorzieningen als bedoeld in artikel 8a, tweede lid, onder f, van de wet</w:t>
            </w:r>
            <w:r w:rsidRPr="00A93F81" w:rsidR="005238DB">
              <w:rPr>
                <w:rFonts w:ascii="Arial" w:hAnsi="Arial" w:cs="Arial"/>
                <w:b/>
                <w:bCs/>
                <w:sz w:val="20"/>
                <w:szCs w:val="20"/>
              </w:rPr>
              <w:t>;</w:t>
            </w:r>
          </w:p>
          <w:p w:rsidRPr="00A93F81" w:rsidR="00D46B19" w:rsidP="00D46B19" w:rsidRDefault="00D46B19" w14:paraId="5439ACCA" w14:textId="7418B028">
            <w:pPr>
              <w:rPr>
                <w:rFonts w:ascii="Arial" w:hAnsi="Arial" w:cs="Arial"/>
                <w:b/>
                <w:bCs/>
                <w:sz w:val="20"/>
                <w:szCs w:val="20"/>
              </w:rPr>
            </w:pPr>
            <w:r w:rsidRPr="00A93F81">
              <w:rPr>
                <w:rFonts w:ascii="Arial" w:hAnsi="Arial" w:cs="Arial"/>
                <w:b/>
                <w:bCs/>
                <w:sz w:val="20"/>
                <w:szCs w:val="20"/>
              </w:rPr>
              <w:t>- persoonlijke ondersteuning bij werk: ondersteuning als bedoeld in artikel 10, eerste en derde lid, van de wet en begeleiding op de werkplek als bedoeld in art</w:t>
            </w:r>
            <w:r w:rsidRPr="00A93F81" w:rsidR="00F96331">
              <w:rPr>
                <w:rFonts w:ascii="Arial" w:hAnsi="Arial" w:cs="Arial"/>
                <w:b/>
                <w:bCs/>
                <w:sz w:val="20"/>
                <w:szCs w:val="20"/>
              </w:rPr>
              <w:t>ikel</w:t>
            </w:r>
            <w:r w:rsidRPr="00A93F81">
              <w:rPr>
                <w:rFonts w:ascii="Arial" w:hAnsi="Arial" w:cs="Arial"/>
                <w:b/>
                <w:bCs/>
                <w:sz w:val="20"/>
                <w:szCs w:val="20"/>
              </w:rPr>
              <w:t xml:space="preserve"> 10da van de wet; </w:t>
            </w:r>
          </w:p>
          <w:p w:rsidRPr="00A93F81" w:rsidR="00D46B19" w:rsidP="00D46B19" w:rsidRDefault="00D46B19" w14:paraId="43A69BE5" w14:textId="77777777">
            <w:pPr>
              <w:rPr>
                <w:rFonts w:ascii="Arial" w:hAnsi="Arial" w:cs="Arial"/>
                <w:b/>
                <w:bCs/>
                <w:sz w:val="20"/>
                <w:szCs w:val="20"/>
              </w:rPr>
            </w:pPr>
            <w:r w:rsidRPr="00A93F81">
              <w:rPr>
                <w:rFonts w:ascii="Arial" w:hAnsi="Arial" w:cs="Arial"/>
                <w:b/>
                <w:bCs/>
                <w:sz w:val="20"/>
                <w:szCs w:val="20"/>
              </w:rPr>
              <w:t>[</w:t>
            </w:r>
            <w:r w:rsidRPr="00A93F81">
              <w:rPr>
                <w:rFonts w:ascii="Arial" w:hAnsi="Arial" w:cs="Arial"/>
                <w:b/>
                <w:bCs/>
                <w:i/>
                <w:iCs/>
                <w:sz w:val="20"/>
                <w:szCs w:val="20"/>
              </w:rPr>
              <w:t xml:space="preserve">- praktijkroute: het proces om de persoon, behorend tot de doelgroep, toegang tot het doelgroepenregister te laten verkrijgen op basis van </w:t>
            </w:r>
            <w:proofErr w:type="spellStart"/>
            <w:r w:rsidRPr="00A93F81">
              <w:rPr>
                <w:rFonts w:ascii="Arial" w:hAnsi="Arial" w:cs="Arial"/>
                <w:b/>
                <w:bCs/>
                <w:i/>
                <w:iCs/>
                <w:sz w:val="20"/>
                <w:szCs w:val="20"/>
              </w:rPr>
              <w:t>loonwaardevaststelling</w:t>
            </w:r>
            <w:proofErr w:type="spellEnd"/>
            <w:r w:rsidRPr="00A93F81">
              <w:rPr>
                <w:rFonts w:ascii="Arial" w:hAnsi="Arial" w:cs="Arial"/>
                <w:b/>
                <w:bCs/>
                <w:i/>
                <w:iCs/>
                <w:sz w:val="20"/>
                <w:szCs w:val="20"/>
              </w:rPr>
              <w:t xml:space="preserve"> op de werkplek;</w:t>
            </w:r>
            <w:r w:rsidRPr="00A93F81">
              <w:rPr>
                <w:rFonts w:ascii="Arial" w:hAnsi="Arial" w:cs="Arial"/>
                <w:b/>
                <w:bCs/>
                <w:sz w:val="20"/>
                <w:szCs w:val="20"/>
              </w:rPr>
              <w:t>]</w:t>
            </w:r>
          </w:p>
          <w:p w:rsidRPr="00A93F81" w:rsidR="00D46B19" w:rsidP="00D46B19" w:rsidRDefault="00D46B19" w14:paraId="69B78A36" w14:textId="77777777">
            <w:pPr>
              <w:rPr>
                <w:rFonts w:ascii="Arial" w:hAnsi="Arial" w:cs="Arial"/>
                <w:b/>
                <w:bCs/>
                <w:sz w:val="20"/>
                <w:szCs w:val="20"/>
              </w:rPr>
            </w:pPr>
            <w:r w:rsidRPr="00A93F81">
              <w:rPr>
                <w:rFonts w:ascii="Arial" w:hAnsi="Arial" w:cs="Arial"/>
                <w:b/>
                <w:bCs/>
                <w:sz w:val="20"/>
                <w:szCs w:val="20"/>
              </w:rPr>
              <w:lastRenderedPageBreak/>
              <w:t xml:space="preserve">- voorziening: door het college noodzakelijk geachte voorziening, gericht op arbeidsinschakeling waaronder mede wordt begrepen persoonlijke ondersteuning bij het verrichten van opgedragen taken; </w:t>
            </w:r>
          </w:p>
          <w:p w:rsidRPr="00A93F81" w:rsidR="00D46B19" w:rsidP="00D46B19" w:rsidRDefault="00D46B19" w14:paraId="413E3AA5" w14:textId="77777777">
            <w:pPr>
              <w:rPr>
                <w:rFonts w:ascii="Arial" w:hAnsi="Arial" w:cs="Arial"/>
                <w:b/>
                <w:bCs/>
                <w:sz w:val="20"/>
                <w:szCs w:val="20"/>
              </w:rPr>
            </w:pPr>
            <w:r w:rsidRPr="00A93F81">
              <w:rPr>
                <w:rFonts w:ascii="Arial" w:hAnsi="Arial" w:cs="Arial"/>
                <w:b/>
                <w:bCs/>
                <w:sz w:val="20"/>
                <w:szCs w:val="20"/>
              </w:rPr>
              <w:t>- werkgever: degene die op basis van een arbeidsovereenkomst de bevoegdheid heeft om de arbeid van een werknemer gedurende een overeengekomen periode aan te wenden in zijn organisatie;</w:t>
            </w:r>
          </w:p>
          <w:p w:rsidRPr="00A93F81" w:rsidR="002B554D" w:rsidP="00D46B19" w:rsidRDefault="00D46B19" w14:paraId="5F4432F7" w14:textId="6F4F3BE1">
            <w:pPr>
              <w:rPr>
                <w:rFonts w:ascii="Arial" w:hAnsi="Arial" w:cs="Arial"/>
                <w:b/>
                <w:bCs/>
                <w:sz w:val="20"/>
                <w:szCs w:val="20"/>
              </w:rPr>
            </w:pPr>
            <w:r w:rsidRPr="00A93F81">
              <w:rPr>
                <w:rFonts w:ascii="Arial" w:hAnsi="Arial" w:cs="Arial"/>
                <w:b/>
                <w:bCs/>
                <w:sz w:val="20"/>
                <w:szCs w:val="20"/>
              </w:rPr>
              <w:t xml:space="preserve">- werknemer: persoon die op basis van een arbeidsovereenkomst arbeid verricht bij de werkgever, daaronder begrepen </w:t>
            </w:r>
            <w:r w:rsidRPr="00A93F81" w:rsidR="00025425">
              <w:rPr>
                <w:rFonts w:ascii="Arial" w:hAnsi="Arial" w:cs="Arial"/>
                <w:b/>
                <w:bCs/>
                <w:sz w:val="20"/>
                <w:szCs w:val="20"/>
              </w:rPr>
              <w:t>een</w:t>
            </w:r>
            <w:r w:rsidRPr="00A93F81">
              <w:rPr>
                <w:rFonts w:ascii="Arial" w:hAnsi="Arial" w:cs="Arial"/>
                <w:b/>
                <w:bCs/>
                <w:sz w:val="20"/>
                <w:szCs w:val="20"/>
              </w:rPr>
              <w:t xml:space="preserve"> persoon als bedoeld in artikel 10d eerste of tweede lid van de wet met wie de werkgever een dienstbetrekking is aangegaan, dan wel dit van plan</w:t>
            </w:r>
            <w:r w:rsidRPr="00A93F81" w:rsidR="000F4D27">
              <w:rPr>
                <w:rFonts w:ascii="Arial" w:hAnsi="Arial" w:cs="Arial"/>
                <w:b/>
                <w:bCs/>
                <w:sz w:val="20"/>
                <w:szCs w:val="20"/>
              </w:rPr>
              <w:t xml:space="preserve"> is</w:t>
            </w:r>
            <w:r w:rsidRPr="00A93F81" w:rsidR="00DC63B4">
              <w:rPr>
                <w:rFonts w:ascii="Arial" w:hAnsi="Arial" w:cs="Arial"/>
                <w:b/>
                <w:bCs/>
                <w:sz w:val="20"/>
                <w:szCs w:val="20"/>
              </w:rPr>
              <w:t>;</w:t>
            </w:r>
          </w:p>
          <w:p w:rsidRPr="00A93F81" w:rsidR="00405D1B" w:rsidP="00FE16E3" w:rsidRDefault="00036E48" w14:paraId="7445599C" w14:textId="1D40A6B7">
            <w:pPr>
              <w:rPr>
                <w:rFonts w:ascii="Arial" w:hAnsi="Arial" w:eastAsia="Times New Roman" w:cs="Arial"/>
                <w:sz w:val="20"/>
                <w:szCs w:val="20"/>
              </w:rPr>
            </w:pPr>
            <w:r w:rsidRPr="00A93F81">
              <w:rPr>
                <w:rStyle w:val="ol"/>
                <w:rFonts w:ascii="Arial" w:hAnsi="Arial" w:eastAsia="Times New Roman" w:cs="Arial"/>
                <w:sz w:val="20"/>
                <w:szCs w:val="20"/>
              </w:rPr>
              <w:t xml:space="preserve">- </w:t>
            </w:r>
            <w:r w:rsidRPr="00A93F81">
              <w:rPr>
                <w:rFonts w:ascii="Arial" w:hAnsi="Arial" w:eastAsia="Times New Roman" w:cs="Arial"/>
                <w:sz w:val="20"/>
                <w:szCs w:val="20"/>
              </w:rPr>
              <w:t>wet: Participatiewet.</w:t>
            </w:r>
          </w:p>
        </w:tc>
      </w:tr>
    </w:tbl>
    <w:p w:rsidRPr="00A93F81" w:rsidR="00A4269D" w:rsidP="00405D1B" w:rsidRDefault="00A4269D" w14:paraId="01C19D5A" w14:textId="77777777">
      <w:pPr>
        <w:rPr>
          <w:rFonts w:eastAsia="Calibri" w:cs="Arial"/>
          <w:b/>
          <w:bCs/>
          <w:i/>
          <w:iCs/>
        </w:rPr>
      </w:pPr>
    </w:p>
    <w:p w:rsidRPr="00A93F81" w:rsidR="00D41877" w:rsidP="00405D1B" w:rsidRDefault="008F0659" w14:paraId="17BA3A66" w14:textId="6B854BC5">
      <w:pPr>
        <w:rPr>
          <w:rFonts w:cs="Arial"/>
        </w:rPr>
      </w:pPr>
      <w:r w:rsidRPr="00A93F81">
        <w:rPr>
          <w:rFonts w:cs="Arial"/>
        </w:rPr>
        <w:t>Het opschrift van hoofdstuk 2</w:t>
      </w:r>
      <w:r w:rsidRPr="00A93F81" w:rsidR="00B34103">
        <w:rPr>
          <w:rFonts w:cs="Arial"/>
        </w:rPr>
        <w:t xml:space="preserve"> </w:t>
      </w:r>
      <w:r w:rsidRPr="00A93F81">
        <w:rPr>
          <w:rFonts w:cs="Arial"/>
        </w:rPr>
        <w:t xml:space="preserve">(artikel I, onderdeel </w:t>
      </w:r>
      <w:r w:rsidRPr="00A93F81" w:rsidR="00B34103">
        <w:rPr>
          <w:rFonts w:cs="Arial"/>
        </w:rPr>
        <w:t>B</w:t>
      </w:r>
      <w:r w:rsidRPr="00A93F81">
        <w:rPr>
          <w:rFonts w:cs="Arial"/>
        </w:rPr>
        <w:t>, van het wijzigingsbesluit) wordt als volgt gewijzigd:</w:t>
      </w:r>
    </w:p>
    <w:p w:rsidRPr="00A93F81" w:rsidR="00B34103" w:rsidP="00B34103" w:rsidRDefault="00B34103" w14:paraId="20566CCA" w14:textId="77777777">
      <w:pPr>
        <w:rPr>
          <w:rFonts w:cs="Arial"/>
        </w:rPr>
      </w:pPr>
    </w:p>
    <w:tbl>
      <w:tblPr>
        <w:tblStyle w:val="Tabelraster1"/>
        <w:tblW w:w="0" w:type="auto"/>
        <w:tblLook w:val="04A0" w:firstRow="1" w:lastRow="0" w:firstColumn="1" w:lastColumn="0" w:noHBand="0" w:noVBand="1"/>
      </w:tblPr>
      <w:tblGrid>
        <w:gridCol w:w="4531"/>
        <w:gridCol w:w="4531"/>
      </w:tblGrid>
      <w:tr w:rsidRPr="00A93F81" w:rsidR="00B34103" w:rsidTr="00646868" w14:paraId="4B1AC9E9" w14:textId="77777777">
        <w:tc>
          <w:tcPr>
            <w:tcW w:w="4531" w:type="dxa"/>
            <w:tcBorders>
              <w:top w:val="single" w:color="auto" w:sz="4" w:space="0"/>
              <w:left w:val="single" w:color="auto" w:sz="4" w:space="0"/>
              <w:bottom w:val="single" w:color="auto" w:sz="4" w:space="0"/>
              <w:right w:val="single" w:color="auto" w:sz="4" w:space="0"/>
            </w:tcBorders>
          </w:tcPr>
          <w:p w:rsidRPr="00A93F81" w:rsidR="00B34103" w:rsidP="00646868" w:rsidRDefault="00B34103" w14:paraId="2E985587"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Bestaande tekst</w:t>
            </w:r>
          </w:p>
          <w:p w:rsidRPr="00A93F81" w:rsidR="00B34103" w:rsidP="00646868" w:rsidRDefault="00B34103" w14:paraId="2515F536" w14:textId="77777777">
            <w:pPr>
              <w:pStyle w:val="Geenafstand"/>
              <w:rPr>
                <w:rFonts w:ascii="Arial" w:hAnsi="Arial" w:cs="Arial"/>
                <w:sz w:val="20"/>
                <w:szCs w:val="20"/>
              </w:rPr>
            </w:pPr>
          </w:p>
          <w:p w:rsidRPr="00A93F81" w:rsidR="00B34103" w:rsidP="00646868" w:rsidRDefault="00B34103" w14:paraId="566CD1F0" w14:textId="77777777">
            <w:pPr>
              <w:pStyle w:val="Geenafstand"/>
              <w:rPr>
                <w:rFonts w:ascii="Arial" w:hAnsi="Arial" w:cs="Arial"/>
                <w:b/>
                <w:bCs/>
                <w:i/>
                <w:iCs/>
                <w:sz w:val="20"/>
                <w:szCs w:val="20"/>
              </w:rPr>
            </w:pPr>
            <w:r w:rsidRPr="00A93F81">
              <w:rPr>
                <w:rFonts w:ascii="Arial" w:hAnsi="Arial" w:cs="Arial"/>
                <w:b/>
                <w:bCs/>
                <w:sz w:val="20"/>
                <w:szCs w:val="20"/>
              </w:rPr>
              <w:t xml:space="preserve">Hoofdstuk 2. Beleid en </w:t>
            </w:r>
            <w:r w:rsidRPr="00A93F81">
              <w:rPr>
                <w:rFonts w:ascii="Arial" w:hAnsi="Arial" w:cs="Arial"/>
                <w:b/>
                <w:bCs/>
                <w:i/>
                <w:iCs/>
                <w:sz w:val="20"/>
                <w:szCs w:val="20"/>
              </w:rPr>
              <w:t>financiën</w:t>
            </w:r>
          </w:p>
          <w:p w:rsidRPr="00A93F81" w:rsidR="00B34103" w:rsidP="00646868" w:rsidRDefault="00B34103" w14:paraId="5CE2E728" w14:textId="77777777">
            <w:pPr>
              <w:pStyle w:val="Geenafstand"/>
              <w:rPr>
                <w:rFonts w:ascii="Arial" w:hAnsi="Arial" w:eastAsia="MS Mincho" w:cs="Arial"/>
                <w:sz w:val="20"/>
                <w:szCs w:val="20"/>
              </w:rPr>
            </w:pPr>
          </w:p>
        </w:tc>
        <w:tc>
          <w:tcPr>
            <w:tcW w:w="4531" w:type="dxa"/>
            <w:tcBorders>
              <w:top w:val="single" w:color="auto" w:sz="4" w:space="0"/>
              <w:left w:val="single" w:color="auto" w:sz="4" w:space="0"/>
              <w:bottom w:val="single" w:color="auto" w:sz="4" w:space="0"/>
              <w:right w:val="single" w:color="auto" w:sz="4" w:space="0"/>
            </w:tcBorders>
          </w:tcPr>
          <w:p w:rsidRPr="00A93F81" w:rsidR="00B34103" w:rsidP="00646868" w:rsidRDefault="00B34103" w14:paraId="07CAE192"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Nieuwe tekst</w:t>
            </w:r>
          </w:p>
          <w:p w:rsidRPr="00A93F81" w:rsidR="00B34103" w:rsidP="00646868" w:rsidRDefault="00B34103" w14:paraId="0D3C5112" w14:textId="77777777">
            <w:pPr>
              <w:rPr>
                <w:rFonts w:ascii="Arial" w:hAnsi="Arial" w:cs="Arial"/>
                <w:sz w:val="20"/>
                <w:szCs w:val="20"/>
              </w:rPr>
            </w:pPr>
          </w:p>
          <w:p w:rsidRPr="00A93F81" w:rsidR="00B34103" w:rsidP="00646868" w:rsidRDefault="00B34103" w14:paraId="5DFEC766" w14:textId="77777777">
            <w:pPr>
              <w:pStyle w:val="Geenafstand"/>
              <w:rPr>
                <w:rFonts w:ascii="Arial" w:hAnsi="Arial" w:cs="Arial"/>
                <w:b/>
                <w:bCs/>
                <w:sz w:val="20"/>
                <w:szCs w:val="20"/>
              </w:rPr>
            </w:pPr>
            <w:r w:rsidRPr="00A93F81">
              <w:rPr>
                <w:rFonts w:ascii="Arial" w:hAnsi="Arial" w:cs="Arial"/>
                <w:b/>
                <w:bCs/>
                <w:sz w:val="20"/>
                <w:szCs w:val="20"/>
              </w:rPr>
              <w:t xml:space="preserve">Hoofdstuk 2. Beleid en </w:t>
            </w:r>
            <w:r w:rsidRPr="00A93F81">
              <w:rPr>
                <w:rFonts w:ascii="Arial" w:hAnsi="Arial" w:cs="Arial"/>
                <w:b/>
                <w:bCs/>
                <w:sz w:val="20"/>
                <w:szCs w:val="20"/>
                <w:u w:val="single"/>
              </w:rPr>
              <w:t>evaluatie</w:t>
            </w:r>
          </w:p>
          <w:p w:rsidRPr="00A93F81" w:rsidR="00B34103" w:rsidP="00B34103" w:rsidRDefault="00B34103" w14:paraId="5032E227" w14:textId="77777777">
            <w:pPr>
              <w:pStyle w:val="Geenafstand"/>
              <w:rPr>
                <w:rFonts w:ascii="Arial" w:hAnsi="Arial" w:cs="Arial"/>
                <w:sz w:val="20"/>
                <w:szCs w:val="20"/>
              </w:rPr>
            </w:pPr>
          </w:p>
        </w:tc>
      </w:tr>
    </w:tbl>
    <w:p w:rsidRPr="00A93F81" w:rsidR="00D41877" w:rsidP="00405D1B" w:rsidRDefault="00D41877" w14:paraId="5959834C" w14:textId="77777777">
      <w:pPr>
        <w:rPr>
          <w:rFonts w:cs="Arial"/>
        </w:rPr>
      </w:pPr>
    </w:p>
    <w:p w:rsidRPr="00A93F81" w:rsidR="00405D1B" w:rsidP="00405D1B" w:rsidRDefault="00405D1B" w14:paraId="5DCCAF0D" w14:textId="10CC3DA0">
      <w:pPr>
        <w:rPr>
          <w:rFonts w:cs="Arial"/>
        </w:rPr>
      </w:pPr>
      <w:r w:rsidRPr="00A93F81">
        <w:rPr>
          <w:rFonts w:cs="Arial"/>
        </w:rPr>
        <w:t xml:space="preserve">Artikel 2 (artikel I, onderdeel </w:t>
      </w:r>
      <w:r w:rsidRPr="00A93F81" w:rsidR="00B34103">
        <w:rPr>
          <w:rFonts w:cs="Arial"/>
        </w:rPr>
        <w:t>C</w:t>
      </w:r>
      <w:r w:rsidRPr="00A93F81">
        <w:rPr>
          <w:rFonts w:cs="Arial"/>
        </w:rPr>
        <w:t>, van het wijzigingsbesluit) wordt als volgt gewijzigd:</w:t>
      </w:r>
    </w:p>
    <w:p w:rsidRPr="00A93F81" w:rsidR="00405D1B" w:rsidP="00405D1B" w:rsidRDefault="00405D1B" w14:paraId="106476A5" w14:textId="77777777">
      <w:pPr>
        <w:rPr>
          <w:rFonts w:cs="Arial"/>
        </w:rPr>
      </w:pPr>
    </w:p>
    <w:tbl>
      <w:tblPr>
        <w:tblStyle w:val="Tabelraster1"/>
        <w:tblW w:w="0" w:type="auto"/>
        <w:tblLook w:val="04A0" w:firstRow="1" w:lastRow="0" w:firstColumn="1" w:lastColumn="0" w:noHBand="0" w:noVBand="1"/>
      </w:tblPr>
      <w:tblGrid>
        <w:gridCol w:w="4531"/>
        <w:gridCol w:w="4531"/>
      </w:tblGrid>
      <w:tr w:rsidRPr="00A93F81" w:rsidR="00405D1B" w:rsidTr="7D74240B" w14:paraId="47BCF256" w14:textId="77777777">
        <w:tc>
          <w:tcPr>
            <w:tcW w:w="4531" w:type="dxa"/>
            <w:tcBorders>
              <w:top w:val="single" w:color="auto" w:sz="4" w:space="0"/>
              <w:left w:val="single" w:color="auto" w:sz="4" w:space="0"/>
              <w:bottom w:val="single" w:color="auto" w:sz="4" w:space="0"/>
              <w:right w:val="single" w:color="auto" w:sz="4" w:space="0"/>
            </w:tcBorders>
            <w:tcMar/>
          </w:tcPr>
          <w:p w:rsidRPr="00A93F81" w:rsidR="006A35BD" w:rsidP="006A35BD" w:rsidRDefault="006A35BD" w14:paraId="1763BE99"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Bestaande tekst</w:t>
            </w:r>
          </w:p>
          <w:p w:rsidRPr="00A93F81" w:rsidR="00773E52" w:rsidP="00773E52" w:rsidRDefault="00773E52" w14:paraId="4A6E3AC3" w14:textId="77777777">
            <w:pPr>
              <w:pStyle w:val="Geenafstand"/>
              <w:rPr>
                <w:rFonts w:ascii="Arial" w:hAnsi="Arial" w:cs="Arial"/>
                <w:b/>
                <w:bCs/>
                <w:sz w:val="20"/>
                <w:szCs w:val="20"/>
              </w:rPr>
            </w:pPr>
            <w:r w:rsidRPr="00A93F81">
              <w:rPr>
                <w:rFonts w:ascii="Arial" w:hAnsi="Arial" w:cs="Arial"/>
                <w:b/>
                <w:bCs/>
                <w:sz w:val="20"/>
                <w:szCs w:val="20"/>
              </w:rPr>
              <w:t xml:space="preserve">Artikel 2. Evenwichtige verdeling en </w:t>
            </w:r>
            <w:r w:rsidRPr="00A93F81">
              <w:rPr>
                <w:rFonts w:ascii="Arial" w:hAnsi="Arial" w:cs="Arial"/>
                <w:b/>
                <w:bCs/>
                <w:i/>
                <w:iCs/>
                <w:sz w:val="20"/>
                <w:szCs w:val="20"/>
              </w:rPr>
              <w:t>financiering</w:t>
            </w:r>
          </w:p>
          <w:p w:rsidRPr="00A93F81" w:rsidR="00773E52" w:rsidP="00773E52" w:rsidRDefault="00773E52" w14:paraId="01D136F7" w14:textId="77777777">
            <w:pPr>
              <w:pStyle w:val="Geenafstand"/>
              <w:rPr>
                <w:rFonts w:ascii="Arial" w:hAnsi="Arial" w:cs="Arial"/>
                <w:sz w:val="20"/>
                <w:szCs w:val="20"/>
              </w:rPr>
            </w:pPr>
            <w:r w:rsidRPr="00A93F81">
              <w:rPr>
                <w:rFonts w:ascii="Arial" w:hAnsi="Arial" w:cs="Arial"/>
                <w:sz w:val="20"/>
                <w:szCs w:val="20"/>
              </w:rPr>
              <w:t>1. Het college kan de voorziening, bedoeld in artikel 6, aanbieden aan personen die behoren tot de doelgroep met een korte afstand tot de arbeidsmarkt.</w:t>
            </w:r>
          </w:p>
          <w:p w:rsidRPr="00A93F81" w:rsidR="00773E52" w:rsidP="00773E52" w:rsidRDefault="00773E52" w14:paraId="52365954" w14:textId="77777777">
            <w:pPr>
              <w:pStyle w:val="Geenafstand"/>
              <w:rPr>
                <w:rFonts w:ascii="Arial" w:hAnsi="Arial" w:cs="Arial"/>
                <w:sz w:val="20"/>
                <w:szCs w:val="20"/>
              </w:rPr>
            </w:pPr>
            <w:r w:rsidRPr="00A93F81">
              <w:rPr>
                <w:rFonts w:ascii="Arial" w:hAnsi="Arial" w:cs="Arial"/>
                <w:sz w:val="20"/>
                <w:szCs w:val="20"/>
              </w:rPr>
              <w:t>2. Het college kan de voorzieningen, bedoeld in de artikelen 4, 5 en 8, aanbieden aan personen die behoren tot de doelgroep met een grote afstand tot de arbeidsmarkt.</w:t>
            </w:r>
          </w:p>
          <w:p w:rsidRPr="00A93F81" w:rsidR="00773E52" w:rsidP="00773E52" w:rsidRDefault="00773E52" w14:paraId="0A0DBCD2" w14:textId="77777777">
            <w:pPr>
              <w:pStyle w:val="Geenafstand"/>
              <w:rPr>
                <w:rFonts w:ascii="Arial" w:hAnsi="Arial" w:cs="Arial"/>
                <w:sz w:val="20"/>
                <w:szCs w:val="20"/>
              </w:rPr>
            </w:pPr>
            <w:r w:rsidRPr="00A93F81">
              <w:rPr>
                <w:rFonts w:ascii="Arial" w:hAnsi="Arial" w:cs="Arial"/>
                <w:sz w:val="20"/>
                <w:szCs w:val="20"/>
              </w:rPr>
              <w:t xml:space="preserve">3. Het college houdt bij het aanbieden van de in deze verordening opgenomen voorzieningen rekening met de omstandigheden en functionele beperkingen van een persoon. De omstandigheden hebben in ieder geval betrekking op zorgtaken van die persoon en de mogelijkheid dat hij behoort tot de doelgroep loonkostensubsidie of gebruik maakt van de voorziening beschut werk. Onder zorgtaken wordt in ieder geval verstaan: </w:t>
            </w:r>
          </w:p>
          <w:p w:rsidRPr="00A93F81" w:rsidR="00773E52" w:rsidP="00773E52" w:rsidRDefault="00773E52" w14:paraId="4C116B7A" w14:textId="77777777">
            <w:pPr>
              <w:pStyle w:val="Geenafstand"/>
              <w:rPr>
                <w:rFonts w:ascii="Arial" w:hAnsi="Arial" w:cs="Arial"/>
                <w:sz w:val="20"/>
                <w:szCs w:val="20"/>
              </w:rPr>
            </w:pPr>
            <w:r w:rsidRPr="00A93F81">
              <w:rPr>
                <w:rFonts w:ascii="Arial" w:hAnsi="Arial" w:cs="Arial"/>
                <w:sz w:val="20"/>
                <w:szCs w:val="20"/>
              </w:rPr>
              <w:t>a. de opvang van ten laste komende kinderen tot vijf jaar</w:t>
            </w:r>
            <w:r w:rsidRPr="00A93F81">
              <w:rPr>
                <w:rFonts w:ascii="Arial" w:hAnsi="Arial" w:cs="Arial"/>
                <w:i/>
                <w:iCs/>
                <w:sz w:val="20"/>
                <w:szCs w:val="20"/>
              </w:rPr>
              <w:t>,</w:t>
            </w:r>
            <w:r w:rsidRPr="00A93F81">
              <w:rPr>
                <w:rFonts w:ascii="Arial" w:hAnsi="Arial" w:cs="Arial"/>
                <w:sz w:val="20"/>
                <w:szCs w:val="20"/>
              </w:rPr>
              <w:t xml:space="preserve"> en</w:t>
            </w:r>
          </w:p>
          <w:p w:rsidRPr="00A93F81" w:rsidR="00773E52" w:rsidP="00773E52" w:rsidRDefault="00773E52" w14:paraId="53550115" w14:textId="77777777">
            <w:pPr>
              <w:pStyle w:val="Geenafstand"/>
              <w:rPr>
                <w:rFonts w:ascii="Arial" w:hAnsi="Arial" w:cs="Arial"/>
                <w:sz w:val="20"/>
                <w:szCs w:val="20"/>
              </w:rPr>
            </w:pPr>
            <w:r w:rsidRPr="00A93F81">
              <w:rPr>
                <w:rFonts w:ascii="Arial" w:hAnsi="Arial" w:cs="Arial"/>
                <w:sz w:val="20"/>
                <w:szCs w:val="20"/>
              </w:rPr>
              <w:t>b. de noodzakelijkheid van het verrichten van mantelzorg.</w:t>
            </w:r>
          </w:p>
          <w:p w:rsidRPr="00A93F81" w:rsidR="00773E52" w:rsidP="00773E52" w:rsidRDefault="00773E52" w14:paraId="7F1773B1" w14:textId="63B0704A">
            <w:pPr>
              <w:pStyle w:val="Geenafstand"/>
              <w:rPr>
                <w:rFonts w:ascii="Arial" w:hAnsi="Arial" w:cs="Arial"/>
                <w:sz w:val="20"/>
                <w:szCs w:val="20"/>
              </w:rPr>
            </w:pPr>
            <w:r w:rsidRPr="00A93F81">
              <w:rPr>
                <w:rFonts w:ascii="Arial" w:hAnsi="Arial" w:cs="Arial"/>
                <w:sz w:val="20"/>
                <w:szCs w:val="20"/>
              </w:rPr>
              <w:t>4. Het college zendt [</w:t>
            </w:r>
            <w:r w:rsidRPr="00A93F81">
              <w:rPr>
                <w:rFonts w:ascii="Arial" w:hAnsi="Arial" w:cs="Arial"/>
                <w:b/>
                <w:bCs/>
                <w:i/>
                <w:iCs/>
                <w:sz w:val="20"/>
                <w:szCs w:val="20"/>
              </w:rPr>
              <w:t>…</w:t>
            </w:r>
            <w:r w:rsidRPr="00A93F81" w:rsidR="00173356">
              <w:rPr>
                <w:rFonts w:ascii="Arial" w:hAnsi="Arial" w:cs="Arial"/>
                <w:b/>
                <w:bCs/>
                <w:sz w:val="20"/>
                <w:szCs w:val="20"/>
              </w:rPr>
              <w:t>(</w:t>
            </w:r>
            <w:r w:rsidRPr="00A93F81">
              <w:rPr>
                <w:rFonts w:ascii="Arial" w:hAnsi="Arial" w:cs="Arial"/>
                <w:b/>
                <w:bCs/>
                <w:i/>
                <w:iCs/>
                <w:sz w:val="20"/>
                <w:szCs w:val="20"/>
              </w:rPr>
              <w:t>bijvoorbeeld</w:t>
            </w:r>
            <w:r w:rsidRPr="00A93F81">
              <w:rPr>
                <w:rFonts w:ascii="Arial" w:hAnsi="Arial" w:cs="Arial"/>
                <w:b/>
                <w:bCs/>
                <w:sz w:val="20"/>
                <w:szCs w:val="20"/>
              </w:rPr>
              <w:t xml:space="preserve"> tweejaarlijks</w:t>
            </w:r>
            <w:r w:rsidRPr="00A93F81">
              <w:rPr>
                <w:rFonts w:ascii="Arial" w:hAnsi="Arial" w:cs="Arial"/>
                <w:sz w:val="20"/>
                <w:szCs w:val="20"/>
              </w:rPr>
              <w:t xml:space="preserve">] aan de gemeenteraad een </w:t>
            </w:r>
            <w:r w:rsidRPr="00A93F81">
              <w:rPr>
                <w:rFonts w:ascii="Arial" w:hAnsi="Arial" w:cs="Arial"/>
                <w:sz w:val="20"/>
                <w:szCs w:val="20"/>
              </w:rPr>
              <w:lastRenderedPageBreak/>
              <w:t xml:space="preserve">verslag over de doeltreffendheid </w:t>
            </w:r>
            <w:r w:rsidRPr="00A93F81">
              <w:rPr>
                <w:rFonts w:ascii="Arial" w:hAnsi="Arial" w:cs="Arial"/>
                <w:i/>
                <w:iCs/>
                <w:sz w:val="20"/>
                <w:szCs w:val="20"/>
              </w:rPr>
              <w:t>van het beleid</w:t>
            </w:r>
            <w:r w:rsidRPr="00A93F81">
              <w:rPr>
                <w:rFonts w:ascii="Arial" w:hAnsi="Arial" w:cs="Arial"/>
                <w:sz w:val="20"/>
                <w:szCs w:val="20"/>
              </w:rPr>
              <w:t>. Het verslag bevat in ieder geval het oordeel van de cliëntenraad.</w:t>
            </w:r>
          </w:p>
          <w:p w:rsidRPr="00A93F81" w:rsidR="00773E52" w:rsidP="00773E52" w:rsidRDefault="00773E52" w14:paraId="41BE512D" w14:textId="77777777">
            <w:pPr>
              <w:pStyle w:val="Geenafstand"/>
              <w:rPr>
                <w:rFonts w:ascii="Arial" w:hAnsi="Arial" w:cs="Arial"/>
                <w:b/>
                <w:bCs/>
                <w:sz w:val="20"/>
                <w:szCs w:val="20"/>
              </w:rPr>
            </w:pPr>
          </w:p>
          <w:p w:rsidRPr="00A93F81" w:rsidR="00405D1B" w:rsidP="00A17278" w:rsidRDefault="00405D1B" w14:paraId="6718CE3A" w14:textId="6A27EF93">
            <w:pPr>
              <w:pStyle w:val="Geenafstand"/>
              <w:rPr>
                <w:rFonts w:ascii="Arial" w:hAnsi="Arial" w:eastAsia="MS Mincho" w:cs="Arial"/>
                <w:sz w:val="20"/>
                <w:szCs w:val="20"/>
              </w:rPr>
            </w:pPr>
          </w:p>
        </w:tc>
        <w:tc>
          <w:tcPr>
            <w:tcW w:w="4531" w:type="dxa"/>
            <w:tcBorders>
              <w:top w:val="single" w:color="auto" w:sz="4" w:space="0"/>
              <w:left w:val="single" w:color="auto" w:sz="4" w:space="0"/>
              <w:bottom w:val="single" w:color="auto" w:sz="4" w:space="0"/>
              <w:right w:val="single" w:color="auto" w:sz="4" w:space="0"/>
            </w:tcBorders>
            <w:tcMar/>
          </w:tcPr>
          <w:p w:rsidRPr="00A93F81" w:rsidR="006A35BD" w:rsidP="006A35BD" w:rsidRDefault="006A35BD" w14:paraId="4938A086"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lastRenderedPageBreak/>
              <w:t>Nieuwe tekst</w:t>
            </w:r>
          </w:p>
          <w:p w:rsidRPr="00A93F81" w:rsidR="00F60EF3" w:rsidP="00F60EF3" w:rsidRDefault="00F60EF3" w14:paraId="452387A8" w14:textId="6AB9C3D8">
            <w:pPr>
              <w:pStyle w:val="Geenafstand"/>
              <w:rPr>
                <w:rFonts w:ascii="Arial" w:hAnsi="Arial" w:cs="Arial"/>
                <w:b/>
                <w:bCs/>
                <w:sz w:val="20"/>
                <w:szCs w:val="20"/>
              </w:rPr>
            </w:pPr>
            <w:r w:rsidRPr="00A93F81">
              <w:rPr>
                <w:rFonts w:ascii="Arial" w:hAnsi="Arial" w:cs="Arial"/>
                <w:b/>
                <w:bCs/>
                <w:sz w:val="20"/>
                <w:szCs w:val="20"/>
              </w:rPr>
              <w:t>Artikel 2. Evenwichtige verdeling</w:t>
            </w:r>
            <w:r w:rsidRPr="00A93F81" w:rsidR="00E1633F">
              <w:rPr>
                <w:rFonts w:ascii="Arial" w:hAnsi="Arial" w:cs="Arial"/>
                <w:b/>
                <w:bCs/>
                <w:sz w:val="20"/>
                <w:szCs w:val="20"/>
              </w:rPr>
              <w:t xml:space="preserve"> en</w:t>
            </w:r>
            <w:r w:rsidRPr="00A93F81">
              <w:rPr>
                <w:rFonts w:ascii="Arial" w:hAnsi="Arial" w:cs="Arial"/>
                <w:b/>
                <w:bCs/>
                <w:sz w:val="20"/>
                <w:szCs w:val="20"/>
              </w:rPr>
              <w:t xml:space="preserve"> </w:t>
            </w:r>
            <w:r w:rsidRPr="00A93F81">
              <w:rPr>
                <w:rFonts w:ascii="Arial" w:hAnsi="Arial" w:cs="Arial"/>
                <w:b/>
                <w:bCs/>
                <w:sz w:val="20"/>
                <w:szCs w:val="20"/>
                <w:u w:val="single"/>
              </w:rPr>
              <w:t>evaluatie</w:t>
            </w:r>
          </w:p>
          <w:p w:rsidRPr="00A93F81" w:rsidR="00F60EF3" w:rsidP="4B43CD31" w:rsidRDefault="70838064" w14:paraId="7F1819BC" w14:textId="3AD83310">
            <w:pPr>
              <w:pStyle w:val="Geenafstand"/>
              <w:rPr>
                <w:rFonts w:ascii="Arial" w:hAnsi="Arial" w:cs="Arial"/>
                <w:sz w:val="20"/>
                <w:szCs w:val="20"/>
              </w:rPr>
            </w:pPr>
            <w:r w:rsidRPr="4B43CD31">
              <w:rPr>
                <w:rFonts w:ascii="Arial" w:hAnsi="Arial" w:cs="Arial"/>
                <w:sz w:val="20"/>
                <w:szCs w:val="20"/>
              </w:rPr>
              <w:t xml:space="preserve">1. Het college kan de voorziening, bedoeld in </w:t>
            </w:r>
            <w:r w:rsidRPr="4B43CD31" w:rsidR="4F7938AE">
              <w:rPr>
                <w:rFonts w:ascii="Arial" w:hAnsi="Arial" w:cs="Arial"/>
                <w:b/>
                <w:bCs/>
                <w:sz w:val="20"/>
                <w:szCs w:val="20"/>
              </w:rPr>
              <w:t>[artikelen (</w:t>
            </w:r>
            <w:r w:rsidRPr="4B43CD31">
              <w:rPr>
                <w:rFonts w:ascii="Arial" w:hAnsi="Arial" w:cs="Arial"/>
                <w:b/>
                <w:bCs/>
                <w:sz w:val="20"/>
                <w:szCs w:val="20"/>
              </w:rPr>
              <w:t>artikel 6</w:t>
            </w:r>
            <w:r w:rsidRPr="4B43CD31" w:rsidR="1B6237BD">
              <w:rPr>
                <w:rFonts w:ascii="Arial" w:hAnsi="Arial" w:cs="Arial"/>
                <w:b/>
                <w:bCs/>
                <w:sz w:val="20"/>
                <w:szCs w:val="20"/>
              </w:rPr>
              <w:t>)]</w:t>
            </w:r>
            <w:r w:rsidRPr="4B43CD31">
              <w:rPr>
                <w:rFonts w:ascii="Arial" w:hAnsi="Arial" w:cs="Arial"/>
                <w:sz w:val="20"/>
                <w:szCs w:val="20"/>
              </w:rPr>
              <w:t>, aanbieden aan personen die behoren tot de doelgroep met een korte afstand tot de arbeidsmarkt.</w:t>
            </w:r>
          </w:p>
          <w:p w:rsidRPr="00A93F81" w:rsidR="00F60EF3" w:rsidP="4B43CD31" w:rsidRDefault="70838064" w14:paraId="5AA03C1A" w14:textId="7AF4F85E">
            <w:pPr>
              <w:pStyle w:val="Geenafstand"/>
              <w:rPr>
                <w:rFonts w:ascii="Arial" w:hAnsi="Arial" w:cs="Arial"/>
                <w:sz w:val="20"/>
                <w:szCs w:val="20"/>
              </w:rPr>
            </w:pPr>
            <w:r w:rsidRPr="4B43CD31">
              <w:rPr>
                <w:rFonts w:ascii="Arial" w:hAnsi="Arial" w:cs="Arial"/>
                <w:sz w:val="20"/>
                <w:szCs w:val="20"/>
              </w:rPr>
              <w:t xml:space="preserve">2. Het college kan de voorzieningen, bedoeld in </w:t>
            </w:r>
            <w:r w:rsidRPr="4B43CD31" w:rsidR="7107B286">
              <w:rPr>
                <w:rFonts w:ascii="Arial" w:hAnsi="Arial" w:cs="Arial"/>
                <w:b/>
                <w:bCs/>
                <w:sz w:val="20"/>
                <w:szCs w:val="20"/>
              </w:rPr>
              <w:t xml:space="preserve">[artikelen </w:t>
            </w:r>
            <w:r w:rsidRPr="4B43CD31" w:rsidR="4FDB5AF0">
              <w:rPr>
                <w:rFonts w:ascii="Arial" w:hAnsi="Arial" w:cs="Arial"/>
                <w:b/>
                <w:bCs/>
                <w:sz w:val="20"/>
                <w:szCs w:val="20"/>
              </w:rPr>
              <w:t>(</w:t>
            </w:r>
            <w:r w:rsidRPr="4B43CD31">
              <w:rPr>
                <w:rFonts w:ascii="Arial" w:hAnsi="Arial" w:cs="Arial"/>
                <w:b/>
                <w:bCs/>
                <w:sz w:val="20"/>
                <w:szCs w:val="20"/>
              </w:rPr>
              <w:t>de artikelen 4, 5 en 8</w:t>
            </w:r>
            <w:r w:rsidRPr="4B43CD31" w:rsidR="19CA0036">
              <w:rPr>
                <w:rFonts w:ascii="Arial" w:hAnsi="Arial" w:cs="Arial"/>
                <w:b/>
                <w:bCs/>
                <w:sz w:val="20"/>
                <w:szCs w:val="20"/>
              </w:rPr>
              <w:t>)]</w:t>
            </w:r>
            <w:r w:rsidRPr="4B43CD31">
              <w:rPr>
                <w:rFonts w:ascii="Arial" w:hAnsi="Arial" w:cs="Arial"/>
                <w:sz w:val="20"/>
                <w:szCs w:val="20"/>
              </w:rPr>
              <w:t>, aanbieden aan personen die behoren tot de doelgroep met een grote afstand tot de arbeidsmarkt.</w:t>
            </w:r>
          </w:p>
          <w:p w:rsidRPr="00A93F81" w:rsidR="00F60EF3" w:rsidP="00F60EF3" w:rsidRDefault="00F60EF3" w14:paraId="502EA68F" w14:textId="77777777">
            <w:pPr>
              <w:pStyle w:val="Geenafstand"/>
              <w:rPr>
                <w:rFonts w:ascii="Arial" w:hAnsi="Arial" w:cs="Arial"/>
                <w:bCs/>
                <w:sz w:val="20"/>
                <w:szCs w:val="20"/>
              </w:rPr>
            </w:pPr>
            <w:r w:rsidRPr="00A93F81">
              <w:rPr>
                <w:rFonts w:ascii="Arial" w:hAnsi="Arial" w:cs="Arial"/>
                <w:bCs/>
                <w:sz w:val="20"/>
                <w:szCs w:val="20"/>
              </w:rPr>
              <w:t xml:space="preserve">3. Het college houdt bij het aanbieden van de in deze verordening opgenomen voorzieningen rekening met de omstandigheden en functionele beperkingen van een persoon. De omstandigheden hebben in ieder geval betrekking op zorgtaken van die persoon en de mogelijkheid dat hij behoort tot de doelgroep loonkostensubsidie of gebruik maakt van de voorziening beschut werk. Onder zorgtaken wordt in ieder geval verstaan: </w:t>
            </w:r>
          </w:p>
          <w:p w:rsidRPr="00A93F81" w:rsidR="00F60EF3" w:rsidP="00F60EF3" w:rsidRDefault="00F60EF3" w14:paraId="28B8921E" w14:textId="7702DF4A">
            <w:pPr>
              <w:pStyle w:val="Geenafstand"/>
              <w:rPr>
                <w:rFonts w:ascii="Arial" w:hAnsi="Arial" w:cs="Arial"/>
                <w:bCs/>
                <w:sz w:val="20"/>
                <w:szCs w:val="20"/>
              </w:rPr>
            </w:pPr>
            <w:r w:rsidRPr="00A93F81">
              <w:rPr>
                <w:rFonts w:ascii="Arial" w:hAnsi="Arial" w:cs="Arial"/>
                <w:bCs/>
                <w:sz w:val="20"/>
                <w:szCs w:val="20"/>
              </w:rPr>
              <w:t>a. de opvang van ten laste komende kinderen tot vijf jaar</w:t>
            </w:r>
            <w:r w:rsidRPr="00A93F81" w:rsidR="00EA7693">
              <w:rPr>
                <w:rFonts w:ascii="Arial" w:hAnsi="Arial" w:cs="Arial"/>
                <w:b/>
                <w:sz w:val="20"/>
                <w:szCs w:val="20"/>
              </w:rPr>
              <w:t>;</w:t>
            </w:r>
            <w:r w:rsidRPr="00A93F81" w:rsidR="00EA7693">
              <w:rPr>
                <w:rFonts w:ascii="Arial" w:hAnsi="Arial" w:cs="Arial"/>
                <w:bCs/>
                <w:sz w:val="20"/>
                <w:szCs w:val="20"/>
              </w:rPr>
              <w:t xml:space="preserve"> </w:t>
            </w:r>
            <w:r w:rsidRPr="00A93F81">
              <w:rPr>
                <w:rFonts w:ascii="Arial" w:hAnsi="Arial" w:cs="Arial"/>
                <w:bCs/>
                <w:sz w:val="20"/>
                <w:szCs w:val="20"/>
              </w:rPr>
              <w:t>en</w:t>
            </w:r>
          </w:p>
          <w:p w:rsidRPr="00A93F81" w:rsidR="00F60EF3" w:rsidP="00F60EF3" w:rsidRDefault="00F60EF3" w14:paraId="4BCA5E64" w14:textId="77777777">
            <w:pPr>
              <w:pStyle w:val="Geenafstand"/>
              <w:rPr>
                <w:rFonts w:ascii="Arial" w:hAnsi="Arial" w:cs="Arial"/>
                <w:bCs/>
                <w:sz w:val="20"/>
                <w:szCs w:val="20"/>
              </w:rPr>
            </w:pPr>
            <w:r w:rsidRPr="00A93F81">
              <w:rPr>
                <w:rFonts w:ascii="Arial" w:hAnsi="Arial" w:cs="Arial"/>
                <w:bCs/>
                <w:sz w:val="20"/>
                <w:szCs w:val="20"/>
              </w:rPr>
              <w:t>b. de noodzakelijkheid van het verrichten van mantelzorg.</w:t>
            </w:r>
          </w:p>
          <w:p w:rsidRPr="00A93F81" w:rsidR="00F60EF3" w:rsidP="00F60EF3" w:rsidRDefault="00F60EF3" w14:paraId="2D9405D6" w14:textId="123BC71A">
            <w:pPr>
              <w:pStyle w:val="Geenafstand"/>
              <w:rPr>
                <w:rFonts w:ascii="Arial" w:hAnsi="Arial" w:cs="Arial"/>
                <w:bCs/>
                <w:sz w:val="20"/>
                <w:szCs w:val="20"/>
              </w:rPr>
            </w:pPr>
            <w:r w:rsidRPr="00A93F81">
              <w:rPr>
                <w:rFonts w:ascii="Arial" w:hAnsi="Arial" w:cs="Arial"/>
                <w:bCs/>
                <w:sz w:val="20"/>
                <w:szCs w:val="20"/>
              </w:rPr>
              <w:t>4. Het college zendt</w:t>
            </w:r>
            <w:r w:rsidRPr="00A93F81" w:rsidR="00BA381B">
              <w:rPr>
                <w:rFonts w:ascii="Arial" w:hAnsi="Arial" w:cs="Arial"/>
                <w:bCs/>
                <w:sz w:val="20"/>
                <w:szCs w:val="20"/>
              </w:rPr>
              <w:t xml:space="preserve"> </w:t>
            </w:r>
            <w:r w:rsidRPr="00A93F81">
              <w:rPr>
                <w:rFonts w:ascii="Arial" w:hAnsi="Arial" w:cs="Arial"/>
                <w:bCs/>
                <w:sz w:val="20"/>
                <w:szCs w:val="20"/>
              </w:rPr>
              <w:t>[</w:t>
            </w:r>
            <w:r w:rsidRPr="00A93F81">
              <w:rPr>
                <w:rFonts w:ascii="Arial" w:hAnsi="Arial" w:cs="Arial"/>
                <w:b/>
                <w:sz w:val="20"/>
                <w:szCs w:val="20"/>
                <w:u w:val="single"/>
              </w:rPr>
              <w:t>termijn</w:t>
            </w:r>
            <w:r w:rsidRPr="00A93F81">
              <w:rPr>
                <w:rFonts w:ascii="Arial" w:hAnsi="Arial" w:cs="Arial"/>
                <w:bCs/>
                <w:sz w:val="20"/>
                <w:szCs w:val="20"/>
              </w:rPr>
              <w:t xml:space="preserve"> </w:t>
            </w:r>
            <w:r w:rsidRPr="00A93F81">
              <w:rPr>
                <w:rFonts w:ascii="Arial" w:hAnsi="Arial" w:cs="Arial"/>
                <w:b/>
                <w:sz w:val="20"/>
                <w:szCs w:val="20"/>
              </w:rPr>
              <w:t>(tweejaarlijks</w:t>
            </w:r>
            <w:r w:rsidRPr="00A93F81" w:rsidR="00F86D04">
              <w:rPr>
                <w:rFonts w:ascii="Arial" w:hAnsi="Arial" w:cs="Arial"/>
                <w:b/>
                <w:sz w:val="20"/>
                <w:szCs w:val="20"/>
                <w:u w:val="single"/>
              </w:rPr>
              <w:t>)</w:t>
            </w:r>
            <w:r w:rsidRPr="00A93F81">
              <w:rPr>
                <w:rFonts w:ascii="Arial" w:hAnsi="Arial" w:cs="Arial"/>
                <w:bCs/>
                <w:sz w:val="20"/>
                <w:szCs w:val="20"/>
              </w:rPr>
              <w:t xml:space="preserve">] aan de gemeenteraad een verslag over de </w:t>
            </w:r>
            <w:r w:rsidRPr="00A93F81">
              <w:rPr>
                <w:rFonts w:ascii="Arial" w:hAnsi="Arial" w:cs="Arial"/>
                <w:bCs/>
                <w:sz w:val="20"/>
                <w:szCs w:val="20"/>
              </w:rPr>
              <w:lastRenderedPageBreak/>
              <w:t xml:space="preserve">doeltreffendheid </w:t>
            </w:r>
            <w:r w:rsidRPr="00A93F81">
              <w:rPr>
                <w:rFonts w:ascii="Arial" w:hAnsi="Arial" w:cs="Arial"/>
                <w:b/>
                <w:sz w:val="20"/>
                <w:szCs w:val="20"/>
              </w:rPr>
              <w:t>en de effecten van deze verordening in de praktijk</w:t>
            </w:r>
            <w:r w:rsidRPr="00A93F81">
              <w:rPr>
                <w:rFonts w:ascii="Arial" w:hAnsi="Arial" w:cs="Arial"/>
                <w:bCs/>
                <w:sz w:val="20"/>
                <w:szCs w:val="20"/>
              </w:rPr>
              <w:t>. Het verslag bevat in ieder geval het oordeel van de cliëntenraad.</w:t>
            </w:r>
          </w:p>
          <w:p w:rsidRPr="00A93F81" w:rsidR="00F60EF3" w:rsidP="00F60EF3" w:rsidRDefault="00F60EF3" w14:paraId="22B09E9D" w14:textId="74871AB9">
            <w:pPr>
              <w:pStyle w:val="Geenafstand"/>
              <w:rPr>
                <w:rFonts w:ascii="Arial" w:hAnsi="Arial" w:cs="Arial"/>
                <w:b/>
                <w:sz w:val="20"/>
                <w:szCs w:val="20"/>
              </w:rPr>
            </w:pPr>
            <w:r w:rsidRPr="00A93F81">
              <w:rPr>
                <w:rFonts w:ascii="Arial" w:hAnsi="Arial" w:cs="Arial"/>
                <w:b/>
                <w:sz w:val="20"/>
                <w:szCs w:val="20"/>
              </w:rPr>
              <w:t xml:space="preserve">5. </w:t>
            </w:r>
            <w:r w:rsidRPr="00A93F81" w:rsidR="00FE0EFA">
              <w:rPr>
                <w:rFonts w:ascii="Arial" w:hAnsi="Arial" w:cs="Arial"/>
                <w:b/>
                <w:sz w:val="20"/>
                <w:szCs w:val="20"/>
              </w:rPr>
              <w:t xml:space="preserve">Het college </w:t>
            </w:r>
            <w:r w:rsidRPr="00A93F81" w:rsidR="00CF7906">
              <w:rPr>
                <w:rFonts w:ascii="Arial" w:hAnsi="Arial" w:cs="Arial"/>
                <w:b/>
                <w:sz w:val="20"/>
                <w:szCs w:val="20"/>
              </w:rPr>
              <w:t>verzamelt voor het verslag</w:t>
            </w:r>
            <w:r w:rsidRPr="00A93F81">
              <w:rPr>
                <w:rFonts w:ascii="Arial" w:hAnsi="Arial" w:cs="Arial"/>
                <w:b/>
                <w:sz w:val="20"/>
                <w:szCs w:val="20"/>
              </w:rPr>
              <w:t xml:space="preserve"> systematisch informatie over:</w:t>
            </w:r>
          </w:p>
          <w:p w:rsidRPr="00A93F81" w:rsidR="00F60EF3" w:rsidP="00F60EF3" w:rsidRDefault="00F60EF3" w14:paraId="6CC1A587" w14:textId="77777777">
            <w:pPr>
              <w:pStyle w:val="Geenafstand"/>
              <w:rPr>
                <w:rFonts w:ascii="Arial" w:hAnsi="Arial" w:cs="Arial"/>
                <w:b/>
                <w:iCs/>
                <w:sz w:val="20"/>
                <w:szCs w:val="20"/>
              </w:rPr>
            </w:pPr>
            <w:r w:rsidRPr="00A93F81">
              <w:rPr>
                <w:rFonts w:ascii="Arial" w:hAnsi="Arial" w:cs="Arial"/>
                <w:b/>
                <w:iCs/>
                <w:sz w:val="20"/>
                <w:szCs w:val="20"/>
              </w:rPr>
              <w:t xml:space="preserve">a. […];  </w:t>
            </w:r>
          </w:p>
          <w:p w:rsidRPr="00A93F81" w:rsidR="00F60EF3" w:rsidP="00F60EF3" w:rsidRDefault="00F60EF3" w14:paraId="5BF82A98" w14:textId="05897ADF">
            <w:pPr>
              <w:pStyle w:val="Geenafstand"/>
              <w:rPr>
                <w:rFonts w:ascii="Arial" w:hAnsi="Arial" w:cs="Arial"/>
                <w:b/>
                <w:iCs/>
                <w:sz w:val="20"/>
                <w:szCs w:val="20"/>
              </w:rPr>
            </w:pPr>
            <w:r w:rsidRPr="00A93F81">
              <w:rPr>
                <w:rFonts w:ascii="Arial" w:hAnsi="Arial" w:cs="Arial"/>
                <w:b/>
                <w:iCs/>
                <w:sz w:val="20"/>
                <w:szCs w:val="20"/>
              </w:rPr>
              <w:t>b. […]</w:t>
            </w:r>
            <w:r w:rsidRPr="00A93F81" w:rsidR="00BF6D19">
              <w:rPr>
                <w:rFonts w:ascii="Arial" w:hAnsi="Arial" w:cs="Arial"/>
                <w:b/>
                <w:iCs/>
                <w:sz w:val="20"/>
                <w:szCs w:val="20"/>
              </w:rPr>
              <w:t>;</w:t>
            </w:r>
            <w:r w:rsidRPr="00A93F81">
              <w:rPr>
                <w:rFonts w:ascii="Arial" w:hAnsi="Arial" w:cs="Arial"/>
                <w:b/>
                <w:iCs/>
                <w:sz w:val="20"/>
                <w:szCs w:val="20"/>
              </w:rPr>
              <w:t xml:space="preserve"> en </w:t>
            </w:r>
          </w:p>
          <w:p w:rsidRPr="00A93F81" w:rsidR="00405D1B" w:rsidP="00B6394C" w:rsidRDefault="00F60EF3" w14:paraId="41D29C24" w14:textId="6A55AF90">
            <w:pPr>
              <w:pStyle w:val="Geenafstand"/>
              <w:rPr>
                <w:rFonts w:ascii="Arial" w:hAnsi="Arial" w:cs="Arial"/>
                <w:b/>
                <w:iCs/>
                <w:sz w:val="20"/>
                <w:szCs w:val="20"/>
              </w:rPr>
            </w:pPr>
            <w:r w:rsidRPr="00A93F81">
              <w:rPr>
                <w:rFonts w:ascii="Arial" w:hAnsi="Arial" w:cs="Arial"/>
                <w:b/>
                <w:iCs/>
                <w:sz w:val="20"/>
                <w:szCs w:val="20"/>
              </w:rPr>
              <w:t>c. […].</w:t>
            </w:r>
          </w:p>
        </w:tc>
      </w:tr>
    </w:tbl>
    <w:p w:rsidR="7D74240B" w:rsidRDefault="7D74240B" w14:paraId="389DE86C" w14:textId="52D98C7C"/>
    <w:p w:rsidR="4B43CD31" w:rsidRDefault="4B43CD31" w14:paraId="6B7A4990" w14:textId="7D95F1BB"/>
    <w:p w:rsidRPr="00A93F81" w:rsidR="00B74A57" w:rsidP="00B74A57" w:rsidRDefault="00B74A57" w14:paraId="2DD764FD" w14:textId="2B33B4B4">
      <w:pPr>
        <w:rPr>
          <w:rFonts w:cs="Arial"/>
        </w:rPr>
      </w:pPr>
      <w:r w:rsidRPr="00A93F81">
        <w:rPr>
          <w:rFonts w:cs="Arial"/>
        </w:rPr>
        <w:t xml:space="preserve">Artikel 3 (artikel I, onderdeel </w:t>
      </w:r>
      <w:r w:rsidRPr="00A93F81" w:rsidR="00BF6D19">
        <w:rPr>
          <w:rFonts w:cs="Arial"/>
        </w:rPr>
        <w:t>D</w:t>
      </w:r>
      <w:r w:rsidRPr="00A93F81">
        <w:rPr>
          <w:rFonts w:cs="Arial"/>
        </w:rPr>
        <w:t>, van het wijzigingsbesluit) wordt als volgt gewijzigd:</w:t>
      </w:r>
    </w:p>
    <w:p w:rsidRPr="00A93F81" w:rsidR="00D43695" w:rsidP="00D43695" w:rsidRDefault="00D43695" w14:paraId="7562B0BF" w14:textId="77777777">
      <w:pPr>
        <w:rPr>
          <w:rFonts w:cs="Arial"/>
        </w:rPr>
      </w:pPr>
    </w:p>
    <w:tbl>
      <w:tblPr>
        <w:tblStyle w:val="Tabelraster1"/>
        <w:tblW w:w="0" w:type="auto"/>
        <w:tblLook w:val="04A0" w:firstRow="1" w:lastRow="0" w:firstColumn="1" w:lastColumn="0" w:noHBand="0" w:noVBand="1"/>
      </w:tblPr>
      <w:tblGrid>
        <w:gridCol w:w="4531"/>
        <w:gridCol w:w="4531"/>
      </w:tblGrid>
      <w:tr w:rsidRPr="00A93F81" w:rsidR="00D43695" w:rsidTr="7D74240B" w14:paraId="51AFFBB1" w14:textId="77777777">
        <w:tc>
          <w:tcPr>
            <w:tcW w:w="4531" w:type="dxa"/>
            <w:tcBorders>
              <w:top w:val="single" w:color="auto" w:sz="4" w:space="0"/>
              <w:left w:val="single" w:color="auto" w:sz="4" w:space="0"/>
              <w:bottom w:val="single" w:color="auto" w:sz="4" w:space="0"/>
              <w:right w:val="single" w:color="auto" w:sz="4" w:space="0"/>
            </w:tcBorders>
            <w:tcMar/>
          </w:tcPr>
          <w:p w:rsidRPr="00A93F81" w:rsidR="00D43695" w:rsidP="00646868" w:rsidRDefault="00D43695" w14:paraId="66237FA1"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Bestaande tekst</w:t>
            </w:r>
          </w:p>
          <w:p w:rsidRPr="00A93F81" w:rsidR="00D43695" w:rsidP="00D43695" w:rsidRDefault="00D43695" w14:paraId="7856F2B4" w14:textId="77777777">
            <w:pPr>
              <w:rPr>
                <w:rFonts w:ascii="Arial" w:hAnsi="Arial" w:cs="Arial"/>
                <w:b/>
                <w:bCs/>
                <w:sz w:val="20"/>
                <w:szCs w:val="20"/>
              </w:rPr>
            </w:pPr>
            <w:r w:rsidRPr="00A93F81">
              <w:rPr>
                <w:rFonts w:ascii="Arial" w:hAnsi="Arial" w:cs="Arial"/>
                <w:b/>
                <w:bCs/>
                <w:sz w:val="20"/>
                <w:szCs w:val="20"/>
              </w:rPr>
              <w:t>Artikel 3 Algemene bepalingen over voorzieningen</w:t>
            </w:r>
          </w:p>
          <w:p w:rsidRPr="00A93F81" w:rsidR="00D43695" w:rsidP="00D43695" w:rsidRDefault="00D43695" w14:paraId="2025EBA5" w14:textId="77777777">
            <w:pPr>
              <w:rPr>
                <w:rFonts w:ascii="Arial" w:hAnsi="Arial" w:cs="Arial"/>
                <w:i/>
                <w:iCs/>
                <w:sz w:val="20"/>
                <w:szCs w:val="20"/>
              </w:rPr>
            </w:pPr>
            <w:r w:rsidRPr="00A93F81">
              <w:rPr>
                <w:rFonts w:ascii="Arial" w:hAnsi="Arial" w:cs="Arial"/>
                <w:i/>
                <w:iCs/>
                <w:sz w:val="20"/>
                <w:szCs w:val="20"/>
              </w:rPr>
              <w:t>[1. Het college stelt ter nadere uitvoering van deze verordening een beleidsplan vast waarin wordt vastgelegd welke voorzieningen, waaronder ondersteunende voorzieningen, het college in ieder geval kan aanbieden en de voorwaarden die daarbij gelden voor zover daarover in deze verordening geen nadere bepalingen zijn opgenomen.]</w:t>
            </w:r>
          </w:p>
          <w:p w:rsidRPr="00A93F81" w:rsidR="00B92BDF" w:rsidP="00D43695" w:rsidRDefault="00B92BDF" w14:paraId="355BF592" w14:textId="77777777">
            <w:pPr>
              <w:rPr>
                <w:rFonts w:ascii="Arial" w:hAnsi="Arial" w:cs="Arial"/>
                <w:sz w:val="20"/>
                <w:szCs w:val="20"/>
              </w:rPr>
            </w:pPr>
          </w:p>
          <w:p w:rsidRPr="00A93F81" w:rsidR="00B92BDF" w:rsidP="00D43695" w:rsidRDefault="00B92BDF" w14:paraId="300F9459" w14:textId="77777777">
            <w:pPr>
              <w:rPr>
                <w:rFonts w:ascii="Arial" w:hAnsi="Arial" w:cs="Arial"/>
                <w:sz w:val="20"/>
                <w:szCs w:val="20"/>
              </w:rPr>
            </w:pPr>
          </w:p>
          <w:p w:rsidRPr="00A93F81" w:rsidR="00B92BDF" w:rsidP="00D43695" w:rsidRDefault="00B92BDF" w14:paraId="7A900332" w14:textId="77777777">
            <w:pPr>
              <w:rPr>
                <w:rFonts w:ascii="Arial" w:hAnsi="Arial" w:cs="Arial"/>
                <w:sz w:val="20"/>
                <w:szCs w:val="20"/>
              </w:rPr>
            </w:pPr>
          </w:p>
          <w:p w:rsidRPr="00A93F81" w:rsidR="00B92BDF" w:rsidP="00D43695" w:rsidRDefault="00B92BDF" w14:paraId="4370AC97" w14:textId="77777777">
            <w:pPr>
              <w:rPr>
                <w:rFonts w:ascii="Arial" w:hAnsi="Arial" w:cs="Arial"/>
                <w:sz w:val="20"/>
                <w:szCs w:val="20"/>
              </w:rPr>
            </w:pPr>
          </w:p>
          <w:p w:rsidRPr="00A93F81" w:rsidR="00B92BDF" w:rsidP="00D43695" w:rsidRDefault="00B92BDF" w14:paraId="308E9F5E" w14:textId="77777777">
            <w:pPr>
              <w:rPr>
                <w:rFonts w:ascii="Arial" w:hAnsi="Arial" w:cs="Arial"/>
                <w:sz w:val="20"/>
                <w:szCs w:val="20"/>
              </w:rPr>
            </w:pPr>
          </w:p>
          <w:p w:rsidRPr="00A93F81" w:rsidR="00B92BDF" w:rsidP="00D43695" w:rsidRDefault="00B92BDF" w14:paraId="7E57F6A6" w14:textId="77777777">
            <w:pPr>
              <w:rPr>
                <w:rFonts w:ascii="Arial" w:hAnsi="Arial" w:cs="Arial"/>
                <w:sz w:val="20"/>
                <w:szCs w:val="20"/>
              </w:rPr>
            </w:pPr>
          </w:p>
          <w:p w:rsidRPr="00A93F81" w:rsidR="00B92BDF" w:rsidP="00D43695" w:rsidRDefault="00B92BDF" w14:paraId="45C807DA" w14:textId="77777777">
            <w:pPr>
              <w:rPr>
                <w:rFonts w:ascii="Arial" w:hAnsi="Arial" w:cs="Arial"/>
                <w:sz w:val="20"/>
                <w:szCs w:val="20"/>
              </w:rPr>
            </w:pPr>
          </w:p>
          <w:p w:rsidRPr="00A93F81" w:rsidR="00B92BDF" w:rsidP="00D43695" w:rsidRDefault="00B92BDF" w14:paraId="6C295F77" w14:textId="77777777">
            <w:pPr>
              <w:rPr>
                <w:rFonts w:ascii="Arial" w:hAnsi="Arial" w:cs="Arial"/>
                <w:sz w:val="20"/>
                <w:szCs w:val="20"/>
              </w:rPr>
            </w:pPr>
          </w:p>
          <w:p w:rsidRPr="00A93F81" w:rsidR="00B92BDF" w:rsidP="00D43695" w:rsidRDefault="00B92BDF" w14:paraId="601A9CD4" w14:textId="77777777">
            <w:pPr>
              <w:rPr>
                <w:rFonts w:ascii="Arial" w:hAnsi="Arial" w:cs="Arial"/>
                <w:sz w:val="20"/>
                <w:szCs w:val="20"/>
              </w:rPr>
            </w:pPr>
          </w:p>
          <w:p w:rsidRPr="00A93F81" w:rsidR="00B92BDF" w:rsidP="00D43695" w:rsidRDefault="00B92BDF" w14:paraId="191B1765" w14:textId="77777777">
            <w:pPr>
              <w:rPr>
                <w:rFonts w:ascii="Arial" w:hAnsi="Arial" w:cs="Arial"/>
                <w:sz w:val="20"/>
                <w:szCs w:val="20"/>
              </w:rPr>
            </w:pPr>
          </w:p>
          <w:p w:rsidRPr="00A93F81" w:rsidR="00B92BDF" w:rsidP="00D43695" w:rsidRDefault="00B92BDF" w14:paraId="780E2F71" w14:textId="77777777">
            <w:pPr>
              <w:rPr>
                <w:rFonts w:ascii="Arial" w:hAnsi="Arial" w:cs="Arial"/>
                <w:sz w:val="20"/>
                <w:szCs w:val="20"/>
              </w:rPr>
            </w:pPr>
          </w:p>
          <w:p w:rsidRPr="00A93F81" w:rsidR="00B92BDF" w:rsidP="00D43695" w:rsidRDefault="00B92BDF" w14:paraId="31915D05" w14:textId="77777777">
            <w:pPr>
              <w:rPr>
                <w:rFonts w:ascii="Arial" w:hAnsi="Arial" w:cs="Arial"/>
                <w:sz w:val="20"/>
                <w:szCs w:val="20"/>
              </w:rPr>
            </w:pPr>
          </w:p>
          <w:p w:rsidRPr="00A93F81" w:rsidR="00D43695" w:rsidP="00D43695" w:rsidRDefault="00D43695" w14:paraId="69CDD27C" w14:textId="533EF6DD">
            <w:pPr>
              <w:rPr>
                <w:rFonts w:ascii="Arial" w:hAnsi="Arial" w:cs="Arial"/>
                <w:sz w:val="20"/>
                <w:szCs w:val="20"/>
              </w:rPr>
            </w:pPr>
            <w:r w:rsidRPr="00A93F81">
              <w:rPr>
                <w:rFonts w:ascii="Arial" w:hAnsi="Arial" w:cs="Arial"/>
                <w:sz w:val="20"/>
                <w:szCs w:val="20"/>
              </w:rPr>
              <w:t xml:space="preserve">2. Het college kan een voorziening beëindigen als: </w:t>
            </w:r>
          </w:p>
          <w:p w:rsidRPr="00A93F81" w:rsidR="00D43695" w:rsidP="00D43695" w:rsidRDefault="00D43695" w14:paraId="1810CC12" w14:textId="5B0BB611">
            <w:pPr>
              <w:rPr>
                <w:rFonts w:ascii="Arial" w:hAnsi="Arial" w:cs="Arial"/>
                <w:sz w:val="20"/>
                <w:szCs w:val="20"/>
              </w:rPr>
            </w:pPr>
            <w:r w:rsidRPr="00A93F81">
              <w:rPr>
                <w:rFonts w:ascii="Arial" w:hAnsi="Arial" w:cs="Arial"/>
                <w:sz w:val="20"/>
                <w:szCs w:val="20"/>
              </w:rPr>
              <w:t>a. de persoon die aan de voorziening deelneemt zijn verplichting als bedoeld in de artikelen 9</w:t>
            </w:r>
            <w:r w:rsidRPr="00A93F81">
              <w:rPr>
                <w:rFonts w:ascii="Arial" w:hAnsi="Arial" w:cs="Arial"/>
                <w:sz w:val="20"/>
                <w:szCs w:val="20"/>
                <w:u w:val="single"/>
              </w:rPr>
              <w:t xml:space="preserve"> </w:t>
            </w:r>
            <w:r w:rsidRPr="00A93F81" w:rsidR="00B13006">
              <w:rPr>
                <w:rFonts w:ascii="Arial" w:hAnsi="Arial" w:cs="Arial"/>
                <w:sz w:val="20"/>
                <w:szCs w:val="20"/>
              </w:rPr>
              <w:t xml:space="preserve"> </w:t>
            </w:r>
            <w:r w:rsidRPr="00A93F81">
              <w:rPr>
                <w:rFonts w:ascii="Arial" w:hAnsi="Arial" w:cs="Arial"/>
                <w:sz w:val="20"/>
                <w:szCs w:val="20"/>
              </w:rPr>
              <w:t>en 17 van de wet</w:t>
            </w:r>
            <w:r w:rsidRPr="00A93F81">
              <w:rPr>
                <w:rFonts w:ascii="Arial" w:hAnsi="Arial" w:cs="Arial"/>
                <w:sz w:val="20"/>
                <w:szCs w:val="20"/>
                <w:u w:val="single"/>
              </w:rPr>
              <w:t xml:space="preserve">  </w:t>
            </w:r>
            <w:r w:rsidRPr="00A93F81">
              <w:rPr>
                <w:rFonts w:ascii="Arial" w:hAnsi="Arial" w:cs="Arial"/>
                <w:sz w:val="20"/>
                <w:szCs w:val="20"/>
              </w:rPr>
              <w:t>, de artikelen 13 en 37 van de Wet inkomensvoorziening oudere en gedeeltelijk arbeidsongeschikte werkloze werknemers of de artikelen 13</w:t>
            </w:r>
            <w:r w:rsidRPr="00A93F81">
              <w:rPr>
                <w:rFonts w:ascii="Arial" w:hAnsi="Arial" w:cs="Arial"/>
                <w:sz w:val="20"/>
                <w:szCs w:val="20"/>
                <w:u w:val="single"/>
              </w:rPr>
              <w:t xml:space="preserve"> </w:t>
            </w:r>
            <w:r w:rsidRPr="00A93F81" w:rsidR="0021514F">
              <w:rPr>
                <w:rFonts w:ascii="Arial" w:hAnsi="Arial" w:cs="Arial"/>
                <w:sz w:val="20"/>
                <w:szCs w:val="20"/>
              </w:rPr>
              <w:t xml:space="preserve"> </w:t>
            </w:r>
            <w:r w:rsidRPr="00A93F81">
              <w:rPr>
                <w:rFonts w:ascii="Arial" w:hAnsi="Arial" w:cs="Arial"/>
                <w:sz w:val="20"/>
                <w:szCs w:val="20"/>
              </w:rPr>
              <w:t>en 37 van de Wet inkomensvoorziening oudere en gedeeltelijk arbeidsongeschikte gewezen zelfstandigen</w:t>
            </w:r>
            <w:r w:rsidRPr="00A93F81" w:rsidR="0095342E">
              <w:rPr>
                <w:rFonts w:ascii="Arial" w:hAnsi="Arial" w:cs="Arial"/>
                <w:sz w:val="20"/>
                <w:szCs w:val="20"/>
                <w:u w:val="single"/>
              </w:rPr>
              <w:t xml:space="preserve"> </w:t>
            </w:r>
            <w:r w:rsidRPr="00A93F81">
              <w:rPr>
                <w:rFonts w:ascii="Arial" w:hAnsi="Arial" w:cs="Arial"/>
                <w:sz w:val="20"/>
                <w:szCs w:val="20"/>
              </w:rPr>
              <w:t xml:space="preserve"> niet nakomt;</w:t>
            </w:r>
          </w:p>
          <w:p w:rsidRPr="00A93F81" w:rsidR="00D43695" w:rsidP="00D43695" w:rsidRDefault="00D43695" w14:paraId="57718D07" w14:textId="77777777">
            <w:pPr>
              <w:rPr>
                <w:rFonts w:ascii="Arial" w:hAnsi="Arial" w:cs="Arial"/>
                <w:sz w:val="20"/>
                <w:szCs w:val="20"/>
              </w:rPr>
            </w:pPr>
            <w:r w:rsidRPr="00A93F81">
              <w:rPr>
                <w:rFonts w:ascii="Arial" w:hAnsi="Arial" w:cs="Arial"/>
                <w:sz w:val="20"/>
                <w:szCs w:val="20"/>
              </w:rPr>
              <w:t>b. de persoon die aan de voorziening deelneemt niet meer behoort tot de doelgroep;</w:t>
            </w:r>
          </w:p>
          <w:p w:rsidRPr="00A93F81" w:rsidR="00D43695" w:rsidP="00D43695" w:rsidRDefault="00D43695" w14:paraId="3A3C321D" w14:textId="77777777">
            <w:pPr>
              <w:rPr>
                <w:rFonts w:ascii="Arial" w:hAnsi="Arial" w:cs="Arial"/>
                <w:sz w:val="20"/>
                <w:szCs w:val="20"/>
              </w:rPr>
            </w:pPr>
            <w:r w:rsidRPr="00A93F81">
              <w:rPr>
                <w:rFonts w:ascii="Arial" w:hAnsi="Arial" w:cs="Arial"/>
                <w:sz w:val="20"/>
                <w:szCs w:val="20"/>
              </w:rPr>
              <w:t>c. de persoon die aan de voorziening deelneemt algemeen geaccepteerde arbeid aanvaardt waarbij geen gebruik wordt gemaakt van een in deze verordening genoemde voorziening</w:t>
            </w:r>
            <w:r w:rsidRPr="00A93F81">
              <w:rPr>
                <w:rFonts w:ascii="Arial" w:hAnsi="Arial" w:cs="Arial"/>
                <w:i/>
                <w:iCs/>
                <w:sz w:val="20"/>
                <w:szCs w:val="20"/>
              </w:rPr>
              <w:t>en</w:t>
            </w:r>
            <w:r w:rsidRPr="00A93F81">
              <w:rPr>
                <w:rFonts w:ascii="Arial" w:hAnsi="Arial" w:cs="Arial"/>
                <w:sz w:val="20"/>
                <w:szCs w:val="20"/>
              </w:rPr>
              <w:t>, tenzij het betreft een persoon als bedoeld in artikel 7, eerste lid, onderdeel a, onder 2°, van de wet</w:t>
            </w:r>
            <w:r w:rsidRPr="00A93F81">
              <w:rPr>
                <w:rFonts w:ascii="Arial" w:hAnsi="Arial" w:cs="Arial"/>
                <w:sz w:val="20"/>
                <w:szCs w:val="20"/>
                <w:u w:val="single"/>
              </w:rPr>
              <w:t xml:space="preserve">  </w:t>
            </w:r>
            <w:r w:rsidRPr="00A93F81">
              <w:rPr>
                <w:rFonts w:ascii="Arial" w:hAnsi="Arial" w:cs="Arial"/>
                <w:sz w:val="20"/>
                <w:szCs w:val="20"/>
              </w:rPr>
              <w:t>;</w:t>
            </w:r>
          </w:p>
          <w:p w:rsidRPr="00A93F81" w:rsidR="00D43695" w:rsidP="00D43695" w:rsidRDefault="00765A52" w14:paraId="325B63F1" w14:textId="5588F4CA">
            <w:pPr>
              <w:rPr>
                <w:rFonts w:ascii="Arial" w:hAnsi="Arial" w:cs="Arial"/>
                <w:sz w:val="20"/>
                <w:szCs w:val="20"/>
              </w:rPr>
            </w:pPr>
            <w:r w:rsidRPr="00A93F81">
              <w:rPr>
                <w:rFonts w:ascii="Arial" w:hAnsi="Arial" w:cs="Arial"/>
                <w:sz w:val="20"/>
                <w:szCs w:val="20"/>
              </w:rPr>
              <w:lastRenderedPageBreak/>
              <w:t xml:space="preserve">d. naar het oordeel van het college </w:t>
            </w:r>
            <w:r w:rsidRPr="00A93F81">
              <w:rPr>
                <w:rFonts w:ascii="Arial" w:hAnsi="Arial" w:cs="Arial"/>
                <w:i/>
                <w:iCs/>
                <w:sz w:val="20"/>
                <w:szCs w:val="20"/>
              </w:rPr>
              <w:t>de voorziening onvoldoende</w:t>
            </w:r>
            <w:r w:rsidRPr="00A93F81">
              <w:rPr>
                <w:rFonts w:ascii="Arial" w:hAnsi="Arial" w:cs="Arial"/>
                <w:sz w:val="20"/>
                <w:szCs w:val="20"/>
              </w:rPr>
              <w:t xml:space="preserve"> bijdraagt aan een snelle arbeidsinschakeling;</w:t>
            </w:r>
          </w:p>
          <w:p w:rsidRPr="00A93F81" w:rsidR="00D43695" w:rsidP="00D43695" w:rsidRDefault="00D43695" w14:paraId="7715F37B" w14:textId="77777777">
            <w:pPr>
              <w:rPr>
                <w:rFonts w:ascii="Arial" w:hAnsi="Arial" w:cs="Arial"/>
                <w:sz w:val="20"/>
                <w:szCs w:val="20"/>
              </w:rPr>
            </w:pPr>
            <w:r w:rsidRPr="00A93F81">
              <w:rPr>
                <w:rFonts w:ascii="Arial" w:hAnsi="Arial" w:cs="Arial"/>
                <w:sz w:val="20"/>
                <w:szCs w:val="20"/>
              </w:rPr>
              <w:t>e. de voorziening naar het oordeel van het college niet meer geschikt is voor de persoon die gebruik maakt van de voorziening;</w:t>
            </w:r>
          </w:p>
          <w:p w:rsidRPr="00A93F81" w:rsidR="00D43695" w:rsidP="00D43695" w:rsidRDefault="00D43695" w14:paraId="202ABB35" w14:textId="48C7A07D">
            <w:pPr>
              <w:rPr>
                <w:rFonts w:ascii="Arial" w:hAnsi="Arial" w:cs="Arial"/>
                <w:sz w:val="20"/>
                <w:szCs w:val="20"/>
              </w:rPr>
            </w:pPr>
            <w:r w:rsidRPr="00A93F81">
              <w:rPr>
                <w:rFonts w:ascii="Arial" w:hAnsi="Arial" w:cs="Arial"/>
                <w:sz w:val="20"/>
                <w:szCs w:val="20"/>
              </w:rPr>
              <w:t xml:space="preserve">f. de persoon die aan de voorziening deelneemt niet naar behoren gebruik maakt van de aangeboden voorziening; </w:t>
            </w:r>
          </w:p>
          <w:p w:rsidRPr="00A93F81" w:rsidR="00D43695" w:rsidP="00D43695" w:rsidRDefault="00D43695" w14:paraId="41AF271C" w14:textId="225CAE1B">
            <w:pPr>
              <w:pStyle w:val="Geenafstand"/>
              <w:rPr>
                <w:rFonts w:ascii="Arial" w:hAnsi="Arial" w:cs="Arial"/>
                <w:b/>
                <w:bCs/>
                <w:sz w:val="20"/>
                <w:szCs w:val="20"/>
              </w:rPr>
            </w:pPr>
            <w:r w:rsidRPr="00A93F81">
              <w:rPr>
                <w:rFonts w:ascii="Arial" w:hAnsi="Arial" w:cs="Arial"/>
                <w:sz w:val="20"/>
                <w:szCs w:val="20"/>
              </w:rPr>
              <w:t>g. de persoon die aan de voorziening deelneemt niet meer voldoet aan de voorwaarden die in deze verordening worden gesteld om in aanmerking te komen voor die voorziening.</w:t>
            </w:r>
          </w:p>
          <w:p w:rsidRPr="00A93F81" w:rsidR="00D43695" w:rsidP="00646868" w:rsidRDefault="00D43695" w14:paraId="777C440C" w14:textId="77777777">
            <w:pPr>
              <w:pStyle w:val="Geenafstand"/>
              <w:rPr>
                <w:rFonts w:ascii="Arial" w:hAnsi="Arial" w:eastAsia="MS Mincho" w:cs="Arial"/>
                <w:sz w:val="20"/>
                <w:szCs w:val="20"/>
              </w:rPr>
            </w:pPr>
          </w:p>
        </w:tc>
        <w:tc>
          <w:tcPr>
            <w:tcW w:w="4531" w:type="dxa"/>
            <w:tcBorders>
              <w:top w:val="single" w:color="auto" w:sz="4" w:space="0"/>
              <w:left w:val="single" w:color="auto" w:sz="4" w:space="0"/>
              <w:bottom w:val="single" w:color="auto" w:sz="4" w:space="0"/>
              <w:right w:val="single" w:color="auto" w:sz="4" w:space="0"/>
            </w:tcBorders>
            <w:tcMar/>
          </w:tcPr>
          <w:p w:rsidRPr="00A93F81" w:rsidR="00D43695" w:rsidP="00646868" w:rsidRDefault="00D43695" w14:paraId="754B6942"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lastRenderedPageBreak/>
              <w:t>Nieuwe tekst</w:t>
            </w:r>
          </w:p>
          <w:p w:rsidRPr="00A93F81" w:rsidR="009D4292" w:rsidP="009D4292" w:rsidRDefault="009D4292" w14:paraId="6371380F" w14:textId="77777777">
            <w:pPr>
              <w:rPr>
                <w:rFonts w:ascii="Arial" w:hAnsi="Arial" w:cs="Arial"/>
                <w:b/>
                <w:bCs/>
                <w:sz w:val="20"/>
                <w:szCs w:val="20"/>
              </w:rPr>
            </w:pPr>
            <w:r w:rsidRPr="00A93F81">
              <w:rPr>
                <w:rFonts w:ascii="Arial" w:hAnsi="Arial" w:cs="Arial"/>
                <w:b/>
                <w:bCs/>
                <w:sz w:val="20"/>
                <w:szCs w:val="20"/>
              </w:rPr>
              <w:t>Artikel 3 Algemene bepalingen over voorzieningen</w:t>
            </w:r>
          </w:p>
          <w:p w:rsidRPr="00A93F81" w:rsidR="009D4292" w:rsidP="009D4292" w:rsidRDefault="009D4292" w14:paraId="7201E4F0" w14:textId="1AEE932E">
            <w:pPr>
              <w:rPr>
                <w:rFonts w:ascii="Arial" w:hAnsi="Arial" w:cs="Arial"/>
                <w:b/>
                <w:bCs/>
                <w:sz w:val="20"/>
                <w:szCs w:val="20"/>
              </w:rPr>
            </w:pPr>
            <w:r w:rsidRPr="00A93F81">
              <w:rPr>
                <w:rFonts w:ascii="Arial" w:hAnsi="Arial" w:cs="Arial"/>
                <w:b/>
                <w:bCs/>
                <w:sz w:val="20"/>
                <w:szCs w:val="20"/>
              </w:rPr>
              <w:t>1. Het college kan een voorziening</w:t>
            </w:r>
            <w:r w:rsidRPr="00A93F81">
              <w:rPr>
                <w:rFonts w:ascii="Arial" w:hAnsi="Arial" w:cs="Arial"/>
                <w:sz w:val="20"/>
                <w:szCs w:val="20"/>
              </w:rPr>
              <w:t xml:space="preserve"> </w:t>
            </w:r>
            <w:r w:rsidRPr="00A93F81">
              <w:rPr>
                <w:rFonts w:ascii="Arial" w:hAnsi="Arial" w:cs="Arial"/>
                <w:b/>
                <w:bCs/>
                <w:sz w:val="20"/>
                <w:szCs w:val="20"/>
              </w:rPr>
              <w:t>weigeren als:</w:t>
            </w:r>
          </w:p>
          <w:p w:rsidRPr="00A93F81" w:rsidR="009D4292" w:rsidP="009D4292" w:rsidRDefault="009D4292" w14:paraId="4DB8BBBB" w14:textId="3B679076">
            <w:pPr>
              <w:rPr>
                <w:rFonts w:ascii="Arial" w:hAnsi="Arial" w:cs="Arial"/>
                <w:b/>
                <w:bCs/>
                <w:sz w:val="20"/>
                <w:szCs w:val="20"/>
              </w:rPr>
            </w:pPr>
            <w:r w:rsidRPr="00A93F81">
              <w:rPr>
                <w:rFonts w:ascii="Arial" w:hAnsi="Arial" w:cs="Arial"/>
                <w:b/>
                <w:bCs/>
                <w:sz w:val="20"/>
                <w:szCs w:val="20"/>
              </w:rPr>
              <w:t>a.</w:t>
            </w:r>
            <w:r w:rsidRPr="00A93F81" w:rsidR="00234222">
              <w:rPr>
                <w:rFonts w:ascii="Arial" w:hAnsi="Arial" w:cs="Arial"/>
                <w:b/>
                <w:bCs/>
                <w:sz w:val="20"/>
                <w:szCs w:val="20"/>
              </w:rPr>
              <w:t xml:space="preserve"> </w:t>
            </w:r>
            <w:r w:rsidRPr="00A93F81">
              <w:rPr>
                <w:rFonts w:ascii="Arial" w:hAnsi="Arial" w:cs="Arial"/>
                <w:b/>
                <w:bCs/>
                <w:sz w:val="20"/>
                <w:szCs w:val="20"/>
              </w:rPr>
              <w:t>de persoon ten behoeve van wie de voorziening zou worden verstrekt niet behoort tot de doelgroep;</w:t>
            </w:r>
          </w:p>
          <w:p w:rsidRPr="00A93F81" w:rsidR="009D4292" w:rsidP="009D4292" w:rsidRDefault="009D4292" w14:paraId="4306C82E" w14:textId="47BAF802">
            <w:pPr>
              <w:rPr>
                <w:rFonts w:ascii="Arial" w:hAnsi="Arial" w:cs="Arial"/>
                <w:b/>
                <w:bCs/>
                <w:sz w:val="20"/>
                <w:szCs w:val="20"/>
              </w:rPr>
            </w:pPr>
            <w:r w:rsidRPr="00A93F81">
              <w:rPr>
                <w:rFonts w:ascii="Arial" w:hAnsi="Arial" w:cs="Arial"/>
                <w:b/>
                <w:bCs/>
                <w:sz w:val="20"/>
                <w:szCs w:val="20"/>
              </w:rPr>
              <w:t>b.</w:t>
            </w:r>
            <w:r w:rsidRPr="00A93F81" w:rsidR="00234222">
              <w:rPr>
                <w:rFonts w:ascii="Arial" w:hAnsi="Arial" w:cs="Arial"/>
                <w:b/>
                <w:bCs/>
                <w:sz w:val="20"/>
                <w:szCs w:val="20"/>
              </w:rPr>
              <w:t xml:space="preserve"> </w:t>
            </w:r>
            <w:r w:rsidRPr="00A93F81">
              <w:rPr>
                <w:rFonts w:ascii="Arial" w:hAnsi="Arial" w:cs="Arial"/>
                <w:b/>
                <w:bCs/>
                <w:sz w:val="20"/>
                <w:szCs w:val="20"/>
              </w:rPr>
              <w:t xml:space="preserve">de persoon onvoldoende medewerking verleent aan het </w:t>
            </w:r>
            <w:r w:rsidRPr="00A93F81" w:rsidR="001927B0">
              <w:rPr>
                <w:rFonts w:ascii="Arial" w:hAnsi="Arial" w:cs="Arial"/>
                <w:b/>
                <w:bCs/>
                <w:sz w:val="20"/>
                <w:szCs w:val="20"/>
              </w:rPr>
              <w:t xml:space="preserve">onderzoek dat nodig is </w:t>
            </w:r>
            <w:r w:rsidRPr="00A93F81">
              <w:rPr>
                <w:rFonts w:ascii="Arial" w:hAnsi="Arial" w:cs="Arial"/>
                <w:b/>
                <w:bCs/>
                <w:sz w:val="20"/>
                <w:szCs w:val="20"/>
              </w:rPr>
              <w:t>voor het beoordelen van het recht op de voorziening;</w:t>
            </w:r>
          </w:p>
          <w:p w:rsidRPr="00A93F81" w:rsidR="009D4292" w:rsidP="009D4292" w:rsidRDefault="009D4292" w14:paraId="763A5EFB" w14:textId="074606F9">
            <w:pPr>
              <w:rPr>
                <w:rFonts w:ascii="Arial" w:hAnsi="Arial" w:cs="Arial"/>
                <w:b/>
                <w:bCs/>
                <w:sz w:val="20"/>
                <w:szCs w:val="20"/>
              </w:rPr>
            </w:pPr>
            <w:r w:rsidRPr="00A93F81">
              <w:rPr>
                <w:rFonts w:ascii="Arial" w:hAnsi="Arial" w:cs="Arial"/>
                <w:b/>
                <w:bCs/>
                <w:sz w:val="20"/>
                <w:szCs w:val="20"/>
              </w:rPr>
              <w:t>c.</w:t>
            </w:r>
            <w:r w:rsidRPr="00A93F81" w:rsidR="00234222">
              <w:rPr>
                <w:rFonts w:ascii="Arial" w:hAnsi="Arial" w:cs="Arial"/>
                <w:b/>
                <w:bCs/>
                <w:sz w:val="20"/>
                <w:szCs w:val="20"/>
              </w:rPr>
              <w:t xml:space="preserve"> </w:t>
            </w:r>
            <w:r w:rsidRPr="00A93F81">
              <w:rPr>
                <w:rFonts w:ascii="Arial" w:hAnsi="Arial" w:cs="Arial"/>
                <w:b/>
                <w:bCs/>
                <w:sz w:val="20"/>
                <w:szCs w:val="20"/>
              </w:rPr>
              <w:t xml:space="preserve">de persoon een beroep kan doen op een voorziening op basis van een andere wettelijke regeling, waardoor er sprake is van een voorliggende voorziening; </w:t>
            </w:r>
          </w:p>
          <w:p w:rsidRPr="00A93F81" w:rsidR="009D4292" w:rsidP="009D4292" w:rsidRDefault="009D4292" w14:paraId="385AADF5" w14:textId="77777777">
            <w:pPr>
              <w:rPr>
                <w:rFonts w:ascii="Arial" w:hAnsi="Arial" w:cs="Arial"/>
                <w:b/>
                <w:bCs/>
                <w:sz w:val="20"/>
                <w:szCs w:val="20"/>
              </w:rPr>
            </w:pPr>
            <w:r w:rsidRPr="00A93F81">
              <w:rPr>
                <w:rFonts w:ascii="Arial" w:hAnsi="Arial" w:cs="Arial"/>
                <w:b/>
                <w:bCs/>
                <w:sz w:val="20"/>
                <w:szCs w:val="20"/>
              </w:rPr>
              <w:t>d. de voorziening naar het oordeel van het college</w:t>
            </w:r>
            <w:r w:rsidRPr="00A93F81">
              <w:rPr>
                <w:rFonts w:ascii="Arial" w:hAnsi="Arial" w:cs="Arial"/>
                <w:sz w:val="20"/>
                <w:szCs w:val="20"/>
              </w:rPr>
              <w:t xml:space="preserve"> </w:t>
            </w:r>
            <w:r w:rsidRPr="00A93F81">
              <w:rPr>
                <w:rFonts w:ascii="Arial" w:hAnsi="Arial" w:cs="Arial"/>
                <w:b/>
                <w:bCs/>
                <w:sz w:val="20"/>
                <w:szCs w:val="20"/>
              </w:rPr>
              <w:t>onvoldoende bijdraagt aan de arbeidsinschakeling; of</w:t>
            </w:r>
          </w:p>
          <w:p w:rsidRPr="00A93F81" w:rsidR="009D4292" w:rsidP="009D4292" w:rsidRDefault="009D4292" w14:paraId="09D063B4" w14:textId="77777777">
            <w:pPr>
              <w:rPr>
                <w:rFonts w:ascii="Arial" w:hAnsi="Arial" w:cs="Arial"/>
                <w:b/>
                <w:bCs/>
                <w:sz w:val="20"/>
                <w:szCs w:val="20"/>
              </w:rPr>
            </w:pPr>
            <w:r w:rsidRPr="00A93F81">
              <w:rPr>
                <w:rFonts w:ascii="Arial" w:hAnsi="Arial" w:cs="Arial"/>
                <w:b/>
                <w:bCs/>
                <w:sz w:val="20"/>
                <w:szCs w:val="20"/>
              </w:rPr>
              <w:t xml:space="preserve">e. er niet wordt voldaan aan de voorwaarden die in deze verordening worden gesteld om in aanmerking te komen voor die voorziening. </w:t>
            </w:r>
          </w:p>
          <w:p w:rsidRPr="00A93F81" w:rsidR="009D4292" w:rsidP="009D4292" w:rsidRDefault="009D4292" w14:paraId="1A8D9FBF" w14:textId="77777777">
            <w:pPr>
              <w:rPr>
                <w:rFonts w:ascii="Arial" w:hAnsi="Arial" w:cs="Arial"/>
                <w:sz w:val="20"/>
                <w:szCs w:val="20"/>
              </w:rPr>
            </w:pPr>
            <w:r w:rsidRPr="00A93F81">
              <w:rPr>
                <w:rFonts w:ascii="Arial" w:hAnsi="Arial" w:cs="Arial"/>
                <w:sz w:val="20"/>
                <w:szCs w:val="20"/>
              </w:rPr>
              <w:t>2. Het college kan een voorziening</w:t>
            </w:r>
            <w:r w:rsidRPr="00A93F81">
              <w:rPr>
                <w:rFonts w:ascii="Arial" w:hAnsi="Arial" w:cs="Arial"/>
                <w:b/>
                <w:bCs/>
                <w:sz w:val="20"/>
                <w:szCs w:val="20"/>
              </w:rPr>
              <w:t xml:space="preserve"> </w:t>
            </w:r>
            <w:r w:rsidRPr="00A93F81">
              <w:rPr>
                <w:rFonts w:ascii="Arial" w:hAnsi="Arial" w:cs="Arial"/>
                <w:sz w:val="20"/>
                <w:szCs w:val="20"/>
              </w:rPr>
              <w:t xml:space="preserve">beëindigen als: </w:t>
            </w:r>
          </w:p>
          <w:p w:rsidRPr="00A93F81" w:rsidR="009D4292" w:rsidP="009D4292" w:rsidRDefault="009D4292" w14:paraId="4636346F" w14:textId="7CBC75C2">
            <w:pPr>
              <w:rPr>
                <w:rFonts w:ascii="Arial" w:hAnsi="Arial" w:cs="Arial"/>
                <w:sz w:val="20"/>
                <w:szCs w:val="20"/>
              </w:rPr>
            </w:pPr>
            <w:r w:rsidRPr="00A93F81">
              <w:rPr>
                <w:rFonts w:ascii="Arial" w:hAnsi="Arial" w:cs="Arial"/>
                <w:sz w:val="20"/>
                <w:szCs w:val="20"/>
              </w:rPr>
              <w:t>a. de persoon die aan de voorziening deelneemt zijn verplichting</w:t>
            </w:r>
            <w:r w:rsidRPr="00A93F81" w:rsidR="00EC701E">
              <w:rPr>
                <w:rFonts w:ascii="Arial" w:hAnsi="Arial" w:cs="Arial"/>
                <w:b/>
                <w:bCs/>
                <w:sz w:val="20"/>
                <w:szCs w:val="20"/>
              </w:rPr>
              <w:t>en</w:t>
            </w:r>
            <w:r w:rsidRPr="00A93F81">
              <w:rPr>
                <w:rFonts w:ascii="Arial" w:hAnsi="Arial" w:cs="Arial"/>
                <w:sz w:val="20"/>
                <w:szCs w:val="20"/>
              </w:rPr>
              <w:t xml:space="preserve"> als bedoeld in de artikelen 9 en 17 van de wet</w:t>
            </w:r>
            <w:r w:rsidRPr="00A93F81" w:rsidR="007E502C">
              <w:rPr>
                <w:rFonts w:ascii="Arial" w:hAnsi="Arial" w:cs="Arial"/>
                <w:sz w:val="20"/>
                <w:szCs w:val="20"/>
              </w:rPr>
              <w:t>,</w:t>
            </w:r>
            <w:r w:rsidRPr="00A93F81">
              <w:rPr>
                <w:rFonts w:ascii="Arial" w:hAnsi="Arial" w:cs="Arial"/>
                <w:sz w:val="20"/>
                <w:szCs w:val="20"/>
              </w:rPr>
              <w:t xml:space="preserve"> de artikelen 13 en 37 van de Wet inkomensvoorziening oudere en gedeeltelijk arbeidsongeschikte werkloze werknemers of de artikelen 13 en 37 van de Wet inkomensvoorziening oudere en gedeeltelijk arbeidsongeschikte gewezen zelfstandigen niet nakomt;</w:t>
            </w:r>
          </w:p>
          <w:p w:rsidRPr="00A93F81" w:rsidR="009D4292" w:rsidP="009D4292" w:rsidRDefault="009D4292" w14:paraId="28865C32" w14:textId="77777777">
            <w:pPr>
              <w:rPr>
                <w:rFonts w:ascii="Arial" w:hAnsi="Arial" w:cs="Arial"/>
                <w:sz w:val="20"/>
                <w:szCs w:val="20"/>
              </w:rPr>
            </w:pPr>
            <w:r w:rsidRPr="00A93F81">
              <w:rPr>
                <w:rFonts w:ascii="Arial" w:hAnsi="Arial" w:cs="Arial"/>
                <w:sz w:val="20"/>
                <w:szCs w:val="20"/>
              </w:rPr>
              <w:t>b. de persoon die aan de voorziening deelneemt niet meer behoort tot de doelgroep;</w:t>
            </w:r>
          </w:p>
          <w:p w:rsidRPr="00A93F81" w:rsidR="00D43695" w:rsidP="009D4292" w:rsidRDefault="009D4292" w14:paraId="27BF51AD" w14:textId="2C8AF1B2">
            <w:pPr>
              <w:pStyle w:val="Geenafstand"/>
              <w:rPr>
                <w:rFonts w:ascii="Arial" w:hAnsi="Arial" w:cs="Arial"/>
                <w:sz w:val="20"/>
                <w:szCs w:val="20"/>
              </w:rPr>
            </w:pPr>
            <w:r w:rsidRPr="00A93F81">
              <w:rPr>
                <w:rFonts w:ascii="Arial" w:hAnsi="Arial" w:cs="Arial"/>
                <w:sz w:val="20"/>
                <w:szCs w:val="20"/>
              </w:rPr>
              <w:t>c. de persoon die aan de voorziening deelneemt algemeen geaccepteerde arbeid aanvaardt waarbij geen gebruik wordt gemaakt van een in deze verordening genoemde voorziening, tenzij het betreft een persoon als bedoeld in</w:t>
            </w:r>
          </w:p>
          <w:p w:rsidRPr="00A93F81" w:rsidR="009D4292" w:rsidP="009D4292" w:rsidRDefault="009D4292" w14:paraId="15C26497" w14:textId="56F4A4D5">
            <w:pPr>
              <w:rPr>
                <w:rFonts w:ascii="Arial" w:hAnsi="Arial" w:cs="Arial"/>
                <w:sz w:val="20"/>
                <w:szCs w:val="20"/>
              </w:rPr>
            </w:pPr>
            <w:r w:rsidRPr="00A93F81">
              <w:rPr>
                <w:rFonts w:ascii="Arial" w:hAnsi="Arial" w:cs="Arial"/>
                <w:sz w:val="20"/>
                <w:szCs w:val="20"/>
              </w:rPr>
              <w:t>artikel 7, eerste lid, onderdeel a, onder 2°, van de wet</w:t>
            </w:r>
            <w:r w:rsidRPr="00A93F81" w:rsidR="00FA2334">
              <w:rPr>
                <w:rFonts w:ascii="Arial" w:hAnsi="Arial" w:cs="Arial"/>
                <w:sz w:val="20"/>
                <w:szCs w:val="20"/>
              </w:rPr>
              <w:t>;</w:t>
            </w:r>
          </w:p>
          <w:p w:rsidRPr="00A93F81" w:rsidR="009D4292" w:rsidP="009D4292" w:rsidRDefault="009D4292" w14:paraId="5D99B418" w14:textId="39FC68A4">
            <w:pPr>
              <w:rPr>
                <w:rFonts w:ascii="Arial" w:hAnsi="Arial" w:cs="Arial"/>
                <w:sz w:val="20"/>
                <w:szCs w:val="20"/>
              </w:rPr>
            </w:pPr>
            <w:r w:rsidRPr="00A93F81">
              <w:rPr>
                <w:rFonts w:ascii="Arial" w:hAnsi="Arial" w:cs="Arial"/>
                <w:sz w:val="20"/>
                <w:szCs w:val="20"/>
              </w:rPr>
              <w:lastRenderedPageBreak/>
              <w:t xml:space="preserve">d. </w:t>
            </w:r>
            <w:r w:rsidRPr="00A93F81">
              <w:rPr>
                <w:rFonts w:ascii="Arial" w:hAnsi="Arial" w:cs="Arial"/>
                <w:b/>
                <w:bCs/>
                <w:sz w:val="20"/>
                <w:szCs w:val="20"/>
              </w:rPr>
              <w:t>de voorziening</w:t>
            </w:r>
            <w:r w:rsidRPr="00A93F81">
              <w:rPr>
                <w:rFonts w:ascii="Arial" w:hAnsi="Arial" w:cs="Arial"/>
                <w:sz w:val="20"/>
                <w:szCs w:val="20"/>
              </w:rPr>
              <w:t xml:space="preserve"> naar het oordeel van het college </w:t>
            </w:r>
            <w:r w:rsidRPr="00A93F81">
              <w:rPr>
                <w:rFonts w:ascii="Arial" w:hAnsi="Arial" w:cs="Arial"/>
                <w:b/>
                <w:bCs/>
                <w:sz w:val="20"/>
                <w:szCs w:val="20"/>
              </w:rPr>
              <w:t>niet langer voldoende</w:t>
            </w:r>
            <w:r w:rsidRPr="00A93F81">
              <w:rPr>
                <w:rFonts w:ascii="Arial" w:hAnsi="Arial" w:cs="Arial"/>
                <w:sz w:val="20"/>
                <w:szCs w:val="20"/>
              </w:rPr>
              <w:t xml:space="preserve"> bijdraagt aan een snelle arbeidsinschakeling;</w:t>
            </w:r>
          </w:p>
          <w:p w:rsidRPr="00A93F81" w:rsidR="009D4292" w:rsidP="009D4292" w:rsidRDefault="009D4292" w14:paraId="6C9EE23F" w14:textId="77777777">
            <w:pPr>
              <w:rPr>
                <w:rFonts w:ascii="Arial" w:hAnsi="Arial" w:cs="Arial"/>
                <w:sz w:val="20"/>
                <w:szCs w:val="20"/>
              </w:rPr>
            </w:pPr>
            <w:r w:rsidRPr="00A93F81">
              <w:rPr>
                <w:rFonts w:ascii="Arial" w:hAnsi="Arial" w:cs="Arial"/>
                <w:sz w:val="20"/>
                <w:szCs w:val="20"/>
              </w:rPr>
              <w:t>e. de voorziening naar het oordeel van het college niet meer geschikt is voor de persoon die gebruik maakt van de voorziening;</w:t>
            </w:r>
          </w:p>
          <w:p w:rsidRPr="00A93F81" w:rsidR="009D4292" w:rsidP="009D4292" w:rsidRDefault="009D4292" w14:paraId="265A6973" w14:textId="77777777">
            <w:pPr>
              <w:rPr>
                <w:rFonts w:ascii="Arial" w:hAnsi="Arial" w:cs="Arial"/>
                <w:sz w:val="20"/>
                <w:szCs w:val="20"/>
              </w:rPr>
            </w:pPr>
            <w:r w:rsidRPr="00A93F81">
              <w:rPr>
                <w:rFonts w:ascii="Arial" w:hAnsi="Arial" w:cs="Arial"/>
                <w:sz w:val="20"/>
                <w:szCs w:val="20"/>
              </w:rPr>
              <w:t xml:space="preserve">f. de persoon die aan de voorziening deelneemt niet naar behoren gebruik maakt van de aangeboden voorziening; </w:t>
            </w:r>
            <w:r w:rsidRPr="00A93F81">
              <w:rPr>
                <w:rFonts w:ascii="Arial" w:hAnsi="Arial" w:cs="Arial"/>
                <w:b/>
                <w:bCs/>
                <w:sz w:val="20"/>
                <w:szCs w:val="20"/>
              </w:rPr>
              <w:t>of</w:t>
            </w:r>
          </w:p>
          <w:p w:rsidRPr="00A93F81" w:rsidR="009D4292" w:rsidP="009D4292" w:rsidRDefault="009D4292" w14:paraId="758C1D3E" w14:textId="77777777">
            <w:pPr>
              <w:rPr>
                <w:rFonts w:ascii="Arial" w:hAnsi="Arial" w:cs="Arial"/>
                <w:sz w:val="20"/>
                <w:szCs w:val="20"/>
              </w:rPr>
            </w:pPr>
            <w:r w:rsidRPr="00A93F81">
              <w:rPr>
                <w:rFonts w:ascii="Arial" w:hAnsi="Arial" w:cs="Arial"/>
                <w:sz w:val="20"/>
                <w:szCs w:val="20"/>
              </w:rPr>
              <w:t>g. de persoon die aan de voorziening deelneemt niet meer voldoet aan de voorwaarden die in deze verordening worden gesteld om in aanmerking te komen voor die voorziening.</w:t>
            </w:r>
          </w:p>
          <w:p w:rsidRPr="00A93F81" w:rsidR="009D4292" w:rsidP="009D4292" w:rsidRDefault="009D4292" w14:paraId="13A23AA1" w14:textId="183CA8A2">
            <w:pPr>
              <w:pStyle w:val="Geenafstand"/>
              <w:rPr>
                <w:rFonts w:ascii="Arial" w:hAnsi="Arial" w:cs="Arial"/>
                <w:b/>
                <w:iCs/>
                <w:sz w:val="20"/>
                <w:szCs w:val="20"/>
              </w:rPr>
            </w:pPr>
            <w:r w:rsidRPr="00A93F81">
              <w:rPr>
                <w:rFonts w:ascii="Arial" w:hAnsi="Arial" w:cs="Arial"/>
                <w:b/>
                <w:bCs/>
                <w:sz w:val="20"/>
                <w:szCs w:val="20"/>
              </w:rPr>
              <w:t>3. Het college biedt de goedkoopst adequate voorziening aan, houdt bij het voorzieningenaanbod rekening met andere voorzieningen die in het kader van het sociaal domein beschikbaar zijn en stemt het aanbod, als dat nodig is, intern af zodat het optimaal bijdraagt aan een integrale ondersteuning van de persoon. Het college houdt bij de afstemming ook rekening met voorzieningen op grond van andere wettelijke regelingen en stemt dit af in het plan van aanpak</w:t>
            </w:r>
            <w:r w:rsidRPr="00A93F81" w:rsidR="007F7047">
              <w:rPr>
                <w:rFonts w:ascii="Arial" w:hAnsi="Arial" w:cs="Arial"/>
                <w:b/>
                <w:bCs/>
                <w:sz w:val="20"/>
                <w:szCs w:val="20"/>
              </w:rPr>
              <w:t>,</w:t>
            </w:r>
            <w:r w:rsidRPr="00A93F81">
              <w:rPr>
                <w:rFonts w:ascii="Arial" w:hAnsi="Arial" w:cs="Arial"/>
                <w:b/>
                <w:bCs/>
                <w:sz w:val="20"/>
                <w:szCs w:val="20"/>
              </w:rPr>
              <w:t xml:space="preserve"> bedoeld in artikel 44a van de wet.</w:t>
            </w:r>
          </w:p>
        </w:tc>
      </w:tr>
    </w:tbl>
    <w:p w:rsidR="7D74240B" w:rsidRDefault="7D74240B" w14:paraId="2C90CE5D" w14:textId="4BDAEEE1"/>
    <w:p w:rsidRPr="00A93F81" w:rsidR="00D43695" w:rsidP="00D43695" w:rsidRDefault="00D43695" w14:paraId="6757A0E5" w14:textId="77777777">
      <w:pPr>
        <w:rPr>
          <w:rFonts w:cs="Arial"/>
        </w:rPr>
      </w:pPr>
    </w:p>
    <w:p w:rsidRPr="00A93F81" w:rsidR="00457D30" w:rsidP="00457D30" w:rsidRDefault="00457D30" w14:paraId="124E3CDF" w14:textId="76B46637">
      <w:pPr>
        <w:rPr>
          <w:rFonts w:cs="Arial"/>
        </w:rPr>
      </w:pPr>
      <w:r w:rsidRPr="00A93F81">
        <w:rPr>
          <w:rFonts w:cs="Arial"/>
        </w:rPr>
        <w:t xml:space="preserve">Artikel 4 (artikel I, onderdeel </w:t>
      </w:r>
      <w:r w:rsidRPr="00A93F81" w:rsidR="003C6199">
        <w:rPr>
          <w:rFonts w:cs="Arial"/>
        </w:rPr>
        <w:t>E</w:t>
      </w:r>
      <w:r w:rsidRPr="00A93F81">
        <w:rPr>
          <w:rFonts w:cs="Arial"/>
        </w:rPr>
        <w:t>, van het wijzigingsbesluit) wordt als volgt gewijzigd:</w:t>
      </w:r>
    </w:p>
    <w:p w:rsidRPr="00A93F81" w:rsidR="001410A3" w:rsidP="001410A3" w:rsidRDefault="001410A3" w14:paraId="24C2FB01" w14:textId="77777777">
      <w:pPr>
        <w:rPr>
          <w:rFonts w:cs="Arial"/>
        </w:rPr>
      </w:pPr>
    </w:p>
    <w:tbl>
      <w:tblPr>
        <w:tblStyle w:val="Tabelraster1"/>
        <w:tblW w:w="0" w:type="auto"/>
        <w:tblLook w:val="04A0" w:firstRow="1" w:lastRow="0" w:firstColumn="1" w:lastColumn="0" w:noHBand="0" w:noVBand="1"/>
      </w:tblPr>
      <w:tblGrid>
        <w:gridCol w:w="4531"/>
        <w:gridCol w:w="4531"/>
      </w:tblGrid>
      <w:tr w:rsidRPr="00A93F81" w:rsidR="001410A3" w:rsidTr="4B43CD31" w14:paraId="0623E169" w14:textId="77777777">
        <w:tc>
          <w:tcPr>
            <w:tcW w:w="4531" w:type="dxa"/>
            <w:tcBorders>
              <w:top w:val="single" w:color="auto" w:sz="4" w:space="0"/>
              <w:left w:val="single" w:color="auto" w:sz="4" w:space="0"/>
              <w:bottom w:val="single" w:color="auto" w:sz="4" w:space="0"/>
              <w:right w:val="single" w:color="auto" w:sz="4" w:space="0"/>
            </w:tcBorders>
          </w:tcPr>
          <w:p w:rsidRPr="00A93F81" w:rsidR="001410A3" w:rsidP="00646868" w:rsidRDefault="001410A3" w14:paraId="672426BC"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Bestaande tekst</w:t>
            </w:r>
          </w:p>
          <w:p w:rsidRPr="00A93F81" w:rsidR="00357625" w:rsidP="00357625" w:rsidRDefault="00357625" w14:paraId="1C8433C4" w14:textId="77777777">
            <w:pPr>
              <w:pStyle w:val="Geenafstand"/>
              <w:rPr>
                <w:rFonts w:ascii="Arial" w:hAnsi="Arial" w:cs="Arial"/>
                <w:i/>
                <w:iCs/>
                <w:sz w:val="20"/>
                <w:szCs w:val="20"/>
              </w:rPr>
            </w:pPr>
            <w:r w:rsidRPr="00A93F81">
              <w:rPr>
                <w:rFonts w:ascii="Arial" w:hAnsi="Arial" w:cs="Arial"/>
                <w:sz w:val="20"/>
                <w:szCs w:val="20"/>
              </w:rPr>
              <w:t>[</w:t>
            </w:r>
            <w:r w:rsidRPr="00A93F81">
              <w:rPr>
                <w:rFonts w:ascii="Arial" w:hAnsi="Arial" w:cs="Arial"/>
                <w:b/>
                <w:bCs/>
                <w:i/>
                <w:iCs/>
                <w:sz w:val="20"/>
                <w:szCs w:val="20"/>
              </w:rPr>
              <w:t>Artikel 4. Werkstage</w:t>
            </w:r>
          </w:p>
          <w:p w:rsidRPr="00A93F81" w:rsidR="00357625" w:rsidP="00357625" w:rsidRDefault="00357625" w14:paraId="16C29842" w14:textId="77777777">
            <w:pPr>
              <w:pStyle w:val="Geenafstand"/>
              <w:rPr>
                <w:rFonts w:ascii="Arial" w:hAnsi="Arial" w:cs="Arial"/>
                <w:i/>
                <w:iCs/>
                <w:sz w:val="20"/>
                <w:szCs w:val="20"/>
              </w:rPr>
            </w:pPr>
            <w:r w:rsidRPr="00A93F81">
              <w:rPr>
                <w:rFonts w:ascii="Arial" w:hAnsi="Arial" w:cs="Arial"/>
                <w:i/>
                <w:iCs/>
                <w:sz w:val="20"/>
                <w:szCs w:val="20"/>
              </w:rPr>
              <w:t xml:space="preserve">1. Het college kan een persoon een werkstage gericht op arbeidsinschakeling aanbieden als deze: </w:t>
            </w:r>
          </w:p>
          <w:p w:rsidRPr="00A93F81" w:rsidR="00357625" w:rsidP="00357625" w:rsidRDefault="00357625" w14:paraId="4257DC57" w14:textId="77777777">
            <w:pPr>
              <w:pStyle w:val="Geenafstand"/>
              <w:rPr>
                <w:rFonts w:ascii="Arial" w:hAnsi="Arial" w:cs="Arial"/>
                <w:i/>
                <w:iCs/>
                <w:sz w:val="20"/>
                <w:szCs w:val="20"/>
              </w:rPr>
            </w:pPr>
            <w:r w:rsidRPr="00A93F81">
              <w:rPr>
                <w:rFonts w:ascii="Arial" w:hAnsi="Arial" w:cs="Arial"/>
                <w:i/>
                <w:iCs/>
                <w:sz w:val="20"/>
                <w:szCs w:val="20"/>
              </w:rPr>
              <w:t>a. behoort tot de doelgroep</w:t>
            </w:r>
            <w:r w:rsidRPr="00A93F81">
              <w:rPr>
                <w:rFonts w:ascii="Arial" w:hAnsi="Arial" w:cs="Arial"/>
                <w:i/>
                <w:iCs/>
                <w:sz w:val="20"/>
                <w:szCs w:val="20"/>
                <w:u w:val="single"/>
              </w:rPr>
              <w:t>,</w:t>
            </w:r>
            <w:r w:rsidRPr="00A93F81">
              <w:rPr>
                <w:rFonts w:ascii="Arial" w:hAnsi="Arial" w:cs="Arial"/>
                <w:i/>
                <w:iCs/>
                <w:sz w:val="20"/>
                <w:szCs w:val="20"/>
              </w:rPr>
              <w:t xml:space="preserve"> en</w:t>
            </w:r>
          </w:p>
          <w:p w:rsidRPr="00A93F81" w:rsidR="00357625" w:rsidP="00357625" w:rsidRDefault="00357625" w14:paraId="3FACD092" w14:textId="77777777">
            <w:pPr>
              <w:pStyle w:val="Geenafstand"/>
              <w:rPr>
                <w:rFonts w:ascii="Arial" w:hAnsi="Arial" w:cs="Arial"/>
                <w:i/>
                <w:iCs/>
                <w:sz w:val="20"/>
                <w:szCs w:val="20"/>
              </w:rPr>
            </w:pPr>
            <w:r w:rsidRPr="00A93F81">
              <w:rPr>
                <w:rFonts w:ascii="Arial" w:hAnsi="Arial" w:cs="Arial"/>
                <w:i/>
                <w:iCs/>
                <w:sz w:val="20"/>
                <w:szCs w:val="20"/>
              </w:rPr>
              <w:t>b. nog niet actief is geweest op de arbeidsmarkt of een afstand tot de arbeidsmarkt heeft door langdurige werkloosheid.</w:t>
            </w:r>
          </w:p>
          <w:p w:rsidRPr="00A93F81" w:rsidR="00357625" w:rsidP="00357625" w:rsidRDefault="00357625" w14:paraId="63CA3825" w14:textId="77777777">
            <w:pPr>
              <w:pStyle w:val="Geenafstand"/>
              <w:rPr>
                <w:rFonts w:ascii="Arial" w:hAnsi="Arial" w:cs="Arial"/>
                <w:i/>
                <w:iCs/>
                <w:sz w:val="20"/>
                <w:szCs w:val="20"/>
              </w:rPr>
            </w:pPr>
            <w:r w:rsidRPr="00A93F81">
              <w:rPr>
                <w:rFonts w:ascii="Arial" w:hAnsi="Arial" w:cs="Arial"/>
                <w:i/>
                <w:iCs/>
                <w:sz w:val="20"/>
                <w:szCs w:val="20"/>
              </w:rPr>
              <w:t>2. Het doel van een werkstage is het opdoen van werkervaring of het leren functioneren in een arbeidsrelatie.</w:t>
            </w:r>
          </w:p>
          <w:p w:rsidRPr="00A93F81" w:rsidR="00357625" w:rsidP="00357625" w:rsidRDefault="00357625" w14:paraId="5FD8CBBD" w14:textId="77777777">
            <w:pPr>
              <w:pStyle w:val="Geenafstand"/>
              <w:rPr>
                <w:rFonts w:ascii="Arial" w:hAnsi="Arial" w:cs="Arial"/>
                <w:i/>
                <w:iCs/>
                <w:sz w:val="20"/>
                <w:szCs w:val="20"/>
              </w:rPr>
            </w:pPr>
            <w:r w:rsidRPr="00A93F81">
              <w:rPr>
                <w:rFonts w:ascii="Arial" w:hAnsi="Arial" w:cs="Arial"/>
                <w:i/>
                <w:iCs/>
                <w:sz w:val="20"/>
                <w:szCs w:val="20"/>
              </w:rPr>
              <w:t>3. Het college plaatst de persoon uitsluitend als hierdoor de concurrentieverhoudingen niet onverantwoord worden beïnvloed en er geen verdringing op de arbeidsmarkt plaatsvindt.</w:t>
            </w:r>
          </w:p>
          <w:p w:rsidRPr="00A93F81" w:rsidR="00357625" w:rsidP="00357625" w:rsidRDefault="00357625" w14:paraId="1B0D0BDF" w14:textId="77777777">
            <w:pPr>
              <w:pStyle w:val="Geenafstand"/>
              <w:rPr>
                <w:rFonts w:ascii="Arial" w:hAnsi="Arial" w:cs="Arial"/>
                <w:i/>
                <w:iCs/>
                <w:sz w:val="20"/>
                <w:szCs w:val="20"/>
              </w:rPr>
            </w:pPr>
            <w:r w:rsidRPr="00A93F81">
              <w:rPr>
                <w:rFonts w:ascii="Arial" w:hAnsi="Arial" w:cs="Arial"/>
                <w:i/>
                <w:iCs/>
                <w:sz w:val="20"/>
                <w:szCs w:val="20"/>
              </w:rPr>
              <w:t xml:space="preserve">4. In een schriftelijke overeenkomst wordt in ieder geval vastgelegd: </w:t>
            </w:r>
          </w:p>
          <w:p w:rsidRPr="00A93F81" w:rsidR="00357625" w:rsidP="00357625" w:rsidRDefault="00357625" w14:paraId="5E8D274D" w14:textId="77777777">
            <w:pPr>
              <w:pStyle w:val="Geenafstand"/>
              <w:rPr>
                <w:rFonts w:ascii="Arial" w:hAnsi="Arial" w:cs="Arial"/>
                <w:i/>
                <w:iCs/>
                <w:sz w:val="20"/>
                <w:szCs w:val="20"/>
              </w:rPr>
            </w:pPr>
            <w:r w:rsidRPr="00A93F81">
              <w:rPr>
                <w:rFonts w:ascii="Arial" w:hAnsi="Arial" w:cs="Arial"/>
                <w:i/>
                <w:iCs/>
                <w:sz w:val="20"/>
                <w:szCs w:val="20"/>
              </w:rPr>
              <w:t>a. het doel van de werkstage</w:t>
            </w:r>
            <w:r w:rsidRPr="00A93F81">
              <w:rPr>
                <w:rFonts w:ascii="Arial" w:hAnsi="Arial" w:cs="Arial"/>
                <w:i/>
                <w:iCs/>
                <w:sz w:val="20"/>
                <w:szCs w:val="20"/>
                <w:u w:val="single"/>
              </w:rPr>
              <w:t>,</w:t>
            </w:r>
            <w:r w:rsidRPr="00A93F81">
              <w:rPr>
                <w:rFonts w:ascii="Arial" w:hAnsi="Arial" w:cs="Arial"/>
                <w:i/>
                <w:iCs/>
                <w:sz w:val="20"/>
                <w:szCs w:val="20"/>
              </w:rPr>
              <w:t xml:space="preserve"> en</w:t>
            </w:r>
          </w:p>
          <w:p w:rsidRPr="00A93F81" w:rsidR="001410A3" w:rsidP="00646868" w:rsidRDefault="00357625" w14:paraId="01EF60B5" w14:textId="1154656A">
            <w:pPr>
              <w:pStyle w:val="Geenafstand"/>
              <w:rPr>
                <w:rFonts w:ascii="Arial" w:hAnsi="Arial" w:cs="Arial"/>
                <w:i/>
                <w:iCs/>
                <w:sz w:val="20"/>
                <w:szCs w:val="20"/>
              </w:rPr>
            </w:pPr>
            <w:r w:rsidRPr="00A93F81">
              <w:rPr>
                <w:rFonts w:ascii="Arial" w:hAnsi="Arial" w:cs="Arial"/>
                <w:i/>
                <w:iCs/>
                <w:sz w:val="20"/>
                <w:szCs w:val="20"/>
              </w:rPr>
              <w:t>b. de wijze waarop de begeleiding plaatsvindt.</w:t>
            </w:r>
            <w:r w:rsidRPr="00A93F81">
              <w:rPr>
                <w:rFonts w:ascii="Arial" w:hAnsi="Arial" w:cs="Arial"/>
                <w:sz w:val="20"/>
                <w:szCs w:val="20"/>
              </w:rPr>
              <w:t>]</w:t>
            </w:r>
          </w:p>
        </w:tc>
        <w:tc>
          <w:tcPr>
            <w:tcW w:w="4531" w:type="dxa"/>
            <w:tcBorders>
              <w:top w:val="single" w:color="auto" w:sz="4" w:space="0"/>
              <w:left w:val="single" w:color="auto" w:sz="4" w:space="0"/>
              <w:bottom w:val="single" w:color="auto" w:sz="4" w:space="0"/>
              <w:right w:val="single" w:color="auto" w:sz="4" w:space="0"/>
            </w:tcBorders>
          </w:tcPr>
          <w:p w:rsidRPr="00A93F81" w:rsidR="001410A3" w:rsidP="00646868" w:rsidRDefault="001410A3" w14:paraId="575DB374"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Nieuwe tekst</w:t>
            </w:r>
          </w:p>
          <w:p w:rsidRPr="00A93F81" w:rsidR="008530CB" w:rsidP="008530CB" w:rsidRDefault="008530CB" w14:paraId="12553F2F" w14:textId="77777777">
            <w:pPr>
              <w:rPr>
                <w:rFonts w:ascii="Arial" w:hAnsi="Arial" w:cs="Arial"/>
                <w:i/>
                <w:iCs/>
                <w:sz w:val="20"/>
                <w:szCs w:val="20"/>
              </w:rPr>
            </w:pPr>
            <w:r w:rsidRPr="00A93F81">
              <w:rPr>
                <w:rFonts w:ascii="Arial" w:hAnsi="Arial" w:cs="Arial"/>
                <w:sz w:val="20"/>
                <w:szCs w:val="20"/>
              </w:rPr>
              <w:t>[</w:t>
            </w:r>
            <w:r w:rsidRPr="00A93F81">
              <w:rPr>
                <w:rFonts w:ascii="Arial" w:hAnsi="Arial" w:cs="Arial"/>
                <w:b/>
                <w:bCs/>
                <w:i/>
                <w:iCs/>
                <w:sz w:val="20"/>
                <w:szCs w:val="20"/>
              </w:rPr>
              <w:t>Artikel 4. Werkstage</w:t>
            </w:r>
          </w:p>
          <w:p w:rsidRPr="00A93F81" w:rsidR="008530CB" w:rsidP="008530CB" w:rsidRDefault="008530CB" w14:paraId="6B65982E" w14:textId="77777777">
            <w:pPr>
              <w:rPr>
                <w:rFonts w:ascii="Arial" w:hAnsi="Arial" w:cs="Arial"/>
                <w:i/>
                <w:iCs/>
                <w:sz w:val="20"/>
                <w:szCs w:val="20"/>
              </w:rPr>
            </w:pPr>
            <w:r w:rsidRPr="00A93F81">
              <w:rPr>
                <w:rFonts w:ascii="Arial" w:hAnsi="Arial" w:cs="Arial"/>
                <w:i/>
                <w:iCs/>
                <w:sz w:val="20"/>
                <w:szCs w:val="20"/>
              </w:rPr>
              <w:t xml:space="preserve">1. Het college kan een persoon een werkstage gericht op arbeidsinschakeling aanbieden als deze: </w:t>
            </w:r>
          </w:p>
          <w:p w:rsidRPr="00A93F81" w:rsidR="008530CB" w:rsidP="008530CB" w:rsidRDefault="008530CB" w14:paraId="338C2010" w14:textId="36AEF332">
            <w:pPr>
              <w:rPr>
                <w:rFonts w:ascii="Arial" w:hAnsi="Arial" w:cs="Arial"/>
                <w:i/>
                <w:iCs/>
                <w:sz w:val="20"/>
                <w:szCs w:val="20"/>
              </w:rPr>
            </w:pPr>
            <w:r w:rsidRPr="00A93F81">
              <w:rPr>
                <w:rFonts w:ascii="Arial" w:hAnsi="Arial" w:cs="Arial"/>
                <w:i/>
                <w:iCs/>
                <w:sz w:val="20"/>
                <w:szCs w:val="20"/>
              </w:rPr>
              <w:t>a. behoort tot de doelgroep</w:t>
            </w:r>
            <w:r w:rsidRPr="00A93F81" w:rsidR="009974F2">
              <w:rPr>
                <w:rFonts w:ascii="Arial" w:hAnsi="Arial" w:cs="Arial"/>
                <w:b/>
                <w:bCs/>
                <w:i/>
                <w:iCs/>
                <w:sz w:val="20"/>
                <w:szCs w:val="20"/>
              </w:rPr>
              <w:t>;</w:t>
            </w:r>
            <w:r w:rsidRPr="00A93F81">
              <w:rPr>
                <w:rFonts w:ascii="Arial" w:hAnsi="Arial" w:cs="Arial"/>
                <w:i/>
                <w:iCs/>
                <w:sz w:val="20"/>
                <w:szCs w:val="20"/>
              </w:rPr>
              <w:t xml:space="preserve"> en</w:t>
            </w:r>
          </w:p>
          <w:p w:rsidRPr="00A93F81" w:rsidR="008530CB" w:rsidP="008530CB" w:rsidRDefault="008530CB" w14:paraId="21B6C953" w14:textId="77777777">
            <w:pPr>
              <w:rPr>
                <w:rFonts w:ascii="Arial" w:hAnsi="Arial" w:cs="Arial"/>
                <w:i/>
                <w:iCs/>
                <w:sz w:val="20"/>
                <w:szCs w:val="20"/>
              </w:rPr>
            </w:pPr>
            <w:r w:rsidRPr="00A93F81">
              <w:rPr>
                <w:rFonts w:ascii="Arial" w:hAnsi="Arial" w:cs="Arial"/>
                <w:i/>
                <w:iCs/>
                <w:sz w:val="20"/>
                <w:szCs w:val="20"/>
              </w:rPr>
              <w:t>b. nog niet actief is geweest op de arbeidsmarkt of een afstand tot de arbeidsmarkt heeft door langdurige werkloosheid.</w:t>
            </w:r>
          </w:p>
          <w:p w:rsidRPr="00A93F81" w:rsidR="008530CB" w:rsidP="008530CB" w:rsidRDefault="008530CB" w14:paraId="7C5641E0" w14:textId="77777777">
            <w:pPr>
              <w:rPr>
                <w:rFonts w:ascii="Arial" w:hAnsi="Arial" w:cs="Arial"/>
                <w:i/>
                <w:iCs/>
                <w:sz w:val="20"/>
                <w:szCs w:val="20"/>
              </w:rPr>
            </w:pPr>
            <w:r w:rsidRPr="00A93F81">
              <w:rPr>
                <w:rFonts w:ascii="Arial" w:hAnsi="Arial" w:cs="Arial"/>
                <w:i/>
                <w:iCs/>
                <w:sz w:val="20"/>
                <w:szCs w:val="20"/>
              </w:rPr>
              <w:t>2. Het doel van een werkstage is het opdoen van werkervaring of het leren functioneren in een arbeidsrelatie.</w:t>
            </w:r>
          </w:p>
          <w:p w:rsidRPr="00A93F81" w:rsidR="008530CB" w:rsidP="008530CB" w:rsidRDefault="008530CB" w14:paraId="142A2E95" w14:textId="77777777">
            <w:pPr>
              <w:rPr>
                <w:rFonts w:ascii="Arial" w:hAnsi="Arial" w:cs="Arial"/>
                <w:i/>
                <w:iCs/>
                <w:sz w:val="20"/>
                <w:szCs w:val="20"/>
              </w:rPr>
            </w:pPr>
            <w:r w:rsidRPr="00A93F81">
              <w:rPr>
                <w:rFonts w:ascii="Arial" w:hAnsi="Arial" w:cs="Arial"/>
                <w:i/>
                <w:iCs/>
                <w:sz w:val="20"/>
                <w:szCs w:val="20"/>
              </w:rPr>
              <w:t>3. Het college plaatst de persoon uitsluitend als hierdoor de concurrentieverhoudingen niet onverantwoord worden beïnvloed en er geen verdringing op de arbeidsmarkt plaatsvindt.</w:t>
            </w:r>
          </w:p>
          <w:p w:rsidRPr="00A93F81" w:rsidR="008530CB" w:rsidP="008530CB" w:rsidRDefault="008530CB" w14:paraId="3149B583" w14:textId="77777777">
            <w:pPr>
              <w:rPr>
                <w:rFonts w:ascii="Arial" w:hAnsi="Arial" w:cs="Arial"/>
                <w:i/>
                <w:iCs/>
                <w:sz w:val="20"/>
                <w:szCs w:val="20"/>
              </w:rPr>
            </w:pPr>
            <w:r w:rsidRPr="00A93F81">
              <w:rPr>
                <w:rFonts w:ascii="Arial" w:hAnsi="Arial" w:cs="Arial"/>
                <w:i/>
                <w:iCs/>
                <w:sz w:val="20"/>
                <w:szCs w:val="20"/>
              </w:rPr>
              <w:t xml:space="preserve">4. In een schriftelijke overeenkomst wordt in ieder geval vastgelegd: </w:t>
            </w:r>
          </w:p>
          <w:p w:rsidRPr="00A93F81" w:rsidR="008530CB" w:rsidP="008530CB" w:rsidRDefault="008530CB" w14:paraId="73C542F2" w14:textId="45D97B56">
            <w:pPr>
              <w:rPr>
                <w:rFonts w:ascii="Arial" w:hAnsi="Arial" w:cs="Arial"/>
                <w:i/>
                <w:iCs/>
                <w:sz w:val="20"/>
                <w:szCs w:val="20"/>
              </w:rPr>
            </w:pPr>
            <w:r w:rsidRPr="00A93F81">
              <w:rPr>
                <w:rFonts w:ascii="Arial" w:hAnsi="Arial" w:cs="Arial"/>
                <w:i/>
                <w:iCs/>
                <w:sz w:val="20"/>
                <w:szCs w:val="20"/>
              </w:rPr>
              <w:t>a. het doel van de werkstage</w:t>
            </w:r>
            <w:r w:rsidRPr="00A93F81">
              <w:rPr>
                <w:rFonts w:ascii="Arial" w:hAnsi="Arial" w:cs="Arial"/>
                <w:b/>
                <w:bCs/>
                <w:i/>
                <w:iCs/>
                <w:sz w:val="20"/>
                <w:szCs w:val="20"/>
              </w:rPr>
              <w:t>;</w:t>
            </w:r>
            <w:r w:rsidRPr="00A93F81">
              <w:rPr>
                <w:rFonts w:ascii="Arial" w:hAnsi="Arial" w:cs="Arial"/>
                <w:i/>
                <w:iCs/>
                <w:sz w:val="20"/>
                <w:szCs w:val="20"/>
              </w:rPr>
              <w:t xml:space="preserve"> en</w:t>
            </w:r>
          </w:p>
          <w:p w:rsidRPr="00A93F81" w:rsidR="001410A3" w:rsidP="008530CB" w:rsidRDefault="008530CB" w14:paraId="4A003CA8" w14:textId="350680F4">
            <w:pPr>
              <w:rPr>
                <w:rFonts w:ascii="Arial" w:hAnsi="Arial" w:cs="Arial"/>
                <w:sz w:val="20"/>
                <w:szCs w:val="20"/>
              </w:rPr>
            </w:pPr>
            <w:r w:rsidRPr="00A93F81">
              <w:rPr>
                <w:rFonts w:ascii="Arial" w:hAnsi="Arial" w:cs="Arial"/>
                <w:i/>
                <w:iCs/>
                <w:sz w:val="20"/>
                <w:szCs w:val="20"/>
              </w:rPr>
              <w:t>b. de wijze waarop de begeleiding plaatsvindt.</w:t>
            </w:r>
            <w:r w:rsidRPr="00A93F81">
              <w:rPr>
                <w:rFonts w:ascii="Arial" w:hAnsi="Arial" w:cs="Arial"/>
                <w:sz w:val="20"/>
                <w:szCs w:val="20"/>
              </w:rPr>
              <w:t>]</w:t>
            </w:r>
          </w:p>
        </w:tc>
      </w:tr>
    </w:tbl>
    <w:p w:rsidR="4B43CD31" w:rsidRDefault="4B43CD31" w14:paraId="69E31DD2" w14:textId="185D8396"/>
    <w:p w:rsidR="4B43CD31" w:rsidRDefault="4B43CD31" w14:paraId="23D1235A" w14:textId="09DBAEB3"/>
    <w:p w:rsidR="4B43CD31" w:rsidRDefault="4B43CD31" w14:paraId="1D0C36E4" w14:textId="28EB5922"/>
    <w:p w:rsidR="26E36E54" w:rsidRDefault="26E36E54" w14:paraId="52108568" w14:textId="33163D3B"/>
    <w:p w:rsidR="135C0A22" w:rsidRDefault="135C0A22" w14:paraId="5AE5C57A" w14:textId="369D7C5B"/>
    <w:p w:rsidR="5C9C5AC2" w:rsidRDefault="5C9C5AC2" w14:paraId="582116F1" w14:textId="071A34B9"/>
    <w:p w:rsidRPr="00A93F81" w:rsidR="0042369F" w:rsidP="00405D1B" w:rsidRDefault="0042369F" w14:paraId="2640AB44" w14:textId="14E904B9">
      <w:pPr>
        <w:rPr>
          <w:rFonts w:cs="Arial"/>
        </w:rPr>
      </w:pPr>
      <w:r w:rsidRPr="00A93F81">
        <w:rPr>
          <w:rFonts w:cs="Arial"/>
        </w:rPr>
        <w:lastRenderedPageBreak/>
        <w:t xml:space="preserve">Artikel </w:t>
      </w:r>
      <w:r w:rsidRPr="00A93F81" w:rsidR="003F02E2">
        <w:rPr>
          <w:rFonts w:cs="Arial"/>
        </w:rPr>
        <w:t xml:space="preserve">5 (artikel I, onderdeel </w:t>
      </w:r>
      <w:r w:rsidRPr="00A93F81" w:rsidR="003C6199">
        <w:rPr>
          <w:rFonts w:cs="Arial"/>
        </w:rPr>
        <w:t>F</w:t>
      </w:r>
      <w:r w:rsidRPr="00A93F81" w:rsidR="003F02E2">
        <w:rPr>
          <w:rFonts w:cs="Arial"/>
        </w:rPr>
        <w:t>, van het wijzigingsbesluit) wordt als volgt gewijzigd:</w:t>
      </w:r>
    </w:p>
    <w:p w:rsidRPr="00A93F81" w:rsidR="00CE310D" w:rsidP="00CE310D" w:rsidRDefault="00CE310D" w14:paraId="78DC9E67" w14:textId="77777777">
      <w:pPr>
        <w:rPr>
          <w:rFonts w:cs="Arial"/>
        </w:rPr>
      </w:pPr>
    </w:p>
    <w:tbl>
      <w:tblPr>
        <w:tblStyle w:val="Tabelraster1"/>
        <w:tblW w:w="0" w:type="auto"/>
        <w:tblLook w:val="04A0" w:firstRow="1" w:lastRow="0" w:firstColumn="1" w:lastColumn="0" w:noHBand="0" w:noVBand="1"/>
      </w:tblPr>
      <w:tblGrid>
        <w:gridCol w:w="4531"/>
        <w:gridCol w:w="4531"/>
      </w:tblGrid>
      <w:tr w:rsidRPr="00A93F81" w:rsidR="00CE310D" w:rsidTr="4B43CD31" w14:paraId="3D7D785F" w14:textId="77777777">
        <w:tc>
          <w:tcPr>
            <w:tcW w:w="4531" w:type="dxa"/>
            <w:tcBorders>
              <w:top w:val="single" w:color="auto" w:sz="4" w:space="0"/>
              <w:left w:val="single" w:color="auto" w:sz="4" w:space="0"/>
              <w:bottom w:val="single" w:color="auto" w:sz="4" w:space="0"/>
              <w:right w:val="single" w:color="auto" w:sz="4" w:space="0"/>
            </w:tcBorders>
          </w:tcPr>
          <w:p w:rsidRPr="00A93F81" w:rsidR="00CE310D" w:rsidP="00646868" w:rsidRDefault="00CE310D" w14:paraId="42B5C42A"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Bestaande tekst</w:t>
            </w:r>
          </w:p>
          <w:p w:rsidRPr="00A93F81" w:rsidR="00CE310D" w:rsidP="00CE310D" w:rsidRDefault="00CE310D" w14:paraId="659B6D58" w14:textId="77777777">
            <w:pPr>
              <w:rPr>
                <w:rFonts w:ascii="Arial" w:hAnsi="Arial" w:cs="Arial"/>
                <w:b/>
                <w:bCs/>
                <w:i/>
                <w:iCs/>
                <w:sz w:val="20"/>
                <w:szCs w:val="20"/>
              </w:rPr>
            </w:pPr>
            <w:r w:rsidRPr="00A93F81">
              <w:rPr>
                <w:rFonts w:ascii="Arial" w:hAnsi="Arial" w:cs="Arial"/>
                <w:b/>
                <w:bCs/>
                <w:sz w:val="20"/>
                <w:szCs w:val="20"/>
              </w:rPr>
              <w:t>[</w:t>
            </w:r>
            <w:r w:rsidRPr="00A93F81">
              <w:rPr>
                <w:rFonts w:ascii="Arial" w:hAnsi="Arial" w:cs="Arial"/>
                <w:b/>
                <w:bCs/>
                <w:i/>
                <w:iCs/>
                <w:sz w:val="20"/>
                <w:szCs w:val="20"/>
              </w:rPr>
              <w:t>Artikel 5. Sociale activering</w:t>
            </w:r>
          </w:p>
          <w:p w:rsidRPr="00A93F81" w:rsidR="00CE310D" w:rsidP="00CE310D" w:rsidRDefault="00CE310D" w14:paraId="2BB7C284" w14:textId="77777777">
            <w:pPr>
              <w:rPr>
                <w:rFonts w:ascii="Arial" w:hAnsi="Arial" w:cs="Arial"/>
                <w:i/>
                <w:iCs/>
                <w:sz w:val="20"/>
                <w:szCs w:val="20"/>
              </w:rPr>
            </w:pPr>
            <w:r w:rsidRPr="00A93F81">
              <w:rPr>
                <w:rFonts w:ascii="Arial" w:hAnsi="Arial" w:cs="Arial"/>
                <w:i/>
                <w:iCs/>
                <w:sz w:val="20"/>
                <w:szCs w:val="20"/>
              </w:rPr>
              <w:t>1. Het college kan een persoon die behoort tot de doelgroep activiteiten aanbieden in het kader van sociale activering voor zover de mogelijkheid bestaat dat hij op enig moment algemeen geaccepteerde arbeid kan verkrijgen waarbij geen gebruik wordt gemaakt van een voorziening.</w:t>
            </w:r>
          </w:p>
          <w:p w:rsidRPr="00A93F81" w:rsidR="00CE310D" w:rsidP="00CE310D" w:rsidRDefault="00CE310D" w14:paraId="14C3743F" w14:textId="3A9DB4B9">
            <w:pPr>
              <w:rPr>
                <w:rFonts w:ascii="Arial" w:hAnsi="Arial" w:cs="Arial"/>
                <w:i/>
                <w:iCs/>
                <w:sz w:val="20"/>
                <w:szCs w:val="20"/>
              </w:rPr>
            </w:pPr>
            <w:r w:rsidRPr="00A93F81">
              <w:rPr>
                <w:rFonts w:ascii="Arial" w:hAnsi="Arial" w:cs="Arial"/>
                <w:i/>
                <w:iCs/>
                <w:sz w:val="20"/>
                <w:szCs w:val="20"/>
              </w:rPr>
              <w:t>2. Het college stemt de duur van de in het eerste lid bedoelde activiteiten af op de mogelijkheden en capaciteiten van die persoon.</w:t>
            </w:r>
            <w:r w:rsidRPr="00A93F81">
              <w:rPr>
                <w:rFonts w:ascii="Arial" w:hAnsi="Arial" w:cs="Arial"/>
                <w:sz w:val="20"/>
                <w:szCs w:val="20"/>
              </w:rPr>
              <w:t>]</w:t>
            </w:r>
          </w:p>
        </w:tc>
        <w:tc>
          <w:tcPr>
            <w:tcW w:w="4531" w:type="dxa"/>
            <w:tcBorders>
              <w:top w:val="single" w:color="auto" w:sz="4" w:space="0"/>
              <w:left w:val="single" w:color="auto" w:sz="4" w:space="0"/>
              <w:bottom w:val="single" w:color="auto" w:sz="4" w:space="0"/>
              <w:right w:val="single" w:color="auto" w:sz="4" w:space="0"/>
            </w:tcBorders>
          </w:tcPr>
          <w:p w:rsidRPr="00A93F81" w:rsidR="00CE310D" w:rsidP="00646868" w:rsidRDefault="00CE310D" w14:paraId="294F49F0"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Nieuwe tekst</w:t>
            </w:r>
          </w:p>
          <w:p w:rsidRPr="00A93F81" w:rsidR="00CE310D" w:rsidP="00CE310D" w:rsidRDefault="00CE310D" w14:paraId="48A5F0E9" w14:textId="77777777">
            <w:pPr>
              <w:rPr>
                <w:rFonts w:ascii="Arial" w:hAnsi="Arial" w:cs="Arial"/>
                <w:b/>
                <w:bCs/>
                <w:i/>
                <w:iCs/>
                <w:sz w:val="20"/>
                <w:szCs w:val="20"/>
              </w:rPr>
            </w:pPr>
            <w:r w:rsidRPr="00A93F81">
              <w:rPr>
                <w:rFonts w:ascii="Arial" w:hAnsi="Arial" w:cs="Arial"/>
                <w:b/>
                <w:bCs/>
                <w:i/>
                <w:iCs/>
                <w:sz w:val="20"/>
                <w:szCs w:val="20"/>
              </w:rPr>
              <w:t>[Artikel 5. Sociale activering</w:t>
            </w:r>
          </w:p>
          <w:p w:rsidRPr="00A93F81" w:rsidR="00CE310D" w:rsidP="00CE310D" w:rsidRDefault="00CE310D" w14:paraId="31722F0B" w14:textId="77777777">
            <w:pPr>
              <w:rPr>
                <w:rFonts w:ascii="Arial" w:hAnsi="Arial" w:cs="Arial"/>
                <w:i/>
                <w:iCs/>
                <w:sz w:val="20"/>
                <w:szCs w:val="20"/>
              </w:rPr>
            </w:pPr>
            <w:r w:rsidRPr="00A93F81">
              <w:rPr>
                <w:rFonts w:ascii="Arial" w:hAnsi="Arial" w:cs="Arial"/>
                <w:i/>
                <w:iCs/>
                <w:sz w:val="20"/>
                <w:szCs w:val="20"/>
              </w:rPr>
              <w:t>1. Het college kan een persoon die behoort tot de doelgroep activiteiten aanbieden in het kader van sociale activering voor zover de mogelijkheid bestaat dat hij op enig moment algemeen geaccepteerde arbeid kan verkrijgen waarbij geen gebruik wordt gemaakt van een voorziening.</w:t>
            </w:r>
          </w:p>
          <w:p w:rsidRPr="00A93F81" w:rsidR="00CE310D" w:rsidP="00CE310D" w:rsidRDefault="00CE310D" w14:paraId="048392D7" w14:textId="2289E337">
            <w:pPr>
              <w:rPr>
                <w:rFonts w:ascii="Arial" w:hAnsi="Arial" w:cs="Arial"/>
                <w:i/>
                <w:iCs/>
                <w:sz w:val="20"/>
                <w:szCs w:val="20"/>
              </w:rPr>
            </w:pPr>
            <w:r w:rsidRPr="00A93F81">
              <w:rPr>
                <w:rFonts w:ascii="Arial" w:hAnsi="Arial" w:cs="Arial"/>
                <w:i/>
                <w:iCs/>
                <w:sz w:val="20"/>
                <w:szCs w:val="20"/>
              </w:rPr>
              <w:t>2. Het college stemt de duur van de in het eerste lid bedoelde activiteiten af op de mogelijkheden en capaciteiten van die persoon.</w:t>
            </w:r>
          </w:p>
          <w:p w:rsidRPr="00A93F81" w:rsidR="00CE310D" w:rsidP="00CE310D" w:rsidRDefault="00CE310D" w14:paraId="5B2BE1AC" w14:textId="597632D7">
            <w:pPr>
              <w:pStyle w:val="Geenafstand"/>
              <w:rPr>
                <w:rFonts w:ascii="Arial" w:hAnsi="Arial" w:cs="Arial"/>
                <w:sz w:val="20"/>
                <w:szCs w:val="20"/>
              </w:rPr>
            </w:pPr>
            <w:r w:rsidRPr="00A93F81">
              <w:rPr>
                <w:rFonts w:ascii="Arial" w:hAnsi="Arial" w:cs="Arial"/>
                <w:b/>
                <w:bCs/>
                <w:i/>
                <w:iCs/>
                <w:sz w:val="20"/>
                <w:szCs w:val="20"/>
              </w:rPr>
              <w:t>3. Het college biedt de activiteiten uitsluitend aan als hierdoor de</w:t>
            </w:r>
            <w:r w:rsidRPr="00A93F81" w:rsidR="00A36411">
              <w:rPr>
                <w:rFonts w:ascii="Arial" w:hAnsi="Arial" w:cs="Arial"/>
                <w:b/>
                <w:bCs/>
                <w:i/>
                <w:iCs/>
                <w:sz w:val="20"/>
                <w:szCs w:val="20"/>
              </w:rPr>
              <w:t xml:space="preserve"> </w:t>
            </w:r>
            <w:r w:rsidRPr="00A93F81">
              <w:rPr>
                <w:rFonts w:ascii="Arial" w:hAnsi="Arial" w:cs="Arial"/>
                <w:b/>
                <w:bCs/>
                <w:i/>
                <w:iCs/>
                <w:sz w:val="20"/>
                <w:szCs w:val="20"/>
              </w:rPr>
              <w:t>concurrentieverhoudingen niet onverantwoord worden beïnvloed en er geen verdringing op de arbeidsmarkt plaatsvindt.</w:t>
            </w:r>
            <w:r w:rsidRPr="00A93F81">
              <w:rPr>
                <w:rFonts w:ascii="Arial" w:hAnsi="Arial" w:cs="Arial"/>
                <w:b/>
                <w:bCs/>
                <w:sz w:val="20"/>
                <w:szCs w:val="20"/>
              </w:rPr>
              <w:t>]</w:t>
            </w:r>
          </w:p>
        </w:tc>
      </w:tr>
    </w:tbl>
    <w:p w:rsidR="4B43CD31" w:rsidRDefault="4B43CD31" w14:paraId="6B76A297" w14:textId="7DD25605"/>
    <w:p w:rsidRPr="00A93F81" w:rsidR="00090024" w:rsidP="00405D1B" w:rsidRDefault="00DA3DE0" w14:paraId="0E719143" w14:textId="68141EC1">
      <w:pPr>
        <w:rPr>
          <w:rFonts w:cs="Arial"/>
        </w:rPr>
      </w:pPr>
      <w:r w:rsidRPr="00A93F81">
        <w:rPr>
          <w:rFonts w:cs="Arial"/>
        </w:rPr>
        <w:t xml:space="preserve">Artikel </w:t>
      </w:r>
      <w:r w:rsidRPr="00A93F81" w:rsidR="00D541BD">
        <w:rPr>
          <w:rFonts w:cs="Arial"/>
        </w:rPr>
        <w:t>6</w:t>
      </w:r>
      <w:r w:rsidRPr="00A93F81">
        <w:rPr>
          <w:rFonts w:cs="Arial"/>
        </w:rPr>
        <w:t xml:space="preserve"> (artikel I, onderdeel </w:t>
      </w:r>
      <w:r w:rsidRPr="00A93F81" w:rsidR="003C6199">
        <w:rPr>
          <w:rFonts w:cs="Arial"/>
        </w:rPr>
        <w:t>G</w:t>
      </w:r>
      <w:r w:rsidRPr="00A93F81">
        <w:rPr>
          <w:rFonts w:cs="Arial"/>
        </w:rPr>
        <w:t>, van het wijzigingsbesluit) wordt als volgt gewijzigd:</w:t>
      </w:r>
    </w:p>
    <w:p w:rsidRPr="00A93F81" w:rsidR="00090024" w:rsidP="00405D1B" w:rsidRDefault="00090024" w14:paraId="3452924C" w14:textId="5EC33324">
      <w:pPr>
        <w:rPr>
          <w:rFonts w:cs="Arial"/>
        </w:rPr>
      </w:pPr>
    </w:p>
    <w:tbl>
      <w:tblPr>
        <w:tblStyle w:val="Tabelraster1"/>
        <w:tblW w:w="0" w:type="auto"/>
        <w:tblLook w:val="04A0" w:firstRow="1" w:lastRow="0" w:firstColumn="1" w:lastColumn="0" w:noHBand="0" w:noVBand="1"/>
      </w:tblPr>
      <w:tblGrid>
        <w:gridCol w:w="4584"/>
        <w:gridCol w:w="4584"/>
      </w:tblGrid>
      <w:tr w:rsidRPr="00A93F81" w:rsidR="00D541BD" w:rsidTr="7D74240B" w14:paraId="78BC404D" w14:textId="77777777">
        <w:tc>
          <w:tcPr>
            <w:tcW w:w="4584" w:type="dxa"/>
            <w:shd w:val="clear" w:color="auto" w:fill="D9D9D9" w:themeFill="background1" w:themeFillShade="D9"/>
            <w:tcMar/>
          </w:tcPr>
          <w:p w:rsidRPr="00A93F81" w:rsidR="00D541BD" w:rsidP="00405D1B" w:rsidRDefault="00D541BD" w14:paraId="566DACC7" w14:textId="028962B6">
            <w:pPr>
              <w:rPr>
                <w:rFonts w:ascii="Arial" w:hAnsi="Arial" w:cs="Arial"/>
                <w:b/>
                <w:bCs/>
                <w:sz w:val="20"/>
                <w:szCs w:val="20"/>
              </w:rPr>
            </w:pPr>
            <w:r w:rsidRPr="00A93F81">
              <w:rPr>
                <w:rFonts w:ascii="Arial" w:hAnsi="Arial" w:cs="Arial"/>
                <w:b/>
                <w:bCs/>
                <w:sz w:val="20"/>
                <w:szCs w:val="20"/>
              </w:rPr>
              <w:t>Bestaande tekst</w:t>
            </w:r>
          </w:p>
        </w:tc>
        <w:tc>
          <w:tcPr>
            <w:tcW w:w="4584" w:type="dxa"/>
            <w:shd w:val="clear" w:color="auto" w:fill="D9D9D9" w:themeFill="background1" w:themeFillShade="D9"/>
            <w:tcMar/>
          </w:tcPr>
          <w:p w:rsidRPr="00A93F81" w:rsidR="00D541BD" w:rsidP="00405D1B" w:rsidRDefault="00D541BD" w14:paraId="488A3266" w14:textId="6A01924E">
            <w:pPr>
              <w:rPr>
                <w:rFonts w:ascii="Arial" w:hAnsi="Arial" w:cs="Arial"/>
                <w:b/>
                <w:bCs/>
                <w:sz w:val="20"/>
                <w:szCs w:val="20"/>
              </w:rPr>
            </w:pPr>
            <w:r w:rsidRPr="00A93F81">
              <w:rPr>
                <w:rFonts w:ascii="Arial" w:hAnsi="Arial" w:cs="Arial"/>
                <w:b/>
                <w:bCs/>
                <w:sz w:val="20"/>
                <w:szCs w:val="20"/>
              </w:rPr>
              <w:t>Nieuwe tekst</w:t>
            </w:r>
          </w:p>
        </w:tc>
      </w:tr>
      <w:tr w:rsidRPr="00A93F81" w:rsidR="00D541BD" w:rsidTr="7D74240B" w14:paraId="409DC1C0" w14:textId="77777777">
        <w:tc>
          <w:tcPr>
            <w:tcW w:w="4584" w:type="dxa"/>
            <w:tcMar/>
          </w:tcPr>
          <w:p w:rsidRPr="00A93F81" w:rsidR="004D7EDD" w:rsidP="004D7EDD" w:rsidRDefault="004D7EDD" w14:paraId="7C998F92" w14:textId="480131BA">
            <w:pPr>
              <w:rPr>
                <w:rFonts w:ascii="Arial" w:hAnsi="Arial" w:cs="Arial"/>
                <w:b/>
                <w:bCs/>
                <w:i/>
                <w:iCs/>
                <w:sz w:val="20"/>
                <w:szCs w:val="20"/>
              </w:rPr>
            </w:pPr>
            <w:r w:rsidRPr="00A93F81">
              <w:rPr>
                <w:rFonts w:ascii="Arial" w:hAnsi="Arial" w:cs="Arial"/>
                <w:i/>
                <w:iCs/>
                <w:sz w:val="20"/>
                <w:szCs w:val="20"/>
              </w:rPr>
              <w:t>[</w:t>
            </w:r>
            <w:r w:rsidRPr="00A93F81">
              <w:rPr>
                <w:rFonts w:ascii="Arial" w:hAnsi="Arial" w:cs="Arial"/>
                <w:b/>
                <w:bCs/>
                <w:i/>
                <w:iCs/>
                <w:sz w:val="20"/>
                <w:szCs w:val="20"/>
              </w:rPr>
              <w:t>Artikel 6. Detacheringsbaan</w:t>
            </w:r>
          </w:p>
          <w:p w:rsidRPr="00A93F81" w:rsidR="004D7EDD" w:rsidP="004D7EDD" w:rsidRDefault="004D7EDD" w14:paraId="2A25C02A" w14:textId="7799C774">
            <w:pPr>
              <w:rPr>
                <w:rFonts w:ascii="Arial" w:hAnsi="Arial" w:cs="Arial"/>
                <w:i/>
                <w:iCs/>
                <w:sz w:val="20"/>
                <w:szCs w:val="20"/>
              </w:rPr>
            </w:pPr>
            <w:r w:rsidRPr="00A93F81">
              <w:rPr>
                <w:rFonts w:ascii="Arial" w:hAnsi="Arial" w:cs="Arial"/>
                <w:i/>
                <w:iCs/>
                <w:sz w:val="20"/>
                <w:szCs w:val="20"/>
              </w:rPr>
              <w:t>1. Het college kan zorgen voor toeleiding van een persoon die behoort tot de doelgroep naar een dienstverband met een werkgever, gericht op arbeidsinschakeling.</w:t>
            </w:r>
          </w:p>
          <w:p w:rsidRPr="00A93F81" w:rsidR="004D7EDD" w:rsidP="004D7EDD" w:rsidRDefault="004D7EDD" w14:paraId="0549C2EF" w14:textId="77777777">
            <w:pPr>
              <w:rPr>
                <w:rFonts w:ascii="Arial" w:hAnsi="Arial" w:cs="Arial"/>
                <w:i/>
                <w:iCs/>
                <w:sz w:val="20"/>
                <w:szCs w:val="20"/>
              </w:rPr>
            </w:pPr>
            <w:r w:rsidRPr="00A93F81">
              <w:rPr>
                <w:rFonts w:ascii="Arial" w:hAnsi="Arial" w:cs="Arial"/>
                <w:i/>
                <w:iCs/>
                <w:sz w:val="20"/>
                <w:szCs w:val="20"/>
              </w:rPr>
              <w:t>2. De werknemer wordt voor het verrichten van arbeid gedetacheerd bij een onderneming. De detachering wordt vastgelegd in een schriftelijke overeenkomst tussen zowel de werkgever en inlenende organisatie als tussen de werknemer en inlenende organisatie.</w:t>
            </w:r>
          </w:p>
          <w:p w:rsidRPr="00A93F81" w:rsidR="00174AFF" w:rsidP="00BE4E3E" w:rsidRDefault="004D7EDD" w14:paraId="68FBD496" w14:textId="7896A19E">
            <w:pPr>
              <w:rPr>
                <w:rFonts w:ascii="Arial" w:hAnsi="Arial" w:cs="Arial"/>
                <w:sz w:val="20"/>
                <w:szCs w:val="20"/>
              </w:rPr>
            </w:pPr>
            <w:r w:rsidRPr="00A93F81">
              <w:rPr>
                <w:rFonts w:ascii="Arial" w:hAnsi="Arial" w:cs="Arial"/>
                <w:i/>
                <w:iCs/>
                <w:sz w:val="20"/>
                <w:szCs w:val="20"/>
              </w:rPr>
              <w:t>3. Een werknemer wordt uitsluitend geplaatst als hierdoor de concurrentieverhoudingen niet onverantwoord worden beïnvloed en er geen verdringing op de arbeidsmarkt plaatsvindt.]</w:t>
            </w:r>
          </w:p>
        </w:tc>
        <w:tc>
          <w:tcPr>
            <w:tcW w:w="4584" w:type="dxa"/>
            <w:tcMar/>
          </w:tcPr>
          <w:p w:rsidRPr="00A93F81" w:rsidR="004D7EDD" w:rsidP="004D7EDD" w:rsidRDefault="004D7EDD" w14:paraId="2C11270D" w14:textId="633A6CE7">
            <w:pPr>
              <w:rPr>
                <w:rFonts w:ascii="Arial" w:hAnsi="Arial" w:cs="Arial"/>
                <w:b/>
                <w:bCs/>
                <w:i/>
                <w:iCs/>
                <w:sz w:val="20"/>
                <w:szCs w:val="20"/>
              </w:rPr>
            </w:pPr>
            <w:r w:rsidRPr="00A93F81">
              <w:rPr>
                <w:rFonts w:ascii="Arial" w:hAnsi="Arial" w:cs="Arial"/>
                <w:b/>
                <w:bCs/>
                <w:i/>
                <w:iCs/>
                <w:sz w:val="20"/>
                <w:szCs w:val="20"/>
              </w:rPr>
              <w:t>[Artikel 6. Detacheringsbaan</w:t>
            </w:r>
          </w:p>
          <w:p w:rsidRPr="00A93F81" w:rsidR="004D7EDD" w:rsidP="004D7EDD" w:rsidRDefault="004D7EDD" w14:paraId="2913F9BC" w14:textId="77777777">
            <w:pPr>
              <w:rPr>
                <w:rFonts w:ascii="Arial" w:hAnsi="Arial" w:cs="Arial"/>
                <w:i/>
                <w:iCs/>
                <w:sz w:val="20"/>
                <w:szCs w:val="20"/>
              </w:rPr>
            </w:pPr>
            <w:r w:rsidRPr="00A93F81">
              <w:rPr>
                <w:rFonts w:ascii="Arial" w:hAnsi="Arial" w:cs="Arial"/>
                <w:i/>
                <w:iCs/>
                <w:sz w:val="20"/>
                <w:szCs w:val="20"/>
              </w:rPr>
              <w:t xml:space="preserve">1. Het college kan </w:t>
            </w:r>
            <w:r w:rsidRPr="00A93F81">
              <w:rPr>
                <w:rFonts w:ascii="Arial" w:hAnsi="Arial" w:cs="Arial"/>
                <w:b/>
                <w:bCs/>
                <w:i/>
                <w:iCs/>
                <w:sz w:val="20"/>
                <w:szCs w:val="20"/>
              </w:rPr>
              <w:t>door detachering</w:t>
            </w:r>
            <w:r w:rsidRPr="00A93F81">
              <w:rPr>
                <w:rFonts w:ascii="Arial" w:hAnsi="Arial" w:cs="Arial"/>
                <w:i/>
                <w:iCs/>
                <w:sz w:val="20"/>
                <w:szCs w:val="20"/>
              </w:rPr>
              <w:t xml:space="preserve"> zorgen voor toeleiding van een persoon die behoort tot de doelgroep naar een dienstverband met een werkgever, gericht op arbeidsinschakeling.</w:t>
            </w:r>
          </w:p>
          <w:p w:rsidRPr="00A93F81" w:rsidR="004D7EDD" w:rsidP="004D7EDD" w:rsidRDefault="004D7EDD" w14:paraId="7E607D3B" w14:textId="77777777">
            <w:pPr>
              <w:rPr>
                <w:rFonts w:ascii="Arial" w:hAnsi="Arial" w:cs="Arial"/>
                <w:i/>
                <w:iCs/>
                <w:sz w:val="20"/>
                <w:szCs w:val="20"/>
              </w:rPr>
            </w:pPr>
            <w:r w:rsidRPr="00A93F81">
              <w:rPr>
                <w:rFonts w:ascii="Arial" w:hAnsi="Arial" w:cs="Arial"/>
                <w:i/>
                <w:iCs/>
                <w:sz w:val="20"/>
                <w:szCs w:val="20"/>
              </w:rPr>
              <w:t>2. De werknemer wordt voor het verrichten van arbeid gedetacheerd bij een onderneming. De detachering wordt vastgelegd in een schriftelijke overeenkomst tussen zowel de werkgever en inlenende organisatie als tussen de werknemer en inlenende organisatie.</w:t>
            </w:r>
          </w:p>
          <w:p w:rsidRPr="00A93F81" w:rsidR="00D541BD" w:rsidP="00BE4E3E" w:rsidRDefault="004D7EDD" w14:paraId="20178032" w14:textId="4CE1A814">
            <w:pPr>
              <w:rPr>
                <w:rFonts w:ascii="Arial" w:hAnsi="Arial" w:cs="Arial"/>
                <w:sz w:val="20"/>
                <w:szCs w:val="20"/>
              </w:rPr>
            </w:pPr>
            <w:r w:rsidRPr="00A93F81">
              <w:rPr>
                <w:rFonts w:ascii="Arial" w:hAnsi="Arial" w:cs="Arial"/>
                <w:i/>
                <w:iCs/>
                <w:sz w:val="20"/>
                <w:szCs w:val="20"/>
              </w:rPr>
              <w:t>3. Een werknemer wordt uitsluitend geplaatst als hierdoor de concurrentieverhoudingen niet onverantwoord worden beïnvloed en er geen verdringing op de arbeidsmarkt plaatsvindt.]</w:t>
            </w:r>
          </w:p>
        </w:tc>
      </w:tr>
    </w:tbl>
    <w:p w:rsidR="7D74240B" w:rsidRDefault="7D74240B" w14:paraId="5B13C7C4" w14:textId="250070F7"/>
    <w:p w:rsidR="4B43CD31" w:rsidRDefault="4B43CD31" w14:paraId="1450932D" w14:textId="1C8E6F7E"/>
    <w:p w:rsidRPr="00A93F81" w:rsidR="00CD7CA3" w:rsidP="00CD7CA3" w:rsidRDefault="00CD7CA3" w14:paraId="7E804C85" w14:textId="2572C8EE">
      <w:pPr>
        <w:rPr>
          <w:rFonts w:cs="Arial"/>
        </w:rPr>
      </w:pPr>
      <w:r w:rsidRPr="00A93F81">
        <w:rPr>
          <w:rFonts w:cs="Arial"/>
        </w:rPr>
        <w:t xml:space="preserve">Artikel 7 (artikel I, onderdeel </w:t>
      </w:r>
      <w:r w:rsidRPr="00A93F81" w:rsidR="003C6199">
        <w:rPr>
          <w:rFonts w:cs="Arial"/>
        </w:rPr>
        <w:t>H</w:t>
      </w:r>
      <w:r w:rsidRPr="00A93F81">
        <w:rPr>
          <w:rFonts w:cs="Arial"/>
        </w:rPr>
        <w:t>, van het wijzigingsbesluit) wordt als volgt gewijzigd:</w:t>
      </w:r>
    </w:p>
    <w:p w:rsidRPr="00A93F81" w:rsidR="00CD7CA3" w:rsidP="00CD7CA3" w:rsidRDefault="00CD7CA3" w14:paraId="1B048C8B" w14:textId="77777777">
      <w:pPr>
        <w:rPr>
          <w:rFonts w:cs="Arial"/>
        </w:rPr>
      </w:pPr>
    </w:p>
    <w:tbl>
      <w:tblPr>
        <w:tblStyle w:val="Tabelraster1"/>
        <w:tblW w:w="0" w:type="auto"/>
        <w:tblLook w:val="04A0" w:firstRow="1" w:lastRow="0" w:firstColumn="1" w:lastColumn="0" w:noHBand="0" w:noVBand="1"/>
      </w:tblPr>
      <w:tblGrid>
        <w:gridCol w:w="4584"/>
        <w:gridCol w:w="4584"/>
      </w:tblGrid>
      <w:tr w:rsidRPr="00A93F81" w:rsidR="00CD7CA3" w:rsidTr="7D74240B" w14:paraId="06B42175" w14:textId="77777777">
        <w:tc>
          <w:tcPr>
            <w:tcW w:w="4584" w:type="dxa"/>
            <w:shd w:val="clear" w:color="auto" w:fill="D9D9D9" w:themeFill="background1" w:themeFillShade="D9"/>
            <w:tcMar/>
          </w:tcPr>
          <w:p w:rsidRPr="00A93F81" w:rsidR="00CD7CA3" w:rsidP="00646868" w:rsidRDefault="00CD7CA3" w14:paraId="18907EA6" w14:textId="77777777">
            <w:pPr>
              <w:rPr>
                <w:rFonts w:ascii="Arial" w:hAnsi="Arial" w:cs="Arial"/>
                <w:b/>
                <w:bCs/>
                <w:sz w:val="20"/>
                <w:szCs w:val="20"/>
              </w:rPr>
            </w:pPr>
            <w:r w:rsidRPr="00A93F81">
              <w:rPr>
                <w:rFonts w:ascii="Arial" w:hAnsi="Arial" w:cs="Arial"/>
                <w:b/>
                <w:bCs/>
                <w:sz w:val="20"/>
                <w:szCs w:val="20"/>
              </w:rPr>
              <w:t>Bestaande tekst</w:t>
            </w:r>
          </w:p>
        </w:tc>
        <w:tc>
          <w:tcPr>
            <w:tcW w:w="4584" w:type="dxa"/>
            <w:shd w:val="clear" w:color="auto" w:fill="D9D9D9" w:themeFill="background1" w:themeFillShade="D9"/>
            <w:tcMar/>
          </w:tcPr>
          <w:p w:rsidRPr="00A93F81" w:rsidR="00CD7CA3" w:rsidP="00646868" w:rsidRDefault="00CD7CA3" w14:paraId="7A576B16" w14:textId="77777777">
            <w:pPr>
              <w:rPr>
                <w:rFonts w:ascii="Arial" w:hAnsi="Arial" w:cs="Arial"/>
                <w:b/>
                <w:bCs/>
                <w:sz w:val="20"/>
                <w:szCs w:val="20"/>
              </w:rPr>
            </w:pPr>
            <w:r w:rsidRPr="00A93F81">
              <w:rPr>
                <w:rFonts w:ascii="Arial" w:hAnsi="Arial" w:cs="Arial"/>
                <w:b/>
                <w:bCs/>
                <w:sz w:val="20"/>
                <w:szCs w:val="20"/>
              </w:rPr>
              <w:t>Nieuwe tekst</w:t>
            </w:r>
          </w:p>
        </w:tc>
      </w:tr>
      <w:tr w:rsidRPr="00A93F81" w:rsidR="00CD7CA3" w:rsidTr="7D74240B" w14:paraId="6818AA7E" w14:textId="77777777">
        <w:tc>
          <w:tcPr>
            <w:tcW w:w="4584" w:type="dxa"/>
            <w:tcMar/>
          </w:tcPr>
          <w:p w:rsidRPr="00A93F81" w:rsidR="00F131B5" w:rsidP="00F131B5" w:rsidRDefault="00F131B5" w14:paraId="7F3EF684" w14:textId="77777777">
            <w:pPr>
              <w:rPr>
                <w:rFonts w:ascii="Arial" w:hAnsi="Arial" w:cs="Arial"/>
                <w:i/>
                <w:iCs/>
                <w:sz w:val="20"/>
                <w:szCs w:val="20"/>
              </w:rPr>
            </w:pPr>
            <w:r w:rsidRPr="00A93F81">
              <w:rPr>
                <w:rFonts w:ascii="Arial" w:hAnsi="Arial" w:cs="Arial"/>
                <w:i/>
                <w:iCs/>
                <w:sz w:val="20"/>
                <w:szCs w:val="20"/>
              </w:rPr>
              <w:t>Artikel 7. Scholing</w:t>
            </w:r>
          </w:p>
          <w:p w:rsidRPr="00A93F81" w:rsidR="00F131B5" w:rsidP="00F131B5" w:rsidRDefault="00F131B5" w14:paraId="2D843105" w14:textId="77777777">
            <w:pPr>
              <w:rPr>
                <w:rFonts w:ascii="Arial" w:hAnsi="Arial" w:cs="Arial"/>
                <w:i/>
                <w:iCs/>
                <w:sz w:val="20"/>
                <w:szCs w:val="20"/>
              </w:rPr>
            </w:pPr>
            <w:r w:rsidRPr="00A93F81">
              <w:rPr>
                <w:rFonts w:ascii="Arial" w:hAnsi="Arial" w:cs="Arial"/>
                <w:i/>
                <w:iCs/>
                <w:sz w:val="20"/>
                <w:szCs w:val="20"/>
              </w:rPr>
              <w:t>1. Het college kan een persoon die behoort tot de doelgroep een scholingstraject aanbieden.</w:t>
            </w:r>
          </w:p>
          <w:p w:rsidRPr="00A93F81" w:rsidR="00F131B5" w:rsidP="00F131B5" w:rsidRDefault="00F131B5" w14:paraId="43596B73" w14:textId="77777777">
            <w:pPr>
              <w:rPr>
                <w:rFonts w:ascii="Arial" w:hAnsi="Arial" w:cs="Arial"/>
                <w:i/>
                <w:iCs/>
                <w:sz w:val="20"/>
                <w:szCs w:val="20"/>
              </w:rPr>
            </w:pPr>
            <w:r w:rsidRPr="00A93F81">
              <w:rPr>
                <w:rFonts w:ascii="Arial" w:hAnsi="Arial" w:cs="Arial"/>
                <w:i/>
                <w:iCs/>
                <w:sz w:val="20"/>
                <w:szCs w:val="20"/>
              </w:rPr>
              <w:t xml:space="preserve">2. Een scholingstraject voldoet in ieder geval aan de volgende eisen: </w:t>
            </w:r>
          </w:p>
          <w:p w:rsidRPr="00A93F81" w:rsidR="00F131B5" w:rsidP="00F131B5" w:rsidRDefault="00F131B5" w14:paraId="587C046D" w14:textId="77777777">
            <w:pPr>
              <w:rPr>
                <w:rFonts w:ascii="Arial" w:hAnsi="Arial" w:cs="Arial"/>
                <w:i/>
                <w:iCs/>
                <w:sz w:val="20"/>
                <w:szCs w:val="20"/>
              </w:rPr>
            </w:pPr>
            <w:r w:rsidRPr="00A93F81">
              <w:rPr>
                <w:rFonts w:ascii="Arial" w:hAnsi="Arial" w:cs="Arial"/>
                <w:i/>
                <w:iCs/>
                <w:sz w:val="20"/>
                <w:szCs w:val="20"/>
              </w:rPr>
              <w:t>a. [...]</w:t>
            </w:r>
            <w:r w:rsidRPr="00A93F81">
              <w:rPr>
                <w:rFonts w:ascii="Arial" w:hAnsi="Arial" w:cs="Arial"/>
                <w:i/>
                <w:iCs/>
                <w:sz w:val="20"/>
                <w:szCs w:val="20"/>
                <w:u w:val="single"/>
              </w:rPr>
              <w:t>,</w:t>
            </w:r>
            <w:r w:rsidRPr="00A93F81">
              <w:rPr>
                <w:rFonts w:ascii="Arial" w:hAnsi="Arial" w:cs="Arial"/>
                <w:i/>
                <w:iCs/>
                <w:sz w:val="20"/>
                <w:szCs w:val="20"/>
              </w:rPr>
              <w:t xml:space="preserve"> en</w:t>
            </w:r>
          </w:p>
          <w:p w:rsidRPr="00A93F81" w:rsidR="00F131B5" w:rsidP="00F131B5" w:rsidRDefault="00F131B5" w14:paraId="28C2A7C9" w14:textId="77777777">
            <w:pPr>
              <w:rPr>
                <w:rFonts w:ascii="Arial" w:hAnsi="Arial" w:cs="Arial"/>
                <w:i/>
                <w:iCs/>
                <w:sz w:val="20"/>
                <w:szCs w:val="20"/>
              </w:rPr>
            </w:pPr>
            <w:r w:rsidRPr="00A93F81">
              <w:rPr>
                <w:rFonts w:ascii="Arial" w:hAnsi="Arial" w:cs="Arial"/>
                <w:i/>
                <w:iCs/>
                <w:sz w:val="20"/>
                <w:szCs w:val="20"/>
              </w:rPr>
              <w:t>b. [...].</w:t>
            </w:r>
          </w:p>
          <w:p w:rsidRPr="00A93F81" w:rsidR="00CD7CA3" w:rsidP="00F131B5" w:rsidRDefault="00F131B5" w14:paraId="47604EC6" w14:textId="4EAB89DC">
            <w:pPr>
              <w:rPr>
                <w:rFonts w:ascii="Arial" w:hAnsi="Arial" w:cs="Arial"/>
                <w:sz w:val="20"/>
                <w:szCs w:val="20"/>
              </w:rPr>
            </w:pPr>
            <w:r w:rsidRPr="00A93F81">
              <w:rPr>
                <w:rFonts w:ascii="Arial" w:hAnsi="Arial" w:cs="Arial"/>
                <w:i/>
                <w:iCs/>
                <w:sz w:val="20"/>
                <w:szCs w:val="20"/>
              </w:rPr>
              <w:t>[3. Het eerste lid is niet van toepassing op personen als bedoeld in artikel 7, derde lid, onderdeel a, van de wet</w:t>
            </w:r>
            <w:r w:rsidRPr="00A93F81">
              <w:rPr>
                <w:rFonts w:ascii="Arial" w:hAnsi="Arial" w:cs="Arial"/>
                <w:i/>
                <w:iCs/>
                <w:sz w:val="20"/>
                <w:szCs w:val="20"/>
                <w:u w:val="single"/>
              </w:rPr>
              <w:t xml:space="preserve">  </w:t>
            </w:r>
            <w:r w:rsidRPr="00A93F81">
              <w:rPr>
                <w:rFonts w:ascii="Arial" w:hAnsi="Arial" w:cs="Arial"/>
                <w:i/>
                <w:iCs/>
                <w:sz w:val="20"/>
                <w:szCs w:val="20"/>
              </w:rPr>
              <w:t>.]</w:t>
            </w:r>
          </w:p>
        </w:tc>
        <w:tc>
          <w:tcPr>
            <w:tcW w:w="4584" w:type="dxa"/>
            <w:tcMar/>
          </w:tcPr>
          <w:p w:rsidRPr="00A93F81" w:rsidR="00F131B5" w:rsidP="00F131B5" w:rsidRDefault="00F131B5" w14:paraId="37ACB962" w14:textId="77777777">
            <w:pPr>
              <w:rPr>
                <w:rFonts w:ascii="Arial" w:hAnsi="Arial" w:cs="Arial"/>
                <w:i/>
                <w:iCs/>
                <w:sz w:val="20"/>
                <w:szCs w:val="20"/>
              </w:rPr>
            </w:pPr>
            <w:r w:rsidRPr="00A93F81">
              <w:rPr>
                <w:rFonts w:ascii="Arial" w:hAnsi="Arial" w:cs="Arial"/>
                <w:i/>
                <w:iCs/>
                <w:sz w:val="20"/>
                <w:szCs w:val="20"/>
              </w:rPr>
              <w:t>Artikel 7. Scholing</w:t>
            </w:r>
          </w:p>
          <w:p w:rsidRPr="00A93F81" w:rsidR="00F131B5" w:rsidP="00F131B5" w:rsidRDefault="00F131B5" w14:paraId="7850B3A6" w14:textId="77777777">
            <w:pPr>
              <w:rPr>
                <w:rFonts w:ascii="Arial" w:hAnsi="Arial" w:cs="Arial"/>
                <w:i/>
                <w:iCs/>
                <w:sz w:val="20"/>
                <w:szCs w:val="20"/>
              </w:rPr>
            </w:pPr>
            <w:r w:rsidRPr="00A93F81">
              <w:rPr>
                <w:rFonts w:ascii="Arial" w:hAnsi="Arial" w:cs="Arial"/>
                <w:i/>
                <w:iCs/>
                <w:sz w:val="20"/>
                <w:szCs w:val="20"/>
              </w:rPr>
              <w:t>1. Het college kan een persoon die behoort tot de doelgroep een scholingstraject aanbieden.</w:t>
            </w:r>
          </w:p>
          <w:p w:rsidRPr="00A93F81" w:rsidR="00F131B5" w:rsidP="00F131B5" w:rsidRDefault="00F131B5" w14:paraId="4B08D958" w14:textId="77777777">
            <w:pPr>
              <w:rPr>
                <w:rFonts w:ascii="Arial" w:hAnsi="Arial" w:cs="Arial"/>
                <w:i/>
                <w:iCs/>
                <w:sz w:val="20"/>
                <w:szCs w:val="20"/>
              </w:rPr>
            </w:pPr>
            <w:r w:rsidRPr="00A93F81">
              <w:rPr>
                <w:rFonts w:ascii="Arial" w:hAnsi="Arial" w:cs="Arial"/>
                <w:i/>
                <w:iCs/>
                <w:sz w:val="20"/>
                <w:szCs w:val="20"/>
              </w:rPr>
              <w:t xml:space="preserve">2. Een scholingstraject voldoet in ieder geval aan de volgende eisen: </w:t>
            </w:r>
          </w:p>
          <w:p w:rsidRPr="00A93F81" w:rsidR="00F131B5" w:rsidP="00F131B5" w:rsidRDefault="00F131B5" w14:paraId="2D86F07E" w14:textId="5FB5FEC8">
            <w:pPr>
              <w:rPr>
                <w:rFonts w:ascii="Arial" w:hAnsi="Arial" w:cs="Arial"/>
                <w:i/>
                <w:iCs/>
                <w:sz w:val="20"/>
                <w:szCs w:val="20"/>
              </w:rPr>
            </w:pPr>
            <w:r w:rsidRPr="00A93F81">
              <w:rPr>
                <w:rFonts w:ascii="Arial" w:hAnsi="Arial" w:cs="Arial"/>
                <w:i/>
                <w:iCs/>
                <w:sz w:val="20"/>
                <w:szCs w:val="20"/>
              </w:rPr>
              <w:t>a. [...]</w:t>
            </w:r>
            <w:r w:rsidRPr="00A93F81">
              <w:rPr>
                <w:rFonts w:ascii="Arial" w:hAnsi="Arial" w:cs="Arial"/>
                <w:b/>
                <w:bCs/>
                <w:i/>
                <w:iCs/>
                <w:sz w:val="20"/>
                <w:szCs w:val="20"/>
              </w:rPr>
              <w:t>;</w:t>
            </w:r>
            <w:r w:rsidRPr="00A93F81">
              <w:rPr>
                <w:rFonts w:ascii="Arial" w:hAnsi="Arial" w:cs="Arial"/>
                <w:i/>
                <w:iCs/>
                <w:sz w:val="20"/>
                <w:szCs w:val="20"/>
              </w:rPr>
              <w:t xml:space="preserve"> en</w:t>
            </w:r>
          </w:p>
          <w:p w:rsidRPr="00A93F81" w:rsidR="00F131B5" w:rsidP="00F131B5" w:rsidRDefault="00F131B5" w14:paraId="2CC4DE5A" w14:textId="77777777">
            <w:pPr>
              <w:rPr>
                <w:rFonts w:ascii="Arial" w:hAnsi="Arial" w:cs="Arial"/>
                <w:i/>
                <w:iCs/>
                <w:sz w:val="20"/>
                <w:szCs w:val="20"/>
              </w:rPr>
            </w:pPr>
            <w:r w:rsidRPr="00A93F81">
              <w:rPr>
                <w:rFonts w:ascii="Arial" w:hAnsi="Arial" w:cs="Arial"/>
                <w:i/>
                <w:iCs/>
                <w:sz w:val="20"/>
                <w:szCs w:val="20"/>
              </w:rPr>
              <w:t>b. [...].</w:t>
            </w:r>
          </w:p>
          <w:p w:rsidRPr="00A93F81" w:rsidR="00CD7CA3" w:rsidP="00F131B5" w:rsidRDefault="00F131B5" w14:paraId="07913130" w14:textId="54BC09C7">
            <w:pPr>
              <w:rPr>
                <w:rFonts w:ascii="Arial" w:hAnsi="Arial" w:cs="Arial"/>
                <w:sz w:val="20"/>
                <w:szCs w:val="20"/>
              </w:rPr>
            </w:pPr>
            <w:r w:rsidRPr="00A93F81">
              <w:rPr>
                <w:rFonts w:ascii="Arial" w:hAnsi="Arial" w:cs="Arial"/>
                <w:i/>
                <w:iCs/>
                <w:sz w:val="20"/>
                <w:szCs w:val="20"/>
              </w:rPr>
              <w:t>[3. Het eerste lid is niet van toepassing op personen als bedoeld in artikel 7, derde lid, onderdeel a, van de wet.]</w:t>
            </w:r>
          </w:p>
        </w:tc>
      </w:tr>
    </w:tbl>
    <w:p w:rsidR="7D74240B" w:rsidRDefault="7D74240B" w14:paraId="40083B2E" w14:textId="4E763995"/>
    <w:p w:rsidR="4B43CD31" w:rsidRDefault="4B43CD31" w14:paraId="794128BE" w14:textId="090A188C"/>
    <w:p w:rsidR="4B43CD31" w:rsidRDefault="4B43CD31" w14:paraId="1A3D69EE" w14:textId="1E3D41A0"/>
    <w:p w:rsidRPr="00A93F81" w:rsidR="00143979" w:rsidP="00143979" w:rsidRDefault="00143979" w14:paraId="0C121F02" w14:textId="515B2E51">
      <w:pPr>
        <w:rPr>
          <w:rFonts w:cs="Arial"/>
        </w:rPr>
      </w:pPr>
      <w:r w:rsidRPr="4B43CD31">
        <w:rPr>
          <w:rFonts w:cs="Arial"/>
        </w:rPr>
        <w:lastRenderedPageBreak/>
        <w:t xml:space="preserve">Artikel </w:t>
      </w:r>
      <w:r w:rsidRPr="4B43CD31" w:rsidR="00714A87">
        <w:rPr>
          <w:rFonts w:cs="Arial"/>
        </w:rPr>
        <w:t>9</w:t>
      </w:r>
      <w:r w:rsidRPr="4B43CD31">
        <w:rPr>
          <w:rFonts w:cs="Arial"/>
        </w:rPr>
        <w:t xml:space="preserve"> (artikel I, onderdeel </w:t>
      </w:r>
      <w:r w:rsidRPr="4B43CD31" w:rsidR="00B505C5">
        <w:rPr>
          <w:rFonts w:cs="Arial"/>
        </w:rPr>
        <w:t>I</w:t>
      </w:r>
      <w:r w:rsidRPr="4B43CD31">
        <w:rPr>
          <w:rFonts w:cs="Arial"/>
        </w:rPr>
        <w:t>, van het wijzigingsbesluit) wordt als volgt gewijzigd:</w:t>
      </w:r>
    </w:p>
    <w:p w:rsidRPr="00A93F81" w:rsidR="00725F8B" w:rsidP="00725F8B" w:rsidRDefault="00725F8B" w14:paraId="7BAA9F94" w14:textId="77777777">
      <w:pPr>
        <w:rPr>
          <w:rFonts w:cs="Arial"/>
        </w:rPr>
      </w:pPr>
    </w:p>
    <w:tbl>
      <w:tblPr>
        <w:tblStyle w:val="Tabelraster1"/>
        <w:tblW w:w="0" w:type="auto"/>
        <w:tblLook w:val="04A0" w:firstRow="1" w:lastRow="0" w:firstColumn="1" w:lastColumn="0" w:noHBand="0" w:noVBand="1"/>
      </w:tblPr>
      <w:tblGrid>
        <w:gridCol w:w="4531"/>
        <w:gridCol w:w="4531"/>
      </w:tblGrid>
      <w:tr w:rsidRPr="00A93F81" w:rsidR="00725F8B" w:rsidTr="7D74240B" w14:paraId="52AC353C" w14:textId="77777777">
        <w:tc>
          <w:tcPr>
            <w:tcW w:w="4531" w:type="dxa"/>
            <w:tcBorders>
              <w:top w:val="single" w:color="auto" w:sz="4" w:space="0"/>
              <w:left w:val="single" w:color="auto" w:sz="4" w:space="0"/>
              <w:bottom w:val="single" w:color="auto" w:sz="4" w:space="0"/>
              <w:right w:val="single" w:color="auto" w:sz="4" w:space="0"/>
            </w:tcBorders>
            <w:tcMar/>
          </w:tcPr>
          <w:p w:rsidRPr="00A93F81" w:rsidR="00725F8B" w:rsidP="00646868" w:rsidRDefault="00725F8B" w14:paraId="5BB8F9A9"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Bestaande tekst</w:t>
            </w:r>
          </w:p>
          <w:p w:rsidRPr="00A93F81" w:rsidR="00725F8B" w:rsidP="00725F8B" w:rsidRDefault="00725F8B" w14:paraId="2392031C" w14:textId="77777777">
            <w:pPr>
              <w:rPr>
                <w:rFonts w:ascii="Arial" w:hAnsi="Arial" w:cs="Arial"/>
                <w:b/>
                <w:bCs/>
                <w:sz w:val="20"/>
                <w:szCs w:val="20"/>
              </w:rPr>
            </w:pPr>
            <w:r w:rsidRPr="00A93F81">
              <w:rPr>
                <w:rFonts w:ascii="Arial" w:hAnsi="Arial" w:cs="Arial"/>
                <w:b/>
                <w:bCs/>
                <w:sz w:val="20"/>
                <w:szCs w:val="20"/>
              </w:rPr>
              <w:t>Artikel 9. Participatievoorziening beschut werk</w:t>
            </w:r>
          </w:p>
          <w:p w:rsidRPr="00A93F81" w:rsidR="00725F8B" w:rsidP="00725F8B" w:rsidRDefault="00725F8B" w14:paraId="6DD3C7EA" w14:textId="77777777">
            <w:pPr>
              <w:rPr>
                <w:rFonts w:ascii="Arial" w:hAnsi="Arial" w:cs="Arial"/>
                <w:sz w:val="20"/>
                <w:szCs w:val="20"/>
              </w:rPr>
            </w:pPr>
            <w:r w:rsidRPr="00A93F81">
              <w:rPr>
                <w:rFonts w:ascii="Arial" w:hAnsi="Arial" w:cs="Arial"/>
                <w:sz w:val="20"/>
                <w:szCs w:val="20"/>
              </w:rPr>
              <w:t xml:space="preserve">1. </w:t>
            </w:r>
            <w:r w:rsidRPr="00A93F81">
              <w:rPr>
                <w:rFonts w:ascii="Arial" w:hAnsi="Arial" w:cs="Arial"/>
                <w:i/>
                <w:iCs/>
                <w:sz w:val="20"/>
                <w:szCs w:val="20"/>
              </w:rPr>
              <w:t>O</w:t>
            </w:r>
            <w:r w:rsidRPr="00A93F81">
              <w:rPr>
                <w:rFonts w:ascii="Arial" w:hAnsi="Arial" w:cs="Arial"/>
                <w:sz w:val="20"/>
                <w:szCs w:val="20"/>
              </w:rPr>
              <w:t xml:space="preserve">m de in artikel 10b, eerste lid, van de wet, bedoelde werkzaamheden mogelijk te maken </w:t>
            </w:r>
            <w:r w:rsidRPr="00A93F81">
              <w:rPr>
                <w:rFonts w:ascii="Arial" w:hAnsi="Arial" w:cs="Arial"/>
                <w:i/>
                <w:iCs/>
                <w:sz w:val="20"/>
                <w:szCs w:val="20"/>
              </w:rPr>
              <w:t>worden</w:t>
            </w:r>
            <w:r w:rsidRPr="00A93F81">
              <w:rPr>
                <w:rFonts w:ascii="Arial" w:hAnsi="Arial" w:cs="Arial"/>
                <w:sz w:val="20"/>
                <w:szCs w:val="20"/>
              </w:rPr>
              <w:t xml:space="preserve"> de volgende voorzieningen </w:t>
            </w:r>
            <w:r w:rsidRPr="00A93F81">
              <w:rPr>
                <w:rFonts w:ascii="Arial" w:hAnsi="Arial" w:cs="Arial"/>
                <w:i/>
                <w:iCs/>
                <w:sz w:val="20"/>
                <w:szCs w:val="20"/>
              </w:rPr>
              <w:t>op de arbeidsinschakeling aangeboden</w:t>
            </w:r>
            <w:r w:rsidRPr="00A93F81">
              <w:rPr>
                <w:rFonts w:ascii="Arial" w:hAnsi="Arial" w:cs="Arial"/>
                <w:sz w:val="20"/>
                <w:szCs w:val="20"/>
              </w:rPr>
              <w:t>:</w:t>
            </w:r>
          </w:p>
          <w:p w:rsidRPr="00A93F81" w:rsidR="00725F8B" w:rsidP="00725F8B" w:rsidRDefault="00725F8B" w14:paraId="70A95F81" w14:textId="77777777">
            <w:pPr>
              <w:rPr>
                <w:rFonts w:ascii="Arial" w:hAnsi="Arial" w:cs="Arial"/>
                <w:sz w:val="20"/>
                <w:szCs w:val="20"/>
              </w:rPr>
            </w:pPr>
            <w:r w:rsidRPr="00A93F81">
              <w:rPr>
                <w:rFonts w:ascii="Arial" w:hAnsi="Arial" w:cs="Arial"/>
                <w:sz w:val="20"/>
                <w:szCs w:val="20"/>
              </w:rPr>
              <w:t>a. fysieke aanpassingen van de werkplek of de werkomgeving;</w:t>
            </w:r>
          </w:p>
          <w:p w:rsidRPr="00A93F81" w:rsidR="00725F8B" w:rsidP="00725F8B" w:rsidRDefault="00725F8B" w14:paraId="2CC1CFAD" w14:textId="4B9692AB">
            <w:pPr>
              <w:rPr>
                <w:rFonts w:ascii="Arial" w:hAnsi="Arial" w:cs="Arial"/>
                <w:sz w:val="20"/>
                <w:szCs w:val="20"/>
              </w:rPr>
            </w:pPr>
            <w:r w:rsidRPr="4B43CD31">
              <w:rPr>
                <w:rFonts w:ascii="Arial" w:hAnsi="Arial" w:cs="Arial"/>
                <w:sz w:val="20"/>
                <w:szCs w:val="20"/>
              </w:rPr>
              <w:t>b. uitsplitsing van taken</w:t>
            </w:r>
            <w:r w:rsidRPr="4B43CD31">
              <w:rPr>
                <w:rFonts w:ascii="Arial" w:hAnsi="Arial" w:cs="Arial"/>
                <w:i/>
                <w:iCs/>
                <w:sz w:val="20"/>
                <w:szCs w:val="20"/>
                <w:u w:val="single"/>
              </w:rPr>
              <w:t>,</w:t>
            </w:r>
            <w:r w:rsidRPr="4B43CD31">
              <w:rPr>
                <w:rFonts w:ascii="Arial" w:hAnsi="Arial" w:cs="Arial"/>
                <w:sz w:val="20"/>
                <w:szCs w:val="20"/>
              </w:rPr>
              <w:t xml:space="preserve"> of</w:t>
            </w:r>
          </w:p>
          <w:p w:rsidRPr="00A93F81" w:rsidR="00725F8B" w:rsidP="00725F8B" w:rsidRDefault="00725F8B" w14:paraId="2248E469" w14:textId="77777777">
            <w:pPr>
              <w:rPr>
                <w:rFonts w:ascii="Arial" w:hAnsi="Arial" w:cs="Arial"/>
                <w:sz w:val="20"/>
                <w:szCs w:val="20"/>
              </w:rPr>
            </w:pPr>
            <w:r w:rsidRPr="00A93F81">
              <w:rPr>
                <w:rFonts w:ascii="Arial" w:hAnsi="Arial" w:cs="Arial"/>
                <w:sz w:val="20"/>
                <w:szCs w:val="20"/>
              </w:rPr>
              <w:t>c. aanpassingen in de wijze van werkbegeleiding, werktempo of arbeidsduur.</w:t>
            </w:r>
          </w:p>
          <w:p w:rsidRPr="00A93F81" w:rsidR="00725F8B" w:rsidP="00725F8B" w:rsidRDefault="00725F8B" w14:paraId="616F4B56" w14:textId="77777777">
            <w:pPr>
              <w:rPr>
                <w:rFonts w:ascii="Arial" w:hAnsi="Arial" w:cs="Arial"/>
                <w:sz w:val="20"/>
                <w:szCs w:val="20"/>
              </w:rPr>
            </w:pPr>
            <w:r w:rsidRPr="00A93F81">
              <w:rPr>
                <w:rFonts w:ascii="Arial" w:hAnsi="Arial" w:cs="Arial"/>
                <w:sz w:val="20"/>
                <w:szCs w:val="20"/>
              </w:rPr>
              <w:t xml:space="preserve">2. </w:t>
            </w:r>
            <w:r w:rsidRPr="00A93F81">
              <w:rPr>
                <w:rFonts w:ascii="Arial" w:hAnsi="Arial" w:cs="Arial"/>
                <w:i/>
                <w:iCs/>
                <w:sz w:val="20"/>
                <w:szCs w:val="20"/>
              </w:rPr>
              <w:t>Voor zover nodig worden</w:t>
            </w:r>
            <w:r w:rsidRPr="00A93F81">
              <w:rPr>
                <w:rFonts w:ascii="Arial" w:hAnsi="Arial" w:cs="Arial"/>
                <w:sz w:val="20"/>
                <w:szCs w:val="20"/>
              </w:rPr>
              <w:t xml:space="preserve"> aan personen van wie is vastgesteld dat zij uitsluitend in een beschutte omgeving onder aangepaste omstandigheden mogelijkheden tot arbeidsparticipatie hebben, tot het moment van aanvang van de dienstbetrekking, bedoeld in artikel 10b, eerste lid, van de wet, daarnaast de volgende voorzieningen </w:t>
            </w:r>
            <w:r w:rsidRPr="00A93F81">
              <w:rPr>
                <w:rFonts w:ascii="Arial" w:hAnsi="Arial" w:cs="Arial"/>
                <w:i/>
                <w:iCs/>
                <w:sz w:val="20"/>
                <w:szCs w:val="20"/>
              </w:rPr>
              <w:t>op de arbeidsinschakeling aangeboden</w:t>
            </w:r>
            <w:r w:rsidRPr="00A93F81">
              <w:rPr>
                <w:rFonts w:ascii="Arial" w:hAnsi="Arial" w:cs="Arial"/>
                <w:sz w:val="20"/>
                <w:szCs w:val="20"/>
              </w:rPr>
              <w:t>:</w:t>
            </w:r>
          </w:p>
          <w:p w:rsidRPr="00A93F81" w:rsidR="00725F8B" w:rsidP="00725F8B" w:rsidRDefault="00725F8B" w14:paraId="05AA0F1E" w14:textId="77777777">
            <w:pPr>
              <w:rPr>
                <w:rFonts w:ascii="Arial" w:hAnsi="Arial" w:cs="Arial"/>
                <w:sz w:val="20"/>
                <w:szCs w:val="20"/>
              </w:rPr>
            </w:pPr>
            <w:r w:rsidRPr="00A93F81">
              <w:rPr>
                <w:rFonts w:ascii="Arial" w:hAnsi="Arial" w:cs="Arial"/>
                <w:sz w:val="20"/>
                <w:szCs w:val="20"/>
              </w:rPr>
              <w:t>a. arbeidsmatige dagbesteding als bedoeld in artikel [</w:t>
            </w:r>
            <w:r w:rsidRPr="00A93F81">
              <w:rPr>
                <w:rFonts w:ascii="Arial" w:hAnsi="Arial" w:cs="Arial"/>
                <w:b/>
                <w:bCs/>
                <w:sz w:val="20"/>
                <w:szCs w:val="20"/>
              </w:rPr>
              <w:t>…</w:t>
            </w:r>
            <w:r w:rsidRPr="00A93F81">
              <w:rPr>
                <w:rFonts w:ascii="Arial" w:hAnsi="Arial" w:cs="Arial"/>
                <w:sz w:val="20"/>
                <w:szCs w:val="20"/>
              </w:rPr>
              <w:t>] van de [</w:t>
            </w:r>
            <w:r w:rsidRPr="00A93F81">
              <w:rPr>
                <w:rFonts w:ascii="Arial" w:hAnsi="Arial" w:cs="Arial"/>
                <w:b/>
                <w:bCs/>
                <w:sz w:val="20"/>
                <w:szCs w:val="20"/>
              </w:rPr>
              <w:t xml:space="preserve">citeertitel </w:t>
            </w:r>
            <w:proofErr w:type="spellStart"/>
            <w:r w:rsidRPr="00A93F81">
              <w:rPr>
                <w:rFonts w:ascii="Arial" w:hAnsi="Arial" w:cs="Arial"/>
                <w:b/>
                <w:bCs/>
                <w:sz w:val="20"/>
                <w:szCs w:val="20"/>
              </w:rPr>
              <w:t>Wmo</w:t>
            </w:r>
            <w:proofErr w:type="spellEnd"/>
            <w:r w:rsidRPr="00A93F81">
              <w:rPr>
                <w:rFonts w:ascii="Arial" w:hAnsi="Arial" w:cs="Arial"/>
                <w:b/>
                <w:bCs/>
                <w:sz w:val="20"/>
                <w:szCs w:val="20"/>
              </w:rPr>
              <w:t>-verordening</w:t>
            </w:r>
            <w:r w:rsidRPr="00A93F81">
              <w:rPr>
                <w:rFonts w:ascii="Arial" w:hAnsi="Arial" w:cs="Arial"/>
                <w:sz w:val="20"/>
                <w:szCs w:val="20"/>
              </w:rPr>
              <w:t>];</w:t>
            </w:r>
          </w:p>
          <w:p w:rsidRPr="00A93F81" w:rsidR="00725F8B" w:rsidP="00725F8B" w:rsidRDefault="00725F8B" w14:paraId="6812A273" w14:textId="77777777">
            <w:pPr>
              <w:rPr>
                <w:rFonts w:ascii="Arial" w:hAnsi="Arial" w:cs="Arial"/>
                <w:sz w:val="20"/>
                <w:szCs w:val="20"/>
              </w:rPr>
            </w:pPr>
            <w:r w:rsidRPr="00A93F81">
              <w:rPr>
                <w:rFonts w:ascii="Arial" w:hAnsi="Arial" w:cs="Arial"/>
                <w:sz w:val="20"/>
                <w:szCs w:val="20"/>
              </w:rPr>
              <w:t xml:space="preserve">b. sociale activering als bedoeld in artikel 5; </w:t>
            </w:r>
          </w:p>
          <w:p w:rsidRPr="00A93F81" w:rsidR="00725F8B" w:rsidP="00725F8B" w:rsidRDefault="00725F8B" w14:paraId="2DEF0A98" w14:textId="77777777">
            <w:pPr>
              <w:rPr>
                <w:rFonts w:ascii="Arial" w:hAnsi="Arial" w:cs="Arial"/>
                <w:sz w:val="20"/>
                <w:szCs w:val="20"/>
              </w:rPr>
            </w:pPr>
            <w:r w:rsidRPr="00A93F81">
              <w:rPr>
                <w:rFonts w:ascii="Arial" w:hAnsi="Arial" w:cs="Arial"/>
                <w:sz w:val="20"/>
                <w:szCs w:val="20"/>
              </w:rPr>
              <w:t>c. scholing als bedoeld in artikel 7;</w:t>
            </w:r>
          </w:p>
          <w:p w:rsidRPr="00A93F81" w:rsidR="00725F8B" w:rsidP="00725F8B" w:rsidRDefault="00725F8B" w14:paraId="46762383" w14:textId="73FA4593">
            <w:pPr>
              <w:rPr>
                <w:rFonts w:ascii="Arial" w:hAnsi="Arial" w:cs="Arial"/>
                <w:sz w:val="20"/>
                <w:szCs w:val="20"/>
              </w:rPr>
            </w:pPr>
            <w:r w:rsidRPr="00A93F81">
              <w:rPr>
                <w:rFonts w:ascii="Arial" w:hAnsi="Arial" w:cs="Arial"/>
                <w:sz w:val="20"/>
                <w:szCs w:val="20"/>
              </w:rPr>
              <w:t xml:space="preserve">d. persoonlijke ondersteuning als bedoel in artikel 11; </w:t>
            </w:r>
          </w:p>
          <w:p w:rsidRPr="00A93F81" w:rsidR="00725F8B" w:rsidP="00725F8B" w:rsidRDefault="00725F8B" w14:paraId="3D3D3E91" w14:textId="77777777">
            <w:pPr>
              <w:rPr>
                <w:rFonts w:ascii="Arial" w:hAnsi="Arial" w:cs="Arial"/>
                <w:sz w:val="20"/>
                <w:szCs w:val="20"/>
              </w:rPr>
            </w:pPr>
            <w:r w:rsidRPr="00A93F81">
              <w:rPr>
                <w:rFonts w:ascii="Arial" w:hAnsi="Arial" w:cs="Arial"/>
                <w:sz w:val="20"/>
                <w:szCs w:val="20"/>
              </w:rPr>
              <w:t>e. schuldhulpverlening als bedoeld in de Wet gemeentelijke schuldhulpverlening.</w:t>
            </w:r>
          </w:p>
          <w:p w:rsidRPr="00A93F81" w:rsidR="00725F8B" w:rsidP="00725F8B" w:rsidRDefault="00725F8B" w14:paraId="719622AE" w14:textId="5E97F08F">
            <w:pPr>
              <w:rPr>
                <w:rFonts w:ascii="Arial" w:hAnsi="Arial" w:cs="Arial"/>
                <w:i/>
                <w:iCs/>
                <w:sz w:val="20"/>
                <w:szCs w:val="20"/>
              </w:rPr>
            </w:pPr>
            <w:r w:rsidRPr="00A93F81">
              <w:rPr>
                <w:rFonts w:ascii="Arial" w:hAnsi="Arial" w:cs="Arial"/>
                <w:i/>
                <w:iCs/>
                <w:sz w:val="20"/>
                <w:szCs w:val="20"/>
              </w:rPr>
              <w:t xml:space="preserve">[3. In aanvulling op het aantal ten minste te realiseren dienstbetrekkingen, bedoeld in artikel 10b, vierde lid, van de wet, </w:t>
            </w:r>
            <w:r w:rsidRPr="00A93F81" w:rsidR="00DC276A">
              <w:rPr>
                <w:rFonts w:ascii="Arial" w:hAnsi="Arial" w:cs="Arial"/>
                <w:i/>
                <w:iCs/>
                <w:sz w:val="20"/>
                <w:szCs w:val="20"/>
                <w:u w:val="single"/>
              </w:rPr>
              <w:t>[</w:t>
            </w:r>
            <w:r w:rsidRPr="00A93F81">
              <w:rPr>
                <w:rFonts w:ascii="Arial" w:hAnsi="Arial" w:cs="Arial"/>
                <w:i/>
                <w:iCs/>
                <w:sz w:val="20"/>
                <w:szCs w:val="20"/>
                <w:u w:val="single"/>
              </w:rPr>
              <w:t xml:space="preserve">worden [ten hoogste] </w:t>
            </w:r>
            <w:r w:rsidRPr="00A93F81">
              <w:rPr>
                <w:rFonts w:ascii="Arial" w:hAnsi="Arial" w:cs="Arial"/>
                <w:b/>
                <w:bCs/>
                <w:i/>
                <w:iCs/>
                <w:sz w:val="20"/>
                <w:szCs w:val="20"/>
                <w:u w:val="single"/>
              </w:rPr>
              <w:t>[aantal] OF</w:t>
            </w:r>
            <w:r w:rsidRPr="00A93F81">
              <w:rPr>
                <w:rFonts w:ascii="Arial" w:hAnsi="Arial" w:cs="Arial"/>
                <w:i/>
                <w:iCs/>
                <w:sz w:val="20"/>
                <w:szCs w:val="20"/>
                <w:u w:val="single"/>
              </w:rPr>
              <w:t xml:space="preserve"> wordt een aantal van [ten hoogste] [</w:t>
            </w:r>
            <w:r w:rsidRPr="00A93F81">
              <w:rPr>
                <w:rFonts w:ascii="Arial" w:hAnsi="Arial" w:cs="Arial"/>
                <w:b/>
                <w:bCs/>
                <w:i/>
                <w:iCs/>
                <w:sz w:val="20"/>
                <w:szCs w:val="20"/>
                <w:u w:val="single"/>
              </w:rPr>
              <w:t>percentage</w:t>
            </w:r>
            <w:r w:rsidRPr="00A93F81">
              <w:rPr>
                <w:rFonts w:ascii="Arial" w:hAnsi="Arial" w:cs="Arial"/>
                <w:i/>
                <w:iCs/>
                <w:sz w:val="20"/>
                <w:szCs w:val="20"/>
                <w:u w:val="single"/>
              </w:rPr>
              <w:t>] aan]</w:t>
            </w:r>
            <w:r w:rsidRPr="00A93F81">
              <w:rPr>
                <w:rFonts w:ascii="Arial" w:hAnsi="Arial" w:cs="Arial"/>
                <w:i/>
                <w:iCs/>
                <w:sz w:val="20"/>
                <w:szCs w:val="20"/>
              </w:rPr>
              <w:t xml:space="preserve"> additionele dienstbetrekkingen per jaar gerealiseerd.</w:t>
            </w:r>
          </w:p>
          <w:p w:rsidRPr="00A93F81" w:rsidR="00725F8B" w:rsidP="00725F8B" w:rsidRDefault="00725F8B" w14:paraId="464E71DB" w14:textId="6C27F9C9">
            <w:pPr>
              <w:pStyle w:val="Geenafstand"/>
              <w:rPr>
                <w:rFonts w:ascii="Arial" w:hAnsi="Arial" w:eastAsia="MS Mincho" w:cs="Arial"/>
                <w:sz w:val="20"/>
                <w:szCs w:val="20"/>
              </w:rPr>
            </w:pPr>
            <w:r w:rsidRPr="00A93F81">
              <w:rPr>
                <w:rFonts w:ascii="Arial" w:hAnsi="Arial" w:cs="Arial"/>
                <w:i/>
                <w:iCs/>
                <w:sz w:val="20"/>
                <w:szCs w:val="20"/>
              </w:rPr>
              <w:t>[4. In de additionele dienstbetrekkingen wordt voorzien in volgorde van vaststelling dat gegadigden uitsluitend in een beschutte omgeving onder aangepaste omstandigheden de mogelijkheden tot arbeidsparticipatie hebben</w:t>
            </w:r>
            <w:r w:rsidRPr="00A93F81" w:rsidR="00AF70A4">
              <w:rPr>
                <w:rFonts w:ascii="Arial" w:hAnsi="Arial" w:cs="Arial"/>
                <w:i/>
                <w:iCs/>
                <w:sz w:val="20"/>
                <w:szCs w:val="20"/>
              </w:rPr>
              <w:t xml:space="preserve"> </w:t>
            </w:r>
            <w:r w:rsidRPr="00A93F81" w:rsidR="00D678B4">
              <w:rPr>
                <w:rFonts w:ascii="Arial" w:hAnsi="Arial" w:cs="Arial"/>
                <w:b/>
                <w:bCs/>
                <w:i/>
                <w:iCs/>
                <w:sz w:val="20"/>
                <w:szCs w:val="20"/>
                <w:u w:val="single"/>
              </w:rPr>
              <w:t>[</w:t>
            </w:r>
            <w:r w:rsidRPr="00A93F81">
              <w:rPr>
                <w:rFonts w:ascii="Arial" w:hAnsi="Arial" w:cs="Arial"/>
                <w:b/>
                <w:bCs/>
                <w:i/>
                <w:iCs/>
                <w:sz w:val="20"/>
                <w:szCs w:val="20"/>
                <w:u w:val="single"/>
              </w:rPr>
              <w:t>…</w:t>
            </w:r>
            <w:r w:rsidRPr="00A93F81" w:rsidR="00D678B4">
              <w:rPr>
                <w:rFonts w:ascii="Arial" w:hAnsi="Arial" w:cs="Arial"/>
                <w:b/>
                <w:bCs/>
                <w:i/>
                <w:iCs/>
                <w:sz w:val="20"/>
                <w:szCs w:val="20"/>
                <w:u w:val="single"/>
              </w:rPr>
              <w:t xml:space="preserve"> (</w:t>
            </w:r>
            <w:r w:rsidRPr="00A93F81">
              <w:rPr>
                <w:rFonts w:ascii="Arial" w:hAnsi="Arial" w:cs="Arial"/>
                <w:b/>
                <w:bCs/>
                <w:i/>
                <w:iCs/>
                <w:sz w:val="20"/>
                <w:szCs w:val="20"/>
                <w:u w:val="single"/>
              </w:rPr>
              <w:t>bijvoorbeeld personen</w:t>
            </w:r>
            <w:r w:rsidRPr="00A93F81">
              <w:rPr>
                <w:rFonts w:ascii="Arial" w:hAnsi="Arial" w:cs="Arial"/>
                <w:b/>
                <w:bCs/>
                <w:i/>
                <w:iCs/>
                <w:sz w:val="20"/>
                <w:szCs w:val="20"/>
              </w:rPr>
              <w:t xml:space="preserve"> die ten minste […] jaar oud zijn, die algemene bijstand ontvangen, met een loonwaarde van ten minste […], met een verstandelijke of lichamelijke beperking, chronische psychische of psychosociale problemen)]</w:t>
            </w:r>
            <w:r w:rsidRPr="00A93F81">
              <w:rPr>
                <w:rFonts w:ascii="Arial" w:hAnsi="Arial" w:cs="Arial"/>
                <w:i/>
                <w:iCs/>
                <w:sz w:val="20"/>
                <w:szCs w:val="20"/>
              </w:rPr>
              <w:t xml:space="preserve"> hebben daarbij voorrang.]</w:t>
            </w:r>
          </w:p>
        </w:tc>
        <w:tc>
          <w:tcPr>
            <w:tcW w:w="4531" w:type="dxa"/>
            <w:tcBorders>
              <w:top w:val="single" w:color="auto" w:sz="4" w:space="0"/>
              <w:left w:val="single" w:color="auto" w:sz="4" w:space="0"/>
              <w:bottom w:val="single" w:color="auto" w:sz="4" w:space="0"/>
              <w:right w:val="single" w:color="auto" w:sz="4" w:space="0"/>
            </w:tcBorders>
            <w:tcMar/>
          </w:tcPr>
          <w:p w:rsidRPr="00A93F81" w:rsidR="00725F8B" w:rsidP="00646868" w:rsidRDefault="00725F8B" w14:paraId="4A72B83F"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Nieuwe tekst</w:t>
            </w:r>
          </w:p>
          <w:p w:rsidRPr="00A93F81" w:rsidR="00725F8B" w:rsidP="00725F8B" w:rsidRDefault="00725F8B" w14:paraId="3ABE8197" w14:textId="77777777">
            <w:pPr>
              <w:rPr>
                <w:rFonts w:ascii="Arial" w:hAnsi="Arial" w:cs="Arial"/>
                <w:b/>
                <w:bCs/>
                <w:sz w:val="20"/>
                <w:szCs w:val="20"/>
              </w:rPr>
            </w:pPr>
            <w:r w:rsidRPr="00A93F81">
              <w:rPr>
                <w:rFonts w:ascii="Arial" w:hAnsi="Arial" w:cs="Arial"/>
                <w:b/>
                <w:bCs/>
                <w:sz w:val="20"/>
                <w:szCs w:val="20"/>
              </w:rPr>
              <w:t>Artikel 9. Participatievoorziening beschut werk</w:t>
            </w:r>
          </w:p>
          <w:p w:rsidRPr="00A93F81" w:rsidR="00725F8B" w:rsidP="00725F8B" w:rsidRDefault="00725F8B" w14:paraId="40AC05AE" w14:textId="23D4D003">
            <w:pPr>
              <w:rPr>
                <w:rFonts w:ascii="Arial" w:hAnsi="Arial" w:cs="Arial"/>
                <w:sz w:val="20"/>
                <w:szCs w:val="20"/>
              </w:rPr>
            </w:pPr>
            <w:r w:rsidRPr="00A93F81">
              <w:rPr>
                <w:rFonts w:ascii="Arial" w:hAnsi="Arial" w:cs="Arial"/>
                <w:sz w:val="20"/>
                <w:szCs w:val="20"/>
              </w:rPr>
              <w:t xml:space="preserve">1. </w:t>
            </w:r>
            <w:r w:rsidRPr="00A93F81" w:rsidR="005C1DCE">
              <w:rPr>
                <w:rFonts w:ascii="Arial" w:hAnsi="Arial" w:cs="Arial"/>
                <w:b/>
                <w:bCs/>
                <w:sz w:val="20"/>
                <w:szCs w:val="20"/>
              </w:rPr>
              <w:t>Het college verstrekt o</w:t>
            </w:r>
            <w:r w:rsidRPr="00A93F81">
              <w:rPr>
                <w:rFonts w:ascii="Arial" w:hAnsi="Arial" w:cs="Arial"/>
                <w:sz w:val="20"/>
                <w:szCs w:val="20"/>
              </w:rPr>
              <w:t>m de in artikel 10b, eerste lid, van de wet, bedoelde werkzaamheden mogelijk te maken de volgende</w:t>
            </w:r>
            <w:r w:rsidRPr="00A93F81" w:rsidR="000B6F76">
              <w:rPr>
                <w:rFonts w:ascii="Arial" w:hAnsi="Arial" w:cs="Arial"/>
                <w:sz w:val="20"/>
                <w:szCs w:val="20"/>
              </w:rPr>
              <w:t xml:space="preserve"> </w:t>
            </w:r>
            <w:r w:rsidRPr="00A93F81" w:rsidR="005E5BFF">
              <w:rPr>
                <w:rFonts w:ascii="Arial" w:hAnsi="Arial" w:cs="Arial"/>
                <w:sz w:val="20"/>
                <w:szCs w:val="20"/>
              </w:rPr>
              <w:t>voorzieningen</w:t>
            </w:r>
            <w:r w:rsidRPr="00A93F81">
              <w:rPr>
                <w:rFonts w:ascii="Arial" w:hAnsi="Arial" w:cs="Arial"/>
                <w:sz w:val="20"/>
                <w:szCs w:val="20"/>
              </w:rPr>
              <w:t>:</w:t>
            </w:r>
          </w:p>
          <w:p w:rsidRPr="00A93F81" w:rsidR="00725F8B" w:rsidP="00725F8B" w:rsidRDefault="00725F8B" w14:paraId="2262B104" w14:textId="1DA94EFD">
            <w:pPr>
              <w:rPr>
                <w:rFonts w:ascii="Arial" w:hAnsi="Arial" w:cs="Arial"/>
                <w:sz w:val="20"/>
                <w:szCs w:val="20"/>
              </w:rPr>
            </w:pPr>
            <w:r w:rsidRPr="00A93F81">
              <w:rPr>
                <w:rFonts w:ascii="Arial" w:hAnsi="Arial" w:cs="Arial"/>
                <w:sz w:val="20"/>
                <w:szCs w:val="20"/>
              </w:rPr>
              <w:t>a. fysieke aanpassingen van de werkplek of de werkomgeving;</w:t>
            </w:r>
          </w:p>
          <w:p w:rsidRPr="00A93F81" w:rsidR="00725F8B" w:rsidP="00725F8B" w:rsidRDefault="00725F8B" w14:paraId="3F2DA0E6" w14:textId="074F8C81">
            <w:pPr>
              <w:rPr>
                <w:rFonts w:ascii="Arial" w:hAnsi="Arial" w:cs="Arial"/>
                <w:sz w:val="20"/>
                <w:szCs w:val="20"/>
              </w:rPr>
            </w:pPr>
            <w:r w:rsidRPr="00A93F81">
              <w:rPr>
                <w:rFonts w:ascii="Arial" w:hAnsi="Arial" w:cs="Arial"/>
                <w:sz w:val="20"/>
                <w:szCs w:val="20"/>
              </w:rPr>
              <w:t>b. uitsplitsing van taken</w:t>
            </w:r>
            <w:r w:rsidRPr="00A93F81">
              <w:rPr>
                <w:rFonts w:ascii="Arial" w:hAnsi="Arial" w:cs="Arial"/>
                <w:b/>
                <w:bCs/>
                <w:sz w:val="20"/>
                <w:szCs w:val="20"/>
              </w:rPr>
              <w:t xml:space="preserve">; </w:t>
            </w:r>
            <w:r w:rsidRPr="00A93F81">
              <w:rPr>
                <w:rFonts w:ascii="Arial" w:hAnsi="Arial" w:cs="Arial"/>
                <w:sz w:val="20"/>
                <w:szCs w:val="20"/>
              </w:rPr>
              <w:t>of</w:t>
            </w:r>
          </w:p>
          <w:p w:rsidRPr="00A93F81" w:rsidR="00725F8B" w:rsidP="00725F8B" w:rsidRDefault="00725F8B" w14:paraId="5482651B" w14:textId="77777777">
            <w:pPr>
              <w:rPr>
                <w:rFonts w:ascii="Arial" w:hAnsi="Arial" w:cs="Arial"/>
                <w:sz w:val="20"/>
                <w:szCs w:val="20"/>
              </w:rPr>
            </w:pPr>
            <w:r w:rsidRPr="00A93F81">
              <w:rPr>
                <w:rFonts w:ascii="Arial" w:hAnsi="Arial" w:cs="Arial"/>
                <w:sz w:val="20"/>
                <w:szCs w:val="20"/>
              </w:rPr>
              <w:t>c. aanpassingen in de wijze van werkbegeleiding, werktempo of arbeidsduur.</w:t>
            </w:r>
          </w:p>
          <w:p w:rsidRPr="00A93F81" w:rsidR="00725F8B" w:rsidP="00725F8B" w:rsidRDefault="00725F8B" w14:paraId="296D9693" w14:textId="3272DE9A">
            <w:pPr>
              <w:rPr>
                <w:rFonts w:ascii="Arial" w:hAnsi="Arial" w:cs="Arial"/>
                <w:sz w:val="20"/>
                <w:szCs w:val="20"/>
              </w:rPr>
            </w:pPr>
            <w:r w:rsidRPr="00A93F81">
              <w:rPr>
                <w:rFonts w:ascii="Arial" w:hAnsi="Arial" w:cs="Arial"/>
                <w:sz w:val="20"/>
                <w:szCs w:val="20"/>
              </w:rPr>
              <w:t xml:space="preserve">2. </w:t>
            </w:r>
            <w:r w:rsidRPr="00A93F81" w:rsidR="00F91A4C">
              <w:rPr>
                <w:rFonts w:ascii="Arial" w:hAnsi="Arial" w:cs="Arial"/>
                <w:b/>
                <w:bCs/>
                <w:sz w:val="20"/>
                <w:szCs w:val="20"/>
              </w:rPr>
              <w:t xml:space="preserve">Het college kan </w:t>
            </w:r>
            <w:r w:rsidRPr="00A93F81">
              <w:rPr>
                <w:rFonts w:ascii="Arial" w:hAnsi="Arial" w:cs="Arial"/>
                <w:sz w:val="20"/>
                <w:szCs w:val="20"/>
              </w:rPr>
              <w:t>aan personen van wie is vastgesteld dat zij uitsluitend in een beschutte omgeving onder aangepaste omstandigheden mogelijkheden tot arbeidsparticipatie hebben, tot het moment van aanvang van de dienstbetrekking, bedoeld in artikel 10b, eerste lid, van de wet, daarnaast de volgende voorzieningen</w:t>
            </w:r>
            <w:r w:rsidRPr="00A93F81" w:rsidR="00A75FBA">
              <w:rPr>
                <w:rFonts w:ascii="Arial" w:hAnsi="Arial" w:cs="Arial"/>
                <w:sz w:val="20"/>
                <w:szCs w:val="20"/>
              </w:rPr>
              <w:t xml:space="preserve"> </w:t>
            </w:r>
            <w:r w:rsidRPr="00A93F81" w:rsidR="00A75FBA">
              <w:rPr>
                <w:rFonts w:ascii="Arial" w:hAnsi="Arial" w:cs="Arial"/>
                <w:b/>
                <w:bCs/>
                <w:sz w:val="20"/>
                <w:szCs w:val="20"/>
              </w:rPr>
              <w:t>aanbieden</w:t>
            </w:r>
            <w:r w:rsidRPr="00A93F81">
              <w:rPr>
                <w:rFonts w:ascii="Arial" w:hAnsi="Arial" w:cs="Arial"/>
                <w:sz w:val="20"/>
                <w:szCs w:val="20"/>
              </w:rPr>
              <w:t>:</w:t>
            </w:r>
          </w:p>
          <w:p w:rsidRPr="00A93F81" w:rsidR="00E851C6" w:rsidP="00725F8B" w:rsidRDefault="00E851C6" w14:paraId="609ED3E0" w14:textId="77777777">
            <w:pPr>
              <w:rPr>
                <w:rFonts w:ascii="Arial" w:hAnsi="Arial" w:cs="Arial"/>
                <w:sz w:val="20"/>
                <w:szCs w:val="20"/>
              </w:rPr>
            </w:pPr>
          </w:p>
          <w:p w:rsidRPr="00A93F81" w:rsidR="00725F8B" w:rsidP="00725F8B" w:rsidRDefault="00725F8B" w14:paraId="6C36501A" w14:textId="6C2849A9">
            <w:pPr>
              <w:rPr>
                <w:rFonts w:ascii="Arial" w:hAnsi="Arial" w:cs="Arial"/>
                <w:sz w:val="20"/>
                <w:szCs w:val="20"/>
              </w:rPr>
            </w:pPr>
            <w:r w:rsidRPr="00A93F81">
              <w:rPr>
                <w:rFonts w:ascii="Arial" w:hAnsi="Arial" w:cs="Arial"/>
                <w:sz w:val="20"/>
                <w:szCs w:val="20"/>
              </w:rPr>
              <w:t>a. arbeidsmatige dagbesteding als bedoeld in artikel [</w:t>
            </w:r>
            <w:r w:rsidRPr="00A93F81">
              <w:rPr>
                <w:rFonts w:ascii="Arial" w:hAnsi="Arial" w:cs="Arial"/>
                <w:b/>
                <w:bCs/>
                <w:sz w:val="20"/>
                <w:szCs w:val="20"/>
              </w:rPr>
              <w:t>…</w:t>
            </w:r>
            <w:r w:rsidRPr="00A93F81">
              <w:rPr>
                <w:rFonts w:ascii="Arial" w:hAnsi="Arial" w:cs="Arial"/>
                <w:sz w:val="20"/>
                <w:szCs w:val="20"/>
              </w:rPr>
              <w:t>] van de [</w:t>
            </w:r>
            <w:r w:rsidRPr="00A93F81">
              <w:rPr>
                <w:rFonts w:ascii="Arial" w:hAnsi="Arial" w:cs="Arial"/>
                <w:b/>
                <w:bCs/>
                <w:sz w:val="20"/>
                <w:szCs w:val="20"/>
              </w:rPr>
              <w:t xml:space="preserve">citeertitel </w:t>
            </w:r>
            <w:proofErr w:type="spellStart"/>
            <w:r w:rsidRPr="00A93F81">
              <w:rPr>
                <w:rFonts w:ascii="Arial" w:hAnsi="Arial" w:cs="Arial"/>
                <w:b/>
                <w:bCs/>
                <w:sz w:val="20"/>
                <w:szCs w:val="20"/>
              </w:rPr>
              <w:t>Wmo</w:t>
            </w:r>
            <w:proofErr w:type="spellEnd"/>
            <w:r w:rsidRPr="00A93F81">
              <w:rPr>
                <w:rFonts w:ascii="Arial" w:hAnsi="Arial" w:cs="Arial"/>
                <w:b/>
                <w:bCs/>
                <w:sz w:val="20"/>
                <w:szCs w:val="20"/>
              </w:rPr>
              <w:t>-verordening</w:t>
            </w:r>
            <w:r w:rsidRPr="00A93F81">
              <w:rPr>
                <w:rFonts w:ascii="Arial" w:hAnsi="Arial" w:cs="Arial"/>
                <w:sz w:val="20"/>
                <w:szCs w:val="20"/>
              </w:rPr>
              <w:t>];</w:t>
            </w:r>
          </w:p>
          <w:p w:rsidRPr="00A93F81" w:rsidR="00725F8B" w:rsidP="00725F8B" w:rsidRDefault="00725F8B" w14:paraId="7AABF951" w14:textId="77777777">
            <w:pPr>
              <w:rPr>
                <w:rFonts w:ascii="Arial" w:hAnsi="Arial" w:cs="Arial"/>
                <w:sz w:val="20"/>
                <w:szCs w:val="20"/>
              </w:rPr>
            </w:pPr>
            <w:r w:rsidRPr="00A93F81">
              <w:rPr>
                <w:rFonts w:ascii="Arial" w:hAnsi="Arial" w:cs="Arial"/>
                <w:sz w:val="20"/>
                <w:szCs w:val="20"/>
              </w:rPr>
              <w:t xml:space="preserve">b. sociale activering als bedoeld in artikel 5; </w:t>
            </w:r>
          </w:p>
          <w:p w:rsidRPr="00A93F81" w:rsidR="00725F8B" w:rsidP="00725F8B" w:rsidRDefault="00725F8B" w14:paraId="32888CA4" w14:textId="77777777">
            <w:pPr>
              <w:rPr>
                <w:rFonts w:ascii="Arial" w:hAnsi="Arial" w:cs="Arial"/>
                <w:sz w:val="20"/>
                <w:szCs w:val="20"/>
              </w:rPr>
            </w:pPr>
            <w:r w:rsidRPr="00A93F81">
              <w:rPr>
                <w:rFonts w:ascii="Arial" w:hAnsi="Arial" w:cs="Arial"/>
                <w:sz w:val="20"/>
                <w:szCs w:val="20"/>
              </w:rPr>
              <w:t>c. scholing als bedoeld in artikel 7;</w:t>
            </w:r>
          </w:p>
          <w:p w:rsidRPr="00A93F81" w:rsidR="00725F8B" w:rsidP="00725F8B" w:rsidRDefault="00725F8B" w14:paraId="3B883EEE" w14:textId="7BD27D14">
            <w:pPr>
              <w:rPr>
                <w:rFonts w:ascii="Arial" w:hAnsi="Arial" w:cs="Arial"/>
                <w:b/>
                <w:bCs/>
                <w:sz w:val="20"/>
                <w:szCs w:val="20"/>
              </w:rPr>
            </w:pPr>
            <w:r w:rsidRPr="00A93F81">
              <w:rPr>
                <w:rFonts w:ascii="Arial" w:hAnsi="Arial" w:cs="Arial"/>
                <w:sz w:val="20"/>
                <w:szCs w:val="20"/>
              </w:rPr>
              <w:t>d. persoonlijke ondersteuning als bedoel</w:t>
            </w:r>
            <w:r w:rsidRPr="00A93F81" w:rsidR="006F1415">
              <w:rPr>
                <w:rFonts w:ascii="Arial" w:hAnsi="Arial" w:cs="Arial"/>
                <w:b/>
                <w:bCs/>
                <w:sz w:val="20"/>
                <w:szCs w:val="20"/>
              </w:rPr>
              <w:t>d</w:t>
            </w:r>
            <w:r w:rsidRPr="00A93F81">
              <w:rPr>
                <w:rFonts w:ascii="Arial" w:hAnsi="Arial" w:cs="Arial"/>
                <w:sz w:val="20"/>
                <w:szCs w:val="20"/>
              </w:rPr>
              <w:t xml:space="preserve"> in artikel 11; </w:t>
            </w:r>
            <w:r w:rsidRPr="00A93F81">
              <w:rPr>
                <w:rFonts w:ascii="Arial" w:hAnsi="Arial" w:cs="Arial"/>
                <w:b/>
                <w:bCs/>
                <w:sz w:val="20"/>
                <w:szCs w:val="20"/>
              </w:rPr>
              <w:t>of</w:t>
            </w:r>
          </w:p>
          <w:p w:rsidRPr="00A93F81" w:rsidR="00725F8B" w:rsidP="00725F8B" w:rsidRDefault="00725F8B" w14:paraId="74E2F1A5" w14:textId="77777777">
            <w:pPr>
              <w:rPr>
                <w:rFonts w:ascii="Arial" w:hAnsi="Arial" w:cs="Arial"/>
                <w:sz w:val="20"/>
                <w:szCs w:val="20"/>
              </w:rPr>
            </w:pPr>
            <w:r w:rsidRPr="00A93F81">
              <w:rPr>
                <w:rFonts w:ascii="Arial" w:hAnsi="Arial" w:cs="Arial"/>
                <w:sz w:val="20"/>
                <w:szCs w:val="20"/>
              </w:rPr>
              <w:t>e. schuldhulpverlening als bedoeld in de Wet gemeentelijke schuldhulpverlening.</w:t>
            </w:r>
          </w:p>
          <w:p w:rsidRPr="00A93F81" w:rsidR="00725F8B" w:rsidP="00725F8B" w:rsidRDefault="00725F8B" w14:paraId="415D4831" w14:textId="399612B6">
            <w:pPr>
              <w:rPr>
                <w:rFonts w:ascii="Arial" w:hAnsi="Arial" w:cs="Arial"/>
                <w:i/>
                <w:iCs/>
                <w:sz w:val="20"/>
                <w:szCs w:val="20"/>
              </w:rPr>
            </w:pPr>
            <w:r w:rsidRPr="00A93F81">
              <w:rPr>
                <w:rFonts w:ascii="Arial" w:hAnsi="Arial" w:cs="Arial"/>
                <w:i/>
                <w:iCs/>
                <w:sz w:val="20"/>
                <w:szCs w:val="20"/>
              </w:rPr>
              <w:t>[3. In aanvulling op het aantal ten minste te realiseren dienstbetrekkingen,</w:t>
            </w:r>
            <w:r w:rsidRPr="00A93F81">
              <w:rPr>
                <w:rFonts w:ascii="Arial" w:hAnsi="Arial" w:cs="Arial"/>
                <w:b/>
                <w:bCs/>
                <w:i/>
                <w:iCs/>
                <w:sz w:val="20"/>
                <w:szCs w:val="20"/>
              </w:rPr>
              <w:t xml:space="preserve"> </w:t>
            </w:r>
            <w:r w:rsidRPr="00A93F81">
              <w:rPr>
                <w:rFonts w:ascii="Arial" w:hAnsi="Arial" w:cs="Arial"/>
                <w:i/>
                <w:iCs/>
                <w:sz w:val="20"/>
                <w:szCs w:val="20"/>
              </w:rPr>
              <w:t>bedoeld in artikel 10b, vierde lid, van de wet,</w:t>
            </w:r>
            <w:r w:rsidRPr="00A93F81">
              <w:rPr>
                <w:rFonts w:ascii="Arial" w:hAnsi="Arial" w:cs="Arial"/>
                <w:b/>
                <w:bCs/>
                <w:i/>
                <w:iCs/>
                <w:sz w:val="20"/>
                <w:szCs w:val="20"/>
              </w:rPr>
              <w:t xml:space="preserve"> [(worden [ten hoogste] [aantal]) OF (wordt een aantal van [ten hoogste] [percentage] aan)]</w:t>
            </w:r>
            <w:r w:rsidRPr="00A93F81">
              <w:rPr>
                <w:rFonts w:ascii="Arial" w:hAnsi="Arial" w:cs="Arial"/>
                <w:i/>
                <w:iCs/>
                <w:sz w:val="20"/>
                <w:szCs w:val="20"/>
              </w:rPr>
              <w:t xml:space="preserve"> additionele dienstbetrekkingen per jaar gerealiseerd.</w:t>
            </w:r>
          </w:p>
          <w:p w:rsidRPr="00A93F81" w:rsidR="00725F8B" w:rsidP="008C1B29" w:rsidRDefault="00725F8B" w14:paraId="27F3E530" w14:textId="5231657E">
            <w:pPr>
              <w:rPr>
                <w:rFonts w:ascii="Arial" w:hAnsi="Arial" w:cs="Arial"/>
                <w:i/>
                <w:iCs/>
                <w:sz w:val="20"/>
                <w:szCs w:val="20"/>
              </w:rPr>
            </w:pPr>
            <w:r w:rsidRPr="00A93F81">
              <w:rPr>
                <w:rFonts w:ascii="Arial" w:hAnsi="Arial" w:cs="Arial"/>
                <w:i/>
                <w:iCs/>
                <w:sz w:val="20"/>
                <w:szCs w:val="20"/>
              </w:rPr>
              <w:t xml:space="preserve">4. In de additionele dienstbetrekkingen wordt voorzien in volgorde van vaststelling dat gegadigden uitsluitend in een beschutte omgeving onder aangepaste omstandigheden de mogelijkheden tot arbeidsparticipatie hebben. </w:t>
            </w:r>
            <w:r w:rsidRPr="00A93F81">
              <w:rPr>
                <w:rFonts w:ascii="Arial" w:hAnsi="Arial" w:cs="Arial"/>
                <w:b/>
                <w:bCs/>
                <w:i/>
                <w:iCs/>
                <w:sz w:val="20"/>
                <w:szCs w:val="20"/>
              </w:rPr>
              <w:t xml:space="preserve">Personen die </w:t>
            </w:r>
            <w:r w:rsidRPr="00A93F81">
              <w:rPr>
                <w:rFonts w:ascii="Arial" w:hAnsi="Arial" w:cs="Arial"/>
                <w:b/>
                <w:bCs/>
                <w:i/>
                <w:iCs/>
                <w:sz w:val="20"/>
                <w:szCs w:val="20"/>
                <w:u w:val="single"/>
              </w:rPr>
              <w:t>[voorrangsgroep (</w:t>
            </w:r>
            <w:r w:rsidRPr="00A93F81">
              <w:rPr>
                <w:rFonts w:ascii="Arial" w:hAnsi="Arial" w:cs="Arial"/>
                <w:b/>
                <w:bCs/>
                <w:i/>
                <w:iCs/>
                <w:sz w:val="20"/>
                <w:szCs w:val="20"/>
              </w:rPr>
              <w:t>ten minste […] jaar oud zijn, die algemene bijstand ontvangen, met een loonwaarde van ten minste […], met een verstandelijke of lichamelijke beperking, chronische psychische of psychosociale problemen)]</w:t>
            </w:r>
            <w:r w:rsidRPr="00A93F81">
              <w:rPr>
                <w:rFonts w:ascii="Arial" w:hAnsi="Arial" w:cs="Arial"/>
                <w:i/>
                <w:iCs/>
                <w:sz w:val="20"/>
                <w:szCs w:val="20"/>
              </w:rPr>
              <w:t xml:space="preserve"> hebben daarbij voorrang.]</w:t>
            </w:r>
          </w:p>
        </w:tc>
      </w:tr>
    </w:tbl>
    <w:p w:rsidR="7D74240B" w:rsidRDefault="7D74240B" w14:paraId="0111C9B2" w14:textId="7A100BC2"/>
    <w:p w:rsidR="4B43CD31" w:rsidRDefault="4B43CD31" w14:paraId="19FBF886" w14:textId="190D5AE6"/>
    <w:p w:rsidR="003A4887" w:rsidRDefault="003A4887" w14:paraId="67CEBFB4" w14:textId="77777777"/>
    <w:p w:rsidR="003A4887" w:rsidRDefault="003A4887" w14:paraId="089D96F2" w14:textId="77777777"/>
    <w:p w:rsidR="003A4887" w:rsidRDefault="003A4887" w14:paraId="4381979A" w14:textId="77777777"/>
    <w:p w:rsidR="003A4887" w:rsidRDefault="003A4887" w14:paraId="1FFBA71D" w14:textId="77777777"/>
    <w:p w:rsidRPr="00A93F81" w:rsidR="00B31D51" w:rsidP="00B31D51" w:rsidRDefault="00B31D51" w14:paraId="5303AD25" w14:textId="2B82922C">
      <w:pPr>
        <w:rPr>
          <w:rFonts w:cs="Arial"/>
        </w:rPr>
      </w:pPr>
      <w:r w:rsidRPr="00A93F81">
        <w:rPr>
          <w:rFonts w:cs="Arial"/>
        </w:rPr>
        <w:lastRenderedPageBreak/>
        <w:t xml:space="preserve">Artikel 10 (artikel I, onderdeel </w:t>
      </w:r>
      <w:r w:rsidRPr="00A93F81" w:rsidR="00B505C5">
        <w:rPr>
          <w:rFonts w:cs="Arial"/>
        </w:rPr>
        <w:t>J</w:t>
      </w:r>
      <w:r w:rsidRPr="00A93F81">
        <w:rPr>
          <w:rFonts w:cs="Arial"/>
        </w:rPr>
        <w:t>, van het wijzigingsbesluit) wordt als volgt gewijzigd:</w:t>
      </w:r>
    </w:p>
    <w:p w:rsidRPr="00A93F81" w:rsidR="0054545E" w:rsidP="00405D1B" w:rsidRDefault="0054545E" w14:paraId="11075D78" w14:textId="5AB876EF">
      <w:pPr>
        <w:rPr>
          <w:rFonts w:cs="Arial"/>
        </w:rPr>
      </w:pPr>
    </w:p>
    <w:tbl>
      <w:tblPr>
        <w:tblStyle w:val="Tabelraster1"/>
        <w:tblW w:w="0" w:type="auto"/>
        <w:tblLook w:val="04A0" w:firstRow="1" w:lastRow="0" w:firstColumn="1" w:lastColumn="0" w:noHBand="0" w:noVBand="1"/>
      </w:tblPr>
      <w:tblGrid>
        <w:gridCol w:w="4584"/>
        <w:gridCol w:w="4584"/>
      </w:tblGrid>
      <w:tr w:rsidRPr="00A93F81" w:rsidR="00687334" w:rsidTr="7D74240B" w14:paraId="20B80A97" w14:textId="77777777">
        <w:tc>
          <w:tcPr>
            <w:tcW w:w="4584" w:type="dxa"/>
            <w:shd w:val="clear" w:color="auto" w:fill="D9D9D9" w:themeFill="background1" w:themeFillShade="D9"/>
            <w:tcMar/>
          </w:tcPr>
          <w:p w:rsidRPr="00A93F81" w:rsidR="00687334" w:rsidP="00405D1B" w:rsidRDefault="00B31D51" w14:paraId="401E140E" w14:textId="6DE7D881">
            <w:pPr>
              <w:rPr>
                <w:rFonts w:ascii="Arial" w:hAnsi="Arial" w:cs="Arial"/>
                <w:b/>
                <w:bCs/>
                <w:sz w:val="20"/>
                <w:szCs w:val="20"/>
              </w:rPr>
            </w:pPr>
            <w:r w:rsidRPr="00A93F81">
              <w:rPr>
                <w:rFonts w:ascii="Arial" w:hAnsi="Arial" w:cs="Arial"/>
                <w:b/>
                <w:bCs/>
                <w:sz w:val="20"/>
                <w:szCs w:val="20"/>
              </w:rPr>
              <w:t>Bestaande tekst</w:t>
            </w:r>
          </w:p>
        </w:tc>
        <w:tc>
          <w:tcPr>
            <w:tcW w:w="4584" w:type="dxa"/>
            <w:shd w:val="clear" w:color="auto" w:fill="D9D9D9" w:themeFill="background1" w:themeFillShade="D9"/>
            <w:tcMar/>
          </w:tcPr>
          <w:p w:rsidRPr="00A93F81" w:rsidR="00687334" w:rsidP="00405D1B" w:rsidRDefault="00B31D51" w14:paraId="5CF43C3E" w14:textId="04DEC018">
            <w:pPr>
              <w:rPr>
                <w:rFonts w:ascii="Arial" w:hAnsi="Arial" w:cs="Arial"/>
                <w:b/>
                <w:bCs/>
                <w:sz w:val="20"/>
                <w:szCs w:val="20"/>
              </w:rPr>
            </w:pPr>
            <w:r w:rsidRPr="00A93F81">
              <w:rPr>
                <w:rFonts w:ascii="Arial" w:hAnsi="Arial" w:cs="Arial"/>
                <w:b/>
                <w:bCs/>
                <w:sz w:val="20"/>
                <w:szCs w:val="20"/>
              </w:rPr>
              <w:t>Nieuwe tekst</w:t>
            </w:r>
          </w:p>
        </w:tc>
      </w:tr>
      <w:tr w:rsidRPr="00A93F81" w:rsidR="00687334" w:rsidTr="7D74240B" w14:paraId="288A3C63" w14:textId="77777777">
        <w:tc>
          <w:tcPr>
            <w:tcW w:w="4584" w:type="dxa"/>
            <w:tcMar/>
          </w:tcPr>
          <w:p w:rsidRPr="00A93F81" w:rsidR="0048659B" w:rsidP="0048659B" w:rsidRDefault="0048659B" w14:paraId="2E993FA9" w14:textId="77777777">
            <w:pPr>
              <w:rPr>
                <w:rFonts w:ascii="Arial" w:hAnsi="Arial" w:cs="Arial"/>
                <w:b/>
                <w:bCs/>
                <w:i/>
                <w:iCs/>
                <w:sz w:val="20"/>
                <w:szCs w:val="20"/>
              </w:rPr>
            </w:pPr>
            <w:r w:rsidRPr="00A93F81">
              <w:rPr>
                <w:rFonts w:ascii="Arial" w:hAnsi="Arial" w:cs="Arial"/>
                <w:b/>
                <w:bCs/>
                <w:i/>
                <w:iCs/>
                <w:sz w:val="20"/>
                <w:szCs w:val="20"/>
              </w:rPr>
              <w:t>[Artikel 10. Ondersteuning bij leer-werktraject</w:t>
            </w:r>
          </w:p>
          <w:p w:rsidRPr="00A93F81" w:rsidR="0048659B" w:rsidP="0048659B" w:rsidRDefault="0048659B" w14:paraId="482C03DF" w14:textId="0B236DED">
            <w:pPr>
              <w:rPr>
                <w:rFonts w:ascii="Arial" w:hAnsi="Arial" w:cs="Arial"/>
                <w:i/>
                <w:iCs/>
                <w:sz w:val="20"/>
                <w:szCs w:val="20"/>
              </w:rPr>
            </w:pPr>
            <w:r w:rsidRPr="00A93F81">
              <w:rPr>
                <w:rFonts w:ascii="Arial" w:hAnsi="Arial" w:cs="Arial"/>
                <w:i/>
                <w:iCs/>
                <w:sz w:val="20"/>
                <w:szCs w:val="20"/>
              </w:rPr>
              <w:t>Het college kan ondersteuning aanbieden aan een persoon uit de doelgroep ten aanzien van wie het college van oordeel is dat een leer-werktraject nodig is, voor zover deze ondersteuning nodig is voor het volgen van een leer-werktraject en het personen betreft:</w:t>
            </w:r>
          </w:p>
          <w:p w:rsidRPr="00A93F81" w:rsidR="0048659B" w:rsidP="0048659B" w:rsidRDefault="0048659B" w14:paraId="5B9D54CE" w14:textId="31576A13">
            <w:pPr>
              <w:rPr>
                <w:rFonts w:ascii="Arial" w:hAnsi="Arial" w:cs="Arial"/>
                <w:i/>
                <w:iCs/>
                <w:sz w:val="20"/>
                <w:szCs w:val="20"/>
              </w:rPr>
            </w:pPr>
            <w:r w:rsidRPr="00A93F81">
              <w:rPr>
                <w:rFonts w:ascii="Arial" w:hAnsi="Arial" w:cs="Arial"/>
                <w:i/>
                <w:iCs/>
                <w:sz w:val="20"/>
                <w:szCs w:val="20"/>
              </w:rPr>
              <w:t>a. van zestien of zeventien jaar van wie de leerplicht of de kwalificatieplicht, bedoeld in de Leerplichtwet 1969</w:t>
            </w:r>
            <w:r w:rsidRPr="00A93F81">
              <w:rPr>
                <w:rFonts w:ascii="Arial" w:hAnsi="Arial" w:cs="Arial"/>
                <w:i/>
                <w:iCs/>
                <w:sz w:val="20"/>
                <w:szCs w:val="20"/>
                <w:u w:val="single"/>
              </w:rPr>
              <w:t xml:space="preserve">  </w:t>
            </w:r>
            <w:r w:rsidRPr="00A93F81">
              <w:rPr>
                <w:rFonts w:ascii="Arial" w:hAnsi="Arial" w:cs="Arial"/>
                <w:i/>
                <w:iCs/>
                <w:sz w:val="20"/>
                <w:szCs w:val="20"/>
              </w:rPr>
              <w:t>, nog niet is geëindigd</w:t>
            </w:r>
            <w:r w:rsidRPr="00A93F81">
              <w:rPr>
                <w:rFonts w:ascii="Arial" w:hAnsi="Arial" w:cs="Arial"/>
                <w:i/>
                <w:iCs/>
                <w:sz w:val="20"/>
                <w:szCs w:val="20"/>
                <w:u w:val="single"/>
              </w:rPr>
              <w:t>,</w:t>
            </w:r>
            <w:r w:rsidRPr="00A93F81">
              <w:rPr>
                <w:rFonts w:ascii="Arial" w:hAnsi="Arial" w:cs="Arial"/>
                <w:i/>
                <w:iCs/>
                <w:sz w:val="20"/>
                <w:szCs w:val="20"/>
              </w:rPr>
              <w:t xml:space="preserve"> of</w:t>
            </w:r>
          </w:p>
          <w:p w:rsidRPr="00A93F81" w:rsidR="00B31D51" w:rsidP="00405D1B" w:rsidRDefault="0048659B" w14:paraId="4A4EB99E" w14:textId="127E77B8">
            <w:pPr>
              <w:rPr>
                <w:rFonts w:ascii="Arial" w:hAnsi="Arial" w:cs="Arial"/>
                <w:sz w:val="20"/>
                <w:szCs w:val="20"/>
              </w:rPr>
            </w:pPr>
            <w:r w:rsidRPr="00A93F81">
              <w:rPr>
                <w:rFonts w:ascii="Arial" w:hAnsi="Arial" w:cs="Arial"/>
                <w:i/>
                <w:iCs/>
                <w:sz w:val="20"/>
                <w:szCs w:val="20"/>
              </w:rPr>
              <w:t>b. van achttien tot 27 jaar die nog geen startkwalificatie hebben behaald.]</w:t>
            </w:r>
          </w:p>
          <w:p w:rsidRPr="00A93F81" w:rsidR="00B31D51" w:rsidP="00405D1B" w:rsidRDefault="00B31D51" w14:paraId="4F7B0431" w14:textId="2D4BA6E7">
            <w:pPr>
              <w:rPr>
                <w:rFonts w:ascii="Arial" w:hAnsi="Arial" w:cs="Arial"/>
                <w:sz w:val="20"/>
                <w:szCs w:val="20"/>
              </w:rPr>
            </w:pPr>
          </w:p>
        </w:tc>
        <w:tc>
          <w:tcPr>
            <w:tcW w:w="4584" w:type="dxa"/>
            <w:tcMar/>
          </w:tcPr>
          <w:p w:rsidRPr="00A93F81" w:rsidR="0048659B" w:rsidP="0048659B" w:rsidRDefault="0048659B" w14:paraId="40B5BE10" w14:textId="77777777">
            <w:pPr>
              <w:rPr>
                <w:rFonts w:ascii="Arial" w:hAnsi="Arial" w:cs="Arial"/>
                <w:b/>
                <w:bCs/>
                <w:i/>
                <w:iCs/>
                <w:sz w:val="20"/>
                <w:szCs w:val="20"/>
              </w:rPr>
            </w:pPr>
            <w:r w:rsidRPr="00A93F81">
              <w:rPr>
                <w:rFonts w:ascii="Arial" w:hAnsi="Arial" w:cs="Arial"/>
                <w:b/>
                <w:bCs/>
                <w:i/>
                <w:iCs/>
                <w:sz w:val="20"/>
                <w:szCs w:val="20"/>
              </w:rPr>
              <w:t>[Artikel 10. Ondersteuning bij leer-werktraject</w:t>
            </w:r>
          </w:p>
          <w:p w:rsidRPr="00A93F81" w:rsidR="0048659B" w:rsidP="0048659B" w:rsidRDefault="0048659B" w14:paraId="174955B0" w14:textId="693CCF86">
            <w:pPr>
              <w:rPr>
                <w:rFonts w:ascii="Arial" w:hAnsi="Arial" w:cs="Arial"/>
                <w:i/>
                <w:iCs/>
                <w:sz w:val="20"/>
                <w:szCs w:val="20"/>
              </w:rPr>
            </w:pPr>
            <w:r w:rsidRPr="00A93F81">
              <w:rPr>
                <w:rFonts w:ascii="Arial" w:hAnsi="Arial" w:cs="Arial"/>
                <w:i/>
                <w:iCs/>
                <w:sz w:val="20"/>
                <w:szCs w:val="20"/>
              </w:rPr>
              <w:t>Het college kan</w:t>
            </w:r>
            <w:r w:rsidRPr="00A93F81">
              <w:rPr>
                <w:rFonts w:ascii="Arial" w:hAnsi="Arial" w:cs="Arial"/>
                <w:b/>
                <w:bCs/>
                <w:i/>
                <w:iCs/>
                <w:sz w:val="20"/>
                <w:szCs w:val="20"/>
              </w:rPr>
              <w:t>, overeenkomstig artikel 10f van de wet,</w:t>
            </w:r>
            <w:r w:rsidRPr="00A93F81">
              <w:rPr>
                <w:rFonts w:ascii="Arial" w:hAnsi="Arial" w:cs="Arial"/>
                <w:i/>
                <w:iCs/>
                <w:sz w:val="20"/>
                <w:szCs w:val="20"/>
              </w:rPr>
              <w:t xml:space="preserve"> ondersteuning aanbieden aan een persoon uit de doelgroep ten aanzien van wie het college van oordeel is dat een leer-werktraject nodig is, voor zover deze ondersteuning nodig is voor het volgen van een leer-werktraject en het personen betreft:</w:t>
            </w:r>
          </w:p>
          <w:p w:rsidRPr="00A93F81" w:rsidR="0048659B" w:rsidP="0048659B" w:rsidRDefault="0048659B" w14:paraId="73690DA9" w14:textId="4411E4AD">
            <w:pPr>
              <w:rPr>
                <w:rFonts w:ascii="Arial" w:hAnsi="Arial" w:cs="Arial"/>
                <w:i/>
                <w:iCs/>
                <w:sz w:val="20"/>
                <w:szCs w:val="20"/>
              </w:rPr>
            </w:pPr>
            <w:r w:rsidRPr="00A93F81">
              <w:rPr>
                <w:rFonts w:ascii="Arial" w:hAnsi="Arial" w:cs="Arial"/>
                <w:i/>
                <w:iCs/>
                <w:sz w:val="20"/>
                <w:szCs w:val="20"/>
              </w:rPr>
              <w:t>a. van zestien of zeventien jaar van wie de leerplicht of de kwalificatieplicht, bedoeld in de Leerplichtwet 1969, nog niet is geëindigd</w:t>
            </w:r>
            <w:r w:rsidRPr="00A93F81">
              <w:rPr>
                <w:rFonts w:ascii="Arial" w:hAnsi="Arial" w:cs="Arial"/>
                <w:b/>
                <w:bCs/>
                <w:i/>
                <w:iCs/>
                <w:sz w:val="20"/>
                <w:szCs w:val="20"/>
              </w:rPr>
              <w:t>;</w:t>
            </w:r>
            <w:r w:rsidRPr="00A93F81">
              <w:rPr>
                <w:rFonts w:ascii="Arial" w:hAnsi="Arial" w:cs="Arial"/>
                <w:i/>
                <w:iCs/>
                <w:sz w:val="20"/>
                <w:szCs w:val="20"/>
              </w:rPr>
              <w:t xml:space="preserve"> of</w:t>
            </w:r>
          </w:p>
          <w:p w:rsidRPr="00A93F81" w:rsidR="00687334" w:rsidP="00405D1B" w:rsidRDefault="0048659B" w14:paraId="3D5CB4A0" w14:textId="5B5F3AE2">
            <w:pPr>
              <w:rPr>
                <w:rFonts w:ascii="Arial" w:hAnsi="Arial" w:cs="Arial"/>
                <w:i/>
                <w:iCs/>
                <w:sz w:val="20"/>
                <w:szCs w:val="20"/>
              </w:rPr>
            </w:pPr>
            <w:r w:rsidRPr="00A93F81">
              <w:rPr>
                <w:rFonts w:ascii="Arial" w:hAnsi="Arial" w:cs="Arial"/>
                <w:i/>
                <w:iCs/>
                <w:sz w:val="20"/>
                <w:szCs w:val="20"/>
              </w:rPr>
              <w:t>b. van achttien tot 27 jaar die nog geen startkwalificatie hebben behaald.]</w:t>
            </w:r>
          </w:p>
        </w:tc>
      </w:tr>
    </w:tbl>
    <w:p w:rsidR="7D74240B" w:rsidRDefault="7D74240B" w14:paraId="736D84FD" w14:textId="79856550"/>
    <w:p w:rsidRPr="00A93F81" w:rsidR="00687334" w:rsidP="00405D1B" w:rsidRDefault="00687334" w14:paraId="50F86954" w14:textId="64ED8D7C">
      <w:pPr>
        <w:rPr>
          <w:rFonts w:cs="Arial"/>
        </w:rPr>
      </w:pPr>
    </w:p>
    <w:p w:rsidRPr="00A93F81" w:rsidR="00405D1B" w:rsidP="00405D1B" w:rsidRDefault="00F72FEC" w14:paraId="3DDCED59" w14:textId="4D408E24">
      <w:pPr>
        <w:rPr>
          <w:rFonts w:eastAsia="Calibri" w:cs="Arial"/>
          <w:bCs/>
        </w:rPr>
      </w:pPr>
      <w:r w:rsidRPr="00A93F81">
        <w:rPr>
          <w:rFonts w:cs="Arial"/>
        </w:rPr>
        <w:t>Artikel 11</w:t>
      </w:r>
      <w:r w:rsidRPr="00A93F81" w:rsidR="00405D1B">
        <w:rPr>
          <w:rFonts w:cs="Arial"/>
        </w:rPr>
        <w:t xml:space="preserve"> </w:t>
      </w:r>
      <w:r w:rsidRPr="00A93F81" w:rsidR="00405D1B">
        <w:rPr>
          <w:rFonts w:eastAsia="Calibri" w:cs="Arial"/>
          <w:bCs/>
        </w:rPr>
        <w:t xml:space="preserve">(artikel I, onderdeel </w:t>
      </w:r>
      <w:r w:rsidRPr="00A93F81" w:rsidR="00B505C5">
        <w:rPr>
          <w:rFonts w:eastAsia="Calibri" w:cs="Arial"/>
          <w:bCs/>
        </w:rPr>
        <w:t>K</w:t>
      </w:r>
      <w:r w:rsidRPr="00A93F81" w:rsidR="00405D1B">
        <w:rPr>
          <w:rFonts w:eastAsia="Calibri" w:cs="Arial"/>
          <w:bCs/>
        </w:rPr>
        <w:t>, van het wijzigingsbesluit) wordt als volgt gewijzigd:</w:t>
      </w:r>
    </w:p>
    <w:p w:rsidRPr="00A93F81" w:rsidR="00405D1B" w:rsidP="00405D1B" w:rsidRDefault="00405D1B" w14:paraId="5F8A53A9" w14:textId="77777777">
      <w:pPr>
        <w:rPr>
          <w:rFonts w:cs="Arial"/>
        </w:rPr>
      </w:pPr>
    </w:p>
    <w:tbl>
      <w:tblPr>
        <w:tblStyle w:val="Tabelraster1"/>
        <w:tblW w:w="0" w:type="auto"/>
        <w:tblLook w:val="04A0" w:firstRow="1" w:lastRow="0" w:firstColumn="1" w:lastColumn="0" w:noHBand="0" w:noVBand="1"/>
      </w:tblPr>
      <w:tblGrid>
        <w:gridCol w:w="4531"/>
        <w:gridCol w:w="4531"/>
      </w:tblGrid>
      <w:tr w:rsidRPr="00A93F81" w:rsidR="00EC3B1A" w:rsidTr="7D74240B" w14:paraId="5E2E01B7" w14:textId="77777777">
        <w:trPr>
          <w:trHeight w:val="1025"/>
        </w:trPr>
        <w:tc>
          <w:tcPr>
            <w:tcW w:w="4531" w:type="dxa"/>
            <w:tcBorders>
              <w:top w:val="single" w:color="auto" w:sz="4" w:space="0"/>
              <w:left w:val="single" w:color="auto" w:sz="4" w:space="0"/>
              <w:bottom w:val="single" w:color="auto" w:sz="4" w:space="0"/>
              <w:right w:val="single" w:color="auto" w:sz="4" w:space="0"/>
            </w:tcBorders>
            <w:tcMar/>
          </w:tcPr>
          <w:p w:rsidRPr="00A93F81" w:rsidR="006A35BD" w:rsidP="006A35BD" w:rsidRDefault="006A35BD" w14:paraId="705BCCE2"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Bestaande tekst</w:t>
            </w:r>
          </w:p>
          <w:p w:rsidRPr="00A93F81" w:rsidR="0050759F" w:rsidP="0050759F" w:rsidRDefault="0050759F" w14:paraId="6F49FD06" w14:textId="447E453F">
            <w:pPr>
              <w:pStyle w:val="Geenafstand"/>
              <w:rPr>
                <w:rFonts w:ascii="Arial" w:hAnsi="Arial" w:eastAsia="MS Mincho" w:cs="Arial"/>
                <w:b/>
                <w:sz w:val="20"/>
                <w:szCs w:val="20"/>
              </w:rPr>
            </w:pPr>
            <w:r w:rsidRPr="00A93F81">
              <w:rPr>
                <w:rFonts w:ascii="Arial" w:hAnsi="Arial" w:eastAsia="MS Mincho" w:cs="Arial"/>
                <w:b/>
                <w:sz w:val="20"/>
                <w:szCs w:val="20"/>
              </w:rPr>
              <w:t xml:space="preserve">Artikel 11. Persoonlijke ondersteuning  </w:t>
            </w:r>
          </w:p>
          <w:p w:rsidRPr="00A93F81" w:rsidR="0050759F" w:rsidP="0050759F" w:rsidRDefault="0050759F" w14:paraId="047CC20C" w14:textId="6C5DA969">
            <w:pPr>
              <w:pStyle w:val="Geenafstand"/>
              <w:rPr>
                <w:rFonts w:ascii="Arial" w:hAnsi="Arial" w:eastAsia="MS Mincho" w:cs="Arial"/>
                <w:bCs/>
                <w:i/>
                <w:iCs/>
                <w:sz w:val="20"/>
                <w:szCs w:val="20"/>
              </w:rPr>
            </w:pPr>
            <w:r w:rsidRPr="00A93F81">
              <w:rPr>
                <w:rFonts w:ascii="Arial" w:hAnsi="Arial" w:eastAsia="MS Mincho" w:cs="Arial"/>
                <w:bCs/>
                <w:i/>
                <w:iCs/>
                <w:sz w:val="20"/>
                <w:szCs w:val="20"/>
              </w:rPr>
              <w:t>Aan een persoon die behoort tot de doelgroep kan het college persoonlijke ondersteuning bij het verrichten van de aan die persoon opgedragen taken aanbieden in de vorm van structurele begeleiding als hij zonder persoonlijke ondersteuning niet in staat is de aan hem opgedragen taken te verrichten.</w:t>
            </w:r>
          </w:p>
          <w:p w:rsidRPr="00A93F81" w:rsidR="00405D1B" w:rsidP="0050759F" w:rsidRDefault="00405D1B" w14:paraId="3F208748" w14:textId="2813C7EC">
            <w:pPr>
              <w:pStyle w:val="Geenafstand"/>
              <w:rPr>
                <w:rFonts w:ascii="Arial" w:hAnsi="Arial" w:eastAsia="MS Mincho" w:cs="Arial"/>
                <w:b/>
                <w:sz w:val="20"/>
                <w:szCs w:val="20"/>
              </w:rPr>
            </w:pPr>
          </w:p>
        </w:tc>
        <w:tc>
          <w:tcPr>
            <w:tcW w:w="4531" w:type="dxa"/>
            <w:tcBorders>
              <w:top w:val="single" w:color="auto" w:sz="4" w:space="0"/>
              <w:left w:val="single" w:color="auto" w:sz="4" w:space="0"/>
              <w:bottom w:val="single" w:color="auto" w:sz="4" w:space="0"/>
              <w:right w:val="single" w:color="auto" w:sz="4" w:space="0"/>
            </w:tcBorders>
            <w:tcMar/>
          </w:tcPr>
          <w:p w:rsidRPr="00A93F81" w:rsidR="006A35BD" w:rsidP="006A35BD" w:rsidRDefault="006A35BD" w14:paraId="74336D91"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Nieuwe tekst</w:t>
            </w:r>
          </w:p>
          <w:p w:rsidRPr="00A93F81" w:rsidR="0050759F" w:rsidP="0050759F" w:rsidRDefault="0050759F" w14:paraId="5798220B" w14:textId="77777777">
            <w:pPr>
              <w:pStyle w:val="Geenafstand"/>
              <w:rPr>
                <w:rFonts w:ascii="Arial" w:hAnsi="Arial" w:cs="Arial"/>
                <w:b/>
                <w:sz w:val="20"/>
                <w:szCs w:val="20"/>
                <w:u w:val="single"/>
                <w:lang w:eastAsia="nl-NL"/>
              </w:rPr>
            </w:pPr>
            <w:r w:rsidRPr="00A93F81">
              <w:rPr>
                <w:rFonts w:ascii="Arial" w:hAnsi="Arial" w:cs="Arial"/>
                <w:b/>
                <w:sz w:val="20"/>
                <w:szCs w:val="20"/>
                <w:lang w:eastAsia="nl-NL"/>
              </w:rPr>
              <w:t xml:space="preserve">Artikel 11. Persoonlijke ondersteuning </w:t>
            </w:r>
            <w:r w:rsidRPr="00A93F81">
              <w:rPr>
                <w:rFonts w:ascii="Arial" w:hAnsi="Arial" w:cs="Arial"/>
                <w:b/>
                <w:sz w:val="20"/>
                <w:szCs w:val="20"/>
                <w:u w:val="single"/>
                <w:lang w:eastAsia="nl-NL"/>
              </w:rPr>
              <w:t xml:space="preserve">bij werk </w:t>
            </w:r>
          </w:p>
          <w:p w:rsidRPr="00A93F81" w:rsidR="0050759F" w:rsidP="0050759F" w:rsidRDefault="0050759F" w14:paraId="42F21E8A" w14:textId="33197C80">
            <w:pPr>
              <w:pStyle w:val="Geenafstand"/>
              <w:rPr>
                <w:rFonts w:ascii="Arial" w:hAnsi="Arial" w:cs="Arial"/>
                <w:b/>
                <w:sz w:val="20"/>
                <w:szCs w:val="20"/>
                <w:lang w:eastAsia="nl-NL"/>
              </w:rPr>
            </w:pPr>
            <w:r w:rsidRPr="00A93F81">
              <w:rPr>
                <w:rFonts w:ascii="Arial" w:hAnsi="Arial" w:cs="Arial"/>
                <w:b/>
                <w:sz w:val="20"/>
                <w:szCs w:val="20"/>
                <w:lang w:eastAsia="nl-NL"/>
              </w:rPr>
              <w:t>1. Het college kan persoonlijke ondersteuning bij werk aanbieden aan personen behorend tot de doelgroep.</w:t>
            </w:r>
          </w:p>
          <w:p w:rsidRPr="00A93F81" w:rsidR="00405D1B" w:rsidP="0050759F" w:rsidRDefault="0050759F" w14:paraId="48D994CB" w14:textId="743A6D86">
            <w:pPr>
              <w:pStyle w:val="Geenafstand"/>
              <w:rPr>
                <w:rFonts w:ascii="Arial" w:hAnsi="Arial" w:cs="Arial"/>
                <w:b/>
                <w:sz w:val="20"/>
                <w:szCs w:val="20"/>
                <w:lang w:eastAsia="nl-NL"/>
              </w:rPr>
            </w:pPr>
            <w:r w:rsidRPr="00A93F81">
              <w:rPr>
                <w:rFonts w:ascii="Arial" w:hAnsi="Arial" w:cs="Arial"/>
                <w:b/>
                <w:sz w:val="20"/>
                <w:szCs w:val="20"/>
                <w:lang w:eastAsia="nl-NL"/>
              </w:rPr>
              <w:t>2. Persoonlijke ondersteuning bij werk als bedoeld in het eerste lid wordt, onverminderd het bepaalde in artikel 3, verstrekt overeenkomstig de bepalingen van Hoofdstuk 3A.</w:t>
            </w:r>
          </w:p>
        </w:tc>
      </w:tr>
    </w:tbl>
    <w:p w:rsidR="7D74240B" w:rsidRDefault="7D74240B" w14:paraId="3533B620" w14:textId="7B85B5BC"/>
    <w:p w:rsidRPr="00A93F81" w:rsidR="00405D1B" w:rsidP="00405D1B" w:rsidRDefault="00405D1B" w14:paraId="3B39C887" w14:textId="77777777">
      <w:pPr>
        <w:rPr>
          <w:rFonts w:cs="Arial"/>
        </w:rPr>
      </w:pPr>
    </w:p>
    <w:p w:rsidRPr="00A93F81" w:rsidR="00D66605" w:rsidP="00D66605" w:rsidRDefault="00D66605" w14:paraId="12263C33" w14:textId="67D21551">
      <w:pPr>
        <w:rPr>
          <w:rFonts w:eastAsia="Calibri" w:cs="Arial"/>
          <w:bCs/>
        </w:rPr>
      </w:pPr>
      <w:r w:rsidRPr="00A93F81">
        <w:rPr>
          <w:rFonts w:cs="Arial"/>
        </w:rPr>
        <w:t>Artikel 1</w:t>
      </w:r>
      <w:r w:rsidRPr="00A93F81" w:rsidR="0086587B">
        <w:rPr>
          <w:rFonts w:cs="Arial"/>
        </w:rPr>
        <w:t>2</w:t>
      </w:r>
      <w:r w:rsidRPr="00A93F81">
        <w:rPr>
          <w:rFonts w:cs="Arial"/>
        </w:rPr>
        <w:t xml:space="preserve"> </w:t>
      </w:r>
      <w:r w:rsidRPr="00A93F81">
        <w:rPr>
          <w:rFonts w:eastAsia="Calibri" w:cs="Arial"/>
          <w:bCs/>
        </w:rPr>
        <w:t xml:space="preserve">(artikel I, onderdeel </w:t>
      </w:r>
      <w:r w:rsidRPr="00A93F81" w:rsidR="00B505C5">
        <w:rPr>
          <w:rFonts w:eastAsia="Calibri" w:cs="Arial"/>
          <w:bCs/>
        </w:rPr>
        <w:t>L</w:t>
      </w:r>
      <w:r w:rsidRPr="00A93F81">
        <w:rPr>
          <w:rFonts w:eastAsia="Calibri" w:cs="Arial"/>
          <w:bCs/>
        </w:rPr>
        <w:t>, van het wijzigingsbesluit) wordt als volgt gewijzigd:</w:t>
      </w:r>
    </w:p>
    <w:p w:rsidRPr="00A93F81" w:rsidR="00D66605" w:rsidP="00D66605" w:rsidRDefault="00D66605" w14:paraId="5FE03CBA" w14:textId="77777777">
      <w:pPr>
        <w:rPr>
          <w:rFonts w:cs="Arial"/>
        </w:rPr>
      </w:pPr>
    </w:p>
    <w:tbl>
      <w:tblPr>
        <w:tblStyle w:val="Tabelraster1"/>
        <w:tblW w:w="0" w:type="auto"/>
        <w:tblLook w:val="04A0" w:firstRow="1" w:lastRow="0" w:firstColumn="1" w:lastColumn="0" w:noHBand="0" w:noVBand="1"/>
      </w:tblPr>
      <w:tblGrid>
        <w:gridCol w:w="4531"/>
        <w:gridCol w:w="4531"/>
      </w:tblGrid>
      <w:tr w:rsidRPr="00A93F81" w:rsidR="00D66605" w:rsidTr="7D74240B" w14:paraId="5BE14F28" w14:textId="77777777">
        <w:tc>
          <w:tcPr>
            <w:tcW w:w="4531" w:type="dxa"/>
            <w:tcBorders>
              <w:top w:val="single" w:color="auto" w:sz="4" w:space="0"/>
              <w:left w:val="single" w:color="auto" w:sz="4" w:space="0"/>
              <w:bottom w:val="single" w:color="auto" w:sz="4" w:space="0"/>
              <w:right w:val="single" w:color="auto" w:sz="4" w:space="0"/>
            </w:tcBorders>
            <w:tcMar/>
          </w:tcPr>
          <w:p w:rsidRPr="00A93F81" w:rsidR="006A35BD" w:rsidP="006A35BD" w:rsidRDefault="006A35BD" w14:paraId="7891AC0C"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Bestaande tekst</w:t>
            </w:r>
          </w:p>
          <w:p w:rsidRPr="00A93F81" w:rsidR="00F962DD" w:rsidP="00F962DD" w:rsidRDefault="00F962DD" w14:paraId="6C903928" w14:textId="77777777">
            <w:pPr>
              <w:pStyle w:val="Geenafstand"/>
              <w:rPr>
                <w:rFonts w:ascii="Arial" w:hAnsi="Arial" w:cs="Arial"/>
                <w:b/>
                <w:bCs/>
                <w:sz w:val="20"/>
                <w:szCs w:val="20"/>
              </w:rPr>
            </w:pPr>
            <w:r w:rsidRPr="00A93F81">
              <w:rPr>
                <w:rFonts w:ascii="Arial" w:hAnsi="Arial" w:cs="Arial"/>
                <w:b/>
                <w:bCs/>
                <w:sz w:val="20"/>
                <w:szCs w:val="20"/>
              </w:rPr>
              <w:t>Artikel 12. No-riskpolis</w:t>
            </w:r>
          </w:p>
          <w:p w:rsidRPr="00A93F81" w:rsidR="00F962DD" w:rsidP="00F962DD" w:rsidRDefault="00F962DD" w14:paraId="73EDA319" w14:textId="77777777">
            <w:pPr>
              <w:pStyle w:val="Geenafstand"/>
              <w:rPr>
                <w:rFonts w:ascii="Arial" w:hAnsi="Arial" w:cs="Arial"/>
                <w:bCs/>
                <w:sz w:val="20"/>
                <w:szCs w:val="20"/>
              </w:rPr>
            </w:pPr>
            <w:r w:rsidRPr="00A93F81">
              <w:rPr>
                <w:rFonts w:ascii="Arial" w:hAnsi="Arial" w:cs="Arial"/>
                <w:bCs/>
                <w:i/>
                <w:iCs/>
                <w:sz w:val="20"/>
                <w:szCs w:val="20"/>
              </w:rPr>
              <w:t>Variant 1</w:t>
            </w:r>
          </w:p>
          <w:p w:rsidRPr="00A93F81" w:rsidR="00F962DD" w:rsidP="00F962DD" w:rsidRDefault="00F962DD" w14:paraId="7E96E1C0" w14:textId="77777777">
            <w:pPr>
              <w:pStyle w:val="Geenafstand"/>
              <w:rPr>
                <w:rFonts w:ascii="Arial" w:hAnsi="Arial" w:cs="Arial"/>
                <w:bCs/>
                <w:sz w:val="20"/>
                <w:szCs w:val="20"/>
              </w:rPr>
            </w:pPr>
            <w:r w:rsidRPr="00A93F81">
              <w:rPr>
                <w:rFonts w:ascii="Arial" w:hAnsi="Arial" w:cs="Arial"/>
                <w:bCs/>
                <w:sz w:val="20"/>
                <w:szCs w:val="20"/>
              </w:rPr>
              <w:t xml:space="preserve">1. Het college kan werkgevers de kosten van een no-riskpolis vergoeden als: </w:t>
            </w:r>
          </w:p>
          <w:p w:rsidRPr="00A93F81" w:rsidR="00F962DD" w:rsidP="00F962DD" w:rsidRDefault="00F962DD" w14:paraId="7D5F83B3" w14:textId="1D02B4E1">
            <w:pPr>
              <w:pStyle w:val="Geenafstand"/>
              <w:rPr>
                <w:rFonts w:ascii="Arial" w:hAnsi="Arial" w:cs="Arial"/>
                <w:bCs/>
                <w:sz w:val="20"/>
                <w:szCs w:val="20"/>
              </w:rPr>
            </w:pPr>
            <w:r w:rsidRPr="00A93F81">
              <w:rPr>
                <w:rFonts w:ascii="Arial" w:hAnsi="Arial" w:cs="Arial"/>
                <w:bCs/>
                <w:sz w:val="20"/>
                <w:szCs w:val="20"/>
              </w:rPr>
              <w:t>a. de werkgever voor ten minste de duur van [</w:t>
            </w:r>
            <w:r w:rsidRPr="00A93F81">
              <w:rPr>
                <w:rFonts w:ascii="Arial" w:hAnsi="Arial" w:cs="Arial"/>
                <w:b/>
                <w:sz w:val="20"/>
                <w:szCs w:val="20"/>
              </w:rPr>
              <w:t>periode (bijvoorbeeld zes maanden)</w:t>
            </w:r>
            <w:r w:rsidRPr="00A93F81">
              <w:rPr>
                <w:rFonts w:ascii="Arial" w:hAnsi="Arial" w:cs="Arial"/>
                <w:bCs/>
                <w:sz w:val="20"/>
                <w:szCs w:val="20"/>
              </w:rPr>
              <w:t>] een arbeidsovereenkomst aangaat met een werknemer;</w:t>
            </w:r>
          </w:p>
          <w:p w:rsidRPr="00A93F81" w:rsidR="00F962DD" w:rsidP="00F962DD" w:rsidRDefault="00F962DD" w14:paraId="544C5B18" w14:textId="77777777">
            <w:pPr>
              <w:pStyle w:val="Geenafstand"/>
              <w:rPr>
                <w:rFonts w:ascii="Arial" w:hAnsi="Arial" w:cs="Arial"/>
                <w:bCs/>
                <w:sz w:val="20"/>
                <w:szCs w:val="20"/>
              </w:rPr>
            </w:pPr>
            <w:r w:rsidRPr="00A93F81">
              <w:rPr>
                <w:rFonts w:ascii="Arial" w:hAnsi="Arial" w:cs="Arial"/>
                <w:bCs/>
                <w:sz w:val="20"/>
                <w:szCs w:val="20"/>
              </w:rPr>
              <w:t>b. de werknemer voorafgaande aan de aanvang van de arbeid behoort tot de doelgroep;</w:t>
            </w:r>
          </w:p>
          <w:p w:rsidRPr="00A93F81" w:rsidR="00F962DD" w:rsidP="00F962DD" w:rsidRDefault="00F962DD" w14:paraId="104F854F" w14:textId="77777777">
            <w:pPr>
              <w:pStyle w:val="Geenafstand"/>
              <w:rPr>
                <w:rFonts w:ascii="Arial" w:hAnsi="Arial" w:cs="Arial"/>
                <w:bCs/>
                <w:sz w:val="20"/>
                <w:szCs w:val="20"/>
              </w:rPr>
            </w:pPr>
            <w:r w:rsidRPr="00A93F81">
              <w:rPr>
                <w:rFonts w:ascii="Arial" w:hAnsi="Arial" w:cs="Arial"/>
                <w:bCs/>
                <w:sz w:val="20"/>
                <w:szCs w:val="20"/>
              </w:rPr>
              <w:t>c. de werknemer een structurele functionele of andere beperking heeft of de werkgever ten behoeve van de werknemer een loonkostensubsidie als bedoeld in artikel 10d van de wet  ontvangt;</w:t>
            </w:r>
          </w:p>
          <w:p w:rsidRPr="00A93F81" w:rsidR="00F962DD" w:rsidP="00F962DD" w:rsidRDefault="00F962DD" w14:paraId="55B9D627" w14:textId="77777777">
            <w:pPr>
              <w:pStyle w:val="Geenafstand"/>
              <w:rPr>
                <w:rFonts w:ascii="Arial" w:hAnsi="Arial" w:cs="Arial"/>
                <w:bCs/>
                <w:sz w:val="20"/>
                <w:szCs w:val="20"/>
              </w:rPr>
            </w:pPr>
            <w:r w:rsidRPr="00A93F81">
              <w:rPr>
                <w:rFonts w:ascii="Arial" w:hAnsi="Arial" w:cs="Arial"/>
                <w:bCs/>
                <w:sz w:val="20"/>
                <w:szCs w:val="20"/>
              </w:rPr>
              <w:t>d. artikel 29b van de Ziektewet  niet van toepassing is, en</w:t>
            </w:r>
          </w:p>
          <w:p w:rsidRPr="00A93F81" w:rsidR="00F962DD" w:rsidP="00F962DD" w:rsidRDefault="00F962DD" w14:paraId="555987AF" w14:textId="77777777">
            <w:pPr>
              <w:pStyle w:val="Geenafstand"/>
              <w:rPr>
                <w:rFonts w:ascii="Arial" w:hAnsi="Arial" w:cs="Arial"/>
                <w:bCs/>
                <w:sz w:val="20"/>
                <w:szCs w:val="20"/>
              </w:rPr>
            </w:pPr>
            <w:r w:rsidRPr="00A93F81">
              <w:rPr>
                <w:rFonts w:ascii="Arial" w:hAnsi="Arial" w:cs="Arial"/>
                <w:bCs/>
                <w:sz w:val="20"/>
                <w:szCs w:val="20"/>
              </w:rPr>
              <w:t>e. de werknemer zijn woonplaats heeft binnen de gemeente.</w:t>
            </w:r>
          </w:p>
          <w:p w:rsidRPr="00A93F81" w:rsidR="00F962DD" w:rsidP="00F962DD" w:rsidRDefault="00F962DD" w14:paraId="66B72588" w14:textId="77777777">
            <w:pPr>
              <w:pStyle w:val="Geenafstand"/>
              <w:rPr>
                <w:rFonts w:ascii="Arial" w:hAnsi="Arial" w:cs="Arial"/>
                <w:bCs/>
                <w:sz w:val="20"/>
                <w:szCs w:val="20"/>
              </w:rPr>
            </w:pPr>
            <w:r w:rsidRPr="00A93F81">
              <w:rPr>
                <w:rFonts w:ascii="Arial" w:hAnsi="Arial" w:cs="Arial"/>
                <w:bCs/>
                <w:sz w:val="20"/>
                <w:szCs w:val="20"/>
              </w:rPr>
              <w:lastRenderedPageBreak/>
              <w:t xml:space="preserve">2. Voor vergoeding komt uitsluitend in aanmerking een no-riskpolis die ten hoogste vergoedt: </w:t>
            </w:r>
          </w:p>
          <w:p w:rsidRPr="00A93F81" w:rsidR="00F962DD" w:rsidP="00F962DD" w:rsidRDefault="00F962DD" w14:paraId="1B27ADE5" w14:textId="77777777">
            <w:pPr>
              <w:pStyle w:val="Geenafstand"/>
              <w:rPr>
                <w:rFonts w:ascii="Arial" w:hAnsi="Arial" w:cs="Arial"/>
                <w:bCs/>
                <w:sz w:val="20"/>
                <w:szCs w:val="20"/>
              </w:rPr>
            </w:pPr>
            <w:r w:rsidRPr="00A93F81">
              <w:rPr>
                <w:rFonts w:ascii="Arial" w:hAnsi="Arial" w:cs="Arial"/>
                <w:bCs/>
                <w:sz w:val="20"/>
                <w:szCs w:val="20"/>
              </w:rPr>
              <w:t xml:space="preserve">a. het loon van de werknemer tot </w:t>
            </w:r>
            <w:r w:rsidRPr="00A93F81">
              <w:rPr>
                <w:rFonts w:ascii="Arial" w:hAnsi="Arial" w:cs="Arial"/>
                <w:b/>
                <w:sz w:val="20"/>
                <w:szCs w:val="20"/>
              </w:rPr>
              <w:t>[percentage (bijvoorbeeld 120 procent)]</w:t>
            </w:r>
            <w:r w:rsidRPr="00A93F81">
              <w:rPr>
                <w:rFonts w:ascii="Arial" w:hAnsi="Arial" w:cs="Arial"/>
                <w:bCs/>
                <w:sz w:val="20"/>
                <w:szCs w:val="20"/>
              </w:rPr>
              <w:t xml:space="preserve"> van het minimumloon, en</w:t>
            </w:r>
          </w:p>
          <w:p w:rsidRPr="00A93F81" w:rsidR="00F962DD" w:rsidP="00F962DD" w:rsidRDefault="00F962DD" w14:paraId="5C46FBB6" w14:textId="70E2C222">
            <w:pPr>
              <w:pStyle w:val="Geenafstand"/>
              <w:rPr>
                <w:rFonts w:ascii="Arial" w:hAnsi="Arial" w:cs="Arial"/>
                <w:bCs/>
                <w:sz w:val="20"/>
                <w:szCs w:val="20"/>
              </w:rPr>
            </w:pPr>
            <w:r w:rsidRPr="00A93F81">
              <w:rPr>
                <w:rFonts w:ascii="Arial" w:hAnsi="Arial" w:cs="Arial"/>
                <w:bCs/>
                <w:sz w:val="20"/>
                <w:szCs w:val="20"/>
              </w:rPr>
              <w:t>b. [</w:t>
            </w:r>
            <w:r w:rsidRPr="00A93F81">
              <w:rPr>
                <w:rFonts w:ascii="Arial" w:hAnsi="Arial" w:cs="Arial"/>
                <w:b/>
                <w:sz w:val="20"/>
                <w:szCs w:val="20"/>
              </w:rPr>
              <w:t>percentage (bijvoorbeeld 15 procent)</w:t>
            </w:r>
            <w:r w:rsidRPr="00A93F81">
              <w:rPr>
                <w:rFonts w:ascii="Arial" w:hAnsi="Arial" w:cs="Arial"/>
                <w:bCs/>
                <w:sz w:val="20"/>
                <w:szCs w:val="20"/>
              </w:rPr>
              <w:t>] boven de dekking voor extra werkgeverslasten.</w:t>
            </w:r>
          </w:p>
          <w:p w:rsidRPr="00A93F81" w:rsidR="00F962DD" w:rsidP="00F962DD" w:rsidRDefault="00F962DD" w14:paraId="2A3366EF" w14:textId="4CBFC812">
            <w:pPr>
              <w:pStyle w:val="Geenafstand"/>
              <w:rPr>
                <w:rFonts w:ascii="Arial" w:hAnsi="Arial" w:cs="Arial"/>
                <w:bCs/>
                <w:sz w:val="20"/>
                <w:szCs w:val="20"/>
              </w:rPr>
            </w:pPr>
            <w:r w:rsidRPr="00A93F81">
              <w:rPr>
                <w:rFonts w:ascii="Arial" w:hAnsi="Arial" w:cs="Arial"/>
                <w:bCs/>
                <w:sz w:val="20"/>
                <w:szCs w:val="20"/>
              </w:rPr>
              <w:t>3. Het college vergoedt de no-riskpolis tot en met [</w:t>
            </w:r>
            <w:r w:rsidRPr="00A93F81">
              <w:rPr>
                <w:rFonts w:ascii="Arial" w:hAnsi="Arial" w:cs="Arial"/>
                <w:b/>
                <w:sz w:val="20"/>
                <w:szCs w:val="20"/>
              </w:rPr>
              <w:t>periode (bijvoorbeeld 12 maanden)</w:t>
            </w:r>
            <w:r w:rsidRPr="00A93F81">
              <w:rPr>
                <w:rFonts w:ascii="Arial" w:hAnsi="Arial" w:cs="Arial"/>
                <w:bCs/>
                <w:sz w:val="20"/>
                <w:szCs w:val="20"/>
              </w:rPr>
              <w:t>] na indiensttreding van de werknemer bij de werkgever.</w:t>
            </w:r>
          </w:p>
          <w:p w:rsidRPr="00A93F81" w:rsidR="00F962DD" w:rsidP="00F962DD" w:rsidRDefault="00F962DD" w14:paraId="1100B54B" w14:textId="77777777">
            <w:pPr>
              <w:pStyle w:val="Geenafstand"/>
              <w:rPr>
                <w:rFonts w:ascii="Arial" w:hAnsi="Arial" w:cs="Arial"/>
                <w:bCs/>
                <w:i/>
                <w:iCs/>
                <w:sz w:val="20"/>
                <w:szCs w:val="20"/>
              </w:rPr>
            </w:pPr>
          </w:p>
          <w:p w:rsidRPr="00A93F81" w:rsidR="00F962DD" w:rsidP="00F962DD" w:rsidRDefault="00F962DD" w14:paraId="6337C93F" w14:textId="77777777">
            <w:pPr>
              <w:pStyle w:val="Geenafstand"/>
              <w:rPr>
                <w:rFonts w:ascii="Arial" w:hAnsi="Arial" w:cs="Arial"/>
                <w:bCs/>
                <w:sz w:val="20"/>
                <w:szCs w:val="20"/>
              </w:rPr>
            </w:pPr>
            <w:r w:rsidRPr="00A93F81">
              <w:rPr>
                <w:rFonts w:ascii="Arial" w:hAnsi="Arial" w:cs="Arial"/>
                <w:bCs/>
                <w:i/>
                <w:iCs/>
                <w:sz w:val="20"/>
                <w:szCs w:val="20"/>
              </w:rPr>
              <w:t>Variant 2</w:t>
            </w:r>
          </w:p>
          <w:p w:rsidRPr="00A93F81" w:rsidR="00F962DD" w:rsidP="00F962DD" w:rsidRDefault="00F962DD" w14:paraId="6E306F45" w14:textId="77777777">
            <w:pPr>
              <w:pStyle w:val="Geenafstand"/>
              <w:rPr>
                <w:rFonts w:ascii="Arial" w:hAnsi="Arial" w:cs="Arial"/>
                <w:bCs/>
                <w:sz w:val="20"/>
                <w:szCs w:val="20"/>
              </w:rPr>
            </w:pPr>
            <w:r w:rsidRPr="00A93F81">
              <w:rPr>
                <w:rFonts w:ascii="Arial" w:hAnsi="Arial" w:cs="Arial"/>
                <w:bCs/>
                <w:sz w:val="20"/>
                <w:szCs w:val="20"/>
              </w:rPr>
              <w:t xml:space="preserve">1. Een werkgever komt in aanmerking voor een no-riskpolis als: </w:t>
            </w:r>
          </w:p>
          <w:p w:rsidRPr="00A93F81" w:rsidR="00F962DD" w:rsidP="00F962DD" w:rsidRDefault="00F962DD" w14:paraId="53298DCC" w14:textId="4E7AADC8">
            <w:pPr>
              <w:pStyle w:val="Geenafstand"/>
              <w:rPr>
                <w:rFonts w:ascii="Arial" w:hAnsi="Arial" w:cs="Arial"/>
                <w:bCs/>
                <w:sz w:val="20"/>
                <w:szCs w:val="20"/>
              </w:rPr>
            </w:pPr>
            <w:r w:rsidRPr="00A93F81">
              <w:rPr>
                <w:rFonts w:ascii="Arial" w:hAnsi="Arial" w:cs="Arial"/>
                <w:bCs/>
                <w:sz w:val="20"/>
                <w:szCs w:val="20"/>
              </w:rPr>
              <w:t>a. de werkgever voor ten minste de duur van [</w:t>
            </w:r>
            <w:r w:rsidRPr="00A93F81">
              <w:rPr>
                <w:rFonts w:ascii="Arial" w:hAnsi="Arial" w:cs="Arial"/>
                <w:b/>
                <w:sz w:val="20"/>
                <w:szCs w:val="20"/>
              </w:rPr>
              <w:t>periode (bijvoorbeeld zes maanden)</w:t>
            </w:r>
            <w:r w:rsidRPr="00A93F81">
              <w:rPr>
                <w:rFonts w:ascii="Arial" w:hAnsi="Arial" w:cs="Arial"/>
                <w:bCs/>
                <w:sz w:val="20"/>
                <w:szCs w:val="20"/>
              </w:rPr>
              <w:t>] een arbeidsovereenkomst aangaat met een werknemer;</w:t>
            </w:r>
          </w:p>
          <w:p w:rsidRPr="00A93F81" w:rsidR="00F962DD" w:rsidP="00F962DD" w:rsidRDefault="00F962DD" w14:paraId="7C319BF4" w14:textId="77777777">
            <w:pPr>
              <w:pStyle w:val="Geenafstand"/>
              <w:rPr>
                <w:rFonts w:ascii="Arial" w:hAnsi="Arial" w:cs="Arial"/>
                <w:bCs/>
                <w:sz w:val="20"/>
                <w:szCs w:val="20"/>
              </w:rPr>
            </w:pPr>
            <w:r w:rsidRPr="00A93F81">
              <w:rPr>
                <w:rFonts w:ascii="Arial" w:hAnsi="Arial" w:cs="Arial"/>
                <w:bCs/>
                <w:sz w:val="20"/>
                <w:szCs w:val="20"/>
              </w:rPr>
              <w:t>b. de werknemer voorafgaande aan de aanvang van de arbeid behoort tot de doelgroep;</w:t>
            </w:r>
          </w:p>
          <w:p w:rsidRPr="00A93F81" w:rsidR="00F962DD" w:rsidP="00F962DD" w:rsidRDefault="00F962DD" w14:paraId="1638DF79" w14:textId="77777777">
            <w:pPr>
              <w:pStyle w:val="Geenafstand"/>
              <w:rPr>
                <w:rFonts w:ascii="Arial" w:hAnsi="Arial" w:cs="Arial"/>
                <w:bCs/>
                <w:sz w:val="20"/>
                <w:szCs w:val="20"/>
              </w:rPr>
            </w:pPr>
            <w:r w:rsidRPr="00A93F81">
              <w:rPr>
                <w:rFonts w:ascii="Arial" w:hAnsi="Arial" w:cs="Arial"/>
                <w:bCs/>
                <w:sz w:val="20"/>
                <w:szCs w:val="20"/>
              </w:rPr>
              <w:t>c. de werknemer een structurele functionele of andere beperking heeft of de werkgever ten behoeve van de werknemer een loonkostensubsidie als bedoeld in artikel 10d van de wet  ontvangt;</w:t>
            </w:r>
          </w:p>
          <w:p w:rsidRPr="00A93F81" w:rsidR="00F962DD" w:rsidP="00F962DD" w:rsidRDefault="00F962DD" w14:paraId="1EE1D3F0" w14:textId="77777777">
            <w:pPr>
              <w:pStyle w:val="Geenafstand"/>
              <w:rPr>
                <w:rFonts w:ascii="Arial" w:hAnsi="Arial" w:cs="Arial"/>
                <w:bCs/>
                <w:sz w:val="20"/>
                <w:szCs w:val="20"/>
              </w:rPr>
            </w:pPr>
            <w:r w:rsidRPr="00A93F81">
              <w:rPr>
                <w:rFonts w:ascii="Arial" w:hAnsi="Arial" w:cs="Arial"/>
                <w:bCs/>
                <w:sz w:val="20"/>
                <w:szCs w:val="20"/>
              </w:rPr>
              <w:t>d. artikel 29b van de Ziektewet  niet van toepassing is, en</w:t>
            </w:r>
          </w:p>
          <w:p w:rsidRPr="00A93F81" w:rsidR="00F962DD" w:rsidP="00F962DD" w:rsidRDefault="00F962DD" w14:paraId="588C73C1" w14:textId="77777777">
            <w:pPr>
              <w:pStyle w:val="Geenafstand"/>
              <w:rPr>
                <w:rFonts w:ascii="Arial" w:hAnsi="Arial" w:cs="Arial"/>
                <w:bCs/>
                <w:sz w:val="20"/>
                <w:szCs w:val="20"/>
              </w:rPr>
            </w:pPr>
            <w:r w:rsidRPr="00A93F81">
              <w:rPr>
                <w:rFonts w:ascii="Arial" w:hAnsi="Arial" w:cs="Arial"/>
                <w:bCs/>
                <w:sz w:val="20"/>
                <w:szCs w:val="20"/>
              </w:rPr>
              <w:t>e. de werknemer zijn woonplaats heeft binnen de gemeente.</w:t>
            </w:r>
          </w:p>
          <w:p w:rsidRPr="00A93F81" w:rsidR="00F962DD" w:rsidP="00F962DD" w:rsidRDefault="00F962DD" w14:paraId="1F419D97" w14:textId="77777777">
            <w:pPr>
              <w:pStyle w:val="Geenafstand"/>
              <w:rPr>
                <w:rFonts w:ascii="Arial" w:hAnsi="Arial" w:cs="Arial"/>
                <w:bCs/>
                <w:sz w:val="20"/>
                <w:szCs w:val="20"/>
              </w:rPr>
            </w:pPr>
            <w:r w:rsidRPr="00A93F81">
              <w:rPr>
                <w:rFonts w:ascii="Arial" w:hAnsi="Arial" w:cs="Arial"/>
                <w:bCs/>
                <w:sz w:val="20"/>
                <w:szCs w:val="20"/>
              </w:rPr>
              <w:t xml:space="preserve">2. De no-riskpolis vergoedt: </w:t>
            </w:r>
          </w:p>
          <w:p w:rsidRPr="00A93F81" w:rsidR="00F962DD" w:rsidP="00F962DD" w:rsidRDefault="00F962DD" w14:paraId="3347619A" w14:textId="77777777">
            <w:pPr>
              <w:pStyle w:val="Geenafstand"/>
              <w:rPr>
                <w:rFonts w:ascii="Arial" w:hAnsi="Arial" w:cs="Arial"/>
                <w:bCs/>
                <w:sz w:val="20"/>
                <w:szCs w:val="20"/>
              </w:rPr>
            </w:pPr>
            <w:r w:rsidRPr="00A93F81">
              <w:rPr>
                <w:rFonts w:ascii="Arial" w:hAnsi="Arial" w:cs="Arial"/>
                <w:bCs/>
                <w:sz w:val="20"/>
                <w:szCs w:val="20"/>
              </w:rPr>
              <w:t xml:space="preserve">a. het loon van de werknemer tot </w:t>
            </w:r>
            <w:r w:rsidRPr="00A93F81">
              <w:rPr>
                <w:rFonts w:ascii="Arial" w:hAnsi="Arial" w:cs="Arial"/>
                <w:b/>
                <w:sz w:val="20"/>
                <w:szCs w:val="20"/>
              </w:rPr>
              <w:t>[percentage (bijvoorbeeld 120 procent)]</w:t>
            </w:r>
            <w:r w:rsidRPr="00A93F81">
              <w:rPr>
                <w:rFonts w:ascii="Arial" w:hAnsi="Arial" w:cs="Arial"/>
                <w:bCs/>
                <w:sz w:val="20"/>
                <w:szCs w:val="20"/>
              </w:rPr>
              <w:t xml:space="preserve"> van het minimumloon, en</w:t>
            </w:r>
          </w:p>
          <w:p w:rsidRPr="00A93F81" w:rsidR="00F962DD" w:rsidP="00F962DD" w:rsidRDefault="00F962DD" w14:paraId="5478302E" w14:textId="175CF0C5">
            <w:pPr>
              <w:pStyle w:val="Geenafstand"/>
              <w:rPr>
                <w:rFonts w:ascii="Arial" w:hAnsi="Arial" w:cs="Arial"/>
                <w:bCs/>
                <w:sz w:val="20"/>
                <w:szCs w:val="20"/>
              </w:rPr>
            </w:pPr>
            <w:r w:rsidRPr="00A93F81">
              <w:rPr>
                <w:rFonts w:ascii="Arial" w:hAnsi="Arial" w:cs="Arial"/>
                <w:bCs/>
                <w:sz w:val="20"/>
                <w:szCs w:val="20"/>
              </w:rPr>
              <w:t xml:space="preserve">b. </w:t>
            </w:r>
            <w:r w:rsidRPr="00A93F81">
              <w:rPr>
                <w:rFonts w:ascii="Arial" w:hAnsi="Arial" w:cs="Arial"/>
                <w:b/>
                <w:sz w:val="20"/>
                <w:szCs w:val="20"/>
              </w:rPr>
              <w:t>[percentage (bijvoorbeeld 15 procent)</w:t>
            </w:r>
            <w:r w:rsidRPr="00A93F81">
              <w:rPr>
                <w:rFonts w:ascii="Arial" w:hAnsi="Arial" w:cs="Arial"/>
                <w:bCs/>
                <w:sz w:val="20"/>
                <w:szCs w:val="20"/>
              </w:rPr>
              <w:t>] boven de dekking voor extra werkgeverslasten.</w:t>
            </w:r>
          </w:p>
          <w:p w:rsidRPr="00A93F81" w:rsidR="00F962DD" w:rsidP="00F962DD" w:rsidRDefault="00F962DD" w14:paraId="21DD2962" w14:textId="77777777">
            <w:pPr>
              <w:pStyle w:val="Geenafstand"/>
              <w:rPr>
                <w:rFonts w:ascii="Arial" w:hAnsi="Arial" w:cs="Arial"/>
                <w:bCs/>
                <w:sz w:val="20"/>
                <w:szCs w:val="20"/>
              </w:rPr>
            </w:pPr>
            <w:r w:rsidRPr="00A93F81">
              <w:rPr>
                <w:rFonts w:ascii="Arial" w:hAnsi="Arial" w:cs="Arial"/>
                <w:bCs/>
                <w:sz w:val="20"/>
                <w:szCs w:val="20"/>
              </w:rPr>
              <w:t>3. Om de werkgever een no-riskpolis te kunnen verstrekken, sluit de gemeente een verzekering af met [</w:t>
            </w:r>
            <w:r w:rsidRPr="00A93F81">
              <w:rPr>
                <w:rFonts w:ascii="Arial" w:hAnsi="Arial" w:cs="Arial"/>
                <w:b/>
                <w:sz w:val="20"/>
                <w:szCs w:val="20"/>
              </w:rPr>
              <w:t>verzekeraar</w:t>
            </w:r>
            <w:r w:rsidRPr="00A93F81">
              <w:rPr>
                <w:rFonts w:ascii="Arial" w:hAnsi="Arial" w:cs="Arial"/>
                <w:bCs/>
                <w:sz w:val="20"/>
                <w:szCs w:val="20"/>
              </w:rPr>
              <w:t>] en treedt op als verzekeringnemer. De begunstigde is de werkgever.</w:t>
            </w:r>
          </w:p>
          <w:p w:rsidRPr="00A93F81" w:rsidR="00F962DD" w:rsidP="00F962DD" w:rsidRDefault="00F962DD" w14:paraId="3C8951D2" w14:textId="19DEE20D">
            <w:pPr>
              <w:pStyle w:val="Geenafstand"/>
              <w:rPr>
                <w:rFonts w:ascii="Arial" w:hAnsi="Arial" w:cs="Arial"/>
                <w:bCs/>
                <w:sz w:val="20"/>
                <w:szCs w:val="20"/>
              </w:rPr>
            </w:pPr>
            <w:r w:rsidRPr="00A93F81">
              <w:rPr>
                <w:rFonts w:ascii="Arial" w:hAnsi="Arial" w:cs="Arial"/>
                <w:bCs/>
                <w:sz w:val="20"/>
                <w:szCs w:val="20"/>
              </w:rPr>
              <w:t>4. Het college verstrekt de no-riskpolis tot en met [</w:t>
            </w:r>
            <w:r w:rsidRPr="00A93F81">
              <w:rPr>
                <w:rFonts w:ascii="Arial" w:hAnsi="Arial" w:cs="Arial"/>
                <w:b/>
                <w:sz w:val="20"/>
                <w:szCs w:val="20"/>
              </w:rPr>
              <w:t>periode (bijvoorbeeld 12 maanden)</w:t>
            </w:r>
            <w:r w:rsidRPr="00A93F81">
              <w:rPr>
                <w:rFonts w:ascii="Arial" w:hAnsi="Arial" w:cs="Arial"/>
                <w:bCs/>
                <w:sz w:val="20"/>
                <w:szCs w:val="20"/>
              </w:rPr>
              <w:t>] na indiensttreding van de werknemer bij de werkgever.</w:t>
            </w:r>
          </w:p>
          <w:p w:rsidRPr="00A93F81" w:rsidR="00D66605" w:rsidP="000D7B76" w:rsidRDefault="00D66605" w14:paraId="4E24591D" w14:textId="4392A9FD">
            <w:pPr>
              <w:pStyle w:val="Geenafstand"/>
              <w:ind w:left="708"/>
              <w:rPr>
                <w:rFonts w:ascii="Arial" w:hAnsi="Arial" w:cs="Arial"/>
                <w:i/>
                <w:sz w:val="20"/>
                <w:szCs w:val="20"/>
              </w:rPr>
            </w:pPr>
          </w:p>
        </w:tc>
        <w:tc>
          <w:tcPr>
            <w:tcW w:w="4531" w:type="dxa"/>
            <w:tcBorders>
              <w:top w:val="single" w:color="auto" w:sz="4" w:space="0"/>
              <w:left w:val="single" w:color="auto" w:sz="4" w:space="0"/>
              <w:bottom w:val="single" w:color="auto" w:sz="4" w:space="0"/>
              <w:right w:val="single" w:color="auto" w:sz="4" w:space="0"/>
            </w:tcBorders>
            <w:tcMar/>
          </w:tcPr>
          <w:p w:rsidRPr="00A93F81" w:rsidR="006A35BD" w:rsidP="006A35BD" w:rsidRDefault="006A35BD" w14:paraId="638EF4DA"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lastRenderedPageBreak/>
              <w:t>Nieuwe tekst</w:t>
            </w:r>
          </w:p>
          <w:p w:rsidRPr="00A93F81" w:rsidR="0086587B" w:rsidP="0086587B" w:rsidRDefault="0086587B" w14:paraId="3D48D989" w14:textId="77777777">
            <w:pPr>
              <w:pStyle w:val="Geenafstand"/>
              <w:rPr>
                <w:rFonts w:ascii="Arial" w:hAnsi="Arial" w:cs="Arial"/>
                <w:b/>
                <w:bCs/>
                <w:sz w:val="20"/>
                <w:szCs w:val="20"/>
              </w:rPr>
            </w:pPr>
            <w:r w:rsidRPr="00A93F81">
              <w:rPr>
                <w:rFonts w:ascii="Arial" w:hAnsi="Arial" w:cs="Arial"/>
                <w:b/>
                <w:bCs/>
                <w:sz w:val="20"/>
                <w:szCs w:val="20"/>
              </w:rPr>
              <w:t>Artikel 12. No-riskpolis</w:t>
            </w:r>
          </w:p>
          <w:p w:rsidRPr="00A93F81" w:rsidR="0086587B" w:rsidP="0086587B" w:rsidRDefault="0086587B" w14:paraId="2ECE2946" w14:textId="766F6590">
            <w:pPr>
              <w:pStyle w:val="Geenafstand"/>
              <w:rPr>
                <w:rFonts w:ascii="Arial" w:hAnsi="Arial" w:cs="Arial"/>
                <w:b/>
                <w:sz w:val="20"/>
                <w:szCs w:val="20"/>
              </w:rPr>
            </w:pPr>
            <w:r w:rsidRPr="00A93F81">
              <w:rPr>
                <w:rFonts w:ascii="Arial" w:hAnsi="Arial" w:cs="Arial"/>
                <w:b/>
                <w:i/>
                <w:iCs/>
                <w:sz w:val="20"/>
                <w:szCs w:val="20"/>
              </w:rPr>
              <w:t>(</w:t>
            </w:r>
            <w:r w:rsidRPr="00A93F81" w:rsidR="00605D76">
              <w:rPr>
                <w:rFonts w:ascii="Arial" w:hAnsi="Arial" w:cs="Arial"/>
                <w:b/>
                <w:i/>
                <w:iCs/>
                <w:sz w:val="20"/>
                <w:szCs w:val="20"/>
              </w:rPr>
              <w:t>V</w:t>
            </w:r>
            <w:r w:rsidRPr="00A93F81">
              <w:rPr>
                <w:rFonts w:ascii="Arial" w:hAnsi="Arial" w:cs="Arial"/>
                <w:b/>
                <w:i/>
                <w:iCs/>
                <w:sz w:val="20"/>
                <w:szCs w:val="20"/>
              </w:rPr>
              <w:t>ervallen)</w:t>
            </w:r>
          </w:p>
          <w:p w:rsidRPr="00A93F81" w:rsidR="00D66605" w:rsidP="00E76CA3" w:rsidRDefault="00D66605" w14:paraId="265311DF" w14:textId="77777777">
            <w:pPr>
              <w:pStyle w:val="Kop3"/>
              <w:outlineLvl w:val="2"/>
              <w:rPr>
                <w:rFonts w:ascii="Arial" w:hAnsi="Arial" w:cs="Arial"/>
                <w:color w:val="auto"/>
                <w:sz w:val="20"/>
                <w:szCs w:val="20"/>
              </w:rPr>
            </w:pPr>
          </w:p>
        </w:tc>
      </w:tr>
    </w:tbl>
    <w:p w:rsidR="7D74240B" w:rsidRDefault="7D74240B" w14:paraId="2A8B4678" w14:textId="5738548F"/>
    <w:p w:rsidR="26E36E54" w:rsidRDefault="26E36E54" w14:paraId="7F9A682B" w14:textId="566EAC78"/>
    <w:p w:rsidRPr="00A93F81" w:rsidR="004F77A0" w:rsidP="004F77A0" w:rsidRDefault="004F77A0" w14:paraId="72420EA7" w14:textId="7622EF36">
      <w:pPr>
        <w:rPr>
          <w:rFonts w:cs="Arial"/>
        </w:rPr>
      </w:pPr>
      <w:r w:rsidRPr="00A93F81">
        <w:rPr>
          <w:rFonts w:cs="Arial"/>
        </w:rPr>
        <w:t xml:space="preserve">Artikel </w:t>
      </w:r>
      <w:r w:rsidRPr="00A93F81" w:rsidR="00CA719C">
        <w:rPr>
          <w:rFonts w:cs="Arial"/>
        </w:rPr>
        <w:t>13</w:t>
      </w:r>
      <w:r w:rsidRPr="00A93F81">
        <w:rPr>
          <w:rFonts w:cs="Arial"/>
        </w:rPr>
        <w:t xml:space="preserve"> (artikel I, onderdeel </w:t>
      </w:r>
      <w:r w:rsidRPr="00A93F81" w:rsidR="00B505C5">
        <w:rPr>
          <w:rFonts w:cs="Arial"/>
        </w:rPr>
        <w:t>M</w:t>
      </w:r>
      <w:r w:rsidRPr="00A93F81">
        <w:rPr>
          <w:rFonts w:cs="Arial"/>
        </w:rPr>
        <w:t>, van het wijzigingsbesluit) wordt als volgt gewijzigd:</w:t>
      </w:r>
    </w:p>
    <w:p w:rsidRPr="00A93F81" w:rsidR="004F77A0" w:rsidP="004F77A0" w:rsidRDefault="004F77A0" w14:paraId="6B391FF1" w14:textId="77777777">
      <w:pPr>
        <w:rPr>
          <w:rFonts w:cs="Arial" w:eastAsiaTheme="majorEastAsia"/>
        </w:rPr>
      </w:pPr>
    </w:p>
    <w:tbl>
      <w:tblPr>
        <w:tblStyle w:val="Tabelraster1"/>
        <w:tblW w:w="0" w:type="auto"/>
        <w:tblLook w:val="04A0" w:firstRow="1" w:lastRow="0" w:firstColumn="1" w:lastColumn="0" w:noHBand="0" w:noVBand="1"/>
      </w:tblPr>
      <w:tblGrid>
        <w:gridCol w:w="4531"/>
        <w:gridCol w:w="4531"/>
      </w:tblGrid>
      <w:tr w:rsidRPr="00A93F81" w:rsidR="004F77A0" w:rsidTr="7D74240B" w14:paraId="6BE04840" w14:textId="77777777">
        <w:tc>
          <w:tcPr>
            <w:tcW w:w="4531" w:type="dxa"/>
            <w:tcBorders>
              <w:top w:val="single" w:color="auto" w:sz="4" w:space="0"/>
              <w:left w:val="single" w:color="auto" w:sz="4" w:space="0"/>
              <w:bottom w:val="single" w:color="auto" w:sz="4" w:space="0"/>
              <w:right w:val="single" w:color="auto" w:sz="4" w:space="0"/>
            </w:tcBorders>
            <w:tcMar/>
          </w:tcPr>
          <w:p w:rsidRPr="00A93F81" w:rsidR="004F77A0" w:rsidP="001B34DD" w:rsidRDefault="004F77A0" w14:paraId="098B4363"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Bestaande tekst</w:t>
            </w:r>
          </w:p>
          <w:p w:rsidRPr="00A93F81" w:rsidR="00445759" w:rsidP="00445759" w:rsidRDefault="00445759" w14:paraId="2DCB3AAB" w14:textId="77777777">
            <w:pPr>
              <w:rPr>
                <w:rFonts w:ascii="Arial" w:hAnsi="Arial" w:cs="Arial"/>
                <w:b/>
                <w:bCs/>
                <w:i/>
                <w:iCs/>
                <w:sz w:val="20"/>
                <w:szCs w:val="20"/>
              </w:rPr>
            </w:pPr>
            <w:r w:rsidRPr="00A93F81">
              <w:rPr>
                <w:rFonts w:ascii="Arial" w:hAnsi="Arial" w:cs="Arial"/>
                <w:b/>
                <w:bCs/>
                <w:i/>
                <w:iCs/>
                <w:sz w:val="20"/>
                <w:szCs w:val="20"/>
              </w:rPr>
              <w:t>[Artikel 13. Loonkostensubsidie</w:t>
            </w:r>
          </w:p>
          <w:p w:rsidRPr="00A93F81" w:rsidR="00404896" w:rsidP="00445759" w:rsidRDefault="00404896" w14:paraId="08839104" w14:textId="77777777">
            <w:pPr>
              <w:rPr>
                <w:rFonts w:ascii="Arial" w:hAnsi="Arial" w:cs="Arial"/>
                <w:i/>
                <w:iCs/>
                <w:sz w:val="20"/>
                <w:szCs w:val="20"/>
              </w:rPr>
            </w:pPr>
          </w:p>
          <w:p w:rsidRPr="00A93F81" w:rsidR="00445759" w:rsidP="00445759" w:rsidRDefault="00445759" w14:paraId="68967674" w14:textId="6B5A7691">
            <w:pPr>
              <w:rPr>
                <w:rFonts w:ascii="Arial" w:hAnsi="Arial" w:cs="Arial"/>
                <w:i/>
                <w:iCs/>
                <w:sz w:val="20"/>
                <w:szCs w:val="20"/>
              </w:rPr>
            </w:pPr>
            <w:r w:rsidRPr="00A93F81">
              <w:rPr>
                <w:rFonts w:ascii="Arial" w:hAnsi="Arial" w:cs="Arial"/>
                <w:i/>
                <w:iCs/>
                <w:sz w:val="20"/>
                <w:szCs w:val="20"/>
              </w:rPr>
              <w:t xml:space="preserve">1. Het college kan een loonkostensubsidie verstrekken aan werkgevers die met een </w:t>
            </w:r>
            <w:r w:rsidRPr="00A93F81">
              <w:rPr>
                <w:rFonts w:ascii="Arial" w:hAnsi="Arial" w:cs="Arial"/>
                <w:i/>
                <w:iCs/>
                <w:sz w:val="20"/>
                <w:szCs w:val="20"/>
              </w:rPr>
              <w:lastRenderedPageBreak/>
              <w:t xml:space="preserve">kwetsbare, uiterst kwetsbare </w:t>
            </w:r>
            <w:r w:rsidRPr="00A93F81">
              <w:rPr>
                <w:rFonts w:ascii="Arial" w:hAnsi="Arial" w:cs="Arial"/>
                <w:i/>
                <w:iCs/>
                <w:sz w:val="20"/>
                <w:szCs w:val="20"/>
                <w:u w:val="single"/>
              </w:rPr>
              <w:t>of gehandicapte</w:t>
            </w:r>
            <w:r w:rsidRPr="00A93F81">
              <w:rPr>
                <w:rFonts w:ascii="Arial" w:hAnsi="Arial" w:cs="Arial"/>
                <w:i/>
                <w:iCs/>
                <w:sz w:val="20"/>
                <w:szCs w:val="20"/>
              </w:rPr>
              <w:t xml:space="preserve"> werknemer een arbeidsovereenkomst sluiten.</w:t>
            </w:r>
          </w:p>
          <w:p w:rsidRPr="00A93F81" w:rsidR="003D4159" w:rsidP="00887E32" w:rsidRDefault="003D4159" w14:paraId="2869CFB3" w14:textId="77777777">
            <w:pPr>
              <w:rPr>
                <w:rStyle w:val="Nadruk"/>
                <w:rFonts w:ascii="Arial" w:hAnsi="Arial" w:cs="Arial"/>
                <w:sz w:val="20"/>
                <w:szCs w:val="20"/>
              </w:rPr>
            </w:pPr>
          </w:p>
          <w:p w:rsidRPr="00A93F81" w:rsidR="00887E32" w:rsidP="00887E32" w:rsidRDefault="00887E32" w14:paraId="76ADF17F" w14:textId="21F3FE27">
            <w:pPr>
              <w:rPr>
                <w:rFonts w:ascii="Arial" w:hAnsi="Arial" w:cs="Arial"/>
                <w:sz w:val="20"/>
                <w:szCs w:val="20"/>
                <w:u w:val="single"/>
              </w:rPr>
            </w:pPr>
            <w:r w:rsidRPr="00A93F81">
              <w:rPr>
                <w:rStyle w:val="Nadruk"/>
                <w:rFonts w:ascii="Arial" w:hAnsi="Arial" w:cs="Arial"/>
                <w:sz w:val="20"/>
                <w:szCs w:val="20"/>
              </w:rPr>
              <w:t>2. De loonkostensubsidie bedraagt ten hoogste [</w:t>
            </w:r>
            <w:r w:rsidRPr="00A93F81">
              <w:rPr>
                <w:rStyle w:val="Zwaar"/>
                <w:rFonts w:ascii="Arial" w:hAnsi="Arial" w:cs="Arial"/>
                <w:i/>
                <w:sz w:val="20"/>
                <w:szCs w:val="20"/>
              </w:rPr>
              <w:t>percentage (</w:t>
            </w:r>
            <w:r w:rsidRPr="00A93F81">
              <w:rPr>
                <w:rStyle w:val="Zwaar"/>
                <w:rFonts w:ascii="Arial" w:hAnsi="Arial" w:cs="Arial"/>
                <w:i/>
                <w:sz w:val="20"/>
                <w:szCs w:val="20"/>
                <w:u w:val="single"/>
              </w:rPr>
              <w:t xml:space="preserve">bijvoorbeeld </w:t>
            </w:r>
            <w:r w:rsidRPr="00A93F81">
              <w:rPr>
                <w:rStyle w:val="Zwaar"/>
                <w:rFonts w:ascii="Arial" w:hAnsi="Arial" w:cs="Arial"/>
                <w:i/>
                <w:sz w:val="20"/>
                <w:szCs w:val="20"/>
              </w:rPr>
              <w:t>50 procent)</w:t>
            </w:r>
            <w:r w:rsidRPr="00A93F81">
              <w:rPr>
                <w:rStyle w:val="Nadruk"/>
                <w:rFonts w:ascii="Arial" w:hAnsi="Arial" w:cs="Arial"/>
                <w:i w:val="0"/>
                <w:sz w:val="20"/>
                <w:szCs w:val="20"/>
              </w:rPr>
              <w:t>]</w:t>
            </w:r>
            <w:r w:rsidRPr="00A93F81">
              <w:rPr>
                <w:rStyle w:val="Nadruk"/>
                <w:rFonts w:ascii="Arial" w:hAnsi="Arial" w:cs="Arial"/>
                <w:sz w:val="20"/>
                <w:szCs w:val="20"/>
              </w:rPr>
              <w:t xml:space="preserve"> van de loonkosten gedurende maximaal [</w:t>
            </w:r>
            <w:r w:rsidRPr="00A93F81">
              <w:rPr>
                <w:rStyle w:val="Zwaar"/>
                <w:rFonts w:ascii="Arial" w:hAnsi="Arial" w:cs="Arial"/>
                <w:i/>
                <w:sz w:val="20"/>
                <w:szCs w:val="20"/>
              </w:rPr>
              <w:t>periode (bijvoorbeeld 12 maanden)</w:t>
            </w:r>
            <w:r w:rsidRPr="00A93F81">
              <w:rPr>
                <w:rStyle w:val="Nadruk"/>
                <w:rFonts w:ascii="Arial" w:hAnsi="Arial" w:cs="Arial"/>
                <w:i w:val="0"/>
                <w:sz w:val="20"/>
                <w:szCs w:val="20"/>
              </w:rPr>
              <w:t>] respectievelijk [</w:t>
            </w:r>
            <w:r w:rsidRPr="00A93F81">
              <w:rPr>
                <w:rStyle w:val="Zwaar"/>
                <w:rFonts w:ascii="Arial" w:hAnsi="Arial" w:cs="Arial"/>
                <w:i/>
                <w:sz w:val="20"/>
                <w:szCs w:val="20"/>
              </w:rPr>
              <w:t>periode (</w:t>
            </w:r>
            <w:r w:rsidRPr="00A93F81">
              <w:rPr>
                <w:rStyle w:val="Zwaar"/>
                <w:rFonts w:ascii="Arial" w:hAnsi="Arial" w:cs="Arial"/>
                <w:i/>
                <w:sz w:val="20"/>
                <w:szCs w:val="20"/>
                <w:u w:val="single"/>
              </w:rPr>
              <w:t xml:space="preserve">bijvoorbeeld </w:t>
            </w:r>
            <w:r w:rsidRPr="00A93F81">
              <w:rPr>
                <w:rStyle w:val="Zwaar"/>
                <w:rFonts w:ascii="Arial" w:hAnsi="Arial" w:cs="Arial"/>
                <w:i/>
                <w:sz w:val="20"/>
                <w:szCs w:val="20"/>
              </w:rPr>
              <w:t>24 maanden</w:t>
            </w:r>
            <w:r w:rsidRPr="00A93F81">
              <w:rPr>
                <w:rStyle w:val="Zwaar"/>
                <w:rFonts w:ascii="Arial" w:hAnsi="Arial" w:cs="Arial"/>
                <w:iCs/>
                <w:sz w:val="20"/>
                <w:szCs w:val="20"/>
              </w:rPr>
              <w:t>)</w:t>
            </w:r>
            <w:r w:rsidRPr="00A93F81">
              <w:rPr>
                <w:rStyle w:val="Nadruk"/>
                <w:rFonts w:ascii="Arial" w:hAnsi="Arial" w:cs="Arial"/>
                <w:sz w:val="20"/>
                <w:szCs w:val="20"/>
              </w:rPr>
              <w:t xml:space="preserve">] ten behoeve van de kwetsbare respectievelijk de uiterst kwetsbare werknemer. </w:t>
            </w:r>
            <w:r w:rsidRPr="00A93F81">
              <w:rPr>
                <w:rStyle w:val="Nadruk"/>
                <w:rFonts w:ascii="Arial" w:hAnsi="Arial" w:cs="Arial"/>
                <w:sz w:val="20"/>
                <w:szCs w:val="20"/>
                <w:u w:val="single"/>
              </w:rPr>
              <w:t>Voor de gehandicapte werknemer bedraagt deze ten hoogste [</w:t>
            </w:r>
            <w:r w:rsidRPr="00A93F81">
              <w:rPr>
                <w:rStyle w:val="Zwaar"/>
                <w:rFonts w:ascii="Arial" w:hAnsi="Arial" w:cs="Arial"/>
                <w:i/>
                <w:sz w:val="20"/>
                <w:szCs w:val="20"/>
                <w:u w:val="single"/>
              </w:rPr>
              <w:t>percentage (bijvoorbeeld 75 procent)</w:t>
            </w:r>
            <w:r w:rsidRPr="00A93F81">
              <w:rPr>
                <w:rStyle w:val="Nadruk"/>
                <w:rFonts w:ascii="Arial" w:hAnsi="Arial" w:cs="Arial"/>
                <w:i w:val="0"/>
                <w:sz w:val="20"/>
                <w:szCs w:val="20"/>
                <w:u w:val="single"/>
              </w:rPr>
              <w:t>]</w:t>
            </w:r>
            <w:r w:rsidRPr="00A93F81">
              <w:rPr>
                <w:rStyle w:val="Nadruk"/>
                <w:rFonts w:ascii="Arial" w:hAnsi="Arial" w:cs="Arial"/>
                <w:sz w:val="20"/>
                <w:szCs w:val="20"/>
                <w:u w:val="single"/>
              </w:rPr>
              <w:t xml:space="preserve"> van de loonkosten gedurende de gehele arbeidsperiode.</w:t>
            </w:r>
          </w:p>
          <w:p w:rsidRPr="00A93F81" w:rsidR="00887E32" w:rsidP="00887E32" w:rsidRDefault="00887E32" w14:paraId="0A167CB1" w14:textId="77777777">
            <w:pPr>
              <w:rPr>
                <w:rFonts w:ascii="Arial" w:hAnsi="Arial" w:cs="Arial"/>
                <w:sz w:val="20"/>
                <w:szCs w:val="20"/>
              </w:rPr>
            </w:pPr>
            <w:r w:rsidRPr="00A93F81">
              <w:rPr>
                <w:rStyle w:val="Nadruk"/>
                <w:rFonts w:ascii="Arial" w:hAnsi="Arial" w:cs="Arial"/>
                <w:sz w:val="20"/>
                <w:szCs w:val="20"/>
              </w:rPr>
              <w:t>3. Onder kwetsbare werknemer wordt verstaan de persoon die:</w:t>
            </w:r>
          </w:p>
          <w:p w:rsidRPr="00A93F81" w:rsidR="00887E32" w:rsidP="00887E32" w:rsidRDefault="00887E32" w14:paraId="1BBA46FA" w14:textId="77777777">
            <w:pPr>
              <w:ind w:left="708"/>
              <w:rPr>
                <w:rFonts w:ascii="Arial" w:hAnsi="Arial" w:eastAsia="Times New Roman" w:cs="Arial"/>
                <w:color w:val="FFFFFF"/>
                <w:sz w:val="20"/>
                <w:szCs w:val="20"/>
              </w:rPr>
            </w:pPr>
            <w:r w:rsidRPr="00A93F81">
              <w:rPr>
                <w:rStyle w:val="ol"/>
                <w:rFonts w:ascii="Arial" w:hAnsi="Arial" w:eastAsia="Times New Roman" w:cs="Arial"/>
                <w:iCs/>
                <w:color w:val="000000"/>
                <w:sz w:val="20"/>
                <w:szCs w:val="20"/>
              </w:rPr>
              <w:t xml:space="preserve">a. </w:t>
            </w:r>
            <w:r w:rsidRPr="00A93F81">
              <w:rPr>
                <w:rStyle w:val="Nadruk"/>
                <w:rFonts w:ascii="Arial" w:hAnsi="Arial" w:eastAsia="Times New Roman" w:cs="Arial"/>
                <w:color w:val="000000"/>
                <w:sz w:val="20"/>
                <w:szCs w:val="20"/>
              </w:rPr>
              <w:t>voorafgaand aan de indienstneming gedurende [</w:t>
            </w:r>
            <w:r w:rsidRPr="00A93F81">
              <w:rPr>
                <w:rStyle w:val="Zwaar"/>
                <w:rFonts w:ascii="Arial" w:hAnsi="Arial" w:eastAsia="Times New Roman" w:cs="Arial"/>
                <w:i/>
                <w:color w:val="000000"/>
                <w:sz w:val="20"/>
                <w:szCs w:val="20"/>
              </w:rPr>
              <w:t>periode (</w:t>
            </w:r>
            <w:r w:rsidRPr="00A93F81">
              <w:rPr>
                <w:rStyle w:val="Zwaar"/>
                <w:rFonts w:ascii="Arial" w:hAnsi="Arial" w:eastAsia="Times New Roman" w:cs="Arial"/>
                <w:i/>
                <w:color w:val="000000"/>
                <w:sz w:val="20"/>
                <w:szCs w:val="20"/>
                <w:u w:val="single"/>
              </w:rPr>
              <w:t>bijvoorbeeld</w:t>
            </w:r>
            <w:r w:rsidRPr="00A93F81">
              <w:rPr>
                <w:rStyle w:val="Zwaar"/>
                <w:rFonts w:ascii="Arial" w:hAnsi="Arial" w:eastAsia="Times New Roman" w:cs="Arial"/>
                <w:i/>
                <w:color w:val="000000"/>
                <w:sz w:val="20"/>
                <w:szCs w:val="20"/>
              </w:rPr>
              <w:t xml:space="preserve"> 6 maanden)</w:t>
            </w:r>
            <w:r w:rsidRPr="00A93F81">
              <w:rPr>
                <w:rStyle w:val="Nadruk"/>
                <w:rFonts w:ascii="Arial" w:hAnsi="Arial" w:eastAsia="Times New Roman" w:cs="Arial"/>
                <w:i w:val="0"/>
                <w:color w:val="000000"/>
                <w:sz w:val="20"/>
                <w:szCs w:val="20"/>
              </w:rPr>
              <w:t>]</w:t>
            </w:r>
            <w:r w:rsidRPr="00A93F81">
              <w:rPr>
                <w:rStyle w:val="Nadruk"/>
                <w:rFonts w:ascii="Arial" w:hAnsi="Arial" w:eastAsia="Times New Roman" w:cs="Arial"/>
                <w:color w:val="000000"/>
                <w:sz w:val="20"/>
                <w:szCs w:val="20"/>
              </w:rPr>
              <w:t xml:space="preserve"> geen reguliere betaalde betrekking heeft gevonden;</w:t>
            </w:r>
          </w:p>
          <w:p w:rsidRPr="00A93F81" w:rsidR="00887E32" w:rsidP="00887E32" w:rsidRDefault="00887E32" w14:paraId="5441B2E5" w14:textId="77777777">
            <w:pPr>
              <w:ind w:left="708"/>
              <w:rPr>
                <w:rFonts w:ascii="Arial" w:hAnsi="Arial" w:eastAsia="Times New Roman" w:cs="Arial"/>
                <w:color w:val="FFFFFF"/>
                <w:sz w:val="20"/>
                <w:szCs w:val="20"/>
              </w:rPr>
            </w:pPr>
            <w:r w:rsidRPr="00A93F81">
              <w:rPr>
                <w:rStyle w:val="ol"/>
                <w:rFonts w:ascii="Arial" w:hAnsi="Arial" w:eastAsia="Times New Roman" w:cs="Arial"/>
                <w:iCs/>
                <w:color w:val="000000"/>
                <w:sz w:val="20"/>
                <w:szCs w:val="20"/>
              </w:rPr>
              <w:t xml:space="preserve">b. </w:t>
            </w:r>
            <w:r w:rsidRPr="00A93F81">
              <w:rPr>
                <w:rStyle w:val="Nadruk"/>
                <w:rFonts w:ascii="Arial" w:hAnsi="Arial" w:eastAsia="Times New Roman" w:cs="Arial"/>
                <w:color w:val="000000"/>
                <w:sz w:val="20"/>
                <w:szCs w:val="20"/>
              </w:rPr>
              <w:t>geen startkwalificatie bezit;</w:t>
            </w:r>
          </w:p>
          <w:p w:rsidRPr="00A93F81" w:rsidR="00887E32" w:rsidP="00887E32" w:rsidRDefault="00887E32" w14:paraId="7778DF5E" w14:textId="77777777">
            <w:pPr>
              <w:ind w:left="708"/>
              <w:rPr>
                <w:rFonts w:ascii="Arial" w:hAnsi="Arial" w:eastAsia="Times New Roman" w:cs="Arial"/>
                <w:i/>
                <w:color w:val="FFFFFF"/>
                <w:sz w:val="20"/>
                <w:szCs w:val="20"/>
              </w:rPr>
            </w:pPr>
            <w:r w:rsidRPr="00A93F81">
              <w:rPr>
                <w:rStyle w:val="ol"/>
                <w:rFonts w:ascii="Arial" w:hAnsi="Arial" w:eastAsia="Times New Roman" w:cs="Arial"/>
                <w:iCs/>
                <w:color w:val="000000"/>
                <w:sz w:val="20"/>
                <w:szCs w:val="20"/>
              </w:rPr>
              <w:t xml:space="preserve">c. </w:t>
            </w:r>
            <w:r w:rsidRPr="00A93F81">
              <w:rPr>
                <w:rStyle w:val="Nadruk"/>
                <w:rFonts w:ascii="Arial" w:hAnsi="Arial" w:eastAsia="Times New Roman" w:cs="Arial"/>
                <w:color w:val="000000"/>
                <w:sz w:val="20"/>
                <w:szCs w:val="20"/>
              </w:rPr>
              <w:t>ouder is dan [</w:t>
            </w:r>
            <w:r w:rsidRPr="00A93F81">
              <w:rPr>
                <w:rStyle w:val="Zwaar"/>
                <w:rFonts w:ascii="Arial" w:hAnsi="Arial" w:eastAsia="Times New Roman" w:cs="Arial"/>
                <w:i/>
                <w:color w:val="000000"/>
                <w:sz w:val="20"/>
                <w:szCs w:val="20"/>
              </w:rPr>
              <w:t>leeftijd (</w:t>
            </w:r>
            <w:r w:rsidRPr="00A93F81">
              <w:rPr>
                <w:rStyle w:val="Zwaar"/>
                <w:rFonts w:ascii="Arial" w:hAnsi="Arial" w:eastAsia="Times New Roman" w:cs="Arial"/>
                <w:i/>
                <w:color w:val="000000"/>
                <w:sz w:val="20"/>
                <w:szCs w:val="20"/>
                <w:u w:val="single"/>
              </w:rPr>
              <w:t>bijvoorbeeld</w:t>
            </w:r>
            <w:r w:rsidRPr="00A93F81">
              <w:rPr>
                <w:rStyle w:val="Zwaar"/>
                <w:rFonts w:ascii="Arial" w:hAnsi="Arial" w:eastAsia="Times New Roman" w:cs="Arial"/>
                <w:i/>
                <w:color w:val="000000"/>
                <w:sz w:val="20"/>
                <w:szCs w:val="20"/>
              </w:rPr>
              <w:t xml:space="preserve"> 50 jaar)</w:t>
            </w:r>
            <w:r w:rsidRPr="00A93F81">
              <w:rPr>
                <w:rStyle w:val="Nadruk"/>
                <w:rFonts w:ascii="Arial" w:hAnsi="Arial" w:eastAsia="Times New Roman" w:cs="Arial"/>
                <w:i w:val="0"/>
                <w:color w:val="000000"/>
                <w:sz w:val="20"/>
                <w:szCs w:val="20"/>
              </w:rPr>
              <w:t>]</w:t>
            </w:r>
            <w:r w:rsidRPr="00A93F81">
              <w:rPr>
                <w:rStyle w:val="Nadruk"/>
                <w:rFonts w:ascii="Arial" w:hAnsi="Arial" w:eastAsia="Times New Roman" w:cs="Arial"/>
                <w:iCs w:val="0"/>
                <w:color w:val="000000"/>
                <w:sz w:val="20"/>
                <w:szCs w:val="20"/>
              </w:rPr>
              <w:t>,</w:t>
            </w:r>
            <w:r w:rsidRPr="00A93F81">
              <w:rPr>
                <w:rStyle w:val="Nadruk"/>
                <w:rFonts w:ascii="Arial" w:hAnsi="Arial" w:eastAsia="Times New Roman" w:cs="Arial"/>
                <w:i w:val="0"/>
                <w:color w:val="000000"/>
                <w:sz w:val="20"/>
                <w:szCs w:val="20"/>
              </w:rPr>
              <w:t xml:space="preserve"> of</w:t>
            </w:r>
          </w:p>
          <w:p w:rsidRPr="00A93F81" w:rsidR="00887E32" w:rsidP="00887E32" w:rsidRDefault="00887E32" w14:paraId="731E13BA" w14:textId="77777777">
            <w:pPr>
              <w:ind w:left="708"/>
              <w:rPr>
                <w:rFonts w:ascii="Arial" w:hAnsi="Arial" w:eastAsia="Times New Roman" w:cs="Arial"/>
                <w:color w:val="FFFFFF"/>
                <w:sz w:val="20"/>
                <w:szCs w:val="20"/>
              </w:rPr>
            </w:pPr>
            <w:r w:rsidRPr="00A93F81">
              <w:rPr>
                <w:rStyle w:val="ol"/>
                <w:rFonts w:ascii="Arial" w:hAnsi="Arial" w:eastAsia="Times New Roman" w:cs="Arial"/>
                <w:iCs/>
                <w:color w:val="000000"/>
                <w:sz w:val="20"/>
                <w:szCs w:val="20"/>
              </w:rPr>
              <w:t xml:space="preserve">d. </w:t>
            </w:r>
            <w:r w:rsidRPr="00A93F81">
              <w:rPr>
                <w:rStyle w:val="Nadruk"/>
                <w:rFonts w:ascii="Arial" w:hAnsi="Arial" w:eastAsia="Times New Roman" w:cs="Arial"/>
                <w:color w:val="000000"/>
                <w:sz w:val="20"/>
                <w:szCs w:val="20"/>
              </w:rPr>
              <w:t>alleenstaande ouder is.</w:t>
            </w:r>
          </w:p>
          <w:p w:rsidRPr="00A93F81" w:rsidR="00887E32" w:rsidP="00887E32" w:rsidRDefault="00887E32" w14:paraId="63E7CD11" w14:textId="77777777">
            <w:pPr>
              <w:rPr>
                <w:rFonts w:ascii="Arial" w:hAnsi="Arial" w:cs="Arial"/>
                <w:sz w:val="20"/>
                <w:szCs w:val="20"/>
              </w:rPr>
            </w:pPr>
            <w:r w:rsidRPr="00A93F81">
              <w:rPr>
                <w:rStyle w:val="Nadruk"/>
                <w:rFonts w:ascii="Arial" w:hAnsi="Arial" w:cs="Arial"/>
                <w:sz w:val="20"/>
                <w:szCs w:val="20"/>
              </w:rPr>
              <w:t>4. Onder uiterst kwetsbare werknemer wordt verstaan de persoon die onmiddellijk voorafgaand aan de indiensttreding ten minste [</w:t>
            </w:r>
            <w:r w:rsidRPr="00A93F81">
              <w:rPr>
                <w:rStyle w:val="Zwaar"/>
                <w:rFonts w:ascii="Arial" w:hAnsi="Arial" w:cs="Arial"/>
                <w:i/>
                <w:sz w:val="20"/>
                <w:szCs w:val="20"/>
              </w:rPr>
              <w:t>periode (</w:t>
            </w:r>
            <w:r w:rsidRPr="00A93F81">
              <w:rPr>
                <w:rStyle w:val="Zwaar"/>
                <w:rFonts w:ascii="Arial" w:hAnsi="Arial" w:cs="Arial"/>
                <w:i/>
                <w:sz w:val="20"/>
                <w:szCs w:val="20"/>
                <w:u w:val="single"/>
              </w:rPr>
              <w:t xml:space="preserve">bijvoorbeeld </w:t>
            </w:r>
            <w:r w:rsidRPr="00A93F81">
              <w:rPr>
                <w:rStyle w:val="Zwaar"/>
                <w:rFonts w:ascii="Arial" w:hAnsi="Arial" w:cs="Arial"/>
                <w:i/>
                <w:sz w:val="20"/>
                <w:szCs w:val="20"/>
              </w:rPr>
              <w:t>24 maanden)</w:t>
            </w:r>
            <w:r w:rsidRPr="00A93F81">
              <w:rPr>
                <w:rStyle w:val="Nadruk"/>
                <w:rFonts w:ascii="Arial" w:hAnsi="Arial" w:cs="Arial"/>
                <w:i w:val="0"/>
                <w:sz w:val="20"/>
                <w:szCs w:val="20"/>
              </w:rPr>
              <w:t>]</w:t>
            </w:r>
            <w:r w:rsidRPr="00A93F81">
              <w:rPr>
                <w:rStyle w:val="Nadruk"/>
                <w:rFonts w:ascii="Arial" w:hAnsi="Arial" w:cs="Arial"/>
                <w:sz w:val="20"/>
                <w:szCs w:val="20"/>
              </w:rPr>
              <w:t xml:space="preserve"> werkloos is geweest.</w:t>
            </w:r>
          </w:p>
          <w:p w:rsidRPr="00A93F81" w:rsidR="00887E32" w:rsidP="00887E32" w:rsidRDefault="00887E32" w14:paraId="4EB2E0D0" w14:textId="77777777">
            <w:pPr>
              <w:rPr>
                <w:rFonts w:ascii="Arial" w:hAnsi="Arial" w:cs="Arial"/>
                <w:sz w:val="20"/>
                <w:szCs w:val="20"/>
              </w:rPr>
            </w:pPr>
            <w:r w:rsidRPr="00A93F81">
              <w:rPr>
                <w:rStyle w:val="Nadruk"/>
                <w:rFonts w:ascii="Arial" w:hAnsi="Arial" w:cs="Arial"/>
                <w:sz w:val="20"/>
                <w:szCs w:val="20"/>
              </w:rPr>
              <w:t>5. De subsidie wordt uitsluitend verstrekt als hierdoor de concurrentieverhoudingen niet onverantwoord worden beïnvloed en geen verdringing plaatsvindt.</w:t>
            </w:r>
          </w:p>
          <w:p w:rsidRPr="00A93F81" w:rsidR="00AA5D60" w:rsidP="00887E32" w:rsidRDefault="00AA5D60" w14:paraId="55378299" w14:textId="77777777">
            <w:pPr>
              <w:rPr>
                <w:rStyle w:val="Nadruk"/>
                <w:rFonts w:ascii="Arial" w:hAnsi="Arial" w:cs="Arial"/>
                <w:sz w:val="20"/>
                <w:szCs w:val="20"/>
              </w:rPr>
            </w:pPr>
          </w:p>
          <w:p w:rsidRPr="00A93F81" w:rsidR="00887E32" w:rsidP="00887E32" w:rsidRDefault="00887E32" w14:paraId="3F676B06" w14:textId="4662BE9E">
            <w:pPr>
              <w:rPr>
                <w:rFonts w:ascii="Arial" w:hAnsi="Arial" w:cs="Arial"/>
                <w:sz w:val="20"/>
                <w:szCs w:val="20"/>
              </w:rPr>
            </w:pPr>
            <w:r w:rsidRPr="00A93F81">
              <w:rPr>
                <w:rStyle w:val="Nadruk"/>
                <w:rFonts w:ascii="Arial" w:hAnsi="Arial" w:cs="Arial"/>
                <w:sz w:val="20"/>
                <w:szCs w:val="20"/>
              </w:rPr>
              <w:t>6. De loonkos</w:t>
            </w:r>
            <w:r w:rsidRPr="00A93F81" w:rsidR="00EA5AC6">
              <w:rPr>
                <w:rStyle w:val="Nadruk"/>
                <w:rFonts w:ascii="Arial" w:hAnsi="Arial" w:cs="Arial"/>
                <w:sz w:val="20"/>
                <w:szCs w:val="20"/>
              </w:rPr>
              <w:t>tens</w:t>
            </w:r>
            <w:r w:rsidRPr="00A93F81">
              <w:rPr>
                <w:rStyle w:val="Nadruk"/>
                <w:rFonts w:ascii="Arial" w:hAnsi="Arial" w:cs="Arial"/>
                <w:sz w:val="20"/>
                <w:szCs w:val="20"/>
              </w:rPr>
              <w:t>ubsidie wordt niet verstrekt als de werkgever op grond van een andere regeling aanspraak maakt op financiële tegemoetkomingen in verband met de indiensttreding van de werknemer.</w:t>
            </w:r>
            <w:r w:rsidRPr="00A93F81">
              <w:rPr>
                <w:rFonts w:ascii="Arial" w:hAnsi="Arial" w:cs="Arial"/>
                <w:sz w:val="20"/>
                <w:szCs w:val="20"/>
              </w:rPr>
              <w:t>]</w:t>
            </w:r>
          </w:p>
          <w:p w:rsidRPr="00A93F81" w:rsidR="004F77A0" w:rsidP="001B34DD" w:rsidRDefault="004F77A0" w14:paraId="0E841742" w14:textId="77777777">
            <w:pPr>
              <w:pStyle w:val="Geenafstand"/>
              <w:rPr>
                <w:rFonts w:ascii="Arial" w:hAnsi="Arial" w:cs="Arial"/>
                <w:sz w:val="20"/>
                <w:szCs w:val="20"/>
              </w:rPr>
            </w:pPr>
          </w:p>
        </w:tc>
        <w:tc>
          <w:tcPr>
            <w:tcW w:w="4531" w:type="dxa"/>
            <w:tcBorders>
              <w:top w:val="single" w:color="auto" w:sz="4" w:space="0"/>
              <w:left w:val="single" w:color="auto" w:sz="4" w:space="0"/>
              <w:bottom w:val="single" w:color="auto" w:sz="4" w:space="0"/>
              <w:right w:val="single" w:color="auto" w:sz="4" w:space="0"/>
            </w:tcBorders>
            <w:tcMar/>
          </w:tcPr>
          <w:p w:rsidRPr="00A93F81" w:rsidR="004F77A0" w:rsidP="001B34DD" w:rsidRDefault="004F77A0" w14:paraId="7C7CF539"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lastRenderedPageBreak/>
              <w:t>Nieuwe tekst</w:t>
            </w:r>
          </w:p>
          <w:p w:rsidRPr="00A93F81" w:rsidR="000624E3" w:rsidP="000624E3" w:rsidRDefault="000624E3" w14:paraId="194A1E77" w14:textId="77777777">
            <w:pPr>
              <w:pStyle w:val="Geenafstand"/>
              <w:rPr>
                <w:rFonts w:ascii="Arial" w:hAnsi="Arial" w:cs="Arial"/>
                <w:b/>
                <w:bCs/>
                <w:sz w:val="20"/>
                <w:szCs w:val="20"/>
                <w:u w:val="single"/>
              </w:rPr>
            </w:pPr>
            <w:r w:rsidRPr="00A93F81">
              <w:rPr>
                <w:rFonts w:ascii="Arial" w:hAnsi="Arial" w:cs="Arial"/>
                <w:b/>
                <w:bCs/>
                <w:sz w:val="20"/>
                <w:szCs w:val="20"/>
              </w:rPr>
              <w:t>[</w:t>
            </w:r>
            <w:r w:rsidRPr="00A93F81">
              <w:rPr>
                <w:rFonts w:ascii="Arial" w:hAnsi="Arial" w:cs="Arial"/>
                <w:b/>
                <w:bCs/>
                <w:i/>
                <w:iCs/>
                <w:sz w:val="20"/>
                <w:szCs w:val="20"/>
              </w:rPr>
              <w:t xml:space="preserve">Artikel 13. Loonkostensubsidie </w:t>
            </w:r>
            <w:r w:rsidRPr="00A93F81">
              <w:rPr>
                <w:rFonts w:ascii="Arial" w:hAnsi="Arial" w:cs="Arial"/>
                <w:b/>
                <w:bCs/>
                <w:i/>
                <w:sz w:val="20"/>
                <w:szCs w:val="20"/>
                <w:u w:val="single"/>
              </w:rPr>
              <w:t>kwetsbare werknemers</w:t>
            </w:r>
          </w:p>
          <w:p w:rsidRPr="00A93F81" w:rsidR="000624E3" w:rsidP="000624E3" w:rsidRDefault="000624E3" w14:paraId="4B7F6903" w14:textId="7A89206F">
            <w:pPr>
              <w:pStyle w:val="Geenafstand"/>
              <w:rPr>
                <w:rFonts w:ascii="Arial" w:hAnsi="Arial" w:cs="Arial"/>
                <w:sz w:val="20"/>
                <w:szCs w:val="20"/>
              </w:rPr>
            </w:pPr>
            <w:r w:rsidRPr="00A93F81">
              <w:rPr>
                <w:rFonts w:ascii="Arial" w:hAnsi="Arial" w:cs="Arial"/>
                <w:i/>
                <w:iCs/>
                <w:sz w:val="20"/>
                <w:szCs w:val="20"/>
              </w:rPr>
              <w:t>1. Het college kan een loonkostensubsidie</w:t>
            </w:r>
            <w:r w:rsidRPr="00A93F81">
              <w:rPr>
                <w:rFonts w:ascii="Arial" w:hAnsi="Arial" w:cs="Arial"/>
                <w:b/>
                <w:bCs/>
                <w:i/>
                <w:iCs/>
                <w:sz w:val="20"/>
                <w:szCs w:val="20"/>
              </w:rPr>
              <w:t>,</w:t>
            </w:r>
            <w:r w:rsidRPr="00A93F81">
              <w:rPr>
                <w:rFonts w:ascii="Arial" w:hAnsi="Arial" w:cs="Arial"/>
                <w:b/>
                <w:bCs/>
                <w:i/>
                <w:sz w:val="20"/>
                <w:szCs w:val="20"/>
                <w:u w:val="single"/>
              </w:rPr>
              <w:t xml:space="preserve"> </w:t>
            </w:r>
            <w:r w:rsidRPr="00A93F81">
              <w:rPr>
                <w:rFonts w:ascii="Arial" w:hAnsi="Arial" w:cs="Arial"/>
                <w:b/>
                <w:bCs/>
                <w:i/>
                <w:sz w:val="20"/>
                <w:szCs w:val="20"/>
              </w:rPr>
              <w:t>anders dan de loonkostensubsidie bedoeld in hoofdstuk 3A,</w:t>
            </w:r>
            <w:r w:rsidRPr="00A93F81">
              <w:rPr>
                <w:rFonts w:ascii="Arial" w:hAnsi="Arial" w:cs="Arial"/>
                <w:i/>
                <w:sz w:val="20"/>
                <w:szCs w:val="20"/>
              </w:rPr>
              <w:t xml:space="preserve"> </w:t>
            </w:r>
            <w:r w:rsidRPr="00A93F81">
              <w:rPr>
                <w:rFonts w:ascii="Arial" w:hAnsi="Arial" w:cs="Arial"/>
                <w:i/>
                <w:iCs/>
                <w:sz w:val="20"/>
                <w:szCs w:val="20"/>
              </w:rPr>
              <w:t xml:space="preserve">verstrekken aan werkgevers </w:t>
            </w:r>
            <w:r w:rsidRPr="00A93F81">
              <w:rPr>
                <w:rFonts w:ascii="Arial" w:hAnsi="Arial" w:cs="Arial"/>
                <w:i/>
                <w:iCs/>
                <w:sz w:val="20"/>
                <w:szCs w:val="20"/>
              </w:rPr>
              <w:lastRenderedPageBreak/>
              <w:t xml:space="preserve">die met een kwetsbare, </w:t>
            </w:r>
            <w:r w:rsidRPr="00A93F81" w:rsidR="00873B32">
              <w:rPr>
                <w:rFonts w:ascii="Arial" w:hAnsi="Arial" w:cs="Arial"/>
                <w:b/>
                <w:bCs/>
                <w:i/>
                <w:iCs/>
                <w:sz w:val="20"/>
                <w:szCs w:val="20"/>
              </w:rPr>
              <w:t>of</w:t>
            </w:r>
            <w:r w:rsidRPr="00A93F81" w:rsidR="00873B32">
              <w:rPr>
                <w:rFonts w:ascii="Arial" w:hAnsi="Arial" w:cs="Arial"/>
                <w:i/>
                <w:iCs/>
                <w:sz w:val="20"/>
                <w:szCs w:val="20"/>
              </w:rPr>
              <w:t xml:space="preserve"> </w:t>
            </w:r>
            <w:r w:rsidRPr="00A93F81">
              <w:rPr>
                <w:rFonts w:ascii="Arial" w:hAnsi="Arial" w:cs="Arial"/>
                <w:i/>
                <w:iCs/>
                <w:sz w:val="20"/>
                <w:szCs w:val="20"/>
              </w:rPr>
              <w:t>uiterst kwetsbare werknemer een arbeidsovereenkomst sluiten.</w:t>
            </w:r>
          </w:p>
          <w:p w:rsidRPr="00A93F81" w:rsidR="000624E3" w:rsidP="000624E3" w:rsidRDefault="000624E3" w14:paraId="71EC7140" w14:textId="25431041">
            <w:pPr>
              <w:pStyle w:val="Geenafstand"/>
              <w:rPr>
                <w:rFonts w:ascii="Arial" w:hAnsi="Arial" w:cs="Arial"/>
                <w:sz w:val="20"/>
                <w:szCs w:val="20"/>
              </w:rPr>
            </w:pPr>
            <w:r w:rsidRPr="00A93F81">
              <w:rPr>
                <w:rFonts w:ascii="Arial" w:hAnsi="Arial" w:cs="Arial"/>
                <w:i/>
                <w:iCs/>
                <w:sz w:val="20"/>
                <w:szCs w:val="20"/>
              </w:rPr>
              <w:t>2. De loonkostensubsidie</w:t>
            </w:r>
            <w:r w:rsidRPr="00A93F81" w:rsidR="00950435">
              <w:rPr>
                <w:rFonts w:ascii="Arial" w:hAnsi="Arial" w:cs="Arial"/>
                <w:b/>
                <w:bCs/>
                <w:i/>
                <w:iCs/>
                <w:sz w:val="20"/>
                <w:szCs w:val="20"/>
              </w:rPr>
              <w:t>,</w:t>
            </w:r>
            <w:r w:rsidRPr="00A93F81">
              <w:rPr>
                <w:rFonts w:ascii="Arial" w:hAnsi="Arial" w:cs="Arial"/>
                <w:b/>
                <w:bCs/>
                <w:i/>
                <w:iCs/>
                <w:sz w:val="20"/>
                <w:szCs w:val="20"/>
              </w:rPr>
              <w:t xml:space="preserve"> </w:t>
            </w:r>
            <w:r w:rsidRPr="00A93F81" w:rsidR="0005015D">
              <w:rPr>
                <w:rFonts w:ascii="Arial" w:hAnsi="Arial" w:cs="Arial"/>
                <w:b/>
                <w:bCs/>
                <w:i/>
                <w:iCs/>
                <w:sz w:val="20"/>
                <w:szCs w:val="20"/>
              </w:rPr>
              <w:t xml:space="preserve">bedoeld in </w:t>
            </w:r>
            <w:r w:rsidRPr="00A93F81" w:rsidR="00E74D88">
              <w:rPr>
                <w:rFonts w:ascii="Arial" w:hAnsi="Arial" w:cs="Arial"/>
                <w:b/>
                <w:bCs/>
                <w:i/>
                <w:iCs/>
                <w:sz w:val="20"/>
                <w:szCs w:val="20"/>
              </w:rPr>
              <w:t>het eerste lid</w:t>
            </w:r>
            <w:r w:rsidRPr="00A93F81" w:rsidR="00B212C1">
              <w:rPr>
                <w:rFonts w:ascii="Arial" w:hAnsi="Arial" w:cs="Arial"/>
                <w:b/>
                <w:bCs/>
                <w:i/>
                <w:iCs/>
                <w:sz w:val="20"/>
                <w:szCs w:val="20"/>
              </w:rPr>
              <w:t>,</w:t>
            </w:r>
            <w:r w:rsidRPr="00A93F81" w:rsidR="00E74D88">
              <w:rPr>
                <w:rFonts w:ascii="Arial" w:hAnsi="Arial" w:cs="Arial"/>
                <w:b/>
                <w:bCs/>
                <w:i/>
                <w:iCs/>
                <w:sz w:val="20"/>
                <w:szCs w:val="20"/>
              </w:rPr>
              <w:t xml:space="preserve"> </w:t>
            </w:r>
            <w:r w:rsidRPr="00A93F81">
              <w:rPr>
                <w:rFonts w:ascii="Arial" w:hAnsi="Arial" w:cs="Arial"/>
                <w:i/>
                <w:iCs/>
                <w:sz w:val="20"/>
                <w:szCs w:val="20"/>
              </w:rPr>
              <w:t xml:space="preserve">bedraagt ten hoogste </w:t>
            </w:r>
            <w:r w:rsidRPr="00A93F81">
              <w:rPr>
                <w:rFonts w:ascii="Arial" w:hAnsi="Arial" w:cs="Arial"/>
                <w:b/>
                <w:bCs/>
                <w:i/>
                <w:iCs/>
                <w:sz w:val="20"/>
                <w:szCs w:val="20"/>
              </w:rPr>
              <w:t>[percentage (50 procent)</w:t>
            </w:r>
            <w:r w:rsidRPr="00A93F81">
              <w:rPr>
                <w:rFonts w:ascii="Arial" w:hAnsi="Arial" w:cs="Arial"/>
                <w:i/>
                <w:iCs/>
                <w:sz w:val="20"/>
                <w:szCs w:val="20"/>
              </w:rPr>
              <w:t>] van de loonkosten gedurende maximaal [</w:t>
            </w:r>
            <w:r w:rsidRPr="00A93F81">
              <w:rPr>
                <w:rFonts w:ascii="Arial" w:hAnsi="Arial" w:cs="Arial"/>
                <w:b/>
                <w:bCs/>
                <w:i/>
                <w:iCs/>
                <w:sz w:val="20"/>
                <w:szCs w:val="20"/>
                <w:u w:val="single"/>
              </w:rPr>
              <w:t>periode (12 maanden</w:t>
            </w:r>
            <w:r w:rsidRPr="00A93F81">
              <w:rPr>
                <w:rFonts w:ascii="Arial" w:hAnsi="Arial" w:cs="Arial"/>
                <w:b/>
                <w:bCs/>
                <w:i/>
                <w:iCs/>
                <w:sz w:val="20"/>
                <w:szCs w:val="20"/>
              </w:rPr>
              <w:t>)</w:t>
            </w:r>
            <w:r w:rsidRPr="00A93F81">
              <w:rPr>
                <w:rFonts w:ascii="Arial" w:hAnsi="Arial" w:cs="Arial"/>
                <w:i/>
                <w:iCs/>
                <w:sz w:val="20"/>
                <w:szCs w:val="20"/>
              </w:rPr>
              <w:t>] respectievelijk [</w:t>
            </w:r>
            <w:r w:rsidRPr="00A93F81">
              <w:rPr>
                <w:rFonts w:ascii="Arial" w:hAnsi="Arial" w:cs="Arial"/>
                <w:b/>
                <w:bCs/>
                <w:i/>
                <w:iCs/>
                <w:sz w:val="20"/>
                <w:szCs w:val="20"/>
                <w:u w:val="single"/>
              </w:rPr>
              <w:t>periode (24 maanden)</w:t>
            </w:r>
            <w:r w:rsidRPr="00A93F81">
              <w:rPr>
                <w:rFonts w:ascii="Arial" w:hAnsi="Arial" w:cs="Arial"/>
                <w:i/>
                <w:iCs/>
                <w:sz w:val="20"/>
                <w:szCs w:val="20"/>
                <w:u w:val="single"/>
              </w:rPr>
              <w:t>]</w:t>
            </w:r>
            <w:r w:rsidRPr="00A93F81">
              <w:rPr>
                <w:rFonts w:ascii="Arial" w:hAnsi="Arial" w:cs="Arial"/>
                <w:i/>
                <w:iCs/>
                <w:sz w:val="20"/>
                <w:szCs w:val="20"/>
              </w:rPr>
              <w:t xml:space="preserve"> ten behoeve van de kwetsbare respectievelijk de uiterst kwetsbare werknemer. </w:t>
            </w:r>
          </w:p>
          <w:p w:rsidRPr="00A93F81" w:rsidR="00683886" w:rsidP="000624E3" w:rsidRDefault="00683886" w14:paraId="6A2DE542" w14:textId="77777777">
            <w:pPr>
              <w:pStyle w:val="Geenafstand"/>
              <w:rPr>
                <w:rFonts w:ascii="Arial" w:hAnsi="Arial" w:cs="Arial"/>
                <w:i/>
                <w:iCs/>
                <w:sz w:val="20"/>
                <w:szCs w:val="20"/>
              </w:rPr>
            </w:pPr>
          </w:p>
          <w:p w:rsidRPr="00A93F81" w:rsidR="00683886" w:rsidP="000624E3" w:rsidRDefault="00683886" w14:paraId="6F14E865" w14:textId="77777777">
            <w:pPr>
              <w:pStyle w:val="Geenafstand"/>
              <w:rPr>
                <w:rFonts w:ascii="Arial" w:hAnsi="Arial" w:cs="Arial"/>
                <w:i/>
                <w:iCs/>
                <w:sz w:val="20"/>
                <w:szCs w:val="20"/>
              </w:rPr>
            </w:pPr>
          </w:p>
          <w:p w:rsidR="00683886" w:rsidP="000624E3" w:rsidRDefault="00683886" w14:paraId="5E70B898" w14:textId="77777777">
            <w:pPr>
              <w:pStyle w:val="Geenafstand"/>
              <w:rPr>
                <w:rFonts w:ascii="Arial" w:hAnsi="Arial" w:cs="Arial"/>
                <w:i/>
                <w:iCs/>
                <w:sz w:val="20"/>
                <w:szCs w:val="20"/>
              </w:rPr>
            </w:pPr>
          </w:p>
          <w:p w:rsidRPr="00A93F81" w:rsidR="003A4887" w:rsidP="000624E3" w:rsidRDefault="003A4887" w14:paraId="352DEC9E" w14:textId="77777777">
            <w:pPr>
              <w:pStyle w:val="Geenafstand"/>
              <w:rPr>
                <w:rFonts w:ascii="Arial" w:hAnsi="Arial" w:cs="Arial"/>
                <w:i/>
                <w:iCs/>
                <w:sz w:val="20"/>
                <w:szCs w:val="20"/>
              </w:rPr>
            </w:pPr>
          </w:p>
          <w:p w:rsidRPr="00A93F81" w:rsidR="00F51274" w:rsidP="000624E3" w:rsidRDefault="00F51274" w14:paraId="56670A9E" w14:textId="77777777">
            <w:pPr>
              <w:pStyle w:val="Geenafstand"/>
              <w:rPr>
                <w:rFonts w:ascii="Arial" w:hAnsi="Arial" w:cs="Arial"/>
                <w:i/>
                <w:iCs/>
                <w:sz w:val="20"/>
                <w:szCs w:val="20"/>
              </w:rPr>
            </w:pPr>
          </w:p>
          <w:p w:rsidRPr="00A93F81" w:rsidR="000624E3" w:rsidP="000624E3" w:rsidRDefault="000624E3" w14:paraId="16C1AA4D" w14:textId="25668C2B">
            <w:pPr>
              <w:pStyle w:val="Geenafstand"/>
              <w:rPr>
                <w:rFonts w:ascii="Arial" w:hAnsi="Arial" w:cs="Arial"/>
                <w:sz w:val="20"/>
                <w:szCs w:val="20"/>
              </w:rPr>
            </w:pPr>
            <w:r w:rsidRPr="00A93F81">
              <w:rPr>
                <w:rFonts w:ascii="Arial" w:hAnsi="Arial" w:cs="Arial"/>
                <w:i/>
                <w:iCs/>
                <w:sz w:val="20"/>
                <w:szCs w:val="20"/>
              </w:rPr>
              <w:t>3. Onder kwetsbare werknemer wordt verstaan de persoon die:</w:t>
            </w:r>
          </w:p>
          <w:p w:rsidRPr="00A93F81" w:rsidR="000624E3" w:rsidP="003C6983" w:rsidRDefault="000624E3" w14:paraId="1EAEFDCD" w14:textId="5566663D">
            <w:pPr>
              <w:ind w:left="708"/>
              <w:rPr>
                <w:rStyle w:val="ol"/>
                <w:rFonts w:ascii="Arial" w:hAnsi="Arial" w:eastAsia="Times New Roman" w:cs="Arial"/>
                <w:i/>
                <w:iCs/>
                <w:color w:val="000000"/>
                <w:sz w:val="20"/>
                <w:szCs w:val="20"/>
              </w:rPr>
            </w:pPr>
            <w:r w:rsidRPr="00A93F81">
              <w:rPr>
                <w:rStyle w:val="ol"/>
                <w:rFonts w:ascii="Arial" w:hAnsi="Arial" w:eastAsia="Times New Roman" w:cs="Arial"/>
                <w:i/>
                <w:iCs/>
                <w:color w:val="000000"/>
                <w:sz w:val="20"/>
                <w:szCs w:val="20"/>
              </w:rPr>
              <w:t>a. voorafgaand aan de indienstneming gedurende [</w:t>
            </w:r>
            <w:r w:rsidRPr="00A93F81">
              <w:rPr>
                <w:rStyle w:val="ol"/>
                <w:rFonts w:ascii="Arial" w:hAnsi="Arial" w:eastAsia="Times New Roman" w:cs="Arial"/>
                <w:b/>
                <w:bCs/>
                <w:i/>
                <w:iCs/>
                <w:color w:val="000000"/>
                <w:sz w:val="20"/>
                <w:szCs w:val="20"/>
              </w:rPr>
              <w:t>periode (6 maanden)</w:t>
            </w:r>
            <w:r w:rsidRPr="00A93F81">
              <w:rPr>
                <w:rStyle w:val="ol"/>
                <w:rFonts w:ascii="Arial" w:hAnsi="Arial" w:eastAsia="Times New Roman" w:cs="Arial"/>
                <w:i/>
                <w:iCs/>
                <w:color w:val="000000"/>
                <w:sz w:val="20"/>
                <w:szCs w:val="20"/>
              </w:rPr>
              <w:t>] geen reguliere betaalde betrekking heeft gevonden;</w:t>
            </w:r>
          </w:p>
          <w:p w:rsidRPr="00A93F81" w:rsidR="000624E3" w:rsidP="003C6983" w:rsidRDefault="000624E3" w14:paraId="3A4B734C" w14:textId="77777777">
            <w:pPr>
              <w:ind w:left="708"/>
              <w:rPr>
                <w:rStyle w:val="ol"/>
                <w:rFonts w:ascii="Arial" w:hAnsi="Arial" w:eastAsia="Times New Roman" w:cs="Arial"/>
                <w:i/>
                <w:iCs/>
                <w:color w:val="000000"/>
                <w:sz w:val="20"/>
                <w:szCs w:val="20"/>
              </w:rPr>
            </w:pPr>
            <w:r w:rsidRPr="00A93F81">
              <w:rPr>
                <w:rStyle w:val="ol"/>
                <w:rFonts w:ascii="Arial" w:hAnsi="Arial" w:eastAsia="Times New Roman" w:cs="Arial"/>
                <w:i/>
                <w:iCs/>
                <w:color w:val="000000"/>
                <w:sz w:val="20"/>
                <w:szCs w:val="20"/>
              </w:rPr>
              <w:t>b. geen startkwalificatie bezit;</w:t>
            </w:r>
          </w:p>
          <w:p w:rsidRPr="00A93F81" w:rsidR="000624E3" w:rsidP="003C6983" w:rsidRDefault="000624E3" w14:paraId="7B92EB92" w14:textId="382D8D6C">
            <w:pPr>
              <w:ind w:left="708"/>
              <w:rPr>
                <w:rStyle w:val="ol"/>
                <w:rFonts w:ascii="Arial" w:hAnsi="Arial" w:eastAsia="Times New Roman" w:cs="Arial"/>
                <w:i/>
                <w:iCs/>
                <w:color w:val="000000"/>
                <w:sz w:val="20"/>
                <w:szCs w:val="20"/>
              </w:rPr>
            </w:pPr>
            <w:r w:rsidRPr="00A93F81">
              <w:rPr>
                <w:rStyle w:val="ol"/>
                <w:rFonts w:ascii="Arial" w:hAnsi="Arial" w:eastAsia="Times New Roman" w:cs="Arial"/>
                <w:i/>
                <w:iCs/>
                <w:color w:val="000000"/>
                <w:sz w:val="20"/>
                <w:szCs w:val="20"/>
              </w:rPr>
              <w:t>c. ouder is dan [</w:t>
            </w:r>
            <w:r w:rsidRPr="00A93F81">
              <w:rPr>
                <w:rStyle w:val="ol"/>
                <w:rFonts w:ascii="Arial" w:hAnsi="Arial" w:cs="Arial"/>
                <w:b/>
                <w:bCs/>
                <w:i/>
                <w:iCs/>
                <w:color w:val="000000"/>
                <w:sz w:val="20"/>
                <w:szCs w:val="20"/>
              </w:rPr>
              <w:t>leeftijd (50 jaar</w:t>
            </w:r>
            <w:r w:rsidRPr="00A93F81">
              <w:rPr>
                <w:rStyle w:val="ol"/>
                <w:rFonts w:ascii="Arial" w:hAnsi="Arial" w:eastAsia="Times New Roman" w:cs="Arial"/>
                <w:b/>
                <w:bCs/>
                <w:i/>
                <w:iCs/>
                <w:color w:val="000000"/>
                <w:sz w:val="20"/>
                <w:szCs w:val="20"/>
              </w:rPr>
              <w:t>)</w:t>
            </w:r>
            <w:r w:rsidRPr="00A93F81">
              <w:rPr>
                <w:rStyle w:val="ol"/>
                <w:rFonts w:ascii="Arial" w:hAnsi="Arial" w:eastAsia="Times New Roman" w:cs="Arial"/>
                <w:i/>
                <w:iCs/>
                <w:color w:val="000000"/>
                <w:sz w:val="20"/>
                <w:szCs w:val="20"/>
              </w:rPr>
              <w:t>]</w:t>
            </w:r>
            <w:r w:rsidRPr="00A93F81" w:rsidR="004A5C93">
              <w:rPr>
                <w:rStyle w:val="ol"/>
                <w:rFonts w:ascii="Arial" w:hAnsi="Arial" w:eastAsia="Times New Roman" w:cs="Arial"/>
                <w:b/>
                <w:bCs/>
                <w:i/>
                <w:iCs/>
                <w:color w:val="000000"/>
                <w:sz w:val="20"/>
                <w:szCs w:val="20"/>
              </w:rPr>
              <w:t>;</w:t>
            </w:r>
            <w:r w:rsidRPr="00A93F81">
              <w:rPr>
                <w:rStyle w:val="ol"/>
                <w:rFonts w:ascii="Arial" w:hAnsi="Arial" w:eastAsia="Times New Roman" w:cs="Arial"/>
                <w:i/>
                <w:iCs/>
                <w:color w:val="000000"/>
                <w:sz w:val="20"/>
                <w:szCs w:val="20"/>
              </w:rPr>
              <w:t xml:space="preserve"> of</w:t>
            </w:r>
          </w:p>
          <w:p w:rsidRPr="00A93F81" w:rsidR="00123F12" w:rsidP="003C6983" w:rsidRDefault="00123F12" w14:paraId="7BD3D2E9" w14:textId="77777777">
            <w:pPr>
              <w:ind w:left="708"/>
              <w:rPr>
                <w:rStyle w:val="ol"/>
                <w:rFonts w:ascii="Arial" w:hAnsi="Arial" w:eastAsia="Times New Roman" w:cs="Arial"/>
                <w:i/>
                <w:iCs/>
                <w:color w:val="000000"/>
                <w:sz w:val="20"/>
                <w:szCs w:val="20"/>
              </w:rPr>
            </w:pPr>
          </w:p>
          <w:p w:rsidRPr="00A93F81" w:rsidR="000624E3" w:rsidP="003C6983" w:rsidRDefault="000624E3" w14:paraId="4E642C63" w14:textId="5044D608">
            <w:pPr>
              <w:ind w:left="708"/>
              <w:rPr>
                <w:rStyle w:val="ol"/>
                <w:rFonts w:ascii="Arial" w:hAnsi="Arial" w:eastAsia="Times New Roman" w:cs="Arial"/>
                <w:i/>
                <w:iCs/>
                <w:color w:val="000000"/>
                <w:sz w:val="20"/>
                <w:szCs w:val="20"/>
              </w:rPr>
            </w:pPr>
            <w:r w:rsidRPr="00A93F81">
              <w:rPr>
                <w:rStyle w:val="ol"/>
                <w:rFonts w:ascii="Arial" w:hAnsi="Arial" w:eastAsia="Times New Roman" w:cs="Arial"/>
                <w:i/>
                <w:iCs/>
                <w:color w:val="000000"/>
                <w:sz w:val="20"/>
                <w:szCs w:val="20"/>
              </w:rPr>
              <w:t>d. alleenstaande ouder is.</w:t>
            </w:r>
          </w:p>
          <w:p w:rsidRPr="00A93F81" w:rsidR="000624E3" w:rsidP="000624E3" w:rsidRDefault="000624E3" w14:paraId="74079E9D" w14:textId="44CBADB2">
            <w:pPr>
              <w:pStyle w:val="Geenafstand"/>
              <w:rPr>
                <w:rFonts w:ascii="Arial" w:hAnsi="Arial" w:cs="Arial"/>
                <w:sz w:val="20"/>
                <w:szCs w:val="20"/>
              </w:rPr>
            </w:pPr>
            <w:r w:rsidRPr="00A93F81">
              <w:rPr>
                <w:rFonts w:ascii="Arial" w:hAnsi="Arial" w:cs="Arial"/>
                <w:i/>
                <w:iCs/>
                <w:sz w:val="20"/>
                <w:szCs w:val="20"/>
              </w:rPr>
              <w:t>4. Onder uiterst kwetsbare werknemer wordt verstaan de persoon die onmiddellijk voorafgaand aan de indiensttreding ten minste [</w:t>
            </w:r>
            <w:r w:rsidRPr="00A93F81">
              <w:rPr>
                <w:rFonts w:ascii="Arial" w:hAnsi="Arial" w:cs="Arial"/>
                <w:b/>
                <w:bCs/>
                <w:i/>
                <w:iCs/>
                <w:sz w:val="20"/>
                <w:szCs w:val="20"/>
              </w:rPr>
              <w:t>periode (24 maanden)</w:t>
            </w:r>
            <w:r w:rsidRPr="00A93F81">
              <w:rPr>
                <w:rFonts w:ascii="Arial" w:hAnsi="Arial" w:cs="Arial"/>
                <w:i/>
                <w:iCs/>
                <w:sz w:val="20"/>
                <w:szCs w:val="20"/>
              </w:rPr>
              <w:t>] werkloos is geweest.</w:t>
            </w:r>
          </w:p>
          <w:p w:rsidRPr="00A93F81" w:rsidR="00C77339" w:rsidP="000624E3" w:rsidRDefault="00C77339" w14:paraId="07758B27" w14:textId="77777777">
            <w:pPr>
              <w:pStyle w:val="Geenafstand"/>
              <w:rPr>
                <w:rFonts w:ascii="Arial" w:hAnsi="Arial" w:cs="Arial"/>
                <w:i/>
                <w:iCs/>
                <w:sz w:val="20"/>
                <w:szCs w:val="20"/>
              </w:rPr>
            </w:pPr>
          </w:p>
          <w:p w:rsidRPr="00A93F81" w:rsidR="000624E3" w:rsidP="000624E3" w:rsidRDefault="4E28988A" w14:paraId="635CE644" w14:textId="00F30C9D">
            <w:pPr>
              <w:pStyle w:val="Geenafstand"/>
              <w:rPr>
                <w:rFonts w:ascii="Arial" w:hAnsi="Arial" w:cs="Arial"/>
                <w:sz w:val="20"/>
                <w:szCs w:val="20"/>
              </w:rPr>
            </w:pPr>
            <w:r w:rsidRPr="4B43CD31">
              <w:rPr>
                <w:rFonts w:ascii="Arial" w:hAnsi="Arial" w:cs="Arial"/>
                <w:i/>
                <w:iCs/>
                <w:sz w:val="20"/>
                <w:szCs w:val="20"/>
              </w:rPr>
              <w:t>5. De</w:t>
            </w:r>
            <w:r w:rsidRPr="4B43CD31" w:rsidR="049AE4AB">
              <w:rPr>
                <w:rFonts w:ascii="Arial" w:hAnsi="Arial" w:cs="Arial"/>
                <w:i/>
                <w:iCs/>
                <w:sz w:val="20"/>
                <w:szCs w:val="20"/>
              </w:rPr>
              <w:t xml:space="preserve"> </w:t>
            </w:r>
            <w:r w:rsidRPr="4B43CD31">
              <w:rPr>
                <w:rFonts w:ascii="Arial" w:hAnsi="Arial" w:cs="Arial"/>
                <w:b/>
                <w:bCs/>
                <w:i/>
                <w:iCs/>
                <w:sz w:val="20"/>
                <w:szCs w:val="20"/>
              </w:rPr>
              <w:t>loonkosten</w:t>
            </w:r>
            <w:r w:rsidRPr="4B43CD31">
              <w:rPr>
                <w:rFonts w:ascii="Arial" w:hAnsi="Arial" w:cs="Arial"/>
                <w:i/>
                <w:iCs/>
                <w:sz w:val="20"/>
                <w:szCs w:val="20"/>
              </w:rPr>
              <w:t>subsidie wordt uitsluitend verstrekt als hierdoor de concurrentieverhoudingen niet onverantwoord worden beïnvloed en geen verdringing</w:t>
            </w:r>
            <w:r w:rsidRPr="4B43CD31" w:rsidR="421FBB9F">
              <w:rPr>
                <w:rFonts w:ascii="Arial" w:hAnsi="Arial" w:cs="Arial"/>
                <w:i/>
                <w:iCs/>
                <w:sz w:val="20"/>
                <w:szCs w:val="20"/>
              </w:rPr>
              <w:t xml:space="preserve"> </w:t>
            </w:r>
            <w:r w:rsidRPr="4B43CD31" w:rsidR="421FBB9F">
              <w:rPr>
                <w:rFonts w:ascii="Arial" w:hAnsi="Arial" w:cs="Arial"/>
                <w:b/>
                <w:bCs/>
                <w:i/>
                <w:iCs/>
                <w:sz w:val="20"/>
                <w:szCs w:val="20"/>
              </w:rPr>
              <w:t>op de arbeidsmarkt</w:t>
            </w:r>
            <w:r w:rsidRPr="4B43CD31">
              <w:rPr>
                <w:rFonts w:ascii="Arial" w:hAnsi="Arial" w:cs="Arial"/>
                <w:i/>
                <w:iCs/>
                <w:sz w:val="20"/>
                <w:szCs w:val="20"/>
              </w:rPr>
              <w:t xml:space="preserve"> plaatsvindt.</w:t>
            </w:r>
          </w:p>
          <w:p w:rsidRPr="00A93F81" w:rsidR="004F77A0" w:rsidP="00AA5D60" w:rsidRDefault="000624E3" w14:paraId="4B17D201" w14:textId="2F32AEA5">
            <w:pPr>
              <w:rPr>
                <w:rFonts w:ascii="Arial" w:hAnsi="Arial" w:cs="Arial" w:eastAsiaTheme="minorHAnsi"/>
                <w:i/>
                <w:iCs/>
                <w:sz w:val="20"/>
                <w:szCs w:val="20"/>
              </w:rPr>
            </w:pPr>
            <w:r w:rsidRPr="00A93F81">
              <w:rPr>
                <w:rFonts w:ascii="Arial" w:hAnsi="Arial" w:cs="Arial"/>
                <w:i/>
                <w:iCs/>
                <w:sz w:val="20"/>
                <w:szCs w:val="20"/>
              </w:rPr>
              <w:t>6. De loonkostensubsidie wordt niet verstrekt als de werkgever op grond van een andere regeling aanspraak maakt op financiële tegemoetkomingen in verband met de indiensttreding van de werknemer</w:t>
            </w:r>
            <w:r w:rsidRPr="00A93F81" w:rsidR="003257F1">
              <w:rPr>
                <w:rFonts w:ascii="Arial" w:hAnsi="Arial" w:cs="Arial"/>
                <w:i/>
                <w:iCs/>
                <w:sz w:val="20"/>
                <w:szCs w:val="20"/>
              </w:rPr>
              <w:t xml:space="preserve"> </w:t>
            </w:r>
            <w:r w:rsidRPr="00A93F81" w:rsidR="00D237A8">
              <w:rPr>
                <w:rFonts w:ascii="Arial" w:hAnsi="Arial" w:cs="Arial" w:eastAsiaTheme="minorHAnsi"/>
                <w:b/>
                <w:bCs/>
                <w:i/>
                <w:iCs/>
                <w:sz w:val="20"/>
                <w:szCs w:val="20"/>
              </w:rPr>
              <w:t>of als redelijkerwijs kan worden aangenomen dat de persoon ook zonder loonkostensubsidie kan worden aangenomen voor dat werk.</w:t>
            </w:r>
            <w:r w:rsidRPr="00A93F81" w:rsidR="00D237A8">
              <w:rPr>
                <w:rFonts w:ascii="Arial" w:hAnsi="Arial" w:cs="Arial" w:eastAsiaTheme="minorHAnsi"/>
                <w:sz w:val="20"/>
                <w:szCs w:val="20"/>
              </w:rPr>
              <w:t>]</w:t>
            </w:r>
            <w:r w:rsidRPr="00A93F81" w:rsidR="00D237A8">
              <w:rPr>
                <w:rFonts w:ascii="Arial" w:hAnsi="Arial" w:cs="Arial" w:eastAsiaTheme="minorHAnsi"/>
                <w:i/>
                <w:iCs/>
                <w:sz w:val="20"/>
                <w:szCs w:val="20"/>
              </w:rPr>
              <w:t xml:space="preserve"> </w:t>
            </w:r>
          </w:p>
        </w:tc>
      </w:tr>
    </w:tbl>
    <w:p w:rsidR="7D74240B" w:rsidRDefault="7D74240B" w14:paraId="38A3DB20" w14:textId="6E5DE0BB"/>
    <w:p w:rsidRPr="00A93F81" w:rsidR="004F77A0" w:rsidP="004F77A0" w:rsidRDefault="004F77A0" w14:paraId="1640C1EE" w14:textId="79323B67">
      <w:pPr>
        <w:rPr>
          <w:rFonts w:cs="Arial" w:eastAsiaTheme="majorEastAsia"/>
        </w:rPr>
      </w:pPr>
    </w:p>
    <w:p w:rsidRPr="00A93F81" w:rsidR="00116895" w:rsidP="004F77A0" w:rsidRDefault="00116895" w14:paraId="171DE12C" w14:textId="6D4BF82A">
      <w:pPr>
        <w:rPr>
          <w:rFonts w:cs="Arial" w:eastAsiaTheme="majorEastAsia"/>
        </w:rPr>
      </w:pPr>
      <w:r w:rsidRPr="00A93F81">
        <w:rPr>
          <w:rFonts w:cs="Arial" w:eastAsiaTheme="majorEastAsia"/>
        </w:rPr>
        <w:t xml:space="preserve">Artikel 14 (artikel I, onderdeel </w:t>
      </w:r>
      <w:r w:rsidRPr="00A93F81" w:rsidR="00B505C5">
        <w:rPr>
          <w:rFonts w:cs="Arial" w:eastAsiaTheme="majorEastAsia"/>
        </w:rPr>
        <w:t>N</w:t>
      </w:r>
      <w:r w:rsidRPr="00A93F81">
        <w:rPr>
          <w:rFonts w:cs="Arial" w:eastAsiaTheme="majorEastAsia"/>
        </w:rPr>
        <w:t>, van het wijzigingsbesluit) wordt als volgt gewijzigd:</w:t>
      </w:r>
    </w:p>
    <w:p w:rsidRPr="00A93F81" w:rsidR="00116895" w:rsidP="004F77A0" w:rsidRDefault="00116895" w14:paraId="62A1AADD" w14:textId="77777777">
      <w:pPr>
        <w:rPr>
          <w:rFonts w:cs="Arial" w:eastAsiaTheme="majorEastAsia"/>
        </w:rPr>
      </w:pPr>
    </w:p>
    <w:tbl>
      <w:tblPr>
        <w:tblStyle w:val="Tabelraster1"/>
        <w:tblW w:w="0" w:type="auto"/>
        <w:tblLook w:val="04A0" w:firstRow="1" w:lastRow="0" w:firstColumn="1" w:lastColumn="0" w:noHBand="0" w:noVBand="1"/>
      </w:tblPr>
      <w:tblGrid>
        <w:gridCol w:w="4584"/>
        <w:gridCol w:w="4584"/>
      </w:tblGrid>
      <w:tr w:rsidRPr="00A93F81" w:rsidR="00116895" w:rsidTr="7D74240B" w14:paraId="6F09F168" w14:textId="77777777">
        <w:tc>
          <w:tcPr>
            <w:tcW w:w="4584" w:type="dxa"/>
            <w:shd w:val="clear" w:color="auto" w:fill="D9D9D9" w:themeFill="background1" w:themeFillShade="D9"/>
            <w:tcMar/>
          </w:tcPr>
          <w:p w:rsidRPr="00A93F81" w:rsidR="00116895" w:rsidP="004F77A0" w:rsidRDefault="00116895" w14:paraId="160D3AA7" w14:textId="3A063410">
            <w:pPr>
              <w:rPr>
                <w:rFonts w:ascii="Arial" w:hAnsi="Arial" w:cs="Arial" w:eastAsiaTheme="majorEastAsia"/>
                <w:b/>
                <w:bCs/>
                <w:sz w:val="20"/>
                <w:szCs w:val="20"/>
              </w:rPr>
            </w:pPr>
            <w:r w:rsidRPr="00A93F81">
              <w:rPr>
                <w:rFonts w:ascii="Arial" w:hAnsi="Arial" w:cs="Arial" w:eastAsiaTheme="majorEastAsia"/>
                <w:b/>
                <w:bCs/>
                <w:sz w:val="20"/>
                <w:szCs w:val="20"/>
              </w:rPr>
              <w:t>Bestaande tekst</w:t>
            </w:r>
          </w:p>
        </w:tc>
        <w:tc>
          <w:tcPr>
            <w:tcW w:w="4584" w:type="dxa"/>
            <w:shd w:val="clear" w:color="auto" w:fill="D9D9D9" w:themeFill="background1" w:themeFillShade="D9"/>
            <w:tcMar/>
          </w:tcPr>
          <w:p w:rsidRPr="00A93F81" w:rsidR="00116895" w:rsidP="004F77A0" w:rsidRDefault="00116895" w14:paraId="148FE326" w14:textId="5CE78C82">
            <w:pPr>
              <w:rPr>
                <w:rFonts w:ascii="Arial" w:hAnsi="Arial" w:cs="Arial" w:eastAsiaTheme="majorEastAsia"/>
                <w:b/>
                <w:bCs/>
                <w:sz w:val="20"/>
                <w:szCs w:val="20"/>
              </w:rPr>
            </w:pPr>
            <w:r w:rsidRPr="00A93F81">
              <w:rPr>
                <w:rFonts w:ascii="Arial" w:hAnsi="Arial" w:cs="Arial" w:eastAsiaTheme="majorEastAsia"/>
                <w:b/>
                <w:bCs/>
                <w:sz w:val="20"/>
                <w:szCs w:val="20"/>
              </w:rPr>
              <w:t>Nieuwe tekst</w:t>
            </w:r>
          </w:p>
        </w:tc>
      </w:tr>
      <w:tr w:rsidRPr="00A93F81" w:rsidR="00116895" w:rsidTr="7D74240B" w14:paraId="46DF2243" w14:textId="77777777">
        <w:tc>
          <w:tcPr>
            <w:tcW w:w="4584" w:type="dxa"/>
            <w:tcMar/>
          </w:tcPr>
          <w:p w:rsidRPr="00A93F81" w:rsidR="00272FF7" w:rsidP="00272FF7" w:rsidRDefault="00272FF7" w14:paraId="679A354A" w14:textId="77777777">
            <w:pPr>
              <w:rPr>
                <w:rFonts w:ascii="Arial" w:hAnsi="Arial" w:cs="Arial" w:eastAsiaTheme="majorEastAsia"/>
                <w:i/>
                <w:iCs/>
                <w:sz w:val="20"/>
                <w:szCs w:val="20"/>
              </w:rPr>
            </w:pPr>
            <w:r w:rsidRPr="00A93F81">
              <w:rPr>
                <w:rFonts w:ascii="Arial" w:hAnsi="Arial" w:cs="Arial" w:eastAsiaTheme="majorEastAsia"/>
                <w:i/>
                <w:iCs/>
                <w:sz w:val="20"/>
                <w:szCs w:val="20"/>
              </w:rPr>
              <w:t>[</w:t>
            </w:r>
            <w:r w:rsidRPr="00A93F81">
              <w:rPr>
                <w:rFonts w:ascii="Arial" w:hAnsi="Arial" w:cs="Arial" w:eastAsiaTheme="majorEastAsia"/>
                <w:b/>
                <w:bCs/>
                <w:i/>
                <w:iCs/>
                <w:sz w:val="20"/>
                <w:szCs w:val="20"/>
              </w:rPr>
              <w:t>Artikel 14. Uitstroompremie</w:t>
            </w:r>
          </w:p>
          <w:p w:rsidRPr="00A93F81" w:rsidR="00272FF7" w:rsidP="00272FF7" w:rsidRDefault="00272FF7" w14:paraId="21FB50F8" w14:textId="6935DDF6">
            <w:pPr>
              <w:rPr>
                <w:rFonts w:ascii="Arial" w:hAnsi="Arial" w:cs="Arial" w:eastAsiaTheme="majorEastAsia"/>
                <w:i/>
                <w:iCs/>
                <w:sz w:val="20"/>
                <w:szCs w:val="20"/>
              </w:rPr>
            </w:pPr>
            <w:r w:rsidRPr="00A93F81">
              <w:rPr>
                <w:rFonts w:ascii="Arial" w:hAnsi="Arial" w:cs="Arial" w:eastAsiaTheme="majorEastAsia"/>
                <w:i/>
                <w:iCs/>
                <w:sz w:val="20"/>
                <w:szCs w:val="20"/>
              </w:rPr>
              <w:t xml:space="preserve">1. Het college kan eenmalig een uitstroompremie  toekennen aan een langdurig werkloze die duurzaam uitstroomt naar algemeen geaccepteerde arbeid en daardoor niet langer recht heeft op </w:t>
            </w:r>
            <w:r w:rsidRPr="00A93F81">
              <w:rPr>
                <w:rFonts w:ascii="Arial" w:hAnsi="Arial" w:cs="Arial" w:eastAsiaTheme="majorEastAsia"/>
                <w:i/>
                <w:iCs/>
                <w:sz w:val="20"/>
                <w:szCs w:val="20"/>
                <w:u w:val="single"/>
              </w:rPr>
              <w:t>algemene bijstand</w:t>
            </w:r>
            <w:r w:rsidRPr="00A93F81" w:rsidR="00390123">
              <w:rPr>
                <w:rFonts w:ascii="Arial" w:hAnsi="Arial" w:cs="Arial" w:eastAsiaTheme="majorEastAsia"/>
                <w:i/>
                <w:iCs/>
                <w:sz w:val="20"/>
                <w:szCs w:val="20"/>
              </w:rPr>
              <w:t>.</w:t>
            </w:r>
          </w:p>
          <w:p w:rsidRPr="00A93F81" w:rsidR="006C68BD" w:rsidP="00272FF7" w:rsidRDefault="006C68BD" w14:paraId="529111F7" w14:textId="77777777">
            <w:pPr>
              <w:rPr>
                <w:rFonts w:ascii="Arial" w:hAnsi="Arial" w:cs="Arial" w:eastAsiaTheme="majorEastAsia"/>
                <w:i/>
                <w:iCs/>
                <w:sz w:val="20"/>
                <w:szCs w:val="20"/>
              </w:rPr>
            </w:pPr>
          </w:p>
          <w:p w:rsidRPr="00A93F81" w:rsidR="00272FF7" w:rsidP="00272FF7" w:rsidRDefault="00272FF7" w14:paraId="415E01F3" w14:textId="6ED55AC7">
            <w:pPr>
              <w:rPr>
                <w:rFonts w:ascii="Arial" w:hAnsi="Arial" w:cs="Arial" w:eastAsiaTheme="majorEastAsia"/>
                <w:i/>
                <w:iCs/>
                <w:sz w:val="20"/>
                <w:szCs w:val="20"/>
              </w:rPr>
            </w:pPr>
            <w:r w:rsidRPr="00A93F81">
              <w:rPr>
                <w:rFonts w:ascii="Arial" w:hAnsi="Arial" w:cs="Arial" w:eastAsiaTheme="majorEastAsia"/>
                <w:i/>
                <w:iCs/>
                <w:sz w:val="20"/>
                <w:szCs w:val="20"/>
              </w:rPr>
              <w:t xml:space="preserve">2. </w:t>
            </w:r>
            <w:r w:rsidRPr="00A93F81">
              <w:rPr>
                <w:rFonts w:ascii="Arial" w:hAnsi="Arial" w:cs="Arial" w:eastAsiaTheme="majorEastAsia"/>
                <w:i/>
                <w:iCs/>
                <w:sz w:val="20"/>
                <w:szCs w:val="20"/>
                <w:u w:val="single"/>
              </w:rPr>
              <w:t>E</w:t>
            </w:r>
            <w:r w:rsidRPr="00A93F81">
              <w:rPr>
                <w:rFonts w:ascii="Arial" w:hAnsi="Arial" w:cs="Arial" w:eastAsiaTheme="majorEastAsia"/>
                <w:i/>
                <w:iCs/>
                <w:sz w:val="20"/>
                <w:szCs w:val="20"/>
              </w:rPr>
              <w:t xml:space="preserve">en langdurig werkloze </w:t>
            </w:r>
            <w:r w:rsidRPr="00A93F81">
              <w:rPr>
                <w:rFonts w:ascii="Arial" w:hAnsi="Arial" w:cs="Arial" w:eastAsiaTheme="majorEastAsia"/>
                <w:i/>
                <w:iCs/>
                <w:sz w:val="20"/>
                <w:szCs w:val="20"/>
                <w:u w:val="single"/>
              </w:rPr>
              <w:t>in de zin van het eerste lid is</w:t>
            </w:r>
            <w:r w:rsidRPr="00A93F81">
              <w:rPr>
                <w:rFonts w:ascii="Arial" w:hAnsi="Arial" w:cs="Arial" w:eastAsiaTheme="majorEastAsia"/>
                <w:i/>
                <w:iCs/>
                <w:sz w:val="20"/>
                <w:szCs w:val="20"/>
              </w:rPr>
              <w:t xml:space="preserve">: een persoon die gedurende een aaneengesloten periode van twaalf maanden of </w:t>
            </w:r>
            <w:r w:rsidRPr="00A93F81">
              <w:rPr>
                <w:rFonts w:ascii="Arial" w:hAnsi="Arial" w:cs="Arial" w:eastAsiaTheme="majorEastAsia"/>
                <w:i/>
                <w:iCs/>
                <w:sz w:val="20"/>
                <w:szCs w:val="20"/>
              </w:rPr>
              <w:lastRenderedPageBreak/>
              <w:t>langer op een uitkering</w:t>
            </w:r>
            <w:r w:rsidRPr="00A93F81" w:rsidR="00B75B58">
              <w:rPr>
                <w:rFonts w:ascii="Arial" w:hAnsi="Arial" w:cs="Arial" w:eastAsiaTheme="majorEastAsia"/>
                <w:i/>
                <w:iCs/>
                <w:sz w:val="20"/>
                <w:szCs w:val="20"/>
              </w:rPr>
              <w:t xml:space="preserve"> </w:t>
            </w:r>
            <w:r w:rsidRPr="00A93F81">
              <w:rPr>
                <w:rFonts w:ascii="Arial" w:hAnsi="Arial" w:cs="Arial" w:eastAsiaTheme="majorEastAsia"/>
                <w:i/>
                <w:iCs/>
                <w:sz w:val="20"/>
                <w:szCs w:val="20"/>
              </w:rPr>
              <w:t xml:space="preserve">aangewezen is </w:t>
            </w:r>
            <w:r w:rsidRPr="00A93F81">
              <w:rPr>
                <w:rFonts w:ascii="Arial" w:hAnsi="Arial" w:cs="Arial" w:eastAsiaTheme="majorEastAsia"/>
                <w:i/>
                <w:iCs/>
                <w:sz w:val="20"/>
                <w:szCs w:val="20"/>
                <w:u w:val="single"/>
              </w:rPr>
              <w:t>of is</w:t>
            </w:r>
            <w:r w:rsidRPr="00A93F81">
              <w:rPr>
                <w:rFonts w:ascii="Arial" w:hAnsi="Arial" w:cs="Arial" w:eastAsiaTheme="majorEastAsia"/>
                <w:i/>
                <w:iCs/>
                <w:sz w:val="20"/>
                <w:szCs w:val="20"/>
              </w:rPr>
              <w:t xml:space="preserve"> geweest.</w:t>
            </w:r>
          </w:p>
          <w:p w:rsidRPr="00A93F81" w:rsidR="00C03B24" w:rsidP="004F77A0" w:rsidRDefault="001F366B" w14:paraId="344428F2" w14:textId="595EEF22">
            <w:pPr>
              <w:rPr>
                <w:rFonts w:ascii="Arial" w:hAnsi="Arial" w:cs="Arial" w:eastAsiaTheme="majorEastAsia"/>
                <w:i/>
                <w:iCs/>
                <w:sz w:val="20"/>
                <w:szCs w:val="20"/>
              </w:rPr>
            </w:pPr>
            <w:r w:rsidRPr="00A93F81">
              <w:rPr>
                <w:rFonts w:ascii="Arial" w:hAnsi="Arial" w:cs="Arial" w:eastAsiaTheme="majorEastAsia"/>
                <w:i/>
                <w:iCs/>
                <w:sz w:val="20"/>
                <w:szCs w:val="20"/>
              </w:rPr>
              <w:t>3.</w:t>
            </w:r>
          </w:p>
          <w:p w:rsidRPr="00A93F81" w:rsidR="00C03B24" w:rsidP="004F77A0" w:rsidRDefault="00C03B24" w14:paraId="74F1019B" w14:textId="77777777">
            <w:pPr>
              <w:rPr>
                <w:rFonts w:ascii="Arial" w:hAnsi="Arial" w:cs="Arial" w:eastAsiaTheme="majorEastAsia"/>
                <w:i/>
                <w:iCs/>
                <w:sz w:val="20"/>
                <w:szCs w:val="20"/>
              </w:rPr>
            </w:pPr>
          </w:p>
          <w:p w:rsidRPr="00A93F81" w:rsidR="00C03B24" w:rsidP="004F77A0" w:rsidRDefault="00C03B24" w14:paraId="570A20AE" w14:textId="77777777">
            <w:pPr>
              <w:rPr>
                <w:rFonts w:ascii="Arial" w:hAnsi="Arial" w:cs="Arial" w:eastAsiaTheme="majorEastAsia"/>
                <w:i/>
                <w:iCs/>
                <w:sz w:val="20"/>
                <w:szCs w:val="20"/>
              </w:rPr>
            </w:pPr>
          </w:p>
          <w:p w:rsidRPr="00A93F81" w:rsidR="00C03B24" w:rsidP="004F77A0" w:rsidRDefault="00C03B24" w14:paraId="74076E72" w14:textId="77777777">
            <w:pPr>
              <w:rPr>
                <w:rFonts w:ascii="Arial" w:hAnsi="Arial" w:cs="Arial" w:eastAsiaTheme="majorEastAsia"/>
                <w:i/>
                <w:iCs/>
                <w:sz w:val="20"/>
                <w:szCs w:val="20"/>
              </w:rPr>
            </w:pPr>
          </w:p>
          <w:p w:rsidRPr="00A93F81" w:rsidR="00116895" w:rsidP="00EC067D" w:rsidRDefault="00341F57" w14:paraId="6B7F235B" w14:textId="1AA8D0CC">
            <w:pPr>
              <w:rPr>
                <w:rFonts w:ascii="Arial" w:hAnsi="Arial" w:cs="Arial" w:eastAsiaTheme="majorEastAsia"/>
                <w:i/>
                <w:iCs/>
                <w:sz w:val="20"/>
                <w:szCs w:val="20"/>
              </w:rPr>
            </w:pPr>
            <w:r w:rsidRPr="00A93F81">
              <w:rPr>
                <w:rFonts w:ascii="Arial" w:hAnsi="Arial" w:cs="Arial" w:eastAsiaTheme="majorEastAsia"/>
                <w:i/>
                <w:iCs/>
                <w:sz w:val="20"/>
                <w:szCs w:val="20"/>
              </w:rPr>
              <w:t>De premie kan worden aangevraagd vanaf [</w:t>
            </w:r>
            <w:r w:rsidRPr="00A93F81">
              <w:rPr>
                <w:rFonts w:ascii="Arial" w:hAnsi="Arial" w:cs="Arial" w:eastAsiaTheme="majorEastAsia"/>
                <w:b/>
                <w:bCs/>
                <w:i/>
                <w:iCs/>
                <w:sz w:val="20"/>
                <w:szCs w:val="20"/>
              </w:rPr>
              <w:t>periode (</w:t>
            </w:r>
            <w:r w:rsidRPr="00A93F81">
              <w:rPr>
                <w:rFonts w:ascii="Arial" w:hAnsi="Arial" w:cs="Arial" w:eastAsiaTheme="majorEastAsia"/>
                <w:b/>
                <w:bCs/>
                <w:i/>
                <w:iCs/>
                <w:sz w:val="20"/>
                <w:szCs w:val="20"/>
                <w:u w:val="single"/>
              </w:rPr>
              <w:t>bijvoorbeeld</w:t>
            </w:r>
            <w:r w:rsidRPr="00A93F81">
              <w:rPr>
                <w:rFonts w:ascii="Arial" w:hAnsi="Arial" w:cs="Arial" w:eastAsiaTheme="majorEastAsia"/>
                <w:b/>
                <w:bCs/>
                <w:i/>
                <w:iCs/>
                <w:sz w:val="20"/>
                <w:szCs w:val="20"/>
              </w:rPr>
              <w:t xml:space="preserve"> de zevende maand)</w:t>
            </w:r>
            <w:r w:rsidRPr="00A93F81">
              <w:rPr>
                <w:rFonts w:ascii="Arial" w:hAnsi="Arial" w:cs="Arial" w:eastAsiaTheme="majorEastAsia"/>
                <w:i/>
                <w:iCs/>
                <w:sz w:val="20"/>
                <w:szCs w:val="20"/>
              </w:rPr>
              <w:t>] na de indiensttreding.]</w:t>
            </w:r>
          </w:p>
        </w:tc>
        <w:tc>
          <w:tcPr>
            <w:tcW w:w="4584" w:type="dxa"/>
            <w:tcMar/>
          </w:tcPr>
          <w:p w:rsidRPr="00A93F81" w:rsidR="00272FF7" w:rsidP="00272FF7" w:rsidRDefault="00272FF7" w14:paraId="41ECB8E9" w14:textId="77777777">
            <w:pPr>
              <w:rPr>
                <w:rFonts w:ascii="Arial" w:hAnsi="Arial" w:cs="Arial" w:eastAsiaTheme="majorEastAsia"/>
                <w:b/>
                <w:bCs/>
                <w:i/>
                <w:iCs/>
                <w:sz w:val="20"/>
                <w:szCs w:val="20"/>
              </w:rPr>
            </w:pPr>
            <w:r w:rsidRPr="00A93F81">
              <w:rPr>
                <w:rFonts w:ascii="Arial" w:hAnsi="Arial" w:cs="Arial" w:eastAsiaTheme="majorEastAsia"/>
                <w:b/>
                <w:bCs/>
                <w:i/>
                <w:iCs/>
                <w:sz w:val="20"/>
                <w:szCs w:val="20"/>
              </w:rPr>
              <w:lastRenderedPageBreak/>
              <w:t>[Artikel 14. Uitstroompremie</w:t>
            </w:r>
          </w:p>
          <w:p w:rsidRPr="00A93F81" w:rsidR="00272FF7" w:rsidP="00272FF7" w:rsidRDefault="00272FF7" w14:paraId="317E9511" w14:textId="76AD5930">
            <w:pPr>
              <w:rPr>
                <w:rFonts w:ascii="Arial" w:hAnsi="Arial" w:cs="Arial" w:eastAsiaTheme="majorEastAsia"/>
                <w:i/>
                <w:iCs/>
                <w:sz w:val="20"/>
                <w:szCs w:val="20"/>
              </w:rPr>
            </w:pPr>
            <w:r w:rsidRPr="00A93F81">
              <w:rPr>
                <w:rFonts w:ascii="Arial" w:hAnsi="Arial" w:cs="Arial" w:eastAsiaTheme="majorEastAsia"/>
                <w:i/>
                <w:iCs/>
                <w:sz w:val="20"/>
                <w:szCs w:val="20"/>
              </w:rPr>
              <w:t xml:space="preserve">1. Het college kan eenmalig een uitstroompremie </w:t>
            </w:r>
            <w:r w:rsidRPr="00A93F81">
              <w:rPr>
                <w:rFonts w:ascii="Arial" w:hAnsi="Arial" w:cs="Arial" w:eastAsiaTheme="majorEastAsia"/>
                <w:b/>
                <w:bCs/>
                <w:i/>
                <w:iCs/>
                <w:sz w:val="20"/>
                <w:szCs w:val="20"/>
              </w:rPr>
              <w:t>van [bedrag]</w:t>
            </w:r>
            <w:r w:rsidRPr="00A93F81">
              <w:rPr>
                <w:rFonts w:ascii="Arial" w:hAnsi="Arial" w:cs="Arial" w:eastAsiaTheme="majorEastAsia"/>
                <w:i/>
                <w:iCs/>
                <w:sz w:val="20"/>
                <w:szCs w:val="20"/>
              </w:rPr>
              <w:t xml:space="preserve"> toekennen aan een langdurig werkloze die duurzaam uitstroomt naar algemeen geaccepteerde arbeid en daardoor niet langer recht heeft op </w:t>
            </w:r>
            <w:r w:rsidRPr="00A93F81">
              <w:rPr>
                <w:rFonts w:ascii="Arial" w:hAnsi="Arial" w:cs="Arial" w:eastAsiaTheme="majorEastAsia"/>
                <w:b/>
                <w:bCs/>
                <w:i/>
                <w:iCs/>
                <w:sz w:val="20"/>
                <w:szCs w:val="20"/>
              </w:rPr>
              <w:t>een uitkering van het college</w:t>
            </w:r>
            <w:r w:rsidRPr="00A93F81">
              <w:rPr>
                <w:rFonts w:ascii="Arial" w:hAnsi="Arial" w:cs="Arial" w:eastAsiaTheme="majorEastAsia"/>
                <w:i/>
                <w:iCs/>
                <w:sz w:val="20"/>
                <w:szCs w:val="20"/>
              </w:rPr>
              <w:t xml:space="preserve">. </w:t>
            </w:r>
          </w:p>
          <w:p w:rsidRPr="00A93F81" w:rsidR="00272FF7" w:rsidP="00272FF7" w:rsidRDefault="00272FF7" w14:paraId="60297F85" w14:textId="74687AF7">
            <w:pPr>
              <w:rPr>
                <w:rFonts w:ascii="Arial" w:hAnsi="Arial" w:cs="Arial" w:eastAsiaTheme="majorEastAsia"/>
                <w:i/>
                <w:iCs/>
                <w:sz w:val="20"/>
                <w:szCs w:val="20"/>
              </w:rPr>
            </w:pPr>
            <w:r w:rsidRPr="00A93F81">
              <w:rPr>
                <w:rFonts w:ascii="Arial" w:hAnsi="Arial" w:cs="Arial" w:eastAsiaTheme="majorEastAsia"/>
                <w:i/>
                <w:iCs/>
                <w:sz w:val="20"/>
                <w:szCs w:val="20"/>
              </w:rPr>
              <w:t xml:space="preserve">2. </w:t>
            </w:r>
            <w:r w:rsidRPr="00A93F81">
              <w:rPr>
                <w:rFonts w:ascii="Arial" w:hAnsi="Arial" w:cs="Arial" w:eastAsiaTheme="majorEastAsia"/>
                <w:b/>
                <w:bCs/>
                <w:i/>
                <w:iCs/>
                <w:sz w:val="20"/>
                <w:szCs w:val="20"/>
              </w:rPr>
              <w:t>Onder e</w:t>
            </w:r>
            <w:r w:rsidRPr="00A93F81">
              <w:rPr>
                <w:rFonts w:ascii="Arial" w:hAnsi="Arial" w:cs="Arial" w:eastAsiaTheme="majorEastAsia"/>
                <w:i/>
                <w:iCs/>
                <w:sz w:val="20"/>
                <w:szCs w:val="20"/>
              </w:rPr>
              <w:t xml:space="preserve">en langdurig werkloze </w:t>
            </w:r>
            <w:r w:rsidRPr="00A93F81">
              <w:rPr>
                <w:rFonts w:ascii="Arial" w:hAnsi="Arial" w:cs="Arial" w:eastAsiaTheme="majorEastAsia"/>
                <w:b/>
                <w:bCs/>
                <w:i/>
                <w:iCs/>
                <w:sz w:val="20"/>
                <w:szCs w:val="20"/>
              </w:rPr>
              <w:t>wordt verstaan</w:t>
            </w:r>
            <w:r w:rsidRPr="00A93F81">
              <w:rPr>
                <w:rFonts w:ascii="Arial" w:hAnsi="Arial" w:cs="Arial" w:eastAsiaTheme="majorEastAsia"/>
                <w:i/>
                <w:iCs/>
                <w:sz w:val="20"/>
                <w:szCs w:val="20"/>
              </w:rPr>
              <w:t xml:space="preserve">: een persoon die gedurende een aaneengesloten periode van twaalf maanden of </w:t>
            </w:r>
            <w:r w:rsidRPr="00A93F81">
              <w:rPr>
                <w:rFonts w:ascii="Arial" w:hAnsi="Arial" w:cs="Arial" w:eastAsiaTheme="majorEastAsia"/>
                <w:i/>
                <w:iCs/>
                <w:sz w:val="20"/>
                <w:szCs w:val="20"/>
              </w:rPr>
              <w:lastRenderedPageBreak/>
              <w:t xml:space="preserve">langer op een uitkering </w:t>
            </w:r>
            <w:r w:rsidRPr="00A93F81">
              <w:rPr>
                <w:rFonts w:ascii="Arial" w:hAnsi="Arial" w:cs="Arial" w:eastAsiaTheme="majorEastAsia"/>
                <w:b/>
                <w:bCs/>
                <w:i/>
                <w:iCs/>
                <w:sz w:val="20"/>
                <w:szCs w:val="20"/>
              </w:rPr>
              <w:t>van het college</w:t>
            </w:r>
            <w:r w:rsidRPr="00A93F81">
              <w:rPr>
                <w:rFonts w:ascii="Arial" w:hAnsi="Arial" w:cs="Arial" w:eastAsiaTheme="majorEastAsia"/>
                <w:i/>
                <w:iCs/>
                <w:sz w:val="20"/>
                <w:szCs w:val="20"/>
              </w:rPr>
              <w:t xml:space="preserve"> aangewezen is geweest.</w:t>
            </w:r>
          </w:p>
          <w:p w:rsidRPr="00A93F81" w:rsidR="00272FF7" w:rsidP="00272FF7" w:rsidRDefault="00272FF7" w14:paraId="330E030F" w14:textId="77745D28">
            <w:pPr>
              <w:rPr>
                <w:rFonts w:ascii="Arial" w:hAnsi="Arial" w:cs="Arial" w:eastAsiaTheme="majorEastAsia"/>
                <w:b/>
                <w:bCs/>
                <w:i/>
                <w:iCs/>
                <w:sz w:val="20"/>
                <w:szCs w:val="20"/>
              </w:rPr>
            </w:pPr>
            <w:r w:rsidRPr="00A93F81">
              <w:rPr>
                <w:rFonts w:ascii="Arial" w:hAnsi="Arial" w:cs="Arial" w:eastAsiaTheme="majorEastAsia"/>
                <w:i/>
                <w:iCs/>
                <w:sz w:val="20"/>
                <w:szCs w:val="20"/>
              </w:rPr>
              <w:t>3.</w:t>
            </w:r>
            <w:r w:rsidRPr="00A93F81">
              <w:rPr>
                <w:rFonts w:ascii="Arial" w:hAnsi="Arial" w:cs="Arial" w:eastAsiaTheme="majorEastAsia"/>
                <w:b/>
                <w:bCs/>
                <w:i/>
                <w:iCs/>
                <w:sz w:val="20"/>
                <w:szCs w:val="20"/>
              </w:rPr>
              <w:t xml:space="preserve"> Onder duurzame uitstroom wordt verstaan: een periode van uitkeringsonafhankelijkheid van tenminste [periode (6 maanden)].</w:t>
            </w:r>
          </w:p>
          <w:p w:rsidRPr="00A93F81" w:rsidR="002E23AE" w:rsidP="00272FF7" w:rsidRDefault="002E23AE" w14:paraId="4626BD2B" w14:textId="77777777">
            <w:pPr>
              <w:rPr>
                <w:rFonts w:ascii="Arial" w:hAnsi="Arial" w:cs="Arial" w:eastAsiaTheme="majorEastAsia"/>
                <w:b/>
                <w:bCs/>
                <w:i/>
                <w:iCs/>
                <w:sz w:val="20"/>
                <w:szCs w:val="20"/>
              </w:rPr>
            </w:pPr>
          </w:p>
          <w:p w:rsidRPr="00A93F81" w:rsidR="00116895" w:rsidP="004F77A0" w:rsidRDefault="00272FF7" w14:paraId="077C4E93" w14:textId="6B31699A">
            <w:pPr>
              <w:rPr>
                <w:rFonts w:ascii="Arial" w:hAnsi="Arial" w:cs="Arial" w:eastAsiaTheme="majorEastAsia"/>
                <w:b/>
                <w:bCs/>
                <w:i/>
                <w:iCs/>
                <w:sz w:val="20"/>
                <w:szCs w:val="20"/>
              </w:rPr>
            </w:pPr>
            <w:r w:rsidRPr="00A93F81">
              <w:rPr>
                <w:rFonts w:ascii="Arial" w:hAnsi="Arial" w:cs="Arial" w:eastAsiaTheme="majorEastAsia"/>
                <w:b/>
                <w:bCs/>
                <w:i/>
                <w:iCs/>
                <w:sz w:val="20"/>
                <w:szCs w:val="20"/>
              </w:rPr>
              <w:t>4.</w:t>
            </w:r>
            <w:r w:rsidRPr="00A93F81">
              <w:rPr>
                <w:rFonts w:ascii="Arial" w:hAnsi="Arial" w:cs="Arial" w:eastAsiaTheme="majorEastAsia"/>
                <w:i/>
                <w:iCs/>
                <w:sz w:val="20"/>
                <w:szCs w:val="20"/>
              </w:rPr>
              <w:t xml:space="preserve"> De premie kan worden aangevraagd vanaf [</w:t>
            </w:r>
            <w:r w:rsidRPr="00A93F81">
              <w:rPr>
                <w:rFonts w:ascii="Arial" w:hAnsi="Arial" w:cs="Arial" w:eastAsiaTheme="majorEastAsia"/>
                <w:b/>
                <w:bCs/>
                <w:i/>
                <w:iCs/>
                <w:sz w:val="20"/>
                <w:szCs w:val="20"/>
              </w:rPr>
              <w:t>periode (de zevende maand)</w:t>
            </w:r>
            <w:r w:rsidRPr="00A93F81">
              <w:rPr>
                <w:rFonts w:ascii="Arial" w:hAnsi="Arial" w:cs="Arial" w:eastAsiaTheme="majorEastAsia"/>
                <w:i/>
                <w:iCs/>
                <w:sz w:val="20"/>
                <w:szCs w:val="20"/>
              </w:rPr>
              <w:t xml:space="preserve">] na de indiensttreding </w:t>
            </w:r>
            <w:r w:rsidRPr="00A93F81">
              <w:rPr>
                <w:rFonts w:ascii="Arial" w:hAnsi="Arial" w:cs="Arial" w:eastAsiaTheme="majorEastAsia"/>
                <w:b/>
                <w:bCs/>
                <w:i/>
                <w:iCs/>
                <w:sz w:val="20"/>
                <w:szCs w:val="20"/>
              </w:rPr>
              <w:t>en moet binnen [periode (18 maanden)] na de indiensttreding zijn aangevraagd.]</w:t>
            </w:r>
          </w:p>
        </w:tc>
      </w:tr>
    </w:tbl>
    <w:p w:rsidR="7D74240B" w:rsidRDefault="7D74240B" w14:paraId="354B5D20" w14:textId="0D421386"/>
    <w:p w:rsidR="26E36E54" w:rsidRDefault="26E36E54" w14:paraId="02D8B037" w14:textId="31416C46"/>
    <w:p w:rsidRPr="00A93F81" w:rsidR="009500B4" w:rsidP="009500B4" w:rsidRDefault="009500B4" w14:paraId="517277D8" w14:textId="387A0BA8">
      <w:pPr>
        <w:rPr>
          <w:rFonts w:cs="Arial"/>
        </w:rPr>
      </w:pPr>
      <w:r w:rsidRPr="00A93F81">
        <w:rPr>
          <w:rFonts w:cs="Arial"/>
        </w:rPr>
        <w:t xml:space="preserve">Na artikel 14 wordt een artikel en </w:t>
      </w:r>
      <w:r w:rsidRPr="00A93F81" w:rsidR="00F302C2">
        <w:rPr>
          <w:rFonts w:cs="Arial"/>
        </w:rPr>
        <w:t xml:space="preserve">een </w:t>
      </w:r>
      <w:r w:rsidRPr="00A93F81" w:rsidR="00CD79C4">
        <w:rPr>
          <w:rFonts w:cs="Arial"/>
        </w:rPr>
        <w:t>hoofdstuk</w:t>
      </w:r>
      <w:r w:rsidRPr="00A93F81">
        <w:rPr>
          <w:rFonts w:cs="Arial"/>
        </w:rPr>
        <w:t xml:space="preserve"> ingevoegd </w:t>
      </w:r>
      <w:r w:rsidRPr="00A93F81">
        <w:rPr>
          <w:rFonts w:eastAsia="Calibri" w:cs="Arial"/>
          <w:bCs/>
        </w:rPr>
        <w:t xml:space="preserve">(artikel I, onderdeel </w:t>
      </w:r>
      <w:r w:rsidRPr="00A93F81" w:rsidR="00B505C5">
        <w:rPr>
          <w:rFonts w:eastAsia="Calibri" w:cs="Arial"/>
          <w:bCs/>
        </w:rPr>
        <w:t>O</w:t>
      </w:r>
      <w:r w:rsidRPr="00A93F81">
        <w:rPr>
          <w:rFonts w:eastAsia="Calibri" w:cs="Arial"/>
          <w:bCs/>
        </w:rPr>
        <w:t>, van het wijzigingsbesluit), luidende:</w:t>
      </w:r>
    </w:p>
    <w:p w:rsidRPr="00A93F81" w:rsidR="00CA719C" w:rsidP="00CA719C" w:rsidRDefault="00CA719C" w14:paraId="5412C05D" w14:textId="77777777">
      <w:pPr>
        <w:rPr>
          <w:rFonts w:cs="Arial"/>
        </w:rPr>
      </w:pPr>
    </w:p>
    <w:tbl>
      <w:tblPr>
        <w:tblStyle w:val="Tabelraster1"/>
        <w:tblW w:w="0" w:type="auto"/>
        <w:tblLook w:val="04A0" w:firstRow="1" w:lastRow="0" w:firstColumn="1" w:lastColumn="0" w:noHBand="0" w:noVBand="1"/>
      </w:tblPr>
      <w:tblGrid>
        <w:gridCol w:w="4531"/>
        <w:gridCol w:w="4531"/>
      </w:tblGrid>
      <w:tr w:rsidRPr="00A93F81" w:rsidR="00CA719C" w:rsidTr="7D74240B" w14:paraId="474FF228" w14:textId="77777777">
        <w:trPr>
          <w:trHeight w:val="1025"/>
        </w:trPr>
        <w:tc>
          <w:tcPr>
            <w:tcW w:w="4531" w:type="dxa"/>
            <w:tcBorders>
              <w:top w:val="single" w:color="auto" w:sz="4" w:space="0"/>
              <w:left w:val="single" w:color="auto" w:sz="4" w:space="0"/>
              <w:bottom w:val="single" w:color="auto" w:sz="4" w:space="0"/>
              <w:right w:val="single" w:color="auto" w:sz="4" w:space="0"/>
            </w:tcBorders>
            <w:tcMar/>
          </w:tcPr>
          <w:p w:rsidRPr="00A93F81" w:rsidR="00CA719C" w:rsidP="0051707B" w:rsidRDefault="00CA719C" w14:paraId="6E6AA0C6"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Bestaande tekst</w:t>
            </w:r>
          </w:p>
          <w:p w:rsidRPr="00A93F81" w:rsidR="00CA719C" w:rsidP="0051707B" w:rsidRDefault="00CA719C" w14:paraId="23C69A41" w14:textId="05CF03D1">
            <w:pPr>
              <w:pStyle w:val="Geenafstand"/>
              <w:rPr>
                <w:rFonts w:ascii="Arial" w:hAnsi="Arial" w:cs="Arial"/>
                <w:bCs/>
                <w:sz w:val="20"/>
                <w:szCs w:val="20"/>
              </w:rPr>
            </w:pPr>
          </w:p>
          <w:p w:rsidRPr="00A93F81" w:rsidR="00CA719C" w:rsidP="0051707B" w:rsidRDefault="00CA719C" w14:paraId="1518693C" w14:textId="77777777">
            <w:pPr>
              <w:pStyle w:val="Geenafstand"/>
              <w:rPr>
                <w:rFonts w:ascii="Arial" w:hAnsi="Arial" w:eastAsia="MS Mincho" w:cs="Arial"/>
                <w:b/>
                <w:sz w:val="20"/>
                <w:szCs w:val="20"/>
              </w:rPr>
            </w:pPr>
          </w:p>
        </w:tc>
        <w:tc>
          <w:tcPr>
            <w:tcW w:w="4531" w:type="dxa"/>
            <w:tcBorders>
              <w:top w:val="single" w:color="auto" w:sz="4" w:space="0"/>
              <w:left w:val="single" w:color="auto" w:sz="4" w:space="0"/>
              <w:bottom w:val="single" w:color="auto" w:sz="4" w:space="0"/>
              <w:right w:val="single" w:color="auto" w:sz="4" w:space="0"/>
            </w:tcBorders>
            <w:tcMar/>
          </w:tcPr>
          <w:p w:rsidRPr="00A93F81" w:rsidR="00CA719C" w:rsidP="0051707B" w:rsidRDefault="00CA719C" w14:paraId="6489F06C" w14:textId="77777777">
            <w:pPr>
              <w:pBdr>
                <w:top w:val="single" w:color="auto" w:sz="4" w:space="1"/>
                <w:left w:val="single" w:color="auto" w:sz="4" w:space="4"/>
                <w:bottom w:val="single" w:color="auto" w:sz="4" w:space="1"/>
                <w:right w:val="single" w:color="auto" w:sz="4" w:space="4"/>
              </w:pBdr>
              <w:shd w:val="clear" w:color="auto" w:fill="D9D9D9"/>
              <w:rPr>
                <w:rFonts w:ascii="Arial" w:hAnsi="Arial" w:cs="Arial"/>
                <w:b/>
                <w:sz w:val="20"/>
                <w:szCs w:val="20"/>
              </w:rPr>
            </w:pPr>
            <w:r w:rsidRPr="00A93F81">
              <w:rPr>
                <w:rFonts w:ascii="Arial" w:hAnsi="Arial" w:cs="Arial"/>
                <w:b/>
                <w:sz w:val="20"/>
                <w:szCs w:val="20"/>
              </w:rPr>
              <w:t>Nieuwe tekst</w:t>
            </w:r>
          </w:p>
          <w:p w:rsidRPr="00A93F81" w:rsidR="009C5232" w:rsidP="009C5232" w:rsidRDefault="009C5232" w14:paraId="65A6315B" w14:textId="77777777">
            <w:pPr>
              <w:pStyle w:val="Geenafstand"/>
              <w:rPr>
                <w:rFonts w:ascii="Arial" w:hAnsi="Arial" w:cs="Arial"/>
                <w:b/>
                <w:bCs/>
                <w:sz w:val="20"/>
                <w:szCs w:val="20"/>
                <w:u w:val="single"/>
              </w:rPr>
            </w:pPr>
            <w:r w:rsidRPr="00A93F81">
              <w:rPr>
                <w:rFonts w:ascii="Arial" w:hAnsi="Arial" w:cs="Arial"/>
                <w:b/>
                <w:bCs/>
                <w:sz w:val="20"/>
                <w:szCs w:val="20"/>
                <w:u w:val="single"/>
              </w:rPr>
              <w:t>Artikel 14a. Proefplaats</w:t>
            </w:r>
          </w:p>
          <w:p w:rsidRPr="00A93F81" w:rsidR="009C5232" w:rsidP="009C5232" w:rsidRDefault="009C5232" w14:paraId="33C062A0" w14:textId="2C49C825">
            <w:pPr>
              <w:pStyle w:val="Geenafstand"/>
              <w:rPr>
                <w:rFonts w:ascii="Arial" w:hAnsi="Arial" w:cs="Arial"/>
                <w:b/>
                <w:bCs/>
                <w:sz w:val="20"/>
                <w:szCs w:val="20"/>
              </w:rPr>
            </w:pPr>
            <w:r w:rsidRPr="00A93F81">
              <w:rPr>
                <w:rFonts w:ascii="Arial" w:hAnsi="Arial" w:cs="Arial"/>
                <w:b/>
                <w:bCs/>
                <w:sz w:val="20"/>
                <w:szCs w:val="20"/>
              </w:rPr>
              <w:t xml:space="preserve">1. Het college kan, </w:t>
            </w:r>
            <w:r w:rsidRPr="00A93F81" w:rsidR="001D47CD">
              <w:rPr>
                <w:rFonts w:ascii="Arial" w:hAnsi="Arial" w:cs="Arial"/>
                <w:b/>
                <w:bCs/>
                <w:sz w:val="20"/>
                <w:szCs w:val="20"/>
              </w:rPr>
              <w:t>als</w:t>
            </w:r>
            <w:r w:rsidRPr="00A93F81">
              <w:rPr>
                <w:rFonts w:ascii="Arial" w:hAnsi="Arial" w:cs="Arial"/>
                <w:b/>
                <w:bCs/>
                <w:sz w:val="20"/>
                <w:szCs w:val="20"/>
              </w:rPr>
              <w:t xml:space="preserve"> dit door hem noodzakelijk wordt geacht, een persoon als bedoeld in artikel 7, eerste lid, onder a, van de wet die algemene bijstand ontvangt, toestemming verlenen om op een </w:t>
            </w:r>
            <w:proofErr w:type="spellStart"/>
            <w:r w:rsidRPr="00A93F81">
              <w:rPr>
                <w:rFonts w:ascii="Arial" w:hAnsi="Arial" w:cs="Arial"/>
                <w:b/>
                <w:bCs/>
                <w:sz w:val="20"/>
                <w:szCs w:val="20"/>
              </w:rPr>
              <w:t>proefplaats</w:t>
            </w:r>
            <w:proofErr w:type="spellEnd"/>
            <w:r w:rsidRPr="00A93F81">
              <w:rPr>
                <w:rFonts w:ascii="Arial" w:hAnsi="Arial" w:cs="Arial"/>
                <w:b/>
                <w:bCs/>
                <w:sz w:val="20"/>
                <w:szCs w:val="20"/>
              </w:rPr>
              <w:t xml:space="preserve"> bij een werkgever voor de duur van twee maanden, met de mogelijkheid tot verlenging met maximaal vier maanden, onbeloonde werkzaamheden te verrichten met behoud van uitkering.</w:t>
            </w:r>
          </w:p>
          <w:p w:rsidRPr="00A93F81" w:rsidR="009C5232" w:rsidP="009C5232" w:rsidRDefault="009C5232" w14:paraId="7694638C" w14:textId="77777777">
            <w:pPr>
              <w:pStyle w:val="Geenafstand"/>
              <w:rPr>
                <w:rFonts w:ascii="Arial" w:hAnsi="Arial" w:cs="Arial"/>
                <w:b/>
                <w:bCs/>
                <w:sz w:val="20"/>
                <w:szCs w:val="20"/>
              </w:rPr>
            </w:pPr>
            <w:r w:rsidRPr="00A93F81">
              <w:rPr>
                <w:rFonts w:ascii="Arial" w:hAnsi="Arial" w:cs="Arial"/>
                <w:b/>
                <w:bCs/>
                <w:sz w:val="20"/>
                <w:szCs w:val="20"/>
              </w:rPr>
              <w:t>[</w:t>
            </w:r>
            <w:r w:rsidRPr="00A93F81">
              <w:rPr>
                <w:rFonts w:ascii="Arial" w:hAnsi="Arial" w:cs="Arial"/>
                <w:b/>
                <w:bCs/>
                <w:i/>
                <w:iCs/>
                <w:sz w:val="20"/>
                <w:szCs w:val="20"/>
              </w:rPr>
              <w:t xml:space="preserve">2. Het doel van een proefplaatsing is </w:t>
            </w:r>
            <w:r w:rsidRPr="00A93F81">
              <w:rPr>
                <w:rFonts w:ascii="Arial" w:hAnsi="Arial" w:cs="Arial"/>
                <w:b/>
                <w:bCs/>
                <w:i/>
                <w:iCs/>
                <w:sz w:val="20"/>
                <w:szCs w:val="20"/>
                <w:u w:val="single"/>
              </w:rPr>
              <w:t xml:space="preserve">[(het voor een beperkte duur opdoen van werkervaring in een specifieke functie) OF (de inschakeling van de persoon in arbeid bij een werkgever te bevorderen, waarbij de </w:t>
            </w:r>
            <w:proofErr w:type="spellStart"/>
            <w:r w:rsidRPr="00A93F81">
              <w:rPr>
                <w:rFonts w:ascii="Arial" w:hAnsi="Arial" w:cs="Arial"/>
                <w:b/>
                <w:bCs/>
                <w:i/>
                <w:iCs/>
                <w:sz w:val="20"/>
                <w:szCs w:val="20"/>
                <w:u w:val="single"/>
              </w:rPr>
              <w:t>proefplaats</w:t>
            </w:r>
            <w:proofErr w:type="spellEnd"/>
            <w:r w:rsidRPr="00A93F81">
              <w:rPr>
                <w:rFonts w:ascii="Arial" w:hAnsi="Arial" w:cs="Arial"/>
                <w:b/>
                <w:bCs/>
                <w:i/>
                <w:iCs/>
                <w:sz w:val="20"/>
                <w:szCs w:val="20"/>
                <w:u w:val="single"/>
              </w:rPr>
              <w:t xml:space="preserve"> voor een zo beperkt mogelijke duur wordt ingezet)]</w:t>
            </w:r>
            <w:r w:rsidRPr="00A93F81">
              <w:rPr>
                <w:rFonts w:ascii="Arial" w:hAnsi="Arial" w:cs="Arial"/>
                <w:b/>
                <w:bCs/>
                <w:i/>
                <w:iCs/>
                <w:sz w:val="20"/>
                <w:szCs w:val="20"/>
              </w:rPr>
              <w:t>.</w:t>
            </w:r>
            <w:r w:rsidRPr="00A93F81">
              <w:rPr>
                <w:rFonts w:ascii="Arial" w:hAnsi="Arial" w:cs="Arial"/>
                <w:b/>
                <w:bCs/>
                <w:sz w:val="20"/>
                <w:szCs w:val="20"/>
              </w:rPr>
              <w:t>]</w:t>
            </w:r>
          </w:p>
          <w:p w:rsidRPr="00A93F81" w:rsidR="009C5232" w:rsidP="009C5232" w:rsidRDefault="009C5232" w14:paraId="35BBE061" w14:textId="7A718A80">
            <w:pPr>
              <w:pStyle w:val="Geenafstand"/>
              <w:rPr>
                <w:rFonts w:ascii="Arial" w:hAnsi="Arial" w:cs="Arial"/>
                <w:b/>
                <w:bCs/>
                <w:sz w:val="20"/>
                <w:szCs w:val="20"/>
              </w:rPr>
            </w:pPr>
            <w:r w:rsidRPr="00A93F81">
              <w:rPr>
                <w:rFonts w:ascii="Arial" w:hAnsi="Arial" w:cs="Arial"/>
                <w:b/>
                <w:bCs/>
                <w:sz w:val="20"/>
                <w:szCs w:val="20"/>
              </w:rPr>
              <w:t xml:space="preserve">3. Voor een </w:t>
            </w:r>
            <w:proofErr w:type="spellStart"/>
            <w:r w:rsidRPr="00A93F81">
              <w:rPr>
                <w:rFonts w:ascii="Arial" w:hAnsi="Arial" w:cs="Arial"/>
                <w:b/>
                <w:bCs/>
                <w:sz w:val="20"/>
                <w:szCs w:val="20"/>
              </w:rPr>
              <w:t>proefplaats</w:t>
            </w:r>
            <w:proofErr w:type="spellEnd"/>
            <w:r w:rsidRPr="00A93F81">
              <w:rPr>
                <w:rFonts w:ascii="Arial" w:hAnsi="Arial" w:cs="Arial"/>
                <w:b/>
                <w:bCs/>
                <w:sz w:val="20"/>
                <w:szCs w:val="20"/>
              </w:rPr>
              <w:t xml:space="preserve"> wordt uitsluitend toestemming verleend </w:t>
            </w:r>
            <w:r w:rsidRPr="00A93F81" w:rsidR="001D47CD">
              <w:rPr>
                <w:rFonts w:ascii="Arial" w:hAnsi="Arial" w:cs="Arial"/>
                <w:b/>
                <w:bCs/>
                <w:sz w:val="20"/>
                <w:szCs w:val="20"/>
              </w:rPr>
              <w:t>als</w:t>
            </w:r>
            <w:r w:rsidRPr="00A93F81">
              <w:rPr>
                <w:rFonts w:ascii="Arial" w:hAnsi="Arial" w:cs="Arial"/>
                <w:b/>
                <w:bCs/>
                <w:sz w:val="20"/>
                <w:szCs w:val="20"/>
              </w:rPr>
              <w:t>:</w:t>
            </w:r>
          </w:p>
          <w:p w:rsidRPr="00A93F81" w:rsidR="009C5232" w:rsidP="009C5232" w:rsidRDefault="009C5232" w14:paraId="039BC016" w14:textId="77777777">
            <w:pPr>
              <w:pStyle w:val="Geenafstand"/>
              <w:rPr>
                <w:rFonts w:ascii="Arial" w:hAnsi="Arial" w:cs="Arial"/>
                <w:b/>
                <w:bCs/>
                <w:sz w:val="20"/>
                <w:szCs w:val="20"/>
              </w:rPr>
            </w:pPr>
            <w:r w:rsidRPr="00A93F81">
              <w:rPr>
                <w:rFonts w:ascii="Arial" w:hAnsi="Arial" w:cs="Arial"/>
                <w:b/>
                <w:bCs/>
                <w:sz w:val="20"/>
                <w:szCs w:val="20"/>
              </w:rPr>
              <w:t>a. de persoon, gelet op zijn vaardigheden en capaciteiten, tot de werkzaamheden in staat is;</w:t>
            </w:r>
          </w:p>
          <w:p w:rsidRPr="00A93F81" w:rsidR="009C5232" w:rsidP="009C5232" w:rsidRDefault="009C5232" w14:paraId="0924AD1D" w14:textId="77777777">
            <w:pPr>
              <w:pStyle w:val="Geenafstand"/>
              <w:rPr>
                <w:rFonts w:ascii="Arial" w:hAnsi="Arial" w:cs="Arial"/>
                <w:b/>
                <w:bCs/>
                <w:sz w:val="20"/>
                <w:szCs w:val="20"/>
              </w:rPr>
            </w:pPr>
            <w:r w:rsidRPr="00A93F81">
              <w:rPr>
                <w:rFonts w:ascii="Arial" w:hAnsi="Arial" w:cs="Arial"/>
                <w:b/>
                <w:bCs/>
                <w:sz w:val="20"/>
                <w:szCs w:val="20"/>
              </w:rPr>
              <w:t>b. het college verwacht dat de plaatsing bijdraagt aan het vergroten van de kans op arbeidsinschakeling;</w:t>
            </w:r>
          </w:p>
          <w:p w:rsidRPr="00A93F81" w:rsidR="009C5232" w:rsidP="009C5232" w:rsidRDefault="19BF88C7" w14:paraId="5F11EFF3" w14:textId="581B38FC">
            <w:pPr>
              <w:pStyle w:val="Geenafstand"/>
              <w:rPr>
                <w:rFonts w:ascii="Arial" w:hAnsi="Arial" w:cs="Arial"/>
                <w:b/>
                <w:bCs/>
                <w:sz w:val="20"/>
                <w:szCs w:val="20"/>
              </w:rPr>
            </w:pPr>
            <w:r w:rsidRPr="4B43CD31">
              <w:rPr>
                <w:rFonts w:ascii="Arial" w:hAnsi="Arial" w:cs="Arial"/>
                <w:b/>
                <w:bCs/>
                <w:sz w:val="20"/>
                <w:szCs w:val="20"/>
              </w:rPr>
              <w:t xml:space="preserve">c. als hierdoor de concurrentieverhoudingen niet onverantwoord worden beïnvloed en geen verdringing </w:t>
            </w:r>
            <w:r w:rsidRPr="4B43CD31" w:rsidR="22F6D055">
              <w:rPr>
                <w:rFonts w:ascii="Arial" w:hAnsi="Arial" w:cs="Arial"/>
                <w:b/>
                <w:bCs/>
                <w:sz w:val="20"/>
                <w:szCs w:val="20"/>
              </w:rPr>
              <w:t xml:space="preserve">op de arbeidsmarkt </w:t>
            </w:r>
            <w:r w:rsidRPr="4B43CD31">
              <w:rPr>
                <w:rFonts w:ascii="Arial" w:hAnsi="Arial" w:cs="Arial"/>
                <w:b/>
                <w:bCs/>
                <w:sz w:val="20"/>
                <w:szCs w:val="20"/>
              </w:rPr>
              <w:t>plaatsvindt;</w:t>
            </w:r>
          </w:p>
          <w:p w:rsidRPr="00A93F81" w:rsidR="009C5232" w:rsidP="009C5232" w:rsidRDefault="009C5232" w14:paraId="4E2F22E1" w14:textId="40F8A3FE">
            <w:pPr>
              <w:pStyle w:val="Geenafstand"/>
              <w:rPr>
                <w:rFonts w:ascii="Arial" w:hAnsi="Arial" w:cs="Arial"/>
                <w:b/>
                <w:bCs/>
                <w:sz w:val="20"/>
                <w:szCs w:val="20"/>
              </w:rPr>
            </w:pPr>
            <w:r w:rsidRPr="00A93F81">
              <w:rPr>
                <w:rFonts w:ascii="Arial" w:hAnsi="Arial" w:cs="Arial"/>
                <w:b/>
                <w:bCs/>
                <w:sz w:val="20"/>
                <w:szCs w:val="20"/>
              </w:rPr>
              <w:t xml:space="preserve">d. de werkzaamheden van de persoon niet </w:t>
            </w:r>
            <w:r w:rsidRPr="00A93F81" w:rsidR="003B392F">
              <w:rPr>
                <w:rFonts w:ascii="Arial" w:hAnsi="Arial" w:cs="Arial"/>
                <w:b/>
                <w:bCs/>
                <w:sz w:val="20"/>
                <w:szCs w:val="20"/>
              </w:rPr>
              <w:t>al</w:t>
            </w:r>
            <w:r w:rsidRPr="00A93F81">
              <w:rPr>
                <w:rFonts w:ascii="Arial" w:hAnsi="Arial" w:cs="Arial"/>
                <w:b/>
                <w:bCs/>
                <w:sz w:val="20"/>
                <w:szCs w:val="20"/>
              </w:rPr>
              <w:t xml:space="preserve"> eerder onbeloond door hem bij die werkgever, </w:t>
            </w:r>
          </w:p>
          <w:p w:rsidRPr="00A93F81" w:rsidR="009C5232" w:rsidP="009C5232" w:rsidRDefault="009C5232" w14:paraId="0159F745" w14:textId="77777777">
            <w:pPr>
              <w:pStyle w:val="Geenafstand"/>
              <w:rPr>
                <w:rFonts w:ascii="Arial" w:hAnsi="Arial" w:cs="Arial"/>
                <w:b/>
                <w:bCs/>
                <w:sz w:val="20"/>
                <w:szCs w:val="20"/>
              </w:rPr>
            </w:pPr>
            <w:r w:rsidRPr="00A93F81">
              <w:rPr>
                <w:rFonts w:ascii="Arial" w:hAnsi="Arial" w:cs="Arial"/>
                <w:b/>
                <w:bCs/>
                <w:sz w:val="20"/>
                <w:szCs w:val="20"/>
              </w:rPr>
              <w:t>of diens rechtsvoorganger, zijn verricht; en</w:t>
            </w:r>
          </w:p>
          <w:p w:rsidRPr="00A93F81" w:rsidR="009C5232" w:rsidP="009C5232" w:rsidRDefault="009C5232" w14:paraId="736FCA43" w14:textId="77777777">
            <w:pPr>
              <w:pStyle w:val="Geenafstand"/>
              <w:rPr>
                <w:rFonts w:ascii="Arial" w:hAnsi="Arial" w:cs="Arial"/>
                <w:b/>
                <w:bCs/>
                <w:sz w:val="20"/>
                <w:szCs w:val="20"/>
              </w:rPr>
            </w:pPr>
            <w:r w:rsidRPr="00A93F81">
              <w:rPr>
                <w:rFonts w:ascii="Arial" w:hAnsi="Arial" w:cs="Arial"/>
                <w:b/>
                <w:bCs/>
                <w:sz w:val="20"/>
                <w:szCs w:val="20"/>
              </w:rPr>
              <w:t xml:space="preserve">e. de werkgever bij aanvang van de </w:t>
            </w:r>
            <w:proofErr w:type="spellStart"/>
            <w:r w:rsidRPr="00A93F81">
              <w:rPr>
                <w:rFonts w:ascii="Arial" w:hAnsi="Arial" w:cs="Arial"/>
                <w:b/>
                <w:bCs/>
                <w:sz w:val="20"/>
                <w:szCs w:val="20"/>
              </w:rPr>
              <w:t>proefplaats</w:t>
            </w:r>
            <w:proofErr w:type="spellEnd"/>
            <w:r w:rsidRPr="00A93F81">
              <w:rPr>
                <w:rFonts w:ascii="Arial" w:hAnsi="Arial" w:cs="Arial"/>
                <w:b/>
                <w:bCs/>
                <w:sz w:val="20"/>
                <w:szCs w:val="20"/>
              </w:rPr>
              <w:t xml:space="preserve"> schriftelijk de intentie heeft uitgesproken dat hij de persoon, bij gebleken geschiktheid, direct aansluitend aan zijn proefplaatsing, voor minimaal zes maanden, zonder proeftijd, in dienst zal nemen.</w:t>
            </w:r>
          </w:p>
          <w:p w:rsidRPr="00A93F81" w:rsidR="009C5232" w:rsidP="009C5232" w:rsidRDefault="009C5232" w14:paraId="22AF4F06" w14:textId="250E840A">
            <w:pPr>
              <w:pStyle w:val="Geenafstand"/>
              <w:rPr>
                <w:rFonts w:ascii="Arial" w:hAnsi="Arial" w:cs="Arial"/>
                <w:b/>
                <w:bCs/>
                <w:sz w:val="20"/>
                <w:szCs w:val="20"/>
              </w:rPr>
            </w:pPr>
            <w:r w:rsidRPr="00A93F81">
              <w:rPr>
                <w:rFonts w:ascii="Arial" w:hAnsi="Arial" w:cs="Arial"/>
                <w:b/>
                <w:bCs/>
                <w:sz w:val="20"/>
                <w:szCs w:val="20"/>
              </w:rPr>
              <w:lastRenderedPageBreak/>
              <w:t>4. Het college weigert de toestemming bedoeld in het eerste lid als redelijkerwijs kan worden aangenomen dat de persoon ook zonder proefplaatsing kan worden aangenomen voor dat werk [</w:t>
            </w:r>
            <w:r w:rsidRPr="00A93F81">
              <w:rPr>
                <w:rFonts w:ascii="Arial" w:hAnsi="Arial" w:cs="Arial"/>
                <w:b/>
                <w:bCs/>
                <w:i/>
                <w:iCs/>
                <w:sz w:val="20"/>
                <w:szCs w:val="20"/>
              </w:rPr>
              <w:t>of als direct na de proefplaatsing sprake is van een dienstverband met forfaitaire loonkostensubsidie als bedoeld in artikel 10d, vijfde lid, van de wet</w:t>
            </w:r>
            <w:r w:rsidRPr="00A93F81">
              <w:rPr>
                <w:rFonts w:ascii="Arial" w:hAnsi="Arial" w:cs="Arial"/>
                <w:b/>
                <w:bCs/>
                <w:sz w:val="20"/>
                <w:szCs w:val="20"/>
              </w:rPr>
              <w:t xml:space="preserve">]. </w:t>
            </w:r>
          </w:p>
          <w:p w:rsidRPr="00A93F81" w:rsidR="009C5232" w:rsidP="009C5232" w:rsidRDefault="009C5232" w14:paraId="3A7760BD" w14:textId="3BC33DFC">
            <w:pPr>
              <w:pStyle w:val="Geenafstand"/>
              <w:rPr>
                <w:rFonts w:ascii="Arial" w:hAnsi="Arial" w:cs="Arial"/>
                <w:b/>
                <w:bCs/>
                <w:sz w:val="20"/>
                <w:szCs w:val="20"/>
              </w:rPr>
            </w:pPr>
            <w:r w:rsidRPr="00A93F81">
              <w:rPr>
                <w:rFonts w:ascii="Arial" w:hAnsi="Arial" w:cs="Arial"/>
                <w:b/>
                <w:bCs/>
                <w:sz w:val="20"/>
                <w:szCs w:val="20"/>
              </w:rPr>
              <w:t xml:space="preserve">5. </w:t>
            </w:r>
            <w:r w:rsidRPr="00A93F81" w:rsidR="001D47CD">
              <w:rPr>
                <w:rFonts w:ascii="Arial" w:hAnsi="Arial" w:cs="Arial"/>
                <w:b/>
                <w:bCs/>
                <w:sz w:val="20"/>
                <w:szCs w:val="20"/>
              </w:rPr>
              <w:t>Als</w:t>
            </w:r>
            <w:r w:rsidRPr="00A93F81">
              <w:rPr>
                <w:rFonts w:ascii="Arial" w:hAnsi="Arial" w:cs="Arial"/>
                <w:b/>
                <w:bCs/>
                <w:sz w:val="20"/>
                <w:szCs w:val="20"/>
              </w:rPr>
              <w:t xml:space="preserve"> de werkzaamheden op de </w:t>
            </w:r>
            <w:proofErr w:type="spellStart"/>
            <w:r w:rsidRPr="00A93F81">
              <w:rPr>
                <w:rFonts w:ascii="Arial" w:hAnsi="Arial" w:cs="Arial"/>
                <w:b/>
                <w:bCs/>
                <w:sz w:val="20"/>
                <w:szCs w:val="20"/>
              </w:rPr>
              <w:t>proefplaats</w:t>
            </w:r>
            <w:proofErr w:type="spellEnd"/>
            <w:r w:rsidRPr="00A93F81">
              <w:rPr>
                <w:rFonts w:ascii="Arial" w:hAnsi="Arial" w:cs="Arial"/>
                <w:b/>
                <w:bCs/>
                <w:sz w:val="20"/>
                <w:szCs w:val="20"/>
              </w:rPr>
              <w:t xml:space="preserve"> wegens ziekte worden onderbroken, dan wordt deze periode voor de toepassing van de maximale periode</w:t>
            </w:r>
            <w:r w:rsidRPr="00A93F81" w:rsidR="006A774D">
              <w:rPr>
                <w:rFonts w:ascii="Arial" w:hAnsi="Arial" w:cs="Arial"/>
                <w:b/>
                <w:bCs/>
                <w:sz w:val="20"/>
                <w:szCs w:val="20"/>
              </w:rPr>
              <w:t>,</w:t>
            </w:r>
            <w:r w:rsidRPr="00A93F81">
              <w:rPr>
                <w:rFonts w:ascii="Arial" w:hAnsi="Arial" w:cs="Arial"/>
                <w:b/>
                <w:bCs/>
                <w:sz w:val="20"/>
                <w:szCs w:val="20"/>
              </w:rPr>
              <w:t xml:space="preserve"> bedoeld in het eerste lid</w:t>
            </w:r>
            <w:r w:rsidRPr="00A93F81" w:rsidR="006A774D">
              <w:rPr>
                <w:rFonts w:ascii="Arial" w:hAnsi="Arial" w:cs="Arial"/>
                <w:b/>
                <w:bCs/>
                <w:sz w:val="20"/>
                <w:szCs w:val="20"/>
              </w:rPr>
              <w:t>,</w:t>
            </w:r>
            <w:r w:rsidRPr="00A93F81">
              <w:rPr>
                <w:rFonts w:ascii="Arial" w:hAnsi="Arial" w:cs="Arial"/>
                <w:b/>
                <w:bCs/>
                <w:sz w:val="20"/>
                <w:szCs w:val="20"/>
              </w:rPr>
              <w:t xml:space="preserve"> buiten beschouwing gelaten. </w:t>
            </w:r>
          </w:p>
          <w:p w:rsidRPr="00A93F81" w:rsidR="00EB69D7" w:rsidP="009C5232" w:rsidRDefault="009C5232" w14:paraId="745DD1E5" w14:textId="10C6F80C">
            <w:pPr>
              <w:pStyle w:val="Geenafstand"/>
              <w:rPr>
                <w:rFonts w:ascii="Arial" w:hAnsi="Arial" w:cs="Arial"/>
                <w:b/>
                <w:bCs/>
                <w:sz w:val="20"/>
                <w:szCs w:val="20"/>
              </w:rPr>
            </w:pPr>
            <w:r w:rsidRPr="00A93F81">
              <w:rPr>
                <w:rFonts w:ascii="Arial" w:hAnsi="Arial" w:cs="Arial"/>
                <w:b/>
                <w:bCs/>
                <w:sz w:val="20"/>
                <w:szCs w:val="20"/>
              </w:rPr>
              <w:t>[</w:t>
            </w:r>
            <w:r w:rsidRPr="00A93F81">
              <w:rPr>
                <w:rFonts w:ascii="Arial" w:hAnsi="Arial" w:cs="Arial"/>
                <w:b/>
                <w:bCs/>
                <w:i/>
                <w:iCs/>
                <w:sz w:val="20"/>
                <w:szCs w:val="20"/>
              </w:rPr>
              <w:t xml:space="preserve">6. Het college kan een persoon op een </w:t>
            </w:r>
            <w:proofErr w:type="spellStart"/>
            <w:r w:rsidRPr="00A93F81">
              <w:rPr>
                <w:rFonts w:ascii="Arial" w:hAnsi="Arial" w:cs="Arial"/>
                <w:b/>
                <w:bCs/>
                <w:i/>
                <w:iCs/>
                <w:sz w:val="20"/>
                <w:szCs w:val="20"/>
              </w:rPr>
              <w:t>proefplaats</w:t>
            </w:r>
            <w:proofErr w:type="spellEnd"/>
            <w:r w:rsidRPr="00A93F81">
              <w:rPr>
                <w:rFonts w:ascii="Arial" w:hAnsi="Arial" w:cs="Arial"/>
                <w:b/>
                <w:bCs/>
                <w:i/>
                <w:iCs/>
                <w:sz w:val="20"/>
                <w:szCs w:val="20"/>
              </w:rPr>
              <w:t xml:space="preserve"> persoonlijke ondersteuning bij werk en overige voorzieningen toekennen overeenkomstig de bepalingen van Hoofdstuk 3A.</w:t>
            </w:r>
            <w:r w:rsidRPr="00A93F81">
              <w:rPr>
                <w:rFonts w:ascii="Arial" w:hAnsi="Arial" w:cs="Arial"/>
                <w:b/>
                <w:bCs/>
                <w:sz w:val="20"/>
                <w:szCs w:val="20"/>
              </w:rPr>
              <w:t>]</w:t>
            </w:r>
          </w:p>
          <w:p w:rsidRPr="00A93F81" w:rsidR="00EB69D7" w:rsidP="003D58A5" w:rsidRDefault="00EB69D7" w14:paraId="450C4A54" w14:textId="77777777">
            <w:pPr>
              <w:pStyle w:val="Geenafstand"/>
              <w:rPr>
                <w:rFonts w:ascii="Arial" w:hAnsi="Arial" w:cs="Arial"/>
                <w:sz w:val="20"/>
                <w:szCs w:val="20"/>
              </w:rPr>
            </w:pPr>
          </w:p>
          <w:p w:rsidRPr="00A93F81" w:rsidR="00781633" w:rsidP="00781633" w:rsidRDefault="00781633" w14:paraId="288A4552" w14:textId="77777777">
            <w:pPr>
              <w:pStyle w:val="Geenafstand"/>
              <w:rPr>
                <w:rFonts w:ascii="Arial" w:hAnsi="Arial" w:cs="Arial"/>
                <w:b/>
                <w:bCs/>
                <w:sz w:val="20"/>
                <w:szCs w:val="20"/>
                <w:u w:val="single"/>
              </w:rPr>
            </w:pPr>
            <w:r w:rsidRPr="00A93F81">
              <w:rPr>
                <w:rFonts w:ascii="Arial" w:hAnsi="Arial" w:cs="Arial"/>
                <w:b/>
                <w:bCs/>
                <w:sz w:val="20"/>
                <w:szCs w:val="20"/>
                <w:u w:val="single"/>
              </w:rPr>
              <w:t>Hoofdstuk 3A. Specifieke bepalingen doelgroep Breed offensief</w:t>
            </w:r>
          </w:p>
          <w:p w:rsidRPr="00A93F81" w:rsidR="00781633" w:rsidP="00781633" w:rsidRDefault="00781633" w14:paraId="5B92118F" w14:textId="77777777">
            <w:pPr>
              <w:pStyle w:val="Geenafstand"/>
              <w:rPr>
                <w:rFonts w:ascii="Arial" w:hAnsi="Arial" w:cs="Arial"/>
                <w:b/>
                <w:bCs/>
                <w:sz w:val="20"/>
                <w:szCs w:val="20"/>
                <w:u w:val="single"/>
              </w:rPr>
            </w:pPr>
          </w:p>
          <w:p w:rsidRPr="00A93F81" w:rsidR="00781633" w:rsidP="00781633" w:rsidRDefault="00781633" w14:paraId="0DB892B0" w14:textId="77777777">
            <w:pPr>
              <w:pStyle w:val="Geenafstand"/>
              <w:rPr>
                <w:rFonts w:ascii="Arial" w:hAnsi="Arial" w:cs="Arial"/>
                <w:b/>
                <w:bCs/>
                <w:sz w:val="20"/>
                <w:szCs w:val="20"/>
                <w:u w:val="single"/>
              </w:rPr>
            </w:pPr>
            <w:r w:rsidRPr="00A93F81">
              <w:rPr>
                <w:rFonts w:ascii="Arial" w:hAnsi="Arial" w:cs="Arial"/>
                <w:b/>
                <w:bCs/>
                <w:sz w:val="20"/>
                <w:szCs w:val="20"/>
                <w:u w:val="single"/>
              </w:rPr>
              <w:t>Paragraaf 3A.1 Administratief proces loonkostensubsidie</w:t>
            </w:r>
          </w:p>
          <w:p w:rsidRPr="00A93F81" w:rsidR="00781633" w:rsidP="00781633" w:rsidRDefault="00781633" w14:paraId="7CE02773" w14:textId="77777777">
            <w:pPr>
              <w:pStyle w:val="Geenafstand"/>
              <w:rPr>
                <w:rFonts w:ascii="Arial" w:hAnsi="Arial" w:cs="Arial"/>
                <w:sz w:val="20"/>
                <w:szCs w:val="20"/>
                <w:u w:val="single"/>
              </w:rPr>
            </w:pPr>
          </w:p>
          <w:p w:rsidRPr="00A93F81" w:rsidR="00781633" w:rsidP="00781633" w:rsidRDefault="00781633" w14:paraId="3E566BDA" w14:textId="77777777">
            <w:pPr>
              <w:pStyle w:val="Geenafstand"/>
              <w:rPr>
                <w:rFonts w:ascii="Arial" w:hAnsi="Arial" w:cs="Arial"/>
                <w:b/>
                <w:bCs/>
                <w:sz w:val="20"/>
                <w:szCs w:val="20"/>
                <w:u w:val="single"/>
              </w:rPr>
            </w:pPr>
            <w:r w:rsidRPr="00A93F81">
              <w:rPr>
                <w:rFonts w:ascii="Arial" w:hAnsi="Arial" w:cs="Arial"/>
                <w:b/>
                <w:bCs/>
                <w:sz w:val="20"/>
                <w:szCs w:val="20"/>
                <w:u w:val="single"/>
              </w:rPr>
              <w:t xml:space="preserve">Artikel 14b. Specifiek aanvraagproces loonkostensubsidie </w:t>
            </w:r>
          </w:p>
          <w:p w:rsidRPr="00A93F81" w:rsidR="00781633" w:rsidP="00781633" w:rsidRDefault="00781633" w14:paraId="14745474" w14:textId="34D51819">
            <w:pPr>
              <w:pStyle w:val="Geenafstand"/>
              <w:rPr>
                <w:rFonts w:ascii="Arial" w:hAnsi="Arial" w:cs="Arial"/>
                <w:b/>
                <w:bCs/>
                <w:sz w:val="20"/>
                <w:szCs w:val="20"/>
              </w:rPr>
            </w:pPr>
            <w:r w:rsidRPr="00A93F81">
              <w:rPr>
                <w:rFonts w:ascii="Arial" w:hAnsi="Arial" w:cs="Arial"/>
                <w:b/>
                <w:bCs/>
                <w:sz w:val="20"/>
                <w:szCs w:val="20"/>
              </w:rPr>
              <w:t xml:space="preserve">1. Het college verstrekt overeenkomstig artikel 10d, van de wet, ambtshalve of op aanvraag, loonkostensubsidie aan de werkgever die voornemens is een dienstbetrekking aan te gaan met een persoon die behoort tot de doelgroep loonkostensubsidie. In geval van een aanvraag zijn het tweede tot en met het vijfde lid van dit artikel van toepassing. </w:t>
            </w:r>
          </w:p>
          <w:p w:rsidRPr="00A93F81" w:rsidR="00781633" w:rsidP="00781633" w:rsidRDefault="00781633" w14:paraId="0992B3B0" w14:textId="196D8EC0">
            <w:pPr>
              <w:pStyle w:val="Geenafstand"/>
              <w:rPr>
                <w:rFonts w:ascii="Arial" w:hAnsi="Arial" w:cs="Arial"/>
                <w:b/>
                <w:bCs/>
                <w:sz w:val="20"/>
                <w:szCs w:val="20"/>
              </w:rPr>
            </w:pPr>
            <w:r w:rsidRPr="00A93F81">
              <w:rPr>
                <w:rFonts w:ascii="Arial" w:hAnsi="Arial" w:cs="Arial"/>
                <w:b/>
                <w:bCs/>
                <w:sz w:val="20"/>
                <w:szCs w:val="20"/>
              </w:rPr>
              <w:t>2. Het college bevestigt de ontvangst van de aanvraag schriftelijk aan de werkgever, of als de aanvraag wordt gedaan door de persoon, aan de werkgever en de persoon.</w:t>
            </w:r>
          </w:p>
          <w:p w:rsidRPr="00A93F81" w:rsidR="00781633" w:rsidP="00781633" w:rsidRDefault="00781633" w14:paraId="5C040D99" w14:textId="1A88B42C">
            <w:pPr>
              <w:pStyle w:val="Geenafstand"/>
              <w:rPr>
                <w:rFonts w:ascii="Arial" w:hAnsi="Arial" w:cs="Arial"/>
                <w:b/>
                <w:bCs/>
                <w:i/>
                <w:iCs/>
                <w:sz w:val="20"/>
                <w:szCs w:val="20"/>
              </w:rPr>
            </w:pPr>
            <w:r w:rsidRPr="00A93F81">
              <w:rPr>
                <w:rFonts w:ascii="Arial" w:hAnsi="Arial" w:cs="Arial"/>
                <w:b/>
                <w:bCs/>
                <w:sz w:val="20"/>
                <w:szCs w:val="20"/>
              </w:rPr>
              <w:t xml:space="preserve">3. Een aanvraag voor loonkostensubsidie wordt, als het een persoon betreft die nog niet behoort tot de doelgroep loonkostensubsidie, ook beschouwd als een aanvraag om vast te stellen of de persoon behoort tot de doelgroep loonkostensubsidie, bedoeld in artikel 10c, eerste lid, onder a, van de wet. </w:t>
            </w:r>
            <w:r w:rsidRPr="00A93F81">
              <w:rPr>
                <w:rFonts w:ascii="Arial" w:hAnsi="Arial" w:cs="Arial"/>
                <w:b/>
                <w:bCs/>
                <w:i/>
                <w:iCs/>
                <w:sz w:val="20"/>
                <w:szCs w:val="20"/>
              </w:rPr>
              <w:t>[</w:t>
            </w:r>
            <w:r w:rsidRPr="00A93F81" w:rsidR="001D47CD">
              <w:rPr>
                <w:rFonts w:ascii="Arial" w:hAnsi="Arial" w:cs="Arial"/>
                <w:b/>
                <w:bCs/>
                <w:i/>
                <w:iCs/>
                <w:sz w:val="20"/>
                <w:szCs w:val="20"/>
              </w:rPr>
              <w:t>Als</w:t>
            </w:r>
            <w:r w:rsidRPr="00A93F81">
              <w:rPr>
                <w:rFonts w:ascii="Arial" w:hAnsi="Arial" w:cs="Arial"/>
                <w:b/>
                <w:bCs/>
                <w:i/>
                <w:iCs/>
                <w:sz w:val="20"/>
                <w:szCs w:val="20"/>
              </w:rPr>
              <w:t xml:space="preserve"> deze aanvraag is gedaan na het begin van de dienstbetrekking voor een persoon als bedoeld in artikel 10d, tweede lid, van de wet, wordt de vaststelling of de persoon behoort tot de doelgroep loonkostensubsidie bepaald door middel van de Praktijkroute.] </w:t>
            </w:r>
          </w:p>
          <w:p w:rsidRPr="00A93F81" w:rsidR="00781633" w:rsidP="00781633" w:rsidRDefault="00781633" w14:paraId="228A9C4C" w14:textId="77777777">
            <w:pPr>
              <w:pStyle w:val="Geenafstand"/>
              <w:rPr>
                <w:rFonts w:ascii="Arial" w:hAnsi="Arial" w:cs="Arial"/>
                <w:b/>
                <w:bCs/>
                <w:sz w:val="20"/>
                <w:szCs w:val="20"/>
              </w:rPr>
            </w:pPr>
            <w:r w:rsidRPr="00A93F81">
              <w:rPr>
                <w:rFonts w:ascii="Arial" w:hAnsi="Arial" w:cs="Arial"/>
                <w:b/>
                <w:bCs/>
                <w:sz w:val="20"/>
                <w:szCs w:val="20"/>
              </w:rPr>
              <w:t xml:space="preserve">4. Het college stelt binnen </w:t>
            </w:r>
            <w:r w:rsidRPr="00A93F81">
              <w:rPr>
                <w:rFonts w:ascii="Arial" w:hAnsi="Arial" w:cs="Arial"/>
                <w:b/>
                <w:bCs/>
                <w:sz w:val="20"/>
                <w:szCs w:val="20"/>
                <w:u w:val="single"/>
              </w:rPr>
              <w:t>[aantal]</w:t>
            </w:r>
            <w:r w:rsidRPr="00A93F81">
              <w:rPr>
                <w:rFonts w:ascii="Arial" w:hAnsi="Arial" w:cs="Arial"/>
                <w:b/>
                <w:bCs/>
                <w:sz w:val="20"/>
                <w:szCs w:val="20"/>
              </w:rPr>
              <w:t xml:space="preserve"> weken na ontvangst van de aanvraag de loonwaarde </w:t>
            </w:r>
            <w:r w:rsidRPr="00A93F81">
              <w:rPr>
                <w:rFonts w:ascii="Arial" w:hAnsi="Arial" w:cs="Arial"/>
                <w:b/>
                <w:bCs/>
                <w:sz w:val="20"/>
                <w:szCs w:val="20"/>
              </w:rPr>
              <w:lastRenderedPageBreak/>
              <w:t xml:space="preserve">vast, tenzij in overleg met de werkgever toepassing wordt gegeven aan artikel 10d, vijfde lid, van de wet. </w:t>
            </w:r>
          </w:p>
          <w:p w:rsidRPr="00A93F81" w:rsidR="00781633" w:rsidP="00781633" w:rsidRDefault="00781633" w14:paraId="3A9AD0CC" w14:textId="44D42663">
            <w:pPr>
              <w:pStyle w:val="Geenafstand"/>
              <w:rPr>
                <w:rFonts w:ascii="Arial" w:hAnsi="Arial" w:cs="Arial"/>
                <w:b/>
                <w:bCs/>
                <w:sz w:val="20"/>
                <w:szCs w:val="20"/>
              </w:rPr>
            </w:pPr>
            <w:r w:rsidRPr="00A93F81">
              <w:rPr>
                <w:rFonts w:ascii="Arial" w:hAnsi="Arial" w:cs="Arial"/>
                <w:b/>
                <w:bCs/>
                <w:sz w:val="20"/>
                <w:szCs w:val="20"/>
              </w:rPr>
              <w:t xml:space="preserve">5. Het college neemt bij het verstrekken van de loonkostensubsidie het </w:t>
            </w:r>
            <w:r w:rsidRPr="00A93F81">
              <w:rPr>
                <w:rFonts w:ascii="Arial" w:hAnsi="Arial" w:cs="Arial"/>
                <w:b/>
                <w:bCs/>
                <w:sz w:val="20"/>
                <w:szCs w:val="20"/>
                <w:u w:val="single"/>
              </w:rPr>
              <w:t xml:space="preserve">[(preferente proces loonkostensubsidie) OF (administratieve proces zoals weergegeven in de </w:t>
            </w:r>
            <w:r w:rsidRPr="00A93F81" w:rsidR="00002AAC">
              <w:rPr>
                <w:rFonts w:ascii="Arial" w:hAnsi="Arial" w:cs="Arial"/>
                <w:b/>
                <w:bCs/>
                <w:sz w:val="20"/>
                <w:szCs w:val="20"/>
                <w:u w:val="single"/>
              </w:rPr>
              <w:t>B</w:t>
            </w:r>
            <w:r w:rsidRPr="00A93F81">
              <w:rPr>
                <w:rFonts w:ascii="Arial" w:hAnsi="Arial" w:cs="Arial"/>
                <w:b/>
                <w:bCs/>
                <w:sz w:val="20"/>
                <w:szCs w:val="20"/>
                <w:u w:val="single"/>
              </w:rPr>
              <w:t>ijlage)]</w:t>
            </w:r>
            <w:r w:rsidRPr="00A93F81">
              <w:rPr>
                <w:rFonts w:ascii="Arial" w:hAnsi="Arial" w:cs="Arial"/>
                <w:b/>
                <w:bCs/>
                <w:sz w:val="20"/>
                <w:szCs w:val="20"/>
              </w:rPr>
              <w:t xml:space="preserve"> in acht.</w:t>
            </w:r>
          </w:p>
          <w:p w:rsidRPr="00A93F81" w:rsidR="00EB69D7" w:rsidP="003D58A5" w:rsidRDefault="00EB69D7" w14:paraId="16A1BD35" w14:textId="77777777">
            <w:pPr>
              <w:pStyle w:val="Geenafstand"/>
              <w:rPr>
                <w:rFonts w:ascii="Arial" w:hAnsi="Arial" w:cs="Arial"/>
                <w:b/>
                <w:bCs/>
                <w:sz w:val="20"/>
                <w:szCs w:val="20"/>
              </w:rPr>
            </w:pPr>
          </w:p>
          <w:p w:rsidRPr="00A93F81" w:rsidR="002D0A25" w:rsidP="002D0A25" w:rsidRDefault="002D0A25" w14:paraId="78F88B0F" w14:textId="77777777">
            <w:pPr>
              <w:pStyle w:val="Geenafstand"/>
              <w:rPr>
                <w:rFonts w:ascii="Arial" w:hAnsi="Arial" w:cs="Arial"/>
                <w:b/>
                <w:bCs/>
                <w:sz w:val="20"/>
                <w:szCs w:val="20"/>
                <w:u w:val="single"/>
              </w:rPr>
            </w:pPr>
            <w:r w:rsidRPr="00A93F81">
              <w:rPr>
                <w:rFonts w:ascii="Arial" w:hAnsi="Arial" w:cs="Arial"/>
                <w:b/>
                <w:bCs/>
                <w:sz w:val="20"/>
                <w:szCs w:val="20"/>
                <w:u w:val="single"/>
              </w:rPr>
              <w:t xml:space="preserve">Paragraaf 3A.2 Procedure persoonlijke ondersteuning bij werk en overige voorzieningen </w:t>
            </w:r>
          </w:p>
          <w:p w:rsidRPr="00A93F81" w:rsidR="002D0A25" w:rsidP="002D0A25" w:rsidRDefault="002D0A25" w14:paraId="71FBA58C" w14:textId="77777777">
            <w:pPr>
              <w:pStyle w:val="Geenafstand"/>
              <w:rPr>
                <w:rFonts w:ascii="Arial" w:hAnsi="Arial" w:cs="Arial"/>
                <w:b/>
                <w:bCs/>
                <w:sz w:val="20"/>
                <w:szCs w:val="20"/>
                <w:u w:val="single"/>
              </w:rPr>
            </w:pPr>
          </w:p>
          <w:p w:rsidRPr="00A93F81" w:rsidR="002D0A25" w:rsidP="002D0A25" w:rsidRDefault="002D0A25" w14:paraId="5E0AE9AA" w14:textId="77777777">
            <w:pPr>
              <w:pStyle w:val="Geenafstand"/>
              <w:rPr>
                <w:rFonts w:ascii="Arial" w:hAnsi="Arial" w:cs="Arial"/>
                <w:b/>
                <w:bCs/>
                <w:sz w:val="20"/>
                <w:szCs w:val="20"/>
                <w:u w:val="single"/>
              </w:rPr>
            </w:pPr>
            <w:r w:rsidRPr="00A93F81">
              <w:rPr>
                <w:rFonts w:ascii="Arial" w:hAnsi="Arial" w:cs="Arial"/>
                <w:b/>
                <w:bCs/>
                <w:sz w:val="20"/>
                <w:szCs w:val="20"/>
                <w:u w:val="single"/>
              </w:rPr>
              <w:t xml:space="preserve">Artikel 14c. Voorwaarden toekenning persoonlijke ondersteuning bij werk en overige voorzieningen </w:t>
            </w:r>
          </w:p>
          <w:p w:rsidRPr="00A93F81" w:rsidR="002D0A25" w:rsidP="002D0A25" w:rsidRDefault="002D0A25" w14:paraId="63B2F7B2" w14:textId="2ABA9A16">
            <w:pPr>
              <w:pStyle w:val="Geenafstand"/>
              <w:rPr>
                <w:rFonts w:ascii="Arial" w:hAnsi="Arial" w:cs="Arial"/>
                <w:b/>
                <w:bCs/>
                <w:sz w:val="20"/>
                <w:szCs w:val="20"/>
              </w:rPr>
            </w:pPr>
            <w:r w:rsidRPr="00A93F81">
              <w:rPr>
                <w:rFonts w:ascii="Arial" w:hAnsi="Arial" w:cs="Arial"/>
                <w:b/>
                <w:bCs/>
                <w:sz w:val="20"/>
                <w:szCs w:val="20"/>
              </w:rPr>
              <w:t>1. Het college kan persoonlijke ondersteuning bij werk en overige voorzieningen verstrekken ten behoeve van een persoon met een arbeidsbeperking.</w:t>
            </w:r>
          </w:p>
          <w:p w:rsidRPr="00A93F81" w:rsidR="002D0A25" w:rsidP="002D0A25" w:rsidRDefault="002D0A25" w14:paraId="63D558CE" w14:textId="77777777">
            <w:pPr>
              <w:pStyle w:val="Geenafstand"/>
              <w:rPr>
                <w:rFonts w:ascii="Arial" w:hAnsi="Arial" w:cs="Arial"/>
                <w:b/>
                <w:bCs/>
                <w:sz w:val="20"/>
                <w:szCs w:val="20"/>
              </w:rPr>
            </w:pPr>
            <w:r w:rsidRPr="00A93F81">
              <w:rPr>
                <w:rFonts w:ascii="Arial" w:hAnsi="Arial" w:cs="Arial"/>
                <w:b/>
                <w:bCs/>
                <w:sz w:val="20"/>
                <w:szCs w:val="20"/>
              </w:rPr>
              <w:t>2. Bij de toekenning van persoonlijke ondersteuning bij werk en overige voorzieningen gelden, onverminderd het bepaalde in artikel 3, de volgende voorwaarden:</w:t>
            </w:r>
          </w:p>
          <w:p w:rsidRPr="00A93F81" w:rsidR="002D0A25" w:rsidP="002D0A25" w:rsidRDefault="002D0A25" w14:paraId="0ABCBB51" w14:textId="77777777">
            <w:pPr>
              <w:pStyle w:val="Geenafstand"/>
              <w:rPr>
                <w:rFonts w:ascii="Arial" w:hAnsi="Arial" w:cs="Arial"/>
                <w:b/>
                <w:bCs/>
                <w:sz w:val="20"/>
                <w:szCs w:val="20"/>
              </w:rPr>
            </w:pPr>
            <w:r w:rsidRPr="00A93F81">
              <w:rPr>
                <w:rFonts w:ascii="Arial" w:hAnsi="Arial" w:cs="Arial"/>
                <w:b/>
                <w:bCs/>
                <w:sz w:val="20"/>
                <w:szCs w:val="20"/>
              </w:rPr>
              <w:t>a. de persoon behoort tot de doelgroep en is minimaal achttien jaar oud, tenzij hij VSO/PRO-onderwijs heeft genoten;</w:t>
            </w:r>
          </w:p>
          <w:p w:rsidRPr="00A93F81" w:rsidR="002D0A25" w:rsidP="002D0A25" w:rsidRDefault="002D0A25" w14:paraId="056ADC29" w14:textId="77777777">
            <w:pPr>
              <w:pStyle w:val="Geenafstand"/>
              <w:rPr>
                <w:rFonts w:ascii="Arial" w:hAnsi="Arial" w:cs="Arial"/>
                <w:b/>
                <w:bCs/>
                <w:sz w:val="20"/>
                <w:szCs w:val="20"/>
              </w:rPr>
            </w:pPr>
            <w:r w:rsidRPr="00A93F81">
              <w:rPr>
                <w:rFonts w:ascii="Arial" w:hAnsi="Arial" w:cs="Arial"/>
                <w:b/>
                <w:bCs/>
                <w:sz w:val="20"/>
                <w:szCs w:val="20"/>
              </w:rPr>
              <w:t>b. de persoon kan zonder deze vorm van ondersteuning niet aan het arbeidsproces deelnemen;</w:t>
            </w:r>
          </w:p>
          <w:p w:rsidRPr="00A93F81" w:rsidR="002D0A25" w:rsidP="002D0A25" w:rsidRDefault="002D0A25" w14:paraId="6F8CBA2D" w14:textId="6A118615">
            <w:pPr>
              <w:pStyle w:val="Geenafstand"/>
              <w:rPr>
                <w:rFonts w:ascii="Arial" w:hAnsi="Arial" w:cs="Arial"/>
                <w:b/>
                <w:bCs/>
                <w:sz w:val="20"/>
                <w:szCs w:val="20"/>
              </w:rPr>
            </w:pPr>
            <w:r w:rsidRPr="00A93F81">
              <w:rPr>
                <w:rFonts w:ascii="Arial" w:hAnsi="Arial" w:cs="Arial"/>
                <w:b/>
                <w:bCs/>
                <w:sz w:val="20"/>
                <w:szCs w:val="20"/>
              </w:rPr>
              <w:t xml:space="preserve">c. de werkgever biedt een dienstbetrekking aan van minimaal </w:t>
            </w:r>
            <w:r w:rsidRPr="00A93F81">
              <w:rPr>
                <w:rFonts w:ascii="Arial" w:hAnsi="Arial" w:cs="Arial"/>
                <w:b/>
                <w:bCs/>
                <w:sz w:val="20"/>
                <w:szCs w:val="20"/>
                <w:u w:val="single"/>
              </w:rPr>
              <w:t>[</w:t>
            </w:r>
            <w:r w:rsidRPr="00A93F81" w:rsidR="00A136D4">
              <w:rPr>
                <w:rFonts w:ascii="Arial" w:hAnsi="Arial" w:cs="Arial"/>
                <w:b/>
                <w:bCs/>
                <w:sz w:val="20"/>
                <w:szCs w:val="20"/>
                <w:u w:val="single"/>
              </w:rPr>
              <w:t>aantal</w:t>
            </w:r>
            <w:r w:rsidRPr="00A93F81" w:rsidR="00866646">
              <w:rPr>
                <w:rFonts w:ascii="Arial" w:hAnsi="Arial" w:cs="Arial"/>
                <w:b/>
                <w:bCs/>
                <w:sz w:val="20"/>
                <w:szCs w:val="20"/>
                <w:u w:val="single"/>
              </w:rPr>
              <w:t xml:space="preserve"> </w:t>
            </w:r>
            <w:r w:rsidRPr="00A93F81">
              <w:rPr>
                <w:rFonts w:ascii="Arial" w:hAnsi="Arial" w:cs="Arial"/>
                <w:b/>
                <w:bCs/>
                <w:sz w:val="20"/>
                <w:szCs w:val="20"/>
                <w:u w:val="single"/>
              </w:rPr>
              <w:t>(zes)]</w:t>
            </w:r>
            <w:r w:rsidRPr="00A93F81">
              <w:rPr>
                <w:rFonts w:ascii="Arial" w:hAnsi="Arial" w:cs="Arial"/>
                <w:b/>
                <w:bCs/>
                <w:sz w:val="20"/>
                <w:szCs w:val="20"/>
              </w:rPr>
              <w:t xml:space="preserve"> maanden, met een minimale arbeidsduur van </w:t>
            </w:r>
            <w:r w:rsidRPr="00A93F81">
              <w:rPr>
                <w:rFonts w:ascii="Arial" w:hAnsi="Arial" w:cs="Arial"/>
                <w:b/>
                <w:bCs/>
                <w:sz w:val="20"/>
                <w:szCs w:val="20"/>
                <w:u w:val="single"/>
              </w:rPr>
              <w:t>[aantal]</w:t>
            </w:r>
            <w:r w:rsidRPr="00A93F81">
              <w:rPr>
                <w:rFonts w:ascii="Arial" w:hAnsi="Arial" w:cs="Arial"/>
                <w:b/>
                <w:bCs/>
                <w:sz w:val="20"/>
                <w:szCs w:val="20"/>
              </w:rPr>
              <w:t xml:space="preserve"> uur per week;</w:t>
            </w:r>
          </w:p>
          <w:p w:rsidRPr="00A93F81" w:rsidR="002D0A25" w:rsidP="002D0A25" w:rsidRDefault="002D0A25" w14:paraId="04CF53C7" w14:textId="77777777">
            <w:pPr>
              <w:pStyle w:val="Geenafstand"/>
              <w:rPr>
                <w:rFonts w:ascii="Arial" w:hAnsi="Arial" w:cs="Arial"/>
                <w:b/>
                <w:bCs/>
                <w:sz w:val="20"/>
                <w:szCs w:val="20"/>
              </w:rPr>
            </w:pPr>
            <w:r w:rsidRPr="00A93F81">
              <w:rPr>
                <w:rFonts w:ascii="Arial" w:hAnsi="Arial" w:cs="Arial"/>
                <w:b/>
                <w:bCs/>
                <w:sz w:val="20"/>
                <w:szCs w:val="20"/>
              </w:rPr>
              <w:t>d. het betreft geen Arbo-taak waarvoor de werkgever verantwoordelijk is;</w:t>
            </w:r>
          </w:p>
          <w:p w:rsidRPr="00A93F81" w:rsidR="002D0A25" w:rsidP="002D0A25" w:rsidRDefault="002D0A25" w14:paraId="20CD9D7C" w14:textId="77777777">
            <w:pPr>
              <w:pStyle w:val="Geenafstand"/>
              <w:rPr>
                <w:rFonts w:ascii="Arial" w:hAnsi="Arial" w:cs="Arial"/>
                <w:b/>
                <w:bCs/>
                <w:sz w:val="20"/>
                <w:szCs w:val="20"/>
              </w:rPr>
            </w:pPr>
            <w:r w:rsidRPr="00A93F81">
              <w:rPr>
                <w:rFonts w:ascii="Arial" w:hAnsi="Arial" w:cs="Arial"/>
                <w:b/>
                <w:bCs/>
                <w:sz w:val="20"/>
                <w:szCs w:val="20"/>
              </w:rPr>
              <w:t>e. het betreft geen meeneembare voorziening die tot de standaarduitrusting van de werkgever behoort of algemeen gebruikelijk is in een organisatie;</w:t>
            </w:r>
          </w:p>
          <w:p w:rsidRPr="00A93F81" w:rsidR="002D0A25" w:rsidP="002D0A25" w:rsidRDefault="002D0A25" w14:paraId="0B1F6DA0" w14:textId="77777777">
            <w:pPr>
              <w:pStyle w:val="Geenafstand"/>
              <w:rPr>
                <w:rFonts w:ascii="Arial" w:hAnsi="Arial" w:cs="Arial"/>
                <w:b/>
                <w:bCs/>
                <w:sz w:val="20"/>
                <w:szCs w:val="20"/>
              </w:rPr>
            </w:pPr>
            <w:r w:rsidRPr="00A93F81">
              <w:rPr>
                <w:rFonts w:ascii="Arial" w:hAnsi="Arial" w:cs="Arial"/>
                <w:b/>
                <w:bCs/>
                <w:sz w:val="20"/>
                <w:szCs w:val="20"/>
              </w:rPr>
              <w:t>f. er is naar het oordeel van het college geen sprake van een werkplekaanpassing die in zijn algemeenheid van de werkgever kan worden verlangd; en</w:t>
            </w:r>
          </w:p>
          <w:p w:rsidRPr="00A93F81" w:rsidR="00EB69D7" w:rsidP="002D0A25" w:rsidRDefault="002D0A25" w14:paraId="31E0181C" w14:textId="4FBD42DB">
            <w:pPr>
              <w:pStyle w:val="Geenafstand"/>
              <w:rPr>
                <w:rFonts w:ascii="Arial" w:hAnsi="Arial" w:cs="Arial"/>
                <w:b/>
                <w:bCs/>
                <w:sz w:val="20"/>
                <w:szCs w:val="20"/>
              </w:rPr>
            </w:pPr>
            <w:r w:rsidRPr="00A93F81">
              <w:rPr>
                <w:rFonts w:ascii="Arial" w:hAnsi="Arial" w:cs="Arial"/>
                <w:b/>
                <w:bCs/>
                <w:sz w:val="20"/>
                <w:szCs w:val="20"/>
              </w:rPr>
              <w:t>g. de kosten van de voorziening(en) zijn naar het oordeel van het college proportioneel, dat wil zeggen dat de investering in de voorziening moet opwegen tegen de [maatschappelijke] opbrengsten van uitstroom naar werk.</w:t>
            </w:r>
          </w:p>
          <w:p w:rsidRPr="00A93F81" w:rsidR="00EB69D7" w:rsidP="003D58A5" w:rsidRDefault="00EB69D7" w14:paraId="73C1D65E" w14:textId="77777777">
            <w:pPr>
              <w:pStyle w:val="Geenafstand"/>
              <w:rPr>
                <w:rFonts w:ascii="Arial" w:hAnsi="Arial" w:cs="Arial"/>
                <w:b/>
                <w:bCs/>
                <w:sz w:val="20"/>
                <w:szCs w:val="20"/>
              </w:rPr>
            </w:pPr>
          </w:p>
          <w:p w:rsidRPr="00A93F81" w:rsidR="003D013A" w:rsidP="003D013A" w:rsidRDefault="003D013A" w14:paraId="38AC64D7" w14:textId="77777777">
            <w:pPr>
              <w:pStyle w:val="Geenafstand"/>
              <w:rPr>
                <w:rFonts w:ascii="Arial" w:hAnsi="Arial" w:cs="Arial"/>
                <w:b/>
                <w:bCs/>
                <w:sz w:val="20"/>
                <w:szCs w:val="20"/>
                <w:u w:val="single"/>
              </w:rPr>
            </w:pPr>
            <w:r w:rsidRPr="00A93F81">
              <w:rPr>
                <w:rFonts w:ascii="Arial" w:hAnsi="Arial" w:cs="Arial"/>
                <w:b/>
                <w:bCs/>
                <w:sz w:val="20"/>
                <w:szCs w:val="20"/>
                <w:u w:val="single"/>
              </w:rPr>
              <w:t>Artikel 14d. Aanvraagprocedure persoonlijke ondersteuning bij werk en overige voorzieningen</w:t>
            </w:r>
          </w:p>
          <w:p w:rsidRPr="00A93F81" w:rsidR="003D013A" w:rsidP="003D013A" w:rsidRDefault="003D013A" w14:paraId="48A54D11" w14:textId="52BEEC9C">
            <w:pPr>
              <w:pStyle w:val="Geenafstand"/>
              <w:rPr>
                <w:rFonts w:ascii="Arial" w:hAnsi="Arial" w:cs="Arial"/>
                <w:b/>
                <w:bCs/>
                <w:sz w:val="20"/>
                <w:szCs w:val="20"/>
              </w:rPr>
            </w:pPr>
            <w:r w:rsidRPr="00A93F81">
              <w:rPr>
                <w:rFonts w:ascii="Arial" w:hAnsi="Arial" w:cs="Arial"/>
                <w:b/>
                <w:bCs/>
                <w:sz w:val="20"/>
                <w:szCs w:val="20"/>
              </w:rPr>
              <w:t xml:space="preserve">1. Een aanvraag om persoonlijke ondersteuning bij werk en overige </w:t>
            </w:r>
            <w:r w:rsidRPr="00A93F81">
              <w:rPr>
                <w:rFonts w:ascii="Arial" w:hAnsi="Arial" w:cs="Arial"/>
                <w:b/>
                <w:bCs/>
                <w:sz w:val="20"/>
                <w:szCs w:val="20"/>
              </w:rPr>
              <w:lastRenderedPageBreak/>
              <w:t xml:space="preserve">voorzieningen kan bij het college worden ingediend door de persoon of zijn werkgever. Het college kan hiervoor een aanvraagformulier vaststellen. </w:t>
            </w:r>
          </w:p>
          <w:p w:rsidRPr="00A93F81" w:rsidR="003D013A" w:rsidP="003D013A" w:rsidRDefault="003D013A" w14:paraId="088A7187" w14:textId="79D55C28">
            <w:pPr>
              <w:pStyle w:val="Geenafstand"/>
              <w:rPr>
                <w:rFonts w:ascii="Arial" w:hAnsi="Arial" w:cs="Arial"/>
                <w:b/>
                <w:bCs/>
                <w:sz w:val="20"/>
                <w:szCs w:val="20"/>
              </w:rPr>
            </w:pPr>
            <w:r w:rsidRPr="00A93F81">
              <w:rPr>
                <w:rFonts w:ascii="Arial" w:hAnsi="Arial" w:cs="Arial"/>
                <w:b/>
                <w:bCs/>
                <w:sz w:val="20"/>
                <w:szCs w:val="20"/>
              </w:rPr>
              <w:t>2. Het college bevestigt de ontvangst van de aanvraag.</w:t>
            </w:r>
          </w:p>
          <w:p w:rsidRPr="00A93F81" w:rsidR="003D013A" w:rsidP="003D013A" w:rsidRDefault="003D013A" w14:paraId="4231EE2F" w14:textId="77777777">
            <w:pPr>
              <w:pStyle w:val="Geenafstand"/>
              <w:rPr>
                <w:rFonts w:ascii="Arial" w:hAnsi="Arial" w:cs="Arial"/>
                <w:b/>
                <w:bCs/>
                <w:i/>
                <w:iCs/>
                <w:sz w:val="20"/>
                <w:szCs w:val="20"/>
              </w:rPr>
            </w:pPr>
            <w:r w:rsidRPr="00A93F81">
              <w:rPr>
                <w:rFonts w:ascii="Arial" w:hAnsi="Arial" w:cs="Arial"/>
                <w:b/>
                <w:bCs/>
                <w:i/>
                <w:iCs/>
                <w:sz w:val="20"/>
                <w:szCs w:val="20"/>
              </w:rPr>
              <w:t xml:space="preserve">[3. Het college onderzoekt, zo spoedig mogelijk, maar uiterlijk binnen </w:t>
            </w:r>
            <w:r w:rsidRPr="00A93F81">
              <w:rPr>
                <w:rFonts w:ascii="Arial" w:hAnsi="Arial" w:cs="Arial"/>
                <w:b/>
                <w:bCs/>
                <w:i/>
                <w:iCs/>
                <w:sz w:val="20"/>
                <w:szCs w:val="20"/>
                <w:u w:val="single"/>
              </w:rPr>
              <w:t>[aantal]</w:t>
            </w:r>
            <w:r w:rsidRPr="00A93F81">
              <w:rPr>
                <w:rFonts w:ascii="Arial" w:hAnsi="Arial" w:cs="Arial"/>
                <w:b/>
                <w:bCs/>
                <w:i/>
                <w:iCs/>
                <w:sz w:val="20"/>
                <w:szCs w:val="20"/>
              </w:rPr>
              <w:t xml:space="preserve"> weken na de aanvraag, de mogelijkheden en ondersteuningsbehoefte van de persoon.] </w:t>
            </w:r>
          </w:p>
          <w:p w:rsidRPr="00A93F81" w:rsidR="003D013A" w:rsidP="003D013A" w:rsidRDefault="003D013A" w14:paraId="108B4603" w14:textId="52C4129B">
            <w:pPr>
              <w:pStyle w:val="Geenafstand"/>
              <w:rPr>
                <w:rFonts w:ascii="Arial" w:hAnsi="Arial" w:cs="Arial"/>
                <w:b/>
                <w:bCs/>
                <w:i/>
                <w:iCs/>
                <w:sz w:val="20"/>
                <w:szCs w:val="20"/>
              </w:rPr>
            </w:pPr>
            <w:r w:rsidRPr="00A93F81">
              <w:rPr>
                <w:rFonts w:ascii="Arial" w:hAnsi="Arial" w:cs="Arial"/>
                <w:b/>
                <w:bCs/>
                <w:i/>
                <w:iCs/>
                <w:sz w:val="20"/>
                <w:szCs w:val="20"/>
              </w:rPr>
              <w:t>[4. Het college kan een deskundig oordeel en advies inwinnen, als de beoordeling van een aanvraag dit vereist.]</w:t>
            </w:r>
          </w:p>
          <w:p w:rsidRPr="00A93F81" w:rsidR="003D013A" w:rsidP="003D013A" w:rsidRDefault="003D013A" w14:paraId="4A0998C3" w14:textId="52EE73A1">
            <w:pPr>
              <w:pStyle w:val="Geenafstand"/>
              <w:rPr>
                <w:rFonts w:ascii="Arial" w:hAnsi="Arial" w:cs="Arial"/>
                <w:b/>
                <w:bCs/>
                <w:sz w:val="20"/>
                <w:szCs w:val="20"/>
              </w:rPr>
            </w:pPr>
            <w:r w:rsidRPr="00A93F81">
              <w:rPr>
                <w:rFonts w:ascii="Arial" w:hAnsi="Arial" w:cs="Arial"/>
                <w:b/>
                <w:bCs/>
                <w:sz w:val="20"/>
                <w:szCs w:val="20"/>
              </w:rPr>
              <w:t xml:space="preserve">5. Het college bepaalt na overleg met de persoon, en indien van toepassing met de werkgever, welke ondersteuning of voorziening(en) het beste kunnen bijdragen aan de arbeidsinschakeling. </w:t>
            </w:r>
          </w:p>
          <w:p w:rsidRPr="00A93F81" w:rsidR="003D013A" w:rsidP="003D013A" w:rsidRDefault="003D013A" w14:paraId="6D36491A" w14:textId="45303553">
            <w:pPr>
              <w:pStyle w:val="Geenafstand"/>
              <w:rPr>
                <w:rFonts w:ascii="Arial" w:hAnsi="Arial" w:cs="Arial"/>
                <w:b/>
                <w:bCs/>
                <w:sz w:val="20"/>
                <w:szCs w:val="20"/>
              </w:rPr>
            </w:pPr>
            <w:r w:rsidRPr="00A93F81">
              <w:rPr>
                <w:rFonts w:ascii="Arial" w:hAnsi="Arial" w:cs="Arial"/>
                <w:b/>
                <w:bCs/>
                <w:sz w:val="20"/>
                <w:szCs w:val="20"/>
              </w:rPr>
              <w:t xml:space="preserve">6. Het college onderzoekt, voor zover nodig en gelet op de omstandigheden van de persoon, in daartoe voorkomende gevallen de mogelijkheden om door samenwerking met andere partijen, onder meer op het gebied van (publieke) gezondheid, jeugdhulp, maatschappelijke ondersteuning, onderwijs, schuldhulpverlening, welzijn en wonen, te komen tot een zo goed mogelijk afgestemde integrale dienstverlening met het oog op de arbeidsinschakeling, bedoeld in artikel 8a, tweede lid, onder g, onderdeel 1, of de wijze van voortgezette persoonlijke ondersteuning bedoeld in artikel 8a, tweede lid, onder g, onderdeel 2, van de wet. </w:t>
            </w:r>
          </w:p>
          <w:p w:rsidRPr="00A93F81" w:rsidR="003D013A" w:rsidP="003D013A" w:rsidRDefault="003D013A" w14:paraId="569F6999" w14:textId="51815E50">
            <w:pPr>
              <w:pStyle w:val="Geenafstand"/>
              <w:rPr>
                <w:rFonts w:ascii="Arial" w:hAnsi="Arial" w:cs="Arial"/>
                <w:b/>
                <w:bCs/>
                <w:i/>
                <w:iCs/>
                <w:sz w:val="20"/>
                <w:szCs w:val="20"/>
              </w:rPr>
            </w:pPr>
            <w:r w:rsidRPr="00A93F81">
              <w:rPr>
                <w:rFonts w:ascii="Arial" w:hAnsi="Arial" w:cs="Arial"/>
                <w:b/>
                <w:bCs/>
                <w:i/>
                <w:iCs/>
                <w:sz w:val="20"/>
                <w:szCs w:val="20"/>
              </w:rPr>
              <w:t xml:space="preserve">[7. Het college maakt binnen </w:t>
            </w:r>
            <w:r w:rsidRPr="00A93F81">
              <w:rPr>
                <w:rFonts w:ascii="Arial" w:hAnsi="Arial" w:cs="Arial"/>
                <w:b/>
                <w:bCs/>
                <w:i/>
                <w:iCs/>
                <w:sz w:val="20"/>
                <w:szCs w:val="20"/>
                <w:u w:val="single"/>
              </w:rPr>
              <w:t>[aantal]</w:t>
            </w:r>
            <w:r w:rsidRPr="00A93F81">
              <w:rPr>
                <w:rFonts w:ascii="Arial" w:hAnsi="Arial" w:cs="Arial"/>
                <w:b/>
                <w:bCs/>
                <w:i/>
                <w:iCs/>
                <w:sz w:val="20"/>
                <w:szCs w:val="20"/>
              </w:rPr>
              <w:t xml:space="preserve"> werkdagen na afronding van het onderzoek, een schriftelijke weergave van de uitkomsten van het onderzoek dat wordt neergelegd in een </w:t>
            </w:r>
            <w:r w:rsidRPr="00A93F81" w:rsidR="00C67407">
              <w:rPr>
                <w:rFonts w:ascii="Arial" w:hAnsi="Arial" w:cs="Arial"/>
                <w:b/>
                <w:bCs/>
                <w:i/>
                <w:iCs/>
                <w:sz w:val="20"/>
                <w:szCs w:val="20"/>
              </w:rPr>
              <w:t>onderzoeks</w:t>
            </w:r>
            <w:r w:rsidRPr="00A93F81">
              <w:rPr>
                <w:rFonts w:ascii="Arial" w:hAnsi="Arial" w:cs="Arial"/>
                <w:b/>
                <w:bCs/>
                <w:i/>
                <w:iCs/>
                <w:sz w:val="20"/>
                <w:szCs w:val="20"/>
              </w:rPr>
              <w:t>verslag.</w:t>
            </w:r>
          </w:p>
          <w:p w:rsidRPr="00A93F81" w:rsidR="00EB69D7" w:rsidP="003D013A" w:rsidRDefault="003D013A" w14:paraId="1D791FA7" w14:textId="3CA2F5DD">
            <w:pPr>
              <w:pStyle w:val="Geenafstand"/>
              <w:rPr>
                <w:rFonts w:ascii="Arial" w:hAnsi="Arial" w:cs="Arial"/>
                <w:b/>
                <w:bCs/>
                <w:i/>
                <w:iCs/>
                <w:sz w:val="20"/>
                <w:szCs w:val="20"/>
              </w:rPr>
            </w:pPr>
            <w:r w:rsidRPr="00A93F81">
              <w:rPr>
                <w:rFonts w:ascii="Arial" w:hAnsi="Arial" w:cs="Arial"/>
                <w:b/>
                <w:bCs/>
                <w:i/>
                <w:iCs/>
                <w:sz w:val="20"/>
                <w:szCs w:val="20"/>
              </w:rPr>
              <w:t>8. Op basis van het onderzoeksverslag neemt het college een besluit en zendt dit aan de persoon of zijn gemachtigde en, indien van toepassing, aan de werkgever.]</w:t>
            </w:r>
          </w:p>
          <w:p w:rsidRPr="00A93F81" w:rsidR="00EB69D7" w:rsidP="003D58A5" w:rsidRDefault="00EB69D7" w14:paraId="64C22B38" w14:textId="77777777">
            <w:pPr>
              <w:pStyle w:val="Geenafstand"/>
              <w:rPr>
                <w:rFonts w:ascii="Arial" w:hAnsi="Arial" w:cs="Arial"/>
                <w:b/>
                <w:bCs/>
                <w:sz w:val="20"/>
                <w:szCs w:val="20"/>
              </w:rPr>
            </w:pPr>
          </w:p>
          <w:p w:rsidRPr="00A93F81" w:rsidR="009C353E" w:rsidP="009C353E" w:rsidRDefault="009C353E" w14:paraId="4B61F8AC" w14:textId="77777777">
            <w:pPr>
              <w:pStyle w:val="Geenafstand"/>
              <w:rPr>
                <w:rFonts w:ascii="Arial" w:hAnsi="Arial" w:cs="Arial"/>
                <w:b/>
                <w:bCs/>
                <w:sz w:val="20"/>
                <w:szCs w:val="20"/>
                <w:u w:val="single"/>
              </w:rPr>
            </w:pPr>
            <w:r w:rsidRPr="00A93F81">
              <w:rPr>
                <w:rFonts w:ascii="Arial" w:hAnsi="Arial" w:cs="Arial"/>
                <w:b/>
                <w:bCs/>
                <w:sz w:val="20"/>
                <w:szCs w:val="20"/>
                <w:u w:val="single"/>
              </w:rPr>
              <w:t>Artikel 14e. Inhoud beschikking persoonlijke ondersteuning bij werk en overige voorzieningen</w:t>
            </w:r>
          </w:p>
          <w:p w:rsidRPr="00A93F81" w:rsidR="009C353E" w:rsidP="009C353E" w:rsidRDefault="009C353E" w14:paraId="088DC6CA" w14:textId="6936CEF9">
            <w:pPr>
              <w:pStyle w:val="Geenafstand"/>
              <w:rPr>
                <w:rFonts w:ascii="Arial" w:hAnsi="Arial" w:cs="Arial"/>
                <w:b/>
                <w:bCs/>
                <w:sz w:val="20"/>
                <w:szCs w:val="20"/>
              </w:rPr>
            </w:pPr>
            <w:r w:rsidRPr="00A93F81">
              <w:rPr>
                <w:rFonts w:ascii="Arial" w:hAnsi="Arial" w:cs="Arial"/>
                <w:b/>
                <w:bCs/>
                <w:sz w:val="20"/>
                <w:szCs w:val="20"/>
              </w:rPr>
              <w:t>1. Het college geeft in een beschikking tot toekenning van persoonlijke ondersteuning of een overige voorziening in ieder geval aan:</w:t>
            </w:r>
          </w:p>
          <w:p w:rsidRPr="00A93F81" w:rsidR="009C353E" w:rsidP="009C353E" w:rsidRDefault="009C353E" w14:paraId="420FE0DD" w14:textId="77777777">
            <w:pPr>
              <w:pStyle w:val="Geenafstand"/>
              <w:rPr>
                <w:rFonts w:ascii="Arial" w:hAnsi="Arial" w:cs="Arial"/>
                <w:b/>
                <w:bCs/>
                <w:sz w:val="20"/>
                <w:szCs w:val="20"/>
              </w:rPr>
            </w:pPr>
            <w:r w:rsidRPr="00A93F81">
              <w:rPr>
                <w:rFonts w:ascii="Arial" w:hAnsi="Arial" w:cs="Arial"/>
                <w:b/>
                <w:bCs/>
                <w:sz w:val="20"/>
                <w:szCs w:val="20"/>
              </w:rPr>
              <w:t>a. welke persoonlijke ondersteuning of overige voorziening wordt verstrekt;</w:t>
            </w:r>
          </w:p>
          <w:p w:rsidRPr="00A93F81" w:rsidR="009C353E" w:rsidP="009C353E" w:rsidRDefault="009C353E" w14:paraId="763261F0" w14:textId="77777777">
            <w:pPr>
              <w:pStyle w:val="Geenafstand"/>
              <w:rPr>
                <w:rFonts w:ascii="Arial" w:hAnsi="Arial" w:cs="Arial"/>
                <w:b/>
                <w:bCs/>
                <w:sz w:val="20"/>
                <w:szCs w:val="20"/>
              </w:rPr>
            </w:pPr>
            <w:r w:rsidRPr="00A93F81">
              <w:rPr>
                <w:rFonts w:ascii="Arial" w:hAnsi="Arial" w:cs="Arial"/>
                <w:b/>
                <w:bCs/>
                <w:sz w:val="20"/>
                <w:szCs w:val="20"/>
              </w:rPr>
              <w:t>b. als subsidie wordt verstrekt, wat de omvang is van het subsidiebedrag;</w:t>
            </w:r>
          </w:p>
          <w:p w:rsidRPr="00A93F81" w:rsidR="009C353E" w:rsidP="009C353E" w:rsidRDefault="009C353E" w14:paraId="05E4245C" w14:textId="77777777">
            <w:pPr>
              <w:pStyle w:val="Geenafstand"/>
              <w:rPr>
                <w:rFonts w:ascii="Arial" w:hAnsi="Arial" w:cs="Arial"/>
                <w:b/>
                <w:bCs/>
                <w:sz w:val="20"/>
                <w:szCs w:val="20"/>
              </w:rPr>
            </w:pPr>
            <w:r w:rsidRPr="00A93F81">
              <w:rPr>
                <w:rFonts w:ascii="Arial" w:hAnsi="Arial" w:cs="Arial"/>
                <w:b/>
                <w:bCs/>
                <w:sz w:val="20"/>
                <w:szCs w:val="20"/>
              </w:rPr>
              <w:t xml:space="preserve">c. de duur en intensiteit van de ondersteuning; </w:t>
            </w:r>
          </w:p>
          <w:p w:rsidRPr="00A93F81" w:rsidR="009C353E" w:rsidP="009C353E" w:rsidRDefault="009C353E" w14:paraId="1C538DC1" w14:textId="77777777">
            <w:pPr>
              <w:pStyle w:val="Geenafstand"/>
              <w:rPr>
                <w:rFonts w:ascii="Arial" w:hAnsi="Arial" w:cs="Arial"/>
                <w:b/>
                <w:bCs/>
                <w:sz w:val="20"/>
                <w:szCs w:val="20"/>
              </w:rPr>
            </w:pPr>
            <w:r w:rsidRPr="00A93F81">
              <w:rPr>
                <w:rFonts w:ascii="Arial" w:hAnsi="Arial" w:cs="Arial"/>
                <w:b/>
                <w:bCs/>
                <w:sz w:val="20"/>
                <w:szCs w:val="20"/>
              </w:rPr>
              <w:lastRenderedPageBreak/>
              <w:t xml:space="preserve">d. de ingangsdatum van de ondersteuning of overige voorziening; </w:t>
            </w:r>
          </w:p>
          <w:p w:rsidRPr="00A93F81" w:rsidR="009C353E" w:rsidP="009C353E" w:rsidRDefault="009C353E" w14:paraId="4C71DEA8" w14:textId="77777777">
            <w:pPr>
              <w:pStyle w:val="Geenafstand"/>
              <w:rPr>
                <w:rFonts w:ascii="Arial" w:hAnsi="Arial" w:cs="Arial"/>
                <w:b/>
                <w:bCs/>
                <w:sz w:val="20"/>
                <w:szCs w:val="20"/>
              </w:rPr>
            </w:pPr>
            <w:r w:rsidRPr="00A93F81">
              <w:rPr>
                <w:rFonts w:ascii="Arial" w:hAnsi="Arial" w:cs="Arial"/>
                <w:b/>
                <w:bCs/>
                <w:sz w:val="20"/>
                <w:szCs w:val="20"/>
              </w:rPr>
              <w:t>e. als de verstrekking afwijkt van wat is aangevraagd, wat de reden is van afwijking; en</w:t>
            </w:r>
          </w:p>
          <w:p w:rsidRPr="00A93F81" w:rsidR="009C353E" w:rsidP="009C353E" w:rsidRDefault="009C353E" w14:paraId="4777C00D" w14:textId="77777777">
            <w:pPr>
              <w:pStyle w:val="Geenafstand"/>
              <w:rPr>
                <w:rFonts w:ascii="Arial" w:hAnsi="Arial" w:cs="Arial"/>
                <w:b/>
                <w:bCs/>
                <w:sz w:val="20"/>
                <w:szCs w:val="20"/>
              </w:rPr>
            </w:pPr>
            <w:r w:rsidRPr="00A93F81">
              <w:rPr>
                <w:rFonts w:ascii="Arial" w:hAnsi="Arial" w:cs="Arial"/>
                <w:b/>
                <w:bCs/>
                <w:sz w:val="20"/>
                <w:szCs w:val="20"/>
              </w:rPr>
              <w:t xml:space="preserve">f. voor zover van toepassing, welke andere ondersteuning of voorziening relevant is, of kan zijn, waaronder de wijze waarop de persoon integraal kan worden ondersteund. </w:t>
            </w:r>
          </w:p>
          <w:p w:rsidRPr="00A93F81" w:rsidR="009C353E" w:rsidP="009C353E" w:rsidRDefault="009C353E" w14:paraId="580F9793" w14:textId="77777777">
            <w:pPr>
              <w:pStyle w:val="Geenafstand"/>
              <w:rPr>
                <w:rFonts w:ascii="Arial" w:hAnsi="Arial" w:cs="Arial"/>
                <w:b/>
                <w:bCs/>
                <w:i/>
                <w:iCs/>
                <w:sz w:val="20"/>
                <w:szCs w:val="20"/>
              </w:rPr>
            </w:pPr>
            <w:r w:rsidRPr="00A93F81">
              <w:rPr>
                <w:rFonts w:ascii="Arial" w:hAnsi="Arial" w:cs="Arial"/>
                <w:b/>
                <w:bCs/>
                <w:i/>
                <w:iCs/>
                <w:sz w:val="20"/>
                <w:szCs w:val="20"/>
              </w:rPr>
              <w:t xml:space="preserve">[2. Het college geeft in een beschikking tot afwijzing van persoonlijke ondersteuning of een overige voorziening op grond van het feit dat er een voorliggende voorziening bestaat, in ieder geval aan welke voorziening dit betreft.] </w:t>
            </w:r>
          </w:p>
          <w:p w:rsidRPr="00A93F81" w:rsidR="00EB69D7" w:rsidP="003D58A5" w:rsidRDefault="00EB69D7" w14:paraId="04D111C3" w14:textId="77777777">
            <w:pPr>
              <w:pStyle w:val="Geenafstand"/>
              <w:rPr>
                <w:rFonts w:ascii="Arial" w:hAnsi="Arial" w:cs="Arial"/>
                <w:b/>
                <w:bCs/>
                <w:sz w:val="20"/>
                <w:szCs w:val="20"/>
              </w:rPr>
            </w:pPr>
          </w:p>
          <w:p w:rsidRPr="00A93F81" w:rsidR="00651B75" w:rsidP="00651B75" w:rsidRDefault="00651B75" w14:paraId="6471CB82" w14:textId="77777777">
            <w:pPr>
              <w:pStyle w:val="Geenafstand"/>
              <w:rPr>
                <w:rFonts w:ascii="Arial" w:hAnsi="Arial" w:cs="Arial"/>
                <w:b/>
                <w:sz w:val="20"/>
                <w:szCs w:val="20"/>
                <w:u w:val="single"/>
              </w:rPr>
            </w:pPr>
            <w:r w:rsidRPr="00A93F81">
              <w:rPr>
                <w:rFonts w:ascii="Arial" w:hAnsi="Arial" w:cs="Arial"/>
                <w:b/>
                <w:sz w:val="20"/>
                <w:szCs w:val="20"/>
                <w:u w:val="single"/>
              </w:rPr>
              <w:t xml:space="preserve">Paragraaf 3A.3 Specifieke bepalingen persoonlijke ondersteuning bij werk </w:t>
            </w:r>
          </w:p>
          <w:p w:rsidRPr="00A93F81" w:rsidR="00651B75" w:rsidP="00651B75" w:rsidRDefault="00651B75" w14:paraId="7C992179" w14:textId="77777777">
            <w:pPr>
              <w:pStyle w:val="Geenafstand"/>
              <w:rPr>
                <w:rFonts w:ascii="Arial" w:hAnsi="Arial" w:cs="Arial"/>
                <w:bCs/>
                <w:sz w:val="20"/>
                <w:szCs w:val="20"/>
                <w:u w:val="single"/>
              </w:rPr>
            </w:pPr>
          </w:p>
          <w:p w:rsidRPr="00A93F81" w:rsidR="00651B75" w:rsidP="00651B75" w:rsidRDefault="00651B75" w14:paraId="00EBA045" w14:textId="77777777">
            <w:pPr>
              <w:pStyle w:val="Geenafstand"/>
              <w:rPr>
                <w:rFonts w:ascii="Arial" w:hAnsi="Arial" w:cs="Arial"/>
                <w:b/>
                <w:sz w:val="20"/>
                <w:szCs w:val="20"/>
                <w:u w:val="single"/>
              </w:rPr>
            </w:pPr>
            <w:r w:rsidRPr="00A93F81">
              <w:rPr>
                <w:rFonts w:ascii="Arial" w:hAnsi="Arial" w:cs="Arial"/>
                <w:b/>
                <w:sz w:val="20"/>
                <w:szCs w:val="20"/>
                <w:u w:val="single"/>
              </w:rPr>
              <w:t>Artikel 14f. Persoonlijke ondersteuning bij werk</w:t>
            </w:r>
          </w:p>
          <w:p w:rsidRPr="00A93F81" w:rsidR="00651B75" w:rsidP="00651B75" w:rsidRDefault="00651B75" w14:paraId="16C0E5BA" w14:textId="0F2B6641">
            <w:pPr>
              <w:pStyle w:val="Geenafstand"/>
              <w:rPr>
                <w:rFonts w:ascii="Arial" w:hAnsi="Arial" w:cs="Arial"/>
                <w:b/>
                <w:sz w:val="20"/>
                <w:szCs w:val="20"/>
              </w:rPr>
            </w:pPr>
            <w:r w:rsidRPr="00A93F81">
              <w:rPr>
                <w:rFonts w:ascii="Arial" w:hAnsi="Arial" w:cs="Arial"/>
                <w:b/>
                <w:sz w:val="20"/>
                <w:szCs w:val="20"/>
              </w:rPr>
              <w:t xml:space="preserve">1. Het college kan persoonlijke ondersteuning bij werk in de vorm van </w:t>
            </w:r>
            <w:proofErr w:type="spellStart"/>
            <w:r w:rsidRPr="00A93F81">
              <w:rPr>
                <w:rFonts w:ascii="Arial" w:hAnsi="Arial" w:cs="Arial"/>
                <w:b/>
                <w:sz w:val="20"/>
                <w:szCs w:val="20"/>
              </w:rPr>
              <w:t>jobcoaching</w:t>
            </w:r>
            <w:proofErr w:type="spellEnd"/>
            <w:r w:rsidRPr="00A93F81">
              <w:rPr>
                <w:rFonts w:ascii="Arial" w:hAnsi="Arial" w:cs="Arial"/>
                <w:b/>
                <w:sz w:val="20"/>
                <w:szCs w:val="20"/>
              </w:rPr>
              <w:t xml:space="preserve"> in natura verstrekken door middel van een jobcoach die </w:t>
            </w:r>
            <w:r w:rsidRPr="00A93F81" w:rsidR="00C82586">
              <w:rPr>
                <w:rFonts w:ascii="Arial" w:hAnsi="Arial" w:cs="Arial"/>
                <w:b/>
                <w:sz w:val="20"/>
                <w:szCs w:val="20"/>
              </w:rPr>
              <w:t xml:space="preserve">werkzaam is in een dienstverband bij of in opdracht van </w:t>
            </w:r>
            <w:r w:rsidRPr="00A93F81">
              <w:rPr>
                <w:rFonts w:ascii="Arial" w:hAnsi="Arial" w:cs="Arial"/>
                <w:b/>
                <w:sz w:val="20"/>
                <w:szCs w:val="20"/>
                <w:u w:val="single"/>
              </w:rPr>
              <w:t xml:space="preserve">[(de gemeente) OF (een derde, waarbij de gemeente de uitvoering van de </w:t>
            </w:r>
            <w:proofErr w:type="spellStart"/>
            <w:r w:rsidRPr="00A93F81">
              <w:rPr>
                <w:rFonts w:ascii="Arial" w:hAnsi="Arial" w:cs="Arial"/>
                <w:b/>
                <w:sz w:val="20"/>
                <w:szCs w:val="20"/>
                <w:u w:val="single"/>
              </w:rPr>
              <w:t>jobcoaching</w:t>
            </w:r>
            <w:proofErr w:type="spellEnd"/>
            <w:r w:rsidRPr="00A93F81">
              <w:rPr>
                <w:rFonts w:ascii="Arial" w:hAnsi="Arial" w:cs="Arial"/>
                <w:b/>
                <w:sz w:val="20"/>
                <w:szCs w:val="20"/>
                <w:u w:val="single"/>
              </w:rPr>
              <w:t xml:space="preserve"> heeft ingekocht)]</w:t>
            </w:r>
            <w:r w:rsidRPr="00A93F81">
              <w:rPr>
                <w:rFonts w:ascii="Arial" w:hAnsi="Arial" w:cs="Arial"/>
                <w:b/>
                <w:sz w:val="20"/>
                <w:szCs w:val="20"/>
              </w:rPr>
              <w:t>.</w:t>
            </w:r>
          </w:p>
          <w:p w:rsidRPr="00A93F81" w:rsidR="00651B75" w:rsidP="00651B75" w:rsidRDefault="00651B75" w14:paraId="0139DC1A" w14:textId="77777777">
            <w:pPr>
              <w:pStyle w:val="Geenafstand"/>
              <w:rPr>
                <w:rFonts w:ascii="Arial" w:hAnsi="Arial" w:cs="Arial"/>
                <w:b/>
                <w:sz w:val="20"/>
                <w:szCs w:val="20"/>
              </w:rPr>
            </w:pPr>
            <w:r w:rsidRPr="00A93F81">
              <w:rPr>
                <w:rFonts w:ascii="Arial" w:hAnsi="Arial" w:cs="Arial"/>
                <w:b/>
                <w:sz w:val="20"/>
                <w:szCs w:val="20"/>
              </w:rPr>
              <w:t xml:space="preserve">2. Het college kan persoonlijke ondersteuning bij werk in de vorm van een subsidie toekennen aan de werkgever voor: </w:t>
            </w:r>
          </w:p>
          <w:p w:rsidRPr="00A93F81" w:rsidR="00651B75" w:rsidP="00651B75" w:rsidRDefault="00651B75" w14:paraId="23BD8885" w14:textId="52BA6D00">
            <w:pPr>
              <w:pStyle w:val="Geenafstand"/>
              <w:rPr>
                <w:rFonts w:ascii="Arial" w:hAnsi="Arial" w:cs="Arial"/>
                <w:b/>
                <w:sz w:val="20"/>
                <w:szCs w:val="20"/>
              </w:rPr>
            </w:pPr>
            <w:r w:rsidRPr="00A93F81">
              <w:rPr>
                <w:rFonts w:ascii="Arial" w:hAnsi="Arial" w:cs="Arial"/>
                <w:b/>
                <w:sz w:val="20"/>
                <w:szCs w:val="20"/>
              </w:rPr>
              <w:t xml:space="preserve">a. </w:t>
            </w:r>
            <w:proofErr w:type="spellStart"/>
            <w:r w:rsidRPr="00A93F81">
              <w:rPr>
                <w:rFonts w:ascii="Arial" w:hAnsi="Arial" w:cs="Arial"/>
                <w:b/>
                <w:sz w:val="20"/>
                <w:szCs w:val="20"/>
              </w:rPr>
              <w:t>jobcoaching</w:t>
            </w:r>
            <w:proofErr w:type="spellEnd"/>
            <w:r w:rsidRPr="00A93F81">
              <w:rPr>
                <w:rFonts w:ascii="Arial" w:hAnsi="Arial" w:cs="Arial"/>
                <w:b/>
                <w:sz w:val="20"/>
                <w:szCs w:val="20"/>
              </w:rPr>
              <w:t xml:space="preserve"> door een interne of externe jobcoach; of</w:t>
            </w:r>
          </w:p>
          <w:p w:rsidRPr="00A93F81" w:rsidR="00651B75" w:rsidP="00651B75" w:rsidRDefault="00651B75" w14:paraId="392B1D33" w14:textId="77777777">
            <w:pPr>
              <w:pStyle w:val="Geenafstand"/>
              <w:rPr>
                <w:rFonts w:ascii="Arial" w:hAnsi="Arial" w:cs="Arial"/>
                <w:b/>
                <w:sz w:val="20"/>
                <w:szCs w:val="20"/>
              </w:rPr>
            </w:pPr>
            <w:r w:rsidRPr="00A93F81">
              <w:rPr>
                <w:rFonts w:ascii="Arial" w:hAnsi="Arial" w:cs="Arial"/>
                <w:b/>
                <w:sz w:val="20"/>
                <w:szCs w:val="20"/>
              </w:rPr>
              <w:t xml:space="preserve">b. interne werkbegeleiding door een interne werkbegeleider. </w:t>
            </w:r>
          </w:p>
          <w:p w:rsidRPr="00A93F81" w:rsidR="00651B75" w:rsidP="00651B75" w:rsidRDefault="00651B75" w14:paraId="460C0C6D" w14:textId="77777777">
            <w:pPr>
              <w:pStyle w:val="Geenafstand"/>
              <w:rPr>
                <w:rFonts w:ascii="Arial" w:hAnsi="Arial" w:cs="Arial"/>
                <w:b/>
                <w:i/>
                <w:iCs/>
                <w:sz w:val="20"/>
                <w:szCs w:val="20"/>
              </w:rPr>
            </w:pPr>
            <w:r w:rsidRPr="00A93F81">
              <w:rPr>
                <w:rFonts w:ascii="Arial" w:hAnsi="Arial" w:cs="Arial"/>
                <w:b/>
                <w:sz w:val="20"/>
                <w:szCs w:val="20"/>
              </w:rPr>
              <w:t>[</w:t>
            </w:r>
            <w:r w:rsidRPr="00A93F81">
              <w:rPr>
                <w:rFonts w:ascii="Arial" w:hAnsi="Arial" w:cs="Arial"/>
                <w:b/>
                <w:i/>
                <w:iCs/>
                <w:sz w:val="20"/>
                <w:szCs w:val="20"/>
              </w:rPr>
              <w:t xml:space="preserve">3. De in het eerste of tweede lid genoemde ondersteuning kan ook worden aangeboden met het oog op het verrichten van werkzaamheden, anders dan in dienstverband, zoals bij een </w:t>
            </w:r>
            <w:proofErr w:type="spellStart"/>
            <w:r w:rsidRPr="00A93F81">
              <w:rPr>
                <w:rFonts w:ascii="Arial" w:hAnsi="Arial" w:cs="Arial"/>
                <w:b/>
                <w:i/>
                <w:iCs/>
                <w:sz w:val="20"/>
                <w:szCs w:val="20"/>
              </w:rPr>
              <w:t>proefplaats</w:t>
            </w:r>
            <w:proofErr w:type="spellEnd"/>
            <w:r w:rsidRPr="00A93F81">
              <w:rPr>
                <w:rFonts w:ascii="Arial" w:hAnsi="Arial" w:cs="Arial"/>
                <w:b/>
                <w:i/>
                <w:iCs/>
                <w:sz w:val="20"/>
                <w:szCs w:val="20"/>
              </w:rPr>
              <w:t xml:space="preserve"> of een leer-werktraject.</w:t>
            </w:r>
            <w:r w:rsidRPr="00A93F81">
              <w:rPr>
                <w:rFonts w:ascii="Arial" w:hAnsi="Arial" w:cs="Arial"/>
                <w:b/>
                <w:sz w:val="20"/>
                <w:szCs w:val="20"/>
              </w:rPr>
              <w:t>]</w:t>
            </w:r>
          </w:p>
          <w:p w:rsidRPr="00A93F81" w:rsidR="00F3002B" w:rsidP="003D58A5" w:rsidRDefault="00F3002B" w14:paraId="5513C851" w14:textId="77777777">
            <w:pPr>
              <w:pStyle w:val="Geenafstand"/>
              <w:rPr>
                <w:rFonts w:ascii="Arial" w:hAnsi="Arial" w:cs="Arial"/>
                <w:bCs/>
                <w:i/>
                <w:iCs/>
                <w:sz w:val="20"/>
                <w:szCs w:val="20"/>
              </w:rPr>
            </w:pPr>
          </w:p>
          <w:p w:rsidRPr="00A93F81" w:rsidR="00AD42A1" w:rsidP="00AD42A1" w:rsidRDefault="00AD42A1" w14:paraId="22B87E22" w14:textId="77777777">
            <w:pPr>
              <w:pStyle w:val="Geenafstand"/>
              <w:rPr>
                <w:rFonts w:ascii="Arial" w:hAnsi="Arial" w:cs="Arial"/>
                <w:b/>
                <w:sz w:val="20"/>
                <w:szCs w:val="20"/>
                <w:u w:val="single"/>
              </w:rPr>
            </w:pPr>
            <w:r w:rsidRPr="00A93F81">
              <w:rPr>
                <w:rFonts w:ascii="Arial" w:hAnsi="Arial" w:cs="Arial"/>
                <w:b/>
                <w:sz w:val="20"/>
                <w:szCs w:val="20"/>
                <w:u w:val="single"/>
              </w:rPr>
              <w:t>Artikel 14g. Specifieke voorwaarden toekenning persoonlijke ondersteuning bij werk</w:t>
            </w:r>
          </w:p>
          <w:p w:rsidRPr="00A93F81" w:rsidR="00AD42A1" w:rsidP="00AD42A1" w:rsidRDefault="00AD42A1" w14:paraId="1ACBA649" w14:textId="34967C7B">
            <w:pPr>
              <w:pStyle w:val="Geenafstand"/>
              <w:rPr>
                <w:rFonts w:ascii="Arial" w:hAnsi="Arial" w:cs="Arial"/>
                <w:b/>
                <w:sz w:val="20"/>
                <w:szCs w:val="20"/>
              </w:rPr>
            </w:pPr>
            <w:r w:rsidRPr="00A93F81">
              <w:rPr>
                <w:rFonts w:ascii="Arial" w:hAnsi="Arial" w:cs="Arial"/>
                <w:b/>
                <w:sz w:val="20"/>
                <w:szCs w:val="20"/>
              </w:rPr>
              <w:t xml:space="preserve">1. De aanvraag voor persoonlijke ondersteuning bij werk moet binnen </w:t>
            </w:r>
            <w:r w:rsidRPr="00A93F81">
              <w:rPr>
                <w:rFonts w:ascii="Arial" w:hAnsi="Arial" w:cs="Arial"/>
                <w:b/>
                <w:sz w:val="20"/>
                <w:szCs w:val="20"/>
                <w:u w:val="single"/>
              </w:rPr>
              <w:t>[aantal]</w:t>
            </w:r>
            <w:r w:rsidRPr="00A93F81">
              <w:rPr>
                <w:rFonts w:ascii="Arial" w:hAnsi="Arial" w:cs="Arial"/>
                <w:b/>
                <w:sz w:val="20"/>
                <w:szCs w:val="20"/>
              </w:rPr>
              <w:t xml:space="preserve"> weken na de ingangsdatum van de dienstbetrekking zijn ontvangen, tenzij voorafgaand aan of op het moment van aanvang van het dienstverband de noodzaak voor die ondersteuning redelijkerwijs nog niet bekend kon zijn. </w:t>
            </w:r>
          </w:p>
          <w:p w:rsidRPr="00A93F81" w:rsidR="00F3002B" w:rsidP="00AD42A1" w:rsidRDefault="00AD42A1" w14:paraId="4B360D5A" w14:textId="11B70062">
            <w:pPr>
              <w:pStyle w:val="Geenafstand"/>
              <w:rPr>
                <w:rFonts w:ascii="Arial" w:hAnsi="Arial" w:cs="Arial"/>
                <w:bCs/>
                <w:sz w:val="20"/>
                <w:szCs w:val="20"/>
              </w:rPr>
            </w:pPr>
            <w:r w:rsidRPr="00A93F81">
              <w:rPr>
                <w:rFonts w:ascii="Arial" w:hAnsi="Arial" w:cs="Arial"/>
                <w:b/>
                <w:sz w:val="20"/>
                <w:szCs w:val="20"/>
              </w:rPr>
              <w:t xml:space="preserve">2. Het college besluit op basis van individueel maatwerk, waarbij de aard, </w:t>
            </w:r>
            <w:r w:rsidRPr="00A93F81">
              <w:rPr>
                <w:rFonts w:ascii="Arial" w:hAnsi="Arial" w:cs="Arial"/>
                <w:b/>
                <w:sz w:val="20"/>
                <w:szCs w:val="20"/>
              </w:rPr>
              <w:lastRenderedPageBreak/>
              <w:t>omvang, duur en intensiteit van de persoonlijke ondersteuning wordt gewogen</w:t>
            </w:r>
            <w:r w:rsidRPr="00A93F81">
              <w:rPr>
                <w:rFonts w:ascii="Arial" w:hAnsi="Arial" w:cs="Arial"/>
                <w:bCs/>
                <w:sz w:val="20"/>
                <w:szCs w:val="20"/>
              </w:rPr>
              <w:t>.</w:t>
            </w:r>
          </w:p>
          <w:p w:rsidRPr="00A93F81" w:rsidR="007D1E6C" w:rsidP="003D58A5" w:rsidRDefault="007D1E6C" w14:paraId="1F78D384" w14:textId="79573515">
            <w:pPr>
              <w:pStyle w:val="Geenafstand"/>
              <w:rPr>
                <w:rFonts w:ascii="Arial" w:hAnsi="Arial" w:cs="Arial"/>
                <w:bCs/>
                <w:sz w:val="20"/>
                <w:szCs w:val="20"/>
              </w:rPr>
            </w:pPr>
          </w:p>
          <w:p w:rsidRPr="00A93F81" w:rsidR="00A75402" w:rsidP="00A75402" w:rsidRDefault="00A75402" w14:paraId="2171F6B6" w14:textId="77777777">
            <w:pPr>
              <w:pStyle w:val="Geenafstand"/>
              <w:rPr>
                <w:rFonts w:ascii="Arial" w:hAnsi="Arial" w:cs="Arial"/>
                <w:b/>
                <w:sz w:val="20"/>
                <w:szCs w:val="20"/>
                <w:u w:val="single"/>
              </w:rPr>
            </w:pPr>
            <w:r w:rsidRPr="00A93F81">
              <w:rPr>
                <w:rFonts w:ascii="Arial" w:hAnsi="Arial" w:cs="Arial"/>
                <w:b/>
                <w:sz w:val="20"/>
                <w:szCs w:val="20"/>
                <w:u w:val="single"/>
              </w:rPr>
              <w:t xml:space="preserve">Artikel 14h. </w:t>
            </w:r>
            <w:proofErr w:type="spellStart"/>
            <w:r w:rsidRPr="00A93F81">
              <w:rPr>
                <w:rFonts w:ascii="Arial" w:hAnsi="Arial" w:cs="Arial"/>
                <w:b/>
                <w:sz w:val="20"/>
                <w:szCs w:val="20"/>
                <w:u w:val="single"/>
              </w:rPr>
              <w:t>Jobcoaching</w:t>
            </w:r>
            <w:proofErr w:type="spellEnd"/>
          </w:p>
          <w:p w:rsidRPr="00A93F81" w:rsidR="00A75402" w:rsidP="00A75402" w:rsidRDefault="00A75402" w14:paraId="5749CD4B" w14:textId="508A6BF3">
            <w:pPr>
              <w:pStyle w:val="Geenafstand"/>
              <w:rPr>
                <w:rFonts w:ascii="Arial" w:hAnsi="Arial" w:cs="Arial"/>
                <w:b/>
                <w:sz w:val="20"/>
                <w:szCs w:val="20"/>
              </w:rPr>
            </w:pPr>
            <w:r w:rsidRPr="00A93F81">
              <w:rPr>
                <w:rFonts w:ascii="Arial" w:hAnsi="Arial" w:cs="Arial"/>
                <w:b/>
                <w:sz w:val="20"/>
                <w:szCs w:val="20"/>
              </w:rPr>
              <w:t xml:space="preserve">1. Een jobcoach die de persoonlijke ondersteuning bij werk verzorgt moet voldoen aan </w:t>
            </w:r>
            <w:r w:rsidRPr="00A93F81">
              <w:rPr>
                <w:rFonts w:ascii="Arial" w:hAnsi="Arial" w:cs="Arial"/>
                <w:b/>
                <w:sz w:val="20"/>
                <w:szCs w:val="20"/>
                <w:u w:val="single"/>
              </w:rPr>
              <w:t xml:space="preserve">[(de kwaliteitseisen zoals opgenomen in de </w:t>
            </w:r>
            <w:r w:rsidRPr="00A93F81" w:rsidR="000E057B">
              <w:rPr>
                <w:rFonts w:ascii="Arial" w:hAnsi="Arial" w:cs="Arial"/>
                <w:b/>
                <w:sz w:val="20"/>
                <w:szCs w:val="20"/>
                <w:u w:val="single"/>
              </w:rPr>
              <w:t>B</w:t>
            </w:r>
            <w:r w:rsidRPr="00A93F81">
              <w:rPr>
                <w:rFonts w:ascii="Arial" w:hAnsi="Arial" w:cs="Arial"/>
                <w:b/>
                <w:sz w:val="20"/>
                <w:szCs w:val="20"/>
                <w:u w:val="single"/>
              </w:rPr>
              <w:t xml:space="preserve">ijlage) OF (een van de in de </w:t>
            </w:r>
            <w:r w:rsidRPr="00A93F81" w:rsidR="000E057B">
              <w:rPr>
                <w:rFonts w:ascii="Arial" w:hAnsi="Arial" w:cs="Arial"/>
                <w:b/>
                <w:sz w:val="20"/>
                <w:szCs w:val="20"/>
                <w:u w:val="single"/>
              </w:rPr>
              <w:t>B</w:t>
            </w:r>
            <w:r w:rsidRPr="00A93F81">
              <w:rPr>
                <w:rFonts w:ascii="Arial" w:hAnsi="Arial" w:cs="Arial"/>
                <w:b/>
                <w:sz w:val="20"/>
                <w:szCs w:val="20"/>
                <w:u w:val="single"/>
              </w:rPr>
              <w:t>ijlage genoemde keurmerken)]</w:t>
            </w:r>
            <w:r w:rsidRPr="00A93F81">
              <w:rPr>
                <w:rFonts w:ascii="Arial" w:hAnsi="Arial" w:cs="Arial"/>
                <w:b/>
                <w:sz w:val="20"/>
                <w:szCs w:val="20"/>
              </w:rPr>
              <w:t>.</w:t>
            </w:r>
          </w:p>
          <w:p w:rsidRPr="00A93F81" w:rsidR="00A75402" w:rsidP="4B43CD31" w:rsidRDefault="7B615C05" w14:paraId="4555A3A4" w14:textId="1195A5F7">
            <w:pPr>
              <w:pStyle w:val="Geenafstand"/>
              <w:rPr>
                <w:rFonts w:ascii="Arial" w:hAnsi="Arial" w:cs="Arial"/>
                <w:b w:val="1"/>
                <w:bCs w:val="1"/>
                <w:sz w:val="20"/>
                <w:szCs w:val="20"/>
              </w:rPr>
            </w:pPr>
            <w:r w:rsidRPr="4CA40604" w:rsidR="7B615C05">
              <w:rPr>
                <w:rFonts w:ascii="Arial" w:hAnsi="Arial" w:cs="Arial"/>
                <w:b w:val="1"/>
                <w:bCs w:val="1"/>
                <w:sz w:val="20"/>
                <w:szCs w:val="20"/>
              </w:rPr>
              <w:t xml:space="preserve">2. De in te zetten </w:t>
            </w:r>
            <w:proofErr w:type="spellStart"/>
            <w:r w:rsidRPr="4CA40604" w:rsidR="7B615C05">
              <w:rPr>
                <w:rFonts w:ascii="Arial" w:hAnsi="Arial" w:cs="Arial"/>
                <w:b w:val="1"/>
                <w:bCs w:val="1"/>
                <w:sz w:val="20"/>
                <w:szCs w:val="20"/>
              </w:rPr>
              <w:t>jobcoaching</w:t>
            </w:r>
            <w:proofErr w:type="spellEnd"/>
            <w:r w:rsidRPr="4CA40604" w:rsidR="7B615C05">
              <w:rPr>
                <w:rFonts w:ascii="Arial" w:hAnsi="Arial" w:cs="Arial"/>
                <w:b w:val="1"/>
                <w:bCs w:val="1"/>
                <w:sz w:val="20"/>
                <w:szCs w:val="20"/>
              </w:rPr>
              <w:t xml:space="preserve"> wordt bepaald op basis van </w:t>
            </w:r>
            <w:r w:rsidRPr="4CA40604" w:rsidR="7B615C05">
              <w:rPr>
                <w:rFonts w:ascii="Arial" w:hAnsi="Arial" w:cs="Arial"/>
                <w:b w:val="1"/>
                <w:bCs w:val="1"/>
                <w:sz w:val="20"/>
                <w:szCs w:val="20"/>
                <w:u w:val="single"/>
              </w:rPr>
              <w:t xml:space="preserve">[(de volgende begeleidingsregiems: [regiems en zwaarte met daarbij bij elk van de regiems een percentage aan begeleiding van het aantal gewerkte uren en de maximale duur van de regiems]) OF (een regiem waarbij de verleende </w:t>
            </w:r>
            <w:proofErr w:type="spellStart"/>
            <w:r w:rsidRPr="4CA40604" w:rsidR="7B615C05">
              <w:rPr>
                <w:rFonts w:ascii="Arial" w:hAnsi="Arial" w:cs="Arial"/>
                <w:b w:val="1"/>
                <w:bCs w:val="1"/>
                <w:sz w:val="20"/>
                <w:szCs w:val="20"/>
                <w:u w:val="single"/>
              </w:rPr>
              <w:t>jobcoaching</w:t>
            </w:r>
            <w:proofErr w:type="spellEnd"/>
            <w:r w:rsidRPr="4CA40604" w:rsidR="7B615C05">
              <w:rPr>
                <w:rFonts w:ascii="Arial" w:hAnsi="Arial" w:cs="Arial"/>
                <w:b w:val="1"/>
                <w:bCs w:val="1"/>
                <w:sz w:val="20"/>
                <w:szCs w:val="20"/>
                <w:u w:val="single"/>
              </w:rPr>
              <w:t xml:space="preserve"> in </w:t>
            </w:r>
            <w:r w:rsidRPr="4CA40604" w:rsidR="4BECA3E0">
              <w:rPr>
                <w:rFonts w:ascii="Arial" w:hAnsi="Arial" w:cs="Arial"/>
                <w:b w:val="1"/>
                <w:bCs w:val="1"/>
                <w:sz w:val="20"/>
                <w:szCs w:val="20"/>
                <w:u w:val="single"/>
              </w:rPr>
              <w:t>de eerste drie jaar</w:t>
            </w:r>
            <w:r w:rsidRPr="4CA40604" w:rsidR="7B615C05">
              <w:rPr>
                <w:rFonts w:ascii="Arial" w:hAnsi="Arial" w:cs="Arial"/>
                <w:b w:val="1"/>
                <w:bCs w:val="1"/>
                <w:sz w:val="20"/>
                <w:szCs w:val="20"/>
                <w:u w:val="single"/>
              </w:rPr>
              <w:t xml:space="preserve"> wordt verleend voor een aantal uren dat maximaal overeenkomt met respectievelijk [percentage van aantal gewerkte uren in het eerste, tweede en derde jaar] van het aantal uren dat de aan de persoon opgedragen taken in beslag nemen) OF (een regiem waarbij de </w:t>
            </w:r>
            <w:proofErr w:type="spellStart"/>
            <w:r w:rsidRPr="4CA40604" w:rsidR="7B615C05">
              <w:rPr>
                <w:rFonts w:ascii="Arial" w:hAnsi="Arial" w:cs="Arial"/>
                <w:b w:val="1"/>
                <w:bCs w:val="1"/>
                <w:sz w:val="20"/>
                <w:szCs w:val="20"/>
                <w:u w:val="single"/>
              </w:rPr>
              <w:t>jobcoaching</w:t>
            </w:r>
            <w:proofErr w:type="spellEnd"/>
            <w:r w:rsidRPr="4CA40604" w:rsidR="7B615C05">
              <w:rPr>
                <w:rFonts w:ascii="Arial" w:hAnsi="Arial" w:cs="Arial"/>
                <w:b w:val="1"/>
                <w:bCs w:val="1"/>
                <w:sz w:val="20"/>
                <w:szCs w:val="20"/>
                <w:u w:val="single"/>
              </w:rPr>
              <w:t xml:space="preserve"> kan worden verleend voor een aantal uren </w:t>
            </w:r>
            <w:proofErr w:type="spellStart"/>
            <w:r w:rsidRPr="4CA40604" w:rsidR="7B615C05">
              <w:rPr>
                <w:rFonts w:ascii="Arial" w:hAnsi="Arial" w:cs="Arial"/>
                <w:b w:val="1"/>
                <w:bCs w:val="1"/>
                <w:sz w:val="20"/>
                <w:szCs w:val="20"/>
                <w:u w:val="single"/>
              </w:rPr>
              <w:t>jobcoaching</w:t>
            </w:r>
            <w:proofErr w:type="spellEnd"/>
            <w:r w:rsidRPr="4CA40604" w:rsidR="7B615C05">
              <w:rPr>
                <w:rFonts w:ascii="Arial" w:hAnsi="Arial" w:cs="Arial"/>
                <w:b w:val="1"/>
                <w:bCs w:val="1"/>
                <w:sz w:val="20"/>
                <w:szCs w:val="20"/>
                <w:u w:val="single"/>
              </w:rPr>
              <w:t xml:space="preserve"> per halfjaar en wel voor het eerste halfjaar maximaal [aantal uren], voor het tweede halfjaar </w:t>
            </w:r>
            <w:r w:rsidRPr="4CA40604" w:rsidR="151B36A6">
              <w:rPr>
                <w:rFonts w:ascii="Arial" w:hAnsi="Arial" w:cs="Arial"/>
                <w:b w:val="1"/>
                <w:bCs w:val="1"/>
                <w:sz w:val="20"/>
                <w:szCs w:val="20"/>
                <w:u w:val="single"/>
              </w:rPr>
              <w:t xml:space="preserve">maximaal </w:t>
            </w:r>
            <w:r w:rsidRPr="4CA40604" w:rsidR="7B615C05">
              <w:rPr>
                <w:rFonts w:ascii="Arial" w:hAnsi="Arial" w:cs="Arial"/>
                <w:b w:val="1"/>
                <w:bCs w:val="1"/>
                <w:sz w:val="20"/>
                <w:szCs w:val="20"/>
                <w:u w:val="single"/>
              </w:rPr>
              <w:t>[aantal uren] en vervolgens voor maximaal [aantal uren] per halfjaar voor de duur van [periode])]</w:t>
            </w:r>
            <w:r w:rsidRPr="4CA40604" w:rsidR="7B615C05">
              <w:rPr>
                <w:rFonts w:ascii="Arial" w:hAnsi="Arial" w:cs="Arial"/>
                <w:b w:val="1"/>
                <w:bCs w:val="1"/>
                <w:sz w:val="20"/>
                <w:szCs w:val="20"/>
              </w:rPr>
              <w:t xml:space="preserve">. </w:t>
            </w:r>
          </w:p>
          <w:p w:rsidRPr="00A93F81" w:rsidR="00A75402" w:rsidP="00A75402" w:rsidRDefault="00A75402" w14:paraId="0173ABEA" w14:textId="77777777">
            <w:pPr>
              <w:pStyle w:val="Geenafstand"/>
              <w:rPr>
                <w:rFonts w:ascii="Arial" w:hAnsi="Arial" w:cs="Arial"/>
                <w:b/>
                <w:sz w:val="20"/>
                <w:szCs w:val="20"/>
              </w:rPr>
            </w:pPr>
            <w:r w:rsidRPr="00A93F81">
              <w:rPr>
                <w:rFonts w:ascii="Arial" w:hAnsi="Arial" w:cs="Arial"/>
                <w:b/>
                <w:sz w:val="20"/>
                <w:szCs w:val="20"/>
              </w:rPr>
              <w:t xml:space="preserve">3. Het college kan van de in het tweede lid bedoelde maximale </w:t>
            </w:r>
            <w:r w:rsidRPr="00A93F81">
              <w:rPr>
                <w:rFonts w:ascii="Arial" w:hAnsi="Arial" w:cs="Arial"/>
                <w:b/>
                <w:sz w:val="20"/>
                <w:szCs w:val="20"/>
                <w:u w:val="single"/>
              </w:rPr>
              <w:t>[(percentages) OF (uren)]</w:t>
            </w:r>
            <w:r w:rsidRPr="00A93F81">
              <w:rPr>
                <w:rFonts w:ascii="Arial" w:hAnsi="Arial" w:cs="Arial"/>
                <w:b/>
                <w:sz w:val="20"/>
                <w:szCs w:val="20"/>
              </w:rPr>
              <w:t xml:space="preserve"> afwijken voor zover toepassing daarvan, gelet op het belang dat beoogt te worden beschermd, leidt tot onbillijkheid van overwegende aard. </w:t>
            </w:r>
          </w:p>
          <w:p w:rsidRPr="00A93F81" w:rsidR="00A75402" w:rsidP="4B43CD31" w:rsidRDefault="7B615C05" w14:paraId="4D96E19C" w14:textId="17CE2F4E">
            <w:pPr>
              <w:pStyle w:val="Geenafstand"/>
              <w:rPr>
                <w:rFonts w:ascii="Arial" w:hAnsi="Arial" w:cs="Arial"/>
                <w:b/>
                <w:bCs/>
                <w:sz w:val="20"/>
                <w:szCs w:val="20"/>
              </w:rPr>
            </w:pPr>
            <w:r w:rsidRPr="4B43CD31">
              <w:rPr>
                <w:rFonts w:ascii="Arial" w:hAnsi="Arial" w:cs="Arial"/>
                <w:b/>
                <w:bCs/>
                <w:sz w:val="20"/>
                <w:szCs w:val="20"/>
              </w:rPr>
              <w:t xml:space="preserve">4. Als de gemeente een of meer jobcoaches zelf </w:t>
            </w:r>
            <w:r w:rsidRPr="4B43CD31">
              <w:rPr>
                <w:rFonts w:ascii="Arial" w:hAnsi="Arial" w:cs="Arial"/>
                <w:b/>
                <w:bCs/>
                <w:sz w:val="20"/>
                <w:szCs w:val="20"/>
                <w:u w:val="single"/>
              </w:rPr>
              <w:t>[(</w:t>
            </w:r>
            <w:r w:rsidRPr="4B43CD31" w:rsidR="431410C9">
              <w:rPr>
                <w:rFonts w:ascii="Arial" w:hAnsi="Arial" w:cs="Arial"/>
                <w:b/>
                <w:bCs/>
                <w:sz w:val="20"/>
                <w:szCs w:val="20"/>
                <w:u w:val="single"/>
              </w:rPr>
              <w:t xml:space="preserve">in </w:t>
            </w:r>
            <w:r w:rsidRPr="4B43CD31">
              <w:rPr>
                <w:rFonts w:ascii="Arial" w:hAnsi="Arial" w:cs="Arial"/>
                <w:b/>
                <w:bCs/>
                <w:sz w:val="20"/>
                <w:szCs w:val="20"/>
                <w:u w:val="single"/>
              </w:rPr>
              <w:t>dienst) OF (gecontracteerd)]</w:t>
            </w:r>
            <w:r w:rsidRPr="4B43CD31">
              <w:rPr>
                <w:rFonts w:ascii="Arial" w:hAnsi="Arial" w:cs="Arial"/>
                <w:b/>
                <w:bCs/>
                <w:sz w:val="20"/>
                <w:szCs w:val="20"/>
              </w:rPr>
              <w:t xml:space="preserve"> heeft, biedt het college deze bij voorrang aan.</w:t>
            </w:r>
          </w:p>
          <w:p w:rsidRPr="00A93F81" w:rsidR="00A75402" w:rsidP="00A75402" w:rsidRDefault="00A75402" w14:paraId="305A00F4" w14:textId="77777777">
            <w:pPr>
              <w:pStyle w:val="Geenafstand"/>
              <w:rPr>
                <w:rFonts w:ascii="Arial" w:hAnsi="Arial" w:cs="Arial"/>
                <w:b/>
                <w:i/>
                <w:iCs/>
                <w:sz w:val="20"/>
                <w:szCs w:val="20"/>
              </w:rPr>
            </w:pPr>
            <w:r w:rsidRPr="00A93F81">
              <w:rPr>
                <w:rFonts w:ascii="Arial" w:hAnsi="Arial" w:cs="Arial"/>
                <w:b/>
                <w:sz w:val="20"/>
                <w:szCs w:val="20"/>
              </w:rPr>
              <w:t>[</w:t>
            </w:r>
            <w:r w:rsidRPr="00A93F81">
              <w:rPr>
                <w:rFonts w:ascii="Arial" w:hAnsi="Arial" w:cs="Arial"/>
                <w:b/>
                <w:i/>
                <w:iCs/>
                <w:sz w:val="20"/>
                <w:szCs w:val="20"/>
              </w:rPr>
              <w:t xml:space="preserve">5. Voordat het college de </w:t>
            </w:r>
            <w:proofErr w:type="spellStart"/>
            <w:r w:rsidRPr="00A93F81">
              <w:rPr>
                <w:rFonts w:ascii="Arial" w:hAnsi="Arial" w:cs="Arial"/>
                <w:b/>
                <w:i/>
                <w:iCs/>
                <w:sz w:val="20"/>
                <w:szCs w:val="20"/>
              </w:rPr>
              <w:t>jobcoaching</w:t>
            </w:r>
            <w:proofErr w:type="spellEnd"/>
            <w:r w:rsidRPr="00A93F81">
              <w:rPr>
                <w:rFonts w:ascii="Arial" w:hAnsi="Arial" w:cs="Arial"/>
                <w:b/>
                <w:i/>
                <w:iCs/>
                <w:sz w:val="20"/>
                <w:szCs w:val="20"/>
              </w:rPr>
              <w:t xml:space="preserve"> beëindigt verricht het college onderzoek. Wanneer de beëindiging plaatsvindt met instemming van de werkgever en de werknemer kan het college van dit onderzoek afzien.</w:t>
            </w:r>
            <w:r w:rsidRPr="00A93F81">
              <w:rPr>
                <w:rFonts w:ascii="Arial" w:hAnsi="Arial" w:cs="Arial"/>
                <w:b/>
                <w:sz w:val="20"/>
                <w:szCs w:val="20"/>
              </w:rPr>
              <w:t>]</w:t>
            </w:r>
          </w:p>
          <w:p w:rsidRPr="00A93F81" w:rsidR="007D1E6C" w:rsidP="003D58A5" w:rsidRDefault="007D1E6C" w14:paraId="219C676F" w14:textId="7E385482">
            <w:pPr>
              <w:pStyle w:val="Geenafstand"/>
              <w:rPr>
                <w:rFonts w:ascii="Arial" w:hAnsi="Arial" w:cs="Arial"/>
                <w:b/>
                <w:sz w:val="20"/>
                <w:szCs w:val="20"/>
              </w:rPr>
            </w:pPr>
          </w:p>
          <w:p w:rsidRPr="00A93F81" w:rsidR="000838BA" w:rsidP="000838BA" w:rsidRDefault="000838BA" w14:paraId="47F874DE" w14:textId="77777777">
            <w:pPr>
              <w:pStyle w:val="Geenafstand"/>
              <w:rPr>
                <w:rFonts w:ascii="Arial" w:hAnsi="Arial" w:cs="Arial"/>
                <w:b/>
                <w:sz w:val="20"/>
                <w:szCs w:val="20"/>
                <w:u w:val="single"/>
              </w:rPr>
            </w:pPr>
            <w:r w:rsidRPr="00A93F81">
              <w:rPr>
                <w:rFonts w:ascii="Arial" w:hAnsi="Arial" w:cs="Arial"/>
                <w:b/>
                <w:sz w:val="20"/>
                <w:szCs w:val="20"/>
                <w:u w:val="single"/>
              </w:rPr>
              <w:t xml:space="preserve">Artikel 14i. </w:t>
            </w:r>
            <w:proofErr w:type="spellStart"/>
            <w:r w:rsidRPr="00A93F81">
              <w:rPr>
                <w:rFonts w:ascii="Arial" w:hAnsi="Arial" w:cs="Arial"/>
                <w:b/>
                <w:sz w:val="20"/>
                <w:szCs w:val="20"/>
                <w:u w:val="single"/>
              </w:rPr>
              <w:t>Jobcoaching</w:t>
            </w:r>
            <w:proofErr w:type="spellEnd"/>
            <w:r w:rsidRPr="00A93F81">
              <w:rPr>
                <w:rFonts w:ascii="Arial" w:hAnsi="Arial" w:cs="Arial"/>
                <w:b/>
                <w:sz w:val="20"/>
                <w:szCs w:val="20"/>
                <w:u w:val="single"/>
              </w:rPr>
              <w:t xml:space="preserve"> in natura</w:t>
            </w:r>
          </w:p>
          <w:p w:rsidRPr="00A93F81" w:rsidR="000838BA" w:rsidP="000838BA" w:rsidRDefault="000838BA" w14:paraId="21A84257" w14:textId="6DA13ADA">
            <w:pPr>
              <w:pStyle w:val="Geenafstand"/>
              <w:rPr>
                <w:rFonts w:ascii="Arial" w:hAnsi="Arial" w:cs="Arial"/>
                <w:b/>
                <w:sz w:val="20"/>
                <w:szCs w:val="20"/>
              </w:rPr>
            </w:pPr>
            <w:r w:rsidRPr="00A93F81">
              <w:rPr>
                <w:rFonts w:ascii="Arial" w:hAnsi="Arial" w:cs="Arial"/>
                <w:b/>
                <w:sz w:val="20"/>
                <w:szCs w:val="20"/>
              </w:rPr>
              <w:t xml:space="preserve">1. Het college kan ambtshalve, of op aanvraag, </w:t>
            </w:r>
            <w:proofErr w:type="spellStart"/>
            <w:r w:rsidRPr="00A93F81">
              <w:rPr>
                <w:rFonts w:ascii="Arial" w:hAnsi="Arial" w:cs="Arial"/>
                <w:b/>
                <w:sz w:val="20"/>
                <w:szCs w:val="20"/>
              </w:rPr>
              <w:t>jobcoaching</w:t>
            </w:r>
            <w:proofErr w:type="spellEnd"/>
            <w:r w:rsidRPr="00A93F81">
              <w:rPr>
                <w:rFonts w:ascii="Arial" w:hAnsi="Arial" w:cs="Arial"/>
                <w:b/>
                <w:sz w:val="20"/>
                <w:szCs w:val="20"/>
              </w:rPr>
              <w:t xml:space="preserve"> in natura aanbieden.</w:t>
            </w:r>
          </w:p>
          <w:p w:rsidRPr="00A93F81" w:rsidR="000838BA" w:rsidP="000838BA" w:rsidRDefault="000838BA" w14:paraId="4F05C757" w14:textId="0F5B5DBD">
            <w:pPr>
              <w:pStyle w:val="Geenafstand"/>
              <w:rPr>
                <w:rFonts w:ascii="Arial" w:hAnsi="Arial" w:cs="Arial"/>
                <w:b/>
                <w:sz w:val="20"/>
                <w:szCs w:val="20"/>
              </w:rPr>
            </w:pPr>
            <w:r w:rsidRPr="00A93F81">
              <w:rPr>
                <w:rFonts w:ascii="Arial" w:hAnsi="Arial" w:cs="Arial"/>
                <w:b/>
                <w:sz w:val="20"/>
                <w:szCs w:val="20"/>
              </w:rPr>
              <w:t xml:space="preserve">2. Bij aanvragen om </w:t>
            </w:r>
            <w:proofErr w:type="spellStart"/>
            <w:r w:rsidRPr="00A93F81">
              <w:rPr>
                <w:rFonts w:ascii="Arial" w:hAnsi="Arial" w:cs="Arial"/>
                <w:b/>
                <w:sz w:val="20"/>
                <w:szCs w:val="20"/>
              </w:rPr>
              <w:t>jobcoaching</w:t>
            </w:r>
            <w:proofErr w:type="spellEnd"/>
            <w:r w:rsidRPr="00A93F81">
              <w:rPr>
                <w:rFonts w:ascii="Arial" w:hAnsi="Arial" w:cs="Arial"/>
                <w:b/>
                <w:sz w:val="20"/>
                <w:szCs w:val="20"/>
              </w:rPr>
              <w:t xml:space="preserve"> in natura en de voorbereiding van een beschikking op de aanvraag is het bepaalde in de artikelen 14c t</w:t>
            </w:r>
            <w:r w:rsidRPr="00A93F81" w:rsidR="00135B29">
              <w:rPr>
                <w:rFonts w:ascii="Arial" w:hAnsi="Arial" w:cs="Arial"/>
                <w:b/>
                <w:sz w:val="20"/>
                <w:szCs w:val="20"/>
              </w:rPr>
              <w:t xml:space="preserve">ot en met </w:t>
            </w:r>
            <w:r w:rsidRPr="00A93F81">
              <w:rPr>
                <w:rFonts w:ascii="Arial" w:hAnsi="Arial" w:cs="Arial"/>
                <w:b/>
                <w:sz w:val="20"/>
                <w:szCs w:val="20"/>
              </w:rPr>
              <w:t xml:space="preserve">14h van overeenkomstige toepassing. </w:t>
            </w:r>
          </w:p>
          <w:p w:rsidRPr="00A93F81" w:rsidR="000838BA" w:rsidP="000838BA" w:rsidRDefault="000838BA" w14:paraId="2BBD363D" w14:textId="77777777">
            <w:pPr>
              <w:pStyle w:val="Geenafstand"/>
              <w:rPr>
                <w:rFonts w:ascii="Arial" w:hAnsi="Arial" w:cs="Arial"/>
                <w:bCs/>
                <w:sz w:val="20"/>
                <w:szCs w:val="20"/>
              </w:rPr>
            </w:pPr>
          </w:p>
          <w:p w:rsidRPr="00A93F81" w:rsidR="000838BA" w:rsidP="000838BA" w:rsidRDefault="000838BA" w14:paraId="14D68FA4" w14:textId="77777777">
            <w:pPr>
              <w:pStyle w:val="Geenafstand"/>
              <w:rPr>
                <w:rFonts w:ascii="Arial" w:hAnsi="Arial" w:cs="Arial"/>
                <w:b/>
                <w:sz w:val="20"/>
                <w:szCs w:val="20"/>
                <w:u w:val="single"/>
              </w:rPr>
            </w:pPr>
            <w:r w:rsidRPr="00A93F81">
              <w:rPr>
                <w:rFonts w:ascii="Arial" w:hAnsi="Arial" w:cs="Arial"/>
                <w:b/>
                <w:sz w:val="20"/>
                <w:szCs w:val="20"/>
                <w:u w:val="single"/>
              </w:rPr>
              <w:t xml:space="preserve">Artikel 14j. Subsidie voor het organiseren van </w:t>
            </w:r>
            <w:proofErr w:type="spellStart"/>
            <w:r w:rsidRPr="00A93F81">
              <w:rPr>
                <w:rFonts w:ascii="Arial" w:hAnsi="Arial" w:cs="Arial"/>
                <w:b/>
                <w:sz w:val="20"/>
                <w:szCs w:val="20"/>
                <w:u w:val="single"/>
              </w:rPr>
              <w:t>jobcoaching</w:t>
            </w:r>
            <w:proofErr w:type="spellEnd"/>
          </w:p>
          <w:p w:rsidRPr="00A93F81" w:rsidR="000838BA" w:rsidP="000838BA" w:rsidRDefault="000838BA" w14:paraId="06513304" w14:textId="07D6B948">
            <w:pPr>
              <w:pStyle w:val="Geenafstand"/>
              <w:rPr>
                <w:rFonts w:ascii="Arial" w:hAnsi="Arial" w:cs="Arial"/>
                <w:b/>
                <w:sz w:val="20"/>
                <w:szCs w:val="20"/>
              </w:rPr>
            </w:pPr>
            <w:r w:rsidRPr="00A93F81">
              <w:rPr>
                <w:rFonts w:ascii="Arial" w:hAnsi="Arial" w:cs="Arial"/>
                <w:b/>
                <w:sz w:val="20"/>
                <w:szCs w:val="20"/>
              </w:rPr>
              <w:lastRenderedPageBreak/>
              <w:t xml:space="preserve">1. Het college kan op aanvraag subsidie voor het organiseren van </w:t>
            </w:r>
            <w:proofErr w:type="spellStart"/>
            <w:r w:rsidRPr="00A93F81">
              <w:rPr>
                <w:rFonts w:ascii="Arial" w:hAnsi="Arial" w:cs="Arial"/>
                <w:b/>
                <w:sz w:val="20"/>
                <w:szCs w:val="20"/>
              </w:rPr>
              <w:t>jobcoaching</w:t>
            </w:r>
            <w:proofErr w:type="spellEnd"/>
            <w:r w:rsidRPr="00A93F81">
              <w:rPr>
                <w:rFonts w:ascii="Arial" w:hAnsi="Arial" w:cs="Arial"/>
                <w:b/>
                <w:sz w:val="20"/>
                <w:szCs w:val="20"/>
              </w:rPr>
              <w:t xml:space="preserve"> verlenen aan de werkgever. </w:t>
            </w:r>
          </w:p>
          <w:p w:rsidRPr="00A93F81" w:rsidR="000838BA" w:rsidP="000838BA" w:rsidRDefault="000838BA" w14:paraId="741EC8E9" w14:textId="00076E41">
            <w:pPr>
              <w:pStyle w:val="Geenafstand"/>
              <w:rPr>
                <w:rFonts w:ascii="Arial" w:hAnsi="Arial" w:cs="Arial"/>
                <w:b/>
                <w:sz w:val="20"/>
                <w:szCs w:val="20"/>
              </w:rPr>
            </w:pPr>
            <w:r w:rsidRPr="00A93F81">
              <w:rPr>
                <w:rFonts w:ascii="Arial" w:hAnsi="Arial" w:cs="Arial"/>
                <w:b/>
                <w:sz w:val="20"/>
                <w:szCs w:val="20"/>
              </w:rPr>
              <w:t xml:space="preserve">2. Subsidie voor het organiseren van </w:t>
            </w:r>
            <w:proofErr w:type="spellStart"/>
            <w:r w:rsidRPr="00A93F81">
              <w:rPr>
                <w:rFonts w:ascii="Arial" w:hAnsi="Arial" w:cs="Arial"/>
                <w:b/>
                <w:sz w:val="20"/>
                <w:szCs w:val="20"/>
              </w:rPr>
              <w:t>jobcoaching</w:t>
            </w:r>
            <w:proofErr w:type="spellEnd"/>
            <w:r w:rsidRPr="00A93F81">
              <w:rPr>
                <w:rFonts w:ascii="Arial" w:hAnsi="Arial" w:cs="Arial"/>
                <w:b/>
                <w:sz w:val="20"/>
                <w:szCs w:val="20"/>
              </w:rPr>
              <w:t xml:space="preserve"> kan, met inachtneming van het bepaalde in de artikelen 14c </w:t>
            </w:r>
            <w:r w:rsidRPr="00A93F81" w:rsidR="00B92626">
              <w:rPr>
                <w:rFonts w:ascii="Arial" w:hAnsi="Arial" w:cs="Arial"/>
                <w:b/>
                <w:sz w:val="20"/>
                <w:szCs w:val="20"/>
              </w:rPr>
              <w:t>tot en met</w:t>
            </w:r>
            <w:r w:rsidRPr="00A93F81">
              <w:rPr>
                <w:rFonts w:ascii="Arial" w:hAnsi="Arial" w:cs="Arial"/>
                <w:b/>
                <w:sz w:val="20"/>
                <w:szCs w:val="20"/>
              </w:rPr>
              <w:t xml:space="preserve"> 14h, worden verleend </w:t>
            </w:r>
            <w:r w:rsidRPr="00A93F81" w:rsidR="001D47CD">
              <w:rPr>
                <w:rFonts w:ascii="Arial" w:hAnsi="Arial" w:cs="Arial"/>
                <w:b/>
                <w:sz w:val="20"/>
                <w:szCs w:val="20"/>
              </w:rPr>
              <w:t>als</w:t>
            </w:r>
            <w:r w:rsidRPr="00A93F81">
              <w:rPr>
                <w:rFonts w:ascii="Arial" w:hAnsi="Arial" w:cs="Arial"/>
                <w:b/>
                <w:sz w:val="20"/>
                <w:szCs w:val="20"/>
              </w:rPr>
              <w:t xml:space="preserve">: </w:t>
            </w:r>
          </w:p>
          <w:p w:rsidRPr="00A93F81" w:rsidR="000838BA" w:rsidP="000838BA" w:rsidRDefault="000838BA" w14:paraId="5C0E9624" w14:textId="77777777">
            <w:pPr>
              <w:pStyle w:val="Geenafstand"/>
              <w:rPr>
                <w:rFonts w:ascii="Arial" w:hAnsi="Arial" w:cs="Arial"/>
                <w:b/>
                <w:sz w:val="20"/>
                <w:szCs w:val="20"/>
              </w:rPr>
            </w:pPr>
            <w:r w:rsidRPr="00A93F81">
              <w:rPr>
                <w:rFonts w:ascii="Arial" w:hAnsi="Arial" w:cs="Arial"/>
                <w:b/>
                <w:sz w:val="20"/>
                <w:szCs w:val="20"/>
              </w:rPr>
              <w:t xml:space="preserve">a. de </w:t>
            </w:r>
            <w:proofErr w:type="spellStart"/>
            <w:r w:rsidRPr="00A93F81">
              <w:rPr>
                <w:rFonts w:ascii="Arial" w:hAnsi="Arial" w:cs="Arial"/>
                <w:b/>
                <w:sz w:val="20"/>
                <w:szCs w:val="20"/>
              </w:rPr>
              <w:t>jobcoaching</w:t>
            </w:r>
            <w:proofErr w:type="spellEnd"/>
            <w:r w:rsidRPr="00A93F81">
              <w:rPr>
                <w:rFonts w:ascii="Arial" w:hAnsi="Arial" w:cs="Arial"/>
                <w:b/>
                <w:sz w:val="20"/>
                <w:szCs w:val="20"/>
              </w:rPr>
              <w:t xml:space="preserve"> bestaande uit een individueel trainings- of inwerkprogramma en een systematische begeleiding van de persoon behorend tot de doelgroep, gericht op het kunnen uitvoeren van de aan hem opgedragen taken, wordt geborgd door middel van een </w:t>
            </w:r>
            <w:proofErr w:type="spellStart"/>
            <w:r w:rsidRPr="00A93F81">
              <w:rPr>
                <w:rFonts w:ascii="Arial" w:hAnsi="Arial" w:cs="Arial"/>
                <w:b/>
                <w:sz w:val="20"/>
                <w:szCs w:val="20"/>
              </w:rPr>
              <w:t>coachingsplan</w:t>
            </w:r>
            <w:proofErr w:type="spellEnd"/>
            <w:r w:rsidRPr="00A93F81">
              <w:rPr>
                <w:rFonts w:ascii="Arial" w:hAnsi="Arial" w:cs="Arial"/>
                <w:b/>
                <w:sz w:val="20"/>
                <w:szCs w:val="20"/>
              </w:rPr>
              <w:t xml:space="preserve">; </w:t>
            </w:r>
          </w:p>
          <w:p w:rsidRPr="00A93F81" w:rsidR="000838BA" w:rsidP="000838BA" w:rsidRDefault="000838BA" w14:paraId="36A2DAE4" w14:textId="77777777">
            <w:pPr>
              <w:pStyle w:val="Geenafstand"/>
              <w:rPr>
                <w:rFonts w:ascii="Arial" w:hAnsi="Arial" w:cs="Arial"/>
                <w:b/>
                <w:sz w:val="20"/>
                <w:szCs w:val="20"/>
              </w:rPr>
            </w:pPr>
            <w:r w:rsidRPr="00A93F81">
              <w:rPr>
                <w:rFonts w:ascii="Arial" w:hAnsi="Arial" w:cs="Arial"/>
                <w:b/>
                <w:sz w:val="20"/>
                <w:szCs w:val="20"/>
              </w:rPr>
              <w:t xml:space="preserve">b. de omvang en de kwaliteit van de georganiseerde </w:t>
            </w:r>
            <w:proofErr w:type="spellStart"/>
            <w:r w:rsidRPr="00A93F81">
              <w:rPr>
                <w:rFonts w:ascii="Arial" w:hAnsi="Arial" w:cs="Arial"/>
                <w:b/>
                <w:sz w:val="20"/>
                <w:szCs w:val="20"/>
              </w:rPr>
              <w:t>jobcoaching</w:t>
            </w:r>
            <w:proofErr w:type="spellEnd"/>
            <w:r w:rsidRPr="00A93F81">
              <w:rPr>
                <w:rFonts w:ascii="Arial" w:hAnsi="Arial" w:cs="Arial"/>
                <w:b/>
                <w:sz w:val="20"/>
                <w:szCs w:val="20"/>
              </w:rPr>
              <w:t xml:space="preserve"> passend is;</w:t>
            </w:r>
          </w:p>
          <w:p w:rsidRPr="00A93F81" w:rsidR="000838BA" w:rsidP="000838BA" w:rsidRDefault="000838BA" w14:paraId="20B42151" w14:textId="77777777">
            <w:pPr>
              <w:pStyle w:val="Geenafstand"/>
              <w:rPr>
                <w:rFonts w:ascii="Arial" w:hAnsi="Arial" w:cs="Arial"/>
                <w:b/>
                <w:sz w:val="20"/>
                <w:szCs w:val="20"/>
              </w:rPr>
            </w:pPr>
            <w:r w:rsidRPr="00A93F81">
              <w:rPr>
                <w:rFonts w:ascii="Arial" w:hAnsi="Arial" w:cs="Arial"/>
                <w:b/>
                <w:sz w:val="20"/>
                <w:szCs w:val="20"/>
              </w:rPr>
              <w:t xml:space="preserve">c. de continuïteit van de </w:t>
            </w:r>
            <w:proofErr w:type="spellStart"/>
            <w:r w:rsidRPr="00A93F81">
              <w:rPr>
                <w:rFonts w:ascii="Arial" w:hAnsi="Arial" w:cs="Arial"/>
                <w:b/>
                <w:sz w:val="20"/>
                <w:szCs w:val="20"/>
              </w:rPr>
              <w:t>jobcoaching</w:t>
            </w:r>
            <w:proofErr w:type="spellEnd"/>
            <w:r w:rsidRPr="00A93F81">
              <w:rPr>
                <w:rFonts w:ascii="Arial" w:hAnsi="Arial" w:cs="Arial"/>
                <w:b/>
                <w:sz w:val="20"/>
                <w:szCs w:val="20"/>
              </w:rPr>
              <w:t xml:space="preserve"> geborgd is; en</w:t>
            </w:r>
          </w:p>
          <w:p w:rsidRPr="00A93F81" w:rsidR="000838BA" w:rsidP="18536DC2" w:rsidRDefault="50A476F1" w14:paraId="396ED4A7" w14:textId="1CF12A33">
            <w:pPr>
              <w:pStyle w:val="Geenafstand"/>
              <w:rPr>
                <w:rFonts w:ascii="Arial" w:hAnsi="Arial" w:cs="Arial"/>
                <w:b/>
                <w:bCs/>
                <w:sz w:val="20"/>
                <w:szCs w:val="20"/>
              </w:rPr>
            </w:pPr>
            <w:r w:rsidRPr="4B43CD31">
              <w:rPr>
                <w:rFonts w:ascii="Arial" w:hAnsi="Arial" w:cs="Arial"/>
                <w:b/>
                <w:bCs/>
                <w:sz w:val="20"/>
                <w:szCs w:val="20"/>
              </w:rPr>
              <w:t>d</w:t>
            </w:r>
            <w:r w:rsidRPr="4B43CD31" w:rsidR="11FE3DF9">
              <w:rPr>
                <w:rFonts w:ascii="Arial" w:hAnsi="Arial" w:cs="Arial"/>
                <w:b/>
                <w:bCs/>
                <w:sz w:val="20"/>
                <w:szCs w:val="20"/>
              </w:rPr>
              <w:t xml:space="preserve">. de persoon voor wie de subsidie wordt gevraagd daarvan op de hoogte is en schriftelijk instemt met het organiseren van </w:t>
            </w:r>
            <w:proofErr w:type="spellStart"/>
            <w:r w:rsidRPr="4B43CD31" w:rsidR="11FE3DF9">
              <w:rPr>
                <w:rFonts w:ascii="Arial" w:hAnsi="Arial" w:cs="Arial"/>
                <w:b/>
                <w:bCs/>
                <w:sz w:val="20"/>
                <w:szCs w:val="20"/>
              </w:rPr>
              <w:t>jobcoaching</w:t>
            </w:r>
            <w:proofErr w:type="spellEnd"/>
            <w:r w:rsidRPr="4B43CD31" w:rsidR="11FE3DF9">
              <w:rPr>
                <w:rFonts w:ascii="Arial" w:hAnsi="Arial" w:cs="Arial"/>
                <w:b/>
                <w:bCs/>
                <w:sz w:val="20"/>
                <w:szCs w:val="20"/>
              </w:rPr>
              <w:t xml:space="preserve"> door de werkgever. </w:t>
            </w:r>
          </w:p>
          <w:p w:rsidRPr="00A93F81" w:rsidR="000838BA" w:rsidP="000838BA" w:rsidRDefault="000838BA" w14:paraId="6BE0D54B" w14:textId="6DACF1E2">
            <w:pPr>
              <w:pStyle w:val="Geenafstand"/>
              <w:rPr>
                <w:rFonts w:ascii="Arial" w:hAnsi="Arial" w:cs="Arial"/>
                <w:b/>
                <w:sz w:val="20"/>
                <w:szCs w:val="20"/>
              </w:rPr>
            </w:pPr>
            <w:r w:rsidRPr="00A93F81">
              <w:rPr>
                <w:rFonts w:ascii="Arial" w:hAnsi="Arial" w:cs="Arial"/>
                <w:b/>
                <w:sz w:val="20"/>
                <w:szCs w:val="20"/>
              </w:rPr>
              <w:t xml:space="preserve">3. Het college kan voor </w:t>
            </w:r>
            <w:proofErr w:type="spellStart"/>
            <w:r w:rsidRPr="00A93F81">
              <w:rPr>
                <w:rFonts w:ascii="Arial" w:hAnsi="Arial" w:cs="Arial"/>
                <w:b/>
                <w:sz w:val="20"/>
                <w:szCs w:val="20"/>
              </w:rPr>
              <w:t>jobcoaching</w:t>
            </w:r>
            <w:proofErr w:type="spellEnd"/>
            <w:r w:rsidRPr="00A93F81">
              <w:rPr>
                <w:rFonts w:ascii="Arial" w:hAnsi="Arial" w:cs="Arial"/>
                <w:b/>
                <w:sz w:val="20"/>
                <w:szCs w:val="20"/>
              </w:rPr>
              <w:t xml:space="preserve"> een maximumtarief per uur hanteren dat toereikend is voor de organisatie van </w:t>
            </w:r>
            <w:proofErr w:type="spellStart"/>
            <w:r w:rsidRPr="00A93F81">
              <w:rPr>
                <w:rFonts w:ascii="Arial" w:hAnsi="Arial" w:cs="Arial"/>
                <w:b/>
                <w:sz w:val="20"/>
                <w:szCs w:val="20"/>
              </w:rPr>
              <w:t>jobcoaching</w:t>
            </w:r>
            <w:proofErr w:type="spellEnd"/>
            <w:r w:rsidRPr="00A93F81">
              <w:rPr>
                <w:rFonts w:ascii="Arial" w:hAnsi="Arial" w:cs="Arial"/>
                <w:b/>
                <w:sz w:val="20"/>
                <w:szCs w:val="20"/>
              </w:rPr>
              <w:t xml:space="preserve">, waarbij het college zorgdraagt voor de kenbaarheid van de voor het betreffende jaar van toepassing zijnde tarieven. </w:t>
            </w:r>
          </w:p>
          <w:p w:rsidRPr="00A93F81" w:rsidR="000838BA" w:rsidP="000838BA" w:rsidRDefault="000838BA" w14:paraId="2B639B27" w14:textId="77777777">
            <w:pPr>
              <w:pStyle w:val="Geenafstand"/>
              <w:rPr>
                <w:rFonts w:ascii="Arial" w:hAnsi="Arial" w:cs="Arial"/>
                <w:b/>
                <w:i/>
                <w:iCs/>
                <w:sz w:val="20"/>
                <w:szCs w:val="20"/>
              </w:rPr>
            </w:pPr>
            <w:r w:rsidRPr="00A93F81">
              <w:rPr>
                <w:rFonts w:ascii="Arial" w:hAnsi="Arial" w:cs="Arial"/>
                <w:b/>
                <w:sz w:val="20"/>
                <w:szCs w:val="20"/>
              </w:rPr>
              <w:t>[</w:t>
            </w:r>
            <w:r w:rsidRPr="00A93F81">
              <w:rPr>
                <w:rFonts w:ascii="Arial" w:hAnsi="Arial" w:cs="Arial"/>
                <w:b/>
                <w:i/>
                <w:iCs/>
                <w:sz w:val="20"/>
                <w:szCs w:val="20"/>
              </w:rPr>
              <w:t xml:space="preserve">4. Het college kan in beleidsregels uitwerken: </w:t>
            </w:r>
          </w:p>
          <w:p w:rsidRPr="00A93F81" w:rsidR="000838BA" w:rsidP="000838BA" w:rsidRDefault="000838BA" w14:paraId="2743F937" w14:textId="77777777">
            <w:pPr>
              <w:pStyle w:val="Geenafstand"/>
              <w:rPr>
                <w:rFonts w:ascii="Arial" w:hAnsi="Arial" w:cs="Arial"/>
                <w:b/>
                <w:i/>
                <w:iCs/>
                <w:sz w:val="20"/>
                <w:szCs w:val="20"/>
              </w:rPr>
            </w:pPr>
            <w:r w:rsidRPr="00A93F81">
              <w:rPr>
                <w:rFonts w:ascii="Arial" w:hAnsi="Arial" w:cs="Arial"/>
                <w:b/>
                <w:i/>
                <w:iCs/>
                <w:sz w:val="20"/>
                <w:szCs w:val="20"/>
              </w:rPr>
              <w:t xml:space="preserve">a. aan welke eisen het </w:t>
            </w:r>
            <w:proofErr w:type="spellStart"/>
            <w:r w:rsidRPr="00A93F81">
              <w:rPr>
                <w:rFonts w:ascii="Arial" w:hAnsi="Arial" w:cs="Arial"/>
                <w:b/>
                <w:i/>
                <w:iCs/>
                <w:sz w:val="20"/>
                <w:szCs w:val="20"/>
              </w:rPr>
              <w:t>coachingsplan</w:t>
            </w:r>
            <w:proofErr w:type="spellEnd"/>
            <w:r w:rsidRPr="00A93F81">
              <w:rPr>
                <w:rFonts w:ascii="Arial" w:hAnsi="Arial" w:cs="Arial"/>
                <w:b/>
                <w:i/>
                <w:iCs/>
                <w:sz w:val="20"/>
                <w:szCs w:val="20"/>
              </w:rPr>
              <w:t xml:space="preserve"> moet voldoen; </w:t>
            </w:r>
          </w:p>
          <w:p w:rsidRPr="00A93F81" w:rsidR="000838BA" w:rsidP="000838BA" w:rsidRDefault="000838BA" w14:paraId="75BC88D8" w14:textId="77777777">
            <w:pPr>
              <w:pStyle w:val="Geenafstand"/>
              <w:rPr>
                <w:rFonts w:ascii="Arial" w:hAnsi="Arial" w:cs="Arial"/>
                <w:b/>
                <w:i/>
                <w:iCs/>
                <w:sz w:val="20"/>
                <w:szCs w:val="20"/>
              </w:rPr>
            </w:pPr>
            <w:r w:rsidRPr="00A93F81">
              <w:rPr>
                <w:rFonts w:ascii="Arial" w:hAnsi="Arial" w:cs="Arial"/>
                <w:b/>
                <w:i/>
                <w:iCs/>
                <w:sz w:val="20"/>
                <w:szCs w:val="20"/>
              </w:rPr>
              <w:t>b. welke activiteiten een jobcoach moet kunnen uitvoeren;</w:t>
            </w:r>
          </w:p>
          <w:p w:rsidRPr="00A93F81" w:rsidR="000838BA" w:rsidP="000838BA" w:rsidRDefault="000838BA" w14:paraId="5CDACCD0" w14:textId="42E468DA">
            <w:pPr>
              <w:pStyle w:val="Geenafstand"/>
              <w:rPr>
                <w:rFonts w:ascii="Arial" w:hAnsi="Arial" w:cs="Arial"/>
                <w:b/>
                <w:i/>
                <w:iCs/>
                <w:sz w:val="20"/>
                <w:szCs w:val="20"/>
              </w:rPr>
            </w:pPr>
            <w:r w:rsidRPr="00A93F81">
              <w:rPr>
                <w:rFonts w:ascii="Arial" w:hAnsi="Arial" w:cs="Arial"/>
                <w:b/>
                <w:i/>
                <w:iCs/>
                <w:sz w:val="20"/>
                <w:szCs w:val="20"/>
              </w:rPr>
              <w:t xml:space="preserve">c. hoe de continuïteit van de </w:t>
            </w:r>
            <w:proofErr w:type="spellStart"/>
            <w:r w:rsidRPr="00A93F81">
              <w:rPr>
                <w:rFonts w:ascii="Arial" w:hAnsi="Arial" w:cs="Arial"/>
                <w:b/>
                <w:i/>
                <w:iCs/>
                <w:sz w:val="20"/>
                <w:szCs w:val="20"/>
              </w:rPr>
              <w:t>jobcoaching</w:t>
            </w:r>
            <w:proofErr w:type="spellEnd"/>
            <w:r w:rsidRPr="00A93F81">
              <w:rPr>
                <w:rFonts w:ascii="Arial" w:hAnsi="Arial" w:cs="Arial"/>
                <w:b/>
                <w:i/>
                <w:iCs/>
                <w:sz w:val="20"/>
                <w:szCs w:val="20"/>
              </w:rPr>
              <w:t xml:space="preserve"> geborgd moet zijn; of</w:t>
            </w:r>
          </w:p>
          <w:p w:rsidRPr="00A93F81" w:rsidR="000838BA" w:rsidP="000838BA" w:rsidRDefault="000838BA" w14:paraId="50F03BA0" w14:textId="77777777">
            <w:pPr>
              <w:pStyle w:val="Geenafstand"/>
              <w:rPr>
                <w:rFonts w:ascii="Arial" w:hAnsi="Arial" w:cs="Arial"/>
                <w:b/>
                <w:i/>
                <w:iCs/>
                <w:sz w:val="20"/>
                <w:szCs w:val="20"/>
              </w:rPr>
            </w:pPr>
            <w:r w:rsidRPr="00A93F81">
              <w:rPr>
                <w:rFonts w:ascii="Arial" w:hAnsi="Arial" w:cs="Arial"/>
                <w:b/>
                <w:i/>
                <w:iCs/>
                <w:sz w:val="20"/>
                <w:szCs w:val="20"/>
              </w:rPr>
              <w:t xml:space="preserve">d. hoe de evaluatie van de </w:t>
            </w:r>
            <w:proofErr w:type="spellStart"/>
            <w:r w:rsidRPr="00A93F81">
              <w:rPr>
                <w:rFonts w:ascii="Arial" w:hAnsi="Arial" w:cs="Arial"/>
                <w:b/>
                <w:i/>
                <w:iCs/>
                <w:sz w:val="20"/>
                <w:szCs w:val="20"/>
              </w:rPr>
              <w:t>jobcoaching</w:t>
            </w:r>
            <w:proofErr w:type="spellEnd"/>
            <w:r w:rsidRPr="00A93F81">
              <w:rPr>
                <w:rFonts w:ascii="Arial" w:hAnsi="Arial" w:cs="Arial"/>
                <w:b/>
                <w:i/>
                <w:iCs/>
                <w:sz w:val="20"/>
                <w:szCs w:val="20"/>
              </w:rPr>
              <w:t xml:space="preserve"> plaats vindt.</w:t>
            </w:r>
            <w:r w:rsidRPr="00A93F81">
              <w:rPr>
                <w:rFonts w:ascii="Arial" w:hAnsi="Arial" w:cs="Arial"/>
                <w:b/>
                <w:sz w:val="20"/>
                <w:szCs w:val="20"/>
              </w:rPr>
              <w:t>]</w:t>
            </w:r>
          </w:p>
          <w:p w:rsidR="00F97292" w:rsidP="00F97292" w:rsidRDefault="00F97292" w14:paraId="409A407B" w14:textId="77777777">
            <w:pPr>
              <w:pStyle w:val="Geenafstand"/>
              <w:rPr>
                <w:rFonts w:ascii="Arial" w:hAnsi="Arial" w:cs="Arial"/>
                <w:b/>
                <w:bCs/>
                <w:sz w:val="20"/>
                <w:szCs w:val="20"/>
              </w:rPr>
            </w:pPr>
            <w:r w:rsidRPr="00F97292">
              <w:rPr>
                <w:rFonts w:ascii="Arial" w:hAnsi="Arial" w:cs="Arial"/>
                <w:b/>
                <w:bCs/>
                <w:sz w:val="20"/>
                <w:szCs w:val="20"/>
              </w:rPr>
              <w:t xml:space="preserve">[5. Met instemming van de werkgever en de werknemer voor wie de subsidie wordt verleend, kan de jobcoach mede: </w:t>
            </w:r>
          </w:p>
          <w:p w:rsidRPr="00F97292" w:rsidR="00F97292" w:rsidP="00F97292" w:rsidRDefault="00F97292" w14:paraId="78A89243" w14:textId="77777777">
            <w:pPr>
              <w:pStyle w:val="Geenafstand"/>
              <w:rPr>
                <w:rFonts w:ascii="Arial" w:hAnsi="Arial" w:cs="Arial"/>
                <w:b/>
                <w:bCs/>
                <w:sz w:val="20"/>
                <w:szCs w:val="20"/>
              </w:rPr>
            </w:pPr>
            <w:r w:rsidRPr="00F97292">
              <w:rPr>
                <w:rFonts w:ascii="Arial" w:hAnsi="Arial" w:cs="Arial"/>
                <w:b/>
                <w:bCs/>
                <w:sz w:val="20"/>
                <w:szCs w:val="20"/>
              </w:rPr>
              <w:t>a. ondersteuning geven gericht op het vinden van werk; of</w:t>
            </w:r>
          </w:p>
          <w:p w:rsidRPr="00A93F81" w:rsidR="000838BA" w:rsidP="00F97292" w:rsidRDefault="00F97292" w14:paraId="2B2C50D4" w14:textId="75FFFD89">
            <w:pPr>
              <w:pStyle w:val="Geenafstand"/>
              <w:rPr>
                <w:rFonts w:ascii="Arial" w:hAnsi="Arial" w:cs="Arial"/>
                <w:b/>
                <w:bCs/>
                <w:i/>
                <w:iCs/>
                <w:sz w:val="20"/>
                <w:szCs w:val="20"/>
              </w:rPr>
            </w:pPr>
            <w:r w:rsidRPr="00F97292">
              <w:rPr>
                <w:rFonts w:ascii="Arial" w:hAnsi="Arial" w:cs="Arial"/>
                <w:b/>
                <w:bCs/>
                <w:sz w:val="20"/>
                <w:szCs w:val="20"/>
              </w:rPr>
              <w:t>b. integrale ondersteuning geven bij de overgang van werk naar werk en van werk naar onderwijs.]</w:t>
            </w:r>
            <w:r w:rsidRPr="422A5B3F" w:rsidR="000838BA">
              <w:rPr>
                <w:rFonts w:ascii="Arial" w:hAnsi="Arial" w:cs="Arial"/>
                <w:b/>
                <w:bCs/>
                <w:sz w:val="20"/>
                <w:szCs w:val="20"/>
              </w:rPr>
              <w:t xml:space="preserve"> </w:t>
            </w:r>
          </w:p>
          <w:p w:rsidRPr="00A93F81" w:rsidR="000838BA" w:rsidP="000838BA" w:rsidRDefault="000838BA" w14:paraId="5E25977A" w14:textId="77777777">
            <w:pPr>
              <w:pStyle w:val="Geenafstand"/>
              <w:rPr>
                <w:rFonts w:ascii="Arial" w:hAnsi="Arial" w:cs="Arial"/>
                <w:bCs/>
                <w:sz w:val="20"/>
                <w:szCs w:val="20"/>
              </w:rPr>
            </w:pPr>
          </w:p>
          <w:p w:rsidRPr="00A93F81" w:rsidR="000838BA" w:rsidP="000838BA" w:rsidRDefault="000838BA" w14:paraId="63310194" w14:textId="77777777">
            <w:pPr>
              <w:pStyle w:val="Geenafstand"/>
              <w:rPr>
                <w:rFonts w:ascii="Arial" w:hAnsi="Arial" w:cs="Arial"/>
                <w:b/>
                <w:sz w:val="20"/>
                <w:szCs w:val="20"/>
                <w:u w:val="single"/>
              </w:rPr>
            </w:pPr>
            <w:r w:rsidRPr="00A93F81">
              <w:rPr>
                <w:rFonts w:ascii="Arial" w:hAnsi="Arial" w:cs="Arial"/>
                <w:b/>
                <w:sz w:val="20"/>
                <w:szCs w:val="20"/>
                <w:u w:val="single"/>
              </w:rPr>
              <w:t>Artikel 14k. Interne werkbegeleiding</w:t>
            </w:r>
          </w:p>
          <w:p w:rsidRPr="00A93F81" w:rsidR="000838BA" w:rsidP="000838BA" w:rsidRDefault="000838BA" w14:paraId="6A1677EF" w14:textId="6E710BB1">
            <w:pPr>
              <w:pStyle w:val="Geenafstand"/>
              <w:rPr>
                <w:rFonts w:ascii="Arial" w:hAnsi="Arial" w:cs="Arial"/>
                <w:b/>
                <w:sz w:val="20"/>
                <w:szCs w:val="20"/>
              </w:rPr>
            </w:pPr>
            <w:r w:rsidRPr="00A93F81">
              <w:rPr>
                <w:rFonts w:ascii="Arial" w:hAnsi="Arial" w:cs="Arial"/>
                <w:b/>
                <w:sz w:val="20"/>
                <w:szCs w:val="20"/>
              </w:rPr>
              <w:t xml:space="preserve">1. </w:t>
            </w:r>
            <w:r w:rsidRPr="00A93F81" w:rsidR="001D47CD">
              <w:rPr>
                <w:rFonts w:ascii="Arial" w:hAnsi="Arial" w:cs="Arial"/>
                <w:b/>
                <w:sz w:val="20"/>
                <w:szCs w:val="20"/>
              </w:rPr>
              <w:t>Als</w:t>
            </w:r>
            <w:r w:rsidRPr="00A93F81">
              <w:rPr>
                <w:rFonts w:ascii="Arial" w:hAnsi="Arial" w:cs="Arial"/>
                <w:b/>
                <w:sz w:val="20"/>
                <w:szCs w:val="20"/>
              </w:rPr>
              <w:t xml:space="preserve"> een persoon uit de doelgroep voor het kunnen verrichten van werk is aangewezen op begeleiding die de gebruikelijke begeleiding door de werkgever en andere werknemers aanzienlijk te boven gaat, kan het college een subsidie verlenen aan de werkgever voor de aangetoonde meerkosten </w:t>
            </w:r>
            <w:r w:rsidRPr="00A93F81">
              <w:rPr>
                <w:rFonts w:ascii="Arial" w:hAnsi="Arial" w:cs="Arial"/>
                <w:b/>
                <w:sz w:val="20"/>
                <w:szCs w:val="20"/>
              </w:rPr>
              <w:lastRenderedPageBreak/>
              <w:t xml:space="preserve">die verbonden zijn aan het organiseren van de interne werkbegeleiding. </w:t>
            </w:r>
          </w:p>
          <w:p w:rsidRPr="00A93F81" w:rsidR="000838BA" w:rsidP="000838BA" w:rsidRDefault="000838BA" w14:paraId="7B03FE9C" w14:textId="77777777">
            <w:pPr>
              <w:pStyle w:val="Geenafstand"/>
              <w:rPr>
                <w:rFonts w:ascii="Arial" w:hAnsi="Arial" w:cs="Arial"/>
                <w:b/>
                <w:i/>
                <w:iCs/>
                <w:sz w:val="20"/>
                <w:szCs w:val="20"/>
              </w:rPr>
            </w:pPr>
            <w:r w:rsidRPr="00A93F81">
              <w:rPr>
                <w:rFonts w:ascii="Arial" w:hAnsi="Arial" w:cs="Arial"/>
                <w:b/>
                <w:sz w:val="20"/>
                <w:szCs w:val="20"/>
              </w:rPr>
              <w:t>[</w:t>
            </w:r>
            <w:r w:rsidRPr="00A93F81">
              <w:rPr>
                <w:rFonts w:ascii="Arial" w:hAnsi="Arial" w:cs="Arial"/>
                <w:b/>
                <w:i/>
                <w:iCs/>
                <w:sz w:val="20"/>
                <w:szCs w:val="20"/>
              </w:rPr>
              <w:t>2. Het college kan aan de werkgever ambtshalve of op aanvraag een training aanbieden voor een of meer medewerkers om hen in staat te stellen aan personen behorend tot de doelgroep interne werkbegeleiding te bieden.</w:t>
            </w:r>
            <w:r w:rsidRPr="00A93F81">
              <w:rPr>
                <w:rFonts w:ascii="Arial" w:hAnsi="Arial" w:cs="Arial"/>
                <w:b/>
                <w:sz w:val="20"/>
                <w:szCs w:val="20"/>
              </w:rPr>
              <w:t>]</w:t>
            </w:r>
          </w:p>
          <w:p w:rsidRPr="00A93F81" w:rsidR="00AD42A1" w:rsidP="003D58A5" w:rsidRDefault="00AD42A1" w14:paraId="520EFFBA" w14:textId="24757031">
            <w:pPr>
              <w:pStyle w:val="Geenafstand"/>
              <w:rPr>
                <w:rFonts w:ascii="Arial" w:hAnsi="Arial" w:cs="Arial"/>
                <w:b/>
                <w:i/>
                <w:iCs/>
                <w:sz w:val="20"/>
                <w:szCs w:val="20"/>
              </w:rPr>
            </w:pPr>
          </w:p>
          <w:p w:rsidRPr="00A93F81" w:rsidR="00395947" w:rsidP="00395947" w:rsidRDefault="00395947" w14:paraId="4BB51C19" w14:textId="77777777">
            <w:pPr>
              <w:pStyle w:val="Geenafstand"/>
              <w:rPr>
                <w:rFonts w:ascii="Arial" w:hAnsi="Arial" w:cs="Arial"/>
                <w:b/>
                <w:sz w:val="20"/>
                <w:szCs w:val="20"/>
                <w:u w:val="single"/>
              </w:rPr>
            </w:pPr>
            <w:r w:rsidRPr="00A93F81">
              <w:rPr>
                <w:rFonts w:ascii="Arial" w:hAnsi="Arial" w:cs="Arial"/>
                <w:b/>
                <w:sz w:val="20"/>
                <w:szCs w:val="20"/>
                <w:u w:val="single"/>
              </w:rPr>
              <w:t xml:space="preserve">Paragraaf 3A.4. Specifieke bepalingen overige voorzieningen </w:t>
            </w:r>
          </w:p>
          <w:p w:rsidRPr="00A93F81" w:rsidR="00395947" w:rsidP="00395947" w:rsidRDefault="00395947" w14:paraId="7E03BD6D" w14:textId="77777777">
            <w:pPr>
              <w:pStyle w:val="Geenafstand"/>
              <w:rPr>
                <w:rFonts w:ascii="Arial" w:hAnsi="Arial" w:cs="Arial"/>
                <w:b/>
                <w:sz w:val="20"/>
                <w:szCs w:val="20"/>
                <w:u w:val="single"/>
              </w:rPr>
            </w:pPr>
          </w:p>
          <w:p w:rsidRPr="00A93F81" w:rsidR="00395947" w:rsidP="00395947" w:rsidRDefault="00395947" w14:paraId="7086F056" w14:textId="77777777">
            <w:pPr>
              <w:pStyle w:val="Geenafstand"/>
              <w:rPr>
                <w:rFonts w:ascii="Arial" w:hAnsi="Arial" w:cs="Arial"/>
                <w:b/>
                <w:sz w:val="20"/>
                <w:szCs w:val="20"/>
                <w:u w:val="single"/>
              </w:rPr>
            </w:pPr>
            <w:r w:rsidRPr="00A93F81">
              <w:rPr>
                <w:rFonts w:ascii="Arial" w:hAnsi="Arial" w:cs="Arial"/>
                <w:b/>
                <w:sz w:val="20"/>
                <w:szCs w:val="20"/>
                <w:u w:val="single"/>
              </w:rPr>
              <w:t>Artikel 14l. Specifieke voorwaarden toekenning vervoersvoorziening</w:t>
            </w:r>
          </w:p>
          <w:p w:rsidRPr="00A93F81" w:rsidR="00395947" w:rsidP="00395947" w:rsidRDefault="00395947" w14:paraId="03BF0942" w14:textId="5256C28D">
            <w:pPr>
              <w:pStyle w:val="Geenafstand"/>
              <w:rPr>
                <w:rFonts w:ascii="Arial" w:hAnsi="Arial" w:cs="Arial"/>
                <w:b/>
                <w:sz w:val="20"/>
                <w:szCs w:val="20"/>
              </w:rPr>
            </w:pPr>
            <w:r w:rsidRPr="00A93F81">
              <w:rPr>
                <w:rFonts w:ascii="Arial" w:hAnsi="Arial" w:cs="Arial"/>
                <w:b/>
                <w:sz w:val="20"/>
                <w:szCs w:val="20"/>
              </w:rPr>
              <w:t xml:space="preserve">1. Het college kan een vervoersvoorziening toekennen aan een persoon die door zijn beperking niet zelfstandig naar zijn werkplek, </w:t>
            </w:r>
            <w:proofErr w:type="spellStart"/>
            <w:r w:rsidRPr="00A93F81">
              <w:rPr>
                <w:rFonts w:ascii="Arial" w:hAnsi="Arial" w:cs="Arial"/>
                <w:b/>
                <w:sz w:val="20"/>
                <w:szCs w:val="20"/>
              </w:rPr>
              <w:t>proefplaats</w:t>
            </w:r>
            <w:proofErr w:type="spellEnd"/>
            <w:r w:rsidRPr="00A93F81">
              <w:rPr>
                <w:rFonts w:ascii="Arial" w:hAnsi="Arial" w:cs="Arial"/>
                <w:b/>
                <w:sz w:val="20"/>
                <w:szCs w:val="20"/>
              </w:rPr>
              <w:t xml:space="preserve"> of opleidingslocatie kan reizen. Deze vervoersvoorziening kan zowel in natura als in de vorm van een vergoeding in geld worden verstrekt.</w:t>
            </w:r>
          </w:p>
          <w:p w:rsidRPr="00A93F81" w:rsidR="00395947" w:rsidP="00395947" w:rsidRDefault="00395947" w14:paraId="52D2DFC0" w14:textId="77777777">
            <w:pPr>
              <w:pStyle w:val="Geenafstand"/>
              <w:rPr>
                <w:rFonts w:ascii="Arial" w:hAnsi="Arial" w:cs="Arial"/>
                <w:b/>
                <w:sz w:val="20"/>
                <w:szCs w:val="20"/>
              </w:rPr>
            </w:pPr>
            <w:r w:rsidRPr="00A93F81">
              <w:rPr>
                <w:rFonts w:ascii="Arial" w:hAnsi="Arial" w:cs="Arial"/>
                <w:b/>
                <w:sz w:val="20"/>
                <w:szCs w:val="20"/>
              </w:rPr>
              <w:t>2. Het college biedt een vervoersvoorziening aan als aan de volgende voorwaarden wordt voldaan:</w:t>
            </w:r>
          </w:p>
          <w:p w:rsidRPr="00A93F81" w:rsidR="00395947" w:rsidP="00395947" w:rsidRDefault="00395947" w14:paraId="7EDE9A1E" w14:textId="77777777">
            <w:pPr>
              <w:pStyle w:val="Geenafstand"/>
              <w:rPr>
                <w:rFonts w:ascii="Arial" w:hAnsi="Arial" w:cs="Arial"/>
                <w:b/>
                <w:sz w:val="20"/>
                <w:szCs w:val="20"/>
              </w:rPr>
            </w:pPr>
            <w:r w:rsidRPr="00A93F81">
              <w:rPr>
                <w:rFonts w:ascii="Arial" w:hAnsi="Arial" w:cs="Arial"/>
                <w:b/>
                <w:sz w:val="20"/>
                <w:szCs w:val="20"/>
              </w:rPr>
              <w:t>a. de persoon kan door zijn beperking niet zelfstandig reizen of gebruik maken van het openbaar vervoer; en</w:t>
            </w:r>
          </w:p>
          <w:p w:rsidRPr="00A93F81" w:rsidR="00395947" w:rsidP="00395947" w:rsidRDefault="00395947" w14:paraId="3CCB7B24" w14:textId="77777777">
            <w:pPr>
              <w:pStyle w:val="Geenafstand"/>
              <w:rPr>
                <w:rFonts w:ascii="Arial" w:hAnsi="Arial" w:cs="Arial"/>
                <w:b/>
                <w:sz w:val="20"/>
                <w:szCs w:val="20"/>
              </w:rPr>
            </w:pPr>
            <w:r w:rsidRPr="00A93F81">
              <w:rPr>
                <w:rFonts w:ascii="Arial" w:hAnsi="Arial" w:cs="Arial"/>
                <w:b/>
                <w:sz w:val="20"/>
                <w:szCs w:val="20"/>
              </w:rPr>
              <w:t>b. het vervoer is beperkt tot woon-werkverkeer.</w:t>
            </w:r>
          </w:p>
          <w:p w:rsidRPr="00A93F81" w:rsidR="00395947" w:rsidP="00395947" w:rsidRDefault="00395947" w14:paraId="653FF2DC" w14:textId="77777777">
            <w:pPr>
              <w:pStyle w:val="Geenafstand"/>
              <w:rPr>
                <w:rFonts w:ascii="Arial" w:hAnsi="Arial" w:cs="Arial"/>
                <w:b/>
                <w:sz w:val="20"/>
                <w:szCs w:val="20"/>
              </w:rPr>
            </w:pPr>
            <w:r w:rsidRPr="00A93F81">
              <w:rPr>
                <w:rFonts w:ascii="Arial" w:hAnsi="Arial" w:cs="Arial"/>
                <w:b/>
                <w:sz w:val="20"/>
                <w:szCs w:val="20"/>
              </w:rPr>
              <w:t>3. De hoogte van de vergoeding in geld hangt af van het aantal dagen dat moet worden gewerkt en bedraagt het in de markt reguliere tarief voor een taxi of een andere vorm van vervoer.</w:t>
            </w:r>
          </w:p>
          <w:p w:rsidRPr="00A93F81" w:rsidR="00395947" w:rsidP="00395947" w:rsidRDefault="00395947" w14:paraId="6154D981" w14:textId="77777777">
            <w:pPr>
              <w:pStyle w:val="Geenafstand"/>
              <w:rPr>
                <w:rFonts w:ascii="Arial" w:hAnsi="Arial" w:cs="Arial"/>
                <w:b/>
                <w:sz w:val="20"/>
                <w:szCs w:val="20"/>
              </w:rPr>
            </w:pPr>
            <w:r w:rsidRPr="00A93F81">
              <w:rPr>
                <w:rFonts w:ascii="Arial" w:hAnsi="Arial" w:cs="Arial"/>
                <w:b/>
                <w:sz w:val="20"/>
                <w:szCs w:val="20"/>
              </w:rPr>
              <w:t xml:space="preserve">4. Het college brengt een eventueel bedrag voor een vervoersvoorziening van de werkgever aan de werknemer in mindering op de te verstrekken vervoersvoorziening. </w:t>
            </w:r>
          </w:p>
          <w:p w:rsidRPr="00A93F81" w:rsidR="00395947" w:rsidP="00395947" w:rsidRDefault="00395947" w14:paraId="0F29262C" w14:textId="77777777">
            <w:pPr>
              <w:pStyle w:val="Geenafstand"/>
              <w:rPr>
                <w:rFonts w:ascii="Arial" w:hAnsi="Arial" w:cs="Arial"/>
                <w:b/>
                <w:sz w:val="20"/>
                <w:szCs w:val="20"/>
              </w:rPr>
            </w:pPr>
          </w:p>
          <w:p w:rsidRPr="00A93F81" w:rsidR="00395947" w:rsidP="00395947" w:rsidRDefault="00395947" w14:paraId="38AA2693" w14:textId="77777777">
            <w:pPr>
              <w:pStyle w:val="Geenafstand"/>
              <w:rPr>
                <w:rFonts w:ascii="Arial" w:hAnsi="Arial" w:cs="Arial"/>
                <w:b/>
                <w:sz w:val="20"/>
                <w:szCs w:val="20"/>
                <w:u w:val="single"/>
              </w:rPr>
            </w:pPr>
            <w:r w:rsidRPr="00A93F81">
              <w:rPr>
                <w:rFonts w:ascii="Arial" w:hAnsi="Arial" w:cs="Arial"/>
                <w:b/>
                <w:sz w:val="20"/>
                <w:szCs w:val="20"/>
                <w:u w:val="single"/>
              </w:rPr>
              <w:t>Artikel 14m. Specifieke voorwaarden noodzakelijke intermediaire activiteit bij visuele of motorische handicap</w:t>
            </w:r>
          </w:p>
          <w:p w:rsidRPr="00A93F81" w:rsidR="00395947" w:rsidP="00395947" w:rsidRDefault="00395947" w14:paraId="72969EE7" w14:textId="4A7C3DFD">
            <w:pPr>
              <w:pStyle w:val="Geenafstand"/>
              <w:rPr>
                <w:rFonts w:ascii="Arial" w:hAnsi="Arial" w:cs="Arial"/>
                <w:b/>
                <w:sz w:val="20"/>
                <w:szCs w:val="20"/>
              </w:rPr>
            </w:pPr>
            <w:r w:rsidRPr="00A93F81">
              <w:rPr>
                <w:rFonts w:ascii="Arial" w:hAnsi="Arial" w:cs="Arial"/>
                <w:b/>
                <w:sz w:val="20"/>
                <w:szCs w:val="20"/>
              </w:rPr>
              <w:t xml:space="preserve">1. Het college kan een voorziening in de vorm van een intermediaire activiteit toekennen die gericht is op de vervanging of ondersteuning van een door ziekte of gebrek geheel of gedeeltelijk ontbrekende visuele of motorische lichaamsfunctie. </w:t>
            </w:r>
          </w:p>
          <w:p w:rsidRPr="00A93F81" w:rsidR="00395947" w:rsidP="00395947" w:rsidRDefault="00395947" w14:paraId="175B0B64" w14:textId="68961AF0">
            <w:pPr>
              <w:pStyle w:val="Geenafstand"/>
              <w:rPr>
                <w:rFonts w:ascii="Arial" w:hAnsi="Arial" w:cs="Arial"/>
                <w:b/>
                <w:i/>
                <w:iCs/>
                <w:sz w:val="20"/>
                <w:szCs w:val="20"/>
              </w:rPr>
            </w:pPr>
            <w:r w:rsidRPr="00A93F81">
              <w:rPr>
                <w:rFonts w:ascii="Arial" w:hAnsi="Arial" w:cs="Arial"/>
                <w:b/>
                <w:sz w:val="20"/>
                <w:szCs w:val="20"/>
              </w:rPr>
              <w:t>[</w:t>
            </w:r>
            <w:r w:rsidRPr="00A93F81">
              <w:rPr>
                <w:rFonts w:ascii="Arial" w:hAnsi="Arial" w:cs="Arial"/>
                <w:b/>
                <w:i/>
                <w:iCs/>
                <w:sz w:val="20"/>
                <w:szCs w:val="20"/>
              </w:rPr>
              <w:t xml:space="preserve">2. Het college kan in beleidsregels nader uitwerken hoe </w:t>
            </w:r>
            <w:r w:rsidRPr="00A93F81" w:rsidR="00D3010E">
              <w:rPr>
                <w:rFonts w:ascii="Arial" w:hAnsi="Arial" w:cs="Arial"/>
                <w:b/>
                <w:i/>
                <w:iCs/>
                <w:sz w:val="20"/>
                <w:szCs w:val="20"/>
              </w:rPr>
              <w:t>het</w:t>
            </w:r>
            <w:r w:rsidRPr="00A93F81">
              <w:rPr>
                <w:rFonts w:ascii="Arial" w:hAnsi="Arial" w:cs="Arial"/>
                <w:b/>
                <w:i/>
                <w:iCs/>
                <w:sz w:val="20"/>
                <w:szCs w:val="20"/>
              </w:rPr>
              <w:t xml:space="preserve"> de omvang van de noodzakelijke intermediaire activiteit bepaalt.</w:t>
            </w:r>
            <w:r w:rsidRPr="00A93F81">
              <w:rPr>
                <w:rFonts w:ascii="Arial" w:hAnsi="Arial" w:cs="Arial"/>
                <w:b/>
                <w:sz w:val="20"/>
                <w:szCs w:val="20"/>
              </w:rPr>
              <w:t>]</w:t>
            </w:r>
          </w:p>
          <w:p w:rsidRPr="00A93F81" w:rsidR="00395947" w:rsidP="00395947" w:rsidRDefault="00395947" w14:paraId="1AD0BE64" w14:textId="77777777">
            <w:pPr>
              <w:pStyle w:val="Geenafstand"/>
              <w:rPr>
                <w:rFonts w:ascii="Arial" w:hAnsi="Arial" w:cs="Arial"/>
                <w:b/>
                <w:i/>
                <w:iCs/>
                <w:sz w:val="20"/>
                <w:szCs w:val="20"/>
              </w:rPr>
            </w:pPr>
          </w:p>
          <w:p w:rsidRPr="00A93F81" w:rsidR="00395947" w:rsidP="00395947" w:rsidRDefault="00395947" w14:paraId="5524CB9B" w14:textId="77777777">
            <w:pPr>
              <w:pStyle w:val="Geenafstand"/>
              <w:rPr>
                <w:rFonts w:ascii="Arial" w:hAnsi="Arial" w:cs="Arial"/>
                <w:b/>
                <w:sz w:val="20"/>
                <w:szCs w:val="20"/>
                <w:u w:val="single"/>
              </w:rPr>
            </w:pPr>
            <w:r w:rsidRPr="00A93F81">
              <w:rPr>
                <w:rFonts w:ascii="Arial" w:hAnsi="Arial" w:cs="Arial"/>
                <w:b/>
                <w:sz w:val="20"/>
                <w:szCs w:val="20"/>
                <w:u w:val="single"/>
              </w:rPr>
              <w:t>Artikel 14n. Specifieke voorwaarden meeneembare voorzieningen</w:t>
            </w:r>
          </w:p>
          <w:p w:rsidRPr="00A93F81" w:rsidR="00395947" w:rsidP="00395947" w:rsidRDefault="00395947" w14:paraId="7FA3EBDF" w14:textId="3DAB4D37">
            <w:pPr>
              <w:pStyle w:val="Geenafstand"/>
              <w:rPr>
                <w:rFonts w:ascii="Arial" w:hAnsi="Arial" w:cs="Arial"/>
                <w:b/>
                <w:sz w:val="20"/>
                <w:szCs w:val="20"/>
              </w:rPr>
            </w:pPr>
            <w:r w:rsidRPr="00A93F81">
              <w:rPr>
                <w:rFonts w:ascii="Arial" w:hAnsi="Arial" w:cs="Arial"/>
                <w:b/>
                <w:sz w:val="20"/>
                <w:szCs w:val="20"/>
              </w:rPr>
              <w:lastRenderedPageBreak/>
              <w:t xml:space="preserve">1. Het college kan een meeneembare voorziening toekennen, als dit nodig is voor de persoon om te kunnen werken. </w:t>
            </w:r>
          </w:p>
          <w:p w:rsidRPr="00A93F81" w:rsidR="00395947" w:rsidP="00395947" w:rsidRDefault="00395947" w14:paraId="4E9CBFCC" w14:textId="77777777">
            <w:pPr>
              <w:pStyle w:val="Geenafstand"/>
              <w:rPr>
                <w:rFonts w:ascii="Arial" w:hAnsi="Arial" w:cs="Arial"/>
                <w:b/>
                <w:sz w:val="20"/>
                <w:szCs w:val="20"/>
              </w:rPr>
            </w:pPr>
            <w:r w:rsidRPr="00A93F81">
              <w:rPr>
                <w:rFonts w:ascii="Arial" w:hAnsi="Arial" w:cs="Arial"/>
                <w:b/>
                <w:sz w:val="20"/>
                <w:szCs w:val="20"/>
              </w:rPr>
              <w:t>2. Er is geen limitatieve lijst van voorzieningen. In principe kan elk product als een meeneembare voorziening worden beschouwd als de noodzaak en meerwaarde in de werksfeer aantoonbaar is.</w:t>
            </w:r>
          </w:p>
          <w:p w:rsidRPr="00A93F81" w:rsidR="00395947" w:rsidP="00395947" w:rsidRDefault="00395947" w14:paraId="6E76E3A0" w14:textId="77777777">
            <w:pPr>
              <w:pStyle w:val="Geenafstand"/>
              <w:rPr>
                <w:rFonts w:ascii="Arial" w:hAnsi="Arial" w:cs="Arial"/>
                <w:b/>
                <w:sz w:val="20"/>
                <w:szCs w:val="20"/>
              </w:rPr>
            </w:pPr>
            <w:r w:rsidRPr="00A93F81">
              <w:rPr>
                <w:rFonts w:ascii="Arial" w:hAnsi="Arial" w:cs="Arial"/>
                <w:b/>
                <w:sz w:val="20"/>
                <w:szCs w:val="20"/>
              </w:rPr>
              <w:t>3. De meeneembare voorziening wordt in principe in bruikleen beschikbaar gesteld. In bijzondere gevallen kan het college besluiten de voorziening in eigendom te verstrekken.</w:t>
            </w:r>
          </w:p>
          <w:p w:rsidRPr="00A93F81" w:rsidR="00395947" w:rsidP="00395947" w:rsidRDefault="00395947" w14:paraId="62076E41" w14:textId="214D8D6C">
            <w:pPr>
              <w:pStyle w:val="Geenafstand"/>
              <w:rPr>
                <w:rFonts w:ascii="Arial" w:hAnsi="Arial" w:cs="Arial"/>
                <w:b/>
                <w:i/>
                <w:iCs/>
                <w:sz w:val="20"/>
                <w:szCs w:val="20"/>
              </w:rPr>
            </w:pPr>
            <w:r w:rsidRPr="00A93F81">
              <w:rPr>
                <w:rFonts w:ascii="Arial" w:hAnsi="Arial" w:cs="Arial"/>
                <w:b/>
                <w:sz w:val="20"/>
                <w:szCs w:val="20"/>
              </w:rPr>
              <w:t>[</w:t>
            </w:r>
            <w:r w:rsidRPr="00A93F81">
              <w:rPr>
                <w:rFonts w:ascii="Arial" w:hAnsi="Arial" w:cs="Arial"/>
                <w:b/>
                <w:i/>
                <w:iCs/>
                <w:sz w:val="20"/>
                <w:szCs w:val="20"/>
              </w:rPr>
              <w:t xml:space="preserve">4. Het college kan in beleidsregels nader uitwerken hoe </w:t>
            </w:r>
            <w:r w:rsidRPr="00A93F81" w:rsidR="00FA201B">
              <w:rPr>
                <w:rFonts w:ascii="Arial" w:hAnsi="Arial" w:cs="Arial"/>
                <w:b/>
                <w:i/>
                <w:iCs/>
                <w:sz w:val="20"/>
                <w:szCs w:val="20"/>
              </w:rPr>
              <w:t>het</w:t>
            </w:r>
            <w:r w:rsidRPr="00A93F81">
              <w:rPr>
                <w:rFonts w:ascii="Arial" w:hAnsi="Arial" w:cs="Arial"/>
                <w:b/>
                <w:i/>
                <w:iCs/>
                <w:sz w:val="20"/>
                <w:szCs w:val="20"/>
              </w:rPr>
              <w:t xml:space="preserve"> de noodzaak en meerwaarde in de werksfeer bepaalt.</w:t>
            </w:r>
            <w:r w:rsidRPr="00A93F81">
              <w:rPr>
                <w:rFonts w:ascii="Arial" w:hAnsi="Arial" w:cs="Arial"/>
                <w:b/>
                <w:sz w:val="20"/>
                <w:szCs w:val="20"/>
              </w:rPr>
              <w:t>]</w:t>
            </w:r>
          </w:p>
          <w:p w:rsidRPr="00A93F81" w:rsidR="00395947" w:rsidP="00395947" w:rsidRDefault="00395947" w14:paraId="521D9AA4" w14:textId="77777777">
            <w:pPr>
              <w:pStyle w:val="Geenafstand"/>
              <w:rPr>
                <w:rFonts w:ascii="Arial" w:hAnsi="Arial" w:cs="Arial"/>
                <w:bCs/>
                <w:i/>
                <w:iCs/>
                <w:sz w:val="20"/>
                <w:szCs w:val="20"/>
              </w:rPr>
            </w:pPr>
          </w:p>
          <w:p w:rsidRPr="00A93F81" w:rsidR="00395947" w:rsidP="00395947" w:rsidRDefault="00395947" w14:paraId="54C2560D" w14:textId="77777777">
            <w:pPr>
              <w:pStyle w:val="Geenafstand"/>
              <w:rPr>
                <w:rFonts w:ascii="Arial" w:hAnsi="Arial" w:cs="Arial"/>
                <w:b/>
                <w:i/>
                <w:iCs/>
                <w:sz w:val="20"/>
                <w:szCs w:val="20"/>
                <w:u w:val="single"/>
              </w:rPr>
            </w:pPr>
            <w:r w:rsidRPr="00A93F81">
              <w:rPr>
                <w:rFonts w:ascii="Arial" w:hAnsi="Arial" w:cs="Arial"/>
                <w:b/>
                <w:sz w:val="20"/>
                <w:szCs w:val="20"/>
                <w:u w:val="single"/>
              </w:rPr>
              <w:t>[</w:t>
            </w:r>
            <w:r w:rsidRPr="00A93F81">
              <w:rPr>
                <w:rFonts w:ascii="Arial" w:hAnsi="Arial" w:cs="Arial"/>
                <w:b/>
                <w:i/>
                <w:iCs/>
                <w:sz w:val="20"/>
                <w:szCs w:val="20"/>
                <w:u w:val="single"/>
              </w:rPr>
              <w:t xml:space="preserve">Artikel 14o. Specifieke voorwaarden werkplekaanpassingen </w:t>
            </w:r>
          </w:p>
          <w:p w:rsidRPr="00A93F81" w:rsidR="00CA719C" w:rsidP="00D909D1" w:rsidRDefault="00395947" w14:paraId="2F1803A1" w14:textId="1AE896A2">
            <w:pPr>
              <w:pStyle w:val="Geenafstand"/>
              <w:rPr>
                <w:rFonts w:ascii="Arial" w:hAnsi="Arial" w:cs="Arial"/>
                <w:b/>
                <w:i/>
                <w:iCs/>
                <w:sz w:val="20"/>
                <w:szCs w:val="20"/>
              </w:rPr>
            </w:pPr>
            <w:r w:rsidRPr="00A93F81">
              <w:rPr>
                <w:rFonts w:ascii="Arial" w:hAnsi="Arial" w:cs="Arial"/>
                <w:b/>
                <w:i/>
                <w:iCs/>
                <w:sz w:val="20"/>
                <w:szCs w:val="20"/>
              </w:rPr>
              <w:t>Het college kan een aanpassing van de werkplek toekennen aan een persoon, als dit noodzakelijk is om zijn werk uit te voeren. In beginsel kan daarbij elk product als een werkplekaanpassing worden beschouwd als de noodzaak en meerwaarde in de werksfeer aantoonbaar zijn.</w:t>
            </w:r>
            <w:r w:rsidRPr="00A93F81">
              <w:rPr>
                <w:rFonts w:ascii="Arial" w:hAnsi="Arial" w:cs="Arial"/>
                <w:b/>
                <w:sz w:val="20"/>
                <w:szCs w:val="20"/>
              </w:rPr>
              <w:t xml:space="preserve">] </w:t>
            </w:r>
          </w:p>
        </w:tc>
      </w:tr>
    </w:tbl>
    <w:p w:rsidR="7D74240B" w:rsidRDefault="7D74240B" w14:paraId="6723AC6F" w14:textId="122207DB"/>
    <w:p w:rsidRPr="00A93F81" w:rsidR="002921D9" w:rsidP="53C369A7" w:rsidRDefault="002921D9" w14:paraId="5045B9F3" w14:textId="425C29D9">
      <w:pPr>
        <w:rPr>
          <w:rFonts w:cs="Arial" w:eastAsiaTheme="majorEastAsia"/>
          <w:b/>
          <w:bCs/>
          <w:i/>
          <w:iCs/>
        </w:rPr>
      </w:pPr>
    </w:p>
    <w:p w:rsidRPr="00A93F81" w:rsidR="00A8016A" w:rsidP="00A8016A" w:rsidRDefault="00A8016A" w14:paraId="600BC198" w14:textId="456F1B31">
      <w:pPr>
        <w:rPr>
          <w:rFonts w:cs="Arial" w:eastAsiaTheme="majorEastAsia"/>
        </w:rPr>
      </w:pPr>
      <w:r w:rsidRPr="00A93F81">
        <w:rPr>
          <w:rFonts w:cs="Arial" w:eastAsiaTheme="majorEastAsia"/>
        </w:rPr>
        <w:t xml:space="preserve">Artikel 15 (artikel I, onderdeel </w:t>
      </w:r>
      <w:r w:rsidRPr="00A93F81" w:rsidR="00B505C5">
        <w:rPr>
          <w:rFonts w:cs="Arial" w:eastAsiaTheme="majorEastAsia"/>
        </w:rPr>
        <w:t>P</w:t>
      </w:r>
      <w:r w:rsidRPr="00A93F81">
        <w:rPr>
          <w:rFonts w:cs="Arial" w:eastAsiaTheme="majorEastAsia"/>
        </w:rPr>
        <w:t>) wordt als volgt gewijzigd:</w:t>
      </w:r>
    </w:p>
    <w:p w:rsidRPr="00A93F81" w:rsidR="00A8016A" w:rsidP="53C369A7" w:rsidRDefault="00A8016A" w14:paraId="6E702A18" w14:textId="77777777">
      <w:pPr>
        <w:rPr>
          <w:rFonts w:cs="Arial" w:eastAsiaTheme="majorEastAsia"/>
          <w:b/>
          <w:bCs/>
          <w:i/>
          <w:iCs/>
        </w:rPr>
      </w:pPr>
    </w:p>
    <w:tbl>
      <w:tblPr>
        <w:tblStyle w:val="Tabelraster1"/>
        <w:tblW w:w="0" w:type="auto"/>
        <w:tblLook w:val="04A0" w:firstRow="1" w:lastRow="0" w:firstColumn="1" w:lastColumn="0" w:noHBand="0" w:noVBand="1"/>
      </w:tblPr>
      <w:tblGrid>
        <w:gridCol w:w="4584"/>
        <w:gridCol w:w="4584"/>
      </w:tblGrid>
      <w:tr w:rsidRPr="00A93F81" w:rsidR="002921D9" w:rsidTr="7D74240B" w14:paraId="33E1E959" w14:textId="77777777">
        <w:tc>
          <w:tcPr>
            <w:tcW w:w="4584" w:type="dxa"/>
            <w:shd w:val="clear" w:color="auto" w:fill="D9D9D9" w:themeFill="background1" w:themeFillShade="D9"/>
            <w:tcMar/>
          </w:tcPr>
          <w:p w:rsidRPr="00A93F81" w:rsidR="002921D9" w:rsidP="53C369A7" w:rsidRDefault="00B95041" w14:paraId="4BD9FCC2" w14:textId="6E9CE5AC">
            <w:pPr>
              <w:rPr>
                <w:rFonts w:ascii="Arial" w:hAnsi="Arial" w:cs="Arial" w:eastAsiaTheme="majorEastAsia"/>
                <w:b/>
                <w:sz w:val="20"/>
                <w:szCs w:val="20"/>
              </w:rPr>
            </w:pPr>
            <w:r w:rsidRPr="00A93F81">
              <w:rPr>
                <w:rFonts w:ascii="Arial" w:hAnsi="Arial" w:cs="Arial" w:eastAsiaTheme="majorEastAsia"/>
                <w:b/>
                <w:sz w:val="20"/>
                <w:szCs w:val="20"/>
              </w:rPr>
              <w:t>Bestaande tekst</w:t>
            </w:r>
          </w:p>
        </w:tc>
        <w:tc>
          <w:tcPr>
            <w:tcW w:w="4584" w:type="dxa"/>
            <w:shd w:val="clear" w:color="auto" w:fill="D9D9D9" w:themeFill="background1" w:themeFillShade="D9"/>
            <w:tcMar/>
          </w:tcPr>
          <w:p w:rsidRPr="00A93F81" w:rsidR="002921D9" w:rsidP="53C369A7" w:rsidRDefault="00B95041" w14:paraId="04C27A7E" w14:textId="262793A3">
            <w:pPr>
              <w:rPr>
                <w:rFonts w:ascii="Arial" w:hAnsi="Arial" w:cs="Arial" w:eastAsiaTheme="majorEastAsia"/>
                <w:b/>
                <w:sz w:val="20"/>
                <w:szCs w:val="20"/>
              </w:rPr>
            </w:pPr>
            <w:r w:rsidRPr="00A93F81">
              <w:rPr>
                <w:rFonts w:ascii="Arial" w:hAnsi="Arial" w:cs="Arial" w:eastAsiaTheme="majorEastAsia"/>
                <w:b/>
                <w:sz w:val="20"/>
                <w:szCs w:val="20"/>
              </w:rPr>
              <w:t>Nieuwe tekst</w:t>
            </w:r>
          </w:p>
        </w:tc>
      </w:tr>
      <w:tr w:rsidRPr="00A93F81" w:rsidR="002921D9" w:rsidTr="7D74240B" w14:paraId="4C59859A" w14:textId="77777777">
        <w:tc>
          <w:tcPr>
            <w:tcW w:w="4584" w:type="dxa"/>
            <w:tcMar/>
          </w:tcPr>
          <w:p w:rsidRPr="00A93F81" w:rsidR="0080075F" w:rsidP="0080075F" w:rsidRDefault="0080075F" w14:paraId="605303B9" w14:textId="27A63047">
            <w:pPr>
              <w:rPr>
                <w:rFonts w:ascii="Arial" w:hAnsi="Arial" w:cs="Arial" w:eastAsiaTheme="majorEastAsia"/>
                <w:b/>
                <w:bCs/>
                <w:sz w:val="20"/>
                <w:szCs w:val="20"/>
              </w:rPr>
            </w:pPr>
            <w:r w:rsidRPr="00A93F81">
              <w:rPr>
                <w:rFonts w:ascii="Arial" w:hAnsi="Arial" w:cs="Arial" w:eastAsiaTheme="majorEastAsia"/>
                <w:b/>
                <w:bCs/>
                <w:sz w:val="20"/>
                <w:szCs w:val="20"/>
              </w:rPr>
              <w:t xml:space="preserve">Artikel 15. Intrekken oude verordening </w:t>
            </w:r>
            <w:r w:rsidRPr="00A93F81" w:rsidR="00072DE8">
              <w:rPr>
                <w:rFonts w:ascii="Arial" w:hAnsi="Arial" w:cs="Arial" w:eastAsiaTheme="majorEastAsia"/>
                <w:b/>
                <w:bCs/>
                <w:sz w:val="20"/>
                <w:szCs w:val="20"/>
                <w:u w:val="single"/>
              </w:rPr>
              <w:t>[</w:t>
            </w:r>
            <w:r w:rsidRPr="00A93F81">
              <w:rPr>
                <w:rFonts w:ascii="Arial" w:hAnsi="Arial" w:cs="Arial" w:eastAsiaTheme="majorEastAsia"/>
                <w:b/>
                <w:bCs/>
                <w:i/>
                <w:iCs/>
                <w:sz w:val="20"/>
                <w:szCs w:val="20"/>
                <w:u w:val="single"/>
              </w:rPr>
              <w:t>en overgangsrecht</w:t>
            </w:r>
            <w:r w:rsidRPr="00A93F81" w:rsidR="00072DE8">
              <w:rPr>
                <w:rFonts w:ascii="Arial" w:hAnsi="Arial" w:cs="Arial" w:eastAsiaTheme="majorEastAsia"/>
                <w:b/>
                <w:bCs/>
                <w:sz w:val="20"/>
                <w:szCs w:val="20"/>
                <w:u w:val="single"/>
              </w:rPr>
              <w:t>]</w:t>
            </w:r>
          </w:p>
          <w:p w:rsidRPr="00A93F81" w:rsidR="0080075F" w:rsidP="0080075F" w:rsidRDefault="00C67160" w14:paraId="1833BBDC" w14:textId="7DC8C07F">
            <w:pPr>
              <w:rPr>
                <w:rFonts w:ascii="Arial" w:hAnsi="Arial" w:cs="Arial" w:eastAsiaTheme="majorEastAsia"/>
                <w:b/>
                <w:bCs/>
                <w:sz w:val="20"/>
                <w:szCs w:val="20"/>
              </w:rPr>
            </w:pPr>
            <w:r w:rsidRPr="00A93F81">
              <w:rPr>
                <w:rFonts w:ascii="Arial" w:hAnsi="Arial" w:cs="Arial" w:eastAsiaTheme="majorEastAsia"/>
                <w:sz w:val="20"/>
                <w:szCs w:val="20"/>
              </w:rPr>
              <w:t>1.</w:t>
            </w:r>
          </w:p>
          <w:p w:rsidRPr="00A93F81" w:rsidR="00AD4A5F" w:rsidP="0080075F" w:rsidRDefault="00AD4A5F" w14:paraId="3B68D118" w14:textId="77777777">
            <w:pPr>
              <w:rPr>
                <w:rFonts w:ascii="Arial" w:hAnsi="Arial" w:cs="Arial" w:eastAsiaTheme="majorEastAsia"/>
                <w:sz w:val="20"/>
                <w:szCs w:val="20"/>
              </w:rPr>
            </w:pPr>
          </w:p>
          <w:p w:rsidRPr="00A93F81" w:rsidR="00AD4A5F" w:rsidP="0080075F" w:rsidRDefault="00AD4A5F" w14:paraId="56A98DBE" w14:textId="77777777">
            <w:pPr>
              <w:rPr>
                <w:rFonts w:ascii="Arial" w:hAnsi="Arial" w:cs="Arial" w:eastAsiaTheme="majorEastAsia"/>
                <w:sz w:val="20"/>
                <w:szCs w:val="20"/>
              </w:rPr>
            </w:pPr>
          </w:p>
          <w:p w:rsidRPr="00A93F81" w:rsidR="0080075F" w:rsidP="0080075F" w:rsidRDefault="0080075F" w14:paraId="2AAE2A3C" w14:textId="1C33797F">
            <w:pPr>
              <w:rPr>
                <w:rFonts w:ascii="Arial" w:hAnsi="Arial" w:cs="Arial" w:eastAsiaTheme="majorEastAsia"/>
                <w:sz w:val="20"/>
                <w:szCs w:val="20"/>
              </w:rPr>
            </w:pPr>
            <w:r w:rsidRPr="00A93F81">
              <w:rPr>
                <w:rFonts w:ascii="Arial" w:hAnsi="Arial" w:cs="Arial" w:eastAsiaTheme="majorEastAsia"/>
                <w:sz w:val="20"/>
                <w:szCs w:val="20"/>
              </w:rPr>
              <w:t>De [</w:t>
            </w:r>
            <w:r w:rsidRPr="00A93F81">
              <w:rPr>
                <w:rFonts w:ascii="Arial" w:hAnsi="Arial" w:cs="Arial" w:eastAsiaTheme="majorEastAsia"/>
                <w:b/>
                <w:bCs/>
                <w:sz w:val="20"/>
                <w:szCs w:val="20"/>
              </w:rPr>
              <w:t>citeertitel ‘oude’ re-integratieverordening</w:t>
            </w:r>
            <w:r w:rsidRPr="00A93F81">
              <w:rPr>
                <w:rFonts w:ascii="Arial" w:hAnsi="Arial" w:cs="Arial" w:eastAsiaTheme="majorEastAsia"/>
                <w:sz w:val="20"/>
                <w:szCs w:val="20"/>
              </w:rPr>
              <w:t>] wordt ingetrokken.</w:t>
            </w:r>
          </w:p>
          <w:p w:rsidRPr="00A93F81" w:rsidR="0080075F" w:rsidP="0080075F" w:rsidRDefault="0080075F" w14:paraId="7696FEF5" w14:textId="27E8ECB6">
            <w:pPr>
              <w:rPr>
                <w:rFonts w:ascii="Arial" w:hAnsi="Arial" w:cs="Arial" w:eastAsiaTheme="majorEastAsia"/>
                <w:i/>
                <w:iCs/>
                <w:sz w:val="20"/>
                <w:szCs w:val="20"/>
              </w:rPr>
            </w:pPr>
            <w:r w:rsidRPr="00A93F81">
              <w:rPr>
                <w:rFonts w:ascii="Arial" w:hAnsi="Arial" w:cs="Arial" w:eastAsiaTheme="majorEastAsia"/>
                <w:i/>
                <w:iCs/>
                <w:sz w:val="20"/>
                <w:szCs w:val="20"/>
              </w:rPr>
              <w:t>[2. Een persoon die gebruik maakt van een toegekende voorziening op grond van de [</w:t>
            </w:r>
            <w:r w:rsidRPr="00A93F81">
              <w:rPr>
                <w:rFonts w:ascii="Arial" w:hAnsi="Arial" w:cs="Arial" w:eastAsiaTheme="majorEastAsia"/>
                <w:b/>
                <w:bCs/>
                <w:i/>
                <w:iCs/>
                <w:sz w:val="20"/>
                <w:szCs w:val="20"/>
              </w:rPr>
              <w:t>citeertitel ‘oude’ re-integratieverordening</w:t>
            </w:r>
            <w:r w:rsidRPr="00A93F81">
              <w:rPr>
                <w:rFonts w:ascii="Arial" w:hAnsi="Arial" w:cs="Arial" w:eastAsiaTheme="majorEastAsia"/>
                <w:i/>
                <w:iCs/>
                <w:sz w:val="20"/>
                <w:szCs w:val="20"/>
              </w:rPr>
              <w:t>], die moet worden beëindigd op grond van deze verordening, behoudt deze voorziening voor zover wordt voldaan aan de voorwaarden uit de [</w:t>
            </w:r>
            <w:r w:rsidRPr="00A93F81">
              <w:rPr>
                <w:rFonts w:ascii="Arial" w:hAnsi="Arial" w:cs="Arial" w:eastAsiaTheme="majorEastAsia"/>
                <w:b/>
                <w:bCs/>
                <w:i/>
                <w:iCs/>
                <w:sz w:val="20"/>
                <w:szCs w:val="20"/>
              </w:rPr>
              <w:t>citeertitel ‘oude’ re-integratieverordening</w:t>
            </w:r>
            <w:r w:rsidRPr="00A93F81">
              <w:rPr>
                <w:rFonts w:ascii="Arial" w:hAnsi="Arial" w:cs="Arial" w:eastAsiaTheme="majorEastAsia"/>
                <w:i/>
                <w:iCs/>
                <w:sz w:val="20"/>
                <w:szCs w:val="20"/>
              </w:rPr>
              <w:t xml:space="preserve">] voor de duur: </w:t>
            </w:r>
          </w:p>
          <w:p w:rsidRPr="00A93F81" w:rsidR="0080075F" w:rsidP="0080075F" w:rsidRDefault="0080075F" w14:paraId="19C001EE" w14:textId="77777777">
            <w:pPr>
              <w:rPr>
                <w:rFonts w:ascii="Arial" w:hAnsi="Arial" w:cs="Arial" w:eastAsiaTheme="majorEastAsia"/>
                <w:i/>
                <w:iCs/>
                <w:sz w:val="20"/>
                <w:szCs w:val="20"/>
              </w:rPr>
            </w:pPr>
            <w:r w:rsidRPr="00A93F81">
              <w:rPr>
                <w:rFonts w:ascii="Arial" w:hAnsi="Arial" w:cs="Arial" w:eastAsiaTheme="majorEastAsia"/>
                <w:i/>
                <w:iCs/>
                <w:sz w:val="20"/>
                <w:szCs w:val="20"/>
              </w:rPr>
              <w:t>a. van [</w:t>
            </w:r>
            <w:r w:rsidRPr="00A93F81">
              <w:rPr>
                <w:rFonts w:ascii="Arial" w:hAnsi="Arial" w:cs="Arial" w:eastAsiaTheme="majorEastAsia"/>
                <w:b/>
                <w:bCs/>
                <w:i/>
                <w:iCs/>
                <w:sz w:val="20"/>
                <w:szCs w:val="20"/>
              </w:rPr>
              <w:t>periode (</w:t>
            </w:r>
            <w:r w:rsidRPr="00A93F81">
              <w:rPr>
                <w:rFonts w:ascii="Arial" w:hAnsi="Arial" w:cs="Arial" w:eastAsiaTheme="majorEastAsia"/>
                <w:b/>
                <w:bCs/>
                <w:i/>
                <w:iCs/>
                <w:sz w:val="20"/>
                <w:szCs w:val="20"/>
                <w:u w:val="single"/>
              </w:rPr>
              <w:t>bijvoorbeeld</w:t>
            </w:r>
            <w:r w:rsidRPr="00A93F81">
              <w:rPr>
                <w:rFonts w:ascii="Arial" w:hAnsi="Arial" w:cs="Arial" w:eastAsiaTheme="majorEastAsia"/>
                <w:b/>
                <w:bCs/>
                <w:i/>
                <w:iCs/>
                <w:sz w:val="20"/>
                <w:szCs w:val="20"/>
              </w:rPr>
              <w:t xml:space="preserve"> 12 maanden)</w:t>
            </w:r>
            <w:r w:rsidRPr="00A93F81">
              <w:rPr>
                <w:rFonts w:ascii="Arial" w:hAnsi="Arial" w:cs="Arial" w:eastAsiaTheme="majorEastAsia"/>
                <w:i/>
                <w:iCs/>
                <w:sz w:val="20"/>
                <w:szCs w:val="20"/>
              </w:rPr>
              <w:t>], gerekend vanaf de inwerkingtreding van deze verordening, of</w:t>
            </w:r>
          </w:p>
          <w:p w:rsidRPr="00A93F81" w:rsidR="0080075F" w:rsidP="0080075F" w:rsidRDefault="0080075F" w14:paraId="7616C3ED" w14:textId="77777777">
            <w:pPr>
              <w:rPr>
                <w:rFonts w:ascii="Arial" w:hAnsi="Arial" w:cs="Arial" w:eastAsiaTheme="majorEastAsia"/>
                <w:i/>
                <w:iCs/>
                <w:sz w:val="20"/>
                <w:szCs w:val="20"/>
              </w:rPr>
            </w:pPr>
            <w:r w:rsidRPr="00A93F81">
              <w:rPr>
                <w:rFonts w:ascii="Arial" w:hAnsi="Arial" w:cs="Arial" w:eastAsiaTheme="majorEastAsia"/>
                <w:i/>
                <w:iCs/>
                <w:sz w:val="20"/>
                <w:szCs w:val="20"/>
              </w:rPr>
              <w:t xml:space="preserve">b. dat deze is verstrekt, als dat korter is dan de periode als bedoeld in </w:t>
            </w:r>
            <w:r w:rsidRPr="00A93F81">
              <w:rPr>
                <w:rFonts w:ascii="Arial" w:hAnsi="Arial" w:cs="Arial" w:eastAsiaTheme="majorEastAsia"/>
                <w:i/>
                <w:iCs/>
                <w:sz w:val="20"/>
                <w:szCs w:val="20"/>
                <w:u w:val="single"/>
              </w:rPr>
              <w:t>het eerste lid,</w:t>
            </w:r>
            <w:r w:rsidRPr="00A93F81">
              <w:rPr>
                <w:rFonts w:ascii="Arial" w:hAnsi="Arial" w:cs="Arial" w:eastAsiaTheme="majorEastAsia"/>
                <w:i/>
                <w:iCs/>
                <w:sz w:val="20"/>
                <w:szCs w:val="20"/>
              </w:rPr>
              <w:t xml:space="preserve"> onderdeel a.</w:t>
            </w:r>
          </w:p>
          <w:p w:rsidRPr="00A93F81" w:rsidR="0080075F" w:rsidP="0080075F" w:rsidRDefault="0080075F" w14:paraId="62674B57" w14:textId="6ABE7705">
            <w:pPr>
              <w:rPr>
                <w:rFonts w:ascii="Arial" w:hAnsi="Arial" w:cs="Arial" w:eastAsiaTheme="majorEastAsia"/>
                <w:i/>
                <w:iCs/>
                <w:sz w:val="20"/>
                <w:szCs w:val="20"/>
              </w:rPr>
            </w:pPr>
            <w:r w:rsidRPr="00A93F81">
              <w:rPr>
                <w:rFonts w:ascii="Arial" w:hAnsi="Arial" w:cs="Arial" w:eastAsiaTheme="majorEastAsia"/>
                <w:i/>
                <w:iCs/>
                <w:sz w:val="20"/>
                <w:szCs w:val="20"/>
              </w:rPr>
              <w:t xml:space="preserve">3. Het college kan na afloop van de in het </w:t>
            </w:r>
            <w:r w:rsidRPr="00A93F81">
              <w:rPr>
                <w:rFonts w:ascii="Arial" w:hAnsi="Arial" w:cs="Arial" w:eastAsiaTheme="majorEastAsia"/>
                <w:i/>
                <w:iCs/>
                <w:sz w:val="20"/>
                <w:szCs w:val="20"/>
                <w:u w:val="single"/>
              </w:rPr>
              <w:t>tweede</w:t>
            </w:r>
            <w:r w:rsidRPr="00A93F81">
              <w:rPr>
                <w:rFonts w:ascii="Arial" w:hAnsi="Arial" w:cs="Arial" w:eastAsiaTheme="majorEastAsia"/>
                <w:i/>
                <w:iCs/>
                <w:sz w:val="20"/>
                <w:szCs w:val="20"/>
              </w:rPr>
              <w:t xml:space="preserve"> lid, onderdeel a, bedoelde periode, besluiten of een voorziening wordt voortgezet.</w:t>
            </w:r>
          </w:p>
          <w:p w:rsidRPr="00A93F81" w:rsidR="00B95041" w:rsidP="008B607D" w:rsidRDefault="0080075F" w14:paraId="7CC1D04C" w14:textId="77C852F3">
            <w:pPr>
              <w:rPr>
                <w:rFonts w:ascii="Arial" w:hAnsi="Arial" w:cs="Arial" w:eastAsiaTheme="majorEastAsia"/>
                <w:sz w:val="20"/>
                <w:szCs w:val="20"/>
              </w:rPr>
            </w:pPr>
            <w:r w:rsidRPr="00A93F81">
              <w:rPr>
                <w:rFonts w:ascii="Arial" w:hAnsi="Arial" w:cs="Arial" w:eastAsiaTheme="majorEastAsia"/>
                <w:i/>
                <w:iCs/>
                <w:sz w:val="20"/>
                <w:szCs w:val="20"/>
              </w:rPr>
              <w:t xml:space="preserve">4. De </w:t>
            </w:r>
            <w:r w:rsidRPr="00A93F81">
              <w:rPr>
                <w:rFonts w:ascii="Arial" w:hAnsi="Arial" w:cs="Arial" w:eastAsiaTheme="majorEastAsia"/>
                <w:b/>
                <w:bCs/>
                <w:i/>
                <w:iCs/>
                <w:sz w:val="20"/>
                <w:szCs w:val="20"/>
              </w:rPr>
              <w:t>[citeertitel ‘oude’ re-integratieverordening]</w:t>
            </w:r>
            <w:r w:rsidRPr="00A93F81">
              <w:rPr>
                <w:rFonts w:ascii="Arial" w:hAnsi="Arial" w:cs="Arial" w:eastAsiaTheme="majorEastAsia"/>
                <w:i/>
                <w:iCs/>
                <w:sz w:val="20"/>
                <w:szCs w:val="20"/>
              </w:rPr>
              <w:t xml:space="preserve"> blijft van toepassing ten </w:t>
            </w:r>
            <w:r w:rsidRPr="00A93F81">
              <w:rPr>
                <w:rFonts w:ascii="Arial" w:hAnsi="Arial" w:cs="Arial" w:eastAsiaTheme="majorEastAsia"/>
                <w:i/>
                <w:iCs/>
                <w:sz w:val="20"/>
                <w:szCs w:val="20"/>
              </w:rPr>
              <w:lastRenderedPageBreak/>
              <w:t xml:space="preserve">aanzien van een voortgezette voorziening als bedoeld in het </w:t>
            </w:r>
            <w:r w:rsidRPr="00A93F81">
              <w:rPr>
                <w:rFonts w:ascii="Arial" w:hAnsi="Arial" w:cs="Arial" w:eastAsiaTheme="majorEastAsia"/>
                <w:i/>
                <w:iCs/>
                <w:sz w:val="20"/>
                <w:szCs w:val="20"/>
                <w:u w:val="single"/>
              </w:rPr>
              <w:t>tweede</w:t>
            </w:r>
            <w:r w:rsidRPr="00A93F81">
              <w:rPr>
                <w:rFonts w:ascii="Arial" w:hAnsi="Arial" w:cs="Arial" w:eastAsiaTheme="majorEastAsia"/>
                <w:i/>
                <w:iCs/>
                <w:sz w:val="20"/>
                <w:szCs w:val="20"/>
              </w:rPr>
              <w:t xml:space="preserve"> lid.]</w:t>
            </w:r>
          </w:p>
        </w:tc>
        <w:tc>
          <w:tcPr>
            <w:tcW w:w="4584" w:type="dxa"/>
            <w:tcMar/>
          </w:tcPr>
          <w:p w:rsidRPr="00A93F81" w:rsidR="0080075F" w:rsidP="0080075F" w:rsidRDefault="0080075F" w14:paraId="66011927" w14:textId="0CA6B0E6">
            <w:pPr>
              <w:rPr>
                <w:rFonts w:ascii="Arial" w:hAnsi="Arial" w:cs="Arial" w:eastAsiaTheme="majorEastAsia"/>
                <w:b/>
                <w:bCs/>
                <w:sz w:val="20"/>
                <w:szCs w:val="20"/>
              </w:rPr>
            </w:pPr>
            <w:r w:rsidRPr="00A93F81">
              <w:rPr>
                <w:rFonts w:ascii="Arial" w:hAnsi="Arial" w:cs="Arial" w:eastAsiaTheme="majorEastAsia"/>
                <w:b/>
                <w:bCs/>
                <w:sz w:val="20"/>
                <w:szCs w:val="20"/>
              </w:rPr>
              <w:lastRenderedPageBreak/>
              <w:t>Artikel 15. Intrekken oude verordening</w:t>
            </w:r>
            <w:r w:rsidRPr="00A93F81">
              <w:rPr>
                <w:rFonts w:ascii="Arial" w:hAnsi="Arial" w:cs="Arial" w:eastAsiaTheme="majorEastAsia"/>
                <w:b/>
                <w:bCs/>
                <w:sz w:val="20"/>
                <w:szCs w:val="20"/>
                <w:u w:val="single"/>
              </w:rPr>
              <w:t>en</w:t>
            </w:r>
            <w:r w:rsidRPr="00A93F81">
              <w:rPr>
                <w:rFonts w:ascii="Arial" w:hAnsi="Arial" w:cs="Arial" w:eastAsiaTheme="majorEastAsia"/>
                <w:b/>
                <w:bCs/>
                <w:sz w:val="20"/>
                <w:szCs w:val="20"/>
              </w:rPr>
              <w:t xml:space="preserve"> en overgangsrecht</w:t>
            </w:r>
          </w:p>
          <w:p w:rsidRPr="00A93F81" w:rsidR="0080075F" w:rsidP="0080075F" w:rsidRDefault="0080075F" w14:paraId="532EDEFC" w14:textId="67942F0E">
            <w:pPr>
              <w:rPr>
                <w:rFonts w:ascii="Arial" w:hAnsi="Arial" w:cs="Arial" w:eastAsiaTheme="majorEastAsia"/>
                <w:sz w:val="20"/>
                <w:szCs w:val="20"/>
              </w:rPr>
            </w:pPr>
            <w:r w:rsidRPr="00A93F81">
              <w:rPr>
                <w:rFonts w:ascii="Arial" w:hAnsi="Arial" w:cs="Arial" w:eastAsiaTheme="majorEastAsia"/>
                <w:sz w:val="20"/>
                <w:szCs w:val="20"/>
              </w:rPr>
              <w:t>1.</w:t>
            </w:r>
            <w:r w:rsidRPr="00A93F81" w:rsidR="00C00B26">
              <w:rPr>
                <w:rFonts w:ascii="Arial" w:hAnsi="Arial" w:cs="Arial" w:eastAsiaTheme="majorEastAsia"/>
                <w:b/>
                <w:bCs/>
                <w:sz w:val="20"/>
                <w:szCs w:val="20"/>
              </w:rPr>
              <w:t xml:space="preserve"> </w:t>
            </w:r>
            <w:r w:rsidRPr="00A93F81">
              <w:rPr>
                <w:rFonts w:ascii="Arial" w:hAnsi="Arial" w:cs="Arial" w:eastAsiaTheme="majorEastAsia"/>
                <w:b/>
                <w:bCs/>
                <w:sz w:val="20"/>
                <w:szCs w:val="20"/>
              </w:rPr>
              <w:t>De [citeertitel Verordening loonkostensubsidie Participatiewet] wordt ingetrokken</w:t>
            </w:r>
            <w:r w:rsidRPr="00A93F81">
              <w:rPr>
                <w:rFonts w:ascii="Arial" w:hAnsi="Arial" w:cs="Arial" w:eastAsiaTheme="majorEastAsia"/>
                <w:sz w:val="20"/>
                <w:szCs w:val="20"/>
              </w:rPr>
              <w:t>.</w:t>
            </w:r>
          </w:p>
          <w:p w:rsidRPr="00A93F81" w:rsidR="0080075F" w:rsidP="0080075F" w:rsidRDefault="0080075F" w14:paraId="482D4004" w14:textId="0A3A3DCF">
            <w:pPr>
              <w:rPr>
                <w:rFonts w:ascii="Arial" w:hAnsi="Arial" w:cs="Arial" w:eastAsiaTheme="majorEastAsia"/>
                <w:sz w:val="20"/>
                <w:szCs w:val="20"/>
              </w:rPr>
            </w:pPr>
            <w:r w:rsidRPr="00A93F81">
              <w:rPr>
                <w:rFonts w:ascii="Arial" w:hAnsi="Arial" w:cs="Arial" w:eastAsiaTheme="majorEastAsia"/>
                <w:b/>
                <w:bCs/>
                <w:sz w:val="20"/>
                <w:szCs w:val="20"/>
              </w:rPr>
              <w:t>2.</w:t>
            </w:r>
            <w:r w:rsidRPr="00A93F81" w:rsidR="008852AA">
              <w:rPr>
                <w:rFonts w:ascii="Arial" w:hAnsi="Arial" w:cs="Arial" w:eastAsiaTheme="majorEastAsia"/>
                <w:sz w:val="20"/>
                <w:szCs w:val="20"/>
              </w:rPr>
              <w:t xml:space="preserve"> </w:t>
            </w:r>
            <w:r w:rsidRPr="00A93F81">
              <w:rPr>
                <w:rFonts w:ascii="Arial" w:hAnsi="Arial" w:cs="Arial" w:eastAsiaTheme="majorEastAsia"/>
                <w:sz w:val="20"/>
                <w:szCs w:val="20"/>
              </w:rPr>
              <w:t>De [</w:t>
            </w:r>
            <w:r w:rsidRPr="00A93F81">
              <w:rPr>
                <w:rFonts w:ascii="Arial" w:hAnsi="Arial" w:cs="Arial" w:eastAsiaTheme="majorEastAsia"/>
                <w:b/>
                <w:bCs/>
                <w:sz w:val="20"/>
                <w:szCs w:val="20"/>
              </w:rPr>
              <w:t>citeertitel ‘oude’ re-integratieverordening</w:t>
            </w:r>
            <w:r w:rsidRPr="00A93F81">
              <w:rPr>
                <w:rFonts w:ascii="Arial" w:hAnsi="Arial" w:cs="Arial" w:eastAsiaTheme="majorEastAsia"/>
                <w:sz w:val="20"/>
                <w:szCs w:val="20"/>
              </w:rPr>
              <w:t>] wordt ingetrokken.</w:t>
            </w:r>
          </w:p>
          <w:p w:rsidRPr="00A93F81" w:rsidR="0080075F" w:rsidP="0080075F" w:rsidRDefault="0080075F" w14:paraId="0AFDA476" w14:textId="0D3E54DE">
            <w:pPr>
              <w:rPr>
                <w:rFonts w:ascii="Arial" w:hAnsi="Arial" w:cs="Arial" w:eastAsiaTheme="majorEastAsia"/>
                <w:sz w:val="20"/>
                <w:szCs w:val="20"/>
              </w:rPr>
            </w:pPr>
            <w:r w:rsidRPr="00A93F81">
              <w:rPr>
                <w:rFonts w:ascii="Arial" w:hAnsi="Arial" w:cs="Arial" w:eastAsiaTheme="majorEastAsia"/>
                <w:b/>
                <w:bCs/>
                <w:sz w:val="20"/>
                <w:szCs w:val="20"/>
              </w:rPr>
              <w:t>3.</w:t>
            </w:r>
            <w:r w:rsidRPr="00A93F81">
              <w:rPr>
                <w:rFonts w:ascii="Arial" w:hAnsi="Arial" w:cs="Arial" w:eastAsiaTheme="majorEastAsia"/>
                <w:sz w:val="20"/>
                <w:szCs w:val="20"/>
              </w:rPr>
              <w:t xml:space="preserve"> Een persoon die gebruik maakt van een toegekende voorziening op grond van de [</w:t>
            </w:r>
            <w:r w:rsidRPr="00A93F81">
              <w:rPr>
                <w:rFonts w:ascii="Arial" w:hAnsi="Arial" w:cs="Arial" w:eastAsiaTheme="majorEastAsia"/>
                <w:b/>
                <w:bCs/>
                <w:sz w:val="20"/>
                <w:szCs w:val="20"/>
              </w:rPr>
              <w:t>citeertitel ‘oude’ re-integratieverordening</w:t>
            </w:r>
            <w:r w:rsidRPr="00A93F81">
              <w:rPr>
                <w:rFonts w:ascii="Arial" w:hAnsi="Arial" w:cs="Arial" w:eastAsiaTheme="majorEastAsia"/>
                <w:sz w:val="20"/>
                <w:szCs w:val="20"/>
              </w:rPr>
              <w:t>], die moet worden beëindigd op grond van deze verordening, behoudt deze voorziening voor zover wordt voldaan aan de voorwaarden uit de [</w:t>
            </w:r>
            <w:r w:rsidRPr="00A93F81">
              <w:rPr>
                <w:rFonts w:ascii="Arial" w:hAnsi="Arial" w:cs="Arial" w:eastAsiaTheme="majorEastAsia"/>
                <w:b/>
                <w:bCs/>
                <w:sz w:val="20"/>
                <w:szCs w:val="20"/>
              </w:rPr>
              <w:t>citeertitel ‘oude’ re-integratieverordening</w:t>
            </w:r>
            <w:r w:rsidRPr="00A93F81">
              <w:rPr>
                <w:rFonts w:ascii="Arial" w:hAnsi="Arial" w:cs="Arial" w:eastAsiaTheme="majorEastAsia"/>
                <w:sz w:val="20"/>
                <w:szCs w:val="20"/>
              </w:rPr>
              <w:t xml:space="preserve">] voor de duur: </w:t>
            </w:r>
          </w:p>
          <w:p w:rsidRPr="00A93F81" w:rsidR="0080075F" w:rsidP="0080075F" w:rsidRDefault="0080075F" w14:paraId="3F9AEF86" w14:textId="75319259">
            <w:pPr>
              <w:rPr>
                <w:rFonts w:ascii="Arial" w:hAnsi="Arial" w:cs="Arial" w:eastAsiaTheme="majorEastAsia"/>
                <w:sz w:val="20"/>
                <w:szCs w:val="20"/>
              </w:rPr>
            </w:pPr>
            <w:r w:rsidRPr="00A93F81">
              <w:rPr>
                <w:rFonts w:ascii="Arial" w:hAnsi="Arial" w:cs="Arial" w:eastAsiaTheme="majorEastAsia"/>
                <w:sz w:val="20"/>
                <w:szCs w:val="20"/>
              </w:rPr>
              <w:t>a. van [</w:t>
            </w:r>
            <w:r w:rsidRPr="00A93F81">
              <w:rPr>
                <w:rFonts w:ascii="Arial" w:hAnsi="Arial" w:cs="Arial" w:eastAsiaTheme="majorEastAsia"/>
                <w:b/>
                <w:bCs/>
                <w:sz w:val="20"/>
                <w:szCs w:val="20"/>
              </w:rPr>
              <w:t>periode (12 maanden</w:t>
            </w:r>
            <w:r w:rsidRPr="00A93F81">
              <w:rPr>
                <w:rFonts w:ascii="Arial" w:hAnsi="Arial" w:cs="Arial" w:eastAsiaTheme="majorEastAsia"/>
                <w:sz w:val="20"/>
                <w:szCs w:val="20"/>
              </w:rPr>
              <w:t>)], gerekend vanaf de inwerkingtreding van deze verordening</w:t>
            </w:r>
            <w:r w:rsidRPr="00A93F81" w:rsidR="00EB59B1">
              <w:rPr>
                <w:rFonts w:ascii="Arial" w:hAnsi="Arial" w:cs="Arial" w:eastAsiaTheme="majorEastAsia"/>
                <w:b/>
                <w:bCs/>
                <w:sz w:val="20"/>
                <w:szCs w:val="20"/>
              </w:rPr>
              <w:t>;</w:t>
            </w:r>
            <w:r w:rsidRPr="00A93F81" w:rsidR="00EB59B1">
              <w:rPr>
                <w:rFonts w:ascii="Arial" w:hAnsi="Arial" w:cs="Arial" w:eastAsiaTheme="majorEastAsia"/>
                <w:sz w:val="20"/>
                <w:szCs w:val="20"/>
              </w:rPr>
              <w:t xml:space="preserve"> </w:t>
            </w:r>
            <w:r w:rsidRPr="00A93F81">
              <w:rPr>
                <w:rFonts w:ascii="Arial" w:hAnsi="Arial" w:cs="Arial" w:eastAsiaTheme="majorEastAsia"/>
                <w:sz w:val="20"/>
                <w:szCs w:val="20"/>
              </w:rPr>
              <w:t>of</w:t>
            </w:r>
          </w:p>
          <w:p w:rsidRPr="00A93F81" w:rsidR="0080075F" w:rsidP="0080075F" w:rsidRDefault="0080075F" w14:paraId="35E3CB69" w14:textId="088D651A">
            <w:pPr>
              <w:rPr>
                <w:rFonts w:ascii="Arial" w:hAnsi="Arial" w:cs="Arial" w:eastAsiaTheme="majorEastAsia"/>
                <w:sz w:val="20"/>
                <w:szCs w:val="20"/>
              </w:rPr>
            </w:pPr>
            <w:r w:rsidRPr="00A93F81">
              <w:rPr>
                <w:rFonts w:ascii="Arial" w:hAnsi="Arial" w:cs="Arial" w:eastAsiaTheme="majorEastAsia"/>
                <w:sz w:val="20"/>
                <w:szCs w:val="20"/>
              </w:rPr>
              <w:t>b. dat deze is verstrekt, als dat korter is dan de periode</w:t>
            </w:r>
            <w:r w:rsidRPr="00A93F81" w:rsidR="00BF1257">
              <w:rPr>
                <w:rFonts w:ascii="Arial" w:hAnsi="Arial" w:cs="Arial" w:eastAsiaTheme="majorEastAsia"/>
                <w:sz w:val="20"/>
                <w:szCs w:val="20"/>
              </w:rPr>
              <w:t>,</w:t>
            </w:r>
            <w:r w:rsidRPr="00A93F81">
              <w:rPr>
                <w:rFonts w:ascii="Arial" w:hAnsi="Arial" w:cs="Arial" w:eastAsiaTheme="majorEastAsia"/>
                <w:sz w:val="20"/>
                <w:szCs w:val="20"/>
              </w:rPr>
              <w:t xml:space="preserve"> bedoeld in onderdeel a.</w:t>
            </w:r>
          </w:p>
          <w:p w:rsidRPr="00A93F81" w:rsidR="005E1054" w:rsidP="0080075F" w:rsidRDefault="005E1054" w14:paraId="336C5A08" w14:textId="5EC6B899">
            <w:pPr>
              <w:rPr>
                <w:rFonts w:ascii="Arial" w:hAnsi="Arial" w:cs="Arial" w:eastAsiaTheme="majorEastAsia"/>
                <w:sz w:val="20"/>
                <w:szCs w:val="20"/>
              </w:rPr>
            </w:pPr>
          </w:p>
          <w:p w:rsidRPr="00A93F81" w:rsidR="005E1054" w:rsidP="0080075F" w:rsidRDefault="005E1054" w14:paraId="08A4C1AB" w14:textId="77777777">
            <w:pPr>
              <w:rPr>
                <w:rFonts w:ascii="Arial" w:hAnsi="Arial" w:cs="Arial" w:eastAsiaTheme="majorEastAsia"/>
                <w:sz w:val="20"/>
                <w:szCs w:val="20"/>
              </w:rPr>
            </w:pPr>
          </w:p>
          <w:p w:rsidRPr="00A93F81" w:rsidR="0080075F" w:rsidP="0080075F" w:rsidRDefault="0080075F" w14:paraId="7EFF4BEA" w14:textId="026A9136">
            <w:pPr>
              <w:rPr>
                <w:rFonts w:ascii="Arial" w:hAnsi="Arial" w:cs="Arial" w:eastAsiaTheme="majorEastAsia"/>
                <w:sz w:val="20"/>
                <w:szCs w:val="20"/>
              </w:rPr>
            </w:pPr>
            <w:r w:rsidRPr="00A93F81">
              <w:rPr>
                <w:rFonts w:ascii="Arial" w:hAnsi="Arial" w:cs="Arial" w:eastAsiaTheme="majorEastAsia"/>
                <w:b/>
                <w:bCs/>
                <w:sz w:val="20"/>
                <w:szCs w:val="20"/>
              </w:rPr>
              <w:t>4.</w:t>
            </w:r>
            <w:r w:rsidRPr="00A93F81">
              <w:rPr>
                <w:rFonts w:ascii="Arial" w:hAnsi="Arial" w:cs="Arial" w:eastAsiaTheme="majorEastAsia"/>
                <w:sz w:val="20"/>
                <w:szCs w:val="20"/>
              </w:rPr>
              <w:t xml:space="preserve"> Het college kan na afloop van de in het </w:t>
            </w:r>
            <w:r w:rsidRPr="00A93F81">
              <w:rPr>
                <w:rFonts w:ascii="Arial" w:hAnsi="Arial" w:cs="Arial" w:eastAsiaTheme="majorEastAsia"/>
                <w:b/>
                <w:bCs/>
                <w:sz w:val="20"/>
                <w:szCs w:val="20"/>
              </w:rPr>
              <w:t>derde</w:t>
            </w:r>
            <w:r w:rsidRPr="00A93F81">
              <w:rPr>
                <w:rFonts w:ascii="Arial" w:hAnsi="Arial" w:cs="Arial" w:eastAsiaTheme="majorEastAsia"/>
                <w:sz w:val="20"/>
                <w:szCs w:val="20"/>
              </w:rPr>
              <w:t xml:space="preserve"> lid, onderdeel a, bedoelde periode, besluiten of een voorziening </w:t>
            </w:r>
            <w:r w:rsidRPr="00A93F81" w:rsidR="00A05BF7">
              <w:rPr>
                <w:rFonts w:ascii="Arial" w:hAnsi="Arial" w:cs="Arial" w:eastAsiaTheme="majorEastAsia"/>
                <w:b/>
                <w:bCs/>
                <w:sz w:val="20"/>
                <w:szCs w:val="20"/>
              </w:rPr>
              <w:t>in verband met een bijzondere individuele situatie</w:t>
            </w:r>
            <w:r w:rsidRPr="00A93F81" w:rsidR="00CE3100">
              <w:rPr>
                <w:rFonts w:ascii="Arial" w:hAnsi="Arial" w:cs="Arial" w:eastAsiaTheme="majorEastAsia"/>
                <w:b/>
                <w:bCs/>
                <w:sz w:val="20"/>
                <w:szCs w:val="20"/>
              </w:rPr>
              <w:t xml:space="preserve"> </w:t>
            </w:r>
            <w:r w:rsidRPr="00A93F81">
              <w:rPr>
                <w:rFonts w:ascii="Arial" w:hAnsi="Arial" w:cs="Arial" w:eastAsiaTheme="majorEastAsia"/>
                <w:sz w:val="20"/>
                <w:szCs w:val="20"/>
              </w:rPr>
              <w:t>wordt voortgezet.</w:t>
            </w:r>
          </w:p>
          <w:p w:rsidRPr="00A93F81" w:rsidR="0080075F" w:rsidP="0080075F" w:rsidRDefault="0080075F" w14:paraId="3260F310" w14:textId="12D8F905">
            <w:pPr>
              <w:rPr>
                <w:rFonts w:ascii="Arial" w:hAnsi="Arial" w:cs="Arial" w:eastAsiaTheme="majorEastAsia"/>
                <w:sz w:val="20"/>
                <w:szCs w:val="20"/>
              </w:rPr>
            </w:pPr>
            <w:r w:rsidRPr="00A93F81">
              <w:rPr>
                <w:rFonts w:ascii="Arial" w:hAnsi="Arial" w:cs="Arial" w:eastAsiaTheme="majorEastAsia"/>
                <w:b/>
                <w:bCs/>
                <w:sz w:val="20"/>
                <w:szCs w:val="20"/>
              </w:rPr>
              <w:t>5.</w:t>
            </w:r>
            <w:r w:rsidRPr="00A93F81">
              <w:rPr>
                <w:rFonts w:ascii="Arial" w:hAnsi="Arial" w:cs="Arial" w:eastAsiaTheme="majorEastAsia"/>
                <w:sz w:val="20"/>
                <w:szCs w:val="20"/>
              </w:rPr>
              <w:t xml:space="preserve"> De </w:t>
            </w:r>
            <w:r w:rsidRPr="00A93F81">
              <w:rPr>
                <w:rFonts w:ascii="Arial" w:hAnsi="Arial" w:cs="Arial" w:eastAsiaTheme="majorEastAsia"/>
                <w:b/>
                <w:bCs/>
                <w:sz w:val="20"/>
                <w:szCs w:val="20"/>
              </w:rPr>
              <w:t>[citeertitel ‘oude’ re-integratieverordening]</w:t>
            </w:r>
            <w:r w:rsidRPr="00A93F81">
              <w:rPr>
                <w:rFonts w:ascii="Arial" w:hAnsi="Arial" w:cs="Arial" w:eastAsiaTheme="majorEastAsia"/>
                <w:sz w:val="20"/>
                <w:szCs w:val="20"/>
              </w:rPr>
              <w:t xml:space="preserve"> blijft van toepassing ten </w:t>
            </w:r>
            <w:r w:rsidRPr="00A93F81">
              <w:rPr>
                <w:rFonts w:ascii="Arial" w:hAnsi="Arial" w:cs="Arial" w:eastAsiaTheme="majorEastAsia"/>
                <w:sz w:val="20"/>
                <w:szCs w:val="20"/>
              </w:rPr>
              <w:lastRenderedPageBreak/>
              <w:t xml:space="preserve">aanzien van een voortgezette voorziening als bedoeld in het </w:t>
            </w:r>
            <w:r w:rsidRPr="00A93F81">
              <w:rPr>
                <w:rFonts w:ascii="Arial" w:hAnsi="Arial" w:cs="Arial" w:eastAsiaTheme="majorEastAsia"/>
                <w:b/>
                <w:bCs/>
                <w:sz w:val="20"/>
                <w:szCs w:val="20"/>
              </w:rPr>
              <w:t>derde</w:t>
            </w:r>
            <w:r w:rsidRPr="00A93F81" w:rsidR="008316DB">
              <w:rPr>
                <w:rFonts w:ascii="Arial" w:hAnsi="Arial" w:cs="Arial" w:eastAsiaTheme="majorEastAsia"/>
                <w:b/>
                <w:bCs/>
                <w:sz w:val="20"/>
                <w:szCs w:val="20"/>
              </w:rPr>
              <w:t xml:space="preserve"> en vierde</w:t>
            </w:r>
            <w:r w:rsidRPr="00A93F81">
              <w:rPr>
                <w:rFonts w:ascii="Arial" w:hAnsi="Arial" w:cs="Arial" w:eastAsiaTheme="majorEastAsia"/>
                <w:b/>
                <w:bCs/>
                <w:sz w:val="20"/>
                <w:szCs w:val="20"/>
              </w:rPr>
              <w:t xml:space="preserve"> </w:t>
            </w:r>
            <w:r w:rsidRPr="00A93F81">
              <w:rPr>
                <w:rFonts w:ascii="Arial" w:hAnsi="Arial" w:cs="Arial" w:eastAsiaTheme="majorEastAsia"/>
                <w:sz w:val="20"/>
                <w:szCs w:val="20"/>
              </w:rPr>
              <w:t>lid.</w:t>
            </w:r>
          </w:p>
        </w:tc>
      </w:tr>
    </w:tbl>
    <w:p w:rsidR="7D74240B" w:rsidRDefault="7D74240B" w14:paraId="3719BEB1" w14:textId="7FA6F643"/>
    <w:p w:rsidR="4B43CD31" w:rsidRDefault="4B43CD31" w14:paraId="09D835C6" w14:textId="3A363C5B"/>
    <w:p w:rsidRPr="00A93F81" w:rsidR="002921D9" w:rsidP="53C369A7" w:rsidRDefault="000179D6" w14:paraId="3328A934" w14:textId="23867C1C">
      <w:pPr>
        <w:rPr>
          <w:rFonts w:cs="Arial" w:eastAsiaTheme="majorEastAsia"/>
          <w:b/>
          <w:bCs/>
          <w:i/>
          <w:iCs/>
        </w:rPr>
      </w:pPr>
      <w:r w:rsidRPr="00A93F81">
        <w:rPr>
          <w:rFonts w:cs="Arial"/>
        </w:rPr>
        <w:t>Er wordt een bijlage toegevoegd (artikel I, onderdeel Q), luidende:</w:t>
      </w:r>
    </w:p>
    <w:p w:rsidRPr="00A93F81" w:rsidR="001A3982" w:rsidP="001A3982" w:rsidRDefault="001A3982" w14:paraId="64CBABB5" w14:textId="77777777">
      <w:pPr>
        <w:rPr>
          <w:rFonts w:cs="Arial" w:eastAsiaTheme="majorEastAsia"/>
          <w:b/>
          <w:bCs/>
          <w:i/>
          <w:iCs/>
        </w:rPr>
      </w:pPr>
    </w:p>
    <w:tbl>
      <w:tblPr>
        <w:tblStyle w:val="Tabelraster1"/>
        <w:tblW w:w="0" w:type="auto"/>
        <w:tblLook w:val="04A0" w:firstRow="1" w:lastRow="0" w:firstColumn="1" w:lastColumn="0" w:noHBand="0" w:noVBand="1"/>
      </w:tblPr>
      <w:tblGrid>
        <w:gridCol w:w="4584"/>
        <w:gridCol w:w="4584"/>
      </w:tblGrid>
      <w:tr w:rsidRPr="00A93F81" w:rsidR="001A3982" w:rsidTr="7D74240B" w14:paraId="5DEE9D72" w14:textId="77777777">
        <w:tc>
          <w:tcPr>
            <w:tcW w:w="4584" w:type="dxa"/>
            <w:shd w:val="clear" w:color="auto" w:fill="D9D9D9" w:themeFill="background1" w:themeFillShade="D9"/>
            <w:tcMar/>
          </w:tcPr>
          <w:p w:rsidRPr="00A93F81" w:rsidR="001A3982" w:rsidP="00EA111E" w:rsidRDefault="001A3982" w14:paraId="7487306B" w14:textId="77777777">
            <w:pPr>
              <w:rPr>
                <w:rFonts w:ascii="Arial" w:hAnsi="Arial" w:cs="Arial" w:eastAsiaTheme="majorEastAsia"/>
                <w:b/>
                <w:sz w:val="20"/>
                <w:szCs w:val="20"/>
              </w:rPr>
            </w:pPr>
            <w:r w:rsidRPr="00A93F81">
              <w:rPr>
                <w:rFonts w:ascii="Arial" w:hAnsi="Arial" w:cs="Arial" w:eastAsiaTheme="majorEastAsia"/>
                <w:b/>
                <w:sz w:val="20"/>
                <w:szCs w:val="20"/>
              </w:rPr>
              <w:t>Bestaande tekst</w:t>
            </w:r>
          </w:p>
        </w:tc>
        <w:tc>
          <w:tcPr>
            <w:tcW w:w="4584" w:type="dxa"/>
            <w:shd w:val="clear" w:color="auto" w:fill="D9D9D9" w:themeFill="background1" w:themeFillShade="D9"/>
            <w:tcMar/>
          </w:tcPr>
          <w:p w:rsidRPr="00A93F81" w:rsidR="001A3982" w:rsidP="00EA111E" w:rsidRDefault="001A3982" w14:paraId="015967C5" w14:textId="77777777">
            <w:pPr>
              <w:rPr>
                <w:rFonts w:ascii="Arial" w:hAnsi="Arial" w:cs="Arial" w:eastAsiaTheme="majorEastAsia"/>
                <w:b/>
                <w:sz w:val="20"/>
                <w:szCs w:val="20"/>
              </w:rPr>
            </w:pPr>
            <w:r w:rsidRPr="00A93F81">
              <w:rPr>
                <w:rFonts w:ascii="Arial" w:hAnsi="Arial" w:cs="Arial" w:eastAsiaTheme="majorEastAsia"/>
                <w:b/>
                <w:sz w:val="20"/>
                <w:szCs w:val="20"/>
              </w:rPr>
              <w:t>Nieuwe tekst</w:t>
            </w:r>
          </w:p>
        </w:tc>
      </w:tr>
      <w:tr w:rsidRPr="00A93F81" w:rsidR="001A3982" w:rsidTr="7D74240B" w14:paraId="46EA0BC3" w14:textId="77777777">
        <w:tc>
          <w:tcPr>
            <w:tcW w:w="4584" w:type="dxa"/>
            <w:tcMar/>
          </w:tcPr>
          <w:p w:rsidRPr="00A93F81" w:rsidR="001A3982" w:rsidP="00EA111E" w:rsidRDefault="001A3982" w14:paraId="4108930D" w14:textId="23AF2695">
            <w:pPr>
              <w:rPr>
                <w:rFonts w:ascii="Arial" w:hAnsi="Arial" w:cs="Arial" w:eastAsiaTheme="majorEastAsia"/>
                <w:sz w:val="20"/>
                <w:szCs w:val="20"/>
              </w:rPr>
            </w:pPr>
          </w:p>
        </w:tc>
        <w:tc>
          <w:tcPr>
            <w:tcW w:w="4584" w:type="dxa"/>
            <w:tcMar/>
          </w:tcPr>
          <w:p w:rsidRPr="00A93F81" w:rsidR="00DB75C6" w:rsidP="092251D7" w:rsidRDefault="001D4E7E" w14:paraId="060288C3" w14:textId="6EE66172">
            <w:pPr>
              <w:rPr>
                <w:rFonts w:ascii="Arial" w:hAnsi="Arial" w:cs="Arial" w:eastAsiaTheme="majorEastAsia"/>
                <w:b/>
                <w:bCs/>
                <w:i/>
                <w:iCs/>
                <w:sz w:val="20"/>
                <w:szCs w:val="20"/>
                <w:u w:val="single"/>
              </w:rPr>
            </w:pPr>
            <w:r w:rsidRPr="092251D7">
              <w:rPr>
                <w:rFonts w:ascii="Arial" w:hAnsi="Arial" w:cs="Arial" w:eastAsiaTheme="majorEastAsia"/>
                <w:b/>
                <w:bCs/>
                <w:sz w:val="20"/>
                <w:szCs w:val="20"/>
                <w:u w:val="single"/>
              </w:rPr>
              <w:t>[</w:t>
            </w:r>
            <w:r w:rsidRPr="092251D7" w:rsidR="00DB75C6">
              <w:rPr>
                <w:rFonts w:ascii="Arial" w:hAnsi="Arial" w:cs="Arial" w:eastAsiaTheme="majorEastAsia"/>
                <w:b/>
                <w:bCs/>
                <w:i/>
                <w:iCs/>
                <w:sz w:val="20"/>
                <w:szCs w:val="20"/>
                <w:u w:val="single"/>
              </w:rPr>
              <w:t xml:space="preserve">Bijlage </w:t>
            </w:r>
            <w:r w:rsidRPr="092251D7" w:rsidR="37D423BD">
              <w:rPr>
                <w:rFonts w:ascii="Arial" w:hAnsi="Arial" w:cs="Arial" w:eastAsiaTheme="majorEastAsia"/>
                <w:b/>
                <w:bCs/>
                <w:i/>
                <w:iCs/>
                <w:sz w:val="20"/>
                <w:szCs w:val="20"/>
                <w:u w:val="single"/>
              </w:rPr>
              <w:t xml:space="preserve">behorende </w:t>
            </w:r>
            <w:r w:rsidRPr="092251D7" w:rsidR="00DB75C6">
              <w:rPr>
                <w:rFonts w:ascii="Arial" w:hAnsi="Arial" w:cs="Arial" w:eastAsiaTheme="majorEastAsia"/>
                <w:b/>
                <w:bCs/>
                <w:i/>
                <w:iCs/>
                <w:sz w:val="20"/>
                <w:szCs w:val="20"/>
                <w:u w:val="single"/>
              </w:rPr>
              <w:t>bij artikel 14b, vijfde lid Re-integratieverordening Participatiewet [naam gemeente en eventueel jaartal]</w:t>
            </w:r>
          </w:p>
          <w:p w:rsidRPr="00A93F81" w:rsidR="00DB75C6" w:rsidP="00DB75C6" w:rsidRDefault="00DB75C6" w14:paraId="2A456673" w14:textId="77777777">
            <w:pPr>
              <w:rPr>
                <w:rFonts w:ascii="Arial" w:hAnsi="Arial" w:cs="Arial" w:eastAsiaTheme="majorEastAsia"/>
                <w:b/>
                <w:bCs/>
                <w:i/>
                <w:iCs/>
                <w:sz w:val="20"/>
                <w:szCs w:val="20"/>
              </w:rPr>
            </w:pPr>
          </w:p>
          <w:p w:rsidRPr="00A93F81" w:rsidR="001A3982" w:rsidP="00DB75C6" w:rsidRDefault="00DB75C6" w14:paraId="517D170C" w14:textId="437819CD">
            <w:pPr>
              <w:rPr>
                <w:rFonts w:ascii="Arial" w:hAnsi="Arial" w:cs="Arial" w:eastAsiaTheme="majorEastAsia"/>
                <w:sz w:val="20"/>
                <w:szCs w:val="20"/>
              </w:rPr>
            </w:pPr>
            <w:r w:rsidRPr="00A93F81">
              <w:rPr>
                <w:rFonts w:ascii="Arial" w:hAnsi="Arial" w:cs="Arial" w:eastAsiaTheme="majorEastAsia"/>
                <w:b/>
                <w:bCs/>
                <w:i/>
                <w:iCs/>
                <w:sz w:val="20"/>
                <w:szCs w:val="20"/>
              </w:rPr>
              <w:t>[…]</w:t>
            </w:r>
            <w:r w:rsidRPr="00A93F81">
              <w:rPr>
                <w:rFonts w:ascii="Arial" w:hAnsi="Arial" w:cs="Arial" w:eastAsiaTheme="majorEastAsia"/>
                <w:b/>
                <w:bCs/>
                <w:sz w:val="20"/>
                <w:szCs w:val="20"/>
              </w:rPr>
              <w:t>]</w:t>
            </w:r>
          </w:p>
        </w:tc>
      </w:tr>
    </w:tbl>
    <w:p w:rsidR="7D74240B" w:rsidRDefault="7D74240B" w14:paraId="76745C27" w14:textId="14938916"/>
    <w:p w:rsidR="26E36E54" w:rsidRDefault="26E36E54" w14:paraId="428999B6" w14:textId="68C5A6D2"/>
    <w:p w:rsidRPr="00A93F81" w:rsidR="001D4E7E" w:rsidP="001D4E7E" w:rsidRDefault="001D4E7E" w14:paraId="24B644F1" w14:textId="5B3EA248">
      <w:pPr>
        <w:rPr>
          <w:rFonts w:cs="Arial" w:eastAsiaTheme="majorEastAsia"/>
          <w:b/>
          <w:bCs/>
          <w:i/>
          <w:iCs/>
        </w:rPr>
      </w:pPr>
      <w:r w:rsidRPr="00A93F81">
        <w:rPr>
          <w:rFonts w:cs="Arial"/>
        </w:rPr>
        <w:t>Er wordt een bijlage toegevoegd (artikel I, onderdeel R), luidende:</w:t>
      </w:r>
    </w:p>
    <w:p w:rsidRPr="00A93F81" w:rsidR="00807A11" w:rsidP="00807A11" w:rsidRDefault="00807A11" w14:paraId="600D54E5" w14:textId="77777777">
      <w:pPr>
        <w:rPr>
          <w:rFonts w:cs="Arial" w:eastAsiaTheme="majorEastAsia"/>
          <w:b/>
          <w:bCs/>
          <w:i/>
          <w:iCs/>
        </w:rPr>
      </w:pPr>
    </w:p>
    <w:tbl>
      <w:tblPr>
        <w:tblStyle w:val="Tabelraster1"/>
        <w:tblW w:w="0" w:type="auto"/>
        <w:tblLook w:val="04A0" w:firstRow="1" w:lastRow="0" w:firstColumn="1" w:lastColumn="0" w:noHBand="0" w:noVBand="1"/>
      </w:tblPr>
      <w:tblGrid>
        <w:gridCol w:w="4584"/>
        <w:gridCol w:w="4584"/>
      </w:tblGrid>
      <w:tr w:rsidRPr="00A93F81" w:rsidR="00807A11" w:rsidTr="7D74240B" w14:paraId="0BBBA6CB" w14:textId="77777777">
        <w:tc>
          <w:tcPr>
            <w:tcW w:w="4584" w:type="dxa"/>
            <w:shd w:val="clear" w:color="auto" w:fill="D9D9D9" w:themeFill="background1" w:themeFillShade="D9"/>
            <w:tcMar/>
          </w:tcPr>
          <w:p w:rsidRPr="00A93F81" w:rsidR="00807A11" w:rsidP="00EA111E" w:rsidRDefault="00807A11" w14:paraId="7A7ECB6D" w14:textId="77777777">
            <w:pPr>
              <w:rPr>
                <w:rFonts w:ascii="Arial" w:hAnsi="Arial" w:cs="Arial" w:eastAsiaTheme="majorEastAsia"/>
                <w:b/>
                <w:sz w:val="20"/>
                <w:szCs w:val="20"/>
              </w:rPr>
            </w:pPr>
            <w:r w:rsidRPr="00A93F81">
              <w:rPr>
                <w:rFonts w:ascii="Arial" w:hAnsi="Arial" w:cs="Arial" w:eastAsiaTheme="majorEastAsia"/>
                <w:b/>
                <w:sz w:val="20"/>
                <w:szCs w:val="20"/>
              </w:rPr>
              <w:t>Bestaande tekst</w:t>
            </w:r>
          </w:p>
        </w:tc>
        <w:tc>
          <w:tcPr>
            <w:tcW w:w="4584" w:type="dxa"/>
            <w:shd w:val="clear" w:color="auto" w:fill="D9D9D9" w:themeFill="background1" w:themeFillShade="D9"/>
            <w:tcMar/>
          </w:tcPr>
          <w:p w:rsidRPr="00A93F81" w:rsidR="00807A11" w:rsidP="00EA111E" w:rsidRDefault="00807A11" w14:paraId="6D4F0690" w14:textId="77777777">
            <w:pPr>
              <w:rPr>
                <w:rFonts w:ascii="Arial" w:hAnsi="Arial" w:cs="Arial" w:eastAsiaTheme="majorEastAsia"/>
                <w:b/>
                <w:sz w:val="20"/>
                <w:szCs w:val="20"/>
              </w:rPr>
            </w:pPr>
            <w:r w:rsidRPr="00A93F81">
              <w:rPr>
                <w:rFonts w:ascii="Arial" w:hAnsi="Arial" w:cs="Arial" w:eastAsiaTheme="majorEastAsia"/>
                <w:b/>
                <w:sz w:val="20"/>
                <w:szCs w:val="20"/>
              </w:rPr>
              <w:t>Nieuwe tekst</w:t>
            </w:r>
          </w:p>
        </w:tc>
      </w:tr>
      <w:tr w:rsidRPr="00A93F81" w:rsidR="00807A11" w:rsidTr="7D74240B" w14:paraId="40257CCB" w14:textId="77777777">
        <w:tc>
          <w:tcPr>
            <w:tcW w:w="4584" w:type="dxa"/>
            <w:tcMar/>
          </w:tcPr>
          <w:p w:rsidRPr="00A93F81" w:rsidR="00807A11" w:rsidP="00EA111E" w:rsidRDefault="00807A11" w14:paraId="6E0FF421" w14:textId="31E684FB">
            <w:pPr>
              <w:rPr>
                <w:rFonts w:ascii="Arial" w:hAnsi="Arial" w:cs="Arial" w:eastAsiaTheme="majorEastAsia"/>
                <w:sz w:val="20"/>
                <w:szCs w:val="20"/>
              </w:rPr>
            </w:pPr>
          </w:p>
        </w:tc>
        <w:tc>
          <w:tcPr>
            <w:tcW w:w="4584" w:type="dxa"/>
            <w:tcMar/>
          </w:tcPr>
          <w:p w:rsidRPr="00A93F81" w:rsidR="001E4813" w:rsidP="092251D7" w:rsidRDefault="001E4813" w14:paraId="30A6FFE4" w14:textId="054436AF">
            <w:pPr>
              <w:rPr>
                <w:rFonts w:ascii="Arial" w:hAnsi="Arial" w:cs="Arial" w:eastAsiaTheme="majorEastAsia"/>
                <w:b/>
                <w:bCs/>
                <w:sz w:val="20"/>
                <w:szCs w:val="20"/>
                <w:u w:val="single"/>
              </w:rPr>
            </w:pPr>
            <w:r w:rsidRPr="092251D7">
              <w:rPr>
                <w:rFonts w:ascii="Arial" w:hAnsi="Arial" w:cs="Arial" w:eastAsiaTheme="majorEastAsia"/>
                <w:b/>
                <w:bCs/>
                <w:sz w:val="20"/>
                <w:szCs w:val="20"/>
                <w:u w:val="single"/>
              </w:rPr>
              <w:t xml:space="preserve">Bijlage </w:t>
            </w:r>
            <w:r w:rsidRPr="092251D7" w:rsidR="65A7F3F5">
              <w:rPr>
                <w:rFonts w:ascii="Arial" w:hAnsi="Arial" w:cs="Arial" w:eastAsiaTheme="majorEastAsia"/>
                <w:b/>
                <w:bCs/>
                <w:sz w:val="20"/>
                <w:szCs w:val="20"/>
                <w:u w:val="single"/>
              </w:rPr>
              <w:t xml:space="preserve">behorende </w:t>
            </w:r>
            <w:r w:rsidRPr="092251D7">
              <w:rPr>
                <w:rFonts w:ascii="Arial" w:hAnsi="Arial" w:cs="Arial" w:eastAsiaTheme="majorEastAsia"/>
                <w:b/>
                <w:bCs/>
                <w:sz w:val="20"/>
                <w:szCs w:val="20"/>
                <w:u w:val="single"/>
              </w:rPr>
              <w:t>bij artikel 14h, eerste lid Re-integratieverordening Participatiewet [naam gemeente en eventueel jaartal]</w:t>
            </w:r>
          </w:p>
          <w:p w:rsidRPr="00A93F81" w:rsidR="001E4813" w:rsidP="001E4813" w:rsidRDefault="001E4813" w14:paraId="11B3984F" w14:textId="77777777">
            <w:pPr>
              <w:rPr>
                <w:rFonts w:ascii="Arial" w:hAnsi="Arial" w:cs="Arial" w:eastAsiaTheme="majorEastAsia"/>
                <w:b/>
                <w:bCs/>
                <w:sz w:val="20"/>
                <w:szCs w:val="20"/>
              </w:rPr>
            </w:pPr>
          </w:p>
          <w:p w:rsidRPr="00A93F81" w:rsidR="00807A11" w:rsidP="001E4813" w:rsidRDefault="001E4813" w14:paraId="58FB6A2F" w14:textId="31E6D74E">
            <w:pPr>
              <w:rPr>
                <w:rFonts w:ascii="Arial" w:hAnsi="Arial" w:cs="Arial" w:eastAsiaTheme="majorEastAsia"/>
                <w:sz w:val="20"/>
                <w:szCs w:val="20"/>
              </w:rPr>
            </w:pPr>
            <w:r w:rsidRPr="00A93F81">
              <w:rPr>
                <w:rFonts w:ascii="Arial" w:hAnsi="Arial" w:cs="Arial" w:eastAsiaTheme="majorEastAsia"/>
                <w:b/>
                <w:bCs/>
                <w:sz w:val="20"/>
                <w:szCs w:val="20"/>
              </w:rPr>
              <w:t>[…]</w:t>
            </w:r>
          </w:p>
        </w:tc>
      </w:tr>
    </w:tbl>
    <w:p w:rsidR="7D74240B" w:rsidRDefault="7D74240B" w14:paraId="3786D9E5" w14:textId="2BF5C151"/>
    <w:p w:rsidR="26E36E54" w:rsidRDefault="26E36E54" w14:paraId="7454B701" w14:textId="25405454"/>
    <w:p w:rsidRPr="00A93F81" w:rsidR="00807A11" w:rsidP="00807A11" w:rsidRDefault="00807A11" w14:paraId="79314AEA" w14:textId="77777777">
      <w:pPr>
        <w:rPr>
          <w:rFonts w:cs="Arial" w:eastAsiaTheme="majorEastAsia"/>
          <w:b/>
          <w:bCs/>
          <w:i/>
          <w:iCs/>
        </w:rPr>
      </w:pPr>
    </w:p>
    <w:p w:rsidRPr="00A93F81" w:rsidR="00D66605" w:rsidP="00E14ADB" w:rsidRDefault="368E8758" w14:paraId="3C80DE07" w14:textId="782ED21E">
      <w:r w:rsidRPr="5A940CDD">
        <w:rPr>
          <w:rFonts w:eastAsia="Arial" w:cs="Arial"/>
          <w:b/>
          <w:bCs/>
          <w:sz w:val="24"/>
          <w:szCs w:val="24"/>
        </w:rPr>
        <w:t>Toelichting</w:t>
      </w:r>
      <w:r w:rsidRPr="5A940CDD">
        <w:rPr>
          <w:rFonts w:eastAsia="Arial" w:cs="Arial"/>
          <w:sz w:val="24"/>
          <w:szCs w:val="24"/>
        </w:rPr>
        <w:t xml:space="preserve"> </w:t>
      </w:r>
    </w:p>
    <w:p w:rsidRPr="00A93F81" w:rsidR="00D66605" w:rsidP="00E14ADB" w:rsidRDefault="368E8758" w14:paraId="4BD378D2" w14:textId="15A336E8">
      <w:r w:rsidRPr="5A940CDD">
        <w:rPr>
          <w:rFonts w:eastAsia="Arial" w:cs="Arial"/>
        </w:rPr>
        <w:t xml:space="preserve"> </w:t>
      </w:r>
    </w:p>
    <w:p w:rsidRPr="00A93F81" w:rsidR="00D66605" w:rsidP="00E14ADB" w:rsidRDefault="368E8758" w14:paraId="573F2855" w14:textId="79C8D233">
      <w:r w:rsidRPr="5A940CDD">
        <w:rPr>
          <w:rFonts w:eastAsia="Arial" w:cs="Arial"/>
          <w:b/>
          <w:bCs/>
        </w:rPr>
        <w:t>Algemeen</w:t>
      </w:r>
      <w:r w:rsidRPr="5A940CDD">
        <w:rPr>
          <w:rFonts w:eastAsia="Arial" w:cs="Arial"/>
        </w:rPr>
        <w:t xml:space="preserve"> </w:t>
      </w:r>
    </w:p>
    <w:p w:rsidRPr="00A93F81" w:rsidR="00D66605" w:rsidP="00E14ADB" w:rsidRDefault="368E8758" w14:paraId="1AF0B525" w14:textId="776B2139">
      <w:r w:rsidRPr="5A940CDD">
        <w:rPr>
          <w:rFonts w:eastAsia="Arial" w:cs="Arial"/>
        </w:rPr>
        <w:t xml:space="preserve">Op 1 juli 2023 wordt de Wet Uitvoeren Breed offensief, voor zover het de </w:t>
      </w:r>
      <w:proofErr w:type="spellStart"/>
      <w:r w:rsidRPr="5A940CDD">
        <w:rPr>
          <w:rFonts w:eastAsia="Arial" w:cs="Arial"/>
        </w:rPr>
        <w:t>verordeningsplicht</w:t>
      </w:r>
      <w:proofErr w:type="spellEnd"/>
      <w:r w:rsidRPr="5A940CDD">
        <w:rPr>
          <w:rFonts w:eastAsia="Arial" w:cs="Arial"/>
        </w:rPr>
        <w:t xml:space="preserve"> betreft, van kracht (Stb. 2022, 500). Daarmee wijzigt de Participatiewet. Het doel is dat meer mensen met een arbeidsbeperking aan het werk komen en blijven. Gemeenten moeten hiervoor bij verordening zaken regelen.</w:t>
      </w:r>
    </w:p>
    <w:p w:rsidRPr="00A93F81" w:rsidR="00D66605" w:rsidP="00E14ADB" w:rsidRDefault="368E8758" w14:paraId="4386472F" w14:textId="3FF18D96">
      <w:r w:rsidRPr="5A940CDD">
        <w:rPr>
          <w:rFonts w:eastAsia="Arial" w:cs="Arial"/>
        </w:rPr>
        <w:t xml:space="preserve"> </w:t>
      </w:r>
    </w:p>
    <w:p w:rsidRPr="00A93F81" w:rsidR="00D66605" w:rsidP="00E14ADB" w:rsidRDefault="368E8758" w14:paraId="31CC6086" w14:textId="5565264A">
      <w:r w:rsidRPr="5A940CDD">
        <w:rPr>
          <w:rFonts w:eastAsia="Arial" w:cs="Arial"/>
        </w:rPr>
        <w:t xml:space="preserve">De </w:t>
      </w:r>
      <w:r w:rsidRPr="5A940CDD">
        <w:rPr>
          <w:rFonts w:eastAsia="Arial" w:cs="Arial"/>
          <w:b/>
          <w:bCs/>
        </w:rPr>
        <w:t>[citeertitel Re-integratieverordening Participatiewet</w:t>
      </w:r>
      <w:r w:rsidRPr="5A940CDD">
        <w:rPr>
          <w:rFonts w:eastAsia="Arial" w:cs="Arial"/>
        </w:rPr>
        <w:t xml:space="preserve"> </w:t>
      </w:r>
      <w:r w:rsidRPr="5A940CDD">
        <w:rPr>
          <w:rFonts w:eastAsia="Arial" w:cs="Arial"/>
          <w:b/>
          <w:bCs/>
        </w:rPr>
        <w:t>[</w:t>
      </w:r>
      <w:r w:rsidRPr="5A940CDD">
        <w:rPr>
          <w:rFonts w:eastAsia="Arial" w:cs="Arial"/>
          <w:b/>
          <w:bCs/>
          <w:color w:val="000000"/>
        </w:rPr>
        <w:t>naam gemeente en eventueel jaartal</w:t>
      </w:r>
      <w:r w:rsidRPr="5A940CDD">
        <w:rPr>
          <w:rFonts w:eastAsia="Arial" w:cs="Arial"/>
          <w:b/>
          <w:bCs/>
        </w:rPr>
        <w:t>]]</w:t>
      </w:r>
      <w:r w:rsidRPr="5A940CDD">
        <w:rPr>
          <w:rFonts w:eastAsia="Arial" w:cs="Arial"/>
        </w:rPr>
        <w:t xml:space="preserve"> wordt gewijzigd.</w:t>
      </w:r>
    </w:p>
    <w:p w:rsidRPr="00A93F81" w:rsidR="00D66605" w:rsidP="00E14ADB" w:rsidRDefault="368E8758" w14:paraId="321BE01F" w14:textId="7ED00D2E">
      <w:r w:rsidRPr="5A940CDD">
        <w:rPr>
          <w:rFonts w:eastAsia="Arial" w:cs="Arial"/>
        </w:rPr>
        <w:t xml:space="preserve"> </w:t>
      </w:r>
    </w:p>
    <w:p w:rsidRPr="00A93F81" w:rsidR="00D66605" w:rsidP="00E14ADB" w:rsidRDefault="368E8758" w14:paraId="525FCA33" w14:textId="5C7E5D95">
      <w:r w:rsidRPr="5A940CDD">
        <w:rPr>
          <w:rFonts w:eastAsia="Arial" w:cs="Arial"/>
          <w:b/>
          <w:bCs/>
        </w:rPr>
        <w:t>Artikelsgewijs</w:t>
      </w:r>
      <w:r w:rsidRPr="5A940CDD">
        <w:rPr>
          <w:rFonts w:eastAsia="Arial" w:cs="Arial"/>
        </w:rPr>
        <w:t xml:space="preserve"> </w:t>
      </w:r>
    </w:p>
    <w:p w:rsidRPr="00A93F81" w:rsidR="00D66605" w:rsidP="00E14ADB" w:rsidRDefault="368E8758" w14:paraId="694B9ECE" w14:textId="72AFFC63">
      <w:r w:rsidRPr="5A940CDD">
        <w:rPr>
          <w:rFonts w:eastAsia="Arial" w:cs="Arial"/>
        </w:rPr>
        <w:t xml:space="preserve"> </w:t>
      </w:r>
    </w:p>
    <w:p w:rsidRPr="00A93F81" w:rsidR="00D66605" w:rsidP="00E14ADB" w:rsidRDefault="368E8758" w14:paraId="6DE2DF19" w14:textId="3EFE8EE5">
      <w:r w:rsidRPr="5A940CDD">
        <w:rPr>
          <w:rFonts w:eastAsia="Arial" w:cs="Arial"/>
          <w:b/>
          <w:bCs/>
        </w:rPr>
        <w:t>Artikel I, onderdeel A</w:t>
      </w:r>
    </w:p>
    <w:p w:rsidRPr="00A93F81" w:rsidR="00D66605" w:rsidP="00E14ADB" w:rsidRDefault="368E8758" w14:paraId="76BEFE05" w14:textId="7A3C11E0">
      <w:r w:rsidRPr="5A940CDD">
        <w:rPr>
          <w:rFonts w:eastAsia="Arial" w:cs="Arial"/>
        </w:rPr>
        <w:t>In dit onderdeel worden nieuwe begrippen toegevoegd.</w:t>
      </w:r>
    </w:p>
    <w:p w:rsidRPr="00A93F81" w:rsidR="00D66605" w:rsidP="00E14ADB" w:rsidRDefault="368E8758" w14:paraId="764D36EB" w14:textId="421534D7">
      <w:r w:rsidRPr="5A940CDD">
        <w:rPr>
          <w:rFonts w:eastAsia="Arial" w:cs="Arial"/>
        </w:rPr>
        <w:t xml:space="preserve"> </w:t>
      </w:r>
    </w:p>
    <w:p w:rsidRPr="00A93F81" w:rsidR="00D66605" w:rsidP="00E14ADB" w:rsidRDefault="368E8758" w14:paraId="4D677066" w14:textId="1F0C5B09">
      <w:r w:rsidRPr="5A940CDD">
        <w:rPr>
          <w:rFonts w:eastAsia="Arial" w:cs="Arial"/>
          <w:b/>
          <w:bCs/>
        </w:rPr>
        <w:t>Artikel I, onderdeel B</w:t>
      </w:r>
    </w:p>
    <w:p w:rsidRPr="00A93F81" w:rsidR="00D66605" w:rsidP="00E14ADB" w:rsidRDefault="368E8758" w14:paraId="4ED3CACF" w14:textId="77E4DB35">
      <w:r w:rsidRPr="5A940CDD">
        <w:rPr>
          <w:rFonts w:eastAsia="Arial" w:cs="Arial"/>
        </w:rPr>
        <w:t>In dit onderdeel wordt het opschrift van hoofdstuk 2 aangepast, zodat het beter de lading dekt.</w:t>
      </w:r>
    </w:p>
    <w:p w:rsidRPr="00A93F81" w:rsidR="00D66605" w:rsidP="00E14ADB" w:rsidRDefault="368E8758" w14:paraId="04D7318A" w14:textId="4D1D844F">
      <w:r w:rsidRPr="5A940CDD">
        <w:rPr>
          <w:rFonts w:eastAsia="Arial" w:cs="Arial"/>
        </w:rPr>
        <w:t xml:space="preserve"> </w:t>
      </w:r>
    </w:p>
    <w:p w:rsidRPr="00A93F81" w:rsidR="00D66605" w:rsidP="00E14ADB" w:rsidRDefault="368E8758" w14:paraId="3EAE99E1" w14:textId="12BC4880">
      <w:r w:rsidRPr="5A940CDD">
        <w:rPr>
          <w:rFonts w:eastAsia="Arial" w:cs="Arial"/>
          <w:b/>
          <w:bCs/>
        </w:rPr>
        <w:t>Artikel I, onderdeel C</w:t>
      </w:r>
    </w:p>
    <w:p w:rsidRPr="00A93F81" w:rsidR="00D66605" w:rsidP="00E14ADB" w:rsidRDefault="368E8758" w14:paraId="78C6D8BC" w14:textId="6B9171E6">
      <w:r w:rsidRPr="5A940CDD">
        <w:rPr>
          <w:rFonts w:eastAsia="Arial" w:cs="Arial"/>
        </w:rPr>
        <w:t>In dit onderdeel wordt het doel van de evaluatie verduidelijkt en wordt vastgelegd welke informatie daarvoor wordt verzameld. Dit zorgt voor meer transparantie.</w:t>
      </w:r>
    </w:p>
    <w:p w:rsidRPr="00A93F81" w:rsidR="00D66605" w:rsidP="00E14ADB" w:rsidRDefault="368E8758" w14:paraId="1632156D" w14:textId="7453B75D">
      <w:r w:rsidRPr="5A940CDD">
        <w:rPr>
          <w:rFonts w:eastAsia="Arial" w:cs="Arial"/>
        </w:rPr>
        <w:t xml:space="preserve"> </w:t>
      </w:r>
    </w:p>
    <w:p w:rsidRPr="00A93F81" w:rsidR="00D66605" w:rsidP="00E14ADB" w:rsidRDefault="368E8758" w14:paraId="6270A65E" w14:textId="6A3112E7">
      <w:r w:rsidRPr="5A940CDD">
        <w:rPr>
          <w:rFonts w:eastAsia="Arial" w:cs="Arial"/>
          <w:b/>
          <w:bCs/>
        </w:rPr>
        <w:t>Artikel I, onderdeel D</w:t>
      </w:r>
    </w:p>
    <w:p w:rsidRPr="00A93F81" w:rsidR="00D66605" w:rsidP="00E14ADB" w:rsidRDefault="368E8758" w14:paraId="54C3EA86" w14:textId="278DDF23">
      <w:r w:rsidRPr="5A940CDD">
        <w:rPr>
          <w:rFonts w:eastAsia="Arial" w:cs="Arial"/>
        </w:rPr>
        <w:t xml:space="preserve">In dit onderdeel worden in verband met het in de Wet Uitvoeren Breed offensief opgenomen expliciete aanvraagrecht afwijzingsgronden opgenomen. Het onderdeel geeft ook invulling aan de met de Wet Uitvoeren Breed offensief geïntroduceerde verplichting om op grond van artikel 8a, tweede lid, </w:t>
      </w:r>
      <w:r w:rsidRPr="5A940CDD">
        <w:rPr>
          <w:rFonts w:eastAsia="Arial" w:cs="Arial"/>
        </w:rPr>
        <w:lastRenderedPageBreak/>
        <w:t>onderdeel g, van de Participatiewet regels te stellen met het oog op het afstemmen van verschillende voorzieningen binnen het sociaal domein.</w:t>
      </w:r>
    </w:p>
    <w:p w:rsidRPr="00A93F81" w:rsidR="00D66605" w:rsidP="00E14ADB" w:rsidRDefault="368E8758" w14:paraId="29773B27" w14:textId="0A87D748">
      <w:r w:rsidRPr="5A940CDD">
        <w:rPr>
          <w:rFonts w:eastAsia="Arial" w:cs="Arial"/>
        </w:rPr>
        <w:t xml:space="preserve"> </w:t>
      </w:r>
    </w:p>
    <w:p w:rsidRPr="00A93F81" w:rsidR="00D66605" w:rsidP="00E14ADB" w:rsidRDefault="368E8758" w14:paraId="34EBEF5E" w14:textId="15AED945">
      <w:r w:rsidRPr="5A940CDD">
        <w:rPr>
          <w:rFonts w:eastAsia="Arial" w:cs="Arial"/>
          <w:b/>
          <w:bCs/>
        </w:rPr>
        <w:t>Artikel I, onderdelen [E tot en met J]</w:t>
      </w:r>
    </w:p>
    <w:p w:rsidRPr="00A93F81" w:rsidR="00D66605" w:rsidP="00E14ADB" w:rsidRDefault="368E8758" w14:paraId="2D4CFD61" w14:textId="592AD378">
      <w:r w:rsidRPr="5A940CDD">
        <w:rPr>
          <w:rFonts w:eastAsia="Arial" w:cs="Arial"/>
        </w:rPr>
        <w:t>In deze onderdelen worden technische en redactionele aanpassingen gedaan.</w:t>
      </w:r>
    </w:p>
    <w:p w:rsidRPr="00A93F81" w:rsidR="00D66605" w:rsidP="00E14ADB" w:rsidRDefault="368E8758" w14:paraId="2AE96928" w14:textId="2D70C61B">
      <w:r w:rsidRPr="5A940CDD">
        <w:rPr>
          <w:rFonts w:eastAsia="Arial" w:cs="Arial"/>
        </w:rPr>
        <w:t xml:space="preserve"> </w:t>
      </w:r>
    </w:p>
    <w:p w:rsidRPr="00A93F81" w:rsidR="00D66605" w:rsidP="00E14ADB" w:rsidRDefault="368E8758" w14:paraId="0111CF0C" w14:textId="084C3BE9">
      <w:r w:rsidRPr="5A940CDD">
        <w:rPr>
          <w:rFonts w:eastAsia="Arial" w:cs="Arial"/>
          <w:b/>
          <w:bCs/>
        </w:rPr>
        <w:t>Artikel I, onderdeel K</w:t>
      </w:r>
    </w:p>
    <w:p w:rsidRPr="00A93F81" w:rsidR="00D66605" w:rsidP="00E14ADB" w:rsidRDefault="368E8758" w14:paraId="75B07960" w14:textId="4FC74A86">
      <w:r w:rsidRPr="5A940CDD">
        <w:rPr>
          <w:rFonts w:eastAsia="Arial" w:cs="Arial"/>
        </w:rPr>
        <w:t>In dit onderdeel wordt een aanpassing gedaan in verband met het nieuwe hoofdstuk 3A, waarnaar wordt verwezen.</w:t>
      </w:r>
    </w:p>
    <w:p w:rsidRPr="00A93F81" w:rsidR="00D66605" w:rsidP="00E14ADB" w:rsidRDefault="368E8758" w14:paraId="4F9112C5" w14:textId="767CB766">
      <w:r w:rsidRPr="5A940CDD">
        <w:rPr>
          <w:rFonts w:eastAsia="Arial" w:cs="Arial"/>
        </w:rPr>
        <w:t xml:space="preserve"> </w:t>
      </w:r>
    </w:p>
    <w:p w:rsidRPr="00A93F81" w:rsidR="00D66605" w:rsidP="00E14ADB" w:rsidRDefault="368E8758" w14:paraId="3AC96A38" w14:textId="6796FAAB">
      <w:r w:rsidRPr="5A940CDD">
        <w:rPr>
          <w:rFonts w:eastAsia="Arial" w:cs="Arial"/>
          <w:b/>
          <w:bCs/>
        </w:rPr>
        <w:t>Artikel I, onderdeel L</w:t>
      </w:r>
    </w:p>
    <w:p w:rsidRPr="00A93F81" w:rsidR="00D66605" w:rsidP="00E14ADB" w:rsidRDefault="368E8758" w14:paraId="37855257" w14:textId="5715EB6C">
      <w:r w:rsidRPr="5A940CDD">
        <w:rPr>
          <w:rFonts w:eastAsia="Arial" w:cs="Arial"/>
        </w:rPr>
        <w:t>In dit onderdeel wordt bepaald dat een artikel vervalt omdat de voorziening niet langer noodzakelijk is. Met de Verzamelwet SZW 2022 is artikel 10d, twaalfde lid, van de Participatiewet met ingang van 1 januari 2022 komen te vervallen, waardoor de verstrekking van loonkostensubsidie bij ziekte doorloopt. Tevens is met de Verzamelwet SZW 2022 artikel 29e Ziektewet met ingang van 1 januari 2022 toegevoegd, waardoor het UWV de resterende loonsom bij ziekte betaald. Hierdoor is er geen no-risk polis van de gemeente meer nodig.</w:t>
      </w:r>
    </w:p>
    <w:p w:rsidRPr="00A93F81" w:rsidR="00D66605" w:rsidP="00E14ADB" w:rsidRDefault="368E8758" w14:paraId="644F51EC" w14:textId="3AABCFB2">
      <w:r w:rsidRPr="5A940CDD">
        <w:rPr>
          <w:rFonts w:eastAsia="Arial" w:cs="Arial"/>
        </w:rPr>
        <w:t xml:space="preserve"> </w:t>
      </w:r>
    </w:p>
    <w:p w:rsidRPr="00A93F81" w:rsidR="00D66605" w:rsidP="00E14ADB" w:rsidRDefault="368E8758" w14:paraId="0ED3A87F" w14:textId="0BB29627">
      <w:r w:rsidRPr="5A940CDD">
        <w:rPr>
          <w:rFonts w:eastAsia="Arial" w:cs="Arial"/>
          <w:b/>
          <w:bCs/>
        </w:rPr>
        <w:t>Artikel I, onderdelen M en N</w:t>
      </w:r>
    </w:p>
    <w:p w:rsidRPr="00A93F81" w:rsidR="00D66605" w:rsidP="00E14ADB" w:rsidRDefault="368E8758" w14:paraId="133EE290" w14:textId="7A23CEB8">
      <w:r w:rsidRPr="5A940CDD">
        <w:rPr>
          <w:rFonts w:eastAsia="Arial" w:cs="Arial"/>
        </w:rPr>
        <w:t>In deze onderdelen worden technische en redactionele aanpassingen gedaan.</w:t>
      </w:r>
    </w:p>
    <w:p w:rsidRPr="00A93F81" w:rsidR="00D66605" w:rsidP="00E14ADB" w:rsidRDefault="368E8758" w14:paraId="5C14660C" w14:textId="3591F59F">
      <w:r w:rsidRPr="5A940CDD">
        <w:rPr>
          <w:rFonts w:eastAsia="Arial" w:cs="Arial"/>
        </w:rPr>
        <w:t xml:space="preserve"> </w:t>
      </w:r>
    </w:p>
    <w:p w:rsidRPr="00A93F81" w:rsidR="00D66605" w:rsidP="00E14ADB" w:rsidRDefault="368E8758" w14:paraId="084EEAB1" w14:textId="26B59A28">
      <w:r w:rsidRPr="5A940CDD">
        <w:rPr>
          <w:rFonts w:eastAsia="Arial" w:cs="Arial"/>
          <w:b/>
          <w:bCs/>
        </w:rPr>
        <w:t>Artikel I, onderdeel O</w:t>
      </w:r>
    </w:p>
    <w:p w:rsidRPr="00A93F81" w:rsidR="00D66605" w:rsidP="00E14ADB" w:rsidRDefault="368E8758" w14:paraId="7D62956E" w14:textId="1BE6F061">
      <w:r w:rsidRPr="5A940CDD">
        <w:rPr>
          <w:rFonts w:eastAsia="Arial" w:cs="Arial"/>
        </w:rPr>
        <w:t xml:space="preserve">Met dit onderdeel wordt een artikel en een hoofdstuk ingevoegd ter uitvoering van de aangevulde </w:t>
      </w:r>
      <w:proofErr w:type="spellStart"/>
      <w:r w:rsidRPr="5A940CDD">
        <w:rPr>
          <w:rFonts w:eastAsia="Arial" w:cs="Arial"/>
        </w:rPr>
        <w:t>verordeningsverplichtingen</w:t>
      </w:r>
      <w:proofErr w:type="spellEnd"/>
      <w:r w:rsidRPr="5A940CDD">
        <w:rPr>
          <w:rFonts w:eastAsia="Arial" w:cs="Arial"/>
        </w:rPr>
        <w:t xml:space="preserve"> die voortvloeien uit de Wet Uitvoeren Breed offensief.</w:t>
      </w:r>
    </w:p>
    <w:p w:rsidRPr="00A93F81" w:rsidR="00D66605" w:rsidP="00E14ADB" w:rsidRDefault="368E8758" w14:paraId="1D65F5CF" w14:textId="035FC180">
      <w:r w:rsidRPr="5A940CDD">
        <w:rPr>
          <w:rFonts w:eastAsia="Arial" w:cs="Arial"/>
        </w:rPr>
        <w:t xml:space="preserve"> </w:t>
      </w:r>
    </w:p>
    <w:p w:rsidRPr="00A93F81" w:rsidR="00D66605" w:rsidP="00E14ADB" w:rsidRDefault="368E8758" w14:paraId="14FF44BE" w14:textId="37E00794">
      <w:r w:rsidRPr="5A940CDD">
        <w:rPr>
          <w:rFonts w:eastAsia="Arial" w:cs="Arial"/>
          <w:b/>
          <w:bCs/>
        </w:rPr>
        <w:t>Artikel I, onderdeel P tot en met Q</w:t>
      </w:r>
    </w:p>
    <w:p w:rsidRPr="00A93F81" w:rsidR="00D66605" w:rsidP="00E14ADB" w:rsidRDefault="368E8758" w14:paraId="1C6070C5" w14:textId="6E58C1B7">
      <w:r w:rsidRPr="5A940CDD">
        <w:rPr>
          <w:rFonts w:eastAsia="Arial" w:cs="Arial"/>
        </w:rPr>
        <w:t>In deze onderdelen worden technische en redactionele aanpassingen gedaan.</w:t>
      </w:r>
    </w:p>
    <w:p w:rsidRPr="00A93F81" w:rsidR="00D66605" w:rsidP="5A940CDD" w:rsidRDefault="00D66605" w14:paraId="7E18517A" w14:textId="28F3D121">
      <w:pPr>
        <w:rPr>
          <w:rFonts w:cs="Arial" w:eastAsiaTheme="majorEastAsia"/>
          <w:b/>
          <w:bCs/>
        </w:rPr>
      </w:pPr>
    </w:p>
    <w:sectPr w:rsidRPr="00A93F81" w:rsidR="00D66605" w:rsidSect="00E26D33">
      <w:headerReference w:type="default" r:id="rId11"/>
      <w:footerReference w:type="default" r:id="rId12"/>
      <w:pgSz w:w="12240" w:h="15840" w:orient="portrait"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A6E" w:rsidP="00A14B69" w:rsidRDefault="00681A6E" w14:paraId="501C5375" w14:textId="77777777">
      <w:r>
        <w:separator/>
      </w:r>
    </w:p>
    <w:p w:rsidR="00681A6E" w:rsidRDefault="00681A6E" w14:paraId="69BA7D94" w14:textId="77777777"/>
  </w:endnote>
  <w:endnote w:type="continuationSeparator" w:id="0">
    <w:p w:rsidR="00681A6E" w:rsidP="00A14B69" w:rsidRDefault="00681A6E" w14:paraId="20296A23" w14:textId="77777777">
      <w:r>
        <w:continuationSeparator/>
      </w:r>
    </w:p>
    <w:p w:rsidR="00681A6E" w:rsidRDefault="00681A6E" w14:paraId="6FD97A7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81474" w:rsidR="0062294C" w:rsidP="79DE3333" w:rsidRDefault="76AFA80B" w14:paraId="2F7C2DA9" w14:textId="3150216C">
    <w:pPr>
      <w:pStyle w:val="Voettekst"/>
      <w:rPr>
        <w:i w:val="1"/>
        <w:iCs w:val="1"/>
        <w:sz w:val="18"/>
        <w:szCs w:val="18"/>
      </w:rPr>
    </w:pPr>
    <w:r w:rsidRPr="79DE3333" w:rsidR="79DE3333">
      <w:rPr>
        <w:i w:val="1"/>
        <w:iCs w:val="1"/>
        <w:sz w:val="18"/>
        <w:szCs w:val="18"/>
      </w:rPr>
      <w:t xml:space="preserve">Bijlage </w:t>
    </w:r>
    <w:r w:rsidRPr="79DE3333" w:rsidR="79DE3333">
      <w:rPr>
        <w:i w:val="1"/>
        <w:iCs w:val="1"/>
        <w:sz w:val="18"/>
        <w:szCs w:val="18"/>
      </w:rPr>
      <w:t>1</w:t>
    </w:r>
    <w:r w:rsidRPr="79DE3333" w:rsidR="79DE3333">
      <w:rPr>
        <w:b w:val="1"/>
        <w:bCs w:val="1"/>
        <w:i w:val="1"/>
        <w:iCs w:val="1"/>
        <w:sz w:val="18"/>
        <w:szCs w:val="18"/>
      </w:rPr>
      <w:t>/</w:t>
    </w:r>
    <w:r w:rsidRPr="79DE3333" w:rsidR="79DE3333">
      <w:rPr>
        <w:b w:val="0"/>
        <w:bCs w:val="0"/>
        <w:i w:val="1"/>
        <w:iCs w:val="1"/>
        <w:sz w:val="18"/>
        <w:szCs w:val="18"/>
      </w:rPr>
      <w:t>4</w:t>
    </w:r>
    <w:r w:rsidRPr="79DE3333" w:rsidR="79DE3333">
      <w:rPr>
        <w:i w:val="1"/>
        <w:iCs w:val="1"/>
        <w:sz w:val="18"/>
        <w:szCs w:val="18"/>
      </w:rPr>
      <w:t xml:space="preserve"> bij VNG ledenbrief</w:t>
    </w:r>
    <w:r w:rsidRPr="79DE3333" w:rsidR="79DE3333">
      <w:rPr>
        <w:i w:val="1"/>
        <w:iCs w:val="1"/>
        <w:sz w:val="18"/>
        <w:szCs w:val="18"/>
      </w:rPr>
      <w:t xml:space="preserve">, </w:t>
    </w:r>
    <w:r w:rsidRPr="79DE3333" w:rsidR="79DE3333">
      <w:rPr>
        <w:i w:val="1"/>
        <w:iCs w:val="1"/>
        <w:sz w:val="18"/>
        <w:szCs w:val="18"/>
      </w:rPr>
      <w:t>januari</w:t>
    </w:r>
    <w:r w:rsidRPr="79DE3333" w:rsidR="79DE3333">
      <w:rPr>
        <w:i w:val="1"/>
        <w:iCs w:val="1"/>
        <w:sz w:val="18"/>
        <w:szCs w:val="18"/>
      </w:rPr>
      <w:t xml:space="preserve"> 2023</w:t>
    </w:r>
  </w:p>
  <w:p w:rsidR="00E76CA3" w:rsidRDefault="00E76CA3" w14:paraId="1CD6607D"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A6E" w:rsidRDefault="00681A6E" w14:paraId="11BC410D" w14:textId="77777777">
      <w:r>
        <w:separator/>
      </w:r>
    </w:p>
  </w:footnote>
  <w:footnote w:type="continuationSeparator" w:id="0">
    <w:p w:rsidR="00681A6E" w:rsidP="00A14B69" w:rsidRDefault="00681A6E" w14:paraId="0463A6DE" w14:textId="77777777">
      <w:r>
        <w:continuationSeparator/>
      </w:r>
    </w:p>
    <w:p w:rsidR="00681A6E" w:rsidRDefault="00681A6E" w14:paraId="7E053BA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55"/>
      <w:gridCol w:w="3055"/>
      <w:gridCol w:w="3055"/>
    </w:tblGrid>
    <w:tr w:rsidR="76AFA80B" w:rsidTr="76AFA80B" w14:paraId="20E3D6FB" w14:textId="77777777">
      <w:trPr>
        <w:trHeight w:val="300"/>
      </w:trPr>
      <w:tc>
        <w:tcPr>
          <w:tcW w:w="3055" w:type="dxa"/>
        </w:tcPr>
        <w:p w:rsidR="76AFA80B" w:rsidP="76AFA80B" w:rsidRDefault="76AFA80B" w14:paraId="5AC3AD1F" w14:textId="7F9E0C0B">
          <w:pPr>
            <w:pStyle w:val="Koptekst"/>
            <w:ind w:left="-115"/>
          </w:pPr>
        </w:p>
      </w:tc>
      <w:tc>
        <w:tcPr>
          <w:tcW w:w="3055" w:type="dxa"/>
        </w:tcPr>
        <w:p w:rsidR="76AFA80B" w:rsidP="76AFA80B" w:rsidRDefault="76AFA80B" w14:paraId="57310EA7" w14:textId="1759C177">
          <w:pPr>
            <w:pStyle w:val="Koptekst"/>
            <w:jc w:val="center"/>
          </w:pPr>
        </w:p>
      </w:tc>
      <w:tc>
        <w:tcPr>
          <w:tcW w:w="3055" w:type="dxa"/>
        </w:tcPr>
        <w:p w:rsidR="76AFA80B" w:rsidP="76AFA80B" w:rsidRDefault="76AFA80B" w14:paraId="170F5D65" w14:textId="210FBE09">
          <w:pPr>
            <w:pStyle w:val="Koptekst"/>
            <w:ind w:right="-115"/>
            <w:jc w:val="right"/>
          </w:pPr>
        </w:p>
      </w:tc>
    </w:tr>
  </w:tbl>
  <w:p w:rsidR="76AFA80B" w:rsidP="76AFA80B" w:rsidRDefault="76AFA80B" w14:paraId="0549D1FA" w14:textId="025D37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hint="default" w:ascii="Symbol" w:hAnsi="Symbol"/>
        <w:sz w:val="20"/>
      </w:rPr>
    </w:lvl>
    <w:lvl w:ilvl="1">
      <w:start w:val="1"/>
      <w:numFmt w:val="bullet"/>
      <w:lvlText w:val=""/>
      <w:lvlJc w:val="left"/>
      <w:pPr>
        <w:ind w:left="567" w:hanging="283"/>
      </w:pPr>
      <w:rPr>
        <w:rFonts w:hint="default" w:ascii="Symbol" w:hAnsi="Symbol"/>
      </w:rPr>
    </w:lvl>
    <w:lvl w:ilvl="2">
      <w:start w:val="1"/>
      <w:numFmt w:val="bullet"/>
      <w:lvlText w:val=""/>
      <w:lvlJc w:val="left"/>
      <w:pPr>
        <w:ind w:left="851" w:hanging="284"/>
      </w:pPr>
      <w:rPr>
        <w:rFonts w:hint="default" w:ascii="Symbol" w:hAnsi="Symbol"/>
      </w:rPr>
    </w:lvl>
    <w:lvl w:ilvl="3">
      <w:start w:val="1"/>
      <w:numFmt w:val="bullet"/>
      <w:lvlText w:val=""/>
      <w:lvlJc w:val="left"/>
      <w:pPr>
        <w:ind w:left="1134" w:hanging="283"/>
      </w:pPr>
      <w:rPr>
        <w:rFonts w:hint="default" w:ascii="Symbol" w:hAnsi="Symbol"/>
      </w:rPr>
    </w:lvl>
    <w:lvl w:ilvl="4">
      <w:start w:val="1"/>
      <w:numFmt w:val="bullet"/>
      <w:lvlText w:val=""/>
      <w:lvlJc w:val="left"/>
      <w:pPr>
        <w:ind w:left="1418" w:hanging="284"/>
      </w:pPr>
      <w:rPr>
        <w:rFonts w:hint="default" w:ascii="Symbol" w:hAnsi="Symbol"/>
      </w:rPr>
    </w:lvl>
    <w:lvl w:ilvl="5">
      <w:start w:val="1"/>
      <w:numFmt w:val="bullet"/>
      <w:lvlText w:val=""/>
      <w:lvlJc w:val="left"/>
      <w:pPr>
        <w:tabs>
          <w:tab w:val="num" w:pos="14175"/>
        </w:tabs>
        <w:ind w:left="1701" w:hanging="283"/>
      </w:pPr>
      <w:rPr>
        <w:rFonts w:hint="default" w:ascii="Symbol" w:hAnsi="Symbol"/>
      </w:rPr>
    </w:lvl>
    <w:lvl w:ilvl="6">
      <w:start w:val="1"/>
      <w:numFmt w:val="bullet"/>
      <w:lvlText w:val=""/>
      <w:lvlJc w:val="left"/>
      <w:pPr>
        <w:ind w:left="1985" w:hanging="284"/>
      </w:pPr>
      <w:rPr>
        <w:rFonts w:hint="default" w:ascii="Symbol" w:hAnsi="Symbol"/>
      </w:rPr>
    </w:lvl>
    <w:lvl w:ilvl="7">
      <w:start w:val="1"/>
      <w:numFmt w:val="bullet"/>
      <w:lvlText w:val=""/>
      <w:lvlJc w:val="left"/>
      <w:pPr>
        <w:ind w:left="2268" w:hanging="283"/>
      </w:pPr>
      <w:rPr>
        <w:rFonts w:hint="default" w:ascii="Symbol" w:hAnsi="Symbol"/>
      </w:rPr>
    </w:lvl>
    <w:lvl w:ilvl="8">
      <w:start w:val="1"/>
      <w:numFmt w:val="bullet"/>
      <w:lvlText w:val=""/>
      <w:lvlJc w:val="left"/>
      <w:pPr>
        <w:ind w:left="2552" w:hanging="284"/>
      </w:pPr>
      <w:rPr>
        <w:rFonts w:hint="default" w:ascii="Symbol" w:hAnsi="Symbol"/>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hint="default" w:ascii="Arial" w:hAnsi="Arial"/>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hint="default" w:ascii="Symbol" w:hAnsi="Symbol"/>
      </w:rPr>
    </w:lvl>
    <w:lvl w:ilvl="1">
      <w:start w:val="1"/>
      <w:numFmt w:val="bullet"/>
      <w:lvlText w:val="o"/>
      <w:lvlJc w:val="left"/>
      <w:pPr>
        <w:ind w:left="1134" w:hanging="567"/>
      </w:pPr>
      <w:rPr>
        <w:rFonts w:hint="default" w:ascii="Courier New" w:hAnsi="Courier New"/>
      </w:rPr>
    </w:lvl>
    <w:lvl w:ilvl="2">
      <w:start w:val="1"/>
      <w:numFmt w:val="bullet"/>
      <w:lvlText w:val="o"/>
      <w:lvlJc w:val="left"/>
      <w:pPr>
        <w:ind w:left="1701" w:hanging="567"/>
      </w:pPr>
      <w:rPr>
        <w:rFonts w:hint="default" w:ascii="Courier New" w:hAnsi="Courier New"/>
      </w:rPr>
    </w:lvl>
    <w:lvl w:ilvl="3">
      <w:start w:val="1"/>
      <w:numFmt w:val="bullet"/>
      <w:lvlText w:val="o"/>
      <w:lvlJc w:val="left"/>
      <w:pPr>
        <w:ind w:left="2268" w:hanging="567"/>
      </w:pPr>
      <w:rPr>
        <w:rFonts w:hint="default" w:ascii="Courier New" w:hAnsi="Courier New"/>
      </w:rPr>
    </w:lvl>
    <w:lvl w:ilvl="4">
      <w:start w:val="1"/>
      <w:numFmt w:val="bullet"/>
      <w:lvlText w:val="o"/>
      <w:lvlJc w:val="left"/>
      <w:pPr>
        <w:ind w:left="2835" w:hanging="567"/>
      </w:pPr>
      <w:rPr>
        <w:rFonts w:hint="default" w:ascii="Courier New" w:hAnsi="Courier New"/>
      </w:rPr>
    </w:lvl>
    <w:lvl w:ilvl="5">
      <w:start w:val="1"/>
      <w:numFmt w:val="bullet"/>
      <w:lvlText w:val="o"/>
      <w:lvlJc w:val="left"/>
      <w:pPr>
        <w:ind w:left="3402" w:hanging="567"/>
      </w:pPr>
      <w:rPr>
        <w:rFonts w:hint="default" w:ascii="Courier New" w:hAnsi="Courier New"/>
      </w:rPr>
    </w:lvl>
    <w:lvl w:ilvl="6">
      <w:start w:val="1"/>
      <w:numFmt w:val="bullet"/>
      <w:lvlText w:val="o"/>
      <w:lvlJc w:val="left"/>
      <w:pPr>
        <w:ind w:left="3969" w:hanging="567"/>
      </w:pPr>
      <w:rPr>
        <w:rFonts w:hint="default" w:ascii="Courier New" w:hAnsi="Courier New"/>
      </w:rPr>
    </w:lvl>
    <w:lvl w:ilvl="7">
      <w:start w:val="1"/>
      <w:numFmt w:val="bullet"/>
      <w:lvlText w:val="o"/>
      <w:lvlJc w:val="left"/>
      <w:pPr>
        <w:ind w:left="4536" w:hanging="567"/>
      </w:pPr>
      <w:rPr>
        <w:rFonts w:hint="default" w:ascii="Courier New" w:hAnsi="Courier New"/>
      </w:rPr>
    </w:lvl>
    <w:lvl w:ilvl="8">
      <w:start w:val="1"/>
      <w:numFmt w:val="bullet"/>
      <w:lvlText w:val="o"/>
      <w:lvlJc w:val="left"/>
      <w:pPr>
        <w:ind w:left="5103" w:hanging="567"/>
      </w:pPr>
      <w:rPr>
        <w:rFonts w:hint="default" w:ascii="Courier New" w:hAnsi="Courier New"/>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multilevel"/>
    <w:tmpl w:val="921CE4C8"/>
    <w:numStyleLink w:val="VNGGenummerdelijst"/>
  </w:abstractNum>
  <w:abstractNum w:abstractNumId="37"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hint="default"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2"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16cid:durableId="629555993">
    <w:abstractNumId w:val="28"/>
  </w:num>
  <w:num w:numId="2" w16cid:durableId="1226799591">
    <w:abstractNumId w:val="28"/>
  </w:num>
  <w:num w:numId="3" w16cid:durableId="1376852267">
    <w:abstractNumId w:val="34"/>
  </w:num>
  <w:num w:numId="4" w16cid:durableId="1246107318">
    <w:abstractNumId w:val="18"/>
  </w:num>
  <w:num w:numId="5" w16cid:durableId="1705980375">
    <w:abstractNumId w:val="15"/>
  </w:num>
  <w:num w:numId="6" w16cid:durableId="797185180">
    <w:abstractNumId w:val="13"/>
  </w:num>
  <w:num w:numId="7" w16cid:durableId="2092040374">
    <w:abstractNumId w:val="8"/>
  </w:num>
  <w:num w:numId="8" w16cid:durableId="1796754416">
    <w:abstractNumId w:val="29"/>
  </w:num>
  <w:num w:numId="9" w16cid:durableId="890002963">
    <w:abstractNumId w:val="33"/>
  </w:num>
  <w:num w:numId="10" w16cid:durableId="1499692752">
    <w:abstractNumId w:val="25"/>
  </w:num>
  <w:num w:numId="11" w16cid:durableId="306478068">
    <w:abstractNumId w:val="32"/>
  </w:num>
  <w:num w:numId="12" w16cid:durableId="248462894">
    <w:abstractNumId w:val="26"/>
  </w:num>
  <w:num w:numId="13" w16cid:durableId="750854122">
    <w:abstractNumId w:val="22"/>
  </w:num>
  <w:num w:numId="14" w16cid:durableId="907420772">
    <w:abstractNumId w:val="6"/>
  </w:num>
  <w:num w:numId="15" w16cid:durableId="215053002">
    <w:abstractNumId w:val="10"/>
  </w:num>
  <w:num w:numId="16" w16cid:durableId="910391686">
    <w:abstractNumId w:val="36"/>
  </w:num>
  <w:num w:numId="17" w16cid:durableId="538976610">
    <w:abstractNumId w:val="7"/>
  </w:num>
  <w:num w:numId="18" w16cid:durableId="630474426">
    <w:abstractNumId w:val="0"/>
  </w:num>
  <w:num w:numId="19" w16cid:durableId="1529299340">
    <w:abstractNumId w:val="35"/>
  </w:num>
  <w:num w:numId="20" w16cid:durableId="148181769">
    <w:abstractNumId w:val="12"/>
  </w:num>
  <w:num w:numId="21" w16cid:durableId="2014069327">
    <w:abstractNumId w:val="28"/>
  </w:num>
  <w:num w:numId="22" w16cid:durableId="2050491901">
    <w:abstractNumId w:val="28"/>
  </w:num>
  <w:num w:numId="23" w16cid:durableId="1692997452">
    <w:abstractNumId w:val="28"/>
  </w:num>
  <w:num w:numId="24" w16cid:durableId="1387878902">
    <w:abstractNumId w:val="28"/>
  </w:num>
  <w:num w:numId="25" w16cid:durableId="85273554">
    <w:abstractNumId w:val="28"/>
  </w:num>
  <w:num w:numId="26" w16cid:durableId="96411869">
    <w:abstractNumId w:val="24"/>
  </w:num>
  <w:num w:numId="27" w16cid:durableId="1276715258">
    <w:abstractNumId w:val="41"/>
  </w:num>
  <w:num w:numId="28" w16cid:durableId="1532838455">
    <w:abstractNumId w:val="23"/>
  </w:num>
  <w:num w:numId="29" w16cid:durableId="912473012">
    <w:abstractNumId w:val="42"/>
  </w:num>
  <w:num w:numId="30" w16cid:durableId="456919354">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202137992">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98914468">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16cid:durableId="1508134344">
    <w:abstractNumId w:val="4"/>
  </w:num>
  <w:num w:numId="34" w16cid:durableId="61608527">
    <w:abstractNumId w:val="11"/>
  </w:num>
  <w:num w:numId="35" w16cid:durableId="1170172381">
    <w:abstractNumId w:val="1"/>
  </w:num>
  <w:num w:numId="36" w16cid:durableId="2119837165">
    <w:abstractNumId w:val="17"/>
  </w:num>
  <w:num w:numId="37" w16cid:durableId="115568347">
    <w:abstractNumId w:val="16"/>
  </w:num>
  <w:num w:numId="38" w16cid:durableId="297613389">
    <w:abstractNumId w:val="5"/>
  </w:num>
  <w:num w:numId="39" w16cid:durableId="1244025087">
    <w:abstractNumId w:val="19"/>
  </w:num>
  <w:num w:numId="40" w16cid:durableId="31809637">
    <w:abstractNumId w:val="2"/>
  </w:num>
  <w:num w:numId="41" w16cid:durableId="204145032">
    <w:abstractNumId w:val="37"/>
  </w:num>
  <w:num w:numId="42" w16cid:durableId="540870511">
    <w:abstractNumId w:val="40"/>
  </w:num>
  <w:num w:numId="43" w16cid:durableId="2005892833">
    <w:abstractNumId w:val="31"/>
  </w:num>
  <w:num w:numId="44" w16cid:durableId="334502724">
    <w:abstractNumId w:val="3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16cid:durableId="1714502606">
    <w:abstractNumId w:val="9"/>
  </w:num>
  <w:num w:numId="46" w16cid:durableId="213112236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trackRevisions w:val="false"/>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405D1B"/>
    <w:rsid w:val="00002AAC"/>
    <w:rsid w:val="000030E7"/>
    <w:rsid w:val="00003406"/>
    <w:rsid w:val="0000382C"/>
    <w:rsid w:val="00004825"/>
    <w:rsid w:val="00004ADB"/>
    <w:rsid w:val="00011C70"/>
    <w:rsid w:val="0001259E"/>
    <w:rsid w:val="000129C5"/>
    <w:rsid w:val="00013BA3"/>
    <w:rsid w:val="000161B4"/>
    <w:rsid w:val="00016416"/>
    <w:rsid w:val="00017313"/>
    <w:rsid w:val="000179D6"/>
    <w:rsid w:val="00017F42"/>
    <w:rsid w:val="00020775"/>
    <w:rsid w:val="00021C21"/>
    <w:rsid w:val="0002312F"/>
    <w:rsid w:val="000231F4"/>
    <w:rsid w:val="000232B6"/>
    <w:rsid w:val="00023309"/>
    <w:rsid w:val="00023660"/>
    <w:rsid w:val="00023E58"/>
    <w:rsid w:val="000252EC"/>
    <w:rsid w:val="00025425"/>
    <w:rsid w:val="00030286"/>
    <w:rsid w:val="00032752"/>
    <w:rsid w:val="00033A6C"/>
    <w:rsid w:val="00034625"/>
    <w:rsid w:val="000359CA"/>
    <w:rsid w:val="00036E48"/>
    <w:rsid w:val="00037021"/>
    <w:rsid w:val="00040094"/>
    <w:rsid w:val="00045C39"/>
    <w:rsid w:val="0005015D"/>
    <w:rsid w:val="000502B8"/>
    <w:rsid w:val="000518AD"/>
    <w:rsid w:val="00055282"/>
    <w:rsid w:val="0006002B"/>
    <w:rsid w:val="00061CE8"/>
    <w:rsid w:val="000624E3"/>
    <w:rsid w:val="00063037"/>
    <w:rsid w:val="000632BC"/>
    <w:rsid w:val="00066737"/>
    <w:rsid w:val="00070859"/>
    <w:rsid w:val="0007236A"/>
    <w:rsid w:val="0007273C"/>
    <w:rsid w:val="00072DE8"/>
    <w:rsid w:val="00073271"/>
    <w:rsid w:val="00077AB2"/>
    <w:rsid w:val="000807AD"/>
    <w:rsid w:val="0008089B"/>
    <w:rsid w:val="000813A5"/>
    <w:rsid w:val="00081AA6"/>
    <w:rsid w:val="00082766"/>
    <w:rsid w:val="0008287F"/>
    <w:rsid w:val="00082CC0"/>
    <w:rsid w:val="000830F8"/>
    <w:rsid w:val="00083760"/>
    <w:rsid w:val="000838BA"/>
    <w:rsid w:val="000843BB"/>
    <w:rsid w:val="00084781"/>
    <w:rsid w:val="00086ADD"/>
    <w:rsid w:val="000879EE"/>
    <w:rsid w:val="00090024"/>
    <w:rsid w:val="000902AF"/>
    <w:rsid w:val="00090B4C"/>
    <w:rsid w:val="0009129F"/>
    <w:rsid w:val="0009219D"/>
    <w:rsid w:val="00092C12"/>
    <w:rsid w:val="00095983"/>
    <w:rsid w:val="00095E50"/>
    <w:rsid w:val="00096AB5"/>
    <w:rsid w:val="00097351"/>
    <w:rsid w:val="00097E3E"/>
    <w:rsid w:val="000A0811"/>
    <w:rsid w:val="000A0871"/>
    <w:rsid w:val="000A0953"/>
    <w:rsid w:val="000A4B2A"/>
    <w:rsid w:val="000A6024"/>
    <w:rsid w:val="000B0021"/>
    <w:rsid w:val="000B1164"/>
    <w:rsid w:val="000B29EF"/>
    <w:rsid w:val="000B2B8B"/>
    <w:rsid w:val="000B3E50"/>
    <w:rsid w:val="000B6469"/>
    <w:rsid w:val="000B66CF"/>
    <w:rsid w:val="000B6F76"/>
    <w:rsid w:val="000C06B7"/>
    <w:rsid w:val="000C20C1"/>
    <w:rsid w:val="000C2BBA"/>
    <w:rsid w:val="000C3D1C"/>
    <w:rsid w:val="000C5A0D"/>
    <w:rsid w:val="000C67A9"/>
    <w:rsid w:val="000D0E9B"/>
    <w:rsid w:val="000D1D39"/>
    <w:rsid w:val="000D25BE"/>
    <w:rsid w:val="000D7AF0"/>
    <w:rsid w:val="000D7B76"/>
    <w:rsid w:val="000E057B"/>
    <w:rsid w:val="000E072B"/>
    <w:rsid w:val="000E08B9"/>
    <w:rsid w:val="000E0909"/>
    <w:rsid w:val="000E0A1D"/>
    <w:rsid w:val="000E109A"/>
    <w:rsid w:val="000E4A22"/>
    <w:rsid w:val="000E52E1"/>
    <w:rsid w:val="000E6693"/>
    <w:rsid w:val="000F0D0B"/>
    <w:rsid w:val="000F3065"/>
    <w:rsid w:val="000F4D27"/>
    <w:rsid w:val="000F5013"/>
    <w:rsid w:val="000F5F36"/>
    <w:rsid w:val="000F634C"/>
    <w:rsid w:val="000F6B9F"/>
    <w:rsid w:val="000F74DA"/>
    <w:rsid w:val="000F750E"/>
    <w:rsid w:val="000F79E7"/>
    <w:rsid w:val="0010038F"/>
    <w:rsid w:val="00100E85"/>
    <w:rsid w:val="00102134"/>
    <w:rsid w:val="00103E96"/>
    <w:rsid w:val="00103F39"/>
    <w:rsid w:val="00104486"/>
    <w:rsid w:val="00105EB6"/>
    <w:rsid w:val="00106382"/>
    <w:rsid w:val="00106D6E"/>
    <w:rsid w:val="00112585"/>
    <w:rsid w:val="00112C92"/>
    <w:rsid w:val="00114BE8"/>
    <w:rsid w:val="00115EE5"/>
    <w:rsid w:val="0011603F"/>
    <w:rsid w:val="00116895"/>
    <w:rsid w:val="00122648"/>
    <w:rsid w:val="00123AAF"/>
    <w:rsid w:val="00123F12"/>
    <w:rsid w:val="00125AF7"/>
    <w:rsid w:val="00131026"/>
    <w:rsid w:val="00131602"/>
    <w:rsid w:val="00135AD1"/>
    <w:rsid w:val="00135B29"/>
    <w:rsid w:val="00136146"/>
    <w:rsid w:val="00137633"/>
    <w:rsid w:val="001410A3"/>
    <w:rsid w:val="00141F7B"/>
    <w:rsid w:val="0014344B"/>
    <w:rsid w:val="00143979"/>
    <w:rsid w:val="00146BFE"/>
    <w:rsid w:val="001475CC"/>
    <w:rsid w:val="00150EDC"/>
    <w:rsid w:val="00152EA3"/>
    <w:rsid w:val="00154D61"/>
    <w:rsid w:val="0016383A"/>
    <w:rsid w:val="00163FAC"/>
    <w:rsid w:val="00170E69"/>
    <w:rsid w:val="00172853"/>
    <w:rsid w:val="00173356"/>
    <w:rsid w:val="00174AFF"/>
    <w:rsid w:val="00174E34"/>
    <w:rsid w:val="00175D4E"/>
    <w:rsid w:val="001767E5"/>
    <w:rsid w:val="0018092A"/>
    <w:rsid w:val="00181F97"/>
    <w:rsid w:val="00182104"/>
    <w:rsid w:val="00185C23"/>
    <w:rsid w:val="00187A46"/>
    <w:rsid w:val="001900B9"/>
    <w:rsid w:val="00190E70"/>
    <w:rsid w:val="001927B0"/>
    <w:rsid w:val="00193B02"/>
    <w:rsid w:val="00193B37"/>
    <w:rsid w:val="00195082"/>
    <w:rsid w:val="001950DA"/>
    <w:rsid w:val="00197652"/>
    <w:rsid w:val="00197ED3"/>
    <w:rsid w:val="001A075B"/>
    <w:rsid w:val="001A1D9D"/>
    <w:rsid w:val="001A2324"/>
    <w:rsid w:val="001A27AB"/>
    <w:rsid w:val="001A3982"/>
    <w:rsid w:val="001A40AE"/>
    <w:rsid w:val="001A4B34"/>
    <w:rsid w:val="001A6F15"/>
    <w:rsid w:val="001B050E"/>
    <w:rsid w:val="001B062F"/>
    <w:rsid w:val="001B44F1"/>
    <w:rsid w:val="001B57BA"/>
    <w:rsid w:val="001B5B7B"/>
    <w:rsid w:val="001B6D6B"/>
    <w:rsid w:val="001B7517"/>
    <w:rsid w:val="001C0453"/>
    <w:rsid w:val="001C05A2"/>
    <w:rsid w:val="001C3E81"/>
    <w:rsid w:val="001C4068"/>
    <w:rsid w:val="001C47D2"/>
    <w:rsid w:val="001C5C7E"/>
    <w:rsid w:val="001C7776"/>
    <w:rsid w:val="001D47CD"/>
    <w:rsid w:val="001D4A2B"/>
    <w:rsid w:val="001D4E7E"/>
    <w:rsid w:val="001D5CDA"/>
    <w:rsid w:val="001E2B3A"/>
    <w:rsid w:val="001E4031"/>
    <w:rsid w:val="001E4813"/>
    <w:rsid w:val="001E5492"/>
    <w:rsid w:val="001F002E"/>
    <w:rsid w:val="001F130E"/>
    <w:rsid w:val="001F31F6"/>
    <w:rsid w:val="001F366B"/>
    <w:rsid w:val="001F3F58"/>
    <w:rsid w:val="001F4423"/>
    <w:rsid w:val="001F45B7"/>
    <w:rsid w:val="001F56E6"/>
    <w:rsid w:val="001F594C"/>
    <w:rsid w:val="001F5FB2"/>
    <w:rsid w:val="001F6675"/>
    <w:rsid w:val="001F6D6A"/>
    <w:rsid w:val="001F7547"/>
    <w:rsid w:val="001F7B23"/>
    <w:rsid w:val="00200063"/>
    <w:rsid w:val="00200C5D"/>
    <w:rsid w:val="002023F0"/>
    <w:rsid w:val="002037AD"/>
    <w:rsid w:val="0020541A"/>
    <w:rsid w:val="00207B7C"/>
    <w:rsid w:val="002117AC"/>
    <w:rsid w:val="0021193E"/>
    <w:rsid w:val="002121A4"/>
    <w:rsid w:val="0021504C"/>
    <w:rsid w:val="0021514F"/>
    <w:rsid w:val="00216ED9"/>
    <w:rsid w:val="00221679"/>
    <w:rsid w:val="002255A0"/>
    <w:rsid w:val="00227CC6"/>
    <w:rsid w:val="0023128B"/>
    <w:rsid w:val="0023195D"/>
    <w:rsid w:val="00231F9C"/>
    <w:rsid w:val="00234222"/>
    <w:rsid w:val="00235FC3"/>
    <w:rsid w:val="00236A46"/>
    <w:rsid w:val="00236E2A"/>
    <w:rsid w:val="002405B3"/>
    <w:rsid w:val="0024265D"/>
    <w:rsid w:val="00243B14"/>
    <w:rsid w:val="00245419"/>
    <w:rsid w:val="00245AB6"/>
    <w:rsid w:val="00246B7C"/>
    <w:rsid w:val="00247360"/>
    <w:rsid w:val="00247EA1"/>
    <w:rsid w:val="002506AC"/>
    <w:rsid w:val="0025263B"/>
    <w:rsid w:val="00252E5D"/>
    <w:rsid w:val="0025436B"/>
    <w:rsid w:val="00255816"/>
    <w:rsid w:val="0025661F"/>
    <w:rsid w:val="00257F45"/>
    <w:rsid w:val="00263711"/>
    <w:rsid w:val="00265CD1"/>
    <w:rsid w:val="00272FF7"/>
    <w:rsid w:val="002733FD"/>
    <w:rsid w:val="00275F13"/>
    <w:rsid w:val="00281736"/>
    <w:rsid w:val="00281865"/>
    <w:rsid w:val="00290B7A"/>
    <w:rsid w:val="002921D9"/>
    <w:rsid w:val="002932AD"/>
    <w:rsid w:val="0029361E"/>
    <w:rsid w:val="002941CE"/>
    <w:rsid w:val="00294A8C"/>
    <w:rsid w:val="00296187"/>
    <w:rsid w:val="00297E85"/>
    <w:rsid w:val="002A6C7B"/>
    <w:rsid w:val="002B01D4"/>
    <w:rsid w:val="002B1645"/>
    <w:rsid w:val="002B17F7"/>
    <w:rsid w:val="002B1CBF"/>
    <w:rsid w:val="002B238E"/>
    <w:rsid w:val="002B3ECA"/>
    <w:rsid w:val="002B53A4"/>
    <w:rsid w:val="002B554D"/>
    <w:rsid w:val="002B5D63"/>
    <w:rsid w:val="002B6AD3"/>
    <w:rsid w:val="002C15C7"/>
    <w:rsid w:val="002C2D9E"/>
    <w:rsid w:val="002C3E0A"/>
    <w:rsid w:val="002C45AA"/>
    <w:rsid w:val="002C4A6D"/>
    <w:rsid w:val="002D0A25"/>
    <w:rsid w:val="002D152B"/>
    <w:rsid w:val="002D1BD1"/>
    <w:rsid w:val="002D45A2"/>
    <w:rsid w:val="002D51D5"/>
    <w:rsid w:val="002D5463"/>
    <w:rsid w:val="002D56F0"/>
    <w:rsid w:val="002E23AE"/>
    <w:rsid w:val="002E275F"/>
    <w:rsid w:val="002E2DD0"/>
    <w:rsid w:val="002E48C4"/>
    <w:rsid w:val="002E5AA6"/>
    <w:rsid w:val="002E5E90"/>
    <w:rsid w:val="002F1BCF"/>
    <w:rsid w:val="002F41D6"/>
    <w:rsid w:val="003031BD"/>
    <w:rsid w:val="00304794"/>
    <w:rsid w:val="00304D89"/>
    <w:rsid w:val="0030747E"/>
    <w:rsid w:val="00311205"/>
    <w:rsid w:val="003118BA"/>
    <w:rsid w:val="003126C9"/>
    <w:rsid w:val="00313F8B"/>
    <w:rsid w:val="00316159"/>
    <w:rsid w:val="003164E1"/>
    <w:rsid w:val="00317E5C"/>
    <w:rsid w:val="003200A2"/>
    <w:rsid w:val="00321405"/>
    <w:rsid w:val="00321470"/>
    <w:rsid w:val="00321B8C"/>
    <w:rsid w:val="003225CA"/>
    <w:rsid w:val="003226CF"/>
    <w:rsid w:val="00323D77"/>
    <w:rsid w:val="003257F1"/>
    <w:rsid w:val="00326B75"/>
    <w:rsid w:val="0033393B"/>
    <w:rsid w:val="00335DF2"/>
    <w:rsid w:val="00337AC2"/>
    <w:rsid w:val="00340276"/>
    <w:rsid w:val="00341465"/>
    <w:rsid w:val="00341F57"/>
    <w:rsid w:val="00346AD0"/>
    <w:rsid w:val="00351B1F"/>
    <w:rsid w:val="00352D5C"/>
    <w:rsid w:val="00357625"/>
    <w:rsid w:val="0036145B"/>
    <w:rsid w:val="003635A3"/>
    <w:rsid w:val="00363670"/>
    <w:rsid w:val="00364256"/>
    <w:rsid w:val="00372EA8"/>
    <w:rsid w:val="003735FE"/>
    <w:rsid w:val="00380210"/>
    <w:rsid w:val="0038078B"/>
    <w:rsid w:val="00381571"/>
    <w:rsid w:val="00381ED2"/>
    <w:rsid w:val="003820B9"/>
    <w:rsid w:val="0038239C"/>
    <w:rsid w:val="0038312F"/>
    <w:rsid w:val="003836A9"/>
    <w:rsid w:val="00383FC5"/>
    <w:rsid w:val="00386866"/>
    <w:rsid w:val="00390123"/>
    <w:rsid w:val="00390415"/>
    <w:rsid w:val="00390BDC"/>
    <w:rsid w:val="00395947"/>
    <w:rsid w:val="003975D1"/>
    <w:rsid w:val="00397F62"/>
    <w:rsid w:val="003A3387"/>
    <w:rsid w:val="003A4424"/>
    <w:rsid w:val="003A4757"/>
    <w:rsid w:val="003A4887"/>
    <w:rsid w:val="003A606D"/>
    <w:rsid w:val="003A7DB2"/>
    <w:rsid w:val="003B2FAA"/>
    <w:rsid w:val="003B392F"/>
    <w:rsid w:val="003B4DFF"/>
    <w:rsid w:val="003B7F25"/>
    <w:rsid w:val="003C13C8"/>
    <w:rsid w:val="003C2180"/>
    <w:rsid w:val="003C6199"/>
    <w:rsid w:val="003C6983"/>
    <w:rsid w:val="003C6E64"/>
    <w:rsid w:val="003C7CD1"/>
    <w:rsid w:val="003C7F34"/>
    <w:rsid w:val="003D013A"/>
    <w:rsid w:val="003D076A"/>
    <w:rsid w:val="003D4159"/>
    <w:rsid w:val="003D4408"/>
    <w:rsid w:val="003D4F6E"/>
    <w:rsid w:val="003D58A5"/>
    <w:rsid w:val="003D6567"/>
    <w:rsid w:val="003D6E82"/>
    <w:rsid w:val="003D7028"/>
    <w:rsid w:val="003E1BA2"/>
    <w:rsid w:val="003E3A5E"/>
    <w:rsid w:val="003E51BF"/>
    <w:rsid w:val="003E68AA"/>
    <w:rsid w:val="003F02A4"/>
    <w:rsid w:val="003F02E2"/>
    <w:rsid w:val="003F1B36"/>
    <w:rsid w:val="003F3869"/>
    <w:rsid w:val="003F6167"/>
    <w:rsid w:val="003F6F65"/>
    <w:rsid w:val="00404896"/>
    <w:rsid w:val="00404E0C"/>
    <w:rsid w:val="00405D1B"/>
    <w:rsid w:val="004063FF"/>
    <w:rsid w:val="00412B86"/>
    <w:rsid w:val="00412DC4"/>
    <w:rsid w:val="004149C8"/>
    <w:rsid w:val="00415810"/>
    <w:rsid w:val="004165FB"/>
    <w:rsid w:val="00421C5D"/>
    <w:rsid w:val="00422833"/>
    <w:rsid w:val="0042338A"/>
    <w:rsid w:val="0042369F"/>
    <w:rsid w:val="00424B9C"/>
    <w:rsid w:val="00424E15"/>
    <w:rsid w:val="004257C2"/>
    <w:rsid w:val="00434AB6"/>
    <w:rsid w:val="00435340"/>
    <w:rsid w:val="00436D2A"/>
    <w:rsid w:val="004371F8"/>
    <w:rsid w:val="00437E02"/>
    <w:rsid w:val="00441A7A"/>
    <w:rsid w:val="004442E6"/>
    <w:rsid w:val="00445759"/>
    <w:rsid w:val="00447A53"/>
    <w:rsid w:val="00447E47"/>
    <w:rsid w:val="0045031E"/>
    <w:rsid w:val="00451C4D"/>
    <w:rsid w:val="00452D0B"/>
    <w:rsid w:val="0045377F"/>
    <w:rsid w:val="00453D54"/>
    <w:rsid w:val="00455FEA"/>
    <w:rsid w:val="00456A75"/>
    <w:rsid w:val="00457685"/>
    <w:rsid w:val="00457D30"/>
    <w:rsid w:val="0046116F"/>
    <w:rsid w:val="0046587B"/>
    <w:rsid w:val="00465F5F"/>
    <w:rsid w:val="00466564"/>
    <w:rsid w:val="00470924"/>
    <w:rsid w:val="00471FD9"/>
    <w:rsid w:val="004726EB"/>
    <w:rsid w:val="00480663"/>
    <w:rsid w:val="00480A0A"/>
    <w:rsid w:val="00480CBD"/>
    <w:rsid w:val="0048297D"/>
    <w:rsid w:val="00485CFF"/>
    <w:rsid w:val="004863A4"/>
    <w:rsid w:val="004864ED"/>
    <w:rsid w:val="0048659B"/>
    <w:rsid w:val="00490E91"/>
    <w:rsid w:val="004916AE"/>
    <w:rsid w:val="004961AE"/>
    <w:rsid w:val="004A0171"/>
    <w:rsid w:val="004A0490"/>
    <w:rsid w:val="004A213F"/>
    <w:rsid w:val="004A4990"/>
    <w:rsid w:val="004A5C93"/>
    <w:rsid w:val="004C096F"/>
    <w:rsid w:val="004C2111"/>
    <w:rsid w:val="004C42B1"/>
    <w:rsid w:val="004C46CD"/>
    <w:rsid w:val="004C47B7"/>
    <w:rsid w:val="004C59AD"/>
    <w:rsid w:val="004C7660"/>
    <w:rsid w:val="004C77FE"/>
    <w:rsid w:val="004C7893"/>
    <w:rsid w:val="004C7B2E"/>
    <w:rsid w:val="004D2517"/>
    <w:rsid w:val="004D2C1D"/>
    <w:rsid w:val="004D3758"/>
    <w:rsid w:val="004D3CAA"/>
    <w:rsid w:val="004D4954"/>
    <w:rsid w:val="004D66E3"/>
    <w:rsid w:val="004D7B04"/>
    <w:rsid w:val="004D7EDD"/>
    <w:rsid w:val="004E0B10"/>
    <w:rsid w:val="004E122E"/>
    <w:rsid w:val="004E2AA4"/>
    <w:rsid w:val="004E4379"/>
    <w:rsid w:val="004E468C"/>
    <w:rsid w:val="004E6D44"/>
    <w:rsid w:val="004F11F2"/>
    <w:rsid w:val="004F15A8"/>
    <w:rsid w:val="004F1A8B"/>
    <w:rsid w:val="004F3A45"/>
    <w:rsid w:val="004F3CBF"/>
    <w:rsid w:val="004F558D"/>
    <w:rsid w:val="004F6633"/>
    <w:rsid w:val="004F6D38"/>
    <w:rsid w:val="004F77A0"/>
    <w:rsid w:val="004F7D9D"/>
    <w:rsid w:val="00501796"/>
    <w:rsid w:val="00501BFD"/>
    <w:rsid w:val="0050759F"/>
    <w:rsid w:val="00507817"/>
    <w:rsid w:val="00513581"/>
    <w:rsid w:val="005135C7"/>
    <w:rsid w:val="0051389B"/>
    <w:rsid w:val="00513CC1"/>
    <w:rsid w:val="00516C80"/>
    <w:rsid w:val="00520BB4"/>
    <w:rsid w:val="00521504"/>
    <w:rsid w:val="00522788"/>
    <w:rsid w:val="005238DB"/>
    <w:rsid w:val="00527614"/>
    <w:rsid w:val="00527BA9"/>
    <w:rsid w:val="00535C4B"/>
    <w:rsid w:val="00537730"/>
    <w:rsid w:val="00542956"/>
    <w:rsid w:val="0054434D"/>
    <w:rsid w:val="00544C3A"/>
    <w:rsid w:val="0054545E"/>
    <w:rsid w:val="00545477"/>
    <w:rsid w:val="00545D1F"/>
    <w:rsid w:val="00546EA4"/>
    <w:rsid w:val="00546FCD"/>
    <w:rsid w:val="00547525"/>
    <w:rsid w:val="00552477"/>
    <w:rsid w:val="005568DF"/>
    <w:rsid w:val="00556962"/>
    <w:rsid w:val="00556B80"/>
    <w:rsid w:val="00556C7C"/>
    <w:rsid w:val="00556E47"/>
    <w:rsid w:val="0056172C"/>
    <w:rsid w:val="00562315"/>
    <w:rsid w:val="0056232B"/>
    <w:rsid w:val="00563646"/>
    <w:rsid w:val="00564152"/>
    <w:rsid w:val="005669DD"/>
    <w:rsid w:val="00567571"/>
    <w:rsid w:val="00567802"/>
    <w:rsid w:val="00571CBC"/>
    <w:rsid w:val="00577CB8"/>
    <w:rsid w:val="00580FA1"/>
    <w:rsid w:val="00581F2D"/>
    <w:rsid w:val="00582E44"/>
    <w:rsid w:val="00583AB1"/>
    <w:rsid w:val="005850E9"/>
    <w:rsid w:val="00585DA4"/>
    <w:rsid w:val="00587566"/>
    <w:rsid w:val="0059146E"/>
    <w:rsid w:val="00591639"/>
    <w:rsid w:val="00591EC7"/>
    <w:rsid w:val="00593F59"/>
    <w:rsid w:val="00596181"/>
    <w:rsid w:val="00596EEC"/>
    <w:rsid w:val="005A06B3"/>
    <w:rsid w:val="005A1898"/>
    <w:rsid w:val="005A2343"/>
    <w:rsid w:val="005A40FE"/>
    <w:rsid w:val="005A5C78"/>
    <w:rsid w:val="005A61AC"/>
    <w:rsid w:val="005B07DD"/>
    <w:rsid w:val="005B1687"/>
    <w:rsid w:val="005B2A32"/>
    <w:rsid w:val="005B377D"/>
    <w:rsid w:val="005C1DCE"/>
    <w:rsid w:val="005C21ED"/>
    <w:rsid w:val="005C2EBC"/>
    <w:rsid w:val="005C419C"/>
    <w:rsid w:val="005C6085"/>
    <w:rsid w:val="005C610D"/>
    <w:rsid w:val="005C741B"/>
    <w:rsid w:val="005D015D"/>
    <w:rsid w:val="005D054E"/>
    <w:rsid w:val="005D19AE"/>
    <w:rsid w:val="005D2F4B"/>
    <w:rsid w:val="005D3A07"/>
    <w:rsid w:val="005D54FF"/>
    <w:rsid w:val="005E1054"/>
    <w:rsid w:val="005E55EE"/>
    <w:rsid w:val="005E5BFF"/>
    <w:rsid w:val="005E66B1"/>
    <w:rsid w:val="005E6ECE"/>
    <w:rsid w:val="005E7B97"/>
    <w:rsid w:val="005E7CE1"/>
    <w:rsid w:val="005F7C2A"/>
    <w:rsid w:val="006051EF"/>
    <w:rsid w:val="00605D76"/>
    <w:rsid w:val="00606AEF"/>
    <w:rsid w:val="00606D10"/>
    <w:rsid w:val="006105FA"/>
    <w:rsid w:val="00616493"/>
    <w:rsid w:val="00616E06"/>
    <w:rsid w:val="0062294C"/>
    <w:rsid w:val="006237C5"/>
    <w:rsid w:val="00623C8B"/>
    <w:rsid w:val="00625369"/>
    <w:rsid w:val="00626350"/>
    <w:rsid w:val="006265A3"/>
    <w:rsid w:val="00630623"/>
    <w:rsid w:val="00631762"/>
    <w:rsid w:val="0063250D"/>
    <w:rsid w:val="006345A1"/>
    <w:rsid w:val="006349AC"/>
    <w:rsid w:val="00634BB6"/>
    <w:rsid w:val="00635BBC"/>
    <w:rsid w:val="00636E8C"/>
    <w:rsid w:val="00637C2B"/>
    <w:rsid w:val="00650CF1"/>
    <w:rsid w:val="00651B75"/>
    <w:rsid w:val="00652C67"/>
    <w:rsid w:val="006536E1"/>
    <w:rsid w:val="00654FF2"/>
    <w:rsid w:val="00655883"/>
    <w:rsid w:val="0065743E"/>
    <w:rsid w:val="006579A4"/>
    <w:rsid w:val="006633D2"/>
    <w:rsid w:val="00663669"/>
    <w:rsid w:val="00664143"/>
    <w:rsid w:val="00664332"/>
    <w:rsid w:val="0066487D"/>
    <w:rsid w:val="006651FB"/>
    <w:rsid w:val="006725A1"/>
    <w:rsid w:val="0068115C"/>
    <w:rsid w:val="00681A6E"/>
    <w:rsid w:val="006837C7"/>
    <w:rsid w:val="00683886"/>
    <w:rsid w:val="00684A8A"/>
    <w:rsid w:val="00687334"/>
    <w:rsid w:val="00690065"/>
    <w:rsid w:val="00690709"/>
    <w:rsid w:val="00690DF9"/>
    <w:rsid w:val="00692135"/>
    <w:rsid w:val="00695810"/>
    <w:rsid w:val="00696596"/>
    <w:rsid w:val="006A2F85"/>
    <w:rsid w:val="006A35BD"/>
    <w:rsid w:val="006A3D68"/>
    <w:rsid w:val="006A6CCE"/>
    <w:rsid w:val="006A774D"/>
    <w:rsid w:val="006A784D"/>
    <w:rsid w:val="006B21DE"/>
    <w:rsid w:val="006B2399"/>
    <w:rsid w:val="006B3CFA"/>
    <w:rsid w:val="006B6AB7"/>
    <w:rsid w:val="006B6E8D"/>
    <w:rsid w:val="006C05E4"/>
    <w:rsid w:val="006C68BD"/>
    <w:rsid w:val="006C6A45"/>
    <w:rsid w:val="006D24F0"/>
    <w:rsid w:val="006E16F5"/>
    <w:rsid w:val="006E1A83"/>
    <w:rsid w:val="006E2FEC"/>
    <w:rsid w:val="006E3AF2"/>
    <w:rsid w:val="006E5ED2"/>
    <w:rsid w:val="006E61C5"/>
    <w:rsid w:val="006E6A63"/>
    <w:rsid w:val="006E70C6"/>
    <w:rsid w:val="006E7AC6"/>
    <w:rsid w:val="006F0BC0"/>
    <w:rsid w:val="006F0EDA"/>
    <w:rsid w:val="006F1415"/>
    <w:rsid w:val="006F2B18"/>
    <w:rsid w:val="006F320C"/>
    <w:rsid w:val="006F46ED"/>
    <w:rsid w:val="006F4749"/>
    <w:rsid w:val="006F7EB5"/>
    <w:rsid w:val="00702C64"/>
    <w:rsid w:val="0070591D"/>
    <w:rsid w:val="007062F5"/>
    <w:rsid w:val="007066B5"/>
    <w:rsid w:val="007073D8"/>
    <w:rsid w:val="0071015B"/>
    <w:rsid w:val="00710422"/>
    <w:rsid w:val="0071066E"/>
    <w:rsid w:val="007125A6"/>
    <w:rsid w:val="007125CA"/>
    <w:rsid w:val="00714A87"/>
    <w:rsid w:val="00715310"/>
    <w:rsid w:val="00716259"/>
    <w:rsid w:val="007172FE"/>
    <w:rsid w:val="00717E98"/>
    <w:rsid w:val="0072129B"/>
    <w:rsid w:val="007219F7"/>
    <w:rsid w:val="007223E5"/>
    <w:rsid w:val="007235E6"/>
    <w:rsid w:val="00724DAB"/>
    <w:rsid w:val="00725665"/>
    <w:rsid w:val="00725F8B"/>
    <w:rsid w:val="007270EB"/>
    <w:rsid w:val="00727241"/>
    <w:rsid w:val="00730C61"/>
    <w:rsid w:val="00731172"/>
    <w:rsid w:val="00731BD0"/>
    <w:rsid w:val="0073446D"/>
    <w:rsid w:val="007344A5"/>
    <w:rsid w:val="00737935"/>
    <w:rsid w:val="00745CEA"/>
    <w:rsid w:val="00746744"/>
    <w:rsid w:val="00750652"/>
    <w:rsid w:val="00751EB6"/>
    <w:rsid w:val="00752697"/>
    <w:rsid w:val="00755599"/>
    <w:rsid w:val="0075637D"/>
    <w:rsid w:val="00756DF9"/>
    <w:rsid w:val="007603AB"/>
    <w:rsid w:val="00761EAE"/>
    <w:rsid w:val="00762C83"/>
    <w:rsid w:val="00763B8F"/>
    <w:rsid w:val="00765309"/>
    <w:rsid w:val="00765A52"/>
    <w:rsid w:val="0076706D"/>
    <w:rsid w:val="00767423"/>
    <w:rsid w:val="007679C2"/>
    <w:rsid w:val="00771090"/>
    <w:rsid w:val="00773E52"/>
    <w:rsid w:val="00774750"/>
    <w:rsid w:val="00775BD2"/>
    <w:rsid w:val="00776647"/>
    <w:rsid w:val="00777C0B"/>
    <w:rsid w:val="00780464"/>
    <w:rsid w:val="00780492"/>
    <w:rsid w:val="00780A69"/>
    <w:rsid w:val="00781633"/>
    <w:rsid w:val="00782236"/>
    <w:rsid w:val="00783235"/>
    <w:rsid w:val="007851A8"/>
    <w:rsid w:val="0078538A"/>
    <w:rsid w:val="00792A4F"/>
    <w:rsid w:val="00792CAE"/>
    <w:rsid w:val="007A33FA"/>
    <w:rsid w:val="007A52F1"/>
    <w:rsid w:val="007A5A66"/>
    <w:rsid w:val="007A7C74"/>
    <w:rsid w:val="007B4962"/>
    <w:rsid w:val="007B6A03"/>
    <w:rsid w:val="007B7225"/>
    <w:rsid w:val="007C008D"/>
    <w:rsid w:val="007C257B"/>
    <w:rsid w:val="007C75AF"/>
    <w:rsid w:val="007D1E6C"/>
    <w:rsid w:val="007D255E"/>
    <w:rsid w:val="007D433E"/>
    <w:rsid w:val="007D606D"/>
    <w:rsid w:val="007D621F"/>
    <w:rsid w:val="007E0909"/>
    <w:rsid w:val="007E1A9E"/>
    <w:rsid w:val="007E2042"/>
    <w:rsid w:val="007E3377"/>
    <w:rsid w:val="007E470A"/>
    <w:rsid w:val="007E502C"/>
    <w:rsid w:val="007E5BB5"/>
    <w:rsid w:val="007E5D1E"/>
    <w:rsid w:val="007E5D9A"/>
    <w:rsid w:val="007E6186"/>
    <w:rsid w:val="007F0C39"/>
    <w:rsid w:val="007F6DCB"/>
    <w:rsid w:val="007F7047"/>
    <w:rsid w:val="0080075F"/>
    <w:rsid w:val="008072CE"/>
    <w:rsid w:val="00807A11"/>
    <w:rsid w:val="00812AE6"/>
    <w:rsid w:val="008130C7"/>
    <w:rsid w:val="00814243"/>
    <w:rsid w:val="00814DA3"/>
    <w:rsid w:val="008224FE"/>
    <w:rsid w:val="008235EF"/>
    <w:rsid w:val="008245C8"/>
    <w:rsid w:val="00824A0D"/>
    <w:rsid w:val="00824F74"/>
    <w:rsid w:val="008260C6"/>
    <w:rsid w:val="008271C7"/>
    <w:rsid w:val="008316DB"/>
    <w:rsid w:val="0083180E"/>
    <w:rsid w:val="00840D22"/>
    <w:rsid w:val="0084293B"/>
    <w:rsid w:val="00842E31"/>
    <w:rsid w:val="0084332B"/>
    <w:rsid w:val="00845BF1"/>
    <w:rsid w:val="00845EF2"/>
    <w:rsid w:val="008530CB"/>
    <w:rsid w:val="00853FDD"/>
    <w:rsid w:val="0085779B"/>
    <w:rsid w:val="00860777"/>
    <w:rsid w:val="00863689"/>
    <w:rsid w:val="008655D3"/>
    <w:rsid w:val="0086587B"/>
    <w:rsid w:val="00866646"/>
    <w:rsid w:val="008670BF"/>
    <w:rsid w:val="00871A8B"/>
    <w:rsid w:val="00872A57"/>
    <w:rsid w:val="00873894"/>
    <w:rsid w:val="00873A08"/>
    <w:rsid w:val="00873B32"/>
    <w:rsid w:val="008759AB"/>
    <w:rsid w:val="00877559"/>
    <w:rsid w:val="00881F13"/>
    <w:rsid w:val="0088247C"/>
    <w:rsid w:val="00883BAB"/>
    <w:rsid w:val="008852AA"/>
    <w:rsid w:val="0088578E"/>
    <w:rsid w:val="00887A63"/>
    <w:rsid w:val="00887C9C"/>
    <w:rsid w:val="00887E32"/>
    <w:rsid w:val="00890DAA"/>
    <w:rsid w:val="00891DDA"/>
    <w:rsid w:val="00891FB3"/>
    <w:rsid w:val="00893FBF"/>
    <w:rsid w:val="00897055"/>
    <w:rsid w:val="008A0990"/>
    <w:rsid w:val="008A3617"/>
    <w:rsid w:val="008A45DE"/>
    <w:rsid w:val="008A4C56"/>
    <w:rsid w:val="008A68BF"/>
    <w:rsid w:val="008B0E46"/>
    <w:rsid w:val="008B2F52"/>
    <w:rsid w:val="008B5020"/>
    <w:rsid w:val="008B607D"/>
    <w:rsid w:val="008B622C"/>
    <w:rsid w:val="008C005D"/>
    <w:rsid w:val="008C1B29"/>
    <w:rsid w:val="008C669F"/>
    <w:rsid w:val="008C7583"/>
    <w:rsid w:val="008D3301"/>
    <w:rsid w:val="008D3354"/>
    <w:rsid w:val="008D3A7A"/>
    <w:rsid w:val="008D49CC"/>
    <w:rsid w:val="008E082E"/>
    <w:rsid w:val="008E5AEA"/>
    <w:rsid w:val="008E5C31"/>
    <w:rsid w:val="008F0659"/>
    <w:rsid w:val="008F1835"/>
    <w:rsid w:val="00903F8D"/>
    <w:rsid w:val="00904138"/>
    <w:rsid w:val="009042E2"/>
    <w:rsid w:val="00904758"/>
    <w:rsid w:val="009075D8"/>
    <w:rsid w:val="00907F20"/>
    <w:rsid w:val="00910AC8"/>
    <w:rsid w:val="00911026"/>
    <w:rsid w:val="0091107A"/>
    <w:rsid w:val="009125D0"/>
    <w:rsid w:val="00913AFD"/>
    <w:rsid w:val="00914D5C"/>
    <w:rsid w:val="0091640E"/>
    <w:rsid w:val="009172F4"/>
    <w:rsid w:val="00917DAE"/>
    <w:rsid w:val="00921F3C"/>
    <w:rsid w:val="0092359C"/>
    <w:rsid w:val="00923B35"/>
    <w:rsid w:val="00924D34"/>
    <w:rsid w:val="00925B87"/>
    <w:rsid w:val="0093050A"/>
    <w:rsid w:val="009306DB"/>
    <w:rsid w:val="00930CF6"/>
    <w:rsid w:val="00930D63"/>
    <w:rsid w:val="009317C2"/>
    <w:rsid w:val="00931EA6"/>
    <w:rsid w:val="00934F51"/>
    <w:rsid w:val="00936522"/>
    <w:rsid w:val="00937597"/>
    <w:rsid w:val="0094100B"/>
    <w:rsid w:val="009424E3"/>
    <w:rsid w:val="00942E93"/>
    <w:rsid w:val="00944713"/>
    <w:rsid w:val="00946587"/>
    <w:rsid w:val="00946FBB"/>
    <w:rsid w:val="0094706A"/>
    <w:rsid w:val="009500B4"/>
    <w:rsid w:val="00950435"/>
    <w:rsid w:val="00951434"/>
    <w:rsid w:val="009516A3"/>
    <w:rsid w:val="0095342E"/>
    <w:rsid w:val="00953EAD"/>
    <w:rsid w:val="00954708"/>
    <w:rsid w:val="0095587E"/>
    <w:rsid w:val="00955A7E"/>
    <w:rsid w:val="00955FF0"/>
    <w:rsid w:val="00957ED1"/>
    <w:rsid w:val="00960868"/>
    <w:rsid w:val="0096142C"/>
    <w:rsid w:val="00962D1C"/>
    <w:rsid w:val="00963CDC"/>
    <w:rsid w:val="00965EEC"/>
    <w:rsid w:val="009669B9"/>
    <w:rsid w:val="00972563"/>
    <w:rsid w:val="00973958"/>
    <w:rsid w:val="0097442D"/>
    <w:rsid w:val="00976694"/>
    <w:rsid w:val="009773F8"/>
    <w:rsid w:val="00981BB5"/>
    <w:rsid w:val="00983A97"/>
    <w:rsid w:val="00985B74"/>
    <w:rsid w:val="009863E9"/>
    <w:rsid w:val="00990DCB"/>
    <w:rsid w:val="009912B8"/>
    <w:rsid w:val="0099132D"/>
    <w:rsid w:val="00994307"/>
    <w:rsid w:val="009955EB"/>
    <w:rsid w:val="00995E0E"/>
    <w:rsid w:val="00997218"/>
    <w:rsid w:val="009974F2"/>
    <w:rsid w:val="009A1457"/>
    <w:rsid w:val="009A1B78"/>
    <w:rsid w:val="009A1EC9"/>
    <w:rsid w:val="009A264E"/>
    <w:rsid w:val="009A31DB"/>
    <w:rsid w:val="009A37E3"/>
    <w:rsid w:val="009A3EE7"/>
    <w:rsid w:val="009A408F"/>
    <w:rsid w:val="009A7DF6"/>
    <w:rsid w:val="009B113C"/>
    <w:rsid w:val="009B1CAF"/>
    <w:rsid w:val="009B268C"/>
    <w:rsid w:val="009B308B"/>
    <w:rsid w:val="009B590F"/>
    <w:rsid w:val="009B786A"/>
    <w:rsid w:val="009C015B"/>
    <w:rsid w:val="009C24E4"/>
    <w:rsid w:val="009C3531"/>
    <w:rsid w:val="009C353E"/>
    <w:rsid w:val="009C5232"/>
    <w:rsid w:val="009C6BCE"/>
    <w:rsid w:val="009C7B84"/>
    <w:rsid w:val="009D09F1"/>
    <w:rsid w:val="009D4292"/>
    <w:rsid w:val="009D6A51"/>
    <w:rsid w:val="009D6F57"/>
    <w:rsid w:val="009E1F22"/>
    <w:rsid w:val="009E276D"/>
    <w:rsid w:val="009E2F98"/>
    <w:rsid w:val="009E458B"/>
    <w:rsid w:val="009E4B00"/>
    <w:rsid w:val="009E50C4"/>
    <w:rsid w:val="009E7680"/>
    <w:rsid w:val="009F028C"/>
    <w:rsid w:val="009F1394"/>
    <w:rsid w:val="009F3519"/>
    <w:rsid w:val="009F4478"/>
    <w:rsid w:val="009F718F"/>
    <w:rsid w:val="009F7479"/>
    <w:rsid w:val="009F7D61"/>
    <w:rsid w:val="00A03D78"/>
    <w:rsid w:val="00A041CD"/>
    <w:rsid w:val="00A04215"/>
    <w:rsid w:val="00A05BF7"/>
    <w:rsid w:val="00A05D79"/>
    <w:rsid w:val="00A0637C"/>
    <w:rsid w:val="00A0763D"/>
    <w:rsid w:val="00A11BCC"/>
    <w:rsid w:val="00A12479"/>
    <w:rsid w:val="00A13119"/>
    <w:rsid w:val="00A136D4"/>
    <w:rsid w:val="00A1398C"/>
    <w:rsid w:val="00A14B69"/>
    <w:rsid w:val="00A16B03"/>
    <w:rsid w:val="00A16EF7"/>
    <w:rsid w:val="00A17278"/>
    <w:rsid w:val="00A20C47"/>
    <w:rsid w:val="00A22920"/>
    <w:rsid w:val="00A245FF"/>
    <w:rsid w:val="00A2491B"/>
    <w:rsid w:val="00A252ED"/>
    <w:rsid w:val="00A2765F"/>
    <w:rsid w:val="00A30FCA"/>
    <w:rsid w:val="00A31DEF"/>
    <w:rsid w:val="00A35198"/>
    <w:rsid w:val="00A352FD"/>
    <w:rsid w:val="00A360FD"/>
    <w:rsid w:val="00A36411"/>
    <w:rsid w:val="00A364E4"/>
    <w:rsid w:val="00A40C8F"/>
    <w:rsid w:val="00A42472"/>
    <w:rsid w:val="00A4269D"/>
    <w:rsid w:val="00A514FC"/>
    <w:rsid w:val="00A53AF7"/>
    <w:rsid w:val="00A545CC"/>
    <w:rsid w:val="00A554C6"/>
    <w:rsid w:val="00A56CA3"/>
    <w:rsid w:val="00A6122F"/>
    <w:rsid w:val="00A6204B"/>
    <w:rsid w:val="00A6230E"/>
    <w:rsid w:val="00A6264B"/>
    <w:rsid w:val="00A62DC7"/>
    <w:rsid w:val="00A63DFA"/>
    <w:rsid w:val="00A64725"/>
    <w:rsid w:val="00A6578F"/>
    <w:rsid w:val="00A65C04"/>
    <w:rsid w:val="00A66C61"/>
    <w:rsid w:val="00A7090F"/>
    <w:rsid w:val="00A729D3"/>
    <w:rsid w:val="00A753CB"/>
    <w:rsid w:val="00A75402"/>
    <w:rsid w:val="00A75FBA"/>
    <w:rsid w:val="00A76FB4"/>
    <w:rsid w:val="00A77EB4"/>
    <w:rsid w:val="00A8016A"/>
    <w:rsid w:val="00A81279"/>
    <w:rsid w:val="00A81C29"/>
    <w:rsid w:val="00A8269E"/>
    <w:rsid w:val="00A82DE7"/>
    <w:rsid w:val="00A87037"/>
    <w:rsid w:val="00A87D8A"/>
    <w:rsid w:val="00A92154"/>
    <w:rsid w:val="00A927F0"/>
    <w:rsid w:val="00A93F81"/>
    <w:rsid w:val="00A94032"/>
    <w:rsid w:val="00A95622"/>
    <w:rsid w:val="00A95674"/>
    <w:rsid w:val="00AA11E3"/>
    <w:rsid w:val="00AA1B0E"/>
    <w:rsid w:val="00AA246B"/>
    <w:rsid w:val="00AA4FCF"/>
    <w:rsid w:val="00AA5D60"/>
    <w:rsid w:val="00AA7116"/>
    <w:rsid w:val="00AB1652"/>
    <w:rsid w:val="00AB437F"/>
    <w:rsid w:val="00AB66FE"/>
    <w:rsid w:val="00AC24EF"/>
    <w:rsid w:val="00AC44E2"/>
    <w:rsid w:val="00AC51AD"/>
    <w:rsid w:val="00AC66C9"/>
    <w:rsid w:val="00AC7813"/>
    <w:rsid w:val="00AD2349"/>
    <w:rsid w:val="00AD2D82"/>
    <w:rsid w:val="00AD42A1"/>
    <w:rsid w:val="00AD4786"/>
    <w:rsid w:val="00AD4A5F"/>
    <w:rsid w:val="00AE0B88"/>
    <w:rsid w:val="00AE0E81"/>
    <w:rsid w:val="00AE532E"/>
    <w:rsid w:val="00AE66C2"/>
    <w:rsid w:val="00AE6C37"/>
    <w:rsid w:val="00AF173C"/>
    <w:rsid w:val="00AF317E"/>
    <w:rsid w:val="00AF3217"/>
    <w:rsid w:val="00AF364E"/>
    <w:rsid w:val="00AF5C66"/>
    <w:rsid w:val="00AF70A4"/>
    <w:rsid w:val="00B02582"/>
    <w:rsid w:val="00B043AC"/>
    <w:rsid w:val="00B05300"/>
    <w:rsid w:val="00B06308"/>
    <w:rsid w:val="00B07821"/>
    <w:rsid w:val="00B105E9"/>
    <w:rsid w:val="00B10C33"/>
    <w:rsid w:val="00B10E17"/>
    <w:rsid w:val="00B118BB"/>
    <w:rsid w:val="00B12E1C"/>
    <w:rsid w:val="00B13006"/>
    <w:rsid w:val="00B14AD1"/>
    <w:rsid w:val="00B20A8A"/>
    <w:rsid w:val="00B212C1"/>
    <w:rsid w:val="00B2436E"/>
    <w:rsid w:val="00B24A6E"/>
    <w:rsid w:val="00B2532F"/>
    <w:rsid w:val="00B25842"/>
    <w:rsid w:val="00B31D51"/>
    <w:rsid w:val="00B32269"/>
    <w:rsid w:val="00B34103"/>
    <w:rsid w:val="00B343A0"/>
    <w:rsid w:val="00B34607"/>
    <w:rsid w:val="00B34AAA"/>
    <w:rsid w:val="00B34FFB"/>
    <w:rsid w:val="00B35133"/>
    <w:rsid w:val="00B35C7F"/>
    <w:rsid w:val="00B36BA7"/>
    <w:rsid w:val="00B36EB8"/>
    <w:rsid w:val="00B403E7"/>
    <w:rsid w:val="00B41864"/>
    <w:rsid w:val="00B41FE8"/>
    <w:rsid w:val="00B42471"/>
    <w:rsid w:val="00B46008"/>
    <w:rsid w:val="00B463BC"/>
    <w:rsid w:val="00B463EE"/>
    <w:rsid w:val="00B50217"/>
    <w:rsid w:val="00B505C5"/>
    <w:rsid w:val="00B548E2"/>
    <w:rsid w:val="00B625C9"/>
    <w:rsid w:val="00B62C25"/>
    <w:rsid w:val="00B638C9"/>
    <w:rsid w:val="00B6394C"/>
    <w:rsid w:val="00B71278"/>
    <w:rsid w:val="00B74A57"/>
    <w:rsid w:val="00B755F3"/>
    <w:rsid w:val="00B75B58"/>
    <w:rsid w:val="00B76BA3"/>
    <w:rsid w:val="00B76E7B"/>
    <w:rsid w:val="00B80EA7"/>
    <w:rsid w:val="00B81474"/>
    <w:rsid w:val="00B82A65"/>
    <w:rsid w:val="00B83A80"/>
    <w:rsid w:val="00B878FB"/>
    <w:rsid w:val="00B90200"/>
    <w:rsid w:val="00B90313"/>
    <w:rsid w:val="00B91174"/>
    <w:rsid w:val="00B91CC3"/>
    <w:rsid w:val="00B92626"/>
    <w:rsid w:val="00B92657"/>
    <w:rsid w:val="00B92BDF"/>
    <w:rsid w:val="00B95041"/>
    <w:rsid w:val="00B976B8"/>
    <w:rsid w:val="00BA1AAD"/>
    <w:rsid w:val="00BA381B"/>
    <w:rsid w:val="00BA38D6"/>
    <w:rsid w:val="00BA4643"/>
    <w:rsid w:val="00BA61BC"/>
    <w:rsid w:val="00BB5293"/>
    <w:rsid w:val="00BC1BFA"/>
    <w:rsid w:val="00BC23C3"/>
    <w:rsid w:val="00BC2BF7"/>
    <w:rsid w:val="00BC326D"/>
    <w:rsid w:val="00BC35E3"/>
    <w:rsid w:val="00BC4D59"/>
    <w:rsid w:val="00BC6D0E"/>
    <w:rsid w:val="00BC77FB"/>
    <w:rsid w:val="00BD1E00"/>
    <w:rsid w:val="00BD3CF1"/>
    <w:rsid w:val="00BD4F69"/>
    <w:rsid w:val="00BE4E3E"/>
    <w:rsid w:val="00BE61F5"/>
    <w:rsid w:val="00BE6EAD"/>
    <w:rsid w:val="00BE7F55"/>
    <w:rsid w:val="00BF1257"/>
    <w:rsid w:val="00BF2BB9"/>
    <w:rsid w:val="00BF3A5D"/>
    <w:rsid w:val="00BF5937"/>
    <w:rsid w:val="00BF63B9"/>
    <w:rsid w:val="00BF6D19"/>
    <w:rsid w:val="00BF78E4"/>
    <w:rsid w:val="00C0087C"/>
    <w:rsid w:val="00C00B26"/>
    <w:rsid w:val="00C024AD"/>
    <w:rsid w:val="00C02CF5"/>
    <w:rsid w:val="00C03B24"/>
    <w:rsid w:val="00C067A0"/>
    <w:rsid w:val="00C07EA5"/>
    <w:rsid w:val="00C1319C"/>
    <w:rsid w:val="00C13296"/>
    <w:rsid w:val="00C13AF5"/>
    <w:rsid w:val="00C14086"/>
    <w:rsid w:val="00C160C5"/>
    <w:rsid w:val="00C216E7"/>
    <w:rsid w:val="00C23C66"/>
    <w:rsid w:val="00C24098"/>
    <w:rsid w:val="00C24703"/>
    <w:rsid w:val="00C27765"/>
    <w:rsid w:val="00C301CF"/>
    <w:rsid w:val="00C30ACB"/>
    <w:rsid w:val="00C36DA9"/>
    <w:rsid w:val="00C37D3F"/>
    <w:rsid w:val="00C4070A"/>
    <w:rsid w:val="00C4144F"/>
    <w:rsid w:val="00C4465F"/>
    <w:rsid w:val="00C47436"/>
    <w:rsid w:val="00C47F7F"/>
    <w:rsid w:val="00C55BBB"/>
    <w:rsid w:val="00C572E2"/>
    <w:rsid w:val="00C61278"/>
    <w:rsid w:val="00C6167D"/>
    <w:rsid w:val="00C62877"/>
    <w:rsid w:val="00C65FBF"/>
    <w:rsid w:val="00C665AB"/>
    <w:rsid w:val="00C67160"/>
    <w:rsid w:val="00C67407"/>
    <w:rsid w:val="00C6754B"/>
    <w:rsid w:val="00C728F1"/>
    <w:rsid w:val="00C73421"/>
    <w:rsid w:val="00C747F8"/>
    <w:rsid w:val="00C74BB5"/>
    <w:rsid w:val="00C75D92"/>
    <w:rsid w:val="00C77339"/>
    <w:rsid w:val="00C7798C"/>
    <w:rsid w:val="00C77CF6"/>
    <w:rsid w:val="00C80825"/>
    <w:rsid w:val="00C8251D"/>
    <w:rsid w:val="00C82586"/>
    <w:rsid w:val="00C84734"/>
    <w:rsid w:val="00C90491"/>
    <w:rsid w:val="00C931AD"/>
    <w:rsid w:val="00C93843"/>
    <w:rsid w:val="00C9388A"/>
    <w:rsid w:val="00C97DAE"/>
    <w:rsid w:val="00CA165C"/>
    <w:rsid w:val="00CA221D"/>
    <w:rsid w:val="00CA284A"/>
    <w:rsid w:val="00CA3915"/>
    <w:rsid w:val="00CA4249"/>
    <w:rsid w:val="00CA4824"/>
    <w:rsid w:val="00CA719C"/>
    <w:rsid w:val="00CA78E9"/>
    <w:rsid w:val="00CB08D2"/>
    <w:rsid w:val="00CB32BE"/>
    <w:rsid w:val="00CB480F"/>
    <w:rsid w:val="00CB5653"/>
    <w:rsid w:val="00CB5D40"/>
    <w:rsid w:val="00CB689E"/>
    <w:rsid w:val="00CB6B64"/>
    <w:rsid w:val="00CB7340"/>
    <w:rsid w:val="00CC047D"/>
    <w:rsid w:val="00CC62AD"/>
    <w:rsid w:val="00CC64F6"/>
    <w:rsid w:val="00CD0AFA"/>
    <w:rsid w:val="00CD16B3"/>
    <w:rsid w:val="00CD283B"/>
    <w:rsid w:val="00CD51FF"/>
    <w:rsid w:val="00CD63ED"/>
    <w:rsid w:val="00CD79C4"/>
    <w:rsid w:val="00CD7CA3"/>
    <w:rsid w:val="00CE054C"/>
    <w:rsid w:val="00CE3100"/>
    <w:rsid w:val="00CE310D"/>
    <w:rsid w:val="00CE3663"/>
    <w:rsid w:val="00CF0C2A"/>
    <w:rsid w:val="00CF20CB"/>
    <w:rsid w:val="00CF2609"/>
    <w:rsid w:val="00CF59B8"/>
    <w:rsid w:val="00CF7906"/>
    <w:rsid w:val="00D00D09"/>
    <w:rsid w:val="00D03ECF"/>
    <w:rsid w:val="00D04948"/>
    <w:rsid w:val="00D055AD"/>
    <w:rsid w:val="00D05C8F"/>
    <w:rsid w:val="00D126C2"/>
    <w:rsid w:val="00D1323E"/>
    <w:rsid w:val="00D13ABE"/>
    <w:rsid w:val="00D1586C"/>
    <w:rsid w:val="00D16F36"/>
    <w:rsid w:val="00D17FA6"/>
    <w:rsid w:val="00D227FE"/>
    <w:rsid w:val="00D22C0A"/>
    <w:rsid w:val="00D22E5B"/>
    <w:rsid w:val="00D237A8"/>
    <w:rsid w:val="00D25C10"/>
    <w:rsid w:val="00D26F4D"/>
    <w:rsid w:val="00D27198"/>
    <w:rsid w:val="00D2768D"/>
    <w:rsid w:val="00D3010E"/>
    <w:rsid w:val="00D30449"/>
    <w:rsid w:val="00D304D6"/>
    <w:rsid w:val="00D30FFD"/>
    <w:rsid w:val="00D33013"/>
    <w:rsid w:val="00D33E44"/>
    <w:rsid w:val="00D40B5F"/>
    <w:rsid w:val="00D41877"/>
    <w:rsid w:val="00D42FED"/>
    <w:rsid w:val="00D4368B"/>
    <w:rsid w:val="00D43695"/>
    <w:rsid w:val="00D466EF"/>
    <w:rsid w:val="00D468F1"/>
    <w:rsid w:val="00D46B19"/>
    <w:rsid w:val="00D46EFB"/>
    <w:rsid w:val="00D47382"/>
    <w:rsid w:val="00D477F9"/>
    <w:rsid w:val="00D5081A"/>
    <w:rsid w:val="00D541BD"/>
    <w:rsid w:val="00D566C6"/>
    <w:rsid w:val="00D578B6"/>
    <w:rsid w:val="00D6285E"/>
    <w:rsid w:val="00D63EBC"/>
    <w:rsid w:val="00D64633"/>
    <w:rsid w:val="00D64FAA"/>
    <w:rsid w:val="00D659D1"/>
    <w:rsid w:val="00D66605"/>
    <w:rsid w:val="00D66B3D"/>
    <w:rsid w:val="00D678B4"/>
    <w:rsid w:val="00D7011A"/>
    <w:rsid w:val="00D70E9B"/>
    <w:rsid w:val="00D718B8"/>
    <w:rsid w:val="00D770CE"/>
    <w:rsid w:val="00D8168C"/>
    <w:rsid w:val="00D8388B"/>
    <w:rsid w:val="00D856DB"/>
    <w:rsid w:val="00D85EC0"/>
    <w:rsid w:val="00D909D1"/>
    <w:rsid w:val="00D917DB"/>
    <w:rsid w:val="00D944B8"/>
    <w:rsid w:val="00D94788"/>
    <w:rsid w:val="00D9560C"/>
    <w:rsid w:val="00DA09DF"/>
    <w:rsid w:val="00DA1545"/>
    <w:rsid w:val="00DA15BC"/>
    <w:rsid w:val="00DA2235"/>
    <w:rsid w:val="00DA3DE0"/>
    <w:rsid w:val="00DA5B19"/>
    <w:rsid w:val="00DA7467"/>
    <w:rsid w:val="00DB107E"/>
    <w:rsid w:val="00DB3689"/>
    <w:rsid w:val="00DB695B"/>
    <w:rsid w:val="00DB75C6"/>
    <w:rsid w:val="00DB7B96"/>
    <w:rsid w:val="00DC260C"/>
    <w:rsid w:val="00DC276A"/>
    <w:rsid w:val="00DC2F5D"/>
    <w:rsid w:val="00DC5C70"/>
    <w:rsid w:val="00DC5C75"/>
    <w:rsid w:val="00DC63B4"/>
    <w:rsid w:val="00DC79B6"/>
    <w:rsid w:val="00DD14E6"/>
    <w:rsid w:val="00DD1D17"/>
    <w:rsid w:val="00DD1D71"/>
    <w:rsid w:val="00DD7D9D"/>
    <w:rsid w:val="00DE1C62"/>
    <w:rsid w:val="00DE3896"/>
    <w:rsid w:val="00DE38D5"/>
    <w:rsid w:val="00DE3AC9"/>
    <w:rsid w:val="00DE68B3"/>
    <w:rsid w:val="00DE73C7"/>
    <w:rsid w:val="00DF0064"/>
    <w:rsid w:val="00DF1B65"/>
    <w:rsid w:val="00DF5E5E"/>
    <w:rsid w:val="00DF6905"/>
    <w:rsid w:val="00DF7340"/>
    <w:rsid w:val="00DF739D"/>
    <w:rsid w:val="00E075A9"/>
    <w:rsid w:val="00E077D1"/>
    <w:rsid w:val="00E102C4"/>
    <w:rsid w:val="00E11C93"/>
    <w:rsid w:val="00E14ADB"/>
    <w:rsid w:val="00E15774"/>
    <w:rsid w:val="00E1633F"/>
    <w:rsid w:val="00E22BAE"/>
    <w:rsid w:val="00E241E6"/>
    <w:rsid w:val="00E25F6C"/>
    <w:rsid w:val="00E26244"/>
    <w:rsid w:val="00E26D33"/>
    <w:rsid w:val="00E276E0"/>
    <w:rsid w:val="00E3270B"/>
    <w:rsid w:val="00E33249"/>
    <w:rsid w:val="00E40266"/>
    <w:rsid w:val="00E4683A"/>
    <w:rsid w:val="00E50500"/>
    <w:rsid w:val="00E50A57"/>
    <w:rsid w:val="00E52649"/>
    <w:rsid w:val="00E60D63"/>
    <w:rsid w:val="00E61734"/>
    <w:rsid w:val="00E622A2"/>
    <w:rsid w:val="00E65489"/>
    <w:rsid w:val="00E70AD7"/>
    <w:rsid w:val="00E71B04"/>
    <w:rsid w:val="00E73322"/>
    <w:rsid w:val="00E74D88"/>
    <w:rsid w:val="00E76CA3"/>
    <w:rsid w:val="00E814EB"/>
    <w:rsid w:val="00E83980"/>
    <w:rsid w:val="00E851C6"/>
    <w:rsid w:val="00E91325"/>
    <w:rsid w:val="00E9210B"/>
    <w:rsid w:val="00E93594"/>
    <w:rsid w:val="00E936C2"/>
    <w:rsid w:val="00E94586"/>
    <w:rsid w:val="00E964ED"/>
    <w:rsid w:val="00E96E89"/>
    <w:rsid w:val="00EA11CC"/>
    <w:rsid w:val="00EA2403"/>
    <w:rsid w:val="00EA2B9D"/>
    <w:rsid w:val="00EA2E5F"/>
    <w:rsid w:val="00EA2E67"/>
    <w:rsid w:val="00EA37E4"/>
    <w:rsid w:val="00EA3DDC"/>
    <w:rsid w:val="00EA5AC6"/>
    <w:rsid w:val="00EA7693"/>
    <w:rsid w:val="00EB1EBE"/>
    <w:rsid w:val="00EB4FA1"/>
    <w:rsid w:val="00EB59B1"/>
    <w:rsid w:val="00EB63D1"/>
    <w:rsid w:val="00EB69D7"/>
    <w:rsid w:val="00EB6DA0"/>
    <w:rsid w:val="00EC00B9"/>
    <w:rsid w:val="00EC067D"/>
    <w:rsid w:val="00EC22CB"/>
    <w:rsid w:val="00EC2304"/>
    <w:rsid w:val="00EC2333"/>
    <w:rsid w:val="00EC395C"/>
    <w:rsid w:val="00EC3B1A"/>
    <w:rsid w:val="00EC4F58"/>
    <w:rsid w:val="00EC64C9"/>
    <w:rsid w:val="00EC701E"/>
    <w:rsid w:val="00ED188F"/>
    <w:rsid w:val="00ED3E31"/>
    <w:rsid w:val="00ED586C"/>
    <w:rsid w:val="00ED6552"/>
    <w:rsid w:val="00ED7344"/>
    <w:rsid w:val="00ED73A0"/>
    <w:rsid w:val="00EE65B0"/>
    <w:rsid w:val="00EE7AD3"/>
    <w:rsid w:val="00EF0A3E"/>
    <w:rsid w:val="00EF0C19"/>
    <w:rsid w:val="00EF1012"/>
    <w:rsid w:val="00EF20DD"/>
    <w:rsid w:val="00EF2AE2"/>
    <w:rsid w:val="00F01D4C"/>
    <w:rsid w:val="00F02A90"/>
    <w:rsid w:val="00F02EBA"/>
    <w:rsid w:val="00F0398D"/>
    <w:rsid w:val="00F03B39"/>
    <w:rsid w:val="00F06C7F"/>
    <w:rsid w:val="00F07207"/>
    <w:rsid w:val="00F11CCA"/>
    <w:rsid w:val="00F131B5"/>
    <w:rsid w:val="00F131F5"/>
    <w:rsid w:val="00F13229"/>
    <w:rsid w:val="00F140AD"/>
    <w:rsid w:val="00F15E90"/>
    <w:rsid w:val="00F2122E"/>
    <w:rsid w:val="00F2317F"/>
    <w:rsid w:val="00F231B5"/>
    <w:rsid w:val="00F23AC7"/>
    <w:rsid w:val="00F249CB"/>
    <w:rsid w:val="00F25059"/>
    <w:rsid w:val="00F25FC4"/>
    <w:rsid w:val="00F3002B"/>
    <w:rsid w:val="00F302C2"/>
    <w:rsid w:val="00F35752"/>
    <w:rsid w:val="00F364C6"/>
    <w:rsid w:val="00F3704C"/>
    <w:rsid w:val="00F4212E"/>
    <w:rsid w:val="00F42C04"/>
    <w:rsid w:val="00F44DEB"/>
    <w:rsid w:val="00F46F1B"/>
    <w:rsid w:val="00F50208"/>
    <w:rsid w:val="00F50A90"/>
    <w:rsid w:val="00F51274"/>
    <w:rsid w:val="00F51365"/>
    <w:rsid w:val="00F51369"/>
    <w:rsid w:val="00F60EB4"/>
    <w:rsid w:val="00F60EF3"/>
    <w:rsid w:val="00F6247F"/>
    <w:rsid w:val="00F6376C"/>
    <w:rsid w:val="00F64A48"/>
    <w:rsid w:val="00F6587D"/>
    <w:rsid w:val="00F67134"/>
    <w:rsid w:val="00F675B1"/>
    <w:rsid w:val="00F7094E"/>
    <w:rsid w:val="00F724EE"/>
    <w:rsid w:val="00F72FEC"/>
    <w:rsid w:val="00F745D9"/>
    <w:rsid w:val="00F745EF"/>
    <w:rsid w:val="00F769B0"/>
    <w:rsid w:val="00F809DE"/>
    <w:rsid w:val="00F824D3"/>
    <w:rsid w:val="00F83280"/>
    <w:rsid w:val="00F83A63"/>
    <w:rsid w:val="00F83FC0"/>
    <w:rsid w:val="00F86D04"/>
    <w:rsid w:val="00F9030D"/>
    <w:rsid w:val="00F90DD9"/>
    <w:rsid w:val="00F91A4C"/>
    <w:rsid w:val="00F93495"/>
    <w:rsid w:val="00F941AD"/>
    <w:rsid w:val="00F962DD"/>
    <w:rsid w:val="00F96331"/>
    <w:rsid w:val="00F96C92"/>
    <w:rsid w:val="00F97292"/>
    <w:rsid w:val="00FA15E7"/>
    <w:rsid w:val="00FA16E1"/>
    <w:rsid w:val="00FA201B"/>
    <w:rsid w:val="00FA2334"/>
    <w:rsid w:val="00FA2527"/>
    <w:rsid w:val="00FA462C"/>
    <w:rsid w:val="00FA48AB"/>
    <w:rsid w:val="00FA625F"/>
    <w:rsid w:val="00FA6F0F"/>
    <w:rsid w:val="00FB0DC8"/>
    <w:rsid w:val="00FB0F5C"/>
    <w:rsid w:val="00FB15A4"/>
    <w:rsid w:val="00FB209E"/>
    <w:rsid w:val="00FB3229"/>
    <w:rsid w:val="00FB3AD1"/>
    <w:rsid w:val="00FB5F1D"/>
    <w:rsid w:val="00FB74A8"/>
    <w:rsid w:val="00FC0601"/>
    <w:rsid w:val="00FC14D5"/>
    <w:rsid w:val="00FC30EF"/>
    <w:rsid w:val="00FC4E55"/>
    <w:rsid w:val="00FC74CE"/>
    <w:rsid w:val="00FD00E2"/>
    <w:rsid w:val="00FD0A25"/>
    <w:rsid w:val="00FD0C87"/>
    <w:rsid w:val="00FD5550"/>
    <w:rsid w:val="00FE0EFA"/>
    <w:rsid w:val="00FE16E3"/>
    <w:rsid w:val="00FE1D6E"/>
    <w:rsid w:val="00FE30D2"/>
    <w:rsid w:val="00FE3218"/>
    <w:rsid w:val="00FE3C89"/>
    <w:rsid w:val="00FE3D41"/>
    <w:rsid w:val="00FE6B76"/>
    <w:rsid w:val="00FE7928"/>
    <w:rsid w:val="00FF1974"/>
    <w:rsid w:val="00FF2B8D"/>
    <w:rsid w:val="00FF4B43"/>
    <w:rsid w:val="00FF68BB"/>
    <w:rsid w:val="00FF6A11"/>
    <w:rsid w:val="00FF7ADA"/>
    <w:rsid w:val="049AE4AB"/>
    <w:rsid w:val="087CC30A"/>
    <w:rsid w:val="08F830CB"/>
    <w:rsid w:val="092251D7"/>
    <w:rsid w:val="0937A600"/>
    <w:rsid w:val="0B7DBE1E"/>
    <w:rsid w:val="0BF4F38A"/>
    <w:rsid w:val="0FC3A231"/>
    <w:rsid w:val="11FE3DF9"/>
    <w:rsid w:val="135C0A22"/>
    <w:rsid w:val="14A5B91F"/>
    <w:rsid w:val="151B36A6"/>
    <w:rsid w:val="1646C9AC"/>
    <w:rsid w:val="18536DC2"/>
    <w:rsid w:val="19BF88C7"/>
    <w:rsid w:val="19CA0036"/>
    <w:rsid w:val="1B6237BD"/>
    <w:rsid w:val="1D53861C"/>
    <w:rsid w:val="1D655884"/>
    <w:rsid w:val="22F6D055"/>
    <w:rsid w:val="26E36E54"/>
    <w:rsid w:val="27E60C12"/>
    <w:rsid w:val="2DEAE109"/>
    <w:rsid w:val="2F410EB0"/>
    <w:rsid w:val="368E8758"/>
    <w:rsid w:val="37090A80"/>
    <w:rsid w:val="37D423BD"/>
    <w:rsid w:val="39C800F0"/>
    <w:rsid w:val="3DC28599"/>
    <w:rsid w:val="3EF44339"/>
    <w:rsid w:val="421FBB9F"/>
    <w:rsid w:val="422A5B3F"/>
    <w:rsid w:val="431410C9"/>
    <w:rsid w:val="461ADD24"/>
    <w:rsid w:val="4B43CD31"/>
    <w:rsid w:val="4BECA3E0"/>
    <w:rsid w:val="4CA40604"/>
    <w:rsid w:val="4D6140DA"/>
    <w:rsid w:val="4E28988A"/>
    <w:rsid w:val="4F7938AE"/>
    <w:rsid w:val="4FDB5AF0"/>
    <w:rsid w:val="4FFAEA9B"/>
    <w:rsid w:val="50A476F1"/>
    <w:rsid w:val="53C369A7"/>
    <w:rsid w:val="550EF53F"/>
    <w:rsid w:val="5849C47F"/>
    <w:rsid w:val="5A940CDD"/>
    <w:rsid w:val="5C6424DC"/>
    <w:rsid w:val="5C9C5AC2"/>
    <w:rsid w:val="621F6EF6"/>
    <w:rsid w:val="65A7F3F5"/>
    <w:rsid w:val="668D9E8B"/>
    <w:rsid w:val="6950E502"/>
    <w:rsid w:val="6CD868AB"/>
    <w:rsid w:val="70838064"/>
    <w:rsid w:val="7107B286"/>
    <w:rsid w:val="712CD2D2"/>
    <w:rsid w:val="715FFBD2"/>
    <w:rsid w:val="72C1DE7E"/>
    <w:rsid w:val="73A6642E"/>
    <w:rsid w:val="76AFA80B"/>
    <w:rsid w:val="79590B38"/>
    <w:rsid w:val="79DE3333"/>
    <w:rsid w:val="7B615C05"/>
    <w:rsid w:val="7C4B3E02"/>
    <w:rsid w:val="7D74240B"/>
    <w:rsid w:val="7D9E55D1"/>
    <w:rsid w:val="7E2B3F26"/>
    <w:rsid w:val="7F659146"/>
    <w:rsid w:val="7F8DFDD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E98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iPriority="1"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405D1B"/>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9"/>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aliases w:val="Webversie;titel document Char"/>
    <w:link w:val="Kop1"/>
    <w:uiPriority w:val="5"/>
    <w:rsid w:val="00EA3DDC"/>
    <w:rPr>
      <w:bCs/>
      <w:color w:val="002C64"/>
      <w:kern w:val="32"/>
      <w:sz w:val="60"/>
      <w:szCs w:val="32"/>
    </w:rPr>
  </w:style>
  <w:style w:type="character" w:styleId="Kop2Char" w:customStyle="1">
    <w:name w:val="Kop 2 Char"/>
    <w:aliases w:val="Kop 2 Hoofdstuktitel Char"/>
    <w:link w:val="Kop2"/>
    <w:uiPriority w:val="1"/>
    <w:rsid w:val="00CF59B8"/>
    <w:rPr>
      <w:rFonts w:cs="Courier New"/>
      <w:color w:val="00A9F3"/>
      <w:sz w:val="40"/>
      <w:szCs w:val="50"/>
    </w:rPr>
  </w:style>
  <w:style w:type="character" w:styleId="Kop3Char" w:customStyle="1">
    <w:name w:val="Kop 3 Char"/>
    <w:aliases w:val="Kop 3 Paragraaftitel Char"/>
    <w:link w:val="Kop3"/>
    <w:uiPriority w:val="9"/>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styleId="Kop4Char" w:customStyle="1">
    <w:name w:val="Kop 4 Char"/>
    <w:basedOn w:val="Standaardalinea-lettertype"/>
    <w:link w:val="Kop4"/>
    <w:uiPriority w:val="1"/>
    <w:rsid w:val="00B2532F"/>
    <w:rPr>
      <w:rFonts w:eastAsiaTheme="majorEastAsia" w:cstheme="majorBidi"/>
      <w:b/>
      <w:iCs/>
      <w:color w:val="00A9F3"/>
    </w:rPr>
  </w:style>
  <w:style w:type="character" w:styleId="Kop5Char" w:customStyle="1">
    <w:name w:val="Kop 5 Char"/>
    <w:basedOn w:val="Standaardalinea-lettertype"/>
    <w:link w:val="Kop5"/>
    <w:uiPriority w:val="1"/>
    <w:rsid w:val="00B2532F"/>
    <w:rPr>
      <w:rFonts w:eastAsiaTheme="majorEastAsia" w:cstheme="majorBidi"/>
      <w:b/>
      <w:i/>
      <w:color w:val="00A9F3"/>
    </w:rPr>
  </w:style>
  <w:style w:type="character" w:styleId="Kop6Char" w:customStyle="1">
    <w:name w:val="Kop 6 Char"/>
    <w:basedOn w:val="Standaardalinea-lettertype"/>
    <w:link w:val="Kop6"/>
    <w:uiPriority w:val="1"/>
    <w:rsid w:val="002B1645"/>
    <w:rPr>
      <w:rFonts w:eastAsiaTheme="majorEastAsia" w:cstheme="majorBidi"/>
      <w:i/>
      <w:color w:val="00A9F3"/>
    </w:rPr>
  </w:style>
  <w:style w:type="paragraph" w:styleId="Ondertiteldocument" w:customStyle="1">
    <w:name w:val="Ondertitel document"/>
    <w:basedOn w:val="Standaard"/>
    <w:next w:val="Standaard"/>
    <w:uiPriority w:val="2"/>
    <w:qFormat/>
    <w:rsid w:val="00F06C7F"/>
    <w:pPr>
      <w:spacing w:after="800" w:line="640" w:lineRule="atLeast"/>
    </w:pPr>
    <w:rPr>
      <w:color w:val="00A9F3"/>
      <w:sz w:val="48"/>
    </w:rPr>
  </w:style>
  <w:style w:type="numbering" w:styleId="VNGGenummerdekoppen2tm6" w:customStyle="1">
    <w:name w:val="VNG Genummerde koppen 2 t/m 6"/>
    <w:uiPriority w:val="99"/>
    <w:rsid w:val="00AC7813"/>
    <w:pPr>
      <w:numPr>
        <w:numId w:val="1"/>
      </w:numPr>
    </w:pPr>
  </w:style>
  <w:style w:type="table" w:styleId="Tabelraster">
    <w:name w:val="Table Grid"/>
    <w:basedOn w:val="Standaardtabel"/>
    <w:rsid w:val="00F624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D70E9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D70E9B"/>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color="318BFF" w:themeColor="text1" w:themeTint="80" w:sz="4" w:space="0"/>
        <w:bottom w:val="single" w:color="318BFF" w:themeColor="text1" w:themeTint="80" w:sz="4" w:space="0"/>
      </w:tblBorders>
    </w:tblPr>
    <w:tblStylePr w:type="firstRow">
      <w:rPr>
        <w:b/>
        <w:bCs/>
      </w:rPr>
      <w:tblPr/>
      <w:tcPr>
        <w:tcBorders>
          <w:bottom w:val="single" w:color="318BFF" w:themeColor="text1" w:themeTint="80" w:sz="4" w:space="0"/>
        </w:tcBorders>
      </w:tcPr>
    </w:tblStylePr>
    <w:tblStylePr w:type="lastRow">
      <w:rPr>
        <w:b/>
        <w:bCs/>
      </w:rPr>
      <w:tblPr/>
      <w:tcPr>
        <w:tcBorders>
          <w:top w:val="single" w:color="318BFF" w:themeColor="text1" w:themeTint="80" w:sz="4" w:space="0"/>
        </w:tcBorders>
      </w:tcPr>
    </w:tblStylePr>
    <w:tblStylePr w:type="firstCol">
      <w:rPr>
        <w:b/>
        <w:bCs/>
      </w:rPr>
    </w:tblStylePr>
    <w:tblStylePr w:type="lastCol">
      <w:rPr>
        <w:b/>
        <w:bCs/>
      </w:rPr>
    </w:tblStylePr>
    <w:tblStylePr w:type="band1Vert">
      <w:tblPr/>
      <w:tcPr>
        <w:tcBorders>
          <w:left w:val="single" w:color="318BFF" w:themeColor="text1" w:themeTint="80" w:sz="4" w:space="0"/>
          <w:right w:val="single" w:color="318BFF" w:themeColor="text1" w:themeTint="80" w:sz="4" w:space="0"/>
        </w:tcBorders>
      </w:tcPr>
    </w:tblStylePr>
    <w:tblStylePr w:type="band2Vert">
      <w:tblPr/>
      <w:tcPr>
        <w:tcBorders>
          <w:left w:val="single" w:color="318BFF" w:themeColor="text1" w:themeTint="80" w:sz="4" w:space="0"/>
          <w:right w:val="single" w:color="318BFF" w:themeColor="text1" w:themeTint="80" w:sz="4" w:space="0"/>
        </w:tcBorders>
      </w:tcPr>
    </w:tblStylePr>
    <w:tblStylePr w:type="band1Horz">
      <w:tblPr/>
      <w:tcPr>
        <w:tcBorders>
          <w:top w:val="single" w:color="318BFF" w:themeColor="text1" w:themeTint="80" w:sz="4" w:space="0"/>
          <w:bottom w:val="single" w:color="318BFF" w:themeColor="text1" w:themeTint="80" w:sz="4" w:space="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color="318BF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318BF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hAnsiTheme="majorHAnsi" w:eastAsiaTheme="majorEastAsia" w:cstheme="majorBidi"/>
        <w:i/>
        <w:iCs/>
        <w:sz w:val="26"/>
      </w:rPr>
      <w:tblPr/>
      <w:tcPr>
        <w:tcBorders>
          <w:bottom w:val="single" w:color="318BF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18BF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18BF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18BF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NGtabelgroen" w:customStyle="1">
    <w:name w:val="VNG tabel groen"/>
    <w:basedOn w:val="Standaardtabel"/>
    <w:uiPriority w:val="99"/>
    <w:rsid w:val="00664143"/>
    <w:pPr>
      <w:keepLines/>
      <w:suppressAutoHyphens/>
      <w:spacing w:after="20" w:line="240" w:lineRule="atLeast"/>
    </w:pPr>
    <w:rPr>
      <w:sz w:val="16"/>
    </w:rPr>
    <w:tblPr>
      <w:tblBorders>
        <w:top w:val="single" w:color="62C48C" w:sz="4" w:space="0"/>
        <w:left w:val="single" w:color="62C48C" w:sz="4" w:space="0"/>
        <w:bottom w:val="single" w:color="62C48C" w:sz="4" w:space="0"/>
        <w:right w:val="single" w:color="62C48C" w:sz="4" w:space="0"/>
        <w:insideH w:val="single" w:color="62C48C" w:sz="4" w:space="0"/>
        <w:insideV w:val="single" w:color="62C48C" w:sz="4" w:space="0"/>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styleId="VNGtabelpaars" w:customStyle="1">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color="CCC3D9" w:sz="4" w:space="0"/>
        <w:left w:val="single" w:color="CCC3D9" w:sz="4" w:space="0"/>
        <w:bottom w:val="single" w:color="CCC3D9" w:sz="4" w:space="0"/>
        <w:right w:val="single" w:color="CCC3D9" w:sz="4" w:space="0"/>
        <w:insideH w:val="single" w:color="CCC3D9" w:sz="4" w:space="0"/>
        <w:insideV w:val="single" w:color="CCC3D9" w:sz="4" w:space="0"/>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styleId="Voettekstzwart" w:customStyle="1">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styleId="Uitgelichtlichtblauw" w:customStyle="1">
    <w:name w:val="Uitgelicht licht blauw"/>
    <w:basedOn w:val="Uitgelichtkader"/>
    <w:next w:val="Standaard"/>
    <w:uiPriority w:val="3"/>
    <w:qFormat/>
    <w:rsid w:val="00FC30EF"/>
    <w:pPr>
      <w:pBdr>
        <w:top w:val="single" w:color="B9E1F0" w:sz="6" w:space="10"/>
        <w:left w:val="single" w:color="B9E1F0" w:sz="6" w:space="12"/>
        <w:bottom w:val="single" w:color="B9E1F0" w:sz="6" w:space="10"/>
        <w:right w:val="single" w:color="B9E1F0" w:sz="6" w:space="12"/>
      </w:pBdr>
      <w:shd w:val="clear" w:color="auto" w:fill="B9E1F0"/>
    </w:pPr>
  </w:style>
  <w:style w:type="paragraph" w:styleId="Uitgelichtpaars" w:customStyle="1">
    <w:name w:val="Uitgelicht paars"/>
    <w:basedOn w:val="Uitgelichtkader"/>
    <w:next w:val="Standaard"/>
    <w:uiPriority w:val="3"/>
    <w:qFormat/>
    <w:rsid w:val="00FC30EF"/>
    <w:pPr>
      <w:pBdr>
        <w:top w:val="single" w:color="CCC3D9" w:sz="6" w:space="10"/>
        <w:left w:val="single" w:color="CCC3D9" w:sz="6" w:space="12"/>
        <w:bottom w:val="single" w:color="CCC3D9" w:sz="6" w:space="10"/>
        <w:right w:val="single" w:color="CCC3D9" w:sz="6" w:space="12"/>
      </w:pBdr>
      <w:shd w:val="clear" w:color="auto" w:fill="CCC3D9"/>
    </w:pPr>
    <w:rPr>
      <w:lang w:val="fr-FR"/>
    </w:rPr>
  </w:style>
  <w:style w:type="paragraph" w:styleId="Uitgelichtkader" w:customStyle="1">
    <w:name w:val="Uitgelicht kader"/>
    <w:basedOn w:val="Standaard"/>
    <w:next w:val="Standaard"/>
    <w:uiPriority w:val="3"/>
    <w:qFormat/>
    <w:rsid w:val="00FC30EF"/>
    <w:pPr>
      <w:keepLines/>
      <w:pBdr>
        <w:top w:val="single" w:color="101010" w:sz="6" w:space="10"/>
        <w:left w:val="single" w:color="101010" w:sz="6" w:space="12"/>
        <w:bottom w:val="single" w:color="101010" w:sz="6" w:space="10"/>
        <w:right w:val="single" w:color="101010" w:sz="6" w:space="12"/>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color="5BA3FF" w:themeColor="accent1" w:themeTint="66" w:sz="4" w:space="0"/>
        <w:left w:val="single" w:color="5BA3FF" w:themeColor="accent1" w:themeTint="66" w:sz="4" w:space="0"/>
        <w:bottom w:val="single" w:color="5BA3FF" w:themeColor="accent1" w:themeTint="66" w:sz="4" w:space="0"/>
        <w:right w:val="single" w:color="5BA3FF" w:themeColor="accent1" w:themeTint="66" w:sz="4" w:space="0"/>
        <w:insideH w:val="single" w:color="5BA3FF" w:themeColor="accent1" w:themeTint="66" w:sz="4" w:space="0"/>
        <w:insideV w:val="single" w:color="5BA3FF" w:themeColor="accent1" w:themeTint="66" w:sz="4" w:space="0"/>
      </w:tblBorders>
    </w:tblPr>
    <w:tblStylePr w:type="firstRow">
      <w:rPr>
        <w:b/>
        <w:bCs/>
      </w:rPr>
      <w:tblPr/>
      <w:tcPr>
        <w:tcBorders>
          <w:bottom w:val="single" w:color="0975FF" w:themeColor="accent1" w:themeTint="99" w:sz="12" w:space="0"/>
        </w:tcBorders>
      </w:tcPr>
    </w:tblStylePr>
    <w:tblStylePr w:type="lastRow">
      <w:rPr>
        <w:b/>
        <w:bCs/>
      </w:rPr>
      <w:tblPr/>
      <w:tcPr>
        <w:tcBorders>
          <w:top w:val="double" w:color="0975FF" w:themeColor="accent1" w:themeTint="99" w:sz="2" w:space="0"/>
        </w:tcBorders>
      </w:tcPr>
    </w:tblStylePr>
    <w:tblStylePr w:type="firstCol">
      <w:rPr>
        <w:b/>
        <w:bCs/>
      </w:rPr>
    </w:tblStylePr>
    <w:tblStylePr w:type="lastCol">
      <w:rPr>
        <w:b/>
        <w:bCs/>
      </w:rPr>
    </w:tblStylePr>
  </w:style>
  <w:style w:type="numbering" w:styleId="VNGGenummerdelijst" w:customStyle="1">
    <w:name w:val="VNG Genummerde lijst"/>
    <w:uiPriority w:val="99"/>
    <w:rsid w:val="005B1687"/>
    <w:pPr>
      <w:numPr>
        <w:numId w:val="15"/>
      </w:numPr>
    </w:pPr>
  </w:style>
  <w:style w:type="numbering" w:styleId="VNGOngenummerdelijst" w:customStyle="1">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styleId="Introductie" w:customStyle="1">
    <w:name w:val="Introductie"/>
    <w:basedOn w:val="Standaard"/>
    <w:next w:val="Standaard"/>
    <w:uiPriority w:val="2"/>
    <w:qFormat/>
    <w:rsid w:val="00780A69"/>
    <w:pPr>
      <w:spacing w:after="250" w:line="330" w:lineRule="atLeast"/>
    </w:pPr>
    <w:rPr>
      <w:b/>
      <w:sz w:val="24"/>
      <w:lang w:val="fr-FR"/>
    </w:rPr>
  </w:style>
  <w:style w:type="paragraph" w:styleId="Uitgelichtoranje" w:customStyle="1">
    <w:name w:val="Uitgelicht oranje"/>
    <w:basedOn w:val="Uitgelichtkader"/>
    <w:next w:val="Standaard"/>
    <w:uiPriority w:val="3"/>
    <w:qFormat/>
    <w:rsid w:val="00FC30EF"/>
    <w:pPr>
      <w:pBdr>
        <w:top w:val="single" w:color="FFC875" w:sz="6" w:space="10"/>
        <w:left w:val="single" w:color="FFC875" w:sz="6" w:space="12"/>
        <w:bottom w:val="single" w:color="FFC875" w:sz="6" w:space="10"/>
        <w:right w:val="single" w:color="FFC875" w:sz="6" w:space="12"/>
      </w:pBdr>
      <w:shd w:val="clear" w:color="auto" w:fill="FFC875"/>
    </w:pPr>
  </w:style>
  <w:style w:type="paragraph" w:styleId="Uitgelichtgroen" w:customStyle="1">
    <w:name w:val="Uitgelicht groen"/>
    <w:basedOn w:val="Uitgelichtkader"/>
    <w:next w:val="Standaard"/>
    <w:uiPriority w:val="3"/>
    <w:qFormat/>
    <w:rsid w:val="00FC30EF"/>
    <w:pPr>
      <w:pBdr>
        <w:top w:val="single" w:color="62C493" w:sz="6" w:space="10"/>
        <w:left w:val="single" w:color="62C493" w:sz="6" w:space="12"/>
        <w:bottom w:val="single" w:color="62C493" w:sz="6" w:space="10"/>
        <w:right w:val="single" w:color="62C493" w:sz="6" w:space="12"/>
      </w:pBdr>
      <w:shd w:val="clear" w:color="auto" w:fill="62C48C"/>
    </w:pPr>
  </w:style>
  <w:style w:type="paragraph" w:styleId="Uitgelichtrood" w:customStyle="1">
    <w:name w:val="Uitgelicht rood"/>
    <w:basedOn w:val="Uitgelichtkader"/>
    <w:next w:val="Standaard"/>
    <w:uiPriority w:val="3"/>
    <w:qFormat/>
    <w:rsid w:val="00FC30EF"/>
    <w:pPr>
      <w:pBdr>
        <w:top w:val="single" w:color="FF928C" w:sz="6" w:space="10"/>
        <w:left w:val="single" w:color="FF928C" w:sz="6" w:space="12"/>
        <w:bottom w:val="single" w:color="FF928C" w:sz="6" w:space="10"/>
        <w:right w:val="single" w:color="FF928C" w:sz="6" w:space="12"/>
      </w:pBdr>
      <w:shd w:val="clear" w:color="auto" w:fill="FF928C"/>
    </w:pPr>
  </w:style>
  <w:style w:type="paragraph" w:styleId="Uitgelichtgeel" w:customStyle="1">
    <w:name w:val="Uitgelicht geel"/>
    <w:basedOn w:val="Uitgelichtkader"/>
    <w:next w:val="Standaard"/>
    <w:uiPriority w:val="3"/>
    <w:qFormat/>
    <w:rsid w:val="00FC30EF"/>
    <w:pPr>
      <w:pBdr>
        <w:top w:val="single" w:color="FCDE65" w:sz="6" w:space="10"/>
        <w:left w:val="single" w:color="FCDE65" w:sz="6" w:space="12"/>
        <w:bottom w:val="single" w:color="FCDE65" w:sz="6" w:space="10"/>
        <w:right w:val="single" w:color="FCDE65" w:sz="6" w:space="12"/>
      </w:pBdr>
      <w:shd w:val="clear" w:color="auto" w:fill="FCDE65"/>
    </w:pPr>
  </w:style>
  <w:style w:type="paragraph" w:styleId="Uitgelichtmiddenblauw" w:customStyle="1">
    <w:name w:val="Uitgelicht midden blauw"/>
    <w:basedOn w:val="Uitgelichtkader"/>
    <w:next w:val="Standaard"/>
    <w:uiPriority w:val="3"/>
    <w:qFormat/>
    <w:rsid w:val="00FC30EF"/>
    <w:pPr>
      <w:pBdr>
        <w:top w:val="single" w:color="9BBDDE" w:sz="6" w:space="10"/>
        <w:left w:val="single" w:color="9BBDDE" w:sz="6" w:space="12"/>
        <w:bottom w:val="single" w:color="9BBDDE" w:sz="6" w:space="10"/>
        <w:right w:val="single" w:color="9BBDDE" w:sz="6" w:space="12"/>
      </w:pBdr>
      <w:shd w:val="clear" w:color="auto" w:fill="9BBDDE"/>
    </w:pPr>
  </w:style>
  <w:style w:type="table" w:styleId="VNGtabeloranje" w:customStyle="1">
    <w:name w:val="VNG tabel oranje"/>
    <w:basedOn w:val="VNGtabelgroen"/>
    <w:uiPriority w:val="99"/>
    <w:rsid w:val="00664143"/>
    <w:tblPr>
      <w:tblBorders>
        <w:top w:val="single" w:color="FFC875" w:sz="4" w:space="0"/>
        <w:left w:val="single" w:color="FFC875" w:sz="4" w:space="0"/>
        <w:bottom w:val="single" w:color="FFC875" w:sz="4" w:space="0"/>
        <w:right w:val="single" w:color="FFC875" w:sz="4" w:space="0"/>
        <w:insideH w:val="single" w:color="FFC875" w:sz="4" w:space="0"/>
        <w:insideV w:val="single" w:color="FFC875" w:sz="4" w:space="0"/>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styleId="VNGtabelrood" w:customStyle="1">
    <w:name w:val="VNG tabel rood"/>
    <w:basedOn w:val="VNGtabelgroen"/>
    <w:uiPriority w:val="99"/>
    <w:rsid w:val="00C02CF5"/>
    <w:tblPr>
      <w:tblBorders>
        <w:top w:val="single" w:color="FF928C" w:sz="4" w:space="0"/>
        <w:left w:val="single" w:color="FF928C" w:sz="4" w:space="0"/>
        <w:bottom w:val="single" w:color="FF928C" w:sz="4" w:space="0"/>
        <w:right w:val="single" w:color="FF928C" w:sz="4" w:space="0"/>
        <w:insideH w:val="single" w:color="FF928C" w:sz="4" w:space="0"/>
        <w:insideV w:val="single" w:color="FF928C" w:sz="4" w:space="0"/>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styleId="VNGtabellichtblauw" w:customStyle="1">
    <w:name w:val="VNG tabel licht blauw"/>
    <w:basedOn w:val="VNGtabelgroen"/>
    <w:uiPriority w:val="99"/>
    <w:rsid w:val="00C02CF5"/>
    <w:rPr>
      <w:color w:val="002C64" w:themeColor="text1"/>
    </w:rPr>
    <w:tblPr>
      <w:tblBorders>
        <w:top w:val="single" w:color="B9E1F0" w:sz="4" w:space="0"/>
        <w:left w:val="single" w:color="B9E1F0" w:sz="4" w:space="0"/>
        <w:bottom w:val="single" w:color="B9E1F0" w:sz="4" w:space="0"/>
        <w:right w:val="single" w:color="B9E1F0" w:sz="4" w:space="0"/>
        <w:insideH w:val="single" w:color="B9E1F0" w:sz="4" w:space="0"/>
        <w:insideV w:val="single" w:color="B9E1F0" w:sz="4" w:space="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styleId="VNGtabelgeel" w:customStyle="1">
    <w:name w:val="VNG tabel geel"/>
    <w:basedOn w:val="VNGtabelgroen"/>
    <w:uiPriority w:val="99"/>
    <w:rsid w:val="00664143"/>
    <w:tblPr>
      <w:tblBorders>
        <w:top w:val="single" w:color="FCDE65" w:sz="4" w:space="0"/>
        <w:left w:val="single" w:color="FCDE65" w:sz="4" w:space="0"/>
        <w:bottom w:val="single" w:color="FCDE65" w:sz="4" w:space="0"/>
        <w:right w:val="single" w:color="FCDE65" w:sz="4" w:space="0"/>
        <w:insideH w:val="single" w:color="FCDE65" w:sz="4" w:space="0"/>
        <w:insideV w:val="single" w:color="FCDE65" w:sz="4" w:space="0"/>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styleId="VNGtabelmiddenblauw" w:customStyle="1">
    <w:name w:val="VNG tabel midden blauw"/>
    <w:basedOn w:val="VNGtabelgroen"/>
    <w:uiPriority w:val="99"/>
    <w:rsid w:val="00664143"/>
    <w:tblPr>
      <w:tblBorders>
        <w:top w:val="single" w:color="9BBDDE" w:sz="4" w:space="0"/>
        <w:left w:val="single" w:color="9BBDDE" w:sz="4" w:space="0"/>
        <w:bottom w:val="single" w:color="9BBDDE" w:sz="4" w:space="0"/>
        <w:right w:val="single" w:color="9BBDDE" w:sz="4" w:space="0"/>
        <w:insideH w:val="single" w:color="9BBDDE" w:sz="4" w:space="0"/>
        <w:insideV w:val="single" w:color="9BBDDE" w:sz="4" w:space="0"/>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styleId="TitelChar" w:customStyle="1">
    <w:name w:val="Titel Char"/>
    <w:basedOn w:val="Standaardalinea-lettertype"/>
    <w:link w:val="Titel"/>
    <w:uiPriority w:val="2"/>
    <w:rsid w:val="00AB1652"/>
    <w:rPr>
      <w:rFonts w:eastAsiaTheme="majorEastAsia" w:cstheme="majorBidi"/>
      <w:color w:val="002C64"/>
      <w:spacing w:val="-10"/>
      <w:kern w:val="32"/>
      <w:sz w:val="60"/>
      <w:szCs w:val="56"/>
    </w:rPr>
  </w:style>
  <w:style w:type="paragraph" w:styleId="Colofontekst" w:customStyle="1">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styleId="VoetnoottekstChar" w:customStyle="1">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styleId="KoptekstChar" w:customStyle="1">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styleId="VoettekstChar" w:customStyle="1">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styleId="StijlKopvaninhoudsopgaveLatijnsArial30ptAangepastekl" w:customStyle="1">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styleId="BallontekstChar" w:customStyle="1">
    <w:name w:val="Ballontekst Char"/>
    <w:basedOn w:val="Standaardalinea-lettertype"/>
    <w:link w:val="Ballontekst"/>
    <w:semiHidden/>
    <w:rsid w:val="004C59AD"/>
    <w:rPr>
      <w:rFonts w:cs="Segoe UI"/>
      <w:szCs w:val="18"/>
    </w:rPr>
  </w:style>
  <w:style w:type="numbering" w:styleId="Stijl1" w:customStyle="1">
    <w:name w:val="Stijl1"/>
    <w:uiPriority w:val="99"/>
    <w:rsid w:val="00C4144F"/>
    <w:pPr>
      <w:numPr>
        <w:numId w:val="37"/>
      </w:numPr>
    </w:pPr>
  </w:style>
  <w:style w:type="character" w:styleId="Kop7Char" w:customStyle="1">
    <w:name w:val="Kop 7 Char"/>
    <w:basedOn w:val="Standaardalinea-lettertype"/>
    <w:link w:val="Kop7"/>
    <w:uiPriority w:val="1"/>
    <w:rsid w:val="006B21DE"/>
    <w:rPr>
      <w:rFonts w:eastAsiaTheme="majorEastAsia" w:cstheme="majorBidi"/>
      <w:iCs/>
      <w:color w:val="00A9F3"/>
    </w:rPr>
  </w:style>
  <w:style w:type="character" w:styleId="Kop8Char" w:customStyle="1">
    <w:name w:val="Kop 8 Char"/>
    <w:basedOn w:val="Standaardalinea-lettertype"/>
    <w:link w:val="Kop8"/>
    <w:uiPriority w:val="1"/>
    <w:semiHidden/>
    <w:rsid w:val="006B21DE"/>
    <w:rPr>
      <w:rFonts w:eastAsiaTheme="majorEastAsia" w:cstheme="majorBidi"/>
      <w:color w:val="00A9F3"/>
      <w:szCs w:val="21"/>
    </w:rPr>
  </w:style>
  <w:style w:type="character" w:styleId="Kop9Char" w:customStyle="1">
    <w:name w:val="Kop 9 Char"/>
    <w:basedOn w:val="Standaardalinea-lettertype"/>
    <w:link w:val="Kop9"/>
    <w:uiPriority w:val="1"/>
    <w:semiHidden/>
    <w:rsid w:val="006B21DE"/>
    <w:rPr>
      <w:rFonts w:eastAsiaTheme="majorEastAsia" w:cstheme="majorBidi"/>
      <w:iCs/>
      <w:color w:val="00A9F3"/>
      <w:szCs w:val="21"/>
    </w:rPr>
  </w:style>
  <w:style w:type="table" w:styleId="Tabelraster1" w:customStyle="1">
    <w:name w:val="Tabelraster1"/>
    <w:basedOn w:val="Standaardtabel"/>
    <w:next w:val="Tabelraster"/>
    <w:uiPriority w:val="39"/>
    <w:rsid w:val="00405D1B"/>
    <w:pPr>
      <w:spacing w:line="240" w:lineRule="auto"/>
    </w:pPr>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405D1B"/>
    <w:pPr>
      <w:spacing w:line="240" w:lineRule="auto"/>
    </w:pPr>
    <w:rPr>
      <w:rFonts w:asciiTheme="minorHAnsi" w:hAnsiTheme="minorHAnsi" w:eastAsiaTheme="minorHAnsi" w:cstheme="minorBidi"/>
      <w:sz w:val="22"/>
      <w:szCs w:val="22"/>
      <w:lang w:eastAsia="en-US"/>
    </w:rPr>
  </w:style>
  <w:style w:type="character" w:styleId="Verwijzingopmerking">
    <w:name w:val="annotation reference"/>
    <w:basedOn w:val="Standaardalinea-lettertype"/>
    <w:uiPriority w:val="99"/>
    <w:semiHidden/>
    <w:unhideWhenUsed/>
    <w:rsid w:val="008072CE"/>
    <w:rPr>
      <w:sz w:val="16"/>
      <w:szCs w:val="16"/>
    </w:rPr>
  </w:style>
  <w:style w:type="paragraph" w:styleId="Tekstopmerking">
    <w:name w:val="annotation text"/>
    <w:basedOn w:val="Standaard"/>
    <w:link w:val="TekstopmerkingChar"/>
    <w:uiPriority w:val="99"/>
    <w:unhideWhenUsed/>
    <w:rsid w:val="008072CE"/>
    <w:pPr>
      <w:spacing w:line="240" w:lineRule="auto"/>
    </w:pPr>
  </w:style>
  <w:style w:type="character" w:styleId="TekstopmerkingChar" w:customStyle="1">
    <w:name w:val="Tekst opmerking Char"/>
    <w:basedOn w:val="Standaardalinea-lettertype"/>
    <w:link w:val="Tekstopmerking"/>
    <w:uiPriority w:val="99"/>
    <w:rsid w:val="008072CE"/>
  </w:style>
  <w:style w:type="paragraph" w:styleId="Onderwerpvanopmerking">
    <w:name w:val="annotation subject"/>
    <w:basedOn w:val="Tekstopmerking"/>
    <w:next w:val="Tekstopmerking"/>
    <w:link w:val="OnderwerpvanopmerkingChar"/>
    <w:semiHidden/>
    <w:unhideWhenUsed/>
    <w:rsid w:val="008072CE"/>
    <w:rPr>
      <w:b/>
      <w:bCs/>
    </w:rPr>
  </w:style>
  <w:style w:type="character" w:styleId="OnderwerpvanopmerkingChar" w:customStyle="1">
    <w:name w:val="Onderwerp van opmerking Char"/>
    <w:basedOn w:val="TekstopmerkingChar"/>
    <w:link w:val="Onderwerpvanopmerking"/>
    <w:semiHidden/>
    <w:rsid w:val="008072CE"/>
    <w:rPr>
      <w:b/>
      <w:bCs/>
    </w:rPr>
  </w:style>
  <w:style w:type="character" w:styleId="normaltextrun" w:customStyle="1">
    <w:name w:val="normaltextrun"/>
    <w:basedOn w:val="Standaardalinea-lettertype"/>
    <w:rsid w:val="00556C7C"/>
  </w:style>
  <w:style w:type="character" w:styleId="ol" w:customStyle="1">
    <w:name w:val="ol"/>
    <w:basedOn w:val="Standaardalinea-lettertype"/>
    <w:rsid w:val="00036E48"/>
  </w:style>
  <w:style w:type="character" w:styleId="Zwaar">
    <w:name w:val="Strong"/>
    <w:basedOn w:val="Standaardalinea-lettertype"/>
    <w:uiPriority w:val="22"/>
    <w:qFormat/>
    <w:rsid w:val="00887E32"/>
    <w:rPr>
      <w:b/>
      <w:bCs/>
    </w:rPr>
  </w:style>
  <w:style w:type="character" w:styleId="Nadruk">
    <w:name w:val="Emphasis"/>
    <w:basedOn w:val="Standaardalinea-lettertype"/>
    <w:uiPriority w:val="20"/>
    <w:qFormat/>
    <w:rsid w:val="00887E32"/>
    <w:rPr>
      <w:i/>
      <w:iCs/>
    </w:rPr>
  </w:style>
  <w:style w:type="paragraph" w:styleId="Revisie">
    <w:name w:val="Revision"/>
    <w:hidden/>
    <w:semiHidden/>
    <w:rsid w:val="0036367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8570855-c4d2-4323-b3fd-b0c93b84358b">
      <UserInfo>
        <DisplayName>Henk Kooistra</DisplayName>
        <AccountId>74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29216-1AB2-4BC3-B60D-78320C18C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customXml/itemProps3.xml><?xml version="1.0" encoding="utf-8"?>
<ds:datastoreItem xmlns:ds="http://schemas.openxmlformats.org/officeDocument/2006/customXml" ds:itemID="{80C00793-27EB-4D45-A971-55CC106AED40}">
  <ds:schemaRefs>
    <ds:schemaRef ds:uri="http://schemas.microsoft.com/office/2006/metadata/properties"/>
    <ds:schemaRef ds:uri="http://schemas.microsoft.com/office/infopath/2007/PartnerControls"/>
    <ds:schemaRef ds:uri="38570855-c4d2-4323-b3fd-b0c93b84358b"/>
  </ds:schemaRefs>
</ds:datastoreItem>
</file>

<file path=customXml/itemProps4.xml><?xml version="1.0" encoding="utf-8"?>
<ds:datastoreItem xmlns:ds="http://schemas.openxmlformats.org/officeDocument/2006/customXml" ds:itemID="{73E218F8-89B1-4544-BE79-880DC8164F6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Basissjabloon VNG Realisatie</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Caroline Bakker</lastModifiedBy>
  <revision>14</revision>
  <dcterms:created xsi:type="dcterms:W3CDTF">2023-01-02T16:02:00.0000000Z</dcterms:created>
  <dcterms:modified xsi:type="dcterms:W3CDTF">2023-02-07T20:48:57.9450449Z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ies>
</file>