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7358" w14:textId="77777777" w:rsidR="000B0118" w:rsidRPr="00F47F59" w:rsidRDefault="00F47F59" w:rsidP="000B0118">
      <w:pPr>
        <w:rPr>
          <w:b/>
          <w:bCs/>
        </w:rPr>
      </w:pPr>
      <w:r w:rsidRPr="00F47F59">
        <w:rPr>
          <w:rFonts w:cs="Arial"/>
          <w:b/>
        </w:rPr>
        <w:t xml:space="preserve">Was-wordt-tabel wijzigingen </w:t>
      </w:r>
      <w:r w:rsidR="000B0118" w:rsidRPr="00B473FA">
        <w:rPr>
          <w:b/>
          <w:bCs/>
        </w:rPr>
        <w:t>Model</w:t>
      </w:r>
      <w:r w:rsidR="000B0118">
        <w:rPr>
          <w:b/>
          <w:bCs/>
        </w:rPr>
        <w:t xml:space="preserve"> Leidraad invordering gemeentelijke belastingen</w:t>
      </w:r>
    </w:p>
    <w:p w14:paraId="131411E0" w14:textId="6DB87C62" w:rsidR="00F47F59" w:rsidRPr="00F47F59" w:rsidRDefault="00971A1A" w:rsidP="00F47F59">
      <w:pPr>
        <w:rPr>
          <w:rFonts w:cs="Arial"/>
          <w:b/>
        </w:rPr>
      </w:pPr>
      <w:r>
        <w:rPr>
          <w:rFonts w:cs="Arial"/>
          <w:b/>
        </w:rPr>
        <w:t>j</w:t>
      </w:r>
      <w:r w:rsidR="0032693D">
        <w:rPr>
          <w:rFonts w:cs="Arial"/>
          <w:b/>
        </w:rPr>
        <w:t>anuari</w:t>
      </w:r>
      <w:r w:rsidR="00F47F59" w:rsidRPr="00F47F59">
        <w:rPr>
          <w:rFonts w:cs="Arial"/>
          <w:b/>
        </w:rPr>
        <w:t xml:space="preserve"> 202</w:t>
      </w:r>
      <w:r w:rsidR="008B526C">
        <w:rPr>
          <w:rFonts w:cs="Arial"/>
          <w:b/>
        </w:rPr>
        <w:t>3</w:t>
      </w:r>
      <w:r w:rsidR="00F47F59" w:rsidRPr="00F47F59">
        <w:rPr>
          <w:rFonts w:cs="Arial"/>
          <w:b/>
        </w:rPr>
        <w:t xml:space="preserve"> </w:t>
      </w:r>
    </w:p>
    <w:p w14:paraId="03FE6A70" w14:textId="77777777" w:rsidR="00F47F59" w:rsidRPr="00F47F59" w:rsidRDefault="00F47F59" w:rsidP="00F47F59"/>
    <w:p w14:paraId="5245F6AB"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b/>
          <w:bCs/>
        </w:rPr>
        <w:t>Leeswijzer modelbepalingen</w:t>
      </w:r>
    </w:p>
    <w:p w14:paraId="6114EFDC"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rPr>
        <w:t xml:space="preserve">In de ‘bestaande tekst’ zijn de woorden en leestekens waaraan iets verandert, </w:t>
      </w:r>
      <w:r w:rsidRPr="00F47F59">
        <w:rPr>
          <w:rFonts w:cs="Arial"/>
          <w:i/>
        </w:rPr>
        <w:t>cursief</w:t>
      </w:r>
      <w:r w:rsidRPr="00F47F59">
        <w:rPr>
          <w:rFonts w:cs="Arial"/>
        </w:rPr>
        <w:t xml:space="preserve"> gezet en – als het een facultatieve bepaling betreft – ook </w:t>
      </w:r>
      <w:r w:rsidRPr="00F47F59">
        <w:rPr>
          <w:rFonts w:cs="Arial"/>
          <w:i/>
          <w:u w:val="single"/>
        </w:rPr>
        <w:t>onderstreept</w:t>
      </w:r>
      <w:r w:rsidRPr="00F47F59">
        <w:rPr>
          <w:rFonts w:cs="Arial"/>
        </w:rPr>
        <w:t xml:space="preserve"> (aangezien dan de hele bepaling cursief is in verband met het facultatieve karakter). In de ‘nieuwe tekst’ zijn de nieuwe woorden en leestekens </w:t>
      </w:r>
      <w:r w:rsidRPr="00F47F59">
        <w:rPr>
          <w:rFonts w:cs="Arial"/>
          <w:b/>
        </w:rPr>
        <w:t>vet</w:t>
      </w:r>
      <w:r w:rsidRPr="00F47F59">
        <w:rPr>
          <w:rFonts w:cs="Arial"/>
        </w:rPr>
        <w:t xml:space="preserve"> gedrukt (en </w:t>
      </w:r>
      <w:r w:rsidRPr="00F47F59">
        <w:rPr>
          <w:rFonts w:cs="Arial"/>
          <w:b/>
          <w:u w:val="single"/>
        </w:rPr>
        <w:t>onderstreept</w:t>
      </w:r>
      <w:r w:rsidRPr="00F47F59">
        <w:rPr>
          <w:rFonts w:cs="Arial"/>
        </w:rPr>
        <w:t xml:space="preserve"> in de gevallen waarin de bestaande tekst ook vetgedrukt is).</w:t>
      </w:r>
    </w:p>
    <w:p w14:paraId="7B42C0C8" w14:textId="77777777" w:rsidR="00F47F59" w:rsidRPr="00F47F59" w:rsidRDefault="00F47F59" w:rsidP="00F47F59"/>
    <w:p w14:paraId="68A7E443" w14:textId="14EC1FDD" w:rsidR="00971A1A" w:rsidRDefault="00971A1A" w:rsidP="00F47F59">
      <w:pPr>
        <w:rPr>
          <w:b/>
          <w:bCs/>
        </w:rPr>
      </w:pPr>
    </w:p>
    <w:tbl>
      <w:tblPr>
        <w:tblStyle w:val="VNGtabelmiddenblauw"/>
        <w:tblW w:w="9493" w:type="dxa"/>
        <w:tblLook w:val="04A0" w:firstRow="1" w:lastRow="0" w:firstColumn="1" w:lastColumn="0" w:noHBand="0" w:noVBand="1"/>
      </w:tblPr>
      <w:tblGrid>
        <w:gridCol w:w="4746"/>
        <w:gridCol w:w="4747"/>
      </w:tblGrid>
      <w:tr w:rsidR="00782535" w14:paraId="10397501" w14:textId="77777777" w:rsidTr="002348FC">
        <w:trPr>
          <w:cnfStyle w:val="100000000000" w:firstRow="1" w:lastRow="0" w:firstColumn="0" w:lastColumn="0" w:oddVBand="0" w:evenVBand="0" w:oddHBand="0" w:evenHBand="0" w:firstRowFirstColumn="0" w:firstRowLastColumn="0" w:lastRowFirstColumn="0" w:lastRowLastColumn="0"/>
        </w:trPr>
        <w:tc>
          <w:tcPr>
            <w:tcW w:w="4746" w:type="dxa"/>
          </w:tcPr>
          <w:p w14:paraId="7E5F8FBD" w14:textId="6FE5EB4D" w:rsidR="00782535" w:rsidRPr="00782535" w:rsidRDefault="00782535" w:rsidP="00F47F59">
            <w:pPr>
              <w:rPr>
                <w:bCs/>
              </w:rPr>
            </w:pPr>
            <w:r w:rsidRPr="00782535">
              <w:rPr>
                <w:bCs/>
              </w:rPr>
              <w:t>WAS</w:t>
            </w:r>
          </w:p>
        </w:tc>
        <w:tc>
          <w:tcPr>
            <w:tcW w:w="4747" w:type="dxa"/>
          </w:tcPr>
          <w:p w14:paraId="331A3A40" w14:textId="28B3E3E1" w:rsidR="00782535" w:rsidRPr="00782535" w:rsidRDefault="00782535" w:rsidP="00F47F59">
            <w:pPr>
              <w:rPr>
                <w:bCs/>
              </w:rPr>
            </w:pPr>
            <w:r w:rsidRPr="00782535">
              <w:rPr>
                <w:bCs/>
              </w:rPr>
              <w:t>WORDT</w:t>
            </w:r>
          </w:p>
        </w:tc>
      </w:tr>
      <w:tr w:rsidR="0030283D" w14:paraId="6DDC7DF7" w14:textId="77777777" w:rsidTr="002348FC">
        <w:tc>
          <w:tcPr>
            <w:tcW w:w="4746" w:type="dxa"/>
          </w:tcPr>
          <w:p w14:paraId="7250AA95" w14:textId="77777777" w:rsidR="0030283D" w:rsidRPr="0030283D" w:rsidRDefault="0030283D" w:rsidP="00925DB4">
            <w:pPr>
              <w:spacing w:after="0" w:line="260" w:lineRule="atLeast"/>
              <w:rPr>
                <w:b/>
              </w:rPr>
            </w:pPr>
            <w:r w:rsidRPr="0030283D">
              <w:rPr>
                <w:b/>
              </w:rPr>
              <w:t xml:space="preserve">1.1.5 </w:t>
            </w:r>
            <w:proofErr w:type="spellStart"/>
            <w:r w:rsidRPr="0030283D">
              <w:rPr>
                <w:b/>
              </w:rPr>
              <w:t>Awb</w:t>
            </w:r>
            <w:proofErr w:type="spellEnd"/>
            <w:r w:rsidRPr="0030283D">
              <w:rPr>
                <w:b/>
              </w:rPr>
              <w:t xml:space="preserve"> en algemene beginselen van behoorlijk bestuur</w:t>
            </w:r>
          </w:p>
          <w:p w14:paraId="1BAD18A8" w14:textId="77777777" w:rsidR="0030283D" w:rsidRPr="0030283D" w:rsidRDefault="0030283D" w:rsidP="00925DB4">
            <w:pPr>
              <w:spacing w:after="0" w:line="260" w:lineRule="atLeast"/>
              <w:rPr>
                <w:bCs/>
              </w:rPr>
            </w:pPr>
            <w:r w:rsidRPr="0030283D">
              <w:rPr>
                <w:bCs/>
              </w:rPr>
              <w:t xml:space="preserve">In de invordering wordt zoveel mogelijk gehandeld in overeenstemming met de </w:t>
            </w:r>
            <w:proofErr w:type="spellStart"/>
            <w:r w:rsidRPr="0030283D">
              <w:rPr>
                <w:bCs/>
              </w:rPr>
              <w:t>Awb</w:t>
            </w:r>
            <w:proofErr w:type="spellEnd"/>
            <w:r w:rsidRPr="0030283D">
              <w:rPr>
                <w:bCs/>
              </w:rPr>
              <w:t xml:space="preserve"> en het Besluit Fiscaal bestuursrecht, ondanks het feit dat artikel 3:40, titels 4.1 tot en met 4.3, artikel 4:125, titel 5.2, de hoofdstukken 6 en 7 en afdeling 10.2.1 </w:t>
            </w:r>
            <w:proofErr w:type="spellStart"/>
            <w:r w:rsidRPr="0030283D">
              <w:rPr>
                <w:bCs/>
              </w:rPr>
              <w:t>Awb</w:t>
            </w:r>
            <w:proofErr w:type="spellEnd"/>
            <w:r w:rsidRPr="0030283D">
              <w:rPr>
                <w:bCs/>
              </w:rPr>
              <w:t xml:space="preserve"> niet van toepassing zijn op de wet.</w:t>
            </w:r>
          </w:p>
          <w:p w14:paraId="5A97A8B1" w14:textId="77777777" w:rsidR="0030283D" w:rsidRPr="0030283D" w:rsidRDefault="0030283D" w:rsidP="00925DB4">
            <w:pPr>
              <w:spacing w:after="0" w:line="260" w:lineRule="atLeast"/>
              <w:rPr>
                <w:bCs/>
              </w:rPr>
            </w:pPr>
            <w:r w:rsidRPr="0030283D">
              <w:rPr>
                <w:bCs/>
              </w:rPr>
              <w:t xml:space="preserve">Dit betekent onder meer dat de beslistermijnen uit de </w:t>
            </w:r>
            <w:proofErr w:type="spellStart"/>
            <w:r w:rsidRPr="0030283D">
              <w:rPr>
                <w:bCs/>
              </w:rPr>
              <w:t>Awb</w:t>
            </w:r>
            <w:proofErr w:type="spellEnd"/>
            <w:r w:rsidRPr="0030283D">
              <w:rPr>
                <w:bCs/>
              </w:rPr>
              <w:t xml:space="preserve"> inclusief de mogelijkheden tot verlenging van toepassing zijn, tenzij de wet</w:t>
            </w:r>
            <w:r w:rsidRPr="0030283D">
              <w:rPr>
                <w:bCs/>
                <w:vertAlign w:val="superscript"/>
              </w:rPr>
              <w:t>4</w:t>
            </w:r>
            <w:r w:rsidRPr="0030283D">
              <w:rPr>
                <w:bCs/>
              </w:rPr>
              <w:t xml:space="preserve">, de regeling of deze leidraad anders bepaalt. Voor beschikkingen op aanvraag geldt daarom een termijn van acht weken met de mogelijkheid hiervan af te wijken door een redelijke termijn te noemen (zie artikel 4:13, 4:14 en 4:15 </w:t>
            </w:r>
            <w:proofErr w:type="spellStart"/>
            <w:r w:rsidRPr="0030283D">
              <w:rPr>
                <w:bCs/>
              </w:rPr>
              <w:t>Awb</w:t>
            </w:r>
            <w:proofErr w:type="spellEnd"/>
            <w:r w:rsidRPr="0030283D">
              <w:rPr>
                <w:bCs/>
              </w:rPr>
              <w:t>).</w:t>
            </w:r>
          </w:p>
          <w:p w14:paraId="072F68F8" w14:textId="77777777" w:rsidR="0030283D" w:rsidRPr="0030283D" w:rsidRDefault="0030283D" w:rsidP="00925DB4">
            <w:pPr>
              <w:spacing w:after="0" w:line="260" w:lineRule="atLeast"/>
              <w:rPr>
                <w:bCs/>
              </w:rPr>
            </w:pPr>
            <w:r w:rsidRPr="0030283D">
              <w:rPr>
                <w:bCs/>
              </w:rPr>
              <w:t xml:space="preserve">Voor het beslissen op bezwaarschriften geldt een verdagingstermijn van maximaal zes weken en de mogelijkheid tot verder uitstel in gezamenlijk overleg (artikel 7:10 </w:t>
            </w:r>
            <w:proofErr w:type="spellStart"/>
            <w:r w:rsidRPr="0030283D">
              <w:rPr>
                <w:bCs/>
              </w:rPr>
              <w:t>Awb</w:t>
            </w:r>
            <w:proofErr w:type="spellEnd"/>
            <w:r w:rsidRPr="0030283D">
              <w:rPr>
                <w:bCs/>
              </w:rPr>
              <w:t xml:space="preserve">). Voor het beslissen op beroepschriften bij administratief beroep geldt een verdagingstermijn van maximaal zes weken en de mogelijkheid tot verder uitstel in gezamenlijk overleg (artikel 7:24 </w:t>
            </w:r>
            <w:proofErr w:type="spellStart"/>
            <w:r w:rsidRPr="0030283D">
              <w:rPr>
                <w:bCs/>
              </w:rPr>
              <w:t>Awb</w:t>
            </w:r>
            <w:proofErr w:type="spellEnd"/>
            <w:r w:rsidRPr="0030283D">
              <w:rPr>
                <w:bCs/>
              </w:rPr>
              <w:t>).</w:t>
            </w:r>
          </w:p>
          <w:p w14:paraId="40DA9D54" w14:textId="77777777" w:rsidR="0030283D" w:rsidRPr="0030283D" w:rsidRDefault="0030283D" w:rsidP="00925DB4">
            <w:pPr>
              <w:spacing w:after="0" w:line="260" w:lineRule="atLeast"/>
              <w:rPr>
                <w:bCs/>
              </w:rPr>
            </w:pPr>
            <w:r w:rsidRPr="0030283D">
              <w:rPr>
                <w:bCs/>
              </w:rPr>
              <w:t xml:space="preserve">Het uitgangspunt met betrekking tot de </w:t>
            </w:r>
            <w:proofErr w:type="spellStart"/>
            <w:r w:rsidRPr="0030283D">
              <w:rPr>
                <w:bCs/>
              </w:rPr>
              <w:t>Awb</w:t>
            </w:r>
            <w:proofErr w:type="spellEnd"/>
            <w:r w:rsidRPr="0030283D">
              <w:rPr>
                <w:bCs/>
              </w:rPr>
              <w:t xml:space="preserve">-conforme werkwijze geldt niet voor de regeling inzake de dwangsom bij niet tijdig beslissen (artikel 4:17 </w:t>
            </w:r>
            <w:proofErr w:type="spellStart"/>
            <w:r w:rsidRPr="0030283D">
              <w:rPr>
                <w:bCs/>
              </w:rPr>
              <w:t>Awb</w:t>
            </w:r>
            <w:proofErr w:type="spellEnd"/>
            <w:r w:rsidRPr="0030283D">
              <w:rPr>
                <w:bCs/>
              </w:rPr>
              <w:t>)</w:t>
            </w:r>
            <w:r w:rsidRPr="0030283D">
              <w:rPr>
                <w:bCs/>
                <w:vertAlign w:val="superscript"/>
              </w:rPr>
              <w:t>5</w:t>
            </w:r>
            <w:r w:rsidRPr="0030283D">
              <w:rPr>
                <w:bCs/>
              </w:rPr>
              <w:t>. Het laatste betekent dat bij de uitvoering van de wet de dwangsom uitsluitend van toepassing is op de volgende gevallen:</w:t>
            </w:r>
          </w:p>
          <w:p w14:paraId="1E5AB5E3" w14:textId="77777777" w:rsidR="0030283D" w:rsidRPr="0030283D" w:rsidRDefault="0030283D" w:rsidP="00925DB4">
            <w:pPr>
              <w:spacing w:after="0" w:line="260" w:lineRule="atLeast"/>
              <w:rPr>
                <w:bCs/>
              </w:rPr>
            </w:pPr>
            <w:r w:rsidRPr="0030283D">
              <w:rPr>
                <w:bCs/>
              </w:rPr>
              <w:t>– bezwaarschriften tegen beschikkingen invorderingsrente als bedoeld in artikel 30, eerste lid, van de wet;</w:t>
            </w:r>
          </w:p>
          <w:p w14:paraId="19007F2A" w14:textId="77777777" w:rsidR="0030283D" w:rsidRPr="0030283D" w:rsidRDefault="0030283D" w:rsidP="00925DB4">
            <w:pPr>
              <w:spacing w:after="0" w:line="260" w:lineRule="atLeast"/>
              <w:rPr>
                <w:bCs/>
              </w:rPr>
            </w:pPr>
            <w:r w:rsidRPr="0030283D">
              <w:rPr>
                <w:bCs/>
              </w:rPr>
              <w:t>– bezwaarschriften tegen beschikkingen aansprakelijkstelling als bedoeld in artikel 49, eerste lid, van de wet;</w:t>
            </w:r>
          </w:p>
          <w:p w14:paraId="4B846CE6" w14:textId="77777777" w:rsidR="0030283D" w:rsidRPr="0030283D" w:rsidRDefault="0030283D" w:rsidP="00925DB4">
            <w:pPr>
              <w:spacing w:after="0" w:line="260" w:lineRule="atLeast"/>
              <w:rPr>
                <w:bCs/>
              </w:rPr>
            </w:pPr>
            <w:r w:rsidRPr="0030283D">
              <w:rPr>
                <w:bCs/>
              </w:rPr>
              <w:t>– bezwaar- en beroepschriften als bedoeld in artikel 7, eerste lid, van de Kostenwet invordering rijksbelastingen.</w:t>
            </w:r>
          </w:p>
          <w:p w14:paraId="35AB552F" w14:textId="77777777" w:rsidR="0030283D" w:rsidRPr="00782535" w:rsidRDefault="0030283D" w:rsidP="00925DB4">
            <w:pPr>
              <w:spacing w:after="0" w:line="260" w:lineRule="atLeast"/>
              <w:rPr>
                <w:bCs/>
              </w:rPr>
            </w:pPr>
          </w:p>
        </w:tc>
        <w:tc>
          <w:tcPr>
            <w:tcW w:w="4747" w:type="dxa"/>
          </w:tcPr>
          <w:p w14:paraId="21A34284" w14:textId="77777777" w:rsidR="0030283D" w:rsidRPr="0030283D" w:rsidRDefault="0030283D" w:rsidP="00925DB4">
            <w:pPr>
              <w:spacing w:after="0" w:line="260" w:lineRule="atLeast"/>
              <w:rPr>
                <w:b/>
              </w:rPr>
            </w:pPr>
            <w:r w:rsidRPr="0030283D">
              <w:rPr>
                <w:b/>
              </w:rPr>
              <w:t xml:space="preserve">1.1.5 </w:t>
            </w:r>
            <w:proofErr w:type="spellStart"/>
            <w:r w:rsidRPr="0030283D">
              <w:rPr>
                <w:b/>
              </w:rPr>
              <w:t>Awb</w:t>
            </w:r>
            <w:proofErr w:type="spellEnd"/>
            <w:r w:rsidRPr="0030283D">
              <w:rPr>
                <w:b/>
              </w:rPr>
              <w:t xml:space="preserve"> en algemene beginselen van behoorlijk bestuur</w:t>
            </w:r>
          </w:p>
          <w:p w14:paraId="0F3B82EB" w14:textId="77777777" w:rsidR="0030283D" w:rsidRPr="0030283D" w:rsidRDefault="0030283D" w:rsidP="00925DB4">
            <w:pPr>
              <w:spacing w:after="0" w:line="260" w:lineRule="atLeast"/>
              <w:rPr>
                <w:bCs/>
              </w:rPr>
            </w:pPr>
            <w:r w:rsidRPr="0030283D">
              <w:rPr>
                <w:bCs/>
              </w:rPr>
              <w:t xml:space="preserve">In de invordering wordt zoveel mogelijk gehandeld in overeenstemming met de </w:t>
            </w:r>
            <w:proofErr w:type="spellStart"/>
            <w:r w:rsidRPr="0030283D">
              <w:rPr>
                <w:bCs/>
              </w:rPr>
              <w:t>Awb</w:t>
            </w:r>
            <w:proofErr w:type="spellEnd"/>
            <w:r w:rsidRPr="0030283D">
              <w:rPr>
                <w:bCs/>
              </w:rPr>
              <w:t xml:space="preserve"> en het Besluit Fiscaal bestuursrecht, ondanks het feit dat artikel 3:40, titels 4.1 tot en met 4.3, artikel 4:125, titel 5.2, de hoofdstukken 6 en 7 en afdeling 10.2.1 </w:t>
            </w:r>
            <w:proofErr w:type="spellStart"/>
            <w:r w:rsidRPr="0030283D">
              <w:rPr>
                <w:bCs/>
              </w:rPr>
              <w:t>Awb</w:t>
            </w:r>
            <w:proofErr w:type="spellEnd"/>
            <w:r w:rsidRPr="0030283D">
              <w:rPr>
                <w:bCs/>
              </w:rPr>
              <w:t xml:space="preserve"> niet van toepassing zijn op de wet.</w:t>
            </w:r>
          </w:p>
          <w:p w14:paraId="791A375A" w14:textId="77777777" w:rsidR="0030283D" w:rsidRPr="0030283D" w:rsidRDefault="0030283D" w:rsidP="00925DB4">
            <w:pPr>
              <w:spacing w:after="0" w:line="260" w:lineRule="atLeast"/>
              <w:rPr>
                <w:bCs/>
              </w:rPr>
            </w:pPr>
            <w:r w:rsidRPr="0030283D">
              <w:rPr>
                <w:bCs/>
              </w:rPr>
              <w:t xml:space="preserve">Dit betekent onder meer dat de beslistermijnen uit de </w:t>
            </w:r>
            <w:proofErr w:type="spellStart"/>
            <w:r w:rsidRPr="0030283D">
              <w:rPr>
                <w:bCs/>
              </w:rPr>
              <w:t>Awb</w:t>
            </w:r>
            <w:proofErr w:type="spellEnd"/>
            <w:r w:rsidRPr="0030283D">
              <w:rPr>
                <w:bCs/>
              </w:rPr>
              <w:t xml:space="preserve"> inclusief de mogelijkheden tot verlenging van toepassing zijn, tenzij de wet</w:t>
            </w:r>
            <w:r w:rsidRPr="0030283D">
              <w:rPr>
                <w:bCs/>
                <w:vertAlign w:val="superscript"/>
              </w:rPr>
              <w:t>4</w:t>
            </w:r>
            <w:r w:rsidRPr="0030283D">
              <w:rPr>
                <w:bCs/>
              </w:rPr>
              <w:t xml:space="preserve">, de regeling of deze leidraad anders bepaalt. Voor beschikkingen op aanvraag geldt daarom een termijn van acht weken met de mogelijkheid hiervan af te wijken door een redelijke termijn te noemen (zie artikel 4:13, 4:14 en 4:15 </w:t>
            </w:r>
            <w:proofErr w:type="spellStart"/>
            <w:r w:rsidRPr="0030283D">
              <w:rPr>
                <w:bCs/>
              </w:rPr>
              <w:t>Awb</w:t>
            </w:r>
            <w:proofErr w:type="spellEnd"/>
            <w:r w:rsidRPr="0030283D">
              <w:rPr>
                <w:bCs/>
              </w:rPr>
              <w:t>).</w:t>
            </w:r>
          </w:p>
          <w:p w14:paraId="7DCA6A8F" w14:textId="77777777" w:rsidR="0030283D" w:rsidRPr="0030283D" w:rsidRDefault="0030283D" w:rsidP="00925DB4">
            <w:pPr>
              <w:spacing w:after="0" w:line="260" w:lineRule="atLeast"/>
              <w:rPr>
                <w:bCs/>
              </w:rPr>
            </w:pPr>
            <w:r w:rsidRPr="0030283D">
              <w:rPr>
                <w:bCs/>
              </w:rPr>
              <w:t xml:space="preserve">Voor het beslissen op bezwaarschriften geldt een verdagingstermijn van maximaal zes weken en de mogelijkheid tot verder uitstel in gezamenlijk overleg (artikel 7:10 </w:t>
            </w:r>
            <w:proofErr w:type="spellStart"/>
            <w:r w:rsidRPr="0030283D">
              <w:rPr>
                <w:bCs/>
              </w:rPr>
              <w:t>Awb</w:t>
            </w:r>
            <w:proofErr w:type="spellEnd"/>
            <w:r w:rsidRPr="0030283D">
              <w:rPr>
                <w:bCs/>
              </w:rPr>
              <w:t xml:space="preserve">). Voor het beslissen op beroepschriften bij administratief beroep geldt een verdagingstermijn van maximaal zes weken en de mogelijkheid tot verder uitstel in gezamenlijk overleg (artikel 7:24 </w:t>
            </w:r>
            <w:proofErr w:type="spellStart"/>
            <w:r w:rsidRPr="0030283D">
              <w:rPr>
                <w:bCs/>
              </w:rPr>
              <w:t>Awb</w:t>
            </w:r>
            <w:proofErr w:type="spellEnd"/>
            <w:r w:rsidRPr="0030283D">
              <w:rPr>
                <w:bCs/>
              </w:rPr>
              <w:t>).</w:t>
            </w:r>
          </w:p>
          <w:p w14:paraId="5966DB52" w14:textId="77777777" w:rsidR="0030283D" w:rsidRPr="0030283D" w:rsidRDefault="0030283D" w:rsidP="00925DB4">
            <w:pPr>
              <w:spacing w:after="0" w:line="260" w:lineRule="atLeast"/>
              <w:rPr>
                <w:bCs/>
              </w:rPr>
            </w:pPr>
            <w:r w:rsidRPr="0030283D">
              <w:rPr>
                <w:bCs/>
              </w:rPr>
              <w:t xml:space="preserve">Het uitgangspunt met betrekking tot de </w:t>
            </w:r>
            <w:proofErr w:type="spellStart"/>
            <w:r w:rsidRPr="0030283D">
              <w:rPr>
                <w:bCs/>
              </w:rPr>
              <w:t>Awb</w:t>
            </w:r>
            <w:proofErr w:type="spellEnd"/>
            <w:r w:rsidRPr="0030283D">
              <w:rPr>
                <w:bCs/>
              </w:rPr>
              <w:t xml:space="preserve">-conforme werkwijze geldt niet voor de regeling inzake de dwangsom bij niet tijdig beslissen (artikel 4:17 </w:t>
            </w:r>
            <w:proofErr w:type="spellStart"/>
            <w:r w:rsidRPr="0030283D">
              <w:rPr>
                <w:bCs/>
              </w:rPr>
              <w:t>Awb</w:t>
            </w:r>
            <w:proofErr w:type="spellEnd"/>
            <w:r w:rsidRPr="0030283D">
              <w:rPr>
                <w:bCs/>
              </w:rPr>
              <w:t>)</w:t>
            </w:r>
            <w:r w:rsidRPr="0030283D">
              <w:rPr>
                <w:bCs/>
                <w:vertAlign w:val="superscript"/>
              </w:rPr>
              <w:t>5</w:t>
            </w:r>
            <w:r w:rsidRPr="0030283D">
              <w:rPr>
                <w:bCs/>
              </w:rPr>
              <w:t>. Het laatste betekent dat bij de uitvoering van de wet de dwangsom uitsluitend van toepassing is op de volgende gevallen:</w:t>
            </w:r>
          </w:p>
          <w:p w14:paraId="3E0CE123" w14:textId="77777777" w:rsidR="0030283D" w:rsidRPr="0030283D" w:rsidRDefault="0030283D" w:rsidP="00925DB4">
            <w:pPr>
              <w:spacing w:after="0" w:line="260" w:lineRule="atLeast"/>
              <w:rPr>
                <w:bCs/>
              </w:rPr>
            </w:pPr>
            <w:r w:rsidRPr="0030283D">
              <w:rPr>
                <w:bCs/>
              </w:rPr>
              <w:t>– bezwaarschriften tegen beschikkingen invorderingsrente als bedoeld in artikel 30, eerste lid, van de wet;</w:t>
            </w:r>
          </w:p>
          <w:p w14:paraId="0F25D616" w14:textId="77777777" w:rsidR="0030283D" w:rsidRPr="0030283D" w:rsidRDefault="0030283D" w:rsidP="00925DB4">
            <w:pPr>
              <w:spacing w:after="0" w:line="260" w:lineRule="atLeast"/>
              <w:rPr>
                <w:bCs/>
              </w:rPr>
            </w:pPr>
            <w:r w:rsidRPr="0030283D">
              <w:rPr>
                <w:bCs/>
              </w:rPr>
              <w:t>– bezwaarschriften tegen beschikkingen aansprakelijkstelling als bedoeld in artikel 49, eerste lid, van de wet;</w:t>
            </w:r>
          </w:p>
          <w:p w14:paraId="22CDDB76" w14:textId="77777777" w:rsidR="0030283D" w:rsidRPr="0030283D" w:rsidRDefault="0030283D" w:rsidP="00925DB4">
            <w:pPr>
              <w:spacing w:after="0" w:line="260" w:lineRule="atLeast"/>
              <w:rPr>
                <w:bCs/>
              </w:rPr>
            </w:pPr>
            <w:r w:rsidRPr="0030283D">
              <w:rPr>
                <w:bCs/>
              </w:rPr>
              <w:t>– bezwaar- en beroepschriften als bedoeld in artikel 7, eerste lid, van de Kostenwet invordering rijksbelastingen.</w:t>
            </w:r>
          </w:p>
          <w:p w14:paraId="08EFAD6A" w14:textId="77777777" w:rsidR="0030283D" w:rsidRPr="00782535" w:rsidRDefault="0030283D" w:rsidP="00925DB4">
            <w:pPr>
              <w:spacing w:after="0" w:line="260" w:lineRule="atLeast"/>
              <w:rPr>
                <w:bCs/>
              </w:rPr>
            </w:pPr>
          </w:p>
        </w:tc>
      </w:tr>
      <w:tr w:rsidR="00F12B2F" w14:paraId="1D93EED3" w14:textId="77777777" w:rsidTr="002348FC">
        <w:tc>
          <w:tcPr>
            <w:tcW w:w="4746" w:type="dxa"/>
          </w:tcPr>
          <w:p w14:paraId="704D3893" w14:textId="77777777" w:rsidR="0030283D" w:rsidRPr="0030283D" w:rsidRDefault="0030283D" w:rsidP="00925DB4">
            <w:pPr>
              <w:spacing w:after="0" w:line="260" w:lineRule="atLeast"/>
              <w:rPr>
                <w:bCs/>
              </w:rPr>
            </w:pPr>
            <w:r w:rsidRPr="0030283D">
              <w:rPr>
                <w:bCs/>
              </w:rPr>
              <w:lastRenderedPageBreak/>
              <w:t>– bezwaarschriften tegen beschikkingen kostenvergoeding bij een onrechtmatig opgelegde verplichting als bedoeld in artikel 62a, eerste lid, van de wet;</w:t>
            </w:r>
          </w:p>
          <w:p w14:paraId="5D806440" w14:textId="77777777" w:rsidR="0030283D" w:rsidRPr="0030283D" w:rsidRDefault="0030283D" w:rsidP="00925DB4">
            <w:pPr>
              <w:spacing w:after="0" w:line="260" w:lineRule="atLeast"/>
              <w:rPr>
                <w:bCs/>
              </w:rPr>
            </w:pPr>
            <w:r w:rsidRPr="0030283D">
              <w:rPr>
                <w:bCs/>
              </w:rPr>
              <w:t>– bezwaarschriften tegen beschikkingen bestuurlijke boete als bedoel in artikel 63b van de wet.</w:t>
            </w:r>
          </w:p>
          <w:p w14:paraId="2192C70A" w14:textId="77777777" w:rsidR="0030283D" w:rsidRPr="0030283D" w:rsidRDefault="0030283D" w:rsidP="00925DB4">
            <w:pPr>
              <w:spacing w:after="0" w:line="260" w:lineRule="atLeast"/>
              <w:rPr>
                <w:bCs/>
                <w:i/>
                <w:iCs/>
              </w:rPr>
            </w:pPr>
            <w:r w:rsidRPr="0030283D">
              <w:rPr>
                <w:bCs/>
                <w:i/>
                <w:iCs/>
              </w:rPr>
              <w:t xml:space="preserve">Een andere bepaling uit de </w:t>
            </w:r>
            <w:proofErr w:type="spellStart"/>
            <w:r w:rsidRPr="0030283D">
              <w:rPr>
                <w:bCs/>
                <w:i/>
                <w:iCs/>
              </w:rPr>
              <w:t>Awb</w:t>
            </w:r>
            <w:proofErr w:type="spellEnd"/>
            <w:r w:rsidRPr="0030283D">
              <w:rPr>
                <w:bCs/>
                <w:i/>
                <w:iCs/>
              </w:rPr>
              <w:t xml:space="preserve"> die van overeenkomstige toepassing is bij invordering is artikel 4.84 </w:t>
            </w:r>
            <w:proofErr w:type="spellStart"/>
            <w:r w:rsidRPr="0030283D">
              <w:rPr>
                <w:bCs/>
                <w:i/>
                <w:iCs/>
              </w:rPr>
              <w:t>Awb</w:t>
            </w:r>
            <w:proofErr w:type="spellEnd"/>
            <w:r w:rsidRPr="0030283D">
              <w:rPr>
                <w:bCs/>
                <w:i/>
                <w:iCs/>
              </w:rPr>
              <w:t>. Op grond van die bepaling is het mogelijk af te wijken van de beleidsregels zoals die zijn opgenomen in deze leidraad. Dit is gerechtvaardigd als toepassing van die regels voor een of meer belanghebbenden gevolgen zou hebben die vanwege bijzondere omstandigheden onevenredig zijn in verhouding tot de doelen die de leidraad dient.</w:t>
            </w:r>
          </w:p>
          <w:p w14:paraId="16EA91AB" w14:textId="77777777" w:rsidR="0030283D" w:rsidRPr="0030283D" w:rsidRDefault="0030283D" w:rsidP="00925DB4">
            <w:pPr>
              <w:spacing w:after="120" w:line="260" w:lineRule="atLeast"/>
              <w:rPr>
                <w:bCs/>
                <w:i/>
                <w:iCs/>
              </w:rPr>
            </w:pPr>
            <w:r w:rsidRPr="0030283D">
              <w:rPr>
                <w:bCs/>
                <w:i/>
                <w:iCs/>
              </w:rPr>
              <w:t xml:space="preserve">Dit laatste zal slechts bij hoge uitzondering aan de orde zijn. Het afwijken van beleidsregels leidt in de regel immers tot schending van het gelijkheidsbeginsel. Er moet dus sprake zijn van daadwerkelijk bijzondere omstandigheden op grond waarvan onverkorte toepassing van de leidraad onevenredig nadeel voor de betrokkene zou opleveren. Dit criterium gaat aanzienlijk verder dan een belangenafweging als bedoeld in artikel 3:4 </w:t>
            </w:r>
            <w:proofErr w:type="spellStart"/>
            <w:r w:rsidRPr="0030283D">
              <w:rPr>
                <w:bCs/>
                <w:i/>
                <w:iCs/>
              </w:rPr>
              <w:t>Awb</w:t>
            </w:r>
            <w:proofErr w:type="spellEnd"/>
            <w:r w:rsidRPr="0030283D">
              <w:rPr>
                <w:bCs/>
                <w:i/>
                <w:iCs/>
              </w:rPr>
              <w:t>.</w:t>
            </w:r>
          </w:p>
          <w:p w14:paraId="3FC5603D" w14:textId="3FE30817" w:rsidR="00F12B2F" w:rsidRPr="00782535" w:rsidRDefault="0030283D" w:rsidP="00925DB4">
            <w:pPr>
              <w:spacing w:after="0" w:line="260" w:lineRule="atLeast"/>
              <w:rPr>
                <w:bCs/>
              </w:rPr>
            </w:pPr>
            <w:r w:rsidRPr="0030283D">
              <w:rPr>
                <w:bCs/>
              </w:rPr>
              <w:t xml:space="preserve">Naast het zoveel mogelijk handelen in overeenstemming met de </w:t>
            </w:r>
            <w:proofErr w:type="spellStart"/>
            <w:r w:rsidRPr="0030283D">
              <w:rPr>
                <w:bCs/>
              </w:rPr>
              <w:t>Awb</w:t>
            </w:r>
            <w:proofErr w:type="spellEnd"/>
            <w:r w:rsidRPr="0030283D">
              <w:rPr>
                <w:bCs/>
              </w:rPr>
              <w:t xml:space="preserve"> moet de ontvanger bij zijn handelen de algemene beginselen van behoorlijk bestuur in acht te nemen, ook als sprake is van privaatrechtelijke handelingen (beslag, executoriale verkoop en dergelijke). Dit betekent onder meer dat als de belastingschuldige in een verzoek aan de gemeente aannemelijk heeft gemaakt dat er gegronde twijfels zijn bij de verschuldigdheid van een onherroepelijk geworden belastingaanslag, de ontvanger de belastingaanslag marginaal toetst. Onder een onherroepelijk vaststaande belastingaanslag wordt in dit verband verstaan een belastingaanslag waartegen geen bezwaar of beroep meer open staat en waarvoor evenmin een ambtshalve beoordeling mogelijk is in verband met termijnoverschrijding. Wanneer bij de marginale toetsing blijkt dat een belastingaanslag in materiële zin niet verschuldigd kan worden geacht, neemt de ontvanger voor een dergelijke aanslag geen invorderingsmaatregelen. Onder invorderingsmaatregelen worden niet alleen dwangmaatregelen zoals de tenuitvoerlegging van een dwangbevel, maar ook de verrekening van een belastingaanslag met belastingteruggaven begrepen. Uitgangspunt hierbij is dat de marginale toetsing zich beperkt tot feiten die de ontvanger bekend zijn op het moment dat hij tot invordering overgaat. De verrekening van een belastingaanslag waarvan is gebleken dat die in materiële zin niet verschuldigd is met een belastingteruggave wordt niet ongedaan gemaakt, tenzij het verzoek daartoe heeft plaatsgevonden binnen één maand nadat de verrekening is bekendgemaakt.</w:t>
            </w:r>
          </w:p>
        </w:tc>
        <w:tc>
          <w:tcPr>
            <w:tcW w:w="4747" w:type="dxa"/>
          </w:tcPr>
          <w:p w14:paraId="69CE010E" w14:textId="77777777" w:rsidR="0030283D" w:rsidRPr="0030283D" w:rsidRDefault="0030283D" w:rsidP="00925DB4">
            <w:pPr>
              <w:spacing w:after="0" w:line="260" w:lineRule="atLeast"/>
              <w:rPr>
                <w:bCs/>
              </w:rPr>
            </w:pPr>
            <w:r w:rsidRPr="0030283D">
              <w:rPr>
                <w:bCs/>
              </w:rPr>
              <w:t>– bezwaarschriften tegen beschikkingen kostenvergoeding bij een onrechtmatig opgelegde verplichting als bedoeld in artikel 62a, eerste lid, van de wet;</w:t>
            </w:r>
          </w:p>
          <w:p w14:paraId="1F0B6EF3" w14:textId="77777777" w:rsidR="0030283D" w:rsidRPr="0030283D" w:rsidRDefault="0030283D" w:rsidP="00925DB4">
            <w:pPr>
              <w:spacing w:after="120" w:line="260" w:lineRule="atLeast"/>
              <w:rPr>
                <w:bCs/>
              </w:rPr>
            </w:pPr>
            <w:r w:rsidRPr="0030283D">
              <w:rPr>
                <w:bCs/>
              </w:rPr>
              <w:t>– bezwaarschriften tegen beschikkingen bestuurlijke boete als bedoel in artikel 63b van de wet.</w:t>
            </w:r>
          </w:p>
          <w:p w14:paraId="1209D097" w14:textId="1997A72D" w:rsidR="00F12B2F" w:rsidRPr="00782535" w:rsidRDefault="0030283D" w:rsidP="00925DB4">
            <w:pPr>
              <w:spacing w:after="0" w:line="260" w:lineRule="atLeast"/>
              <w:rPr>
                <w:bCs/>
              </w:rPr>
            </w:pPr>
            <w:r w:rsidRPr="0030283D">
              <w:rPr>
                <w:bCs/>
              </w:rPr>
              <w:t xml:space="preserve">Naast het zoveel mogelijk handelen in overeenstemming met de </w:t>
            </w:r>
            <w:proofErr w:type="spellStart"/>
            <w:r w:rsidRPr="0030283D">
              <w:rPr>
                <w:bCs/>
              </w:rPr>
              <w:t>Awb</w:t>
            </w:r>
            <w:proofErr w:type="spellEnd"/>
            <w:r w:rsidRPr="0030283D">
              <w:rPr>
                <w:bCs/>
              </w:rPr>
              <w:t xml:space="preserve"> moet de ontvanger bij zijn handelen de algemene beginselen van behoorlijk bestuur in acht te nemen, ook als sprake is van privaatrechtelijke handelingen (beslag, executoriale verkoop en dergelijke). Dit betekent onder meer dat als de belastingschuldige in een verzoek aan de gemeente aannemelijk heeft gemaakt dat er gegronde twijfels zijn bij de verschuldigdheid van een onherroepelijk geworden belastingaanslag, de ontvanger de belastingaanslag marginaal toetst. Onder een onherroepelijk vaststaande belastingaanslag wordt in dit verband verstaan een belastingaanslag waartegen geen bezwaar of beroep meer open staat en waarvoor evenmin een ambtshalve beoordeling mogelijk is in verband met termijnoverschrijding. Wanneer bij de marginale toetsing blijkt dat een belastingaanslag in materiële zin niet verschuldigd kan worden geacht, neemt de ontvanger voor een dergelijke aanslag geen invorderingsmaatregelen. Onder invorderingsmaatregelen worden niet alleen dwangmaatregelen zoals de tenuitvoerlegging van een dwangbevel, maar ook de verrekening van een belastingaanslag met belastingteruggaven begrepen. Uitgangspunt hierbij is dat de marginale toetsing zich beperkt tot feiten die de ontvanger bekend zijn op het moment dat hij tot invordering overgaat. De verrekening van een belastingaanslag waarvan is gebleken dat die in materiële zin niet verschuldigd is met een belastingteruggave wordt niet ongedaan gemaakt, tenzij het verzoek daartoe heeft plaatsgevonden binnen één maand nadat de verrekening is bekendgemaakt.</w:t>
            </w:r>
          </w:p>
        </w:tc>
      </w:tr>
      <w:tr w:rsidR="008B526C" w14:paraId="0B7DCA79" w14:textId="77777777" w:rsidTr="002348FC">
        <w:tc>
          <w:tcPr>
            <w:tcW w:w="4746" w:type="dxa"/>
          </w:tcPr>
          <w:p w14:paraId="28E01117" w14:textId="08BB36CD" w:rsidR="008B526C" w:rsidRPr="00D60489" w:rsidRDefault="008B526C" w:rsidP="00925DB4">
            <w:pPr>
              <w:spacing w:after="0" w:line="260" w:lineRule="atLeast"/>
              <w:rPr>
                <w:bCs/>
              </w:rPr>
            </w:pPr>
          </w:p>
        </w:tc>
        <w:tc>
          <w:tcPr>
            <w:tcW w:w="4747" w:type="dxa"/>
          </w:tcPr>
          <w:p w14:paraId="1C8DA37B" w14:textId="77777777" w:rsidR="00DA0F7C" w:rsidRPr="00DA0F7C" w:rsidRDefault="00DA0F7C" w:rsidP="00925DB4">
            <w:pPr>
              <w:spacing w:after="0" w:line="260" w:lineRule="atLeast"/>
              <w:rPr>
                <w:b/>
              </w:rPr>
            </w:pPr>
            <w:r w:rsidRPr="00DA0F7C">
              <w:rPr>
                <w:b/>
              </w:rPr>
              <w:t xml:space="preserve">1.1.5a Toepassing artikel 4:84 </w:t>
            </w:r>
            <w:proofErr w:type="spellStart"/>
            <w:r w:rsidRPr="00DA0F7C">
              <w:rPr>
                <w:b/>
              </w:rPr>
              <w:t>Awb</w:t>
            </w:r>
            <w:proofErr w:type="spellEnd"/>
          </w:p>
          <w:p w14:paraId="00C55F62" w14:textId="77777777" w:rsidR="00DA0F7C" w:rsidRPr="00DA0F7C" w:rsidRDefault="00DA0F7C" w:rsidP="00925DB4">
            <w:pPr>
              <w:spacing w:after="120" w:line="260" w:lineRule="atLeast"/>
              <w:rPr>
                <w:bCs/>
              </w:rPr>
            </w:pPr>
            <w:r w:rsidRPr="00DA0F7C">
              <w:rPr>
                <w:bCs/>
              </w:rPr>
              <w:t xml:space="preserve">Artikel 4:84 </w:t>
            </w:r>
            <w:proofErr w:type="spellStart"/>
            <w:r w:rsidRPr="00DA0F7C">
              <w:rPr>
                <w:bCs/>
              </w:rPr>
              <w:t>Awb</w:t>
            </w:r>
            <w:proofErr w:type="spellEnd"/>
            <w:r w:rsidRPr="00DA0F7C">
              <w:rPr>
                <w:bCs/>
              </w:rPr>
              <w:t xml:space="preserve"> is van overeenkomstige toepassing bij de invordering van gemeentelijke belastingen. Op grond hiervan is het onder omstandigheden mogelijk om af te wijken van beleidsregels zoals die zijn opgenomen in een beleidsbesluit dat van toepassing is voor de praktijk van de ontvanger, zoals deze leidraad. Afwijking van beleidsregels is gerechtvaardigd als toepassing van die regels voor een of meer belanghebbenden gevolgen zou hebben, die vanwege bijzondere omstandigheden onevenredig zijn in verhouding tot de doelen die de beleidsregels dienen.</w:t>
            </w:r>
          </w:p>
          <w:p w14:paraId="36FC6364" w14:textId="1CC93B5A" w:rsidR="008B526C" w:rsidRPr="00DA0F7C" w:rsidRDefault="00DA0F7C" w:rsidP="00925DB4">
            <w:pPr>
              <w:spacing w:after="0" w:line="260" w:lineRule="atLeast"/>
              <w:rPr>
                <w:bCs/>
              </w:rPr>
            </w:pPr>
            <w:r w:rsidRPr="00DA0F7C">
              <w:rPr>
                <w:bCs/>
              </w:rPr>
              <w:t xml:space="preserve">Toepassing van artikel 4:84 </w:t>
            </w:r>
            <w:proofErr w:type="spellStart"/>
            <w:r w:rsidRPr="00DA0F7C">
              <w:rPr>
                <w:bCs/>
              </w:rPr>
              <w:t>Awb</w:t>
            </w:r>
            <w:proofErr w:type="spellEnd"/>
            <w:r w:rsidRPr="00DA0F7C">
              <w:rPr>
                <w:bCs/>
              </w:rPr>
              <w:t xml:space="preserve"> zal slechts bij hoge uitzondering aan de orde zijn. Het afwijken van beleidsregels leidt in de regel immers tot schending van het gelijkheidsbeginsel. Er moet dus sprake zijn van daadwerkelijk bijzondere omstandigheden waardoor onverkorte toepassing van de beleidsregels onevenredig nadeel voor de betrokkene zou opleveren. Dit criterium gaat aanzienlijk verder dan een belangenafweging als bedoeld in artikel 3:4 </w:t>
            </w:r>
            <w:proofErr w:type="spellStart"/>
            <w:r w:rsidRPr="00DA0F7C">
              <w:rPr>
                <w:bCs/>
              </w:rPr>
              <w:t>Awb</w:t>
            </w:r>
            <w:proofErr w:type="spellEnd"/>
            <w:r w:rsidRPr="00DA0F7C">
              <w:rPr>
                <w:bCs/>
              </w:rPr>
              <w:t>.</w:t>
            </w:r>
          </w:p>
        </w:tc>
      </w:tr>
      <w:tr w:rsidR="008B526C" w14:paraId="1A966E02" w14:textId="77777777" w:rsidTr="002348FC">
        <w:tc>
          <w:tcPr>
            <w:tcW w:w="4746" w:type="dxa"/>
          </w:tcPr>
          <w:p w14:paraId="7523B61C" w14:textId="35EABC90" w:rsidR="008B526C" w:rsidRPr="00923268" w:rsidRDefault="008B526C" w:rsidP="00925DB4">
            <w:pPr>
              <w:spacing w:after="0" w:line="260" w:lineRule="atLeast"/>
              <w:rPr>
                <w:b/>
              </w:rPr>
            </w:pPr>
          </w:p>
        </w:tc>
        <w:tc>
          <w:tcPr>
            <w:tcW w:w="4747" w:type="dxa"/>
          </w:tcPr>
          <w:p w14:paraId="10D281B1" w14:textId="77777777" w:rsidR="00DA0F7C" w:rsidRPr="00DA0F7C" w:rsidRDefault="00DA0F7C" w:rsidP="00925DB4">
            <w:pPr>
              <w:spacing w:after="0" w:line="260" w:lineRule="atLeast"/>
              <w:rPr>
                <w:b/>
              </w:rPr>
            </w:pPr>
            <w:r w:rsidRPr="00DA0F7C">
              <w:rPr>
                <w:b/>
              </w:rPr>
              <w:t>14.4.1b Bankbeslag en energietoeslag</w:t>
            </w:r>
          </w:p>
          <w:p w14:paraId="76C610B4" w14:textId="77777777" w:rsidR="00DA0F7C" w:rsidRPr="00DA0F7C" w:rsidRDefault="00DA0F7C" w:rsidP="00925DB4">
            <w:pPr>
              <w:spacing w:after="120" w:line="260" w:lineRule="atLeast"/>
              <w:rPr>
                <w:bCs/>
              </w:rPr>
            </w:pPr>
            <w:r w:rsidRPr="00DA0F7C">
              <w:rPr>
                <w:bCs/>
              </w:rPr>
              <w:t>Als de ontvanger bankbeslag legt ten laste van een belastingschuldige die op grond van artikel 35, vierde of vijfde lid, Participatiewet, een energietoeslag heeft ontvangen, geldt het volgende.</w:t>
            </w:r>
          </w:p>
          <w:p w14:paraId="760E3865" w14:textId="277BCC71" w:rsidR="008B526C" w:rsidRPr="002348FC" w:rsidRDefault="00DA0F7C" w:rsidP="00925DB4">
            <w:pPr>
              <w:spacing w:after="0" w:line="260" w:lineRule="atLeast"/>
              <w:rPr>
                <w:bCs/>
              </w:rPr>
            </w:pPr>
            <w:r w:rsidRPr="00DA0F7C">
              <w:rPr>
                <w:bCs/>
              </w:rPr>
              <w:t>Op schriftelijk verzoek van de belastingschuldige betaalt de ontvanger het door de bank op het bankbeslag afgedragen bedrag terug, tot maximaal het bedrag van de ontvangen energietoeslag.</w:t>
            </w:r>
          </w:p>
        </w:tc>
      </w:tr>
      <w:tr w:rsidR="00925DB4" w14:paraId="10A583F7" w14:textId="77777777" w:rsidTr="006D46E0">
        <w:trPr>
          <w:trHeight w:val="4170"/>
        </w:trPr>
        <w:tc>
          <w:tcPr>
            <w:tcW w:w="4746" w:type="dxa"/>
          </w:tcPr>
          <w:p w14:paraId="09CF0E58" w14:textId="77777777" w:rsidR="00925DB4" w:rsidRPr="00DA0F7C" w:rsidRDefault="00925DB4" w:rsidP="00925DB4">
            <w:pPr>
              <w:spacing w:after="0" w:line="260" w:lineRule="atLeast"/>
              <w:rPr>
                <w:b/>
              </w:rPr>
            </w:pPr>
            <w:r w:rsidRPr="00DA0F7C">
              <w:rPr>
                <w:b/>
              </w:rPr>
              <w:t>14.4.5b. Vrij te laten bedrag en beslag onder derden bij geen adres in Nederland</w:t>
            </w:r>
          </w:p>
          <w:p w14:paraId="7EA07003" w14:textId="77777777" w:rsidR="00925DB4" w:rsidRDefault="00925DB4" w:rsidP="00925DB4">
            <w:pPr>
              <w:spacing w:after="0" w:line="260" w:lineRule="atLeast"/>
              <w:rPr>
                <w:bCs/>
              </w:rPr>
            </w:pPr>
            <w:r w:rsidRPr="00DA0F7C">
              <w:rPr>
                <w:bCs/>
                <w:i/>
                <w:iCs/>
              </w:rPr>
              <w:t>Als de belastingschuldige op grond van de basisregistratie personen geen adres in Nederland heeft, stelt de ontvanger bij het leggen van derdenbeslag geen vrij te laten bedrag vast als bedoeld in artikel 475a, vijfde lid, Rv.</w:t>
            </w:r>
            <w:r w:rsidRPr="00DA0F7C">
              <w:rPr>
                <w:bCs/>
              </w:rPr>
              <w:t xml:space="preserve"> Als de belastingschuldige inzicht geeft in zijn leefsituatie en aannemelijk maakt dat hij</w:t>
            </w:r>
          </w:p>
          <w:p w14:paraId="177F1AC7" w14:textId="77777777" w:rsidR="00925DB4" w:rsidRPr="00923268" w:rsidRDefault="00925DB4" w:rsidP="00925DB4">
            <w:pPr>
              <w:spacing w:after="0" w:line="260" w:lineRule="atLeast"/>
              <w:rPr>
                <w:b/>
              </w:rPr>
            </w:pPr>
            <w:r w:rsidRPr="00DA0F7C">
              <w:rPr>
                <w:bCs/>
              </w:rPr>
              <w:t>door het beslag onvoldoende middelen van bestaan overhoudt, kan hij de ontvanger verzoeken alsnog rekening te houden met</w:t>
            </w:r>
          </w:p>
          <w:p w14:paraId="3239A0C3" w14:textId="02330E1A" w:rsidR="00925DB4" w:rsidRPr="00923268" w:rsidRDefault="00925DB4" w:rsidP="00925DB4">
            <w:pPr>
              <w:spacing w:after="0" w:line="260" w:lineRule="atLeast"/>
              <w:rPr>
                <w:b/>
              </w:rPr>
            </w:pPr>
            <w:r w:rsidRPr="00DA0F7C">
              <w:rPr>
                <w:bCs/>
              </w:rPr>
              <w:t xml:space="preserve">het voor hem geldende vrij te laten bedrag. De ontvanger stelt in dat geval het voor de leefsituatie van de belastingschuldige geldende vrij te laten bedrag vast. </w:t>
            </w:r>
            <w:r w:rsidRPr="00DA0F7C">
              <w:rPr>
                <w:bCs/>
                <w:i/>
                <w:iCs/>
              </w:rPr>
              <w:t>De ontvanger betaalt dat bedrag aan de belastingschuldige, nadat op het derdenbeslag is afgedragen.</w:t>
            </w:r>
          </w:p>
        </w:tc>
        <w:tc>
          <w:tcPr>
            <w:tcW w:w="4747" w:type="dxa"/>
          </w:tcPr>
          <w:p w14:paraId="7D5FA9EE" w14:textId="77777777" w:rsidR="00925DB4" w:rsidRPr="00DA0F7C" w:rsidRDefault="00925DB4" w:rsidP="00925DB4">
            <w:pPr>
              <w:spacing w:after="0" w:line="260" w:lineRule="atLeast"/>
              <w:rPr>
                <w:b/>
              </w:rPr>
            </w:pPr>
            <w:r w:rsidRPr="00DA0F7C">
              <w:rPr>
                <w:b/>
              </w:rPr>
              <w:t>14.4.5b. Vrij te laten bedrag en beslag onder derden bij geen adres in Nederland</w:t>
            </w:r>
          </w:p>
          <w:p w14:paraId="6CAFF53D" w14:textId="77777777" w:rsidR="00925DB4" w:rsidRPr="00DA0F7C" w:rsidRDefault="00925DB4" w:rsidP="00925DB4">
            <w:pPr>
              <w:spacing w:after="0" w:line="260" w:lineRule="atLeast"/>
              <w:rPr>
                <w:b/>
              </w:rPr>
            </w:pPr>
            <w:r w:rsidRPr="00DA0F7C">
              <w:rPr>
                <w:b/>
              </w:rPr>
              <w:t>Als de ontvanger bankbeslag legt ten laste van een belastingschuldige die op grond van de basisregistratie personen geen adres in Nederland heeft, geldt het volgende.</w:t>
            </w:r>
            <w:r w:rsidRPr="00DA0F7C">
              <w:rPr>
                <w:bCs/>
              </w:rPr>
              <w:t xml:space="preserve"> Als de belastingschuldige inzicht geeft in zijn leefsituatie en aannemelijk maakt dat hij door het beslag onvoldoende middelen van bestaan overhoudt, kan hij de ontvanger verzoeken alsnog rekening te houden met het voor</w:t>
            </w:r>
          </w:p>
          <w:p w14:paraId="67D92677" w14:textId="35600D29" w:rsidR="00925DB4" w:rsidRPr="00DA0F7C" w:rsidRDefault="00925DB4" w:rsidP="00925DB4">
            <w:pPr>
              <w:spacing w:after="0" w:line="260" w:lineRule="atLeast"/>
              <w:rPr>
                <w:b/>
              </w:rPr>
            </w:pPr>
            <w:r w:rsidRPr="00DA0F7C">
              <w:rPr>
                <w:bCs/>
              </w:rPr>
              <w:t xml:space="preserve">hem geldende vrij te laten bedrag. De ontvanger stelt in dat geval het voor de leefsituatie van de belastingschuldige geldende vrij te laten bedrag vast. </w:t>
            </w:r>
            <w:r w:rsidRPr="00DA0F7C">
              <w:rPr>
                <w:b/>
              </w:rPr>
              <w:t>De ontvanger betaalt het verschil tussen het initieel vastgestelde vrij te laten bedrag en het op verzoek vastgestelde vrij te laten bedrag aan de belastingschuldige. Dit doet de ontvanger nadat de bank op het beslag heeft afgedragen.</w:t>
            </w:r>
          </w:p>
        </w:tc>
      </w:tr>
      <w:tr w:rsidR="008B526C" w14:paraId="409F5595" w14:textId="77777777" w:rsidTr="002348FC">
        <w:tc>
          <w:tcPr>
            <w:tcW w:w="4746" w:type="dxa"/>
          </w:tcPr>
          <w:p w14:paraId="5107444C" w14:textId="77777777" w:rsidR="00DA0F7C" w:rsidRPr="00DA0F7C" w:rsidRDefault="00DA0F7C" w:rsidP="00925DB4">
            <w:pPr>
              <w:spacing w:after="0" w:line="260" w:lineRule="atLeast"/>
              <w:rPr>
                <w:b/>
              </w:rPr>
            </w:pPr>
            <w:r w:rsidRPr="00DA0F7C">
              <w:rPr>
                <w:b/>
              </w:rPr>
              <w:lastRenderedPageBreak/>
              <w:t>19.1.8 Vordering ten laste van de echtgenoot</w:t>
            </w:r>
          </w:p>
          <w:p w14:paraId="767C3696" w14:textId="2310D32A" w:rsidR="008B526C" w:rsidRPr="00DA0F7C" w:rsidRDefault="00DA0F7C" w:rsidP="00925DB4">
            <w:pPr>
              <w:spacing w:after="0" w:line="260" w:lineRule="atLeast"/>
              <w:rPr>
                <w:bCs/>
              </w:rPr>
            </w:pPr>
            <w:r w:rsidRPr="00DA0F7C">
              <w:rPr>
                <w:bCs/>
              </w:rPr>
              <w:t xml:space="preserve">Als de echtgenoot van de belastingschuldige recht heeft op gelden, penningen of een vordering heeft op een derde die in de huwelijksgemeenschap vallen, dan kan de ontvanger een vordering ten laste van de echtgenoot doen. Als de vordering ziet op een belastingschuld die niet tot de gemeenschap behoort, beperkt de ontvanger zijn vordering tot de helft van het voor beslag vatbare deel van de vordering op de derde. Deze beperking geldt niet als de echtgenoot instemt met verhaal op het geheel. De bekendmaking van de vordering dient zo spoedig mogelijk, maar uiterlijk binnen acht dagen na het doen van de vordering, te geschieden aan de belastingschuldige en de echtgenoot afzonderlijk. Voor zover het periodieke uitkeringen betreft die onder de opsomming van artikel 19, eerste lid, van de wet vallen, past de ontvanger de beslagvrije voet toe alsof de echtgenoot de belastingschuldige is. </w:t>
            </w:r>
          </w:p>
        </w:tc>
        <w:tc>
          <w:tcPr>
            <w:tcW w:w="4747" w:type="dxa"/>
          </w:tcPr>
          <w:p w14:paraId="55309EA2" w14:textId="77777777" w:rsidR="00DA0F7C" w:rsidRPr="00DA0F7C" w:rsidRDefault="00DA0F7C" w:rsidP="00925DB4">
            <w:pPr>
              <w:spacing w:after="0" w:line="260" w:lineRule="atLeast"/>
              <w:rPr>
                <w:b/>
              </w:rPr>
            </w:pPr>
            <w:r w:rsidRPr="00DA0F7C">
              <w:rPr>
                <w:b/>
              </w:rPr>
              <w:t>19.1.8 Vordering ten laste van de echtgenoot</w:t>
            </w:r>
          </w:p>
          <w:p w14:paraId="16471939" w14:textId="45427F0C" w:rsidR="008B526C" w:rsidRPr="002348FC" w:rsidRDefault="00DA0F7C" w:rsidP="00925DB4">
            <w:pPr>
              <w:spacing w:after="0" w:line="260" w:lineRule="atLeast"/>
              <w:rPr>
                <w:b/>
              </w:rPr>
            </w:pPr>
            <w:r w:rsidRPr="00DA0F7C">
              <w:rPr>
                <w:bCs/>
              </w:rPr>
              <w:t xml:space="preserve">Als de echtgenoot van de belastingschuldige recht heeft op gelden, penningen of een vordering heeft op een derde die in de huwelijksgemeenschap vallen, dan kan de ontvanger een vordering ten laste van de echtgenoot doen. Als de vordering ziet op een belastingschuld die niet tot de gemeenschap behoort, beperkt de ontvanger zijn vordering tot de helft van het voor beslag vatbare deel van de vordering op de derde. Deze beperking geldt niet als de echtgenoot instemt met verhaal op het geheel. De bekendmaking van de vordering dient zo spoedig mogelijk, maar uiterlijk binnen acht dagen na het doen van de vordering, te geschieden aan de belastingschuldige en de echtgenoot afzonderlijk. Voor zover het periodieke uitkeringen betreft die onder de opsomming van artikel 19, eerste lid, van de wet vallen, past de ontvanger de beslagvrije voet toe alsof de echtgenoot de belastingschuldige is. </w:t>
            </w:r>
            <w:r w:rsidRPr="00DA0F7C">
              <w:rPr>
                <w:b/>
              </w:rPr>
              <w:t>Voor zover de vordering wordt gedaan op een vordering die de echtgenoot van de belastingschuldige heeft op een betaaldienstverlener, is het bepaalde in artikel 1cbis.2 van de regeling van overeenkomstige toepassing.</w:t>
            </w:r>
          </w:p>
        </w:tc>
      </w:tr>
      <w:tr w:rsidR="008B526C" w14:paraId="3F632CEB" w14:textId="77777777" w:rsidTr="002348FC">
        <w:tc>
          <w:tcPr>
            <w:tcW w:w="4746" w:type="dxa"/>
          </w:tcPr>
          <w:p w14:paraId="6FA0C9B6" w14:textId="77777777" w:rsidR="008B526C" w:rsidRPr="002348FC" w:rsidRDefault="008B526C" w:rsidP="00925DB4">
            <w:pPr>
              <w:spacing w:after="0" w:line="260" w:lineRule="atLeast"/>
              <w:rPr>
                <w:bCs/>
              </w:rPr>
            </w:pPr>
          </w:p>
        </w:tc>
        <w:tc>
          <w:tcPr>
            <w:tcW w:w="4747" w:type="dxa"/>
          </w:tcPr>
          <w:p w14:paraId="736BEA14" w14:textId="77777777" w:rsidR="00DA0F7C" w:rsidRPr="00DA0F7C" w:rsidRDefault="00DA0F7C" w:rsidP="00925DB4">
            <w:pPr>
              <w:spacing w:after="0" w:line="260" w:lineRule="atLeast"/>
              <w:rPr>
                <w:b/>
              </w:rPr>
            </w:pPr>
            <w:r w:rsidRPr="00DA0F7C">
              <w:rPr>
                <w:b/>
              </w:rPr>
              <w:t>19.3.9 Toepassing beslagvrije voet bij AOW-gerechtigden</w:t>
            </w:r>
          </w:p>
          <w:p w14:paraId="06672E2D" w14:textId="0DFFF9DE" w:rsidR="008B526C" w:rsidRPr="00DA0F7C" w:rsidRDefault="00DA0F7C" w:rsidP="00925DB4">
            <w:pPr>
              <w:spacing w:after="0" w:line="260" w:lineRule="atLeast"/>
              <w:rPr>
                <w:bCs/>
              </w:rPr>
            </w:pPr>
            <w:r w:rsidRPr="00DA0F7C">
              <w:rPr>
                <w:bCs/>
              </w:rPr>
              <w:t>De ontvanger kan ten laste van in Nederland woonachtige belastingschuldigen die de AOW-gerechtigde leeftijd hebben bereikt, een vordering doen op een periodieke uitkering waaraan een beslagvrije voet is verbonden. Hierbij houdt hij rekening met de hoogste beslagvrije voet die op grond van artikel 475da, eerste lid, Rv, geldt voor de leefsituatie van de belastingschuldige.</w:t>
            </w:r>
          </w:p>
        </w:tc>
      </w:tr>
      <w:tr w:rsidR="00925DB4" w14:paraId="3D5B8143" w14:textId="77777777" w:rsidTr="00E25287">
        <w:trPr>
          <w:trHeight w:val="5060"/>
        </w:trPr>
        <w:tc>
          <w:tcPr>
            <w:tcW w:w="4746" w:type="dxa"/>
          </w:tcPr>
          <w:p w14:paraId="324D1D0F" w14:textId="73F19C3F" w:rsidR="00925DB4" w:rsidRPr="002348FC" w:rsidRDefault="00925DB4" w:rsidP="00925DB4">
            <w:pPr>
              <w:spacing w:after="0" w:line="260" w:lineRule="atLeast"/>
              <w:rPr>
                <w:b/>
              </w:rPr>
            </w:pPr>
          </w:p>
        </w:tc>
        <w:tc>
          <w:tcPr>
            <w:tcW w:w="4747" w:type="dxa"/>
          </w:tcPr>
          <w:p w14:paraId="7B318521" w14:textId="77777777" w:rsidR="00925DB4" w:rsidRPr="00DA0F7C" w:rsidRDefault="00925DB4" w:rsidP="00925DB4">
            <w:pPr>
              <w:spacing w:after="0" w:line="260" w:lineRule="atLeast"/>
              <w:rPr>
                <w:b/>
              </w:rPr>
            </w:pPr>
            <w:r w:rsidRPr="00DA0F7C">
              <w:rPr>
                <w:b/>
              </w:rPr>
              <w:t>19.5. Vrij te laten bedrag en betalingsvordering bij geen adres in Nederland</w:t>
            </w:r>
          </w:p>
          <w:p w14:paraId="2227CB37" w14:textId="77777777" w:rsidR="00925DB4" w:rsidRPr="00F12B2F" w:rsidRDefault="00925DB4" w:rsidP="00925DB4">
            <w:pPr>
              <w:spacing w:after="120" w:line="260" w:lineRule="atLeast"/>
              <w:rPr>
                <w:bCs/>
              </w:rPr>
            </w:pPr>
            <w:r w:rsidRPr="00DA0F7C">
              <w:rPr>
                <w:bCs/>
              </w:rPr>
              <w:t xml:space="preserve">Als de belastingschuldige op grond van de basisregistratie personen geen adres in Nederland heeft en geen vaste woon- of verblijfplaats buiten Nederland heeft, stelt de ontvanger een vrij te laten bedrag vast, als bedoeld in artikel 1cbis.2, tweede lid, van de URIW 1990. In het geval de belastingschuldige buiten Nederland een vaste woon- of verblijfplaats heeft, stelt de ontvanger geen vrij te laten bedrag vast. </w:t>
            </w:r>
          </w:p>
          <w:p w14:paraId="5360A309" w14:textId="6BABCD87" w:rsidR="00925DB4" w:rsidRPr="00F12B2F" w:rsidRDefault="00925DB4" w:rsidP="00925DB4">
            <w:pPr>
              <w:spacing w:after="0" w:line="260" w:lineRule="atLeast"/>
              <w:rPr>
                <w:bCs/>
              </w:rPr>
            </w:pPr>
            <w:r w:rsidRPr="00DA0F7C">
              <w:rPr>
                <w:bCs/>
              </w:rPr>
              <w:t>De belastingschuldige, zijnde een natuurlijk persoon, bij wie de ontvanger een betalingsvordering doet, kan een verzoek indienen als bedoeld in artikel 1cbis.2 van de URIW 1990. Indien de belastingschuldige in dit verzoek aantoont wat zijn leefsituatie is, stelt de ontvanger alsnog het (volledige) voor de leefsituatie van de belastingschuldige geldende vrij te laten bedrag vast en stelt dit beschikbaar aan de belastingschuldige nadat op de vordering is afgedragen, ten hoogste tot het verschil tussen het eerder vastgestelde vrij te laten bedrag en het na het verzoek vastgestelde vrij te laten bedrag.</w:t>
            </w:r>
          </w:p>
        </w:tc>
      </w:tr>
      <w:tr w:rsidR="008B526C" w14:paraId="5F078DCC" w14:textId="77777777" w:rsidTr="002348FC">
        <w:tc>
          <w:tcPr>
            <w:tcW w:w="4746" w:type="dxa"/>
          </w:tcPr>
          <w:p w14:paraId="5308E260" w14:textId="2BCF9A14" w:rsidR="008B526C" w:rsidRPr="00D872D2" w:rsidRDefault="008B526C" w:rsidP="00925DB4">
            <w:pPr>
              <w:spacing w:after="0" w:line="260" w:lineRule="atLeast"/>
              <w:rPr>
                <w:b/>
                <w:i/>
                <w:iCs/>
              </w:rPr>
            </w:pPr>
          </w:p>
        </w:tc>
        <w:tc>
          <w:tcPr>
            <w:tcW w:w="4747" w:type="dxa"/>
          </w:tcPr>
          <w:p w14:paraId="7B3718FF" w14:textId="77777777" w:rsidR="000D28DD" w:rsidRPr="000D28DD" w:rsidRDefault="000D28DD" w:rsidP="00925DB4">
            <w:pPr>
              <w:spacing w:after="0" w:line="260" w:lineRule="atLeast"/>
              <w:rPr>
                <w:b/>
              </w:rPr>
            </w:pPr>
            <w:r w:rsidRPr="000D28DD">
              <w:rPr>
                <w:b/>
              </w:rPr>
              <w:t>19.6 Vordering en energietoeslag</w:t>
            </w:r>
          </w:p>
          <w:p w14:paraId="0BC6D7EA" w14:textId="77777777" w:rsidR="000D28DD" w:rsidRPr="000D28DD" w:rsidRDefault="000D28DD" w:rsidP="006F314E">
            <w:pPr>
              <w:spacing w:after="120" w:line="260" w:lineRule="atLeast"/>
              <w:rPr>
                <w:bCs/>
              </w:rPr>
            </w:pPr>
            <w:r w:rsidRPr="000D28DD">
              <w:rPr>
                <w:bCs/>
              </w:rPr>
              <w:t>Als de ontvanger bij een belastingschuldige die op grond van artikel 35, vierde of vijfde lid, Participatiewet, een energietoeslag heeft ontvangen, een overheidsvordering doet of een betalingsvordering doet, geldt het volgende.</w:t>
            </w:r>
          </w:p>
          <w:p w14:paraId="16E15F09" w14:textId="6655E76D" w:rsidR="008B526C" w:rsidRPr="00D872D2" w:rsidRDefault="000D28DD" w:rsidP="00925DB4">
            <w:pPr>
              <w:spacing w:after="0" w:line="260" w:lineRule="atLeast"/>
              <w:rPr>
                <w:b/>
              </w:rPr>
            </w:pPr>
            <w:r w:rsidRPr="000D28DD">
              <w:rPr>
                <w:bCs/>
              </w:rPr>
              <w:t>Op schriftelijk verzoek van de belastingschuldige betaalt de ontvanger het daarop afgedragen bedrag terug, tot maximaal het bedrag van de ontvangen energietoeslag.</w:t>
            </w:r>
          </w:p>
        </w:tc>
      </w:tr>
      <w:tr w:rsidR="008B526C" w14:paraId="3CFA8CFC" w14:textId="77777777" w:rsidTr="002348FC">
        <w:tc>
          <w:tcPr>
            <w:tcW w:w="4746" w:type="dxa"/>
          </w:tcPr>
          <w:p w14:paraId="7606E4C2" w14:textId="77777777" w:rsidR="000D28DD" w:rsidRPr="000D28DD" w:rsidRDefault="000D28DD" w:rsidP="00925DB4">
            <w:pPr>
              <w:spacing w:after="0" w:line="260" w:lineRule="atLeast"/>
              <w:rPr>
                <w:b/>
              </w:rPr>
            </w:pPr>
            <w:r w:rsidRPr="000D28DD">
              <w:rPr>
                <w:b/>
              </w:rPr>
              <w:t>25.6.2 Voorwaarden betalingsregeling ondernemers</w:t>
            </w:r>
          </w:p>
          <w:p w14:paraId="0182EE2D" w14:textId="77777777" w:rsidR="000D28DD" w:rsidRPr="000D28DD" w:rsidRDefault="000D28DD" w:rsidP="006F314E">
            <w:pPr>
              <w:spacing w:after="120" w:line="260" w:lineRule="atLeast"/>
              <w:rPr>
                <w:bCs/>
              </w:rPr>
            </w:pPr>
            <w:r w:rsidRPr="000D28DD">
              <w:rPr>
                <w:bCs/>
              </w:rPr>
              <w:t>Aan het verlenen van een betalingsregeling stelt de ontvanger de voorwaarde dat de belastingschuldige nieuw opkomende fiscale en andere financiële verplichtingen - waarvan de invordering aan de ontvanger is opgedragen - bijhoudt.</w:t>
            </w:r>
          </w:p>
          <w:p w14:paraId="21682883" w14:textId="595A4602" w:rsidR="008B526C" w:rsidRPr="00D872D2" w:rsidRDefault="000D28DD" w:rsidP="00925DB4">
            <w:pPr>
              <w:spacing w:after="0" w:line="260" w:lineRule="atLeast"/>
              <w:rPr>
                <w:bCs/>
              </w:rPr>
            </w:pPr>
            <w:r w:rsidRPr="000D28DD">
              <w:rPr>
                <w:bCs/>
                <w:i/>
                <w:iCs/>
              </w:rPr>
              <w:t>Bovendien stelt de ontvanger de voorwaarde dat zekerheid wordt gesteld (zie artikel 25.1.13 van deze leidraad). De hoogte van de zekerheid moet gelijk zijn aan de schuld waarvoor uitstel wordt verzocht. De ontvanger kan zekerheid stellen door het leggen van beslag (on)roerende zaken.</w:t>
            </w:r>
          </w:p>
        </w:tc>
        <w:tc>
          <w:tcPr>
            <w:tcW w:w="4747" w:type="dxa"/>
          </w:tcPr>
          <w:p w14:paraId="7B558DA8" w14:textId="77777777" w:rsidR="000D28DD" w:rsidRPr="000D28DD" w:rsidRDefault="000D28DD" w:rsidP="00925DB4">
            <w:pPr>
              <w:spacing w:after="0" w:line="260" w:lineRule="atLeast"/>
              <w:rPr>
                <w:b/>
              </w:rPr>
            </w:pPr>
            <w:r w:rsidRPr="000D28DD">
              <w:rPr>
                <w:b/>
              </w:rPr>
              <w:t>25.6.2 Voorwaarden betalingsregeling ondernemers</w:t>
            </w:r>
          </w:p>
          <w:p w14:paraId="1C286364" w14:textId="77777777" w:rsidR="000D28DD" w:rsidRPr="000D28DD" w:rsidRDefault="000D28DD" w:rsidP="006F314E">
            <w:pPr>
              <w:spacing w:after="120" w:line="260" w:lineRule="atLeast"/>
              <w:rPr>
                <w:bCs/>
              </w:rPr>
            </w:pPr>
            <w:r w:rsidRPr="000D28DD">
              <w:rPr>
                <w:bCs/>
              </w:rPr>
              <w:t>Aan het verlenen van een betalingsregeling stelt de ontvanger de voorwaarde dat de belastingschuldige nieuw opkomende fiscale en andere financiële verplichtingen - waarvan de invordering aan de ontvanger is opgedragen - bijhoudt.</w:t>
            </w:r>
          </w:p>
          <w:p w14:paraId="33E6EC0D" w14:textId="773C9CF4" w:rsidR="008B526C" w:rsidRPr="000D28DD" w:rsidRDefault="000D28DD" w:rsidP="00925DB4">
            <w:pPr>
              <w:spacing w:after="0" w:line="260" w:lineRule="atLeast"/>
              <w:rPr>
                <w:b/>
              </w:rPr>
            </w:pPr>
            <w:r w:rsidRPr="000D28DD">
              <w:rPr>
                <w:b/>
              </w:rPr>
              <w:t xml:space="preserve">De ontvanger kan bij het verlenen van een betalingsregeling zekerheid eisen (zie artikel 25.1.13). Dit zal hij in ieder geval doen als het aangifte- en betalingsgedrag van de belastingschuldige in het verleden, of de aard of de omvang van de belastingschuld waarvoor om uitstel wordt verzocht, daartoe aanleiding geeft. Uitgangspunt voor de hoogte van de zekerheid is de hoogte van de schuld waarvoor uitstel is verzocht. </w:t>
            </w:r>
          </w:p>
        </w:tc>
      </w:tr>
      <w:tr w:rsidR="006F314E" w14:paraId="259F59FF" w14:textId="77777777" w:rsidTr="00173BBF">
        <w:trPr>
          <w:trHeight w:val="6750"/>
        </w:trPr>
        <w:tc>
          <w:tcPr>
            <w:tcW w:w="4746" w:type="dxa"/>
          </w:tcPr>
          <w:p w14:paraId="4497CE6D" w14:textId="77777777" w:rsidR="006F314E" w:rsidRPr="000D28DD" w:rsidRDefault="006F314E" w:rsidP="00925DB4">
            <w:pPr>
              <w:spacing w:after="0" w:line="260" w:lineRule="atLeast"/>
              <w:rPr>
                <w:b/>
              </w:rPr>
            </w:pPr>
            <w:r w:rsidRPr="000D28DD">
              <w:rPr>
                <w:b/>
              </w:rPr>
              <w:t>25.6.2a Bijzondere omstandigheden betalingsregeling ondernemers</w:t>
            </w:r>
          </w:p>
          <w:p w14:paraId="0ED71360" w14:textId="77777777" w:rsidR="006F314E" w:rsidRPr="000D28DD" w:rsidRDefault="006F314E" w:rsidP="006F314E">
            <w:pPr>
              <w:spacing w:after="120" w:line="260" w:lineRule="atLeast"/>
              <w:rPr>
                <w:bCs/>
              </w:rPr>
            </w:pPr>
            <w:r w:rsidRPr="000D28DD">
              <w:rPr>
                <w:bCs/>
                <w:i/>
                <w:iCs/>
              </w:rPr>
              <w:t>Als een ondernemer door een oorzaak die buiten zijn invloed ligt in tijdelijke liquiditeitsproblemen is gekomen, kan de ontvanger desgevraagd uitstel voor een langere periode verlenen of zonder dat voor het volledige bedrag zekerheid is gesteld.</w:t>
            </w:r>
            <w:r w:rsidRPr="000D28DD">
              <w:rPr>
                <w:bCs/>
              </w:rPr>
              <w:t xml:space="preserve"> Daartoe moet de ondernemer aan de hand van een door een derde deskundige opgestelde verklaring (zie artikel 25.6.2b) het voor de ontvanger aannemelijk maken dat:</w:t>
            </w:r>
          </w:p>
          <w:p w14:paraId="68FAB8BF" w14:textId="77777777" w:rsidR="006F314E" w:rsidRPr="000D28DD" w:rsidRDefault="006F314E" w:rsidP="00925DB4">
            <w:pPr>
              <w:spacing w:after="0" w:line="260" w:lineRule="atLeast"/>
              <w:rPr>
                <w:bCs/>
              </w:rPr>
            </w:pPr>
            <w:r w:rsidRPr="000D28DD">
              <w:rPr>
                <w:bCs/>
              </w:rPr>
              <w:t>a. het gaat om werkelijk bestaande betalingsproblemen;</w:t>
            </w:r>
          </w:p>
          <w:p w14:paraId="758E6FCB" w14:textId="77777777" w:rsidR="006F314E" w:rsidRPr="000D28DD" w:rsidRDefault="006F314E" w:rsidP="00925DB4">
            <w:pPr>
              <w:spacing w:after="0" w:line="260" w:lineRule="atLeast"/>
              <w:rPr>
                <w:bCs/>
              </w:rPr>
            </w:pPr>
            <w:r w:rsidRPr="000D28DD">
              <w:rPr>
                <w:bCs/>
              </w:rPr>
              <w:t>b. die betalingsproblemen van tijdelijke aard zijn;</w:t>
            </w:r>
          </w:p>
          <w:p w14:paraId="7463BAF9" w14:textId="77777777" w:rsidR="006F314E" w:rsidRPr="000D28DD" w:rsidRDefault="006F314E" w:rsidP="00925DB4">
            <w:pPr>
              <w:spacing w:after="0" w:line="260" w:lineRule="atLeast"/>
              <w:rPr>
                <w:bCs/>
              </w:rPr>
            </w:pPr>
            <w:r w:rsidRPr="000D28DD">
              <w:rPr>
                <w:bCs/>
              </w:rPr>
              <w:t>c. die betalingsproblemen vóór een bepaald tijdstip zullen worden opgelost; en</w:t>
            </w:r>
          </w:p>
          <w:p w14:paraId="3108E8F4" w14:textId="77777777" w:rsidR="006F314E" w:rsidRPr="000D28DD" w:rsidRDefault="006F314E" w:rsidP="006F314E">
            <w:pPr>
              <w:spacing w:after="120" w:line="260" w:lineRule="atLeast"/>
              <w:rPr>
                <w:bCs/>
              </w:rPr>
            </w:pPr>
            <w:r w:rsidRPr="000D28DD">
              <w:rPr>
                <w:bCs/>
              </w:rPr>
              <w:t>d. dat er sprake is van een levensvatbare onderneming.</w:t>
            </w:r>
          </w:p>
          <w:p w14:paraId="42FDC032" w14:textId="3DDDB447" w:rsidR="006F314E" w:rsidRPr="000D28DD" w:rsidRDefault="006F314E" w:rsidP="00925DB4">
            <w:pPr>
              <w:spacing w:after="0" w:line="260" w:lineRule="atLeast"/>
              <w:rPr>
                <w:b/>
              </w:rPr>
            </w:pPr>
            <w:r w:rsidRPr="000D28DD">
              <w:rPr>
                <w:bCs/>
              </w:rPr>
              <w:t>De ontvanger kan bij het verlenen van dit uitstel nadere voorwaarden stellen. Om bij onvoorziene tegenslagen de mogelijke verliezen voor de gemeente te beperken, wordt zoveel als mogelijk is door de ontvanger zekerheid verlangd. De zekerheid kan ook omvatten een beslag.</w:t>
            </w:r>
          </w:p>
        </w:tc>
        <w:tc>
          <w:tcPr>
            <w:tcW w:w="4747" w:type="dxa"/>
          </w:tcPr>
          <w:p w14:paraId="3D621C94" w14:textId="77777777" w:rsidR="006F314E" w:rsidRPr="000D28DD" w:rsidRDefault="006F314E" w:rsidP="00925DB4">
            <w:pPr>
              <w:spacing w:after="0" w:line="260" w:lineRule="atLeast"/>
              <w:rPr>
                <w:b/>
              </w:rPr>
            </w:pPr>
            <w:r w:rsidRPr="000D28DD">
              <w:rPr>
                <w:b/>
              </w:rPr>
              <w:t>25.6.2a Bijzondere omstandigheden betalingsregeling ondernemers</w:t>
            </w:r>
          </w:p>
          <w:p w14:paraId="77EF29A3" w14:textId="77777777" w:rsidR="006F314E" w:rsidRPr="000D28DD" w:rsidRDefault="006F314E" w:rsidP="006F314E">
            <w:pPr>
              <w:spacing w:after="120" w:line="260" w:lineRule="atLeast"/>
              <w:rPr>
                <w:bCs/>
              </w:rPr>
            </w:pPr>
            <w:r w:rsidRPr="000D28DD">
              <w:rPr>
                <w:b/>
              </w:rPr>
              <w:t>Als een ondernemer (hoofdzakelijk) door een oorzaak die buiten zijn invloed ligt in tijdelijke liquiditeitsproblemen is gekomen, kan de ontvanger desgevraagd uitstel voor een langere periode verlenen.</w:t>
            </w:r>
            <w:r w:rsidRPr="000D28DD">
              <w:rPr>
                <w:bCs/>
              </w:rPr>
              <w:t xml:space="preserve"> Daartoe moet de ondernemer aan de hand van een door een derde deskundige opgestelde verklaring (zie artikel 25.6.2b) het voor de ontvanger aannemelijk maken dat:</w:t>
            </w:r>
          </w:p>
          <w:p w14:paraId="173B8921" w14:textId="77777777" w:rsidR="006F314E" w:rsidRPr="000D28DD" w:rsidRDefault="006F314E" w:rsidP="00925DB4">
            <w:pPr>
              <w:spacing w:after="0" w:line="260" w:lineRule="atLeast"/>
              <w:rPr>
                <w:bCs/>
              </w:rPr>
            </w:pPr>
            <w:r w:rsidRPr="000D28DD">
              <w:rPr>
                <w:bCs/>
              </w:rPr>
              <w:t>a. het gaat om werkelijk bestaande betalingsproblemen;</w:t>
            </w:r>
          </w:p>
          <w:p w14:paraId="62087EBB" w14:textId="77777777" w:rsidR="006F314E" w:rsidRPr="000D28DD" w:rsidRDefault="006F314E" w:rsidP="00925DB4">
            <w:pPr>
              <w:spacing w:after="0" w:line="260" w:lineRule="atLeast"/>
              <w:rPr>
                <w:bCs/>
              </w:rPr>
            </w:pPr>
            <w:r w:rsidRPr="000D28DD">
              <w:rPr>
                <w:bCs/>
              </w:rPr>
              <w:t>b. die betalingsproblemen van tijdelijke aard zijn;</w:t>
            </w:r>
          </w:p>
          <w:p w14:paraId="7AF2B5EB" w14:textId="77777777" w:rsidR="006F314E" w:rsidRPr="000D28DD" w:rsidRDefault="006F314E" w:rsidP="00925DB4">
            <w:pPr>
              <w:spacing w:after="0" w:line="260" w:lineRule="atLeast"/>
              <w:rPr>
                <w:bCs/>
              </w:rPr>
            </w:pPr>
            <w:r w:rsidRPr="000D28DD">
              <w:rPr>
                <w:bCs/>
              </w:rPr>
              <w:t>c. die betalingsproblemen vóór een bepaald tijdstip zullen worden opgelost; en</w:t>
            </w:r>
          </w:p>
          <w:p w14:paraId="4C39E2C5" w14:textId="77777777" w:rsidR="006F314E" w:rsidRPr="000D28DD" w:rsidRDefault="006F314E" w:rsidP="006F314E">
            <w:pPr>
              <w:spacing w:after="120" w:line="260" w:lineRule="atLeast"/>
              <w:rPr>
                <w:bCs/>
              </w:rPr>
            </w:pPr>
            <w:r w:rsidRPr="000D28DD">
              <w:rPr>
                <w:bCs/>
              </w:rPr>
              <w:t>d. dat er sprake is van een levensvatbare onderneming.</w:t>
            </w:r>
          </w:p>
          <w:p w14:paraId="63BD76B5" w14:textId="77777777" w:rsidR="006F314E" w:rsidRPr="000D28DD" w:rsidRDefault="006F314E" w:rsidP="006F314E">
            <w:pPr>
              <w:spacing w:after="120" w:line="260" w:lineRule="atLeast"/>
              <w:rPr>
                <w:b/>
              </w:rPr>
            </w:pPr>
            <w:r w:rsidRPr="000D28DD">
              <w:rPr>
                <w:b/>
              </w:rPr>
              <w:t xml:space="preserve">Als de totale belastingschuld ten tijde van de ontvangst van het verzoek om uitstel, minder dan </w:t>
            </w:r>
            <w:r>
              <w:rPr>
                <w:b/>
              </w:rPr>
              <w:t>[</w:t>
            </w:r>
            <w:r w:rsidRPr="00E225C1">
              <w:rPr>
                <w:b/>
                <w:u w:val="single"/>
              </w:rPr>
              <w:t xml:space="preserve">€ </w:t>
            </w:r>
            <w:r w:rsidRPr="000D28DD">
              <w:rPr>
                <w:b/>
                <w:u w:val="single"/>
              </w:rPr>
              <w:t>20.000</w:t>
            </w:r>
            <w:r>
              <w:rPr>
                <w:b/>
              </w:rPr>
              <w:t>]</w:t>
            </w:r>
            <w:r w:rsidRPr="000D28DD">
              <w:rPr>
                <w:b/>
              </w:rPr>
              <w:t xml:space="preserve"> bedraagt, kan de ondernemer volstaan met een eigen verklaring. De ondernemer moet daarin aannemelijk maken dat aan de eisen onder a. tot en met d. wordt voldaan.</w:t>
            </w:r>
          </w:p>
          <w:p w14:paraId="1BC3123C" w14:textId="767FE11B" w:rsidR="006F314E" w:rsidRPr="000D28DD" w:rsidRDefault="006F314E" w:rsidP="00925DB4">
            <w:pPr>
              <w:spacing w:after="0" w:line="260" w:lineRule="atLeast"/>
              <w:rPr>
                <w:b/>
              </w:rPr>
            </w:pPr>
            <w:r w:rsidRPr="000D28DD">
              <w:rPr>
                <w:bCs/>
              </w:rPr>
              <w:t>De ontvanger kan bij het verlenen van dit uitstel nadere voorwaarden stellen. Om bij onvoorziene tegenslagen de mogelijke verliezen voor de gemeente te beperken, wordt zoveel als mogelijk is door de ontvanger zekerheid verlangd. De zekerheid kan ook omvatten een beslag.</w:t>
            </w:r>
          </w:p>
        </w:tc>
      </w:tr>
      <w:tr w:rsidR="000D28DD" w14:paraId="18DB711A" w14:textId="77777777" w:rsidTr="002348FC">
        <w:tc>
          <w:tcPr>
            <w:tcW w:w="4746" w:type="dxa"/>
          </w:tcPr>
          <w:p w14:paraId="7409BC91" w14:textId="77777777" w:rsidR="00E225C1" w:rsidRPr="00E225C1" w:rsidRDefault="00E225C1" w:rsidP="00925DB4">
            <w:pPr>
              <w:spacing w:after="0" w:line="260" w:lineRule="atLeast"/>
              <w:rPr>
                <w:b/>
                <w:i/>
                <w:iCs/>
              </w:rPr>
            </w:pPr>
            <w:r w:rsidRPr="00722306">
              <w:rPr>
                <w:b/>
              </w:rPr>
              <w:lastRenderedPageBreak/>
              <w:t>25.6.2c</w:t>
            </w:r>
            <w:r w:rsidRPr="00E225C1">
              <w:rPr>
                <w:b/>
                <w:i/>
                <w:iCs/>
              </w:rPr>
              <w:t xml:space="preserve"> Geen uitstel voor ondernemers in verband met betalingsproblemen als al kort uitstel is verleend</w:t>
            </w:r>
          </w:p>
          <w:p w14:paraId="2E198D43" w14:textId="5667E517" w:rsidR="000D28DD" w:rsidRPr="00E225C1" w:rsidRDefault="00E225C1" w:rsidP="00925DB4">
            <w:pPr>
              <w:spacing w:after="0" w:line="260" w:lineRule="atLeast"/>
              <w:rPr>
                <w:bCs/>
              </w:rPr>
            </w:pPr>
            <w:r w:rsidRPr="00E225C1">
              <w:rPr>
                <w:bCs/>
                <w:i/>
                <w:iCs/>
              </w:rPr>
              <w:t>De ontvanger verleent in ieder geval geen uitstel van betaling als voor de belastingschuld waarvoor uitstel is gevraagd al uitstel op grond van artikel 25.6.2d is verleend, ongeacht of dit uitstel nog loopt of reeds is beëindigd.</w:t>
            </w:r>
          </w:p>
        </w:tc>
        <w:tc>
          <w:tcPr>
            <w:tcW w:w="4747" w:type="dxa"/>
          </w:tcPr>
          <w:p w14:paraId="6C10B7B6" w14:textId="77777777" w:rsidR="00E225C1" w:rsidRPr="00E225C1" w:rsidRDefault="00E225C1" w:rsidP="00925DB4">
            <w:pPr>
              <w:spacing w:after="0" w:line="260" w:lineRule="atLeast"/>
              <w:rPr>
                <w:b/>
              </w:rPr>
            </w:pPr>
            <w:r w:rsidRPr="00E225C1">
              <w:rPr>
                <w:b/>
              </w:rPr>
              <w:t xml:space="preserve">25.6.2c </w:t>
            </w:r>
          </w:p>
          <w:p w14:paraId="254D12EA" w14:textId="1A55E3CC" w:rsidR="000D28DD" w:rsidRPr="00E225C1" w:rsidRDefault="00E225C1" w:rsidP="00925DB4">
            <w:pPr>
              <w:spacing w:after="0" w:line="260" w:lineRule="atLeast"/>
              <w:rPr>
                <w:b/>
                <w:i/>
                <w:iCs/>
              </w:rPr>
            </w:pPr>
            <w:r w:rsidRPr="00E225C1">
              <w:rPr>
                <w:bCs/>
                <w:i/>
                <w:iCs/>
              </w:rPr>
              <w:t>(vervallen)</w:t>
            </w:r>
          </w:p>
        </w:tc>
      </w:tr>
      <w:tr w:rsidR="006F314E" w14:paraId="643A1D25" w14:textId="77777777" w:rsidTr="00A002E1">
        <w:trPr>
          <w:trHeight w:val="6250"/>
        </w:trPr>
        <w:tc>
          <w:tcPr>
            <w:tcW w:w="4746" w:type="dxa"/>
          </w:tcPr>
          <w:p w14:paraId="0B22CCBF" w14:textId="77777777" w:rsidR="006F314E" w:rsidRPr="00E225C1" w:rsidRDefault="006F314E" w:rsidP="00925DB4">
            <w:pPr>
              <w:spacing w:after="0" w:line="260" w:lineRule="atLeast"/>
              <w:rPr>
                <w:b/>
              </w:rPr>
            </w:pPr>
            <w:r w:rsidRPr="00E225C1">
              <w:rPr>
                <w:b/>
              </w:rPr>
              <w:t>25.6.2d Kort uitstel van betaling voor ondernemers</w:t>
            </w:r>
          </w:p>
          <w:p w14:paraId="51157B26" w14:textId="77777777" w:rsidR="006F314E" w:rsidRPr="00E225C1" w:rsidRDefault="006F314E" w:rsidP="00925DB4">
            <w:pPr>
              <w:spacing w:after="0" w:line="260" w:lineRule="atLeast"/>
              <w:rPr>
                <w:bCs/>
              </w:rPr>
            </w:pPr>
            <w:r w:rsidRPr="00E225C1">
              <w:rPr>
                <w:bCs/>
              </w:rPr>
              <w:t>Ondernemers kunnen zonder nader onderzoek op schriftelijk of telefonisch verzoek kort uitstel van betaling krijgen. Dit uitstel bedraagt maximaal vier maanden na de laatste vervaldag van de (oudste) aanslag.</w:t>
            </w:r>
          </w:p>
          <w:p w14:paraId="402250BF" w14:textId="77777777" w:rsidR="006F314E" w:rsidRPr="00E225C1" w:rsidRDefault="006F314E" w:rsidP="00925DB4">
            <w:pPr>
              <w:spacing w:after="0" w:line="260" w:lineRule="atLeast"/>
              <w:rPr>
                <w:bCs/>
              </w:rPr>
            </w:pPr>
            <w:r w:rsidRPr="00E225C1">
              <w:rPr>
                <w:bCs/>
              </w:rPr>
              <w:t>De voorwaarden die aan de ontvanger stelt aan dit uitstel zijn:</w:t>
            </w:r>
          </w:p>
          <w:p w14:paraId="7F809775" w14:textId="77777777" w:rsidR="006F314E" w:rsidRPr="00E225C1" w:rsidRDefault="006F314E" w:rsidP="00925DB4">
            <w:pPr>
              <w:spacing w:after="0" w:line="260" w:lineRule="atLeast"/>
              <w:rPr>
                <w:bCs/>
              </w:rPr>
            </w:pPr>
            <w:r w:rsidRPr="00E225C1">
              <w:rPr>
                <w:bCs/>
              </w:rPr>
              <w:t>a. De totale openstaande schuld van de belastingschuldige bedraagt minder dan [</w:t>
            </w:r>
            <w:r w:rsidRPr="00E225C1">
              <w:rPr>
                <w:b/>
              </w:rPr>
              <w:t>€ 20.000</w:t>
            </w:r>
            <w:r w:rsidRPr="00E225C1">
              <w:rPr>
                <w:bCs/>
              </w:rPr>
              <w:t>]. Hierbij wordt geen rekening gehouden met belastingschuld waarvoor uitstel van betaling in verband met een ingediend bezwaar- of beroepschrift is verleend.</w:t>
            </w:r>
          </w:p>
          <w:p w14:paraId="033F6F2D" w14:textId="77777777" w:rsidR="006F314E" w:rsidRPr="00E225C1" w:rsidRDefault="006F314E" w:rsidP="00925DB4">
            <w:pPr>
              <w:spacing w:after="0" w:line="260" w:lineRule="atLeast"/>
              <w:rPr>
                <w:bCs/>
              </w:rPr>
            </w:pPr>
            <w:r w:rsidRPr="00E225C1">
              <w:rPr>
                <w:bCs/>
              </w:rPr>
              <w:t xml:space="preserve">b. Er staan ten name van de belastingschuldige geen belastingaanslagen </w:t>
            </w:r>
            <w:r w:rsidRPr="006F314E">
              <w:rPr>
                <w:bCs/>
              </w:rPr>
              <w:t>open waarvoor</w:t>
            </w:r>
            <w:r w:rsidRPr="00E225C1">
              <w:rPr>
                <w:bCs/>
                <w:i/>
                <w:iCs/>
              </w:rPr>
              <w:t xml:space="preserve"> </w:t>
            </w:r>
            <w:r w:rsidRPr="006F314E">
              <w:rPr>
                <w:bCs/>
              </w:rPr>
              <w:t>[</w:t>
            </w:r>
            <w:r w:rsidRPr="00E225C1">
              <w:rPr>
                <w:b/>
              </w:rPr>
              <w:t>dwangbevelen zijn betekend</w:t>
            </w:r>
            <w:r w:rsidRPr="00E225C1">
              <w:rPr>
                <w:bCs/>
              </w:rPr>
              <w:t>].</w:t>
            </w:r>
          </w:p>
          <w:p w14:paraId="3398B4A4" w14:textId="77777777" w:rsidR="006F314E" w:rsidRPr="00E225C1" w:rsidRDefault="006F314E" w:rsidP="00925DB4">
            <w:pPr>
              <w:spacing w:after="0" w:line="260" w:lineRule="atLeast"/>
              <w:rPr>
                <w:bCs/>
              </w:rPr>
            </w:pPr>
            <w:r w:rsidRPr="00E225C1">
              <w:rPr>
                <w:bCs/>
              </w:rPr>
              <w:t>c. Er staat geen vergrijpboete open.</w:t>
            </w:r>
          </w:p>
          <w:p w14:paraId="3EFB6772" w14:textId="77777777" w:rsidR="006F314E" w:rsidRPr="00E225C1" w:rsidRDefault="006F314E" w:rsidP="00925DB4">
            <w:pPr>
              <w:spacing w:after="0" w:line="260" w:lineRule="atLeast"/>
              <w:rPr>
                <w:bCs/>
              </w:rPr>
            </w:pPr>
            <w:r w:rsidRPr="00E225C1">
              <w:rPr>
                <w:bCs/>
              </w:rPr>
              <w:t>d. Aan de belastingschuldige is niet voor dezelfde belastingaanslag of voor andere aanslagen uitstel van betaling in verband met betalingsproblemen of uitstel in verband met een te verwachten uit te betalen bedrag verleend.</w:t>
            </w:r>
          </w:p>
          <w:p w14:paraId="3C9C23FF" w14:textId="77777777" w:rsidR="006F314E" w:rsidRPr="00E225C1" w:rsidRDefault="006F314E" w:rsidP="00925DB4">
            <w:pPr>
              <w:spacing w:after="0" w:line="260" w:lineRule="atLeast"/>
              <w:rPr>
                <w:bCs/>
              </w:rPr>
            </w:pPr>
            <w:r w:rsidRPr="00E225C1">
              <w:rPr>
                <w:bCs/>
              </w:rPr>
              <w:t>e. N.V.T.</w:t>
            </w:r>
          </w:p>
          <w:p w14:paraId="24488A88" w14:textId="4D1DCFA4" w:rsidR="006F314E" w:rsidRPr="00722306" w:rsidRDefault="006F314E" w:rsidP="00925DB4">
            <w:pPr>
              <w:spacing w:after="0" w:line="260" w:lineRule="atLeast"/>
              <w:rPr>
                <w:b/>
              </w:rPr>
            </w:pPr>
            <w:r w:rsidRPr="00E225C1">
              <w:rPr>
                <w:bCs/>
              </w:rPr>
              <w:t xml:space="preserve">f. </w:t>
            </w:r>
            <w:r w:rsidRPr="00E225C1">
              <w:rPr>
                <w:bCs/>
                <w:i/>
                <w:iCs/>
              </w:rPr>
              <w:t>Er is geen sprake van een aangifteverzuim.</w:t>
            </w:r>
          </w:p>
        </w:tc>
        <w:tc>
          <w:tcPr>
            <w:tcW w:w="4747" w:type="dxa"/>
          </w:tcPr>
          <w:p w14:paraId="6C1DC499" w14:textId="77777777" w:rsidR="006F314E" w:rsidRPr="00E225C1" w:rsidRDefault="006F314E" w:rsidP="00925DB4">
            <w:pPr>
              <w:spacing w:after="0" w:line="260" w:lineRule="atLeast"/>
              <w:rPr>
                <w:b/>
              </w:rPr>
            </w:pPr>
            <w:r w:rsidRPr="00E225C1">
              <w:rPr>
                <w:b/>
              </w:rPr>
              <w:t>25.6.2d Kort uitstel van betaling voor ondernemers</w:t>
            </w:r>
          </w:p>
          <w:p w14:paraId="4D0C2036" w14:textId="77777777" w:rsidR="006F314E" w:rsidRPr="00E225C1" w:rsidRDefault="006F314E" w:rsidP="00925DB4">
            <w:pPr>
              <w:spacing w:after="0" w:line="260" w:lineRule="atLeast"/>
              <w:rPr>
                <w:bCs/>
              </w:rPr>
            </w:pPr>
            <w:r w:rsidRPr="00E225C1">
              <w:rPr>
                <w:bCs/>
              </w:rPr>
              <w:t>Ondernemers kunnen zonder nader onderzoek op schriftelijk of telefonisch verzoek kort uitstel van betaling krijgen. Dit uitstel bedraagt maximaal vier maanden na de laatste vervaldag van de (oudste) aanslag.</w:t>
            </w:r>
          </w:p>
          <w:p w14:paraId="653C908E" w14:textId="77777777" w:rsidR="006F314E" w:rsidRPr="00E225C1" w:rsidRDefault="006F314E" w:rsidP="00925DB4">
            <w:pPr>
              <w:spacing w:after="0" w:line="260" w:lineRule="atLeast"/>
              <w:rPr>
                <w:bCs/>
              </w:rPr>
            </w:pPr>
            <w:r w:rsidRPr="00E225C1">
              <w:rPr>
                <w:bCs/>
              </w:rPr>
              <w:t>De voorwaarden die aan de ontvanger stelt aan dit uitstel zijn:</w:t>
            </w:r>
          </w:p>
          <w:p w14:paraId="5F8288BA" w14:textId="77777777" w:rsidR="006F314E" w:rsidRPr="00E225C1" w:rsidRDefault="006F314E" w:rsidP="00925DB4">
            <w:pPr>
              <w:spacing w:after="0" w:line="260" w:lineRule="atLeast"/>
              <w:rPr>
                <w:bCs/>
              </w:rPr>
            </w:pPr>
            <w:r w:rsidRPr="00E225C1">
              <w:rPr>
                <w:bCs/>
              </w:rPr>
              <w:t>a. De totale openstaande schuld van de belastingschuldige bedraagt minder dan [</w:t>
            </w:r>
            <w:r w:rsidRPr="00E225C1">
              <w:rPr>
                <w:b/>
              </w:rPr>
              <w:t>€ 20.000</w:t>
            </w:r>
            <w:r w:rsidRPr="00E225C1">
              <w:rPr>
                <w:bCs/>
              </w:rPr>
              <w:t>]. Hierbij wordt geen rekening gehouden met belastingschuld waarvoor uitstel van betaling in verband met een ingediend bezwaar- of beroepschrift is verleend.</w:t>
            </w:r>
          </w:p>
          <w:p w14:paraId="2DC42C0D" w14:textId="1995CD40" w:rsidR="006F314E" w:rsidRPr="00E225C1" w:rsidRDefault="006F314E" w:rsidP="00925DB4">
            <w:pPr>
              <w:spacing w:after="0" w:line="260" w:lineRule="atLeast"/>
              <w:rPr>
                <w:bCs/>
              </w:rPr>
            </w:pPr>
            <w:r w:rsidRPr="00E225C1">
              <w:rPr>
                <w:bCs/>
              </w:rPr>
              <w:t xml:space="preserve">b. Er staan ten name van de belastingschuldige geen belastingaanslagen open </w:t>
            </w:r>
            <w:r w:rsidRPr="00AC69C4">
              <w:rPr>
                <w:bCs/>
              </w:rPr>
              <w:t xml:space="preserve">waarvoor </w:t>
            </w:r>
            <w:r w:rsidR="00AC69C4" w:rsidRPr="00AC69C4">
              <w:rPr>
                <w:bCs/>
              </w:rPr>
              <w:t>[</w:t>
            </w:r>
            <w:r w:rsidRPr="00E225C1">
              <w:rPr>
                <w:b/>
              </w:rPr>
              <w:t>dwangbevelen zijn betekend</w:t>
            </w:r>
            <w:r w:rsidRPr="00E225C1">
              <w:rPr>
                <w:bCs/>
              </w:rPr>
              <w:t>].</w:t>
            </w:r>
          </w:p>
          <w:p w14:paraId="59DAB873" w14:textId="77777777" w:rsidR="006F314E" w:rsidRPr="00E225C1" w:rsidRDefault="006F314E" w:rsidP="00925DB4">
            <w:pPr>
              <w:spacing w:after="0" w:line="260" w:lineRule="atLeast"/>
              <w:rPr>
                <w:bCs/>
              </w:rPr>
            </w:pPr>
            <w:r w:rsidRPr="00E225C1">
              <w:rPr>
                <w:bCs/>
              </w:rPr>
              <w:t>c. Er staat geen vergrijpboete open.</w:t>
            </w:r>
          </w:p>
          <w:p w14:paraId="4C2F316F" w14:textId="77777777" w:rsidR="006F314E" w:rsidRPr="00E225C1" w:rsidRDefault="006F314E" w:rsidP="00925DB4">
            <w:pPr>
              <w:spacing w:after="0" w:line="260" w:lineRule="atLeast"/>
              <w:rPr>
                <w:bCs/>
              </w:rPr>
            </w:pPr>
            <w:r w:rsidRPr="00E225C1">
              <w:rPr>
                <w:bCs/>
              </w:rPr>
              <w:t>d. Aan de belastingschuldige is niet voor dezelfde belastingaanslag of voor andere aanslagen uitstel van betaling in verband met betalingsproblemen of uitstel in verband met een te verwachten uit te betalen bedrag verleend.</w:t>
            </w:r>
          </w:p>
          <w:p w14:paraId="272C0391" w14:textId="77777777" w:rsidR="006F314E" w:rsidRPr="00E225C1" w:rsidRDefault="006F314E" w:rsidP="00925DB4">
            <w:pPr>
              <w:spacing w:after="0" w:line="260" w:lineRule="atLeast"/>
              <w:rPr>
                <w:bCs/>
              </w:rPr>
            </w:pPr>
            <w:r w:rsidRPr="00E225C1">
              <w:rPr>
                <w:bCs/>
              </w:rPr>
              <w:t>e. N.V.T.</w:t>
            </w:r>
          </w:p>
          <w:p w14:paraId="0DF7530F" w14:textId="5E91A36C" w:rsidR="006F314E" w:rsidRPr="00E225C1" w:rsidRDefault="006F314E" w:rsidP="00925DB4">
            <w:pPr>
              <w:spacing w:after="0" w:line="260" w:lineRule="atLeast"/>
              <w:rPr>
                <w:b/>
              </w:rPr>
            </w:pPr>
            <w:r w:rsidRPr="00E225C1">
              <w:rPr>
                <w:bCs/>
              </w:rPr>
              <w:t xml:space="preserve">f. </w:t>
            </w:r>
            <w:r w:rsidRPr="00E225C1">
              <w:rPr>
                <w:b/>
              </w:rPr>
              <w:t>Er is geen sprake van een aangifteverzuim voor de belastingschuld waarvoor om uitstel van betaling wordt verzocht.</w:t>
            </w:r>
          </w:p>
        </w:tc>
      </w:tr>
      <w:tr w:rsidR="007E33FB" w14:paraId="09DDE5DB" w14:textId="77777777" w:rsidTr="00A002E1">
        <w:trPr>
          <w:trHeight w:val="6250"/>
        </w:trPr>
        <w:tc>
          <w:tcPr>
            <w:tcW w:w="4746" w:type="dxa"/>
          </w:tcPr>
          <w:p w14:paraId="70126892" w14:textId="77777777" w:rsidR="007E33FB" w:rsidRPr="007E33FB" w:rsidRDefault="007E33FB" w:rsidP="007E33FB">
            <w:pPr>
              <w:spacing w:after="0" w:line="260" w:lineRule="atLeast"/>
              <w:rPr>
                <w:rFonts w:cs="Arial"/>
                <w:b/>
                <w:bCs/>
                <w:szCs w:val="16"/>
              </w:rPr>
            </w:pPr>
            <w:r w:rsidRPr="007E33FB">
              <w:rPr>
                <w:rFonts w:cs="Arial"/>
                <w:b/>
                <w:bCs/>
                <w:szCs w:val="16"/>
              </w:rPr>
              <w:lastRenderedPageBreak/>
              <w:t>Artikel 26 Kwijtschelding van belastingen</w:t>
            </w:r>
          </w:p>
          <w:p w14:paraId="0D429457" w14:textId="77777777" w:rsidR="007E33FB" w:rsidRPr="007E33FB" w:rsidRDefault="007E33FB" w:rsidP="007E33FB">
            <w:pPr>
              <w:spacing w:after="0" w:line="260" w:lineRule="atLeast"/>
              <w:rPr>
                <w:rFonts w:cs="Arial"/>
                <w:szCs w:val="16"/>
              </w:rPr>
            </w:pPr>
            <w:r w:rsidRPr="007E33FB">
              <w:rPr>
                <w:rFonts w:cs="Arial"/>
                <w:i/>
                <w:iCs/>
                <w:szCs w:val="16"/>
              </w:rPr>
              <w:t>Artikel 26, eerste lid, van de wet bepaalt dat bij ministeriële regeling regels worden gegeven voor gehele of gedeeltelijke kwijtschelding van rijksbelastingen. De ontvanger verleent gehele of gedeeltelijke kwijtschelding als de belastingschuldige niet in staat is anders dan met buitengewoon bezwaar de belastingaanslag te betalen. In het algemeen zal van buitengewoon bezwaar sprake zijn als de middelen om een belastingaanslag te betalen ontbreken en ook niet binnen afzienbare tijd worden verwacht.</w:t>
            </w:r>
          </w:p>
          <w:p w14:paraId="4E418547" w14:textId="77777777" w:rsidR="007E33FB" w:rsidRPr="007E33FB" w:rsidRDefault="007E33FB" w:rsidP="007E33FB">
            <w:pPr>
              <w:spacing w:after="0" w:line="260" w:lineRule="atLeast"/>
              <w:rPr>
                <w:rFonts w:cs="Arial"/>
                <w:szCs w:val="16"/>
              </w:rPr>
            </w:pPr>
            <w:r w:rsidRPr="007E33FB">
              <w:rPr>
                <w:rFonts w:cs="Arial"/>
                <w:i/>
                <w:iCs/>
                <w:szCs w:val="16"/>
              </w:rPr>
              <w:t>De kwijtscheldingsregels op basis van artikel 26 van de wet zijn vastgelegd in de regeling. In de artikelen 19a en 22a van de regeling zijn de doelstellingen van de schuldsaneringsregeling natuurlijke personen in de belastingsfeer tot uitdrukking gebracht.</w:t>
            </w:r>
          </w:p>
          <w:p w14:paraId="42A2CD0F" w14:textId="77777777" w:rsidR="007E33FB" w:rsidRPr="007E33FB" w:rsidRDefault="007E33FB" w:rsidP="007E33FB">
            <w:pPr>
              <w:spacing w:after="0" w:line="260" w:lineRule="atLeast"/>
              <w:rPr>
                <w:rFonts w:cs="Arial"/>
                <w:szCs w:val="16"/>
              </w:rPr>
            </w:pPr>
            <w:r w:rsidRPr="007E33FB">
              <w:rPr>
                <w:rFonts w:cs="Arial"/>
                <w:i/>
                <w:iCs/>
                <w:szCs w:val="16"/>
              </w:rPr>
              <w:t xml:space="preserve">Bij de berekening van de kwijtschelding worden de kosten van bestaan gesteld op </w:t>
            </w:r>
            <w:r w:rsidRPr="007E33FB">
              <w:rPr>
                <w:rFonts w:cs="Arial"/>
                <w:iCs/>
                <w:szCs w:val="16"/>
              </w:rPr>
              <w:t>[</w:t>
            </w:r>
            <w:r w:rsidRPr="007E33FB">
              <w:rPr>
                <w:rFonts w:cs="Arial"/>
                <w:b/>
                <w:i/>
                <w:iCs/>
                <w:szCs w:val="16"/>
              </w:rPr>
              <w:t>hier opnemen percentage van minimaal 90% en maximaal 100%</w:t>
            </w:r>
            <w:r w:rsidRPr="007E33FB">
              <w:rPr>
                <w:rFonts w:cs="Arial"/>
                <w:iCs/>
                <w:szCs w:val="16"/>
              </w:rPr>
              <w:t>]</w:t>
            </w:r>
            <w:r w:rsidRPr="007E33FB">
              <w:rPr>
                <w:rFonts w:cs="Arial"/>
                <w:i/>
                <w:iCs/>
                <w:szCs w:val="16"/>
              </w:rPr>
              <w:t xml:space="preserve"> van de bijstandsnorm. </w:t>
            </w:r>
            <w:r w:rsidRPr="007E33FB">
              <w:rPr>
                <w:rFonts w:cs="Arial"/>
                <w:i/>
                <w:iCs/>
                <w:szCs w:val="16"/>
                <w:u w:val="single"/>
              </w:rPr>
              <w:t xml:space="preserve">Voor AOW-gerechtigde personen worden de kosten van bestaan gesteld op </w:t>
            </w:r>
            <w:r w:rsidRPr="007E33FB">
              <w:rPr>
                <w:rFonts w:cs="Arial"/>
                <w:iCs/>
                <w:szCs w:val="16"/>
                <w:u w:val="single"/>
              </w:rPr>
              <w:t>[</w:t>
            </w:r>
            <w:r w:rsidRPr="007E33FB">
              <w:rPr>
                <w:rFonts w:cs="Arial"/>
                <w:b/>
                <w:i/>
                <w:iCs/>
                <w:szCs w:val="16"/>
                <w:u w:val="single"/>
              </w:rPr>
              <w:t>getal: min. 90 van de bijstandsnorm en max. 100</w:t>
            </w:r>
            <w:r w:rsidRPr="007E33FB">
              <w:rPr>
                <w:rFonts w:cs="Arial"/>
                <w:iCs/>
                <w:szCs w:val="16"/>
                <w:u w:val="single"/>
              </w:rPr>
              <w:t>]</w:t>
            </w:r>
            <w:r w:rsidRPr="007E33FB">
              <w:rPr>
                <w:rFonts w:cs="Arial"/>
                <w:i/>
                <w:iCs/>
                <w:szCs w:val="16"/>
                <w:u w:val="single"/>
              </w:rPr>
              <w:t xml:space="preserve"> percent van de toepasselijke, in artikel 1a van de Nadere regels kwijtschelding gemeentelijke en </w:t>
            </w:r>
            <w:proofErr w:type="spellStart"/>
            <w:r w:rsidRPr="007E33FB">
              <w:rPr>
                <w:rFonts w:cs="Arial"/>
                <w:i/>
                <w:iCs/>
                <w:szCs w:val="16"/>
                <w:u w:val="single"/>
              </w:rPr>
              <w:t>waterschapsbelastingen</w:t>
            </w:r>
            <w:proofErr w:type="spellEnd"/>
            <w:r w:rsidRPr="007E33FB">
              <w:rPr>
                <w:rFonts w:cs="Arial"/>
                <w:i/>
                <w:iCs/>
                <w:szCs w:val="16"/>
                <w:u w:val="single"/>
              </w:rPr>
              <w:t xml:space="preserve"> bedoelde netto </w:t>
            </w:r>
            <w:proofErr w:type="spellStart"/>
            <w:r w:rsidRPr="007E33FB">
              <w:rPr>
                <w:rFonts w:cs="Arial"/>
                <w:i/>
                <w:iCs/>
                <w:szCs w:val="16"/>
                <w:u w:val="single"/>
              </w:rPr>
              <w:t>AOW’bedragen</w:t>
            </w:r>
            <w:proofErr w:type="spellEnd"/>
            <w:r w:rsidRPr="007E33FB">
              <w:rPr>
                <w:rFonts w:cs="Arial"/>
                <w:i/>
                <w:iCs/>
                <w:szCs w:val="16"/>
                <w:u w:val="single"/>
              </w:rPr>
              <w:t>.</w:t>
            </w:r>
            <w:r w:rsidRPr="007E33FB">
              <w:rPr>
                <w:rFonts w:cs="Arial"/>
                <w:i/>
                <w:iCs/>
                <w:szCs w:val="16"/>
              </w:rPr>
              <w:t xml:space="preserve"> </w:t>
            </w:r>
            <w:r w:rsidRPr="007E33FB">
              <w:rPr>
                <w:rFonts w:cs="Arial"/>
                <w:iCs/>
                <w:szCs w:val="16"/>
              </w:rPr>
              <w:t>[</w:t>
            </w:r>
            <w:r w:rsidRPr="007E33FB">
              <w:rPr>
                <w:rFonts w:cs="Arial"/>
                <w:i/>
                <w:iCs/>
                <w:szCs w:val="16"/>
              </w:rPr>
              <w:t xml:space="preserve">Zie het raadsbesluit van </w:t>
            </w:r>
            <w:r w:rsidRPr="007E33FB">
              <w:rPr>
                <w:rFonts w:cs="Arial"/>
                <w:iCs/>
                <w:szCs w:val="16"/>
              </w:rPr>
              <w:t>[</w:t>
            </w:r>
            <w:r w:rsidRPr="007E33FB">
              <w:rPr>
                <w:rFonts w:cs="Arial"/>
                <w:b/>
                <w:i/>
                <w:iCs/>
                <w:szCs w:val="16"/>
              </w:rPr>
              <w:t>datum</w:t>
            </w:r>
            <w:r w:rsidRPr="007E33FB">
              <w:rPr>
                <w:rFonts w:cs="Arial"/>
                <w:iCs/>
                <w:szCs w:val="16"/>
              </w:rPr>
              <w:t>]</w:t>
            </w:r>
            <w:r w:rsidRPr="007E33FB">
              <w:rPr>
                <w:rFonts w:cs="Arial"/>
                <w:i/>
                <w:iCs/>
                <w:szCs w:val="16"/>
              </w:rPr>
              <w:t xml:space="preserve">, </w:t>
            </w:r>
            <w:r w:rsidRPr="007E33FB">
              <w:rPr>
                <w:rFonts w:cs="Arial"/>
                <w:iCs/>
                <w:szCs w:val="16"/>
              </w:rPr>
              <w:t>[</w:t>
            </w:r>
            <w:r w:rsidRPr="007E33FB">
              <w:rPr>
                <w:rFonts w:cs="Arial"/>
                <w:b/>
                <w:i/>
                <w:iCs/>
                <w:szCs w:val="16"/>
              </w:rPr>
              <w:t>nummer</w:t>
            </w:r>
            <w:r w:rsidRPr="007E33FB">
              <w:rPr>
                <w:rFonts w:cs="Arial"/>
                <w:iCs/>
                <w:szCs w:val="16"/>
              </w:rPr>
              <w:t>]</w:t>
            </w:r>
            <w:r w:rsidRPr="007E33FB">
              <w:rPr>
                <w:rFonts w:cs="Arial"/>
                <w:i/>
                <w:iCs/>
                <w:szCs w:val="16"/>
              </w:rPr>
              <w:t>, waarin dit percentage is vastgesteld.</w:t>
            </w:r>
            <w:r w:rsidRPr="007E33FB">
              <w:rPr>
                <w:rFonts w:cs="Arial"/>
                <w:iCs/>
                <w:szCs w:val="16"/>
              </w:rPr>
              <w:t>]</w:t>
            </w:r>
            <w:r w:rsidRPr="007E33FB" w:rsidDel="00696BEC">
              <w:rPr>
                <w:rFonts w:cs="Arial"/>
                <w:i/>
                <w:iCs/>
                <w:szCs w:val="16"/>
              </w:rPr>
              <w:t xml:space="preserve"> </w:t>
            </w:r>
          </w:p>
          <w:p w14:paraId="7AA1913C" w14:textId="77777777" w:rsidR="007E33FB" w:rsidRPr="007E33FB" w:rsidRDefault="007E33FB" w:rsidP="007E33FB">
            <w:pPr>
              <w:spacing w:after="0" w:line="260" w:lineRule="atLeast"/>
              <w:rPr>
                <w:rFonts w:cs="Arial"/>
                <w:szCs w:val="16"/>
              </w:rPr>
            </w:pPr>
            <w:r w:rsidRPr="007E33FB">
              <w:rPr>
                <w:rFonts w:cs="Arial"/>
                <w:i/>
                <w:iCs/>
                <w:szCs w:val="16"/>
              </w:rPr>
              <w:t>Aan een aansprakelijkgestelde kan geen kwijtschelding worden verleend. Wel kan hij op zijn verzoek worden ontslagen van de betalingsverplichting. In artikel 53, derde lid van de wet is bepaald dat bij ministeriële regeling regels worden gegeven op grond waarvan de ontvanger de aansprakelijkgestelde geheel of gedeeltelijk van zijn betalingsverplichting kan ontslaan als deze niet in staat is anders dan met buitengewoon bezwaar te betalen.</w:t>
            </w:r>
          </w:p>
          <w:p w14:paraId="234DB45E" w14:textId="77777777" w:rsidR="007E33FB" w:rsidRPr="007E33FB" w:rsidRDefault="007E33FB" w:rsidP="007E33FB">
            <w:pPr>
              <w:spacing w:after="0" w:line="260" w:lineRule="atLeast"/>
              <w:rPr>
                <w:rFonts w:cs="Arial"/>
                <w:szCs w:val="16"/>
              </w:rPr>
            </w:pPr>
            <w:r w:rsidRPr="007E33FB">
              <w:rPr>
                <w:rFonts w:cs="Arial"/>
                <w:i/>
                <w:iCs/>
                <w:szCs w:val="16"/>
              </w:rPr>
              <w:t>De voorwaarden voor het al dan niet verlenen van kwijtschelding, gelden ook voor het ontslag van de betalingsverplichting.</w:t>
            </w:r>
          </w:p>
          <w:p w14:paraId="770D4081" w14:textId="77777777" w:rsidR="007E33FB" w:rsidRPr="007E33FB" w:rsidRDefault="007E33FB" w:rsidP="007E33FB">
            <w:pPr>
              <w:spacing w:after="0" w:line="260" w:lineRule="atLeast"/>
              <w:rPr>
                <w:rFonts w:cs="Arial"/>
                <w:szCs w:val="16"/>
              </w:rPr>
            </w:pPr>
          </w:p>
          <w:p w14:paraId="52708435" w14:textId="77777777" w:rsidR="007E33FB" w:rsidRPr="007E33FB" w:rsidRDefault="007E33FB" w:rsidP="007E33FB">
            <w:pPr>
              <w:spacing w:after="0" w:line="260" w:lineRule="atLeast"/>
              <w:rPr>
                <w:rFonts w:cs="Arial"/>
                <w:szCs w:val="16"/>
              </w:rPr>
            </w:pPr>
            <w:r w:rsidRPr="007E33FB">
              <w:rPr>
                <w:rFonts w:cs="Arial"/>
                <w:szCs w:val="16"/>
              </w:rPr>
              <w:t>In aansluiting op artikel 26 van de wet beschrijft dit artikel het beleid over:</w:t>
            </w:r>
          </w:p>
          <w:p w14:paraId="418CBC19"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algemene uitgangspunten van het kwijtscheldingsbeleid;</w:t>
            </w:r>
          </w:p>
          <w:p w14:paraId="4F18D290"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kwijtschelding van (rijks)belastingen voor particulieren;</w:t>
            </w:r>
          </w:p>
          <w:p w14:paraId="0652C318"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kwijtschelding van (rijks)belastingen voor ondernemers;</w:t>
            </w:r>
          </w:p>
          <w:p w14:paraId="30132EF6"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administratief beroep;</w:t>
            </w:r>
          </w:p>
          <w:p w14:paraId="6AFD5288"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voortzetting van de invordering na afwijzing verzoek om kwijtschelding;</w:t>
            </w:r>
          </w:p>
          <w:p w14:paraId="135409F8"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geen verdere invorderingsmaatregelen en afwijzing van het verzoek om kwijtschelding[</w:t>
            </w:r>
            <w:r w:rsidRPr="007E33FB">
              <w:rPr>
                <w:rFonts w:cs="Arial"/>
                <w:i/>
                <w:szCs w:val="16"/>
              </w:rPr>
              <w:t>;</w:t>
            </w:r>
            <w:r w:rsidRPr="007E33FB">
              <w:rPr>
                <w:rFonts w:cs="Arial"/>
                <w:szCs w:val="16"/>
              </w:rPr>
              <w:t>]</w:t>
            </w:r>
          </w:p>
          <w:p w14:paraId="1A0F2B90" w14:textId="77777777" w:rsidR="007E33FB" w:rsidRPr="007E33FB" w:rsidRDefault="007E33FB" w:rsidP="007E33FB">
            <w:pPr>
              <w:spacing w:after="0" w:line="260" w:lineRule="atLeast"/>
              <w:rPr>
                <w:rFonts w:cs="Arial"/>
                <w:color w:val="FFFFFF"/>
                <w:szCs w:val="16"/>
              </w:rPr>
            </w:pPr>
            <w:r w:rsidRPr="007E33FB">
              <w:rPr>
                <w:rFonts w:cs="Arial"/>
                <w:i/>
                <w:iCs/>
                <w:color w:val="000000"/>
                <w:szCs w:val="16"/>
              </w:rPr>
              <w:t>-</w:t>
            </w:r>
            <w:r w:rsidRPr="007E33FB">
              <w:rPr>
                <w:rFonts w:cs="Arial"/>
                <w:color w:val="000000"/>
                <w:szCs w:val="16"/>
              </w:rPr>
              <w:t xml:space="preserve"> </w:t>
            </w:r>
            <w:r w:rsidRPr="007E33FB">
              <w:rPr>
                <w:rFonts w:cs="Arial"/>
                <w:iCs/>
                <w:color w:val="000000"/>
                <w:szCs w:val="16"/>
              </w:rPr>
              <w:t>[</w:t>
            </w:r>
            <w:r w:rsidRPr="007E33FB">
              <w:rPr>
                <w:rFonts w:cs="Arial"/>
                <w:i/>
                <w:iCs/>
                <w:color w:val="000000"/>
                <w:szCs w:val="16"/>
              </w:rPr>
              <w:t>geautomatiseerde kwijtschelding</w:t>
            </w:r>
            <w:r w:rsidRPr="007E33FB">
              <w:rPr>
                <w:rFonts w:cs="Arial"/>
                <w:iCs/>
                <w:color w:val="000000"/>
                <w:szCs w:val="16"/>
              </w:rPr>
              <w:t>]</w:t>
            </w:r>
            <w:r w:rsidRPr="007E33FB">
              <w:rPr>
                <w:rFonts w:cs="Arial"/>
                <w:i/>
                <w:iCs/>
                <w:color w:val="000000"/>
                <w:szCs w:val="16"/>
              </w:rPr>
              <w:t>.</w:t>
            </w:r>
          </w:p>
          <w:p w14:paraId="481C1161" w14:textId="77777777" w:rsidR="007E33FB" w:rsidRPr="00E225C1" w:rsidRDefault="007E33FB" w:rsidP="007E33FB">
            <w:pPr>
              <w:spacing w:after="0" w:line="260" w:lineRule="atLeast"/>
              <w:rPr>
                <w:b/>
              </w:rPr>
            </w:pPr>
          </w:p>
        </w:tc>
        <w:tc>
          <w:tcPr>
            <w:tcW w:w="4747" w:type="dxa"/>
          </w:tcPr>
          <w:p w14:paraId="204F4655" w14:textId="77777777" w:rsidR="007E33FB" w:rsidRPr="007E33FB" w:rsidRDefault="007E33FB" w:rsidP="007E33FB">
            <w:pPr>
              <w:spacing w:after="0" w:line="260" w:lineRule="atLeast"/>
              <w:rPr>
                <w:rFonts w:cs="Arial"/>
                <w:b/>
                <w:bCs/>
                <w:szCs w:val="16"/>
              </w:rPr>
            </w:pPr>
            <w:r w:rsidRPr="007E33FB">
              <w:rPr>
                <w:rFonts w:cs="Arial"/>
                <w:b/>
                <w:bCs/>
                <w:szCs w:val="16"/>
              </w:rPr>
              <w:t>Artikel 26 Kwijtschelding van belastingen</w:t>
            </w:r>
          </w:p>
          <w:p w14:paraId="1C49E8B2" w14:textId="77777777" w:rsidR="007E33FB" w:rsidRPr="007E33FB" w:rsidRDefault="007E33FB" w:rsidP="007E33FB">
            <w:pPr>
              <w:spacing w:after="0" w:line="260" w:lineRule="atLeast"/>
              <w:rPr>
                <w:rFonts w:cs="Arial"/>
                <w:szCs w:val="16"/>
              </w:rPr>
            </w:pPr>
            <w:r w:rsidRPr="007E33FB">
              <w:rPr>
                <w:rFonts w:cs="Arial"/>
                <w:i/>
                <w:iCs/>
                <w:szCs w:val="16"/>
              </w:rPr>
              <w:t>Artikel 26, eerste lid, van de wet bepaalt dat bij ministeriële regeling regels worden gegeven voor gehele of gedeeltelijke kwijtschelding van rijksbelastingen. De ontvanger verleent gehele of gedeeltelijke kwijtschelding als de belastingschuldige niet in staat is anders dan met buitengewoon bezwaar de belastingaanslag te betalen. In het algemeen zal van buitengewoon bezwaar sprake zijn als de middelen om een belastingaanslag te betalen ontbreken en ook niet binnen afzienbare tijd worden verwacht.</w:t>
            </w:r>
          </w:p>
          <w:p w14:paraId="5A70C8E2" w14:textId="77777777" w:rsidR="007E33FB" w:rsidRPr="007E33FB" w:rsidRDefault="007E33FB" w:rsidP="007E33FB">
            <w:pPr>
              <w:spacing w:after="0" w:line="260" w:lineRule="atLeast"/>
              <w:rPr>
                <w:rFonts w:cs="Arial"/>
                <w:szCs w:val="16"/>
              </w:rPr>
            </w:pPr>
            <w:r w:rsidRPr="007E33FB">
              <w:rPr>
                <w:rFonts w:cs="Arial"/>
                <w:i/>
                <w:iCs/>
                <w:szCs w:val="16"/>
              </w:rPr>
              <w:t>De kwijtscheldingsregels op basis van artikel 26 van de wet zijn vastgelegd in de regeling. In de artikelen 19a en 22a van de regeling zijn de doelstellingen van de schuldsaneringsregeling natuurlijke personen in de belastingsfeer tot uitdrukking gebracht.</w:t>
            </w:r>
          </w:p>
          <w:p w14:paraId="33D7663C" w14:textId="77777777" w:rsidR="007E33FB" w:rsidRPr="007E33FB" w:rsidRDefault="007E33FB" w:rsidP="007E33FB">
            <w:pPr>
              <w:spacing w:after="0" w:line="260" w:lineRule="atLeast"/>
              <w:rPr>
                <w:rFonts w:cs="Arial"/>
                <w:szCs w:val="16"/>
              </w:rPr>
            </w:pPr>
            <w:r w:rsidRPr="007E33FB">
              <w:rPr>
                <w:rFonts w:cs="Arial"/>
                <w:i/>
                <w:iCs/>
                <w:szCs w:val="16"/>
              </w:rPr>
              <w:t xml:space="preserve">Bij de berekening van de kwijtschelding worden de kosten van bestaan gesteld op </w:t>
            </w:r>
            <w:r w:rsidRPr="007E33FB">
              <w:rPr>
                <w:rFonts w:cs="Arial"/>
                <w:iCs/>
                <w:szCs w:val="16"/>
              </w:rPr>
              <w:t>[</w:t>
            </w:r>
            <w:r w:rsidRPr="007E33FB">
              <w:rPr>
                <w:rFonts w:cs="Arial"/>
                <w:b/>
                <w:i/>
                <w:iCs/>
                <w:szCs w:val="16"/>
              </w:rPr>
              <w:t>hier opnemen percentage van minimaal 90% en maximaal 100%</w:t>
            </w:r>
            <w:r w:rsidRPr="007E33FB">
              <w:rPr>
                <w:rFonts w:cs="Arial"/>
                <w:iCs/>
                <w:szCs w:val="16"/>
              </w:rPr>
              <w:t>]</w:t>
            </w:r>
            <w:r w:rsidRPr="007E33FB">
              <w:rPr>
                <w:rFonts w:cs="Arial"/>
                <w:i/>
                <w:iCs/>
                <w:szCs w:val="16"/>
              </w:rPr>
              <w:t xml:space="preserve"> van de bijstandsnorm. </w:t>
            </w:r>
            <w:r w:rsidRPr="007E33FB">
              <w:rPr>
                <w:rFonts w:cs="Arial"/>
                <w:b/>
                <w:bCs/>
                <w:i/>
                <w:iCs/>
                <w:szCs w:val="16"/>
              </w:rPr>
              <w:t xml:space="preserve">Voor AOW-gerechtigde personen worden de kosten van bestaan gesteld op </w:t>
            </w:r>
            <w:r w:rsidRPr="007E33FB">
              <w:rPr>
                <w:rFonts w:cs="Arial"/>
                <w:b/>
                <w:bCs/>
                <w:iCs/>
                <w:szCs w:val="16"/>
              </w:rPr>
              <w:t>[</w:t>
            </w:r>
            <w:r w:rsidRPr="007E33FB">
              <w:rPr>
                <w:rFonts w:cs="Arial"/>
                <w:b/>
                <w:bCs/>
                <w:i/>
                <w:iCs/>
                <w:szCs w:val="16"/>
                <w:u w:val="single"/>
              </w:rPr>
              <w:t>getal: min. 90 van de bijstandsnorm en max. 100</w:t>
            </w:r>
            <w:r w:rsidRPr="007E33FB">
              <w:rPr>
                <w:rFonts w:cs="Arial"/>
                <w:b/>
                <w:bCs/>
                <w:iCs/>
                <w:szCs w:val="16"/>
              </w:rPr>
              <w:t>]</w:t>
            </w:r>
            <w:r w:rsidRPr="007E33FB">
              <w:rPr>
                <w:rFonts w:cs="Arial"/>
                <w:b/>
                <w:bCs/>
                <w:i/>
                <w:iCs/>
                <w:szCs w:val="16"/>
              </w:rPr>
              <w:t xml:space="preserve"> percent van het toepasselijke, in artikel 3 van de Regeling kwijtschelding belasting medeoverheden bedoelde netto-ouderdomspensioen.</w:t>
            </w:r>
            <w:r w:rsidRPr="007E33FB">
              <w:rPr>
                <w:rFonts w:cs="Arial"/>
                <w:i/>
                <w:iCs/>
                <w:szCs w:val="16"/>
              </w:rPr>
              <w:t xml:space="preserve"> </w:t>
            </w:r>
            <w:r w:rsidRPr="007E33FB">
              <w:rPr>
                <w:rFonts w:cs="Arial"/>
                <w:iCs/>
                <w:szCs w:val="16"/>
              </w:rPr>
              <w:t>[</w:t>
            </w:r>
            <w:r w:rsidRPr="007E33FB">
              <w:rPr>
                <w:rFonts w:cs="Arial"/>
                <w:i/>
                <w:iCs/>
                <w:szCs w:val="16"/>
              </w:rPr>
              <w:t xml:space="preserve">Zie het raadsbesluit van </w:t>
            </w:r>
            <w:r w:rsidRPr="007E33FB">
              <w:rPr>
                <w:rFonts w:cs="Arial"/>
                <w:iCs/>
                <w:szCs w:val="16"/>
              </w:rPr>
              <w:t>[</w:t>
            </w:r>
            <w:r w:rsidRPr="007E33FB">
              <w:rPr>
                <w:rFonts w:cs="Arial"/>
                <w:b/>
                <w:i/>
                <w:iCs/>
                <w:szCs w:val="16"/>
              </w:rPr>
              <w:t>datum</w:t>
            </w:r>
            <w:r w:rsidRPr="007E33FB">
              <w:rPr>
                <w:rFonts w:cs="Arial"/>
                <w:iCs/>
                <w:szCs w:val="16"/>
              </w:rPr>
              <w:t>]</w:t>
            </w:r>
            <w:r w:rsidRPr="007E33FB">
              <w:rPr>
                <w:rFonts w:cs="Arial"/>
                <w:i/>
                <w:iCs/>
                <w:szCs w:val="16"/>
              </w:rPr>
              <w:t xml:space="preserve">, </w:t>
            </w:r>
            <w:r w:rsidRPr="007E33FB">
              <w:rPr>
                <w:rFonts w:cs="Arial"/>
                <w:iCs/>
                <w:szCs w:val="16"/>
              </w:rPr>
              <w:t>[</w:t>
            </w:r>
            <w:r w:rsidRPr="007E33FB">
              <w:rPr>
                <w:rFonts w:cs="Arial"/>
                <w:b/>
                <w:i/>
                <w:iCs/>
                <w:szCs w:val="16"/>
              </w:rPr>
              <w:t>nummer</w:t>
            </w:r>
            <w:r w:rsidRPr="007E33FB">
              <w:rPr>
                <w:rFonts w:cs="Arial"/>
                <w:iCs/>
                <w:szCs w:val="16"/>
              </w:rPr>
              <w:t>]</w:t>
            </w:r>
            <w:r w:rsidRPr="007E33FB">
              <w:rPr>
                <w:rFonts w:cs="Arial"/>
                <w:i/>
                <w:iCs/>
                <w:szCs w:val="16"/>
              </w:rPr>
              <w:t>, waarin dit percentage is vastgesteld.</w:t>
            </w:r>
            <w:r w:rsidRPr="007E33FB">
              <w:rPr>
                <w:rFonts w:cs="Arial"/>
                <w:iCs/>
                <w:szCs w:val="16"/>
              </w:rPr>
              <w:t>]</w:t>
            </w:r>
            <w:r w:rsidRPr="007E33FB" w:rsidDel="00696BEC">
              <w:rPr>
                <w:rFonts w:cs="Arial"/>
                <w:i/>
                <w:iCs/>
                <w:szCs w:val="16"/>
              </w:rPr>
              <w:t xml:space="preserve"> </w:t>
            </w:r>
          </w:p>
          <w:p w14:paraId="6979E75B" w14:textId="77777777" w:rsidR="007E33FB" w:rsidRPr="007E33FB" w:rsidRDefault="007E33FB" w:rsidP="007E33FB">
            <w:pPr>
              <w:spacing w:after="0" w:line="260" w:lineRule="atLeast"/>
              <w:rPr>
                <w:rFonts w:cs="Arial"/>
                <w:szCs w:val="16"/>
              </w:rPr>
            </w:pPr>
            <w:r w:rsidRPr="007E33FB">
              <w:rPr>
                <w:rFonts w:cs="Arial"/>
                <w:i/>
                <w:iCs/>
                <w:szCs w:val="16"/>
              </w:rPr>
              <w:t>Aan een aansprakelijkgestelde kan geen kwijtschelding worden verleend. Wel kan hij op zijn verzoek worden ontslagen van de betalingsverplichting. In artikel 53, derde lid van de wet is bepaald dat bij ministeriële regeling regels worden gegeven op grond waarvan de ontvanger de aansprakelijkgestelde geheel of gedeeltelijk van zijn betalingsverplichting kan ontslaan als deze niet in staat is anders dan met buitengewoon bezwaar te betalen.</w:t>
            </w:r>
          </w:p>
          <w:p w14:paraId="04AD8CEB" w14:textId="77777777" w:rsidR="007E33FB" w:rsidRPr="007E33FB" w:rsidRDefault="007E33FB" w:rsidP="007E33FB">
            <w:pPr>
              <w:spacing w:after="0" w:line="260" w:lineRule="atLeast"/>
              <w:rPr>
                <w:rFonts w:cs="Arial"/>
                <w:szCs w:val="16"/>
              </w:rPr>
            </w:pPr>
            <w:r w:rsidRPr="007E33FB">
              <w:rPr>
                <w:rFonts w:cs="Arial"/>
                <w:i/>
                <w:iCs/>
                <w:szCs w:val="16"/>
              </w:rPr>
              <w:t>De voorwaarden voor het al dan niet verlenen van kwijtschelding, gelden ook voor het ontslag van de betalingsverplichting.</w:t>
            </w:r>
          </w:p>
          <w:p w14:paraId="1103B458" w14:textId="77777777" w:rsidR="007E33FB" w:rsidRPr="007E33FB" w:rsidRDefault="007E33FB" w:rsidP="007E33FB">
            <w:pPr>
              <w:spacing w:after="0" w:line="260" w:lineRule="atLeast"/>
              <w:rPr>
                <w:rFonts w:cs="Arial"/>
                <w:szCs w:val="16"/>
              </w:rPr>
            </w:pPr>
          </w:p>
          <w:p w14:paraId="562A4472" w14:textId="77777777" w:rsidR="007E33FB" w:rsidRPr="007E33FB" w:rsidRDefault="007E33FB" w:rsidP="007E33FB">
            <w:pPr>
              <w:spacing w:after="0" w:line="260" w:lineRule="atLeast"/>
              <w:rPr>
                <w:rFonts w:cs="Arial"/>
                <w:szCs w:val="16"/>
              </w:rPr>
            </w:pPr>
            <w:r w:rsidRPr="007E33FB">
              <w:rPr>
                <w:rFonts w:cs="Arial"/>
                <w:szCs w:val="16"/>
              </w:rPr>
              <w:t>In aansluiting op artikel 26 van de wet beschrijft dit artikel het beleid over:</w:t>
            </w:r>
          </w:p>
          <w:p w14:paraId="2E90B743"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algemene uitgangspunten van het kwijtscheldingsbeleid;</w:t>
            </w:r>
          </w:p>
          <w:p w14:paraId="00D343C2"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kwijtschelding van (rijks)belastingen voor particulieren;</w:t>
            </w:r>
          </w:p>
          <w:p w14:paraId="43DB28B7"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kwijtschelding van (rijks)belastingen voor ondernemers;</w:t>
            </w:r>
          </w:p>
          <w:p w14:paraId="49B5DA02"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administratief beroep;</w:t>
            </w:r>
          </w:p>
          <w:p w14:paraId="607968C0"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voortzetting van de invordering na afwijzing verzoek om kwijtschelding;</w:t>
            </w:r>
          </w:p>
          <w:p w14:paraId="2CB4686A" w14:textId="77777777" w:rsidR="007E33FB" w:rsidRPr="007E33FB" w:rsidRDefault="007E33FB" w:rsidP="007E33FB">
            <w:pPr>
              <w:spacing w:after="0" w:line="260" w:lineRule="atLeast"/>
              <w:rPr>
                <w:rFonts w:cs="Arial"/>
                <w:color w:val="FFFFFF"/>
                <w:szCs w:val="16"/>
              </w:rPr>
            </w:pPr>
            <w:r w:rsidRPr="007E33FB">
              <w:rPr>
                <w:rFonts w:cs="Arial"/>
                <w:color w:val="000000"/>
                <w:szCs w:val="16"/>
              </w:rPr>
              <w:t xml:space="preserve">- </w:t>
            </w:r>
            <w:r w:rsidRPr="007E33FB">
              <w:rPr>
                <w:rFonts w:cs="Arial"/>
                <w:szCs w:val="16"/>
              </w:rPr>
              <w:t>geen verdere invorderingsmaatregelen en afwijzing van het verzoek om kwijtschelding[</w:t>
            </w:r>
            <w:r w:rsidRPr="007E33FB">
              <w:rPr>
                <w:rFonts w:cs="Arial"/>
                <w:i/>
                <w:szCs w:val="16"/>
              </w:rPr>
              <w:t>;</w:t>
            </w:r>
            <w:r w:rsidRPr="007E33FB">
              <w:rPr>
                <w:rFonts w:cs="Arial"/>
                <w:szCs w:val="16"/>
              </w:rPr>
              <w:t>]</w:t>
            </w:r>
          </w:p>
          <w:p w14:paraId="20167C1B" w14:textId="77777777" w:rsidR="007E33FB" w:rsidRPr="007E33FB" w:rsidRDefault="007E33FB" w:rsidP="007E33FB">
            <w:pPr>
              <w:spacing w:after="0" w:line="260" w:lineRule="atLeast"/>
              <w:rPr>
                <w:rFonts w:cs="Arial"/>
                <w:color w:val="FFFFFF"/>
                <w:szCs w:val="16"/>
              </w:rPr>
            </w:pPr>
            <w:r w:rsidRPr="007E33FB">
              <w:rPr>
                <w:rFonts w:cs="Arial"/>
                <w:i/>
                <w:iCs/>
                <w:color w:val="000000"/>
                <w:szCs w:val="16"/>
              </w:rPr>
              <w:t>-</w:t>
            </w:r>
            <w:r w:rsidRPr="007E33FB">
              <w:rPr>
                <w:rFonts w:cs="Arial"/>
                <w:color w:val="000000"/>
                <w:szCs w:val="16"/>
              </w:rPr>
              <w:t xml:space="preserve"> </w:t>
            </w:r>
            <w:r w:rsidRPr="007E33FB">
              <w:rPr>
                <w:rFonts w:cs="Arial"/>
                <w:iCs/>
                <w:color w:val="000000"/>
                <w:szCs w:val="16"/>
              </w:rPr>
              <w:t>[</w:t>
            </w:r>
            <w:r w:rsidRPr="007E33FB">
              <w:rPr>
                <w:rFonts w:cs="Arial"/>
                <w:i/>
                <w:iCs/>
                <w:color w:val="000000"/>
                <w:szCs w:val="16"/>
              </w:rPr>
              <w:t>geautomatiseerde kwijtschelding</w:t>
            </w:r>
            <w:r w:rsidRPr="007E33FB">
              <w:rPr>
                <w:rFonts w:cs="Arial"/>
                <w:iCs/>
                <w:color w:val="000000"/>
                <w:szCs w:val="16"/>
              </w:rPr>
              <w:t>]</w:t>
            </w:r>
            <w:r w:rsidRPr="007E33FB">
              <w:rPr>
                <w:rFonts w:cs="Arial"/>
                <w:i/>
                <w:iCs/>
                <w:color w:val="000000"/>
                <w:szCs w:val="16"/>
              </w:rPr>
              <w:t>.</w:t>
            </w:r>
          </w:p>
          <w:p w14:paraId="77D38D3A" w14:textId="77777777" w:rsidR="007E33FB" w:rsidRPr="00E225C1" w:rsidRDefault="007E33FB" w:rsidP="007E33FB">
            <w:pPr>
              <w:spacing w:after="0" w:line="260" w:lineRule="atLeast"/>
              <w:rPr>
                <w:b/>
              </w:rPr>
            </w:pPr>
          </w:p>
        </w:tc>
      </w:tr>
      <w:tr w:rsidR="00E225C1" w14:paraId="27F38AA1" w14:textId="77777777" w:rsidTr="002348FC">
        <w:tc>
          <w:tcPr>
            <w:tcW w:w="4746" w:type="dxa"/>
          </w:tcPr>
          <w:p w14:paraId="4BCCD834" w14:textId="77777777" w:rsidR="00E225C1" w:rsidRPr="00722306" w:rsidRDefault="00E225C1" w:rsidP="00925DB4">
            <w:pPr>
              <w:spacing w:after="0" w:line="260" w:lineRule="atLeast"/>
              <w:rPr>
                <w:b/>
                <w:i/>
                <w:iCs/>
              </w:rPr>
            </w:pPr>
            <w:r w:rsidRPr="00E225C1">
              <w:rPr>
                <w:b/>
              </w:rPr>
              <w:lastRenderedPageBreak/>
              <w:t xml:space="preserve">26.2.2 </w:t>
            </w:r>
            <w:r w:rsidRPr="0025593B">
              <w:rPr>
                <w:b/>
              </w:rPr>
              <w:t>De inboedel en kwijtschelding particulieren</w:t>
            </w:r>
          </w:p>
          <w:p w14:paraId="5EF556F3" w14:textId="788015D2" w:rsidR="00E225C1" w:rsidRPr="00722306" w:rsidRDefault="00E225C1" w:rsidP="00925DB4">
            <w:pPr>
              <w:spacing w:after="0" w:line="260" w:lineRule="atLeast"/>
              <w:rPr>
                <w:bCs/>
                <w:i/>
                <w:iCs/>
              </w:rPr>
            </w:pPr>
            <w:r w:rsidRPr="00722306">
              <w:rPr>
                <w:bCs/>
                <w:i/>
                <w:iCs/>
              </w:rPr>
              <w:t xml:space="preserve">De waarde van de inboedel wordt niet als vermogensbestanddeel in aanmerking genomen als deze bij gedwongen verkoop niet meer dan € 2.269 bedraagt. </w:t>
            </w:r>
          </w:p>
        </w:tc>
        <w:tc>
          <w:tcPr>
            <w:tcW w:w="4747" w:type="dxa"/>
          </w:tcPr>
          <w:p w14:paraId="7AE1624C" w14:textId="22A71B1A" w:rsidR="00722306" w:rsidRDefault="00722306" w:rsidP="00925DB4">
            <w:pPr>
              <w:spacing w:after="0" w:line="260" w:lineRule="atLeast"/>
              <w:rPr>
                <w:b/>
              </w:rPr>
            </w:pPr>
            <w:r w:rsidRPr="00E225C1">
              <w:rPr>
                <w:b/>
              </w:rPr>
              <w:t>26.2.2</w:t>
            </w:r>
            <w:r w:rsidR="0025593B" w:rsidRPr="0025593B">
              <w:rPr>
                <w:b/>
              </w:rPr>
              <w:t xml:space="preserve"> De inboedel en kwijtschelding particulieren</w:t>
            </w:r>
          </w:p>
          <w:p w14:paraId="1025F2B7" w14:textId="77777777" w:rsidR="0025593B" w:rsidRPr="00AC69C4" w:rsidRDefault="0025593B" w:rsidP="00AC69C4">
            <w:pPr>
              <w:spacing w:after="120" w:line="260" w:lineRule="atLeast"/>
              <w:rPr>
                <w:b/>
              </w:rPr>
            </w:pPr>
            <w:r w:rsidRPr="00AC69C4">
              <w:rPr>
                <w:b/>
              </w:rPr>
              <w:t xml:space="preserve">Een inboedel telt alleen mee als een bezitting wanneer deze bovenmatig is. Dit is in overeenstemming met het beslagverbod op roerende zaken uit het Wetboek van Burgerlijke Rechtsvordering. Het gaat dan om zaken die niet nodig zijn voor het voeren van een gewone, eenvoudige huishouding. Hieronder vallen in ieder geval meubilering en inventaris zoals bedden en beddengoed, tafel, stoelen, gordijnen, bestek, servies en ander keukengerei, kasten, koelkast en wasmachine.  </w:t>
            </w:r>
          </w:p>
          <w:p w14:paraId="051594A1" w14:textId="1ADD17E5" w:rsidR="00E225C1" w:rsidRPr="000D28DD" w:rsidRDefault="0025593B" w:rsidP="00925DB4">
            <w:pPr>
              <w:spacing w:after="0" w:line="260" w:lineRule="atLeast"/>
              <w:rPr>
                <w:b/>
              </w:rPr>
            </w:pPr>
            <w:r w:rsidRPr="00AC69C4">
              <w:rPr>
                <w:b/>
              </w:rPr>
              <w:t>Bij de beoordeling wordt gekeken naar de omstandigheden van het specifieke geval. Een bovenmatige inboedel wordt dus wel beschouwd als een bezitting.</w:t>
            </w:r>
          </w:p>
        </w:tc>
      </w:tr>
      <w:tr w:rsidR="00E225C1" w14:paraId="67408366" w14:textId="77777777" w:rsidTr="002348FC">
        <w:tc>
          <w:tcPr>
            <w:tcW w:w="4746" w:type="dxa"/>
          </w:tcPr>
          <w:p w14:paraId="2017A1A2" w14:textId="77777777" w:rsidR="00722306" w:rsidRPr="00722306" w:rsidRDefault="00722306" w:rsidP="00925DB4">
            <w:pPr>
              <w:spacing w:after="0" w:line="260" w:lineRule="atLeast"/>
              <w:rPr>
                <w:b/>
              </w:rPr>
            </w:pPr>
            <w:r w:rsidRPr="00722306">
              <w:rPr>
                <w:b/>
              </w:rPr>
              <w:t>26.2.3 De auto en kwijtschelding particulieren</w:t>
            </w:r>
          </w:p>
          <w:p w14:paraId="45A08AF5" w14:textId="146860F1" w:rsidR="00722306" w:rsidRPr="00722306" w:rsidRDefault="00722306" w:rsidP="00AC69C4">
            <w:pPr>
              <w:spacing w:after="120" w:line="260" w:lineRule="atLeast"/>
              <w:rPr>
                <w:bCs/>
              </w:rPr>
            </w:pPr>
            <w:r w:rsidRPr="00722306">
              <w:rPr>
                <w:bCs/>
              </w:rPr>
              <w:t xml:space="preserve">De waarde van de personenauto wordt niet als vermogensbestanddeel in aanmerking genomen als deze op het moment waarop het verzoek wordt ingediend een waarde heeft van </w:t>
            </w:r>
            <w:r w:rsidRPr="005D4466">
              <w:rPr>
                <w:bCs/>
                <w:i/>
                <w:iCs/>
              </w:rPr>
              <w:t xml:space="preserve">€ </w:t>
            </w:r>
            <w:r w:rsidR="005D4466" w:rsidRPr="005D4466">
              <w:rPr>
                <w:bCs/>
                <w:i/>
                <w:iCs/>
              </w:rPr>
              <w:t>2</w:t>
            </w:r>
            <w:r w:rsidRPr="005D4466">
              <w:rPr>
                <w:bCs/>
                <w:i/>
                <w:iCs/>
              </w:rPr>
              <w:t>.269</w:t>
            </w:r>
            <w:r w:rsidRPr="00722306">
              <w:rPr>
                <w:bCs/>
              </w:rPr>
              <w:t xml:space="preserve"> of minder. Als de waarde meer bedraagt, wordt de volle waarde als vermogen in aanmerking genomen. Als op de auto voor een financier een pandrecht is gevestigd, moet ter vaststelling van de actuele (over)waarde de financieringsschuld in mindering worden gebracht.</w:t>
            </w:r>
          </w:p>
          <w:p w14:paraId="762D6754" w14:textId="3AFFC14E" w:rsidR="00E225C1" w:rsidRPr="00722306" w:rsidRDefault="00722306" w:rsidP="00925DB4">
            <w:pPr>
              <w:spacing w:after="0" w:line="260" w:lineRule="atLeast"/>
              <w:rPr>
                <w:bCs/>
              </w:rPr>
            </w:pPr>
            <w:r w:rsidRPr="00722306">
              <w:rPr>
                <w:bCs/>
              </w:rPr>
              <w:t>Een auto wordt niet als een vermogensbestanddeel in aanmerking genomen als de belastingschuldige aan de ontvanger - zo nodig na een verzoek daartoe - aannemelijk kan maken dat die auto absoluut onmisbaar is voor de uitoefening van het beroep dan wel absoluut onmisbaar is in verband met invaliditeit of ziekte van de belastingschuldige of zijn gezinsleden. Met gezinsleden wordt bedoeld de echtgenoot van belastingschuldige, of zijn kind(eren) voor zover deze geen eigen inkomen/vermogen heeft (hebben) waaruit de auto in beginsel zou kunnen worden betaald.</w:t>
            </w:r>
          </w:p>
        </w:tc>
        <w:tc>
          <w:tcPr>
            <w:tcW w:w="4747" w:type="dxa"/>
          </w:tcPr>
          <w:p w14:paraId="3B46C32C" w14:textId="77777777" w:rsidR="005D4466" w:rsidRPr="00722306" w:rsidRDefault="005D4466" w:rsidP="00925DB4">
            <w:pPr>
              <w:spacing w:after="0" w:line="260" w:lineRule="atLeast"/>
              <w:rPr>
                <w:b/>
              </w:rPr>
            </w:pPr>
            <w:r w:rsidRPr="00722306">
              <w:rPr>
                <w:b/>
              </w:rPr>
              <w:t>26.2.3 De auto en kwijtschelding particulieren</w:t>
            </w:r>
          </w:p>
          <w:p w14:paraId="24BA4946" w14:textId="2F3A4283" w:rsidR="005D4466" w:rsidRPr="00722306" w:rsidRDefault="005D4466" w:rsidP="00AC69C4">
            <w:pPr>
              <w:spacing w:after="120" w:line="260" w:lineRule="atLeast"/>
              <w:rPr>
                <w:bCs/>
              </w:rPr>
            </w:pPr>
            <w:r w:rsidRPr="00722306">
              <w:rPr>
                <w:bCs/>
              </w:rPr>
              <w:t xml:space="preserve">De waarde van de personenauto wordt niet als vermogensbestanddeel in aanmerking genomen als deze op het moment waarop het verzoek wordt ingediend een waarde heeft van </w:t>
            </w:r>
            <w:r w:rsidRPr="005D4466">
              <w:rPr>
                <w:b/>
              </w:rPr>
              <w:t>€ 3.350</w:t>
            </w:r>
            <w:r w:rsidRPr="005D4466">
              <w:rPr>
                <w:bCs/>
              </w:rPr>
              <w:t xml:space="preserve"> </w:t>
            </w:r>
            <w:r w:rsidRPr="00722306">
              <w:rPr>
                <w:bCs/>
              </w:rPr>
              <w:t>of minder. Als de waarde meer bedraagt, wordt de volle waarde als vermogen in aanmerking genomen. Als op de auto voor een financier een pandrecht is gevestigd, moet ter vaststelling van de actuele (over)waarde de financieringsschuld in mindering worden gebracht.</w:t>
            </w:r>
          </w:p>
          <w:p w14:paraId="46E200AB" w14:textId="1999D78D" w:rsidR="00E225C1" w:rsidRPr="000D28DD" w:rsidRDefault="005D4466" w:rsidP="00925DB4">
            <w:pPr>
              <w:spacing w:after="0" w:line="260" w:lineRule="atLeast"/>
              <w:rPr>
                <w:b/>
              </w:rPr>
            </w:pPr>
            <w:r w:rsidRPr="00722306">
              <w:rPr>
                <w:bCs/>
              </w:rPr>
              <w:t>Een auto wordt niet als een vermogensbestanddeel in aanmerking genomen als de belastingschuldige aan de ontvanger - zo nodig na een verzoek daartoe - aannemelijk kan maken dat die auto absoluut onmisbaar is voor de uitoefening van het beroep dan wel absoluut onmisbaar is in verband met invaliditeit of ziekte van de belastingschuldige of zijn gezinsleden. Met gezinsleden wordt bedoeld de echtgenoot van belastingschuldige, of zijn kind(eren) voor zover deze geen eigen inkomen/vermogen heeft (hebben) waaruit de auto in beginsel zou kunnen worden betaald.</w:t>
            </w:r>
          </w:p>
        </w:tc>
      </w:tr>
      <w:tr w:rsidR="00AC69C4" w14:paraId="1127293D" w14:textId="77777777" w:rsidTr="00F7433F">
        <w:trPr>
          <w:trHeight w:val="4810"/>
        </w:trPr>
        <w:tc>
          <w:tcPr>
            <w:tcW w:w="4746" w:type="dxa"/>
          </w:tcPr>
          <w:p w14:paraId="1BE6250D" w14:textId="77777777" w:rsidR="00AC69C4" w:rsidRPr="005D4466" w:rsidRDefault="00AC69C4" w:rsidP="00925DB4">
            <w:pPr>
              <w:spacing w:after="0" w:line="260" w:lineRule="atLeast"/>
              <w:rPr>
                <w:b/>
              </w:rPr>
            </w:pPr>
            <w:r w:rsidRPr="005D4466">
              <w:rPr>
                <w:b/>
              </w:rPr>
              <w:lastRenderedPageBreak/>
              <w:t>26.2.4 Saldo op bankrekening en kwijtschelding voor particulieren</w:t>
            </w:r>
          </w:p>
          <w:p w14:paraId="672825A8" w14:textId="77777777" w:rsidR="00AC69C4" w:rsidRPr="005D4466" w:rsidRDefault="00AC69C4" w:rsidP="00AC69C4">
            <w:pPr>
              <w:spacing w:after="120" w:line="260" w:lineRule="atLeast"/>
              <w:rPr>
                <w:bCs/>
              </w:rPr>
            </w:pPr>
            <w:r w:rsidRPr="005D4466">
              <w:rPr>
                <w:bCs/>
              </w:rPr>
              <w:t>Incidentele ontvangsten op een bankrekening (zoals bijvoorbeeld vakantiegeld) worden voor de bepaling van een aanwezig vermogensbestanddeel ook in aanmerking genomen, tenzij bij de berekening van de betalingscapaciteit met dat bedrag rekening is gehouden. Deze situatie zal zich met name voordoen bij de vakantiegelduitkering.</w:t>
            </w:r>
          </w:p>
          <w:p w14:paraId="3EB26983" w14:textId="3D6AEA1E" w:rsidR="00AC69C4" w:rsidRPr="00722306" w:rsidRDefault="00AC69C4" w:rsidP="00925DB4">
            <w:pPr>
              <w:spacing w:after="0" w:line="260" w:lineRule="atLeast"/>
              <w:rPr>
                <w:b/>
              </w:rPr>
            </w:pPr>
            <w:r w:rsidRPr="005D4466">
              <w:rPr>
                <w:bCs/>
              </w:rPr>
              <w:t>De nog beschikbare kredietruimte van een doorlopend krediet wordt in de kwijtscheldingsregeling niet als een vermogensbestanddeel aangemerkt.</w:t>
            </w:r>
          </w:p>
        </w:tc>
        <w:tc>
          <w:tcPr>
            <w:tcW w:w="4747" w:type="dxa"/>
          </w:tcPr>
          <w:p w14:paraId="4087228D" w14:textId="77777777" w:rsidR="00AC69C4" w:rsidRPr="005D4466" w:rsidRDefault="00AC69C4" w:rsidP="00925DB4">
            <w:pPr>
              <w:spacing w:after="0" w:line="260" w:lineRule="atLeast"/>
              <w:rPr>
                <w:b/>
              </w:rPr>
            </w:pPr>
            <w:r w:rsidRPr="005D4466">
              <w:rPr>
                <w:b/>
              </w:rPr>
              <w:t>26.2.4 Saldo op bankrekening en kwijtschelding voor particulieren</w:t>
            </w:r>
          </w:p>
          <w:p w14:paraId="1B45542A" w14:textId="77777777" w:rsidR="00AC69C4" w:rsidRPr="005D4466" w:rsidRDefault="00AC69C4" w:rsidP="00AC69C4">
            <w:pPr>
              <w:spacing w:after="120" w:line="260" w:lineRule="atLeast"/>
              <w:rPr>
                <w:bCs/>
              </w:rPr>
            </w:pPr>
            <w:r w:rsidRPr="005D4466">
              <w:rPr>
                <w:bCs/>
              </w:rPr>
              <w:t>Incidentele ontvangsten op een bankrekening (zoals bijvoorbeeld vakantiegeld) worden voor de bepaling van een aanwezig vermogensbestanddeel ook in aanmerking genomen, tenzij bij de berekening van de betalingscapaciteit met dat bedrag rekening is gehouden. Deze situatie zal zich met name voordoen bij de vakantiegelduitkering.</w:t>
            </w:r>
          </w:p>
          <w:p w14:paraId="4DBA9A09" w14:textId="77777777" w:rsidR="00AC69C4" w:rsidRPr="005D4466" w:rsidRDefault="00AC69C4" w:rsidP="00AC69C4">
            <w:pPr>
              <w:spacing w:after="120" w:line="260" w:lineRule="atLeast"/>
              <w:rPr>
                <w:b/>
              </w:rPr>
            </w:pPr>
            <w:r w:rsidRPr="005D4466">
              <w:rPr>
                <w:b/>
              </w:rPr>
              <w:t>Als de belastingschuldige een energietoeslag heeft ontvangen als bedoeld in artikel 35, vierde of vijfde lid, Participatiewet, wordt een bedrag ter hoogte van het ontvangen bedrag aan energietoeslag, niet in aanmerking genomen als vermogen voor de beoordeling van het recht op kwijtschelding.</w:t>
            </w:r>
          </w:p>
          <w:p w14:paraId="5D86A2FA" w14:textId="7F4436E6" w:rsidR="00AC69C4" w:rsidRPr="00722306" w:rsidRDefault="00AC69C4" w:rsidP="00925DB4">
            <w:pPr>
              <w:spacing w:after="0" w:line="260" w:lineRule="atLeast"/>
              <w:rPr>
                <w:b/>
              </w:rPr>
            </w:pPr>
            <w:r w:rsidRPr="005D4466">
              <w:rPr>
                <w:bCs/>
              </w:rPr>
              <w:t>De nog beschikbare kredietruimte van een doorlopend krediet wordt in de kwijtscheldingsregeling niet als een vermogensbestanddeel aangemerkt.</w:t>
            </w:r>
          </w:p>
        </w:tc>
      </w:tr>
      <w:tr w:rsidR="00F12B2F" w14:paraId="570C54F4" w14:textId="77777777" w:rsidTr="002348FC">
        <w:tc>
          <w:tcPr>
            <w:tcW w:w="4746" w:type="dxa"/>
          </w:tcPr>
          <w:p w14:paraId="79B32439" w14:textId="77777777" w:rsidR="00F12B2F" w:rsidRPr="005D4466" w:rsidRDefault="00F12B2F" w:rsidP="00925DB4">
            <w:pPr>
              <w:spacing w:after="0" w:line="260" w:lineRule="atLeast"/>
              <w:rPr>
                <w:b/>
              </w:rPr>
            </w:pPr>
            <w:r w:rsidRPr="005D4466">
              <w:rPr>
                <w:b/>
              </w:rPr>
              <w:lastRenderedPageBreak/>
              <w:t>26.2.12 Studiefinanciering en kwijtschelding voor particulieren</w:t>
            </w:r>
          </w:p>
          <w:p w14:paraId="6881A042" w14:textId="77777777" w:rsidR="00F12B2F" w:rsidRPr="005D4466" w:rsidRDefault="00F12B2F" w:rsidP="00925DB4">
            <w:pPr>
              <w:spacing w:after="0" w:line="260" w:lineRule="atLeast"/>
              <w:rPr>
                <w:bCs/>
              </w:rPr>
            </w:pPr>
            <w:r w:rsidRPr="005D4466">
              <w:rPr>
                <w:bCs/>
              </w:rPr>
              <w:t>Bij de berekening van het netto besteedbare inkomen wordt rekening gehouden met inkomsten die studenten ontvangen op grond van de WSF en hoofdstuk 4 van de Wet tegemoetkoming onderwijsbijdrage en schoolkosten (WTOS VO-18+).</w:t>
            </w:r>
          </w:p>
          <w:p w14:paraId="4FEDE010" w14:textId="77777777" w:rsidR="00F12B2F" w:rsidRPr="005D4466" w:rsidRDefault="00F12B2F" w:rsidP="00925DB4">
            <w:pPr>
              <w:spacing w:after="0" w:line="260" w:lineRule="atLeast"/>
              <w:rPr>
                <w:bCs/>
              </w:rPr>
            </w:pPr>
            <w:r w:rsidRPr="005D4466">
              <w:rPr>
                <w:bCs/>
              </w:rPr>
              <w:t>Studenten in het hoger en middelbaar beroepsonderwijs hebben recht op een normbudget voor levensonderhoud: in het kader van de kwijtscheldingsregeling is dit normbudget de optelsom van basisbeurs, maximale aanvullende beurs en maximale basislening. Daarbij wordt voor zover van toepassing rekening gehouden met het feit of de student thuiswonend, dan wel uitwonend is. In voorkomend geval wordt dit normbudget verhoogd met de één-oudertoeslag.</w:t>
            </w:r>
          </w:p>
          <w:p w14:paraId="73B9A8B7" w14:textId="77777777" w:rsidR="00F12B2F" w:rsidRPr="005D4466" w:rsidRDefault="00F12B2F" w:rsidP="00925DB4">
            <w:pPr>
              <w:spacing w:after="0" w:line="260" w:lineRule="atLeast"/>
              <w:rPr>
                <w:bCs/>
              </w:rPr>
            </w:pPr>
            <w:r w:rsidRPr="005D4466">
              <w:rPr>
                <w:bCs/>
              </w:rPr>
              <w:t>De inkomsten van een student worden gesteld op een forfaitair bedrag.</w:t>
            </w:r>
          </w:p>
          <w:p w14:paraId="348A6BB1" w14:textId="77777777" w:rsidR="00F12B2F" w:rsidRPr="005D4466" w:rsidRDefault="00F12B2F" w:rsidP="00925DB4">
            <w:pPr>
              <w:spacing w:after="0" w:line="260" w:lineRule="atLeast"/>
              <w:rPr>
                <w:bCs/>
              </w:rPr>
            </w:pPr>
            <w:r w:rsidRPr="005D4466">
              <w:rPr>
                <w:bCs/>
              </w:rPr>
              <w:t xml:space="preserve">A. Voor studenten in het hoger onderwijs is dit het bedrag voor het normbudget voor levensonderhoud verminderd met een forfaitair bedrag voor boeken en leermiddelen groot </w:t>
            </w:r>
            <w:r w:rsidRPr="005D4466">
              <w:rPr>
                <w:bCs/>
                <w:i/>
                <w:iCs/>
              </w:rPr>
              <w:t>€ 66</w:t>
            </w:r>
            <w:r w:rsidRPr="005D4466">
              <w:rPr>
                <w:bCs/>
              </w:rPr>
              <w:t>.</w:t>
            </w:r>
          </w:p>
          <w:p w14:paraId="3D523ED7" w14:textId="77777777" w:rsidR="00F12B2F" w:rsidRPr="005D4466" w:rsidRDefault="00F12B2F" w:rsidP="00925DB4">
            <w:pPr>
              <w:spacing w:after="0" w:line="260" w:lineRule="atLeast"/>
              <w:rPr>
                <w:bCs/>
              </w:rPr>
            </w:pPr>
            <w:r w:rsidRPr="005D4466">
              <w:rPr>
                <w:bCs/>
              </w:rPr>
              <w:t xml:space="preserve">B. Voor studenten in het middelbaar beroepsonderwijs is dit het bedrag voor het normbudget voor levensonderhoud verminderd met een forfaitair bedrag voor boeken en leermiddelen groot </w:t>
            </w:r>
            <w:r w:rsidRPr="005D4466">
              <w:rPr>
                <w:bCs/>
                <w:i/>
                <w:iCs/>
              </w:rPr>
              <w:t>€</w:t>
            </w:r>
            <w:r>
              <w:rPr>
                <w:bCs/>
                <w:i/>
                <w:iCs/>
              </w:rPr>
              <w:t xml:space="preserve"> </w:t>
            </w:r>
            <w:r w:rsidRPr="005D4466">
              <w:rPr>
                <w:bCs/>
                <w:i/>
                <w:iCs/>
              </w:rPr>
              <w:t xml:space="preserve">58 </w:t>
            </w:r>
            <w:r w:rsidRPr="005D4466">
              <w:rPr>
                <w:bCs/>
              </w:rPr>
              <w:t>en met het bedrag aan onderwijsretributie.</w:t>
            </w:r>
          </w:p>
          <w:p w14:paraId="3ECFF37B" w14:textId="77777777" w:rsidR="00F12B2F" w:rsidRPr="005D4466" w:rsidRDefault="00F12B2F" w:rsidP="00925DB4">
            <w:pPr>
              <w:spacing w:after="0" w:line="260" w:lineRule="atLeast"/>
              <w:rPr>
                <w:bCs/>
              </w:rPr>
            </w:pPr>
            <w:r w:rsidRPr="005D4466">
              <w:rPr>
                <w:bCs/>
              </w:rPr>
              <w:t>Als de belastingschuldige naast studiefinanciering beschikt over eigen inkomsten wordt eveneens uitgegaan van de forfaitaire inkomsten, zoals hiervoor berekend onder A en B.</w:t>
            </w:r>
          </w:p>
          <w:p w14:paraId="4ABC9990" w14:textId="77777777" w:rsidR="00F12B2F" w:rsidRPr="005D4466" w:rsidRDefault="00F12B2F" w:rsidP="00925DB4">
            <w:pPr>
              <w:spacing w:after="0" w:line="260" w:lineRule="atLeast"/>
              <w:rPr>
                <w:bCs/>
              </w:rPr>
            </w:pPr>
            <w:r w:rsidRPr="005D4466">
              <w:rPr>
                <w:bCs/>
              </w:rPr>
              <w:t>Als de daadwerkelijk genoten studiefinanciering (exclusief het ontvangen collegegeldkrediet voor studenten in het hoger onderwijs) en de eigen inkomsten uitstijgen boven de voor het desbetreffende huishoudtype maximaal geldende kosten van bestaan wordt om de betalingscapaciteit te kunnen berekenen de navolgende formules gebruikt:</w:t>
            </w:r>
          </w:p>
          <w:p w14:paraId="405C0806" w14:textId="77777777" w:rsidR="00F12B2F" w:rsidRPr="005D4466" w:rsidRDefault="00F12B2F" w:rsidP="00925DB4">
            <w:pPr>
              <w:spacing w:after="0" w:line="260" w:lineRule="atLeast"/>
              <w:rPr>
                <w:bCs/>
              </w:rPr>
            </w:pPr>
          </w:p>
          <w:p w14:paraId="239E1856" w14:textId="77777777" w:rsidR="00F12B2F" w:rsidRPr="005D4466" w:rsidRDefault="00F12B2F" w:rsidP="00925DB4">
            <w:pPr>
              <w:spacing w:after="0" w:line="260" w:lineRule="atLeast"/>
              <w:rPr>
                <w:bCs/>
              </w:rPr>
            </w:pPr>
          </w:p>
        </w:tc>
        <w:tc>
          <w:tcPr>
            <w:tcW w:w="4747" w:type="dxa"/>
          </w:tcPr>
          <w:p w14:paraId="5B332DB5" w14:textId="77777777" w:rsidR="00F12B2F" w:rsidRPr="005D4466" w:rsidRDefault="00F12B2F" w:rsidP="00925DB4">
            <w:pPr>
              <w:spacing w:after="0" w:line="260" w:lineRule="atLeast"/>
              <w:rPr>
                <w:b/>
              </w:rPr>
            </w:pPr>
            <w:r w:rsidRPr="005D4466">
              <w:rPr>
                <w:b/>
              </w:rPr>
              <w:t>26.2.12 Studiefinanciering en kwijtschelding voor particulieren</w:t>
            </w:r>
          </w:p>
          <w:p w14:paraId="556D52D1" w14:textId="77777777" w:rsidR="00F12B2F" w:rsidRPr="005D4466" w:rsidRDefault="00F12B2F" w:rsidP="00925DB4">
            <w:pPr>
              <w:spacing w:after="0" w:line="260" w:lineRule="atLeast"/>
              <w:rPr>
                <w:bCs/>
              </w:rPr>
            </w:pPr>
            <w:r w:rsidRPr="005D4466">
              <w:rPr>
                <w:bCs/>
              </w:rPr>
              <w:t>Bij de berekening van het netto besteedbare inkomen wordt rekening gehouden met inkomsten die studenten ontvangen op grond van de WSF en hoofdstuk 4 van de Wet tegemoetkoming onderwijsbijdrage en schoolkosten (WTOS VO-18+).</w:t>
            </w:r>
          </w:p>
          <w:p w14:paraId="5E0F0280" w14:textId="77777777" w:rsidR="00F12B2F" w:rsidRPr="005D4466" w:rsidRDefault="00F12B2F" w:rsidP="00925DB4">
            <w:pPr>
              <w:spacing w:after="0" w:line="260" w:lineRule="atLeast"/>
              <w:rPr>
                <w:bCs/>
              </w:rPr>
            </w:pPr>
            <w:r w:rsidRPr="005D4466">
              <w:rPr>
                <w:bCs/>
              </w:rPr>
              <w:t>Studenten in het hoger en middelbaar beroepsonderwijs hebben recht op een normbudget voor levensonderhoud: in het kader van de kwijtscheldingsregeling is dit normbudget de optelsom van basisbeurs, maximale aanvullende beurs en maximale basislening. Daarbij wordt voor zover van toepassing rekening gehouden met het feit of de student thuiswonend, dan wel uitwonend is. In voorkomend geval wordt dit normbudget verhoogd met de één-oudertoeslag.</w:t>
            </w:r>
          </w:p>
          <w:p w14:paraId="00DFDBE5" w14:textId="77777777" w:rsidR="00F12B2F" w:rsidRPr="005D4466" w:rsidRDefault="00F12B2F" w:rsidP="00925DB4">
            <w:pPr>
              <w:spacing w:after="0" w:line="260" w:lineRule="atLeast"/>
              <w:rPr>
                <w:bCs/>
              </w:rPr>
            </w:pPr>
            <w:r w:rsidRPr="005D4466">
              <w:rPr>
                <w:bCs/>
              </w:rPr>
              <w:t>De inkomsten van een student worden gesteld op een forfaitair bedrag.</w:t>
            </w:r>
          </w:p>
          <w:p w14:paraId="2703892E" w14:textId="77777777" w:rsidR="00F12B2F" w:rsidRPr="005D4466" w:rsidRDefault="00F12B2F" w:rsidP="00925DB4">
            <w:pPr>
              <w:spacing w:after="0" w:line="260" w:lineRule="atLeast"/>
              <w:rPr>
                <w:bCs/>
              </w:rPr>
            </w:pPr>
            <w:r w:rsidRPr="005D4466">
              <w:rPr>
                <w:bCs/>
              </w:rPr>
              <w:t xml:space="preserve">A. Voor studenten in het hoger onderwijs is dit het bedrag voor het normbudget voor levensonderhoud verminderd met een forfaitair bedrag voor boeken en leermiddelen groot </w:t>
            </w:r>
            <w:r w:rsidRPr="005D4466">
              <w:rPr>
                <w:b/>
              </w:rPr>
              <w:t>€ 67</w:t>
            </w:r>
            <w:r w:rsidRPr="005D4466">
              <w:rPr>
                <w:bCs/>
              </w:rPr>
              <w:t>.</w:t>
            </w:r>
          </w:p>
          <w:p w14:paraId="4DB26AE6" w14:textId="77777777" w:rsidR="00F12B2F" w:rsidRPr="005D4466" w:rsidRDefault="00F12B2F" w:rsidP="00925DB4">
            <w:pPr>
              <w:spacing w:after="0" w:line="260" w:lineRule="atLeast"/>
              <w:rPr>
                <w:bCs/>
              </w:rPr>
            </w:pPr>
            <w:r w:rsidRPr="005D4466">
              <w:rPr>
                <w:bCs/>
              </w:rPr>
              <w:t xml:space="preserve">B. Voor studenten in het middelbaar beroepsonderwijs is dit het bedrag voor het normbudget voor levensonderhoud verminderd met een forfaitair bedrag voor boeken en leermiddelen groot </w:t>
            </w:r>
            <w:r w:rsidRPr="005D4466">
              <w:rPr>
                <w:b/>
              </w:rPr>
              <w:t xml:space="preserve">€ 60 </w:t>
            </w:r>
            <w:r w:rsidRPr="005D4466">
              <w:rPr>
                <w:bCs/>
              </w:rPr>
              <w:t>en met het bedrag aan onderwijsretributie.</w:t>
            </w:r>
          </w:p>
          <w:p w14:paraId="3DF5208B" w14:textId="77777777" w:rsidR="00F12B2F" w:rsidRPr="005D4466" w:rsidRDefault="00F12B2F" w:rsidP="00925DB4">
            <w:pPr>
              <w:spacing w:after="0" w:line="260" w:lineRule="atLeast"/>
              <w:rPr>
                <w:bCs/>
              </w:rPr>
            </w:pPr>
            <w:r w:rsidRPr="005D4466">
              <w:rPr>
                <w:bCs/>
              </w:rPr>
              <w:t>Als de belastingschuldige naast studiefinanciering beschikt over eigen inkomsten wordt eveneens uitgegaan van de forfaitaire inkomsten, zoals hiervoor berekend onder A en B.</w:t>
            </w:r>
          </w:p>
          <w:p w14:paraId="7FEE4185" w14:textId="77777777" w:rsidR="00F12B2F" w:rsidRPr="005D4466" w:rsidRDefault="00F12B2F" w:rsidP="00925DB4">
            <w:pPr>
              <w:spacing w:after="0" w:line="260" w:lineRule="atLeast"/>
              <w:rPr>
                <w:bCs/>
              </w:rPr>
            </w:pPr>
            <w:r w:rsidRPr="005D4466">
              <w:rPr>
                <w:bCs/>
              </w:rPr>
              <w:t>Als de daadwerkelijk genoten studiefinanciering (exclusief het ontvangen collegegeldkrediet voor studenten in het hoger onderwijs) en de eigen inkomsten uitstijgen boven de voor het desbetreffende huishoudtype maximaal geldende kosten van bestaan wordt om de betalingscapaciteit te kunnen berekenen de navolgende formules gebruikt:</w:t>
            </w:r>
          </w:p>
          <w:p w14:paraId="031851F2" w14:textId="77777777" w:rsidR="00F12B2F" w:rsidRPr="005D4466" w:rsidRDefault="00F12B2F" w:rsidP="00925DB4">
            <w:pPr>
              <w:spacing w:after="0" w:line="260" w:lineRule="atLeast"/>
              <w:rPr>
                <w:bCs/>
              </w:rPr>
            </w:pPr>
          </w:p>
        </w:tc>
      </w:tr>
      <w:tr w:rsidR="005D4466" w14:paraId="792FA181" w14:textId="77777777" w:rsidTr="002348FC">
        <w:tc>
          <w:tcPr>
            <w:tcW w:w="4746" w:type="dxa"/>
          </w:tcPr>
          <w:p w14:paraId="46C192ED" w14:textId="77777777" w:rsidR="005D4466" w:rsidRPr="005D4466" w:rsidRDefault="005D4466" w:rsidP="00925DB4">
            <w:pPr>
              <w:spacing w:after="0" w:line="260" w:lineRule="atLeast"/>
              <w:rPr>
                <w:bCs/>
              </w:rPr>
            </w:pPr>
            <w:r w:rsidRPr="005D4466">
              <w:rPr>
                <w:bCs/>
              </w:rPr>
              <w:lastRenderedPageBreak/>
              <w:t>Formule 1: (P + Q) – R – S = X</w:t>
            </w:r>
          </w:p>
          <w:p w14:paraId="0B2E6DA3" w14:textId="77777777" w:rsidR="005D4466" w:rsidRPr="005D4466" w:rsidRDefault="005D4466" w:rsidP="00925DB4">
            <w:pPr>
              <w:spacing w:after="0" w:line="260" w:lineRule="atLeast"/>
              <w:rPr>
                <w:bCs/>
              </w:rPr>
            </w:pPr>
            <w:r w:rsidRPr="005D4466">
              <w:rPr>
                <w:bCs/>
              </w:rPr>
              <w:t xml:space="preserve">In deze formule wordt met P aangegeven het totaal van de daadwerkelijk genoten studiefinanciering (exclusief het ontvangen collegegeldkrediet voor studenten in het hoger onderwijs). Het totaal van de eigen inkomsten wordt aangegeven met Q. Met R wordt aangegeven het voor de kwijtschelding geldende normbudget voor levensonderhoud. Het in mindering te brengen bedrag van de daadwerkelijk ontvangen lening van de </w:t>
            </w:r>
            <w:proofErr w:type="spellStart"/>
            <w:r w:rsidRPr="005D4466">
              <w:rPr>
                <w:bCs/>
              </w:rPr>
              <w:t>IB-groep</w:t>
            </w:r>
            <w:proofErr w:type="spellEnd"/>
            <w:r w:rsidRPr="005D4466">
              <w:rPr>
                <w:bCs/>
              </w:rPr>
              <w:t xml:space="preserve"> wordt aangeduid met S. De uitkomst van deze berekening wordt aangegeven met X, met dien verstande dat X altijd tenminste nul bedraagt.</w:t>
            </w:r>
          </w:p>
          <w:p w14:paraId="0F30AA09" w14:textId="77777777" w:rsidR="005D4466" w:rsidRPr="005D4466" w:rsidRDefault="005D4466" w:rsidP="00925DB4">
            <w:pPr>
              <w:spacing w:after="0" w:line="260" w:lineRule="atLeast"/>
              <w:rPr>
                <w:bCs/>
              </w:rPr>
            </w:pPr>
          </w:p>
          <w:p w14:paraId="58F7C800" w14:textId="77777777" w:rsidR="005D4466" w:rsidRPr="005D4466" w:rsidRDefault="005D4466" w:rsidP="00925DB4">
            <w:pPr>
              <w:spacing w:after="0" w:line="260" w:lineRule="atLeast"/>
              <w:rPr>
                <w:bCs/>
              </w:rPr>
            </w:pPr>
            <w:r w:rsidRPr="005D4466">
              <w:rPr>
                <w:bCs/>
              </w:rPr>
              <w:t>Formule 2: X + Y = T</w:t>
            </w:r>
          </w:p>
          <w:p w14:paraId="34C092B3" w14:textId="77777777" w:rsidR="005D4466" w:rsidRPr="005D4466" w:rsidRDefault="005D4466" w:rsidP="00925DB4">
            <w:pPr>
              <w:spacing w:after="0" w:line="260" w:lineRule="atLeast"/>
              <w:rPr>
                <w:bCs/>
              </w:rPr>
            </w:pPr>
            <w:r w:rsidRPr="005D4466">
              <w:rPr>
                <w:bCs/>
              </w:rPr>
              <w:t>In deze formule wordt met Y aangegeven het forfaitaire bedrag aan inkomsten van de betreffende student zoals bedoeld onder A of B. Het resultaat van de berekening volgens formule 1 (X) vermeerderd met Y is het inkomen (T). Dit inkomen vormt vervolgens het uitgangspunt om het netto-besteedbaar inkomen te kunnen berekenen en de betalingscapaciteit.</w:t>
            </w:r>
          </w:p>
          <w:p w14:paraId="72BE22A9" w14:textId="5F224B14" w:rsidR="005D4466" w:rsidRPr="005D4466" w:rsidRDefault="005D4466" w:rsidP="00925DB4">
            <w:pPr>
              <w:spacing w:after="0" w:line="260" w:lineRule="atLeast"/>
              <w:rPr>
                <w:bCs/>
              </w:rPr>
            </w:pPr>
            <w:r w:rsidRPr="005D4466">
              <w:rPr>
                <w:bCs/>
              </w:rPr>
              <w:t xml:space="preserve">In sommige gevallen bestaat de studiefinanciering voor een groot deel of zelfs geheel uit een lening. In die situaties wordt ook uitgegaan van de </w:t>
            </w:r>
            <w:proofErr w:type="spellStart"/>
            <w:r w:rsidRPr="005D4466">
              <w:rPr>
                <w:bCs/>
              </w:rPr>
              <w:t>vorenvermelde</w:t>
            </w:r>
            <w:proofErr w:type="spellEnd"/>
            <w:r w:rsidRPr="005D4466">
              <w:rPr>
                <w:bCs/>
              </w:rPr>
              <w:t xml:space="preserve"> forfaitaire inkomsten en is hetgeen in dit artikel is vermeld van overeenkomstige toepassing.</w:t>
            </w:r>
          </w:p>
        </w:tc>
        <w:tc>
          <w:tcPr>
            <w:tcW w:w="4747" w:type="dxa"/>
          </w:tcPr>
          <w:p w14:paraId="04DE1A72" w14:textId="77777777" w:rsidR="005D4466" w:rsidRPr="005D4466" w:rsidRDefault="005D4466" w:rsidP="00925DB4">
            <w:pPr>
              <w:spacing w:after="0" w:line="260" w:lineRule="atLeast"/>
              <w:rPr>
                <w:bCs/>
              </w:rPr>
            </w:pPr>
            <w:r w:rsidRPr="005D4466">
              <w:rPr>
                <w:bCs/>
              </w:rPr>
              <w:t>Formule 1: (P + Q) – R – S = X</w:t>
            </w:r>
          </w:p>
          <w:p w14:paraId="57A92AC7" w14:textId="77777777" w:rsidR="005D4466" w:rsidRPr="005D4466" w:rsidRDefault="005D4466" w:rsidP="00925DB4">
            <w:pPr>
              <w:spacing w:after="0" w:line="260" w:lineRule="atLeast"/>
              <w:rPr>
                <w:bCs/>
              </w:rPr>
            </w:pPr>
            <w:r w:rsidRPr="005D4466">
              <w:rPr>
                <w:bCs/>
              </w:rPr>
              <w:t xml:space="preserve">In deze formule wordt met P aangegeven het totaal van de daadwerkelijk genoten studiefinanciering (exclusief het ontvangen collegegeldkrediet voor studenten in het hoger onderwijs). Het totaal van de eigen inkomsten wordt aangegeven met Q. Met R wordt aangegeven het voor de kwijtschelding geldende normbudget voor levensonderhoud. Het in mindering te brengen bedrag van de daadwerkelijk ontvangen lening van de </w:t>
            </w:r>
            <w:proofErr w:type="spellStart"/>
            <w:r w:rsidRPr="005D4466">
              <w:rPr>
                <w:bCs/>
              </w:rPr>
              <w:t>IB-groep</w:t>
            </w:r>
            <w:proofErr w:type="spellEnd"/>
            <w:r w:rsidRPr="005D4466">
              <w:rPr>
                <w:bCs/>
              </w:rPr>
              <w:t xml:space="preserve"> wordt aangeduid met S. De uitkomst van deze berekening wordt aangegeven met X, met dien verstande dat X altijd tenminste nul bedraagt.</w:t>
            </w:r>
          </w:p>
          <w:p w14:paraId="0FDB0A4F" w14:textId="77777777" w:rsidR="005D4466" w:rsidRPr="005D4466" w:rsidRDefault="005D4466" w:rsidP="00925DB4">
            <w:pPr>
              <w:spacing w:after="0" w:line="260" w:lineRule="atLeast"/>
              <w:rPr>
                <w:bCs/>
              </w:rPr>
            </w:pPr>
          </w:p>
          <w:p w14:paraId="61272F65" w14:textId="77777777" w:rsidR="005D4466" w:rsidRPr="005D4466" w:rsidRDefault="005D4466" w:rsidP="00925DB4">
            <w:pPr>
              <w:spacing w:after="0" w:line="260" w:lineRule="atLeast"/>
              <w:rPr>
                <w:bCs/>
              </w:rPr>
            </w:pPr>
            <w:r w:rsidRPr="005D4466">
              <w:rPr>
                <w:bCs/>
              </w:rPr>
              <w:t>Formule 2: X + Y = T</w:t>
            </w:r>
          </w:p>
          <w:p w14:paraId="37522676" w14:textId="77777777" w:rsidR="005D4466" w:rsidRPr="005D4466" w:rsidRDefault="005D4466" w:rsidP="00925DB4">
            <w:pPr>
              <w:spacing w:after="0" w:line="260" w:lineRule="atLeast"/>
              <w:rPr>
                <w:bCs/>
              </w:rPr>
            </w:pPr>
            <w:r w:rsidRPr="005D4466">
              <w:rPr>
                <w:bCs/>
              </w:rPr>
              <w:t>In deze formule wordt met Y aangegeven het forfaitaire bedrag aan inkomsten van de betreffende student zoals bedoeld onder A of B. Het resultaat van de berekening volgens formule 1 (X) vermeerderd met Y is het inkomen (T). Dit inkomen vormt vervolgens het uitgangspunt om het netto-besteedbaar inkomen te kunnen berekenen en de betalingscapaciteit.</w:t>
            </w:r>
          </w:p>
          <w:p w14:paraId="034495B3" w14:textId="659A3E81" w:rsidR="005D4466" w:rsidRPr="000D28DD" w:rsidRDefault="005D4466" w:rsidP="00925DB4">
            <w:pPr>
              <w:spacing w:after="0" w:line="260" w:lineRule="atLeast"/>
              <w:rPr>
                <w:b/>
              </w:rPr>
            </w:pPr>
            <w:r w:rsidRPr="005D4466">
              <w:rPr>
                <w:bCs/>
              </w:rPr>
              <w:t xml:space="preserve">In sommige gevallen bestaat de studiefinanciering voor een groot deel of zelfs geheel uit een lening. In die situaties wordt ook uitgegaan van de </w:t>
            </w:r>
            <w:proofErr w:type="spellStart"/>
            <w:r w:rsidRPr="005D4466">
              <w:rPr>
                <w:bCs/>
              </w:rPr>
              <w:t>vorenvermelde</w:t>
            </w:r>
            <w:proofErr w:type="spellEnd"/>
            <w:r w:rsidRPr="005D4466">
              <w:rPr>
                <w:bCs/>
              </w:rPr>
              <w:t xml:space="preserve"> forfaitaire inkomsten en is hetgeen in dit artikel is vermeld van overeenkomstige toepassing.</w:t>
            </w:r>
          </w:p>
        </w:tc>
      </w:tr>
      <w:tr w:rsidR="005D4466" w14:paraId="0006595F" w14:textId="77777777" w:rsidTr="002348FC">
        <w:tc>
          <w:tcPr>
            <w:tcW w:w="4746" w:type="dxa"/>
          </w:tcPr>
          <w:p w14:paraId="54E6A5CC" w14:textId="77777777" w:rsidR="005D4466" w:rsidRPr="005D4466" w:rsidRDefault="005D4466" w:rsidP="00925DB4">
            <w:pPr>
              <w:spacing w:after="0" w:line="260" w:lineRule="atLeast"/>
              <w:rPr>
                <w:b/>
              </w:rPr>
            </w:pPr>
            <w:r w:rsidRPr="005D4466">
              <w:rPr>
                <w:b/>
              </w:rPr>
              <w:t>26.2.19 Normpremie zorgverzekering begrepen in de bijstandsuitkering</w:t>
            </w:r>
          </w:p>
          <w:p w14:paraId="6CD18673" w14:textId="77777777" w:rsidR="00AC69C4" w:rsidRDefault="005D4466" w:rsidP="00925DB4">
            <w:pPr>
              <w:spacing w:after="0" w:line="260" w:lineRule="atLeast"/>
              <w:rPr>
                <w:bCs/>
              </w:rPr>
            </w:pPr>
            <w:r w:rsidRPr="005D4466">
              <w:rPr>
                <w:bCs/>
              </w:rPr>
              <w:t xml:space="preserve">De normpremie, bedoeld in artikel 2 van de Wet op de zorgtoeslag, voor zover is begrepen in de bijstandsnorm, bedraagt voor een alleenstaande of een alleenstaande ouder </w:t>
            </w:r>
          </w:p>
          <w:p w14:paraId="05E79112" w14:textId="439CAE24" w:rsidR="005D4466" w:rsidRPr="005D4466" w:rsidRDefault="005D4466" w:rsidP="00925DB4">
            <w:pPr>
              <w:spacing w:after="0" w:line="260" w:lineRule="atLeast"/>
              <w:rPr>
                <w:bCs/>
              </w:rPr>
            </w:pPr>
            <w:r w:rsidRPr="005D4466">
              <w:rPr>
                <w:bCs/>
                <w:i/>
                <w:iCs/>
              </w:rPr>
              <w:t xml:space="preserve">€ 34 </w:t>
            </w:r>
            <w:r w:rsidRPr="005D4466">
              <w:rPr>
                <w:bCs/>
              </w:rPr>
              <w:t xml:space="preserve">per maand en voor echtgenoten </w:t>
            </w:r>
            <w:r w:rsidRPr="005D4466">
              <w:rPr>
                <w:bCs/>
                <w:i/>
                <w:iCs/>
              </w:rPr>
              <w:t>€ 79</w:t>
            </w:r>
            <w:r w:rsidRPr="005D4466">
              <w:rPr>
                <w:bCs/>
              </w:rPr>
              <w:t xml:space="preserve"> per maand.</w:t>
            </w:r>
          </w:p>
        </w:tc>
        <w:tc>
          <w:tcPr>
            <w:tcW w:w="4747" w:type="dxa"/>
          </w:tcPr>
          <w:p w14:paraId="7D4BBD90" w14:textId="77777777" w:rsidR="005D4466" w:rsidRPr="005D4466" w:rsidRDefault="005D4466" w:rsidP="00925DB4">
            <w:pPr>
              <w:spacing w:after="0" w:line="260" w:lineRule="atLeast"/>
              <w:rPr>
                <w:b/>
              </w:rPr>
            </w:pPr>
            <w:r w:rsidRPr="005D4466">
              <w:rPr>
                <w:b/>
              </w:rPr>
              <w:t>26.2.19 Normpremie zorgverzekering begrepen in de bijstandsuitkering</w:t>
            </w:r>
          </w:p>
          <w:p w14:paraId="27CB76E3" w14:textId="77777777" w:rsidR="00AC69C4" w:rsidRDefault="005D4466" w:rsidP="00925DB4">
            <w:pPr>
              <w:spacing w:after="0" w:line="260" w:lineRule="atLeast"/>
              <w:rPr>
                <w:bCs/>
              </w:rPr>
            </w:pPr>
            <w:r w:rsidRPr="005D4466">
              <w:rPr>
                <w:bCs/>
              </w:rPr>
              <w:t xml:space="preserve">De normpremie, bedoeld in artikel 2 van de Wet op de zorgtoeslag, voor zover is begrepen in de bijstandsnorm, bedraagt voor een alleenstaande of een alleenstaande ouder </w:t>
            </w:r>
          </w:p>
          <w:p w14:paraId="1FB50ED2" w14:textId="2E705DCE" w:rsidR="005D4466" w:rsidRPr="005D4466" w:rsidRDefault="005D4466" w:rsidP="00925DB4">
            <w:pPr>
              <w:spacing w:after="0" w:line="260" w:lineRule="atLeast"/>
              <w:rPr>
                <w:bCs/>
              </w:rPr>
            </w:pPr>
            <w:r w:rsidRPr="00633E87">
              <w:rPr>
                <w:b/>
              </w:rPr>
              <w:t xml:space="preserve">€ 3 </w:t>
            </w:r>
            <w:r w:rsidRPr="005D4466">
              <w:rPr>
                <w:bCs/>
              </w:rPr>
              <w:t xml:space="preserve">per maand en voor echtgenoten </w:t>
            </w:r>
            <w:r w:rsidRPr="00633E87">
              <w:rPr>
                <w:b/>
              </w:rPr>
              <w:t>€ 50</w:t>
            </w:r>
            <w:r w:rsidRPr="005D4466">
              <w:rPr>
                <w:bCs/>
              </w:rPr>
              <w:t xml:space="preserve"> per maand.</w:t>
            </w:r>
          </w:p>
        </w:tc>
      </w:tr>
      <w:tr w:rsidR="005D4466" w14:paraId="0A1FFD8B" w14:textId="77777777" w:rsidTr="002348FC">
        <w:tc>
          <w:tcPr>
            <w:tcW w:w="4746" w:type="dxa"/>
          </w:tcPr>
          <w:p w14:paraId="21CD22F6" w14:textId="77777777" w:rsidR="00633E87" w:rsidRPr="00633E87" w:rsidRDefault="00633E87" w:rsidP="00925DB4">
            <w:pPr>
              <w:spacing w:after="0" w:line="260" w:lineRule="atLeast"/>
              <w:rPr>
                <w:b/>
              </w:rPr>
            </w:pPr>
            <w:r w:rsidRPr="00633E87">
              <w:rPr>
                <w:b/>
              </w:rPr>
              <w:t>Artikel 28 Invorderingsrente</w:t>
            </w:r>
          </w:p>
          <w:p w14:paraId="55C2F8EE" w14:textId="77777777" w:rsidR="00633E87" w:rsidRPr="00633E87" w:rsidRDefault="00633E87" w:rsidP="00AC69C4">
            <w:pPr>
              <w:spacing w:after="120" w:line="260" w:lineRule="atLeast"/>
              <w:rPr>
                <w:bCs/>
                <w:i/>
                <w:iCs/>
              </w:rPr>
            </w:pPr>
            <w:r w:rsidRPr="00633E87">
              <w:rPr>
                <w:bCs/>
                <w:i/>
                <w:iCs/>
              </w:rPr>
              <w:t>Artikel 28 van de wet regelt het in rekening brengen en vergoeden van invorderingsrente.</w:t>
            </w:r>
          </w:p>
          <w:p w14:paraId="7E1E2BE9" w14:textId="77777777" w:rsidR="00633E87" w:rsidRPr="00633E87" w:rsidRDefault="00633E87" w:rsidP="00925DB4">
            <w:pPr>
              <w:spacing w:after="0" w:line="260" w:lineRule="atLeast"/>
              <w:rPr>
                <w:bCs/>
              </w:rPr>
            </w:pPr>
            <w:r w:rsidRPr="00633E87">
              <w:rPr>
                <w:bCs/>
              </w:rPr>
              <w:t>In aansluiting op artikel 28 van de wet beschrijft dit artikel het beleid over:</w:t>
            </w:r>
          </w:p>
          <w:p w14:paraId="668777F0" w14:textId="77777777" w:rsidR="00633E87" w:rsidRPr="00633E87" w:rsidRDefault="00633E87" w:rsidP="00925DB4">
            <w:pPr>
              <w:spacing w:after="0" w:line="260" w:lineRule="atLeast"/>
              <w:rPr>
                <w:bCs/>
              </w:rPr>
            </w:pPr>
            <w:r w:rsidRPr="00633E87">
              <w:rPr>
                <w:bCs/>
              </w:rPr>
              <w:t>- correctie berekende invorderingsrente;</w:t>
            </w:r>
          </w:p>
          <w:p w14:paraId="76111A69" w14:textId="77777777" w:rsidR="00633E87" w:rsidRPr="00633E87" w:rsidRDefault="00633E87" w:rsidP="00925DB4">
            <w:pPr>
              <w:spacing w:after="0" w:line="260" w:lineRule="atLeast"/>
              <w:rPr>
                <w:bCs/>
              </w:rPr>
            </w:pPr>
            <w:r w:rsidRPr="00633E87">
              <w:rPr>
                <w:bCs/>
              </w:rPr>
              <w:t>- vermindering terecht in rekening gebrachte invorderingsrente;</w:t>
            </w:r>
          </w:p>
          <w:p w14:paraId="092F2163" w14:textId="77777777" w:rsidR="00633E87" w:rsidRPr="00633E87" w:rsidRDefault="00633E87" w:rsidP="00925DB4">
            <w:pPr>
              <w:spacing w:after="0" w:line="260" w:lineRule="atLeast"/>
              <w:rPr>
                <w:bCs/>
                <w:i/>
                <w:iCs/>
              </w:rPr>
            </w:pPr>
            <w:r w:rsidRPr="00633E87">
              <w:rPr>
                <w:bCs/>
                <w:i/>
                <w:iCs/>
              </w:rPr>
              <w:t>- verzuim van de gemeente en invorderingsrente;</w:t>
            </w:r>
          </w:p>
          <w:p w14:paraId="70209486" w14:textId="77777777" w:rsidR="00633E87" w:rsidRPr="00633E87" w:rsidRDefault="00633E87" w:rsidP="00925DB4">
            <w:pPr>
              <w:spacing w:after="0" w:line="260" w:lineRule="atLeast"/>
              <w:rPr>
                <w:bCs/>
                <w:i/>
                <w:iCs/>
              </w:rPr>
            </w:pPr>
            <w:r w:rsidRPr="00633E87">
              <w:rPr>
                <w:bCs/>
                <w:i/>
                <w:iCs/>
              </w:rPr>
              <w:t>- rente- of schadevergoeding;</w:t>
            </w:r>
          </w:p>
          <w:p w14:paraId="2CEED669" w14:textId="77777777" w:rsidR="00633E87" w:rsidRPr="00633E87" w:rsidRDefault="00633E87" w:rsidP="00925DB4">
            <w:pPr>
              <w:spacing w:after="0" w:line="260" w:lineRule="atLeast"/>
              <w:rPr>
                <w:bCs/>
              </w:rPr>
            </w:pPr>
            <w:r w:rsidRPr="00633E87">
              <w:rPr>
                <w:bCs/>
              </w:rPr>
              <w:t>- kwijtschelding invorderingsrente niet mogelijk;</w:t>
            </w:r>
          </w:p>
          <w:p w14:paraId="2D2061F5" w14:textId="062E00ED" w:rsidR="005D4466" w:rsidRPr="00633E87" w:rsidRDefault="00633E87" w:rsidP="00925DB4">
            <w:pPr>
              <w:spacing w:after="0" w:line="260" w:lineRule="atLeast"/>
              <w:rPr>
                <w:bCs/>
                <w:i/>
                <w:iCs/>
              </w:rPr>
            </w:pPr>
            <w:r w:rsidRPr="00633E87">
              <w:rPr>
                <w:bCs/>
                <w:i/>
                <w:iCs/>
              </w:rPr>
              <w:t>- verminderingen en toepassing artikel 28, zesde lid, van de wet.</w:t>
            </w:r>
          </w:p>
        </w:tc>
        <w:tc>
          <w:tcPr>
            <w:tcW w:w="4747" w:type="dxa"/>
          </w:tcPr>
          <w:p w14:paraId="53EE227E" w14:textId="77777777" w:rsidR="00633E87" w:rsidRPr="00633E87" w:rsidRDefault="00633E87" w:rsidP="00925DB4">
            <w:pPr>
              <w:spacing w:after="0" w:line="260" w:lineRule="atLeast"/>
              <w:rPr>
                <w:b/>
              </w:rPr>
            </w:pPr>
            <w:r w:rsidRPr="00633E87">
              <w:rPr>
                <w:b/>
              </w:rPr>
              <w:t>Artikel 28 Invorderingsrente</w:t>
            </w:r>
          </w:p>
          <w:p w14:paraId="3E017F66" w14:textId="0AAFAA55" w:rsidR="00633E87" w:rsidRPr="00633E87" w:rsidRDefault="00633E87" w:rsidP="00AC69C4">
            <w:pPr>
              <w:spacing w:after="120" w:line="260" w:lineRule="atLeast"/>
              <w:rPr>
                <w:bCs/>
              </w:rPr>
            </w:pPr>
            <w:r w:rsidRPr="00633E87">
              <w:rPr>
                <w:bCs/>
                <w:i/>
                <w:iCs/>
              </w:rPr>
              <w:t>Artikel 28 van de wet regelt het in rekening brengen en vergoeden van invorderingsrente.</w:t>
            </w:r>
          </w:p>
          <w:p w14:paraId="5A813B1A" w14:textId="77777777" w:rsidR="00633E87" w:rsidRPr="00633E87" w:rsidRDefault="00633E87" w:rsidP="00925DB4">
            <w:pPr>
              <w:spacing w:after="0" w:line="260" w:lineRule="atLeast"/>
              <w:rPr>
                <w:bCs/>
              </w:rPr>
            </w:pPr>
            <w:r w:rsidRPr="00633E87">
              <w:rPr>
                <w:bCs/>
              </w:rPr>
              <w:t>In aansluiting op artikel 28 van de wet beschrijft dit artikel het beleid over:</w:t>
            </w:r>
          </w:p>
          <w:p w14:paraId="2AC5467D" w14:textId="77777777" w:rsidR="00633E87" w:rsidRPr="00633E87" w:rsidRDefault="00633E87" w:rsidP="00925DB4">
            <w:pPr>
              <w:spacing w:after="0" w:line="260" w:lineRule="atLeast"/>
              <w:rPr>
                <w:bCs/>
              </w:rPr>
            </w:pPr>
            <w:r w:rsidRPr="00633E87">
              <w:rPr>
                <w:bCs/>
              </w:rPr>
              <w:t>- correctie berekende invorderingsrente;</w:t>
            </w:r>
          </w:p>
          <w:p w14:paraId="6D2DEE6B" w14:textId="77777777" w:rsidR="00633E87" w:rsidRPr="00633E87" w:rsidRDefault="00633E87" w:rsidP="00925DB4">
            <w:pPr>
              <w:spacing w:after="0" w:line="260" w:lineRule="atLeast"/>
              <w:rPr>
                <w:bCs/>
              </w:rPr>
            </w:pPr>
            <w:r w:rsidRPr="00633E87">
              <w:rPr>
                <w:bCs/>
              </w:rPr>
              <w:t>- vermindering terecht in rekening gebrachte invorderingsrente;</w:t>
            </w:r>
          </w:p>
          <w:p w14:paraId="037E337C" w14:textId="77777777" w:rsidR="00633E87" w:rsidRPr="00633E87" w:rsidRDefault="00633E87" w:rsidP="00925DB4">
            <w:pPr>
              <w:spacing w:after="0" w:line="260" w:lineRule="atLeast"/>
              <w:rPr>
                <w:bCs/>
              </w:rPr>
            </w:pPr>
            <w:r w:rsidRPr="00633E87">
              <w:rPr>
                <w:bCs/>
              </w:rPr>
              <w:t>- kwijtschelding invorderingsrente niet mogelijk;</w:t>
            </w:r>
          </w:p>
          <w:p w14:paraId="4E5ABD60" w14:textId="2593F05D" w:rsidR="005D4466" w:rsidRPr="000D28DD" w:rsidRDefault="00633E87" w:rsidP="00925DB4">
            <w:pPr>
              <w:spacing w:after="0" w:line="260" w:lineRule="atLeast"/>
              <w:rPr>
                <w:b/>
              </w:rPr>
            </w:pPr>
            <w:r w:rsidRPr="00633E87">
              <w:rPr>
                <w:bCs/>
                <w:i/>
                <w:iCs/>
              </w:rPr>
              <w:t xml:space="preserve">- </w:t>
            </w:r>
            <w:r w:rsidRPr="00633E87">
              <w:rPr>
                <w:b/>
              </w:rPr>
              <w:t>drempelbedrag.</w:t>
            </w:r>
          </w:p>
        </w:tc>
      </w:tr>
      <w:tr w:rsidR="007E72C2" w14:paraId="090C36A9" w14:textId="77777777" w:rsidTr="002348FC">
        <w:tc>
          <w:tcPr>
            <w:tcW w:w="4746" w:type="dxa"/>
          </w:tcPr>
          <w:p w14:paraId="672B1AE5" w14:textId="77777777" w:rsidR="007E72C2" w:rsidRPr="007E72C2" w:rsidRDefault="007E72C2" w:rsidP="00925DB4">
            <w:pPr>
              <w:spacing w:after="0" w:line="260" w:lineRule="atLeast"/>
              <w:rPr>
                <w:b/>
              </w:rPr>
            </w:pPr>
            <w:r w:rsidRPr="007E72C2">
              <w:rPr>
                <w:b/>
              </w:rPr>
              <w:lastRenderedPageBreak/>
              <w:t>Artikel 53 Aansprakelijkheid: verhaalsrechten en kwijtschelding</w:t>
            </w:r>
          </w:p>
          <w:p w14:paraId="7BB3A113" w14:textId="5CACA31A" w:rsidR="007E72C2" w:rsidRPr="007E72C2" w:rsidRDefault="007E72C2" w:rsidP="00925DB4">
            <w:pPr>
              <w:spacing w:after="0" w:line="260" w:lineRule="atLeast"/>
              <w:rPr>
                <w:bCs/>
                <w:i/>
                <w:iCs/>
              </w:rPr>
            </w:pPr>
            <w:r w:rsidRPr="007E72C2">
              <w:rPr>
                <w:bCs/>
                <w:i/>
                <w:iCs/>
              </w:rPr>
              <w:t xml:space="preserve">De ontvanger heeft op grond van het bepaalde in artikel 53 recht om ook de regels voor de verrekening (artikel 24 van de wet met uitzondering van het </w:t>
            </w:r>
            <w:r w:rsidRPr="007E72C2">
              <w:rPr>
                <w:bCs/>
                <w:i/>
                <w:iCs/>
                <w:u w:val="single"/>
              </w:rPr>
              <w:t>derde lid</w:t>
            </w:r>
            <w:r w:rsidRPr="007E72C2">
              <w:rPr>
                <w:bCs/>
                <w:i/>
                <w:iCs/>
              </w:rPr>
              <w:t>) toe te passen voor een aansprakelijkgestelde. Dit leidt ertoe dat een openstaande aansprakelijkheidsschuld kan worden verrekend met een aan de aansprakelijkgestelde uit te betalen bedrag.</w:t>
            </w:r>
          </w:p>
          <w:p w14:paraId="249C1641" w14:textId="0D21FC76" w:rsidR="007E72C2" w:rsidRPr="007E72C2" w:rsidRDefault="007E72C2" w:rsidP="00AC69C4">
            <w:pPr>
              <w:spacing w:after="120" w:line="260" w:lineRule="atLeast"/>
              <w:rPr>
                <w:bCs/>
              </w:rPr>
            </w:pPr>
            <w:r w:rsidRPr="007E72C2">
              <w:rPr>
                <w:bCs/>
                <w:i/>
                <w:iCs/>
              </w:rPr>
              <w:t>Als de aansprakelijkgestelde niet in staat is - anders dan met buitengewoon bezwaar - de belastingschuld waarvoor hij aansprakelijk is gesteld geheel of gedeeltelijk te voldoen, dan kan aan hem op verzoek ontslag van betalingsverplichting worden verleend.</w:t>
            </w:r>
          </w:p>
          <w:p w14:paraId="130E77B5" w14:textId="77777777" w:rsidR="007E72C2" w:rsidRPr="007E72C2" w:rsidRDefault="007E72C2" w:rsidP="00925DB4">
            <w:pPr>
              <w:spacing w:after="0" w:line="260" w:lineRule="atLeast"/>
              <w:rPr>
                <w:bCs/>
              </w:rPr>
            </w:pPr>
            <w:r w:rsidRPr="007E72C2">
              <w:rPr>
                <w:bCs/>
              </w:rPr>
              <w:t>In aansluiting op artikel 53 van de wet beschrijft dit artikel het beleid over:</w:t>
            </w:r>
          </w:p>
          <w:p w14:paraId="2D132828" w14:textId="77777777" w:rsidR="007E72C2" w:rsidRPr="007E72C2" w:rsidRDefault="007E72C2" w:rsidP="00925DB4">
            <w:pPr>
              <w:spacing w:after="0" w:line="260" w:lineRule="atLeast"/>
              <w:rPr>
                <w:bCs/>
              </w:rPr>
            </w:pPr>
            <w:r w:rsidRPr="007E72C2">
              <w:rPr>
                <w:bCs/>
              </w:rPr>
              <w:t>- geen zelfstandige verjaring van de aansprakelijkheidsschuld;</w:t>
            </w:r>
          </w:p>
          <w:p w14:paraId="2AA35442" w14:textId="52F8525C" w:rsidR="007E72C2" w:rsidRPr="00633E87" w:rsidRDefault="007E72C2" w:rsidP="00925DB4">
            <w:pPr>
              <w:spacing w:after="0" w:line="260" w:lineRule="atLeast"/>
              <w:rPr>
                <w:b/>
              </w:rPr>
            </w:pPr>
            <w:r w:rsidRPr="007E72C2">
              <w:rPr>
                <w:bCs/>
              </w:rPr>
              <w:t>- ontslag van betalingsverplichting aansprakelijk gestelde bestuurder en verwijtbaarheid.</w:t>
            </w:r>
          </w:p>
        </w:tc>
        <w:tc>
          <w:tcPr>
            <w:tcW w:w="4747" w:type="dxa"/>
          </w:tcPr>
          <w:p w14:paraId="17841BDD" w14:textId="77777777" w:rsidR="007E72C2" w:rsidRPr="007E72C2" w:rsidRDefault="007E72C2" w:rsidP="00925DB4">
            <w:pPr>
              <w:spacing w:after="0" w:line="260" w:lineRule="atLeast"/>
              <w:rPr>
                <w:b/>
              </w:rPr>
            </w:pPr>
            <w:r w:rsidRPr="007E72C2">
              <w:rPr>
                <w:b/>
              </w:rPr>
              <w:t>Artikel 53 Aansprakelijkheid: verhaalsrechten en kwijtschelding</w:t>
            </w:r>
          </w:p>
          <w:p w14:paraId="422DAC73" w14:textId="33CF4A22" w:rsidR="007E72C2" w:rsidRPr="007E72C2" w:rsidRDefault="007E72C2" w:rsidP="00925DB4">
            <w:pPr>
              <w:spacing w:after="0" w:line="260" w:lineRule="atLeast"/>
              <w:rPr>
                <w:bCs/>
                <w:i/>
                <w:iCs/>
              </w:rPr>
            </w:pPr>
            <w:r w:rsidRPr="007E72C2">
              <w:rPr>
                <w:bCs/>
                <w:i/>
                <w:iCs/>
              </w:rPr>
              <w:t xml:space="preserve">De ontvanger heeft op grond van het bepaalde in artikel 53 recht om ook de regels voor de verrekening (artikel 24 van de wet met uitzondering van het </w:t>
            </w:r>
            <w:r w:rsidRPr="007E72C2">
              <w:rPr>
                <w:b/>
                <w:i/>
                <w:iCs/>
              </w:rPr>
              <w:t>tweede lid</w:t>
            </w:r>
            <w:r w:rsidRPr="007E72C2">
              <w:rPr>
                <w:bCs/>
                <w:i/>
                <w:iCs/>
              </w:rPr>
              <w:t>) toe te passen voor een aansprakelijkgestelde. Dit leidt ertoe dat een openstaande aansprakelijkheidsschuld kan worden verrekend met een aan de aansprakelijkgestelde uit te betalen bedrag.</w:t>
            </w:r>
          </w:p>
          <w:p w14:paraId="6EBD43EC" w14:textId="4E803AF3" w:rsidR="007E72C2" w:rsidRPr="007E72C2" w:rsidRDefault="007E72C2" w:rsidP="00AC69C4">
            <w:pPr>
              <w:spacing w:after="120" w:line="260" w:lineRule="atLeast"/>
              <w:rPr>
                <w:bCs/>
              </w:rPr>
            </w:pPr>
            <w:r w:rsidRPr="007E72C2">
              <w:rPr>
                <w:bCs/>
                <w:i/>
                <w:iCs/>
              </w:rPr>
              <w:t>Als de aansprakelijkgestelde niet in staat is - anders dan met buitengewoon bezwaar - de belastingschuld waarvoor hij aansprakelijk is gesteld geheel of gedeeltelijk te voldoen, dan kan aan hem op verzoek ontslag van betalingsverplichting worden verleend.</w:t>
            </w:r>
          </w:p>
          <w:p w14:paraId="6DE3971D" w14:textId="77777777" w:rsidR="007E72C2" w:rsidRPr="007E72C2" w:rsidRDefault="007E72C2" w:rsidP="00925DB4">
            <w:pPr>
              <w:spacing w:after="0" w:line="260" w:lineRule="atLeast"/>
              <w:rPr>
                <w:bCs/>
              </w:rPr>
            </w:pPr>
            <w:r w:rsidRPr="007E72C2">
              <w:rPr>
                <w:bCs/>
              </w:rPr>
              <w:t>In aansluiting op artikel 53 van de wet beschrijft dit artikel het beleid over:</w:t>
            </w:r>
          </w:p>
          <w:p w14:paraId="4F292068" w14:textId="77777777" w:rsidR="007E72C2" w:rsidRPr="007E72C2" w:rsidRDefault="007E72C2" w:rsidP="00925DB4">
            <w:pPr>
              <w:spacing w:after="0" w:line="260" w:lineRule="atLeast"/>
              <w:rPr>
                <w:bCs/>
              </w:rPr>
            </w:pPr>
            <w:r w:rsidRPr="007E72C2">
              <w:rPr>
                <w:bCs/>
              </w:rPr>
              <w:t>- geen zelfstandige verjaring van de aansprakelijkheidsschuld;</w:t>
            </w:r>
          </w:p>
          <w:p w14:paraId="56E4227F" w14:textId="77CD0CC5" w:rsidR="007E72C2" w:rsidRPr="00633E87" w:rsidRDefault="007E72C2" w:rsidP="00925DB4">
            <w:pPr>
              <w:spacing w:after="0" w:line="260" w:lineRule="atLeast"/>
              <w:rPr>
                <w:b/>
              </w:rPr>
            </w:pPr>
            <w:r w:rsidRPr="007E72C2">
              <w:rPr>
                <w:bCs/>
              </w:rPr>
              <w:t>- ontslag van betalingsverplichting aansprakelijk gestelde bestuurder en verwijtbaarheid.</w:t>
            </w:r>
          </w:p>
        </w:tc>
      </w:tr>
      <w:tr w:rsidR="00633E87" w14:paraId="024672B8" w14:textId="77777777" w:rsidTr="002348FC">
        <w:tc>
          <w:tcPr>
            <w:tcW w:w="4746" w:type="dxa"/>
          </w:tcPr>
          <w:p w14:paraId="116269B8" w14:textId="77777777" w:rsidR="00633E87" w:rsidRPr="00633E87" w:rsidRDefault="00633E87" w:rsidP="00925DB4">
            <w:pPr>
              <w:spacing w:after="0" w:line="260" w:lineRule="atLeast"/>
              <w:rPr>
                <w:b/>
              </w:rPr>
            </w:pPr>
            <w:r w:rsidRPr="00633E87">
              <w:rPr>
                <w:b/>
              </w:rPr>
              <w:t>73.5.6 De schuldenaar voldoet aan zijn verplichtingen MSNP</w:t>
            </w:r>
          </w:p>
          <w:p w14:paraId="077E615C" w14:textId="59A44A7C" w:rsidR="00633E87" w:rsidRPr="00633E87" w:rsidRDefault="00633E87" w:rsidP="00AC69C4">
            <w:pPr>
              <w:spacing w:after="120" w:line="260" w:lineRule="atLeast"/>
              <w:rPr>
                <w:bCs/>
              </w:rPr>
            </w:pPr>
            <w:r w:rsidRPr="00633E87">
              <w:rPr>
                <w:bCs/>
              </w:rPr>
              <w:t>Als de ontvanger uitstel van betaling heeft verleend voor de periode van de MSNP, wordt een schriftelijke kennisgeving van de schuldhulpverlener na afloop van de overeenkomst tot schuldregeling aangemerkt als het aanbieden van een buitengerechtelijk akkoord in de zin van artikel 19a van de regeling.</w:t>
            </w:r>
          </w:p>
          <w:p w14:paraId="75807A70" w14:textId="4785BB09" w:rsidR="00633E87" w:rsidRPr="000D28DD" w:rsidRDefault="00633E87" w:rsidP="00925DB4">
            <w:pPr>
              <w:spacing w:after="0" w:line="260" w:lineRule="atLeast"/>
              <w:rPr>
                <w:b/>
              </w:rPr>
            </w:pPr>
            <w:r w:rsidRPr="00633E87">
              <w:rPr>
                <w:bCs/>
              </w:rPr>
              <w:t>In de kennisgeving moet zijn gesteld dat de overeenkomst na eindcontrole is beëindigd en de schuldenaar aan zijn verplichtingen heeft voldaan. Voor de gevolgen van een buitengerechtelijk akkoord wordt verwezen naar artikel 73.6.3 van deze leidraad.</w:t>
            </w:r>
          </w:p>
        </w:tc>
        <w:tc>
          <w:tcPr>
            <w:tcW w:w="4747" w:type="dxa"/>
          </w:tcPr>
          <w:p w14:paraId="4AD3A53C" w14:textId="77777777" w:rsidR="00633E87" w:rsidRPr="00633E87" w:rsidRDefault="00633E87" w:rsidP="00925DB4">
            <w:pPr>
              <w:spacing w:after="0" w:line="260" w:lineRule="atLeast"/>
              <w:rPr>
                <w:b/>
              </w:rPr>
            </w:pPr>
            <w:r w:rsidRPr="00633E87">
              <w:rPr>
                <w:b/>
              </w:rPr>
              <w:t>73.5.6 De schuldenaar voldoet aan zijn verplichtingen MSNP</w:t>
            </w:r>
          </w:p>
          <w:p w14:paraId="3476B8C1" w14:textId="77777777" w:rsidR="00633E87" w:rsidRPr="00633E87" w:rsidRDefault="00633E87" w:rsidP="00AC69C4">
            <w:pPr>
              <w:spacing w:after="120" w:line="260" w:lineRule="atLeast"/>
              <w:rPr>
                <w:bCs/>
              </w:rPr>
            </w:pPr>
            <w:r w:rsidRPr="00633E87">
              <w:rPr>
                <w:bCs/>
              </w:rPr>
              <w:t xml:space="preserve">Als de ontvanger uitstel van betaling heeft verleend voor de periode van de MSNP, wordt een schriftelijke kennisgeving van de schuldhulpverlener na afloop van de overeenkomst tot schuldregeling aangemerkt als het aanbieden van een buitengerechtelijk akkoord in de zin van artikel 19a van de regeling </w:t>
            </w:r>
            <w:r w:rsidRPr="00633E87">
              <w:rPr>
                <w:b/>
              </w:rPr>
              <w:t>of artikel 22a van de regeling</w:t>
            </w:r>
            <w:r w:rsidRPr="00633E87">
              <w:rPr>
                <w:bCs/>
              </w:rPr>
              <w:t>.</w:t>
            </w:r>
          </w:p>
          <w:p w14:paraId="5CE6187E" w14:textId="706513CB" w:rsidR="00633E87" w:rsidRPr="000D28DD" w:rsidRDefault="00633E87" w:rsidP="00925DB4">
            <w:pPr>
              <w:spacing w:after="0" w:line="260" w:lineRule="atLeast"/>
              <w:rPr>
                <w:b/>
              </w:rPr>
            </w:pPr>
            <w:r w:rsidRPr="00633E87">
              <w:rPr>
                <w:bCs/>
              </w:rPr>
              <w:t>In de kennisgeving moet zijn gesteld dat de overeenkomst na eindcontrole is beëindigd en de schuldenaar aan zijn verplichtingen heeft voldaan. Voor de gevolgen van een buitengerechtelijk akkoord wordt verwezen naar artikel 73.6.3 van deze leidraad.</w:t>
            </w:r>
          </w:p>
        </w:tc>
      </w:tr>
    </w:tbl>
    <w:p w14:paraId="47716223" w14:textId="77777777" w:rsidR="00F71926" w:rsidRDefault="00F71926" w:rsidP="0011248A"/>
    <w:sectPr w:rsidR="00F71926"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25A" w14:textId="77777777" w:rsidR="002D2D21" w:rsidRDefault="002D2D21">
      <w:r>
        <w:separator/>
      </w:r>
    </w:p>
  </w:endnote>
  <w:endnote w:type="continuationSeparator" w:id="0">
    <w:p w14:paraId="1621C59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87E" w14:textId="77777777" w:rsidR="002D2D21" w:rsidRPr="00607447" w:rsidRDefault="002D2D21"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8599610" wp14:editId="1FDEE58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61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517BC9D" wp14:editId="3AABADB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BC9D"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53E" w14:textId="77777777" w:rsidR="002D2D21" w:rsidRPr="004776AB" w:rsidRDefault="002D2D21"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B7E0E35" wp14:editId="6DF3D2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3DE4605A" wp14:editId="7D512BE4">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60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A990" w14:textId="77777777" w:rsidR="002D2D21" w:rsidRDefault="002D2D21">
      <w:r>
        <w:separator/>
      </w:r>
    </w:p>
  </w:footnote>
  <w:footnote w:type="continuationSeparator" w:id="0">
    <w:p w14:paraId="19E1F17D" w14:textId="77777777" w:rsidR="002D2D21" w:rsidRDefault="002D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7FD" w14:textId="77777777" w:rsidR="002D2D21" w:rsidRDefault="002D2D21"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A2F" w14:textId="77777777" w:rsidR="002D2D21" w:rsidRDefault="002D2D21" w:rsidP="00590D35">
    <w:pPr>
      <w:spacing w:after="1560"/>
    </w:pPr>
    <w:r w:rsidRPr="002E3B9D">
      <w:rPr>
        <w:noProof/>
      </w:rPr>
      <w:drawing>
        <wp:anchor distT="0" distB="0" distL="114300" distR="114300" simplePos="0" relativeHeight="251672575" behindDoc="1" locked="0" layoutInCell="0" allowOverlap="1" wp14:anchorId="67337D9F" wp14:editId="3D67358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0841732"/>
    <w:multiLevelType w:val="multilevel"/>
    <w:tmpl w:val="3E8497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5"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2"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4"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0884908">
    <w:abstractNumId w:val="2"/>
  </w:num>
  <w:num w:numId="2" w16cid:durableId="1531338768">
    <w:abstractNumId w:val="2"/>
    <w:lvlOverride w:ilvl="0">
      <w:startOverride w:val="1"/>
    </w:lvlOverride>
  </w:num>
  <w:num w:numId="3" w16cid:durableId="1166162975">
    <w:abstractNumId w:val="2"/>
    <w:lvlOverride w:ilvl="0">
      <w:startOverride w:val="1"/>
    </w:lvlOverride>
  </w:num>
  <w:num w:numId="4" w16cid:durableId="1316881385">
    <w:abstractNumId w:val="2"/>
    <w:lvlOverride w:ilvl="0">
      <w:startOverride w:val="1"/>
    </w:lvlOverride>
  </w:num>
  <w:num w:numId="5" w16cid:durableId="514075583">
    <w:abstractNumId w:val="2"/>
    <w:lvlOverride w:ilvl="0">
      <w:startOverride w:val="1"/>
    </w:lvlOverride>
  </w:num>
  <w:num w:numId="6" w16cid:durableId="1575318393">
    <w:abstractNumId w:val="18"/>
  </w:num>
  <w:num w:numId="7" w16cid:durableId="318462997">
    <w:abstractNumId w:val="15"/>
  </w:num>
  <w:num w:numId="8" w16cid:durableId="549728879">
    <w:abstractNumId w:val="24"/>
  </w:num>
  <w:num w:numId="9" w16cid:durableId="272834714">
    <w:abstractNumId w:val="26"/>
  </w:num>
  <w:num w:numId="10" w16cid:durableId="333148415">
    <w:abstractNumId w:val="6"/>
  </w:num>
  <w:num w:numId="11" w16cid:durableId="1434134804">
    <w:abstractNumId w:val="19"/>
  </w:num>
  <w:num w:numId="12" w16cid:durableId="1567111711">
    <w:abstractNumId w:val="14"/>
  </w:num>
  <w:num w:numId="13" w16cid:durableId="842358573">
    <w:abstractNumId w:val="25"/>
  </w:num>
  <w:num w:numId="14" w16cid:durableId="961764548">
    <w:abstractNumId w:val="13"/>
  </w:num>
  <w:num w:numId="15" w16cid:durableId="1794979952">
    <w:abstractNumId w:val="16"/>
  </w:num>
  <w:num w:numId="16" w16cid:durableId="1074007696">
    <w:abstractNumId w:val="20"/>
  </w:num>
  <w:num w:numId="17" w16cid:durableId="160897809">
    <w:abstractNumId w:val="12"/>
  </w:num>
  <w:num w:numId="18" w16cid:durableId="146628747">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337928983">
    <w:abstractNumId w:val="1"/>
  </w:num>
  <w:num w:numId="20" w16cid:durableId="1543593709">
    <w:abstractNumId w:val="1"/>
  </w:num>
  <w:num w:numId="21" w16cid:durableId="19472533">
    <w:abstractNumId w:val="0"/>
  </w:num>
  <w:num w:numId="22" w16cid:durableId="29376455">
    <w:abstractNumId w:val="0"/>
  </w:num>
  <w:num w:numId="23" w16cid:durableId="1749496304">
    <w:abstractNumId w:val="1"/>
  </w:num>
  <w:num w:numId="24" w16cid:durableId="1207991176">
    <w:abstractNumId w:val="19"/>
  </w:num>
  <w:num w:numId="25" w16cid:durableId="1997612857">
    <w:abstractNumId w:val="19"/>
  </w:num>
  <w:num w:numId="26" w16cid:durableId="510873900">
    <w:abstractNumId w:val="4"/>
  </w:num>
  <w:num w:numId="27" w16cid:durableId="1537963007">
    <w:abstractNumId w:val="4"/>
  </w:num>
  <w:num w:numId="28" w16cid:durableId="1842813336">
    <w:abstractNumId w:val="27"/>
  </w:num>
  <w:num w:numId="29" w16cid:durableId="889262969">
    <w:abstractNumId w:val="13"/>
  </w:num>
  <w:num w:numId="30" w16cid:durableId="461077492">
    <w:abstractNumId w:val="5"/>
  </w:num>
  <w:num w:numId="31" w16cid:durableId="2007200176">
    <w:abstractNumId w:val="21"/>
  </w:num>
  <w:num w:numId="32" w16cid:durableId="2037729552">
    <w:abstractNumId w:val="10"/>
  </w:num>
  <w:num w:numId="33" w16cid:durableId="1543789161">
    <w:abstractNumId w:val="22"/>
  </w:num>
  <w:num w:numId="34" w16cid:durableId="1613706905">
    <w:abstractNumId w:val="7"/>
  </w:num>
  <w:num w:numId="35" w16cid:durableId="1786999320">
    <w:abstractNumId w:val="11"/>
  </w:num>
  <w:num w:numId="36" w16cid:durableId="716391786">
    <w:abstractNumId w:val="23"/>
  </w:num>
  <w:num w:numId="37" w16cid:durableId="1658610886">
    <w:abstractNumId w:val="8"/>
  </w:num>
  <w:num w:numId="38" w16cid:durableId="1223718301">
    <w:abstractNumId w:val="3"/>
  </w:num>
  <w:num w:numId="39" w16cid:durableId="20934982">
    <w:abstractNumId w:val="11"/>
  </w:num>
  <w:num w:numId="40" w16cid:durableId="395472520">
    <w:abstractNumId w:val="23"/>
  </w:num>
  <w:num w:numId="41" w16cid:durableId="383873868">
    <w:abstractNumId w:val="8"/>
  </w:num>
  <w:num w:numId="42" w16cid:durableId="1162696365">
    <w:abstractNumId w:val="3"/>
  </w:num>
  <w:num w:numId="43" w16cid:durableId="524486002">
    <w:abstractNumId w:val="11"/>
  </w:num>
  <w:num w:numId="44" w16cid:durableId="1969319532">
    <w:abstractNumId w:val="23"/>
  </w:num>
  <w:num w:numId="45" w16cid:durableId="909534025">
    <w:abstractNumId w:val="8"/>
  </w:num>
  <w:num w:numId="46" w16cid:durableId="2026128011">
    <w:abstractNumId w:val="3"/>
  </w:num>
  <w:num w:numId="47" w16cid:durableId="1071928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012AFA"/>
    <w:rsid w:val="00017C57"/>
    <w:rsid w:val="00020B64"/>
    <w:rsid w:val="000417A1"/>
    <w:rsid w:val="000418E5"/>
    <w:rsid w:val="00042049"/>
    <w:rsid w:val="000506F8"/>
    <w:rsid w:val="00050743"/>
    <w:rsid w:val="00055A4B"/>
    <w:rsid w:val="00070796"/>
    <w:rsid w:val="00071277"/>
    <w:rsid w:val="000742B5"/>
    <w:rsid w:val="00084CB9"/>
    <w:rsid w:val="00086595"/>
    <w:rsid w:val="000962BB"/>
    <w:rsid w:val="000A666C"/>
    <w:rsid w:val="000B0118"/>
    <w:rsid w:val="000B61B9"/>
    <w:rsid w:val="000C1735"/>
    <w:rsid w:val="000C4290"/>
    <w:rsid w:val="000C512C"/>
    <w:rsid w:val="000D03A5"/>
    <w:rsid w:val="000D226C"/>
    <w:rsid w:val="000D28DD"/>
    <w:rsid w:val="000D4574"/>
    <w:rsid w:val="000E1DBB"/>
    <w:rsid w:val="000F33B3"/>
    <w:rsid w:val="000F6F4F"/>
    <w:rsid w:val="00100CBD"/>
    <w:rsid w:val="00100D7A"/>
    <w:rsid w:val="00107488"/>
    <w:rsid w:val="00111E05"/>
    <w:rsid w:val="0011248A"/>
    <w:rsid w:val="00115283"/>
    <w:rsid w:val="001210B4"/>
    <w:rsid w:val="00124EA9"/>
    <w:rsid w:val="00125358"/>
    <w:rsid w:val="001410A5"/>
    <w:rsid w:val="00143A9C"/>
    <w:rsid w:val="0014684E"/>
    <w:rsid w:val="00146B36"/>
    <w:rsid w:val="00165095"/>
    <w:rsid w:val="00177046"/>
    <w:rsid w:val="00185A52"/>
    <w:rsid w:val="001A439E"/>
    <w:rsid w:val="001A55EA"/>
    <w:rsid w:val="001A63A1"/>
    <w:rsid w:val="001B1512"/>
    <w:rsid w:val="001C3F17"/>
    <w:rsid w:val="001C50FC"/>
    <w:rsid w:val="001D49B8"/>
    <w:rsid w:val="001E1229"/>
    <w:rsid w:val="001E30DD"/>
    <w:rsid w:val="001E3ADB"/>
    <w:rsid w:val="001F3BFB"/>
    <w:rsid w:val="00201EAF"/>
    <w:rsid w:val="0020379C"/>
    <w:rsid w:val="00203C3D"/>
    <w:rsid w:val="00204B4B"/>
    <w:rsid w:val="002058C6"/>
    <w:rsid w:val="0021160C"/>
    <w:rsid w:val="00216D16"/>
    <w:rsid w:val="00217C55"/>
    <w:rsid w:val="002201A8"/>
    <w:rsid w:val="00230046"/>
    <w:rsid w:val="002348FC"/>
    <w:rsid w:val="0023513C"/>
    <w:rsid w:val="00237D84"/>
    <w:rsid w:val="0024071A"/>
    <w:rsid w:val="00241172"/>
    <w:rsid w:val="002430BF"/>
    <w:rsid w:val="00253EA6"/>
    <w:rsid w:val="0025593B"/>
    <w:rsid w:val="00256AE9"/>
    <w:rsid w:val="002604D3"/>
    <w:rsid w:val="002626E0"/>
    <w:rsid w:val="00267B36"/>
    <w:rsid w:val="00274A16"/>
    <w:rsid w:val="002852A6"/>
    <w:rsid w:val="002A6CA8"/>
    <w:rsid w:val="002C36B2"/>
    <w:rsid w:val="002C62F2"/>
    <w:rsid w:val="002D1047"/>
    <w:rsid w:val="002D2D21"/>
    <w:rsid w:val="002E3B9D"/>
    <w:rsid w:val="002E4754"/>
    <w:rsid w:val="002E63C0"/>
    <w:rsid w:val="002F03F0"/>
    <w:rsid w:val="002F31FE"/>
    <w:rsid w:val="002F37AB"/>
    <w:rsid w:val="002F705E"/>
    <w:rsid w:val="0030283D"/>
    <w:rsid w:val="00326248"/>
    <w:rsid w:val="0032693D"/>
    <w:rsid w:val="00336067"/>
    <w:rsid w:val="00341C4D"/>
    <w:rsid w:val="00344F71"/>
    <w:rsid w:val="00356060"/>
    <w:rsid w:val="003620C7"/>
    <w:rsid w:val="0036240A"/>
    <w:rsid w:val="00363BCC"/>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982"/>
    <w:rsid w:val="003F2F2F"/>
    <w:rsid w:val="003F3BB9"/>
    <w:rsid w:val="003F6353"/>
    <w:rsid w:val="003F6C28"/>
    <w:rsid w:val="00400CFC"/>
    <w:rsid w:val="00433ED1"/>
    <w:rsid w:val="004408E4"/>
    <w:rsid w:val="004414AB"/>
    <w:rsid w:val="004614A0"/>
    <w:rsid w:val="00466BDA"/>
    <w:rsid w:val="0047021E"/>
    <w:rsid w:val="004776AB"/>
    <w:rsid w:val="0048375D"/>
    <w:rsid w:val="00486ED2"/>
    <w:rsid w:val="00495B36"/>
    <w:rsid w:val="00497ABB"/>
    <w:rsid w:val="004A18A2"/>
    <w:rsid w:val="004A23EA"/>
    <w:rsid w:val="004A544C"/>
    <w:rsid w:val="004C36DA"/>
    <w:rsid w:val="004C5C32"/>
    <w:rsid w:val="004D0BB2"/>
    <w:rsid w:val="004D1698"/>
    <w:rsid w:val="004D4D2F"/>
    <w:rsid w:val="004D719D"/>
    <w:rsid w:val="004D7CC9"/>
    <w:rsid w:val="004F0C98"/>
    <w:rsid w:val="0052111F"/>
    <w:rsid w:val="005403F7"/>
    <w:rsid w:val="005501D5"/>
    <w:rsid w:val="00551149"/>
    <w:rsid w:val="005565F0"/>
    <w:rsid w:val="00567ED4"/>
    <w:rsid w:val="00573D63"/>
    <w:rsid w:val="00575E30"/>
    <w:rsid w:val="00583601"/>
    <w:rsid w:val="00590D35"/>
    <w:rsid w:val="005A1F0C"/>
    <w:rsid w:val="005A5B07"/>
    <w:rsid w:val="005A5E34"/>
    <w:rsid w:val="005B2D93"/>
    <w:rsid w:val="005B2F3D"/>
    <w:rsid w:val="005B4AB2"/>
    <w:rsid w:val="005B575D"/>
    <w:rsid w:val="005C16B5"/>
    <w:rsid w:val="005C2A6E"/>
    <w:rsid w:val="005D4466"/>
    <w:rsid w:val="005D6CEC"/>
    <w:rsid w:val="005D701C"/>
    <w:rsid w:val="005E6568"/>
    <w:rsid w:val="005F3676"/>
    <w:rsid w:val="00605775"/>
    <w:rsid w:val="00607447"/>
    <w:rsid w:val="00607FEA"/>
    <w:rsid w:val="006141A2"/>
    <w:rsid w:val="00617006"/>
    <w:rsid w:val="00624E7D"/>
    <w:rsid w:val="00630F1E"/>
    <w:rsid w:val="00633E87"/>
    <w:rsid w:val="00635467"/>
    <w:rsid w:val="00635F37"/>
    <w:rsid w:val="006413D9"/>
    <w:rsid w:val="00654FEE"/>
    <w:rsid w:val="00660585"/>
    <w:rsid w:val="006714B0"/>
    <w:rsid w:val="00686433"/>
    <w:rsid w:val="00686F19"/>
    <w:rsid w:val="00692641"/>
    <w:rsid w:val="00696512"/>
    <w:rsid w:val="006A201C"/>
    <w:rsid w:val="006A568B"/>
    <w:rsid w:val="006B1AB8"/>
    <w:rsid w:val="006C1F71"/>
    <w:rsid w:val="006D3956"/>
    <w:rsid w:val="006D57EE"/>
    <w:rsid w:val="006E61D5"/>
    <w:rsid w:val="006F1995"/>
    <w:rsid w:val="006F314E"/>
    <w:rsid w:val="006F6495"/>
    <w:rsid w:val="00711AFC"/>
    <w:rsid w:val="00712545"/>
    <w:rsid w:val="00722306"/>
    <w:rsid w:val="00723D53"/>
    <w:rsid w:val="007306EF"/>
    <w:rsid w:val="007521B0"/>
    <w:rsid w:val="00763982"/>
    <w:rsid w:val="00770F2B"/>
    <w:rsid w:val="00772B63"/>
    <w:rsid w:val="00776557"/>
    <w:rsid w:val="00782535"/>
    <w:rsid w:val="00782E8B"/>
    <w:rsid w:val="00790B6A"/>
    <w:rsid w:val="007A01F4"/>
    <w:rsid w:val="007A6F75"/>
    <w:rsid w:val="007B0DFF"/>
    <w:rsid w:val="007B1C27"/>
    <w:rsid w:val="007B460C"/>
    <w:rsid w:val="007C626D"/>
    <w:rsid w:val="007D3219"/>
    <w:rsid w:val="007D6D1D"/>
    <w:rsid w:val="007D78B2"/>
    <w:rsid w:val="007E0158"/>
    <w:rsid w:val="007E33FB"/>
    <w:rsid w:val="007E5D23"/>
    <w:rsid w:val="007E72C2"/>
    <w:rsid w:val="007F1C81"/>
    <w:rsid w:val="007F1E61"/>
    <w:rsid w:val="00805ABD"/>
    <w:rsid w:val="00806364"/>
    <w:rsid w:val="00814352"/>
    <w:rsid w:val="00815D83"/>
    <w:rsid w:val="00817A7C"/>
    <w:rsid w:val="008216CB"/>
    <w:rsid w:val="00824BE6"/>
    <w:rsid w:val="00827465"/>
    <w:rsid w:val="00827E6B"/>
    <w:rsid w:val="00832390"/>
    <w:rsid w:val="008329D6"/>
    <w:rsid w:val="00834C88"/>
    <w:rsid w:val="00837A0C"/>
    <w:rsid w:val="00840509"/>
    <w:rsid w:val="00844DE0"/>
    <w:rsid w:val="0085125D"/>
    <w:rsid w:val="008526B5"/>
    <w:rsid w:val="008541CC"/>
    <w:rsid w:val="0085520F"/>
    <w:rsid w:val="00857FCB"/>
    <w:rsid w:val="008666D6"/>
    <w:rsid w:val="00871AA0"/>
    <w:rsid w:val="00872931"/>
    <w:rsid w:val="008756BB"/>
    <w:rsid w:val="00880897"/>
    <w:rsid w:val="00890DA6"/>
    <w:rsid w:val="00896E2F"/>
    <w:rsid w:val="008B526C"/>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20638"/>
    <w:rsid w:val="00923268"/>
    <w:rsid w:val="00925DB4"/>
    <w:rsid w:val="009319F4"/>
    <w:rsid w:val="00940043"/>
    <w:rsid w:val="00960C5B"/>
    <w:rsid w:val="0096585C"/>
    <w:rsid w:val="00971A1A"/>
    <w:rsid w:val="009731BB"/>
    <w:rsid w:val="00977C07"/>
    <w:rsid w:val="00984FD7"/>
    <w:rsid w:val="00985BED"/>
    <w:rsid w:val="009925E2"/>
    <w:rsid w:val="009A1772"/>
    <w:rsid w:val="009A4BE1"/>
    <w:rsid w:val="009A664B"/>
    <w:rsid w:val="009A7030"/>
    <w:rsid w:val="009B2AF4"/>
    <w:rsid w:val="009C00E0"/>
    <w:rsid w:val="009C29D4"/>
    <w:rsid w:val="009C2C04"/>
    <w:rsid w:val="009C2E52"/>
    <w:rsid w:val="009D1E62"/>
    <w:rsid w:val="009D2226"/>
    <w:rsid w:val="009F0A61"/>
    <w:rsid w:val="00A01B33"/>
    <w:rsid w:val="00A07FC5"/>
    <w:rsid w:val="00A10A0A"/>
    <w:rsid w:val="00A11B66"/>
    <w:rsid w:val="00A15DB2"/>
    <w:rsid w:val="00A311AF"/>
    <w:rsid w:val="00A33847"/>
    <w:rsid w:val="00A3584D"/>
    <w:rsid w:val="00A50654"/>
    <w:rsid w:val="00A515BB"/>
    <w:rsid w:val="00A6248C"/>
    <w:rsid w:val="00A7018D"/>
    <w:rsid w:val="00A70928"/>
    <w:rsid w:val="00A8107D"/>
    <w:rsid w:val="00A8532A"/>
    <w:rsid w:val="00A85DD7"/>
    <w:rsid w:val="00A91DA5"/>
    <w:rsid w:val="00A958BD"/>
    <w:rsid w:val="00AA7354"/>
    <w:rsid w:val="00AB1016"/>
    <w:rsid w:val="00AC0E57"/>
    <w:rsid w:val="00AC5050"/>
    <w:rsid w:val="00AC5BBF"/>
    <w:rsid w:val="00AC6737"/>
    <w:rsid w:val="00AC69C4"/>
    <w:rsid w:val="00AD0B28"/>
    <w:rsid w:val="00AE0781"/>
    <w:rsid w:val="00AE39C1"/>
    <w:rsid w:val="00AE6307"/>
    <w:rsid w:val="00AF4876"/>
    <w:rsid w:val="00B00B7C"/>
    <w:rsid w:val="00B21FAC"/>
    <w:rsid w:val="00B2486E"/>
    <w:rsid w:val="00B33172"/>
    <w:rsid w:val="00B37A68"/>
    <w:rsid w:val="00B41E19"/>
    <w:rsid w:val="00B43003"/>
    <w:rsid w:val="00B465E3"/>
    <w:rsid w:val="00B473FA"/>
    <w:rsid w:val="00B5407E"/>
    <w:rsid w:val="00B576CA"/>
    <w:rsid w:val="00B718F7"/>
    <w:rsid w:val="00B823B1"/>
    <w:rsid w:val="00B85260"/>
    <w:rsid w:val="00B86557"/>
    <w:rsid w:val="00B90E6A"/>
    <w:rsid w:val="00B93830"/>
    <w:rsid w:val="00B95931"/>
    <w:rsid w:val="00BA67D3"/>
    <w:rsid w:val="00BB20FF"/>
    <w:rsid w:val="00BC1CB7"/>
    <w:rsid w:val="00BE2D57"/>
    <w:rsid w:val="00BE4649"/>
    <w:rsid w:val="00BE4715"/>
    <w:rsid w:val="00BE4DCE"/>
    <w:rsid w:val="00BF52B3"/>
    <w:rsid w:val="00C22599"/>
    <w:rsid w:val="00C36671"/>
    <w:rsid w:val="00C36B2C"/>
    <w:rsid w:val="00C40464"/>
    <w:rsid w:val="00C45E4B"/>
    <w:rsid w:val="00C52713"/>
    <w:rsid w:val="00C57444"/>
    <w:rsid w:val="00C6694F"/>
    <w:rsid w:val="00C85A27"/>
    <w:rsid w:val="00C92B60"/>
    <w:rsid w:val="00CA1B56"/>
    <w:rsid w:val="00CA56D4"/>
    <w:rsid w:val="00CB0148"/>
    <w:rsid w:val="00CB6E70"/>
    <w:rsid w:val="00CC101E"/>
    <w:rsid w:val="00CD11BE"/>
    <w:rsid w:val="00CD1354"/>
    <w:rsid w:val="00CE1EE7"/>
    <w:rsid w:val="00CE46AF"/>
    <w:rsid w:val="00D01C2E"/>
    <w:rsid w:val="00D06B6E"/>
    <w:rsid w:val="00D10098"/>
    <w:rsid w:val="00D11880"/>
    <w:rsid w:val="00D3317B"/>
    <w:rsid w:val="00D33AD8"/>
    <w:rsid w:val="00D364BD"/>
    <w:rsid w:val="00D45398"/>
    <w:rsid w:val="00D60489"/>
    <w:rsid w:val="00D66E71"/>
    <w:rsid w:val="00D85FC5"/>
    <w:rsid w:val="00D872D2"/>
    <w:rsid w:val="00D87DAC"/>
    <w:rsid w:val="00DA0F7C"/>
    <w:rsid w:val="00DA3B54"/>
    <w:rsid w:val="00DA6F0C"/>
    <w:rsid w:val="00DB2BE7"/>
    <w:rsid w:val="00DB6A81"/>
    <w:rsid w:val="00DE0766"/>
    <w:rsid w:val="00DF08F9"/>
    <w:rsid w:val="00E12AF3"/>
    <w:rsid w:val="00E13E67"/>
    <w:rsid w:val="00E225C1"/>
    <w:rsid w:val="00E238E8"/>
    <w:rsid w:val="00E24E69"/>
    <w:rsid w:val="00E412E4"/>
    <w:rsid w:val="00E56A12"/>
    <w:rsid w:val="00E57FE9"/>
    <w:rsid w:val="00E640B4"/>
    <w:rsid w:val="00E70940"/>
    <w:rsid w:val="00E87A6D"/>
    <w:rsid w:val="00EB0D74"/>
    <w:rsid w:val="00EB1243"/>
    <w:rsid w:val="00EB3371"/>
    <w:rsid w:val="00EB40BA"/>
    <w:rsid w:val="00EB61DA"/>
    <w:rsid w:val="00EC5CDB"/>
    <w:rsid w:val="00ED57C7"/>
    <w:rsid w:val="00ED6BD8"/>
    <w:rsid w:val="00ED77A3"/>
    <w:rsid w:val="00EE51ED"/>
    <w:rsid w:val="00EE56C5"/>
    <w:rsid w:val="00EE6875"/>
    <w:rsid w:val="00EE7AD9"/>
    <w:rsid w:val="00F07ACE"/>
    <w:rsid w:val="00F12B2F"/>
    <w:rsid w:val="00F20E52"/>
    <w:rsid w:val="00F33390"/>
    <w:rsid w:val="00F41A21"/>
    <w:rsid w:val="00F42D22"/>
    <w:rsid w:val="00F431A3"/>
    <w:rsid w:val="00F46133"/>
    <w:rsid w:val="00F4696A"/>
    <w:rsid w:val="00F47F59"/>
    <w:rsid w:val="00F554BE"/>
    <w:rsid w:val="00F62A08"/>
    <w:rsid w:val="00F633D6"/>
    <w:rsid w:val="00F7114C"/>
    <w:rsid w:val="00F71926"/>
    <w:rsid w:val="00F71B14"/>
    <w:rsid w:val="00F8489E"/>
    <w:rsid w:val="00FA2053"/>
    <w:rsid w:val="00FA2DA8"/>
    <w:rsid w:val="00FA3B97"/>
    <w:rsid w:val="00FB0CB0"/>
    <w:rsid w:val="00FB64F7"/>
    <w:rsid w:val="00FC63F0"/>
    <w:rsid w:val="00FD2DAF"/>
    <w:rsid w:val="00FD7A82"/>
    <w:rsid w:val="00FE5436"/>
    <w:rsid w:val="00FF5B2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2DEE20F"/>
  <w15:docId w15:val="{8C29A11C-DCAE-4DBE-99E2-136FFD0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VNGtabelmiddenblauw1">
    <w:name w:val="VNG tabel midden blauw1"/>
    <w:basedOn w:val="VNGtabelgroen"/>
    <w:uiPriority w:val="99"/>
    <w:rsid w:val="00F47F59"/>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uiPriority w:val="99"/>
    <w:semiHidden/>
    <w:unhideWhenUsed/>
    <w:rsid w:val="009C29D4"/>
    <w:rPr>
      <w:sz w:val="16"/>
      <w:szCs w:val="16"/>
    </w:rPr>
  </w:style>
  <w:style w:type="paragraph" w:styleId="Tekstopmerking">
    <w:name w:val="annotation text"/>
    <w:basedOn w:val="Standaard"/>
    <w:link w:val="TekstopmerkingChar"/>
    <w:uiPriority w:val="99"/>
    <w:semiHidden/>
    <w:unhideWhenUsed/>
    <w:rsid w:val="009C29D4"/>
    <w:pPr>
      <w:spacing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9C29D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3118">
      <w:bodyDiv w:val="1"/>
      <w:marLeft w:val="0"/>
      <w:marRight w:val="0"/>
      <w:marTop w:val="0"/>
      <w:marBottom w:val="0"/>
      <w:divBdr>
        <w:top w:val="none" w:sz="0" w:space="0" w:color="auto"/>
        <w:left w:val="none" w:sz="0" w:space="0" w:color="auto"/>
        <w:bottom w:val="none" w:sz="0" w:space="0" w:color="auto"/>
        <w:right w:val="none" w:sz="0" w:space="0" w:color="auto"/>
      </w:divBdr>
    </w:div>
    <w:div w:id="768159972">
      <w:bodyDiv w:val="1"/>
      <w:marLeft w:val="0"/>
      <w:marRight w:val="0"/>
      <w:marTop w:val="0"/>
      <w:marBottom w:val="0"/>
      <w:divBdr>
        <w:top w:val="none" w:sz="0" w:space="0" w:color="auto"/>
        <w:left w:val="none" w:sz="0" w:space="0" w:color="auto"/>
        <w:bottom w:val="none" w:sz="0" w:space="0" w:color="auto"/>
        <w:right w:val="none" w:sz="0" w:space="0" w:color="auto"/>
      </w:divBdr>
    </w:div>
    <w:div w:id="1927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4d52e53dbc9121639562018862271205">
  <xsd:schema xmlns:xsd="http://www.w3.org/2001/XMLSchema" xmlns:xs="http://www.w3.org/2001/XMLSchema" xmlns:p="http://schemas.microsoft.com/office/2006/metadata/properties" xmlns:ns2="87dfae08-d86b-47c6-976a-3de4263cac44" targetNamespace="http://schemas.microsoft.com/office/2006/metadata/properties" ma:root="true" ma:fieldsID="06efb52812801c3486d13d7bc823a438"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0A403-F4A8-4B2E-B0FD-C7E6D47756AB}">
  <ds:schemaRefs>
    <ds:schemaRef ds:uri="http://schemas.microsoft.com/sharepoint/v3/contenttype/forms"/>
  </ds:schemaRefs>
</ds:datastoreItem>
</file>

<file path=customXml/itemProps2.xml><?xml version="1.0" encoding="utf-8"?>
<ds:datastoreItem xmlns:ds="http://schemas.openxmlformats.org/officeDocument/2006/customXml" ds:itemID="{9324FFDC-940D-4207-89E5-E0C7CFFE8570}">
  <ds:schemaRefs>
    <ds:schemaRef ds:uri="http://schemas.openxmlformats.org/officeDocument/2006/bibliography"/>
  </ds:schemaRefs>
</ds:datastoreItem>
</file>

<file path=customXml/itemProps3.xml><?xml version="1.0" encoding="utf-8"?>
<ds:datastoreItem xmlns:ds="http://schemas.openxmlformats.org/officeDocument/2006/customXml" ds:itemID="{CDCB6A54-585A-4B29-8DEB-E81E642C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A7BB6-B3CC-41E4-B019-1D31AF1E8865}">
  <ds:schemaRefs>
    <ds:schemaRef ds:uri="http://schemas.microsoft.com/office/2006/documentManagement/types"/>
    <ds:schemaRef ds:uri="http://schemas.microsoft.com/office/2006/metadata/properties"/>
    <ds:schemaRef ds:uri="87dfae08-d86b-47c6-976a-3de4263cac44"/>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VNG_leegsjabloon</Template>
  <TotalTime>0</TotalTime>
  <Pages>12</Pages>
  <Words>6294</Words>
  <Characters>34623</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40836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Rosalie van Heijst</dc:creator>
  <cp:lastModifiedBy>Marlies van Randwijk</cp:lastModifiedBy>
  <cp:revision>2</cp:revision>
  <cp:lastPrinted>2016-12-22T18:38:00Z</cp:lastPrinted>
  <dcterms:created xsi:type="dcterms:W3CDTF">2023-02-02T10:10:00Z</dcterms:created>
  <dcterms:modified xsi:type="dcterms:W3CDTF">2023-02-02T10:10:00Z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y fmtid="{D5CDD505-2E9C-101B-9397-08002B2CF9AE}" pid="3" name="TaxKeyword">
    <vt:lpwstr/>
  </property>
  <property fmtid="{D5CDD505-2E9C-101B-9397-08002B2CF9AE}" pid="4" name="_dlc_DocIdItemGuid">
    <vt:lpwstr>bd70769a-e0f2-42ab-83a0-a675d089cdd6</vt:lpwstr>
  </property>
</Properties>
</file>