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6339" w14:textId="6431DB59" w:rsidR="00FC0BA3" w:rsidRPr="00FC0BA3" w:rsidRDefault="00FC0BA3" w:rsidP="00FC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GOEDKEURINGSFORMULIER </w:t>
      </w:r>
      <w:r w:rsidR="00147884" w:rsidRPr="00147884">
        <w:rPr>
          <w:rFonts w:ascii="Arial" w:hAnsi="Arial" w:cs="Arial"/>
          <w:b/>
          <w:bCs/>
          <w:sz w:val="20"/>
          <w:szCs w:val="20"/>
        </w:rPr>
        <w:t>Selectielijst e-mailbewaring gemeentelijke en intergemeentelijke organen 2022</w:t>
      </w:r>
    </w:p>
    <w:p w14:paraId="5DEB5866" w14:textId="77777777" w:rsidR="00FC0BA3" w:rsidRDefault="00FC0BA3" w:rsidP="00FC0BA3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8AB20F7" w14:textId="24209470" w:rsidR="00FC0BA3" w:rsidRDefault="00FC0BA3" w:rsidP="00FC0B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Het college van burgemeester en wethouders van de gemeente …. </w:t>
      </w:r>
    </w:p>
    <w:p w14:paraId="606910D4" w14:textId="3A26A9BE" w:rsidR="00FC0BA3" w:rsidRDefault="00147884" w:rsidP="00FC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C0BA3" w:rsidRPr="00FF1415">
        <w:rPr>
          <w:rFonts w:ascii="Arial" w:hAnsi="Arial" w:cs="Arial"/>
          <w:sz w:val="20"/>
          <w:szCs w:val="20"/>
        </w:rPr>
        <w:t xml:space="preserve">eelt hierbij mede akkoord te gaan </w:t>
      </w:r>
      <w:r w:rsidR="00FC0BA3">
        <w:rPr>
          <w:rFonts w:ascii="Arial" w:hAnsi="Arial" w:cs="Arial"/>
          <w:sz w:val="20"/>
          <w:szCs w:val="20"/>
        </w:rPr>
        <w:t xml:space="preserve">met het </w:t>
      </w:r>
      <w:r w:rsidR="00FC0BA3" w:rsidRPr="00FF1415">
        <w:rPr>
          <w:rFonts w:ascii="Arial" w:hAnsi="Arial" w:cs="Arial"/>
          <w:sz w:val="20"/>
          <w:szCs w:val="20"/>
        </w:rPr>
        <w:t>ontwerp</w:t>
      </w:r>
      <w:r w:rsidR="00FC0BA3">
        <w:rPr>
          <w:rFonts w:ascii="Arial" w:hAnsi="Arial" w:cs="Arial"/>
          <w:sz w:val="20"/>
          <w:szCs w:val="20"/>
        </w:rPr>
        <w:t xml:space="preserve"> van de </w:t>
      </w:r>
      <w:r w:rsidR="00FC0BA3" w:rsidRPr="00FC0BA3">
        <w:rPr>
          <w:rFonts w:ascii="Arial" w:hAnsi="Arial" w:cs="Arial"/>
          <w:i/>
          <w:iCs/>
          <w:sz w:val="20"/>
          <w:szCs w:val="20"/>
        </w:rPr>
        <w:t>Selectielijst e-mailbewaring gemeentelijke en intergemeentelijke organen 2022</w:t>
      </w:r>
      <w:r w:rsidR="00FC0BA3" w:rsidRPr="00FC0BA3">
        <w:rPr>
          <w:rFonts w:ascii="Arial" w:hAnsi="Arial" w:cs="Arial"/>
          <w:sz w:val="20"/>
          <w:szCs w:val="20"/>
        </w:rPr>
        <w:t xml:space="preserve"> </w:t>
      </w:r>
      <w:r w:rsidR="00FC0BA3">
        <w:rPr>
          <w:rFonts w:ascii="Arial" w:hAnsi="Arial" w:cs="Arial"/>
          <w:sz w:val="20"/>
          <w:szCs w:val="20"/>
        </w:rPr>
        <w:t xml:space="preserve">opgesteld </w:t>
      </w:r>
      <w:r w:rsidR="00FC0BA3">
        <w:t xml:space="preserve">namens de gemeentelijke zorgdragers </w:t>
      </w:r>
      <w:r w:rsidR="00FC0BA3">
        <w:rPr>
          <w:rFonts w:ascii="Arial" w:hAnsi="Arial" w:cs="Arial"/>
          <w:sz w:val="20"/>
          <w:szCs w:val="20"/>
        </w:rPr>
        <w:t xml:space="preserve">door de VNG, </w:t>
      </w:r>
      <w:r w:rsidR="00FC0BA3" w:rsidRPr="00B41FF9">
        <w:rPr>
          <w:rFonts w:ascii="Arial" w:hAnsi="Arial" w:cs="Arial"/>
          <w:sz w:val="20"/>
        </w:rPr>
        <w:t xml:space="preserve">bevoegd hiertoe door </w:t>
      </w:r>
      <w:r w:rsidR="00FC0BA3">
        <w:rPr>
          <w:rFonts w:ascii="Arial" w:hAnsi="Arial" w:cs="Arial"/>
          <w:sz w:val="20"/>
        </w:rPr>
        <w:t xml:space="preserve">machtiging van </w:t>
      </w:r>
      <w:r w:rsidR="00FC0BA3">
        <w:rPr>
          <w:rFonts w:ascii="Arial" w:hAnsi="Arial" w:cs="Arial"/>
          <w:sz w:val="20"/>
          <w:szCs w:val="20"/>
        </w:rPr>
        <w:t xml:space="preserve">de leden en met betrokkenheid van de Adviescommissie Archieven, </w:t>
      </w:r>
      <w:r w:rsidR="00FC0BA3" w:rsidRPr="00827844">
        <w:rPr>
          <w:rFonts w:ascii="Arial" w:hAnsi="Arial" w:cs="Arial"/>
          <w:sz w:val="20"/>
          <w:szCs w:val="20"/>
        </w:rPr>
        <w:t xml:space="preserve">daarbij optredend als het in het </w:t>
      </w:r>
      <w:r w:rsidR="00FC0BA3">
        <w:rPr>
          <w:rFonts w:ascii="Arial" w:hAnsi="Arial" w:cs="Arial"/>
          <w:sz w:val="20"/>
          <w:szCs w:val="20"/>
        </w:rPr>
        <w:t>Archiefbesluit 1995 artikel 3 voorgeschreven Strategisch Informatieoverleg.</w:t>
      </w:r>
    </w:p>
    <w:p w14:paraId="052A3CD2" w14:textId="77777777" w:rsidR="00FC0BA3" w:rsidRDefault="00FC0BA3" w:rsidP="00FC0BA3">
      <w:pPr>
        <w:pStyle w:val="Default"/>
        <w:rPr>
          <w:color w:val="auto"/>
          <w:sz w:val="20"/>
          <w:szCs w:val="20"/>
        </w:rPr>
      </w:pPr>
    </w:p>
    <w:p w14:paraId="6468BA3C" w14:textId="77777777" w:rsidR="001318DF" w:rsidRDefault="001318DF" w:rsidP="00FC0BA3">
      <w:pPr>
        <w:pStyle w:val="Default"/>
        <w:jc w:val="both"/>
        <w:rPr>
          <w:color w:val="auto"/>
          <w:sz w:val="20"/>
          <w:szCs w:val="20"/>
        </w:rPr>
      </w:pPr>
    </w:p>
    <w:p w14:paraId="406C0A7F" w14:textId="74302FF7" w:rsidR="00FC0BA3" w:rsidRDefault="00FC0BA3" w:rsidP="00FC0BA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Plaats</w:t>
      </w:r>
      <w:r w:rsidR="001318DF">
        <w:rPr>
          <w:color w:val="auto"/>
          <w:sz w:val="20"/>
          <w:szCs w:val="20"/>
        </w:rPr>
        <w:t xml:space="preserve">: </w:t>
      </w:r>
    </w:p>
    <w:p w14:paraId="0BDB8B8C" w14:textId="77777777" w:rsidR="00FC0BA3" w:rsidRDefault="00FC0BA3" w:rsidP="00FC0BA3">
      <w:pPr>
        <w:pStyle w:val="Default"/>
        <w:rPr>
          <w:color w:val="auto"/>
          <w:sz w:val="20"/>
          <w:szCs w:val="20"/>
        </w:rPr>
      </w:pPr>
    </w:p>
    <w:p w14:paraId="1F19F1EA" w14:textId="77777777" w:rsidR="001318DF" w:rsidRDefault="001318DF" w:rsidP="00FC0BA3">
      <w:pPr>
        <w:pStyle w:val="Default"/>
        <w:jc w:val="both"/>
        <w:rPr>
          <w:color w:val="auto"/>
          <w:sz w:val="20"/>
          <w:szCs w:val="20"/>
        </w:rPr>
      </w:pPr>
    </w:p>
    <w:p w14:paraId="0085326F" w14:textId="459AC90D" w:rsidR="00FC0BA3" w:rsidRDefault="00FC0BA3" w:rsidP="00FC0BA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Datum</w:t>
      </w:r>
      <w:r w:rsidR="001318DF">
        <w:rPr>
          <w:color w:val="auto"/>
          <w:sz w:val="20"/>
          <w:szCs w:val="20"/>
        </w:rPr>
        <w:t xml:space="preserve">: </w:t>
      </w:r>
    </w:p>
    <w:p w14:paraId="10EC8520" w14:textId="77777777" w:rsidR="00FC0BA3" w:rsidRDefault="00FC0BA3" w:rsidP="00FC0BA3">
      <w:pPr>
        <w:pStyle w:val="Default"/>
        <w:rPr>
          <w:color w:val="auto"/>
          <w:sz w:val="20"/>
          <w:szCs w:val="20"/>
        </w:rPr>
      </w:pPr>
    </w:p>
    <w:p w14:paraId="1F86B646" w14:textId="77777777" w:rsidR="001318DF" w:rsidRDefault="001318DF" w:rsidP="00FC0BA3">
      <w:pPr>
        <w:pStyle w:val="Default"/>
        <w:jc w:val="both"/>
        <w:rPr>
          <w:color w:val="auto"/>
          <w:sz w:val="20"/>
          <w:szCs w:val="20"/>
        </w:rPr>
      </w:pPr>
    </w:p>
    <w:p w14:paraId="5CBBC3F6" w14:textId="2CE670EB" w:rsidR="00FC0BA3" w:rsidRDefault="00FC0BA3" w:rsidP="00FC0BA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Het college van burgemeester en wethouders voornoemd, </w:t>
      </w:r>
    </w:p>
    <w:p w14:paraId="1C2E079A" w14:textId="77777777" w:rsidR="001318DF" w:rsidRDefault="001318DF" w:rsidP="00FC0BA3">
      <w:pPr>
        <w:pStyle w:val="Default"/>
        <w:jc w:val="both"/>
        <w:rPr>
          <w:color w:val="auto"/>
          <w:sz w:val="20"/>
          <w:szCs w:val="20"/>
        </w:rPr>
      </w:pPr>
    </w:p>
    <w:p w14:paraId="2A59A792" w14:textId="77777777" w:rsidR="00FC0BA3" w:rsidRDefault="00FC0BA3" w:rsidP="00FC0BA3">
      <w:pPr>
        <w:pStyle w:val="Default"/>
        <w:rPr>
          <w:color w:val="auto"/>
          <w:sz w:val="20"/>
          <w:szCs w:val="20"/>
        </w:rPr>
      </w:pPr>
    </w:p>
    <w:p w14:paraId="37FA4254" w14:textId="5961186F" w:rsidR="00FC0BA3" w:rsidRDefault="00FC0BA3" w:rsidP="00FC0BA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 burgemeester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de gemeentesecretaris. </w:t>
      </w:r>
    </w:p>
    <w:p w14:paraId="16CF5946" w14:textId="77777777" w:rsidR="00FC0BA3" w:rsidRDefault="00FC0BA3" w:rsidP="00FC0BA3">
      <w:pPr>
        <w:pStyle w:val="Default"/>
        <w:rPr>
          <w:color w:val="auto"/>
          <w:sz w:val="20"/>
          <w:szCs w:val="20"/>
        </w:rPr>
      </w:pPr>
    </w:p>
    <w:p w14:paraId="4D14EFDC" w14:textId="617E7742" w:rsidR="00FC0BA3" w:rsidRDefault="00FC0BA3" w:rsidP="00FC0BA3">
      <w:pPr>
        <w:pStyle w:val="Default"/>
        <w:rPr>
          <w:color w:val="auto"/>
          <w:sz w:val="20"/>
          <w:szCs w:val="20"/>
        </w:rPr>
      </w:pPr>
    </w:p>
    <w:p w14:paraId="4BB202C8" w14:textId="07218A67" w:rsidR="00FC0BA3" w:rsidRDefault="00FC0BA3" w:rsidP="00FC0BA3">
      <w:pPr>
        <w:pStyle w:val="Default"/>
        <w:rPr>
          <w:color w:val="auto"/>
          <w:sz w:val="20"/>
          <w:szCs w:val="20"/>
        </w:rPr>
      </w:pPr>
    </w:p>
    <w:p w14:paraId="2CC7396E" w14:textId="5E1FDE73" w:rsidR="00FC0BA3" w:rsidRDefault="00FC0BA3" w:rsidP="00FC0BA3">
      <w:pPr>
        <w:pStyle w:val="Default"/>
        <w:rPr>
          <w:color w:val="auto"/>
          <w:sz w:val="20"/>
          <w:szCs w:val="20"/>
        </w:rPr>
      </w:pPr>
    </w:p>
    <w:p w14:paraId="07A5BCBE" w14:textId="7C468C21" w:rsidR="001318DF" w:rsidRPr="000B4A09" w:rsidRDefault="001318DF" w:rsidP="00FC0BA3">
      <w:pPr>
        <w:pStyle w:val="Default"/>
        <w:rPr>
          <w:color w:val="auto"/>
          <w:sz w:val="20"/>
          <w:szCs w:val="20"/>
        </w:rPr>
      </w:pPr>
    </w:p>
    <w:p w14:paraId="397AB64A" w14:textId="77777777" w:rsidR="001318DF" w:rsidRPr="000B4A09" w:rsidRDefault="001318DF" w:rsidP="00FC0BA3">
      <w:pPr>
        <w:pStyle w:val="Default"/>
        <w:rPr>
          <w:color w:val="auto"/>
          <w:sz w:val="20"/>
          <w:szCs w:val="20"/>
        </w:rPr>
      </w:pPr>
    </w:p>
    <w:p w14:paraId="13EC6C68" w14:textId="70078D0C" w:rsidR="00FC0BA3" w:rsidRPr="000B4A09" w:rsidRDefault="00FC0BA3" w:rsidP="00FC0BA3">
      <w:pPr>
        <w:pStyle w:val="Default"/>
        <w:rPr>
          <w:color w:val="auto"/>
          <w:sz w:val="20"/>
          <w:szCs w:val="20"/>
        </w:rPr>
      </w:pPr>
    </w:p>
    <w:p w14:paraId="6CBAF932" w14:textId="77777777" w:rsidR="00FC0BA3" w:rsidRPr="000B4A09" w:rsidRDefault="00FC0BA3" w:rsidP="00FC0BA3">
      <w:pPr>
        <w:pStyle w:val="Default"/>
        <w:rPr>
          <w:color w:val="auto"/>
          <w:sz w:val="20"/>
          <w:szCs w:val="20"/>
        </w:rPr>
      </w:pPr>
    </w:p>
    <w:p w14:paraId="2B3933E2" w14:textId="77777777" w:rsidR="00FC0BA3" w:rsidRPr="000B4A09" w:rsidRDefault="00FC0BA3" w:rsidP="00FC0BA3">
      <w:pPr>
        <w:pStyle w:val="Default"/>
        <w:rPr>
          <w:color w:val="auto"/>
          <w:sz w:val="20"/>
          <w:szCs w:val="20"/>
        </w:rPr>
      </w:pPr>
    </w:p>
    <w:p w14:paraId="3742A895" w14:textId="5B6ED01D" w:rsidR="00FC0BA3" w:rsidRPr="000B4A09" w:rsidRDefault="00FC0BA3" w:rsidP="00FC0BA3">
      <w:pPr>
        <w:pStyle w:val="Default"/>
        <w:rPr>
          <w:color w:val="auto"/>
          <w:sz w:val="20"/>
          <w:szCs w:val="20"/>
        </w:rPr>
      </w:pPr>
      <w:r w:rsidRPr="000B4A09">
        <w:rPr>
          <w:i/>
          <w:iCs/>
          <w:color w:val="auto"/>
          <w:sz w:val="20"/>
          <w:szCs w:val="20"/>
        </w:rPr>
        <w:t xml:space="preserve">Dit formulier ingevuld en ondertekend vóór 15 </w:t>
      </w:r>
      <w:r w:rsidR="000B4A09" w:rsidRPr="000B4A09">
        <w:rPr>
          <w:i/>
          <w:iCs/>
          <w:color w:val="auto"/>
          <w:sz w:val="20"/>
          <w:szCs w:val="20"/>
        </w:rPr>
        <w:t>september</w:t>
      </w:r>
      <w:r w:rsidRPr="000B4A09">
        <w:rPr>
          <w:i/>
          <w:iCs/>
          <w:color w:val="auto"/>
          <w:sz w:val="20"/>
          <w:szCs w:val="20"/>
        </w:rPr>
        <w:t xml:space="preserve"> 2022 retourneren aan: </w:t>
      </w:r>
    </w:p>
    <w:p w14:paraId="401CE945" w14:textId="7061EC73" w:rsidR="002E2DD0" w:rsidRPr="000B4A09" w:rsidRDefault="00FC0BA3" w:rsidP="00FC0BA3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0B4A09">
        <w:rPr>
          <w:rFonts w:ascii="Arial" w:hAnsi="Arial" w:cs="Arial"/>
          <w:i/>
          <w:iCs/>
          <w:sz w:val="20"/>
          <w:szCs w:val="20"/>
          <w:u w:val="single"/>
        </w:rPr>
        <w:t xml:space="preserve">Vereniging van Nederlandse Gemeenten, t.a.v.. drs. J. Jawad, secretaris Adviescommissie Archieven, Postbus 30.435, 2500 GK Den Haag of per e-mail aan: </w:t>
      </w:r>
      <w:hyperlink r:id="rId8" w:history="1">
        <w:r w:rsidR="00147884" w:rsidRPr="000B4A09">
          <w:rPr>
            <w:rStyle w:val="Hyperlink"/>
            <w:rFonts w:ascii="Arial" w:hAnsi="Arial" w:cs="Arial"/>
            <w:i/>
            <w:iCs/>
            <w:sz w:val="20"/>
            <w:szCs w:val="20"/>
          </w:rPr>
          <w:t>archief@vng.nl</w:t>
        </w:r>
      </w:hyperlink>
    </w:p>
    <w:p w14:paraId="17572905" w14:textId="05CD4FFB" w:rsidR="00FC0BA3" w:rsidRPr="000B4A09" w:rsidRDefault="00FC0BA3" w:rsidP="00FC0BA3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55A693CB" w14:textId="53539A0C" w:rsidR="00147884" w:rsidRPr="001318DF" w:rsidRDefault="00FC0BA3" w:rsidP="001318DF">
      <w:pPr>
        <w:spacing w:after="0" w:line="280" w:lineRule="atLeast"/>
        <w:rPr>
          <w:i/>
          <w:iCs/>
          <w:u w:val="single"/>
        </w:rPr>
      </w:pPr>
      <w:r>
        <w:rPr>
          <w:i/>
          <w:iCs/>
          <w:u w:val="single"/>
        </w:rPr>
        <w:br w:type="page"/>
      </w:r>
      <w:r w:rsidR="00147884">
        <w:rPr>
          <w:rFonts w:ascii="Arial" w:hAnsi="Arial" w:cs="Arial"/>
          <w:b/>
          <w:bCs/>
          <w:sz w:val="20"/>
          <w:szCs w:val="20"/>
        </w:rPr>
        <w:lastRenderedPageBreak/>
        <w:t xml:space="preserve">GOEDKEURINGSFORMULIER </w:t>
      </w:r>
      <w:r w:rsidR="00147884" w:rsidRPr="00147884">
        <w:rPr>
          <w:rFonts w:ascii="Arial" w:hAnsi="Arial" w:cs="Arial"/>
          <w:b/>
          <w:bCs/>
          <w:sz w:val="20"/>
          <w:szCs w:val="20"/>
        </w:rPr>
        <w:t>Selectielijst e-mailbewaring gemeentelijke en intergemeentelijke organen 2022</w:t>
      </w:r>
    </w:p>
    <w:p w14:paraId="4D024CD2" w14:textId="77777777" w:rsidR="00147884" w:rsidRDefault="00147884" w:rsidP="00FC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E44619" w14:textId="7280A9E3" w:rsidR="00FC0BA3" w:rsidRDefault="00FC0BA3" w:rsidP="00FC0B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Het dagelijks bestuur van het openbaar lichaam / de gemeenschappelijke regeling …. </w:t>
      </w:r>
    </w:p>
    <w:p w14:paraId="42E4F4A1" w14:textId="6A7242F8" w:rsidR="00FC0BA3" w:rsidRDefault="00147884" w:rsidP="00FC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C0BA3" w:rsidRPr="00FF1415">
        <w:rPr>
          <w:rFonts w:ascii="Arial" w:hAnsi="Arial" w:cs="Arial"/>
          <w:sz w:val="20"/>
          <w:szCs w:val="20"/>
        </w:rPr>
        <w:t xml:space="preserve">eelt hierbij mede akkoord te gaan </w:t>
      </w:r>
      <w:r w:rsidR="00FC0BA3">
        <w:rPr>
          <w:rFonts w:ascii="Arial" w:hAnsi="Arial" w:cs="Arial"/>
          <w:sz w:val="20"/>
          <w:szCs w:val="20"/>
        </w:rPr>
        <w:t xml:space="preserve">met het </w:t>
      </w:r>
      <w:r w:rsidR="00FC0BA3" w:rsidRPr="00FF1415">
        <w:rPr>
          <w:rFonts w:ascii="Arial" w:hAnsi="Arial" w:cs="Arial"/>
          <w:sz w:val="20"/>
          <w:szCs w:val="20"/>
        </w:rPr>
        <w:t>ontwerp</w:t>
      </w:r>
      <w:r w:rsidR="00FC0BA3">
        <w:rPr>
          <w:rFonts w:ascii="Arial" w:hAnsi="Arial" w:cs="Arial"/>
          <w:sz w:val="20"/>
          <w:szCs w:val="20"/>
        </w:rPr>
        <w:t xml:space="preserve"> van de </w:t>
      </w:r>
      <w:r w:rsidR="00FC0BA3" w:rsidRPr="00FC0BA3">
        <w:rPr>
          <w:rFonts w:ascii="Arial" w:hAnsi="Arial" w:cs="Arial"/>
          <w:i/>
          <w:iCs/>
          <w:sz w:val="20"/>
          <w:szCs w:val="20"/>
        </w:rPr>
        <w:t>Selectielijst e-mailbewaring gemeentelijke en intergemeentelijke organen 2022</w:t>
      </w:r>
      <w:r w:rsidR="00FC0BA3" w:rsidRPr="00FC0BA3">
        <w:rPr>
          <w:rFonts w:ascii="Arial" w:hAnsi="Arial" w:cs="Arial"/>
          <w:sz w:val="20"/>
          <w:szCs w:val="20"/>
        </w:rPr>
        <w:t xml:space="preserve"> </w:t>
      </w:r>
      <w:r w:rsidR="00FC0BA3">
        <w:rPr>
          <w:rFonts w:ascii="Arial" w:hAnsi="Arial" w:cs="Arial"/>
          <w:sz w:val="20"/>
          <w:szCs w:val="20"/>
        </w:rPr>
        <w:t xml:space="preserve">opgesteld </w:t>
      </w:r>
      <w:r w:rsidR="00FC0BA3">
        <w:t xml:space="preserve">namens de gemeentelijke zorgdragers </w:t>
      </w:r>
      <w:r w:rsidR="00FC0BA3">
        <w:rPr>
          <w:rFonts w:ascii="Arial" w:hAnsi="Arial" w:cs="Arial"/>
          <w:sz w:val="20"/>
          <w:szCs w:val="20"/>
        </w:rPr>
        <w:t xml:space="preserve">door de VNG, </w:t>
      </w:r>
      <w:r w:rsidR="00FC0BA3" w:rsidRPr="00B41FF9">
        <w:rPr>
          <w:rFonts w:ascii="Arial" w:hAnsi="Arial" w:cs="Arial"/>
          <w:sz w:val="20"/>
        </w:rPr>
        <w:t xml:space="preserve">bevoegd hiertoe door </w:t>
      </w:r>
      <w:r w:rsidR="00FC0BA3">
        <w:rPr>
          <w:rFonts w:ascii="Arial" w:hAnsi="Arial" w:cs="Arial"/>
          <w:sz w:val="20"/>
        </w:rPr>
        <w:t xml:space="preserve">machtiging van </w:t>
      </w:r>
      <w:r w:rsidR="00FC0BA3">
        <w:rPr>
          <w:rFonts w:ascii="Arial" w:hAnsi="Arial" w:cs="Arial"/>
          <w:sz w:val="20"/>
          <w:szCs w:val="20"/>
        </w:rPr>
        <w:t xml:space="preserve">de leden en met betrokkenheid van de Adviescommissie Archieven, </w:t>
      </w:r>
      <w:r w:rsidR="00FC0BA3" w:rsidRPr="00827844">
        <w:rPr>
          <w:rFonts w:ascii="Arial" w:hAnsi="Arial" w:cs="Arial"/>
          <w:sz w:val="20"/>
          <w:szCs w:val="20"/>
        </w:rPr>
        <w:t xml:space="preserve">daarbij optredend als het in het </w:t>
      </w:r>
      <w:r w:rsidR="00FC0BA3">
        <w:rPr>
          <w:rFonts w:ascii="Arial" w:hAnsi="Arial" w:cs="Arial"/>
          <w:sz w:val="20"/>
          <w:szCs w:val="20"/>
        </w:rPr>
        <w:t>Archiefbesluit 1995 artikel 3 voorgeschreven Strategisch Informatieoverleg.</w:t>
      </w:r>
    </w:p>
    <w:p w14:paraId="25F56756" w14:textId="528A0C95" w:rsidR="00FC0BA3" w:rsidRDefault="00FC0BA3" w:rsidP="00FC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118EC4" w14:textId="5D9EB87D" w:rsidR="00FC0BA3" w:rsidRDefault="00FC0BA3" w:rsidP="00FC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CABA6C" w14:textId="77777777" w:rsidR="00FC0BA3" w:rsidRDefault="00FC0BA3" w:rsidP="00FC0B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Plaats,...</w:t>
      </w:r>
    </w:p>
    <w:p w14:paraId="055E91C9" w14:textId="77777777" w:rsidR="00FC0BA3" w:rsidRDefault="00FC0BA3" w:rsidP="00FC0B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0B899D" w14:textId="77777777" w:rsidR="00FC0BA3" w:rsidRDefault="00FC0BA3" w:rsidP="00FC0B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...</w:t>
      </w:r>
    </w:p>
    <w:p w14:paraId="0DAB0B5A" w14:textId="77777777" w:rsidR="00FC0BA3" w:rsidRDefault="00FC0BA3" w:rsidP="00FC0B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F41D3" w14:textId="77777777" w:rsidR="00FC0BA3" w:rsidRDefault="00FC0BA3" w:rsidP="00FC0B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</w:t>
      </w:r>
      <w:r w:rsidRPr="00827844">
        <w:rPr>
          <w:rFonts w:ascii="Arial" w:hAnsi="Arial" w:cs="Arial"/>
          <w:sz w:val="20"/>
          <w:szCs w:val="20"/>
        </w:rPr>
        <w:t xml:space="preserve">dagelijks bestuur </w:t>
      </w:r>
      <w:r>
        <w:rPr>
          <w:rFonts w:ascii="Arial" w:hAnsi="Arial" w:cs="Arial"/>
          <w:sz w:val="20"/>
          <w:szCs w:val="20"/>
        </w:rPr>
        <w:t>voornoemd,</w:t>
      </w:r>
    </w:p>
    <w:p w14:paraId="10ED3C75" w14:textId="77777777" w:rsidR="00FC0BA3" w:rsidRDefault="00FC0BA3" w:rsidP="00FC0BA3">
      <w:pPr>
        <w:rPr>
          <w:rFonts w:ascii="Arial" w:hAnsi="Arial" w:cs="Arial"/>
          <w:sz w:val="20"/>
          <w:szCs w:val="20"/>
        </w:rPr>
      </w:pPr>
    </w:p>
    <w:p w14:paraId="78351145" w14:textId="77777777" w:rsidR="00FC0BA3" w:rsidRPr="00FC0BA3" w:rsidRDefault="00FC0BA3" w:rsidP="00FC0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Pr="00FC0BA3">
        <w:rPr>
          <w:rFonts w:ascii="Arial" w:hAnsi="Arial" w:cs="Arial"/>
          <w:sz w:val="20"/>
          <w:szCs w:val="20"/>
        </w:rPr>
        <w:t>voorzitter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0B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 secretaris,</w:t>
      </w:r>
    </w:p>
    <w:p w14:paraId="2D187199" w14:textId="37AE92EC" w:rsidR="00FC0BA3" w:rsidRDefault="00FC0BA3" w:rsidP="00FC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474B8A" w14:textId="2D29C4E0" w:rsidR="001A7EAD" w:rsidRDefault="001A7EAD" w:rsidP="00FC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7293C0" w14:textId="77777777" w:rsidR="001A7EAD" w:rsidRPr="00FF1415" w:rsidRDefault="001A7EAD" w:rsidP="00FC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1D44C6" w14:textId="148D8A2B" w:rsidR="00FC0BA3" w:rsidRDefault="00FC0BA3" w:rsidP="00FC0BA3">
      <w:pPr>
        <w:rPr>
          <w:rFonts w:eastAsiaTheme="majorEastAsia"/>
        </w:rPr>
      </w:pPr>
    </w:p>
    <w:p w14:paraId="6B497227" w14:textId="77777777" w:rsidR="001A7EAD" w:rsidRPr="000B4A09" w:rsidRDefault="001A7EAD" w:rsidP="001A7EAD">
      <w:pPr>
        <w:pStyle w:val="Default"/>
        <w:rPr>
          <w:color w:val="auto"/>
          <w:sz w:val="20"/>
          <w:szCs w:val="20"/>
        </w:rPr>
      </w:pPr>
      <w:r w:rsidRPr="000B4A09">
        <w:rPr>
          <w:i/>
          <w:iCs/>
          <w:color w:val="auto"/>
          <w:sz w:val="20"/>
          <w:szCs w:val="20"/>
        </w:rPr>
        <w:t xml:space="preserve">Dit formulier ingevuld en ondertekend vóór 15 september 2022 retourneren aan: </w:t>
      </w:r>
    </w:p>
    <w:p w14:paraId="7BAD1FC0" w14:textId="77777777" w:rsidR="001A7EAD" w:rsidRPr="000B4A09" w:rsidRDefault="001A7EAD" w:rsidP="001A7EAD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0B4A09">
        <w:rPr>
          <w:rFonts w:ascii="Arial" w:hAnsi="Arial" w:cs="Arial"/>
          <w:i/>
          <w:iCs/>
          <w:sz w:val="20"/>
          <w:szCs w:val="20"/>
          <w:u w:val="single"/>
        </w:rPr>
        <w:t xml:space="preserve">Vereniging van Nederlandse Gemeenten, t.a.v.. drs. J. Jawad, secretaris Adviescommissie Archieven, Postbus 30.435, 2500 GK Den Haag of per e-mail aan: </w:t>
      </w:r>
      <w:hyperlink r:id="rId9" w:history="1">
        <w:r w:rsidRPr="000B4A09">
          <w:rPr>
            <w:rStyle w:val="Hyperlink"/>
            <w:rFonts w:ascii="Arial" w:hAnsi="Arial" w:cs="Arial"/>
            <w:i/>
            <w:iCs/>
            <w:sz w:val="20"/>
            <w:szCs w:val="20"/>
          </w:rPr>
          <w:t>archief@vng.nl</w:t>
        </w:r>
      </w:hyperlink>
    </w:p>
    <w:p w14:paraId="65EAB9AE" w14:textId="77777777" w:rsidR="00FC0BA3" w:rsidRPr="00E14ADB" w:rsidRDefault="00FC0BA3" w:rsidP="00FC0BA3">
      <w:pPr>
        <w:rPr>
          <w:rFonts w:eastAsiaTheme="majorEastAsia"/>
        </w:rPr>
      </w:pPr>
    </w:p>
    <w:sectPr w:rsidR="00FC0BA3" w:rsidRPr="00E14ADB" w:rsidSect="00E26D33">
      <w:headerReference w:type="default" r:id="rId10"/>
      <w:pgSz w:w="12240" w:h="15840" w:code="1"/>
      <w:pgMar w:top="1247" w:right="1531" w:bottom="1304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6B06" w14:textId="77777777" w:rsidR="00FC0BA3" w:rsidRDefault="00FC0BA3" w:rsidP="00A14B69">
      <w:r>
        <w:separator/>
      </w:r>
    </w:p>
    <w:p w14:paraId="69F3BDAA" w14:textId="77777777" w:rsidR="00FC0BA3" w:rsidRDefault="00FC0BA3"/>
  </w:endnote>
  <w:endnote w:type="continuationSeparator" w:id="0">
    <w:p w14:paraId="4EBD4615" w14:textId="77777777" w:rsidR="00FC0BA3" w:rsidRDefault="00FC0BA3" w:rsidP="00A14B69">
      <w:r>
        <w:continuationSeparator/>
      </w:r>
    </w:p>
    <w:p w14:paraId="4E3661A1" w14:textId="77777777" w:rsidR="00FC0BA3" w:rsidRDefault="00FC0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DE86" w14:textId="77777777" w:rsidR="00FC0BA3" w:rsidRDefault="00FC0BA3">
      <w:r>
        <w:separator/>
      </w:r>
    </w:p>
  </w:footnote>
  <w:footnote w:type="continuationSeparator" w:id="0">
    <w:p w14:paraId="2A775975" w14:textId="77777777" w:rsidR="00FC0BA3" w:rsidRDefault="00FC0BA3" w:rsidP="00A14B69">
      <w:r>
        <w:continuationSeparator/>
      </w:r>
    </w:p>
    <w:p w14:paraId="3FAFB073" w14:textId="77777777" w:rsidR="00FC0BA3" w:rsidRDefault="00FC0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8BB" w14:textId="77777777" w:rsidR="001318DF" w:rsidRDefault="001318DF" w:rsidP="001318DF">
    <w:pPr>
      <w:spacing w:after="1800"/>
    </w:pPr>
    <w:r w:rsidRPr="002E3B9D">
      <w:rPr>
        <w:noProof/>
      </w:rPr>
      <w:drawing>
        <wp:anchor distT="0" distB="0" distL="114300" distR="114300" simplePos="0" relativeHeight="251659264" behindDoc="1" locked="0" layoutInCell="0" allowOverlap="1" wp14:anchorId="034BAB3B" wp14:editId="08F499E1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0"/>
          <wp:wrapNone/>
          <wp:docPr id="1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8A095D" w14:textId="77777777" w:rsidR="00655883" w:rsidRDefault="006558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F51"/>
    <w:multiLevelType w:val="multilevel"/>
    <w:tmpl w:val="6CE03498"/>
    <w:numStyleLink w:val="Stijl1"/>
  </w:abstractNum>
  <w:abstractNum w:abstractNumId="6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6727"/>
    <w:multiLevelType w:val="multilevel"/>
    <w:tmpl w:val="921CE4C8"/>
    <w:numStyleLink w:val="VNGGenummerdelijst"/>
  </w:abstractNum>
  <w:abstractNum w:abstractNumId="8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0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1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3AEA"/>
    <w:multiLevelType w:val="multilevel"/>
    <w:tmpl w:val="0562E376"/>
    <w:numStyleLink w:val="VNGOngenummerdelijst"/>
  </w:abstractNum>
  <w:abstractNum w:abstractNumId="13" w15:restartNumberingAfterBreak="0">
    <w:nsid w:val="20FB0649"/>
    <w:multiLevelType w:val="multilevel"/>
    <w:tmpl w:val="587E31B4"/>
    <w:numStyleLink w:val="VNGGenummerdekoppen2tm6"/>
  </w:abstractNum>
  <w:abstractNum w:abstractNumId="14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90EDC"/>
    <w:multiLevelType w:val="multilevel"/>
    <w:tmpl w:val="587E31B4"/>
    <w:numStyleLink w:val="VNGGenummerdekoppen2tm6"/>
  </w:abstractNum>
  <w:abstractNum w:abstractNumId="16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7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19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2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6998479B"/>
    <w:multiLevelType w:val="multilevel"/>
    <w:tmpl w:val="0562E376"/>
    <w:numStyleLink w:val="VNGOngenummerdelijst"/>
  </w:abstractNum>
  <w:abstractNum w:abstractNumId="36" w15:restartNumberingAfterBreak="0">
    <w:nsid w:val="69DD0E41"/>
    <w:multiLevelType w:val="multilevel"/>
    <w:tmpl w:val="921CE4C8"/>
    <w:numStyleLink w:val="VNGGenummerdelijst"/>
  </w:abstractNum>
  <w:abstractNum w:abstractNumId="37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42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 w16cid:durableId="52430205">
    <w:abstractNumId w:val="28"/>
  </w:num>
  <w:num w:numId="2" w16cid:durableId="1189680491">
    <w:abstractNumId w:val="28"/>
  </w:num>
  <w:num w:numId="3" w16cid:durableId="1154024822">
    <w:abstractNumId w:val="34"/>
  </w:num>
  <w:num w:numId="4" w16cid:durableId="1689330780">
    <w:abstractNumId w:val="18"/>
  </w:num>
  <w:num w:numId="5" w16cid:durableId="557788442">
    <w:abstractNumId w:val="15"/>
  </w:num>
  <w:num w:numId="6" w16cid:durableId="888537865">
    <w:abstractNumId w:val="13"/>
  </w:num>
  <w:num w:numId="7" w16cid:durableId="1883252769">
    <w:abstractNumId w:val="8"/>
  </w:num>
  <w:num w:numId="8" w16cid:durableId="207108327">
    <w:abstractNumId w:val="29"/>
  </w:num>
  <w:num w:numId="9" w16cid:durableId="382601451">
    <w:abstractNumId w:val="33"/>
  </w:num>
  <w:num w:numId="10" w16cid:durableId="448400038">
    <w:abstractNumId w:val="25"/>
  </w:num>
  <w:num w:numId="11" w16cid:durableId="2115861345">
    <w:abstractNumId w:val="32"/>
  </w:num>
  <w:num w:numId="12" w16cid:durableId="1450514405">
    <w:abstractNumId w:val="26"/>
  </w:num>
  <w:num w:numId="13" w16cid:durableId="999194015">
    <w:abstractNumId w:val="22"/>
  </w:num>
  <w:num w:numId="14" w16cid:durableId="610211879">
    <w:abstractNumId w:val="6"/>
  </w:num>
  <w:num w:numId="15" w16cid:durableId="1190802799">
    <w:abstractNumId w:val="10"/>
  </w:num>
  <w:num w:numId="16" w16cid:durableId="1745296647">
    <w:abstractNumId w:val="36"/>
  </w:num>
  <w:num w:numId="17" w16cid:durableId="97023189">
    <w:abstractNumId w:val="7"/>
  </w:num>
  <w:num w:numId="18" w16cid:durableId="1346051937">
    <w:abstractNumId w:val="0"/>
  </w:num>
  <w:num w:numId="19" w16cid:durableId="614554860">
    <w:abstractNumId w:val="35"/>
  </w:num>
  <w:num w:numId="20" w16cid:durableId="1005091250">
    <w:abstractNumId w:val="12"/>
  </w:num>
  <w:num w:numId="21" w16cid:durableId="2017609607">
    <w:abstractNumId w:val="28"/>
  </w:num>
  <w:num w:numId="22" w16cid:durableId="1800368372">
    <w:abstractNumId w:val="28"/>
  </w:num>
  <w:num w:numId="23" w16cid:durableId="1152674403">
    <w:abstractNumId w:val="28"/>
  </w:num>
  <w:num w:numId="24" w16cid:durableId="1546061462">
    <w:abstractNumId w:val="28"/>
  </w:num>
  <w:num w:numId="25" w16cid:durableId="198128347">
    <w:abstractNumId w:val="28"/>
  </w:num>
  <w:num w:numId="26" w16cid:durableId="1249659528">
    <w:abstractNumId w:val="24"/>
  </w:num>
  <w:num w:numId="27" w16cid:durableId="1629432375">
    <w:abstractNumId w:val="41"/>
  </w:num>
  <w:num w:numId="28" w16cid:durableId="669409508">
    <w:abstractNumId w:val="23"/>
  </w:num>
  <w:num w:numId="29" w16cid:durableId="1669671006">
    <w:abstractNumId w:val="42"/>
  </w:num>
  <w:num w:numId="30" w16cid:durableId="734471459">
    <w:abstractNumId w:val="42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 w16cid:durableId="351691505">
    <w:abstractNumId w:val="42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 w16cid:durableId="1962419500">
    <w:abstractNumId w:val="42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 w16cid:durableId="181214143">
    <w:abstractNumId w:val="4"/>
  </w:num>
  <w:num w:numId="34" w16cid:durableId="313149983">
    <w:abstractNumId w:val="11"/>
  </w:num>
  <w:num w:numId="35" w16cid:durableId="1809323175">
    <w:abstractNumId w:val="1"/>
  </w:num>
  <w:num w:numId="36" w16cid:durableId="435713184">
    <w:abstractNumId w:val="17"/>
  </w:num>
  <w:num w:numId="37" w16cid:durableId="1047339526">
    <w:abstractNumId w:val="16"/>
  </w:num>
  <w:num w:numId="38" w16cid:durableId="1714424860">
    <w:abstractNumId w:val="5"/>
  </w:num>
  <w:num w:numId="39" w16cid:durableId="1415127921">
    <w:abstractNumId w:val="19"/>
  </w:num>
  <w:num w:numId="40" w16cid:durableId="1647583756">
    <w:abstractNumId w:val="2"/>
  </w:num>
  <w:num w:numId="41" w16cid:durableId="1625119302">
    <w:abstractNumId w:val="37"/>
  </w:num>
  <w:num w:numId="42" w16cid:durableId="1022631143">
    <w:abstractNumId w:val="40"/>
  </w:num>
  <w:num w:numId="43" w16cid:durableId="642545431">
    <w:abstractNumId w:val="31"/>
  </w:num>
  <w:num w:numId="44" w16cid:durableId="90125306">
    <w:abstractNumId w:val="31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5" w16cid:durableId="825241616">
    <w:abstractNumId w:val="9"/>
  </w:num>
  <w:num w:numId="46" w16cid:durableId="101044590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FC0BA3"/>
    <w:rsid w:val="000030E7"/>
    <w:rsid w:val="00003406"/>
    <w:rsid w:val="00004825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502B8"/>
    <w:rsid w:val="000518AD"/>
    <w:rsid w:val="0006002B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4B2A"/>
    <w:rsid w:val="000A6024"/>
    <w:rsid w:val="000B2B8B"/>
    <w:rsid w:val="000B3E50"/>
    <w:rsid w:val="000B4A09"/>
    <w:rsid w:val="000B66CF"/>
    <w:rsid w:val="000C67A9"/>
    <w:rsid w:val="000D0E9B"/>
    <w:rsid w:val="000E0909"/>
    <w:rsid w:val="000E0A1D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12C92"/>
    <w:rsid w:val="00125AF7"/>
    <w:rsid w:val="00131602"/>
    <w:rsid w:val="001318DF"/>
    <w:rsid w:val="00135AD1"/>
    <w:rsid w:val="00137633"/>
    <w:rsid w:val="00141F7B"/>
    <w:rsid w:val="00147884"/>
    <w:rsid w:val="00163FAC"/>
    <w:rsid w:val="00174E34"/>
    <w:rsid w:val="0018092A"/>
    <w:rsid w:val="00182104"/>
    <w:rsid w:val="00187A46"/>
    <w:rsid w:val="00195082"/>
    <w:rsid w:val="001950DA"/>
    <w:rsid w:val="001A1D9D"/>
    <w:rsid w:val="001A40AE"/>
    <w:rsid w:val="001A7EAD"/>
    <w:rsid w:val="001B050E"/>
    <w:rsid w:val="001B44F1"/>
    <w:rsid w:val="001B5B7B"/>
    <w:rsid w:val="001C5C7E"/>
    <w:rsid w:val="001E2B3A"/>
    <w:rsid w:val="001E4031"/>
    <w:rsid w:val="001F002E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D0"/>
    <w:rsid w:val="002E48C4"/>
    <w:rsid w:val="002E5E90"/>
    <w:rsid w:val="002F41D6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6145B"/>
    <w:rsid w:val="00364256"/>
    <w:rsid w:val="003735FE"/>
    <w:rsid w:val="00380210"/>
    <w:rsid w:val="00381ED2"/>
    <w:rsid w:val="00383FC5"/>
    <w:rsid w:val="00386866"/>
    <w:rsid w:val="00390415"/>
    <w:rsid w:val="003975D1"/>
    <w:rsid w:val="003A3387"/>
    <w:rsid w:val="003A606D"/>
    <w:rsid w:val="003C2180"/>
    <w:rsid w:val="003C6E64"/>
    <w:rsid w:val="003C7CD1"/>
    <w:rsid w:val="003C7F34"/>
    <w:rsid w:val="003D7028"/>
    <w:rsid w:val="00404E0C"/>
    <w:rsid w:val="00412B86"/>
    <w:rsid w:val="00412DC4"/>
    <w:rsid w:val="00415810"/>
    <w:rsid w:val="004165FB"/>
    <w:rsid w:val="00421C5D"/>
    <w:rsid w:val="00422833"/>
    <w:rsid w:val="00424B9C"/>
    <w:rsid w:val="00424E15"/>
    <w:rsid w:val="00437E02"/>
    <w:rsid w:val="00441A7A"/>
    <w:rsid w:val="00447A53"/>
    <w:rsid w:val="00455FEA"/>
    <w:rsid w:val="00456A75"/>
    <w:rsid w:val="00457685"/>
    <w:rsid w:val="00465F5F"/>
    <w:rsid w:val="00466564"/>
    <w:rsid w:val="00470924"/>
    <w:rsid w:val="00471FD9"/>
    <w:rsid w:val="00480663"/>
    <w:rsid w:val="00485CFF"/>
    <w:rsid w:val="00490E91"/>
    <w:rsid w:val="004A0171"/>
    <w:rsid w:val="004C2111"/>
    <w:rsid w:val="004C47B7"/>
    <w:rsid w:val="004C59AD"/>
    <w:rsid w:val="004D3758"/>
    <w:rsid w:val="004D3CAA"/>
    <w:rsid w:val="004D66E3"/>
    <w:rsid w:val="004D7B04"/>
    <w:rsid w:val="004E122E"/>
    <w:rsid w:val="004E4379"/>
    <w:rsid w:val="004E468C"/>
    <w:rsid w:val="004F3A45"/>
    <w:rsid w:val="004F3CBF"/>
    <w:rsid w:val="004F6633"/>
    <w:rsid w:val="004F6D38"/>
    <w:rsid w:val="004F7D9D"/>
    <w:rsid w:val="00501796"/>
    <w:rsid w:val="00507817"/>
    <w:rsid w:val="00513581"/>
    <w:rsid w:val="00522788"/>
    <w:rsid w:val="00527614"/>
    <w:rsid w:val="00527BA9"/>
    <w:rsid w:val="00542956"/>
    <w:rsid w:val="00556E47"/>
    <w:rsid w:val="00562315"/>
    <w:rsid w:val="00563646"/>
    <w:rsid w:val="005669DD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F7C2A"/>
    <w:rsid w:val="00616493"/>
    <w:rsid w:val="00623C8B"/>
    <w:rsid w:val="00630623"/>
    <w:rsid w:val="0063250D"/>
    <w:rsid w:val="00634BB6"/>
    <w:rsid w:val="00635BBC"/>
    <w:rsid w:val="00655883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A6CCE"/>
    <w:rsid w:val="006A784D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50652"/>
    <w:rsid w:val="00751EB6"/>
    <w:rsid w:val="00756DF9"/>
    <w:rsid w:val="00763B8F"/>
    <w:rsid w:val="00765309"/>
    <w:rsid w:val="00767423"/>
    <w:rsid w:val="007679C2"/>
    <w:rsid w:val="00771090"/>
    <w:rsid w:val="00776647"/>
    <w:rsid w:val="00780A69"/>
    <w:rsid w:val="00792A4F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812AE6"/>
    <w:rsid w:val="008130C7"/>
    <w:rsid w:val="00814DA3"/>
    <w:rsid w:val="008245C8"/>
    <w:rsid w:val="00824A0D"/>
    <w:rsid w:val="0083180E"/>
    <w:rsid w:val="00840D22"/>
    <w:rsid w:val="0084293B"/>
    <w:rsid w:val="00845BF1"/>
    <w:rsid w:val="00853FDD"/>
    <w:rsid w:val="008655D3"/>
    <w:rsid w:val="008670BF"/>
    <w:rsid w:val="008759AB"/>
    <w:rsid w:val="00881F13"/>
    <w:rsid w:val="00887C9C"/>
    <w:rsid w:val="00897055"/>
    <w:rsid w:val="008A0990"/>
    <w:rsid w:val="008A45DE"/>
    <w:rsid w:val="008A4C56"/>
    <w:rsid w:val="008A68BF"/>
    <w:rsid w:val="008C669F"/>
    <w:rsid w:val="008D3354"/>
    <w:rsid w:val="008D3A7A"/>
    <w:rsid w:val="008E082E"/>
    <w:rsid w:val="008E5C31"/>
    <w:rsid w:val="009075D8"/>
    <w:rsid w:val="00914D5C"/>
    <w:rsid w:val="0091640E"/>
    <w:rsid w:val="009172F4"/>
    <w:rsid w:val="00921F3C"/>
    <w:rsid w:val="00923B35"/>
    <w:rsid w:val="0093050A"/>
    <w:rsid w:val="009306DB"/>
    <w:rsid w:val="009317C2"/>
    <w:rsid w:val="00931EA6"/>
    <w:rsid w:val="00937597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90DCB"/>
    <w:rsid w:val="009955EB"/>
    <w:rsid w:val="009A1457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548E2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B32BE"/>
    <w:rsid w:val="00CB480F"/>
    <w:rsid w:val="00CB5653"/>
    <w:rsid w:val="00CC64F6"/>
    <w:rsid w:val="00CF59B8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64FAA"/>
    <w:rsid w:val="00D70E9B"/>
    <w:rsid w:val="00D917DB"/>
    <w:rsid w:val="00D9560C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683A"/>
    <w:rsid w:val="00E52649"/>
    <w:rsid w:val="00E622A2"/>
    <w:rsid w:val="00E71B04"/>
    <w:rsid w:val="00E73322"/>
    <w:rsid w:val="00E814EB"/>
    <w:rsid w:val="00E96E89"/>
    <w:rsid w:val="00EA2B9D"/>
    <w:rsid w:val="00EA3DDC"/>
    <w:rsid w:val="00EB4FA1"/>
    <w:rsid w:val="00EB63D1"/>
    <w:rsid w:val="00EC00B9"/>
    <w:rsid w:val="00EC395C"/>
    <w:rsid w:val="00EC64C9"/>
    <w:rsid w:val="00ED188F"/>
    <w:rsid w:val="00EE7AD3"/>
    <w:rsid w:val="00EF0A3E"/>
    <w:rsid w:val="00EF2AE2"/>
    <w:rsid w:val="00F02A90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F1B"/>
    <w:rsid w:val="00F51369"/>
    <w:rsid w:val="00F60EB4"/>
    <w:rsid w:val="00F6247F"/>
    <w:rsid w:val="00F64A48"/>
    <w:rsid w:val="00F6587D"/>
    <w:rsid w:val="00F675B1"/>
    <w:rsid w:val="00F724EE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0BA3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3D4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C0B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rFonts w:ascii="Arial" w:eastAsia="Times New Roman" w:hAnsi="Arial" w:cs="Times New Roman"/>
      <w:bCs/>
      <w:color w:val="002C64"/>
      <w:kern w:val="32"/>
      <w:sz w:val="60"/>
      <w:szCs w:val="32"/>
      <w:lang w:eastAsia="nl-NL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ascii="Arial" w:eastAsia="Times New Roman" w:hAnsi="Arial" w:cs="Courier New"/>
      <w:color w:val="00A9F3"/>
      <w:sz w:val="40"/>
      <w:szCs w:val="50"/>
      <w:lang w:eastAsia="nl-NL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rFonts w:ascii="Arial" w:eastAsia="Times New Roman" w:hAnsi="Arial" w:cs="Times New Roman"/>
      <w:bCs/>
      <w:color w:val="00A9F3"/>
      <w:sz w:val="24"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 w:after="0" w:line="280" w:lineRule="atLeast"/>
      <w:outlineLvl w:val="3"/>
    </w:pPr>
    <w:rPr>
      <w:rFonts w:ascii="Arial" w:eastAsiaTheme="majorEastAsia" w:hAnsi="Arial" w:cstheme="majorBidi"/>
      <w:b/>
      <w:iCs/>
      <w:color w:val="00A9F3"/>
      <w:sz w:val="20"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 w:after="0" w:line="280" w:lineRule="atLeast"/>
      <w:outlineLvl w:val="4"/>
    </w:pPr>
    <w:rPr>
      <w:rFonts w:ascii="Arial" w:eastAsiaTheme="majorEastAsia" w:hAnsi="Arial" w:cstheme="majorBidi"/>
      <w:b/>
      <w:i/>
      <w:color w:val="00A9F3"/>
      <w:sz w:val="20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 w:after="0" w:line="280" w:lineRule="atLeast"/>
      <w:outlineLvl w:val="5"/>
    </w:pPr>
    <w:rPr>
      <w:rFonts w:ascii="Arial" w:eastAsiaTheme="majorEastAsia" w:hAnsi="Arial" w:cstheme="majorBidi"/>
      <w:i/>
      <w:color w:val="00A9F3"/>
      <w:sz w:val="20"/>
      <w:szCs w:val="20"/>
      <w:lang w:eastAsia="nl-NL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 w:after="0" w:line="280" w:lineRule="atLeast"/>
      <w:outlineLvl w:val="6"/>
    </w:pPr>
    <w:rPr>
      <w:rFonts w:ascii="Arial" w:eastAsiaTheme="majorEastAsia" w:hAnsi="Arial" w:cstheme="majorBidi"/>
      <w:iCs/>
      <w:color w:val="00A9F3"/>
      <w:sz w:val="20"/>
      <w:szCs w:val="20"/>
      <w:lang w:eastAsia="nl-NL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 w:after="0" w:line="280" w:lineRule="atLeast"/>
      <w:outlineLvl w:val="7"/>
    </w:pPr>
    <w:rPr>
      <w:rFonts w:ascii="Arial" w:eastAsiaTheme="majorEastAsia" w:hAnsi="Arial" w:cstheme="majorBidi"/>
      <w:color w:val="00A9F3"/>
      <w:sz w:val="20"/>
      <w:szCs w:val="21"/>
      <w:lang w:eastAsia="nl-NL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 w:after="0" w:line="280" w:lineRule="atLeast"/>
      <w:outlineLvl w:val="8"/>
    </w:pPr>
    <w:rPr>
      <w:rFonts w:ascii="Arial" w:eastAsiaTheme="majorEastAsia" w:hAnsi="Arial" w:cstheme="majorBidi"/>
      <w:iCs/>
      <w:color w:val="00A9F3"/>
      <w:sz w:val="20"/>
      <w:szCs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rsid w:val="00C0087C"/>
    <w:pPr>
      <w:spacing w:after="0" w:line="280" w:lineRule="atLeast"/>
      <w:contextualSpacing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rFonts w:ascii="Arial" w:eastAsia="Times New Roman" w:hAnsi="Arial" w:cs="Times New Roman"/>
      <w:color w:val="00A9F3"/>
      <w:sz w:val="48"/>
      <w:szCs w:val="20"/>
      <w:lang w:eastAsia="nl-NL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rFonts w:ascii="Arial" w:eastAsia="Times New Roman" w:hAnsi="Arial" w:cs="Times New Roman"/>
      <w:sz w:val="16"/>
      <w:szCs w:val="20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line="312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15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18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rFonts w:ascii="Arial" w:eastAsia="Times New Roman" w:hAnsi="Arial" w:cs="Times New Roman"/>
      <w:b/>
      <w:sz w:val="24"/>
      <w:szCs w:val="20"/>
      <w:lang w:val="fr-FR" w:eastAsia="nl-NL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ascii="Arial" w:eastAsiaTheme="majorEastAsia" w:hAnsi="Arial" w:cstheme="majorBidi"/>
      <w:color w:val="002C64"/>
      <w:spacing w:val="-10"/>
      <w:kern w:val="32"/>
      <w:sz w:val="60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pPr>
      <w:spacing w:after="0" w:line="280" w:lineRule="atLeast"/>
    </w:pPr>
    <w:rPr>
      <w:rFonts w:ascii="Arial" w:eastAsia="Times New Roman" w:hAnsi="Arial" w:cs="Times New Roman"/>
      <w:sz w:val="18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nhideWhenUsed/>
    <w:rsid w:val="004D66E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 w:line="280" w:lineRule="atLeast"/>
      <w:ind w:left="567"/>
    </w:pPr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semiHidden/>
    <w:rsid w:val="004C59AD"/>
    <w:pPr>
      <w:spacing w:after="0" w:line="280" w:lineRule="atLeast"/>
    </w:pPr>
    <w:rPr>
      <w:rFonts w:ascii="Arial" w:eastAsia="Times New Roman" w:hAnsi="Arial" w:cs="Segoe UI"/>
      <w:sz w:val="20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37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paragraph" w:customStyle="1" w:styleId="Default">
    <w:name w:val="Default"/>
    <w:rsid w:val="00FC0BA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ef@vn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ef@v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3B6-8E2B-48D9-AE52-8F97F24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Realisatie.dot</Template>
  <TotalTime>0</TotalTime>
  <Pages>2</Pages>
  <Words>234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2022-04-26T13:23:00Z</dcterms:created>
  <dcterms:modified xsi:type="dcterms:W3CDTF">2022-04-28T12:45:00Z</dcterms:modified>
</cp:coreProperties>
</file>