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F4C0" w14:textId="4D75345A" w:rsidR="00CB2589" w:rsidRPr="00947657" w:rsidRDefault="0092458F" w:rsidP="00947657">
      <w:pPr>
        <w:pStyle w:val="paragraph"/>
        <w:shd w:val="clear" w:color="auto" w:fill="FFFFFF" w:themeFill="background1"/>
        <w:spacing w:before="0" w:beforeAutospacing="0" w:after="0" w:afterAutospacing="0"/>
        <w:textAlignment w:val="baseline"/>
        <w:rPr>
          <w:rFonts w:ascii="Arial" w:hAnsi="Arial" w:cs="Arial"/>
        </w:rPr>
      </w:pPr>
      <w:r w:rsidRPr="00DC6102">
        <w:rPr>
          <w:rStyle w:val="normaltextrun"/>
          <w:rFonts w:ascii="Arial" w:hAnsi="Arial" w:cs="Arial"/>
          <w:b/>
          <w:bCs/>
        </w:rPr>
        <w:t xml:space="preserve">Model Verordening </w:t>
      </w:r>
      <w:r w:rsidR="0520F466" w:rsidRPr="00DC6102">
        <w:rPr>
          <w:rStyle w:val="normaltextrun"/>
          <w:rFonts w:ascii="Arial" w:hAnsi="Arial" w:cs="Arial"/>
          <w:b/>
          <w:bCs/>
        </w:rPr>
        <w:t xml:space="preserve">voor de </w:t>
      </w:r>
      <w:r w:rsidR="722F6E14" w:rsidRPr="00DC6102">
        <w:rPr>
          <w:rStyle w:val="normaltextrun"/>
          <w:rFonts w:ascii="Arial" w:hAnsi="Arial" w:cs="Arial"/>
          <w:b/>
          <w:bCs/>
        </w:rPr>
        <w:t>behandeling</w:t>
      </w:r>
      <w:r w:rsidRPr="00DC6102">
        <w:rPr>
          <w:rStyle w:val="normaltextrun"/>
          <w:rFonts w:ascii="Arial" w:hAnsi="Arial" w:cs="Arial"/>
          <w:b/>
          <w:bCs/>
        </w:rPr>
        <w:t xml:space="preserve"> </w:t>
      </w:r>
      <w:r w:rsidR="59DB07C1" w:rsidRPr="00DC6102">
        <w:rPr>
          <w:rStyle w:val="normaltextrun"/>
          <w:rFonts w:ascii="Arial" w:hAnsi="Arial" w:cs="Arial"/>
          <w:b/>
          <w:bCs/>
        </w:rPr>
        <w:t>van</w:t>
      </w:r>
      <w:r w:rsidRPr="00DC6102">
        <w:rPr>
          <w:rStyle w:val="normaltextrun"/>
          <w:rFonts w:ascii="Arial" w:hAnsi="Arial" w:cs="Arial"/>
          <w:b/>
          <w:bCs/>
        </w:rPr>
        <w:t xml:space="preserve"> bezwaarschriften</w:t>
      </w:r>
      <w:r w:rsidRPr="00DC6102">
        <w:rPr>
          <w:rStyle w:val="eop"/>
          <w:rFonts w:ascii="Arial" w:hAnsi="Arial" w:cs="Arial"/>
          <w:b/>
        </w:rPr>
        <w:t> </w:t>
      </w:r>
      <w:r w:rsidR="00312360" w:rsidRPr="00DC6102">
        <w:rPr>
          <w:rStyle w:val="eop"/>
          <w:rFonts w:ascii="Arial" w:hAnsi="Arial" w:cs="Arial"/>
          <w:b/>
          <w:bCs/>
        </w:rPr>
        <w:t>(nieuw model</w:t>
      </w:r>
      <w:r w:rsidR="00870703" w:rsidRPr="00DC6102">
        <w:rPr>
          <w:rStyle w:val="eop"/>
          <w:rFonts w:ascii="Arial" w:hAnsi="Arial" w:cs="Arial"/>
          <w:b/>
          <w:bCs/>
        </w:rPr>
        <w:t>,</w:t>
      </w:r>
      <w:r w:rsidR="00312360" w:rsidRPr="00DC6102">
        <w:rPr>
          <w:rStyle w:val="eop"/>
          <w:rFonts w:ascii="Arial" w:hAnsi="Arial" w:cs="Arial"/>
          <w:b/>
          <w:bCs/>
        </w:rPr>
        <w:t xml:space="preserve"> </w:t>
      </w:r>
      <w:r w:rsidR="00283A76" w:rsidRPr="00DC6102">
        <w:rPr>
          <w:rStyle w:val="eop"/>
          <w:rFonts w:ascii="Arial" w:hAnsi="Arial" w:cs="Arial"/>
          <w:b/>
          <w:bCs/>
        </w:rPr>
        <w:t>april</w:t>
      </w:r>
      <w:r w:rsidR="00F92C8F" w:rsidRPr="00DC6102">
        <w:rPr>
          <w:rStyle w:val="eop"/>
          <w:rFonts w:ascii="Arial" w:hAnsi="Arial" w:cs="Arial"/>
          <w:b/>
          <w:bCs/>
        </w:rPr>
        <w:t xml:space="preserve"> </w:t>
      </w:r>
      <w:r w:rsidR="00312360" w:rsidRPr="00DC6102">
        <w:rPr>
          <w:rStyle w:val="eop"/>
          <w:rFonts w:ascii="Arial" w:hAnsi="Arial" w:cs="Arial"/>
          <w:b/>
          <w:bCs/>
        </w:rPr>
        <w:t>2022)</w:t>
      </w:r>
    </w:p>
    <w:tbl>
      <w:tblPr>
        <w:tblpPr w:leftFromText="141" w:rightFromText="141" w:vertAnchor="page" w:horzAnchor="margin" w:tblpY="244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6"/>
      </w:tblGrid>
      <w:tr w:rsidR="00C77012" w:rsidRPr="00DC6102" w14:paraId="2685E198" w14:textId="77777777" w:rsidTr="00C77012">
        <w:tc>
          <w:tcPr>
            <w:tcW w:w="9066" w:type="dxa"/>
          </w:tcPr>
          <w:p w14:paraId="4A609BF9" w14:textId="77777777" w:rsidR="00C77012" w:rsidRPr="00DC6102" w:rsidRDefault="00C77012" w:rsidP="00C77012">
            <w:pPr>
              <w:pStyle w:val="Geenafstand"/>
              <w:rPr>
                <w:rFonts w:cs="Arial"/>
                <w:b/>
                <w:bCs/>
                <w:szCs w:val="20"/>
              </w:rPr>
            </w:pPr>
            <w:r w:rsidRPr="00DC6102">
              <w:rPr>
                <w:rFonts w:cs="Arial"/>
                <w:b/>
                <w:bCs/>
                <w:szCs w:val="20"/>
              </w:rPr>
              <w:t>Leeswijzer modelbepalingen</w:t>
            </w:r>
          </w:p>
          <w:p w14:paraId="774C7206" w14:textId="77777777" w:rsidR="00C77012" w:rsidRPr="00342A9A" w:rsidRDefault="00C77012" w:rsidP="00C77012">
            <w:pPr>
              <w:pStyle w:val="Geenafstand"/>
              <w:rPr>
                <w:rFonts w:cs="Arial"/>
                <w:b/>
                <w:bCs/>
                <w:szCs w:val="20"/>
              </w:rPr>
            </w:pPr>
          </w:p>
          <w:p w14:paraId="4ABF56D3" w14:textId="77777777" w:rsidR="00C77012" w:rsidRPr="00342A9A" w:rsidRDefault="00C77012" w:rsidP="00C77012">
            <w:pPr>
              <w:pStyle w:val="Geenafstand"/>
              <w:rPr>
                <w:rFonts w:cs="Arial"/>
              </w:rPr>
            </w:pPr>
            <w:r w:rsidRPr="00342A9A">
              <w:rPr>
                <w:rFonts w:cs="Arial"/>
              </w:rPr>
              <w:t>- [</w:t>
            </w:r>
            <w:r w:rsidRPr="00342A9A">
              <w:rPr>
                <w:rFonts w:cs="Arial"/>
                <w:b/>
                <w:bCs/>
              </w:rPr>
              <w:t>…</w:t>
            </w:r>
            <w:r w:rsidRPr="00342A9A">
              <w:rPr>
                <w:rFonts w:cs="Arial"/>
              </w:rPr>
              <w:t>] of [</w:t>
            </w:r>
            <w:r w:rsidRPr="00342A9A">
              <w:rPr>
                <w:rFonts w:cs="Arial"/>
                <w:b/>
                <w:bCs/>
              </w:rPr>
              <w:t>iets</w:t>
            </w:r>
            <w:r w:rsidRPr="00342A9A">
              <w:rPr>
                <w:rFonts w:cs="Arial"/>
              </w:rPr>
              <w:t>] = door gemeente in te vullen, zie bijvoorbeeld artikel 5, derde lid.</w:t>
            </w:r>
          </w:p>
          <w:p w14:paraId="2972C63A" w14:textId="77777777" w:rsidR="00C77012" w:rsidRPr="00342A9A" w:rsidRDefault="00C77012" w:rsidP="00C77012">
            <w:pPr>
              <w:pStyle w:val="Geenafstand"/>
              <w:rPr>
                <w:rFonts w:cs="Arial"/>
                <w:szCs w:val="20"/>
              </w:rPr>
            </w:pPr>
            <w:r w:rsidRPr="00342A9A">
              <w:rPr>
                <w:rFonts w:cs="Arial"/>
                <w:szCs w:val="20"/>
              </w:rPr>
              <w:t>- [</w:t>
            </w:r>
            <w:r w:rsidRPr="00342A9A">
              <w:rPr>
                <w:rFonts w:cs="Arial"/>
                <w:i/>
                <w:szCs w:val="20"/>
              </w:rPr>
              <w:t>iets</w:t>
            </w:r>
            <w:r w:rsidRPr="00342A9A">
              <w:rPr>
                <w:rFonts w:cs="Arial"/>
                <w:szCs w:val="20"/>
              </w:rPr>
              <w:t>] = facultatief, zie bijvoorbeeld artikel 1.</w:t>
            </w:r>
          </w:p>
          <w:p w14:paraId="332B764A" w14:textId="696718DC" w:rsidR="00C77012" w:rsidRPr="00342A9A" w:rsidRDefault="00C77012" w:rsidP="00C77012">
            <w:pPr>
              <w:pStyle w:val="Geenafstand"/>
              <w:rPr>
                <w:rFonts w:cs="Arial"/>
                <w:szCs w:val="20"/>
              </w:rPr>
            </w:pPr>
            <w:r w:rsidRPr="00342A9A">
              <w:rPr>
                <w:rFonts w:cs="Arial"/>
                <w:szCs w:val="20"/>
              </w:rPr>
              <w:t xml:space="preserve">- [iets </w:t>
            </w:r>
            <w:r w:rsidRPr="00342A9A">
              <w:rPr>
                <w:rFonts w:cs="Arial"/>
                <w:b/>
                <w:bCs/>
                <w:szCs w:val="20"/>
              </w:rPr>
              <w:t xml:space="preserve">OF </w:t>
            </w:r>
            <w:r w:rsidRPr="00342A9A">
              <w:rPr>
                <w:rFonts w:cs="Arial"/>
                <w:szCs w:val="20"/>
              </w:rPr>
              <w:t>iets] = door gemeente te kiezen, zie bijvoorbeeld artikel 9, eerste lid.</w:t>
            </w:r>
          </w:p>
          <w:p w14:paraId="2565B8D8" w14:textId="1CEA4463" w:rsidR="00C77012" w:rsidRPr="00342A9A" w:rsidRDefault="00C77012" w:rsidP="00C77012">
            <w:pPr>
              <w:pStyle w:val="Geenafstand"/>
            </w:pPr>
            <w:r w:rsidRPr="00342A9A">
              <w:t xml:space="preserve">- </w:t>
            </w:r>
            <w:r w:rsidRPr="00342A9A">
              <w:rPr>
                <w:u w:color="FF0000"/>
              </w:rPr>
              <w:t>[</w:t>
            </w:r>
            <w:r w:rsidRPr="00342A9A">
              <w:rPr>
                <w:b/>
                <w:bCs/>
              </w:rPr>
              <w:t>(iets)</w:t>
            </w:r>
            <w:r w:rsidRPr="00342A9A">
              <w:t xml:space="preserve">] = een duiding ter illustratie of uitleg voor gemeente, zie bijvoorbeeld artikel </w:t>
            </w:r>
            <w:r w:rsidR="00383A28" w:rsidRPr="00342A9A">
              <w:t>6</w:t>
            </w:r>
            <w:r w:rsidRPr="00342A9A">
              <w:t>, eerste lid.</w:t>
            </w:r>
          </w:p>
          <w:p w14:paraId="661A5201" w14:textId="77777777" w:rsidR="00C77012" w:rsidRPr="00342A9A" w:rsidRDefault="00C77012" w:rsidP="00C77012">
            <w:pPr>
              <w:pStyle w:val="Geenafstand"/>
            </w:pPr>
          </w:p>
          <w:p w14:paraId="1AC8DAFD" w14:textId="77777777" w:rsidR="00C77012" w:rsidRPr="00DC6102" w:rsidRDefault="00C77012" w:rsidP="00C77012">
            <w:pPr>
              <w:pStyle w:val="Geenafstand"/>
            </w:pPr>
            <w:r w:rsidRPr="00DC6102">
              <w:t xml:space="preserve">Nadere uitleg is opgenomen in de VNG ledenbrief </w:t>
            </w:r>
            <w:r w:rsidRPr="00DC6102">
              <w:rPr>
                <w:shd w:val="clear" w:color="auto" w:fill="FFFFFF"/>
              </w:rPr>
              <w:t>(zie ook de implementatiehandleiding, bijlage bij de VNG ledenbrief).</w:t>
            </w:r>
          </w:p>
        </w:tc>
      </w:tr>
    </w:tbl>
    <w:p w14:paraId="68240B98" w14:textId="77777777" w:rsidR="00792FE9" w:rsidRPr="00DC6102" w:rsidRDefault="00792FE9" w:rsidP="0092458F">
      <w:pPr>
        <w:pStyle w:val="paragraph"/>
        <w:spacing w:before="0" w:beforeAutospacing="0" w:after="0" w:afterAutospacing="0"/>
        <w:textAlignment w:val="baseline"/>
        <w:rPr>
          <w:rFonts w:ascii="Arial" w:hAnsi="Arial" w:cs="Arial"/>
          <w:sz w:val="20"/>
          <w:szCs w:val="20"/>
        </w:rPr>
      </w:pPr>
    </w:p>
    <w:p w14:paraId="6F456FD6" w14:textId="77777777" w:rsidR="00EE6EA4" w:rsidRPr="00DC6102" w:rsidRDefault="00EE6EA4" w:rsidP="0092458F">
      <w:pPr>
        <w:pStyle w:val="paragraph"/>
        <w:spacing w:before="0" w:beforeAutospacing="0" w:after="0" w:afterAutospacing="0"/>
        <w:textAlignment w:val="baseline"/>
        <w:rPr>
          <w:rFonts w:ascii="Arial" w:hAnsi="Arial" w:cs="Arial"/>
          <w:sz w:val="20"/>
          <w:szCs w:val="20"/>
        </w:rPr>
      </w:pPr>
    </w:p>
    <w:p w14:paraId="2855A585" w14:textId="77777777" w:rsidR="00D46F8D" w:rsidRDefault="00D46F8D" w:rsidP="000A761F">
      <w:pPr>
        <w:pStyle w:val="paragraph"/>
        <w:spacing w:before="0" w:beforeAutospacing="0" w:after="0" w:afterAutospacing="0"/>
        <w:textAlignment w:val="baseline"/>
        <w:rPr>
          <w:rStyle w:val="normaltextrun"/>
          <w:rFonts w:ascii="Arial" w:hAnsi="Arial" w:cs="Arial"/>
          <w:b/>
          <w:bCs/>
          <w:sz w:val="20"/>
          <w:szCs w:val="20"/>
        </w:rPr>
      </w:pPr>
    </w:p>
    <w:p w14:paraId="478FAC7B" w14:textId="4747CB78" w:rsidR="000A761F" w:rsidRPr="00DC6102" w:rsidRDefault="000A761F" w:rsidP="000A761F">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b/>
          <w:bCs/>
          <w:sz w:val="20"/>
          <w:szCs w:val="20"/>
        </w:rPr>
        <w:t>Be</w:t>
      </w:r>
      <w:r w:rsidR="00080134" w:rsidRPr="00DC6102">
        <w:rPr>
          <w:rStyle w:val="normaltextrun"/>
          <w:rFonts w:ascii="Arial" w:hAnsi="Arial" w:cs="Arial"/>
          <w:b/>
          <w:bCs/>
          <w:sz w:val="20"/>
          <w:szCs w:val="20"/>
        </w:rPr>
        <w:t>s</w:t>
      </w:r>
      <w:r w:rsidRPr="00DC6102">
        <w:rPr>
          <w:rStyle w:val="normaltextrun"/>
          <w:rFonts w:ascii="Arial" w:hAnsi="Arial" w:cs="Arial"/>
          <w:b/>
          <w:bCs/>
          <w:sz w:val="20"/>
          <w:szCs w:val="20"/>
        </w:rPr>
        <w:t>luit van de raad van de gemeente [naam gemeente] tot vaststelling van de Verordening voor de behandeling van bezwaarschriften</w:t>
      </w:r>
      <w:r w:rsidRPr="00DC6102">
        <w:rPr>
          <w:rStyle w:val="eop"/>
          <w:rFonts w:ascii="Arial" w:hAnsi="Arial" w:cs="Arial"/>
          <w:sz w:val="20"/>
          <w:szCs w:val="20"/>
        </w:rPr>
        <w:t> </w:t>
      </w:r>
      <w:r w:rsidRPr="00DC6102">
        <w:rPr>
          <w:rStyle w:val="eop"/>
          <w:rFonts w:ascii="Arial" w:hAnsi="Arial" w:cs="Arial"/>
          <w:b/>
          <w:bCs/>
          <w:sz w:val="20"/>
          <w:szCs w:val="20"/>
        </w:rPr>
        <w:t>[naam gemeente en eventueel jaartal] ([</w:t>
      </w:r>
      <w:r w:rsidRPr="00DC6102">
        <w:rPr>
          <w:rStyle w:val="normaltextrun"/>
          <w:rFonts w:ascii="Arial" w:hAnsi="Arial" w:cs="Arial"/>
          <w:b/>
          <w:bCs/>
          <w:sz w:val="20"/>
          <w:szCs w:val="20"/>
        </w:rPr>
        <w:t>Verordening voor de behandeling van bezwaarschriften</w:t>
      </w:r>
      <w:r w:rsidRPr="00DC6102">
        <w:rPr>
          <w:rStyle w:val="eop"/>
          <w:rFonts w:ascii="Arial" w:hAnsi="Arial" w:cs="Arial"/>
          <w:sz w:val="20"/>
          <w:szCs w:val="20"/>
        </w:rPr>
        <w:t> </w:t>
      </w:r>
      <w:r w:rsidRPr="00DC6102">
        <w:rPr>
          <w:rStyle w:val="eop"/>
          <w:rFonts w:ascii="Arial" w:hAnsi="Arial" w:cs="Arial"/>
          <w:b/>
          <w:bCs/>
          <w:sz w:val="20"/>
          <w:szCs w:val="20"/>
        </w:rPr>
        <w:t>[naam gemeente en eventueel jaartal])</w:t>
      </w:r>
    </w:p>
    <w:p w14:paraId="72C0BADF" w14:textId="77777777" w:rsidR="000A761F" w:rsidRPr="00DC6102" w:rsidRDefault="000A761F" w:rsidP="710CC216">
      <w:pPr>
        <w:pStyle w:val="paragraph"/>
        <w:spacing w:before="0" w:beforeAutospacing="0" w:after="0" w:afterAutospacing="0"/>
        <w:textAlignment w:val="baseline"/>
        <w:rPr>
          <w:rStyle w:val="normaltextrun"/>
          <w:rFonts w:ascii="Arial" w:hAnsi="Arial" w:cs="Arial"/>
          <w:sz w:val="20"/>
          <w:szCs w:val="20"/>
        </w:rPr>
      </w:pPr>
    </w:p>
    <w:p w14:paraId="6A576200" w14:textId="77777777" w:rsidR="00EE7247" w:rsidRPr="00DC6102" w:rsidRDefault="0092458F" w:rsidP="710CC216">
      <w:pPr>
        <w:pStyle w:val="paragraph"/>
        <w:spacing w:before="0" w:beforeAutospacing="0" w:after="0" w:afterAutospacing="0"/>
        <w:textAlignment w:val="baseline"/>
        <w:rPr>
          <w:rStyle w:val="scxw216118477"/>
          <w:rFonts w:ascii="Arial" w:hAnsi="Arial" w:cs="Arial"/>
          <w:sz w:val="20"/>
          <w:szCs w:val="20"/>
        </w:rPr>
      </w:pPr>
      <w:r w:rsidRPr="00DC6102">
        <w:rPr>
          <w:rStyle w:val="normaltextrun"/>
          <w:rFonts w:ascii="Arial" w:hAnsi="Arial" w:cs="Arial"/>
          <w:sz w:val="20"/>
          <w:szCs w:val="20"/>
        </w:rPr>
        <w:t xml:space="preserve">De raad van de gemeente </w:t>
      </w:r>
      <w:r w:rsidR="00D71214" w:rsidRPr="00DC6102">
        <w:rPr>
          <w:rStyle w:val="normaltextrun"/>
          <w:rFonts w:ascii="Arial" w:hAnsi="Arial" w:cs="Arial"/>
          <w:sz w:val="20"/>
          <w:szCs w:val="20"/>
        </w:rPr>
        <w:t>[</w:t>
      </w:r>
      <w:r w:rsidR="00D71214" w:rsidRPr="00DC6102">
        <w:rPr>
          <w:rStyle w:val="normaltextrun"/>
          <w:rFonts w:ascii="Arial" w:hAnsi="Arial" w:cs="Arial"/>
          <w:b/>
          <w:bCs/>
          <w:sz w:val="20"/>
          <w:szCs w:val="20"/>
        </w:rPr>
        <w:t>naam gemeente</w:t>
      </w:r>
      <w:r w:rsidR="00D71214" w:rsidRPr="00DC6102">
        <w:rPr>
          <w:rStyle w:val="normaltextrun"/>
          <w:rFonts w:ascii="Arial" w:hAnsi="Arial" w:cs="Arial"/>
          <w:sz w:val="20"/>
          <w:szCs w:val="20"/>
        </w:rPr>
        <w:t>]</w:t>
      </w:r>
      <w:r w:rsidRPr="00DC6102">
        <w:rPr>
          <w:rStyle w:val="normaltextrun"/>
          <w:rFonts w:ascii="Arial" w:hAnsi="Arial" w:cs="Arial"/>
          <w:sz w:val="20"/>
          <w:szCs w:val="20"/>
        </w:rPr>
        <w:t>;</w:t>
      </w:r>
      <w:r w:rsidRPr="00DC6102">
        <w:rPr>
          <w:rStyle w:val="scxw216118477"/>
          <w:rFonts w:ascii="Arial" w:hAnsi="Arial" w:cs="Arial"/>
          <w:sz w:val="20"/>
          <w:szCs w:val="20"/>
        </w:rPr>
        <w:t> </w:t>
      </w:r>
      <w:r w:rsidRPr="00DC6102">
        <w:rPr>
          <w:rFonts w:ascii="Arial" w:hAnsi="Arial" w:cs="Arial"/>
          <w:sz w:val="20"/>
          <w:szCs w:val="20"/>
        </w:rPr>
        <w:br/>
      </w:r>
      <w:r w:rsidRPr="00DC6102">
        <w:rPr>
          <w:rStyle w:val="contextualspellingandgrammarerror"/>
          <w:rFonts w:ascii="Arial" w:eastAsiaTheme="majorEastAsia" w:hAnsi="Arial" w:cs="Arial"/>
          <w:sz w:val="20"/>
          <w:szCs w:val="20"/>
        </w:rPr>
        <w:t>gelezen</w:t>
      </w:r>
      <w:r w:rsidRPr="00DC6102">
        <w:rPr>
          <w:rStyle w:val="normaltextrun"/>
          <w:rFonts w:ascii="Arial" w:hAnsi="Arial" w:cs="Arial"/>
          <w:sz w:val="20"/>
          <w:szCs w:val="20"/>
        </w:rPr>
        <w:t> het voorstel van burgemeester en wethouders</w:t>
      </w:r>
      <w:r w:rsidR="00566C05" w:rsidRPr="00DC6102">
        <w:rPr>
          <w:rStyle w:val="normaltextrun"/>
          <w:rFonts w:ascii="Arial" w:hAnsi="Arial" w:cs="Arial"/>
          <w:sz w:val="20"/>
          <w:szCs w:val="20"/>
        </w:rPr>
        <w:t xml:space="preserve"> van [</w:t>
      </w:r>
      <w:r w:rsidR="00566C05" w:rsidRPr="00DC6102">
        <w:rPr>
          <w:rStyle w:val="normaltextrun"/>
          <w:rFonts w:ascii="Arial" w:hAnsi="Arial" w:cs="Arial"/>
          <w:b/>
          <w:bCs/>
          <w:sz w:val="20"/>
          <w:szCs w:val="20"/>
        </w:rPr>
        <w:t>datum en nummer</w:t>
      </w:r>
      <w:r w:rsidR="00566C05" w:rsidRPr="00DC6102">
        <w:rPr>
          <w:rStyle w:val="normaltextrun"/>
          <w:rFonts w:ascii="Arial" w:hAnsi="Arial" w:cs="Arial"/>
          <w:sz w:val="20"/>
          <w:szCs w:val="20"/>
        </w:rPr>
        <w:t>]</w:t>
      </w:r>
      <w:r w:rsidRPr="00DC6102">
        <w:rPr>
          <w:rStyle w:val="normaltextrun"/>
          <w:rFonts w:ascii="Arial" w:hAnsi="Arial" w:cs="Arial"/>
          <w:sz w:val="20"/>
          <w:szCs w:val="20"/>
        </w:rPr>
        <w:t>;</w:t>
      </w:r>
      <w:r w:rsidRPr="00DC6102">
        <w:rPr>
          <w:rStyle w:val="scxw216118477"/>
          <w:rFonts w:ascii="Arial" w:hAnsi="Arial" w:cs="Arial"/>
          <w:sz w:val="20"/>
          <w:szCs w:val="20"/>
        </w:rPr>
        <w:t> </w:t>
      </w:r>
      <w:r w:rsidRPr="00DC6102">
        <w:rPr>
          <w:rFonts w:ascii="Arial" w:hAnsi="Arial" w:cs="Arial"/>
          <w:sz w:val="20"/>
          <w:szCs w:val="20"/>
        </w:rPr>
        <w:br/>
      </w:r>
      <w:r w:rsidRPr="00DC6102">
        <w:rPr>
          <w:rStyle w:val="contextualspellingandgrammarerror"/>
          <w:rFonts w:ascii="Arial" w:eastAsiaTheme="majorEastAsia" w:hAnsi="Arial" w:cs="Arial"/>
          <w:sz w:val="20"/>
          <w:szCs w:val="20"/>
        </w:rPr>
        <w:t>gelet</w:t>
      </w:r>
      <w:r w:rsidRPr="00DC6102">
        <w:rPr>
          <w:rStyle w:val="normaltextrun"/>
          <w:rFonts w:ascii="Arial" w:hAnsi="Arial" w:cs="Arial"/>
          <w:sz w:val="20"/>
          <w:szCs w:val="20"/>
        </w:rPr>
        <w:t> op artikel 149 van de Gemeentewet;</w:t>
      </w:r>
      <w:r w:rsidRPr="00DC6102">
        <w:rPr>
          <w:rStyle w:val="scxw216118477"/>
          <w:rFonts w:ascii="Arial" w:hAnsi="Arial" w:cs="Arial"/>
          <w:sz w:val="20"/>
          <w:szCs w:val="20"/>
        </w:rPr>
        <w:t> </w:t>
      </w:r>
    </w:p>
    <w:p w14:paraId="0967537B" w14:textId="7C423461" w:rsidR="0092458F" w:rsidRPr="00DC6102" w:rsidRDefault="00EE7247" w:rsidP="710CC216">
      <w:pPr>
        <w:pStyle w:val="paragraph"/>
        <w:spacing w:before="0" w:beforeAutospacing="0" w:after="0" w:afterAutospacing="0"/>
        <w:textAlignment w:val="baseline"/>
        <w:rPr>
          <w:rFonts w:ascii="Arial" w:hAnsi="Arial" w:cs="Arial"/>
          <w:sz w:val="20"/>
          <w:szCs w:val="20"/>
        </w:rPr>
      </w:pPr>
      <w:r w:rsidRPr="00DC6102">
        <w:rPr>
          <w:rFonts w:ascii="Arial" w:hAnsi="Arial" w:cs="Arial"/>
          <w:sz w:val="20"/>
          <w:szCs w:val="20"/>
        </w:rPr>
        <w:t xml:space="preserve">gezien het advies van de </w:t>
      </w:r>
      <w:r w:rsidRPr="00DC6102">
        <w:rPr>
          <w:rFonts w:ascii="Arial" w:hAnsi="Arial" w:cs="Arial"/>
          <w:sz w:val="20"/>
          <w:szCs w:val="20"/>
          <w:u w:color="FF0000"/>
        </w:rPr>
        <w:t>[</w:t>
      </w:r>
      <w:r w:rsidRPr="00DC6102">
        <w:rPr>
          <w:rFonts w:ascii="Arial" w:hAnsi="Arial" w:cs="Arial"/>
          <w:b/>
          <w:bCs/>
          <w:sz w:val="20"/>
          <w:szCs w:val="20"/>
        </w:rPr>
        <w:t>naam commissie</w:t>
      </w:r>
      <w:r w:rsidRPr="00DC6102">
        <w:rPr>
          <w:rFonts w:ascii="Arial" w:hAnsi="Arial" w:cs="Arial"/>
          <w:sz w:val="20"/>
          <w:szCs w:val="20"/>
        </w:rPr>
        <w:t>];</w:t>
      </w:r>
      <w:r w:rsidR="0092458F" w:rsidRPr="00DC6102">
        <w:rPr>
          <w:rFonts w:ascii="Arial" w:hAnsi="Arial" w:cs="Arial"/>
          <w:sz w:val="20"/>
          <w:szCs w:val="20"/>
        </w:rPr>
        <w:br/>
      </w:r>
      <w:r w:rsidR="0092458F" w:rsidRPr="00DC6102">
        <w:rPr>
          <w:rStyle w:val="contextualspellingandgrammarerror"/>
          <w:rFonts w:ascii="Arial" w:eastAsiaTheme="majorEastAsia" w:hAnsi="Arial" w:cs="Arial"/>
          <w:sz w:val="20"/>
          <w:szCs w:val="20"/>
        </w:rPr>
        <w:t>besluit</w:t>
      </w:r>
      <w:r w:rsidR="0092458F" w:rsidRPr="00DC6102">
        <w:rPr>
          <w:rStyle w:val="normaltextrun"/>
          <w:rFonts w:ascii="Arial" w:hAnsi="Arial" w:cs="Arial"/>
          <w:sz w:val="20"/>
          <w:szCs w:val="20"/>
        </w:rPr>
        <w:t> vast te stellen de volgende verordening:</w:t>
      </w:r>
      <w:r w:rsidR="0092458F" w:rsidRPr="00DC6102">
        <w:rPr>
          <w:rStyle w:val="eop"/>
          <w:rFonts w:ascii="Arial" w:hAnsi="Arial" w:cs="Arial"/>
          <w:sz w:val="20"/>
          <w:szCs w:val="20"/>
        </w:rPr>
        <w:t> </w:t>
      </w:r>
    </w:p>
    <w:p w14:paraId="08EEBA4B" w14:textId="77777777" w:rsidR="00934672" w:rsidRPr="00DC6102" w:rsidRDefault="00934672" w:rsidP="0092458F">
      <w:pPr>
        <w:pStyle w:val="paragraph"/>
        <w:spacing w:before="0" w:beforeAutospacing="0" w:after="0" w:afterAutospacing="0"/>
        <w:textAlignment w:val="baseline"/>
        <w:rPr>
          <w:rStyle w:val="eop"/>
          <w:rFonts w:ascii="Arial" w:hAnsi="Arial" w:cs="Arial"/>
          <w:sz w:val="20"/>
          <w:szCs w:val="20"/>
        </w:rPr>
      </w:pPr>
    </w:p>
    <w:p w14:paraId="496D7C34" w14:textId="77777777" w:rsidR="00934672" w:rsidRPr="00DC6102" w:rsidRDefault="00934672" w:rsidP="00934672">
      <w:pPr>
        <w:pStyle w:val="paragraph"/>
        <w:spacing w:before="0" w:beforeAutospacing="0" w:after="0" w:afterAutospacing="0"/>
        <w:textAlignment w:val="baseline"/>
        <w:rPr>
          <w:rStyle w:val="eop"/>
          <w:rFonts w:ascii="Arial" w:hAnsi="Arial" w:cs="Arial"/>
          <w:b/>
          <w:bCs/>
          <w:sz w:val="20"/>
          <w:szCs w:val="20"/>
        </w:rPr>
      </w:pPr>
      <w:r w:rsidRPr="00DC6102">
        <w:rPr>
          <w:rStyle w:val="normaltextrun"/>
          <w:rFonts w:ascii="Arial" w:hAnsi="Arial" w:cs="Arial"/>
          <w:b/>
          <w:bCs/>
          <w:sz w:val="20"/>
          <w:szCs w:val="20"/>
        </w:rPr>
        <w:t>Verordening voor de behandeling van bezwaarschriften</w:t>
      </w:r>
      <w:r w:rsidRPr="00DC6102">
        <w:rPr>
          <w:rStyle w:val="eop"/>
          <w:rFonts w:ascii="Arial" w:hAnsi="Arial" w:cs="Arial"/>
          <w:sz w:val="20"/>
          <w:szCs w:val="20"/>
        </w:rPr>
        <w:t> </w:t>
      </w:r>
      <w:r w:rsidRPr="00DC6102">
        <w:rPr>
          <w:rStyle w:val="eop"/>
          <w:rFonts w:ascii="Arial" w:hAnsi="Arial" w:cs="Arial"/>
          <w:b/>
          <w:bCs/>
          <w:sz w:val="20"/>
          <w:szCs w:val="20"/>
        </w:rPr>
        <w:t>[naam gemeente en eventueel jaartal]</w:t>
      </w:r>
    </w:p>
    <w:p w14:paraId="6ABBACE6" w14:textId="6D4B45A1" w:rsidR="00A32170"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00697C67" w14:textId="3B093F7F" w:rsidR="00BE33A5" w:rsidRPr="00DC6102" w:rsidRDefault="00FD305C" w:rsidP="710CC216">
      <w:pPr>
        <w:pStyle w:val="paragraph"/>
        <w:spacing w:before="0" w:beforeAutospacing="0" w:after="0" w:afterAutospacing="0"/>
        <w:textAlignment w:val="baseline"/>
        <w:rPr>
          <w:rStyle w:val="normaltextrun"/>
          <w:rFonts w:ascii="Arial" w:hAnsi="Arial" w:cs="Arial"/>
          <w:b/>
          <w:bCs/>
          <w:sz w:val="20"/>
          <w:szCs w:val="20"/>
        </w:rPr>
      </w:pPr>
      <w:r w:rsidRPr="00DC6102">
        <w:rPr>
          <w:rStyle w:val="normaltextrun"/>
          <w:rFonts w:ascii="Arial" w:hAnsi="Arial" w:cs="Arial"/>
          <w:b/>
          <w:bCs/>
          <w:sz w:val="20"/>
          <w:szCs w:val="20"/>
        </w:rPr>
        <w:t>Paragraaf 1. Algemene bepalingen</w:t>
      </w:r>
    </w:p>
    <w:p w14:paraId="56A431F4" w14:textId="77777777" w:rsidR="00BE33A5" w:rsidRPr="00DC6102" w:rsidRDefault="00BE33A5" w:rsidP="710CC216">
      <w:pPr>
        <w:pStyle w:val="paragraph"/>
        <w:spacing w:before="0" w:beforeAutospacing="0" w:after="0" w:afterAutospacing="0"/>
        <w:textAlignment w:val="baseline"/>
        <w:rPr>
          <w:rStyle w:val="normaltextrun"/>
          <w:rFonts w:ascii="Arial" w:hAnsi="Arial" w:cs="Arial"/>
          <w:b/>
          <w:bCs/>
          <w:sz w:val="20"/>
          <w:szCs w:val="20"/>
        </w:rPr>
      </w:pPr>
    </w:p>
    <w:p w14:paraId="3CE4EE36" w14:textId="69D6205B" w:rsidR="0092458F" w:rsidRPr="00DC6102" w:rsidRDefault="0092458F" w:rsidP="710CC21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 Definities</w:t>
      </w:r>
      <w:r w:rsidRPr="00DC6102">
        <w:rPr>
          <w:rStyle w:val="eop"/>
          <w:rFonts w:ascii="Arial" w:hAnsi="Arial" w:cs="Arial"/>
          <w:sz w:val="20"/>
          <w:szCs w:val="20"/>
        </w:rPr>
        <w:t> </w:t>
      </w:r>
    </w:p>
    <w:p w14:paraId="359374B8"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In deze verordening wordt verstaan onder:</w:t>
      </w:r>
      <w:r w:rsidRPr="00DC6102">
        <w:rPr>
          <w:rStyle w:val="eop"/>
          <w:rFonts w:ascii="Arial" w:hAnsi="Arial" w:cs="Arial"/>
          <w:sz w:val="20"/>
          <w:szCs w:val="20"/>
        </w:rPr>
        <w:t> </w:t>
      </w:r>
    </w:p>
    <w:p w14:paraId="74F18E48" w14:textId="364580B0" w:rsidR="0092458F" w:rsidRPr="00DC6102" w:rsidRDefault="00934672" w:rsidP="00934672">
      <w:pPr>
        <w:pStyle w:val="paragraph"/>
        <w:spacing w:before="0" w:beforeAutospacing="0" w:after="0" w:afterAutospacing="0"/>
        <w:textAlignment w:val="baseline"/>
        <w:rPr>
          <w:rFonts w:ascii="Arial" w:eastAsia="Arial" w:hAnsi="Arial" w:cs="Arial"/>
          <w:sz w:val="20"/>
          <w:szCs w:val="20"/>
        </w:rPr>
      </w:pPr>
      <w:r w:rsidRPr="00DC6102">
        <w:rPr>
          <w:rFonts w:ascii="Arial" w:hAnsi="Arial" w:cs="Arial"/>
          <w:sz w:val="20"/>
          <w:szCs w:val="20"/>
        </w:rPr>
        <w:t xml:space="preserve">- </w:t>
      </w:r>
      <w:r w:rsidR="26983E87" w:rsidRPr="00DC6102">
        <w:rPr>
          <w:rFonts w:ascii="Arial" w:hAnsi="Arial" w:cs="Arial"/>
          <w:sz w:val="20"/>
          <w:szCs w:val="20"/>
        </w:rPr>
        <w:t xml:space="preserve">ambtelijk hoorder: door het </w:t>
      </w:r>
      <w:r w:rsidR="00F94A95" w:rsidRPr="00DC6102">
        <w:rPr>
          <w:rFonts w:ascii="Arial" w:hAnsi="Arial" w:cs="Arial"/>
          <w:sz w:val="20"/>
          <w:szCs w:val="20"/>
        </w:rPr>
        <w:t>bestuursorgaan</w:t>
      </w:r>
      <w:r w:rsidR="26983E87" w:rsidRPr="00DC6102">
        <w:rPr>
          <w:rFonts w:ascii="Arial" w:hAnsi="Arial" w:cs="Arial"/>
          <w:sz w:val="20"/>
          <w:szCs w:val="20"/>
        </w:rPr>
        <w:t xml:space="preserve"> aangewezen persoon die bevoegd is om bezwaarschriften te behandelen</w:t>
      </w:r>
      <w:r w:rsidR="00791D2F" w:rsidRPr="00DC6102">
        <w:rPr>
          <w:rFonts w:ascii="Arial" w:hAnsi="Arial" w:cs="Arial"/>
          <w:sz w:val="20"/>
          <w:szCs w:val="20"/>
        </w:rPr>
        <w:t>;</w:t>
      </w:r>
      <w:r w:rsidR="26983E87" w:rsidRPr="00DC6102">
        <w:rPr>
          <w:rFonts w:ascii="Arial" w:hAnsi="Arial" w:cs="Arial"/>
          <w:sz w:val="20"/>
          <w:szCs w:val="20"/>
        </w:rPr>
        <w:t xml:space="preserve"> </w:t>
      </w:r>
    </w:p>
    <w:p w14:paraId="71EC5F62" w14:textId="7987E8D6" w:rsidR="0092458F" w:rsidRPr="00DC6102" w:rsidRDefault="00934672" w:rsidP="00934672">
      <w:pPr>
        <w:pStyle w:val="paragraph"/>
        <w:spacing w:before="0" w:beforeAutospacing="0" w:after="0" w:afterAutospacing="0"/>
        <w:textAlignment w:val="baseline"/>
        <w:rPr>
          <w:rFonts w:ascii="Arial" w:eastAsia="Arial" w:hAnsi="Arial" w:cs="Arial"/>
          <w:sz w:val="20"/>
          <w:szCs w:val="20"/>
        </w:rPr>
      </w:pPr>
      <w:r w:rsidRPr="00DC6102">
        <w:rPr>
          <w:rStyle w:val="eop"/>
          <w:rFonts w:ascii="Arial" w:hAnsi="Arial" w:cs="Arial"/>
          <w:sz w:val="20"/>
          <w:szCs w:val="20"/>
        </w:rPr>
        <w:t xml:space="preserve">- </w:t>
      </w:r>
      <w:r w:rsidR="26983E87" w:rsidRPr="00DC6102">
        <w:rPr>
          <w:rStyle w:val="eop"/>
          <w:rFonts w:ascii="Arial" w:hAnsi="Arial" w:cs="Arial"/>
          <w:sz w:val="20"/>
          <w:szCs w:val="20"/>
        </w:rPr>
        <w:t xml:space="preserve">ambtelijk horen: horen door </w:t>
      </w:r>
      <w:r w:rsidR="00F30E8C" w:rsidRPr="00DC6102">
        <w:rPr>
          <w:rStyle w:val="eop"/>
          <w:rFonts w:ascii="Arial" w:hAnsi="Arial" w:cs="Arial"/>
          <w:sz w:val="20"/>
          <w:szCs w:val="20"/>
        </w:rPr>
        <w:t>ee</w:t>
      </w:r>
      <w:r w:rsidR="26983E87" w:rsidRPr="00DC6102">
        <w:rPr>
          <w:rStyle w:val="eop"/>
          <w:rFonts w:ascii="Arial" w:hAnsi="Arial" w:cs="Arial"/>
          <w:sz w:val="20"/>
          <w:szCs w:val="20"/>
        </w:rPr>
        <w:t>n ambtenaar of meerdere ambtenaren namens het bestuursorgaan</w:t>
      </w:r>
      <w:r w:rsidR="003F3D20" w:rsidRPr="00DC6102">
        <w:rPr>
          <w:rStyle w:val="eop"/>
          <w:rFonts w:ascii="Arial" w:hAnsi="Arial" w:cs="Arial"/>
          <w:sz w:val="20"/>
          <w:szCs w:val="20"/>
        </w:rPr>
        <w:t>,</w:t>
      </w:r>
      <w:r w:rsidR="26983E87" w:rsidRPr="00DC6102">
        <w:rPr>
          <w:rStyle w:val="eop"/>
          <w:rFonts w:ascii="Arial" w:hAnsi="Arial" w:cs="Arial"/>
          <w:sz w:val="20"/>
          <w:szCs w:val="20"/>
        </w:rPr>
        <w:t xml:space="preserve"> bedoeld in artikel 7:5 van de A</w:t>
      </w:r>
      <w:r w:rsidR="003C0259" w:rsidRPr="00DC6102">
        <w:rPr>
          <w:rStyle w:val="eop"/>
          <w:rFonts w:ascii="Arial" w:hAnsi="Arial" w:cs="Arial"/>
          <w:sz w:val="20"/>
          <w:szCs w:val="20"/>
        </w:rPr>
        <w:t>lgemene wet bestuursrecht</w:t>
      </w:r>
      <w:r w:rsidR="26983E87" w:rsidRPr="00DC6102">
        <w:rPr>
          <w:rStyle w:val="eop"/>
          <w:rFonts w:ascii="Arial" w:hAnsi="Arial" w:cs="Arial"/>
          <w:sz w:val="20"/>
          <w:szCs w:val="20"/>
        </w:rPr>
        <w:t>;</w:t>
      </w:r>
    </w:p>
    <w:p w14:paraId="14141CEE" w14:textId="38C4E0F5" w:rsidR="00513708" w:rsidRPr="00DC6102" w:rsidRDefault="00934672" w:rsidP="00934672">
      <w:pPr>
        <w:pStyle w:val="paragraph"/>
        <w:spacing w:before="0" w:beforeAutospacing="0" w:after="0" w:afterAutospacing="0"/>
        <w:textAlignment w:val="baseline"/>
        <w:rPr>
          <w:rFonts w:ascii="Arial" w:hAnsi="Arial" w:cs="Arial"/>
          <w:sz w:val="20"/>
          <w:szCs w:val="20"/>
        </w:rPr>
      </w:pPr>
      <w:r w:rsidRPr="00DC6102">
        <w:rPr>
          <w:rStyle w:val="contextualspellingandgrammarerror"/>
          <w:rFonts w:ascii="Arial" w:hAnsi="Arial" w:cs="Arial"/>
          <w:sz w:val="20"/>
          <w:szCs w:val="20"/>
        </w:rPr>
        <w:t xml:space="preserve">- </w:t>
      </w:r>
      <w:r w:rsidR="00513708" w:rsidRPr="00DC6102">
        <w:rPr>
          <w:rStyle w:val="contextualspellingandgrammarerror"/>
          <w:rFonts w:ascii="Arial" w:hAnsi="Arial" w:cs="Arial"/>
          <w:sz w:val="20"/>
          <w:szCs w:val="20"/>
        </w:rPr>
        <w:t>Awb: Algemene wet bestuursrecht;</w:t>
      </w:r>
    </w:p>
    <w:p w14:paraId="33FD018F" w14:textId="77777777" w:rsidR="009E2AD4" w:rsidRPr="00DC6102" w:rsidRDefault="00934672" w:rsidP="00934672">
      <w:pPr>
        <w:pStyle w:val="paragraph"/>
        <w:spacing w:before="0" w:beforeAutospacing="0" w:after="0" w:afterAutospacing="0"/>
        <w:textAlignment w:val="baseline"/>
        <w:rPr>
          <w:rStyle w:val="eop"/>
          <w:rFonts w:ascii="Arial" w:hAnsi="Arial" w:cs="Arial"/>
          <w:sz w:val="20"/>
          <w:szCs w:val="20"/>
        </w:rPr>
      </w:pPr>
      <w:r w:rsidRPr="00DC6102">
        <w:rPr>
          <w:rStyle w:val="contextualspellingandgrammarerror"/>
          <w:rFonts w:ascii="Arial" w:eastAsiaTheme="majorEastAsia" w:hAnsi="Arial" w:cs="Arial"/>
          <w:sz w:val="20"/>
          <w:szCs w:val="20"/>
        </w:rPr>
        <w:t xml:space="preserve">- </w:t>
      </w:r>
      <w:r w:rsidR="008B6149" w:rsidRPr="00DC6102">
        <w:rPr>
          <w:rStyle w:val="contextualspellingandgrammarerror"/>
          <w:rFonts w:ascii="Arial" w:eastAsiaTheme="majorEastAsia" w:hAnsi="Arial" w:cs="Arial"/>
          <w:sz w:val="20"/>
          <w:szCs w:val="20"/>
        </w:rPr>
        <w:t>bestuurs</w:t>
      </w:r>
      <w:r w:rsidR="0092458F" w:rsidRPr="00DC6102">
        <w:rPr>
          <w:rStyle w:val="normaltextrun"/>
          <w:rFonts w:ascii="Arial" w:hAnsi="Arial" w:cs="Arial"/>
          <w:sz w:val="20"/>
          <w:szCs w:val="20"/>
        </w:rPr>
        <w:t xml:space="preserve">orgaan: </w:t>
      </w:r>
      <w:r w:rsidR="00FE4775" w:rsidRPr="00DC6102">
        <w:rPr>
          <w:rStyle w:val="normaltextrun"/>
          <w:rFonts w:ascii="Arial" w:hAnsi="Arial" w:cs="Arial"/>
          <w:sz w:val="20"/>
          <w:szCs w:val="20"/>
        </w:rPr>
        <w:t xml:space="preserve">gemeentelijk orgaan </w:t>
      </w:r>
      <w:r w:rsidR="0092458F" w:rsidRPr="00DC6102">
        <w:rPr>
          <w:rStyle w:val="normaltextrun"/>
          <w:rFonts w:ascii="Arial" w:hAnsi="Arial" w:cs="Arial"/>
          <w:sz w:val="20"/>
          <w:szCs w:val="20"/>
        </w:rPr>
        <w:t>dat het bestreden besluit heeft genomen</w:t>
      </w:r>
      <w:r w:rsidR="00DC4C69" w:rsidRPr="00DC6102">
        <w:rPr>
          <w:rStyle w:val="normaltextrun"/>
          <w:rFonts w:ascii="Arial" w:hAnsi="Arial" w:cs="Arial"/>
          <w:sz w:val="20"/>
          <w:szCs w:val="20"/>
        </w:rPr>
        <w:t>:</w:t>
      </w:r>
      <w:r w:rsidR="00DA5D2B" w:rsidRPr="00DC6102">
        <w:rPr>
          <w:rStyle w:val="normaltextrun"/>
          <w:rFonts w:ascii="Arial" w:hAnsi="Arial" w:cs="Arial"/>
          <w:sz w:val="20"/>
          <w:szCs w:val="20"/>
        </w:rPr>
        <w:t xml:space="preserve"> </w:t>
      </w:r>
      <w:r w:rsidR="00DC4C69" w:rsidRPr="00DC6102">
        <w:rPr>
          <w:rStyle w:val="normaltextrun"/>
          <w:rFonts w:ascii="Arial" w:hAnsi="Arial" w:cs="Arial"/>
          <w:sz w:val="20"/>
          <w:szCs w:val="20"/>
        </w:rPr>
        <w:t xml:space="preserve">de </w:t>
      </w:r>
      <w:r w:rsidR="00776AC7" w:rsidRPr="00DC6102">
        <w:rPr>
          <w:rStyle w:val="normaltextrun"/>
          <w:rFonts w:ascii="Arial" w:hAnsi="Arial" w:cs="Arial"/>
          <w:sz w:val="20"/>
          <w:szCs w:val="20"/>
        </w:rPr>
        <w:t xml:space="preserve">raad, </w:t>
      </w:r>
      <w:r w:rsidRPr="00DC6102">
        <w:rPr>
          <w:rStyle w:val="normaltextrun"/>
          <w:rFonts w:ascii="Arial" w:hAnsi="Arial" w:cs="Arial"/>
          <w:sz w:val="20"/>
          <w:szCs w:val="20"/>
        </w:rPr>
        <w:t>-</w:t>
      </w:r>
      <w:r w:rsidR="00776AC7" w:rsidRPr="00DC6102">
        <w:rPr>
          <w:rStyle w:val="normaltextrun"/>
          <w:rFonts w:ascii="Arial" w:hAnsi="Arial" w:cs="Arial"/>
          <w:sz w:val="20"/>
          <w:szCs w:val="20"/>
        </w:rPr>
        <w:t>burgemeester en wethouders</w:t>
      </w:r>
      <w:r w:rsidR="74F9992B" w:rsidRPr="00DC6102">
        <w:rPr>
          <w:rStyle w:val="normaltextrun"/>
          <w:rFonts w:ascii="Arial" w:hAnsi="Arial" w:cs="Arial"/>
          <w:sz w:val="20"/>
          <w:szCs w:val="20"/>
        </w:rPr>
        <w:t>,</w:t>
      </w:r>
      <w:r w:rsidR="00776AC7" w:rsidRPr="00DC6102">
        <w:rPr>
          <w:rStyle w:val="normaltextrun"/>
          <w:rFonts w:ascii="Arial" w:hAnsi="Arial" w:cs="Arial"/>
          <w:sz w:val="20"/>
          <w:szCs w:val="20"/>
        </w:rPr>
        <w:t xml:space="preserve"> </w:t>
      </w:r>
      <w:r w:rsidR="00DC4C69" w:rsidRPr="00DC6102">
        <w:rPr>
          <w:rStyle w:val="normaltextrun"/>
          <w:rFonts w:ascii="Arial" w:hAnsi="Arial" w:cs="Arial"/>
          <w:sz w:val="20"/>
          <w:szCs w:val="20"/>
        </w:rPr>
        <w:t xml:space="preserve">de </w:t>
      </w:r>
      <w:r w:rsidR="00776AC7" w:rsidRPr="00DC6102">
        <w:rPr>
          <w:rStyle w:val="normaltextrun"/>
          <w:rFonts w:ascii="Arial" w:hAnsi="Arial" w:cs="Arial"/>
          <w:sz w:val="20"/>
          <w:szCs w:val="20"/>
        </w:rPr>
        <w:t>burgemeester</w:t>
      </w:r>
      <w:r w:rsidR="00A67449" w:rsidRPr="00DC6102">
        <w:rPr>
          <w:rStyle w:val="normaltextrun"/>
          <w:rFonts w:ascii="Arial" w:hAnsi="Arial" w:cs="Arial"/>
          <w:sz w:val="20"/>
          <w:szCs w:val="20"/>
        </w:rPr>
        <w:t>[</w:t>
      </w:r>
      <w:r w:rsidR="00776AC7" w:rsidRPr="00DC6102">
        <w:rPr>
          <w:rStyle w:val="normaltextrun"/>
          <w:rFonts w:ascii="Arial" w:hAnsi="Arial" w:cs="Arial"/>
          <w:i/>
          <w:iCs/>
          <w:sz w:val="20"/>
          <w:szCs w:val="20"/>
        </w:rPr>
        <w:t xml:space="preserve">, bestuurscommissies </w:t>
      </w:r>
      <w:r w:rsidR="00776AC7" w:rsidRPr="00DC6102">
        <w:rPr>
          <w:rStyle w:val="normaltextrun"/>
          <w:rFonts w:ascii="Arial" w:hAnsi="Arial" w:cs="Arial"/>
          <w:b/>
          <w:bCs/>
          <w:i/>
          <w:iCs/>
          <w:sz w:val="20"/>
          <w:szCs w:val="20"/>
        </w:rPr>
        <w:t>EN/OF</w:t>
      </w:r>
      <w:r w:rsidR="00776AC7" w:rsidRPr="00DC6102">
        <w:rPr>
          <w:rStyle w:val="normaltextrun"/>
          <w:rFonts w:ascii="Arial" w:hAnsi="Arial" w:cs="Arial"/>
          <w:i/>
          <w:iCs/>
          <w:sz w:val="20"/>
          <w:szCs w:val="20"/>
        </w:rPr>
        <w:t xml:space="preserve"> de leerplichtambtenaar</w:t>
      </w:r>
      <w:r w:rsidR="00D87A63" w:rsidRPr="00DC6102">
        <w:rPr>
          <w:rStyle w:val="normaltextrun"/>
          <w:rFonts w:ascii="Arial" w:hAnsi="Arial" w:cs="Arial"/>
          <w:sz w:val="20"/>
          <w:szCs w:val="20"/>
        </w:rPr>
        <w:t>]</w:t>
      </w:r>
      <w:r w:rsidR="00776AC7" w:rsidRPr="00DC6102">
        <w:rPr>
          <w:rStyle w:val="normaltextrun"/>
          <w:rFonts w:ascii="Arial" w:hAnsi="Arial" w:cs="Arial"/>
          <w:sz w:val="20"/>
          <w:szCs w:val="20"/>
        </w:rPr>
        <w:t>)</w:t>
      </w:r>
      <w:r w:rsidR="0092458F" w:rsidRPr="00DC6102">
        <w:rPr>
          <w:rStyle w:val="normaltextrun"/>
          <w:rFonts w:ascii="Arial" w:hAnsi="Arial" w:cs="Arial"/>
          <w:sz w:val="20"/>
          <w:szCs w:val="20"/>
        </w:rPr>
        <w:t>;</w:t>
      </w:r>
      <w:r w:rsidR="0092458F" w:rsidRPr="00DC6102">
        <w:rPr>
          <w:rStyle w:val="eop"/>
          <w:rFonts w:ascii="Arial" w:hAnsi="Arial" w:cs="Arial"/>
          <w:sz w:val="20"/>
          <w:szCs w:val="20"/>
        </w:rPr>
        <w:t> </w:t>
      </w:r>
    </w:p>
    <w:p w14:paraId="7D1EE6CE" w14:textId="361A3E51" w:rsidR="009E2AD4" w:rsidRPr="00DC6102" w:rsidRDefault="009E2AD4" w:rsidP="00934672">
      <w:pPr>
        <w:pStyle w:val="paragraph"/>
        <w:spacing w:before="0" w:beforeAutospacing="0" w:after="0" w:afterAutospacing="0"/>
        <w:textAlignment w:val="baseline"/>
        <w:rPr>
          <w:rStyle w:val="eop"/>
          <w:rFonts w:ascii="Arial" w:hAnsi="Arial" w:cs="Arial"/>
          <w:sz w:val="20"/>
          <w:szCs w:val="20"/>
        </w:rPr>
      </w:pPr>
      <w:r w:rsidRPr="00DC6102">
        <w:rPr>
          <w:rStyle w:val="eop"/>
          <w:rFonts w:ascii="Arial" w:hAnsi="Arial" w:cs="Arial"/>
          <w:sz w:val="20"/>
          <w:szCs w:val="20"/>
        </w:rPr>
        <w:t xml:space="preserve">- bezwaarmaker: indiener van </w:t>
      </w:r>
      <w:r w:rsidR="00AA5348" w:rsidRPr="00DC6102">
        <w:rPr>
          <w:rStyle w:val="eop"/>
          <w:rFonts w:ascii="Arial" w:hAnsi="Arial" w:cs="Arial"/>
          <w:sz w:val="20"/>
          <w:szCs w:val="20"/>
        </w:rPr>
        <w:t>een</w:t>
      </w:r>
      <w:r w:rsidRPr="00DC6102">
        <w:rPr>
          <w:rStyle w:val="eop"/>
          <w:rFonts w:ascii="Arial" w:hAnsi="Arial" w:cs="Arial"/>
          <w:sz w:val="20"/>
          <w:szCs w:val="20"/>
        </w:rPr>
        <w:t xml:space="preserve"> bezwaarschrift;</w:t>
      </w:r>
    </w:p>
    <w:p w14:paraId="28969E6A" w14:textId="363A8696" w:rsidR="007372D4" w:rsidRPr="00DC6102" w:rsidRDefault="00B9647D" w:rsidP="00934672">
      <w:pPr>
        <w:pStyle w:val="paragraph"/>
        <w:spacing w:before="0" w:beforeAutospacing="0" w:after="0" w:afterAutospacing="0"/>
        <w:textAlignment w:val="baseline"/>
        <w:rPr>
          <w:rFonts w:ascii="Arial" w:eastAsia="Arial" w:hAnsi="Arial" w:cs="Arial"/>
          <w:sz w:val="20"/>
          <w:szCs w:val="20"/>
        </w:rPr>
      </w:pPr>
      <w:r w:rsidRPr="00DC6102">
        <w:rPr>
          <w:rStyle w:val="contextualspellingandgrammarerror"/>
          <w:rFonts w:ascii="Arial" w:eastAsiaTheme="majorEastAsia" w:hAnsi="Arial" w:cs="Arial"/>
          <w:sz w:val="20"/>
          <w:szCs w:val="20"/>
        </w:rPr>
        <w:t xml:space="preserve">- </w:t>
      </w:r>
      <w:r w:rsidR="007372D4" w:rsidRPr="00DC6102">
        <w:rPr>
          <w:rStyle w:val="contextualspellingandgrammarerror"/>
          <w:rFonts w:ascii="Arial" w:eastAsiaTheme="majorEastAsia" w:hAnsi="Arial" w:cs="Arial"/>
          <w:sz w:val="20"/>
          <w:szCs w:val="20"/>
        </w:rPr>
        <w:t>commissie</w:t>
      </w:r>
      <w:r w:rsidR="007372D4" w:rsidRPr="00DC6102">
        <w:rPr>
          <w:rStyle w:val="normaltextrun"/>
          <w:rFonts w:ascii="Arial" w:hAnsi="Arial" w:cs="Arial"/>
          <w:sz w:val="20"/>
          <w:szCs w:val="20"/>
        </w:rPr>
        <w:t>: adviescommissie als bedoeld in artikel 7:13 van de A</w:t>
      </w:r>
      <w:r w:rsidR="00111AB4" w:rsidRPr="00DC6102">
        <w:rPr>
          <w:rStyle w:val="normaltextrun"/>
          <w:rFonts w:ascii="Arial" w:hAnsi="Arial" w:cs="Arial"/>
          <w:sz w:val="20"/>
          <w:szCs w:val="20"/>
        </w:rPr>
        <w:t>wb</w:t>
      </w:r>
      <w:r w:rsidR="007372D4" w:rsidRPr="00DC6102">
        <w:rPr>
          <w:rStyle w:val="normaltextrun"/>
          <w:rFonts w:ascii="Arial" w:hAnsi="Arial" w:cs="Arial"/>
          <w:sz w:val="20"/>
          <w:szCs w:val="20"/>
        </w:rPr>
        <w:t>;</w:t>
      </w:r>
      <w:r w:rsidR="007372D4" w:rsidRPr="00DC6102">
        <w:rPr>
          <w:rStyle w:val="eop"/>
          <w:rFonts w:ascii="Arial" w:hAnsi="Arial" w:cs="Arial"/>
          <w:sz w:val="20"/>
          <w:szCs w:val="20"/>
        </w:rPr>
        <w:t> </w:t>
      </w:r>
    </w:p>
    <w:p w14:paraId="3548184F" w14:textId="78F4C0CA" w:rsidR="0092458F" w:rsidRPr="00DC6102" w:rsidRDefault="00B9647D" w:rsidP="00934672">
      <w:pPr>
        <w:pStyle w:val="paragraph"/>
        <w:spacing w:before="0" w:beforeAutospacing="0" w:after="0" w:afterAutospacing="0"/>
        <w:textAlignment w:val="baseline"/>
        <w:rPr>
          <w:rFonts w:ascii="Arial" w:hAnsi="Arial" w:cs="Arial"/>
          <w:sz w:val="20"/>
          <w:szCs w:val="20"/>
        </w:rPr>
      </w:pPr>
      <w:r w:rsidRPr="00DC6102">
        <w:rPr>
          <w:rStyle w:val="contextualspellingandgrammarerror"/>
          <w:rFonts w:ascii="Arial" w:eastAsiaTheme="majorEastAsia" w:hAnsi="Arial" w:cs="Arial"/>
          <w:sz w:val="20"/>
          <w:szCs w:val="20"/>
        </w:rPr>
        <w:t xml:space="preserve">- </w:t>
      </w:r>
      <w:r w:rsidR="0092458F" w:rsidRPr="00DC6102">
        <w:rPr>
          <w:rStyle w:val="contextualspellingandgrammarerror"/>
          <w:rFonts w:ascii="Arial" w:eastAsiaTheme="majorEastAsia" w:hAnsi="Arial" w:cs="Arial"/>
          <w:sz w:val="20"/>
          <w:szCs w:val="20"/>
        </w:rPr>
        <w:t>voorzitter</w:t>
      </w:r>
      <w:r w:rsidR="0092458F" w:rsidRPr="00DC6102">
        <w:rPr>
          <w:rStyle w:val="normaltextrun"/>
          <w:rFonts w:ascii="Arial" w:hAnsi="Arial" w:cs="Arial"/>
          <w:sz w:val="20"/>
          <w:szCs w:val="20"/>
        </w:rPr>
        <w:t>: voorzitter van de commissie.</w:t>
      </w:r>
      <w:r w:rsidR="0092458F" w:rsidRPr="00DC6102">
        <w:rPr>
          <w:rStyle w:val="eop"/>
          <w:rFonts w:ascii="Arial" w:hAnsi="Arial" w:cs="Arial"/>
          <w:sz w:val="20"/>
          <w:szCs w:val="20"/>
        </w:rPr>
        <w:t> </w:t>
      </w:r>
    </w:p>
    <w:p w14:paraId="057E4D72" w14:textId="77777777" w:rsidR="3481414E" w:rsidRPr="00DC6102" w:rsidRDefault="3481414E" w:rsidP="00590E1F">
      <w:pPr>
        <w:pStyle w:val="paragraph"/>
        <w:spacing w:before="0" w:beforeAutospacing="0" w:after="0" w:afterAutospacing="0"/>
        <w:rPr>
          <w:rStyle w:val="eop"/>
          <w:rFonts w:ascii="Arial" w:hAnsi="Arial" w:cs="Arial"/>
          <w:sz w:val="20"/>
          <w:szCs w:val="20"/>
        </w:rPr>
      </w:pPr>
    </w:p>
    <w:p w14:paraId="115ECC68" w14:textId="369056AE" w:rsidR="37A7632E" w:rsidRPr="00DC6102" w:rsidRDefault="37A7632E" w:rsidP="3481414E">
      <w:pPr>
        <w:pStyle w:val="paragraph"/>
        <w:spacing w:before="0" w:beforeAutospacing="0" w:after="0" w:afterAutospacing="0"/>
        <w:rPr>
          <w:rFonts w:ascii="Arial" w:hAnsi="Arial" w:cs="Arial"/>
          <w:sz w:val="20"/>
          <w:szCs w:val="20"/>
        </w:rPr>
      </w:pPr>
      <w:r w:rsidRPr="00DC6102">
        <w:rPr>
          <w:rStyle w:val="eop"/>
          <w:rFonts w:ascii="Arial" w:hAnsi="Arial" w:cs="Arial"/>
          <w:b/>
          <w:bCs/>
          <w:sz w:val="20"/>
          <w:szCs w:val="20"/>
        </w:rPr>
        <w:t>Artikel 2</w:t>
      </w:r>
      <w:r w:rsidR="382B9550" w:rsidRPr="00DC6102">
        <w:rPr>
          <w:rStyle w:val="normaltextrun"/>
          <w:rFonts w:ascii="Arial" w:hAnsi="Arial" w:cs="Arial"/>
          <w:b/>
          <w:bCs/>
          <w:sz w:val="20"/>
          <w:szCs w:val="20"/>
        </w:rPr>
        <w:t>. Ingediend bezwaarschrift</w:t>
      </w:r>
      <w:r w:rsidR="382B9550" w:rsidRPr="00DC6102">
        <w:rPr>
          <w:rStyle w:val="eop"/>
          <w:rFonts w:ascii="Arial" w:hAnsi="Arial" w:cs="Arial"/>
          <w:sz w:val="20"/>
          <w:szCs w:val="20"/>
        </w:rPr>
        <w:t> </w:t>
      </w:r>
    </w:p>
    <w:p w14:paraId="7D796CE9" w14:textId="4453424C" w:rsidR="5F64BC8B" w:rsidRPr="00DC6102" w:rsidRDefault="67683CFE" w:rsidP="5F64BC8B">
      <w:pPr>
        <w:pStyle w:val="paragraph"/>
        <w:spacing w:before="0" w:beforeAutospacing="0" w:after="0" w:afterAutospacing="0"/>
        <w:rPr>
          <w:rStyle w:val="eop"/>
          <w:rFonts w:ascii="Arial" w:hAnsi="Arial" w:cs="Arial"/>
          <w:sz w:val="20"/>
          <w:szCs w:val="20"/>
        </w:rPr>
      </w:pPr>
      <w:r w:rsidRPr="00DC6102">
        <w:rPr>
          <w:rStyle w:val="normaltextrun"/>
          <w:rFonts w:ascii="Arial" w:hAnsi="Arial" w:cs="Arial"/>
          <w:sz w:val="20"/>
          <w:szCs w:val="20"/>
        </w:rPr>
        <w:t xml:space="preserve">1. </w:t>
      </w:r>
      <w:r w:rsidR="00F4344E" w:rsidRPr="00DC6102">
        <w:rPr>
          <w:rStyle w:val="normaltextrun"/>
          <w:rFonts w:ascii="Arial" w:hAnsi="Arial" w:cs="Arial"/>
          <w:sz w:val="20"/>
          <w:szCs w:val="20"/>
        </w:rPr>
        <w:t>H</w:t>
      </w:r>
      <w:r w:rsidRPr="00DC6102">
        <w:rPr>
          <w:rStyle w:val="normaltextrun"/>
          <w:rFonts w:ascii="Arial" w:hAnsi="Arial" w:cs="Arial"/>
          <w:sz w:val="20"/>
          <w:szCs w:val="20"/>
        </w:rPr>
        <w:t xml:space="preserve">et </w:t>
      </w:r>
      <w:r w:rsidR="00F4344E" w:rsidRPr="00DC6102">
        <w:rPr>
          <w:rStyle w:val="normaltextrun"/>
          <w:rFonts w:ascii="Arial" w:hAnsi="Arial" w:cs="Arial"/>
          <w:sz w:val="20"/>
          <w:szCs w:val="20"/>
        </w:rPr>
        <w:t xml:space="preserve">bestuursorgaan registreert het </w:t>
      </w:r>
      <w:r w:rsidRPr="00DC6102">
        <w:rPr>
          <w:rStyle w:val="normaltextrun"/>
          <w:rFonts w:ascii="Arial" w:hAnsi="Arial" w:cs="Arial"/>
          <w:sz w:val="20"/>
          <w:szCs w:val="20"/>
        </w:rPr>
        <w:t xml:space="preserve">ingediende bezwaarschrift </w:t>
      </w:r>
      <w:r w:rsidR="00F4344E" w:rsidRPr="00DC6102">
        <w:rPr>
          <w:rStyle w:val="normaltextrun"/>
          <w:rFonts w:ascii="Arial" w:hAnsi="Arial" w:cs="Arial"/>
          <w:sz w:val="20"/>
          <w:szCs w:val="20"/>
        </w:rPr>
        <w:t xml:space="preserve">met </w:t>
      </w:r>
      <w:r w:rsidRPr="00DC6102">
        <w:rPr>
          <w:rStyle w:val="normaltextrun"/>
          <w:rFonts w:ascii="Arial" w:hAnsi="Arial" w:cs="Arial"/>
          <w:sz w:val="20"/>
          <w:szCs w:val="20"/>
        </w:rPr>
        <w:t>de datum van ontvangst. </w:t>
      </w:r>
      <w:r w:rsidRPr="00DC6102">
        <w:rPr>
          <w:rFonts w:ascii="Arial" w:hAnsi="Arial" w:cs="Arial"/>
          <w:sz w:val="20"/>
          <w:szCs w:val="20"/>
        </w:rPr>
        <w:br/>
      </w:r>
      <w:r w:rsidRPr="00DC6102">
        <w:rPr>
          <w:rStyle w:val="eop"/>
          <w:rFonts w:ascii="Arial" w:hAnsi="Arial" w:cs="Arial"/>
          <w:sz w:val="20"/>
          <w:szCs w:val="20"/>
        </w:rPr>
        <w:t xml:space="preserve">2. </w:t>
      </w:r>
      <w:r w:rsidR="14686B63" w:rsidRPr="00DC6102">
        <w:rPr>
          <w:rFonts w:ascii="Arial" w:hAnsi="Arial" w:cs="Arial"/>
          <w:sz w:val="20"/>
          <w:szCs w:val="20"/>
        </w:rPr>
        <w:t xml:space="preserve">Daarna </w:t>
      </w:r>
      <w:r w:rsidR="00835893" w:rsidRPr="00DC6102">
        <w:rPr>
          <w:rFonts w:ascii="Arial" w:hAnsi="Arial" w:cs="Arial"/>
          <w:sz w:val="20"/>
          <w:szCs w:val="20"/>
        </w:rPr>
        <w:t xml:space="preserve">wordt zo spoedig mogelijk </w:t>
      </w:r>
      <w:r w:rsidR="0155ECBC" w:rsidRPr="00DC6102">
        <w:rPr>
          <w:rFonts w:ascii="Arial" w:hAnsi="Arial" w:cs="Arial"/>
          <w:sz w:val="20"/>
          <w:szCs w:val="20"/>
        </w:rPr>
        <w:t>contact opgenomen met de bezwaar</w:t>
      </w:r>
      <w:r w:rsidR="009E2AD4" w:rsidRPr="00DC6102">
        <w:rPr>
          <w:rFonts w:ascii="Arial" w:hAnsi="Arial" w:cs="Arial"/>
          <w:sz w:val="20"/>
          <w:szCs w:val="20"/>
        </w:rPr>
        <w:t>maker</w:t>
      </w:r>
      <w:r w:rsidR="006764C8" w:rsidRPr="00DC6102">
        <w:rPr>
          <w:rFonts w:ascii="Arial" w:hAnsi="Arial" w:cs="Arial"/>
          <w:sz w:val="20"/>
          <w:szCs w:val="20"/>
        </w:rPr>
        <w:t xml:space="preserve"> en eventuele andere belanghebbenden</w:t>
      </w:r>
      <w:r w:rsidR="7ED44977" w:rsidRPr="00DC6102">
        <w:rPr>
          <w:rFonts w:ascii="Arial" w:hAnsi="Arial" w:cs="Arial"/>
          <w:sz w:val="20"/>
          <w:szCs w:val="20"/>
        </w:rPr>
        <w:t>.</w:t>
      </w:r>
      <w:r w:rsidR="31B7D954" w:rsidRPr="00DC6102">
        <w:rPr>
          <w:rFonts w:ascii="Arial" w:hAnsi="Arial" w:cs="Arial"/>
          <w:sz w:val="20"/>
          <w:szCs w:val="20"/>
        </w:rPr>
        <w:t xml:space="preserve"> </w:t>
      </w:r>
      <w:r w:rsidR="6CCAC9F0" w:rsidRPr="00DC6102">
        <w:rPr>
          <w:rFonts w:ascii="Arial" w:hAnsi="Arial" w:cs="Arial"/>
          <w:sz w:val="20"/>
          <w:szCs w:val="20"/>
        </w:rPr>
        <w:t>Hierbij</w:t>
      </w:r>
      <w:r w:rsidR="21DCEA19" w:rsidRPr="00DC6102">
        <w:rPr>
          <w:rFonts w:ascii="Arial" w:hAnsi="Arial" w:cs="Arial"/>
          <w:sz w:val="20"/>
          <w:szCs w:val="20"/>
        </w:rPr>
        <w:t xml:space="preserve"> geeft het bestu</w:t>
      </w:r>
      <w:r w:rsidR="19C151FE" w:rsidRPr="00DC6102">
        <w:rPr>
          <w:rFonts w:ascii="Arial" w:hAnsi="Arial" w:cs="Arial"/>
          <w:sz w:val="20"/>
          <w:szCs w:val="20"/>
        </w:rPr>
        <w:t>u</w:t>
      </w:r>
      <w:r w:rsidR="21DCEA19" w:rsidRPr="00DC6102">
        <w:rPr>
          <w:rFonts w:ascii="Arial" w:hAnsi="Arial" w:cs="Arial"/>
          <w:sz w:val="20"/>
          <w:szCs w:val="20"/>
        </w:rPr>
        <w:t xml:space="preserve">rsorgaan een uitleg over het vervolg van de procedure en de duur van de behandeling van het bezwaarschrift. </w:t>
      </w:r>
    </w:p>
    <w:p w14:paraId="0AB1C7C4" w14:textId="77777777" w:rsidR="00FA6D82" w:rsidRPr="00DC6102" w:rsidRDefault="00FA6D82" w:rsidP="5F64BC8B">
      <w:pPr>
        <w:pStyle w:val="paragraph"/>
        <w:spacing w:before="0" w:beforeAutospacing="0" w:after="0" w:afterAutospacing="0"/>
        <w:rPr>
          <w:rStyle w:val="eop"/>
          <w:rFonts w:ascii="Arial" w:hAnsi="Arial" w:cs="Arial"/>
          <w:i/>
          <w:iCs/>
          <w:sz w:val="20"/>
          <w:szCs w:val="20"/>
        </w:rPr>
      </w:pPr>
    </w:p>
    <w:p w14:paraId="508B6DB6" w14:textId="3A0D2601" w:rsidR="002C0EAD" w:rsidRPr="00DC6102" w:rsidRDefault="002C0EAD" w:rsidP="002C0EAD">
      <w:pPr>
        <w:pStyle w:val="paragraph"/>
        <w:spacing w:before="0" w:beforeAutospacing="0" w:after="0" w:afterAutospacing="0"/>
        <w:rPr>
          <w:rStyle w:val="eop"/>
          <w:rFonts w:ascii="Arial" w:hAnsi="Arial" w:cs="Arial"/>
          <w:b/>
          <w:bCs/>
          <w:sz w:val="20"/>
          <w:szCs w:val="20"/>
        </w:rPr>
      </w:pPr>
      <w:r w:rsidRPr="00DC6102">
        <w:rPr>
          <w:rStyle w:val="eop"/>
          <w:rFonts w:ascii="Arial" w:hAnsi="Arial" w:cs="Arial"/>
          <w:b/>
          <w:bCs/>
          <w:sz w:val="20"/>
          <w:szCs w:val="20"/>
        </w:rPr>
        <w:t>Paragraaf 2.</w:t>
      </w:r>
      <w:r w:rsidRPr="00DC6102">
        <w:rPr>
          <w:rStyle w:val="normaltextrun"/>
          <w:rFonts w:ascii="Arial" w:hAnsi="Arial" w:cs="Arial"/>
          <w:b/>
          <w:bCs/>
          <w:sz w:val="20"/>
          <w:szCs w:val="20"/>
        </w:rPr>
        <w:t xml:space="preserve"> Informele afhandeling en ambtelijk horen</w:t>
      </w:r>
    </w:p>
    <w:p w14:paraId="256AB420" w14:textId="77777777" w:rsidR="002C0EAD" w:rsidRPr="00DC6102" w:rsidRDefault="002C0EAD" w:rsidP="7D0634AC">
      <w:pPr>
        <w:pStyle w:val="paragraph"/>
        <w:spacing w:before="0" w:beforeAutospacing="0" w:after="0" w:afterAutospacing="0"/>
        <w:rPr>
          <w:rStyle w:val="eop"/>
          <w:rFonts w:ascii="Arial" w:eastAsia="Arial" w:hAnsi="Arial" w:cs="Arial"/>
          <w:b/>
          <w:bCs/>
          <w:sz w:val="20"/>
          <w:szCs w:val="20"/>
        </w:rPr>
      </w:pPr>
    </w:p>
    <w:p w14:paraId="61495596" w14:textId="6F0DD226" w:rsidR="3481414E" w:rsidRPr="00DC6102" w:rsidRDefault="382B9550" w:rsidP="7D0634AC">
      <w:pPr>
        <w:pStyle w:val="paragraph"/>
        <w:spacing w:before="0" w:beforeAutospacing="0" w:after="0" w:afterAutospacing="0"/>
        <w:rPr>
          <w:rFonts w:ascii="Arial" w:hAnsi="Arial" w:cs="Arial"/>
          <w:sz w:val="20"/>
          <w:szCs w:val="20"/>
        </w:rPr>
      </w:pPr>
      <w:r w:rsidRPr="00DC6102">
        <w:rPr>
          <w:rStyle w:val="eop"/>
          <w:rFonts w:ascii="Arial" w:eastAsia="Arial" w:hAnsi="Arial" w:cs="Arial"/>
          <w:b/>
          <w:bCs/>
          <w:sz w:val="20"/>
          <w:szCs w:val="20"/>
        </w:rPr>
        <w:t>Artikel 3.</w:t>
      </w:r>
      <w:r w:rsidRPr="00DC6102">
        <w:rPr>
          <w:rStyle w:val="normaltextrun"/>
          <w:rFonts w:ascii="Arial" w:hAnsi="Arial" w:cs="Arial"/>
          <w:b/>
          <w:bCs/>
          <w:sz w:val="20"/>
          <w:szCs w:val="20"/>
        </w:rPr>
        <w:t xml:space="preserve"> Vooronderzoek en informele </w:t>
      </w:r>
      <w:r w:rsidR="003732E2" w:rsidRPr="00DC6102">
        <w:rPr>
          <w:rStyle w:val="normaltextrun"/>
          <w:rFonts w:ascii="Arial" w:hAnsi="Arial" w:cs="Arial"/>
          <w:b/>
          <w:bCs/>
          <w:sz w:val="20"/>
          <w:szCs w:val="20"/>
        </w:rPr>
        <w:t>behandeling</w:t>
      </w:r>
      <w:r w:rsidR="003732E2" w:rsidRPr="00DC6102">
        <w:rPr>
          <w:rStyle w:val="eop"/>
          <w:rFonts w:ascii="Arial" w:hAnsi="Arial" w:cs="Arial"/>
          <w:sz w:val="20"/>
          <w:szCs w:val="20"/>
        </w:rPr>
        <w:t> </w:t>
      </w:r>
    </w:p>
    <w:p w14:paraId="55653BD9" w14:textId="532ECA6E" w:rsidR="009E0ED1" w:rsidRPr="00DC6102" w:rsidRDefault="67683CFE" w:rsidP="4981D922">
      <w:pPr>
        <w:pStyle w:val="paragraph"/>
        <w:spacing w:before="0" w:beforeAutospacing="0" w:after="0" w:afterAutospacing="0"/>
        <w:rPr>
          <w:rFonts w:ascii="Arial" w:hAnsi="Arial" w:cs="Arial"/>
          <w:sz w:val="20"/>
          <w:szCs w:val="20"/>
        </w:rPr>
      </w:pPr>
      <w:r w:rsidRPr="00DC6102">
        <w:rPr>
          <w:rStyle w:val="normaltextrun"/>
          <w:rFonts w:ascii="Arial" w:hAnsi="Arial" w:cs="Arial"/>
          <w:sz w:val="20"/>
          <w:szCs w:val="20"/>
        </w:rPr>
        <w:lastRenderedPageBreak/>
        <w:t xml:space="preserve">1. Het bestuursorgaan onderzoekt of </w:t>
      </w:r>
      <w:r w:rsidR="00980967" w:rsidRPr="00DC6102">
        <w:rPr>
          <w:rStyle w:val="normaltextrun"/>
          <w:rFonts w:ascii="Arial" w:hAnsi="Arial" w:cs="Arial"/>
          <w:sz w:val="20"/>
          <w:szCs w:val="20"/>
        </w:rPr>
        <w:t xml:space="preserve">het bezwaarschrift </w:t>
      </w:r>
      <w:r w:rsidR="001A7AF0" w:rsidRPr="00DC6102">
        <w:rPr>
          <w:rStyle w:val="normaltextrun"/>
          <w:rFonts w:ascii="Arial" w:hAnsi="Arial" w:cs="Arial"/>
          <w:sz w:val="20"/>
          <w:szCs w:val="20"/>
        </w:rPr>
        <w:t>informeel kan worden afgehandeld</w:t>
      </w:r>
      <w:r w:rsidRPr="00DC6102">
        <w:rPr>
          <w:rStyle w:val="normaltextrun"/>
          <w:rFonts w:ascii="Arial" w:hAnsi="Arial" w:cs="Arial"/>
          <w:sz w:val="20"/>
          <w:szCs w:val="20"/>
        </w:rPr>
        <w:t xml:space="preserve"> alvorens </w:t>
      </w:r>
      <w:r w:rsidR="00980967" w:rsidRPr="00DC6102">
        <w:rPr>
          <w:rStyle w:val="normaltextrun"/>
          <w:rFonts w:ascii="Arial" w:hAnsi="Arial" w:cs="Arial"/>
          <w:sz w:val="20"/>
          <w:szCs w:val="20"/>
        </w:rPr>
        <w:t>het</w:t>
      </w:r>
      <w:r w:rsidRPr="00DC6102">
        <w:rPr>
          <w:rStyle w:val="normaltextrun"/>
          <w:rFonts w:ascii="Arial" w:hAnsi="Arial" w:cs="Arial"/>
          <w:sz w:val="20"/>
          <w:szCs w:val="20"/>
        </w:rPr>
        <w:t xml:space="preserve"> verder in behandeling te nemen. </w:t>
      </w:r>
    </w:p>
    <w:p w14:paraId="08042A1B" w14:textId="65E032DA" w:rsidR="5F64BC8B" w:rsidRPr="00DC6102" w:rsidRDefault="008441A0" w:rsidP="00680AA5">
      <w:pPr>
        <w:pStyle w:val="Tekstopmerking"/>
        <w:rPr>
          <w:rFonts w:cs="Arial"/>
        </w:rPr>
      </w:pPr>
      <w:r w:rsidRPr="00DC6102">
        <w:rPr>
          <w:rStyle w:val="normaltextrun"/>
          <w:rFonts w:cs="Arial"/>
        </w:rPr>
        <w:t>2</w:t>
      </w:r>
      <w:r w:rsidR="00DC6F48" w:rsidRPr="00DC6102">
        <w:rPr>
          <w:rStyle w:val="normaltextrun"/>
          <w:rFonts w:cs="Arial"/>
        </w:rPr>
        <w:t>.</w:t>
      </w:r>
      <w:r w:rsidR="00DC6F48" w:rsidRPr="00DC6102">
        <w:rPr>
          <w:rFonts w:cs="Arial"/>
          <w:i/>
          <w:iCs/>
        </w:rPr>
        <w:t xml:space="preserve"> </w:t>
      </w:r>
      <w:r w:rsidR="00DC6F48" w:rsidRPr="00DC6102">
        <w:rPr>
          <w:rFonts w:cs="Arial"/>
        </w:rPr>
        <w:t xml:space="preserve">De informele aanpak start </w:t>
      </w:r>
      <w:r w:rsidR="00EB0D98" w:rsidRPr="00DC6102">
        <w:rPr>
          <w:rFonts w:cs="Arial"/>
        </w:rPr>
        <w:t>door</w:t>
      </w:r>
      <w:r w:rsidR="00DC6F48" w:rsidRPr="00DC6102">
        <w:rPr>
          <w:rFonts w:cs="Arial"/>
        </w:rPr>
        <w:t xml:space="preserve"> </w:t>
      </w:r>
      <w:r w:rsidR="007D6DB6" w:rsidRPr="00DC6102">
        <w:rPr>
          <w:rFonts w:cs="Arial"/>
        </w:rPr>
        <w:t xml:space="preserve">kort </w:t>
      </w:r>
      <w:r w:rsidR="00DC6F48" w:rsidRPr="00DC6102">
        <w:rPr>
          <w:rFonts w:cs="Arial"/>
        </w:rPr>
        <w:t xml:space="preserve">na binnenkomst van </w:t>
      </w:r>
      <w:r w:rsidR="00BF48F3" w:rsidRPr="00DC6102">
        <w:rPr>
          <w:rFonts w:cs="Arial"/>
        </w:rPr>
        <w:t xml:space="preserve">het </w:t>
      </w:r>
      <w:r w:rsidR="00DC6F48" w:rsidRPr="00DC6102">
        <w:rPr>
          <w:rFonts w:cs="Arial"/>
        </w:rPr>
        <w:t xml:space="preserve">bezwaarschrift </w:t>
      </w:r>
      <w:r w:rsidR="00FF4FB4" w:rsidRPr="00DC6102">
        <w:rPr>
          <w:rFonts w:cs="Arial"/>
        </w:rPr>
        <w:t xml:space="preserve">hierover </w:t>
      </w:r>
      <w:r w:rsidR="00DC6F48" w:rsidRPr="00DC6102">
        <w:rPr>
          <w:rFonts w:cs="Arial"/>
        </w:rPr>
        <w:t>contact op</w:t>
      </w:r>
      <w:r w:rsidR="0089656B" w:rsidRPr="00DC6102">
        <w:rPr>
          <w:rFonts w:cs="Arial"/>
        </w:rPr>
        <w:t xml:space="preserve"> te </w:t>
      </w:r>
      <w:r w:rsidR="00DC6F48" w:rsidRPr="00DC6102">
        <w:rPr>
          <w:rFonts w:cs="Arial"/>
        </w:rPr>
        <w:t xml:space="preserve">nemen met de </w:t>
      </w:r>
      <w:r w:rsidR="005B70F3" w:rsidRPr="00DC6102">
        <w:rPr>
          <w:rFonts w:cs="Arial"/>
        </w:rPr>
        <w:t>bezwaarmaker</w:t>
      </w:r>
      <w:r w:rsidR="00DC6F48" w:rsidRPr="00DC6102">
        <w:rPr>
          <w:rFonts w:cs="Arial"/>
        </w:rPr>
        <w:t xml:space="preserve"> en </w:t>
      </w:r>
      <w:r w:rsidR="00F13FFF" w:rsidRPr="00DC6102">
        <w:rPr>
          <w:rFonts w:cs="Arial"/>
        </w:rPr>
        <w:t>de voorbereider</w:t>
      </w:r>
      <w:r w:rsidR="00DC6F48" w:rsidRPr="00DC6102">
        <w:rPr>
          <w:rFonts w:cs="Arial"/>
        </w:rPr>
        <w:t xml:space="preserve"> van het primaire besluit</w:t>
      </w:r>
      <w:r w:rsidR="00CD3E8C" w:rsidRPr="00DC6102">
        <w:rPr>
          <w:rFonts w:cs="Arial"/>
        </w:rPr>
        <w:t>.</w:t>
      </w:r>
      <w:r w:rsidRPr="00DC6102">
        <w:br/>
      </w:r>
      <w:r w:rsidR="000F1914" w:rsidRPr="00DC6102">
        <w:rPr>
          <w:rFonts w:cs="Arial"/>
        </w:rPr>
        <w:t xml:space="preserve">3. </w:t>
      </w:r>
      <w:r w:rsidR="287A78C0" w:rsidRPr="00DC6102">
        <w:rPr>
          <w:rFonts w:cs="Arial"/>
        </w:rPr>
        <w:t xml:space="preserve">Als </w:t>
      </w:r>
      <w:r w:rsidR="004162F1" w:rsidRPr="00DC6102">
        <w:rPr>
          <w:rFonts w:cs="Arial"/>
        </w:rPr>
        <w:t>het bezwaar</w:t>
      </w:r>
      <w:r w:rsidR="287A78C0" w:rsidRPr="00DC6102">
        <w:rPr>
          <w:rFonts w:cs="Arial"/>
        </w:rPr>
        <w:t xml:space="preserve"> in de</w:t>
      </w:r>
      <w:r w:rsidR="004162F1" w:rsidRPr="00DC6102">
        <w:rPr>
          <w:rFonts w:cs="Arial"/>
        </w:rPr>
        <w:t>r</w:t>
      </w:r>
      <w:r w:rsidR="287A78C0" w:rsidRPr="00DC6102">
        <w:rPr>
          <w:rFonts w:cs="Arial"/>
        </w:rPr>
        <w:t xml:space="preserve"> minne wordt geschikt, </w:t>
      </w:r>
      <w:r w:rsidR="00FC6625" w:rsidRPr="00DC6102">
        <w:rPr>
          <w:rFonts w:cs="Arial"/>
        </w:rPr>
        <w:t xml:space="preserve">legt het bestuursorgaan </w:t>
      </w:r>
      <w:r w:rsidR="287A78C0" w:rsidRPr="00DC6102">
        <w:rPr>
          <w:rFonts w:cs="Arial"/>
        </w:rPr>
        <w:t>de gemaakte afspraken schriftelijk vast</w:t>
      </w:r>
      <w:r w:rsidR="0093356D" w:rsidRPr="00DC6102">
        <w:rPr>
          <w:rFonts w:cs="Arial"/>
        </w:rPr>
        <w:t xml:space="preserve"> en neemt </w:t>
      </w:r>
      <w:r w:rsidR="45012493" w:rsidRPr="00DC6102">
        <w:rPr>
          <w:rFonts w:cs="Arial"/>
        </w:rPr>
        <w:t>het</w:t>
      </w:r>
      <w:r w:rsidR="25360F00" w:rsidRPr="00DC6102">
        <w:rPr>
          <w:rFonts w:cs="Arial"/>
        </w:rPr>
        <w:t xml:space="preserve"> </w:t>
      </w:r>
      <w:r w:rsidR="0093356D" w:rsidRPr="00DC6102">
        <w:rPr>
          <w:rFonts w:cs="Arial"/>
        </w:rPr>
        <w:t>zo nodig een nieuw besluit</w:t>
      </w:r>
      <w:r w:rsidR="287A78C0" w:rsidRPr="00DC6102">
        <w:rPr>
          <w:rFonts w:cs="Arial"/>
        </w:rPr>
        <w:t>.</w:t>
      </w:r>
    </w:p>
    <w:p w14:paraId="22CFEFE7" w14:textId="77777777" w:rsidR="3481414E" w:rsidRPr="00DC6102" w:rsidRDefault="3481414E" w:rsidP="7D0634AC">
      <w:pPr>
        <w:pStyle w:val="paragraph"/>
        <w:spacing w:before="0" w:beforeAutospacing="0" w:after="0" w:afterAutospacing="0"/>
        <w:rPr>
          <w:rStyle w:val="normaltextrun"/>
          <w:rFonts w:ascii="Arial" w:hAnsi="Arial" w:cs="Arial"/>
          <w:sz w:val="20"/>
          <w:szCs w:val="20"/>
        </w:rPr>
      </w:pPr>
    </w:p>
    <w:p w14:paraId="03409AFD" w14:textId="3FD4E218" w:rsidR="2F392887" w:rsidRPr="00DC6102" w:rsidDel="00546965" w:rsidRDefault="700F0892" w:rsidP="4731A38B">
      <w:pPr>
        <w:pStyle w:val="paragraph"/>
        <w:spacing w:before="0" w:beforeAutospacing="0" w:after="0" w:afterAutospacing="0"/>
        <w:rPr>
          <w:rFonts w:ascii="Arial" w:hAnsi="Arial" w:cs="Arial"/>
          <w:b/>
          <w:sz w:val="20"/>
          <w:szCs w:val="20"/>
        </w:rPr>
      </w:pPr>
      <w:r w:rsidRPr="00DC6102">
        <w:rPr>
          <w:rStyle w:val="eop"/>
          <w:rFonts w:ascii="Arial" w:hAnsi="Arial" w:cs="Arial"/>
          <w:b/>
          <w:bCs/>
          <w:sz w:val="20"/>
          <w:szCs w:val="20"/>
        </w:rPr>
        <w:t>Artikel 4. Ambtelijk horen</w:t>
      </w:r>
      <w:r w:rsidR="7A949EFE" w:rsidRPr="00DC6102">
        <w:rPr>
          <w:rFonts w:ascii="Arial" w:hAnsi="Arial" w:cs="Arial"/>
          <w:sz w:val="20"/>
          <w:szCs w:val="20"/>
        </w:rPr>
        <w:br/>
      </w:r>
      <w:r w:rsidR="465DF1D6" w:rsidRPr="00DC6102">
        <w:rPr>
          <w:rFonts w:ascii="Arial" w:hAnsi="Arial" w:cs="Arial"/>
          <w:sz w:val="20"/>
          <w:szCs w:val="20"/>
        </w:rPr>
        <w:t xml:space="preserve">1. </w:t>
      </w:r>
      <w:r w:rsidR="24F7D276" w:rsidRPr="00DC6102">
        <w:rPr>
          <w:rFonts w:ascii="Arial" w:hAnsi="Arial" w:cs="Arial"/>
          <w:sz w:val="20"/>
          <w:szCs w:val="20"/>
        </w:rPr>
        <w:t>Het bestuursorgaan kan</w:t>
      </w:r>
      <w:r w:rsidR="465DF1D6" w:rsidRPr="00DC6102">
        <w:rPr>
          <w:rFonts w:ascii="Arial" w:hAnsi="Arial" w:cs="Arial"/>
          <w:sz w:val="20"/>
          <w:szCs w:val="20"/>
        </w:rPr>
        <w:t xml:space="preserve"> categorieën van bezwaarschriften </w:t>
      </w:r>
      <w:r w:rsidR="48402F8B" w:rsidRPr="00DC6102">
        <w:rPr>
          <w:rFonts w:ascii="Arial" w:hAnsi="Arial" w:cs="Arial"/>
          <w:sz w:val="20"/>
          <w:szCs w:val="20"/>
        </w:rPr>
        <w:t xml:space="preserve">aanwijzen waarbij </w:t>
      </w:r>
      <w:r w:rsidR="465DF1D6" w:rsidRPr="00DC6102">
        <w:rPr>
          <w:rFonts w:ascii="Arial" w:hAnsi="Arial" w:cs="Arial"/>
          <w:sz w:val="20"/>
          <w:szCs w:val="20"/>
        </w:rPr>
        <w:t xml:space="preserve">het horen </w:t>
      </w:r>
      <w:r w:rsidR="0A82FBF8" w:rsidRPr="00DC6102">
        <w:rPr>
          <w:rFonts w:ascii="Arial" w:hAnsi="Arial" w:cs="Arial"/>
          <w:sz w:val="20"/>
          <w:szCs w:val="20"/>
        </w:rPr>
        <w:t xml:space="preserve">ambtelijk plaatsvindt. </w:t>
      </w:r>
    </w:p>
    <w:p w14:paraId="60868CB0" w14:textId="6A590291" w:rsidR="00EA3390" w:rsidRPr="00DC6102" w:rsidDel="0067556A" w:rsidRDefault="50F741F0" w:rsidP="4731A38B">
      <w:pPr>
        <w:pStyle w:val="paragraph"/>
        <w:spacing w:before="0" w:beforeAutospacing="0" w:after="0" w:afterAutospacing="0"/>
        <w:rPr>
          <w:rFonts w:ascii="Arial" w:hAnsi="Arial" w:cs="Arial"/>
          <w:sz w:val="20"/>
          <w:szCs w:val="20"/>
        </w:rPr>
      </w:pPr>
      <w:r w:rsidRPr="00DC6102">
        <w:rPr>
          <w:rFonts w:ascii="Arial" w:hAnsi="Arial" w:cs="Arial"/>
          <w:sz w:val="20"/>
          <w:szCs w:val="20"/>
        </w:rPr>
        <w:t>2</w:t>
      </w:r>
      <w:r w:rsidR="003D6E95" w:rsidRPr="00DC6102">
        <w:rPr>
          <w:rFonts w:ascii="Arial" w:hAnsi="Arial" w:cs="Arial"/>
          <w:sz w:val="20"/>
          <w:szCs w:val="20"/>
        </w:rPr>
        <w:t>. De ambtelijk</w:t>
      </w:r>
      <w:r w:rsidR="0062344F" w:rsidRPr="00DC6102">
        <w:rPr>
          <w:rFonts w:ascii="Arial" w:hAnsi="Arial" w:cs="Arial"/>
          <w:sz w:val="20"/>
          <w:szCs w:val="20"/>
        </w:rPr>
        <w:t xml:space="preserve"> </w:t>
      </w:r>
      <w:r w:rsidR="003D6E95" w:rsidRPr="00DC6102">
        <w:rPr>
          <w:rFonts w:ascii="Arial" w:hAnsi="Arial" w:cs="Arial"/>
          <w:sz w:val="20"/>
          <w:szCs w:val="20"/>
        </w:rPr>
        <w:t xml:space="preserve">hoorder wordt </w:t>
      </w:r>
      <w:r w:rsidR="00410B16" w:rsidRPr="00DC6102">
        <w:rPr>
          <w:rFonts w:ascii="Arial" w:hAnsi="Arial" w:cs="Arial"/>
          <w:sz w:val="20"/>
          <w:szCs w:val="20"/>
        </w:rPr>
        <w:t xml:space="preserve">door </w:t>
      </w:r>
      <w:r w:rsidR="009F29EE" w:rsidRPr="00DC6102">
        <w:rPr>
          <w:rFonts w:ascii="Arial" w:hAnsi="Arial" w:cs="Arial"/>
          <w:sz w:val="20"/>
          <w:szCs w:val="20"/>
        </w:rPr>
        <w:t xml:space="preserve">het </w:t>
      </w:r>
      <w:r w:rsidR="2127BFA9" w:rsidRPr="00DC6102">
        <w:rPr>
          <w:rFonts w:ascii="Arial" w:hAnsi="Arial" w:cs="Arial"/>
          <w:sz w:val="20"/>
          <w:szCs w:val="20"/>
        </w:rPr>
        <w:t>bestuu</w:t>
      </w:r>
      <w:r w:rsidR="27E39497" w:rsidRPr="00DC6102">
        <w:rPr>
          <w:rFonts w:ascii="Arial" w:hAnsi="Arial" w:cs="Arial"/>
          <w:sz w:val="20"/>
          <w:szCs w:val="20"/>
        </w:rPr>
        <w:t>r</w:t>
      </w:r>
      <w:r w:rsidR="2127BFA9" w:rsidRPr="00DC6102">
        <w:rPr>
          <w:rFonts w:ascii="Arial" w:hAnsi="Arial" w:cs="Arial"/>
          <w:sz w:val="20"/>
          <w:szCs w:val="20"/>
        </w:rPr>
        <w:t xml:space="preserve">sorgaan </w:t>
      </w:r>
      <w:r w:rsidR="5EAA8BD9" w:rsidRPr="00DC6102">
        <w:rPr>
          <w:rFonts w:ascii="Arial" w:hAnsi="Arial" w:cs="Arial"/>
          <w:sz w:val="20"/>
          <w:szCs w:val="20"/>
        </w:rPr>
        <w:t>aangewezen</w:t>
      </w:r>
      <w:r w:rsidR="553E74EE" w:rsidRPr="00DC6102">
        <w:rPr>
          <w:rFonts w:ascii="Arial" w:hAnsi="Arial" w:cs="Arial"/>
          <w:sz w:val="20"/>
          <w:szCs w:val="20"/>
        </w:rPr>
        <w:t>.</w:t>
      </w:r>
      <w:r w:rsidR="66302396" w:rsidRPr="00DC6102">
        <w:rPr>
          <w:rFonts w:ascii="Arial" w:hAnsi="Arial" w:cs="Arial"/>
          <w:sz w:val="20"/>
          <w:szCs w:val="20"/>
        </w:rPr>
        <w:t xml:space="preserve">  </w:t>
      </w:r>
    </w:p>
    <w:p w14:paraId="24D01F4C" w14:textId="4BEF1B93" w:rsidR="008A77C0" w:rsidRPr="00DC6102" w:rsidRDefault="156C5033" w:rsidP="4731A38B">
      <w:pPr>
        <w:pStyle w:val="paragraph"/>
        <w:spacing w:before="0" w:beforeAutospacing="0" w:after="0" w:afterAutospacing="0"/>
        <w:rPr>
          <w:rFonts w:ascii="Arial" w:hAnsi="Arial" w:cs="Arial"/>
          <w:sz w:val="20"/>
          <w:szCs w:val="20"/>
        </w:rPr>
      </w:pPr>
      <w:r w:rsidRPr="00DC6102">
        <w:rPr>
          <w:rFonts w:ascii="Arial" w:hAnsi="Arial" w:cs="Arial"/>
          <w:sz w:val="20"/>
          <w:szCs w:val="20"/>
        </w:rPr>
        <w:t>3</w:t>
      </w:r>
      <w:r w:rsidR="008A77C0" w:rsidRPr="00DC6102">
        <w:rPr>
          <w:rFonts w:ascii="Arial" w:hAnsi="Arial" w:cs="Arial"/>
          <w:sz w:val="20"/>
          <w:szCs w:val="20"/>
        </w:rPr>
        <w:t xml:space="preserve">. </w:t>
      </w:r>
      <w:r w:rsidR="00E87061" w:rsidRPr="00DC6102">
        <w:rPr>
          <w:rFonts w:ascii="Arial" w:hAnsi="Arial" w:cs="Arial"/>
          <w:sz w:val="20"/>
          <w:szCs w:val="20"/>
        </w:rPr>
        <w:t>Het bestuursorgaan</w:t>
      </w:r>
      <w:r w:rsidR="008A77C0" w:rsidRPr="00DC6102">
        <w:rPr>
          <w:rFonts w:ascii="Arial" w:hAnsi="Arial" w:cs="Arial"/>
          <w:sz w:val="20"/>
          <w:szCs w:val="20"/>
        </w:rPr>
        <w:t xml:space="preserve"> bepaal</w:t>
      </w:r>
      <w:r w:rsidR="00F96C4A" w:rsidRPr="00DC6102">
        <w:rPr>
          <w:rFonts w:ascii="Arial" w:hAnsi="Arial" w:cs="Arial"/>
          <w:sz w:val="20"/>
          <w:szCs w:val="20"/>
        </w:rPr>
        <w:t xml:space="preserve">t </w:t>
      </w:r>
      <w:r w:rsidR="004654BF" w:rsidRPr="00DC6102">
        <w:rPr>
          <w:rFonts w:ascii="Arial" w:hAnsi="Arial" w:cs="Arial"/>
          <w:sz w:val="20"/>
          <w:szCs w:val="20"/>
        </w:rPr>
        <w:t xml:space="preserve">de </w:t>
      </w:r>
      <w:r w:rsidR="001861A3" w:rsidRPr="00DC6102">
        <w:rPr>
          <w:rFonts w:ascii="Arial" w:hAnsi="Arial" w:cs="Arial"/>
          <w:sz w:val="20"/>
          <w:szCs w:val="20"/>
        </w:rPr>
        <w:t>wijze</w:t>
      </w:r>
      <w:r w:rsidR="005F16B5" w:rsidRPr="00DC6102">
        <w:rPr>
          <w:rFonts w:ascii="Arial" w:hAnsi="Arial" w:cs="Arial"/>
          <w:sz w:val="20"/>
          <w:szCs w:val="20"/>
        </w:rPr>
        <w:t xml:space="preserve"> </w:t>
      </w:r>
      <w:r w:rsidR="006E7796" w:rsidRPr="00DC6102">
        <w:rPr>
          <w:rFonts w:ascii="Arial" w:hAnsi="Arial" w:cs="Arial"/>
          <w:sz w:val="20"/>
          <w:szCs w:val="20"/>
        </w:rPr>
        <w:t xml:space="preserve">en </w:t>
      </w:r>
      <w:r w:rsidR="006E32E2" w:rsidRPr="00DC6102">
        <w:rPr>
          <w:rFonts w:ascii="Arial" w:hAnsi="Arial" w:cs="Arial"/>
          <w:sz w:val="20"/>
          <w:szCs w:val="20"/>
        </w:rPr>
        <w:t>het</w:t>
      </w:r>
      <w:r w:rsidR="006E7796" w:rsidRPr="00DC6102">
        <w:rPr>
          <w:rFonts w:ascii="Arial" w:hAnsi="Arial" w:cs="Arial"/>
          <w:sz w:val="20"/>
          <w:szCs w:val="20"/>
        </w:rPr>
        <w:t xml:space="preserve"> tijdstip </w:t>
      </w:r>
      <w:r w:rsidR="005F16B5" w:rsidRPr="00DC6102">
        <w:rPr>
          <w:rFonts w:ascii="Arial" w:hAnsi="Arial" w:cs="Arial"/>
          <w:sz w:val="20"/>
          <w:szCs w:val="20"/>
        </w:rPr>
        <w:t>van</w:t>
      </w:r>
      <w:r w:rsidR="0035400D" w:rsidRPr="00DC6102">
        <w:rPr>
          <w:rFonts w:ascii="Arial" w:hAnsi="Arial" w:cs="Arial"/>
          <w:sz w:val="20"/>
          <w:szCs w:val="20"/>
        </w:rPr>
        <w:t xml:space="preserve"> het</w:t>
      </w:r>
      <w:r w:rsidR="005F16B5" w:rsidRPr="00DC6102">
        <w:rPr>
          <w:rFonts w:ascii="Arial" w:hAnsi="Arial" w:cs="Arial"/>
          <w:sz w:val="20"/>
          <w:szCs w:val="20"/>
        </w:rPr>
        <w:t xml:space="preserve"> horen</w:t>
      </w:r>
      <w:r w:rsidR="7FEDCFDD" w:rsidRPr="00DC6102">
        <w:rPr>
          <w:rFonts w:ascii="Arial" w:hAnsi="Arial" w:cs="Arial"/>
          <w:sz w:val="20"/>
          <w:szCs w:val="20"/>
        </w:rPr>
        <w:t>.</w:t>
      </w:r>
      <w:r w:rsidR="3699A2B4" w:rsidRPr="00DC6102">
        <w:rPr>
          <w:rFonts w:ascii="Arial" w:hAnsi="Arial" w:cs="Arial"/>
          <w:sz w:val="20"/>
          <w:szCs w:val="20"/>
        </w:rPr>
        <w:t xml:space="preserve"> </w:t>
      </w:r>
      <w:r w:rsidR="47B9E57D" w:rsidRPr="00DC6102">
        <w:rPr>
          <w:rFonts w:ascii="Arial" w:hAnsi="Arial" w:cs="Arial"/>
          <w:sz w:val="20"/>
          <w:szCs w:val="20"/>
        </w:rPr>
        <w:t xml:space="preserve"> </w:t>
      </w:r>
    </w:p>
    <w:p w14:paraId="5F4D6B8B" w14:textId="4790BE99" w:rsidR="0092458F" w:rsidRPr="00DC6102" w:rsidRDefault="6A261B97" w:rsidP="4731A38B">
      <w:pPr>
        <w:pStyle w:val="paragraph"/>
        <w:spacing w:before="0" w:beforeAutospacing="0" w:after="0" w:afterAutospacing="0"/>
        <w:rPr>
          <w:rFonts w:ascii="Arial" w:hAnsi="Arial" w:cs="Arial"/>
          <w:i/>
          <w:iCs/>
          <w:sz w:val="20"/>
          <w:szCs w:val="20"/>
        </w:rPr>
      </w:pPr>
      <w:r w:rsidRPr="00DC6102">
        <w:rPr>
          <w:rFonts w:ascii="Arial" w:hAnsi="Arial" w:cs="Arial"/>
          <w:sz w:val="20"/>
          <w:szCs w:val="20"/>
        </w:rPr>
        <w:t>4</w:t>
      </w:r>
      <w:r w:rsidR="0A82FBF8" w:rsidRPr="00DC6102">
        <w:rPr>
          <w:rFonts w:ascii="Arial" w:hAnsi="Arial" w:cs="Arial"/>
          <w:sz w:val="20"/>
          <w:szCs w:val="20"/>
        </w:rPr>
        <w:t xml:space="preserve">. </w:t>
      </w:r>
      <w:r w:rsidR="00FE253E" w:rsidRPr="00DC6102">
        <w:rPr>
          <w:rFonts w:ascii="Arial" w:hAnsi="Arial" w:cs="Arial"/>
          <w:sz w:val="20"/>
          <w:szCs w:val="20"/>
        </w:rPr>
        <w:t xml:space="preserve">Als </w:t>
      </w:r>
      <w:r w:rsidR="0A82FBF8" w:rsidRPr="00DC6102">
        <w:rPr>
          <w:rFonts w:ascii="Arial" w:hAnsi="Arial" w:cs="Arial"/>
          <w:sz w:val="20"/>
          <w:szCs w:val="20"/>
        </w:rPr>
        <w:t>de bezwaa</w:t>
      </w:r>
      <w:r w:rsidR="00FE253E" w:rsidRPr="00DC6102">
        <w:rPr>
          <w:rFonts w:ascii="Arial" w:hAnsi="Arial" w:cs="Arial"/>
          <w:sz w:val="20"/>
          <w:szCs w:val="20"/>
        </w:rPr>
        <w:t>rmaker</w:t>
      </w:r>
      <w:r w:rsidR="0A82FBF8" w:rsidRPr="00DC6102">
        <w:rPr>
          <w:rFonts w:ascii="Arial" w:hAnsi="Arial" w:cs="Arial"/>
          <w:sz w:val="20"/>
          <w:szCs w:val="20"/>
        </w:rPr>
        <w:t xml:space="preserve"> </w:t>
      </w:r>
      <w:r w:rsidR="7BC285FC" w:rsidRPr="00DC6102">
        <w:rPr>
          <w:rFonts w:ascii="Arial" w:hAnsi="Arial" w:cs="Arial"/>
          <w:sz w:val="20"/>
          <w:szCs w:val="20"/>
        </w:rPr>
        <w:t xml:space="preserve">of </w:t>
      </w:r>
      <w:r w:rsidR="00E87061" w:rsidRPr="00DC6102">
        <w:rPr>
          <w:rFonts w:ascii="Arial" w:hAnsi="Arial" w:cs="Arial"/>
          <w:sz w:val="20"/>
          <w:szCs w:val="20"/>
        </w:rPr>
        <w:t>het bestuursorgaan</w:t>
      </w:r>
      <w:r w:rsidR="7BC285FC" w:rsidRPr="00DC6102">
        <w:rPr>
          <w:rFonts w:ascii="Arial" w:hAnsi="Arial" w:cs="Arial"/>
          <w:sz w:val="20"/>
          <w:szCs w:val="20"/>
        </w:rPr>
        <w:t xml:space="preserve"> </w:t>
      </w:r>
      <w:r w:rsidR="00F2E77C" w:rsidRPr="00DC6102">
        <w:rPr>
          <w:rFonts w:ascii="Arial" w:hAnsi="Arial" w:cs="Arial"/>
          <w:sz w:val="20"/>
          <w:szCs w:val="20"/>
        </w:rPr>
        <w:t>het</w:t>
      </w:r>
      <w:r w:rsidR="0A82FBF8" w:rsidRPr="00DC6102">
        <w:rPr>
          <w:rFonts w:ascii="Arial" w:hAnsi="Arial" w:cs="Arial"/>
          <w:sz w:val="20"/>
          <w:szCs w:val="20"/>
        </w:rPr>
        <w:t xml:space="preserve"> </w:t>
      </w:r>
      <w:r w:rsidR="153AB09A" w:rsidRPr="00DC6102">
        <w:rPr>
          <w:rFonts w:ascii="Arial" w:hAnsi="Arial" w:cs="Arial"/>
          <w:sz w:val="20"/>
          <w:szCs w:val="20"/>
        </w:rPr>
        <w:t xml:space="preserve">bezwaarschrift </w:t>
      </w:r>
      <w:r w:rsidR="3444680E" w:rsidRPr="00DC6102">
        <w:rPr>
          <w:rFonts w:ascii="Arial" w:hAnsi="Arial" w:cs="Arial"/>
          <w:sz w:val="20"/>
          <w:szCs w:val="20"/>
        </w:rPr>
        <w:t>a</w:t>
      </w:r>
      <w:r w:rsidR="153AB09A" w:rsidRPr="00DC6102">
        <w:rPr>
          <w:rFonts w:ascii="Arial" w:hAnsi="Arial" w:cs="Arial"/>
          <w:sz w:val="20"/>
          <w:szCs w:val="20"/>
        </w:rPr>
        <w:t xml:space="preserve">an de commissie </w:t>
      </w:r>
      <w:r w:rsidR="008C7579" w:rsidRPr="00DC6102">
        <w:rPr>
          <w:rFonts w:ascii="Arial" w:hAnsi="Arial" w:cs="Arial"/>
          <w:sz w:val="20"/>
          <w:szCs w:val="20"/>
        </w:rPr>
        <w:t xml:space="preserve">wil </w:t>
      </w:r>
      <w:r w:rsidR="314EEAFC" w:rsidRPr="00DC6102">
        <w:rPr>
          <w:rFonts w:ascii="Arial" w:hAnsi="Arial" w:cs="Arial"/>
          <w:sz w:val="20"/>
          <w:szCs w:val="20"/>
        </w:rPr>
        <w:t>voorleggen</w:t>
      </w:r>
      <w:r w:rsidR="0DF08F93" w:rsidRPr="00DC6102">
        <w:rPr>
          <w:rFonts w:ascii="Arial" w:hAnsi="Arial" w:cs="Arial"/>
          <w:sz w:val="20"/>
          <w:szCs w:val="20"/>
        </w:rPr>
        <w:t>,</w:t>
      </w:r>
      <w:r w:rsidR="00DC5126" w:rsidRPr="00DC6102">
        <w:rPr>
          <w:rFonts w:ascii="Arial" w:hAnsi="Arial" w:cs="Arial"/>
          <w:sz w:val="20"/>
          <w:szCs w:val="20"/>
        </w:rPr>
        <w:t xml:space="preserve"> </w:t>
      </w:r>
      <w:r w:rsidR="00FC79DA" w:rsidRPr="00DC6102">
        <w:rPr>
          <w:rFonts w:ascii="Arial" w:hAnsi="Arial" w:cs="Arial"/>
          <w:sz w:val="20"/>
          <w:szCs w:val="20"/>
        </w:rPr>
        <w:t xml:space="preserve">kan </w:t>
      </w:r>
      <w:r w:rsidR="00C14221" w:rsidRPr="00DC6102">
        <w:rPr>
          <w:rFonts w:ascii="Arial" w:hAnsi="Arial" w:cs="Arial"/>
          <w:sz w:val="20"/>
          <w:szCs w:val="20"/>
        </w:rPr>
        <w:t>het</w:t>
      </w:r>
      <w:r w:rsidR="0067058C" w:rsidRPr="00DC6102">
        <w:rPr>
          <w:rFonts w:ascii="Arial" w:hAnsi="Arial" w:cs="Arial"/>
          <w:sz w:val="20"/>
          <w:szCs w:val="20"/>
        </w:rPr>
        <w:t xml:space="preserve"> </w:t>
      </w:r>
      <w:r w:rsidR="00C14221" w:rsidRPr="00DC6102">
        <w:rPr>
          <w:rFonts w:ascii="Arial" w:hAnsi="Arial" w:cs="Arial"/>
          <w:sz w:val="20"/>
          <w:szCs w:val="20"/>
        </w:rPr>
        <w:t xml:space="preserve">bestuursorgaan </w:t>
      </w:r>
      <w:r w:rsidR="00AA771E" w:rsidRPr="00DC6102">
        <w:rPr>
          <w:rFonts w:ascii="Arial" w:hAnsi="Arial" w:cs="Arial"/>
          <w:sz w:val="20"/>
          <w:szCs w:val="20"/>
        </w:rPr>
        <w:t xml:space="preserve">besluiten dat </w:t>
      </w:r>
      <w:r w:rsidR="00603E5A" w:rsidRPr="00DC6102">
        <w:rPr>
          <w:rFonts w:ascii="Arial" w:hAnsi="Arial" w:cs="Arial"/>
          <w:sz w:val="20"/>
          <w:szCs w:val="20"/>
        </w:rPr>
        <w:t xml:space="preserve">het horen </w:t>
      </w:r>
      <w:r w:rsidR="02CD3F35" w:rsidRPr="00DC6102">
        <w:rPr>
          <w:rFonts w:ascii="Arial" w:hAnsi="Arial" w:cs="Arial"/>
          <w:sz w:val="20"/>
          <w:szCs w:val="20"/>
        </w:rPr>
        <w:t>d</w:t>
      </w:r>
      <w:r w:rsidR="162638B5" w:rsidRPr="00DC6102">
        <w:rPr>
          <w:rFonts w:ascii="Arial" w:hAnsi="Arial" w:cs="Arial"/>
          <w:sz w:val="20"/>
          <w:szCs w:val="20"/>
        </w:rPr>
        <w:t>oor de commissie plaat</w:t>
      </w:r>
      <w:r w:rsidR="00515C20" w:rsidRPr="00DC6102">
        <w:rPr>
          <w:rFonts w:ascii="Arial" w:hAnsi="Arial" w:cs="Arial"/>
          <w:sz w:val="20"/>
          <w:szCs w:val="20"/>
        </w:rPr>
        <w:t>s</w:t>
      </w:r>
      <w:r w:rsidR="01E87D0D" w:rsidRPr="00DC6102">
        <w:rPr>
          <w:rFonts w:ascii="Arial" w:hAnsi="Arial" w:cs="Arial"/>
          <w:sz w:val="20"/>
          <w:szCs w:val="20"/>
        </w:rPr>
        <w:t>vind</w:t>
      </w:r>
      <w:r w:rsidR="0051078C" w:rsidRPr="00DC6102">
        <w:rPr>
          <w:rFonts w:ascii="Arial" w:hAnsi="Arial" w:cs="Arial"/>
          <w:sz w:val="20"/>
          <w:szCs w:val="20"/>
        </w:rPr>
        <w:t>t</w:t>
      </w:r>
      <w:r w:rsidR="162638B5" w:rsidRPr="00DC6102">
        <w:rPr>
          <w:rFonts w:ascii="Arial" w:hAnsi="Arial" w:cs="Arial"/>
          <w:sz w:val="20"/>
          <w:szCs w:val="20"/>
        </w:rPr>
        <w:t xml:space="preserve">. </w:t>
      </w:r>
      <w:r w:rsidR="0092458F" w:rsidRPr="00DC6102">
        <w:rPr>
          <w:rStyle w:val="eop"/>
          <w:rFonts w:ascii="Arial" w:hAnsi="Arial" w:cs="Arial"/>
          <w:sz w:val="20"/>
          <w:szCs w:val="20"/>
        </w:rPr>
        <w:t> </w:t>
      </w:r>
    </w:p>
    <w:p w14:paraId="38239188" w14:textId="77777777" w:rsidR="71D0B87A" w:rsidRPr="00DC6102" w:rsidRDefault="71D0B87A" w:rsidP="71D0B87A">
      <w:pPr>
        <w:pStyle w:val="paragraph"/>
        <w:spacing w:before="0" w:beforeAutospacing="0" w:after="0" w:afterAutospacing="0"/>
        <w:rPr>
          <w:rStyle w:val="eop"/>
          <w:rFonts w:ascii="Arial" w:hAnsi="Arial" w:cs="Arial"/>
          <w:sz w:val="20"/>
          <w:szCs w:val="20"/>
        </w:rPr>
      </w:pPr>
    </w:p>
    <w:p w14:paraId="21112DE8" w14:textId="64229E56" w:rsidR="00BE33A5" w:rsidRPr="00DC6102" w:rsidRDefault="00DD347F" w:rsidP="710CC216">
      <w:pPr>
        <w:pStyle w:val="paragraph"/>
        <w:spacing w:before="0" w:beforeAutospacing="0" w:after="0" w:afterAutospacing="0"/>
        <w:textAlignment w:val="baseline"/>
        <w:rPr>
          <w:rStyle w:val="normaltextrun"/>
          <w:rFonts w:ascii="Arial" w:hAnsi="Arial" w:cs="Arial"/>
          <w:b/>
          <w:bCs/>
          <w:sz w:val="20"/>
          <w:szCs w:val="20"/>
        </w:rPr>
      </w:pPr>
      <w:r w:rsidRPr="00DC6102">
        <w:rPr>
          <w:rStyle w:val="normaltextrun"/>
          <w:rFonts w:ascii="Arial" w:hAnsi="Arial" w:cs="Arial"/>
          <w:b/>
          <w:bCs/>
          <w:sz w:val="20"/>
          <w:szCs w:val="20"/>
        </w:rPr>
        <w:t xml:space="preserve">Paragraaf </w:t>
      </w:r>
      <w:r w:rsidR="00D22235" w:rsidRPr="00DC6102">
        <w:rPr>
          <w:rStyle w:val="normaltextrun"/>
          <w:rFonts w:ascii="Arial" w:hAnsi="Arial" w:cs="Arial"/>
          <w:b/>
          <w:bCs/>
          <w:sz w:val="20"/>
          <w:szCs w:val="20"/>
        </w:rPr>
        <w:t>3.</w:t>
      </w:r>
      <w:r w:rsidRPr="00DC6102">
        <w:rPr>
          <w:rStyle w:val="normaltextrun"/>
          <w:rFonts w:ascii="Arial" w:hAnsi="Arial" w:cs="Arial"/>
          <w:b/>
          <w:bCs/>
          <w:sz w:val="20"/>
          <w:szCs w:val="20"/>
        </w:rPr>
        <w:t xml:space="preserve"> </w:t>
      </w:r>
      <w:r w:rsidR="00F256FB" w:rsidRPr="00DC6102">
        <w:rPr>
          <w:rStyle w:val="normaltextrun"/>
          <w:rFonts w:ascii="Arial" w:hAnsi="Arial" w:cs="Arial"/>
          <w:b/>
          <w:bCs/>
          <w:sz w:val="20"/>
          <w:szCs w:val="20"/>
        </w:rPr>
        <w:t>Commissie</w:t>
      </w:r>
    </w:p>
    <w:p w14:paraId="6D854730" w14:textId="77777777" w:rsidR="0015364E" w:rsidRPr="00DC6102" w:rsidRDefault="0015364E" w:rsidP="710CC216">
      <w:pPr>
        <w:pStyle w:val="paragraph"/>
        <w:spacing w:before="0" w:beforeAutospacing="0" w:after="0" w:afterAutospacing="0"/>
        <w:textAlignment w:val="baseline"/>
        <w:rPr>
          <w:rStyle w:val="normaltextrun"/>
          <w:rFonts w:ascii="Arial" w:hAnsi="Arial" w:cs="Arial"/>
          <w:b/>
          <w:bCs/>
          <w:sz w:val="20"/>
          <w:szCs w:val="20"/>
        </w:rPr>
      </w:pPr>
    </w:p>
    <w:p w14:paraId="4792E6AC" w14:textId="31E4748D" w:rsidR="0092458F" w:rsidRPr="00DC6102" w:rsidRDefault="0092458F" w:rsidP="710CC21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 xml:space="preserve">Artikel </w:t>
      </w:r>
      <w:r w:rsidR="491529A8" w:rsidRPr="00DC6102">
        <w:rPr>
          <w:rStyle w:val="normaltextrun"/>
          <w:rFonts w:ascii="Arial" w:hAnsi="Arial" w:cs="Arial"/>
          <w:b/>
          <w:bCs/>
          <w:sz w:val="20"/>
          <w:szCs w:val="20"/>
        </w:rPr>
        <w:t>5</w:t>
      </w:r>
      <w:r w:rsidRPr="00DC6102">
        <w:rPr>
          <w:rStyle w:val="normaltextrun"/>
          <w:rFonts w:ascii="Arial" w:hAnsi="Arial" w:cs="Arial"/>
          <w:b/>
          <w:bCs/>
          <w:sz w:val="20"/>
          <w:szCs w:val="20"/>
        </w:rPr>
        <w:t xml:space="preserve">. </w:t>
      </w:r>
      <w:r w:rsidR="003A7D71" w:rsidRPr="00DC6102">
        <w:rPr>
          <w:rStyle w:val="normaltextrun"/>
          <w:rFonts w:ascii="Arial" w:hAnsi="Arial" w:cs="Arial"/>
          <w:b/>
          <w:sz w:val="20"/>
          <w:szCs w:val="20"/>
        </w:rPr>
        <w:t>H</w:t>
      </w:r>
      <w:r w:rsidR="004D0CBB" w:rsidRPr="00DC6102">
        <w:rPr>
          <w:rStyle w:val="normaltextrun"/>
          <w:rFonts w:ascii="Arial" w:hAnsi="Arial" w:cs="Arial"/>
          <w:b/>
          <w:sz w:val="20"/>
          <w:szCs w:val="20"/>
        </w:rPr>
        <w:t xml:space="preserve">oren </w:t>
      </w:r>
      <w:r w:rsidR="4A341E89" w:rsidRPr="00DC6102">
        <w:rPr>
          <w:rStyle w:val="normaltextrun"/>
          <w:rFonts w:ascii="Arial" w:hAnsi="Arial" w:cs="Arial"/>
          <w:b/>
          <w:sz w:val="20"/>
          <w:szCs w:val="20"/>
        </w:rPr>
        <w:t xml:space="preserve">en adviseren </w:t>
      </w:r>
      <w:r w:rsidR="004D0CBB" w:rsidRPr="00DC6102">
        <w:rPr>
          <w:rStyle w:val="normaltextrun"/>
          <w:rFonts w:ascii="Arial" w:hAnsi="Arial" w:cs="Arial"/>
          <w:b/>
          <w:sz w:val="20"/>
          <w:szCs w:val="20"/>
        </w:rPr>
        <w:t>door</w:t>
      </w:r>
      <w:r w:rsidR="007579E4" w:rsidRPr="00DC6102">
        <w:rPr>
          <w:rStyle w:val="normaltextrun"/>
          <w:rFonts w:ascii="Arial" w:hAnsi="Arial" w:cs="Arial"/>
          <w:b/>
          <w:bCs/>
          <w:sz w:val="20"/>
          <w:szCs w:val="20"/>
        </w:rPr>
        <w:t xml:space="preserve"> de</w:t>
      </w:r>
      <w:r w:rsidR="004D0CBB" w:rsidRPr="00DC6102">
        <w:rPr>
          <w:rStyle w:val="normaltextrun"/>
          <w:rFonts w:ascii="Arial" w:hAnsi="Arial" w:cs="Arial"/>
          <w:b/>
          <w:bCs/>
          <w:sz w:val="20"/>
          <w:szCs w:val="20"/>
        </w:rPr>
        <w:t xml:space="preserve"> </w:t>
      </w:r>
      <w:r w:rsidRPr="00DC6102">
        <w:rPr>
          <w:rStyle w:val="normaltextrun"/>
          <w:rFonts w:ascii="Arial" w:hAnsi="Arial" w:cs="Arial"/>
          <w:b/>
          <w:bCs/>
          <w:sz w:val="20"/>
          <w:szCs w:val="20"/>
        </w:rPr>
        <w:t>commissie</w:t>
      </w:r>
      <w:r w:rsidRPr="00DC6102">
        <w:rPr>
          <w:rStyle w:val="eop"/>
          <w:rFonts w:ascii="Arial" w:hAnsi="Arial" w:cs="Arial"/>
          <w:sz w:val="20"/>
          <w:szCs w:val="20"/>
        </w:rPr>
        <w:t> </w:t>
      </w:r>
    </w:p>
    <w:p w14:paraId="2C566E73" w14:textId="067058E5" w:rsidR="00FB74D2" w:rsidRPr="00DC6102" w:rsidRDefault="0092458F" w:rsidP="4B299B95">
      <w:pPr>
        <w:pStyle w:val="paragraph"/>
        <w:spacing w:before="0" w:beforeAutospacing="0" w:after="0" w:afterAutospacing="0"/>
        <w:textAlignment w:val="baseline"/>
        <w:rPr>
          <w:rFonts w:ascii="Arial" w:hAnsi="Arial" w:cs="Arial"/>
          <w:i/>
          <w:iCs/>
          <w:sz w:val="20"/>
          <w:szCs w:val="20"/>
        </w:rPr>
      </w:pPr>
      <w:r w:rsidRPr="00DC6102">
        <w:rPr>
          <w:rStyle w:val="normaltextrun"/>
          <w:rFonts w:ascii="Arial" w:hAnsi="Arial" w:cs="Arial"/>
          <w:sz w:val="20"/>
          <w:szCs w:val="20"/>
        </w:rPr>
        <w:t xml:space="preserve">1. Er is een commissie ter </w:t>
      </w:r>
      <w:bookmarkStart w:id="0" w:name="_Hlk91072418"/>
      <w:r w:rsidRPr="00DC6102">
        <w:rPr>
          <w:rStyle w:val="normaltextrun"/>
          <w:rFonts w:ascii="Arial" w:hAnsi="Arial" w:cs="Arial"/>
          <w:sz w:val="20"/>
          <w:szCs w:val="20"/>
        </w:rPr>
        <w:t>voorbereiding van de beslissing op bezwa</w:t>
      </w:r>
      <w:r w:rsidR="00CF4BB3" w:rsidRPr="00DC6102">
        <w:rPr>
          <w:rStyle w:val="normaltextrun"/>
          <w:rFonts w:ascii="Arial" w:hAnsi="Arial" w:cs="Arial"/>
          <w:sz w:val="20"/>
          <w:szCs w:val="20"/>
        </w:rPr>
        <w:t>a</w:t>
      </w:r>
      <w:r w:rsidRPr="00DC6102">
        <w:rPr>
          <w:rStyle w:val="normaltextrun"/>
          <w:rFonts w:ascii="Arial" w:hAnsi="Arial" w:cs="Arial"/>
          <w:sz w:val="20"/>
          <w:szCs w:val="20"/>
        </w:rPr>
        <w:t>r</w:t>
      </w:r>
      <w:r w:rsidR="00CF4BB3" w:rsidRPr="00DC6102">
        <w:rPr>
          <w:rStyle w:val="normaltextrun"/>
          <w:rFonts w:ascii="Arial" w:hAnsi="Arial" w:cs="Arial"/>
          <w:sz w:val="20"/>
          <w:szCs w:val="20"/>
        </w:rPr>
        <w:t>schrift</w:t>
      </w:r>
      <w:r w:rsidRPr="00DC6102">
        <w:rPr>
          <w:rStyle w:val="normaltextrun"/>
          <w:rFonts w:ascii="Arial" w:hAnsi="Arial" w:cs="Arial"/>
          <w:sz w:val="20"/>
          <w:szCs w:val="20"/>
        </w:rPr>
        <w:t>en</w:t>
      </w:r>
      <w:bookmarkEnd w:id="0"/>
      <w:r w:rsidR="63215BF6" w:rsidRPr="00DC6102">
        <w:rPr>
          <w:rStyle w:val="normaltextrun"/>
          <w:rFonts w:ascii="Arial" w:hAnsi="Arial" w:cs="Arial"/>
          <w:sz w:val="20"/>
          <w:szCs w:val="20"/>
        </w:rPr>
        <w:t>.</w:t>
      </w:r>
    </w:p>
    <w:p w14:paraId="69A82D46" w14:textId="5868BEBA" w:rsidR="00FB74D2" w:rsidRPr="00DC6102" w:rsidRDefault="144CB453" w:rsidP="3481414E">
      <w:pPr>
        <w:pStyle w:val="paragraph"/>
        <w:spacing w:before="0" w:beforeAutospacing="0" w:after="0" w:afterAutospacing="0"/>
        <w:textAlignment w:val="baseline"/>
        <w:rPr>
          <w:rFonts w:ascii="Arial" w:hAnsi="Arial" w:cs="Arial"/>
          <w:i/>
          <w:sz w:val="20"/>
          <w:szCs w:val="20"/>
        </w:rPr>
      </w:pPr>
      <w:r w:rsidRPr="00DC6102">
        <w:rPr>
          <w:rFonts w:ascii="Arial" w:hAnsi="Arial" w:cs="Arial"/>
          <w:sz w:val="20"/>
          <w:szCs w:val="20"/>
        </w:rPr>
        <w:t>2</w:t>
      </w:r>
      <w:r w:rsidR="6D5645AD" w:rsidRPr="00DC6102">
        <w:rPr>
          <w:rFonts w:ascii="Arial" w:hAnsi="Arial" w:cs="Arial"/>
          <w:sz w:val="20"/>
          <w:szCs w:val="20"/>
        </w:rPr>
        <w:t>.</w:t>
      </w:r>
      <w:r w:rsidR="4E82570A" w:rsidRPr="00DC6102">
        <w:rPr>
          <w:rFonts w:ascii="Arial" w:hAnsi="Arial" w:cs="Arial"/>
          <w:sz w:val="20"/>
          <w:szCs w:val="20"/>
        </w:rPr>
        <w:t xml:space="preserve"> </w:t>
      </w:r>
      <w:r w:rsidR="008E4B23" w:rsidRPr="00DC6102">
        <w:rPr>
          <w:rFonts w:ascii="Arial" w:hAnsi="Arial" w:cs="Arial"/>
          <w:sz w:val="20"/>
          <w:szCs w:val="20"/>
        </w:rPr>
        <w:t xml:space="preserve">De commissie </w:t>
      </w:r>
      <w:r w:rsidR="4637F93C" w:rsidRPr="00DC6102">
        <w:rPr>
          <w:rFonts w:ascii="Arial" w:hAnsi="Arial" w:cs="Arial"/>
          <w:sz w:val="20"/>
          <w:szCs w:val="20"/>
        </w:rPr>
        <w:t>is</w:t>
      </w:r>
      <w:r w:rsidR="008E4B23" w:rsidRPr="00DC6102">
        <w:rPr>
          <w:rFonts w:ascii="Arial" w:hAnsi="Arial" w:cs="Arial"/>
          <w:sz w:val="20"/>
          <w:szCs w:val="20"/>
        </w:rPr>
        <w:t xml:space="preserve"> belast met </w:t>
      </w:r>
      <w:r w:rsidR="00AD56A6" w:rsidRPr="00DC6102">
        <w:rPr>
          <w:rFonts w:ascii="Arial" w:hAnsi="Arial" w:cs="Arial"/>
          <w:sz w:val="20"/>
          <w:szCs w:val="20"/>
        </w:rPr>
        <w:t>het horen en</w:t>
      </w:r>
      <w:r w:rsidR="2A86A8E1" w:rsidRPr="00DC6102">
        <w:rPr>
          <w:rFonts w:ascii="Arial" w:hAnsi="Arial" w:cs="Arial"/>
          <w:sz w:val="20"/>
          <w:szCs w:val="20"/>
        </w:rPr>
        <w:t xml:space="preserve"> </w:t>
      </w:r>
      <w:r w:rsidR="008E4B23" w:rsidRPr="00DC6102">
        <w:rPr>
          <w:rFonts w:ascii="Arial" w:hAnsi="Arial" w:cs="Arial"/>
          <w:sz w:val="20"/>
          <w:szCs w:val="20"/>
        </w:rPr>
        <w:t>adviser</w:t>
      </w:r>
      <w:r w:rsidR="00D15485" w:rsidRPr="00DC6102">
        <w:rPr>
          <w:rFonts w:ascii="Arial" w:hAnsi="Arial" w:cs="Arial"/>
          <w:sz w:val="20"/>
          <w:szCs w:val="20"/>
        </w:rPr>
        <w:t>e</w:t>
      </w:r>
      <w:r w:rsidR="008E4B23" w:rsidRPr="00DC6102">
        <w:rPr>
          <w:rFonts w:ascii="Arial" w:hAnsi="Arial" w:cs="Arial"/>
          <w:sz w:val="20"/>
          <w:szCs w:val="20"/>
        </w:rPr>
        <w:t>n over de volledige heroverweging van bestreden besluiten</w:t>
      </w:r>
      <w:r w:rsidR="5116E5E5" w:rsidRPr="00DC6102">
        <w:rPr>
          <w:rFonts w:ascii="Arial" w:hAnsi="Arial" w:cs="Arial"/>
          <w:sz w:val="20"/>
          <w:szCs w:val="20"/>
        </w:rPr>
        <w:t>.</w:t>
      </w:r>
    </w:p>
    <w:p w14:paraId="73DDB9A2" w14:textId="3312BC77" w:rsidR="0092458F" w:rsidRPr="00DC6102" w:rsidRDefault="5116E5E5" w:rsidP="710CC216">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sz w:val="20"/>
          <w:szCs w:val="20"/>
        </w:rPr>
        <w:t>3</w:t>
      </w:r>
      <w:r w:rsidR="0092458F" w:rsidRPr="00DC6102">
        <w:rPr>
          <w:rStyle w:val="normaltextrun"/>
          <w:rFonts w:ascii="Arial" w:hAnsi="Arial" w:cs="Arial"/>
          <w:sz w:val="20"/>
          <w:szCs w:val="20"/>
        </w:rPr>
        <w:t xml:space="preserve">. De commissie </w:t>
      </w:r>
      <w:r w:rsidR="00001FB8" w:rsidRPr="00DC6102">
        <w:rPr>
          <w:rStyle w:val="normaltextrun"/>
          <w:rFonts w:ascii="Arial" w:hAnsi="Arial" w:cs="Arial"/>
          <w:sz w:val="20"/>
          <w:szCs w:val="20"/>
        </w:rPr>
        <w:t>is</w:t>
      </w:r>
      <w:r w:rsidR="00B74285" w:rsidRPr="00DC6102">
        <w:rPr>
          <w:rStyle w:val="normaltextrun"/>
          <w:rFonts w:ascii="Arial" w:hAnsi="Arial" w:cs="Arial"/>
          <w:sz w:val="20"/>
          <w:szCs w:val="20"/>
        </w:rPr>
        <w:t xml:space="preserve"> </w:t>
      </w:r>
      <w:r w:rsidR="0092458F" w:rsidRPr="00DC6102">
        <w:rPr>
          <w:rStyle w:val="normaltextrun"/>
          <w:rFonts w:ascii="Arial" w:hAnsi="Arial" w:cs="Arial"/>
          <w:sz w:val="20"/>
          <w:szCs w:val="20"/>
        </w:rPr>
        <w:t xml:space="preserve">niet </w:t>
      </w:r>
      <w:r w:rsidR="00B74285" w:rsidRPr="00DC6102">
        <w:rPr>
          <w:rStyle w:val="normaltextrun"/>
          <w:rFonts w:ascii="Arial" w:hAnsi="Arial" w:cs="Arial"/>
          <w:sz w:val="20"/>
          <w:szCs w:val="20"/>
        </w:rPr>
        <w:t>belast met de behandeling van</w:t>
      </w:r>
      <w:r w:rsidR="0092458F" w:rsidRPr="00DC6102">
        <w:rPr>
          <w:rStyle w:val="normaltextrun"/>
          <w:rFonts w:ascii="Arial" w:hAnsi="Arial" w:cs="Arial"/>
          <w:sz w:val="20"/>
          <w:szCs w:val="20"/>
        </w:rPr>
        <w:t xml:space="preserve"> bezwaarschriften </w:t>
      </w:r>
      <w:r w:rsidR="00F0086B" w:rsidRPr="00DC6102">
        <w:rPr>
          <w:rStyle w:val="normaltextrun"/>
          <w:rFonts w:ascii="Arial" w:hAnsi="Arial" w:cs="Arial"/>
          <w:sz w:val="20"/>
          <w:szCs w:val="20"/>
        </w:rPr>
        <w:t>waarvan is bepaald dat</w:t>
      </w:r>
      <w:r w:rsidR="00FC15A6" w:rsidRPr="00DC6102">
        <w:rPr>
          <w:rStyle w:val="normaltextrun"/>
          <w:rFonts w:ascii="Arial" w:hAnsi="Arial" w:cs="Arial"/>
          <w:sz w:val="20"/>
          <w:szCs w:val="20"/>
        </w:rPr>
        <w:t xml:space="preserve"> </w:t>
      </w:r>
      <w:r w:rsidR="00935A33" w:rsidRPr="00DC6102">
        <w:rPr>
          <w:rStyle w:val="normaltextrun"/>
          <w:rFonts w:ascii="Arial" w:hAnsi="Arial" w:cs="Arial"/>
          <w:sz w:val="20"/>
          <w:szCs w:val="20"/>
        </w:rPr>
        <w:t>de voorbereiding van de beslissing op bezwa</w:t>
      </w:r>
      <w:r w:rsidR="00CE6F56" w:rsidRPr="00DC6102">
        <w:rPr>
          <w:rStyle w:val="normaltextrun"/>
          <w:rFonts w:ascii="Arial" w:hAnsi="Arial" w:cs="Arial"/>
          <w:sz w:val="20"/>
          <w:szCs w:val="20"/>
        </w:rPr>
        <w:t>ar</w:t>
      </w:r>
      <w:r w:rsidR="00FC15A6" w:rsidRPr="00DC6102">
        <w:rPr>
          <w:rStyle w:val="normaltextrun"/>
          <w:rFonts w:ascii="Arial" w:hAnsi="Arial" w:cs="Arial"/>
          <w:sz w:val="20"/>
          <w:szCs w:val="20"/>
        </w:rPr>
        <w:t xml:space="preserve"> </w:t>
      </w:r>
      <w:r w:rsidR="00F0086B" w:rsidRPr="00DC6102">
        <w:rPr>
          <w:rStyle w:val="normaltextrun"/>
          <w:rFonts w:ascii="Arial" w:hAnsi="Arial" w:cs="Arial"/>
          <w:sz w:val="20"/>
          <w:szCs w:val="20"/>
        </w:rPr>
        <w:t>ambtelijk word</w:t>
      </w:r>
      <w:r w:rsidR="00690805" w:rsidRPr="00DC6102">
        <w:rPr>
          <w:rStyle w:val="normaltextrun"/>
          <w:rFonts w:ascii="Arial" w:hAnsi="Arial" w:cs="Arial"/>
          <w:sz w:val="20"/>
          <w:szCs w:val="20"/>
        </w:rPr>
        <w:t>t afgedaan en ten aanzien van bezwaarschriften die</w:t>
      </w:r>
      <w:r w:rsidR="7422645E" w:rsidRPr="00DC6102" w:rsidDel="00474DD9">
        <w:rPr>
          <w:rStyle w:val="normaltextrun"/>
          <w:rFonts w:ascii="Arial" w:hAnsi="Arial" w:cs="Arial"/>
          <w:sz w:val="20"/>
          <w:szCs w:val="20"/>
        </w:rPr>
        <w:t xml:space="preserve"> </w:t>
      </w:r>
      <w:r w:rsidR="00620E59" w:rsidRPr="00DC6102">
        <w:rPr>
          <w:rStyle w:val="normaltextrun"/>
          <w:rFonts w:ascii="Arial" w:hAnsi="Arial" w:cs="Arial"/>
          <w:sz w:val="20"/>
          <w:szCs w:val="20"/>
        </w:rPr>
        <w:t>z</w:t>
      </w:r>
      <w:r w:rsidR="7422645E" w:rsidRPr="00DC6102">
        <w:rPr>
          <w:rStyle w:val="normaltextrun"/>
          <w:rFonts w:ascii="Arial" w:hAnsi="Arial" w:cs="Arial"/>
          <w:sz w:val="20"/>
          <w:szCs w:val="20"/>
        </w:rPr>
        <w:t>ijn ingediend tegen besluiten op grond van:</w:t>
      </w:r>
    </w:p>
    <w:p w14:paraId="1C276893" w14:textId="46A1F322" w:rsidR="003E62D3" w:rsidRPr="00DC6102" w:rsidRDefault="00F256FB" w:rsidP="00F256FB">
      <w:pPr>
        <w:pStyle w:val="paragraph"/>
        <w:spacing w:before="0" w:beforeAutospacing="0" w:after="0" w:afterAutospacing="0"/>
        <w:ind w:firstLine="720"/>
        <w:textAlignment w:val="baseline"/>
        <w:rPr>
          <w:rStyle w:val="scxw216118477"/>
          <w:rFonts w:ascii="Arial" w:eastAsia="Arial" w:hAnsi="Arial" w:cs="Arial"/>
          <w:sz w:val="20"/>
          <w:szCs w:val="20"/>
        </w:rPr>
      </w:pPr>
      <w:r w:rsidRPr="00DC6102">
        <w:rPr>
          <w:rStyle w:val="normaltextrun"/>
          <w:rFonts w:ascii="Arial" w:eastAsia="Arial" w:hAnsi="Arial" w:cs="Arial"/>
          <w:sz w:val="20"/>
          <w:szCs w:val="20"/>
        </w:rPr>
        <w:t xml:space="preserve">a. </w:t>
      </w:r>
      <w:r w:rsidR="00922938" w:rsidRPr="00DC6102">
        <w:rPr>
          <w:rStyle w:val="normaltextrun"/>
          <w:rFonts w:ascii="Arial" w:eastAsia="Arial" w:hAnsi="Arial" w:cs="Arial"/>
          <w:sz w:val="20"/>
          <w:szCs w:val="20"/>
        </w:rPr>
        <w:t>[</w:t>
      </w:r>
      <w:r w:rsidR="00C441BB" w:rsidRPr="00DC6102">
        <w:rPr>
          <w:rStyle w:val="normaltextrun"/>
          <w:rFonts w:ascii="Arial" w:eastAsia="Arial" w:hAnsi="Arial" w:cs="Arial"/>
          <w:b/>
          <w:bCs/>
          <w:sz w:val="20"/>
          <w:szCs w:val="20"/>
        </w:rPr>
        <w:t>…</w:t>
      </w:r>
      <w:r w:rsidR="00C441BB" w:rsidRPr="00DC6102">
        <w:rPr>
          <w:rStyle w:val="normaltextrun"/>
          <w:rFonts w:ascii="Arial" w:eastAsia="Arial" w:hAnsi="Arial" w:cs="Arial"/>
          <w:sz w:val="20"/>
          <w:szCs w:val="20"/>
        </w:rPr>
        <w:t>]</w:t>
      </w:r>
      <w:r w:rsidR="63215BF6" w:rsidRPr="00DC6102">
        <w:rPr>
          <w:rStyle w:val="normaltextrun"/>
          <w:rFonts w:ascii="Arial" w:eastAsia="Arial" w:hAnsi="Arial" w:cs="Arial"/>
          <w:sz w:val="20"/>
          <w:szCs w:val="20"/>
        </w:rPr>
        <w:t>;</w:t>
      </w:r>
    </w:p>
    <w:p w14:paraId="1EA13C43" w14:textId="2C13DFC3" w:rsidR="00483F3E" w:rsidRPr="00DC6102" w:rsidRDefault="00F256FB" w:rsidP="00F256FB">
      <w:pPr>
        <w:pStyle w:val="paragraph"/>
        <w:spacing w:before="0" w:beforeAutospacing="0" w:after="0" w:afterAutospacing="0"/>
        <w:ind w:firstLine="720"/>
        <w:textAlignment w:val="baseline"/>
        <w:rPr>
          <w:rStyle w:val="scxw216118477"/>
          <w:rFonts w:ascii="Arial" w:eastAsia="Arial" w:hAnsi="Arial" w:cs="Arial"/>
          <w:sz w:val="20"/>
          <w:szCs w:val="20"/>
        </w:rPr>
      </w:pPr>
      <w:r w:rsidRPr="00DC6102">
        <w:rPr>
          <w:rStyle w:val="scxw216118477"/>
          <w:rFonts w:ascii="Arial" w:eastAsia="Arial" w:hAnsi="Arial" w:cs="Arial"/>
          <w:sz w:val="20"/>
          <w:szCs w:val="20"/>
        </w:rPr>
        <w:t xml:space="preserve">b. </w:t>
      </w:r>
      <w:r w:rsidR="00922938" w:rsidRPr="00DC6102">
        <w:rPr>
          <w:rStyle w:val="scxw216118477"/>
          <w:rFonts w:ascii="Arial" w:eastAsia="Arial" w:hAnsi="Arial" w:cs="Arial"/>
          <w:b/>
          <w:bCs/>
          <w:sz w:val="20"/>
          <w:szCs w:val="20"/>
        </w:rPr>
        <w:t>[…</w:t>
      </w:r>
      <w:r w:rsidR="00D95BBD" w:rsidRPr="00DC6102">
        <w:rPr>
          <w:rStyle w:val="scxw216118477"/>
          <w:rFonts w:ascii="Arial" w:eastAsia="Arial" w:hAnsi="Arial" w:cs="Arial"/>
          <w:sz w:val="20"/>
          <w:szCs w:val="20"/>
        </w:rPr>
        <w:t>]</w:t>
      </w:r>
      <w:r w:rsidR="41271610" w:rsidRPr="00DC6102">
        <w:rPr>
          <w:rStyle w:val="scxw216118477"/>
          <w:rFonts w:ascii="Arial" w:eastAsia="Arial" w:hAnsi="Arial" w:cs="Arial"/>
          <w:sz w:val="20"/>
          <w:szCs w:val="20"/>
        </w:rPr>
        <w:t>;</w:t>
      </w:r>
    </w:p>
    <w:p w14:paraId="7111738C" w14:textId="7084CA89" w:rsidR="00483F3E" w:rsidRPr="00DC6102" w:rsidRDefault="00F256FB" w:rsidP="00F256FB">
      <w:pPr>
        <w:pStyle w:val="paragraph"/>
        <w:spacing w:before="0" w:beforeAutospacing="0" w:after="0" w:afterAutospacing="0"/>
        <w:ind w:firstLine="720"/>
        <w:textAlignment w:val="baseline"/>
        <w:rPr>
          <w:rStyle w:val="scxw216118477"/>
          <w:rFonts w:ascii="Arial" w:eastAsia="Arial" w:hAnsi="Arial" w:cs="Arial"/>
          <w:sz w:val="20"/>
          <w:szCs w:val="20"/>
        </w:rPr>
      </w:pPr>
      <w:r w:rsidRPr="00DC6102">
        <w:rPr>
          <w:rStyle w:val="scxw216118477"/>
          <w:rFonts w:ascii="Arial" w:eastAsia="Arial" w:hAnsi="Arial" w:cs="Arial"/>
          <w:sz w:val="20"/>
          <w:szCs w:val="20"/>
        </w:rPr>
        <w:t xml:space="preserve">c. </w:t>
      </w:r>
      <w:r w:rsidR="00922938" w:rsidRPr="00DC6102">
        <w:rPr>
          <w:rStyle w:val="scxw216118477"/>
          <w:rFonts w:ascii="Arial" w:eastAsia="Arial" w:hAnsi="Arial" w:cs="Arial"/>
          <w:sz w:val="20"/>
          <w:szCs w:val="20"/>
        </w:rPr>
        <w:t>[</w:t>
      </w:r>
      <w:r w:rsidR="00922938" w:rsidRPr="00DC6102">
        <w:rPr>
          <w:rStyle w:val="scxw216118477"/>
          <w:rFonts w:ascii="Arial" w:eastAsia="Arial" w:hAnsi="Arial" w:cs="Arial"/>
          <w:b/>
          <w:bCs/>
          <w:sz w:val="20"/>
          <w:szCs w:val="20"/>
        </w:rPr>
        <w:t>…</w:t>
      </w:r>
      <w:r w:rsidR="00922938" w:rsidRPr="00DC6102">
        <w:rPr>
          <w:rStyle w:val="scxw216118477"/>
          <w:rFonts w:ascii="Arial" w:eastAsia="Arial" w:hAnsi="Arial" w:cs="Arial"/>
          <w:sz w:val="20"/>
          <w:szCs w:val="20"/>
        </w:rPr>
        <w:t>]</w:t>
      </w:r>
      <w:r w:rsidR="005F313F" w:rsidRPr="00DC6102">
        <w:rPr>
          <w:rStyle w:val="scxw216118477"/>
          <w:rFonts w:ascii="Arial" w:eastAsia="Arial" w:hAnsi="Arial" w:cs="Arial"/>
          <w:sz w:val="20"/>
          <w:szCs w:val="20"/>
        </w:rPr>
        <w:t>.</w:t>
      </w:r>
    </w:p>
    <w:p w14:paraId="6C5C9E29" w14:textId="3750FBD7" w:rsidR="00A233CE" w:rsidRPr="00DC6102" w:rsidRDefault="009D4BDE" w:rsidP="00AB61C2">
      <w:pPr>
        <w:pStyle w:val="paragraph"/>
        <w:spacing w:before="0" w:beforeAutospacing="0" w:after="0" w:afterAutospacing="0"/>
        <w:rPr>
          <w:rFonts w:ascii="Arial" w:hAnsi="Arial" w:cs="Arial"/>
          <w:i/>
          <w:sz w:val="20"/>
          <w:szCs w:val="20"/>
        </w:rPr>
      </w:pPr>
      <w:r w:rsidRPr="00DC6102">
        <w:rPr>
          <w:rFonts w:ascii="Arial" w:hAnsi="Arial" w:cs="Arial"/>
          <w:sz w:val="20"/>
          <w:szCs w:val="20"/>
        </w:rPr>
        <w:t xml:space="preserve">4. Als de bezwaarmaker of het bestuursorgaan </w:t>
      </w:r>
      <w:r w:rsidR="000B6D75" w:rsidRPr="00DC6102">
        <w:rPr>
          <w:rFonts w:ascii="Arial" w:hAnsi="Arial" w:cs="Arial"/>
          <w:sz w:val="20"/>
          <w:szCs w:val="20"/>
        </w:rPr>
        <w:t xml:space="preserve">het niet nodig vindt dat </w:t>
      </w:r>
      <w:r w:rsidRPr="00DC6102">
        <w:rPr>
          <w:rFonts w:ascii="Arial" w:hAnsi="Arial" w:cs="Arial"/>
          <w:sz w:val="20"/>
          <w:szCs w:val="20"/>
        </w:rPr>
        <w:t xml:space="preserve">het bezwaarschrift aan de commissie </w:t>
      </w:r>
      <w:r w:rsidR="000B6D75" w:rsidRPr="00DC6102">
        <w:rPr>
          <w:rFonts w:ascii="Arial" w:hAnsi="Arial" w:cs="Arial"/>
          <w:sz w:val="20"/>
          <w:szCs w:val="20"/>
        </w:rPr>
        <w:t>wordt</w:t>
      </w:r>
      <w:r w:rsidRPr="00DC6102">
        <w:rPr>
          <w:rFonts w:ascii="Arial" w:hAnsi="Arial" w:cs="Arial"/>
          <w:sz w:val="20"/>
          <w:szCs w:val="20"/>
        </w:rPr>
        <w:t xml:space="preserve"> voor</w:t>
      </w:r>
      <w:r w:rsidR="003D18FC" w:rsidRPr="00DC6102">
        <w:rPr>
          <w:rFonts w:ascii="Arial" w:hAnsi="Arial" w:cs="Arial"/>
          <w:sz w:val="20"/>
          <w:szCs w:val="20"/>
        </w:rPr>
        <w:t>ge</w:t>
      </w:r>
      <w:r w:rsidRPr="00DC6102">
        <w:rPr>
          <w:rFonts w:ascii="Arial" w:hAnsi="Arial" w:cs="Arial"/>
          <w:sz w:val="20"/>
          <w:szCs w:val="20"/>
        </w:rPr>
        <w:t>leg</w:t>
      </w:r>
      <w:r w:rsidR="003D18FC" w:rsidRPr="00DC6102">
        <w:rPr>
          <w:rFonts w:ascii="Arial" w:hAnsi="Arial" w:cs="Arial"/>
          <w:sz w:val="20"/>
          <w:szCs w:val="20"/>
        </w:rPr>
        <w:t>d</w:t>
      </w:r>
      <w:r w:rsidRPr="00DC6102">
        <w:rPr>
          <w:rFonts w:ascii="Arial" w:hAnsi="Arial" w:cs="Arial"/>
          <w:sz w:val="20"/>
          <w:szCs w:val="20"/>
        </w:rPr>
        <w:t xml:space="preserve">, </w:t>
      </w:r>
      <w:r w:rsidR="4ECAA7C7" w:rsidRPr="00DC6102">
        <w:rPr>
          <w:rFonts w:ascii="Arial" w:hAnsi="Arial" w:cs="Arial"/>
          <w:sz w:val="20"/>
          <w:szCs w:val="20"/>
        </w:rPr>
        <w:t>kan</w:t>
      </w:r>
      <w:r w:rsidR="02B2D333" w:rsidRPr="00DC6102">
        <w:rPr>
          <w:rFonts w:ascii="Arial" w:hAnsi="Arial" w:cs="Arial"/>
          <w:sz w:val="20"/>
          <w:szCs w:val="20"/>
        </w:rPr>
        <w:t xml:space="preserve"> het bestuursorgaan</w:t>
      </w:r>
      <w:r w:rsidR="4ECAA7C7" w:rsidRPr="00DC6102">
        <w:rPr>
          <w:rFonts w:ascii="Arial" w:hAnsi="Arial" w:cs="Arial"/>
          <w:sz w:val="20"/>
          <w:szCs w:val="20"/>
        </w:rPr>
        <w:t xml:space="preserve"> </w:t>
      </w:r>
      <w:r w:rsidR="005955EC" w:rsidRPr="00DC6102">
        <w:rPr>
          <w:rFonts w:ascii="Arial" w:hAnsi="Arial" w:cs="Arial"/>
          <w:sz w:val="20"/>
          <w:szCs w:val="20"/>
        </w:rPr>
        <w:t>besluiten dat het horen ambtelijk plaatsvindt</w:t>
      </w:r>
      <w:r w:rsidRPr="00DC6102">
        <w:rPr>
          <w:rFonts w:ascii="Arial" w:hAnsi="Arial" w:cs="Arial"/>
          <w:sz w:val="20"/>
          <w:szCs w:val="20"/>
        </w:rPr>
        <w:t xml:space="preserve">. </w:t>
      </w:r>
      <w:r w:rsidRPr="00DC6102">
        <w:rPr>
          <w:rStyle w:val="eop"/>
          <w:rFonts w:ascii="Arial" w:hAnsi="Arial" w:cs="Arial"/>
          <w:sz w:val="20"/>
          <w:szCs w:val="20"/>
        </w:rPr>
        <w:t> </w:t>
      </w:r>
      <w:r w:rsidR="003606E3" w:rsidRPr="00DC6102">
        <w:rPr>
          <w:rFonts w:ascii="Arial" w:hAnsi="Arial" w:cs="Arial"/>
          <w:sz w:val="20"/>
          <w:szCs w:val="20"/>
        </w:rPr>
        <w:br/>
      </w:r>
    </w:p>
    <w:p w14:paraId="382C8D0C"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 xml:space="preserve">Artikel </w:t>
      </w:r>
      <w:r w:rsidR="00D577CE" w:rsidRPr="00DC6102">
        <w:rPr>
          <w:rStyle w:val="normaltextrun"/>
          <w:rFonts w:ascii="Arial" w:hAnsi="Arial" w:cs="Arial"/>
          <w:b/>
          <w:bCs/>
          <w:sz w:val="20"/>
          <w:szCs w:val="20"/>
        </w:rPr>
        <w:t>6</w:t>
      </w:r>
      <w:r w:rsidRPr="00DC6102">
        <w:rPr>
          <w:rStyle w:val="normaltextrun"/>
          <w:rFonts w:ascii="Arial" w:hAnsi="Arial" w:cs="Arial"/>
          <w:b/>
          <w:bCs/>
          <w:sz w:val="20"/>
          <w:szCs w:val="20"/>
        </w:rPr>
        <w:t>. Samenstelling van de commissie</w:t>
      </w:r>
      <w:r w:rsidRPr="00DC6102">
        <w:rPr>
          <w:rStyle w:val="eop"/>
          <w:rFonts w:ascii="Arial" w:hAnsi="Arial" w:cs="Arial"/>
          <w:sz w:val="20"/>
          <w:szCs w:val="20"/>
        </w:rPr>
        <w:t> </w:t>
      </w:r>
    </w:p>
    <w:p w14:paraId="202BCC78" w14:textId="524419F9" w:rsidR="0092458F" w:rsidRPr="00DC6102" w:rsidRDefault="0092458F" w:rsidP="710CC21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De commissie bestaat uit een voorzitter en [</w:t>
      </w:r>
      <w:r w:rsidRPr="00DC6102">
        <w:rPr>
          <w:rStyle w:val="normaltextrun"/>
          <w:rFonts w:ascii="Arial" w:hAnsi="Arial" w:cs="Arial"/>
          <w:b/>
          <w:bCs/>
          <w:sz w:val="20"/>
          <w:szCs w:val="20"/>
        </w:rPr>
        <w:t>aantal</w:t>
      </w:r>
      <w:r w:rsidR="00776979" w:rsidRPr="00DC6102">
        <w:rPr>
          <w:rStyle w:val="normaltextrun"/>
          <w:rFonts w:ascii="Arial" w:hAnsi="Arial" w:cs="Arial"/>
          <w:b/>
          <w:bCs/>
          <w:sz w:val="20"/>
          <w:szCs w:val="20"/>
        </w:rPr>
        <w:t xml:space="preserve"> (tenminste twee)</w:t>
      </w:r>
      <w:r w:rsidRPr="00DC6102">
        <w:rPr>
          <w:rStyle w:val="normaltextrun"/>
          <w:rFonts w:ascii="Arial" w:hAnsi="Arial" w:cs="Arial"/>
          <w:sz w:val="20"/>
          <w:szCs w:val="20"/>
        </w:rPr>
        <w:t>] leden.</w:t>
      </w:r>
      <w:r w:rsidRPr="00DC6102">
        <w:rPr>
          <w:rStyle w:val="eop"/>
          <w:rFonts w:ascii="Arial" w:hAnsi="Arial" w:cs="Arial"/>
          <w:sz w:val="20"/>
          <w:szCs w:val="20"/>
        </w:rPr>
        <w:t> </w:t>
      </w:r>
    </w:p>
    <w:p w14:paraId="4B4FD988" w14:textId="650BB613"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De voorzitter</w:t>
      </w:r>
      <w:r w:rsidR="00DB761E" w:rsidRPr="00DC6102">
        <w:rPr>
          <w:rStyle w:val="normaltextrun"/>
          <w:rFonts w:ascii="Arial" w:hAnsi="Arial" w:cs="Arial"/>
          <w:sz w:val="20"/>
          <w:szCs w:val="20"/>
        </w:rPr>
        <w:t>,</w:t>
      </w:r>
      <w:r w:rsidRPr="00DC6102">
        <w:rPr>
          <w:rStyle w:val="normaltextrun"/>
          <w:rFonts w:ascii="Arial" w:hAnsi="Arial" w:cs="Arial"/>
          <w:sz w:val="20"/>
          <w:szCs w:val="20"/>
        </w:rPr>
        <w:t xml:space="preserve"> leden </w:t>
      </w:r>
      <w:r w:rsidR="002B5B27" w:rsidRPr="00DC6102">
        <w:rPr>
          <w:rStyle w:val="normaltextrun"/>
          <w:rFonts w:ascii="Arial" w:hAnsi="Arial" w:cs="Arial"/>
          <w:sz w:val="20"/>
          <w:szCs w:val="20"/>
        </w:rPr>
        <w:t xml:space="preserve">en plaatsvervangende leden </w:t>
      </w:r>
      <w:r w:rsidRPr="00DC6102">
        <w:rPr>
          <w:rStyle w:val="normaltextrun"/>
          <w:rFonts w:ascii="Arial" w:hAnsi="Arial" w:cs="Arial"/>
          <w:sz w:val="20"/>
          <w:szCs w:val="20"/>
        </w:rPr>
        <w:t>worden door burgemeester en wethouders benoemd, geschorst en ontslagen.</w:t>
      </w:r>
      <w:r w:rsidRPr="00DC6102">
        <w:rPr>
          <w:rStyle w:val="eop"/>
          <w:rFonts w:ascii="Arial" w:hAnsi="Arial" w:cs="Arial"/>
          <w:sz w:val="20"/>
          <w:szCs w:val="20"/>
        </w:rPr>
        <w:t> </w:t>
      </w:r>
    </w:p>
    <w:p w14:paraId="5FEB1CE7" w14:textId="5579FEA4" w:rsidR="0092458F" w:rsidRPr="00DC6102" w:rsidRDefault="00093CC3" w:rsidP="0092458F">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sz w:val="20"/>
          <w:szCs w:val="20"/>
        </w:rPr>
        <w:t>3</w:t>
      </w:r>
      <w:r w:rsidR="0092458F" w:rsidRPr="00DC6102">
        <w:rPr>
          <w:rStyle w:val="normaltextrun"/>
          <w:rFonts w:ascii="Arial" w:hAnsi="Arial" w:cs="Arial"/>
          <w:sz w:val="20"/>
          <w:szCs w:val="20"/>
        </w:rPr>
        <w:t>. De commissie regelt de vervanging van de voorzitter.</w:t>
      </w:r>
      <w:r w:rsidR="0092458F" w:rsidRPr="00DC6102">
        <w:rPr>
          <w:rStyle w:val="eop"/>
          <w:rFonts w:ascii="Arial" w:hAnsi="Arial" w:cs="Arial"/>
          <w:sz w:val="20"/>
          <w:szCs w:val="20"/>
        </w:rPr>
        <w:t> </w:t>
      </w:r>
    </w:p>
    <w:p w14:paraId="59C0BA16" w14:textId="77777777" w:rsidR="0092458F" w:rsidRPr="00DC6102" w:rsidRDefault="0092458F" w:rsidP="0092458F">
      <w:pPr>
        <w:pStyle w:val="paragraph"/>
        <w:spacing w:before="0" w:beforeAutospacing="0" w:after="0" w:afterAutospacing="0"/>
        <w:textAlignment w:val="baseline"/>
        <w:rPr>
          <w:rFonts w:ascii="Arial" w:hAnsi="Arial" w:cs="Arial"/>
          <w:i/>
          <w:iCs/>
          <w:sz w:val="20"/>
          <w:szCs w:val="20"/>
        </w:rPr>
      </w:pPr>
    </w:p>
    <w:p w14:paraId="51AFB49C" w14:textId="6377057B" w:rsidR="0092458F" w:rsidRPr="00DC6102" w:rsidRDefault="00791373" w:rsidP="5109E574">
      <w:pPr>
        <w:pStyle w:val="paragraph"/>
        <w:spacing w:before="0" w:beforeAutospacing="0" w:after="0" w:afterAutospacing="0"/>
        <w:textAlignment w:val="baseline"/>
        <w:rPr>
          <w:rFonts w:ascii="Arial" w:hAnsi="Arial" w:cs="Arial"/>
          <w:i/>
          <w:iCs/>
          <w:sz w:val="20"/>
          <w:szCs w:val="20"/>
        </w:rPr>
      </w:pPr>
      <w:r w:rsidRPr="00DC6102">
        <w:rPr>
          <w:rStyle w:val="normaltextrun"/>
          <w:rFonts w:ascii="Arial" w:hAnsi="Arial" w:cs="Arial"/>
          <w:sz w:val="20"/>
          <w:szCs w:val="20"/>
        </w:rPr>
        <w:t>[</w:t>
      </w:r>
      <w:r w:rsidR="0092458F" w:rsidRPr="00DC6102">
        <w:rPr>
          <w:rStyle w:val="normaltextrun"/>
          <w:rFonts w:ascii="Arial" w:hAnsi="Arial" w:cs="Arial"/>
          <w:b/>
          <w:bCs/>
          <w:i/>
          <w:iCs/>
          <w:sz w:val="20"/>
          <w:szCs w:val="20"/>
        </w:rPr>
        <w:t xml:space="preserve">Artikel </w:t>
      </w:r>
      <w:r w:rsidR="00D577CE" w:rsidRPr="00DC6102">
        <w:rPr>
          <w:rStyle w:val="normaltextrun"/>
          <w:rFonts w:ascii="Arial" w:hAnsi="Arial" w:cs="Arial"/>
          <w:b/>
          <w:bCs/>
          <w:i/>
          <w:iCs/>
          <w:sz w:val="20"/>
          <w:szCs w:val="20"/>
        </w:rPr>
        <w:t>7</w:t>
      </w:r>
      <w:r w:rsidR="009C559A" w:rsidRPr="00DC6102">
        <w:rPr>
          <w:rStyle w:val="normaltextrun"/>
          <w:rFonts w:ascii="Arial" w:hAnsi="Arial" w:cs="Arial"/>
          <w:b/>
          <w:bCs/>
          <w:i/>
          <w:iCs/>
          <w:sz w:val="20"/>
          <w:szCs w:val="20"/>
        </w:rPr>
        <w:t>.</w:t>
      </w:r>
      <w:r w:rsidR="00835512" w:rsidRPr="00DC6102">
        <w:rPr>
          <w:rStyle w:val="normaltextrun"/>
          <w:rFonts w:ascii="Arial" w:hAnsi="Arial" w:cs="Arial"/>
          <w:b/>
          <w:bCs/>
          <w:i/>
          <w:iCs/>
          <w:sz w:val="20"/>
          <w:szCs w:val="20"/>
        </w:rPr>
        <w:t xml:space="preserve"> </w:t>
      </w:r>
      <w:r w:rsidR="0015364E" w:rsidRPr="00DC6102">
        <w:rPr>
          <w:rStyle w:val="normaltextrun"/>
          <w:rFonts w:ascii="Arial" w:hAnsi="Arial" w:cs="Arial"/>
          <w:b/>
          <w:bCs/>
          <w:i/>
          <w:iCs/>
          <w:sz w:val="20"/>
          <w:szCs w:val="20"/>
        </w:rPr>
        <w:t>I</w:t>
      </w:r>
      <w:r w:rsidR="0092458F" w:rsidRPr="00DC6102">
        <w:rPr>
          <w:rStyle w:val="normaltextrun"/>
          <w:rFonts w:ascii="Arial" w:hAnsi="Arial" w:cs="Arial"/>
          <w:b/>
          <w:bCs/>
          <w:i/>
          <w:iCs/>
          <w:sz w:val="20"/>
          <w:szCs w:val="20"/>
        </w:rPr>
        <w:t>nstelling kamers </w:t>
      </w:r>
      <w:r w:rsidR="0092458F" w:rsidRPr="00DC6102">
        <w:rPr>
          <w:rStyle w:val="eop"/>
          <w:rFonts w:ascii="Arial" w:hAnsi="Arial" w:cs="Arial"/>
          <w:i/>
          <w:iCs/>
          <w:sz w:val="20"/>
          <w:szCs w:val="20"/>
        </w:rPr>
        <w:t> </w:t>
      </w:r>
    </w:p>
    <w:p w14:paraId="5CB09D9C" w14:textId="77777777" w:rsidR="0092458F" w:rsidRPr="00DC6102" w:rsidRDefault="0092458F" w:rsidP="0092458F">
      <w:pPr>
        <w:pStyle w:val="paragraph"/>
        <w:spacing w:before="0" w:beforeAutospacing="0" w:after="0" w:afterAutospacing="0"/>
        <w:textAlignment w:val="baseline"/>
        <w:rPr>
          <w:rFonts w:ascii="Arial" w:hAnsi="Arial" w:cs="Arial"/>
          <w:i/>
          <w:iCs/>
          <w:sz w:val="20"/>
          <w:szCs w:val="20"/>
        </w:rPr>
      </w:pPr>
      <w:r w:rsidRPr="00DC6102">
        <w:rPr>
          <w:rStyle w:val="normaltextrun"/>
          <w:rFonts w:ascii="Arial" w:hAnsi="Arial" w:cs="Arial"/>
          <w:i/>
          <w:iCs/>
          <w:sz w:val="20"/>
          <w:szCs w:val="20"/>
        </w:rPr>
        <w:t>1. De commissie kan kamers instellen, die belast worden met de behandeling van bezwaarschriften.</w:t>
      </w:r>
      <w:r w:rsidRPr="00DC6102">
        <w:rPr>
          <w:rStyle w:val="eop"/>
          <w:rFonts w:ascii="Arial" w:hAnsi="Arial" w:cs="Arial"/>
          <w:i/>
          <w:iCs/>
          <w:sz w:val="20"/>
          <w:szCs w:val="20"/>
        </w:rPr>
        <w:t> </w:t>
      </w:r>
    </w:p>
    <w:p w14:paraId="7E9B5ACF" w14:textId="77777777" w:rsidR="0092458F" w:rsidRPr="00DC6102" w:rsidRDefault="0092458F" w:rsidP="0092458F">
      <w:pPr>
        <w:pStyle w:val="paragraph"/>
        <w:spacing w:before="0" w:beforeAutospacing="0" w:after="0" w:afterAutospacing="0"/>
        <w:textAlignment w:val="baseline"/>
        <w:rPr>
          <w:rFonts w:ascii="Arial" w:hAnsi="Arial" w:cs="Arial"/>
          <w:i/>
          <w:iCs/>
          <w:sz w:val="20"/>
          <w:szCs w:val="20"/>
        </w:rPr>
      </w:pPr>
      <w:r w:rsidRPr="00DC6102">
        <w:rPr>
          <w:rStyle w:val="normaltextrun"/>
          <w:rFonts w:ascii="Arial" w:hAnsi="Arial" w:cs="Arial"/>
          <w:i/>
          <w:iCs/>
          <w:sz w:val="20"/>
          <w:szCs w:val="20"/>
        </w:rPr>
        <w:t>2. De commissie bepaalt het aantal kamers en stelt voor elke kamer vast welke categorie of categorieën bezwaarschriften door haar zullen worden behandeld.</w:t>
      </w:r>
      <w:r w:rsidRPr="00DC6102">
        <w:rPr>
          <w:rStyle w:val="eop"/>
          <w:rFonts w:ascii="Arial" w:hAnsi="Arial" w:cs="Arial"/>
          <w:i/>
          <w:iCs/>
          <w:sz w:val="20"/>
          <w:szCs w:val="20"/>
        </w:rPr>
        <w:t> </w:t>
      </w:r>
    </w:p>
    <w:p w14:paraId="28F7C20B" w14:textId="77777777" w:rsidR="0092458F" w:rsidRPr="00DC6102" w:rsidRDefault="0092458F" w:rsidP="4D018CB3">
      <w:pPr>
        <w:pStyle w:val="paragraph"/>
        <w:spacing w:before="0" w:beforeAutospacing="0" w:after="0" w:afterAutospacing="0"/>
        <w:textAlignment w:val="baseline"/>
        <w:rPr>
          <w:rFonts w:ascii="Arial" w:hAnsi="Arial" w:cs="Arial"/>
          <w:i/>
          <w:iCs/>
          <w:sz w:val="20"/>
          <w:szCs w:val="20"/>
        </w:rPr>
      </w:pPr>
      <w:r w:rsidRPr="00DC6102">
        <w:rPr>
          <w:rStyle w:val="normaltextrun"/>
          <w:rFonts w:ascii="Arial" w:hAnsi="Arial" w:cs="Arial"/>
          <w:i/>
          <w:iCs/>
          <w:sz w:val="20"/>
          <w:szCs w:val="20"/>
        </w:rPr>
        <w:t>3. Elke kamer bestaat uit ten minste drie leden:</w:t>
      </w:r>
      <w:r w:rsidRPr="00DC6102">
        <w:rPr>
          <w:rStyle w:val="eop"/>
          <w:rFonts w:ascii="Arial" w:hAnsi="Arial" w:cs="Arial"/>
          <w:i/>
          <w:iCs/>
          <w:sz w:val="20"/>
          <w:szCs w:val="20"/>
        </w:rPr>
        <w:t> </w:t>
      </w:r>
    </w:p>
    <w:p w14:paraId="43DBE9CD" w14:textId="35BBB861" w:rsidR="0092458F" w:rsidRPr="00DC6102" w:rsidRDefault="00BF6A84" w:rsidP="00BF6A84">
      <w:pPr>
        <w:pStyle w:val="paragraph"/>
        <w:spacing w:before="0" w:beforeAutospacing="0" w:after="0" w:afterAutospacing="0"/>
        <w:ind w:left="720"/>
        <w:textAlignment w:val="baseline"/>
        <w:rPr>
          <w:rStyle w:val="eop"/>
          <w:rFonts w:ascii="Arial" w:hAnsi="Arial" w:cs="Arial"/>
          <w:i/>
          <w:sz w:val="20"/>
          <w:szCs w:val="20"/>
        </w:rPr>
      </w:pPr>
      <w:r w:rsidRPr="00DC6102">
        <w:rPr>
          <w:rStyle w:val="normaltextrun"/>
          <w:rFonts w:ascii="Arial" w:hAnsi="Arial" w:cs="Arial"/>
          <w:i/>
          <w:iCs/>
          <w:sz w:val="20"/>
          <w:szCs w:val="20"/>
        </w:rPr>
        <w:t xml:space="preserve">a. </w:t>
      </w:r>
      <w:r w:rsidR="0092458F" w:rsidRPr="00DC6102">
        <w:rPr>
          <w:rStyle w:val="normaltextrun"/>
          <w:rFonts w:ascii="Arial" w:hAnsi="Arial" w:cs="Arial"/>
          <w:i/>
          <w:iCs/>
          <w:sz w:val="20"/>
          <w:szCs w:val="20"/>
        </w:rPr>
        <w:t>een voorzitter overeenkomstig artikel 7:13 </w:t>
      </w:r>
      <w:r w:rsidR="00941281" w:rsidRPr="00DC6102">
        <w:rPr>
          <w:rStyle w:val="normaltextrun"/>
          <w:rFonts w:ascii="Arial" w:hAnsi="Arial" w:cs="Arial"/>
          <w:i/>
          <w:iCs/>
          <w:sz w:val="20"/>
          <w:szCs w:val="20"/>
        </w:rPr>
        <w:t xml:space="preserve">van de </w:t>
      </w:r>
      <w:r w:rsidR="0092458F" w:rsidRPr="00DC6102">
        <w:rPr>
          <w:rStyle w:val="spellingerror"/>
          <w:rFonts w:ascii="Arial" w:eastAsiaTheme="majorEastAsia" w:hAnsi="Arial" w:cs="Arial"/>
          <w:i/>
          <w:iCs/>
          <w:sz w:val="20"/>
          <w:szCs w:val="20"/>
        </w:rPr>
        <w:t>Awb</w:t>
      </w:r>
      <w:r w:rsidR="0092458F" w:rsidRPr="00DC6102">
        <w:rPr>
          <w:rStyle w:val="normaltextrun"/>
          <w:rFonts w:ascii="Arial" w:hAnsi="Arial" w:cs="Arial"/>
          <w:i/>
          <w:iCs/>
          <w:sz w:val="20"/>
          <w:szCs w:val="20"/>
        </w:rPr>
        <w:t>, zijnde de voorzitter of een van de leden van de commissie, uit haar midden aangewezen;</w:t>
      </w:r>
      <w:r w:rsidR="0092458F" w:rsidRPr="00DC6102">
        <w:rPr>
          <w:rStyle w:val="scxw216118477"/>
          <w:rFonts w:ascii="Arial" w:hAnsi="Arial" w:cs="Arial"/>
          <w:i/>
          <w:iCs/>
          <w:sz w:val="20"/>
          <w:szCs w:val="20"/>
        </w:rPr>
        <w:t> </w:t>
      </w:r>
    </w:p>
    <w:p w14:paraId="66A53416" w14:textId="60985820" w:rsidR="0092458F" w:rsidRPr="00DC6102" w:rsidRDefault="00BF6A84" w:rsidP="00BF6A84">
      <w:pPr>
        <w:pStyle w:val="paragraph"/>
        <w:spacing w:before="0" w:beforeAutospacing="0" w:after="0" w:afterAutospacing="0"/>
        <w:ind w:firstLine="720"/>
        <w:textAlignment w:val="baseline"/>
        <w:rPr>
          <w:rStyle w:val="eop"/>
          <w:rFonts w:ascii="Arial" w:hAnsi="Arial" w:cs="Arial"/>
          <w:i/>
          <w:sz w:val="20"/>
          <w:szCs w:val="20"/>
        </w:rPr>
      </w:pPr>
      <w:r w:rsidRPr="00DC6102">
        <w:rPr>
          <w:rStyle w:val="normaltextrun"/>
          <w:rFonts w:ascii="Arial" w:hAnsi="Arial" w:cs="Arial"/>
          <w:i/>
          <w:iCs/>
          <w:sz w:val="20"/>
          <w:szCs w:val="20"/>
        </w:rPr>
        <w:t xml:space="preserve">b. </w:t>
      </w:r>
      <w:r w:rsidR="0092458F" w:rsidRPr="00DC6102">
        <w:rPr>
          <w:rStyle w:val="normaltextrun"/>
          <w:rFonts w:ascii="Arial" w:hAnsi="Arial" w:cs="Arial"/>
          <w:i/>
          <w:iCs/>
          <w:sz w:val="20"/>
          <w:szCs w:val="20"/>
        </w:rPr>
        <w:t>ten minste twee andere leden, door de commissie aangewezen uit haar midden.</w:t>
      </w:r>
      <w:r w:rsidR="00791373" w:rsidRPr="00DC6102">
        <w:rPr>
          <w:rStyle w:val="normaltextrun"/>
          <w:rFonts w:ascii="Arial" w:hAnsi="Arial" w:cs="Arial"/>
          <w:sz w:val="20"/>
          <w:szCs w:val="20"/>
        </w:rPr>
        <w:t>]</w:t>
      </w:r>
      <w:r w:rsidR="0092458F" w:rsidRPr="00DC6102">
        <w:rPr>
          <w:rStyle w:val="eop"/>
          <w:rFonts w:ascii="Arial" w:hAnsi="Arial" w:cs="Arial"/>
          <w:i/>
          <w:iCs/>
          <w:sz w:val="20"/>
          <w:szCs w:val="20"/>
        </w:rPr>
        <w:t> </w:t>
      </w:r>
    </w:p>
    <w:p w14:paraId="6ACC2F4B" w14:textId="77777777" w:rsidR="00DC0878" w:rsidRPr="00DC6102" w:rsidRDefault="00DC0878" w:rsidP="008F549B">
      <w:pPr>
        <w:pStyle w:val="paragraph"/>
        <w:spacing w:before="0" w:beforeAutospacing="0" w:after="0" w:afterAutospacing="0"/>
        <w:ind w:left="720"/>
        <w:textAlignment w:val="baseline"/>
        <w:rPr>
          <w:rFonts w:ascii="Arial" w:hAnsi="Arial" w:cs="Arial"/>
          <w:i/>
          <w:iCs/>
          <w:sz w:val="20"/>
          <w:szCs w:val="20"/>
        </w:rPr>
      </w:pPr>
    </w:p>
    <w:p w14:paraId="363F4164"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w:t>
      </w:r>
      <w:r w:rsidR="00D577CE" w:rsidRPr="00DC6102">
        <w:rPr>
          <w:rStyle w:val="normaltextrun"/>
          <w:rFonts w:ascii="Arial" w:hAnsi="Arial" w:cs="Arial"/>
          <w:b/>
          <w:bCs/>
          <w:sz w:val="20"/>
          <w:szCs w:val="20"/>
        </w:rPr>
        <w:t>8</w:t>
      </w:r>
      <w:r w:rsidRPr="00DC6102">
        <w:rPr>
          <w:rStyle w:val="normaltextrun"/>
          <w:rFonts w:ascii="Arial" w:hAnsi="Arial" w:cs="Arial"/>
          <w:b/>
          <w:bCs/>
          <w:sz w:val="20"/>
          <w:szCs w:val="20"/>
        </w:rPr>
        <w:t>. Secretaris</w:t>
      </w:r>
      <w:r w:rsidRPr="00DC6102">
        <w:rPr>
          <w:rStyle w:val="eop"/>
          <w:rFonts w:ascii="Arial" w:hAnsi="Arial" w:cs="Arial"/>
          <w:sz w:val="20"/>
          <w:szCs w:val="20"/>
        </w:rPr>
        <w:t> </w:t>
      </w:r>
    </w:p>
    <w:p w14:paraId="33BC5798" w14:textId="0D19A070"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1. De secretaris </w:t>
      </w:r>
      <w:r w:rsidR="00F8044C" w:rsidRPr="00DC6102">
        <w:rPr>
          <w:rStyle w:val="normaltextrun"/>
          <w:rFonts w:ascii="Arial" w:hAnsi="Arial" w:cs="Arial"/>
          <w:sz w:val="20"/>
          <w:szCs w:val="20"/>
        </w:rPr>
        <w:t xml:space="preserve">wordt </w:t>
      </w:r>
      <w:r w:rsidRPr="00DC6102">
        <w:rPr>
          <w:rStyle w:val="normaltextrun"/>
          <w:rFonts w:ascii="Arial" w:hAnsi="Arial" w:cs="Arial"/>
          <w:sz w:val="20"/>
          <w:szCs w:val="20"/>
        </w:rPr>
        <w:t>door burgemeester en wethouders aangewezen.</w:t>
      </w:r>
      <w:r w:rsidRPr="00DC6102">
        <w:rPr>
          <w:rStyle w:val="eop"/>
          <w:rFonts w:ascii="Arial" w:hAnsi="Arial" w:cs="Arial"/>
          <w:sz w:val="20"/>
          <w:szCs w:val="20"/>
        </w:rPr>
        <w:t> </w:t>
      </w:r>
    </w:p>
    <w:p w14:paraId="5B7939E2" w14:textId="2C04C9A8"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Burgemeester en wethouders wijzen </w:t>
      </w:r>
      <w:r w:rsidR="00E45D68" w:rsidRPr="00DC6102">
        <w:rPr>
          <w:rStyle w:val="normaltextrun"/>
          <w:rFonts w:ascii="Arial" w:hAnsi="Arial" w:cs="Arial"/>
          <w:sz w:val="20"/>
          <w:szCs w:val="20"/>
        </w:rPr>
        <w:t xml:space="preserve">ook </w:t>
      </w:r>
      <w:r w:rsidRPr="00DC6102">
        <w:rPr>
          <w:rStyle w:val="normaltextrun"/>
          <w:rFonts w:ascii="Arial" w:hAnsi="Arial" w:cs="Arial"/>
          <w:sz w:val="20"/>
          <w:szCs w:val="20"/>
        </w:rPr>
        <w:t>een of meer plaatsvervangers van de secretaris aan.</w:t>
      </w:r>
      <w:r w:rsidRPr="00DC6102">
        <w:rPr>
          <w:rStyle w:val="eop"/>
          <w:rFonts w:ascii="Arial" w:hAnsi="Arial" w:cs="Arial"/>
          <w:sz w:val="20"/>
          <w:szCs w:val="20"/>
        </w:rPr>
        <w:t> </w:t>
      </w:r>
    </w:p>
    <w:p w14:paraId="4592C8D2" w14:textId="3E6C24D8" w:rsidR="0092458F" w:rsidRPr="00DC6102" w:rsidRDefault="009C559A"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br/>
      </w:r>
      <w:r w:rsidR="0092458F" w:rsidRPr="00DC6102">
        <w:rPr>
          <w:rStyle w:val="normaltextrun"/>
          <w:rFonts w:ascii="Arial" w:hAnsi="Arial" w:cs="Arial"/>
          <w:b/>
          <w:bCs/>
          <w:sz w:val="20"/>
          <w:szCs w:val="20"/>
        </w:rPr>
        <w:t>Artikel </w:t>
      </w:r>
      <w:r w:rsidR="007A0D77" w:rsidRPr="00DC6102">
        <w:rPr>
          <w:rStyle w:val="normaltextrun"/>
          <w:rFonts w:ascii="Arial" w:hAnsi="Arial" w:cs="Arial"/>
          <w:b/>
          <w:bCs/>
          <w:sz w:val="20"/>
          <w:szCs w:val="20"/>
        </w:rPr>
        <w:t>9</w:t>
      </w:r>
      <w:r w:rsidR="0092458F" w:rsidRPr="00DC6102">
        <w:rPr>
          <w:rStyle w:val="normaltextrun"/>
          <w:rFonts w:ascii="Arial" w:hAnsi="Arial" w:cs="Arial"/>
          <w:b/>
          <w:bCs/>
          <w:sz w:val="20"/>
          <w:szCs w:val="20"/>
        </w:rPr>
        <w:t>. Zittingsduur</w:t>
      </w:r>
      <w:r w:rsidR="0092458F" w:rsidRPr="00DC6102">
        <w:rPr>
          <w:rStyle w:val="eop"/>
          <w:rFonts w:ascii="Arial" w:hAnsi="Arial" w:cs="Arial"/>
          <w:sz w:val="20"/>
          <w:szCs w:val="20"/>
        </w:rPr>
        <w:t> </w:t>
      </w:r>
    </w:p>
    <w:p w14:paraId="2B2F0A04" w14:textId="442ACEEA"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lastRenderedPageBreak/>
        <w:t>1. De voorzitter</w:t>
      </w:r>
      <w:r w:rsidR="001F0DF2" w:rsidRPr="00DC6102">
        <w:rPr>
          <w:rStyle w:val="normaltextrun"/>
          <w:rFonts w:ascii="Arial" w:hAnsi="Arial" w:cs="Arial"/>
          <w:sz w:val="20"/>
          <w:szCs w:val="20"/>
        </w:rPr>
        <w:t>,</w:t>
      </w:r>
      <w:r w:rsidRPr="00DC6102">
        <w:rPr>
          <w:rStyle w:val="normaltextrun"/>
          <w:rFonts w:ascii="Arial" w:hAnsi="Arial" w:cs="Arial"/>
          <w:sz w:val="20"/>
          <w:szCs w:val="20"/>
        </w:rPr>
        <w:t xml:space="preserve"> leden </w:t>
      </w:r>
      <w:r w:rsidR="001F0DF2" w:rsidRPr="00DC6102">
        <w:rPr>
          <w:rStyle w:val="normaltextrun"/>
          <w:rFonts w:ascii="Arial" w:hAnsi="Arial" w:cs="Arial"/>
          <w:sz w:val="20"/>
          <w:szCs w:val="20"/>
        </w:rPr>
        <w:t>en plaatsvervangende leden</w:t>
      </w:r>
      <w:r w:rsidRPr="00DC6102">
        <w:rPr>
          <w:rStyle w:val="normaltextrun"/>
          <w:rFonts w:ascii="Arial" w:hAnsi="Arial" w:cs="Arial"/>
          <w:sz w:val="20"/>
          <w:szCs w:val="20"/>
        </w:rPr>
        <w:t xml:space="preserve"> worden benoemd voor een termijn van [</w:t>
      </w:r>
      <w:r w:rsidRPr="00DC6102">
        <w:rPr>
          <w:rStyle w:val="normaltextrun"/>
          <w:rFonts w:ascii="Arial" w:hAnsi="Arial" w:cs="Arial"/>
          <w:b/>
          <w:bCs/>
          <w:sz w:val="20"/>
          <w:szCs w:val="20"/>
        </w:rPr>
        <w:t>aantal (bijvoorbeeld vier)</w:t>
      </w:r>
      <w:r w:rsidRPr="00DC6102">
        <w:rPr>
          <w:rStyle w:val="normaltextrun"/>
          <w:rFonts w:ascii="Arial" w:hAnsi="Arial" w:cs="Arial"/>
          <w:sz w:val="20"/>
          <w:szCs w:val="20"/>
        </w:rPr>
        <w:t>]</w:t>
      </w:r>
      <w:r w:rsidRPr="00DC6102">
        <w:rPr>
          <w:rStyle w:val="normaltextrun"/>
          <w:rFonts w:ascii="Arial" w:hAnsi="Arial" w:cs="Arial"/>
          <w:b/>
          <w:bCs/>
          <w:sz w:val="20"/>
          <w:szCs w:val="20"/>
        </w:rPr>
        <w:t> </w:t>
      </w:r>
      <w:r w:rsidRPr="00DC6102">
        <w:rPr>
          <w:rStyle w:val="normaltextrun"/>
          <w:rFonts w:ascii="Arial" w:hAnsi="Arial" w:cs="Arial"/>
          <w:sz w:val="20"/>
          <w:szCs w:val="20"/>
        </w:rPr>
        <w:t xml:space="preserve">jaar. Het is mogelijk </w:t>
      </w:r>
      <w:r w:rsidR="007E279E" w:rsidRPr="00DC6102">
        <w:rPr>
          <w:rStyle w:val="normaltextrun"/>
          <w:rFonts w:ascii="Arial" w:hAnsi="Arial" w:cs="Arial"/>
          <w:sz w:val="20"/>
          <w:szCs w:val="20"/>
        </w:rPr>
        <w:t>[ee</w:t>
      </w:r>
      <w:r w:rsidRPr="00DC6102">
        <w:rPr>
          <w:rStyle w:val="normaltextrun"/>
          <w:rFonts w:ascii="Arial" w:hAnsi="Arial" w:cs="Arial"/>
          <w:sz w:val="20"/>
          <w:szCs w:val="20"/>
        </w:rPr>
        <w:t>n</w:t>
      </w:r>
      <w:r w:rsidR="003A6E51" w:rsidRPr="00DC6102">
        <w:rPr>
          <w:rStyle w:val="normaltextrun"/>
          <w:rFonts w:ascii="Arial" w:hAnsi="Arial" w:cs="Arial"/>
          <w:sz w:val="20"/>
          <w:szCs w:val="20"/>
        </w:rPr>
        <w:t xml:space="preserve"> </w:t>
      </w:r>
      <w:r w:rsidR="00ED2D95" w:rsidRPr="00DC6102">
        <w:rPr>
          <w:rStyle w:val="normaltextrun"/>
          <w:rFonts w:ascii="Arial" w:hAnsi="Arial" w:cs="Arial"/>
          <w:b/>
          <w:sz w:val="20"/>
          <w:szCs w:val="20"/>
        </w:rPr>
        <w:t>OF</w:t>
      </w:r>
      <w:r w:rsidR="003A6E51" w:rsidRPr="00DC6102">
        <w:rPr>
          <w:rStyle w:val="normaltextrun"/>
          <w:rFonts w:ascii="Arial" w:hAnsi="Arial" w:cs="Arial"/>
          <w:sz w:val="20"/>
          <w:szCs w:val="20"/>
        </w:rPr>
        <w:t xml:space="preserve"> twee</w:t>
      </w:r>
      <w:r w:rsidR="000E0965" w:rsidRPr="00DC6102">
        <w:rPr>
          <w:rStyle w:val="normaltextrun"/>
          <w:rFonts w:ascii="Arial" w:hAnsi="Arial" w:cs="Arial"/>
          <w:sz w:val="20"/>
          <w:szCs w:val="20"/>
        </w:rPr>
        <w:t>]</w:t>
      </w:r>
      <w:r w:rsidRPr="00DC6102">
        <w:rPr>
          <w:rStyle w:val="normaltextrun"/>
          <w:rFonts w:ascii="Arial" w:hAnsi="Arial" w:cs="Arial"/>
          <w:sz w:val="20"/>
          <w:szCs w:val="20"/>
        </w:rPr>
        <w:t xml:space="preserve"> keer herbenoemd te worden.</w:t>
      </w:r>
      <w:r w:rsidRPr="00DC6102">
        <w:rPr>
          <w:rStyle w:val="eop"/>
          <w:rFonts w:ascii="Arial" w:hAnsi="Arial" w:cs="Arial"/>
          <w:sz w:val="20"/>
          <w:szCs w:val="20"/>
        </w:rPr>
        <w:t> </w:t>
      </w:r>
    </w:p>
    <w:p w14:paraId="469FFA3E" w14:textId="0B9C194C"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De voorzitter en de leden kunnen op elk moment ontslag nemen. Zij doen daarvan schriftelijk mededeling aan burgemeester en wethouders.</w:t>
      </w:r>
      <w:r w:rsidRPr="00DC6102">
        <w:rPr>
          <w:rStyle w:val="eop"/>
          <w:rFonts w:ascii="Arial" w:hAnsi="Arial" w:cs="Arial"/>
          <w:sz w:val="20"/>
          <w:szCs w:val="20"/>
        </w:rPr>
        <w:t> </w:t>
      </w:r>
    </w:p>
    <w:p w14:paraId="024FFE9C" w14:textId="714DFEFC"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3. De aftredende of ontslagnemende voorzitter of leden blijven hun functie vervullen totdat in de opvolging is voorzien.</w:t>
      </w:r>
      <w:r w:rsidRPr="00DC6102">
        <w:rPr>
          <w:rStyle w:val="eop"/>
          <w:rFonts w:ascii="Arial" w:hAnsi="Arial" w:cs="Arial"/>
          <w:sz w:val="20"/>
          <w:szCs w:val="20"/>
        </w:rPr>
        <w:t> </w:t>
      </w:r>
    </w:p>
    <w:p w14:paraId="51E7513B" w14:textId="77777777" w:rsidR="002C00C0" w:rsidRPr="00DC6102" w:rsidRDefault="78B5DC29" w:rsidP="2DFC85C6">
      <w:pPr>
        <w:pStyle w:val="paragraph"/>
        <w:spacing w:before="0" w:beforeAutospacing="0" w:after="0" w:afterAutospacing="0"/>
        <w:textAlignment w:val="baseline"/>
        <w:rPr>
          <w:rStyle w:val="eop"/>
          <w:rFonts w:ascii="Arial" w:hAnsi="Arial" w:cs="Arial"/>
          <w:sz w:val="20"/>
          <w:szCs w:val="20"/>
        </w:rPr>
      </w:pPr>
      <w:r w:rsidRPr="00DC6102">
        <w:rPr>
          <w:rStyle w:val="eop"/>
          <w:rFonts w:ascii="Arial" w:hAnsi="Arial" w:cs="Arial"/>
          <w:sz w:val="20"/>
          <w:szCs w:val="20"/>
        </w:rPr>
        <w:t> </w:t>
      </w:r>
    </w:p>
    <w:p w14:paraId="322424DF" w14:textId="77777777" w:rsidR="001D0CAE" w:rsidRPr="00DC6102" w:rsidRDefault="0092458F" w:rsidP="77E35059">
      <w:pPr>
        <w:pStyle w:val="paragraph"/>
        <w:spacing w:before="0" w:beforeAutospacing="0" w:after="0" w:afterAutospacing="0"/>
        <w:textAlignment w:val="baseline"/>
        <w:rPr>
          <w:rStyle w:val="normaltextrun"/>
          <w:rFonts w:ascii="Arial" w:hAnsi="Arial" w:cs="Arial"/>
          <w:b/>
          <w:sz w:val="20"/>
          <w:szCs w:val="20"/>
        </w:rPr>
      </w:pPr>
      <w:r w:rsidRPr="00DC6102">
        <w:rPr>
          <w:rStyle w:val="normaltextrun"/>
          <w:rFonts w:ascii="Arial" w:hAnsi="Arial" w:cs="Arial"/>
          <w:b/>
          <w:sz w:val="20"/>
          <w:szCs w:val="20"/>
        </w:rPr>
        <w:t>Artikel</w:t>
      </w:r>
      <w:r w:rsidR="00D577CE" w:rsidRPr="00DC6102">
        <w:rPr>
          <w:rStyle w:val="normaltextrun"/>
          <w:rFonts w:ascii="Arial" w:hAnsi="Arial" w:cs="Arial"/>
          <w:b/>
          <w:sz w:val="20"/>
          <w:szCs w:val="20"/>
        </w:rPr>
        <w:t xml:space="preserve"> </w:t>
      </w:r>
      <w:r w:rsidR="007A0D77" w:rsidRPr="00DC6102">
        <w:rPr>
          <w:rStyle w:val="normaltextrun"/>
          <w:rFonts w:ascii="Arial" w:hAnsi="Arial" w:cs="Arial"/>
          <w:b/>
          <w:sz w:val="20"/>
          <w:szCs w:val="20"/>
        </w:rPr>
        <w:t>10</w:t>
      </w:r>
      <w:r w:rsidRPr="00DC6102">
        <w:rPr>
          <w:rStyle w:val="normaltextrun"/>
          <w:rFonts w:ascii="Arial" w:hAnsi="Arial" w:cs="Arial"/>
          <w:b/>
          <w:sz w:val="20"/>
          <w:szCs w:val="20"/>
        </w:rPr>
        <w:t>. Uitoefening bevoegdheden</w:t>
      </w:r>
    </w:p>
    <w:p w14:paraId="2FA740BA" w14:textId="77777777" w:rsidR="00594BD2" w:rsidRPr="00DC6102" w:rsidRDefault="00F917E3" w:rsidP="00594BD2">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sz w:val="20"/>
          <w:szCs w:val="20"/>
        </w:rPr>
        <w:t xml:space="preserve">1. </w:t>
      </w:r>
      <w:r w:rsidR="0092458F" w:rsidRPr="00DC6102">
        <w:rPr>
          <w:rStyle w:val="normaltextrun"/>
          <w:rFonts w:ascii="Arial" w:hAnsi="Arial" w:cs="Arial"/>
          <w:sz w:val="20"/>
          <w:szCs w:val="20"/>
        </w:rPr>
        <w:t>De voorzitter oefent de </w:t>
      </w:r>
      <w:r w:rsidR="00CF7666" w:rsidRPr="00DC6102">
        <w:rPr>
          <w:rStyle w:val="normaltextrun"/>
          <w:rFonts w:ascii="Arial" w:hAnsi="Arial" w:cs="Arial"/>
          <w:sz w:val="20"/>
          <w:szCs w:val="20"/>
        </w:rPr>
        <w:t xml:space="preserve">volgende </w:t>
      </w:r>
      <w:r w:rsidR="0092458F" w:rsidRPr="00DC6102">
        <w:rPr>
          <w:rStyle w:val="normaltextrun"/>
          <w:rFonts w:ascii="Arial" w:hAnsi="Arial" w:cs="Arial"/>
          <w:sz w:val="20"/>
          <w:szCs w:val="20"/>
        </w:rPr>
        <w:t>bevoegdheden van de hierna genoemde artikelen</w:t>
      </w:r>
      <w:r w:rsidR="008B1C26" w:rsidRPr="00DC6102">
        <w:rPr>
          <w:rStyle w:val="normaltextrun"/>
          <w:rFonts w:ascii="Arial" w:hAnsi="Arial" w:cs="Arial"/>
          <w:sz w:val="20"/>
          <w:szCs w:val="20"/>
        </w:rPr>
        <w:t xml:space="preserve"> van de </w:t>
      </w:r>
      <w:r w:rsidR="18A9DE39" w:rsidRPr="00DC6102">
        <w:rPr>
          <w:rStyle w:val="normaltextrun"/>
          <w:rFonts w:ascii="Arial" w:hAnsi="Arial" w:cs="Arial"/>
          <w:sz w:val="20"/>
          <w:szCs w:val="20"/>
        </w:rPr>
        <w:t>A</w:t>
      </w:r>
      <w:r w:rsidR="35F45F8A" w:rsidRPr="00DC6102">
        <w:rPr>
          <w:rStyle w:val="normaltextrun"/>
          <w:rFonts w:ascii="Arial" w:hAnsi="Arial" w:cs="Arial"/>
          <w:sz w:val="20"/>
          <w:szCs w:val="20"/>
        </w:rPr>
        <w:t>wb</w:t>
      </w:r>
      <w:r w:rsidR="0092458F" w:rsidRPr="00DC6102">
        <w:rPr>
          <w:rStyle w:val="normaltextrun"/>
          <w:rFonts w:ascii="Arial" w:hAnsi="Arial" w:cs="Arial"/>
          <w:sz w:val="20"/>
          <w:szCs w:val="20"/>
        </w:rPr>
        <w:t> zelfstandig uit:</w:t>
      </w:r>
      <w:r w:rsidR="0092458F" w:rsidRPr="00DC6102">
        <w:rPr>
          <w:rStyle w:val="eop"/>
          <w:rFonts w:ascii="Arial" w:hAnsi="Arial" w:cs="Arial"/>
          <w:sz w:val="20"/>
          <w:szCs w:val="20"/>
        </w:rPr>
        <w:t> </w:t>
      </w:r>
    </w:p>
    <w:p w14:paraId="4205FA04" w14:textId="28DA032E" w:rsidR="000C2D1C" w:rsidRPr="00DC6102" w:rsidRDefault="005E3752" w:rsidP="00C86745">
      <w:pPr>
        <w:pStyle w:val="paragraph"/>
        <w:spacing w:before="0" w:beforeAutospacing="0" w:after="0" w:afterAutospacing="0"/>
        <w:ind w:left="720"/>
        <w:textAlignment w:val="baseline"/>
        <w:rPr>
          <w:rFonts w:ascii="Arial" w:hAnsi="Arial" w:cs="Arial"/>
          <w:sz w:val="20"/>
          <w:szCs w:val="20"/>
        </w:rPr>
      </w:pPr>
      <w:r w:rsidRPr="00DC6102">
        <w:rPr>
          <w:rFonts w:ascii="Arial" w:hAnsi="Arial" w:cs="Arial"/>
          <w:sz w:val="20"/>
          <w:szCs w:val="20"/>
        </w:rPr>
        <w:t>a. verzoeken om een schriftelijke machtiging aan een gemachtigde (artikel 2:1, tweede lid);</w:t>
      </w:r>
      <w:r w:rsidRPr="00DC6102">
        <w:rPr>
          <w:rFonts w:ascii="Arial" w:hAnsi="Arial" w:cs="Arial"/>
          <w:sz w:val="20"/>
          <w:szCs w:val="20"/>
        </w:rPr>
        <w:br/>
        <w:t>b. stellen van een termijn aan de bezwa</w:t>
      </w:r>
      <w:r w:rsidR="008E7072" w:rsidRPr="00DC6102">
        <w:rPr>
          <w:rFonts w:ascii="Arial" w:hAnsi="Arial" w:cs="Arial"/>
          <w:sz w:val="20"/>
          <w:szCs w:val="20"/>
        </w:rPr>
        <w:t>a</w:t>
      </w:r>
      <w:r w:rsidRPr="00DC6102">
        <w:rPr>
          <w:rFonts w:ascii="Arial" w:hAnsi="Arial" w:cs="Arial"/>
          <w:sz w:val="20"/>
          <w:szCs w:val="20"/>
        </w:rPr>
        <w:t>r</w:t>
      </w:r>
      <w:r w:rsidR="003B70BE" w:rsidRPr="00DC6102">
        <w:rPr>
          <w:rFonts w:ascii="Arial" w:hAnsi="Arial" w:cs="Arial"/>
          <w:sz w:val="20"/>
          <w:szCs w:val="20"/>
        </w:rPr>
        <w:t>maker</w:t>
      </w:r>
      <w:r w:rsidRPr="00DC6102">
        <w:rPr>
          <w:rFonts w:ascii="Arial" w:hAnsi="Arial" w:cs="Arial"/>
          <w:sz w:val="20"/>
          <w:szCs w:val="20"/>
        </w:rPr>
        <w:t xml:space="preserve"> (artikel 6:6);</w:t>
      </w:r>
      <w:r w:rsidRPr="00DC6102">
        <w:rPr>
          <w:rFonts w:ascii="Arial" w:hAnsi="Arial" w:cs="Arial"/>
          <w:sz w:val="20"/>
          <w:szCs w:val="20"/>
        </w:rPr>
        <w:br/>
        <w:t>c. verzenden van stukken tijdens de behandeling door de commissie (artikel 6:17);</w:t>
      </w:r>
    </w:p>
    <w:p w14:paraId="3E6ADE83" w14:textId="1EA4106C" w:rsidR="00594BD2" w:rsidRPr="00DC6102" w:rsidRDefault="005108A1" w:rsidP="00C86745">
      <w:pPr>
        <w:pStyle w:val="paragraph"/>
        <w:spacing w:before="0" w:beforeAutospacing="0" w:after="0" w:afterAutospacing="0"/>
        <w:ind w:left="720"/>
        <w:textAlignment w:val="baseline"/>
        <w:rPr>
          <w:rFonts w:ascii="Arial" w:hAnsi="Arial" w:cs="Arial"/>
          <w:sz w:val="20"/>
          <w:szCs w:val="20"/>
        </w:rPr>
      </w:pPr>
      <w:r w:rsidRPr="00DC6102">
        <w:rPr>
          <w:rFonts w:ascii="Arial" w:hAnsi="Arial" w:cs="Arial"/>
          <w:sz w:val="20"/>
          <w:szCs w:val="20"/>
        </w:rPr>
        <w:t>d</w:t>
      </w:r>
      <w:r w:rsidR="400FD7ED" w:rsidRPr="00DC6102">
        <w:rPr>
          <w:rFonts w:ascii="Arial" w:hAnsi="Arial" w:cs="Arial"/>
          <w:sz w:val="20"/>
          <w:szCs w:val="20"/>
        </w:rPr>
        <w:t>.</w:t>
      </w:r>
      <w:r w:rsidR="2F54B578" w:rsidRPr="00DC6102">
        <w:rPr>
          <w:rFonts w:ascii="Arial" w:hAnsi="Arial" w:cs="Arial"/>
          <w:sz w:val="20"/>
          <w:szCs w:val="20"/>
        </w:rPr>
        <w:t xml:space="preserve"> ter inzage leggen van het bezwaarschrift en de op de zaak betrekking hebbende stukken</w:t>
      </w:r>
      <w:r w:rsidR="00C86745" w:rsidRPr="00DC6102">
        <w:rPr>
          <w:rFonts w:ascii="Arial" w:hAnsi="Arial" w:cs="Arial"/>
          <w:sz w:val="20"/>
          <w:szCs w:val="20"/>
        </w:rPr>
        <w:t>,</w:t>
      </w:r>
      <w:r w:rsidR="2F54B578" w:rsidRPr="00DC6102">
        <w:rPr>
          <w:rFonts w:ascii="Arial" w:hAnsi="Arial" w:cs="Arial"/>
          <w:sz w:val="20"/>
          <w:szCs w:val="20"/>
        </w:rPr>
        <w:t xml:space="preserve"> dan wel toezenden daarvan aan een belanghebbende (artikel 7:4, tweede lid);</w:t>
      </w:r>
      <w:r w:rsidR="005E3752" w:rsidRPr="00DC6102">
        <w:rPr>
          <w:rFonts w:ascii="Arial" w:hAnsi="Arial" w:cs="Arial"/>
          <w:sz w:val="20"/>
          <w:szCs w:val="20"/>
        </w:rPr>
        <w:br/>
      </w:r>
      <w:r w:rsidRPr="00DC6102">
        <w:rPr>
          <w:rFonts w:ascii="Arial" w:hAnsi="Arial" w:cs="Arial"/>
          <w:sz w:val="20"/>
          <w:szCs w:val="20"/>
        </w:rPr>
        <w:t>e</w:t>
      </w:r>
      <w:r w:rsidR="2F54B578" w:rsidRPr="00DC6102">
        <w:rPr>
          <w:rFonts w:ascii="Arial" w:hAnsi="Arial" w:cs="Arial"/>
          <w:sz w:val="20"/>
          <w:szCs w:val="20"/>
        </w:rPr>
        <w:t>. al dan niet op verzoek van een belanghebbende afzien van het op de hoogte stellen van het verhandelde tijdens een hoorzitting van een andere belanghebbende, voor zover geheimhouding om gewichtige reden is geboden (artikel 7:6, vierde lid).</w:t>
      </w:r>
    </w:p>
    <w:p w14:paraId="24E7113F" w14:textId="229EDD73" w:rsidR="7B57B4C8" w:rsidRPr="00DC6102" w:rsidRDefault="2F54B578" w:rsidP="00F917E3">
      <w:pPr>
        <w:pStyle w:val="paragraph"/>
        <w:spacing w:before="0" w:beforeAutospacing="0" w:after="0" w:afterAutospacing="0"/>
        <w:textAlignment w:val="baseline"/>
        <w:rPr>
          <w:rFonts w:ascii="Arial" w:hAnsi="Arial" w:cs="Arial"/>
          <w:i/>
          <w:iCs/>
          <w:sz w:val="20"/>
          <w:szCs w:val="20"/>
        </w:rPr>
      </w:pPr>
      <w:r w:rsidRPr="00DC6102">
        <w:rPr>
          <w:rFonts w:ascii="Arial" w:hAnsi="Arial" w:cs="Arial"/>
          <w:sz w:val="20"/>
          <w:szCs w:val="20"/>
        </w:rPr>
        <w:t>2. De voorzitter kan de</w:t>
      </w:r>
      <w:r w:rsidR="009F45CF" w:rsidRPr="00DC6102">
        <w:rPr>
          <w:rFonts w:ascii="Arial" w:hAnsi="Arial" w:cs="Arial"/>
          <w:sz w:val="20"/>
          <w:szCs w:val="20"/>
        </w:rPr>
        <w:t>ze</w:t>
      </w:r>
      <w:r w:rsidRPr="00DC6102">
        <w:rPr>
          <w:rFonts w:ascii="Arial" w:hAnsi="Arial" w:cs="Arial"/>
          <w:sz w:val="20"/>
          <w:szCs w:val="20"/>
        </w:rPr>
        <w:t xml:space="preserve"> bevoegdheden mandateren aan de secretaris.</w:t>
      </w:r>
      <w:r w:rsidR="00CD2E15" w:rsidRPr="00DC6102">
        <w:rPr>
          <w:rFonts w:ascii="Arial" w:hAnsi="Arial" w:cs="Arial"/>
          <w:sz w:val="20"/>
          <w:szCs w:val="20"/>
        </w:rPr>
        <w:br/>
      </w:r>
    </w:p>
    <w:p w14:paraId="4F8D6691" w14:textId="4866109F"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7A0D77" w:rsidRPr="00DC6102">
        <w:rPr>
          <w:rStyle w:val="normaltextrun"/>
          <w:rFonts w:ascii="Arial" w:hAnsi="Arial" w:cs="Arial"/>
          <w:b/>
          <w:bCs/>
          <w:sz w:val="20"/>
          <w:szCs w:val="20"/>
        </w:rPr>
        <w:t>1</w:t>
      </w:r>
      <w:r w:rsidR="0029424D" w:rsidRPr="00DC6102">
        <w:rPr>
          <w:rStyle w:val="normaltextrun"/>
          <w:rFonts w:ascii="Arial" w:hAnsi="Arial" w:cs="Arial"/>
          <w:b/>
          <w:bCs/>
          <w:sz w:val="20"/>
          <w:szCs w:val="20"/>
        </w:rPr>
        <w:t>.</w:t>
      </w:r>
      <w:r w:rsidRPr="00DC6102">
        <w:rPr>
          <w:rStyle w:val="normaltextrun"/>
          <w:rFonts w:ascii="Arial" w:hAnsi="Arial" w:cs="Arial"/>
          <w:b/>
          <w:bCs/>
          <w:sz w:val="20"/>
          <w:szCs w:val="20"/>
        </w:rPr>
        <w:t> Voorbereiding hoorzitting</w:t>
      </w:r>
      <w:r w:rsidRPr="00DC6102">
        <w:rPr>
          <w:rStyle w:val="eop"/>
          <w:rFonts w:ascii="Arial" w:hAnsi="Arial" w:cs="Arial"/>
          <w:sz w:val="20"/>
          <w:szCs w:val="20"/>
        </w:rPr>
        <w:t> </w:t>
      </w:r>
    </w:p>
    <w:p w14:paraId="7EA4A9DB" w14:textId="3F1C085C"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1. De voorzitter bepaalt plaats en tijdstip van de hoorzitting waarin de </w:t>
      </w:r>
      <w:r w:rsidR="00D64577" w:rsidRPr="00DC6102">
        <w:rPr>
          <w:rStyle w:val="normaltextrun"/>
          <w:rFonts w:ascii="Arial" w:hAnsi="Arial" w:cs="Arial"/>
          <w:sz w:val="20"/>
          <w:szCs w:val="20"/>
        </w:rPr>
        <w:t xml:space="preserve">bezwaarmaker, eventuele </w:t>
      </w:r>
      <w:r w:rsidR="00B25625" w:rsidRPr="00DC6102">
        <w:rPr>
          <w:rStyle w:val="normaltextrun"/>
          <w:rFonts w:ascii="Arial" w:hAnsi="Arial" w:cs="Arial"/>
          <w:sz w:val="20"/>
          <w:szCs w:val="20"/>
        </w:rPr>
        <w:t xml:space="preserve">andere </w:t>
      </w:r>
      <w:r w:rsidRPr="00DC6102">
        <w:rPr>
          <w:rStyle w:val="normaltextrun"/>
          <w:rFonts w:ascii="Arial" w:hAnsi="Arial" w:cs="Arial"/>
          <w:sz w:val="20"/>
          <w:szCs w:val="20"/>
        </w:rPr>
        <w:t xml:space="preserve">belanghebbenden en het </w:t>
      </w:r>
      <w:r w:rsidR="00CF4327" w:rsidRPr="00DC6102">
        <w:rPr>
          <w:rStyle w:val="normaltextrun"/>
          <w:rFonts w:ascii="Arial" w:hAnsi="Arial" w:cs="Arial"/>
          <w:sz w:val="20"/>
          <w:szCs w:val="20"/>
        </w:rPr>
        <w:t>bestuurs</w:t>
      </w:r>
      <w:r w:rsidRPr="00DC6102">
        <w:rPr>
          <w:rStyle w:val="normaltextrun"/>
          <w:rFonts w:ascii="Arial" w:hAnsi="Arial" w:cs="Arial"/>
          <w:sz w:val="20"/>
          <w:szCs w:val="20"/>
        </w:rPr>
        <w:t>orgaan in de gelegenheid worden gesteld zich door de commissie te laten horen.</w:t>
      </w:r>
      <w:r w:rsidRPr="00DC6102">
        <w:rPr>
          <w:rStyle w:val="eop"/>
          <w:rFonts w:ascii="Arial" w:hAnsi="Arial" w:cs="Arial"/>
          <w:sz w:val="20"/>
          <w:szCs w:val="20"/>
        </w:rPr>
        <w:t> </w:t>
      </w:r>
    </w:p>
    <w:p w14:paraId="0E1526F4" w14:textId="7FF99DD5"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2. De voorzitter nodigt de </w:t>
      </w:r>
      <w:r w:rsidR="00A05409" w:rsidRPr="00DC6102">
        <w:rPr>
          <w:rStyle w:val="normaltextrun"/>
          <w:rFonts w:ascii="Arial" w:hAnsi="Arial" w:cs="Arial"/>
          <w:sz w:val="20"/>
          <w:szCs w:val="20"/>
        </w:rPr>
        <w:t xml:space="preserve">bezwaarmaker, eventuele </w:t>
      </w:r>
      <w:r w:rsidR="00B25625" w:rsidRPr="00DC6102">
        <w:rPr>
          <w:rStyle w:val="normaltextrun"/>
          <w:rFonts w:ascii="Arial" w:hAnsi="Arial" w:cs="Arial"/>
          <w:sz w:val="20"/>
          <w:szCs w:val="20"/>
        </w:rPr>
        <w:t>andere</w:t>
      </w:r>
      <w:r w:rsidRPr="00DC6102">
        <w:rPr>
          <w:rStyle w:val="normaltextrun"/>
          <w:rFonts w:ascii="Arial" w:hAnsi="Arial" w:cs="Arial"/>
          <w:sz w:val="20"/>
          <w:szCs w:val="20"/>
        </w:rPr>
        <w:t xml:space="preserve"> belanghebbenden en het </w:t>
      </w:r>
      <w:r w:rsidR="3BBA20CD" w:rsidRPr="00DC6102">
        <w:rPr>
          <w:rStyle w:val="normaltextrun"/>
          <w:rFonts w:ascii="Arial" w:hAnsi="Arial" w:cs="Arial"/>
          <w:sz w:val="20"/>
          <w:szCs w:val="20"/>
        </w:rPr>
        <w:t>bestuurs</w:t>
      </w:r>
      <w:r w:rsidR="0F5C866F" w:rsidRPr="00DC6102">
        <w:rPr>
          <w:rStyle w:val="normaltextrun"/>
          <w:rFonts w:ascii="Arial" w:hAnsi="Arial" w:cs="Arial"/>
          <w:sz w:val="20"/>
          <w:szCs w:val="20"/>
        </w:rPr>
        <w:t>orgaan</w:t>
      </w:r>
      <w:r w:rsidRPr="00DC6102">
        <w:rPr>
          <w:rStyle w:val="normaltextrun"/>
          <w:rFonts w:ascii="Arial" w:hAnsi="Arial" w:cs="Arial"/>
          <w:sz w:val="20"/>
          <w:szCs w:val="20"/>
        </w:rPr>
        <w:t xml:space="preserve"> ten minste twee weken voor de hoorzitting schriftelijk uit.</w:t>
      </w:r>
      <w:r w:rsidRPr="00DC6102">
        <w:rPr>
          <w:rStyle w:val="eop"/>
          <w:rFonts w:ascii="Arial" w:hAnsi="Arial" w:cs="Arial"/>
          <w:sz w:val="20"/>
          <w:szCs w:val="20"/>
        </w:rPr>
        <w:t> </w:t>
      </w:r>
    </w:p>
    <w:p w14:paraId="5C8423CC" w14:textId="7244C578"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3. Binnen drie </w:t>
      </w:r>
      <w:r w:rsidR="7C28B437" w:rsidRPr="00DC6102">
        <w:rPr>
          <w:rStyle w:val="normaltextrun"/>
          <w:rFonts w:ascii="Arial" w:hAnsi="Arial" w:cs="Arial"/>
          <w:sz w:val="20"/>
          <w:szCs w:val="20"/>
        </w:rPr>
        <w:t>werk</w:t>
      </w:r>
      <w:r w:rsidR="0F5C866F" w:rsidRPr="00DC6102">
        <w:rPr>
          <w:rStyle w:val="normaltextrun"/>
          <w:rFonts w:ascii="Arial" w:hAnsi="Arial" w:cs="Arial"/>
          <w:sz w:val="20"/>
          <w:szCs w:val="20"/>
        </w:rPr>
        <w:t>dagen</w:t>
      </w:r>
      <w:r w:rsidRPr="00DC6102">
        <w:rPr>
          <w:rStyle w:val="normaltextrun"/>
          <w:rFonts w:ascii="Arial" w:hAnsi="Arial" w:cs="Arial"/>
          <w:sz w:val="20"/>
          <w:szCs w:val="20"/>
        </w:rPr>
        <w:t xml:space="preserve"> na de uitnodiging kunnen de </w:t>
      </w:r>
      <w:r w:rsidR="00997BDF" w:rsidRPr="00DC6102">
        <w:rPr>
          <w:rStyle w:val="normaltextrun"/>
          <w:rFonts w:ascii="Arial" w:hAnsi="Arial" w:cs="Arial"/>
          <w:sz w:val="20"/>
          <w:szCs w:val="20"/>
        </w:rPr>
        <w:t>bezwaarmaker, eventuele</w:t>
      </w:r>
      <w:r w:rsidRPr="00DC6102">
        <w:rPr>
          <w:rStyle w:val="normaltextrun"/>
          <w:rFonts w:ascii="Arial" w:hAnsi="Arial" w:cs="Arial"/>
          <w:sz w:val="20"/>
          <w:szCs w:val="20"/>
        </w:rPr>
        <w:t xml:space="preserve"> </w:t>
      </w:r>
      <w:r w:rsidR="00B25625" w:rsidRPr="00DC6102">
        <w:rPr>
          <w:rStyle w:val="normaltextrun"/>
          <w:rFonts w:ascii="Arial" w:hAnsi="Arial" w:cs="Arial"/>
          <w:sz w:val="20"/>
          <w:szCs w:val="20"/>
        </w:rPr>
        <w:t>andere</w:t>
      </w:r>
      <w:r w:rsidRPr="00DC6102">
        <w:rPr>
          <w:rStyle w:val="normaltextrun"/>
          <w:rFonts w:ascii="Arial" w:hAnsi="Arial" w:cs="Arial"/>
          <w:sz w:val="20"/>
          <w:szCs w:val="20"/>
        </w:rPr>
        <w:t xml:space="preserve"> belanghebbenden of het </w:t>
      </w:r>
      <w:r w:rsidR="00A20B29" w:rsidRPr="00DC6102">
        <w:rPr>
          <w:rStyle w:val="normaltextrun"/>
          <w:rFonts w:ascii="Arial" w:hAnsi="Arial" w:cs="Arial"/>
          <w:sz w:val="20"/>
          <w:szCs w:val="20"/>
        </w:rPr>
        <w:t>bestuurs</w:t>
      </w:r>
      <w:r w:rsidRPr="00DC6102">
        <w:rPr>
          <w:rStyle w:val="normaltextrun"/>
          <w:rFonts w:ascii="Arial" w:hAnsi="Arial" w:cs="Arial"/>
          <w:sz w:val="20"/>
          <w:szCs w:val="20"/>
        </w:rPr>
        <w:t>orgaan onder opgaaf van redenen de voorzitter verzoeken het tijdstip van de hoorzitting te wijzigen.</w:t>
      </w:r>
      <w:r w:rsidRPr="00DC6102">
        <w:rPr>
          <w:rStyle w:val="eop"/>
          <w:rFonts w:ascii="Arial" w:hAnsi="Arial" w:cs="Arial"/>
          <w:sz w:val="20"/>
          <w:szCs w:val="20"/>
        </w:rPr>
        <w:t> </w:t>
      </w:r>
    </w:p>
    <w:p w14:paraId="545E3C0C" w14:textId="6601470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4. De beslissing van de voorzitter op dit verzoek wordt </w:t>
      </w:r>
      <w:r w:rsidR="1C4C12CE" w:rsidRPr="00DC6102">
        <w:rPr>
          <w:rStyle w:val="normaltextrun"/>
          <w:rFonts w:ascii="Arial" w:hAnsi="Arial" w:cs="Arial"/>
          <w:sz w:val="20"/>
          <w:szCs w:val="20"/>
        </w:rPr>
        <w:t>binnen</w:t>
      </w:r>
      <w:r w:rsidRPr="00DC6102" w:rsidDel="008B78E2">
        <w:rPr>
          <w:rStyle w:val="normaltextrun"/>
          <w:rFonts w:ascii="Arial" w:hAnsi="Arial" w:cs="Arial"/>
          <w:sz w:val="20"/>
          <w:szCs w:val="20"/>
        </w:rPr>
        <w:t xml:space="preserve"> </w:t>
      </w:r>
      <w:r w:rsidR="008B78E2" w:rsidRPr="00DC6102">
        <w:rPr>
          <w:rStyle w:val="normaltextrun"/>
          <w:rFonts w:ascii="Arial" w:hAnsi="Arial" w:cs="Arial"/>
          <w:sz w:val="20"/>
          <w:szCs w:val="20"/>
        </w:rPr>
        <w:t xml:space="preserve">drie </w:t>
      </w:r>
      <w:r w:rsidR="00FF7827" w:rsidRPr="00DC6102">
        <w:rPr>
          <w:rStyle w:val="normaltextrun"/>
          <w:rFonts w:ascii="Arial" w:hAnsi="Arial" w:cs="Arial"/>
          <w:sz w:val="20"/>
          <w:szCs w:val="20"/>
        </w:rPr>
        <w:t>werk</w:t>
      </w:r>
      <w:r w:rsidR="008B78E2" w:rsidRPr="00DC6102">
        <w:rPr>
          <w:rStyle w:val="normaltextrun"/>
          <w:rFonts w:ascii="Arial" w:hAnsi="Arial" w:cs="Arial"/>
          <w:sz w:val="20"/>
          <w:szCs w:val="20"/>
        </w:rPr>
        <w:t>dagen n</w:t>
      </w:r>
      <w:r w:rsidR="00FF7827" w:rsidRPr="00DC6102">
        <w:rPr>
          <w:rStyle w:val="normaltextrun"/>
          <w:rFonts w:ascii="Arial" w:hAnsi="Arial" w:cs="Arial"/>
          <w:sz w:val="20"/>
          <w:szCs w:val="20"/>
        </w:rPr>
        <w:t>a ontvangst van dit verzoek</w:t>
      </w:r>
      <w:r w:rsidR="008B78E2" w:rsidRPr="00DC6102">
        <w:rPr>
          <w:rStyle w:val="normaltextrun"/>
          <w:rFonts w:ascii="Arial" w:hAnsi="Arial" w:cs="Arial"/>
          <w:sz w:val="20"/>
          <w:szCs w:val="20"/>
        </w:rPr>
        <w:t xml:space="preserve"> </w:t>
      </w:r>
      <w:r w:rsidRPr="00DC6102">
        <w:rPr>
          <w:rStyle w:val="normaltextrun"/>
          <w:rFonts w:ascii="Arial" w:hAnsi="Arial" w:cs="Arial"/>
          <w:sz w:val="20"/>
          <w:szCs w:val="20"/>
        </w:rPr>
        <w:t xml:space="preserve">aan de </w:t>
      </w:r>
      <w:r w:rsidR="00D365AB" w:rsidRPr="00DC6102">
        <w:rPr>
          <w:rStyle w:val="normaltextrun"/>
          <w:rFonts w:ascii="Arial" w:hAnsi="Arial" w:cs="Arial"/>
          <w:sz w:val="20"/>
          <w:szCs w:val="20"/>
        </w:rPr>
        <w:t>bezwaarmaker,</w:t>
      </w:r>
      <w:r w:rsidR="0064555C" w:rsidRPr="00DC6102">
        <w:rPr>
          <w:rStyle w:val="normaltextrun"/>
          <w:rFonts w:ascii="Arial" w:hAnsi="Arial" w:cs="Arial"/>
          <w:sz w:val="20"/>
          <w:szCs w:val="20"/>
        </w:rPr>
        <w:t xml:space="preserve"> </w:t>
      </w:r>
      <w:r w:rsidR="00D365AB" w:rsidRPr="00DC6102">
        <w:rPr>
          <w:rStyle w:val="normaltextrun"/>
          <w:rFonts w:ascii="Arial" w:hAnsi="Arial" w:cs="Arial"/>
          <w:sz w:val="20"/>
          <w:szCs w:val="20"/>
        </w:rPr>
        <w:t>eventu</w:t>
      </w:r>
      <w:r w:rsidR="001F5906" w:rsidRPr="00DC6102">
        <w:rPr>
          <w:rStyle w:val="normaltextrun"/>
          <w:rFonts w:ascii="Arial" w:hAnsi="Arial" w:cs="Arial"/>
          <w:sz w:val="20"/>
          <w:szCs w:val="20"/>
        </w:rPr>
        <w:t>ele</w:t>
      </w:r>
      <w:r w:rsidR="00D365AB" w:rsidRPr="00DC6102">
        <w:rPr>
          <w:rStyle w:val="normaltextrun"/>
          <w:rFonts w:ascii="Arial" w:hAnsi="Arial" w:cs="Arial"/>
          <w:sz w:val="20"/>
          <w:szCs w:val="20"/>
        </w:rPr>
        <w:t xml:space="preserve"> </w:t>
      </w:r>
      <w:r w:rsidR="00B25625" w:rsidRPr="00DC6102">
        <w:rPr>
          <w:rStyle w:val="normaltextrun"/>
          <w:rFonts w:ascii="Arial" w:hAnsi="Arial" w:cs="Arial"/>
          <w:sz w:val="20"/>
          <w:szCs w:val="20"/>
        </w:rPr>
        <w:t>andere</w:t>
      </w:r>
      <w:r w:rsidRPr="00DC6102">
        <w:rPr>
          <w:rStyle w:val="normaltextrun"/>
          <w:rFonts w:ascii="Arial" w:hAnsi="Arial" w:cs="Arial"/>
          <w:sz w:val="20"/>
          <w:szCs w:val="20"/>
        </w:rPr>
        <w:t xml:space="preserve"> belanghebbenden en het </w:t>
      </w:r>
      <w:r w:rsidR="00A20B29" w:rsidRPr="00DC6102">
        <w:rPr>
          <w:rStyle w:val="normaltextrun"/>
          <w:rFonts w:ascii="Arial" w:hAnsi="Arial" w:cs="Arial"/>
          <w:sz w:val="20"/>
          <w:szCs w:val="20"/>
        </w:rPr>
        <w:t>bestuurs</w:t>
      </w:r>
      <w:r w:rsidRPr="00DC6102">
        <w:rPr>
          <w:rStyle w:val="normaltextrun"/>
          <w:rFonts w:ascii="Arial" w:hAnsi="Arial" w:cs="Arial"/>
          <w:sz w:val="20"/>
          <w:szCs w:val="20"/>
        </w:rPr>
        <w:t>orgaan meegedeeld.</w:t>
      </w:r>
      <w:r w:rsidRPr="00DC6102">
        <w:rPr>
          <w:rStyle w:val="eop"/>
          <w:rFonts w:ascii="Arial" w:hAnsi="Arial" w:cs="Arial"/>
          <w:sz w:val="20"/>
          <w:szCs w:val="20"/>
        </w:rPr>
        <w:t> </w:t>
      </w:r>
    </w:p>
    <w:p w14:paraId="3E328AA0" w14:textId="60DA5678"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5. De voorzitter is bevoegd in bijzondere omstandigheden af te wijken of afwijking toe te staan van de termijnen</w:t>
      </w:r>
      <w:r w:rsidR="00291DD1" w:rsidRPr="00DC6102">
        <w:rPr>
          <w:rStyle w:val="normaltextrun"/>
          <w:rFonts w:ascii="Arial" w:hAnsi="Arial" w:cs="Arial"/>
          <w:sz w:val="20"/>
          <w:szCs w:val="20"/>
        </w:rPr>
        <w:t xml:space="preserve">, </w:t>
      </w:r>
      <w:r w:rsidRPr="00DC6102">
        <w:rPr>
          <w:rStyle w:val="normaltextrun"/>
          <w:rFonts w:ascii="Arial" w:hAnsi="Arial" w:cs="Arial"/>
          <w:sz w:val="20"/>
          <w:szCs w:val="20"/>
        </w:rPr>
        <w:t>genoemd in het tweede tot en met vierde lid.</w:t>
      </w:r>
      <w:r w:rsidRPr="00DC6102">
        <w:rPr>
          <w:rStyle w:val="eop"/>
          <w:rFonts w:ascii="Arial" w:hAnsi="Arial" w:cs="Arial"/>
          <w:sz w:val="20"/>
          <w:szCs w:val="20"/>
        </w:rPr>
        <w:t> </w:t>
      </w:r>
    </w:p>
    <w:p w14:paraId="33FCF60A" w14:textId="77777777" w:rsidR="681DADBA" w:rsidRPr="00DC6102" w:rsidRDefault="681DADBA" w:rsidP="5F64BC8B">
      <w:pPr>
        <w:pStyle w:val="paragraph"/>
        <w:spacing w:before="0" w:beforeAutospacing="0" w:after="0" w:afterAutospacing="0"/>
        <w:rPr>
          <w:rStyle w:val="normaltextrun"/>
          <w:rFonts w:ascii="Arial" w:hAnsi="Arial" w:cs="Arial"/>
          <w:sz w:val="20"/>
          <w:szCs w:val="20"/>
        </w:rPr>
      </w:pPr>
      <w:r w:rsidRPr="00DC6102">
        <w:rPr>
          <w:rStyle w:val="normaltextrun"/>
          <w:rFonts w:ascii="Arial" w:hAnsi="Arial" w:cs="Arial"/>
          <w:sz w:val="20"/>
          <w:szCs w:val="20"/>
        </w:rPr>
        <w:t>6</w:t>
      </w:r>
      <w:r w:rsidR="6009DDD4" w:rsidRPr="00DC6102">
        <w:rPr>
          <w:rStyle w:val="normaltextrun"/>
          <w:rFonts w:ascii="Arial" w:hAnsi="Arial" w:cs="Arial"/>
          <w:sz w:val="20"/>
          <w:szCs w:val="20"/>
        </w:rPr>
        <w:t xml:space="preserve">. </w:t>
      </w:r>
      <w:r w:rsidR="16E1CF3E" w:rsidRPr="00DC6102">
        <w:rPr>
          <w:rStyle w:val="normaltextrun"/>
          <w:rFonts w:ascii="Arial" w:hAnsi="Arial" w:cs="Arial"/>
          <w:sz w:val="20"/>
          <w:szCs w:val="20"/>
        </w:rPr>
        <w:t xml:space="preserve">De voorzitter </w:t>
      </w:r>
      <w:r w:rsidR="6009DDD4" w:rsidRPr="00DC6102">
        <w:rPr>
          <w:rStyle w:val="normaltextrun"/>
          <w:rFonts w:ascii="Arial" w:hAnsi="Arial" w:cs="Arial"/>
          <w:sz w:val="20"/>
          <w:szCs w:val="20"/>
        </w:rPr>
        <w:t>kan uit eigen beweging of op verlangen van de commissie bij deskundigen advies of inlichtingen inwinnen en hen zo nodig uitnodigen daartoe op de hoorzitting te verschijnen. Als daaraan kosten zijn verbonden, is vooraf machtiging van burgemeester en wethouders vereist. </w:t>
      </w:r>
    </w:p>
    <w:p w14:paraId="0A77B647"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p>
    <w:p w14:paraId="2D9870B3" w14:textId="74FD7378"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7A0D77" w:rsidRPr="00DC6102">
        <w:rPr>
          <w:rStyle w:val="normaltextrun"/>
          <w:rFonts w:ascii="Arial" w:hAnsi="Arial" w:cs="Arial"/>
          <w:b/>
          <w:bCs/>
          <w:sz w:val="20"/>
          <w:szCs w:val="20"/>
        </w:rPr>
        <w:t>2</w:t>
      </w:r>
      <w:r w:rsidRPr="00DC6102">
        <w:rPr>
          <w:rStyle w:val="normaltextrun"/>
          <w:rFonts w:ascii="Arial" w:hAnsi="Arial" w:cs="Arial"/>
          <w:b/>
          <w:bCs/>
          <w:sz w:val="20"/>
          <w:szCs w:val="20"/>
        </w:rPr>
        <w:t>.  Onpartijdigheid</w:t>
      </w:r>
      <w:r w:rsidR="00D938BC" w:rsidRPr="00DC6102">
        <w:rPr>
          <w:rStyle w:val="normaltextrun"/>
          <w:rFonts w:ascii="Arial" w:hAnsi="Arial" w:cs="Arial"/>
          <w:b/>
          <w:bCs/>
          <w:sz w:val="20"/>
          <w:szCs w:val="20"/>
        </w:rPr>
        <w:t xml:space="preserve"> leden</w:t>
      </w:r>
      <w:r w:rsidRPr="00DC6102">
        <w:rPr>
          <w:rStyle w:val="eop"/>
          <w:rFonts w:ascii="Arial" w:hAnsi="Arial" w:cs="Arial"/>
          <w:sz w:val="20"/>
          <w:szCs w:val="20"/>
        </w:rPr>
        <w:t> </w:t>
      </w:r>
    </w:p>
    <w:p w14:paraId="4C2851A0" w14:textId="4E8D0803"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De voorzitter en de leden nemen niet deel aan de behandeling van een bezwaarschrift als daarbij hun onpartijdigheid in het geding kan zijn. Zij laten zich zo nodig vervangen.</w:t>
      </w:r>
      <w:r w:rsidRPr="00DC6102">
        <w:rPr>
          <w:rStyle w:val="eop"/>
          <w:rFonts w:ascii="Arial" w:hAnsi="Arial" w:cs="Arial"/>
          <w:sz w:val="20"/>
          <w:szCs w:val="20"/>
        </w:rPr>
        <w:t> </w:t>
      </w:r>
    </w:p>
    <w:p w14:paraId="41D055B8"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70755194" w14:textId="3CC04621"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3</w:t>
      </w:r>
      <w:r w:rsidRPr="00DC6102">
        <w:rPr>
          <w:rStyle w:val="normaltextrun"/>
          <w:rFonts w:ascii="Arial" w:hAnsi="Arial" w:cs="Arial"/>
          <w:b/>
          <w:bCs/>
          <w:sz w:val="20"/>
          <w:szCs w:val="20"/>
        </w:rPr>
        <w:t>. Openbaarheid hoorzitting</w:t>
      </w:r>
      <w:r w:rsidRPr="00DC6102">
        <w:rPr>
          <w:rStyle w:val="eop"/>
          <w:rFonts w:ascii="Arial" w:hAnsi="Arial" w:cs="Arial"/>
          <w:sz w:val="20"/>
          <w:szCs w:val="20"/>
        </w:rPr>
        <w:t> </w:t>
      </w:r>
    </w:p>
    <w:p w14:paraId="5FC77D85"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De hoorzitting van de commissie is openbaar.</w:t>
      </w:r>
      <w:r w:rsidRPr="00DC6102">
        <w:rPr>
          <w:rStyle w:val="eop"/>
          <w:rFonts w:ascii="Arial" w:hAnsi="Arial" w:cs="Arial"/>
          <w:sz w:val="20"/>
          <w:szCs w:val="20"/>
        </w:rPr>
        <w:t> </w:t>
      </w:r>
    </w:p>
    <w:p w14:paraId="032740BF"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In afwijking van het eerste lid vindt de hoorzitting achter gesloten deuren plaats voor wat betreft de volgende zaken:</w:t>
      </w:r>
      <w:r w:rsidRPr="00DC6102">
        <w:rPr>
          <w:rStyle w:val="eop"/>
          <w:rFonts w:ascii="Arial" w:hAnsi="Arial" w:cs="Arial"/>
          <w:sz w:val="20"/>
          <w:szCs w:val="20"/>
        </w:rPr>
        <w:t> </w:t>
      </w:r>
    </w:p>
    <w:p w14:paraId="13EB824E" w14:textId="1A690A15" w:rsidR="0092458F" w:rsidRPr="00DC6102" w:rsidRDefault="003056DA" w:rsidP="003056DA">
      <w:pPr>
        <w:pStyle w:val="paragraph"/>
        <w:spacing w:before="0" w:beforeAutospacing="0" w:after="0" w:afterAutospacing="0"/>
        <w:ind w:firstLine="720"/>
        <w:textAlignment w:val="baseline"/>
        <w:rPr>
          <w:rFonts w:ascii="Arial" w:hAnsi="Arial" w:cs="Arial"/>
          <w:sz w:val="20"/>
          <w:szCs w:val="20"/>
        </w:rPr>
      </w:pPr>
      <w:r w:rsidRPr="00DC6102">
        <w:rPr>
          <w:rStyle w:val="normaltextrun"/>
          <w:rFonts w:ascii="Arial" w:hAnsi="Arial" w:cs="Arial"/>
          <w:sz w:val="20"/>
          <w:szCs w:val="20"/>
        </w:rPr>
        <w:t xml:space="preserve">a. </w:t>
      </w:r>
      <w:r w:rsidR="00635A36" w:rsidRPr="00DC6102">
        <w:rPr>
          <w:rStyle w:val="normaltextrun"/>
          <w:rFonts w:ascii="Arial" w:hAnsi="Arial" w:cs="Arial"/>
          <w:sz w:val="20"/>
          <w:szCs w:val="20"/>
        </w:rPr>
        <w:t>[</w:t>
      </w:r>
      <w:r w:rsidR="00C64A6D" w:rsidRPr="00DC6102">
        <w:rPr>
          <w:rStyle w:val="normaltextrun"/>
          <w:rFonts w:ascii="Arial" w:hAnsi="Arial" w:cs="Arial"/>
          <w:b/>
          <w:bCs/>
          <w:sz w:val="20"/>
          <w:szCs w:val="20"/>
        </w:rPr>
        <w:t>…</w:t>
      </w:r>
      <w:r w:rsidR="00C64A6D" w:rsidRPr="00DC6102">
        <w:rPr>
          <w:rStyle w:val="normaltextrun"/>
          <w:rFonts w:ascii="Arial" w:hAnsi="Arial" w:cs="Arial"/>
          <w:sz w:val="20"/>
          <w:szCs w:val="20"/>
        </w:rPr>
        <w:t>]</w:t>
      </w:r>
      <w:r w:rsidR="0092458F" w:rsidRPr="00DC6102">
        <w:rPr>
          <w:rStyle w:val="normaltextrun"/>
          <w:rFonts w:ascii="Arial" w:hAnsi="Arial" w:cs="Arial"/>
          <w:sz w:val="20"/>
          <w:szCs w:val="20"/>
        </w:rPr>
        <w:t>;</w:t>
      </w:r>
      <w:r w:rsidR="0092458F" w:rsidRPr="00DC6102">
        <w:rPr>
          <w:rStyle w:val="eop"/>
          <w:rFonts w:ascii="Arial" w:hAnsi="Arial" w:cs="Arial"/>
          <w:sz w:val="20"/>
          <w:szCs w:val="20"/>
        </w:rPr>
        <w:t> </w:t>
      </w:r>
    </w:p>
    <w:p w14:paraId="4CF2B68A" w14:textId="3BA5A807" w:rsidR="0092458F" w:rsidRPr="00DC6102" w:rsidRDefault="003056DA" w:rsidP="003056DA">
      <w:pPr>
        <w:pStyle w:val="paragraph"/>
        <w:spacing w:before="0" w:beforeAutospacing="0" w:after="0" w:afterAutospacing="0"/>
        <w:ind w:firstLine="720"/>
        <w:textAlignment w:val="baseline"/>
        <w:rPr>
          <w:rFonts w:ascii="Arial" w:hAnsi="Arial" w:cs="Arial"/>
          <w:sz w:val="20"/>
          <w:szCs w:val="20"/>
        </w:rPr>
      </w:pPr>
      <w:r w:rsidRPr="00DC6102">
        <w:rPr>
          <w:rStyle w:val="normaltextrun"/>
          <w:rFonts w:ascii="Arial" w:hAnsi="Arial" w:cs="Arial"/>
          <w:sz w:val="20"/>
          <w:szCs w:val="20"/>
        </w:rPr>
        <w:t xml:space="preserve">b. </w:t>
      </w:r>
      <w:r w:rsidR="00C64A6D" w:rsidRPr="00DC6102">
        <w:rPr>
          <w:rStyle w:val="normaltextrun"/>
          <w:rFonts w:ascii="Arial" w:hAnsi="Arial" w:cs="Arial"/>
          <w:sz w:val="20"/>
          <w:szCs w:val="20"/>
        </w:rPr>
        <w:t>[</w:t>
      </w:r>
      <w:r w:rsidR="00C64A6D" w:rsidRPr="00DC6102">
        <w:rPr>
          <w:rStyle w:val="normaltextrun"/>
          <w:rFonts w:ascii="Arial" w:hAnsi="Arial" w:cs="Arial"/>
          <w:b/>
          <w:bCs/>
          <w:sz w:val="20"/>
          <w:szCs w:val="20"/>
        </w:rPr>
        <w:t>…</w:t>
      </w:r>
      <w:r w:rsidR="00C64A6D" w:rsidRPr="00DC6102">
        <w:rPr>
          <w:rStyle w:val="normaltextrun"/>
          <w:rFonts w:ascii="Arial" w:hAnsi="Arial" w:cs="Arial"/>
          <w:sz w:val="20"/>
          <w:szCs w:val="20"/>
        </w:rPr>
        <w:t>]</w:t>
      </w:r>
      <w:r w:rsidR="0092458F" w:rsidRPr="00DC6102">
        <w:rPr>
          <w:rStyle w:val="normaltextrun"/>
          <w:rFonts w:ascii="Arial" w:hAnsi="Arial" w:cs="Arial"/>
          <w:sz w:val="20"/>
          <w:szCs w:val="20"/>
        </w:rPr>
        <w:t>;</w:t>
      </w:r>
      <w:r w:rsidR="0092458F" w:rsidRPr="00DC6102">
        <w:rPr>
          <w:rStyle w:val="eop"/>
          <w:rFonts w:ascii="Arial" w:hAnsi="Arial" w:cs="Arial"/>
          <w:sz w:val="20"/>
          <w:szCs w:val="20"/>
        </w:rPr>
        <w:t> </w:t>
      </w:r>
    </w:p>
    <w:p w14:paraId="1651B290" w14:textId="397C27CA" w:rsidR="0092458F" w:rsidRPr="00DC6102" w:rsidRDefault="003056DA" w:rsidP="003056DA">
      <w:pPr>
        <w:pStyle w:val="paragraph"/>
        <w:spacing w:before="0" w:beforeAutospacing="0" w:after="0" w:afterAutospacing="0"/>
        <w:ind w:firstLine="720"/>
        <w:textAlignment w:val="baseline"/>
        <w:rPr>
          <w:rFonts w:ascii="Arial" w:hAnsi="Arial" w:cs="Arial"/>
          <w:sz w:val="20"/>
          <w:szCs w:val="20"/>
        </w:rPr>
      </w:pPr>
      <w:r w:rsidRPr="00DC6102">
        <w:rPr>
          <w:rStyle w:val="normaltextrun"/>
          <w:rFonts w:ascii="Arial" w:hAnsi="Arial" w:cs="Arial"/>
          <w:sz w:val="20"/>
          <w:szCs w:val="20"/>
        </w:rPr>
        <w:t xml:space="preserve">c. </w:t>
      </w:r>
      <w:r w:rsidR="0062559C" w:rsidRPr="00DC6102">
        <w:rPr>
          <w:rStyle w:val="normaltextrun"/>
          <w:rFonts w:ascii="Arial" w:hAnsi="Arial" w:cs="Arial"/>
          <w:sz w:val="20"/>
          <w:szCs w:val="20"/>
        </w:rPr>
        <w:t>[</w:t>
      </w:r>
      <w:r w:rsidR="0062559C" w:rsidRPr="00DC6102">
        <w:rPr>
          <w:rStyle w:val="normaltextrun"/>
          <w:rFonts w:ascii="Arial" w:hAnsi="Arial" w:cs="Arial"/>
          <w:b/>
          <w:bCs/>
          <w:sz w:val="20"/>
          <w:szCs w:val="20"/>
        </w:rPr>
        <w:t>…</w:t>
      </w:r>
      <w:r w:rsidR="0062559C" w:rsidRPr="00DC6102">
        <w:rPr>
          <w:rStyle w:val="normaltextrun"/>
          <w:rFonts w:ascii="Arial" w:hAnsi="Arial" w:cs="Arial"/>
          <w:sz w:val="20"/>
          <w:szCs w:val="20"/>
        </w:rPr>
        <w:t>]</w:t>
      </w:r>
      <w:r w:rsidR="0068270B" w:rsidRPr="00DC6102">
        <w:rPr>
          <w:rStyle w:val="normaltextrun"/>
          <w:rFonts w:ascii="Arial" w:hAnsi="Arial" w:cs="Arial"/>
          <w:sz w:val="20"/>
          <w:szCs w:val="20"/>
        </w:rPr>
        <w:t>.</w:t>
      </w:r>
      <w:r w:rsidR="0092458F" w:rsidRPr="00DC6102">
        <w:rPr>
          <w:rStyle w:val="eop"/>
          <w:rFonts w:ascii="Arial" w:hAnsi="Arial" w:cs="Arial"/>
          <w:sz w:val="20"/>
          <w:szCs w:val="20"/>
        </w:rPr>
        <w:t> </w:t>
      </w:r>
    </w:p>
    <w:p w14:paraId="573BFD67"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3. De deuren kunnen voorts worden gesloten als de voorzitter of een van de aanwezige leden het nodig oordeelt of indien een belanghebbende daartoe een verzoek doet.</w:t>
      </w:r>
      <w:r w:rsidRPr="00DC6102">
        <w:rPr>
          <w:rStyle w:val="eop"/>
          <w:rFonts w:ascii="Arial" w:hAnsi="Arial" w:cs="Arial"/>
          <w:sz w:val="20"/>
          <w:szCs w:val="20"/>
        </w:rPr>
        <w:t> </w:t>
      </w:r>
    </w:p>
    <w:p w14:paraId="33753003"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lastRenderedPageBreak/>
        <w:t>4. Als de commissie naar aanleiding van het derde lid beslist dat gewichtige redenen aanwezig zijn die zich tegen openbaarheid van de hoorzitting verzetten, vindt de hoorzitting plaats achter gesloten deuren.</w:t>
      </w:r>
      <w:r w:rsidRPr="00DC6102">
        <w:rPr>
          <w:rStyle w:val="eop"/>
          <w:rFonts w:ascii="Arial" w:hAnsi="Arial" w:cs="Arial"/>
          <w:sz w:val="20"/>
          <w:szCs w:val="20"/>
        </w:rPr>
        <w:t> </w:t>
      </w:r>
    </w:p>
    <w:p w14:paraId="31BFA388" w14:textId="4AC8BE5C" w:rsidR="0092458F" w:rsidRPr="00DC6102" w:rsidRDefault="0092458F" w:rsidP="0092458F">
      <w:pPr>
        <w:pStyle w:val="paragraph"/>
        <w:spacing w:before="0" w:beforeAutospacing="0" w:after="0" w:afterAutospacing="0"/>
        <w:textAlignment w:val="baseline"/>
        <w:rPr>
          <w:rFonts w:ascii="Arial" w:hAnsi="Arial" w:cs="Arial"/>
          <w:sz w:val="20"/>
          <w:szCs w:val="20"/>
        </w:rPr>
      </w:pPr>
    </w:p>
    <w:p w14:paraId="1FF153FA" w14:textId="46654C31"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4</w:t>
      </w:r>
      <w:r w:rsidRPr="00DC6102">
        <w:rPr>
          <w:rStyle w:val="normaltextrun"/>
          <w:rFonts w:ascii="Arial" w:hAnsi="Arial" w:cs="Arial"/>
          <w:b/>
          <w:bCs/>
          <w:sz w:val="20"/>
          <w:szCs w:val="20"/>
        </w:rPr>
        <w:t xml:space="preserve">. </w:t>
      </w:r>
      <w:r w:rsidR="480B6C54" w:rsidRPr="00DC6102">
        <w:rPr>
          <w:rStyle w:val="normaltextrun"/>
          <w:rFonts w:ascii="Arial" w:hAnsi="Arial" w:cs="Arial"/>
          <w:b/>
          <w:bCs/>
          <w:sz w:val="20"/>
          <w:szCs w:val="20"/>
        </w:rPr>
        <w:t>V</w:t>
      </w:r>
      <w:r w:rsidR="63215BF6" w:rsidRPr="00DC6102">
        <w:rPr>
          <w:rStyle w:val="normaltextrun"/>
          <w:rFonts w:ascii="Arial" w:hAnsi="Arial" w:cs="Arial"/>
          <w:b/>
          <w:bCs/>
          <w:sz w:val="20"/>
          <w:szCs w:val="20"/>
        </w:rPr>
        <w:t>erslaglegging</w:t>
      </w:r>
      <w:r w:rsidR="63215BF6" w:rsidRPr="00DC6102">
        <w:rPr>
          <w:rStyle w:val="eop"/>
          <w:rFonts w:ascii="Arial" w:hAnsi="Arial" w:cs="Arial"/>
          <w:sz w:val="20"/>
          <w:szCs w:val="20"/>
        </w:rPr>
        <w:t> </w:t>
      </w:r>
    </w:p>
    <w:p w14:paraId="082F60CF" w14:textId="20C35A34"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Het verslag, bedoeld in artikel 7:7 </w:t>
      </w:r>
      <w:r w:rsidR="63215BF6" w:rsidRPr="00DC6102">
        <w:rPr>
          <w:rStyle w:val="normaltextrun"/>
          <w:rFonts w:ascii="Arial" w:hAnsi="Arial" w:cs="Arial"/>
          <w:sz w:val="20"/>
          <w:szCs w:val="20"/>
        </w:rPr>
        <w:t xml:space="preserve">van de </w:t>
      </w:r>
      <w:r w:rsidR="63215BF6" w:rsidRPr="00DC6102">
        <w:rPr>
          <w:rStyle w:val="spellingerror"/>
          <w:rFonts w:ascii="Arial" w:eastAsiaTheme="majorEastAsia" w:hAnsi="Arial" w:cs="Arial"/>
          <w:sz w:val="20"/>
          <w:szCs w:val="20"/>
        </w:rPr>
        <w:t>Awb</w:t>
      </w:r>
      <w:r w:rsidR="63215BF6" w:rsidRPr="00DC6102">
        <w:rPr>
          <w:rStyle w:val="normaltextrun"/>
          <w:rFonts w:ascii="Arial" w:hAnsi="Arial" w:cs="Arial"/>
          <w:sz w:val="20"/>
          <w:szCs w:val="20"/>
        </w:rPr>
        <w:t>, bevat in ieder geval:</w:t>
      </w:r>
      <w:r w:rsidR="63215BF6" w:rsidRPr="00DC6102">
        <w:rPr>
          <w:rStyle w:val="eop"/>
          <w:rFonts w:ascii="Arial" w:hAnsi="Arial" w:cs="Arial"/>
          <w:sz w:val="20"/>
          <w:szCs w:val="20"/>
        </w:rPr>
        <w:t> </w:t>
      </w:r>
    </w:p>
    <w:p w14:paraId="1CA1A783" w14:textId="1FC943F3" w:rsidR="0092458F" w:rsidRPr="00DC6102" w:rsidRDefault="000249D6" w:rsidP="000249D6">
      <w:pPr>
        <w:pStyle w:val="paragraph"/>
        <w:spacing w:before="0" w:beforeAutospacing="0" w:after="0" w:afterAutospacing="0"/>
        <w:ind w:firstLine="720"/>
        <w:textAlignment w:val="baseline"/>
        <w:rPr>
          <w:rFonts w:ascii="Arial" w:hAnsi="Arial" w:cs="Arial"/>
          <w:sz w:val="20"/>
          <w:szCs w:val="20"/>
        </w:rPr>
      </w:pPr>
      <w:r w:rsidRPr="00DC6102">
        <w:rPr>
          <w:rStyle w:val="contextualspellingandgrammarerror"/>
          <w:rFonts w:ascii="Arial" w:eastAsiaTheme="majorEastAsia" w:hAnsi="Arial" w:cs="Arial"/>
          <w:sz w:val="20"/>
          <w:szCs w:val="20"/>
        </w:rPr>
        <w:t xml:space="preserve">a. </w:t>
      </w:r>
      <w:r w:rsidR="0092458F" w:rsidRPr="00DC6102">
        <w:rPr>
          <w:rStyle w:val="contextualspellingandgrammarerror"/>
          <w:rFonts w:ascii="Arial" w:eastAsiaTheme="majorEastAsia" w:hAnsi="Arial" w:cs="Arial"/>
          <w:sz w:val="20"/>
          <w:szCs w:val="20"/>
        </w:rPr>
        <w:t>namen</w:t>
      </w:r>
      <w:r w:rsidR="0092458F" w:rsidRPr="00DC6102">
        <w:rPr>
          <w:rStyle w:val="normaltextrun"/>
          <w:rFonts w:ascii="Arial" w:hAnsi="Arial" w:cs="Arial"/>
          <w:sz w:val="20"/>
          <w:szCs w:val="20"/>
        </w:rPr>
        <w:t> van de aanwezigen en hun hoedanigheid;</w:t>
      </w:r>
      <w:r w:rsidR="0092458F" w:rsidRPr="00DC6102">
        <w:rPr>
          <w:rStyle w:val="eop"/>
          <w:rFonts w:ascii="Arial" w:hAnsi="Arial" w:cs="Arial"/>
          <w:sz w:val="20"/>
          <w:szCs w:val="20"/>
        </w:rPr>
        <w:t> </w:t>
      </w:r>
    </w:p>
    <w:p w14:paraId="00A41CEB" w14:textId="07407488" w:rsidR="0092458F" w:rsidRPr="00DC6102" w:rsidRDefault="000249D6" w:rsidP="000249D6">
      <w:pPr>
        <w:pStyle w:val="paragraph"/>
        <w:spacing w:before="0" w:beforeAutospacing="0" w:after="0" w:afterAutospacing="0"/>
        <w:ind w:left="720"/>
        <w:textAlignment w:val="baseline"/>
        <w:rPr>
          <w:rFonts w:ascii="Arial" w:hAnsi="Arial" w:cs="Arial"/>
          <w:sz w:val="20"/>
          <w:szCs w:val="20"/>
        </w:rPr>
      </w:pPr>
      <w:r w:rsidRPr="00DC6102">
        <w:rPr>
          <w:rStyle w:val="contextualspellingandgrammarerror"/>
          <w:rFonts w:ascii="Arial" w:eastAsiaTheme="majorEastAsia" w:hAnsi="Arial" w:cs="Arial"/>
          <w:sz w:val="20"/>
          <w:szCs w:val="20"/>
        </w:rPr>
        <w:t xml:space="preserve">b. </w:t>
      </w:r>
      <w:r w:rsidR="0092458F" w:rsidRPr="00DC6102">
        <w:rPr>
          <w:rStyle w:val="contextualspellingandgrammarerror"/>
          <w:rFonts w:ascii="Arial" w:eastAsiaTheme="majorEastAsia" w:hAnsi="Arial" w:cs="Arial"/>
          <w:sz w:val="20"/>
          <w:szCs w:val="20"/>
        </w:rPr>
        <w:t>zakelijke</w:t>
      </w:r>
      <w:r w:rsidR="0092458F" w:rsidRPr="00DC6102">
        <w:rPr>
          <w:rStyle w:val="normaltextrun"/>
          <w:rFonts w:ascii="Arial" w:hAnsi="Arial" w:cs="Arial"/>
          <w:sz w:val="20"/>
          <w:szCs w:val="20"/>
        </w:rPr>
        <w:t xml:space="preserve"> vermelding van wat over en weer is gezegd en wat verder </w:t>
      </w:r>
      <w:r w:rsidR="63215BF6" w:rsidRPr="00DC6102">
        <w:rPr>
          <w:rStyle w:val="normaltextrun"/>
          <w:rFonts w:ascii="Arial" w:hAnsi="Arial" w:cs="Arial"/>
          <w:sz w:val="20"/>
          <w:szCs w:val="20"/>
        </w:rPr>
        <w:t xml:space="preserve">op de </w:t>
      </w:r>
      <w:r w:rsidR="0092458F" w:rsidRPr="00DC6102">
        <w:rPr>
          <w:rStyle w:val="normaltextrun"/>
          <w:rFonts w:ascii="Arial" w:hAnsi="Arial" w:cs="Arial"/>
          <w:sz w:val="20"/>
          <w:szCs w:val="20"/>
        </w:rPr>
        <w:t>hoorzitting is voorgevallen;</w:t>
      </w:r>
      <w:r w:rsidR="0092458F" w:rsidRPr="00DC6102">
        <w:rPr>
          <w:rStyle w:val="eop"/>
          <w:rFonts w:ascii="Arial" w:hAnsi="Arial" w:cs="Arial"/>
          <w:sz w:val="20"/>
          <w:szCs w:val="20"/>
        </w:rPr>
        <w:t> </w:t>
      </w:r>
    </w:p>
    <w:p w14:paraId="32F60C0F" w14:textId="4EC3422C" w:rsidR="0092458F" w:rsidRPr="00DC6102" w:rsidRDefault="000249D6" w:rsidP="000249D6">
      <w:pPr>
        <w:pStyle w:val="paragraph"/>
        <w:spacing w:before="0" w:beforeAutospacing="0" w:after="0" w:afterAutospacing="0"/>
        <w:ind w:left="720"/>
        <w:textAlignment w:val="baseline"/>
        <w:rPr>
          <w:rFonts w:ascii="Arial" w:hAnsi="Arial" w:cs="Arial"/>
          <w:sz w:val="20"/>
          <w:szCs w:val="20"/>
        </w:rPr>
      </w:pPr>
      <w:r w:rsidRPr="00DC6102">
        <w:rPr>
          <w:rStyle w:val="contextualspellingandgrammarerror"/>
          <w:rFonts w:ascii="Arial" w:eastAsiaTheme="majorEastAsia" w:hAnsi="Arial" w:cs="Arial"/>
          <w:sz w:val="20"/>
          <w:szCs w:val="20"/>
        </w:rPr>
        <w:t xml:space="preserve">c. </w:t>
      </w:r>
      <w:r w:rsidR="0092458F" w:rsidRPr="00DC6102">
        <w:rPr>
          <w:rStyle w:val="contextualspellingandgrammarerror"/>
          <w:rFonts w:ascii="Arial" w:eastAsiaTheme="majorEastAsia" w:hAnsi="Arial" w:cs="Arial"/>
          <w:sz w:val="20"/>
          <w:szCs w:val="20"/>
        </w:rPr>
        <w:t>vermelding</w:t>
      </w:r>
      <w:r w:rsidR="0092458F" w:rsidRPr="00DC6102">
        <w:rPr>
          <w:rStyle w:val="normaltextrun"/>
          <w:rFonts w:ascii="Arial" w:hAnsi="Arial" w:cs="Arial"/>
          <w:sz w:val="20"/>
          <w:szCs w:val="20"/>
        </w:rPr>
        <w:t> als de hoorzitting geheel of gedeeltelijk achter gesloten deuren plaatsvond, of als belanghebbenden of hun gemachtigden niet in elkaars tegenwoordigheid zijn gehoord;</w:t>
      </w:r>
      <w:r w:rsidR="0092458F" w:rsidRPr="00DC6102">
        <w:rPr>
          <w:rStyle w:val="eop"/>
          <w:rFonts w:ascii="Arial" w:hAnsi="Arial" w:cs="Arial"/>
          <w:sz w:val="20"/>
          <w:szCs w:val="20"/>
        </w:rPr>
        <w:t> </w:t>
      </w:r>
    </w:p>
    <w:p w14:paraId="24396721" w14:textId="33CE77BD" w:rsidR="0092458F" w:rsidRPr="00DC6102" w:rsidRDefault="000249D6" w:rsidP="000249D6">
      <w:pPr>
        <w:pStyle w:val="paragraph"/>
        <w:spacing w:before="0" w:beforeAutospacing="0" w:after="0" w:afterAutospacing="0"/>
        <w:ind w:left="720"/>
        <w:textAlignment w:val="baseline"/>
        <w:rPr>
          <w:rFonts w:ascii="Arial" w:hAnsi="Arial" w:cs="Arial"/>
          <w:sz w:val="20"/>
          <w:szCs w:val="20"/>
        </w:rPr>
      </w:pPr>
      <w:r w:rsidRPr="00DC6102">
        <w:rPr>
          <w:rStyle w:val="contextualspellingandgrammarerror"/>
          <w:rFonts w:ascii="Arial" w:eastAsiaTheme="majorEastAsia" w:hAnsi="Arial" w:cs="Arial"/>
          <w:sz w:val="20"/>
          <w:szCs w:val="20"/>
        </w:rPr>
        <w:t xml:space="preserve">d. </w:t>
      </w:r>
      <w:r w:rsidR="0092458F" w:rsidRPr="00DC6102">
        <w:rPr>
          <w:rStyle w:val="contextualspellingandgrammarerror"/>
          <w:rFonts w:ascii="Arial" w:eastAsiaTheme="majorEastAsia" w:hAnsi="Arial" w:cs="Arial"/>
          <w:sz w:val="20"/>
          <w:szCs w:val="20"/>
        </w:rPr>
        <w:t>verwijzing</w:t>
      </w:r>
      <w:r w:rsidR="0092458F" w:rsidRPr="00DC6102">
        <w:rPr>
          <w:rStyle w:val="normaltextrun"/>
          <w:rFonts w:ascii="Arial" w:hAnsi="Arial" w:cs="Arial"/>
          <w:sz w:val="20"/>
          <w:szCs w:val="20"/>
        </w:rPr>
        <w:t> naar de op de hoorzitting overgelegde bescheiden, die aan het verslag kunnen worden gehecht.</w:t>
      </w:r>
      <w:r w:rsidR="0092458F" w:rsidRPr="00DC6102">
        <w:rPr>
          <w:rStyle w:val="eop"/>
          <w:rFonts w:ascii="Arial" w:hAnsi="Arial" w:cs="Arial"/>
          <w:sz w:val="20"/>
          <w:szCs w:val="20"/>
        </w:rPr>
        <w:t> </w:t>
      </w:r>
    </w:p>
    <w:p w14:paraId="49362D80" w14:textId="029F89F9"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Het verslag wordt ondertekend door de voorzitter en de secretaris.</w:t>
      </w:r>
      <w:r w:rsidRPr="00DC6102">
        <w:rPr>
          <w:rStyle w:val="eop"/>
          <w:rFonts w:ascii="Arial" w:hAnsi="Arial" w:cs="Arial"/>
          <w:sz w:val="20"/>
          <w:szCs w:val="20"/>
        </w:rPr>
        <w:t> </w:t>
      </w:r>
    </w:p>
    <w:p w14:paraId="3E7C54CA"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42CD9DE7" w14:textId="31730E5D"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5</w:t>
      </w:r>
      <w:r w:rsidRPr="00DC6102">
        <w:rPr>
          <w:rStyle w:val="normaltextrun"/>
          <w:rFonts w:ascii="Arial" w:hAnsi="Arial" w:cs="Arial"/>
          <w:b/>
          <w:bCs/>
          <w:sz w:val="20"/>
          <w:szCs w:val="20"/>
        </w:rPr>
        <w:t>. Nader onderzoek </w:t>
      </w:r>
      <w:r w:rsidRPr="00DC6102">
        <w:rPr>
          <w:rStyle w:val="eop"/>
          <w:rFonts w:ascii="Arial" w:hAnsi="Arial" w:cs="Arial"/>
          <w:sz w:val="20"/>
          <w:szCs w:val="20"/>
        </w:rPr>
        <w:t> </w:t>
      </w:r>
    </w:p>
    <w:p w14:paraId="652F7C8F"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De commissie is bevoegd nader onderzoek te doen als zij dit na afloop van de hoorzitting wenselijk acht.</w:t>
      </w:r>
      <w:r w:rsidRPr="00DC6102">
        <w:rPr>
          <w:rStyle w:val="eop"/>
          <w:rFonts w:ascii="Arial" w:hAnsi="Arial" w:cs="Arial"/>
          <w:sz w:val="20"/>
          <w:szCs w:val="20"/>
        </w:rPr>
        <w:t> </w:t>
      </w:r>
    </w:p>
    <w:p w14:paraId="69CA6B63" w14:textId="09D550BF"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2. De uit nader onderzoek verkregen informatie wordt in afschrift aan de </w:t>
      </w:r>
      <w:r w:rsidR="00F9333C" w:rsidRPr="00DC6102">
        <w:rPr>
          <w:rStyle w:val="normaltextrun"/>
          <w:rFonts w:ascii="Arial" w:hAnsi="Arial" w:cs="Arial"/>
          <w:sz w:val="20"/>
          <w:szCs w:val="20"/>
        </w:rPr>
        <w:t xml:space="preserve">bezwaarmaker, eventuele </w:t>
      </w:r>
      <w:r w:rsidR="00B25625" w:rsidRPr="00DC6102">
        <w:rPr>
          <w:rStyle w:val="normaltextrun"/>
          <w:rFonts w:ascii="Arial" w:hAnsi="Arial" w:cs="Arial"/>
          <w:sz w:val="20"/>
          <w:szCs w:val="20"/>
        </w:rPr>
        <w:t>andere</w:t>
      </w:r>
      <w:r w:rsidRPr="00DC6102">
        <w:rPr>
          <w:rStyle w:val="normaltextrun"/>
          <w:rFonts w:ascii="Arial" w:hAnsi="Arial" w:cs="Arial"/>
          <w:sz w:val="20"/>
          <w:szCs w:val="20"/>
        </w:rPr>
        <w:t xml:space="preserve"> belanghebbenden </w:t>
      </w:r>
      <w:r w:rsidR="001A2DBB" w:rsidRPr="00DC6102">
        <w:rPr>
          <w:rStyle w:val="normaltextrun"/>
          <w:rFonts w:ascii="Arial" w:hAnsi="Arial" w:cs="Arial"/>
          <w:sz w:val="20"/>
          <w:szCs w:val="20"/>
        </w:rPr>
        <w:t xml:space="preserve">en het bestuursorgaan </w:t>
      </w:r>
      <w:r w:rsidRPr="00DC6102">
        <w:rPr>
          <w:rStyle w:val="normaltextrun"/>
          <w:rFonts w:ascii="Arial" w:hAnsi="Arial" w:cs="Arial"/>
          <w:sz w:val="20"/>
          <w:szCs w:val="20"/>
        </w:rPr>
        <w:t>toegezonden.</w:t>
      </w:r>
      <w:r w:rsidRPr="00DC6102">
        <w:rPr>
          <w:rStyle w:val="eop"/>
          <w:rFonts w:ascii="Arial" w:hAnsi="Arial" w:cs="Arial"/>
          <w:sz w:val="20"/>
          <w:szCs w:val="20"/>
        </w:rPr>
        <w:t> </w:t>
      </w:r>
    </w:p>
    <w:p w14:paraId="1586B552" w14:textId="1DBBE949"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3</w:t>
      </w:r>
      <w:r w:rsidR="00071A89" w:rsidRPr="00DC6102">
        <w:rPr>
          <w:rStyle w:val="normaltextrun"/>
          <w:rFonts w:ascii="Arial" w:hAnsi="Arial" w:cs="Arial"/>
          <w:sz w:val="20"/>
          <w:szCs w:val="20"/>
        </w:rPr>
        <w:t xml:space="preserve"> </w:t>
      </w:r>
      <w:r w:rsidRPr="00DC6102">
        <w:rPr>
          <w:rStyle w:val="normaltextrun"/>
          <w:rFonts w:ascii="Arial" w:hAnsi="Arial" w:cs="Arial"/>
          <w:sz w:val="20"/>
          <w:szCs w:val="20"/>
        </w:rPr>
        <w:t xml:space="preserve"> </w:t>
      </w:r>
      <w:r w:rsidR="00FC622C" w:rsidRPr="00DC6102">
        <w:rPr>
          <w:rStyle w:val="normaltextrun"/>
          <w:rFonts w:ascii="Arial" w:hAnsi="Arial" w:cs="Arial"/>
          <w:sz w:val="20"/>
          <w:szCs w:val="20"/>
        </w:rPr>
        <w:t>D</w:t>
      </w:r>
      <w:r w:rsidRPr="00DC6102">
        <w:rPr>
          <w:rStyle w:val="normaltextrun"/>
          <w:rFonts w:ascii="Arial" w:hAnsi="Arial" w:cs="Arial"/>
          <w:sz w:val="20"/>
          <w:szCs w:val="20"/>
        </w:rPr>
        <w:t>e</w:t>
      </w:r>
      <w:r w:rsidR="00F9333C" w:rsidRPr="00DC6102">
        <w:rPr>
          <w:rStyle w:val="normaltextrun"/>
          <w:rFonts w:ascii="Arial" w:hAnsi="Arial" w:cs="Arial"/>
          <w:sz w:val="20"/>
          <w:szCs w:val="20"/>
        </w:rPr>
        <w:t xml:space="preserve"> bezwaarmaker, eventuele </w:t>
      </w:r>
      <w:r w:rsidR="00B25625" w:rsidRPr="00DC6102">
        <w:rPr>
          <w:rStyle w:val="normaltextrun"/>
          <w:rFonts w:ascii="Arial" w:hAnsi="Arial" w:cs="Arial"/>
          <w:sz w:val="20"/>
          <w:szCs w:val="20"/>
        </w:rPr>
        <w:t>andere</w:t>
      </w:r>
      <w:r w:rsidRPr="00DC6102">
        <w:rPr>
          <w:rStyle w:val="normaltextrun"/>
          <w:rFonts w:ascii="Arial" w:hAnsi="Arial" w:cs="Arial"/>
          <w:sz w:val="20"/>
          <w:szCs w:val="20"/>
        </w:rPr>
        <w:t xml:space="preserve"> belanghebbenden</w:t>
      </w:r>
      <w:r w:rsidR="00FC622C" w:rsidRPr="00DC6102">
        <w:rPr>
          <w:rStyle w:val="normaltextrun"/>
          <w:rFonts w:ascii="Arial" w:hAnsi="Arial" w:cs="Arial"/>
          <w:sz w:val="20"/>
          <w:szCs w:val="20"/>
        </w:rPr>
        <w:t xml:space="preserve"> en het bestuursorgaa</w:t>
      </w:r>
      <w:r w:rsidR="000D17C5" w:rsidRPr="00DC6102">
        <w:rPr>
          <w:rStyle w:val="normaltextrun"/>
          <w:rFonts w:ascii="Arial" w:hAnsi="Arial" w:cs="Arial"/>
          <w:sz w:val="20"/>
          <w:szCs w:val="20"/>
        </w:rPr>
        <w:t>n</w:t>
      </w:r>
      <w:r w:rsidRPr="00DC6102">
        <w:rPr>
          <w:rStyle w:val="normaltextrun"/>
          <w:rFonts w:ascii="Arial" w:hAnsi="Arial" w:cs="Arial"/>
          <w:sz w:val="20"/>
          <w:szCs w:val="20"/>
        </w:rPr>
        <w:t xml:space="preserve"> kunnen </w:t>
      </w:r>
      <w:r w:rsidR="36F56D37" w:rsidRPr="00DC6102">
        <w:rPr>
          <w:rStyle w:val="normaltextrun"/>
          <w:rFonts w:ascii="Arial" w:hAnsi="Arial" w:cs="Arial"/>
          <w:sz w:val="20"/>
          <w:szCs w:val="20"/>
        </w:rPr>
        <w:t>[</w:t>
      </w:r>
      <w:r w:rsidR="36F56D37" w:rsidRPr="00DC6102">
        <w:rPr>
          <w:rStyle w:val="normaltextrun"/>
          <w:rFonts w:ascii="Arial" w:hAnsi="Arial" w:cs="Arial"/>
          <w:b/>
          <w:bCs/>
          <w:sz w:val="20"/>
          <w:szCs w:val="20"/>
        </w:rPr>
        <w:t>termijn (bijvoorbeeld</w:t>
      </w:r>
      <w:r w:rsidRPr="00DC6102">
        <w:rPr>
          <w:rStyle w:val="normaltextrun"/>
          <w:rFonts w:ascii="Arial" w:hAnsi="Arial" w:cs="Arial"/>
          <w:b/>
          <w:sz w:val="20"/>
          <w:szCs w:val="20"/>
        </w:rPr>
        <w:t xml:space="preserve"> een week</w:t>
      </w:r>
      <w:r w:rsidR="36F56D37" w:rsidRPr="00DC6102">
        <w:rPr>
          <w:rStyle w:val="normaltextrun"/>
          <w:rFonts w:ascii="Arial" w:hAnsi="Arial" w:cs="Arial"/>
          <w:b/>
          <w:bCs/>
          <w:sz w:val="20"/>
          <w:szCs w:val="20"/>
        </w:rPr>
        <w:t>)</w:t>
      </w:r>
      <w:r w:rsidR="36F56D37" w:rsidRPr="00DC6102">
        <w:rPr>
          <w:rStyle w:val="normaltextrun"/>
          <w:rFonts w:ascii="Arial" w:hAnsi="Arial" w:cs="Arial"/>
          <w:sz w:val="20"/>
          <w:szCs w:val="20"/>
        </w:rPr>
        <w:t xml:space="preserve">] </w:t>
      </w:r>
      <w:r w:rsidRPr="00DC6102">
        <w:rPr>
          <w:rStyle w:val="normaltextrun"/>
          <w:rFonts w:ascii="Arial" w:hAnsi="Arial" w:cs="Arial"/>
          <w:sz w:val="20"/>
          <w:szCs w:val="20"/>
        </w:rPr>
        <w:t xml:space="preserve">na verzending van de nadere informatie schriftelijk reageren en indien gewenst aan de voorzitter </w:t>
      </w:r>
      <w:r w:rsidR="006F701E" w:rsidRPr="00DC6102">
        <w:rPr>
          <w:rStyle w:val="normaltextrun"/>
          <w:rFonts w:ascii="Arial" w:hAnsi="Arial" w:cs="Arial"/>
          <w:sz w:val="20"/>
          <w:szCs w:val="20"/>
        </w:rPr>
        <w:t xml:space="preserve">vragen om </w:t>
      </w:r>
      <w:r w:rsidRPr="00DC6102">
        <w:rPr>
          <w:rStyle w:val="normaltextrun"/>
          <w:rFonts w:ascii="Arial" w:hAnsi="Arial" w:cs="Arial"/>
          <w:sz w:val="20"/>
          <w:szCs w:val="20"/>
        </w:rPr>
        <w:t>een nieuwe hoorzitting. De voorzitter beslist op dit verzoek.</w:t>
      </w:r>
      <w:r w:rsidRPr="00DC6102">
        <w:rPr>
          <w:rStyle w:val="eop"/>
          <w:rFonts w:ascii="Arial" w:hAnsi="Arial" w:cs="Arial"/>
          <w:sz w:val="20"/>
          <w:szCs w:val="20"/>
        </w:rPr>
        <w:t> </w:t>
      </w:r>
    </w:p>
    <w:p w14:paraId="6BE6C408"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4. Op een nieuwe hoorzitting zijn de bepalingen in deze verordening die betrekking hebben op de hoorzitting, zo veel mogelijk van overeenkomstige toepassing.</w:t>
      </w:r>
      <w:r w:rsidRPr="00DC6102">
        <w:rPr>
          <w:rStyle w:val="eop"/>
          <w:rFonts w:ascii="Arial" w:hAnsi="Arial" w:cs="Arial"/>
          <w:sz w:val="20"/>
          <w:szCs w:val="20"/>
        </w:rPr>
        <w:t> </w:t>
      </w:r>
    </w:p>
    <w:p w14:paraId="0EFB5E6C"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5C61FDEB" w14:textId="64DEC26C"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6</w:t>
      </w:r>
      <w:r w:rsidRPr="00DC6102">
        <w:rPr>
          <w:rStyle w:val="normaltextrun"/>
          <w:rFonts w:ascii="Arial" w:hAnsi="Arial" w:cs="Arial"/>
          <w:b/>
          <w:bCs/>
          <w:sz w:val="20"/>
          <w:szCs w:val="20"/>
        </w:rPr>
        <w:t>. Raadkamer en advies</w:t>
      </w:r>
      <w:r w:rsidRPr="00DC6102">
        <w:rPr>
          <w:rStyle w:val="eop"/>
          <w:rFonts w:ascii="Arial" w:hAnsi="Arial" w:cs="Arial"/>
          <w:sz w:val="20"/>
          <w:szCs w:val="20"/>
        </w:rPr>
        <w:t> </w:t>
      </w:r>
    </w:p>
    <w:p w14:paraId="3657126A"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De commissie beraadslaagt en beslist achter gesloten deuren over het uit te brengen advies.</w:t>
      </w:r>
      <w:r w:rsidRPr="00DC6102">
        <w:rPr>
          <w:rStyle w:val="eop"/>
          <w:rFonts w:ascii="Arial" w:hAnsi="Arial" w:cs="Arial"/>
          <w:sz w:val="20"/>
          <w:szCs w:val="20"/>
        </w:rPr>
        <w:t> </w:t>
      </w:r>
    </w:p>
    <w:p w14:paraId="456A3184"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De commissie beslist bij meerderheid van stemmen over het uit te brengen advies.</w:t>
      </w:r>
      <w:r w:rsidRPr="00DC6102">
        <w:rPr>
          <w:rStyle w:val="eop"/>
          <w:rFonts w:ascii="Arial" w:hAnsi="Arial" w:cs="Arial"/>
          <w:sz w:val="20"/>
          <w:szCs w:val="20"/>
        </w:rPr>
        <w:t> </w:t>
      </w:r>
    </w:p>
    <w:p w14:paraId="15FA79F6" w14:textId="6B4F3327" w:rsidR="0092458F" w:rsidRPr="00DC6102" w:rsidRDefault="63215BF6" w:rsidP="0092458F">
      <w:pPr>
        <w:pStyle w:val="paragraph"/>
        <w:spacing w:before="0" w:beforeAutospacing="0" w:after="0" w:afterAutospacing="0"/>
        <w:textAlignment w:val="baseline"/>
        <w:rPr>
          <w:rFonts w:ascii="Arial" w:hAnsi="Arial" w:cs="Arial"/>
          <w:i/>
          <w:sz w:val="20"/>
          <w:szCs w:val="20"/>
        </w:rPr>
      </w:pPr>
      <w:r w:rsidRPr="00DC6102">
        <w:rPr>
          <w:rStyle w:val="normaltextrun"/>
          <w:rFonts w:ascii="Arial" w:hAnsi="Arial" w:cs="Arial"/>
          <w:sz w:val="20"/>
          <w:szCs w:val="20"/>
        </w:rPr>
        <w:t>[</w:t>
      </w:r>
      <w:r w:rsidR="0092458F" w:rsidRPr="00DC6102">
        <w:rPr>
          <w:rStyle w:val="normaltextrun"/>
          <w:rFonts w:ascii="Arial" w:hAnsi="Arial" w:cs="Arial"/>
          <w:i/>
          <w:sz w:val="20"/>
          <w:szCs w:val="20"/>
        </w:rPr>
        <w:t>3. Als bij een stemming de stemmen staken, beslist de stem van de voorzitter.</w:t>
      </w:r>
      <w:r w:rsidR="000249D6" w:rsidRPr="00DC6102">
        <w:rPr>
          <w:rStyle w:val="normaltextrun"/>
          <w:rFonts w:ascii="Arial" w:hAnsi="Arial" w:cs="Arial"/>
          <w:iCs/>
          <w:sz w:val="20"/>
          <w:szCs w:val="20"/>
        </w:rPr>
        <w:t>]</w:t>
      </w:r>
      <w:r w:rsidR="0092458F" w:rsidRPr="00DC6102">
        <w:rPr>
          <w:rStyle w:val="eop"/>
          <w:rFonts w:ascii="Arial" w:hAnsi="Arial" w:cs="Arial"/>
          <w:i/>
          <w:sz w:val="20"/>
          <w:szCs w:val="20"/>
        </w:rPr>
        <w:t> </w:t>
      </w:r>
    </w:p>
    <w:p w14:paraId="45258026" w14:textId="6957E092" w:rsidR="0092458F" w:rsidRPr="00DC6102" w:rsidRDefault="000249D6"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iCs/>
          <w:sz w:val="20"/>
          <w:szCs w:val="20"/>
        </w:rPr>
        <w:t>[</w:t>
      </w:r>
      <w:r w:rsidR="0092458F" w:rsidRPr="00DC6102">
        <w:rPr>
          <w:rStyle w:val="normaltextrun"/>
          <w:rFonts w:ascii="Arial" w:hAnsi="Arial" w:cs="Arial"/>
          <w:i/>
          <w:sz w:val="20"/>
          <w:szCs w:val="20"/>
        </w:rPr>
        <w:t>4. Van een minderheidsstandpunt wordt bij het advies melding gemaakt als die minderheid dat verlangt</w:t>
      </w:r>
      <w:r w:rsidR="63215BF6" w:rsidRPr="00DC6102">
        <w:rPr>
          <w:rStyle w:val="normaltextrun"/>
          <w:rFonts w:ascii="Arial" w:hAnsi="Arial" w:cs="Arial"/>
          <w:sz w:val="20"/>
          <w:szCs w:val="20"/>
        </w:rPr>
        <w:t>.</w:t>
      </w:r>
      <w:r w:rsidR="63215BF6" w:rsidRPr="00DC6102">
        <w:rPr>
          <w:rStyle w:val="eop"/>
          <w:rFonts w:ascii="Arial" w:hAnsi="Arial" w:cs="Arial"/>
          <w:sz w:val="20"/>
          <w:szCs w:val="20"/>
        </w:rPr>
        <w:t>]</w:t>
      </w:r>
    </w:p>
    <w:p w14:paraId="4AB20AF8"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5. Het advies is gemotiveerd en omvat een voorstel voor de te nemen beslissing op het bezwaarschrift.</w:t>
      </w:r>
      <w:r w:rsidRPr="00DC6102">
        <w:rPr>
          <w:rStyle w:val="eop"/>
          <w:rFonts w:ascii="Arial" w:hAnsi="Arial" w:cs="Arial"/>
          <w:sz w:val="20"/>
          <w:szCs w:val="20"/>
        </w:rPr>
        <w:t> </w:t>
      </w:r>
    </w:p>
    <w:p w14:paraId="2B5BABC7" w14:textId="66B1FF93"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6. Het advies wordt door de voorzitter en de secretaris ondertekend.</w:t>
      </w:r>
      <w:r w:rsidRPr="00DC6102">
        <w:rPr>
          <w:rStyle w:val="eop"/>
          <w:rFonts w:ascii="Arial" w:hAnsi="Arial" w:cs="Arial"/>
          <w:sz w:val="20"/>
          <w:szCs w:val="20"/>
        </w:rPr>
        <w:t> </w:t>
      </w:r>
    </w:p>
    <w:p w14:paraId="76D9C968"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1C108C00" w14:textId="02227D69"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7</w:t>
      </w:r>
      <w:r w:rsidRPr="00DC6102">
        <w:rPr>
          <w:rStyle w:val="normaltextrun"/>
          <w:rFonts w:ascii="Arial" w:hAnsi="Arial" w:cs="Arial"/>
          <w:b/>
          <w:bCs/>
          <w:sz w:val="20"/>
          <w:szCs w:val="20"/>
        </w:rPr>
        <w:t>. Uitbrengen advies en verdaging</w:t>
      </w:r>
      <w:r w:rsidRPr="00DC6102">
        <w:rPr>
          <w:rStyle w:val="eop"/>
          <w:rFonts w:ascii="Arial" w:hAnsi="Arial" w:cs="Arial"/>
          <w:sz w:val="20"/>
          <w:szCs w:val="20"/>
        </w:rPr>
        <w:t> </w:t>
      </w:r>
    </w:p>
    <w:p w14:paraId="41D7A129"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Het advies wordt</w:t>
      </w:r>
      <w:r w:rsidR="003C72CF" w:rsidRPr="00DC6102">
        <w:rPr>
          <w:rStyle w:val="normaltextrun"/>
          <w:rFonts w:ascii="Arial" w:hAnsi="Arial" w:cs="Arial"/>
          <w:sz w:val="20"/>
          <w:szCs w:val="20"/>
        </w:rPr>
        <w:t xml:space="preserve"> met</w:t>
      </w:r>
      <w:r w:rsidRPr="00DC6102">
        <w:rPr>
          <w:rStyle w:val="normaltextrun"/>
          <w:rFonts w:ascii="Arial" w:hAnsi="Arial" w:cs="Arial"/>
          <w:sz w:val="20"/>
          <w:szCs w:val="20"/>
        </w:rPr>
        <w:t xml:space="preserve"> het verslag, en eventueel door de commissie ontvangen nadere informatie en nader verslag, tijdig uitgebracht aan het bestuursorgaan dat op het bezwaarschrift dient te beslissen.</w:t>
      </w:r>
      <w:r w:rsidRPr="00DC6102">
        <w:rPr>
          <w:rStyle w:val="eop"/>
          <w:rFonts w:ascii="Arial" w:hAnsi="Arial" w:cs="Arial"/>
          <w:sz w:val="20"/>
          <w:szCs w:val="20"/>
        </w:rPr>
        <w:t> </w:t>
      </w:r>
    </w:p>
    <w:p w14:paraId="084E6E7A" w14:textId="1B7D884A"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2. </w:t>
      </w:r>
      <w:r w:rsidR="003C72CF" w:rsidRPr="00DC6102">
        <w:rPr>
          <w:rStyle w:val="normaltextrun"/>
          <w:rFonts w:ascii="Arial" w:hAnsi="Arial" w:cs="Arial"/>
          <w:sz w:val="20"/>
          <w:szCs w:val="20"/>
        </w:rPr>
        <w:t xml:space="preserve">Als </w:t>
      </w:r>
      <w:r w:rsidRPr="00DC6102">
        <w:rPr>
          <w:rStyle w:val="normaltextrun"/>
          <w:rFonts w:ascii="Arial" w:hAnsi="Arial" w:cs="Arial"/>
          <w:sz w:val="20"/>
          <w:szCs w:val="20"/>
        </w:rPr>
        <w:t xml:space="preserve">naar het oordeel van de voorzitter de termijn van </w:t>
      </w:r>
      <w:r w:rsidR="000249D6" w:rsidRPr="00DC6102">
        <w:rPr>
          <w:rStyle w:val="normaltextrun"/>
          <w:rFonts w:ascii="Arial" w:hAnsi="Arial" w:cs="Arial"/>
          <w:sz w:val="20"/>
          <w:szCs w:val="20"/>
        </w:rPr>
        <w:t xml:space="preserve">twaalf </w:t>
      </w:r>
      <w:r w:rsidRPr="00DC6102">
        <w:rPr>
          <w:rStyle w:val="normaltextrun"/>
          <w:rFonts w:ascii="Arial" w:hAnsi="Arial" w:cs="Arial"/>
          <w:sz w:val="20"/>
          <w:szCs w:val="20"/>
        </w:rPr>
        <w:t>weken, genoemd in artikel 7:10, eerste lid, van de </w:t>
      </w:r>
      <w:r w:rsidRPr="00DC6102">
        <w:rPr>
          <w:rStyle w:val="spellingerror"/>
          <w:rFonts w:ascii="Arial" w:eastAsiaTheme="majorEastAsia" w:hAnsi="Arial" w:cs="Arial"/>
          <w:sz w:val="20"/>
          <w:szCs w:val="20"/>
        </w:rPr>
        <w:t>Awb</w:t>
      </w:r>
      <w:r w:rsidRPr="00DC6102">
        <w:rPr>
          <w:rStyle w:val="normaltextrun"/>
          <w:rFonts w:ascii="Arial" w:hAnsi="Arial" w:cs="Arial"/>
          <w:sz w:val="20"/>
          <w:szCs w:val="20"/>
        </w:rPr>
        <w:t xml:space="preserve">, ontoereikend is voor achtereenvolgens het uitbrengen van een advies en het nemen van een beslissing, verzoekt hij het </w:t>
      </w:r>
      <w:r w:rsidR="003C72CF" w:rsidRPr="00DC6102">
        <w:rPr>
          <w:rStyle w:val="normaltextrun"/>
          <w:rFonts w:ascii="Arial" w:hAnsi="Arial" w:cs="Arial"/>
          <w:sz w:val="20"/>
          <w:szCs w:val="20"/>
        </w:rPr>
        <w:t>bestuurs</w:t>
      </w:r>
      <w:r w:rsidRPr="00DC6102">
        <w:rPr>
          <w:rStyle w:val="normaltextrun"/>
          <w:rFonts w:ascii="Arial" w:hAnsi="Arial" w:cs="Arial"/>
          <w:sz w:val="20"/>
          <w:szCs w:val="20"/>
        </w:rPr>
        <w:t>orgaan tijdig de beslissing te verdagen.</w:t>
      </w:r>
      <w:r w:rsidRPr="00DC6102">
        <w:rPr>
          <w:rStyle w:val="eop"/>
          <w:rFonts w:ascii="Arial" w:hAnsi="Arial" w:cs="Arial"/>
          <w:sz w:val="20"/>
          <w:szCs w:val="20"/>
        </w:rPr>
        <w:t> </w:t>
      </w:r>
    </w:p>
    <w:p w14:paraId="43F0E3DC"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3. Van een besluit tot verdaging ontvangen de commissie en belanghebbenden een afschrift.</w:t>
      </w:r>
      <w:r w:rsidRPr="00DC6102">
        <w:rPr>
          <w:rStyle w:val="eop"/>
          <w:rFonts w:ascii="Arial" w:hAnsi="Arial" w:cs="Arial"/>
          <w:sz w:val="20"/>
          <w:szCs w:val="20"/>
        </w:rPr>
        <w:t> </w:t>
      </w:r>
    </w:p>
    <w:p w14:paraId="0B6248D7"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54911262" w14:textId="081FCE4C"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8</w:t>
      </w:r>
      <w:r w:rsidRPr="00DC6102">
        <w:rPr>
          <w:rStyle w:val="normaltextrun"/>
          <w:rFonts w:ascii="Arial" w:hAnsi="Arial" w:cs="Arial"/>
          <w:b/>
          <w:bCs/>
          <w:sz w:val="20"/>
          <w:szCs w:val="20"/>
        </w:rPr>
        <w:t>. Jaarverslag</w:t>
      </w:r>
      <w:r w:rsidRPr="00DC6102">
        <w:rPr>
          <w:rStyle w:val="eop"/>
          <w:rFonts w:ascii="Arial" w:hAnsi="Arial" w:cs="Arial"/>
          <w:sz w:val="20"/>
          <w:szCs w:val="20"/>
        </w:rPr>
        <w:t> </w:t>
      </w:r>
    </w:p>
    <w:p w14:paraId="5C7B0EDE" w14:textId="323994A3"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De commissie brengt jaarlijks vóór [</w:t>
      </w:r>
      <w:r w:rsidRPr="00DC6102">
        <w:rPr>
          <w:rStyle w:val="normaltextrun"/>
          <w:rFonts w:ascii="Arial" w:hAnsi="Arial" w:cs="Arial"/>
          <w:b/>
          <w:bCs/>
          <w:sz w:val="20"/>
          <w:szCs w:val="20"/>
        </w:rPr>
        <w:t>datum</w:t>
      </w:r>
      <w:r w:rsidRPr="00DC6102">
        <w:rPr>
          <w:rStyle w:val="normaltextrun"/>
          <w:rFonts w:ascii="Arial" w:hAnsi="Arial" w:cs="Arial"/>
          <w:sz w:val="20"/>
          <w:szCs w:val="20"/>
        </w:rPr>
        <w:t>]</w:t>
      </w:r>
      <w:r w:rsidRPr="00DC6102">
        <w:rPr>
          <w:rStyle w:val="normaltextrun"/>
          <w:rFonts w:ascii="Arial" w:hAnsi="Arial" w:cs="Arial"/>
          <w:b/>
          <w:bCs/>
          <w:sz w:val="20"/>
          <w:szCs w:val="20"/>
        </w:rPr>
        <w:t> </w:t>
      </w:r>
      <w:r w:rsidRPr="00DC6102">
        <w:rPr>
          <w:rStyle w:val="normaltextrun"/>
          <w:rFonts w:ascii="Arial" w:hAnsi="Arial" w:cs="Arial"/>
          <w:sz w:val="20"/>
          <w:szCs w:val="20"/>
        </w:rPr>
        <w:t>aan de bestuursorganen verslag uit van haar werkzaamheden in het voorafgaande kalenderjaar.</w:t>
      </w:r>
      <w:r w:rsidRPr="00DC6102">
        <w:rPr>
          <w:rStyle w:val="eop"/>
          <w:rFonts w:ascii="Arial" w:hAnsi="Arial" w:cs="Arial"/>
          <w:sz w:val="20"/>
          <w:szCs w:val="20"/>
        </w:rPr>
        <w:t> </w:t>
      </w:r>
    </w:p>
    <w:p w14:paraId="77F64F9C"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0A854CF3" w14:textId="5F6DEDD4" w:rsidR="00BD0E57" w:rsidRPr="00DC6102" w:rsidRDefault="00BD0E57" w:rsidP="0092458F">
      <w:pPr>
        <w:pStyle w:val="paragraph"/>
        <w:spacing w:before="0" w:beforeAutospacing="0" w:after="0" w:afterAutospacing="0"/>
        <w:textAlignment w:val="baseline"/>
        <w:rPr>
          <w:rStyle w:val="normaltextrun"/>
          <w:rFonts w:ascii="Arial" w:hAnsi="Arial" w:cs="Arial"/>
          <w:b/>
          <w:bCs/>
          <w:sz w:val="20"/>
          <w:szCs w:val="20"/>
        </w:rPr>
      </w:pPr>
      <w:r w:rsidRPr="00DC6102">
        <w:rPr>
          <w:rStyle w:val="normaltextrun"/>
          <w:rFonts w:ascii="Arial" w:hAnsi="Arial" w:cs="Arial"/>
          <w:b/>
          <w:bCs/>
          <w:sz w:val="20"/>
          <w:szCs w:val="20"/>
        </w:rPr>
        <w:t xml:space="preserve">Paragraaf </w:t>
      </w:r>
      <w:r w:rsidR="008B4368" w:rsidRPr="00DC6102">
        <w:rPr>
          <w:rStyle w:val="normaltextrun"/>
          <w:rFonts w:ascii="Arial" w:hAnsi="Arial" w:cs="Arial"/>
          <w:b/>
          <w:bCs/>
          <w:sz w:val="20"/>
          <w:szCs w:val="20"/>
        </w:rPr>
        <w:t>4.</w:t>
      </w:r>
      <w:r w:rsidRPr="00DC6102">
        <w:rPr>
          <w:rStyle w:val="normaltextrun"/>
          <w:rFonts w:ascii="Arial" w:hAnsi="Arial" w:cs="Arial"/>
          <w:b/>
          <w:bCs/>
          <w:sz w:val="20"/>
          <w:szCs w:val="20"/>
        </w:rPr>
        <w:t xml:space="preserve"> Slotbepalingen</w:t>
      </w:r>
    </w:p>
    <w:p w14:paraId="26EE68F5" w14:textId="77777777" w:rsidR="00BD0E57" w:rsidRPr="00DC6102" w:rsidRDefault="00BD0E57" w:rsidP="0092458F">
      <w:pPr>
        <w:pStyle w:val="paragraph"/>
        <w:spacing w:before="0" w:beforeAutospacing="0" w:after="0" w:afterAutospacing="0"/>
        <w:textAlignment w:val="baseline"/>
        <w:rPr>
          <w:rStyle w:val="normaltextrun"/>
          <w:rFonts w:ascii="Arial" w:hAnsi="Arial" w:cs="Arial"/>
          <w:b/>
          <w:bCs/>
          <w:sz w:val="20"/>
          <w:szCs w:val="20"/>
        </w:rPr>
      </w:pPr>
    </w:p>
    <w:p w14:paraId="3F590244" w14:textId="36E5BF73"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38326F" w:rsidRPr="00DC6102">
        <w:rPr>
          <w:rStyle w:val="normaltextrun"/>
          <w:rFonts w:ascii="Arial" w:hAnsi="Arial" w:cs="Arial"/>
          <w:b/>
          <w:bCs/>
          <w:sz w:val="20"/>
          <w:szCs w:val="20"/>
        </w:rPr>
        <w:t>9</w:t>
      </w:r>
      <w:r w:rsidRPr="00DC6102">
        <w:rPr>
          <w:rStyle w:val="normaltextrun"/>
          <w:rFonts w:ascii="Arial" w:hAnsi="Arial" w:cs="Arial"/>
          <w:b/>
          <w:bCs/>
          <w:sz w:val="20"/>
          <w:szCs w:val="20"/>
        </w:rPr>
        <w:t>. Intrekking oude regeling</w:t>
      </w:r>
      <w:r w:rsidRPr="00DC6102">
        <w:rPr>
          <w:rStyle w:val="eop"/>
          <w:rFonts w:ascii="Arial" w:hAnsi="Arial" w:cs="Arial"/>
          <w:sz w:val="20"/>
          <w:szCs w:val="20"/>
        </w:rPr>
        <w:t> </w:t>
      </w:r>
    </w:p>
    <w:p w14:paraId="54B8C870"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De [</w:t>
      </w:r>
      <w:r w:rsidRPr="00DC6102">
        <w:rPr>
          <w:rStyle w:val="normaltextrun"/>
          <w:rFonts w:ascii="Arial" w:hAnsi="Arial" w:cs="Arial"/>
          <w:b/>
          <w:bCs/>
          <w:sz w:val="20"/>
          <w:szCs w:val="20"/>
        </w:rPr>
        <w:t>citeertitel oude verordening</w:t>
      </w:r>
      <w:r w:rsidRPr="00DC6102">
        <w:rPr>
          <w:rStyle w:val="normaltextrun"/>
          <w:rFonts w:ascii="Arial" w:hAnsi="Arial" w:cs="Arial"/>
          <w:sz w:val="20"/>
          <w:szCs w:val="20"/>
        </w:rPr>
        <w:t>] wordt ingetrokken.</w:t>
      </w:r>
      <w:r w:rsidRPr="00DC6102">
        <w:rPr>
          <w:rStyle w:val="eop"/>
          <w:rFonts w:ascii="Arial" w:hAnsi="Arial" w:cs="Arial"/>
          <w:sz w:val="20"/>
          <w:szCs w:val="20"/>
        </w:rPr>
        <w:t> </w:t>
      </w:r>
    </w:p>
    <w:p w14:paraId="4FEE5371"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lastRenderedPageBreak/>
        <w:t> </w:t>
      </w:r>
    </w:p>
    <w:p w14:paraId="0503FF54" w14:textId="719DFA3E" w:rsidR="0092458F" w:rsidRPr="00DC6102" w:rsidRDefault="0092458F" w:rsidP="2DFC85C6">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w:t>
      </w:r>
      <w:r w:rsidR="0038326F" w:rsidRPr="00DC6102">
        <w:rPr>
          <w:rStyle w:val="normaltextrun"/>
          <w:rFonts w:ascii="Arial" w:hAnsi="Arial" w:cs="Arial"/>
          <w:b/>
          <w:bCs/>
          <w:sz w:val="20"/>
          <w:szCs w:val="20"/>
        </w:rPr>
        <w:t>20</w:t>
      </w:r>
      <w:r w:rsidRPr="00DC6102">
        <w:rPr>
          <w:rStyle w:val="normaltextrun"/>
          <w:rFonts w:ascii="Arial" w:hAnsi="Arial" w:cs="Arial"/>
          <w:b/>
          <w:bCs/>
          <w:sz w:val="20"/>
          <w:szCs w:val="20"/>
        </w:rPr>
        <w:t>. Inwerkingtreding en citeertitel</w:t>
      </w:r>
      <w:r w:rsidRPr="00DC6102">
        <w:rPr>
          <w:rStyle w:val="eop"/>
          <w:rFonts w:ascii="Arial" w:hAnsi="Arial" w:cs="Arial"/>
          <w:sz w:val="20"/>
          <w:szCs w:val="20"/>
        </w:rPr>
        <w:t> </w:t>
      </w:r>
    </w:p>
    <w:p w14:paraId="0566F4DD"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1. Deze verordening treedt in werking op [</w:t>
      </w:r>
      <w:r w:rsidRPr="00DC6102">
        <w:rPr>
          <w:rStyle w:val="normaltextrun"/>
          <w:rFonts w:ascii="Arial" w:hAnsi="Arial" w:cs="Arial"/>
          <w:b/>
          <w:bCs/>
          <w:sz w:val="20"/>
          <w:szCs w:val="20"/>
        </w:rPr>
        <w:t>datum</w:t>
      </w:r>
      <w:r w:rsidRPr="00DC6102">
        <w:rPr>
          <w:rStyle w:val="normaltextrun"/>
          <w:rFonts w:ascii="Arial" w:hAnsi="Arial" w:cs="Arial"/>
          <w:sz w:val="20"/>
          <w:szCs w:val="20"/>
        </w:rPr>
        <w:t>].</w:t>
      </w:r>
      <w:r w:rsidRPr="00DC6102">
        <w:rPr>
          <w:rStyle w:val="eop"/>
          <w:rFonts w:ascii="Arial" w:hAnsi="Arial" w:cs="Arial"/>
          <w:sz w:val="20"/>
          <w:szCs w:val="20"/>
        </w:rPr>
        <w:t> </w:t>
      </w:r>
    </w:p>
    <w:p w14:paraId="59CC705D"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2. Deze verordening wordt aangehaald als: Verordening</w:t>
      </w:r>
      <w:r w:rsidR="00217D52" w:rsidRPr="00DC6102">
        <w:rPr>
          <w:rStyle w:val="normaltextrun"/>
          <w:rFonts w:ascii="Arial" w:hAnsi="Arial" w:cs="Arial"/>
          <w:sz w:val="20"/>
          <w:szCs w:val="20"/>
        </w:rPr>
        <w:t xml:space="preserve"> voor de behandeling van bezwaarschriften</w:t>
      </w:r>
      <w:r w:rsidRPr="00DC6102">
        <w:rPr>
          <w:rStyle w:val="normaltextrun"/>
          <w:rFonts w:ascii="Arial" w:hAnsi="Arial" w:cs="Arial"/>
          <w:sz w:val="20"/>
          <w:szCs w:val="20"/>
        </w:rPr>
        <w:t xml:space="preserve"> [</w:t>
      </w:r>
      <w:r w:rsidRPr="00DC6102">
        <w:rPr>
          <w:rStyle w:val="normaltextrun"/>
          <w:rFonts w:ascii="Arial" w:hAnsi="Arial" w:cs="Arial"/>
          <w:b/>
          <w:bCs/>
          <w:sz w:val="20"/>
          <w:szCs w:val="20"/>
        </w:rPr>
        <w:t>naam gemeente en eventueel jaartal</w:t>
      </w:r>
      <w:r w:rsidRPr="00DC6102">
        <w:rPr>
          <w:rStyle w:val="normaltextrun"/>
          <w:rFonts w:ascii="Arial" w:hAnsi="Arial" w:cs="Arial"/>
          <w:sz w:val="20"/>
          <w:szCs w:val="20"/>
        </w:rPr>
        <w:t>].</w:t>
      </w:r>
      <w:r w:rsidRPr="00DC6102">
        <w:rPr>
          <w:rStyle w:val="eop"/>
          <w:rFonts w:ascii="Arial" w:hAnsi="Arial" w:cs="Arial"/>
          <w:sz w:val="20"/>
          <w:szCs w:val="20"/>
        </w:rPr>
        <w:t> </w:t>
      </w:r>
    </w:p>
    <w:p w14:paraId="12FF94D4" w14:textId="77777777" w:rsidR="0092458F" w:rsidRPr="00DC6102" w:rsidRDefault="0092458F" w:rsidP="0092458F">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6D096A7B" w14:textId="5955713C" w:rsidR="00C74F67" w:rsidRPr="00DC6102" w:rsidRDefault="0092458F" w:rsidP="003D31A2">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rPr>
        <w:t xml:space="preserve">Aldus vastgesteld in de openbare raadsvergadering van </w:t>
      </w:r>
      <w:r w:rsidR="00F6641B" w:rsidRPr="00DC6102">
        <w:rPr>
          <w:rStyle w:val="normaltextrun"/>
          <w:rFonts w:ascii="Arial" w:hAnsi="Arial" w:cs="Arial"/>
          <w:sz w:val="20"/>
          <w:szCs w:val="20"/>
        </w:rPr>
        <w:t>[</w:t>
      </w:r>
      <w:r w:rsidRPr="00DC6102">
        <w:rPr>
          <w:rStyle w:val="normaltextrun"/>
          <w:rFonts w:ascii="Arial" w:hAnsi="Arial" w:cs="Arial"/>
          <w:b/>
          <w:sz w:val="20"/>
          <w:szCs w:val="20"/>
        </w:rPr>
        <w:t>datum</w:t>
      </w:r>
      <w:r w:rsidR="00F6641B" w:rsidRPr="00DC6102">
        <w:rPr>
          <w:rStyle w:val="normaltextrun"/>
          <w:rFonts w:ascii="Arial" w:hAnsi="Arial" w:cs="Arial"/>
          <w:sz w:val="20"/>
          <w:szCs w:val="20"/>
        </w:rPr>
        <w:t>].</w:t>
      </w:r>
      <w:r w:rsidRPr="00DC6102">
        <w:rPr>
          <w:rStyle w:val="scxw216118477"/>
          <w:rFonts w:ascii="Arial" w:hAnsi="Arial" w:cs="Arial"/>
          <w:sz w:val="20"/>
          <w:szCs w:val="20"/>
        </w:rPr>
        <w:t> </w:t>
      </w:r>
      <w:r w:rsidRPr="00DC6102">
        <w:rPr>
          <w:rFonts w:ascii="Arial" w:hAnsi="Arial" w:cs="Arial"/>
          <w:sz w:val="20"/>
          <w:szCs w:val="20"/>
        </w:rPr>
        <w:br/>
      </w:r>
    </w:p>
    <w:p w14:paraId="470E7137" w14:textId="57EAFD6F" w:rsidR="00913C15" w:rsidRPr="00DC6102" w:rsidRDefault="0092458F" w:rsidP="003D31A2">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rPr>
        <w:t xml:space="preserve">De voorzitter, </w:t>
      </w:r>
    </w:p>
    <w:p w14:paraId="71FD31D9" w14:textId="3ABEDC19" w:rsidR="0092458F" w:rsidRPr="00DC6102" w:rsidRDefault="0092458F" w:rsidP="003D31A2">
      <w:pPr>
        <w:pStyle w:val="paragraph"/>
        <w:spacing w:before="0" w:beforeAutospacing="0" w:after="0" w:afterAutospacing="0"/>
        <w:textAlignment w:val="baseline"/>
        <w:rPr>
          <w:rFonts w:ascii="Arial" w:eastAsiaTheme="majorEastAsia" w:hAnsi="Arial" w:cs="Arial"/>
          <w:sz w:val="20"/>
          <w:szCs w:val="20"/>
        </w:rPr>
      </w:pPr>
      <w:r w:rsidRPr="00DC6102">
        <w:rPr>
          <w:rStyle w:val="normaltextrun"/>
          <w:rFonts w:ascii="Arial" w:hAnsi="Arial" w:cs="Arial"/>
          <w:sz w:val="20"/>
          <w:szCs w:val="20"/>
        </w:rPr>
        <w:t>De griffier,</w:t>
      </w:r>
      <w:r w:rsidRPr="00DC6102">
        <w:rPr>
          <w:rStyle w:val="scxw216118477"/>
          <w:rFonts w:ascii="Arial" w:hAnsi="Arial" w:cs="Arial"/>
          <w:sz w:val="20"/>
          <w:szCs w:val="20"/>
        </w:rPr>
        <w:t> </w:t>
      </w:r>
      <w:r w:rsidRPr="00DC6102">
        <w:rPr>
          <w:rFonts w:ascii="Arial" w:hAnsi="Arial" w:cs="Arial"/>
          <w:sz w:val="20"/>
          <w:szCs w:val="20"/>
        </w:rPr>
        <w:br/>
      </w:r>
    </w:p>
    <w:p w14:paraId="1E562363" w14:textId="77777777" w:rsidR="000A3859" w:rsidRPr="00DC6102" w:rsidRDefault="000A3859" w:rsidP="003D31A2">
      <w:pPr>
        <w:pStyle w:val="paragraph"/>
        <w:spacing w:before="0" w:beforeAutospacing="0" w:after="0" w:afterAutospacing="0"/>
        <w:textAlignment w:val="baseline"/>
        <w:rPr>
          <w:rFonts w:ascii="Arial" w:eastAsiaTheme="majorEastAsia" w:hAnsi="Arial" w:cs="Arial"/>
          <w:sz w:val="20"/>
          <w:szCs w:val="20"/>
        </w:rPr>
      </w:pPr>
    </w:p>
    <w:p w14:paraId="5E4E7CC6" w14:textId="77777777" w:rsidR="000E6507" w:rsidRPr="00DC6102" w:rsidRDefault="000E6507" w:rsidP="003D31A2">
      <w:pPr>
        <w:pStyle w:val="paragraph"/>
        <w:spacing w:before="0" w:beforeAutospacing="0" w:after="0" w:afterAutospacing="0"/>
        <w:textAlignment w:val="baseline"/>
        <w:rPr>
          <w:rFonts w:ascii="Arial" w:eastAsiaTheme="majorEastAsia" w:hAnsi="Arial" w:cs="Arial"/>
          <w:sz w:val="20"/>
          <w:szCs w:val="20"/>
        </w:rPr>
      </w:pPr>
    </w:p>
    <w:p w14:paraId="523F56FD" w14:textId="77777777" w:rsidR="007B226B" w:rsidRPr="00DC6102" w:rsidRDefault="007B226B" w:rsidP="003D31A2">
      <w:pPr>
        <w:pStyle w:val="paragraph"/>
        <w:spacing w:before="0" w:beforeAutospacing="0" w:after="0" w:afterAutospacing="0"/>
        <w:textAlignment w:val="baseline"/>
        <w:rPr>
          <w:rFonts w:ascii="Arial" w:eastAsiaTheme="majorEastAsia" w:hAnsi="Arial" w:cs="Arial"/>
          <w:sz w:val="20"/>
          <w:szCs w:val="20"/>
        </w:rPr>
      </w:pPr>
    </w:p>
    <w:p w14:paraId="43C25B2A"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5BD5F113"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24242BAF"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CC14FA3"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0F0F3C73"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EEE848D"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7C270438"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5FAF0EB6"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EADB816"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16F34CF7"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64B6019"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4CD3130C"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DD1C5F5"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FD7B1FB"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1CA88B94"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4B8E747E"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5F8BB10"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73BD2AE"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766293E2"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53B5590D"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23E28E7F"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104F613E"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7BEDD4D8"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445F830B"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06C9185D"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1D43CBFA"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BDD4C50"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B0F000E"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4E7E6426"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41438FB4"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34C6249"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424AA366"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48CE190"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66E465DD"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1372C007"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39648EF5" w14:textId="77777777" w:rsidR="00C74F67" w:rsidRPr="00DC6102" w:rsidRDefault="00C74F67" w:rsidP="003D31A2">
      <w:pPr>
        <w:pStyle w:val="paragraph"/>
        <w:spacing w:before="0" w:beforeAutospacing="0" w:after="0" w:afterAutospacing="0"/>
        <w:textAlignment w:val="baseline"/>
        <w:rPr>
          <w:rFonts w:ascii="Arial" w:eastAsiaTheme="majorEastAsia" w:hAnsi="Arial" w:cs="Arial"/>
          <w:sz w:val="20"/>
          <w:szCs w:val="20"/>
        </w:rPr>
      </w:pPr>
    </w:p>
    <w:p w14:paraId="5231B5C0" w14:textId="77777777" w:rsidR="007B226B" w:rsidRPr="00DC6102" w:rsidRDefault="007B226B" w:rsidP="003D31A2">
      <w:pPr>
        <w:pStyle w:val="paragraph"/>
        <w:spacing w:before="0" w:beforeAutospacing="0" w:after="0" w:afterAutospacing="0"/>
        <w:textAlignment w:val="baseline"/>
        <w:rPr>
          <w:rFonts w:ascii="Arial" w:eastAsiaTheme="majorEastAsia" w:hAnsi="Arial" w:cs="Arial"/>
          <w:sz w:val="20"/>
          <w:szCs w:val="20"/>
        </w:rPr>
      </w:pPr>
    </w:p>
    <w:p w14:paraId="31CA514C" w14:textId="787607F6" w:rsidR="00CD4C3C" w:rsidRPr="00DC6102" w:rsidRDefault="00B53E2E" w:rsidP="00CD4C3C">
      <w:pPr>
        <w:pStyle w:val="paragraph"/>
        <w:spacing w:before="0" w:beforeAutospacing="0" w:after="0" w:afterAutospacing="0"/>
        <w:textAlignment w:val="baseline"/>
        <w:rPr>
          <w:rStyle w:val="normaltextrun"/>
          <w:rFonts w:ascii="Arial" w:hAnsi="Arial" w:cs="Arial"/>
          <w:b/>
          <w:sz w:val="22"/>
          <w:szCs w:val="22"/>
        </w:rPr>
      </w:pPr>
      <w:r w:rsidRPr="00DC6102">
        <w:rPr>
          <w:rStyle w:val="normaltextrun"/>
          <w:rFonts w:ascii="Arial" w:hAnsi="Arial" w:cs="Arial"/>
          <w:b/>
          <w:sz w:val="22"/>
          <w:szCs w:val="22"/>
        </w:rPr>
        <w:lastRenderedPageBreak/>
        <w:t>Toelichting</w:t>
      </w:r>
    </w:p>
    <w:p w14:paraId="361B433E" w14:textId="77777777" w:rsidR="00E442AB" w:rsidRPr="00DC6102" w:rsidRDefault="00E442AB" w:rsidP="00E442AB">
      <w:pPr>
        <w:rPr>
          <w:rStyle w:val="Nadruk"/>
          <w:rFonts w:ascii="Arial" w:eastAsiaTheme="majorEastAsia" w:hAnsi="Arial" w:cs="Arial"/>
          <w:sz w:val="20"/>
          <w:szCs w:val="20"/>
        </w:rPr>
      </w:pPr>
    </w:p>
    <w:p w14:paraId="73A5DD10" w14:textId="3C9A6000" w:rsidR="00FC1983" w:rsidRPr="00DC6102" w:rsidRDefault="00E442AB" w:rsidP="00FC1983">
      <w:pPr>
        <w:rPr>
          <w:rFonts w:ascii="Arial" w:eastAsiaTheme="minorEastAsia" w:hAnsi="Arial" w:cs="Arial"/>
          <w:sz w:val="20"/>
          <w:szCs w:val="20"/>
          <w:lang w:eastAsia="en-US"/>
        </w:rPr>
      </w:pPr>
      <w:r w:rsidRPr="00DC6102">
        <w:rPr>
          <w:rStyle w:val="Nadruk"/>
          <w:rFonts w:ascii="Arial" w:eastAsiaTheme="majorEastAsia" w:hAnsi="Arial" w:cs="Arial"/>
          <w:sz w:val="20"/>
          <w:szCs w:val="20"/>
        </w:rPr>
        <w:t xml:space="preserve">NB Deze toelichting is geschreven met de keuzes die in de Model </w:t>
      </w:r>
      <w:r w:rsidR="1519BBE0" w:rsidRPr="00DC6102">
        <w:rPr>
          <w:rStyle w:val="Nadruk"/>
          <w:rFonts w:ascii="Arial" w:eastAsiaTheme="majorEastAsia" w:hAnsi="Arial" w:cs="Arial"/>
          <w:sz w:val="20"/>
          <w:szCs w:val="20"/>
        </w:rPr>
        <w:t>V</w:t>
      </w:r>
      <w:r w:rsidR="48C125C4" w:rsidRPr="00DC6102">
        <w:rPr>
          <w:rStyle w:val="Nadruk"/>
          <w:rFonts w:ascii="Arial" w:eastAsiaTheme="majorEastAsia" w:hAnsi="Arial" w:cs="Arial"/>
          <w:sz w:val="20"/>
          <w:szCs w:val="20"/>
        </w:rPr>
        <w:t>erordening</w:t>
      </w:r>
      <w:r w:rsidR="0090200B" w:rsidRPr="00DC6102">
        <w:rPr>
          <w:rStyle w:val="normaltextrun"/>
          <w:rFonts w:ascii="Arial" w:hAnsi="Arial" w:cs="Arial"/>
          <w:sz w:val="20"/>
          <w:szCs w:val="20"/>
        </w:rPr>
        <w:t xml:space="preserve"> voor de behandeling van bezwaarschriften</w:t>
      </w:r>
      <w:r w:rsidR="0090200B" w:rsidRPr="00DC6102">
        <w:rPr>
          <w:rStyle w:val="eop"/>
          <w:rFonts w:ascii="Arial" w:hAnsi="Arial" w:cs="Arial"/>
          <w:sz w:val="20"/>
          <w:szCs w:val="20"/>
        </w:rPr>
        <w:t> </w:t>
      </w:r>
      <w:r w:rsidRPr="00DC6102">
        <w:rPr>
          <w:rStyle w:val="Nadruk"/>
          <w:rFonts w:ascii="Arial" w:eastAsiaTheme="majorEastAsia" w:hAnsi="Arial" w:cs="Arial"/>
          <w:sz w:val="20"/>
          <w:szCs w:val="20"/>
        </w:rPr>
        <w:t xml:space="preserve">gemaakt zijn in gedachten. Als een individuele gemeente andere keuzes maakt, dan sluit deze toelichting mogelijk niet aan. Wel kan ze uiteraard als basis dienen voor een door de gemeente zelf op te stellen toelichting. </w:t>
      </w:r>
      <w:r w:rsidR="00FC1983" w:rsidRPr="00DC6102">
        <w:rPr>
          <w:rFonts w:ascii="Arial" w:hAnsi="Arial" w:cs="Arial"/>
          <w:i/>
          <w:sz w:val="20"/>
          <w:szCs w:val="20"/>
        </w:rPr>
        <w:t>Voor een goed beeld dient deze modelverordening in samenhang met de hierbij behorende VNG ledenbrief en implementatiehandleiding gelezen te worden.</w:t>
      </w:r>
    </w:p>
    <w:p w14:paraId="74D442F7" w14:textId="77777777" w:rsidR="00036790" w:rsidRPr="00DC6102" w:rsidRDefault="00036790" w:rsidP="002F4980">
      <w:pPr>
        <w:rPr>
          <w:rStyle w:val="normaltextrun"/>
          <w:rFonts w:ascii="Arial" w:hAnsi="Arial" w:cs="Arial"/>
          <w:b/>
          <w:bCs/>
          <w:sz w:val="20"/>
          <w:szCs w:val="20"/>
        </w:rPr>
      </w:pPr>
    </w:p>
    <w:p w14:paraId="7247C194" w14:textId="6CEAA0AB" w:rsidR="00036790" w:rsidRPr="00DC6102" w:rsidRDefault="00036790" w:rsidP="00CD4C3C">
      <w:pPr>
        <w:pStyle w:val="paragraph"/>
        <w:spacing w:before="0" w:beforeAutospacing="0" w:after="0" w:afterAutospacing="0"/>
        <w:textAlignment w:val="baseline"/>
        <w:rPr>
          <w:rStyle w:val="normaltextrun"/>
          <w:rFonts w:ascii="Arial" w:hAnsi="Arial" w:cs="Arial"/>
          <w:b/>
          <w:bCs/>
          <w:sz w:val="20"/>
          <w:szCs w:val="20"/>
        </w:rPr>
      </w:pPr>
      <w:r w:rsidRPr="00DC6102">
        <w:rPr>
          <w:rStyle w:val="normaltextrun"/>
          <w:rFonts w:ascii="Arial" w:hAnsi="Arial" w:cs="Arial"/>
          <w:b/>
          <w:bCs/>
          <w:sz w:val="20"/>
          <w:szCs w:val="20"/>
        </w:rPr>
        <w:t>Algemeen</w:t>
      </w:r>
    </w:p>
    <w:p w14:paraId="6A3CDC49" w14:textId="77777777" w:rsidR="00036790" w:rsidRPr="00DC6102" w:rsidRDefault="00036790" w:rsidP="00CD4C3C">
      <w:pPr>
        <w:pStyle w:val="paragraph"/>
        <w:spacing w:before="0" w:beforeAutospacing="0" w:after="0" w:afterAutospacing="0"/>
        <w:textAlignment w:val="baseline"/>
        <w:rPr>
          <w:rStyle w:val="normaltextrun"/>
          <w:rFonts w:ascii="Arial" w:hAnsi="Arial" w:cs="Arial"/>
          <w:b/>
          <w:bCs/>
          <w:sz w:val="20"/>
          <w:szCs w:val="20"/>
        </w:rPr>
      </w:pPr>
    </w:p>
    <w:p w14:paraId="11C64C07" w14:textId="585A9D33" w:rsidR="00036790" w:rsidRPr="00DC6102" w:rsidRDefault="0AF68F00" w:rsidP="749C95FB">
      <w:pPr>
        <w:pStyle w:val="paragraph"/>
        <w:spacing w:before="0" w:beforeAutospacing="0" w:after="0" w:afterAutospacing="0"/>
        <w:rPr>
          <w:rStyle w:val="normaltextrun"/>
          <w:rFonts w:ascii="Arial" w:hAnsi="Arial" w:cs="Arial"/>
          <w:sz w:val="20"/>
          <w:szCs w:val="20"/>
        </w:rPr>
      </w:pPr>
      <w:r w:rsidRPr="00DC6102">
        <w:rPr>
          <w:rStyle w:val="normaltextrun"/>
          <w:rFonts w:ascii="Arial" w:hAnsi="Arial" w:cs="Arial"/>
          <w:sz w:val="20"/>
          <w:szCs w:val="20"/>
        </w:rPr>
        <w:t xml:space="preserve">Deze verordening geeft een </w:t>
      </w:r>
      <w:r w:rsidR="0090200B" w:rsidRPr="00DC6102">
        <w:rPr>
          <w:rStyle w:val="normaltextrun"/>
          <w:rFonts w:ascii="Arial" w:hAnsi="Arial" w:cs="Arial"/>
          <w:sz w:val="20"/>
          <w:szCs w:val="20"/>
        </w:rPr>
        <w:t xml:space="preserve">kader </w:t>
      </w:r>
      <w:r w:rsidR="2156EB88" w:rsidRPr="00DC6102">
        <w:rPr>
          <w:rStyle w:val="normaltextrun"/>
          <w:rFonts w:ascii="Arial" w:hAnsi="Arial" w:cs="Arial"/>
          <w:sz w:val="20"/>
          <w:szCs w:val="20"/>
        </w:rPr>
        <w:t>v</w:t>
      </w:r>
      <w:r w:rsidR="1519BBE0" w:rsidRPr="00DC6102">
        <w:rPr>
          <w:rStyle w:val="normaltextrun"/>
          <w:rFonts w:ascii="Arial" w:hAnsi="Arial" w:cs="Arial"/>
          <w:sz w:val="20"/>
          <w:szCs w:val="20"/>
        </w:rPr>
        <w:t>oor</w:t>
      </w:r>
      <w:r w:rsidRPr="00DC6102">
        <w:rPr>
          <w:rStyle w:val="normaltextrun"/>
          <w:rFonts w:ascii="Arial" w:hAnsi="Arial" w:cs="Arial"/>
          <w:sz w:val="20"/>
          <w:szCs w:val="20"/>
        </w:rPr>
        <w:t xml:space="preserve"> de behandeling van bezwaarschriften</w:t>
      </w:r>
      <w:r w:rsidR="003E4B88" w:rsidRPr="00DC6102">
        <w:rPr>
          <w:rStyle w:val="normaltextrun"/>
          <w:rFonts w:ascii="Arial" w:hAnsi="Arial" w:cs="Arial"/>
          <w:sz w:val="20"/>
          <w:szCs w:val="20"/>
        </w:rPr>
        <w:t>.</w:t>
      </w:r>
      <w:r w:rsidR="0E30F6BF" w:rsidRPr="00DC6102">
        <w:rPr>
          <w:rStyle w:val="normaltextrun"/>
          <w:rFonts w:ascii="Arial" w:hAnsi="Arial" w:cs="Arial"/>
          <w:sz w:val="20"/>
          <w:szCs w:val="20"/>
        </w:rPr>
        <w:t xml:space="preserve"> </w:t>
      </w:r>
      <w:r w:rsidR="009801CE" w:rsidRPr="00DC6102">
        <w:rPr>
          <w:rStyle w:val="normaltextrun"/>
          <w:rFonts w:ascii="Arial" w:hAnsi="Arial" w:cs="Arial"/>
          <w:sz w:val="20"/>
          <w:szCs w:val="20"/>
        </w:rPr>
        <w:t>Het contact met</w:t>
      </w:r>
      <w:r w:rsidR="00DC216C" w:rsidRPr="00DC6102">
        <w:rPr>
          <w:rStyle w:val="normaltextrun"/>
          <w:rFonts w:ascii="Arial" w:hAnsi="Arial" w:cs="Arial"/>
          <w:sz w:val="20"/>
          <w:szCs w:val="20"/>
        </w:rPr>
        <w:t xml:space="preserve"> burger</w:t>
      </w:r>
      <w:r w:rsidR="009F2CDB" w:rsidRPr="00DC6102">
        <w:rPr>
          <w:rStyle w:val="normaltextrun"/>
          <w:rFonts w:ascii="Arial" w:hAnsi="Arial" w:cs="Arial"/>
          <w:sz w:val="20"/>
          <w:szCs w:val="20"/>
        </w:rPr>
        <w:t xml:space="preserve"> </w:t>
      </w:r>
      <w:r w:rsidR="00DC216C" w:rsidRPr="00DC6102">
        <w:rPr>
          <w:rStyle w:val="normaltextrun"/>
          <w:rFonts w:ascii="Arial" w:hAnsi="Arial" w:cs="Arial"/>
          <w:sz w:val="20"/>
          <w:szCs w:val="20"/>
        </w:rPr>
        <w:t>staat hierbij centraal</w:t>
      </w:r>
      <w:r w:rsidR="008448E1" w:rsidRPr="00DC6102">
        <w:rPr>
          <w:rStyle w:val="normaltextrun"/>
          <w:rFonts w:ascii="Arial" w:hAnsi="Arial" w:cs="Arial"/>
          <w:sz w:val="20"/>
          <w:szCs w:val="20"/>
        </w:rPr>
        <w:t>. D</w:t>
      </w:r>
      <w:r w:rsidR="001C5D21" w:rsidRPr="00DC6102">
        <w:rPr>
          <w:rStyle w:val="normaltextrun"/>
          <w:rFonts w:ascii="Arial" w:hAnsi="Arial" w:cs="Arial"/>
          <w:sz w:val="20"/>
          <w:szCs w:val="20"/>
        </w:rPr>
        <w:t xml:space="preserve">e </w:t>
      </w:r>
      <w:r w:rsidR="43458BD8" w:rsidRPr="00DC6102">
        <w:rPr>
          <w:rStyle w:val="normaltextrun"/>
          <w:rFonts w:ascii="Arial" w:hAnsi="Arial" w:cs="Arial"/>
          <w:sz w:val="20"/>
          <w:szCs w:val="20"/>
        </w:rPr>
        <w:t xml:space="preserve">verordening </w:t>
      </w:r>
      <w:r w:rsidR="00501302" w:rsidRPr="00DC6102">
        <w:rPr>
          <w:rStyle w:val="normaltextrun"/>
          <w:rFonts w:ascii="Arial" w:hAnsi="Arial" w:cs="Arial"/>
          <w:sz w:val="20"/>
          <w:szCs w:val="20"/>
        </w:rPr>
        <w:t>bevat bepalingen</w:t>
      </w:r>
      <w:r w:rsidR="004D704F" w:rsidRPr="00DC6102">
        <w:rPr>
          <w:rStyle w:val="normaltextrun"/>
          <w:rFonts w:ascii="Arial" w:hAnsi="Arial" w:cs="Arial"/>
          <w:sz w:val="20"/>
          <w:szCs w:val="20"/>
        </w:rPr>
        <w:t xml:space="preserve"> </w:t>
      </w:r>
      <w:r w:rsidR="00913C15" w:rsidRPr="00DC6102">
        <w:rPr>
          <w:rStyle w:val="normaltextrun"/>
          <w:rFonts w:ascii="Arial" w:hAnsi="Arial" w:cs="Arial"/>
          <w:sz w:val="20"/>
          <w:szCs w:val="20"/>
        </w:rPr>
        <w:t>over</w:t>
      </w:r>
      <w:r w:rsidR="004D704F" w:rsidRPr="00DC6102">
        <w:rPr>
          <w:rStyle w:val="normaltextrun"/>
          <w:rFonts w:ascii="Arial" w:hAnsi="Arial" w:cs="Arial"/>
          <w:sz w:val="20"/>
          <w:szCs w:val="20"/>
        </w:rPr>
        <w:t xml:space="preserve"> </w:t>
      </w:r>
      <w:r w:rsidR="000A1CD8" w:rsidRPr="00DC6102">
        <w:rPr>
          <w:rStyle w:val="normaltextrun"/>
          <w:rFonts w:ascii="Arial" w:hAnsi="Arial" w:cs="Arial"/>
          <w:sz w:val="20"/>
          <w:szCs w:val="20"/>
        </w:rPr>
        <w:t>de informe</w:t>
      </w:r>
      <w:r w:rsidR="00501302" w:rsidRPr="00DC6102">
        <w:rPr>
          <w:rStyle w:val="normaltextrun"/>
          <w:rFonts w:ascii="Arial" w:hAnsi="Arial" w:cs="Arial"/>
          <w:sz w:val="20"/>
          <w:szCs w:val="20"/>
        </w:rPr>
        <w:t>le</w:t>
      </w:r>
      <w:r w:rsidR="000A1CD8" w:rsidRPr="00DC6102">
        <w:rPr>
          <w:rStyle w:val="normaltextrun"/>
          <w:rFonts w:ascii="Arial" w:hAnsi="Arial" w:cs="Arial"/>
          <w:sz w:val="20"/>
          <w:szCs w:val="20"/>
        </w:rPr>
        <w:t xml:space="preserve"> aanpak</w:t>
      </w:r>
      <w:r w:rsidR="00765A59" w:rsidRPr="00DC6102">
        <w:rPr>
          <w:rStyle w:val="normaltextrun"/>
          <w:rFonts w:ascii="Arial" w:hAnsi="Arial" w:cs="Arial"/>
          <w:sz w:val="20"/>
          <w:szCs w:val="20"/>
        </w:rPr>
        <w:t>,</w:t>
      </w:r>
      <w:r w:rsidR="00C57222" w:rsidRPr="00DC6102">
        <w:rPr>
          <w:rStyle w:val="normaltextrun"/>
          <w:rFonts w:ascii="Arial" w:hAnsi="Arial" w:cs="Arial"/>
          <w:sz w:val="20"/>
          <w:szCs w:val="20"/>
        </w:rPr>
        <w:t xml:space="preserve"> het ambtelijk</w:t>
      </w:r>
      <w:r w:rsidR="00CD2E14" w:rsidRPr="00DC6102">
        <w:rPr>
          <w:rStyle w:val="normaltextrun"/>
          <w:rFonts w:ascii="Arial" w:hAnsi="Arial" w:cs="Arial"/>
          <w:sz w:val="20"/>
          <w:szCs w:val="20"/>
        </w:rPr>
        <w:t xml:space="preserve"> </w:t>
      </w:r>
      <w:r w:rsidR="00C57222" w:rsidRPr="00DC6102">
        <w:rPr>
          <w:rStyle w:val="normaltextrun"/>
          <w:rFonts w:ascii="Arial" w:hAnsi="Arial" w:cs="Arial"/>
          <w:sz w:val="20"/>
          <w:szCs w:val="20"/>
        </w:rPr>
        <w:t xml:space="preserve">horen en het </w:t>
      </w:r>
      <w:r w:rsidR="00CD2E14" w:rsidRPr="00DC6102">
        <w:rPr>
          <w:rStyle w:val="normaltextrun"/>
          <w:rFonts w:ascii="Arial" w:hAnsi="Arial" w:cs="Arial"/>
          <w:sz w:val="20"/>
          <w:szCs w:val="20"/>
        </w:rPr>
        <w:t>horen door een commissie</w:t>
      </w:r>
      <w:r w:rsidR="43458BD8" w:rsidRPr="00DC6102">
        <w:rPr>
          <w:rStyle w:val="normaltextrun"/>
          <w:rFonts w:ascii="Arial" w:hAnsi="Arial" w:cs="Arial"/>
          <w:sz w:val="20"/>
          <w:szCs w:val="20"/>
        </w:rPr>
        <w:t xml:space="preserve">. </w:t>
      </w:r>
      <w:r w:rsidR="00EA37EF" w:rsidRPr="00DC6102">
        <w:rPr>
          <w:rStyle w:val="normaltextrun"/>
          <w:rFonts w:ascii="Arial" w:hAnsi="Arial" w:cs="Arial"/>
          <w:sz w:val="20"/>
          <w:szCs w:val="20"/>
        </w:rPr>
        <w:t xml:space="preserve">Het uitgangspunt is </w:t>
      </w:r>
      <w:r w:rsidR="00FB1DDD" w:rsidRPr="00DC6102">
        <w:rPr>
          <w:rStyle w:val="normaltextrun"/>
          <w:rFonts w:ascii="Arial" w:hAnsi="Arial" w:cs="Arial"/>
          <w:sz w:val="20"/>
          <w:szCs w:val="20"/>
        </w:rPr>
        <w:t xml:space="preserve">formele </w:t>
      </w:r>
      <w:r w:rsidR="004077C3" w:rsidRPr="00DC6102">
        <w:rPr>
          <w:rStyle w:val="normaltextrun"/>
          <w:rFonts w:ascii="Arial" w:hAnsi="Arial" w:cs="Arial"/>
          <w:sz w:val="20"/>
          <w:szCs w:val="20"/>
        </w:rPr>
        <w:t>behandeling van bezwaren</w:t>
      </w:r>
      <w:r w:rsidR="00EA37EF" w:rsidRPr="00DC6102">
        <w:rPr>
          <w:rStyle w:val="normaltextrun"/>
          <w:rFonts w:ascii="Arial" w:hAnsi="Arial" w:cs="Arial"/>
          <w:sz w:val="20"/>
          <w:szCs w:val="20"/>
        </w:rPr>
        <w:t xml:space="preserve"> waar het mo</w:t>
      </w:r>
      <w:r w:rsidR="007925F8" w:rsidRPr="00DC6102">
        <w:rPr>
          <w:rStyle w:val="normaltextrun"/>
          <w:rFonts w:ascii="Arial" w:hAnsi="Arial" w:cs="Arial"/>
          <w:sz w:val="20"/>
          <w:szCs w:val="20"/>
        </w:rPr>
        <w:t>et</w:t>
      </w:r>
      <w:r w:rsidR="00EA37EF" w:rsidRPr="00DC6102">
        <w:rPr>
          <w:rStyle w:val="normaltextrun"/>
          <w:rFonts w:ascii="Arial" w:hAnsi="Arial" w:cs="Arial"/>
          <w:sz w:val="20"/>
          <w:szCs w:val="20"/>
        </w:rPr>
        <w:t xml:space="preserve"> en </w:t>
      </w:r>
      <w:r w:rsidR="007925F8" w:rsidRPr="00DC6102">
        <w:rPr>
          <w:rStyle w:val="normaltextrun"/>
          <w:rFonts w:ascii="Arial" w:hAnsi="Arial" w:cs="Arial"/>
          <w:sz w:val="20"/>
          <w:szCs w:val="20"/>
        </w:rPr>
        <w:t>informel</w:t>
      </w:r>
      <w:r w:rsidR="00590F5B" w:rsidRPr="00DC6102">
        <w:rPr>
          <w:rStyle w:val="normaltextrun"/>
          <w:rFonts w:ascii="Arial" w:hAnsi="Arial" w:cs="Arial"/>
          <w:sz w:val="20"/>
          <w:szCs w:val="20"/>
        </w:rPr>
        <w:t>e behandeling</w:t>
      </w:r>
      <w:r w:rsidR="007925F8" w:rsidRPr="00DC6102">
        <w:rPr>
          <w:rStyle w:val="normaltextrun"/>
          <w:rFonts w:ascii="Arial" w:hAnsi="Arial" w:cs="Arial"/>
          <w:sz w:val="20"/>
          <w:szCs w:val="20"/>
        </w:rPr>
        <w:t xml:space="preserve"> </w:t>
      </w:r>
      <w:r w:rsidR="00730961" w:rsidRPr="00DC6102">
        <w:rPr>
          <w:rStyle w:val="normaltextrun"/>
          <w:rFonts w:ascii="Arial" w:hAnsi="Arial" w:cs="Arial"/>
          <w:sz w:val="20"/>
          <w:szCs w:val="20"/>
        </w:rPr>
        <w:t>waar het kan.</w:t>
      </w:r>
    </w:p>
    <w:p w14:paraId="78DC1AD6" w14:textId="77777777" w:rsidR="005C378C" w:rsidRPr="00DC6102" w:rsidRDefault="005C378C" w:rsidP="005C378C">
      <w:pPr>
        <w:pStyle w:val="paragraph"/>
        <w:spacing w:before="0" w:beforeAutospacing="0" w:after="0" w:afterAutospacing="0"/>
        <w:rPr>
          <w:rStyle w:val="normaltextrun"/>
          <w:rFonts w:ascii="Arial" w:hAnsi="Arial" w:cs="Arial"/>
          <w:b/>
          <w:bCs/>
          <w:sz w:val="20"/>
          <w:szCs w:val="20"/>
        </w:rPr>
      </w:pPr>
    </w:p>
    <w:p w14:paraId="319DF826" w14:textId="589AC2F7" w:rsidR="00B53E2E" w:rsidRPr="00DC6102" w:rsidRDefault="00B53E2E" w:rsidP="00CD4C3C">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b/>
          <w:bCs/>
          <w:sz w:val="20"/>
          <w:szCs w:val="20"/>
        </w:rPr>
        <w:t>Artikelsgewijs</w:t>
      </w:r>
    </w:p>
    <w:p w14:paraId="399DAC19" w14:textId="77777777" w:rsidR="00CD4C3C" w:rsidRPr="00DC6102" w:rsidRDefault="00CD4C3C" w:rsidP="00CD4C3C">
      <w:pPr>
        <w:pStyle w:val="paragraph"/>
        <w:spacing w:before="0" w:beforeAutospacing="0" w:after="0" w:afterAutospacing="0"/>
        <w:textAlignment w:val="baseline"/>
        <w:rPr>
          <w:rFonts w:ascii="Arial" w:hAnsi="Arial" w:cs="Arial"/>
          <w:sz w:val="20"/>
          <w:szCs w:val="20"/>
        </w:rPr>
      </w:pPr>
    </w:p>
    <w:p w14:paraId="55031A0F" w14:textId="77777777" w:rsidR="0084323E" w:rsidRPr="00DC6102" w:rsidRDefault="0084323E" w:rsidP="0084323E">
      <w:pPr>
        <w:rPr>
          <w:rFonts w:ascii="Arial" w:hAnsi="Arial" w:cs="Arial"/>
          <w:sz w:val="20"/>
          <w:szCs w:val="20"/>
        </w:rPr>
      </w:pPr>
      <w:r w:rsidRPr="00DC6102">
        <w:rPr>
          <w:rFonts w:ascii="Arial" w:hAnsi="Arial" w:cs="Arial"/>
          <w:sz w:val="20"/>
          <w:szCs w:val="20"/>
        </w:rPr>
        <w:t>Enkel die bepalingen die verdere toelichting behoeven, worden hieronder nader toegelicht.</w:t>
      </w:r>
    </w:p>
    <w:p w14:paraId="03CC7076" w14:textId="77777777" w:rsidR="0084323E" w:rsidRPr="00DC6102" w:rsidRDefault="0084323E" w:rsidP="00CD4C3C">
      <w:pPr>
        <w:pStyle w:val="paragraph"/>
        <w:spacing w:before="0" w:beforeAutospacing="0" w:after="0" w:afterAutospacing="0"/>
        <w:textAlignment w:val="baseline"/>
        <w:rPr>
          <w:rFonts w:ascii="Arial" w:hAnsi="Arial" w:cs="Arial"/>
          <w:sz w:val="20"/>
          <w:szCs w:val="20"/>
        </w:rPr>
      </w:pPr>
    </w:p>
    <w:p w14:paraId="70E00C9A" w14:textId="7F4B4215"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 Definities</w:t>
      </w:r>
      <w:r w:rsidRPr="00DC6102">
        <w:rPr>
          <w:rStyle w:val="eop"/>
          <w:rFonts w:ascii="Arial" w:hAnsi="Arial" w:cs="Arial"/>
          <w:sz w:val="20"/>
          <w:szCs w:val="20"/>
        </w:rPr>
        <w:t> </w:t>
      </w:r>
    </w:p>
    <w:p w14:paraId="37330BB8" w14:textId="24B690C7" w:rsidR="00B53E2E" w:rsidRPr="00DC6102" w:rsidRDefault="00DE7AAF" w:rsidP="00CD4C3C">
      <w:pPr>
        <w:pStyle w:val="paragraph"/>
        <w:spacing w:before="0" w:beforeAutospacing="0" w:after="0" w:afterAutospacing="0"/>
        <w:rPr>
          <w:rStyle w:val="normaltextrun"/>
          <w:rFonts w:ascii="Arial" w:hAnsi="Arial" w:cs="Arial"/>
          <w:sz w:val="20"/>
          <w:szCs w:val="20"/>
        </w:rPr>
      </w:pPr>
      <w:r w:rsidRPr="00DC6102">
        <w:rPr>
          <w:rStyle w:val="normaltextrun"/>
          <w:rFonts w:ascii="Arial" w:hAnsi="Arial" w:cs="Arial"/>
          <w:sz w:val="20"/>
          <w:szCs w:val="20"/>
        </w:rPr>
        <w:t xml:space="preserve">Bestuursorgaan is gedefinieerd in </w:t>
      </w:r>
      <w:r w:rsidR="00CA0C6E" w:rsidRPr="00DC6102">
        <w:rPr>
          <w:rStyle w:val="normaltextrun"/>
          <w:rFonts w:ascii="Arial" w:hAnsi="Arial" w:cs="Arial"/>
          <w:sz w:val="20"/>
          <w:szCs w:val="20"/>
        </w:rPr>
        <w:t xml:space="preserve">artikel 1:1, eerste lid, van de Algemene wet bestuursrecht (hierna: Awb). Onder bestuursorgaan </w:t>
      </w:r>
      <w:r w:rsidR="00F6621F" w:rsidRPr="00DC6102">
        <w:rPr>
          <w:rStyle w:val="normaltextrun"/>
          <w:rFonts w:ascii="Arial" w:hAnsi="Arial" w:cs="Arial"/>
          <w:sz w:val="20"/>
          <w:szCs w:val="20"/>
        </w:rPr>
        <w:t>word</w:t>
      </w:r>
      <w:r w:rsidR="008305EE" w:rsidRPr="00DC6102">
        <w:rPr>
          <w:rStyle w:val="normaltextrun"/>
          <w:rFonts w:ascii="Arial" w:hAnsi="Arial" w:cs="Arial"/>
          <w:sz w:val="20"/>
          <w:szCs w:val="20"/>
        </w:rPr>
        <w:t>t hier</w:t>
      </w:r>
      <w:r w:rsidR="00F6621F" w:rsidRPr="00DC6102">
        <w:rPr>
          <w:rStyle w:val="normaltextrun"/>
          <w:rFonts w:ascii="Arial" w:hAnsi="Arial" w:cs="Arial"/>
          <w:sz w:val="20"/>
          <w:szCs w:val="20"/>
        </w:rPr>
        <w:t xml:space="preserve"> verstaan een orgaan van de gemeente</w:t>
      </w:r>
      <w:r w:rsidR="00C96A24" w:rsidRPr="00DC6102">
        <w:rPr>
          <w:rStyle w:val="normaltextrun"/>
          <w:rFonts w:ascii="Arial" w:hAnsi="Arial" w:cs="Arial"/>
          <w:sz w:val="20"/>
          <w:szCs w:val="20"/>
        </w:rPr>
        <w:t xml:space="preserve"> dat </w:t>
      </w:r>
      <w:r w:rsidR="0006092D" w:rsidRPr="00DC6102">
        <w:rPr>
          <w:rStyle w:val="normaltextrun"/>
          <w:rFonts w:ascii="Arial" w:hAnsi="Arial" w:cs="Arial"/>
          <w:sz w:val="20"/>
          <w:szCs w:val="20"/>
        </w:rPr>
        <w:t xml:space="preserve">een besluit heeft genomen waartegen bezwaar wordt gemaakt. </w:t>
      </w:r>
      <w:r w:rsidR="00AD4E7C" w:rsidRPr="00DC6102">
        <w:rPr>
          <w:rStyle w:val="normaltextrun"/>
          <w:rFonts w:ascii="Arial" w:hAnsi="Arial" w:cs="Arial"/>
          <w:sz w:val="20"/>
          <w:szCs w:val="20"/>
        </w:rPr>
        <w:t>D</w:t>
      </w:r>
      <w:r w:rsidR="00133494" w:rsidRPr="00DC6102">
        <w:rPr>
          <w:rStyle w:val="normaltextrun"/>
          <w:rFonts w:ascii="Arial" w:hAnsi="Arial" w:cs="Arial"/>
          <w:sz w:val="20"/>
          <w:szCs w:val="20"/>
        </w:rPr>
        <w:t>e raad, burgemeester en wethouders</w:t>
      </w:r>
      <w:r w:rsidR="00D24447" w:rsidRPr="00DC6102">
        <w:rPr>
          <w:rStyle w:val="normaltextrun"/>
          <w:rFonts w:ascii="Arial" w:hAnsi="Arial" w:cs="Arial"/>
          <w:sz w:val="20"/>
          <w:szCs w:val="20"/>
        </w:rPr>
        <w:t xml:space="preserve">, </w:t>
      </w:r>
      <w:r w:rsidR="00FB30D3" w:rsidRPr="00DC6102">
        <w:rPr>
          <w:rStyle w:val="normaltextrun"/>
          <w:rFonts w:ascii="Arial" w:hAnsi="Arial" w:cs="Arial"/>
          <w:sz w:val="20"/>
          <w:szCs w:val="20"/>
        </w:rPr>
        <w:t xml:space="preserve">de </w:t>
      </w:r>
      <w:r w:rsidR="00D24447" w:rsidRPr="00DC6102">
        <w:rPr>
          <w:rStyle w:val="normaltextrun"/>
          <w:rFonts w:ascii="Arial" w:hAnsi="Arial" w:cs="Arial"/>
          <w:sz w:val="20"/>
          <w:szCs w:val="20"/>
        </w:rPr>
        <w:t xml:space="preserve">burgemeester </w:t>
      </w:r>
      <w:r w:rsidR="00D410F0" w:rsidRPr="00DC6102">
        <w:rPr>
          <w:rStyle w:val="normaltextrun"/>
          <w:rFonts w:ascii="Arial" w:hAnsi="Arial" w:cs="Arial"/>
          <w:sz w:val="20"/>
          <w:szCs w:val="20"/>
        </w:rPr>
        <w:t>[</w:t>
      </w:r>
      <w:r w:rsidR="00133494" w:rsidRPr="00DC6102">
        <w:rPr>
          <w:rStyle w:val="normaltextrun"/>
          <w:rFonts w:ascii="Arial" w:hAnsi="Arial" w:cs="Arial"/>
          <w:i/>
          <w:iCs/>
          <w:sz w:val="20"/>
          <w:szCs w:val="20"/>
        </w:rPr>
        <w:t>, bestuurscommissies</w:t>
      </w:r>
      <w:r w:rsidR="003F539C" w:rsidRPr="00DC6102">
        <w:rPr>
          <w:rStyle w:val="normaltextrun"/>
          <w:rFonts w:ascii="Arial" w:hAnsi="Arial" w:cs="Arial"/>
          <w:i/>
          <w:iCs/>
          <w:sz w:val="20"/>
          <w:szCs w:val="20"/>
        </w:rPr>
        <w:t xml:space="preserve"> </w:t>
      </w:r>
      <w:r w:rsidR="00900BD0" w:rsidRPr="00DC6102">
        <w:rPr>
          <w:rStyle w:val="normaltextrun"/>
          <w:rFonts w:ascii="Arial" w:hAnsi="Arial" w:cs="Arial"/>
          <w:b/>
          <w:bCs/>
          <w:i/>
          <w:iCs/>
          <w:sz w:val="20"/>
          <w:szCs w:val="20"/>
        </w:rPr>
        <w:t>EN</w:t>
      </w:r>
      <w:r w:rsidR="00A4049A" w:rsidRPr="00DC6102">
        <w:rPr>
          <w:rStyle w:val="normaltextrun"/>
          <w:rFonts w:ascii="Arial" w:hAnsi="Arial" w:cs="Arial"/>
          <w:b/>
          <w:bCs/>
          <w:i/>
          <w:iCs/>
          <w:sz w:val="20"/>
          <w:szCs w:val="20"/>
        </w:rPr>
        <w:t>/OF</w:t>
      </w:r>
      <w:r w:rsidR="00B72FEF" w:rsidRPr="00DC6102">
        <w:rPr>
          <w:rStyle w:val="normaltextrun"/>
          <w:rFonts w:ascii="Arial" w:hAnsi="Arial" w:cs="Arial"/>
          <w:b/>
          <w:bCs/>
          <w:i/>
          <w:iCs/>
          <w:sz w:val="20"/>
          <w:szCs w:val="20"/>
        </w:rPr>
        <w:t xml:space="preserve"> </w:t>
      </w:r>
      <w:r w:rsidR="00B72FEF" w:rsidRPr="00DC6102">
        <w:rPr>
          <w:rStyle w:val="normaltextrun"/>
          <w:rFonts w:ascii="Arial" w:hAnsi="Arial" w:cs="Arial"/>
          <w:i/>
          <w:iCs/>
          <w:sz w:val="20"/>
          <w:szCs w:val="20"/>
        </w:rPr>
        <w:t>de</w:t>
      </w:r>
      <w:r w:rsidR="00A319FB" w:rsidRPr="00DC6102">
        <w:rPr>
          <w:rStyle w:val="normaltextrun"/>
          <w:rFonts w:ascii="Arial" w:hAnsi="Arial" w:cs="Arial"/>
          <w:i/>
          <w:iCs/>
          <w:sz w:val="20"/>
          <w:szCs w:val="20"/>
        </w:rPr>
        <w:t xml:space="preserve"> </w:t>
      </w:r>
      <w:r w:rsidR="00A319FB" w:rsidRPr="00DC6102">
        <w:rPr>
          <w:rStyle w:val="normaltextrun"/>
          <w:rFonts w:ascii="Arial" w:hAnsi="Arial" w:cs="Arial"/>
          <w:i/>
          <w:sz w:val="20"/>
          <w:szCs w:val="20"/>
        </w:rPr>
        <w:t>leerplichtambtenaar</w:t>
      </w:r>
      <w:r w:rsidR="00D410F0" w:rsidRPr="00DC6102">
        <w:rPr>
          <w:rStyle w:val="normaltextrun"/>
          <w:rFonts w:ascii="Arial" w:hAnsi="Arial" w:cs="Arial"/>
          <w:sz w:val="20"/>
          <w:szCs w:val="20"/>
        </w:rPr>
        <w:t xml:space="preserve">] </w:t>
      </w:r>
      <w:r w:rsidR="00846798" w:rsidRPr="00DC6102">
        <w:rPr>
          <w:rStyle w:val="normaltextrun"/>
          <w:rFonts w:ascii="Arial" w:hAnsi="Arial" w:cs="Arial"/>
          <w:sz w:val="20"/>
          <w:szCs w:val="20"/>
        </w:rPr>
        <w:t xml:space="preserve"> </w:t>
      </w:r>
      <w:r w:rsidR="00AD4E7C" w:rsidRPr="00DC6102">
        <w:rPr>
          <w:rStyle w:val="normaltextrun"/>
          <w:rFonts w:ascii="Arial" w:hAnsi="Arial" w:cs="Arial"/>
          <w:sz w:val="20"/>
          <w:szCs w:val="20"/>
        </w:rPr>
        <w:t xml:space="preserve">zijn </w:t>
      </w:r>
      <w:r w:rsidR="0050631F" w:rsidRPr="00DC6102">
        <w:rPr>
          <w:rStyle w:val="normaltextrun"/>
          <w:rFonts w:ascii="Arial" w:hAnsi="Arial" w:cs="Arial"/>
          <w:sz w:val="20"/>
          <w:szCs w:val="20"/>
        </w:rPr>
        <w:t xml:space="preserve">gemeentelijke </w:t>
      </w:r>
      <w:r w:rsidR="00846798" w:rsidRPr="00DC6102">
        <w:rPr>
          <w:rStyle w:val="normaltextrun"/>
          <w:rFonts w:ascii="Arial" w:hAnsi="Arial" w:cs="Arial"/>
          <w:sz w:val="20"/>
          <w:szCs w:val="20"/>
        </w:rPr>
        <w:t xml:space="preserve">bestuursorganen </w:t>
      </w:r>
      <w:r w:rsidR="00B11808" w:rsidRPr="00DC6102">
        <w:rPr>
          <w:rStyle w:val="normaltextrun"/>
          <w:rFonts w:ascii="Arial" w:hAnsi="Arial" w:cs="Arial"/>
          <w:sz w:val="20"/>
          <w:szCs w:val="20"/>
        </w:rPr>
        <w:t>die besluiten kunnen nemen waartegen bezwaar kan worden ingediend</w:t>
      </w:r>
      <w:r w:rsidR="00C16B59" w:rsidRPr="00DC6102">
        <w:rPr>
          <w:rStyle w:val="normaltextrun"/>
          <w:rFonts w:ascii="Arial" w:hAnsi="Arial" w:cs="Arial"/>
          <w:sz w:val="20"/>
          <w:szCs w:val="20"/>
        </w:rPr>
        <w:t xml:space="preserve"> (zie artikel </w:t>
      </w:r>
      <w:r w:rsidR="00871C7B" w:rsidRPr="00DC6102">
        <w:rPr>
          <w:rStyle w:val="normaltextrun"/>
          <w:rFonts w:ascii="Arial" w:hAnsi="Arial" w:cs="Arial"/>
          <w:sz w:val="20"/>
          <w:szCs w:val="20"/>
        </w:rPr>
        <w:t xml:space="preserve">7:1 in </w:t>
      </w:r>
      <w:r w:rsidR="004D7A8C" w:rsidRPr="00DC6102">
        <w:rPr>
          <w:rStyle w:val="normaltextrun"/>
          <w:rFonts w:ascii="Arial" w:hAnsi="Arial" w:cs="Arial"/>
          <w:sz w:val="20"/>
          <w:szCs w:val="20"/>
        </w:rPr>
        <w:t>samenhang met artikel 8:1 van de Awb)</w:t>
      </w:r>
      <w:r w:rsidR="00133494" w:rsidRPr="00DC6102">
        <w:rPr>
          <w:rStyle w:val="normaltextrun"/>
          <w:rFonts w:ascii="Arial" w:hAnsi="Arial" w:cs="Arial"/>
          <w:sz w:val="20"/>
          <w:szCs w:val="20"/>
        </w:rPr>
        <w:t>.</w:t>
      </w:r>
      <w:r w:rsidR="00133494" w:rsidRPr="00DC6102">
        <w:rPr>
          <w:rStyle w:val="eop"/>
          <w:rFonts w:ascii="Arial" w:hAnsi="Arial" w:cs="Arial"/>
          <w:sz w:val="20"/>
          <w:szCs w:val="20"/>
        </w:rPr>
        <w:t> </w:t>
      </w:r>
      <w:r w:rsidR="00E25AA7" w:rsidRPr="00DC6102">
        <w:rPr>
          <w:rStyle w:val="eop"/>
          <w:rFonts w:ascii="Arial" w:hAnsi="Arial" w:cs="Arial"/>
          <w:sz w:val="20"/>
          <w:szCs w:val="20"/>
        </w:rPr>
        <w:t>Deze verordening geldt dus voor al deze gemeentelijke bestuursorganen.</w:t>
      </w:r>
    </w:p>
    <w:p w14:paraId="4BD74031" w14:textId="77777777" w:rsidR="00B53E2E" w:rsidRPr="00DC6102" w:rsidRDefault="00B53E2E" w:rsidP="00CD4C3C">
      <w:pPr>
        <w:pStyle w:val="paragraph"/>
        <w:spacing w:before="0" w:beforeAutospacing="0" w:after="0" w:afterAutospacing="0"/>
        <w:rPr>
          <w:rStyle w:val="normaltextrun"/>
          <w:rFonts w:ascii="Arial" w:hAnsi="Arial" w:cs="Arial"/>
          <w:sz w:val="20"/>
          <w:szCs w:val="20"/>
        </w:rPr>
      </w:pPr>
    </w:p>
    <w:p w14:paraId="407B876F" w14:textId="2DCDD0FD" w:rsidR="00CD4C3C" w:rsidRPr="00DC6102" w:rsidRDefault="00CD4C3C" w:rsidP="00CD4C3C">
      <w:pPr>
        <w:pStyle w:val="paragraph"/>
        <w:spacing w:before="0" w:beforeAutospacing="0" w:after="0" w:afterAutospacing="0"/>
        <w:rPr>
          <w:rStyle w:val="eop"/>
          <w:rFonts w:ascii="Arial" w:hAnsi="Arial" w:cs="Arial"/>
          <w:sz w:val="20"/>
          <w:szCs w:val="20"/>
        </w:rPr>
      </w:pPr>
      <w:r w:rsidRPr="00DC6102">
        <w:rPr>
          <w:rStyle w:val="eop"/>
          <w:rFonts w:ascii="Arial" w:hAnsi="Arial" w:cs="Arial"/>
          <w:b/>
          <w:bCs/>
          <w:sz w:val="20"/>
          <w:szCs w:val="20"/>
        </w:rPr>
        <w:t>Artikel 2</w:t>
      </w:r>
      <w:r w:rsidRPr="00DC6102">
        <w:rPr>
          <w:rStyle w:val="normaltextrun"/>
          <w:rFonts w:ascii="Arial" w:hAnsi="Arial" w:cs="Arial"/>
          <w:b/>
          <w:bCs/>
          <w:sz w:val="20"/>
          <w:szCs w:val="20"/>
        </w:rPr>
        <w:t>. Ingediend bezwaarschrift</w:t>
      </w:r>
      <w:r w:rsidRPr="00DC6102">
        <w:rPr>
          <w:rStyle w:val="eop"/>
          <w:rFonts w:ascii="Arial" w:hAnsi="Arial" w:cs="Arial"/>
          <w:sz w:val="20"/>
          <w:szCs w:val="20"/>
        </w:rPr>
        <w:t> </w:t>
      </w:r>
    </w:p>
    <w:p w14:paraId="08C159CB" w14:textId="2031A536" w:rsidR="00CA09B3" w:rsidRPr="00DC6102" w:rsidRDefault="001D5EC5">
      <w:pPr>
        <w:pStyle w:val="paragraph"/>
        <w:spacing w:before="0" w:beforeAutospacing="0" w:after="0" w:afterAutospacing="0"/>
        <w:rPr>
          <w:rStyle w:val="eop"/>
          <w:rFonts w:ascii="Arial" w:hAnsi="Arial" w:cs="Arial"/>
          <w:i/>
          <w:sz w:val="20"/>
          <w:szCs w:val="20"/>
        </w:rPr>
      </w:pPr>
      <w:r w:rsidRPr="00DC6102">
        <w:rPr>
          <w:rStyle w:val="eop"/>
          <w:rFonts w:ascii="Arial" w:hAnsi="Arial" w:cs="Arial"/>
          <w:i/>
          <w:sz w:val="20"/>
          <w:szCs w:val="20"/>
        </w:rPr>
        <w:t>Eerst</w:t>
      </w:r>
      <w:r w:rsidR="00E73229" w:rsidRPr="00DC6102">
        <w:rPr>
          <w:rStyle w:val="eop"/>
          <w:rFonts w:ascii="Arial" w:hAnsi="Arial" w:cs="Arial"/>
          <w:i/>
          <w:sz w:val="20"/>
          <w:szCs w:val="20"/>
        </w:rPr>
        <w:t>e</w:t>
      </w:r>
      <w:r w:rsidRPr="00DC6102">
        <w:rPr>
          <w:rStyle w:val="eop"/>
          <w:rFonts w:ascii="Arial" w:hAnsi="Arial" w:cs="Arial"/>
          <w:i/>
          <w:sz w:val="20"/>
          <w:szCs w:val="20"/>
        </w:rPr>
        <w:t xml:space="preserve"> l</w:t>
      </w:r>
      <w:r w:rsidR="00D8024D" w:rsidRPr="00DC6102">
        <w:rPr>
          <w:rStyle w:val="eop"/>
          <w:rFonts w:ascii="Arial" w:hAnsi="Arial" w:cs="Arial"/>
          <w:i/>
          <w:sz w:val="20"/>
          <w:szCs w:val="20"/>
        </w:rPr>
        <w:t>id</w:t>
      </w:r>
    </w:p>
    <w:p w14:paraId="22D5F994" w14:textId="26B67EE5" w:rsidR="00CA09B3" w:rsidRPr="00DC6102" w:rsidRDefault="00983D37">
      <w:pPr>
        <w:pStyle w:val="paragraph"/>
        <w:spacing w:before="0" w:beforeAutospacing="0" w:after="0" w:afterAutospacing="0"/>
        <w:rPr>
          <w:rStyle w:val="eop"/>
          <w:rFonts w:ascii="Arial" w:hAnsi="Arial" w:cs="Arial"/>
          <w:sz w:val="20"/>
          <w:szCs w:val="20"/>
        </w:rPr>
      </w:pPr>
      <w:r w:rsidRPr="00DC6102">
        <w:rPr>
          <w:rStyle w:val="eop"/>
          <w:rFonts w:ascii="Arial" w:hAnsi="Arial" w:cs="Arial"/>
          <w:sz w:val="20"/>
          <w:szCs w:val="20"/>
        </w:rPr>
        <w:t xml:space="preserve">De </w:t>
      </w:r>
      <w:r w:rsidR="009511AB" w:rsidRPr="00DC6102">
        <w:rPr>
          <w:rStyle w:val="eop"/>
          <w:rFonts w:ascii="Arial" w:hAnsi="Arial" w:cs="Arial"/>
          <w:sz w:val="20"/>
          <w:szCs w:val="20"/>
        </w:rPr>
        <w:t>registratie</w:t>
      </w:r>
      <w:r w:rsidR="00BF1E27" w:rsidRPr="00DC6102">
        <w:rPr>
          <w:rStyle w:val="eop"/>
          <w:rFonts w:ascii="Arial" w:hAnsi="Arial" w:cs="Arial"/>
          <w:sz w:val="20"/>
          <w:szCs w:val="20"/>
        </w:rPr>
        <w:t xml:space="preserve"> van het bezwaarschrift</w:t>
      </w:r>
      <w:r w:rsidR="009511AB" w:rsidRPr="00DC6102">
        <w:rPr>
          <w:rStyle w:val="eop"/>
          <w:rFonts w:ascii="Arial" w:hAnsi="Arial" w:cs="Arial"/>
          <w:sz w:val="20"/>
          <w:szCs w:val="20"/>
        </w:rPr>
        <w:t xml:space="preserve"> </w:t>
      </w:r>
      <w:r w:rsidR="00B11631" w:rsidRPr="00DC6102">
        <w:rPr>
          <w:rStyle w:val="eop"/>
          <w:rFonts w:ascii="Arial" w:hAnsi="Arial" w:cs="Arial"/>
          <w:sz w:val="20"/>
          <w:szCs w:val="20"/>
        </w:rPr>
        <w:t>met datum van ontvangst is van belang</w:t>
      </w:r>
      <w:r w:rsidR="00B576BB" w:rsidRPr="00DC6102">
        <w:rPr>
          <w:rStyle w:val="eop"/>
          <w:rFonts w:ascii="Arial" w:hAnsi="Arial" w:cs="Arial"/>
          <w:sz w:val="20"/>
          <w:szCs w:val="20"/>
        </w:rPr>
        <w:t>.</w:t>
      </w:r>
      <w:r w:rsidR="004C5630" w:rsidRPr="00DC6102">
        <w:rPr>
          <w:rStyle w:val="eop"/>
          <w:rFonts w:ascii="Arial" w:hAnsi="Arial" w:cs="Arial"/>
          <w:sz w:val="20"/>
          <w:szCs w:val="20"/>
        </w:rPr>
        <w:t xml:space="preserve"> Ar</w:t>
      </w:r>
      <w:r w:rsidR="00436635" w:rsidRPr="00DC6102">
        <w:rPr>
          <w:rStyle w:val="eop"/>
          <w:rFonts w:ascii="Arial" w:hAnsi="Arial" w:cs="Arial"/>
          <w:sz w:val="20"/>
          <w:szCs w:val="20"/>
        </w:rPr>
        <w:t>t</w:t>
      </w:r>
      <w:r w:rsidR="004C5630" w:rsidRPr="00DC6102">
        <w:rPr>
          <w:rStyle w:val="eop"/>
          <w:rFonts w:ascii="Arial" w:hAnsi="Arial" w:cs="Arial"/>
          <w:sz w:val="20"/>
          <w:szCs w:val="20"/>
        </w:rPr>
        <w:t xml:space="preserve">ikel 6:14 </w:t>
      </w:r>
      <w:r w:rsidR="00C25DDA" w:rsidRPr="00DC6102">
        <w:rPr>
          <w:rStyle w:val="eop"/>
          <w:rFonts w:ascii="Arial" w:hAnsi="Arial" w:cs="Arial"/>
          <w:sz w:val="20"/>
          <w:szCs w:val="20"/>
        </w:rPr>
        <w:t>van de</w:t>
      </w:r>
      <w:r w:rsidR="004C5630" w:rsidRPr="00DC6102">
        <w:rPr>
          <w:rStyle w:val="eop"/>
          <w:rFonts w:ascii="Arial" w:hAnsi="Arial" w:cs="Arial"/>
          <w:sz w:val="20"/>
          <w:szCs w:val="20"/>
        </w:rPr>
        <w:t xml:space="preserve"> Awb </w:t>
      </w:r>
      <w:r w:rsidR="00D21B37" w:rsidRPr="00DC6102">
        <w:rPr>
          <w:rStyle w:val="eop"/>
          <w:rFonts w:ascii="Arial" w:hAnsi="Arial" w:cs="Arial"/>
          <w:sz w:val="20"/>
          <w:szCs w:val="20"/>
        </w:rPr>
        <w:t>bepaalt dat de</w:t>
      </w:r>
      <w:r w:rsidR="00754713" w:rsidRPr="00DC6102">
        <w:rPr>
          <w:rStyle w:val="eop"/>
          <w:rFonts w:ascii="Arial" w:hAnsi="Arial" w:cs="Arial"/>
          <w:sz w:val="20"/>
          <w:szCs w:val="20"/>
        </w:rPr>
        <w:t xml:space="preserve"> </w:t>
      </w:r>
      <w:r w:rsidR="00D21B37" w:rsidRPr="00DC6102">
        <w:rPr>
          <w:rStyle w:val="eop"/>
          <w:rFonts w:ascii="Arial" w:hAnsi="Arial" w:cs="Arial"/>
          <w:sz w:val="20"/>
          <w:szCs w:val="20"/>
        </w:rPr>
        <w:t>ontvangst schriftelijk</w:t>
      </w:r>
      <w:r w:rsidR="00754713" w:rsidRPr="00DC6102">
        <w:rPr>
          <w:rStyle w:val="eop"/>
          <w:rFonts w:ascii="Arial" w:hAnsi="Arial" w:cs="Arial"/>
          <w:sz w:val="20"/>
          <w:szCs w:val="20"/>
        </w:rPr>
        <w:t xml:space="preserve"> dient t</w:t>
      </w:r>
      <w:r w:rsidR="00837A1F" w:rsidRPr="00DC6102">
        <w:rPr>
          <w:rStyle w:val="eop"/>
          <w:rFonts w:ascii="Arial" w:hAnsi="Arial" w:cs="Arial"/>
          <w:sz w:val="20"/>
          <w:szCs w:val="20"/>
        </w:rPr>
        <w:t>e</w:t>
      </w:r>
      <w:r w:rsidR="00754713" w:rsidRPr="00DC6102">
        <w:rPr>
          <w:rStyle w:val="eop"/>
          <w:rFonts w:ascii="Arial" w:hAnsi="Arial" w:cs="Arial"/>
          <w:sz w:val="20"/>
          <w:szCs w:val="20"/>
        </w:rPr>
        <w:t xml:space="preserve"> worden bevestigd.</w:t>
      </w:r>
      <w:r w:rsidR="00B576BB" w:rsidRPr="00DC6102">
        <w:rPr>
          <w:rStyle w:val="eop"/>
          <w:rFonts w:ascii="Arial" w:hAnsi="Arial" w:cs="Arial"/>
          <w:sz w:val="20"/>
          <w:szCs w:val="20"/>
        </w:rPr>
        <w:t xml:space="preserve"> De Awb bepaalt </w:t>
      </w:r>
      <w:r w:rsidR="00824290" w:rsidRPr="00DC6102">
        <w:rPr>
          <w:rStyle w:val="eop"/>
          <w:rFonts w:ascii="Arial" w:hAnsi="Arial" w:cs="Arial"/>
          <w:sz w:val="20"/>
          <w:szCs w:val="20"/>
        </w:rPr>
        <w:t xml:space="preserve">dat </w:t>
      </w:r>
      <w:r w:rsidR="00D739AC" w:rsidRPr="00DC6102">
        <w:rPr>
          <w:rStyle w:val="eop"/>
          <w:rFonts w:ascii="Arial" w:hAnsi="Arial" w:cs="Arial"/>
          <w:sz w:val="20"/>
          <w:szCs w:val="20"/>
        </w:rPr>
        <w:t>de termijn voor het indi</w:t>
      </w:r>
      <w:r w:rsidR="00833B25" w:rsidRPr="00DC6102">
        <w:rPr>
          <w:rStyle w:val="eop"/>
          <w:rFonts w:ascii="Arial" w:hAnsi="Arial" w:cs="Arial"/>
          <w:sz w:val="20"/>
          <w:szCs w:val="20"/>
        </w:rPr>
        <w:t>e</w:t>
      </w:r>
      <w:r w:rsidR="00D739AC" w:rsidRPr="00DC6102">
        <w:rPr>
          <w:rStyle w:val="eop"/>
          <w:rFonts w:ascii="Arial" w:hAnsi="Arial" w:cs="Arial"/>
          <w:sz w:val="20"/>
          <w:szCs w:val="20"/>
        </w:rPr>
        <w:t>nen van een</w:t>
      </w:r>
      <w:r w:rsidR="00833B25" w:rsidRPr="00DC6102">
        <w:rPr>
          <w:rStyle w:val="eop"/>
          <w:rFonts w:ascii="Arial" w:hAnsi="Arial" w:cs="Arial"/>
          <w:sz w:val="20"/>
          <w:szCs w:val="20"/>
        </w:rPr>
        <w:t xml:space="preserve"> bezwaar</w:t>
      </w:r>
      <w:r w:rsidR="00A733F6" w:rsidRPr="00DC6102">
        <w:rPr>
          <w:rStyle w:val="eop"/>
          <w:rFonts w:ascii="Arial" w:hAnsi="Arial" w:cs="Arial"/>
          <w:sz w:val="20"/>
          <w:szCs w:val="20"/>
        </w:rPr>
        <w:t>-of beroepschrift</w:t>
      </w:r>
      <w:r w:rsidR="00A00245" w:rsidRPr="00DC6102">
        <w:rPr>
          <w:rStyle w:val="eop"/>
          <w:rFonts w:ascii="Arial" w:hAnsi="Arial" w:cs="Arial"/>
          <w:sz w:val="20"/>
          <w:szCs w:val="20"/>
        </w:rPr>
        <w:t xml:space="preserve"> </w:t>
      </w:r>
      <w:r w:rsidR="00DB2F6E" w:rsidRPr="00DC6102">
        <w:rPr>
          <w:rStyle w:val="eop"/>
          <w:rFonts w:ascii="Arial" w:hAnsi="Arial" w:cs="Arial"/>
          <w:sz w:val="20"/>
          <w:szCs w:val="20"/>
        </w:rPr>
        <w:t>zes</w:t>
      </w:r>
      <w:r w:rsidR="00A00245" w:rsidRPr="00DC6102">
        <w:rPr>
          <w:rStyle w:val="eop"/>
          <w:rFonts w:ascii="Arial" w:hAnsi="Arial" w:cs="Arial"/>
          <w:sz w:val="20"/>
          <w:szCs w:val="20"/>
        </w:rPr>
        <w:t xml:space="preserve"> w</w:t>
      </w:r>
      <w:r w:rsidR="005D28DB" w:rsidRPr="00DC6102">
        <w:rPr>
          <w:rStyle w:val="eop"/>
          <w:rFonts w:ascii="Arial" w:hAnsi="Arial" w:cs="Arial"/>
          <w:sz w:val="20"/>
          <w:szCs w:val="20"/>
        </w:rPr>
        <w:t>e</w:t>
      </w:r>
      <w:r w:rsidR="00A00245" w:rsidRPr="00DC6102">
        <w:rPr>
          <w:rStyle w:val="eop"/>
          <w:rFonts w:ascii="Arial" w:hAnsi="Arial" w:cs="Arial"/>
          <w:sz w:val="20"/>
          <w:szCs w:val="20"/>
        </w:rPr>
        <w:t>ken bedraag</w:t>
      </w:r>
      <w:r w:rsidR="009D1CAA" w:rsidRPr="00DC6102">
        <w:rPr>
          <w:rStyle w:val="eop"/>
          <w:rFonts w:ascii="Arial" w:hAnsi="Arial" w:cs="Arial"/>
          <w:sz w:val="20"/>
          <w:szCs w:val="20"/>
        </w:rPr>
        <w:t>t</w:t>
      </w:r>
      <w:r w:rsidR="005D28DB" w:rsidRPr="00DC6102">
        <w:rPr>
          <w:rStyle w:val="eop"/>
          <w:rFonts w:ascii="Arial" w:hAnsi="Arial" w:cs="Arial"/>
          <w:sz w:val="20"/>
          <w:szCs w:val="20"/>
        </w:rPr>
        <w:t xml:space="preserve">. Deze termijn </w:t>
      </w:r>
      <w:r w:rsidR="00641BDD" w:rsidRPr="00DC6102">
        <w:rPr>
          <w:rStyle w:val="eop"/>
          <w:rFonts w:ascii="Arial" w:hAnsi="Arial" w:cs="Arial"/>
          <w:sz w:val="20"/>
          <w:szCs w:val="20"/>
        </w:rPr>
        <w:t>vangt aan</w:t>
      </w:r>
      <w:r w:rsidR="0069271B" w:rsidRPr="00DC6102">
        <w:rPr>
          <w:rStyle w:val="eop"/>
          <w:rFonts w:ascii="Arial" w:hAnsi="Arial" w:cs="Arial"/>
          <w:sz w:val="20"/>
          <w:szCs w:val="20"/>
        </w:rPr>
        <w:t xml:space="preserve"> met ingang van de dag </w:t>
      </w:r>
      <w:r w:rsidR="00C74650" w:rsidRPr="00DC6102">
        <w:rPr>
          <w:rStyle w:val="eop"/>
          <w:rFonts w:ascii="Arial" w:hAnsi="Arial" w:cs="Arial"/>
          <w:sz w:val="20"/>
          <w:szCs w:val="20"/>
        </w:rPr>
        <w:t xml:space="preserve">na die waarop het </w:t>
      </w:r>
      <w:r w:rsidR="00C55DF8" w:rsidRPr="00DC6102">
        <w:rPr>
          <w:rStyle w:val="eop"/>
          <w:rFonts w:ascii="Arial" w:hAnsi="Arial" w:cs="Arial"/>
          <w:sz w:val="20"/>
          <w:szCs w:val="20"/>
        </w:rPr>
        <w:t xml:space="preserve">(bestreden) </w:t>
      </w:r>
      <w:r w:rsidR="00C74650" w:rsidRPr="00DC6102">
        <w:rPr>
          <w:rStyle w:val="eop"/>
          <w:rFonts w:ascii="Arial" w:hAnsi="Arial" w:cs="Arial"/>
          <w:sz w:val="20"/>
          <w:szCs w:val="20"/>
        </w:rPr>
        <w:t xml:space="preserve">besluit </w:t>
      </w:r>
      <w:r w:rsidR="002B3553" w:rsidRPr="00DC6102">
        <w:rPr>
          <w:rStyle w:val="eop"/>
          <w:rFonts w:ascii="Arial" w:hAnsi="Arial" w:cs="Arial"/>
          <w:sz w:val="20"/>
          <w:szCs w:val="20"/>
        </w:rPr>
        <w:t>op</w:t>
      </w:r>
      <w:r w:rsidR="00C55DF8" w:rsidRPr="00DC6102">
        <w:rPr>
          <w:rStyle w:val="eop"/>
          <w:rFonts w:ascii="Arial" w:hAnsi="Arial" w:cs="Arial"/>
          <w:sz w:val="20"/>
          <w:szCs w:val="20"/>
        </w:rPr>
        <w:t xml:space="preserve"> voorgeschreven wijze bekend is gemaakt</w:t>
      </w:r>
      <w:r w:rsidR="00A54D6A" w:rsidRPr="00DC6102">
        <w:rPr>
          <w:rStyle w:val="eop"/>
          <w:rFonts w:ascii="Arial" w:hAnsi="Arial" w:cs="Arial"/>
          <w:sz w:val="20"/>
          <w:szCs w:val="20"/>
        </w:rPr>
        <w:t xml:space="preserve"> (zie</w:t>
      </w:r>
      <w:r w:rsidR="00610962" w:rsidRPr="00DC6102">
        <w:rPr>
          <w:rStyle w:val="eop"/>
          <w:rFonts w:ascii="Arial" w:hAnsi="Arial" w:cs="Arial"/>
          <w:sz w:val="20"/>
          <w:szCs w:val="20"/>
        </w:rPr>
        <w:t xml:space="preserve"> de</w:t>
      </w:r>
      <w:r w:rsidR="00A54D6A" w:rsidRPr="00DC6102">
        <w:rPr>
          <w:rStyle w:val="eop"/>
          <w:rFonts w:ascii="Arial" w:hAnsi="Arial" w:cs="Arial"/>
          <w:sz w:val="20"/>
          <w:szCs w:val="20"/>
        </w:rPr>
        <w:t xml:space="preserve"> </w:t>
      </w:r>
      <w:r w:rsidR="00837A1F" w:rsidRPr="00DC6102">
        <w:rPr>
          <w:rStyle w:val="eop"/>
          <w:rFonts w:ascii="Arial" w:hAnsi="Arial" w:cs="Arial"/>
          <w:sz w:val="20"/>
          <w:szCs w:val="20"/>
        </w:rPr>
        <w:t>ar</w:t>
      </w:r>
      <w:r w:rsidR="00BA7F6D" w:rsidRPr="00DC6102">
        <w:rPr>
          <w:rStyle w:val="eop"/>
          <w:rFonts w:ascii="Arial" w:hAnsi="Arial" w:cs="Arial"/>
          <w:sz w:val="20"/>
          <w:szCs w:val="20"/>
        </w:rPr>
        <w:t>t</w:t>
      </w:r>
      <w:r w:rsidR="00837A1F" w:rsidRPr="00DC6102">
        <w:rPr>
          <w:rStyle w:val="eop"/>
          <w:rFonts w:ascii="Arial" w:hAnsi="Arial" w:cs="Arial"/>
          <w:sz w:val="20"/>
          <w:szCs w:val="20"/>
        </w:rPr>
        <w:t>i</w:t>
      </w:r>
      <w:r w:rsidR="00BA7F6D" w:rsidRPr="00DC6102">
        <w:rPr>
          <w:rStyle w:val="eop"/>
          <w:rFonts w:ascii="Arial" w:hAnsi="Arial" w:cs="Arial"/>
          <w:sz w:val="20"/>
          <w:szCs w:val="20"/>
        </w:rPr>
        <w:t>kel</w:t>
      </w:r>
      <w:r w:rsidR="00610962" w:rsidRPr="00DC6102">
        <w:rPr>
          <w:rStyle w:val="eop"/>
          <w:rFonts w:ascii="Arial" w:hAnsi="Arial" w:cs="Arial"/>
          <w:sz w:val="20"/>
          <w:szCs w:val="20"/>
        </w:rPr>
        <w:t>en</w:t>
      </w:r>
      <w:r w:rsidR="00837A1F" w:rsidRPr="00DC6102">
        <w:rPr>
          <w:rStyle w:val="eop"/>
          <w:rFonts w:ascii="Arial" w:hAnsi="Arial" w:cs="Arial"/>
          <w:sz w:val="20"/>
          <w:szCs w:val="20"/>
        </w:rPr>
        <w:t xml:space="preserve"> </w:t>
      </w:r>
      <w:r w:rsidR="004264D9" w:rsidRPr="00DC6102">
        <w:rPr>
          <w:rStyle w:val="eop"/>
          <w:rFonts w:ascii="Arial" w:hAnsi="Arial" w:cs="Arial"/>
          <w:sz w:val="20"/>
          <w:szCs w:val="20"/>
        </w:rPr>
        <w:t>6.7 en 6.8</w:t>
      </w:r>
      <w:r w:rsidR="00BA7F6D" w:rsidRPr="00DC6102">
        <w:rPr>
          <w:rStyle w:val="eop"/>
          <w:rFonts w:ascii="Arial" w:hAnsi="Arial" w:cs="Arial"/>
          <w:sz w:val="20"/>
          <w:szCs w:val="20"/>
        </w:rPr>
        <w:t>, eerst</w:t>
      </w:r>
      <w:r w:rsidR="00B27568" w:rsidRPr="00DC6102">
        <w:rPr>
          <w:rStyle w:val="eop"/>
          <w:rFonts w:ascii="Arial" w:hAnsi="Arial" w:cs="Arial"/>
          <w:sz w:val="20"/>
          <w:szCs w:val="20"/>
        </w:rPr>
        <w:t>e</w:t>
      </w:r>
      <w:r w:rsidR="004264D9" w:rsidRPr="00DC6102">
        <w:rPr>
          <w:rStyle w:val="eop"/>
          <w:rFonts w:ascii="Arial" w:hAnsi="Arial" w:cs="Arial"/>
          <w:sz w:val="20"/>
          <w:szCs w:val="20"/>
        </w:rPr>
        <w:t xml:space="preserve"> lid</w:t>
      </w:r>
      <w:r w:rsidR="00BA7F6D" w:rsidRPr="00DC6102">
        <w:rPr>
          <w:rStyle w:val="eop"/>
          <w:rFonts w:ascii="Arial" w:hAnsi="Arial" w:cs="Arial"/>
          <w:sz w:val="20"/>
          <w:szCs w:val="20"/>
        </w:rPr>
        <w:t xml:space="preserve">, van </w:t>
      </w:r>
      <w:r w:rsidR="00A65A4A" w:rsidRPr="00DC6102">
        <w:rPr>
          <w:rStyle w:val="eop"/>
          <w:rFonts w:ascii="Arial" w:hAnsi="Arial" w:cs="Arial"/>
          <w:sz w:val="20"/>
          <w:szCs w:val="20"/>
        </w:rPr>
        <w:t>de</w:t>
      </w:r>
      <w:r w:rsidR="004264D9" w:rsidRPr="00DC6102">
        <w:rPr>
          <w:rStyle w:val="eop"/>
          <w:rFonts w:ascii="Arial" w:hAnsi="Arial" w:cs="Arial"/>
          <w:sz w:val="20"/>
          <w:szCs w:val="20"/>
        </w:rPr>
        <w:t xml:space="preserve"> Awb)</w:t>
      </w:r>
      <w:r w:rsidR="00841206" w:rsidRPr="00DC6102">
        <w:rPr>
          <w:rStyle w:val="eop"/>
          <w:rFonts w:ascii="Arial" w:hAnsi="Arial" w:cs="Arial"/>
          <w:sz w:val="20"/>
          <w:szCs w:val="20"/>
        </w:rPr>
        <w:t>.</w:t>
      </w:r>
    </w:p>
    <w:p w14:paraId="442A5735" w14:textId="1C70E92F" w:rsidR="00E73229" w:rsidRPr="00DC6102" w:rsidRDefault="00983D37">
      <w:pPr>
        <w:pStyle w:val="paragraph"/>
        <w:spacing w:before="0" w:beforeAutospacing="0" w:after="0" w:afterAutospacing="0"/>
        <w:rPr>
          <w:rStyle w:val="normaltextrun"/>
          <w:rFonts w:ascii="Arial" w:hAnsi="Arial" w:cs="Arial"/>
          <w:sz w:val="20"/>
          <w:szCs w:val="20"/>
        </w:rPr>
      </w:pPr>
      <w:r w:rsidRPr="00DC6102">
        <w:rPr>
          <w:rStyle w:val="eop"/>
          <w:rFonts w:ascii="Arial" w:hAnsi="Arial" w:cs="Arial"/>
          <w:sz w:val="20"/>
          <w:szCs w:val="20"/>
        </w:rPr>
        <w:t xml:space="preserve"> </w:t>
      </w:r>
    </w:p>
    <w:p w14:paraId="1D334EF6" w14:textId="2B9BBCC5" w:rsidR="00636A31" w:rsidRPr="00DC6102" w:rsidRDefault="00E73229">
      <w:pPr>
        <w:pStyle w:val="paragraph"/>
        <w:spacing w:before="0" w:beforeAutospacing="0" w:after="0" w:afterAutospacing="0"/>
        <w:rPr>
          <w:rStyle w:val="normaltextrun"/>
          <w:rFonts w:ascii="Arial" w:hAnsi="Arial" w:cs="Arial"/>
          <w:i/>
          <w:sz w:val="20"/>
          <w:szCs w:val="20"/>
        </w:rPr>
      </w:pPr>
      <w:r w:rsidRPr="00DC6102">
        <w:rPr>
          <w:rStyle w:val="normaltextrun"/>
          <w:rFonts w:ascii="Arial" w:hAnsi="Arial" w:cs="Arial"/>
          <w:i/>
          <w:sz w:val="20"/>
          <w:szCs w:val="20"/>
        </w:rPr>
        <w:t>Tweede</w:t>
      </w:r>
      <w:r w:rsidR="00636A31" w:rsidRPr="00DC6102">
        <w:rPr>
          <w:rStyle w:val="normaltextrun"/>
          <w:rFonts w:ascii="Arial" w:hAnsi="Arial" w:cs="Arial"/>
          <w:i/>
          <w:sz w:val="20"/>
          <w:szCs w:val="20"/>
        </w:rPr>
        <w:t xml:space="preserve"> lid</w:t>
      </w:r>
    </w:p>
    <w:p w14:paraId="33735F19" w14:textId="0A0AA90A" w:rsidR="009410B5" w:rsidRPr="00DC6102" w:rsidRDefault="00400B1C">
      <w:pPr>
        <w:pStyle w:val="paragraph"/>
        <w:spacing w:before="0" w:beforeAutospacing="0" w:after="0" w:afterAutospacing="0"/>
        <w:rPr>
          <w:rStyle w:val="normaltextrun"/>
          <w:rFonts w:ascii="Arial" w:hAnsi="Arial" w:cs="Arial"/>
          <w:sz w:val="20"/>
          <w:szCs w:val="20"/>
        </w:rPr>
      </w:pPr>
      <w:r w:rsidRPr="00DC6102">
        <w:rPr>
          <w:rStyle w:val="normaltextrun"/>
          <w:rFonts w:ascii="Arial" w:hAnsi="Arial" w:cs="Arial"/>
          <w:sz w:val="20"/>
          <w:szCs w:val="20"/>
        </w:rPr>
        <w:t>Het</w:t>
      </w:r>
      <w:r w:rsidR="003E3E14" w:rsidRPr="00DC6102">
        <w:rPr>
          <w:rStyle w:val="normaltextrun"/>
          <w:rFonts w:ascii="Arial" w:hAnsi="Arial" w:cs="Arial"/>
          <w:sz w:val="20"/>
          <w:szCs w:val="20"/>
        </w:rPr>
        <w:t xml:space="preserve"> </w:t>
      </w:r>
      <w:r w:rsidR="00FD3D25" w:rsidRPr="00DC6102">
        <w:rPr>
          <w:rStyle w:val="normaltextrun"/>
          <w:rFonts w:ascii="Arial" w:hAnsi="Arial" w:cs="Arial"/>
          <w:sz w:val="20"/>
          <w:szCs w:val="20"/>
        </w:rPr>
        <w:t>zo s</w:t>
      </w:r>
      <w:r w:rsidR="00654176" w:rsidRPr="00DC6102">
        <w:rPr>
          <w:rStyle w:val="normaltextrun"/>
          <w:rFonts w:ascii="Arial" w:hAnsi="Arial" w:cs="Arial"/>
          <w:sz w:val="20"/>
          <w:szCs w:val="20"/>
        </w:rPr>
        <w:t>poed</w:t>
      </w:r>
      <w:r w:rsidR="0075195B" w:rsidRPr="00DC6102">
        <w:rPr>
          <w:rStyle w:val="normaltextrun"/>
          <w:rFonts w:ascii="Arial" w:hAnsi="Arial" w:cs="Arial"/>
          <w:sz w:val="20"/>
          <w:szCs w:val="20"/>
        </w:rPr>
        <w:t xml:space="preserve">ig </w:t>
      </w:r>
      <w:r w:rsidR="00FD3D25" w:rsidRPr="00DC6102">
        <w:rPr>
          <w:rStyle w:val="normaltextrun"/>
          <w:rFonts w:ascii="Arial" w:hAnsi="Arial" w:cs="Arial"/>
          <w:sz w:val="20"/>
          <w:szCs w:val="20"/>
        </w:rPr>
        <w:t>mogelijk na de ontvangst van het bezwaarsch</w:t>
      </w:r>
      <w:r w:rsidR="00337612" w:rsidRPr="00DC6102">
        <w:rPr>
          <w:rStyle w:val="normaltextrun"/>
          <w:rFonts w:ascii="Arial" w:hAnsi="Arial" w:cs="Arial"/>
          <w:sz w:val="20"/>
          <w:szCs w:val="20"/>
        </w:rPr>
        <w:t xml:space="preserve">ift </w:t>
      </w:r>
      <w:r w:rsidR="003E3E14" w:rsidRPr="00DC6102">
        <w:rPr>
          <w:rStyle w:val="normaltextrun"/>
          <w:rFonts w:ascii="Arial" w:hAnsi="Arial" w:cs="Arial"/>
          <w:sz w:val="20"/>
          <w:szCs w:val="20"/>
        </w:rPr>
        <w:t>contact</w:t>
      </w:r>
      <w:r w:rsidR="00156E89" w:rsidRPr="00DC6102">
        <w:rPr>
          <w:rStyle w:val="normaltextrun"/>
          <w:rFonts w:ascii="Arial" w:hAnsi="Arial" w:cs="Arial"/>
          <w:sz w:val="20"/>
          <w:szCs w:val="20"/>
        </w:rPr>
        <w:t xml:space="preserve"> le</w:t>
      </w:r>
      <w:r w:rsidR="00901308" w:rsidRPr="00DC6102">
        <w:rPr>
          <w:rStyle w:val="normaltextrun"/>
          <w:rFonts w:ascii="Arial" w:hAnsi="Arial" w:cs="Arial"/>
          <w:sz w:val="20"/>
          <w:szCs w:val="20"/>
        </w:rPr>
        <w:t>ggen met de bezwaarmaker</w:t>
      </w:r>
      <w:r w:rsidR="001F13A1" w:rsidRPr="00DC6102">
        <w:rPr>
          <w:rStyle w:val="normaltextrun"/>
          <w:rFonts w:ascii="Arial" w:hAnsi="Arial" w:cs="Arial"/>
          <w:sz w:val="20"/>
          <w:szCs w:val="20"/>
        </w:rPr>
        <w:t xml:space="preserve"> is zeer </w:t>
      </w:r>
      <w:r w:rsidR="00070D3F" w:rsidRPr="00DC6102">
        <w:rPr>
          <w:rStyle w:val="normaltextrun"/>
          <w:rFonts w:ascii="Arial" w:hAnsi="Arial" w:cs="Arial"/>
          <w:sz w:val="20"/>
          <w:szCs w:val="20"/>
        </w:rPr>
        <w:t>zinvol</w:t>
      </w:r>
      <w:r w:rsidR="00B4779E" w:rsidRPr="00DC6102">
        <w:rPr>
          <w:rStyle w:val="normaltextrun"/>
          <w:rFonts w:ascii="Arial" w:hAnsi="Arial" w:cs="Arial"/>
          <w:sz w:val="20"/>
          <w:szCs w:val="20"/>
        </w:rPr>
        <w:t>.</w:t>
      </w:r>
      <w:r w:rsidR="002B25E8" w:rsidRPr="00DC6102">
        <w:rPr>
          <w:rStyle w:val="normaltextrun"/>
          <w:rFonts w:ascii="Arial" w:hAnsi="Arial" w:cs="Arial"/>
          <w:sz w:val="20"/>
          <w:szCs w:val="20"/>
        </w:rPr>
        <w:t xml:space="preserve"> Er kan dan</w:t>
      </w:r>
      <w:r w:rsidR="00B4779E" w:rsidRPr="00DC6102">
        <w:rPr>
          <w:rStyle w:val="normaltextrun"/>
          <w:rFonts w:ascii="Arial" w:hAnsi="Arial" w:cs="Arial"/>
          <w:sz w:val="20"/>
          <w:szCs w:val="20"/>
        </w:rPr>
        <w:t xml:space="preserve"> aan </w:t>
      </w:r>
      <w:r w:rsidR="00110C75" w:rsidRPr="00DC6102">
        <w:rPr>
          <w:rStyle w:val="normaltextrun"/>
          <w:rFonts w:ascii="Arial" w:hAnsi="Arial" w:cs="Arial"/>
          <w:sz w:val="20"/>
          <w:szCs w:val="20"/>
        </w:rPr>
        <w:t xml:space="preserve">bezwaarmaker en eventuele </w:t>
      </w:r>
      <w:r w:rsidR="00B54626" w:rsidRPr="00DC6102">
        <w:rPr>
          <w:rStyle w:val="normaltextrun"/>
          <w:rFonts w:ascii="Arial" w:hAnsi="Arial" w:cs="Arial"/>
          <w:sz w:val="20"/>
          <w:szCs w:val="20"/>
        </w:rPr>
        <w:t>andere</w:t>
      </w:r>
      <w:r w:rsidR="00110C75" w:rsidRPr="00DC6102">
        <w:rPr>
          <w:rStyle w:val="normaltextrun"/>
          <w:rFonts w:ascii="Arial" w:hAnsi="Arial" w:cs="Arial"/>
          <w:sz w:val="20"/>
          <w:szCs w:val="20"/>
        </w:rPr>
        <w:t xml:space="preserve"> belanghebbenden</w:t>
      </w:r>
      <w:r w:rsidR="005C3767" w:rsidRPr="00DC6102">
        <w:rPr>
          <w:rStyle w:val="normaltextrun"/>
          <w:rFonts w:ascii="Arial" w:hAnsi="Arial" w:cs="Arial"/>
          <w:sz w:val="20"/>
          <w:szCs w:val="20"/>
        </w:rPr>
        <w:t xml:space="preserve"> </w:t>
      </w:r>
      <w:r w:rsidR="008D2FAF" w:rsidRPr="00DC6102">
        <w:rPr>
          <w:rStyle w:val="normaltextrun"/>
          <w:rFonts w:ascii="Arial" w:hAnsi="Arial" w:cs="Arial"/>
          <w:sz w:val="20"/>
          <w:szCs w:val="20"/>
        </w:rPr>
        <w:t>inzicht</w:t>
      </w:r>
      <w:r w:rsidR="00F30F05" w:rsidRPr="00DC6102">
        <w:rPr>
          <w:rStyle w:val="normaltextrun"/>
          <w:rFonts w:ascii="Arial" w:hAnsi="Arial" w:cs="Arial"/>
          <w:sz w:val="20"/>
          <w:szCs w:val="20"/>
        </w:rPr>
        <w:t xml:space="preserve"> in en uitleg</w:t>
      </w:r>
      <w:r w:rsidR="008D2FAF" w:rsidRPr="00DC6102">
        <w:rPr>
          <w:rStyle w:val="normaltextrun"/>
          <w:rFonts w:ascii="Arial" w:hAnsi="Arial" w:cs="Arial"/>
          <w:sz w:val="20"/>
          <w:szCs w:val="20"/>
        </w:rPr>
        <w:t xml:space="preserve"> </w:t>
      </w:r>
      <w:r w:rsidR="00F30F05" w:rsidRPr="00DC6102">
        <w:rPr>
          <w:rStyle w:val="normaltextrun"/>
          <w:rFonts w:ascii="Arial" w:hAnsi="Arial" w:cs="Arial"/>
          <w:sz w:val="20"/>
          <w:szCs w:val="20"/>
        </w:rPr>
        <w:t>over</w:t>
      </w:r>
      <w:r w:rsidR="00755562" w:rsidRPr="00DC6102">
        <w:rPr>
          <w:rStyle w:val="normaltextrun"/>
          <w:rFonts w:ascii="Arial" w:hAnsi="Arial" w:cs="Arial"/>
          <w:sz w:val="20"/>
          <w:szCs w:val="20"/>
        </w:rPr>
        <w:t xml:space="preserve"> de </w:t>
      </w:r>
      <w:r w:rsidR="0075195B" w:rsidRPr="00DC6102">
        <w:rPr>
          <w:rStyle w:val="normaltextrun"/>
          <w:rFonts w:ascii="Arial" w:hAnsi="Arial" w:cs="Arial"/>
          <w:sz w:val="20"/>
          <w:szCs w:val="20"/>
        </w:rPr>
        <w:t>vervolg</w:t>
      </w:r>
      <w:r w:rsidR="00755562" w:rsidRPr="00DC6102">
        <w:rPr>
          <w:rStyle w:val="normaltextrun"/>
          <w:rFonts w:ascii="Arial" w:hAnsi="Arial" w:cs="Arial"/>
          <w:sz w:val="20"/>
          <w:szCs w:val="20"/>
        </w:rPr>
        <w:t>pr</w:t>
      </w:r>
      <w:r w:rsidR="008D2FAF" w:rsidRPr="00DC6102">
        <w:rPr>
          <w:rStyle w:val="normaltextrun"/>
          <w:rFonts w:ascii="Arial" w:hAnsi="Arial" w:cs="Arial"/>
          <w:sz w:val="20"/>
          <w:szCs w:val="20"/>
        </w:rPr>
        <w:t xml:space="preserve">ocedure </w:t>
      </w:r>
      <w:r w:rsidR="002B25E8" w:rsidRPr="00DC6102">
        <w:rPr>
          <w:rStyle w:val="normaltextrun"/>
          <w:rFonts w:ascii="Arial" w:hAnsi="Arial" w:cs="Arial"/>
          <w:sz w:val="20"/>
          <w:szCs w:val="20"/>
        </w:rPr>
        <w:t>worden gegeven</w:t>
      </w:r>
      <w:r w:rsidR="00FE690A" w:rsidRPr="00DC6102">
        <w:rPr>
          <w:rStyle w:val="normaltextrun"/>
          <w:rFonts w:ascii="Arial" w:hAnsi="Arial" w:cs="Arial"/>
          <w:sz w:val="20"/>
          <w:szCs w:val="20"/>
        </w:rPr>
        <w:t>.</w:t>
      </w:r>
      <w:r w:rsidR="008D2FAF" w:rsidRPr="00DC6102">
        <w:rPr>
          <w:rStyle w:val="normaltextrun"/>
          <w:rFonts w:ascii="Arial" w:hAnsi="Arial" w:cs="Arial"/>
          <w:sz w:val="20"/>
          <w:szCs w:val="20"/>
        </w:rPr>
        <w:t xml:space="preserve"> </w:t>
      </w:r>
      <w:r w:rsidR="006B32BD" w:rsidRPr="00DC6102">
        <w:rPr>
          <w:rStyle w:val="normaltextrun"/>
          <w:rFonts w:ascii="Arial" w:hAnsi="Arial" w:cs="Arial"/>
          <w:sz w:val="20"/>
          <w:szCs w:val="20"/>
        </w:rPr>
        <w:t xml:space="preserve">Op welke wijze contact wordt opgenomen wordt niet in de Awb </w:t>
      </w:r>
      <w:r w:rsidR="00186D50" w:rsidRPr="00DC6102">
        <w:rPr>
          <w:rStyle w:val="normaltextrun"/>
          <w:rFonts w:ascii="Arial" w:hAnsi="Arial" w:cs="Arial"/>
          <w:sz w:val="20"/>
          <w:szCs w:val="20"/>
        </w:rPr>
        <w:t xml:space="preserve">geregeld. </w:t>
      </w:r>
      <w:r w:rsidR="00B97293" w:rsidRPr="00DC6102">
        <w:rPr>
          <w:rStyle w:val="normaltextrun"/>
          <w:rFonts w:ascii="Arial" w:hAnsi="Arial" w:cs="Arial"/>
          <w:sz w:val="20"/>
          <w:szCs w:val="20"/>
        </w:rPr>
        <w:t>Dit</w:t>
      </w:r>
      <w:r w:rsidR="00B13137" w:rsidRPr="00DC6102">
        <w:rPr>
          <w:rStyle w:val="normaltextrun"/>
          <w:rFonts w:ascii="Arial" w:hAnsi="Arial" w:cs="Arial"/>
          <w:sz w:val="20"/>
          <w:szCs w:val="20"/>
        </w:rPr>
        <w:t xml:space="preserve"> is aan het bestuursorgaan zelf</w:t>
      </w:r>
      <w:r w:rsidR="00471039" w:rsidRPr="00DC6102">
        <w:rPr>
          <w:rStyle w:val="normaltextrun"/>
          <w:rFonts w:ascii="Arial" w:hAnsi="Arial" w:cs="Arial"/>
          <w:sz w:val="20"/>
          <w:szCs w:val="20"/>
        </w:rPr>
        <w:t>.</w:t>
      </w:r>
      <w:r w:rsidR="00F63FCC" w:rsidRPr="00DC6102">
        <w:rPr>
          <w:rStyle w:val="normaltextrun"/>
          <w:rFonts w:ascii="Arial" w:hAnsi="Arial" w:cs="Arial"/>
          <w:sz w:val="20"/>
          <w:szCs w:val="20"/>
        </w:rPr>
        <w:t xml:space="preserve"> De</w:t>
      </w:r>
      <w:r w:rsidR="008460BE" w:rsidRPr="00DC6102">
        <w:rPr>
          <w:rStyle w:val="normaltextrun"/>
          <w:rFonts w:ascii="Arial" w:hAnsi="Arial" w:cs="Arial"/>
          <w:sz w:val="20"/>
          <w:szCs w:val="20"/>
        </w:rPr>
        <w:t xml:space="preserve"> keuz</w:t>
      </w:r>
      <w:r w:rsidR="0090593F" w:rsidRPr="00DC6102">
        <w:rPr>
          <w:rStyle w:val="normaltextrun"/>
          <w:rFonts w:ascii="Arial" w:hAnsi="Arial" w:cs="Arial"/>
          <w:sz w:val="20"/>
          <w:szCs w:val="20"/>
        </w:rPr>
        <w:t>e</w:t>
      </w:r>
      <w:r w:rsidR="00F63FCC" w:rsidRPr="00DC6102">
        <w:rPr>
          <w:rStyle w:val="normaltextrun"/>
          <w:rFonts w:ascii="Arial" w:hAnsi="Arial" w:cs="Arial"/>
          <w:sz w:val="20"/>
          <w:szCs w:val="20"/>
        </w:rPr>
        <w:t xml:space="preserve"> </w:t>
      </w:r>
      <w:r w:rsidR="00EA3220" w:rsidRPr="00DC6102">
        <w:rPr>
          <w:rStyle w:val="normaltextrun"/>
          <w:rFonts w:ascii="Arial" w:hAnsi="Arial" w:cs="Arial"/>
          <w:sz w:val="20"/>
          <w:szCs w:val="20"/>
        </w:rPr>
        <w:t>die gemaakt w</w:t>
      </w:r>
      <w:r w:rsidR="009A6EBD" w:rsidRPr="00DC6102">
        <w:rPr>
          <w:rStyle w:val="normaltextrun"/>
          <w:rFonts w:ascii="Arial" w:hAnsi="Arial" w:cs="Arial"/>
          <w:sz w:val="20"/>
          <w:szCs w:val="20"/>
        </w:rPr>
        <w:t>o</w:t>
      </w:r>
      <w:r w:rsidR="00EA3220" w:rsidRPr="00DC6102">
        <w:rPr>
          <w:rStyle w:val="normaltextrun"/>
          <w:rFonts w:ascii="Arial" w:hAnsi="Arial" w:cs="Arial"/>
          <w:sz w:val="20"/>
          <w:szCs w:val="20"/>
        </w:rPr>
        <w:t>rdt kan afhangen van</w:t>
      </w:r>
      <w:r w:rsidR="00B719D1" w:rsidRPr="00DC6102">
        <w:rPr>
          <w:rStyle w:val="normaltextrun"/>
          <w:rFonts w:ascii="Arial" w:hAnsi="Arial" w:cs="Arial"/>
          <w:sz w:val="20"/>
          <w:szCs w:val="20"/>
        </w:rPr>
        <w:t xml:space="preserve"> de inschatting </w:t>
      </w:r>
      <w:r w:rsidR="0079735A" w:rsidRPr="00DC6102">
        <w:rPr>
          <w:rStyle w:val="normaltextrun"/>
          <w:rFonts w:ascii="Arial" w:hAnsi="Arial" w:cs="Arial"/>
          <w:sz w:val="20"/>
          <w:szCs w:val="20"/>
        </w:rPr>
        <w:t xml:space="preserve">wat het beste </w:t>
      </w:r>
      <w:r w:rsidR="00DE2316" w:rsidRPr="00DC6102">
        <w:rPr>
          <w:rStyle w:val="normaltextrun"/>
          <w:rFonts w:ascii="Arial" w:hAnsi="Arial" w:cs="Arial"/>
          <w:sz w:val="20"/>
          <w:szCs w:val="20"/>
        </w:rPr>
        <w:t>in het concrete geval zal zijn.</w:t>
      </w:r>
      <w:r w:rsidR="00180382" w:rsidRPr="00DC6102">
        <w:rPr>
          <w:rStyle w:val="normaltextrun"/>
          <w:rFonts w:ascii="Arial" w:hAnsi="Arial" w:cs="Arial"/>
          <w:sz w:val="20"/>
          <w:szCs w:val="20"/>
        </w:rPr>
        <w:t xml:space="preserve"> Tijdens dit contact </w:t>
      </w:r>
      <w:r w:rsidR="001F2F74" w:rsidRPr="00DC6102">
        <w:rPr>
          <w:rStyle w:val="normaltextrun"/>
          <w:rFonts w:ascii="Arial" w:hAnsi="Arial" w:cs="Arial"/>
          <w:sz w:val="20"/>
          <w:szCs w:val="20"/>
        </w:rPr>
        <w:t xml:space="preserve">kan </w:t>
      </w:r>
      <w:r w:rsidR="007C3893" w:rsidRPr="00DC6102">
        <w:rPr>
          <w:rStyle w:val="normaltextrun"/>
          <w:rFonts w:ascii="Arial" w:hAnsi="Arial" w:cs="Arial"/>
          <w:sz w:val="20"/>
          <w:szCs w:val="20"/>
        </w:rPr>
        <w:t>worden aangeven dat</w:t>
      </w:r>
      <w:r w:rsidR="003D74D0" w:rsidRPr="00DC6102">
        <w:rPr>
          <w:rStyle w:val="normaltextrun"/>
          <w:rFonts w:ascii="Arial" w:hAnsi="Arial" w:cs="Arial"/>
          <w:sz w:val="20"/>
          <w:szCs w:val="20"/>
        </w:rPr>
        <w:t xml:space="preserve"> ambtelijk of door</w:t>
      </w:r>
      <w:r w:rsidR="004B68C7" w:rsidRPr="00DC6102">
        <w:rPr>
          <w:rStyle w:val="normaltextrun"/>
          <w:rFonts w:ascii="Arial" w:hAnsi="Arial" w:cs="Arial"/>
          <w:sz w:val="20"/>
          <w:szCs w:val="20"/>
        </w:rPr>
        <w:t xml:space="preserve"> </w:t>
      </w:r>
      <w:r w:rsidR="003D74D0" w:rsidRPr="00DC6102">
        <w:rPr>
          <w:rStyle w:val="normaltextrun"/>
          <w:rFonts w:ascii="Arial" w:hAnsi="Arial" w:cs="Arial"/>
          <w:sz w:val="20"/>
          <w:szCs w:val="20"/>
        </w:rPr>
        <w:t xml:space="preserve">een adviescommissie </w:t>
      </w:r>
      <w:r w:rsidR="00F5758C" w:rsidRPr="00DC6102">
        <w:rPr>
          <w:rStyle w:val="normaltextrun"/>
          <w:rFonts w:ascii="Arial" w:hAnsi="Arial" w:cs="Arial"/>
          <w:sz w:val="20"/>
          <w:szCs w:val="20"/>
        </w:rPr>
        <w:t>zal</w:t>
      </w:r>
      <w:r w:rsidR="00F5758C" w:rsidRPr="00DC6102" w:rsidDel="00DB2879">
        <w:rPr>
          <w:rStyle w:val="normaltextrun"/>
          <w:rFonts w:ascii="Arial" w:hAnsi="Arial" w:cs="Arial"/>
          <w:sz w:val="20"/>
          <w:szCs w:val="20"/>
        </w:rPr>
        <w:t xml:space="preserve"> </w:t>
      </w:r>
      <w:r w:rsidR="00CF3ADF" w:rsidRPr="00DC6102">
        <w:rPr>
          <w:rStyle w:val="normaltextrun"/>
          <w:rFonts w:ascii="Arial" w:hAnsi="Arial" w:cs="Arial"/>
          <w:sz w:val="20"/>
          <w:szCs w:val="20"/>
        </w:rPr>
        <w:t xml:space="preserve">worden gehoord maar </w:t>
      </w:r>
      <w:r w:rsidR="005D3DA8" w:rsidRPr="00DC6102">
        <w:rPr>
          <w:rStyle w:val="normaltextrun"/>
          <w:rFonts w:ascii="Arial" w:hAnsi="Arial" w:cs="Arial"/>
          <w:sz w:val="20"/>
          <w:szCs w:val="20"/>
        </w:rPr>
        <w:t>kan ook worden</w:t>
      </w:r>
      <w:r w:rsidR="005D3DA8" w:rsidRPr="00DC6102" w:rsidDel="00D432BE">
        <w:rPr>
          <w:rStyle w:val="normaltextrun"/>
          <w:rFonts w:ascii="Arial" w:hAnsi="Arial" w:cs="Arial"/>
          <w:sz w:val="20"/>
          <w:szCs w:val="20"/>
        </w:rPr>
        <w:t xml:space="preserve"> </w:t>
      </w:r>
      <w:r w:rsidR="000468FC" w:rsidRPr="00DC6102">
        <w:rPr>
          <w:rStyle w:val="normaltextrun"/>
          <w:rFonts w:ascii="Arial" w:hAnsi="Arial" w:cs="Arial"/>
          <w:sz w:val="20"/>
          <w:szCs w:val="20"/>
        </w:rPr>
        <w:t>gewezen op de</w:t>
      </w:r>
      <w:r w:rsidR="0097664B" w:rsidRPr="00DC6102">
        <w:rPr>
          <w:rStyle w:val="normaltextrun"/>
          <w:rFonts w:ascii="Arial" w:hAnsi="Arial" w:cs="Arial"/>
          <w:sz w:val="20"/>
          <w:szCs w:val="20"/>
        </w:rPr>
        <w:t xml:space="preserve"> </w:t>
      </w:r>
      <w:r w:rsidR="00FB67F8" w:rsidRPr="00DC6102">
        <w:rPr>
          <w:rStyle w:val="normaltextrun"/>
          <w:rFonts w:ascii="Arial" w:hAnsi="Arial" w:cs="Arial"/>
          <w:sz w:val="20"/>
          <w:szCs w:val="20"/>
        </w:rPr>
        <w:t>(</w:t>
      </w:r>
      <w:r w:rsidR="00C36112" w:rsidRPr="00DC6102">
        <w:rPr>
          <w:rStyle w:val="normaltextrun"/>
          <w:rFonts w:ascii="Arial" w:hAnsi="Arial" w:cs="Arial"/>
          <w:sz w:val="20"/>
          <w:szCs w:val="20"/>
        </w:rPr>
        <w:t>ev</w:t>
      </w:r>
      <w:r w:rsidR="0000426D" w:rsidRPr="00DC6102">
        <w:rPr>
          <w:rStyle w:val="normaltextrun"/>
          <w:rFonts w:ascii="Arial" w:hAnsi="Arial" w:cs="Arial"/>
          <w:sz w:val="20"/>
          <w:szCs w:val="20"/>
        </w:rPr>
        <w:t>e</w:t>
      </w:r>
      <w:r w:rsidR="00C36112" w:rsidRPr="00DC6102">
        <w:rPr>
          <w:rStyle w:val="normaltextrun"/>
          <w:rFonts w:ascii="Arial" w:hAnsi="Arial" w:cs="Arial"/>
          <w:sz w:val="20"/>
          <w:szCs w:val="20"/>
        </w:rPr>
        <w:t>ntuele</w:t>
      </w:r>
      <w:r w:rsidR="00FB67F8" w:rsidRPr="00DC6102">
        <w:rPr>
          <w:rStyle w:val="normaltextrun"/>
          <w:rFonts w:ascii="Arial" w:hAnsi="Arial" w:cs="Arial"/>
          <w:sz w:val="20"/>
          <w:szCs w:val="20"/>
        </w:rPr>
        <w:t>)</w:t>
      </w:r>
      <w:r w:rsidR="00C36112" w:rsidRPr="00DC6102">
        <w:rPr>
          <w:rStyle w:val="normaltextrun"/>
          <w:rFonts w:ascii="Arial" w:hAnsi="Arial" w:cs="Arial"/>
          <w:sz w:val="20"/>
          <w:szCs w:val="20"/>
        </w:rPr>
        <w:t xml:space="preserve"> </w:t>
      </w:r>
      <w:r w:rsidR="00B710C9" w:rsidRPr="00DC6102">
        <w:rPr>
          <w:rStyle w:val="normaltextrun"/>
          <w:rFonts w:ascii="Arial" w:hAnsi="Arial" w:cs="Arial"/>
          <w:sz w:val="20"/>
          <w:szCs w:val="20"/>
        </w:rPr>
        <w:t xml:space="preserve">mogelijkheid </w:t>
      </w:r>
      <w:r w:rsidR="00454291" w:rsidRPr="00DC6102">
        <w:rPr>
          <w:rStyle w:val="normaltextrun"/>
          <w:rFonts w:ascii="Arial" w:hAnsi="Arial" w:cs="Arial"/>
          <w:sz w:val="20"/>
          <w:szCs w:val="20"/>
        </w:rPr>
        <w:t xml:space="preserve">van </w:t>
      </w:r>
      <w:r w:rsidR="00C36112" w:rsidRPr="00DC6102">
        <w:rPr>
          <w:rStyle w:val="normaltextrun"/>
          <w:rFonts w:ascii="Arial" w:hAnsi="Arial" w:cs="Arial"/>
          <w:sz w:val="20"/>
          <w:szCs w:val="20"/>
        </w:rPr>
        <w:t>inform</w:t>
      </w:r>
      <w:r w:rsidR="00D642A8" w:rsidRPr="00DC6102">
        <w:rPr>
          <w:rStyle w:val="normaltextrun"/>
          <w:rFonts w:ascii="Arial" w:hAnsi="Arial" w:cs="Arial"/>
          <w:sz w:val="20"/>
          <w:szCs w:val="20"/>
        </w:rPr>
        <w:t>e</w:t>
      </w:r>
      <w:r w:rsidR="00C36112" w:rsidRPr="00DC6102">
        <w:rPr>
          <w:rStyle w:val="normaltextrun"/>
          <w:rFonts w:ascii="Arial" w:hAnsi="Arial" w:cs="Arial"/>
          <w:sz w:val="20"/>
          <w:szCs w:val="20"/>
        </w:rPr>
        <w:t>le behandeling van het bezwaarschrift</w:t>
      </w:r>
      <w:r w:rsidR="0000426D" w:rsidRPr="00DC6102">
        <w:rPr>
          <w:rStyle w:val="normaltextrun"/>
          <w:rFonts w:ascii="Arial" w:hAnsi="Arial" w:cs="Arial"/>
          <w:sz w:val="20"/>
          <w:szCs w:val="20"/>
        </w:rPr>
        <w:t xml:space="preserve">. </w:t>
      </w:r>
      <w:r w:rsidR="00DA4903" w:rsidRPr="00DC6102">
        <w:rPr>
          <w:rStyle w:val="normaltextrun"/>
          <w:rFonts w:ascii="Arial" w:hAnsi="Arial" w:cs="Arial"/>
          <w:sz w:val="20"/>
          <w:szCs w:val="20"/>
        </w:rPr>
        <w:t xml:space="preserve">Het kan zijn dat </w:t>
      </w:r>
      <w:r w:rsidR="006061EF" w:rsidRPr="00DC6102">
        <w:rPr>
          <w:rStyle w:val="normaltextrun"/>
          <w:rFonts w:ascii="Arial" w:hAnsi="Arial" w:cs="Arial"/>
          <w:sz w:val="20"/>
          <w:szCs w:val="20"/>
        </w:rPr>
        <w:t xml:space="preserve">tijdens dit eerste contact al </w:t>
      </w:r>
      <w:r w:rsidR="0053457B" w:rsidRPr="00DC6102">
        <w:rPr>
          <w:rStyle w:val="normaltextrun"/>
          <w:rFonts w:ascii="Arial" w:hAnsi="Arial" w:cs="Arial"/>
          <w:sz w:val="20"/>
          <w:szCs w:val="20"/>
        </w:rPr>
        <w:t>een pa</w:t>
      </w:r>
      <w:r w:rsidR="00E301A1" w:rsidRPr="00DC6102">
        <w:rPr>
          <w:rStyle w:val="normaltextrun"/>
          <w:rFonts w:ascii="Arial" w:hAnsi="Arial" w:cs="Arial"/>
          <w:sz w:val="20"/>
          <w:szCs w:val="20"/>
        </w:rPr>
        <w:t xml:space="preserve">ssende </w:t>
      </w:r>
      <w:r w:rsidR="00B94B5B" w:rsidRPr="00DC6102">
        <w:rPr>
          <w:rStyle w:val="normaltextrun"/>
          <w:rFonts w:ascii="Arial" w:hAnsi="Arial" w:cs="Arial"/>
          <w:sz w:val="20"/>
          <w:szCs w:val="20"/>
        </w:rPr>
        <w:t xml:space="preserve">informele </w:t>
      </w:r>
      <w:r w:rsidR="00E301A1" w:rsidRPr="00DC6102">
        <w:rPr>
          <w:rStyle w:val="normaltextrun"/>
          <w:rFonts w:ascii="Arial" w:hAnsi="Arial" w:cs="Arial"/>
          <w:sz w:val="20"/>
          <w:szCs w:val="20"/>
        </w:rPr>
        <w:t xml:space="preserve">oplossing </w:t>
      </w:r>
      <w:r w:rsidR="00F37913" w:rsidRPr="00DC6102">
        <w:rPr>
          <w:rStyle w:val="normaltextrun"/>
          <w:rFonts w:ascii="Arial" w:hAnsi="Arial" w:cs="Arial"/>
          <w:sz w:val="20"/>
          <w:szCs w:val="20"/>
        </w:rPr>
        <w:t>op</w:t>
      </w:r>
      <w:r w:rsidR="00E301A1" w:rsidRPr="00DC6102">
        <w:rPr>
          <w:rStyle w:val="normaltextrun"/>
          <w:rFonts w:ascii="Arial" w:hAnsi="Arial" w:cs="Arial"/>
          <w:sz w:val="20"/>
          <w:szCs w:val="20"/>
        </w:rPr>
        <w:t xml:space="preserve"> het bezwaarschrift </w:t>
      </w:r>
      <w:r w:rsidR="00B22443" w:rsidRPr="00DC6102">
        <w:rPr>
          <w:rStyle w:val="normaltextrun"/>
          <w:rFonts w:ascii="Arial" w:hAnsi="Arial" w:cs="Arial"/>
          <w:sz w:val="20"/>
          <w:szCs w:val="20"/>
        </w:rPr>
        <w:t>word</w:t>
      </w:r>
      <w:r w:rsidR="009444E4" w:rsidRPr="00DC6102">
        <w:rPr>
          <w:rStyle w:val="normaltextrun"/>
          <w:rFonts w:ascii="Arial" w:hAnsi="Arial" w:cs="Arial"/>
          <w:sz w:val="20"/>
          <w:szCs w:val="20"/>
        </w:rPr>
        <w:t>t</w:t>
      </w:r>
      <w:r w:rsidR="00B22443" w:rsidRPr="00DC6102">
        <w:rPr>
          <w:rStyle w:val="normaltextrun"/>
          <w:rFonts w:ascii="Arial" w:hAnsi="Arial" w:cs="Arial"/>
          <w:sz w:val="20"/>
          <w:szCs w:val="20"/>
        </w:rPr>
        <w:t xml:space="preserve"> ge</w:t>
      </w:r>
      <w:r w:rsidR="00D370E5" w:rsidRPr="00DC6102">
        <w:rPr>
          <w:rStyle w:val="normaltextrun"/>
          <w:rFonts w:ascii="Arial" w:hAnsi="Arial" w:cs="Arial"/>
          <w:sz w:val="20"/>
          <w:szCs w:val="20"/>
        </w:rPr>
        <w:t>vonden</w:t>
      </w:r>
      <w:r w:rsidR="00D36B26" w:rsidRPr="00DC6102">
        <w:rPr>
          <w:rStyle w:val="normaltextrun"/>
          <w:rFonts w:ascii="Arial" w:hAnsi="Arial" w:cs="Arial"/>
          <w:sz w:val="20"/>
          <w:szCs w:val="20"/>
        </w:rPr>
        <w:t xml:space="preserve">. Maar </w:t>
      </w:r>
      <w:r w:rsidR="00666934" w:rsidRPr="00DC6102">
        <w:rPr>
          <w:rStyle w:val="normaltextrun"/>
          <w:rFonts w:ascii="Arial" w:hAnsi="Arial" w:cs="Arial"/>
          <w:sz w:val="20"/>
          <w:szCs w:val="20"/>
        </w:rPr>
        <w:t>het is</w:t>
      </w:r>
      <w:r w:rsidR="00666934" w:rsidRPr="00DC6102" w:rsidDel="0034294E">
        <w:rPr>
          <w:rStyle w:val="normaltextrun"/>
          <w:rFonts w:ascii="Arial" w:hAnsi="Arial" w:cs="Arial"/>
          <w:sz w:val="20"/>
          <w:szCs w:val="20"/>
        </w:rPr>
        <w:t xml:space="preserve"> </w:t>
      </w:r>
      <w:r w:rsidR="00666934" w:rsidRPr="00DC6102">
        <w:rPr>
          <w:rStyle w:val="normaltextrun"/>
          <w:rFonts w:ascii="Arial" w:hAnsi="Arial" w:cs="Arial"/>
          <w:sz w:val="20"/>
          <w:szCs w:val="20"/>
        </w:rPr>
        <w:t>goed mogelijk</w:t>
      </w:r>
      <w:r w:rsidR="008370FF" w:rsidRPr="00DC6102">
        <w:rPr>
          <w:rStyle w:val="normaltextrun"/>
          <w:rFonts w:ascii="Arial" w:hAnsi="Arial" w:cs="Arial"/>
          <w:sz w:val="20"/>
          <w:szCs w:val="20"/>
        </w:rPr>
        <w:t xml:space="preserve"> dat hiervoor nog nader onderzoek en contact met </w:t>
      </w:r>
      <w:r w:rsidR="00BD1BEC" w:rsidRPr="00DC6102">
        <w:rPr>
          <w:rStyle w:val="normaltextrun"/>
          <w:rFonts w:ascii="Arial" w:hAnsi="Arial" w:cs="Arial"/>
          <w:sz w:val="20"/>
          <w:szCs w:val="20"/>
        </w:rPr>
        <w:t xml:space="preserve">de voorbereider(s) van het bestreden besluit </w:t>
      </w:r>
      <w:r w:rsidR="0051024E" w:rsidRPr="00DC6102">
        <w:rPr>
          <w:rStyle w:val="normaltextrun"/>
          <w:rFonts w:ascii="Arial" w:hAnsi="Arial" w:cs="Arial"/>
          <w:sz w:val="20"/>
          <w:szCs w:val="20"/>
        </w:rPr>
        <w:t xml:space="preserve">is vereist. </w:t>
      </w:r>
      <w:r w:rsidR="0097675D" w:rsidRPr="00DC6102">
        <w:rPr>
          <w:rStyle w:val="normaltextrun"/>
          <w:rFonts w:ascii="Arial" w:hAnsi="Arial" w:cs="Arial"/>
          <w:sz w:val="20"/>
          <w:szCs w:val="20"/>
        </w:rPr>
        <w:t>Dit wordt nader uitgewerkt in artikel 3.</w:t>
      </w:r>
      <w:r w:rsidR="00D370E5" w:rsidRPr="00DC6102">
        <w:rPr>
          <w:rStyle w:val="normaltextrun"/>
          <w:rFonts w:ascii="Arial" w:hAnsi="Arial" w:cs="Arial"/>
          <w:sz w:val="20"/>
          <w:szCs w:val="20"/>
        </w:rPr>
        <w:t xml:space="preserve"> </w:t>
      </w:r>
      <w:r w:rsidR="00C3737A" w:rsidRPr="00DC6102">
        <w:rPr>
          <w:rStyle w:val="normaltextrun"/>
          <w:rFonts w:ascii="Arial" w:hAnsi="Arial" w:cs="Arial"/>
          <w:sz w:val="20"/>
          <w:szCs w:val="20"/>
        </w:rPr>
        <w:t xml:space="preserve">Van belang is dat eventuele </w:t>
      </w:r>
      <w:r w:rsidR="00F95675" w:rsidRPr="00DC6102">
        <w:rPr>
          <w:rStyle w:val="normaltextrun"/>
          <w:rFonts w:ascii="Arial" w:hAnsi="Arial" w:cs="Arial"/>
          <w:sz w:val="20"/>
          <w:szCs w:val="20"/>
        </w:rPr>
        <w:t xml:space="preserve">afspraken over de informele oplossing </w:t>
      </w:r>
      <w:r w:rsidR="00A928D1" w:rsidRPr="00DC6102">
        <w:rPr>
          <w:rStyle w:val="normaltextrun"/>
          <w:rFonts w:ascii="Arial" w:hAnsi="Arial" w:cs="Arial"/>
          <w:sz w:val="20"/>
          <w:szCs w:val="20"/>
        </w:rPr>
        <w:t xml:space="preserve">die </w:t>
      </w:r>
      <w:r w:rsidR="000E7751" w:rsidRPr="00DC6102">
        <w:rPr>
          <w:rStyle w:val="normaltextrun"/>
          <w:rFonts w:ascii="Arial" w:hAnsi="Arial" w:cs="Arial"/>
          <w:sz w:val="20"/>
          <w:szCs w:val="20"/>
        </w:rPr>
        <w:t xml:space="preserve">bij dit contact </w:t>
      </w:r>
      <w:r w:rsidR="00A928D1" w:rsidRPr="00DC6102">
        <w:rPr>
          <w:rStyle w:val="normaltextrun"/>
          <w:rFonts w:ascii="Arial" w:hAnsi="Arial" w:cs="Arial"/>
          <w:sz w:val="20"/>
          <w:szCs w:val="20"/>
        </w:rPr>
        <w:t>al is verkregen schrifteli</w:t>
      </w:r>
      <w:r w:rsidR="00147BA6" w:rsidRPr="00DC6102">
        <w:rPr>
          <w:rStyle w:val="normaltextrun"/>
          <w:rFonts w:ascii="Arial" w:hAnsi="Arial" w:cs="Arial"/>
          <w:sz w:val="20"/>
          <w:szCs w:val="20"/>
        </w:rPr>
        <w:t>j</w:t>
      </w:r>
      <w:r w:rsidR="00A928D1" w:rsidRPr="00DC6102">
        <w:rPr>
          <w:rStyle w:val="normaltextrun"/>
          <w:rFonts w:ascii="Arial" w:hAnsi="Arial" w:cs="Arial"/>
          <w:sz w:val="20"/>
          <w:szCs w:val="20"/>
        </w:rPr>
        <w:t>k worden vastgelegd</w:t>
      </w:r>
      <w:r w:rsidR="00147BA6" w:rsidRPr="00DC6102">
        <w:rPr>
          <w:rStyle w:val="normaltextrun"/>
          <w:rFonts w:ascii="Arial" w:hAnsi="Arial" w:cs="Arial"/>
          <w:sz w:val="20"/>
          <w:szCs w:val="20"/>
        </w:rPr>
        <w:t>.</w:t>
      </w:r>
      <w:r w:rsidR="00A928D1" w:rsidRPr="00DC6102">
        <w:rPr>
          <w:rStyle w:val="normaltextrun"/>
          <w:rFonts w:ascii="Arial" w:hAnsi="Arial" w:cs="Arial"/>
          <w:sz w:val="20"/>
          <w:szCs w:val="20"/>
        </w:rPr>
        <w:t xml:space="preserve"> </w:t>
      </w:r>
      <w:r w:rsidR="00F95675" w:rsidRPr="00DC6102">
        <w:rPr>
          <w:rStyle w:val="normaltextrun"/>
          <w:rFonts w:ascii="Arial" w:hAnsi="Arial" w:cs="Arial"/>
          <w:sz w:val="20"/>
          <w:szCs w:val="20"/>
        </w:rPr>
        <w:t xml:space="preserve">  </w:t>
      </w:r>
    </w:p>
    <w:p w14:paraId="74D39D95" w14:textId="44EE16FF" w:rsidR="000E6507" w:rsidRPr="00DC6102" w:rsidRDefault="002D52EF">
      <w:pPr>
        <w:pStyle w:val="paragraph"/>
        <w:spacing w:before="0" w:beforeAutospacing="0" w:after="0" w:afterAutospacing="0"/>
        <w:rPr>
          <w:rStyle w:val="normaltextrun"/>
          <w:rFonts w:ascii="Arial" w:hAnsi="Arial" w:cs="Arial"/>
          <w:sz w:val="20"/>
          <w:szCs w:val="20"/>
        </w:rPr>
      </w:pPr>
      <w:r w:rsidRPr="00DC6102">
        <w:rPr>
          <w:rStyle w:val="normaltextrun"/>
          <w:rFonts w:ascii="Arial" w:hAnsi="Arial" w:cs="Arial"/>
          <w:sz w:val="20"/>
          <w:szCs w:val="20"/>
        </w:rPr>
        <w:lastRenderedPageBreak/>
        <w:t>Het leggen van contact</w:t>
      </w:r>
      <w:r w:rsidR="008D2FAF" w:rsidRPr="00DC6102">
        <w:rPr>
          <w:rStyle w:val="normaltextrun"/>
          <w:rFonts w:ascii="Arial" w:hAnsi="Arial" w:cs="Arial"/>
          <w:sz w:val="20"/>
          <w:szCs w:val="20"/>
        </w:rPr>
        <w:t xml:space="preserve"> is ook van belang </w:t>
      </w:r>
      <w:r w:rsidR="008978C0" w:rsidRPr="00DC6102">
        <w:rPr>
          <w:rStyle w:val="normaltextrun"/>
          <w:rFonts w:ascii="Arial" w:hAnsi="Arial" w:cs="Arial"/>
          <w:sz w:val="20"/>
          <w:szCs w:val="20"/>
        </w:rPr>
        <w:t>als</w:t>
      </w:r>
      <w:r w:rsidR="008D2FAF" w:rsidRPr="00DC6102">
        <w:rPr>
          <w:rStyle w:val="normaltextrun"/>
          <w:rFonts w:ascii="Arial" w:hAnsi="Arial" w:cs="Arial"/>
          <w:sz w:val="20"/>
          <w:szCs w:val="20"/>
        </w:rPr>
        <w:t xml:space="preserve"> </w:t>
      </w:r>
      <w:r w:rsidR="00036FF5" w:rsidRPr="00DC6102">
        <w:rPr>
          <w:rStyle w:val="normaltextrun"/>
          <w:rFonts w:ascii="Arial" w:hAnsi="Arial" w:cs="Arial"/>
          <w:sz w:val="20"/>
          <w:szCs w:val="20"/>
        </w:rPr>
        <w:t>(</w:t>
      </w:r>
      <w:r w:rsidR="00425B40" w:rsidRPr="00DC6102">
        <w:rPr>
          <w:rStyle w:val="normaltextrun"/>
          <w:rFonts w:ascii="Arial" w:hAnsi="Arial" w:cs="Arial"/>
          <w:sz w:val="20"/>
          <w:szCs w:val="20"/>
        </w:rPr>
        <w:t>de verwachting</w:t>
      </w:r>
      <w:r w:rsidR="00263AAB" w:rsidRPr="00DC6102">
        <w:rPr>
          <w:rStyle w:val="normaltextrun"/>
          <w:rFonts w:ascii="Arial" w:hAnsi="Arial" w:cs="Arial"/>
          <w:sz w:val="20"/>
          <w:szCs w:val="20"/>
        </w:rPr>
        <w:t xml:space="preserve"> is dat) </w:t>
      </w:r>
      <w:r w:rsidR="008F2085" w:rsidRPr="00DC6102">
        <w:rPr>
          <w:rStyle w:val="normaltextrun"/>
          <w:rFonts w:ascii="Arial" w:hAnsi="Arial" w:cs="Arial"/>
          <w:sz w:val="20"/>
          <w:szCs w:val="20"/>
        </w:rPr>
        <w:t>het bezwaar kennelijk ongegrond</w:t>
      </w:r>
      <w:r w:rsidR="00425B40" w:rsidRPr="00DC6102">
        <w:rPr>
          <w:rStyle w:val="normaltextrun"/>
          <w:rFonts w:ascii="Arial" w:hAnsi="Arial" w:cs="Arial"/>
          <w:sz w:val="20"/>
          <w:szCs w:val="20"/>
        </w:rPr>
        <w:t xml:space="preserve"> of kenne</w:t>
      </w:r>
      <w:r w:rsidR="00263AAB" w:rsidRPr="00DC6102">
        <w:rPr>
          <w:rStyle w:val="normaltextrun"/>
          <w:rFonts w:ascii="Arial" w:hAnsi="Arial" w:cs="Arial"/>
          <w:sz w:val="20"/>
          <w:szCs w:val="20"/>
        </w:rPr>
        <w:t>li</w:t>
      </w:r>
      <w:r w:rsidR="00425B40" w:rsidRPr="00DC6102">
        <w:rPr>
          <w:rStyle w:val="normaltextrun"/>
          <w:rFonts w:ascii="Arial" w:hAnsi="Arial" w:cs="Arial"/>
          <w:sz w:val="20"/>
          <w:szCs w:val="20"/>
        </w:rPr>
        <w:t>jk</w:t>
      </w:r>
      <w:r w:rsidR="00263AAB" w:rsidRPr="00DC6102">
        <w:rPr>
          <w:rStyle w:val="normaltextrun"/>
          <w:rFonts w:ascii="Arial" w:hAnsi="Arial" w:cs="Arial"/>
          <w:sz w:val="20"/>
          <w:szCs w:val="20"/>
        </w:rPr>
        <w:t xml:space="preserve"> niet ontvankelijk wordt verklaa</w:t>
      </w:r>
      <w:r w:rsidR="00EB4CA8" w:rsidRPr="00DC6102">
        <w:rPr>
          <w:rStyle w:val="normaltextrun"/>
          <w:rFonts w:ascii="Arial" w:hAnsi="Arial" w:cs="Arial"/>
          <w:sz w:val="20"/>
          <w:szCs w:val="20"/>
        </w:rPr>
        <w:t>rd.</w:t>
      </w:r>
      <w:r w:rsidR="005C2DA8" w:rsidRPr="00DC6102">
        <w:rPr>
          <w:rStyle w:val="normaltextrun"/>
          <w:rFonts w:ascii="Arial" w:hAnsi="Arial" w:cs="Arial"/>
          <w:sz w:val="20"/>
          <w:szCs w:val="20"/>
        </w:rPr>
        <w:t xml:space="preserve"> D</w:t>
      </w:r>
      <w:r w:rsidR="00F10120" w:rsidRPr="00DC6102">
        <w:rPr>
          <w:rStyle w:val="normaltextrun"/>
          <w:rFonts w:ascii="Arial" w:hAnsi="Arial" w:cs="Arial"/>
          <w:sz w:val="20"/>
          <w:szCs w:val="20"/>
        </w:rPr>
        <w:t xml:space="preserve">e helderheid over </w:t>
      </w:r>
      <w:r w:rsidR="006671E2" w:rsidRPr="00DC6102">
        <w:rPr>
          <w:rStyle w:val="normaltextrun"/>
          <w:rFonts w:ascii="Arial" w:hAnsi="Arial" w:cs="Arial"/>
          <w:sz w:val="20"/>
          <w:szCs w:val="20"/>
        </w:rPr>
        <w:t>de afhandeling van de</w:t>
      </w:r>
      <w:r w:rsidR="00184CA7" w:rsidRPr="00DC6102">
        <w:rPr>
          <w:rStyle w:val="normaltextrun"/>
          <w:rFonts w:ascii="Arial" w:hAnsi="Arial" w:cs="Arial"/>
          <w:sz w:val="20"/>
          <w:szCs w:val="20"/>
        </w:rPr>
        <w:t xml:space="preserve">ze bezwaren kan bijdragen aan </w:t>
      </w:r>
      <w:r w:rsidR="00BA6EFE" w:rsidRPr="00DC6102">
        <w:rPr>
          <w:rStyle w:val="normaltextrun"/>
          <w:rFonts w:ascii="Arial" w:hAnsi="Arial" w:cs="Arial"/>
          <w:sz w:val="20"/>
          <w:szCs w:val="20"/>
        </w:rPr>
        <w:t xml:space="preserve">het begrip voor de </w:t>
      </w:r>
      <w:r w:rsidR="00701E44" w:rsidRPr="00DC6102">
        <w:rPr>
          <w:rStyle w:val="normaltextrun"/>
          <w:rFonts w:ascii="Arial" w:hAnsi="Arial" w:cs="Arial"/>
          <w:sz w:val="20"/>
          <w:szCs w:val="20"/>
        </w:rPr>
        <w:t xml:space="preserve">beslissing op </w:t>
      </w:r>
      <w:r w:rsidR="00BA6EFE" w:rsidRPr="00DC6102">
        <w:rPr>
          <w:rStyle w:val="normaltextrun"/>
          <w:rFonts w:ascii="Arial" w:hAnsi="Arial" w:cs="Arial"/>
          <w:sz w:val="20"/>
          <w:szCs w:val="20"/>
        </w:rPr>
        <w:t xml:space="preserve">het bezwaar. </w:t>
      </w:r>
      <w:r w:rsidR="00C30A39" w:rsidRPr="00DC6102">
        <w:rPr>
          <w:rStyle w:val="normaltextrun"/>
          <w:rFonts w:ascii="Arial" w:hAnsi="Arial" w:cs="Arial"/>
          <w:sz w:val="20"/>
          <w:szCs w:val="20"/>
        </w:rPr>
        <w:t xml:space="preserve">Hiernaast </w:t>
      </w:r>
      <w:r w:rsidR="00A35B21" w:rsidRPr="00DC6102">
        <w:rPr>
          <w:rStyle w:val="normaltextrun"/>
          <w:rFonts w:ascii="Arial" w:hAnsi="Arial" w:cs="Arial"/>
          <w:sz w:val="20"/>
          <w:szCs w:val="20"/>
        </w:rPr>
        <w:t>kan</w:t>
      </w:r>
      <w:r w:rsidR="008C5D2D" w:rsidRPr="00DC6102">
        <w:rPr>
          <w:rStyle w:val="normaltextrun"/>
          <w:rFonts w:ascii="Arial" w:hAnsi="Arial" w:cs="Arial"/>
          <w:sz w:val="20"/>
          <w:szCs w:val="20"/>
        </w:rPr>
        <w:t xml:space="preserve"> </w:t>
      </w:r>
      <w:r w:rsidR="00A35B21" w:rsidRPr="00DC6102">
        <w:rPr>
          <w:rStyle w:val="normaltextrun"/>
          <w:rFonts w:ascii="Arial" w:hAnsi="Arial" w:cs="Arial"/>
          <w:sz w:val="20"/>
          <w:szCs w:val="20"/>
        </w:rPr>
        <w:t xml:space="preserve">het contact </w:t>
      </w:r>
      <w:r w:rsidR="00575A22" w:rsidRPr="00DC6102">
        <w:rPr>
          <w:rStyle w:val="normaltextrun"/>
          <w:rFonts w:ascii="Arial" w:hAnsi="Arial" w:cs="Arial"/>
          <w:sz w:val="20"/>
          <w:szCs w:val="20"/>
        </w:rPr>
        <w:t xml:space="preserve">met </w:t>
      </w:r>
      <w:r w:rsidR="256A1E28" w:rsidRPr="00DC6102">
        <w:rPr>
          <w:rStyle w:val="normaltextrun"/>
          <w:rFonts w:ascii="Arial" w:hAnsi="Arial" w:cs="Arial"/>
          <w:sz w:val="20"/>
          <w:szCs w:val="20"/>
        </w:rPr>
        <w:t xml:space="preserve">de indiener van het </w:t>
      </w:r>
      <w:r w:rsidR="00575A22" w:rsidRPr="00DC6102">
        <w:rPr>
          <w:rStyle w:val="normaltextrun"/>
          <w:rFonts w:ascii="Arial" w:hAnsi="Arial" w:cs="Arial"/>
          <w:sz w:val="20"/>
          <w:szCs w:val="20"/>
        </w:rPr>
        <w:t>kennelijk niet ontva</w:t>
      </w:r>
      <w:r w:rsidR="008F42FC" w:rsidRPr="00DC6102">
        <w:rPr>
          <w:rStyle w:val="normaltextrun"/>
          <w:rFonts w:ascii="Arial" w:hAnsi="Arial" w:cs="Arial"/>
          <w:sz w:val="20"/>
          <w:szCs w:val="20"/>
        </w:rPr>
        <w:t>n</w:t>
      </w:r>
      <w:r w:rsidR="00575A22" w:rsidRPr="00DC6102">
        <w:rPr>
          <w:rStyle w:val="normaltextrun"/>
          <w:rFonts w:ascii="Arial" w:hAnsi="Arial" w:cs="Arial"/>
          <w:sz w:val="20"/>
          <w:szCs w:val="20"/>
        </w:rPr>
        <w:t>kelijke</w:t>
      </w:r>
      <w:r w:rsidR="00DE05F8" w:rsidRPr="00DC6102">
        <w:rPr>
          <w:rStyle w:val="normaltextrun"/>
          <w:rFonts w:ascii="Arial" w:hAnsi="Arial" w:cs="Arial"/>
          <w:sz w:val="20"/>
          <w:szCs w:val="20"/>
        </w:rPr>
        <w:t xml:space="preserve"> of</w:t>
      </w:r>
      <w:r w:rsidR="002F6B2B" w:rsidRPr="00DC6102">
        <w:rPr>
          <w:rStyle w:val="normaltextrun"/>
          <w:rFonts w:ascii="Arial" w:hAnsi="Arial" w:cs="Arial"/>
          <w:sz w:val="20"/>
          <w:szCs w:val="20"/>
        </w:rPr>
        <w:t xml:space="preserve"> kennelijk </w:t>
      </w:r>
      <w:r w:rsidR="00DE05F8" w:rsidRPr="00DC6102">
        <w:rPr>
          <w:rStyle w:val="normaltextrun"/>
          <w:rFonts w:ascii="Arial" w:hAnsi="Arial" w:cs="Arial"/>
          <w:sz w:val="20"/>
          <w:szCs w:val="20"/>
        </w:rPr>
        <w:t xml:space="preserve">ongegronde </w:t>
      </w:r>
      <w:r w:rsidR="00575A22" w:rsidRPr="00DC6102">
        <w:rPr>
          <w:rStyle w:val="normaltextrun"/>
          <w:rFonts w:ascii="Arial" w:hAnsi="Arial" w:cs="Arial"/>
          <w:sz w:val="20"/>
          <w:szCs w:val="20"/>
        </w:rPr>
        <w:t xml:space="preserve">bezwaar </w:t>
      </w:r>
      <w:r w:rsidR="009A4375" w:rsidRPr="00DC6102">
        <w:rPr>
          <w:rStyle w:val="normaltextrun"/>
          <w:rFonts w:ascii="Arial" w:hAnsi="Arial" w:cs="Arial"/>
          <w:sz w:val="20"/>
          <w:szCs w:val="20"/>
        </w:rPr>
        <w:t xml:space="preserve">leiden tot </w:t>
      </w:r>
      <w:r w:rsidR="00C52ED9" w:rsidRPr="00DC6102">
        <w:rPr>
          <w:rStyle w:val="normaltextrun"/>
          <w:rFonts w:ascii="Arial" w:hAnsi="Arial" w:cs="Arial"/>
          <w:sz w:val="20"/>
          <w:szCs w:val="20"/>
        </w:rPr>
        <w:t>ambtshalve herziening van het besluit</w:t>
      </w:r>
      <w:r w:rsidR="00FD6515" w:rsidRPr="00DC6102">
        <w:rPr>
          <w:rStyle w:val="normaltextrun"/>
          <w:rFonts w:ascii="Arial" w:hAnsi="Arial" w:cs="Arial"/>
          <w:sz w:val="20"/>
          <w:szCs w:val="20"/>
        </w:rPr>
        <w:t>.</w:t>
      </w:r>
      <w:r w:rsidR="00EC0D0B" w:rsidRPr="00DC6102">
        <w:rPr>
          <w:rStyle w:val="normaltextrun"/>
          <w:rFonts w:ascii="Arial" w:hAnsi="Arial" w:cs="Arial"/>
          <w:sz w:val="20"/>
          <w:szCs w:val="20"/>
        </w:rPr>
        <w:t xml:space="preserve"> Dit kan </w:t>
      </w:r>
      <w:r w:rsidR="002F6B2B" w:rsidRPr="00DC6102">
        <w:rPr>
          <w:rStyle w:val="normaltextrun"/>
          <w:rFonts w:ascii="Arial" w:hAnsi="Arial" w:cs="Arial"/>
          <w:sz w:val="20"/>
          <w:szCs w:val="20"/>
        </w:rPr>
        <w:t xml:space="preserve">(uiteraard) </w:t>
      </w:r>
      <w:r w:rsidR="00EC0D0B" w:rsidRPr="00DC6102">
        <w:rPr>
          <w:rStyle w:val="normaltextrun"/>
          <w:rFonts w:ascii="Arial" w:hAnsi="Arial" w:cs="Arial"/>
          <w:sz w:val="20"/>
          <w:szCs w:val="20"/>
        </w:rPr>
        <w:t>ook</w:t>
      </w:r>
      <w:r w:rsidR="009443EC" w:rsidRPr="00DC6102">
        <w:rPr>
          <w:rStyle w:val="normaltextrun"/>
          <w:rFonts w:ascii="Arial" w:hAnsi="Arial" w:cs="Arial"/>
          <w:sz w:val="20"/>
          <w:szCs w:val="20"/>
        </w:rPr>
        <w:t xml:space="preserve"> uit de informele </w:t>
      </w:r>
      <w:r w:rsidR="004D5557" w:rsidRPr="00DC6102">
        <w:rPr>
          <w:rStyle w:val="normaltextrun"/>
          <w:rFonts w:ascii="Arial" w:hAnsi="Arial" w:cs="Arial"/>
          <w:sz w:val="20"/>
          <w:szCs w:val="20"/>
        </w:rPr>
        <w:t xml:space="preserve">afhandeling </w:t>
      </w:r>
      <w:r w:rsidR="00C64556" w:rsidRPr="00DC6102">
        <w:rPr>
          <w:rStyle w:val="normaltextrun"/>
          <w:rFonts w:ascii="Arial" w:hAnsi="Arial" w:cs="Arial"/>
          <w:sz w:val="20"/>
          <w:szCs w:val="20"/>
        </w:rPr>
        <w:t>van ontvankelijke bezwaren</w:t>
      </w:r>
      <w:r w:rsidR="00C02A7F" w:rsidRPr="00DC6102">
        <w:rPr>
          <w:rStyle w:val="normaltextrun"/>
          <w:rFonts w:ascii="Arial" w:hAnsi="Arial" w:cs="Arial"/>
          <w:sz w:val="20"/>
          <w:szCs w:val="20"/>
        </w:rPr>
        <w:t xml:space="preserve"> </w:t>
      </w:r>
      <w:r w:rsidR="004D5557" w:rsidRPr="00DC6102">
        <w:rPr>
          <w:rStyle w:val="normaltextrun"/>
          <w:rFonts w:ascii="Arial" w:hAnsi="Arial" w:cs="Arial"/>
          <w:sz w:val="20"/>
          <w:szCs w:val="20"/>
        </w:rPr>
        <w:t>voorvloeien</w:t>
      </w:r>
      <w:r w:rsidR="00353590" w:rsidRPr="00DC6102">
        <w:rPr>
          <w:rStyle w:val="normaltextrun"/>
          <w:rFonts w:ascii="Arial" w:hAnsi="Arial" w:cs="Arial"/>
          <w:sz w:val="20"/>
          <w:szCs w:val="20"/>
        </w:rPr>
        <w:t>.</w:t>
      </w:r>
      <w:r w:rsidR="00823943" w:rsidRPr="00DC6102">
        <w:rPr>
          <w:rStyle w:val="normaltextrun"/>
          <w:rFonts w:ascii="Arial" w:hAnsi="Arial" w:cs="Arial"/>
          <w:sz w:val="20"/>
          <w:szCs w:val="20"/>
        </w:rPr>
        <w:t xml:space="preserve"> </w:t>
      </w:r>
      <w:r w:rsidR="002B71D0" w:rsidRPr="00DC6102">
        <w:rPr>
          <w:rStyle w:val="normaltextrun"/>
          <w:rFonts w:ascii="Arial" w:hAnsi="Arial" w:cs="Arial"/>
          <w:sz w:val="20"/>
          <w:szCs w:val="20"/>
        </w:rPr>
        <w:t>Zie</w:t>
      </w:r>
      <w:r w:rsidR="00961601" w:rsidRPr="00DC6102">
        <w:rPr>
          <w:rStyle w:val="normaltextrun"/>
          <w:rFonts w:ascii="Arial" w:hAnsi="Arial" w:cs="Arial"/>
          <w:sz w:val="20"/>
          <w:szCs w:val="20"/>
        </w:rPr>
        <w:t xml:space="preserve"> over </w:t>
      </w:r>
      <w:r w:rsidR="007E267E" w:rsidRPr="00DC6102">
        <w:rPr>
          <w:rStyle w:val="normaltextrun"/>
          <w:rFonts w:ascii="Arial" w:hAnsi="Arial" w:cs="Arial"/>
          <w:sz w:val="20"/>
          <w:szCs w:val="20"/>
        </w:rPr>
        <w:t>informel</w:t>
      </w:r>
      <w:r w:rsidR="006456A9" w:rsidRPr="00DC6102">
        <w:rPr>
          <w:rStyle w:val="normaltextrun"/>
          <w:rFonts w:ascii="Arial" w:hAnsi="Arial" w:cs="Arial"/>
          <w:sz w:val="20"/>
          <w:szCs w:val="20"/>
        </w:rPr>
        <w:t>e</w:t>
      </w:r>
      <w:r w:rsidR="007E267E" w:rsidRPr="00DC6102">
        <w:rPr>
          <w:rStyle w:val="normaltextrun"/>
          <w:rFonts w:ascii="Arial" w:hAnsi="Arial" w:cs="Arial"/>
          <w:sz w:val="20"/>
          <w:szCs w:val="20"/>
        </w:rPr>
        <w:t xml:space="preserve"> afhandeling</w:t>
      </w:r>
      <w:r w:rsidR="0088376B" w:rsidRPr="00DC6102">
        <w:rPr>
          <w:rStyle w:val="normaltextrun"/>
          <w:rFonts w:ascii="Arial" w:hAnsi="Arial" w:cs="Arial"/>
          <w:sz w:val="20"/>
          <w:szCs w:val="20"/>
        </w:rPr>
        <w:t xml:space="preserve"> </w:t>
      </w:r>
      <w:r w:rsidR="00F7545E" w:rsidRPr="00DC6102">
        <w:rPr>
          <w:rStyle w:val="normaltextrun"/>
          <w:rFonts w:ascii="Arial" w:hAnsi="Arial" w:cs="Arial"/>
          <w:sz w:val="20"/>
          <w:szCs w:val="20"/>
        </w:rPr>
        <w:t xml:space="preserve">verder de toelichting op </w:t>
      </w:r>
      <w:r w:rsidR="006456A9" w:rsidRPr="00DC6102">
        <w:rPr>
          <w:rStyle w:val="normaltextrun"/>
          <w:rFonts w:ascii="Arial" w:hAnsi="Arial" w:cs="Arial"/>
          <w:sz w:val="20"/>
          <w:szCs w:val="20"/>
        </w:rPr>
        <w:t>artikel 3.</w:t>
      </w:r>
      <w:r w:rsidR="0058390C" w:rsidRPr="00DC6102">
        <w:rPr>
          <w:rStyle w:val="normaltextrun"/>
          <w:rFonts w:ascii="Arial" w:hAnsi="Arial" w:cs="Arial"/>
          <w:sz w:val="20"/>
          <w:szCs w:val="20"/>
        </w:rPr>
        <w:t xml:space="preserve"> </w:t>
      </w:r>
      <w:r w:rsidR="00EB4CA8" w:rsidRPr="00DC6102">
        <w:rPr>
          <w:rStyle w:val="normaltextrun"/>
          <w:rFonts w:ascii="Arial" w:hAnsi="Arial" w:cs="Arial"/>
          <w:sz w:val="20"/>
          <w:szCs w:val="20"/>
        </w:rPr>
        <w:t xml:space="preserve"> </w:t>
      </w:r>
      <w:r w:rsidR="00425B40" w:rsidRPr="00DC6102">
        <w:rPr>
          <w:rStyle w:val="normaltextrun"/>
          <w:rFonts w:ascii="Arial" w:hAnsi="Arial" w:cs="Arial"/>
          <w:sz w:val="20"/>
          <w:szCs w:val="20"/>
        </w:rPr>
        <w:t xml:space="preserve"> </w:t>
      </w:r>
      <w:r w:rsidR="008F2085" w:rsidRPr="00DC6102">
        <w:rPr>
          <w:rStyle w:val="normaltextrun"/>
          <w:rFonts w:ascii="Arial" w:hAnsi="Arial" w:cs="Arial"/>
          <w:sz w:val="20"/>
          <w:szCs w:val="20"/>
        </w:rPr>
        <w:t xml:space="preserve"> </w:t>
      </w:r>
      <w:r w:rsidR="008D2FAF" w:rsidRPr="00DC6102">
        <w:rPr>
          <w:rStyle w:val="normaltextrun"/>
          <w:rFonts w:ascii="Arial" w:hAnsi="Arial" w:cs="Arial"/>
          <w:sz w:val="20"/>
          <w:szCs w:val="20"/>
        </w:rPr>
        <w:t xml:space="preserve"> </w:t>
      </w:r>
      <w:r w:rsidR="00400B1C" w:rsidRPr="00DC6102">
        <w:rPr>
          <w:rStyle w:val="normaltextrun"/>
          <w:rFonts w:ascii="Arial" w:hAnsi="Arial" w:cs="Arial"/>
          <w:sz w:val="20"/>
          <w:szCs w:val="20"/>
        </w:rPr>
        <w:t xml:space="preserve"> </w:t>
      </w:r>
    </w:p>
    <w:p w14:paraId="1645D23D" w14:textId="77777777" w:rsidR="00CB15B0" w:rsidRPr="00DC6102" w:rsidRDefault="00CB15B0" w:rsidP="008148E9">
      <w:pPr>
        <w:pStyle w:val="paragraph"/>
        <w:spacing w:before="0" w:beforeAutospacing="0" w:after="0" w:afterAutospacing="0"/>
        <w:rPr>
          <w:rStyle w:val="eop"/>
          <w:rFonts w:ascii="Arial" w:hAnsi="Arial" w:cs="Arial"/>
          <w:i/>
          <w:iCs/>
          <w:sz w:val="20"/>
          <w:szCs w:val="20"/>
        </w:rPr>
      </w:pPr>
    </w:p>
    <w:p w14:paraId="7CED83DA" w14:textId="748E21BE" w:rsidR="00CD4C3C" w:rsidRPr="00DC6102" w:rsidRDefault="00CD4C3C" w:rsidP="008148E9">
      <w:pPr>
        <w:pStyle w:val="paragraph"/>
        <w:spacing w:before="0" w:beforeAutospacing="0" w:after="0" w:afterAutospacing="0"/>
        <w:rPr>
          <w:rStyle w:val="eop"/>
          <w:rFonts w:ascii="Arial" w:hAnsi="Arial" w:cs="Arial"/>
          <w:sz w:val="20"/>
          <w:szCs w:val="20"/>
        </w:rPr>
      </w:pPr>
      <w:r w:rsidRPr="00DC6102">
        <w:rPr>
          <w:rStyle w:val="eop"/>
          <w:rFonts w:ascii="Arial" w:eastAsia="Arial" w:hAnsi="Arial" w:cs="Arial"/>
          <w:b/>
          <w:bCs/>
          <w:sz w:val="20"/>
          <w:szCs w:val="20"/>
        </w:rPr>
        <w:t>Artikel 3.</w:t>
      </w:r>
      <w:r w:rsidRPr="00DC6102">
        <w:rPr>
          <w:rStyle w:val="normaltextrun"/>
          <w:rFonts w:ascii="Arial" w:hAnsi="Arial" w:cs="Arial"/>
          <w:b/>
          <w:bCs/>
          <w:sz w:val="20"/>
          <w:szCs w:val="20"/>
        </w:rPr>
        <w:t xml:space="preserve"> Vooronderzoek en informele </w:t>
      </w:r>
      <w:r w:rsidR="006D0A8C" w:rsidRPr="00DC6102">
        <w:rPr>
          <w:rStyle w:val="normaltextrun"/>
          <w:rFonts w:ascii="Arial" w:hAnsi="Arial" w:cs="Arial"/>
          <w:b/>
          <w:bCs/>
          <w:sz w:val="20"/>
          <w:szCs w:val="20"/>
        </w:rPr>
        <w:t>behandeling</w:t>
      </w:r>
    </w:p>
    <w:p w14:paraId="239F9B97" w14:textId="09981BA4" w:rsidR="00CA09B3" w:rsidRPr="00DC6102" w:rsidRDefault="00CA09B3" w:rsidP="008148E9">
      <w:pPr>
        <w:pStyle w:val="paragraph"/>
        <w:spacing w:before="0" w:beforeAutospacing="0" w:after="0" w:afterAutospacing="0"/>
        <w:rPr>
          <w:rFonts w:ascii="Arial" w:hAnsi="Arial" w:cs="Arial"/>
          <w:i/>
          <w:sz w:val="20"/>
          <w:szCs w:val="20"/>
        </w:rPr>
      </w:pPr>
      <w:r w:rsidRPr="00DC6102">
        <w:rPr>
          <w:rFonts w:ascii="Arial" w:hAnsi="Arial" w:cs="Arial"/>
          <w:i/>
          <w:sz w:val="20"/>
          <w:szCs w:val="20"/>
        </w:rPr>
        <w:t xml:space="preserve">Eerste en tweede </w:t>
      </w:r>
      <w:r w:rsidR="00EC7160" w:rsidRPr="00DC6102">
        <w:rPr>
          <w:rFonts w:ascii="Arial" w:hAnsi="Arial" w:cs="Arial"/>
          <w:i/>
          <w:sz w:val="20"/>
          <w:szCs w:val="20"/>
        </w:rPr>
        <w:t>lid</w:t>
      </w:r>
    </w:p>
    <w:p w14:paraId="28509282" w14:textId="26FD7334" w:rsidR="00560F5D" w:rsidRPr="00DC6102" w:rsidRDefault="00F55C9C" w:rsidP="008148E9">
      <w:pPr>
        <w:pStyle w:val="paragraph"/>
        <w:spacing w:before="0" w:beforeAutospacing="0" w:after="0" w:afterAutospacing="0"/>
        <w:rPr>
          <w:rFonts w:ascii="Arial" w:hAnsi="Arial" w:cs="Arial"/>
          <w:sz w:val="20"/>
          <w:szCs w:val="20"/>
        </w:rPr>
      </w:pPr>
      <w:r w:rsidRPr="00DC6102">
        <w:rPr>
          <w:rFonts w:ascii="Arial" w:hAnsi="Arial" w:cs="Arial"/>
          <w:sz w:val="20"/>
          <w:szCs w:val="20"/>
        </w:rPr>
        <w:t xml:space="preserve">Na </w:t>
      </w:r>
      <w:r w:rsidR="001C14CD" w:rsidRPr="00DC6102">
        <w:rPr>
          <w:rFonts w:ascii="Arial" w:hAnsi="Arial" w:cs="Arial"/>
          <w:sz w:val="20"/>
          <w:szCs w:val="20"/>
        </w:rPr>
        <w:t>het eerst</w:t>
      </w:r>
      <w:r w:rsidR="007228AB" w:rsidRPr="00DC6102">
        <w:rPr>
          <w:rFonts w:ascii="Arial" w:hAnsi="Arial" w:cs="Arial"/>
          <w:sz w:val="20"/>
          <w:szCs w:val="20"/>
        </w:rPr>
        <w:t>e</w:t>
      </w:r>
      <w:r w:rsidR="001C14CD" w:rsidRPr="00DC6102" w:rsidDel="002B562C">
        <w:rPr>
          <w:rFonts w:ascii="Arial" w:hAnsi="Arial" w:cs="Arial"/>
          <w:sz w:val="20"/>
          <w:szCs w:val="20"/>
        </w:rPr>
        <w:t xml:space="preserve"> </w:t>
      </w:r>
      <w:r w:rsidR="00C7179D" w:rsidRPr="00DC6102">
        <w:rPr>
          <w:rFonts w:ascii="Arial" w:hAnsi="Arial" w:cs="Arial"/>
          <w:sz w:val="20"/>
          <w:szCs w:val="20"/>
        </w:rPr>
        <w:t>c</w:t>
      </w:r>
      <w:r w:rsidR="007D581C" w:rsidRPr="00DC6102">
        <w:rPr>
          <w:rFonts w:ascii="Arial" w:hAnsi="Arial" w:cs="Arial"/>
          <w:sz w:val="20"/>
          <w:szCs w:val="20"/>
        </w:rPr>
        <w:t>ontact</w:t>
      </w:r>
      <w:r w:rsidR="00730F2F" w:rsidRPr="00DC6102">
        <w:rPr>
          <w:rFonts w:ascii="Arial" w:hAnsi="Arial" w:cs="Arial"/>
          <w:sz w:val="20"/>
          <w:szCs w:val="20"/>
        </w:rPr>
        <w:t xml:space="preserve"> </w:t>
      </w:r>
      <w:r w:rsidR="00730F2F" w:rsidRPr="00DC6102" w:rsidDel="00717DC8">
        <w:rPr>
          <w:rFonts w:ascii="Arial" w:hAnsi="Arial" w:cs="Arial"/>
          <w:sz w:val="20"/>
          <w:szCs w:val="20"/>
        </w:rPr>
        <w:t xml:space="preserve">met </w:t>
      </w:r>
      <w:r w:rsidR="00605CC5" w:rsidRPr="00DC6102">
        <w:rPr>
          <w:rFonts w:ascii="Arial" w:hAnsi="Arial" w:cs="Arial"/>
          <w:sz w:val="20"/>
          <w:szCs w:val="20"/>
        </w:rPr>
        <w:t xml:space="preserve">de </w:t>
      </w:r>
      <w:r w:rsidR="00730F2F" w:rsidRPr="00DC6102" w:rsidDel="00717DC8">
        <w:rPr>
          <w:rFonts w:ascii="Arial" w:hAnsi="Arial" w:cs="Arial"/>
          <w:sz w:val="20"/>
          <w:szCs w:val="20"/>
        </w:rPr>
        <w:t>bezwaarmaker</w:t>
      </w:r>
      <w:r w:rsidR="007D581C" w:rsidRPr="00DC6102" w:rsidDel="00717DC8">
        <w:rPr>
          <w:rFonts w:ascii="Arial" w:hAnsi="Arial" w:cs="Arial"/>
          <w:sz w:val="20"/>
          <w:szCs w:val="20"/>
        </w:rPr>
        <w:t xml:space="preserve"> </w:t>
      </w:r>
      <w:r w:rsidR="0006020A" w:rsidRPr="00DC6102" w:rsidDel="00717DC8">
        <w:rPr>
          <w:rFonts w:ascii="Arial" w:hAnsi="Arial" w:cs="Arial"/>
          <w:sz w:val="20"/>
          <w:szCs w:val="20"/>
        </w:rPr>
        <w:t>(</w:t>
      </w:r>
      <w:r w:rsidR="006B22D9" w:rsidRPr="00DC6102">
        <w:rPr>
          <w:rFonts w:ascii="Arial" w:hAnsi="Arial" w:cs="Arial"/>
          <w:sz w:val="20"/>
          <w:szCs w:val="20"/>
        </w:rPr>
        <w:t xml:space="preserve">zie </w:t>
      </w:r>
      <w:r w:rsidR="00717DC8" w:rsidRPr="00DC6102">
        <w:rPr>
          <w:rFonts w:ascii="Arial" w:hAnsi="Arial" w:cs="Arial"/>
          <w:sz w:val="20"/>
          <w:szCs w:val="20"/>
        </w:rPr>
        <w:t>artikel 2</w:t>
      </w:r>
      <w:r w:rsidR="00915D62" w:rsidRPr="00DC6102">
        <w:rPr>
          <w:rFonts w:ascii="Arial" w:hAnsi="Arial" w:cs="Arial"/>
          <w:sz w:val="20"/>
          <w:szCs w:val="20"/>
        </w:rPr>
        <w:t>)</w:t>
      </w:r>
      <w:r w:rsidR="007D581C" w:rsidRPr="00DC6102">
        <w:rPr>
          <w:rFonts w:ascii="Arial" w:hAnsi="Arial" w:cs="Arial"/>
          <w:sz w:val="20"/>
          <w:szCs w:val="20"/>
        </w:rPr>
        <w:t>,</w:t>
      </w:r>
      <w:r w:rsidR="0062093C" w:rsidRPr="00DC6102">
        <w:rPr>
          <w:rFonts w:ascii="Arial" w:hAnsi="Arial" w:cs="Arial"/>
          <w:sz w:val="20"/>
          <w:szCs w:val="20"/>
        </w:rPr>
        <w:t xml:space="preserve"> zal </w:t>
      </w:r>
      <w:r w:rsidR="009B528B" w:rsidRPr="00DC6102">
        <w:rPr>
          <w:rFonts w:ascii="Arial" w:hAnsi="Arial" w:cs="Arial"/>
          <w:sz w:val="20"/>
          <w:szCs w:val="20"/>
        </w:rPr>
        <w:t xml:space="preserve">vaak </w:t>
      </w:r>
      <w:r w:rsidR="00316DAD" w:rsidRPr="00DC6102">
        <w:rPr>
          <w:rFonts w:ascii="Arial" w:hAnsi="Arial" w:cs="Arial"/>
          <w:sz w:val="20"/>
          <w:szCs w:val="20"/>
        </w:rPr>
        <w:t>nadere</w:t>
      </w:r>
      <w:r w:rsidR="007D581C" w:rsidRPr="00DC6102">
        <w:rPr>
          <w:rFonts w:ascii="Arial" w:hAnsi="Arial" w:cs="Arial"/>
          <w:sz w:val="20"/>
          <w:szCs w:val="20"/>
        </w:rPr>
        <w:t xml:space="preserve"> informatie </w:t>
      </w:r>
      <w:r w:rsidR="009B528B" w:rsidRPr="00DC6102">
        <w:rPr>
          <w:rFonts w:ascii="Arial" w:hAnsi="Arial" w:cs="Arial"/>
          <w:sz w:val="20"/>
          <w:szCs w:val="20"/>
        </w:rPr>
        <w:t xml:space="preserve">moeten worden ingewonnen </w:t>
      </w:r>
      <w:r w:rsidR="007D581C" w:rsidRPr="00DC6102">
        <w:rPr>
          <w:rFonts w:ascii="Arial" w:hAnsi="Arial" w:cs="Arial"/>
          <w:sz w:val="20"/>
          <w:szCs w:val="20"/>
        </w:rPr>
        <w:t xml:space="preserve">over de </w:t>
      </w:r>
      <w:r w:rsidR="00717DC8" w:rsidRPr="00DC6102">
        <w:rPr>
          <w:rFonts w:ascii="Arial" w:hAnsi="Arial" w:cs="Arial"/>
          <w:sz w:val="20"/>
          <w:szCs w:val="20"/>
        </w:rPr>
        <w:t xml:space="preserve">achtergronden van het besluit en de </w:t>
      </w:r>
      <w:r w:rsidR="007D581C" w:rsidRPr="00DC6102">
        <w:rPr>
          <w:rFonts w:ascii="Arial" w:hAnsi="Arial" w:cs="Arial"/>
          <w:sz w:val="20"/>
          <w:szCs w:val="20"/>
        </w:rPr>
        <w:t xml:space="preserve">reden </w:t>
      </w:r>
      <w:r w:rsidR="00316DAD" w:rsidRPr="00DC6102">
        <w:rPr>
          <w:rFonts w:ascii="Arial" w:hAnsi="Arial" w:cs="Arial"/>
          <w:sz w:val="20"/>
          <w:szCs w:val="20"/>
        </w:rPr>
        <w:t>waarom</w:t>
      </w:r>
      <w:r w:rsidR="007D581C" w:rsidRPr="00DC6102">
        <w:rPr>
          <w:rFonts w:ascii="Arial" w:hAnsi="Arial" w:cs="Arial"/>
          <w:sz w:val="20"/>
          <w:szCs w:val="20"/>
        </w:rPr>
        <w:t xml:space="preserve"> bezwaar is gemaakt</w:t>
      </w:r>
      <w:r w:rsidR="006C3052" w:rsidRPr="00DC6102">
        <w:rPr>
          <w:rFonts w:ascii="Arial" w:hAnsi="Arial" w:cs="Arial"/>
          <w:sz w:val="20"/>
          <w:szCs w:val="20"/>
        </w:rPr>
        <w:t xml:space="preserve">. Hierbij </w:t>
      </w:r>
      <w:r w:rsidR="00483428" w:rsidRPr="00DC6102">
        <w:rPr>
          <w:rFonts w:ascii="Arial" w:hAnsi="Arial" w:cs="Arial"/>
          <w:sz w:val="20"/>
          <w:szCs w:val="20"/>
        </w:rPr>
        <w:t>wordt met zowel de bezwaarmaker als de voorbereider van het</w:t>
      </w:r>
      <w:r w:rsidR="00BD76AA" w:rsidRPr="00DC6102">
        <w:rPr>
          <w:rFonts w:ascii="Arial" w:hAnsi="Arial" w:cs="Arial"/>
          <w:sz w:val="20"/>
          <w:szCs w:val="20"/>
        </w:rPr>
        <w:t xml:space="preserve"> bestreden</w:t>
      </w:r>
      <w:r w:rsidR="00483428" w:rsidRPr="00DC6102">
        <w:rPr>
          <w:rFonts w:ascii="Arial" w:hAnsi="Arial" w:cs="Arial"/>
          <w:sz w:val="20"/>
          <w:szCs w:val="20"/>
        </w:rPr>
        <w:t xml:space="preserve"> </w:t>
      </w:r>
      <w:r w:rsidR="00BD76AA" w:rsidRPr="00DC6102">
        <w:rPr>
          <w:rFonts w:ascii="Arial" w:hAnsi="Arial" w:cs="Arial"/>
          <w:sz w:val="20"/>
          <w:szCs w:val="20"/>
        </w:rPr>
        <w:t>besluit contact opgenomen</w:t>
      </w:r>
      <w:r w:rsidR="007D581C" w:rsidRPr="00DC6102">
        <w:rPr>
          <w:rFonts w:ascii="Arial" w:hAnsi="Arial" w:cs="Arial"/>
          <w:sz w:val="20"/>
          <w:szCs w:val="20"/>
        </w:rPr>
        <w:t xml:space="preserve"> en </w:t>
      </w:r>
      <w:r w:rsidR="003C219E" w:rsidRPr="00DC6102">
        <w:rPr>
          <w:rFonts w:ascii="Arial" w:hAnsi="Arial" w:cs="Arial"/>
          <w:sz w:val="20"/>
          <w:szCs w:val="20"/>
        </w:rPr>
        <w:t xml:space="preserve">wordt </w:t>
      </w:r>
      <w:r w:rsidR="007D581C" w:rsidRPr="00DC6102">
        <w:rPr>
          <w:rFonts w:ascii="Arial" w:hAnsi="Arial" w:cs="Arial"/>
          <w:sz w:val="20"/>
          <w:szCs w:val="20"/>
        </w:rPr>
        <w:t>de mogelijkheid van een minnelijke oplossing van het bezwaar</w:t>
      </w:r>
      <w:r w:rsidR="001F4189" w:rsidRPr="00DC6102">
        <w:rPr>
          <w:rFonts w:ascii="Arial" w:hAnsi="Arial" w:cs="Arial"/>
          <w:sz w:val="20"/>
          <w:szCs w:val="20"/>
        </w:rPr>
        <w:t xml:space="preserve"> (verder)</w:t>
      </w:r>
      <w:r w:rsidR="001F4189" w:rsidRPr="00DC6102" w:rsidDel="00CD1B59">
        <w:rPr>
          <w:rFonts w:ascii="Arial" w:hAnsi="Arial" w:cs="Arial"/>
          <w:sz w:val="20"/>
          <w:szCs w:val="20"/>
        </w:rPr>
        <w:t xml:space="preserve"> </w:t>
      </w:r>
      <w:r w:rsidR="007D581C" w:rsidRPr="00DC6102">
        <w:rPr>
          <w:rFonts w:ascii="Arial" w:hAnsi="Arial" w:cs="Arial"/>
          <w:sz w:val="20"/>
          <w:szCs w:val="20"/>
        </w:rPr>
        <w:t>verken</w:t>
      </w:r>
      <w:r w:rsidR="0006020A" w:rsidRPr="00DC6102">
        <w:rPr>
          <w:rFonts w:ascii="Arial" w:hAnsi="Arial" w:cs="Arial"/>
          <w:sz w:val="20"/>
          <w:szCs w:val="20"/>
        </w:rPr>
        <w:t>d</w:t>
      </w:r>
      <w:r w:rsidR="000A6FEA" w:rsidRPr="00DC6102">
        <w:rPr>
          <w:rFonts w:ascii="Arial" w:hAnsi="Arial" w:cs="Arial"/>
          <w:sz w:val="20"/>
          <w:szCs w:val="20"/>
        </w:rPr>
        <w:t>.</w:t>
      </w:r>
      <w:r w:rsidR="00F30853" w:rsidRPr="00DC6102" w:rsidDel="0006020A">
        <w:rPr>
          <w:rFonts w:ascii="Arial" w:hAnsi="Arial" w:cs="Arial"/>
          <w:sz w:val="20"/>
          <w:szCs w:val="20"/>
        </w:rPr>
        <w:t xml:space="preserve"> </w:t>
      </w:r>
      <w:r w:rsidR="00F32835" w:rsidRPr="00DC6102">
        <w:rPr>
          <w:rFonts w:ascii="Arial" w:hAnsi="Arial" w:cs="Arial"/>
          <w:sz w:val="20"/>
          <w:szCs w:val="20"/>
        </w:rPr>
        <w:t>Het is van belang dat dit contact</w:t>
      </w:r>
      <w:r w:rsidR="00625E00" w:rsidRPr="00DC6102">
        <w:rPr>
          <w:rFonts w:ascii="Arial" w:hAnsi="Arial" w:cs="Arial"/>
          <w:sz w:val="20"/>
          <w:szCs w:val="20"/>
        </w:rPr>
        <w:t xml:space="preserve"> ko</w:t>
      </w:r>
      <w:r w:rsidR="006A2DA5" w:rsidRPr="00DC6102">
        <w:rPr>
          <w:rFonts w:ascii="Arial" w:hAnsi="Arial" w:cs="Arial"/>
          <w:sz w:val="20"/>
          <w:szCs w:val="20"/>
        </w:rPr>
        <w:t>r</w:t>
      </w:r>
      <w:r w:rsidR="00625E00" w:rsidRPr="00DC6102">
        <w:rPr>
          <w:rFonts w:ascii="Arial" w:hAnsi="Arial" w:cs="Arial"/>
          <w:sz w:val="20"/>
          <w:szCs w:val="20"/>
        </w:rPr>
        <w:t>t na binnenkomst van het bezwaar</w:t>
      </w:r>
      <w:r w:rsidR="006A2DA5" w:rsidRPr="00DC6102">
        <w:rPr>
          <w:rFonts w:ascii="Arial" w:hAnsi="Arial" w:cs="Arial"/>
          <w:sz w:val="20"/>
          <w:szCs w:val="20"/>
        </w:rPr>
        <w:t>schrift</w:t>
      </w:r>
      <w:r w:rsidR="00625E00" w:rsidRPr="00DC6102">
        <w:rPr>
          <w:rFonts w:ascii="Arial" w:hAnsi="Arial" w:cs="Arial"/>
          <w:sz w:val="20"/>
          <w:szCs w:val="20"/>
        </w:rPr>
        <w:t xml:space="preserve"> wordt gelegd</w:t>
      </w:r>
      <w:r w:rsidR="00C8504B" w:rsidRPr="00DC6102">
        <w:rPr>
          <w:rFonts w:ascii="Arial" w:hAnsi="Arial" w:cs="Arial"/>
          <w:sz w:val="20"/>
          <w:szCs w:val="20"/>
        </w:rPr>
        <w:t xml:space="preserve">. </w:t>
      </w:r>
      <w:r w:rsidR="000A6FEA" w:rsidRPr="00DC6102">
        <w:rPr>
          <w:rFonts w:ascii="Arial" w:hAnsi="Arial" w:cs="Arial"/>
          <w:sz w:val="20"/>
          <w:szCs w:val="20"/>
        </w:rPr>
        <w:t>Als</w:t>
      </w:r>
      <w:r w:rsidR="00C561AC" w:rsidRPr="00DC6102">
        <w:rPr>
          <w:rFonts w:ascii="Arial" w:hAnsi="Arial" w:cs="Arial"/>
          <w:sz w:val="20"/>
          <w:szCs w:val="20"/>
        </w:rPr>
        <w:t xml:space="preserve"> al bij het eerste contact</w:t>
      </w:r>
      <w:r w:rsidR="000A6FEA" w:rsidRPr="00DC6102">
        <w:rPr>
          <w:rFonts w:ascii="Arial" w:hAnsi="Arial" w:cs="Arial"/>
          <w:sz w:val="20"/>
          <w:szCs w:val="20"/>
        </w:rPr>
        <w:t xml:space="preserve"> (zie artikel 2)</w:t>
      </w:r>
      <w:r w:rsidR="00C561AC" w:rsidRPr="00DC6102">
        <w:rPr>
          <w:rFonts w:ascii="Arial" w:hAnsi="Arial" w:cs="Arial"/>
          <w:sz w:val="20"/>
          <w:szCs w:val="20"/>
        </w:rPr>
        <w:t xml:space="preserve"> </w:t>
      </w:r>
      <w:r w:rsidR="00A60BCF" w:rsidRPr="00DC6102">
        <w:rPr>
          <w:rFonts w:ascii="Arial" w:hAnsi="Arial" w:cs="Arial"/>
          <w:sz w:val="20"/>
          <w:szCs w:val="20"/>
        </w:rPr>
        <w:t>een oplossing</w:t>
      </w:r>
      <w:r w:rsidR="00A60BCF" w:rsidRPr="00DC6102" w:rsidDel="000A6FEA">
        <w:rPr>
          <w:rFonts w:ascii="Arial" w:hAnsi="Arial" w:cs="Arial"/>
          <w:sz w:val="20"/>
          <w:szCs w:val="20"/>
        </w:rPr>
        <w:t xml:space="preserve"> </w:t>
      </w:r>
      <w:r w:rsidR="00A60BCF" w:rsidRPr="00DC6102">
        <w:rPr>
          <w:rFonts w:ascii="Arial" w:hAnsi="Arial" w:cs="Arial"/>
          <w:sz w:val="20"/>
          <w:szCs w:val="20"/>
        </w:rPr>
        <w:t>op het bezwaar</w:t>
      </w:r>
      <w:r w:rsidR="004A6A77" w:rsidRPr="00DC6102">
        <w:rPr>
          <w:rFonts w:ascii="Arial" w:hAnsi="Arial" w:cs="Arial"/>
          <w:sz w:val="20"/>
          <w:szCs w:val="20"/>
        </w:rPr>
        <w:t xml:space="preserve">schrift </w:t>
      </w:r>
      <w:r w:rsidR="00A60BCF" w:rsidRPr="00DC6102">
        <w:rPr>
          <w:rFonts w:ascii="Arial" w:hAnsi="Arial" w:cs="Arial"/>
          <w:sz w:val="20"/>
          <w:szCs w:val="20"/>
        </w:rPr>
        <w:t>is gevonden</w:t>
      </w:r>
      <w:r w:rsidR="00DC329A" w:rsidRPr="00DC6102">
        <w:rPr>
          <w:rFonts w:ascii="Arial" w:hAnsi="Arial" w:cs="Arial"/>
          <w:sz w:val="20"/>
          <w:szCs w:val="20"/>
        </w:rPr>
        <w:t xml:space="preserve"> dan hoeft (uiteraard</w:t>
      </w:r>
      <w:r w:rsidR="00E4739A" w:rsidRPr="00DC6102">
        <w:rPr>
          <w:rFonts w:ascii="Arial" w:hAnsi="Arial" w:cs="Arial"/>
          <w:sz w:val="20"/>
          <w:szCs w:val="20"/>
        </w:rPr>
        <w:t>)</w:t>
      </w:r>
      <w:r w:rsidR="00DC329A" w:rsidRPr="00DC6102">
        <w:rPr>
          <w:rFonts w:ascii="Arial" w:hAnsi="Arial" w:cs="Arial"/>
          <w:sz w:val="20"/>
          <w:szCs w:val="20"/>
        </w:rPr>
        <w:t xml:space="preserve"> niet nog een keer contact te worden gezocht met de bezwaarmaker</w:t>
      </w:r>
      <w:r w:rsidR="00C3737A" w:rsidRPr="00DC6102">
        <w:rPr>
          <w:rFonts w:ascii="Arial" w:hAnsi="Arial" w:cs="Arial"/>
          <w:sz w:val="20"/>
          <w:szCs w:val="20"/>
        </w:rPr>
        <w:t>.</w:t>
      </w:r>
      <w:r w:rsidR="00C3737A" w:rsidRPr="00DC6102" w:rsidDel="00E85486">
        <w:rPr>
          <w:rFonts w:ascii="Arial" w:hAnsi="Arial" w:cs="Arial"/>
          <w:sz w:val="20"/>
          <w:szCs w:val="20"/>
        </w:rPr>
        <w:t xml:space="preserve"> </w:t>
      </w:r>
      <w:r w:rsidR="00B0748C" w:rsidRPr="00DC6102">
        <w:rPr>
          <w:rFonts w:ascii="Arial" w:hAnsi="Arial" w:cs="Arial"/>
          <w:sz w:val="20"/>
          <w:szCs w:val="20"/>
        </w:rPr>
        <w:t>Als</w:t>
      </w:r>
      <w:r w:rsidR="00A264A2" w:rsidRPr="00DC6102">
        <w:rPr>
          <w:rFonts w:ascii="Arial" w:hAnsi="Arial" w:cs="Arial"/>
          <w:sz w:val="20"/>
          <w:szCs w:val="20"/>
        </w:rPr>
        <w:t xml:space="preserve"> een oplossing</w:t>
      </w:r>
      <w:r w:rsidR="00FC4106" w:rsidRPr="00DC6102">
        <w:rPr>
          <w:rFonts w:ascii="Arial" w:hAnsi="Arial" w:cs="Arial"/>
          <w:sz w:val="20"/>
          <w:szCs w:val="20"/>
        </w:rPr>
        <w:t xml:space="preserve"> kan worden gevonden voor het probleem dat aanlei</w:t>
      </w:r>
      <w:r w:rsidR="00B300F0" w:rsidRPr="00DC6102">
        <w:rPr>
          <w:rFonts w:ascii="Arial" w:hAnsi="Arial" w:cs="Arial"/>
          <w:sz w:val="20"/>
          <w:szCs w:val="20"/>
        </w:rPr>
        <w:t>di</w:t>
      </w:r>
      <w:r w:rsidR="00FC4106" w:rsidRPr="00DC6102">
        <w:rPr>
          <w:rFonts w:ascii="Arial" w:hAnsi="Arial" w:cs="Arial"/>
          <w:sz w:val="20"/>
          <w:szCs w:val="20"/>
        </w:rPr>
        <w:t>ng was voor het bez</w:t>
      </w:r>
      <w:r w:rsidR="00711D23" w:rsidRPr="00DC6102">
        <w:rPr>
          <w:rFonts w:ascii="Arial" w:hAnsi="Arial" w:cs="Arial"/>
          <w:sz w:val="20"/>
          <w:szCs w:val="20"/>
        </w:rPr>
        <w:t>waarschrift dan</w:t>
      </w:r>
      <w:r w:rsidR="00B300F0" w:rsidRPr="00DC6102">
        <w:rPr>
          <w:rFonts w:ascii="Arial" w:hAnsi="Arial" w:cs="Arial"/>
          <w:sz w:val="20"/>
          <w:szCs w:val="20"/>
        </w:rPr>
        <w:t xml:space="preserve"> </w:t>
      </w:r>
      <w:r w:rsidR="00D22F87" w:rsidRPr="00DC6102">
        <w:rPr>
          <w:rFonts w:ascii="Arial" w:hAnsi="Arial" w:cs="Arial"/>
          <w:sz w:val="20"/>
          <w:szCs w:val="20"/>
        </w:rPr>
        <w:t>hoeft</w:t>
      </w:r>
      <w:r w:rsidR="009E571A" w:rsidRPr="00DC6102">
        <w:rPr>
          <w:rFonts w:ascii="Arial" w:hAnsi="Arial" w:cs="Arial"/>
          <w:sz w:val="20"/>
          <w:szCs w:val="20"/>
        </w:rPr>
        <w:t xml:space="preserve"> het bezwaar</w:t>
      </w:r>
      <w:r w:rsidR="00066610" w:rsidRPr="00DC6102">
        <w:rPr>
          <w:rFonts w:ascii="Arial" w:hAnsi="Arial" w:cs="Arial"/>
          <w:sz w:val="20"/>
          <w:szCs w:val="20"/>
        </w:rPr>
        <w:t>schrift</w:t>
      </w:r>
      <w:r w:rsidR="009E571A" w:rsidRPr="00DC6102">
        <w:rPr>
          <w:rFonts w:ascii="Arial" w:hAnsi="Arial" w:cs="Arial"/>
          <w:sz w:val="20"/>
          <w:szCs w:val="20"/>
        </w:rPr>
        <w:t xml:space="preserve"> niet verder in</w:t>
      </w:r>
      <w:r w:rsidR="005B2691" w:rsidRPr="00DC6102">
        <w:rPr>
          <w:rFonts w:ascii="Arial" w:hAnsi="Arial" w:cs="Arial"/>
          <w:sz w:val="20"/>
          <w:szCs w:val="20"/>
        </w:rPr>
        <w:t xml:space="preserve"> </w:t>
      </w:r>
      <w:r w:rsidR="009E571A" w:rsidRPr="00DC6102">
        <w:rPr>
          <w:rFonts w:ascii="Arial" w:hAnsi="Arial" w:cs="Arial"/>
          <w:sz w:val="20"/>
          <w:szCs w:val="20"/>
        </w:rPr>
        <w:t xml:space="preserve">behandeling </w:t>
      </w:r>
      <w:r w:rsidR="00E371FF" w:rsidRPr="00DC6102">
        <w:rPr>
          <w:rFonts w:ascii="Arial" w:hAnsi="Arial" w:cs="Arial"/>
          <w:sz w:val="20"/>
          <w:szCs w:val="20"/>
        </w:rPr>
        <w:t>te</w:t>
      </w:r>
      <w:r w:rsidR="009E571A" w:rsidRPr="00DC6102">
        <w:rPr>
          <w:rFonts w:ascii="Arial" w:hAnsi="Arial" w:cs="Arial"/>
          <w:sz w:val="20"/>
          <w:szCs w:val="20"/>
        </w:rPr>
        <w:t xml:space="preserve"> worden genomen en </w:t>
      </w:r>
      <w:r w:rsidR="004A2AE1" w:rsidRPr="00DC6102">
        <w:rPr>
          <w:rFonts w:ascii="Arial" w:hAnsi="Arial" w:cs="Arial"/>
          <w:sz w:val="20"/>
          <w:szCs w:val="20"/>
        </w:rPr>
        <w:t xml:space="preserve">kan </w:t>
      </w:r>
      <w:r w:rsidR="00E371FF" w:rsidRPr="00DC6102">
        <w:rPr>
          <w:rFonts w:ascii="Arial" w:hAnsi="Arial" w:cs="Arial"/>
          <w:sz w:val="20"/>
          <w:szCs w:val="20"/>
        </w:rPr>
        <w:t>het</w:t>
      </w:r>
      <w:r w:rsidR="009E571A" w:rsidRPr="00DC6102">
        <w:rPr>
          <w:rFonts w:ascii="Arial" w:hAnsi="Arial" w:cs="Arial"/>
          <w:sz w:val="20"/>
          <w:szCs w:val="20"/>
        </w:rPr>
        <w:t xml:space="preserve"> informeel worden afgedaa</w:t>
      </w:r>
      <w:r w:rsidR="00026C22" w:rsidRPr="00DC6102">
        <w:rPr>
          <w:rFonts w:ascii="Arial" w:hAnsi="Arial" w:cs="Arial"/>
          <w:sz w:val="20"/>
          <w:szCs w:val="20"/>
        </w:rPr>
        <w:t>n</w:t>
      </w:r>
      <w:r w:rsidR="009E571A" w:rsidRPr="00DC6102">
        <w:rPr>
          <w:rFonts w:ascii="Arial" w:hAnsi="Arial" w:cs="Arial"/>
          <w:sz w:val="20"/>
          <w:szCs w:val="20"/>
        </w:rPr>
        <w:t>.</w:t>
      </w:r>
      <w:r w:rsidR="00A264A2" w:rsidRPr="00DC6102">
        <w:rPr>
          <w:rFonts w:ascii="Arial" w:hAnsi="Arial" w:cs="Arial"/>
          <w:sz w:val="20"/>
          <w:szCs w:val="20"/>
        </w:rPr>
        <w:t xml:space="preserve"> </w:t>
      </w:r>
      <w:r w:rsidR="00B10F27" w:rsidRPr="00DC6102">
        <w:rPr>
          <w:rFonts w:ascii="Arial" w:hAnsi="Arial" w:cs="Arial"/>
          <w:sz w:val="20"/>
          <w:szCs w:val="20"/>
        </w:rPr>
        <w:t xml:space="preserve">Indien er </w:t>
      </w:r>
      <w:r w:rsidR="00C87ACE" w:rsidRPr="00DC6102">
        <w:rPr>
          <w:rFonts w:ascii="Arial" w:hAnsi="Arial" w:cs="Arial"/>
          <w:sz w:val="20"/>
          <w:szCs w:val="20"/>
        </w:rPr>
        <w:t xml:space="preserve">eventuele </w:t>
      </w:r>
      <w:r w:rsidR="00A84BB8" w:rsidRPr="00DC6102">
        <w:rPr>
          <w:rFonts w:ascii="Arial" w:hAnsi="Arial" w:cs="Arial"/>
          <w:sz w:val="20"/>
          <w:szCs w:val="20"/>
        </w:rPr>
        <w:t>ander</w:t>
      </w:r>
      <w:r w:rsidR="00B10F27" w:rsidRPr="00DC6102">
        <w:rPr>
          <w:rFonts w:ascii="Arial" w:hAnsi="Arial" w:cs="Arial"/>
          <w:sz w:val="20"/>
          <w:szCs w:val="20"/>
        </w:rPr>
        <w:t xml:space="preserve">e belanghebbenden </w:t>
      </w:r>
      <w:r w:rsidR="008D0ED2" w:rsidRPr="00DC6102">
        <w:rPr>
          <w:rFonts w:ascii="Arial" w:hAnsi="Arial" w:cs="Arial"/>
          <w:sz w:val="20"/>
          <w:szCs w:val="20"/>
        </w:rPr>
        <w:t>zijn</w:t>
      </w:r>
      <w:r w:rsidR="000854CC" w:rsidRPr="00DC6102">
        <w:rPr>
          <w:rFonts w:ascii="Arial" w:hAnsi="Arial" w:cs="Arial"/>
          <w:sz w:val="20"/>
          <w:szCs w:val="20"/>
        </w:rPr>
        <w:t>,</w:t>
      </w:r>
      <w:r w:rsidR="008D0ED2" w:rsidRPr="00DC6102">
        <w:rPr>
          <w:rFonts w:ascii="Arial" w:hAnsi="Arial" w:cs="Arial"/>
          <w:sz w:val="20"/>
          <w:szCs w:val="20"/>
        </w:rPr>
        <w:t xml:space="preserve"> dan wordt ook met hen</w:t>
      </w:r>
      <w:r w:rsidR="00B10F27" w:rsidRPr="00DC6102">
        <w:rPr>
          <w:rFonts w:ascii="Arial" w:hAnsi="Arial" w:cs="Arial"/>
          <w:sz w:val="20"/>
          <w:szCs w:val="20"/>
        </w:rPr>
        <w:t xml:space="preserve"> </w:t>
      </w:r>
      <w:r w:rsidR="008D0ED2" w:rsidRPr="00DC6102">
        <w:rPr>
          <w:rFonts w:ascii="Arial" w:hAnsi="Arial" w:cs="Arial"/>
          <w:sz w:val="20"/>
          <w:szCs w:val="20"/>
        </w:rPr>
        <w:t>in contact getreden</w:t>
      </w:r>
      <w:r w:rsidR="00C612B5" w:rsidRPr="00DC6102">
        <w:rPr>
          <w:rFonts w:ascii="Arial" w:hAnsi="Arial" w:cs="Arial"/>
          <w:sz w:val="20"/>
          <w:szCs w:val="20"/>
        </w:rPr>
        <w:t xml:space="preserve"> </w:t>
      </w:r>
      <w:r w:rsidR="00E371FF" w:rsidRPr="00DC6102">
        <w:rPr>
          <w:rFonts w:ascii="Arial" w:hAnsi="Arial" w:cs="Arial"/>
          <w:sz w:val="20"/>
          <w:szCs w:val="20"/>
        </w:rPr>
        <w:t>als</w:t>
      </w:r>
      <w:r w:rsidR="00C612B5" w:rsidRPr="00DC6102">
        <w:rPr>
          <w:rFonts w:ascii="Arial" w:hAnsi="Arial" w:cs="Arial"/>
          <w:sz w:val="20"/>
          <w:szCs w:val="20"/>
        </w:rPr>
        <w:t xml:space="preserve"> dit </w:t>
      </w:r>
      <w:r w:rsidR="00471F5B" w:rsidRPr="00DC6102">
        <w:rPr>
          <w:rFonts w:ascii="Arial" w:hAnsi="Arial" w:cs="Arial"/>
          <w:sz w:val="20"/>
          <w:szCs w:val="20"/>
        </w:rPr>
        <w:t xml:space="preserve">gewenst is </w:t>
      </w:r>
      <w:r w:rsidR="008148E9" w:rsidRPr="00DC6102">
        <w:rPr>
          <w:rFonts w:ascii="Arial" w:hAnsi="Arial" w:cs="Arial"/>
          <w:sz w:val="20"/>
          <w:szCs w:val="20"/>
        </w:rPr>
        <w:t>voor</w:t>
      </w:r>
      <w:r w:rsidR="00471F5B" w:rsidRPr="00DC6102">
        <w:rPr>
          <w:rFonts w:ascii="Arial" w:hAnsi="Arial" w:cs="Arial"/>
          <w:sz w:val="20"/>
          <w:szCs w:val="20"/>
        </w:rPr>
        <w:t xml:space="preserve"> de informele afhandeling</w:t>
      </w:r>
      <w:r w:rsidR="00A74D93" w:rsidRPr="00DC6102">
        <w:rPr>
          <w:rFonts w:ascii="Arial" w:hAnsi="Arial" w:cs="Arial"/>
          <w:sz w:val="20"/>
          <w:szCs w:val="20"/>
        </w:rPr>
        <w:t xml:space="preserve"> </w:t>
      </w:r>
      <w:r w:rsidR="009A45E8" w:rsidRPr="00DC6102">
        <w:rPr>
          <w:rFonts w:ascii="Arial" w:hAnsi="Arial" w:cs="Arial"/>
          <w:sz w:val="20"/>
          <w:szCs w:val="20"/>
        </w:rPr>
        <w:t xml:space="preserve">Omdat </w:t>
      </w:r>
      <w:r w:rsidR="00EA0814" w:rsidRPr="00DC6102">
        <w:rPr>
          <w:rFonts w:ascii="Arial" w:hAnsi="Arial" w:cs="Arial"/>
          <w:sz w:val="20"/>
          <w:szCs w:val="20"/>
        </w:rPr>
        <w:t xml:space="preserve">de heroverweging van het bestreden besluit in bezwaar </w:t>
      </w:r>
      <w:r w:rsidR="00D32426" w:rsidRPr="00DC6102">
        <w:rPr>
          <w:rFonts w:ascii="Arial" w:hAnsi="Arial" w:cs="Arial"/>
          <w:sz w:val="20"/>
          <w:szCs w:val="20"/>
        </w:rPr>
        <w:t>onbevooroordeeld moet gebe</w:t>
      </w:r>
      <w:r w:rsidR="00CA6747" w:rsidRPr="00DC6102">
        <w:rPr>
          <w:rFonts w:ascii="Arial" w:hAnsi="Arial" w:cs="Arial"/>
          <w:sz w:val="20"/>
          <w:szCs w:val="20"/>
        </w:rPr>
        <w:t>u</w:t>
      </w:r>
      <w:r w:rsidR="00D32426" w:rsidRPr="00DC6102">
        <w:rPr>
          <w:rFonts w:ascii="Arial" w:hAnsi="Arial" w:cs="Arial"/>
          <w:sz w:val="20"/>
          <w:szCs w:val="20"/>
        </w:rPr>
        <w:t>ren</w:t>
      </w:r>
      <w:r w:rsidR="008A3A43" w:rsidRPr="00DC6102">
        <w:rPr>
          <w:rFonts w:ascii="Arial" w:hAnsi="Arial" w:cs="Arial"/>
          <w:sz w:val="20"/>
          <w:szCs w:val="20"/>
        </w:rPr>
        <w:t>,</w:t>
      </w:r>
      <w:r w:rsidR="00FA2809" w:rsidRPr="00DC6102">
        <w:rPr>
          <w:rFonts w:ascii="Arial" w:hAnsi="Arial" w:cs="Arial"/>
          <w:sz w:val="20"/>
          <w:szCs w:val="20"/>
        </w:rPr>
        <w:t xml:space="preserve"> is het wens</w:t>
      </w:r>
      <w:r w:rsidR="00B92D23" w:rsidRPr="00DC6102">
        <w:rPr>
          <w:rFonts w:ascii="Arial" w:hAnsi="Arial" w:cs="Arial"/>
          <w:sz w:val="20"/>
          <w:szCs w:val="20"/>
        </w:rPr>
        <w:t>e</w:t>
      </w:r>
      <w:r w:rsidR="00FA2809" w:rsidRPr="00DC6102">
        <w:rPr>
          <w:rFonts w:ascii="Arial" w:hAnsi="Arial" w:cs="Arial"/>
          <w:sz w:val="20"/>
          <w:szCs w:val="20"/>
        </w:rPr>
        <w:t>l</w:t>
      </w:r>
      <w:r w:rsidR="00B92D23" w:rsidRPr="00DC6102">
        <w:rPr>
          <w:rFonts w:ascii="Arial" w:hAnsi="Arial" w:cs="Arial"/>
          <w:sz w:val="20"/>
          <w:szCs w:val="20"/>
        </w:rPr>
        <w:t>i</w:t>
      </w:r>
      <w:r w:rsidR="00FA2809" w:rsidRPr="00DC6102">
        <w:rPr>
          <w:rFonts w:ascii="Arial" w:hAnsi="Arial" w:cs="Arial"/>
          <w:sz w:val="20"/>
          <w:szCs w:val="20"/>
        </w:rPr>
        <w:t xml:space="preserve">jk dat dit </w:t>
      </w:r>
      <w:r w:rsidR="00D6790B" w:rsidRPr="00DC6102">
        <w:rPr>
          <w:rFonts w:ascii="Arial" w:hAnsi="Arial" w:cs="Arial"/>
          <w:sz w:val="20"/>
          <w:szCs w:val="20"/>
        </w:rPr>
        <w:t>(</w:t>
      </w:r>
      <w:r w:rsidR="007E5580" w:rsidRPr="00DC6102">
        <w:rPr>
          <w:rFonts w:ascii="Arial" w:hAnsi="Arial" w:cs="Arial"/>
          <w:sz w:val="20"/>
          <w:szCs w:val="20"/>
        </w:rPr>
        <w:t>ambtelijke)</w:t>
      </w:r>
      <w:r w:rsidR="00A42C95" w:rsidRPr="00DC6102">
        <w:rPr>
          <w:rFonts w:ascii="Arial" w:hAnsi="Arial" w:cs="Arial"/>
          <w:sz w:val="20"/>
          <w:szCs w:val="20"/>
        </w:rPr>
        <w:t xml:space="preserve"> </w:t>
      </w:r>
      <w:r w:rsidR="00FA2809" w:rsidRPr="00DC6102">
        <w:rPr>
          <w:rFonts w:ascii="Arial" w:hAnsi="Arial" w:cs="Arial"/>
          <w:sz w:val="20"/>
          <w:szCs w:val="20"/>
        </w:rPr>
        <w:t xml:space="preserve">contact </w:t>
      </w:r>
      <w:r w:rsidR="00D6790B" w:rsidRPr="00DC6102">
        <w:rPr>
          <w:rFonts w:ascii="Arial" w:hAnsi="Arial" w:cs="Arial"/>
          <w:sz w:val="20"/>
          <w:szCs w:val="20"/>
        </w:rPr>
        <w:t xml:space="preserve">niet </w:t>
      </w:r>
      <w:r w:rsidR="00C60ECB" w:rsidRPr="00DC6102">
        <w:rPr>
          <w:rFonts w:ascii="Arial" w:hAnsi="Arial" w:cs="Arial"/>
          <w:sz w:val="20"/>
          <w:szCs w:val="20"/>
        </w:rPr>
        <w:t xml:space="preserve">wordt gelegd </w:t>
      </w:r>
      <w:r w:rsidR="00FA2809" w:rsidRPr="00DC6102">
        <w:rPr>
          <w:rFonts w:ascii="Arial" w:hAnsi="Arial" w:cs="Arial"/>
          <w:sz w:val="20"/>
          <w:szCs w:val="20"/>
        </w:rPr>
        <w:t xml:space="preserve">door </w:t>
      </w:r>
      <w:r w:rsidR="00C60ECB" w:rsidRPr="00DC6102">
        <w:rPr>
          <w:rFonts w:ascii="Arial" w:hAnsi="Arial" w:cs="Arial"/>
          <w:sz w:val="20"/>
          <w:szCs w:val="20"/>
        </w:rPr>
        <w:t>iem</w:t>
      </w:r>
      <w:r w:rsidR="001E3A52" w:rsidRPr="00DC6102">
        <w:rPr>
          <w:rFonts w:ascii="Arial" w:hAnsi="Arial" w:cs="Arial"/>
          <w:sz w:val="20"/>
          <w:szCs w:val="20"/>
        </w:rPr>
        <w:t>a</w:t>
      </w:r>
      <w:r w:rsidR="00C60ECB" w:rsidRPr="00DC6102">
        <w:rPr>
          <w:rFonts w:ascii="Arial" w:hAnsi="Arial" w:cs="Arial"/>
          <w:sz w:val="20"/>
          <w:szCs w:val="20"/>
        </w:rPr>
        <w:t>nd die</w:t>
      </w:r>
      <w:r w:rsidR="001E3A52" w:rsidRPr="00DC6102">
        <w:rPr>
          <w:rFonts w:ascii="Arial" w:hAnsi="Arial" w:cs="Arial"/>
          <w:sz w:val="20"/>
          <w:szCs w:val="20"/>
        </w:rPr>
        <w:t xml:space="preserve"> direct</w:t>
      </w:r>
      <w:r w:rsidR="00C60ECB" w:rsidRPr="00DC6102">
        <w:rPr>
          <w:rFonts w:ascii="Arial" w:hAnsi="Arial" w:cs="Arial"/>
          <w:sz w:val="20"/>
          <w:szCs w:val="20"/>
        </w:rPr>
        <w:t xml:space="preserve"> </w:t>
      </w:r>
      <w:r w:rsidR="001E3A52" w:rsidRPr="00DC6102">
        <w:rPr>
          <w:rFonts w:ascii="Arial" w:hAnsi="Arial" w:cs="Arial"/>
          <w:sz w:val="20"/>
          <w:szCs w:val="20"/>
        </w:rPr>
        <w:t xml:space="preserve">bij </w:t>
      </w:r>
      <w:r w:rsidR="002D0538" w:rsidRPr="00DC6102">
        <w:rPr>
          <w:rFonts w:ascii="Arial" w:hAnsi="Arial" w:cs="Arial"/>
          <w:sz w:val="20"/>
          <w:szCs w:val="20"/>
        </w:rPr>
        <w:t xml:space="preserve">de voorbereiding van </w:t>
      </w:r>
      <w:r w:rsidR="00B92D23" w:rsidRPr="00DC6102">
        <w:rPr>
          <w:rFonts w:ascii="Arial" w:hAnsi="Arial" w:cs="Arial"/>
          <w:sz w:val="20"/>
          <w:szCs w:val="20"/>
        </w:rPr>
        <w:t>het bestr</w:t>
      </w:r>
      <w:r w:rsidR="00B04D38" w:rsidRPr="00DC6102">
        <w:rPr>
          <w:rFonts w:ascii="Arial" w:hAnsi="Arial" w:cs="Arial"/>
          <w:sz w:val="20"/>
          <w:szCs w:val="20"/>
        </w:rPr>
        <w:t>e</w:t>
      </w:r>
      <w:r w:rsidR="00B92D23" w:rsidRPr="00DC6102">
        <w:rPr>
          <w:rFonts w:ascii="Arial" w:hAnsi="Arial" w:cs="Arial"/>
          <w:sz w:val="20"/>
          <w:szCs w:val="20"/>
        </w:rPr>
        <w:t>d</w:t>
      </w:r>
      <w:r w:rsidR="00B04D38" w:rsidRPr="00DC6102">
        <w:rPr>
          <w:rFonts w:ascii="Arial" w:hAnsi="Arial" w:cs="Arial"/>
          <w:sz w:val="20"/>
          <w:szCs w:val="20"/>
        </w:rPr>
        <w:t>e</w:t>
      </w:r>
      <w:r w:rsidR="00B92D23" w:rsidRPr="00DC6102">
        <w:rPr>
          <w:rFonts w:ascii="Arial" w:hAnsi="Arial" w:cs="Arial"/>
          <w:sz w:val="20"/>
          <w:szCs w:val="20"/>
        </w:rPr>
        <w:t>n</w:t>
      </w:r>
      <w:r w:rsidR="00B04D38" w:rsidRPr="00DC6102">
        <w:rPr>
          <w:rFonts w:ascii="Arial" w:hAnsi="Arial" w:cs="Arial"/>
          <w:sz w:val="20"/>
          <w:szCs w:val="20"/>
        </w:rPr>
        <w:t xml:space="preserve"> </w:t>
      </w:r>
      <w:r w:rsidR="00B92D23" w:rsidRPr="00DC6102">
        <w:rPr>
          <w:rFonts w:ascii="Arial" w:hAnsi="Arial" w:cs="Arial"/>
          <w:sz w:val="20"/>
          <w:szCs w:val="20"/>
        </w:rPr>
        <w:t>b</w:t>
      </w:r>
      <w:r w:rsidR="00B04D38" w:rsidRPr="00DC6102">
        <w:rPr>
          <w:rFonts w:ascii="Arial" w:hAnsi="Arial" w:cs="Arial"/>
          <w:sz w:val="20"/>
          <w:szCs w:val="20"/>
        </w:rPr>
        <w:t>esl</w:t>
      </w:r>
      <w:r w:rsidR="00B92D23" w:rsidRPr="00DC6102">
        <w:rPr>
          <w:rFonts w:ascii="Arial" w:hAnsi="Arial" w:cs="Arial"/>
          <w:sz w:val="20"/>
          <w:szCs w:val="20"/>
        </w:rPr>
        <w:t>uit be</w:t>
      </w:r>
      <w:r w:rsidR="00A42C95" w:rsidRPr="00DC6102">
        <w:rPr>
          <w:rFonts w:ascii="Arial" w:hAnsi="Arial" w:cs="Arial"/>
          <w:sz w:val="20"/>
          <w:szCs w:val="20"/>
        </w:rPr>
        <w:t>t</w:t>
      </w:r>
      <w:r w:rsidR="00B92D23" w:rsidRPr="00DC6102">
        <w:rPr>
          <w:rFonts w:ascii="Arial" w:hAnsi="Arial" w:cs="Arial"/>
          <w:sz w:val="20"/>
          <w:szCs w:val="20"/>
        </w:rPr>
        <w:t>rokken is gewee</w:t>
      </w:r>
      <w:r w:rsidR="00B04D38" w:rsidRPr="00DC6102">
        <w:rPr>
          <w:rFonts w:ascii="Arial" w:hAnsi="Arial" w:cs="Arial"/>
          <w:sz w:val="20"/>
          <w:szCs w:val="20"/>
        </w:rPr>
        <w:t>st.</w:t>
      </w:r>
    </w:p>
    <w:p w14:paraId="024EB2BA" w14:textId="77777777" w:rsidR="00560F5D" w:rsidRPr="00DC6102" w:rsidRDefault="00560F5D" w:rsidP="008148E9">
      <w:pPr>
        <w:pStyle w:val="paragraph"/>
        <w:spacing w:before="0" w:beforeAutospacing="0" w:after="0" w:afterAutospacing="0"/>
        <w:rPr>
          <w:rFonts w:ascii="Arial" w:hAnsi="Arial" w:cs="Arial"/>
          <w:sz w:val="20"/>
          <w:szCs w:val="20"/>
        </w:rPr>
      </w:pPr>
    </w:p>
    <w:p w14:paraId="2181D65D" w14:textId="1542886F" w:rsidR="00AC0D65" w:rsidRPr="00DC6102" w:rsidRDefault="00560F5D" w:rsidP="412C1100">
      <w:pPr>
        <w:pStyle w:val="paragraph"/>
        <w:spacing w:before="0" w:beforeAutospacing="0" w:after="0" w:afterAutospacing="0"/>
        <w:rPr>
          <w:rStyle w:val="normaltextrun"/>
          <w:rFonts w:ascii="Arial" w:hAnsi="Arial" w:cs="Arial"/>
          <w:i/>
          <w:iCs/>
          <w:sz w:val="20"/>
          <w:szCs w:val="20"/>
        </w:rPr>
      </w:pPr>
      <w:r w:rsidRPr="00DC6102">
        <w:rPr>
          <w:rStyle w:val="normaltextrun"/>
          <w:rFonts w:ascii="Arial" w:hAnsi="Arial" w:cs="Arial"/>
          <w:i/>
          <w:iCs/>
          <w:sz w:val="20"/>
          <w:szCs w:val="20"/>
        </w:rPr>
        <w:t>Derde</w:t>
      </w:r>
      <w:r w:rsidR="00E12BAF" w:rsidRPr="00DC6102">
        <w:rPr>
          <w:rStyle w:val="normaltextrun"/>
          <w:rFonts w:ascii="Arial" w:hAnsi="Arial" w:cs="Arial"/>
          <w:i/>
          <w:iCs/>
          <w:sz w:val="20"/>
          <w:szCs w:val="20"/>
        </w:rPr>
        <w:t xml:space="preserve"> </w:t>
      </w:r>
      <w:r w:rsidRPr="00DC6102">
        <w:rPr>
          <w:rStyle w:val="normaltextrun"/>
          <w:rFonts w:ascii="Arial" w:hAnsi="Arial" w:cs="Arial"/>
          <w:i/>
          <w:iCs/>
          <w:sz w:val="20"/>
          <w:szCs w:val="20"/>
        </w:rPr>
        <w:t>l</w:t>
      </w:r>
      <w:r w:rsidR="0044385D" w:rsidRPr="00DC6102">
        <w:rPr>
          <w:rStyle w:val="normaltextrun"/>
          <w:rFonts w:ascii="Arial" w:hAnsi="Arial" w:cs="Arial"/>
          <w:i/>
          <w:iCs/>
          <w:sz w:val="20"/>
          <w:szCs w:val="20"/>
        </w:rPr>
        <w:t>id</w:t>
      </w:r>
    </w:p>
    <w:p w14:paraId="00405E45" w14:textId="34E440F0" w:rsidR="00A83EFF" w:rsidRPr="00DC6102" w:rsidRDefault="0044627E" w:rsidP="412C1100">
      <w:pPr>
        <w:pStyle w:val="paragraph"/>
        <w:spacing w:before="0" w:beforeAutospacing="0" w:after="0" w:afterAutospacing="0"/>
        <w:rPr>
          <w:rStyle w:val="normaltextrun"/>
          <w:rFonts w:ascii="Arial" w:hAnsi="Arial" w:cs="Arial"/>
          <w:sz w:val="20"/>
          <w:szCs w:val="20"/>
        </w:rPr>
      </w:pPr>
      <w:r w:rsidRPr="00DC6102">
        <w:rPr>
          <w:rStyle w:val="normaltextrun"/>
          <w:rFonts w:ascii="Arial" w:hAnsi="Arial" w:cs="Arial"/>
          <w:sz w:val="20"/>
          <w:szCs w:val="20"/>
        </w:rPr>
        <w:t>Als</w:t>
      </w:r>
      <w:r w:rsidR="00505A0A" w:rsidRPr="00DC6102">
        <w:rPr>
          <w:rStyle w:val="normaltextrun"/>
          <w:rFonts w:ascii="Arial" w:hAnsi="Arial" w:cs="Arial"/>
          <w:sz w:val="20"/>
          <w:szCs w:val="20"/>
        </w:rPr>
        <w:t xml:space="preserve"> tijdens het informele contact </w:t>
      </w:r>
      <w:r w:rsidR="00590C7A" w:rsidRPr="00DC6102">
        <w:rPr>
          <w:rStyle w:val="normaltextrun"/>
          <w:rFonts w:ascii="Arial" w:hAnsi="Arial" w:cs="Arial"/>
          <w:sz w:val="20"/>
          <w:szCs w:val="20"/>
        </w:rPr>
        <w:t>blijkt dat een nieuw</w:t>
      </w:r>
      <w:r w:rsidR="00FC7B15" w:rsidRPr="00DC6102">
        <w:rPr>
          <w:rStyle w:val="normaltextrun"/>
          <w:rFonts w:ascii="Arial" w:hAnsi="Arial" w:cs="Arial"/>
          <w:sz w:val="20"/>
          <w:szCs w:val="20"/>
        </w:rPr>
        <w:t xml:space="preserve"> </w:t>
      </w:r>
      <w:r w:rsidR="00590C7A" w:rsidRPr="00DC6102">
        <w:rPr>
          <w:rStyle w:val="normaltextrun"/>
          <w:rFonts w:ascii="Arial" w:hAnsi="Arial" w:cs="Arial"/>
          <w:sz w:val="20"/>
          <w:szCs w:val="20"/>
        </w:rPr>
        <w:t>besluit wenselijk is</w:t>
      </w:r>
      <w:r w:rsidR="0063700A" w:rsidRPr="00DC6102">
        <w:rPr>
          <w:rStyle w:val="normaltextrun"/>
          <w:rFonts w:ascii="Arial" w:hAnsi="Arial" w:cs="Arial"/>
          <w:sz w:val="20"/>
          <w:szCs w:val="20"/>
        </w:rPr>
        <w:t>,</w:t>
      </w:r>
      <w:r w:rsidR="00590C7A" w:rsidRPr="00DC6102">
        <w:rPr>
          <w:rStyle w:val="normaltextrun"/>
          <w:rFonts w:ascii="Arial" w:hAnsi="Arial" w:cs="Arial"/>
          <w:sz w:val="20"/>
          <w:szCs w:val="20"/>
        </w:rPr>
        <w:t xml:space="preserve"> dan</w:t>
      </w:r>
      <w:r w:rsidR="00E714EF" w:rsidRPr="00DC6102">
        <w:rPr>
          <w:rStyle w:val="normaltextrun"/>
          <w:rFonts w:ascii="Arial" w:hAnsi="Arial" w:cs="Arial"/>
          <w:sz w:val="20"/>
          <w:szCs w:val="20"/>
        </w:rPr>
        <w:t xml:space="preserve"> </w:t>
      </w:r>
      <w:r w:rsidR="001A4780" w:rsidRPr="00DC6102">
        <w:rPr>
          <w:rStyle w:val="normaltextrun"/>
          <w:rFonts w:ascii="Arial" w:hAnsi="Arial" w:cs="Arial"/>
          <w:sz w:val="20"/>
          <w:szCs w:val="20"/>
        </w:rPr>
        <w:t xml:space="preserve">worden </w:t>
      </w:r>
      <w:r w:rsidR="00590C7A" w:rsidRPr="00DC6102">
        <w:rPr>
          <w:rStyle w:val="normaltextrun"/>
          <w:rFonts w:ascii="Arial" w:hAnsi="Arial" w:cs="Arial"/>
          <w:sz w:val="20"/>
          <w:szCs w:val="20"/>
        </w:rPr>
        <w:t xml:space="preserve">hierbij </w:t>
      </w:r>
      <w:r w:rsidR="001A4780" w:rsidRPr="00DC6102">
        <w:rPr>
          <w:rStyle w:val="normaltextrun"/>
          <w:rFonts w:ascii="Arial" w:hAnsi="Arial" w:cs="Arial"/>
          <w:sz w:val="20"/>
          <w:szCs w:val="20"/>
        </w:rPr>
        <w:t>de b</w:t>
      </w:r>
      <w:r w:rsidR="004D3FAF" w:rsidRPr="00DC6102">
        <w:rPr>
          <w:rStyle w:val="normaltextrun"/>
          <w:rFonts w:ascii="Arial" w:hAnsi="Arial" w:cs="Arial"/>
          <w:sz w:val="20"/>
          <w:szCs w:val="20"/>
        </w:rPr>
        <w:t>e</w:t>
      </w:r>
      <w:r w:rsidR="001A4780" w:rsidRPr="00DC6102">
        <w:rPr>
          <w:rStyle w:val="normaltextrun"/>
          <w:rFonts w:ascii="Arial" w:hAnsi="Arial" w:cs="Arial"/>
          <w:sz w:val="20"/>
          <w:szCs w:val="20"/>
        </w:rPr>
        <w:t>l</w:t>
      </w:r>
      <w:r w:rsidR="004D3FAF" w:rsidRPr="00DC6102">
        <w:rPr>
          <w:rStyle w:val="normaltextrun"/>
          <w:rFonts w:ascii="Arial" w:hAnsi="Arial" w:cs="Arial"/>
          <w:sz w:val="20"/>
          <w:szCs w:val="20"/>
        </w:rPr>
        <w:t>a</w:t>
      </w:r>
      <w:r w:rsidR="001A4780" w:rsidRPr="00DC6102">
        <w:rPr>
          <w:rStyle w:val="normaltextrun"/>
          <w:rFonts w:ascii="Arial" w:hAnsi="Arial" w:cs="Arial"/>
          <w:sz w:val="20"/>
          <w:szCs w:val="20"/>
        </w:rPr>
        <w:t>ngen van de</w:t>
      </w:r>
      <w:r w:rsidR="006C3C2C" w:rsidRPr="00DC6102">
        <w:rPr>
          <w:rStyle w:val="normaltextrun"/>
          <w:rFonts w:ascii="Arial" w:hAnsi="Arial" w:cs="Arial"/>
          <w:sz w:val="20"/>
          <w:szCs w:val="20"/>
        </w:rPr>
        <w:t>rd</w:t>
      </w:r>
      <w:r w:rsidR="001A4780" w:rsidRPr="00DC6102">
        <w:rPr>
          <w:rStyle w:val="normaltextrun"/>
          <w:rFonts w:ascii="Arial" w:hAnsi="Arial" w:cs="Arial"/>
          <w:sz w:val="20"/>
          <w:szCs w:val="20"/>
        </w:rPr>
        <w:t>e b</w:t>
      </w:r>
      <w:r w:rsidR="000D36E1" w:rsidRPr="00DC6102">
        <w:rPr>
          <w:rStyle w:val="normaltextrun"/>
          <w:rFonts w:ascii="Arial" w:hAnsi="Arial" w:cs="Arial"/>
          <w:sz w:val="20"/>
          <w:szCs w:val="20"/>
        </w:rPr>
        <w:t>e</w:t>
      </w:r>
      <w:r w:rsidR="001A4780" w:rsidRPr="00DC6102">
        <w:rPr>
          <w:rStyle w:val="normaltextrun"/>
          <w:rFonts w:ascii="Arial" w:hAnsi="Arial" w:cs="Arial"/>
          <w:sz w:val="20"/>
          <w:szCs w:val="20"/>
        </w:rPr>
        <w:t>l</w:t>
      </w:r>
      <w:r w:rsidR="000D36E1" w:rsidRPr="00DC6102">
        <w:rPr>
          <w:rStyle w:val="normaltextrun"/>
          <w:rFonts w:ascii="Arial" w:hAnsi="Arial" w:cs="Arial"/>
          <w:sz w:val="20"/>
          <w:szCs w:val="20"/>
        </w:rPr>
        <w:t xml:space="preserve">anghebbenden </w:t>
      </w:r>
      <w:r w:rsidR="00552852" w:rsidRPr="00DC6102">
        <w:rPr>
          <w:rStyle w:val="normaltextrun"/>
          <w:rFonts w:ascii="Arial" w:hAnsi="Arial" w:cs="Arial"/>
          <w:sz w:val="20"/>
          <w:szCs w:val="20"/>
        </w:rPr>
        <w:t>in acht genomen</w:t>
      </w:r>
      <w:r w:rsidR="004D3FAF" w:rsidRPr="00DC6102">
        <w:rPr>
          <w:rStyle w:val="normaltextrun"/>
          <w:rFonts w:ascii="Arial" w:hAnsi="Arial" w:cs="Arial"/>
          <w:sz w:val="20"/>
          <w:szCs w:val="20"/>
        </w:rPr>
        <w:t>.</w:t>
      </w:r>
      <w:r w:rsidR="00E714EF" w:rsidRPr="00DC6102">
        <w:rPr>
          <w:rStyle w:val="normaltextrun"/>
          <w:rFonts w:ascii="Arial" w:hAnsi="Arial" w:cs="Arial"/>
          <w:sz w:val="20"/>
          <w:szCs w:val="20"/>
        </w:rPr>
        <w:t xml:space="preserve"> </w:t>
      </w:r>
    </w:p>
    <w:p w14:paraId="336F47EF" w14:textId="0A94C7B3" w:rsidR="412C1100" w:rsidRPr="00DC6102" w:rsidRDefault="412C1100" w:rsidP="412C1100">
      <w:pPr>
        <w:pStyle w:val="paragraph"/>
        <w:spacing w:before="0" w:beforeAutospacing="0" w:after="0" w:afterAutospacing="0"/>
        <w:rPr>
          <w:rStyle w:val="normaltextrun"/>
        </w:rPr>
      </w:pPr>
    </w:p>
    <w:p w14:paraId="11D9C10C" w14:textId="7031C60B" w:rsidR="412C1100" w:rsidRPr="00DC6102" w:rsidRDefault="412C1100" w:rsidP="00C95F09">
      <w:pPr>
        <w:rPr>
          <w:rFonts w:ascii="Arial" w:eastAsia="Arial" w:hAnsi="Arial" w:cs="Arial"/>
          <w:sz w:val="20"/>
          <w:szCs w:val="20"/>
        </w:rPr>
      </w:pPr>
      <w:r w:rsidRPr="00DC6102">
        <w:rPr>
          <w:rFonts w:ascii="Arial" w:eastAsia="Arial" w:hAnsi="Arial" w:cs="Arial"/>
          <w:i/>
          <w:iCs/>
          <w:sz w:val="20"/>
          <w:szCs w:val="20"/>
        </w:rPr>
        <w:t>Beslistermijnen</w:t>
      </w:r>
      <w:r w:rsidR="003767B5" w:rsidRPr="00DC6102">
        <w:rPr>
          <w:rFonts w:ascii="Arial" w:eastAsia="Arial" w:hAnsi="Arial" w:cs="Arial"/>
          <w:i/>
          <w:iCs/>
          <w:sz w:val="20"/>
          <w:szCs w:val="20"/>
        </w:rPr>
        <w:t xml:space="preserve"> </w:t>
      </w:r>
      <w:r w:rsidR="00EC5941" w:rsidRPr="00DC6102">
        <w:rPr>
          <w:rFonts w:ascii="Arial" w:eastAsia="Arial" w:hAnsi="Arial" w:cs="Arial"/>
          <w:i/>
          <w:iCs/>
          <w:sz w:val="20"/>
          <w:szCs w:val="20"/>
        </w:rPr>
        <w:br/>
      </w:r>
      <w:r w:rsidR="002A5D05" w:rsidRPr="00DC6102">
        <w:rPr>
          <w:rFonts w:ascii="Arial" w:eastAsia="Arial" w:hAnsi="Arial" w:cs="Arial"/>
          <w:sz w:val="20"/>
          <w:szCs w:val="20"/>
        </w:rPr>
        <w:t xml:space="preserve">Het bestuursorgaan moet </w:t>
      </w:r>
      <w:r w:rsidRPr="00DC6102">
        <w:rPr>
          <w:rFonts w:ascii="Arial" w:eastAsia="Arial" w:hAnsi="Arial" w:cs="Arial"/>
          <w:sz w:val="20"/>
          <w:szCs w:val="20"/>
        </w:rPr>
        <w:t>op het bezwaar</w:t>
      </w:r>
      <w:r w:rsidRPr="001F3941">
        <w:rPr>
          <w:rFonts w:ascii="Arial" w:eastAsia="Arial" w:hAnsi="Arial" w:cs="Arial"/>
          <w:sz w:val="20"/>
          <w:szCs w:val="20"/>
        </w:rPr>
        <w:t xml:space="preserve">schrift </w:t>
      </w:r>
      <w:r w:rsidR="00F24846" w:rsidRPr="00DC6102">
        <w:rPr>
          <w:rFonts w:ascii="Arial" w:eastAsia="Arial" w:hAnsi="Arial" w:cs="Arial"/>
          <w:sz w:val="20"/>
          <w:szCs w:val="20"/>
        </w:rPr>
        <w:t>beslissen binnen</w:t>
      </w:r>
      <w:r w:rsidRPr="001F3941">
        <w:rPr>
          <w:rFonts w:ascii="Arial" w:eastAsia="Arial" w:hAnsi="Arial" w:cs="Arial"/>
          <w:sz w:val="20"/>
          <w:szCs w:val="20"/>
        </w:rPr>
        <w:t xml:space="preserve"> zes weken na</w:t>
      </w:r>
      <w:r w:rsidR="00065225" w:rsidRPr="00DC6102">
        <w:rPr>
          <w:rFonts w:ascii="Arial" w:eastAsia="Arial" w:hAnsi="Arial" w:cs="Arial"/>
          <w:sz w:val="20"/>
          <w:szCs w:val="20"/>
        </w:rPr>
        <w:t xml:space="preserve"> het einde van</w:t>
      </w:r>
      <w:r w:rsidRPr="001F3941">
        <w:rPr>
          <w:rFonts w:ascii="Arial" w:eastAsia="Arial" w:hAnsi="Arial" w:cs="Arial"/>
          <w:sz w:val="20"/>
          <w:szCs w:val="20"/>
        </w:rPr>
        <w:t xml:space="preserve"> de termijn voor het indienen van het bezwaarschrift (artikel 7:10, eerste lid, van de Awb</w:t>
      </w:r>
      <w:r w:rsidR="00565DE3" w:rsidRPr="00DC6102">
        <w:rPr>
          <w:rFonts w:ascii="Arial" w:eastAsia="Arial" w:hAnsi="Arial" w:cs="Arial"/>
          <w:sz w:val="20"/>
          <w:szCs w:val="20"/>
        </w:rPr>
        <w:t>)</w:t>
      </w:r>
      <w:r w:rsidRPr="001F3941">
        <w:rPr>
          <w:rFonts w:ascii="Arial" w:eastAsia="Arial" w:hAnsi="Arial" w:cs="Arial"/>
          <w:sz w:val="20"/>
          <w:szCs w:val="20"/>
        </w:rPr>
        <w:t xml:space="preserve">. </w:t>
      </w:r>
      <w:r w:rsidR="00824B30" w:rsidRPr="00DC6102">
        <w:rPr>
          <w:rFonts w:ascii="Arial" w:eastAsia="Arial" w:hAnsi="Arial" w:cs="Arial"/>
          <w:sz w:val="20"/>
          <w:szCs w:val="20"/>
        </w:rPr>
        <w:t xml:space="preserve">Als </w:t>
      </w:r>
      <w:r w:rsidRPr="001F3941">
        <w:rPr>
          <w:rFonts w:ascii="Arial" w:eastAsia="Arial" w:hAnsi="Arial" w:cs="Arial"/>
          <w:sz w:val="20"/>
          <w:szCs w:val="20"/>
        </w:rPr>
        <w:t>een commissie als bedoeld in artikel 7:13 Awb is ingesteld</w:t>
      </w:r>
      <w:r w:rsidR="00824B30" w:rsidRPr="00DC6102">
        <w:rPr>
          <w:rFonts w:ascii="Arial" w:eastAsia="Arial" w:hAnsi="Arial" w:cs="Arial"/>
          <w:sz w:val="20"/>
          <w:szCs w:val="20"/>
        </w:rPr>
        <w:t>,</w:t>
      </w:r>
      <w:r w:rsidRPr="001F3941">
        <w:rPr>
          <w:rFonts w:ascii="Arial" w:eastAsia="Arial" w:hAnsi="Arial" w:cs="Arial"/>
          <w:sz w:val="20"/>
          <w:szCs w:val="20"/>
        </w:rPr>
        <w:t xml:space="preserve"> </w:t>
      </w:r>
      <w:r w:rsidR="00824B30" w:rsidRPr="00DC6102">
        <w:rPr>
          <w:rFonts w:ascii="Arial" w:eastAsia="Arial" w:hAnsi="Arial" w:cs="Arial"/>
          <w:sz w:val="20"/>
          <w:szCs w:val="20"/>
        </w:rPr>
        <w:t>is</w:t>
      </w:r>
      <w:r w:rsidRPr="001F3941">
        <w:rPr>
          <w:rFonts w:ascii="Arial" w:eastAsia="Arial" w:hAnsi="Arial" w:cs="Arial"/>
          <w:sz w:val="20"/>
          <w:szCs w:val="20"/>
        </w:rPr>
        <w:t xml:space="preserve"> de beslistermijn </w:t>
      </w:r>
      <w:r w:rsidR="00824B30" w:rsidRPr="00DC6102">
        <w:rPr>
          <w:rFonts w:ascii="Arial" w:eastAsia="Arial" w:hAnsi="Arial" w:cs="Arial"/>
          <w:sz w:val="20"/>
          <w:szCs w:val="20"/>
        </w:rPr>
        <w:t>twaalf</w:t>
      </w:r>
      <w:r w:rsidRPr="001F3941">
        <w:rPr>
          <w:rFonts w:ascii="Arial" w:eastAsia="Arial" w:hAnsi="Arial" w:cs="Arial"/>
          <w:sz w:val="20"/>
          <w:szCs w:val="20"/>
        </w:rPr>
        <w:t xml:space="preserve"> </w:t>
      </w:r>
      <w:r w:rsidRPr="00DC6102">
        <w:rPr>
          <w:rFonts w:ascii="Arial" w:eastAsia="Arial" w:hAnsi="Arial" w:cs="Arial"/>
          <w:sz w:val="20"/>
          <w:szCs w:val="20"/>
        </w:rPr>
        <w:t>weken.</w:t>
      </w:r>
      <w:r w:rsidRPr="001F3941">
        <w:rPr>
          <w:rFonts w:ascii="Arial" w:eastAsia="Arial" w:hAnsi="Arial" w:cs="Arial"/>
          <w:sz w:val="20"/>
          <w:szCs w:val="20"/>
        </w:rPr>
        <w:t xml:space="preserve"> </w:t>
      </w:r>
      <w:r w:rsidR="00C95F09" w:rsidRPr="00DC6102">
        <w:rPr>
          <w:rFonts w:ascii="Arial" w:eastAsia="Arial" w:hAnsi="Arial" w:cs="Arial"/>
          <w:sz w:val="20"/>
          <w:szCs w:val="20"/>
        </w:rPr>
        <w:t>De</w:t>
      </w:r>
      <w:r w:rsidRPr="00DC6102">
        <w:rPr>
          <w:rFonts w:ascii="Arial" w:eastAsia="Arial" w:hAnsi="Arial" w:cs="Arial"/>
          <w:sz w:val="20"/>
          <w:szCs w:val="20"/>
        </w:rPr>
        <w:t xml:space="preserve"> beslistermijn </w:t>
      </w:r>
      <w:r w:rsidR="00D443A9" w:rsidRPr="00DC6102">
        <w:rPr>
          <w:rFonts w:ascii="Arial" w:eastAsia="Arial" w:hAnsi="Arial" w:cs="Arial"/>
          <w:sz w:val="20"/>
          <w:szCs w:val="20"/>
        </w:rPr>
        <w:t xml:space="preserve">kan worden </w:t>
      </w:r>
      <w:r w:rsidRPr="00DC6102">
        <w:rPr>
          <w:rFonts w:ascii="Arial" w:eastAsia="Arial" w:hAnsi="Arial" w:cs="Arial"/>
          <w:sz w:val="20"/>
          <w:szCs w:val="20"/>
        </w:rPr>
        <w:t>verdaagd</w:t>
      </w:r>
      <w:r w:rsidR="0007216D" w:rsidRPr="00DC6102">
        <w:rPr>
          <w:rFonts w:ascii="Arial" w:eastAsia="Arial" w:hAnsi="Arial" w:cs="Arial"/>
          <w:sz w:val="20"/>
          <w:szCs w:val="20"/>
        </w:rPr>
        <w:t xml:space="preserve"> </w:t>
      </w:r>
      <w:r w:rsidRPr="001F3941">
        <w:rPr>
          <w:rFonts w:ascii="Arial" w:eastAsia="Arial" w:hAnsi="Arial" w:cs="Arial"/>
          <w:sz w:val="20"/>
          <w:szCs w:val="20"/>
        </w:rPr>
        <w:t>(=</w:t>
      </w:r>
      <w:r w:rsidR="005B151B" w:rsidRPr="00DC6102">
        <w:rPr>
          <w:rFonts w:ascii="Arial" w:eastAsia="Arial" w:hAnsi="Arial" w:cs="Arial"/>
          <w:sz w:val="20"/>
          <w:szCs w:val="20"/>
        </w:rPr>
        <w:t>uitgesteld</w:t>
      </w:r>
      <w:r w:rsidRPr="001F3941">
        <w:rPr>
          <w:rFonts w:ascii="Arial" w:eastAsia="Arial" w:hAnsi="Arial" w:cs="Arial"/>
          <w:sz w:val="20"/>
          <w:szCs w:val="20"/>
        </w:rPr>
        <w:t xml:space="preserve">) </w:t>
      </w:r>
      <w:r w:rsidR="00D76585" w:rsidRPr="00DC6102">
        <w:rPr>
          <w:rFonts w:ascii="Arial" w:eastAsia="Arial" w:hAnsi="Arial" w:cs="Arial"/>
          <w:sz w:val="20"/>
          <w:szCs w:val="20"/>
        </w:rPr>
        <w:t>als</w:t>
      </w:r>
      <w:r w:rsidRPr="001F3941">
        <w:rPr>
          <w:rFonts w:ascii="Arial" w:eastAsia="Arial" w:hAnsi="Arial" w:cs="Arial"/>
          <w:sz w:val="20"/>
          <w:szCs w:val="20"/>
        </w:rPr>
        <w:t xml:space="preserve"> de termijn voor de behandeling van het bezwaar niet kan worden gehaald. Ook als wordt gestart met een informele behandeling van een bezwaar kan de beslistermij</w:t>
      </w:r>
      <w:r w:rsidR="00283887" w:rsidRPr="00DC6102">
        <w:rPr>
          <w:rFonts w:ascii="Arial" w:eastAsia="Arial" w:hAnsi="Arial" w:cs="Arial"/>
          <w:sz w:val="20"/>
          <w:szCs w:val="20"/>
        </w:rPr>
        <w:t xml:space="preserve">n </w:t>
      </w:r>
      <w:r w:rsidRPr="001F3941">
        <w:rPr>
          <w:rFonts w:ascii="Arial" w:eastAsia="Arial" w:hAnsi="Arial" w:cs="Arial"/>
          <w:sz w:val="20"/>
          <w:szCs w:val="20"/>
        </w:rPr>
        <w:t>worden</w:t>
      </w:r>
      <w:r w:rsidRPr="00DC6102">
        <w:rPr>
          <w:rFonts w:ascii="Arial" w:eastAsia="Arial" w:hAnsi="Arial" w:cs="Arial"/>
          <w:sz w:val="20"/>
          <w:szCs w:val="20"/>
        </w:rPr>
        <w:t xml:space="preserve"> </w:t>
      </w:r>
      <w:r w:rsidR="00203819" w:rsidRPr="00DC6102">
        <w:rPr>
          <w:rFonts w:ascii="Arial" w:eastAsia="Arial" w:hAnsi="Arial" w:cs="Arial"/>
          <w:sz w:val="20"/>
          <w:szCs w:val="20"/>
        </w:rPr>
        <w:t>verdaagd</w:t>
      </w:r>
      <w:r w:rsidRPr="00DC6102">
        <w:rPr>
          <w:rFonts w:ascii="Arial" w:eastAsia="Arial" w:hAnsi="Arial" w:cs="Arial"/>
          <w:sz w:val="20"/>
          <w:szCs w:val="20"/>
        </w:rPr>
        <w:t>. De beslistermijn</w:t>
      </w:r>
      <w:r w:rsidRPr="001F3941">
        <w:rPr>
          <w:rFonts w:ascii="Arial" w:eastAsia="Arial" w:hAnsi="Arial" w:cs="Arial"/>
          <w:sz w:val="20"/>
          <w:szCs w:val="20"/>
        </w:rPr>
        <w:t xml:space="preserve"> kan maximaal zes weken worden </w:t>
      </w:r>
      <w:r w:rsidR="00203819" w:rsidRPr="00DC6102">
        <w:rPr>
          <w:rFonts w:ascii="Arial" w:eastAsia="Arial" w:hAnsi="Arial" w:cs="Arial"/>
          <w:sz w:val="20"/>
          <w:szCs w:val="20"/>
        </w:rPr>
        <w:t>verdaagd</w:t>
      </w:r>
      <w:r w:rsidRPr="001F3941">
        <w:rPr>
          <w:rFonts w:ascii="Arial" w:eastAsia="Arial" w:hAnsi="Arial" w:cs="Arial"/>
          <w:sz w:val="20"/>
          <w:szCs w:val="20"/>
        </w:rPr>
        <w:t>, maar verder</w:t>
      </w:r>
      <w:r w:rsidR="00283887" w:rsidRPr="00DC6102">
        <w:rPr>
          <w:rFonts w:ascii="Arial" w:eastAsia="Arial" w:hAnsi="Arial" w:cs="Arial"/>
          <w:sz w:val="20"/>
          <w:szCs w:val="20"/>
        </w:rPr>
        <w:t>e</w:t>
      </w:r>
      <w:r w:rsidRPr="001F3941">
        <w:rPr>
          <w:rFonts w:ascii="Arial" w:eastAsia="Arial" w:hAnsi="Arial" w:cs="Arial"/>
          <w:sz w:val="20"/>
          <w:szCs w:val="20"/>
        </w:rPr>
        <w:t xml:space="preserve"> </w:t>
      </w:r>
      <w:r w:rsidR="00203819" w:rsidRPr="00DC6102">
        <w:rPr>
          <w:rFonts w:ascii="Arial" w:eastAsia="Arial" w:hAnsi="Arial" w:cs="Arial"/>
          <w:sz w:val="20"/>
          <w:szCs w:val="20"/>
        </w:rPr>
        <w:t>verdaging</w:t>
      </w:r>
      <w:r w:rsidRPr="001F3941">
        <w:rPr>
          <w:rFonts w:ascii="Arial" w:eastAsia="Arial" w:hAnsi="Arial" w:cs="Arial"/>
          <w:sz w:val="20"/>
          <w:szCs w:val="20"/>
        </w:rPr>
        <w:t xml:space="preserve"> van de beslistermijn is mogelijk </w:t>
      </w:r>
      <w:r w:rsidR="000F7815" w:rsidRPr="00DC6102">
        <w:rPr>
          <w:rFonts w:ascii="Arial" w:eastAsia="Arial" w:hAnsi="Arial" w:cs="Arial"/>
          <w:sz w:val="20"/>
          <w:szCs w:val="20"/>
        </w:rPr>
        <w:t>als</w:t>
      </w:r>
      <w:r w:rsidRPr="001F3941">
        <w:rPr>
          <w:rFonts w:ascii="Arial" w:eastAsia="Arial" w:hAnsi="Arial" w:cs="Arial"/>
          <w:sz w:val="20"/>
          <w:szCs w:val="20"/>
        </w:rPr>
        <w:t xml:space="preserve"> alle belanghebbenden daarmee hebben ingestemd of </w:t>
      </w:r>
      <w:r w:rsidR="002D1B4C" w:rsidRPr="00DC6102">
        <w:rPr>
          <w:rFonts w:ascii="Arial" w:eastAsia="Arial" w:hAnsi="Arial" w:cs="Arial"/>
          <w:sz w:val="20"/>
          <w:szCs w:val="20"/>
        </w:rPr>
        <w:t>als</w:t>
      </w:r>
      <w:r w:rsidRPr="001F3941">
        <w:rPr>
          <w:rFonts w:ascii="Arial" w:eastAsia="Arial" w:hAnsi="Arial" w:cs="Arial"/>
          <w:sz w:val="20"/>
          <w:szCs w:val="20"/>
        </w:rPr>
        <w:t xml:space="preserve"> (enkel) de bezwaarmaker hiermee heeft ingestemd</w:t>
      </w:r>
      <w:r w:rsidR="00F972B7" w:rsidRPr="00DC6102">
        <w:rPr>
          <w:rFonts w:ascii="Arial" w:eastAsia="Arial" w:hAnsi="Arial" w:cs="Arial"/>
          <w:sz w:val="20"/>
          <w:szCs w:val="20"/>
        </w:rPr>
        <w:t xml:space="preserve"> en</w:t>
      </w:r>
      <w:r w:rsidRPr="001F3941">
        <w:rPr>
          <w:rFonts w:ascii="Arial" w:eastAsia="Arial" w:hAnsi="Arial" w:cs="Arial"/>
          <w:sz w:val="20"/>
          <w:szCs w:val="20"/>
        </w:rPr>
        <w:t xml:space="preserve"> de belangen van (overige) belanghebbenden niet worden geschaad. </w:t>
      </w:r>
      <w:r w:rsidR="000F7E50" w:rsidRPr="00DC6102">
        <w:rPr>
          <w:rFonts w:ascii="Arial" w:eastAsia="Arial" w:hAnsi="Arial" w:cs="Arial"/>
          <w:sz w:val="20"/>
          <w:szCs w:val="20"/>
        </w:rPr>
        <w:t xml:space="preserve">De beslistermijn kan ook worden </w:t>
      </w:r>
      <w:r w:rsidR="008E2C8E" w:rsidRPr="00DC6102">
        <w:rPr>
          <w:rFonts w:ascii="Arial" w:eastAsia="Arial" w:hAnsi="Arial" w:cs="Arial"/>
          <w:sz w:val="20"/>
          <w:szCs w:val="20"/>
        </w:rPr>
        <w:t>verdaagd</w:t>
      </w:r>
      <w:r w:rsidRPr="001F3941">
        <w:rPr>
          <w:rFonts w:ascii="Arial" w:eastAsia="Arial" w:hAnsi="Arial" w:cs="Arial"/>
          <w:sz w:val="20"/>
          <w:szCs w:val="20"/>
        </w:rPr>
        <w:t xml:space="preserve"> als de naleving van een wettelijk procedurevoorschrift dit vergt (artikel 7:10, derde en vierde lid, van de Awb). </w:t>
      </w:r>
      <w:r w:rsidR="00EC5941" w:rsidRPr="00DC6102">
        <w:rPr>
          <w:rFonts w:ascii="Arial" w:eastAsia="Arial" w:hAnsi="Arial" w:cs="Arial"/>
          <w:sz w:val="20"/>
          <w:szCs w:val="20"/>
        </w:rPr>
        <w:br/>
      </w:r>
      <w:r w:rsidRPr="00DC6102">
        <w:rPr>
          <w:rFonts w:ascii="Arial" w:eastAsia="Arial" w:hAnsi="Arial" w:cs="Arial"/>
          <w:sz w:val="20"/>
          <w:szCs w:val="20"/>
        </w:rPr>
        <w:t xml:space="preserve">Het </w:t>
      </w:r>
      <w:r w:rsidR="00203819" w:rsidRPr="00DC6102">
        <w:rPr>
          <w:rFonts w:ascii="Arial" w:eastAsia="Arial" w:hAnsi="Arial" w:cs="Arial"/>
          <w:sz w:val="20"/>
          <w:szCs w:val="20"/>
        </w:rPr>
        <w:t>verdagings</w:t>
      </w:r>
      <w:r w:rsidRPr="00DC6102">
        <w:rPr>
          <w:rFonts w:ascii="Arial" w:eastAsia="Arial" w:hAnsi="Arial" w:cs="Arial"/>
          <w:sz w:val="20"/>
          <w:szCs w:val="20"/>
        </w:rPr>
        <w:t xml:space="preserve">besluit </w:t>
      </w:r>
      <w:r w:rsidRPr="001F3941">
        <w:rPr>
          <w:rFonts w:ascii="Arial" w:eastAsia="Arial" w:hAnsi="Arial" w:cs="Arial"/>
          <w:sz w:val="20"/>
          <w:szCs w:val="20"/>
        </w:rPr>
        <w:t xml:space="preserve">moet aan de belanghebbenden worden bekendgemaakt, maar het is niet mogelijk om </w:t>
      </w:r>
      <w:r w:rsidR="008C4808" w:rsidRPr="00DC6102">
        <w:rPr>
          <w:rFonts w:ascii="Arial" w:eastAsia="Arial" w:hAnsi="Arial" w:cs="Arial"/>
          <w:sz w:val="20"/>
          <w:szCs w:val="20"/>
        </w:rPr>
        <w:t>hier</w:t>
      </w:r>
      <w:r w:rsidRPr="001F3941">
        <w:rPr>
          <w:rFonts w:ascii="Arial" w:eastAsia="Arial" w:hAnsi="Arial" w:cs="Arial"/>
          <w:sz w:val="20"/>
          <w:szCs w:val="20"/>
        </w:rPr>
        <w:t xml:space="preserve">tegen een bezwaar- of beroepschrift in te dienen. Zie ook de artikelen 3:40 en 6:3 van de Awb. </w:t>
      </w:r>
      <w:r w:rsidRPr="00DC6102">
        <w:rPr>
          <w:rFonts w:ascii="Arial" w:eastAsia="Arial" w:hAnsi="Arial" w:cs="Arial"/>
          <w:sz w:val="20"/>
          <w:szCs w:val="20"/>
        </w:rPr>
        <w:t xml:space="preserve"> </w:t>
      </w:r>
    </w:p>
    <w:p w14:paraId="37455DAC" w14:textId="77777777" w:rsidR="00A83EFF" w:rsidRPr="001F3941" w:rsidRDefault="00A83EFF" w:rsidP="412C1100">
      <w:pPr>
        <w:pStyle w:val="paragraph"/>
        <w:spacing w:before="0" w:beforeAutospacing="0" w:after="0" w:afterAutospacing="0"/>
        <w:rPr>
          <w:rStyle w:val="normaltextrun"/>
          <w:rFonts w:ascii="Arial" w:eastAsia="Arial" w:hAnsi="Arial" w:cs="Arial"/>
          <w:sz w:val="20"/>
          <w:szCs w:val="20"/>
        </w:rPr>
      </w:pPr>
    </w:p>
    <w:p w14:paraId="37711CC2" w14:textId="5A698E63" w:rsidR="00B72586" w:rsidRPr="00DC6102" w:rsidRDefault="00CD4C3C" w:rsidP="008148E9">
      <w:pPr>
        <w:pStyle w:val="paragraph"/>
        <w:spacing w:before="0" w:beforeAutospacing="0" w:after="0" w:afterAutospacing="0"/>
        <w:rPr>
          <w:rStyle w:val="eop"/>
          <w:rFonts w:ascii="Arial" w:hAnsi="Arial" w:cs="Arial"/>
          <w:b/>
          <w:sz w:val="20"/>
          <w:szCs w:val="20"/>
        </w:rPr>
      </w:pPr>
      <w:r w:rsidRPr="00DC6102">
        <w:rPr>
          <w:rStyle w:val="eop"/>
          <w:rFonts w:ascii="Arial" w:hAnsi="Arial" w:cs="Arial"/>
          <w:b/>
          <w:bCs/>
          <w:sz w:val="20"/>
          <w:szCs w:val="20"/>
        </w:rPr>
        <w:t>Artikel 4</w:t>
      </w:r>
      <w:r w:rsidRPr="00DC6102">
        <w:rPr>
          <w:rStyle w:val="eop"/>
          <w:rFonts w:ascii="Arial" w:hAnsi="Arial" w:cs="Arial"/>
          <w:b/>
          <w:sz w:val="20"/>
          <w:szCs w:val="20"/>
        </w:rPr>
        <w:t>. Ambtelijk horen</w:t>
      </w:r>
    </w:p>
    <w:p w14:paraId="6E023ABE" w14:textId="327051DC" w:rsidR="00727922" w:rsidRPr="00DC6102" w:rsidRDefault="00F571BC" w:rsidP="008148E9">
      <w:pPr>
        <w:pStyle w:val="paragraph"/>
        <w:spacing w:before="0" w:beforeAutospacing="0" w:after="0" w:afterAutospacing="0"/>
        <w:rPr>
          <w:rStyle w:val="eop"/>
          <w:rFonts w:ascii="Arial" w:hAnsi="Arial" w:cs="Arial"/>
          <w:bCs/>
          <w:sz w:val="20"/>
          <w:szCs w:val="20"/>
        </w:rPr>
      </w:pPr>
      <w:r w:rsidRPr="00DC6102">
        <w:rPr>
          <w:rStyle w:val="eop"/>
          <w:rFonts w:ascii="Arial" w:hAnsi="Arial" w:cs="Arial"/>
          <w:bCs/>
          <w:sz w:val="20"/>
          <w:szCs w:val="20"/>
        </w:rPr>
        <w:t>Belanghebbenden</w:t>
      </w:r>
      <w:r w:rsidR="00ED176E" w:rsidRPr="00DC6102">
        <w:rPr>
          <w:rStyle w:val="eop"/>
          <w:rFonts w:ascii="Arial" w:hAnsi="Arial" w:cs="Arial"/>
          <w:bCs/>
          <w:sz w:val="20"/>
          <w:szCs w:val="20"/>
        </w:rPr>
        <w:t xml:space="preserve"> (de bezwaarmaker en eventuele </w:t>
      </w:r>
      <w:r w:rsidR="00FD7EE3" w:rsidRPr="00DC6102">
        <w:rPr>
          <w:rStyle w:val="eop"/>
          <w:rFonts w:ascii="Arial" w:hAnsi="Arial" w:cs="Arial"/>
          <w:bCs/>
          <w:sz w:val="20"/>
          <w:szCs w:val="20"/>
        </w:rPr>
        <w:t>andere</w:t>
      </w:r>
      <w:r w:rsidR="00ED176E" w:rsidRPr="00DC6102">
        <w:rPr>
          <w:rStyle w:val="eop"/>
          <w:rFonts w:ascii="Arial" w:hAnsi="Arial" w:cs="Arial"/>
          <w:bCs/>
          <w:sz w:val="20"/>
          <w:szCs w:val="20"/>
        </w:rPr>
        <w:t xml:space="preserve"> belanghebbenden)</w:t>
      </w:r>
      <w:r w:rsidRPr="00DC6102">
        <w:rPr>
          <w:rStyle w:val="eop"/>
          <w:rFonts w:ascii="Arial" w:hAnsi="Arial" w:cs="Arial"/>
          <w:bCs/>
          <w:sz w:val="20"/>
          <w:szCs w:val="20"/>
        </w:rPr>
        <w:t xml:space="preserve"> moeten worden gehoord</w:t>
      </w:r>
      <w:r w:rsidR="00A834DE" w:rsidRPr="00DC6102">
        <w:rPr>
          <w:rStyle w:val="eop"/>
          <w:rFonts w:ascii="Arial" w:hAnsi="Arial" w:cs="Arial"/>
          <w:bCs/>
          <w:sz w:val="20"/>
          <w:szCs w:val="20"/>
        </w:rPr>
        <w:t xml:space="preserve"> voordat </w:t>
      </w:r>
      <w:r w:rsidR="00801D29" w:rsidRPr="00DC6102">
        <w:rPr>
          <w:rStyle w:val="eop"/>
          <w:rFonts w:ascii="Arial" w:hAnsi="Arial" w:cs="Arial"/>
          <w:bCs/>
          <w:sz w:val="20"/>
          <w:szCs w:val="20"/>
        </w:rPr>
        <w:t>op het bezw</w:t>
      </w:r>
      <w:r w:rsidR="004D77D4" w:rsidRPr="00DC6102">
        <w:rPr>
          <w:rStyle w:val="eop"/>
          <w:rFonts w:ascii="Arial" w:hAnsi="Arial" w:cs="Arial"/>
          <w:bCs/>
          <w:sz w:val="20"/>
          <w:szCs w:val="20"/>
        </w:rPr>
        <w:t xml:space="preserve">aar wordt beslist </w:t>
      </w:r>
      <w:r w:rsidRPr="00DC6102">
        <w:rPr>
          <w:rStyle w:val="eop"/>
          <w:rFonts w:ascii="Arial" w:hAnsi="Arial" w:cs="Arial"/>
          <w:bCs/>
          <w:sz w:val="20"/>
          <w:szCs w:val="20"/>
        </w:rPr>
        <w:t xml:space="preserve">(artikel 7:2, eerste lid, </w:t>
      </w:r>
      <w:r w:rsidR="001E5DEB" w:rsidRPr="00DC6102">
        <w:rPr>
          <w:rStyle w:val="eop"/>
          <w:rFonts w:ascii="Arial" w:hAnsi="Arial" w:cs="Arial"/>
          <w:bCs/>
          <w:sz w:val="20"/>
          <w:szCs w:val="20"/>
        </w:rPr>
        <w:t>van de Awb)</w:t>
      </w:r>
      <w:r w:rsidR="00FB2A81" w:rsidRPr="00DC6102">
        <w:rPr>
          <w:rStyle w:val="eop"/>
          <w:rFonts w:ascii="Arial" w:hAnsi="Arial" w:cs="Arial"/>
          <w:bCs/>
          <w:sz w:val="20"/>
          <w:szCs w:val="20"/>
        </w:rPr>
        <w:t>. Sl</w:t>
      </w:r>
      <w:r w:rsidR="00CE3B57" w:rsidRPr="00DC6102">
        <w:rPr>
          <w:rStyle w:val="eop"/>
          <w:rFonts w:ascii="Arial" w:hAnsi="Arial" w:cs="Arial"/>
          <w:bCs/>
          <w:sz w:val="20"/>
          <w:szCs w:val="20"/>
        </w:rPr>
        <w:t>e</w:t>
      </w:r>
      <w:r w:rsidR="00FB2A81" w:rsidRPr="00DC6102">
        <w:rPr>
          <w:rStyle w:val="eop"/>
          <w:rFonts w:ascii="Arial" w:hAnsi="Arial" w:cs="Arial"/>
          <w:bCs/>
          <w:sz w:val="20"/>
          <w:szCs w:val="20"/>
        </w:rPr>
        <w:t>cht</w:t>
      </w:r>
      <w:r w:rsidR="00CE3B57" w:rsidRPr="00DC6102">
        <w:rPr>
          <w:rStyle w:val="eop"/>
          <w:rFonts w:ascii="Arial" w:hAnsi="Arial" w:cs="Arial"/>
          <w:bCs/>
          <w:sz w:val="20"/>
          <w:szCs w:val="20"/>
        </w:rPr>
        <w:t>s</w:t>
      </w:r>
      <w:r w:rsidR="00FB2A81" w:rsidRPr="00DC6102">
        <w:rPr>
          <w:rStyle w:val="eop"/>
          <w:rFonts w:ascii="Arial" w:hAnsi="Arial" w:cs="Arial"/>
          <w:bCs/>
          <w:sz w:val="20"/>
          <w:szCs w:val="20"/>
        </w:rPr>
        <w:t xml:space="preserve"> i</w:t>
      </w:r>
      <w:r w:rsidR="00CE3B57" w:rsidRPr="00DC6102">
        <w:rPr>
          <w:rStyle w:val="eop"/>
          <w:rFonts w:ascii="Arial" w:hAnsi="Arial" w:cs="Arial"/>
          <w:bCs/>
          <w:sz w:val="20"/>
          <w:szCs w:val="20"/>
        </w:rPr>
        <w:t>n</w:t>
      </w:r>
      <w:r w:rsidR="005807D8" w:rsidRPr="00DC6102">
        <w:rPr>
          <w:rStyle w:val="eop"/>
          <w:rFonts w:ascii="Arial" w:hAnsi="Arial" w:cs="Arial"/>
          <w:bCs/>
          <w:sz w:val="20"/>
          <w:szCs w:val="20"/>
        </w:rPr>
        <w:t xml:space="preserve"> </w:t>
      </w:r>
      <w:r w:rsidR="00FB2A81" w:rsidRPr="00DC6102">
        <w:rPr>
          <w:rStyle w:val="eop"/>
          <w:rFonts w:ascii="Arial" w:hAnsi="Arial" w:cs="Arial"/>
          <w:bCs/>
          <w:sz w:val="20"/>
          <w:szCs w:val="20"/>
        </w:rPr>
        <w:t>een</w:t>
      </w:r>
      <w:r w:rsidR="005807D8" w:rsidRPr="00DC6102">
        <w:rPr>
          <w:rStyle w:val="eop"/>
          <w:rFonts w:ascii="Arial" w:hAnsi="Arial" w:cs="Arial"/>
          <w:bCs/>
          <w:sz w:val="20"/>
          <w:szCs w:val="20"/>
        </w:rPr>
        <w:t xml:space="preserve"> beperk</w:t>
      </w:r>
      <w:r w:rsidR="00727922" w:rsidRPr="00DC6102">
        <w:rPr>
          <w:rStyle w:val="eop"/>
          <w:rFonts w:ascii="Arial" w:hAnsi="Arial" w:cs="Arial"/>
          <w:bCs/>
          <w:sz w:val="20"/>
          <w:szCs w:val="20"/>
        </w:rPr>
        <w:t>t</w:t>
      </w:r>
      <w:r w:rsidR="00E26414" w:rsidRPr="00DC6102">
        <w:rPr>
          <w:rStyle w:val="eop"/>
          <w:rFonts w:ascii="Arial" w:hAnsi="Arial" w:cs="Arial"/>
          <w:bCs/>
          <w:sz w:val="20"/>
          <w:szCs w:val="20"/>
        </w:rPr>
        <w:t xml:space="preserve"> aantal gevallen kan van het horen worden afgezien.</w:t>
      </w:r>
      <w:r w:rsidR="00E71A30" w:rsidRPr="00DC6102">
        <w:rPr>
          <w:rStyle w:val="eop"/>
          <w:rFonts w:ascii="Arial" w:hAnsi="Arial" w:cs="Arial"/>
          <w:bCs/>
          <w:sz w:val="20"/>
          <w:szCs w:val="20"/>
        </w:rPr>
        <w:t xml:space="preserve"> Deze staan </w:t>
      </w:r>
      <w:r w:rsidR="00110F0B" w:rsidRPr="00DC6102">
        <w:rPr>
          <w:rStyle w:val="eop"/>
          <w:rFonts w:ascii="Arial" w:hAnsi="Arial" w:cs="Arial"/>
          <w:bCs/>
          <w:sz w:val="20"/>
          <w:szCs w:val="20"/>
        </w:rPr>
        <w:t>in artikel 7:</w:t>
      </w:r>
      <w:r w:rsidR="00DE2460" w:rsidRPr="00DC6102">
        <w:rPr>
          <w:rStyle w:val="eop"/>
          <w:rFonts w:ascii="Arial" w:hAnsi="Arial" w:cs="Arial"/>
          <w:bCs/>
          <w:sz w:val="20"/>
          <w:szCs w:val="20"/>
        </w:rPr>
        <w:t xml:space="preserve">3 </w:t>
      </w:r>
      <w:r w:rsidR="00377E25" w:rsidRPr="00DC6102">
        <w:rPr>
          <w:rStyle w:val="eop"/>
          <w:rFonts w:ascii="Arial" w:hAnsi="Arial" w:cs="Arial"/>
          <w:bCs/>
          <w:sz w:val="20"/>
          <w:szCs w:val="20"/>
        </w:rPr>
        <w:t>van</w:t>
      </w:r>
      <w:r w:rsidR="00DE2460" w:rsidRPr="00DC6102">
        <w:rPr>
          <w:rStyle w:val="eop"/>
          <w:rFonts w:ascii="Arial" w:hAnsi="Arial" w:cs="Arial"/>
          <w:bCs/>
          <w:sz w:val="20"/>
          <w:szCs w:val="20"/>
        </w:rPr>
        <w:t xml:space="preserve"> </w:t>
      </w:r>
      <w:r w:rsidR="4EB662A0" w:rsidRPr="00DC6102">
        <w:rPr>
          <w:rStyle w:val="eop"/>
          <w:rFonts w:ascii="Arial" w:hAnsi="Arial" w:cs="Arial"/>
          <w:sz w:val="20"/>
          <w:szCs w:val="20"/>
        </w:rPr>
        <w:t xml:space="preserve">de </w:t>
      </w:r>
      <w:r w:rsidR="00DE2460" w:rsidRPr="00DC6102">
        <w:rPr>
          <w:rStyle w:val="eop"/>
          <w:rFonts w:ascii="Arial" w:hAnsi="Arial" w:cs="Arial"/>
          <w:bCs/>
          <w:sz w:val="20"/>
          <w:szCs w:val="20"/>
        </w:rPr>
        <w:t>Awb weergeg</w:t>
      </w:r>
      <w:r w:rsidR="00C03D42" w:rsidRPr="00DC6102">
        <w:rPr>
          <w:rStyle w:val="eop"/>
          <w:rFonts w:ascii="Arial" w:hAnsi="Arial" w:cs="Arial"/>
          <w:bCs/>
          <w:sz w:val="20"/>
          <w:szCs w:val="20"/>
        </w:rPr>
        <w:t>e</w:t>
      </w:r>
      <w:r w:rsidR="00DE2460" w:rsidRPr="00DC6102">
        <w:rPr>
          <w:rStyle w:val="eop"/>
          <w:rFonts w:ascii="Arial" w:hAnsi="Arial" w:cs="Arial"/>
          <w:bCs/>
          <w:sz w:val="20"/>
          <w:szCs w:val="20"/>
        </w:rPr>
        <w:t>ven</w:t>
      </w:r>
      <w:r w:rsidR="001568DF" w:rsidRPr="00DC6102">
        <w:rPr>
          <w:rStyle w:val="eop"/>
          <w:rFonts w:ascii="Arial" w:hAnsi="Arial" w:cs="Arial"/>
          <w:bCs/>
          <w:sz w:val="20"/>
          <w:szCs w:val="20"/>
        </w:rPr>
        <w:t xml:space="preserve"> e</w:t>
      </w:r>
      <w:r w:rsidR="004E3A50" w:rsidRPr="00DC6102">
        <w:rPr>
          <w:rStyle w:val="eop"/>
          <w:rFonts w:ascii="Arial" w:hAnsi="Arial" w:cs="Arial"/>
          <w:bCs/>
          <w:sz w:val="20"/>
          <w:szCs w:val="20"/>
        </w:rPr>
        <w:t>n</w:t>
      </w:r>
      <w:r w:rsidR="00CC0ECA" w:rsidRPr="00DC6102">
        <w:rPr>
          <w:rStyle w:val="eop"/>
          <w:rFonts w:ascii="Arial" w:hAnsi="Arial" w:cs="Arial"/>
          <w:bCs/>
          <w:sz w:val="20"/>
          <w:szCs w:val="20"/>
        </w:rPr>
        <w:t xml:space="preserve"> z</w:t>
      </w:r>
      <w:r w:rsidR="001568DF" w:rsidRPr="00DC6102">
        <w:rPr>
          <w:rStyle w:val="eop"/>
          <w:rFonts w:ascii="Arial" w:hAnsi="Arial" w:cs="Arial"/>
          <w:bCs/>
          <w:sz w:val="20"/>
          <w:szCs w:val="20"/>
        </w:rPr>
        <w:t xml:space="preserve">ien op </w:t>
      </w:r>
      <w:r w:rsidR="000E6263" w:rsidRPr="00DC6102">
        <w:rPr>
          <w:rStyle w:val="eop"/>
          <w:rFonts w:ascii="Arial" w:hAnsi="Arial" w:cs="Arial"/>
          <w:bCs/>
          <w:sz w:val="20"/>
          <w:szCs w:val="20"/>
        </w:rPr>
        <w:t>kennelijk n</w:t>
      </w:r>
      <w:r w:rsidR="00CC0ECA" w:rsidRPr="00DC6102">
        <w:rPr>
          <w:rStyle w:val="eop"/>
          <w:rFonts w:ascii="Arial" w:hAnsi="Arial" w:cs="Arial"/>
          <w:bCs/>
          <w:sz w:val="20"/>
          <w:szCs w:val="20"/>
        </w:rPr>
        <w:t>i</w:t>
      </w:r>
      <w:r w:rsidR="000E6263" w:rsidRPr="00DC6102">
        <w:rPr>
          <w:rStyle w:val="eop"/>
          <w:rFonts w:ascii="Arial" w:hAnsi="Arial" w:cs="Arial"/>
          <w:bCs/>
          <w:sz w:val="20"/>
          <w:szCs w:val="20"/>
        </w:rPr>
        <w:t xml:space="preserve">et ontvankelijkheid en </w:t>
      </w:r>
      <w:r w:rsidR="006659D2" w:rsidRPr="00DC6102">
        <w:rPr>
          <w:rStyle w:val="eop"/>
          <w:rFonts w:ascii="Arial" w:hAnsi="Arial" w:cs="Arial"/>
          <w:bCs/>
          <w:sz w:val="20"/>
          <w:szCs w:val="20"/>
        </w:rPr>
        <w:t xml:space="preserve">kennelijk </w:t>
      </w:r>
      <w:r w:rsidR="000E6263" w:rsidRPr="00DC6102">
        <w:rPr>
          <w:rStyle w:val="eop"/>
          <w:rFonts w:ascii="Arial" w:hAnsi="Arial" w:cs="Arial"/>
          <w:bCs/>
          <w:sz w:val="20"/>
          <w:szCs w:val="20"/>
        </w:rPr>
        <w:t>ongegrondheid</w:t>
      </w:r>
      <w:r w:rsidR="00F51371" w:rsidRPr="00DC6102">
        <w:rPr>
          <w:rStyle w:val="eop"/>
          <w:rFonts w:ascii="Arial" w:hAnsi="Arial" w:cs="Arial"/>
          <w:bCs/>
          <w:sz w:val="20"/>
          <w:szCs w:val="20"/>
        </w:rPr>
        <w:t xml:space="preserve">, </w:t>
      </w:r>
      <w:r w:rsidR="00766BD4" w:rsidRPr="00DC6102">
        <w:rPr>
          <w:rStyle w:val="eop"/>
          <w:rFonts w:ascii="Arial" w:hAnsi="Arial" w:cs="Arial"/>
          <w:bCs/>
          <w:sz w:val="20"/>
          <w:szCs w:val="20"/>
        </w:rPr>
        <w:t xml:space="preserve">geen </w:t>
      </w:r>
      <w:r w:rsidR="001469CE" w:rsidRPr="00DC6102">
        <w:rPr>
          <w:rStyle w:val="eop"/>
          <w:rFonts w:ascii="Arial" w:hAnsi="Arial" w:cs="Arial"/>
          <w:bCs/>
          <w:sz w:val="20"/>
          <w:szCs w:val="20"/>
        </w:rPr>
        <w:t>of kennelijk gee</w:t>
      </w:r>
      <w:r w:rsidR="00FD5026" w:rsidRPr="00DC6102">
        <w:rPr>
          <w:rStyle w:val="eop"/>
          <w:rFonts w:ascii="Arial" w:hAnsi="Arial" w:cs="Arial"/>
          <w:bCs/>
          <w:sz w:val="20"/>
          <w:szCs w:val="20"/>
        </w:rPr>
        <w:t>n</w:t>
      </w:r>
      <w:r w:rsidR="001469CE" w:rsidRPr="00DC6102">
        <w:rPr>
          <w:rStyle w:val="eop"/>
          <w:rFonts w:ascii="Arial" w:hAnsi="Arial" w:cs="Arial"/>
          <w:bCs/>
          <w:sz w:val="20"/>
          <w:szCs w:val="20"/>
        </w:rPr>
        <w:t xml:space="preserve"> </w:t>
      </w:r>
      <w:r w:rsidR="00766BD4" w:rsidRPr="00DC6102">
        <w:rPr>
          <w:rStyle w:val="eop"/>
          <w:rFonts w:ascii="Arial" w:hAnsi="Arial" w:cs="Arial"/>
          <w:bCs/>
          <w:sz w:val="20"/>
          <w:szCs w:val="20"/>
        </w:rPr>
        <w:t>int</w:t>
      </w:r>
      <w:r w:rsidR="00CC0ECA" w:rsidRPr="00DC6102">
        <w:rPr>
          <w:rStyle w:val="eop"/>
          <w:rFonts w:ascii="Arial" w:hAnsi="Arial" w:cs="Arial"/>
          <w:bCs/>
          <w:sz w:val="20"/>
          <w:szCs w:val="20"/>
        </w:rPr>
        <w:t>e</w:t>
      </w:r>
      <w:r w:rsidR="00766BD4" w:rsidRPr="00DC6102">
        <w:rPr>
          <w:rStyle w:val="eop"/>
          <w:rFonts w:ascii="Arial" w:hAnsi="Arial" w:cs="Arial"/>
          <w:bCs/>
          <w:sz w:val="20"/>
          <w:szCs w:val="20"/>
        </w:rPr>
        <w:t xml:space="preserve">resse in het horen door de </w:t>
      </w:r>
      <w:r w:rsidR="00FB3530" w:rsidRPr="00DC6102">
        <w:rPr>
          <w:rStyle w:val="eop"/>
          <w:rFonts w:ascii="Arial" w:hAnsi="Arial" w:cs="Arial"/>
          <w:bCs/>
          <w:sz w:val="20"/>
          <w:szCs w:val="20"/>
        </w:rPr>
        <w:t>belanghebbende(n)</w:t>
      </w:r>
      <w:r w:rsidR="002E7733" w:rsidRPr="00DC6102">
        <w:rPr>
          <w:rStyle w:val="eop"/>
          <w:rFonts w:ascii="Arial" w:hAnsi="Arial" w:cs="Arial"/>
          <w:bCs/>
          <w:sz w:val="20"/>
          <w:szCs w:val="20"/>
        </w:rPr>
        <w:t xml:space="preserve">. Ook als </w:t>
      </w:r>
      <w:r w:rsidR="00FF6A57" w:rsidRPr="00DC6102">
        <w:rPr>
          <w:rStyle w:val="eop"/>
          <w:rFonts w:ascii="Arial" w:hAnsi="Arial" w:cs="Arial"/>
          <w:bCs/>
          <w:sz w:val="20"/>
          <w:szCs w:val="20"/>
        </w:rPr>
        <w:t>aan het bezw</w:t>
      </w:r>
      <w:r w:rsidR="00BC2650" w:rsidRPr="00DC6102">
        <w:rPr>
          <w:rStyle w:val="eop"/>
          <w:rFonts w:ascii="Arial" w:hAnsi="Arial" w:cs="Arial"/>
          <w:bCs/>
          <w:sz w:val="20"/>
          <w:szCs w:val="20"/>
        </w:rPr>
        <w:t>aar</w:t>
      </w:r>
      <w:r w:rsidR="00FF6A57" w:rsidRPr="00DC6102">
        <w:rPr>
          <w:rStyle w:val="eop"/>
          <w:rFonts w:ascii="Arial" w:hAnsi="Arial" w:cs="Arial"/>
          <w:bCs/>
          <w:sz w:val="20"/>
          <w:szCs w:val="20"/>
        </w:rPr>
        <w:t xml:space="preserve"> </w:t>
      </w:r>
      <w:r w:rsidR="00CF50C3" w:rsidRPr="00DC6102">
        <w:rPr>
          <w:rStyle w:val="eop"/>
          <w:rFonts w:ascii="Arial" w:hAnsi="Arial" w:cs="Arial"/>
          <w:bCs/>
          <w:sz w:val="20"/>
          <w:szCs w:val="20"/>
        </w:rPr>
        <w:t xml:space="preserve">volledig </w:t>
      </w:r>
      <w:r w:rsidR="00CF50C3" w:rsidRPr="00DC6102">
        <w:rPr>
          <w:rStyle w:val="eop"/>
          <w:rFonts w:ascii="Arial" w:hAnsi="Arial" w:cs="Arial"/>
          <w:sz w:val="20"/>
          <w:szCs w:val="20"/>
        </w:rPr>
        <w:t>tegemoet</w:t>
      </w:r>
      <w:r w:rsidR="00A6563C" w:rsidRPr="00DC6102">
        <w:rPr>
          <w:rStyle w:val="eop"/>
          <w:rFonts w:ascii="Arial" w:hAnsi="Arial" w:cs="Arial"/>
          <w:sz w:val="20"/>
          <w:szCs w:val="20"/>
        </w:rPr>
        <w:t xml:space="preserve"> wordt ge</w:t>
      </w:r>
      <w:r w:rsidR="00BA7EE6" w:rsidRPr="00DC6102">
        <w:rPr>
          <w:rStyle w:val="eop"/>
          <w:rFonts w:ascii="Arial" w:hAnsi="Arial" w:cs="Arial"/>
          <w:sz w:val="20"/>
          <w:szCs w:val="20"/>
        </w:rPr>
        <w:t>ko</w:t>
      </w:r>
      <w:r w:rsidR="00D31FF0" w:rsidRPr="00DC6102">
        <w:rPr>
          <w:rStyle w:val="eop"/>
          <w:rFonts w:ascii="Arial" w:hAnsi="Arial" w:cs="Arial"/>
          <w:sz w:val="20"/>
          <w:szCs w:val="20"/>
        </w:rPr>
        <w:t>me</w:t>
      </w:r>
      <w:r w:rsidR="00BA7EE6" w:rsidRPr="00DC6102">
        <w:rPr>
          <w:rStyle w:val="eop"/>
          <w:rFonts w:ascii="Arial" w:hAnsi="Arial" w:cs="Arial"/>
          <w:sz w:val="20"/>
          <w:szCs w:val="20"/>
        </w:rPr>
        <w:t>n</w:t>
      </w:r>
      <w:r w:rsidR="00B86677" w:rsidRPr="00DC6102">
        <w:rPr>
          <w:rStyle w:val="eop"/>
          <w:rFonts w:ascii="Arial" w:hAnsi="Arial" w:cs="Arial"/>
          <w:sz w:val="20"/>
          <w:szCs w:val="20"/>
        </w:rPr>
        <w:t xml:space="preserve"> </w:t>
      </w:r>
      <w:r w:rsidR="009C5D55" w:rsidRPr="00DC6102">
        <w:rPr>
          <w:rStyle w:val="eop"/>
          <w:rFonts w:ascii="Arial" w:hAnsi="Arial" w:cs="Arial"/>
          <w:sz w:val="20"/>
          <w:szCs w:val="20"/>
        </w:rPr>
        <w:t xml:space="preserve">zonder </w:t>
      </w:r>
      <w:r w:rsidR="00B86677" w:rsidRPr="00DC6102">
        <w:rPr>
          <w:rStyle w:val="eop"/>
          <w:rFonts w:ascii="Arial" w:hAnsi="Arial" w:cs="Arial"/>
          <w:bCs/>
          <w:sz w:val="20"/>
          <w:szCs w:val="20"/>
        </w:rPr>
        <w:t xml:space="preserve">belangen </w:t>
      </w:r>
      <w:r w:rsidR="009C5D55" w:rsidRPr="00DC6102">
        <w:rPr>
          <w:rStyle w:val="eop"/>
          <w:rFonts w:ascii="Arial" w:hAnsi="Arial" w:cs="Arial"/>
          <w:sz w:val="20"/>
          <w:szCs w:val="20"/>
        </w:rPr>
        <w:t>van derden</w:t>
      </w:r>
      <w:r w:rsidR="00A6563C" w:rsidRPr="00DC6102">
        <w:rPr>
          <w:rStyle w:val="eop"/>
          <w:rFonts w:ascii="Arial" w:hAnsi="Arial" w:cs="Arial"/>
          <w:sz w:val="20"/>
          <w:szCs w:val="20"/>
        </w:rPr>
        <w:t xml:space="preserve"> te beschadigen kan </w:t>
      </w:r>
      <w:r w:rsidR="0002365B" w:rsidRPr="00DC6102">
        <w:rPr>
          <w:rStyle w:val="eop"/>
          <w:rFonts w:ascii="Arial" w:hAnsi="Arial" w:cs="Arial"/>
          <w:sz w:val="20"/>
          <w:szCs w:val="20"/>
        </w:rPr>
        <w:t>van het horen worden afgezien.</w:t>
      </w:r>
      <w:r w:rsidR="00E26414" w:rsidRPr="00DC6102">
        <w:rPr>
          <w:rStyle w:val="eop"/>
          <w:rFonts w:ascii="Arial" w:hAnsi="Arial" w:cs="Arial"/>
          <w:bCs/>
          <w:sz w:val="20"/>
          <w:szCs w:val="20"/>
        </w:rPr>
        <w:t xml:space="preserve"> </w:t>
      </w:r>
      <w:r w:rsidR="00727922" w:rsidRPr="00DC6102">
        <w:rPr>
          <w:rStyle w:val="eop"/>
          <w:rFonts w:ascii="Arial" w:hAnsi="Arial" w:cs="Arial"/>
          <w:bCs/>
          <w:sz w:val="20"/>
          <w:szCs w:val="20"/>
        </w:rPr>
        <w:t xml:space="preserve"> </w:t>
      </w:r>
    </w:p>
    <w:p w14:paraId="0E06CE4D" w14:textId="77777777" w:rsidR="001E23A1" w:rsidRPr="00DC6102" w:rsidRDefault="001E23A1" w:rsidP="008148E9">
      <w:pPr>
        <w:pStyle w:val="paragraph"/>
        <w:spacing w:before="0" w:beforeAutospacing="0" w:after="0" w:afterAutospacing="0"/>
        <w:rPr>
          <w:rStyle w:val="normaltextrun"/>
          <w:rFonts w:ascii="Arial" w:hAnsi="Arial" w:cs="Arial"/>
          <w:sz w:val="20"/>
          <w:szCs w:val="20"/>
          <w:shd w:val="clear" w:color="auto" w:fill="FFFFFF"/>
        </w:rPr>
      </w:pPr>
    </w:p>
    <w:p w14:paraId="23D7B0CA" w14:textId="6DCE189C" w:rsidR="004C0425" w:rsidRPr="00DC6102" w:rsidRDefault="001C6ADF" w:rsidP="008148E9">
      <w:pPr>
        <w:pStyle w:val="paragraph"/>
        <w:spacing w:before="0" w:beforeAutospacing="0" w:after="0" w:afterAutospacing="0"/>
        <w:rPr>
          <w:rStyle w:val="normaltextrun"/>
          <w:rFonts w:ascii="Arial" w:hAnsi="Arial" w:cs="Arial"/>
          <w:i/>
          <w:sz w:val="20"/>
          <w:szCs w:val="20"/>
          <w:shd w:val="clear" w:color="auto" w:fill="FFFFFF"/>
        </w:rPr>
      </w:pPr>
      <w:r w:rsidRPr="00DC6102">
        <w:rPr>
          <w:rStyle w:val="normaltextrun"/>
          <w:rFonts w:ascii="Arial" w:hAnsi="Arial" w:cs="Arial"/>
          <w:i/>
          <w:sz w:val="20"/>
          <w:szCs w:val="20"/>
          <w:shd w:val="clear" w:color="auto" w:fill="FFFFFF"/>
        </w:rPr>
        <w:lastRenderedPageBreak/>
        <w:t xml:space="preserve">Eerste </w:t>
      </w:r>
      <w:r w:rsidR="004C0425" w:rsidRPr="00DC6102">
        <w:rPr>
          <w:rStyle w:val="normaltextrun"/>
          <w:rFonts w:ascii="Arial" w:hAnsi="Arial" w:cs="Arial"/>
          <w:i/>
          <w:sz w:val="20"/>
          <w:szCs w:val="20"/>
          <w:shd w:val="clear" w:color="auto" w:fill="FFFFFF"/>
        </w:rPr>
        <w:t>en tweede l</w:t>
      </w:r>
      <w:r w:rsidR="004453C2" w:rsidRPr="00DC6102">
        <w:rPr>
          <w:rStyle w:val="normaltextrun"/>
          <w:rFonts w:ascii="Arial" w:hAnsi="Arial" w:cs="Arial"/>
          <w:i/>
          <w:sz w:val="20"/>
          <w:szCs w:val="20"/>
          <w:shd w:val="clear" w:color="auto" w:fill="FFFFFF"/>
        </w:rPr>
        <w:t>id</w:t>
      </w:r>
      <w:r w:rsidR="001F211D" w:rsidRPr="00DC6102">
        <w:rPr>
          <w:rStyle w:val="normaltextrun"/>
          <w:rFonts w:ascii="Arial" w:hAnsi="Arial" w:cs="Arial"/>
          <w:i/>
          <w:sz w:val="20"/>
          <w:szCs w:val="20"/>
          <w:shd w:val="clear" w:color="auto" w:fill="FFFFFF"/>
        </w:rPr>
        <w:t xml:space="preserve"> </w:t>
      </w:r>
    </w:p>
    <w:p w14:paraId="42E309DF" w14:textId="239F95D0" w:rsidR="00591B24" w:rsidRPr="00DC6102" w:rsidRDefault="00591B24" w:rsidP="008148E9">
      <w:pPr>
        <w:pStyle w:val="paragraph"/>
        <w:spacing w:before="0" w:beforeAutospacing="0" w:after="0" w:afterAutospacing="0"/>
        <w:rPr>
          <w:rStyle w:val="eop"/>
          <w:rFonts w:ascii="Arial" w:hAnsi="Arial" w:cs="Arial"/>
          <w:sz w:val="20"/>
          <w:szCs w:val="20"/>
        </w:rPr>
      </w:pPr>
      <w:r w:rsidRPr="00DC6102">
        <w:rPr>
          <w:rStyle w:val="normaltextrun"/>
          <w:rFonts w:ascii="Arial" w:hAnsi="Arial" w:cs="Arial"/>
          <w:sz w:val="20"/>
          <w:szCs w:val="20"/>
          <w:shd w:val="clear" w:color="auto" w:fill="FFFFFF"/>
        </w:rPr>
        <w:t xml:space="preserve">Niet elke gemeente kiest voor behandeling van bezwaarschriften door een </w:t>
      </w:r>
      <w:r w:rsidR="009E3ED7" w:rsidRPr="00DC6102">
        <w:rPr>
          <w:rStyle w:val="normaltextrun"/>
          <w:rFonts w:ascii="Arial" w:hAnsi="Arial" w:cs="Arial"/>
          <w:sz w:val="20"/>
          <w:szCs w:val="20"/>
          <w:shd w:val="clear" w:color="auto" w:fill="FFFFFF"/>
        </w:rPr>
        <w:t>(</w:t>
      </w:r>
      <w:r w:rsidR="00C42BCD" w:rsidRPr="00DC6102">
        <w:rPr>
          <w:rStyle w:val="normaltextrun"/>
          <w:rFonts w:ascii="Arial" w:hAnsi="Arial" w:cs="Arial"/>
          <w:sz w:val="20"/>
          <w:szCs w:val="20"/>
          <w:shd w:val="clear" w:color="auto" w:fill="FFFFFF"/>
        </w:rPr>
        <w:t>ona</w:t>
      </w:r>
      <w:r w:rsidR="005A272C" w:rsidRPr="00DC6102">
        <w:rPr>
          <w:rStyle w:val="normaltextrun"/>
          <w:rFonts w:ascii="Arial" w:hAnsi="Arial" w:cs="Arial"/>
          <w:sz w:val="20"/>
          <w:szCs w:val="20"/>
          <w:shd w:val="clear" w:color="auto" w:fill="FFFFFF"/>
        </w:rPr>
        <w:t>f</w:t>
      </w:r>
      <w:r w:rsidR="00C42BCD" w:rsidRPr="00DC6102">
        <w:rPr>
          <w:rStyle w:val="normaltextrun"/>
          <w:rFonts w:ascii="Arial" w:hAnsi="Arial" w:cs="Arial"/>
          <w:sz w:val="20"/>
          <w:szCs w:val="20"/>
          <w:shd w:val="clear" w:color="auto" w:fill="FFFFFF"/>
        </w:rPr>
        <w:t>hankelijke</w:t>
      </w:r>
      <w:r w:rsidR="008358CA" w:rsidRPr="00DC6102">
        <w:rPr>
          <w:rStyle w:val="normaltextrun"/>
          <w:rFonts w:ascii="Arial" w:hAnsi="Arial" w:cs="Arial"/>
          <w:sz w:val="20"/>
          <w:szCs w:val="20"/>
          <w:shd w:val="clear" w:color="auto" w:fill="FFFFFF"/>
        </w:rPr>
        <w:t xml:space="preserve"> </w:t>
      </w:r>
      <w:r w:rsidRPr="00DC6102">
        <w:rPr>
          <w:rStyle w:val="normaltextrun"/>
          <w:rFonts w:ascii="Arial" w:hAnsi="Arial" w:cs="Arial"/>
          <w:sz w:val="20"/>
          <w:szCs w:val="20"/>
          <w:shd w:val="clear" w:color="auto" w:fill="FFFFFF"/>
        </w:rPr>
        <w:t>externe</w:t>
      </w:r>
      <w:r w:rsidR="005A272C" w:rsidRPr="00DC6102">
        <w:rPr>
          <w:rStyle w:val="normaltextrun"/>
          <w:rFonts w:ascii="Arial" w:hAnsi="Arial" w:cs="Arial"/>
          <w:sz w:val="20"/>
          <w:szCs w:val="20"/>
          <w:shd w:val="clear" w:color="auto" w:fill="FFFFFF"/>
        </w:rPr>
        <w:t>)</w:t>
      </w:r>
      <w:r w:rsidRPr="00DC6102">
        <w:rPr>
          <w:rStyle w:val="normaltextrun"/>
          <w:rFonts w:ascii="Arial" w:hAnsi="Arial" w:cs="Arial"/>
          <w:sz w:val="20"/>
          <w:szCs w:val="20"/>
          <w:shd w:val="clear" w:color="auto" w:fill="FFFFFF"/>
        </w:rPr>
        <w:t xml:space="preserve"> commissie. </w:t>
      </w:r>
      <w:r w:rsidR="00D61A8C" w:rsidRPr="00DC6102">
        <w:rPr>
          <w:rFonts w:ascii="Arial" w:hAnsi="Arial" w:cs="Arial"/>
          <w:sz w:val="20"/>
          <w:szCs w:val="20"/>
        </w:rPr>
        <w:t>Het eerste lid</w:t>
      </w:r>
      <w:r w:rsidR="00475DF5" w:rsidRPr="00DC6102">
        <w:rPr>
          <w:rFonts w:ascii="Arial" w:hAnsi="Arial" w:cs="Arial"/>
          <w:sz w:val="20"/>
          <w:szCs w:val="20"/>
        </w:rPr>
        <w:t xml:space="preserve"> voorziet in de mogelijkheid</w:t>
      </w:r>
      <w:r w:rsidRPr="00DC6102">
        <w:rPr>
          <w:rFonts w:ascii="Arial" w:hAnsi="Arial" w:cs="Arial"/>
          <w:sz w:val="20"/>
          <w:szCs w:val="20"/>
        </w:rPr>
        <w:t xml:space="preserve"> dat </w:t>
      </w:r>
      <w:r w:rsidR="00033955" w:rsidRPr="00DC6102">
        <w:rPr>
          <w:rFonts w:ascii="Arial" w:hAnsi="Arial" w:cs="Arial"/>
          <w:sz w:val="20"/>
          <w:szCs w:val="20"/>
        </w:rPr>
        <w:t xml:space="preserve">het bevoegde bestuursorgaan </w:t>
      </w:r>
      <w:r w:rsidRPr="00DC6102">
        <w:rPr>
          <w:rFonts w:ascii="Arial" w:hAnsi="Arial" w:cs="Arial"/>
          <w:sz w:val="20"/>
          <w:szCs w:val="20"/>
        </w:rPr>
        <w:t xml:space="preserve">bepaalde categorieën </w:t>
      </w:r>
      <w:r w:rsidR="00475DF5" w:rsidRPr="00DC6102">
        <w:rPr>
          <w:rFonts w:ascii="Arial" w:hAnsi="Arial" w:cs="Arial"/>
          <w:sz w:val="20"/>
          <w:szCs w:val="20"/>
        </w:rPr>
        <w:t xml:space="preserve">van bezwaarschriften </w:t>
      </w:r>
      <w:r w:rsidR="795F7F29" w:rsidRPr="00DC6102">
        <w:rPr>
          <w:rFonts w:ascii="Arial" w:hAnsi="Arial" w:cs="Arial"/>
          <w:sz w:val="20"/>
          <w:szCs w:val="20"/>
        </w:rPr>
        <w:t>aanwij</w:t>
      </w:r>
      <w:r w:rsidR="19733F8C" w:rsidRPr="00DC6102">
        <w:rPr>
          <w:rFonts w:ascii="Arial" w:hAnsi="Arial" w:cs="Arial"/>
          <w:sz w:val="20"/>
          <w:szCs w:val="20"/>
        </w:rPr>
        <w:t>st</w:t>
      </w:r>
      <w:r w:rsidR="00475DF5" w:rsidRPr="00DC6102">
        <w:rPr>
          <w:rFonts w:ascii="Arial" w:hAnsi="Arial" w:cs="Arial"/>
          <w:sz w:val="20"/>
          <w:szCs w:val="20"/>
        </w:rPr>
        <w:t xml:space="preserve">, door het nemen van een aanwijzingsbesluit, waarbij ambtelijk </w:t>
      </w:r>
      <w:r w:rsidR="00662A7F" w:rsidRPr="00DC6102">
        <w:rPr>
          <w:rFonts w:ascii="Arial" w:hAnsi="Arial" w:cs="Arial"/>
          <w:sz w:val="20"/>
          <w:szCs w:val="20"/>
        </w:rPr>
        <w:t xml:space="preserve">wordt </w:t>
      </w:r>
      <w:r w:rsidR="00475DF5" w:rsidRPr="00DC6102">
        <w:rPr>
          <w:rFonts w:ascii="Arial" w:hAnsi="Arial" w:cs="Arial"/>
          <w:sz w:val="20"/>
          <w:szCs w:val="20"/>
        </w:rPr>
        <w:t>gehoord.</w:t>
      </w:r>
      <w:r w:rsidRPr="00DC6102">
        <w:rPr>
          <w:rFonts w:ascii="Arial" w:hAnsi="Arial" w:cs="Arial"/>
          <w:sz w:val="20"/>
          <w:szCs w:val="20"/>
        </w:rPr>
        <w:t xml:space="preserve"> </w:t>
      </w:r>
      <w:r w:rsidRPr="00DC6102">
        <w:rPr>
          <w:rStyle w:val="normaltextrun"/>
          <w:rFonts w:ascii="Arial" w:hAnsi="Arial" w:cs="Arial"/>
          <w:sz w:val="20"/>
          <w:szCs w:val="20"/>
          <w:shd w:val="clear" w:color="auto" w:fill="FFFFFF"/>
        </w:rPr>
        <w:t xml:space="preserve">Voor het </w:t>
      </w:r>
      <w:r w:rsidR="00287C54" w:rsidRPr="00DC6102">
        <w:rPr>
          <w:rStyle w:val="normaltextrun"/>
          <w:rFonts w:ascii="Arial" w:hAnsi="Arial" w:cs="Arial"/>
          <w:sz w:val="20"/>
          <w:szCs w:val="20"/>
          <w:shd w:val="clear" w:color="auto" w:fill="FFFFFF"/>
        </w:rPr>
        <w:t>ambtelijk</w:t>
      </w:r>
      <w:r w:rsidR="00E43899" w:rsidRPr="00DC6102">
        <w:rPr>
          <w:rStyle w:val="normaltextrun"/>
          <w:rFonts w:ascii="Arial" w:hAnsi="Arial" w:cs="Arial"/>
          <w:sz w:val="20"/>
          <w:szCs w:val="20"/>
          <w:shd w:val="clear" w:color="auto" w:fill="FFFFFF"/>
        </w:rPr>
        <w:t xml:space="preserve"> </w:t>
      </w:r>
      <w:r w:rsidRPr="00DC6102">
        <w:rPr>
          <w:rStyle w:val="normaltextrun"/>
          <w:rFonts w:ascii="Arial" w:hAnsi="Arial" w:cs="Arial"/>
          <w:sz w:val="20"/>
          <w:szCs w:val="20"/>
          <w:shd w:val="clear" w:color="auto" w:fill="FFFFFF"/>
        </w:rPr>
        <w:t xml:space="preserve">horen gelden de bepalingen uit artikel 7:5 </w:t>
      </w:r>
      <w:r w:rsidR="00606F65" w:rsidRPr="00DC6102">
        <w:rPr>
          <w:rStyle w:val="normaltextrun"/>
          <w:rFonts w:ascii="Arial" w:hAnsi="Arial" w:cs="Arial"/>
          <w:sz w:val="20"/>
          <w:szCs w:val="20"/>
          <w:shd w:val="clear" w:color="auto" w:fill="FFFFFF"/>
        </w:rPr>
        <w:t>van de</w:t>
      </w:r>
      <w:r w:rsidRPr="00DC6102">
        <w:rPr>
          <w:rStyle w:val="normaltextrun"/>
          <w:rFonts w:ascii="Arial" w:hAnsi="Arial" w:cs="Arial"/>
          <w:sz w:val="20"/>
          <w:szCs w:val="20"/>
          <w:shd w:val="clear" w:color="auto" w:fill="FFFFFF"/>
        </w:rPr>
        <w:t xml:space="preserve"> Awb. </w:t>
      </w:r>
    </w:p>
    <w:p w14:paraId="374847AF" w14:textId="128B3354" w:rsidR="00817C5B" w:rsidRPr="00DC6102" w:rsidRDefault="00502282" w:rsidP="00CD4C3C">
      <w:pPr>
        <w:pStyle w:val="paragraph"/>
        <w:spacing w:before="0" w:beforeAutospacing="0" w:after="0" w:afterAutospacing="0"/>
        <w:rPr>
          <w:rStyle w:val="eop"/>
          <w:rFonts w:ascii="Arial" w:hAnsi="Arial" w:cs="Arial"/>
          <w:bCs/>
          <w:sz w:val="20"/>
          <w:szCs w:val="20"/>
        </w:rPr>
      </w:pPr>
      <w:r w:rsidRPr="00DC6102">
        <w:rPr>
          <w:rStyle w:val="eop"/>
          <w:rFonts w:ascii="Arial" w:hAnsi="Arial" w:cs="Arial"/>
          <w:bCs/>
          <w:sz w:val="20"/>
          <w:szCs w:val="20"/>
        </w:rPr>
        <w:t xml:space="preserve">Hoe </w:t>
      </w:r>
      <w:r w:rsidR="0049692F" w:rsidRPr="00DC6102">
        <w:rPr>
          <w:rStyle w:val="eop"/>
          <w:rFonts w:ascii="Arial" w:hAnsi="Arial" w:cs="Arial"/>
          <w:bCs/>
          <w:sz w:val="20"/>
          <w:szCs w:val="20"/>
        </w:rPr>
        <w:t>het h</w:t>
      </w:r>
      <w:r w:rsidR="00755EA9" w:rsidRPr="00DC6102">
        <w:rPr>
          <w:rStyle w:val="eop"/>
          <w:rFonts w:ascii="Arial" w:hAnsi="Arial" w:cs="Arial"/>
          <w:bCs/>
          <w:sz w:val="20"/>
          <w:szCs w:val="20"/>
        </w:rPr>
        <w:t xml:space="preserve">oren </w:t>
      </w:r>
      <w:r w:rsidR="00E04BFD" w:rsidRPr="00DC6102">
        <w:rPr>
          <w:rStyle w:val="eop"/>
          <w:rFonts w:ascii="Arial" w:hAnsi="Arial" w:cs="Arial"/>
          <w:bCs/>
          <w:sz w:val="20"/>
          <w:szCs w:val="20"/>
        </w:rPr>
        <w:t xml:space="preserve">wordt vormgegeven </w:t>
      </w:r>
      <w:r w:rsidR="00B47149" w:rsidRPr="00DC6102">
        <w:rPr>
          <w:rStyle w:val="eop"/>
          <w:rFonts w:ascii="Arial" w:hAnsi="Arial" w:cs="Arial"/>
          <w:bCs/>
          <w:sz w:val="20"/>
          <w:szCs w:val="20"/>
        </w:rPr>
        <w:t>is grotendeels aan de</w:t>
      </w:r>
      <w:r w:rsidR="00BD0755" w:rsidRPr="00DC6102">
        <w:rPr>
          <w:rStyle w:val="eop"/>
          <w:rFonts w:ascii="Arial" w:hAnsi="Arial" w:cs="Arial"/>
          <w:bCs/>
          <w:sz w:val="20"/>
          <w:szCs w:val="20"/>
        </w:rPr>
        <w:t>ge</w:t>
      </w:r>
      <w:r w:rsidR="00492EF0" w:rsidRPr="00DC6102">
        <w:rPr>
          <w:rStyle w:val="eop"/>
          <w:rFonts w:ascii="Arial" w:hAnsi="Arial" w:cs="Arial"/>
          <w:bCs/>
          <w:sz w:val="20"/>
          <w:szCs w:val="20"/>
        </w:rPr>
        <w:t xml:space="preserve">ne(n) </w:t>
      </w:r>
      <w:r w:rsidR="0049155C" w:rsidRPr="00DC6102">
        <w:rPr>
          <w:rStyle w:val="eop"/>
          <w:rFonts w:ascii="Arial" w:hAnsi="Arial" w:cs="Arial"/>
          <w:bCs/>
          <w:sz w:val="20"/>
          <w:szCs w:val="20"/>
        </w:rPr>
        <w:t xml:space="preserve">die </w:t>
      </w:r>
      <w:r w:rsidR="00B47149" w:rsidRPr="00DC6102">
        <w:rPr>
          <w:rStyle w:val="eop"/>
          <w:rFonts w:ascii="Arial" w:hAnsi="Arial" w:cs="Arial"/>
          <w:bCs/>
          <w:sz w:val="20"/>
          <w:szCs w:val="20"/>
        </w:rPr>
        <w:t>hor</w:t>
      </w:r>
      <w:r w:rsidR="0049155C" w:rsidRPr="00DC6102">
        <w:rPr>
          <w:rStyle w:val="eop"/>
          <w:rFonts w:ascii="Arial" w:hAnsi="Arial" w:cs="Arial"/>
          <w:bCs/>
          <w:sz w:val="20"/>
          <w:szCs w:val="20"/>
        </w:rPr>
        <w:t>en zelf.</w:t>
      </w:r>
      <w:r w:rsidR="00BD0C3E" w:rsidRPr="00DC6102">
        <w:rPr>
          <w:rStyle w:val="eop"/>
          <w:rFonts w:ascii="Arial" w:hAnsi="Arial" w:cs="Arial"/>
          <w:bCs/>
          <w:sz w:val="20"/>
          <w:szCs w:val="20"/>
        </w:rPr>
        <w:t xml:space="preserve"> Er kan voor </w:t>
      </w:r>
      <w:r w:rsidR="00FB7D75" w:rsidRPr="00DC6102">
        <w:rPr>
          <w:rStyle w:val="eop"/>
          <w:rFonts w:ascii="Arial" w:hAnsi="Arial" w:cs="Arial"/>
          <w:bCs/>
          <w:sz w:val="20"/>
          <w:szCs w:val="20"/>
        </w:rPr>
        <w:t xml:space="preserve">worden gekozen om </w:t>
      </w:r>
      <w:r w:rsidR="00BD0C3E" w:rsidRPr="00DC6102">
        <w:rPr>
          <w:rStyle w:val="eop"/>
          <w:rFonts w:ascii="Arial" w:hAnsi="Arial" w:cs="Arial"/>
          <w:bCs/>
          <w:sz w:val="20"/>
          <w:szCs w:val="20"/>
        </w:rPr>
        <w:t>fysiek</w:t>
      </w:r>
      <w:r w:rsidR="00FB7D75" w:rsidRPr="00DC6102">
        <w:rPr>
          <w:rStyle w:val="eop"/>
          <w:rFonts w:ascii="Arial" w:hAnsi="Arial" w:cs="Arial"/>
          <w:bCs/>
          <w:sz w:val="20"/>
          <w:szCs w:val="20"/>
        </w:rPr>
        <w:t xml:space="preserve"> te horen, maar</w:t>
      </w:r>
      <w:r w:rsidR="009B5862" w:rsidRPr="00DC6102">
        <w:rPr>
          <w:rStyle w:val="eop"/>
          <w:rFonts w:ascii="Arial" w:hAnsi="Arial" w:cs="Arial"/>
          <w:bCs/>
          <w:sz w:val="20"/>
          <w:szCs w:val="20"/>
        </w:rPr>
        <w:t xml:space="preserve"> telefonisch of </w:t>
      </w:r>
      <w:r w:rsidR="00FB7D75" w:rsidRPr="00DC6102">
        <w:rPr>
          <w:rStyle w:val="eop"/>
          <w:rFonts w:ascii="Arial" w:hAnsi="Arial" w:cs="Arial"/>
          <w:bCs/>
          <w:sz w:val="20"/>
          <w:szCs w:val="20"/>
        </w:rPr>
        <w:t>di</w:t>
      </w:r>
      <w:r w:rsidR="00D25ED5" w:rsidRPr="00DC6102">
        <w:rPr>
          <w:rStyle w:val="eop"/>
          <w:rFonts w:ascii="Arial" w:hAnsi="Arial" w:cs="Arial"/>
          <w:bCs/>
          <w:sz w:val="20"/>
          <w:szCs w:val="20"/>
        </w:rPr>
        <w:t xml:space="preserve">gitaal </w:t>
      </w:r>
      <w:r w:rsidR="00721092" w:rsidRPr="00DC6102">
        <w:rPr>
          <w:rStyle w:val="eop"/>
          <w:rFonts w:ascii="Arial" w:hAnsi="Arial" w:cs="Arial"/>
          <w:bCs/>
          <w:sz w:val="20"/>
          <w:szCs w:val="20"/>
        </w:rPr>
        <w:t xml:space="preserve">horen </w:t>
      </w:r>
      <w:r w:rsidR="00D25ED5" w:rsidRPr="00DC6102">
        <w:rPr>
          <w:rStyle w:val="eop"/>
          <w:rFonts w:ascii="Arial" w:hAnsi="Arial" w:cs="Arial"/>
          <w:bCs/>
          <w:sz w:val="20"/>
          <w:szCs w:val="20"/>
        </w:rPr>
        <w:t xml:space="preserve">is ook mogelijk. Hierbij is het wel vereist dat alle </w:t>
      </w:r>
      <w:r w:rsidR="009B5862" w:rsidRPr="00DC6102">
        <w:rPr>
          <w:rStyle w:val="eop"/>
          <w:rFonts w:ascii="Arial" w:hAnsi="Arial" w:cs="Arial"/>
          <w:bCs/>
          <w:sz w:val="20"/>
          <w:szCs w:val="20"/>
        </w:rPr>
        <w:t>betrokkenen</w:t>
      </w:r>
      <w:r w:rsidR="00D25ED5" w:rsidRPr="00DC6102">
        <w:rPr>
          <w:rStyle w:val="eop"/>
          <w:rFonts w:ascii="Arial" w:hAnsi="Arial" w:cs="Arial"/>
          <w:bCs/>
          <w:sz w:val="20"/>
          <w:szCs w:val="20"/>
        </w:rPr>
        <w:t xml:space="preserve"> hiermee instemmen</w:t>
      </w:r>
      <w:r w:rsidR="009B5862" w:rsidRPr="00DC6102">
        <w:rPr>
          <w:rStyle w:val="eop"/>
          <w:rFonts w:ascii="Arial" w:hAnsi="Arial" w:cs="Arial"/>
          <w:bCs/>
          <w:sz w:val="20"/>
          <w:szCs w:val="20"/>
        </w:rPr>
        <w:t>.</w:t>
      </w:r>
      <w:r w:rsidR="003423C0" w:rsidRPr="00DC6102">
        <w:rPr>
          <w:rStyle w:val="eop"/>
          <w:rFonts w:ascii="Arial" w:hAnsi="Arial" w:cs="Arial"/>
          <w:bCs/>
          <w:sz w:val="20"/>
          <w:szCs w:val="20"/>
        </w:rPr>
        <w:t xml:space="preserve"> Als </w:t>
      </w:r>
      <w:r w:rsidR="00742691" w:rsidRPr="00DC6102">
        <w:rPr>
          <w:rStyle w:val="eop"/>
          <w:rFonts w:ascii="Arial" w:hAnsi="Arial" w:cs="Arial"/>
          <w:bCs/>
          <w:sz w:val="20"/>
          <w:szCs w:val="20"/>
        </w:rPr>
        <w:t>het om een openbare hoorzitting gaat</w:t>
      </w:r>
      <w:r w:rsidR="002C2CF3" w:rsidRPr="00DC6102">
        <w:rPr>
          <w:rStyle w:val="eop"/>
          <w:rFonts w:ascii="Arial" w:hAnsi="Arial" w:cs="Arial"/>
          <w:bCs/>
          <w:sz w:val="20"/>
          <w:szCs w:val="20"/>
        </w:rPr>
        <w:t>,</w:t>
      </w:r>
      <w:r w:rsidR="00742691" w:rsidRPr="00DC6102">
        <w:rPr>
          <w:rStyle w:val="eop"/>
          <w:rFonts w:ascii="Arial" w:hAnsi="Arial" w:cs="Arial"/>
          <w:bCs/>
          <w:sz w:val="20"/>
          <w:szCs w:val="20"/>
        </w:rPr>
        <w:t xml:space="preserve"> ligt telefonisch horen niet voor de hand.</w:t>
      </w:r>
      <w:r w:rsidR="00B952F0" w:rsidRPr="00DC6102">
        <w:rPr>
          <w:rStyle w:val="eop"/>
          <w:rFonts w:ascii="Arial" w:hAnsi="Arial" w:cs="Arial"/>
          <w:bCs/>
          <w:sz w:val="20"/>
          <w:szCs w:val="20"/>
        </w:rPr>
        <w:t xml:space="preserve"> </w:t>
      </w:r>
      <w:r w:rsidR="003423C0" w:rsidRPr="00DC6102">
        <w:rPr>
          <w:rStyle w:val="eop"/>
          <w:rFonts w:ascii="Arial" w:hAnsi="Arial" w:cs="Arial"/>
          <w:bCs/>
          <w:sz w:val="20"/>
          <w:szCs w:val="20"/>
        </w:rPr>
        <w:t xml:space="preserve"> </w:t>
      </w:r>
      <w:r w:rsidR="00D25ED5" w:rsidRPr="00DC6102">
        <w:rPr>
          <w:rStyle w:val="eop"/>
          <w:rFonts w:ascii="Arial" w:hAnsi="Arial" w:cs="Arial"/>
          <w:bCs/>
          <w:sz w:val="20"/>
          <w:szCs w:val="20"/>
        </w:rPr>
        <w:t xml:space="preserve"> </w:t>
      </w:r>
      <w:r w:rsidR="00BD0C3E" w:rsidRPr="00DC6102">
        <w:rPr>
          <w:rStyle w:val="eop"/>
          <w:rFonts w:ascii="Arial" w:hAnsi="Arial" w:cs="Arial"/>
          <w:bCs/>
          <w:sz w:val="20"/>
          <w:szCs w:val="20"/>
        </w:rPr>
        <w:t xml:space="preserve"> </w:t>
      </w:r>
    </w:p>
    <w:p w14:paraId="413DC916" w14:textId="2DAEC30B" w:rsidR="002639CF" w:rsidRPr="00DC6102" w:rsidRDefault="00817C5B" w:rsidP="00CD4C3C">
      <w:pPr>
        <w:pStyle w:val="paragraph"/>
        <w:spacing w:before="0" w:beforeAutospacing="0" w:after="0" w:afterAutospacing="0"/>
        <w:rPr>
          <w:rStyle w:val="eop"/>
          <w:rFonts w:ascii="Arial" w:hAnsi="Arial" w:cs="Arial"/>
          <w:sz w:val="20"/>
          <w:szCs w:val="20"/>
        </w:rPr>
      </w:pPr>
      <w:r w:rsidRPr="00DC6102">
        <w:rPr>
          <w:rStyle w:val="normaltextrun"/>
          <w:rFonts w:ascii="Arial" w:hAnsi="Arial" w:cs="Arial"/>
          <w:sz w:val="20"/>
          <w:szCs w:val="20"/>
          <w:shd w:val="clear" w:color="auto" w:fill="FFFFFF"/>
        </w:rPr>
        <w:t>Van het horen moet een verslag worden gemaakt (artikel 7:7 van de Awb</w:t>
      </w:r>
      <w:r w:rsidR="00BD0C3E" w:rsidRPr="00DC6102">
        <w:rPr>
          <w:rStyle w:val="normaltextrun"/>
          <w:rFonts w:ascii="Arial" w:hAnsi="Arial" w:cs="Arial"/>
          <w:sz w:val="20"/>
          <w:szCs w:val="20"/>
          <w:shd w:val="clear" w:color="auto" w:fill="FFFFFF"/>
        </w:rPr>
        <w:t>)</w:t>
      </w:r>
      <w:r w:rsidRPr="00DC6102">
        <w:rPr>
          <w:rStyle w:val="normaltextrun"/>
          <w:rFonts w:ascii="Arial" w:hAnsi="Arial" w:cs="Arial"/>
          <w:sz w:val="20"/>
          <w:szCs w:val="20"/>
          <w:shd w:val="clear" w:color="auto" w:fill="FFFFFF"/>
        </w:rPr>
        <w:t xml:space="preserve">. </w:t>
      </w:r>
      <w:r w:rsidR="001153F4" w:rsidRPr="00DC6102">
        <w:rPr>
          <w:rStyle w:val="eop"/>
          <w:rFonts w:ascii="Arial" w:hAnsi="Arial" w:cs="Arial"/>
          <w:bCs/>
          <w:sz w:val="20"/>
          <w:szCs w:val="20"/>
        </w:rPr>
        <w:t xml:space="preserve">De Awb bepaalt niet </w:t>
      </w:r>
      <w:r w:rsidR="002D5ACB" w:rsidRPr="00DC6102">
        <w:rPr>
          <w:rStyle w:val="eop"/>
          <w:rFonts w:ascii="Arial" w:hAnsi="Arial" w:cs="Arial"/>
          <w:bCs/>
          <w:sz w:val="20"/>
          <w:szCs w:val="20"/>
        </w:rPr>
        <w:t xml:space="preserve">hoe het verslag </w:t>
      </w:r>
      <w:r w:rsidR="00B677AF" w:rsidRPr="00DC6102">
        <w:rPr>
          <w:rStyle w:val="eop"/>
          <w:rFonts w:ascii="Arial" w:hAnsi="Arial" w:cs="Arial"/>
          <w:bCs/>
          <w:sz w:val="20"/>
          <w:szCs w:val="20"/>
        </w:rPr>
        <w:t>van het horen</w:t>
      </w:r>
      <w:r w:rsidR="00786A96" w:rsidRPr="00DC6102">
        <w:rPr>
          <w:rStyle w:val="eop"/>
          <w:rFonts w:ascii="Arial" w:hAnsi="Arial" w:cs="Arial"/>
          <w:bCs/>
          <w:sz w:val="20"/>
          <w:szCs w:val="20"/>
        </w:rPr>
        <w:t xml:space="preserve"> </w:t>
      </w:r>
      <w:r w:rsidR="002D5ACB" w:rsidRPr="00DC6102">
        <w:rPr>
          <w:rStyle w:val="eop"/>
          <w:rFonts w:ascii="Arial" w:hAnsi="Arial" w:cs="Arial"/>
          <w:bCs/>
          <w:sz w:val="20"/>
          <w:szCs w:val="20"/>
        </w:rPr>
        <w:t>moet worden vorm</w:t>
      </w:r>
      <w:r w:rsidR="007C0B70" w:rsidRPr="00DC6102">
        <w:rPr>
          <w:rStyle w:val="eop"/>
          <w:rFonts w:ascii="Arial" w:hAnsi="Arial" w:cs="Arial"/>
          <w:bCs/>
          <w:sz w:val="20"/>
          <w:szCs w:val="20"/>
        </w:rPr>
        <w:t>gegev</w:t>
      </w:r>
      <w:r w:rsidR="007E18B5" w:rsidRPr="00DC6102">
        <w:rPr>
          <w:rStyle w:val="eop"/>
          <w:rFonts w:ascii="Arial" w:hAnsi="Arial" w:cs="Arial"/>
          <w:bCs/>
          <w:sz w:val="20"/>
          <w:szCs w:val="20"/>
        </w:rPr>
        <w:t>e</w:t>
      </w:r>
      <w:r w:rsidR="007C0B70" w:rsidRPr="00DC6102">
        <w:rPr>
          <w:rStyle w:val="eop"/>
          <w:rFonts w:ascii="Arial" w:hAnsi="Arial" w:cs="Arial"/>
          <w:bCs/>
          <w:sz w:val="20"/>
          <w:szCs w:val="20"/>
        </w:rPr>
        <w:t>n en hoe uitgebreid het moet zijn</w:t>
      </w:r>
      <w:r w:rsidR="00D23D27" w:rsidRPr="00DC6102">
        <w:rPr>
          <w:rStyle w:val="eop"/>
          <w:rFonts w:ascii="Arial" w:hAnsi="Arial" w:cs="Arial"/>
          <w:bCs/>
          <w:sz w:val="20"/>
          <w:szCs w:val="20"/>
        </w:rPr>
        <w:t xml:space="preserve">. </w:t>
      </w:r>
      <w:r w:rsidR="00426127" w:rsidRPr="00DC6102">
        <w:rPr>
          <w:rStyle w:val="eop"/>
          <w:rFonts w:ascii="Arial" w:hAnsi="Arial" w:cs="Arial"/>
          <w:sz w:val="20"/>
          <w:szCs w:val="20"/>
        </w:rPr>
        <w:t xml:space="preserve">Het </w:t>
      </w:r>
      <w:r w:rsidR="005A6321" w:rsidRPr="00DC6102">
        <w:rPr>
          <w:rStyle w:val="eop"/>
          <w:rFonts w:ascii="Arial" w:hAnsi="Arial" w:cs="Arial"/>
          <w:sz w:val="20"/>
          <w:szCs w:val="20"/>
        </w:rPr>
        <w:t>ver</w:t>
      </w:r>
      <w:r w:rsidR="00426127" w:rsidRPr="00DC6102">
        <w:rPr>
          <w:rStyle w:val="eop"/>
          <w:rFonts w:ascii="Arial" w:hAnsi="Arial" w:cs="Arial"/>
          <w:sz w:val="20"/>
          <w:szCs w:val="20"/>
        </w:rPr>
        <w:t xml:space="preserve">slag kan </w:t>
      </w:r>
      <w:r w:rsidR="00516695" w:rsidRPr="00DC6102">
        <w:rPr>
          <w:rStyle w:val="eop"/>
          <w:rFonts w:ascii="Arial" w:hAnsi="Arial" w:cs="Arial"/>
          <w:sz w:val="20"/>
          <w:szCs w:val="20"/>
        </w:rPr>
        <w:t>onderdeel zijn van de beslissing op het bezwaarschrift</w:t>
      </w:r>
      <w:r w:rsidR="004429F0" w:rsidRPr="00DC6102">
        <w:rPr>
          <w:rStyle w:val="eop"/>
          <w:rFonts w:ascii="Arial" w:hAnsi="Arial" w:cs="Arial"/>
          <w:sz w:val="20"/>
          <w:szCs w:val="20"/>
        </w:rPr>
        <w:t>, maar vaak</w:t>
      </w:r>
      <w:r w:rsidR="00884ADC" w:rsidRPr="00DC6102">
        <w:rPr>
          <w:rStyle w:val="eop"/>
          <w:rFonts w:ascii="Arial" w:hAnsi="Arial" w:cs="Arial"/>
          <w:sz w:val="20"/>
          <w:szCs w:val="20"/>
        </w:rPr>
        <w:t xml:space="preserve"> zal een afzonderlijk verslag worden opgemaakt</w:t>
      </w:r>
      <w:r w:rsidR="7EF6B605" w:rsidRPr="00DC6102">
        <w:rPr>
          <w:rStyle w:val="eop"/>
          <w:rFonts w:ascii="Arial" w:hAnsi="Arial" w:cs="Arial"/>
          <w:sz w:val="20"/>
          <w:szCs w:val="20"/>
        </w:rPr>
        <w:t>.</w:t>
      </w:r>
      <w:r w:rsidR="26648C7E" w:rsidRPr="00DC6102">
        <w:rPr>
          <w:rStyle w:val="eop"/>
          <w:rFonts w:ascii="Arial" w:hAnsi="Arial" w:cs="Arial"/>
          <w:sz w:val="20"/>
          <w:szCs w:val="20"/>
        </w:rPr>
        <w:t xml:space="preserve"> </w:t>
      </w:r>
    </w:p>
    <w:p w14:paraId="6A55F638" w14:textId="77777777" w:rsidR="00844160" w:rsidRPr="00DC6102" w:rsidRDefault="00844160" w:rsidP="00CD4C3C">
      <w:pPr>
        <w:pStyle w:val="paragraph"/>
        <w:spacing w:before="0" w:beforeAutospacing="0" w:after="0" w:afterAutospacing="0"/>
        <w:rPr>
          <w:rFonts w:ascii="Arial" w:hAnsi="Arial" w:cs="Arial"/>
          <w:bCs/>
          <w:sz w:val="20"/>
          <w:szCs w:val="20"/>
        </w:rPr>
      </w:pPr>
    </w:p>
    <w:p w14:paraId="136C23F1" w14:textId="04B0EFC4" w:rsidR="00844160" w:rsidRPr="00DC6102" w:rsidRDefault="00953CC3" w:rsidP="00CD4C3C">
      <w:pPr>
        <w:pStyle w:val="paragraph"/>
        <w:spacing w:before="0" w:beforeAutospacing="0" w:after="0" w:afterAutospacing="0"/>
        <w:rPr>
          <w:rFonts w:ascii="Arial" w:hAnsi="Arial" w:cs="Arial"/>
          <w:i/>
          <w:sz w:val="20"/>
          <w:szCs w:val="20"/>
        </w:rPr>
      </w:pPr>
      <w:r w:rsidRPr="00DC6102">
        <w:rPr>
          <w:rFonts w:ascii="Arial" w:hAnsi="Arial" w:cs="Arial"/>
          <w:i/>
          <w:sz w:val="20"/>
          <w:szCs w:val="20"/>
        </w:rPr>
        <w:t xml:space="preserve">Vierde </w:t>
      </w:r>
      <w:r w:rsidR="00844160" w:rsidRPr="00DC6102">
        <w:rPr>
          <w:rFonts w:ascii="Arial" w:hAnsi="Arial" w:cs="Arial"/>
          <w:i/>
          <w:sz w:val="20"/>
          <w:szCs w:val="20"/>
        </w:rPr>
        <w:t>l</w:t>
      </w:r>
      <w:r w:rsidR="005711D4" w:rsidRPr="00DC6102">
        <w:rPr>
          <w:rFonts w:ascii="Arial" w:hAnsi="Arial" w:cs="Arial"/>
          <w:i/>
          <w:sz w:val="20"/>
          <w:szCs w:val="20"/>
        </w:rPr>
        <w:t>id</w:t>
      </w:r>
    </w:p>
    <w:p w14:paraId="0F19B7DA" w14:textId="754EBC3B" w:rsidR="00271934" w:rsidRPr="00DC6102" w:rsidRDefault="00844160" w:rsidP="412C1100">
      <w:pPr>
        <w:pStyle w:val="paragraph"/>
        <w:spacing w:before="0" w:beforeAutospacing="0" w:after="0" w:afterAutospacing="0"/>
        <w:rPr>
          <w:rFonts w:ascii="Arial" w:hAnsi="Arial" w:cs="Arial"/>
          <w:sz w:val="20"/>
          <w:szCs w:val="20"/>
        </w:rPr>
      </w:pPr>
      <w:r w:rsidRPr="00DC6102">
        <w:rPr>
          <w:rFonts w:ascii="Arial" w:hAnsi="Arial" w:cs="Arial"/>
          <w:sz w:val="20"/>
          <w:szCs w:val="20"/>
        </w:rPr>
        <w:t>Als</w:t>
      </w:r>
      <w:r w:rsidR="00271934" w:rsidRPr="00DC6102">
        <w:rPr>
          <w:rFonts w:ascii="Arial" w:hAnsi="Arial" w:cs="Arial"/>
          <w:sz w:val="20"/>
          <w:szCs w:val="20"/>
        </w:rPr>
        <w:t xml:space="preserve"> </w:t>
      </w:r>
      <w:r w:rsidR="00B85A82" w:rsidRPr="00DC6102">
        <w:rPr>
          <w:rFonts w:ascii="Arial" w:hAnsi="Arial" w:cs="Arial"/>
          <w:sz w:val="20"/>
          <w:szCs w:val="20"/>
        </w:rPr>
        <w:t>de</w:t>
      </w:r>
      <w:r w:rsidR="00487B61" w:rsidRPr="00DC6102">
        <w:rPr>
          <w:rFonts w:ascii="Arial" w:hAnsi="Arial" w:cs="Arial"/>
          <w:sz w:val="20"/>
          <w:szCs w:val="20"/>
        </w:rPr>
        <w:t xml:space="preserve"> </w:t>
      </w:r>
      <w:r w:rsidR="00DB598E" w:rsidRPr="00DC6102">
        <w:rPr>
          <w:rFonts w:ascii="Arial" w:hAnsi="Arial" w:cs="Arial"/>
          <w:sz w:val="20"/>
          <w:szCs w:val="20"/>
        </w:rPr>
        <w:t xml:space="preserve">bezwaarmaker of het bestuursorgaan </w:t>
      </w:r>
      <w:r w:rsidR="003D201E" w:rsidRPr="00DC6102">
        <w:rPr>
          <w:rFonts w:ascii="Arial" w:hAnsi="Arial" w:cs="Arial"/>
          <w:sz w:val="20"/>
          <w:szCs w:val="20"/>
        </w:rPr>
        <w:t>het bezwaarschrift</w:t>
      </w:r>
      <w:r w:rsidR="00885079" w:rsidRPr="00DC6102">
        <w:rPr>
          <w:rFonts w:ascii="Arial" w:hAnsi="Arial" w:cs="Arial"/>
          <w:sz w:val="20"/>
          <w:szCs w:val="20"/>
        </w:rPr>
        <w:t xml:space="preserve"> </w:t>
      </w:r>
      <w:r w:rsidR="006B43C7" w:rsidRPr="00DC6102">
        <w:rPr>
          <w:rFonts w:ascii="Arial" w:hAnsi="Arial" w:cs="Arial"/>
          <w:sz w:val="20"/>
          <w:szCs w:val="20"/>
        </w:rPr>
        <w:t>al</w:t>
      </w:r>
      <w:r w:rsidR="00B63A9D" w:rsidRPr="00DC6102">
        <w:rPr>
          <w:rFonts w:ascii="Arial" w:hAnsi="Arial" w:cs="Arial"/>
          <w:sz w:val="20"/>
          <w:szCs w:val="20"/>
        </w:rPr>
        <w:t>s</w:t>
      </w:r>
      <w:r w:rsidR="006B43C7" w:rsidRPr="00DC6102">
        <w:rPr>
          <w:rFonts w:ascii="Arial" w:hAnsi="Arial" w:cs="Arial"/>
          <w:sz w:val="20"/>
          <w:szCs w:val="20"/>
        </w:rPr>
        <w:t>nog</w:t>
      </w:r>
      <w:r w:rsidR="00B63A9D" w:rsidRPr="00DC6102">
        <w:rPr>
          <w:rFonts w:ascii="Arial" w:hAnsi="Arial" w:cs="Arial"/>
          <w:sz w:val="20"/>
          <w:szCs w:val="20"/>
        </w:rPr>
        <w:t xml:space="preserve"> </w:t>
      </w:r>
      <w:r w:rsidR="003E6C53" w:rsidRPr="00DC6102">
        <w:rPr>
          <w:rFonts w:ascii="Arial" w:hAnsi="Arial" w:cs="Arial"/>
          <w:sz w:val="20"/>
          <w:szCs w:val="20"/>
        </w:rPr>
        <w:t>aan de commi</w:t>
      </w:r>
      <w:r w:rsidR="00D4486E" w:rsidRPr="00DC6102">
        <w:rPr>
          <w:rFonts w:ascii="Arial" w:hAnsi="Arial" w:cs="Arial"/>
          <w:sz w:val="20"/>
          <w:szCs w:val="20"/>
        </w:rPr>
        <w:t>s</w:t>
      </w:r>
      <w:r w:rsidR="003E6C53" w:rsidRPr="00DC6102">
        <w:rPr>
          <w:rFonts w:ascii="Arial" w:hAnsi="Arial" w:cs="Arial"/>
          <w:sz w:val="20"/>
          <w:szCs w:val="20"/>
        </w:rPr>
        <w:t>s</w:t>
      </w:r>
      <w:r w:rsidR="00D4486E" w:rsidRPr="00DC6102">
        <w:rPr>
          <w:rFonts w:ascii="Arial" w:hAnsi="Arial" w:cs="Arial"/>
          <w:sz w:val="20"/>
          <w:szCs w:val="20"/>
        </w:rPr>
        <w:t>i</w:t>
      </w:r>
      <w:r w:rsidR="003E6C53" w:rsidRPr="00DC6102">
        <w:rPr>
          <w:rFonts w:ascii="Arial" w:hAnsi="Arial" w:cs="Arial"/>
          <w:sz w:val="20"/>
          <w:szCs w:val="20"/>
        </w:rPr>
        <w:t xml:space="preserve">e </w:t>
      </w:r>
      <w:r w:rsidR="00B85A82" w:rsidRPr="00DC6102">
        <w:rPr>
          <w:rFonts w:ascii="Arial" w:hAnsi="Arial" w:cs="Arial"/>
          <w:sz w:val="20"/>
          <w:szCs w:val="20"/>
        </w:rPr>
        <w:t>wil</w:t>
      </w:r>
      <w:r w:rsidR="003E6C53" w:rsidRPr="00DC6102">
        <w:rPr>
          <w:rFonts w:ascii="Arial" w:hAnsi="Arial" w:cs="Arial"/>
          <w:sz w:val="20"/>
          <w:szCs w:val="20"/>
        </w:rPr>
        <w:t xml:space="preserve"> voorleggen</w:t>
      </w:r>
      <w:r w:rsidR="00B85A82" w:rsidRPr="00DC6102">
        <w:rPr>
          <w:rFonts w:ascii="Arial" w:hAnsi="Arial" w:cs="Arial"/>
          <w:sz w:val="20"/>
          <w:szCs w:val="20"/>
        </w:rPr>
        <w:t>,</w:t>
      </w:r>
      <w:r w:rsidR="00D4486E" w:rsidRPr="00DC6102">
        <w:rPr>
          <w:rFonts w:ascii="Arial" w:hAnsi="Arial" w:cs="Arial"/>
          <w:sz w:val="20"/>
          <w:szCs w:val="20"/>
        </w:rPr>
        <w:t xml:space="preserve"> </w:t>
      </w:r>
      <w:r w:rsidR="307FF752" w:rsidRPr="00DC6102">
        <w:rPr>
          <w:rFonts w:ascii="Arial" w:hAnsi="Arial" w:cs="Arial"/>
          <w:sz w:val="20"/>
          <w:szCs w:val="20"/>
        </w:rPr>
        <w:t>k</w:t>
      </w:r>
      <w:r w:rsidR="5B71B73D" w:rsidRPr="00DC6102">
        <w:rPr>
          <w:rFonts w:ascii="Arial" w:hAnsi="Arial" w:cs="Arial"/>
          <w:sz w:val="20"/>
          <w:szCs w:val="20"/>
        </w:rPr>
        <w:t>an</w:t>
      </w:r>
      <w:r w:rsidR="00143335" w:rsidRPr="00DC6102">
        <w:rPr>
          <w:rFonts w:ascii="Arial" w:hAnsi="Arial" w:cs="Arial"/>
          <w:sz w:val="20"/>
          <w:szCs w:val="20"/>
        </w:rPr>
        <w:t xml:space="preserve"> het </w:t>
      </w:r>
      <w:r w:rsidR="5B71B73D" w:rsidRPr="00DC6102">
        <w:rPr>
          <w:rFonts w:ascii="Arial" w:hAnsi="Arial" w:cs="Arial"/>
          <w:sz w:val="20"/>
          <w:szCs w:val="20"/>
        </w:rPr>
        <w:t>bevoegde</w:t>
      </w:r>
      <w:r w:rsidR="00143335" w:rsidRPr="00DC6102">
        <w:rPr>
          <w:rFonts w:ascii="Arial" w:hAnsi="Arial" w:cs="Arial"/>
          <w:sz w:val="20"/>
          <w:szCs w:val="20"/>
        </w:rPr>
        <w:t xml:space="preserve"> bes</w:t>
      </w:r>
      <w:r w:rsidR="008F661F" w:rsidRPr="00DC6102">
        <w:rPr>
          <w:rFonts w:ascii="Arial" w:hAnsi="Arial" w:cs="Arial"/>
          <w:sz w:val="20"/>
          <w:szCs w:val="20"/>
        </w:rPr>
        <w:t>t</w:t>
      </w:r>
      <w:r w:rsidR="00143335" w:rsidRPr="00DC6102">
        <w:rPr>
          <w:rFonts w:ascii="Arial" w:hAnsi="Arial" w:cs="Arial"/>
          <w:sz w:val="20"/>
          <w:szCs w:val="20"/>
        </w:rPr>
        <w:t xml:space="preserve">uursorgaan </w:t>
      </w:r>
      <w:r w:rsidR="005E7A0D" w:rsidRPr="00DC6102">
        <w:rPr>
          <w:rFonts w:ascii="Arial" w:hAnsi="Arial" w:cs="Arial"/>
          <w:sz w:val="20"/>
          <w:szCs w:val="20"/>
        </w:rPr>
        <w:t>hiertoe b</w:t>
      </w:r>
      <w:r w:rsidR="00640AE6" w:rsidRPr="00DC6102">
        <w:rPr>
          <w:rFonts w:ascii="Arial" w:hAnsi="Arial" w:cs="Arial"/>
          <w:sz w:val="20"/>
          <w:szCs w:val="20"/>
        </w:rPr>
        <w:t>e</w:t>
      </w:r>
      <w:r w:rsidR="00B23E89" w:rsidRPr="00DC6102">
        <w:rPr>
          <w:rFonts w:ascii="Arial" w:hAnsi="Arial" w:cs="Arial"/>
          <w:sz w:val="20"/>
          <w:szCs w:val="20"/>
        </w:rPr>
        <w:t>s</w:t>
      </w:r>
      <w:r w:rsidR="00640AE6" w:rsidRPr="00DC6102">
        <w:rPr>
          <w:rFonts w:ascii="Arial" w:hAnsi="Arial" w:cs="Arial"/>
          <w:sz w:val="20"/>
          <w:szCs w:val="20"/>
        </w:rPr>
        <w:t>luiten</w:t>
      </w:r>
      <w:r w:rsidR="00EA18B9" w:rsidRPr="00DC6102">
        <w:rPr>
          <w:rFonts w:ascii="Arial" w:hAnsi="Arial" w:cs="Arial"/>
          <w:sz w:val="20"/>
          <w:szCs w:val="20"/>
        </w:rPr>
        <w:t xml:space="preserve">. Het </w:t>
      </w:r>
      <w:r w:rsidR="005E7A0D" w:rsidRPr="00DC6102">
        <w:rPr>
          <w:rFonts w:ascii="Arial" w:hAnsi="Arial" w:cs="Arial"/>
          <w:sz w:val="20"/>
          <w:szCs w:val="20"/>
        </w:rPr>
        <w:t>is verstandig</w:t>
      </w:r>
      <w:r w:rsidR="00C47286" w:rsidRPr="00DC6102">
        <w:rPr>
          <w:rFonts w:ascii="Arial" w:hAnsi="Arial" w:cs="Arial"/>
          <w:sz w:val="20"/>
          <w:szCs w:val="20"/>
        </w:rPr>
        <w:t xml:space="preserve"> </w:t>
      </w:r>
      <w:r w:rsidR="00931E5E" w:rsidRPr="00DC6102">
        <w:rPr>
          <w:rFonts w:ascii="Arial" w:hAnsi="Arial" w:cs="Arial"/>
          <w:sz w:val="20"/>
          <w:szCs w:val="20"/>
        </w:rPr>
        <w:t>om d</w:t>
      </w:r>
      <w:r w:rsidR="004818ED" w:rsidRPr="00DC6102">
        <w:rPr>
          <w:rFonts w:ascii="Arial" w:hAnsi="Arial" w:cs="Arial"/>
          <w:sz w:val="20"/>
          <w:szCs w:val="20"/>
        </w:rPr>
        <w:t>ez</w:t>
      </w:r>
      <w:r w:rsidR="00931E5E" w:rsidRPr="00DC6102">
        <w:rPr>
          <w:rFonts w:ascii="Arial" w:hAnsi="Arial" w:cs="Arial"/>
          <w:sz w:val="20"/>
          <w:szCs w:val="20"/>
        </w:rPr>
        <w:t>e beslissing</w:t>
      </w:r>
      <w:r w:rsidR="00E44842" w:rsidRPr="00DC6102">
        <w:rPr>
          <w:rFonts w:ascii="Arial" w:hAnsi="Arial" w:cs="Arial"/>
          <w:sz w:val="20"/>
          <w:szCs w:val="20"/>
        </w:rPr>
        <w:t xml:space="preserve"> goed te motiveren zodat de commissie en de betrokken partijen weten waarom </w:t>
      </w:r>
      <w:r w:rsidR="009E4C93" w:rsidRPr="00DC6102">
        <w:rPr>
          <w:rFonts w:ascii="Arial" w:hAnsi="Arial" w:cs="Arial"/>
          <w:sz w:val="20"/>
          <w:szCs w:val="20"/>
        </w:rPr>
        <w:t>hiertoe is besloten</w:t>
      </w:r>
      <w:r w:rsidR="00C35720" w:rsidRPr="00DC6102">
        <w:rPr>
          <w:rFonts w:ascii="Arial" w:hAnsi="Arial" w:cs="Arial"/>
          <w:sz w:val="20"/>
          <w:szCs w:val="20"/>
        </w:rPr>
        <w:t>.</w:t>
      </w:r>
      <w:r w:rsidR="247CA232" w:rsidRPr="00DC6102">
        <w:rPr>
          <w:rFonts w:ascii="Arial" w:hAnsi="Arial" w:cs="Arial"/>
          <w:sz w:val="20"/>
          <w:szCs w:val="20"/>
        </w:rPr>
        <w:t xml:space="preserve"> Die motiveringsplicht geldt temeer als het bestuursorgaan in weerwil van het verzoek van de bezwaarmaker besluit toch ambtelijk te horen.</w:t>
      </w:r>
    </w:p>
    <w:p w14:paraId="2F46494D" w14:textId="4771C432" w:rsidR="412C1100" w:rsidRPr="00DC6102" w:rsidRDefault="412C1100" w:rsidP="00B06CB6">
      <w:pPr>
        <w:pStyle w:val="paragraph"/>
        <w:spacing w:before="0" w:beforeAutospacing="0" w:after="0" w:afterAutospacing="0"/>
      </w:pPr>
    </w:p>
    <w:p w14:paraId="10AAE7BB" w14:textId="0932A177" w:rsidR="412C1100" w:rsidRPr="00DC6102" w:rsidRDefault="412C1100" w:rsidP="00B06CB6">
      <w:pPr>
        <w:pStyle w:val="paragraph"/>
        <w:spacing w:before="0" w:beforeAutospacing="0" w:after="0" w:afterAutospacing="0"/>
        <w:rPr>
          <w:rFonts w:ascii="Arial" w:hAnsi="Arial" w:cs="Arial"/>
          <w:i/>
          <w:iCs/>
          <w:sz w:val="20"/>
          <w:szCs w:val="20"/>
        </w:rPr>
      </w:pPr>
      <w:r w:rsidRPr="001F3941">
        <w:rPr>
          <w:rFonts w:ascii="Arial" w:hAnsi="Arial" w:cs="Arial"/>
          <w:i/>
          <w:iCs/>
          <w:sz w:val="20"/>
          <w:szCs w:val="20"/>
        </w:rPr>
        <w:t>Beslistermijnen</w:t>
      </w:r>
    </w:p>
    <w:p w14:paraId="459B9CDF" w14:textId="50C67A68" w:rsidR="412C1100" w:rsidRPr="00DC6102" w:rsidRDefault="412C1100" w:rsidP="00B06CB6">
      <w:pPr>
        <w:pStyle w:val="paragraph"/>
        <w:spacing w:before="0" w:beforeAutospacing="0" w:after="0" w:afterAutospacing="0"/>
      </w:pPr>
      <w:r w:rsidRPr="00DC6102">
        <w:t>Z</w:t>
      </w:r>
      <w:r w:rsidRPr="001F3941">
        <w:rPr>
          <w:rFonts w:ascii="Arial" w:eastAsia="Arial" w:hAnsi="Arial" w:cs="Arial"/>
          <w:sz w:val="20"/>
          <w:szCs w:val="20"/>
        </w:rPr>
        <w:t xml:space="preserve">ie de toelichting </w:t>
      </w:r>
      <w:r w:rsidR="00F668EB" w:rsidRPr="00DC6102">
        <w:rPr>
          <w:rFonts w:ascii="Arial" w:eastAsia="Arial" w:hAnsi="Arial" w:cs="Arial"/>
          <w:sz w:val="20"/>
          <w:szCs w:val="20"/>
        </w:rPr>
        <w:t>op</w:t>
      </w:r>
      <w:r w:rsidRPr="001F3941">
        <w:rPr>
          <w:rFonts w:ascii="Arial" w:eastAsia="Arial" w:hAnsi="Arial" w:cs="Arial"/>
          <w:sz w:val="20"/>
          <w:szCs w:val="20"/>
        </w:rPr>
        <w:t xml:space="preserve"> artikel 3</w:t>
      </w:r>
      <w:r w:rsidR="009E2DD2" w:rsidRPr="00DC6102">
        <w:rPr>
          <w:rFonts w:ascii="Arial" w:eastAsia="Arial" w:hAnsi="Arial" w:cs="Arial"/>
          <w:sz w:val="20"/>
          <w:szCs w:val="20"/>
        </w:rPr>
        <w:t xml:space="preserve"> onder</w:t>
      </w:r>
      <w:r w:rsidRPr="001F3941">
        <w:rPr>
          <w:rFonts w:ascii="Arial" w:eastAsia="Arial" w:hAnsi="Arial" w:cs="Arial"/>
          <w:sz w:val="20"/>
          <w:szCs w:val="20"/>
        </w:rPr>
        <w:t xml:space="preserve"> ''beslistermijnen"</w:t>
      </w:r>
      <w:r w:rsidRPr="00DC6102">
        <w:t xml:space="preserve"> . </w:t>
      </w:r>
    </w:p>
    <w:p w14:paraId="25237D05" w14:textId="77777777" w:rsidR="00E36383" w:rsidRPr="00DC6102" w:rsidRDefault="00E36383" w:rsidP="00B06CB6">
      <w:pPr>
        <w:pStyle w:val="paragraph"/>
        <w:spacing w:before="0" w:beforeAutospacing="0" w:after="0" w:afterAutospacing="0"/>
        <w:rPr>
          <w:rStyle w:val="eop"/>
          <w:rFonts w:ascii="Arial" w:hAnsi="Arial" w:cs="Arial"/>
          <w:sz w:val="20"/>
          <w:szCs w:val="20"/>
        </w:rPr>
      </w:pPr>
    </w:p>
    <w:p w14:paraId="373CCD7B" w14:textId="77777777" w:rsidR="007300F7" w:rsidRPr="00DC6102" w:rsidRDefault="00CD4C3C" w:rsidP="00D52340">
      <w:pPr>
        <w:pStyle w:val="paragraph"/>
        <w:spacing w:before="0" w:beforeAutospacing="0" w:after="0" w:afterAutospacing="0"/>
        <w:rPr>
          <w:rStyle w:val="eop"/>
          <w:rFonts w:ascii="Arial" w:hAnsi="Arial" w:cs="Arial"/>
          <w:sz w:val="20"/>
          <w:szCs w:val="20"/>
        </w:rPr>
      </w:pPr>
      <w:r w:rsidRPr="00DC6102">
        <w:rPr>
          <w:rStyle w:val="normaltextrun"/>
          <w:rFonts w:ascii="Arial" w:hAnsi="Arial" w:cs="Arial"/>
          <w:b/>
          <w:bCs/>
          <w:sz w:val="20"/>
          <w:szCs w:val="20"/>
        </w:rPr>
        <w:t xml:space="preserve">Artikel 5. </w:t>
      </w:r>
      <w:r w:rsidRPr="00DC6102">
        <w:rPr>
          <w:rStyle w:val="normaltextrun"/>
          <w:rFonts w:ascii="Arial" w:hAnsi="Arial" w:cs="Arial"/>
          <w:b/>
          <w:sz w:val="20"/>
          <w:szCs w:val="20"/>
        </w:rPr>
        <w:t>Horen en adviseren door</w:t>
      </w:r>
      <w:r w:rsidRPr="00DC6102">
        <w:rPr>
          <w:rStyle w:val="normaltextrun"/>
          <w:rFonts w:ascii="Arial" w:hAnsi="Arial" w:cs="Arial"/>
          <w:b/>
          <w:bCs/>
          <w:sz w:val="20"/>
          <w:szCs w:val="20"/>
        </w:rPr>
        <w:t xml:space="preserve"> de commissie</w:t>
      </w:r>
      <w:r w:rsidRPr="00DC6102">
        <w:rPr>
          <w:rStyle w:val="eop"/>
          <w:rFonts w:ascii="Arial" w:hAnsi="Arial" w:cs="Arial"/>
          <w:sz w:val="20"/>
          <w:szCs w:val="20"/>
        </w:rPr>
        <w:t> </w:t>
      </w:r>
    </w:p>
    <w:p w14:paraId="299DEF29" w14:textId="0754BA6E" w:rsidR="00D52340" w:rsidRPr="00DC6102" w:rsidRDefault="00B52995" w:rsidP="00A80A50">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shd w:val="clear" w:color="auto" w:fill="FFFFFF"/>
        </w:rPr>
        <w:t>H</w:t>
      </w:r>
      <w:r w:rsidR="00E43899" w:rsidRPr="00DC6102">
        <w:rPr>
          <w:rStyle w:val="normaltextrun"/>
          <w:rFonts w:ascii="Arial" w:hAnsi="Arial" w:cs="Arial"/>
          <w:sz w:val="20"/>
          <w:szCs w:val="20"/>
          <w:shd w:val="clear" w:color="auto" w:fill="FFFFFF"/>
        </w:rPr>
        <w:t>et horen en advis</w:t>
      </w:r>
      <w:r w:rsidR="00965BFC" w:rsidRPr="00DC6102">
        <w:rPr>
          <w:rStyle w:val="normaltextrun"/>
          <w:rFonts w:ascii="Arial" w:hAnsi="Arial" w:cs="Arial"/>
          <w:sz w:val="20"/>
          <w:szCs w:val="20"/>
          <w:shd w:val="clear" w:color="auto" w:fill="FFFFFF"/>
        </w:rPr>
        <w:t>e</w:t>
      </w:r>
      <w:r w:rsidR="00E43899" w:rsidRPr="00DC6102">
        <w:rPr>
          <w:rStyle w:val="normaltextrun"/>
          <w:rFonts w:ascii="Arial" w:hAnsi="Arial" w:cs="Arial"/>
          <w:sz w:val="20"/>
          <w:szCs w:val="20"/>
          <w:shd w:val="clear" w:color="auto" w:fill="FFFFFF"/>
        </w:rPr>
        <w:t>ren door een commiss</w:t>
      </w:r>
      <w:r w:rsidR="00965BFC" w:rsidRPr="00DC6102">
        <w:rPr>
          <w:rStyle w:val="normaltextrun"/>
          <w:rFonts w:ascii="Arial" w:hAnsi="Arial" w:cs="Arial"/>
          <w:sz w:val="20"/>
          <w:szCs w:val="20"/>
          <w:shd w:val="clear" w:color="auto" w:fill="FFFFFF"/>
        </w:rPr>
        <w:t xml:space="preserve">ie wordt in </w:t>
      </w:r>
      <w:r w:rsidR="00D52340" w:rsidRPr="00DC6102">
        <w:rPr>
          <w:rStyle w:val="normaltextrun"/>
          <w:rFonts w:ascii="Arial" w:hAnsi="Arial" w:cs="Arial"/>
          <w:sz w:val="20"/>
          <w:szCs w:val="20"/>
          <w:shd w:val="clear" w:color="auto" w:fill="FFFFFF"/>
        </w:rPr>
        <w:t xml:space="preserve">artikel 7:13 </w:t>
      </w:r>
      <w:r w:rsidR="00A02A9E" w:rsidRPr="00DC6102">
        <w:rPr>
          <w:rStyle w:val="normaltextrun"/>
          <w:rFonts w:ascii="Arial" w:hAnsi="Arial" w:cs="Arial"/>
          <w:sz w:val="20"/>
          <w:szCs w:val="20"/>
          <w:shd w:val="clear" w:color="auto" w:fill="FFFFFF"/>
        </w:rPr>
        <w:t>van de</w:t>
      </w:r>
      <w:r w:rsidR="00D52340" w:rsidRPr="00DC6102">
        <w:rPr>
          <w:rStyle w:val="normaltextrun"/>
          <w:rFonts w:ascii="Arial" w:hAnsi="Arial" w:cs="Arial"/>
          <w:sz w:val="20"/>
          <w:szCs w:val="20"/>
          <w:shd w:val="clear" w:color="auto" w:fill="FFFFFF"/>
        </w:rPr>
        <w:t xml:space="preserve"> Awb</w:t>
      </w:r>
      <w:r w:rsidRPr="00DC6102">
        <w:rPr>
          <w:rStyle w:val="normaltextrun"/>
          <w:rFonts w:ascii="Arial" w:hAnsi="Arial" w:cs="Arial"/>
          <w:sz w:val="20"/>
          <w:szCs w:val="20"/>
          <w:shd w:val="clear" w:color="auto" w:fill="FFFFFF"/>
        </w:rPr>
        <w:t xml:space="preserve"> </w:t>
      </w:r>
      <w:r w:rsidR="00745DDC" w:rsidRPr="00DC6102">
        <w:rPr>
          <w:rStyle w:val="normaltextrun"/>
          <w:rFonts w:ascii="Arial" w:hAnsi="Arial" w:cs="Arial"/>
          <w:sz w:val="20"/>
          <w:szCs w:val="20"/>
          <w:shd w:val="clear" w:color="auto" w:fill="FFFFFF"/>
        </w:rPr>
        <w:t>geregeld</w:t>
      </w:r>
      <w:r w:rsidR="0093064B" w:rsidRPr="00DC6102">
        <w:rPr>
          <w:rStyle w:val="normaltextrun"/>
          <w:rFonts w:ascii="Arial" w:hAnsi="Arial" w:cs="Arial"/>
          <w:sz w:val="20"/>
          <w:szCs w:val="20"/>
          <w:shd w:val="clear" w:color="auto" w:fill="FFFFFF"/>
        </w:rPr>
        <w:t>. De commissie moet aan be</w:t>
      </w:r>
      <w:r w:rsidR="00A550A1" w:rsidRPr="00DC6102">
        <w:rPr>
          <w:rStyle w:val="normaltextrun"/>
          <w:rFonts w:ascii="Arial" w:hAnsi="Arial" w:cs="Arial"/>
          <w:sz w:val="20"/>
          <w:szCs w:val="20"/>
          <w:shd w:val="clear" w:color="auto" w:fill="FFFFFF"/>
        </w:rPr>
        <w:t>paalde (cumulatieve) vereisten v</w:t>
      </w:r>
      <w:r w:rsidR="00192D8D" w:rsidRPr="00DC6102">
        <w:rPr>
          <w:rStyle w:val="normaltextrun"/>
          <w:rFonts w:ascii="Arial" w:hAnsi="Arial" w:cs="Arial"/>
          <w:sz w:val="20"/>
          <w:szCs w:val="20"/>
          <w:shd w:val="clear" w:color="auto" w:fill="FFFFFF"/>
        </w:rPr>
        <w:t>o</w:t>
      </w:r>
      <w:r w:rsidR="00A550A1" w:rsidRPr="00DC6102">
        <w:rPr>
          <w:rStyle w:val="normaltextrun"/>
          <w:rFonts w:ascii="Arial" w:hAnsi="Arial" w:cs="Arial"/>
          <w:sz w:val="20"/>
          <w:szCs w:val="20"/>
          <w:shd w:val="clear" w:color="auto" w:fill="FFFFFF"/>
        </w:rPr>
        <w:t>ldoen</w:t>
      </w:r>
      <w:r w:rsidR="00192D8D" w:rsidRPr="00DC6102">
        <w:rPr>
          <w:rStyle w:val="normaltextrun"/>
          <w:rFonts w:ascii="Arial" w:hAnsi="Arial" w:cs="Arial"/>
          <w:sz w:val="20"/>
          <w:szCs w:val="20"/>
          <w:shd w:val="clear" w:color="auto" w:fill="FFFFFF"/>
        </w:rPr>
        <w:t>.</w:t>
      </w:r>
      <w:r w:rsidR="005E5232" w:rsidRPr="00DC6102">
        <w:rPr>
          <w:rStyle w:val="normaltextrun"/>
          <w:rFonts w:ascii="Arial" w:hAnsi="Arial" w:cs="Arial"/>
          <w:sz w:val="20"/>
          <w:szCs w:val="20"/>
          <w:shd w:val="clear" w:color="auto" w:fill="FFFFFF"/>
        </w:rPr>
        <w:t xml:space="preserve"> </w:t>
      </w:r>
      <w:r w:rsidR="00400DC7" w:rsidRPr="00DC6102">
        <w:rPr>
          <w:rStyle w:val="normaltextrun"/>
          <w:rFonts w:ascii="Arial" w:hAnsi="Arial" w:cs="Arial"/>
          <w:sz w:val="20"/>
          <w:szCs w:val="20"/>
          <w:shd w:val="clear" w:color="auto" w:fill="FFFFFF"/>
        </w:rPr>
        <w:t>D</w:t>
      </w:r>
      <w:r w:rsidR="00E50902" w:rsidRPr="00DC6102">
        <w:rPr>
          <w:rStyle w:val="normaltextrun"/>
          <w:rFonts w:ascii="Arial" w:hAnsi="Arial" w:cs="Arial"/>
          <w:sz w:val="20"/>
          <w:szCs w:val="20"/>
          <w:shd w:val="clear" w:color="auto" w:fill="FFFFFF"/>
        </w:rPr>
        <w:t>e</w:t>
      </w:r>
      <w:r w:rsidR="00400DC7" w:rsidRPr="00DC6102">
        <w:rPr>
          <w:rStyle w:val="normaltextrun"/>
          <w:rFonts w:ascii="Arial" w:hAnsi="Arial" w:cs="Arial"/>
          <w:sz w:val="20"/>
          <w:szCs w:val="20"/>
          <w:shd w:val="clear" w:color="auto" w:fill="FFFFFF"/>
        </w:rPr>
        <w:t>ze zien op de samenstelling</w:t>
      </w:r>
      <w:r w:rsidR="00BB09B7" w:rsidRPr="00DC6102">
        <w:rPr>
          <w:rStyle w:val="normaltextrun"/>
          <w:rFonts w:ascii="Arial" w:hAnsi="Arial" w:cs="Arial"/>
          <w:sz w:val="20"/>
          <w:szCs w:val="20"/>
          <w:shd w:val="clear" w:color="auto" w:fill="FFFFFF"/>
        </w:rPr>
        <w:t>, m</w:t>
      </w:r>
      <w:r w:rsidR="00BE6FBE" w:rsidRPr="00DC6102">
        <w:rPr>
          <w:rStyle w:val="normaltextrun"/>
          <w:rFonts w:ascii="Arial" w:hAnsi="Arial" w:cs="Arial"/>
          <w:sz w:val="20"/>
          <w:szCs w:val="20"/>
          <w:shd w:val="clear" w:color="auto" w:fill="FFFFFF"/>
        </w:rPr>
        <w:t>e</w:t>
      </w:r>
      <w:r w:rsidR="00BB09B7" w:rsidRPr="00DC6102">
        <w:rPr>
          <w:rStyle w:val="normaltextrun"/>
          <w:rFonts w:ascii="Arial" w:hAnsi="Arial" w:cs="Arial"/>
          <w:sz w:val="20"/>
          <w:szCs w:val="20"/>
          <w:shd w:val="clear" w:color="auto" w:fill="FFFFFF"/>
        </w:rPr>
        <w:t>dedeling dat de commissie zal advis</w:t>
      </w:r>
      <w:r w:rsidR="00022D29" w:rsidRPr="00DC6102">
        <w:rPr>
          <w:rStyle w:val="normaltextrun"/>
          <w:rFonts w:ascii="Arial" w:hAnsi="Arial" w:cs="Arial"/>
          <w:sz w:val="20"/>
          <w:szCs w:val="20"/>
          <w:shd w:val="clear" w:color="auto" w:fill="FFFFFF"/>
        </w:rPr>
        <w:t>e</w:t>
      </w:r>
      <w:r w:rsidR="00BB09B7" w:rsidRPr="00DC6102">
        <w:rPr>
          <w:rStyle w:val="normaltextrun"/>
          <w:rFonts w:ascii="Arial" w:hAnsi="Arial" w:cs="Arial"/>
          <w:sz w:val="20"/>
          <w:szCs w:val="20"/>
          <w:shd w:val="clear" w:color="auto" w:fill="FFFFFF"/>
        </w:rPr>
        <w:t>ren aan</w:t>
      </w:r>
      <w:r w:rsidR="00022D29" w:rsidRPr="00DC6102">
        <w:rPr>
          <w:rStyle w:val="normaltextrun"/>
          <w:rFonts w:ascii="Arial" w:hAnsi="Arial" w:cs="Arial"/>
          <w:sz w:val="20"/>
          <w:szCs w:val="20"/>
          <w:shd w:val="clear" w:color="auto" w:fill="FFFFFF"/>
        </w:rPr>
        <w:t xml:space="preserve"> bezwaar</w:t>
      </w:r>
      <w:r w:rsidR="00BE6FBE" w:rsidRPr="00DC6102">
        <w:rPr>
          <w:rStyle w:val="normaltextrun"/>
          <w:rFonts w:ascii="Arial" w:hAnsi="Arial" w:cs="Arial"/>
          <w:sz w:val="20"/>
          <w:szCs w:val="20"/>
          <w:shd w:val="clear" w:color="auto" w:fill="FFFFFF"/>
        </w:rPr>
        <w:t>maker</w:t>
      </w:r>
      <w:r w:rsidR="009677DC" w:rsidRPr="00DC6102">
        <w:rPr>
          <w:rStyle w:val="normaltextrun"/>
          <w:rFonts w:ascii="Arial" w:hAnsi="Arial" w:cs="Arial"/>
          <w:sz w:val="20"/>
          <w:szCs w:val="20"/>
          <w:shd w:val="clear" w:color="auto" w:fill="FFFFFF"/>
        </w:rPr>
        <w:t>, w</w:t>
      </w:r>
      <w:r w:rsidR="00545BA5" w:rsidRPr="00DC6102">
        <w:rPr>
          <w:rStyle w:val="normaltextrun"/>
          <w:rFonts w:ascii="Arial" w:hAnsi="Arial" w:cs="Arial"/>
          <w:sz w:val="20"/>
          <w:szCs w:val="20"/>
          <w:shd w:val="clear" w:color="auto" w:fill="FFFFFF"/>
        </w:rPr>
        <w:t>ijze van horen</w:t>
      </w:r>
      <w:r w:rsidR="003A720F" w:rsidRPr="00DC6102">
        <w:rPr>
          <w:rStyle w:val="normaltextrun"/>
          <w:rFonts w:ascii="Arial" w:hAnsi="Arial" w:cs="Arial"/>
          <w:sz w:val="20"/>
          <w:szCs w:val="20"/>
          <w:shd w:val="clear" w:color="auto" w:fill="FFFFFF"/>
        </w:rPr>
        <w:t>, uitnodiging bestuursorgaan</w:t>
      </w:r>
      <w:r w:rsidR="00B647FD" w:rsidRPr="00DC6102">
        <w:rPr>
          <w:rStyle w:val="normaltextrun"/>
          <w:rFonts w:ascii="Arial" w:hAnsi="Arial" w:cs="Arial"/>
          <w:sz w:val="20"/>
          <w:szCs w:val="20"/>
          <w:shd w:val="clear" w:color="auto" w:fill="FFFFFF"/>
        </w:rPr>
        <w:t xml:space="preserve"> en</w:t>
      </w:r>
      <w:r w:rsidR="004279CD" w:rsidRPr="00DC6102">
        <w:rPr>
          <w:rStyle w:val="normaltextrun"/>
          <w:rFonts w:ascii="Arial" w:hAnsi="Arial" w:cs="Arial"/>
          <w:sz w:val="20"/>
          <w:szCs w:val="20"/>
          <w:shd w:val="clear" w:color="auto" w:fill="FFFFFF"/>
        </w:rPr>
        <w:t xml:space="preserve"> uitbr</w:t>
      </w:r>
      <w:r w:rsidR="0045116D" w:rsidRPr="00DC6102">
        <w:rPr>
          <w:rStyle w:val="normaltextrun"/>
          <w:rFonts w:ascii="Arial" w:hAnsi="Arial" w:cs="Arial"/>
          <w:sz w:val="20"/>
          <w:szCs w:val="20"/>
          <w:shd w:val="clear" w:color="auto" w:fill="FFFFFF"/>
        </w:rPr>
        <w:t>en</w:t>
      </w:r>
      <w:r w:rsidR="004279CD" w:rsidRPr="00DC6102">
        <w:rPr>
          <w:rStyle w:val="normaltextrun"/>
          <w:rFonts w:ascii="Arial" w:hAnsi="Arial" w:cs="Arial"/>
          <w:sz w:val="20"/>
          <w:szCs w:val="20"/>
          <w:shd w:val="clear" w:color="auto" w:fill="FFFFFF"/>
        </w:rPr>
        <w:t>gen van</w:t>
      </w:r>
      <w:r w:rsidR="00B647FD" w:rsidRPr="00DC6102">
        <w:rPr>
          <w:rStyle w:val="normaltextrun"/>
          <w:rFonts w:ascii="Arial" w:hAnsi="Arial" w:cs="Arial"/>
          <w:sz w:val="20"/>
          <w:szCs w:val="20"/>
          <w:shd w:val="clear" w:color="auto" w:fill="FFFFFF"/>
        </w:rPr>
        <w:t xml:space="preserve"> </w:t>
      </w:r>
      <w:r w:rsidR="004279CD" w:rsidRPr="00DC6102">
        <w:rPr>
          <w:rStyle w:val="normaltextrun"/>
          <w:rFonts w:ascii="Arial" w:hAnsi="Arial" w:cs="Arial"/>
          <w:sz w:val="20"/>
          <w:szCs w:val="20"/>
          <w:shd w:val="clear" w:color="auto" w:fill="FFFFFF"/>
        </w:rPr>
        <w:t>het advies</w:t>
      </w:r>
      <w:r w:rsidR="00C542FC" w:rsidRPr="00DC6102">
        <w:rPr>
          <w:rStyle w:val="normaltextrun"/>
          <w:rFonts w:ascii="Arial" w:hAnsi="Arial" w:cs="Arial"/>
          <w:sz w:val="20"/>
          <w:szCs w:val="20"/>
          <w:shd w:val="clear" w:color="auto" w:fill="FFFFFF"/>
        </w:rPr>
        <w:t>.</w:t>
      </w:r>
      <w:r w:rsidR="003A720F" w:rsidRPr="00DC6102">
        <w:rPr>
          <w:rStyle w:val="normaltextrun"/>
          <w:rFonts w:ascii="Arial" w:hAnsi="Arial" w:cs="Arial"/>
          <w:sz w:val="20"/>
          <w:szCs w:val="20"/>
          <w:shd w:val="clear" w:color="auto" w:fill="FFFFFF"/>
        </w:rPr>
        <w:t xml:space="preserve"> </w:t>
      </w:r>
      <w:r w:rsidR="00A80A50" w:rsidRPr="00DC6102">
        <w:rPr>
          <w:rStyle w:val="normaltextrun"/>
          <w:rFonts w:ascii="Arial" w:hAnsi="Arial" w:cs="Arial"/>
          <w:sz w:val="20"/>
          <w:szCs w:val="20"/>
        </w:rPr>
        <w:t>Zie voor algemene opmerkingen over het horen de toelichting bij artikel 4.</w:t>
      </w:r>
    </w:p>
    <w:p w14:paraId="35C802C7" w14:textId="77777777" w:rsidR="0045116D" w:rsidRPr="00DC6102" w:rsidRDefault="0045116D" w:rsidP="00D52340">
      <w:pPr>
        <w:pStyle w:val="paragraph"/>
        <w:spacing w:before="0" w:beforeAutospacing="0" w:after="0" w:afterAutospacing="0"/>
        <w:rPr>
          <w:rStyle w:val="normaltextrun"/>
          <w:rFonts w:ascii="Arial" w:hAnsi="Arial" w:cs="Arial"/>
          <w:sz w:val="20"/>
          <w:szCs w:val="20"/>
          <w:shd w:val="clear" w:color="auto" w:fill="FFFFFF"/>
        </w:rPr>
      </w:pPr>
    </w:p>
    <w:p w14:paraId="5332A49A" w14:textId="0451F78F" w:rsidR="00423226" w:rsidRPr="00DC6102" w:rsidRDefault="00423226" w:rsidP="00D52340">
      <w:pPr>
        <w:pStyle w:val="paragraph"/>
        <w:spacing w:before="0" w:beforeAutospacing="0" w:after="0" w:afterAutospacing="0"/>
        <w:rPr>
          <w:rStyle w:val="normaltextrun"/>
          <w:rFonts w:ascii="Arial" w:hAnsi="Arial" w:cs="Arial"/>
          <w:i/>
          <w:sz w:val="20"/>
          <w:szCs w:val="20"/>
          <w:shd w:val="clear" w:color="auto" w:fill="FFFFFF"/>
        </w:rPr>
      </w:pPr>
      <w:r w:rsidRPr="00DC6102">
        <w:rPr>
          <w:rStyle w:val="normaltextrun"/>
          <w:rFonts w:ascii="Arial" w:hAnsi="Arial" w:cs="Arial"/>
          <w:i/>
          <w:sz w:val="20"/>
          <w:szCs w:val="20"/>
          <w:shd w:val="clear" w:color="auto" w:fill="FFFFFF"/>
        </w:rPr>
        <w:t>Derde l</w:t>
      </w:r>
      <w:r w:rsidR="00BD270B" w:rsidRPr="00DC6102">
        <w:rPr>
          <w:rStyle w:val="normaltextrun"/>
          <w:rFonts w:ascii="Arial" w:hAnsi="Arial" w:cs="Arial"/>
          <w:i/>
          <w:sz w:val="20"/>
          <w:szCs w:val="20"/>
          <w:shd w:val="clear" w:color="auto" w:fill="FFFFFF"/>
        </w:rPr>
        <w:t>id</w:t>
      </w:r>
    </w:p>
    <w:p w14:paraId="490838A7" w14:textId="4153CA71" w:rsidR="00C52119" w:rsidRPr="00DC6102" w:rsidRDefault="0074384E" w:rsidP="00D52340">
      <w:pPr>
        <w:pStyle w:val="paragraph"/>
        <w:spacing w:before="0" w:beforeAutospacing="0" w:after="0" w:afterAutospacing="0"/>
        <w:rPr>
          <w:rStyle w:val="normaltextrun"/>
          <w:rFonts w:ascii="Arial" w:hAnsi="Arial" w:cs="Arial"/>
          <w:sz w:val="20"/>
          <w:szCs w:val="20"/>
          <w:shd w:val="clear" w:color="auto" w:fill="FFFFFF"/>
        </w:rPr>
      </w:pPr>
      <w:r w:rsidRPr="00DC6102">
        <w:rPr>
          <w:rStyle w:val="normaltextrun"/>
          <w:rFonts w:ascii="Arial" w:hAnsi="Arial" w:cs="Arial"/>
          <w:sz w:val="20"/>
          <w:szCs w:val="20"/>
          <w:shd w:val="clear" w:color="auto" w:fill="FFFFFF"/>
        </w:rPr>
        <w:t xml:space="preserve">Hier </w:t>
      </w:r>
      <w:r w:rsidR="003F160D" w:rsidRPr="00DC6102">
        <w:rPr>
          <w:rStyle w:val="normaltextrun"/>
          <w:rFonts w:ascii="Arial" w:hAnsi="Arial" w:cs="Arial"/>
          <w:sz w:val="20"/>
          <w:szCs w:val="20"/>
          <w:shd w:val="clear" w:color="auto" w:fill="FFFFFF"/>
        </w:rPr>
        <w:t xml:space="preserve">zijn </w:t>
      </w:r>
      <w:r w:rsidR="00E8747A" w:rsidRPr="00DC6102">
        <w:rPr>
          <w:rStyle w:val="normaltextrun"/>
          <w:rFonts w:ascii="Arial" w:hAnsi="Arial" w:cs="Arial"/>
          <w:sz w:val="20"/>
          <w:szCs w:val="20"/>
          <w:shd w:val="clear" w:color="auto" w:fill="FFFFFF"/>
        </w:rPr>
        <w:t>s</w:t>
      </w:r>
      <w:r w:rsidR="00274A93" w:rsidRPr="00DC6102">
        <w:rPr>
          <w:rStyle w:val="normaltextrun"/>
          <w:rFonts w:ascii="Arial" w:hAnsi="Arial" w:cs="Arial"/>
          <w:sz w:val="20"/>
          <w:szCs w:val="20"/>
          <w:shd w:val="clear" w:color="auto" w:fill="FFFFFF"/>
        </w:rPr>
        <w:t>p</w:t>
      </w:r>
      <w:r w:rsidR="00E8747A" w:rsidRPr="00DC6102">
        <w:rPr>
          <w:rStyle w:val="normaltextrun"/>
          <w:rFonts w:ascii="Arial" w:hAnsi="Arial" w:cs="Arial"/>
          <w:sz w:val="20"/>
          <w:szCs w:val="20"/>
          <w:shd w:val="clear" w:color="auto" w:fill="FFFFFF"/>
        </w:rPr>
        <w:t>e</w:t>
      </w:r>
      <w:r w:rsidR="00274A93" w:rsidRPr="00DC6102">
        <w:rPr>
          <w:rStyle w:val="normaltextrun"/>
          <w:rFonts w:ascii="Arial" w:hAnsi="Arial" w:cs="Arial"/>
          <w:sz w:val="20"/>
          <w:szCs w:val="20"/>
          <w:shd w:val="clear" w:color="auto" w:fill="FFFFFF"/>
        </w:rPr>
        <w:t>c</w:t>
      </w:r>
      <w:r w:rsidR="00E8747A" w:rsidRPr="00DC6102">
        <w:rPr>
          <w:rStyle w:val="normaltextrun"/>
          <w:rFonts w:ascii="Arial" w:hAnsi="Arial" w:cs="Arial"/>
          <w:sz w:val="20"/>
          <w:szCs w:val="20"/>
          <w:shd w:val="clear" w:color="auto" w:fill="FFFFFF"/>
        </w:rPr>
        <w:t>if</w:t>
      </w:r>
      <w:r w:rsidR="00EE120A" w:rsidRPr="00DC6102">
        <w:rPr>
          <w:rStyle w:val="normaltextrun"/>
          <w:rFonts w:ascii="Arial" w:hAnsi="Arial" w:cs="Arial"/>
          <w:sz w:val="20"/>
          <w:szCs w:val="20"/>
          <w:shd w:val="clear" w:color="auto" w:fill="FFFFFF"/>
        </w:rPr>
        <w:t>ie</w:t>
      </w:r>
      <w:r w:rsidR="00592F65" w:rsidRPr="00DC6102">
        <w:rPr>
          <w:rStyle w:val="normaltextrun"/>
          <w:rFonts w:ascii="Arial" w:hAnsi="Arial" w:cs="Arial"/>
          <w:sz w:val="20"/>
          <w:szCs w:val="20"/>
          <w:shd w:val="clear" w:color="auto" w:fill="FFFFFF"/>
        </w:rPr>
        <w:t>k</w:t>
      </w:r>
      <w:r w:rsidR="00E8747A" w:rsidRPr="00DC6102">
        <w:rPr>
          <w:rStyle w:val="normaltextrun"/>
          <w:rFonts w:ascii="Arial" w:hAnsi="Arial" w:cs="Arial"/>
          <w:sz w:val="20"/>
          <w:szCs w:val="20"/>
          <w:shd w:val="clear" w:color="auto" w:fill="FFFFFF"/>
        </w:rPr>
        <w:t>e bezwaarschriften uitgezonde</w:t>
      </w:r>
      <w:r w:rsidR="007D5C12" w:rsidRPr="00DC6102">
        <w:rPr>
          <w:rStyle w:val="normaltextrun"/>
          <w:rFonts w:ascii="Arial" w:hAnsi="Arial" w:cs="Arial"/>
          <w:sz w:val="20"/>
          <w:szCs w:val="20"/>
          <w:shd w:val="clear" w:color="auto" w:fill="FFFFFF"/>
        </w:rPr>
        <w:t>r</w:t>
      </w:r>
      <w:r w:rsidR="00E8747A" w:rsidRPr="00DC6102">
        <w:rPr>
          <w:rStyle w:val="normaltextrun"/>
          <w:rFonts w:ascii="Arial" w:hAnsi="Arial" w:cs="Arial"/>
          <w:sz w:val="20"/>
          <w:szCs w:val="20"/>
          <w:shd w:val="clear" w:color="auto" w:fill="FFFFFF"/>
        </w:rPr>
        <w:t xml:space="preserve">d </w:t>
      </w:r>
      <w:r w:rsidR="007D5C12" w:rsidRPr="00DC6102">
        <w:rPr>
          <w:rStyle w:val="normaltextrun"/>
          <w:rFonts w:ascii="Arial" w:hAnsi="Arial" w:cs="Arial"/>
          <w:sz w:val="20"/>
          <w:szCs w:val="20"/>
          <w:shd w:val="clear" w:color="auto" w:fill="FFFFFF"/>
        </w:rPr>
        <w:t>van horen en advis</w:t>
      </w:r>
      <w:r w:rsidR="00EE120A" w:rsidRPr="00DC6102">
        <w:rPr>
          <w:rStyle w:val="normaltextrun"/>
          <w:rFonts w:ascii="Arial" w:hAnsi="Arial" w:cs="Arial"/>
          <w:sz w:val="20"/>
          <w:szCs w:val="20"/>
          <w:shd w:val="clear" w:color="auto" w:fill="FFFFFF"/>
        </w:rPr>
        <w:t>e</w:t>
      </w:r>
      <w:r w:rsidR="007D5C12" w:rsidRPr="00DC6102">
        <w:rPr>
          <w:rStyle w:val="normaltextrun"/>
          <w:rFonts w:ascii="Arial" w:hAnsi="Arial" w:cs="Arial"/>
          <w:sz w:val="20"/>
          <w:szCs w:val="20"/>
          <w:shd w:val="clear" w:color="auto" w:fill="FFFFFF"/>
        </w:rPr>
        <w:t>ren door de commissie</w:t>
      </w:r>
      <w:r w:rsidR="00A331D7" w:rsidRPr="00DC6102">
        <w:rPr>
          <w:rStyle w:val="normaltextrun"/>
          <w:rFonts w:ascii="Arial" w:hAnsi="Arial" w:cs="Arial"/>
          <w:sz w:val="20"/>
          <w:szCs w:val="20"/>
          <w:shd w:val="clear" w:color="auto" w:fill="FFFFFF"/>
        </w:rPr>
        <w:t xml:space="preserve">. </w:t>
      </w:r>
    </w:p>
    <w:p w14:paraId="17F6127A" w14:textId="77777777" w:rsidR="00A220C2" w:rsidRPr="00DC6102" w:rsidRDefault="00A220C2" w:rsidP="00D52340">
      <w:pPr>
        <w:pStyle w:val="paragraph"/>
        <w:spacing w:before="0" w:beforeAutospacing="0" w:after="0" w:afterAutospacing="0"/>
        <w:rPr>
          <w:rStyle w:val="normaltextrun"/>
          <w:rFonts w:ascii="Arial" w:hAnsi="Arial" w:cs="Arial"/>
          <w:sz w:val="20"/>
          <w:szCs w:val="20"/>
          <w:shd w:val="clear" w:color="auto" w:fill="FFFFFF"/>
        </w:rPr>
      </w:pPr>
    </w:p>
    <w:p w14:paraId="7BD45400" w14:textId="24C5455D" w:rsidR="00A220C2" w:rsidRPr="00DC6102" w:rsidRDefault="00A220C2" w:rsidP="00D52340">
      <w:pPr>
        <w:pStyle w:val="paragraph"/>
        <w:spacing w:before="0" w:beforeAutospacing="0" w:after="0" w:afterAutospacing="0"/>
        <w:rPr>
          <w:rStyle w:val="normaltextrun"/>
          <w:rFonts w:ascii="Arial" w:hAnsi="Arial" w:cs="Arial"/>
          <w:sz w:val="20"/>
          <w:szCs w:val="20"/>
          <w:shd w:val="clear" w:color="auto" w:fill="FFFFFF"/>
        </w:rPr>
      </w:pPr>
      <w:r w:rsidRPr="00DC6102">
        <w:rPr>
          <w:rStyle w:val="normaltextrun"/>
          <w:rFonts w:ascii="Arial" w:hAnsi="Arial" w:cs="Arial"/>
          <w:i/>
          <w:iCs/>
          <w:sz w:val="20"/>
          <w:szCs w:val="20"/>
          <w:shd w:val="clear" w:color="auto" w:fill="FFFFFF"/>
        </w:rPr>
        <w:t>Vierde lid</w:t>
      </w:r>
    </w:p>
    <w:p w14:paraId="2B40BD50" w14:textId="10CF8D8D" w:rsidR="00A220C2" w:rsidRPr="00DC6102" w:rsidRDefault="00D9471D" w:rsidP="00D52340">
      <w:pPr>
        <w:pStyle w:val="paragraph"/>
        <w:spacing w:before="0" w:beforeAutospacing="0" w:after="0" w:afterAutospacing="0"/>
        <w:rPr>
          <w:rStyle w:val="normaltextrun"/>
          <w:rFonts w:ascii="Arial" w:hAnsi="Arial" w:cs="Arial"/>
          <w:sz w:val="20"/>
          <w:szCs w:val="20"/>
          <w:shd w:val="clear" w:color="auto" w:fill="FFFFFF"/>
        </w:rPr>
      </w:pPr>
      <w:r w:rsidRPr="00DC6102">
        <w:rPr>
          <w:rStyle w:val="normaltextrun"/>
          <w:rFonts w:ascii="Arial" w:hAnsi="Arial" w:cs="Arial"/>
          <w:sz w:val="20"/>
          <w:szCs w:val="20"/>
          <w:shd w:val="clear" w:color="auto" w:fill="FFFFFF"/>
        </w:rPr>
        <w:t xml:space="preserve">Zie de toelichting op artikel </w:t>
      </w:r>
      <w:r w:rsidR="00F843B6" w:rsidRPr="00DC6102">
        <w:rPr>
          <w:rStyle w:val="normaltextrun"/>
          <w:rFonts w:ascii="Arial" w:hAnsi="Arial" w:cs="Arial"/>
          <w:sz w:val="20"/>
          <w:szCs w:val="20"/>
          <w:shd w:val="clear" w:color="auto" w:fill="FFFFFF"/>
        </w:rPr>
        <w:t>4, vierde lid.</w:t>
      </w:r>
    </w:p>
    <w:p w14:paraId="1B7B1D4A" w14:textId="77777777" w:rsidR="00633B0D" w:rsidRPr="00DC6102" w:rsidRDefault="00633B0D" w:rsidP="00D52340">
      <w:pPr>
        <w:pStyle w:val="paragraph"/>
        <w:spacing w:before="0" w:beforeAutospacing="0" w:after="0" w:afterAutospacing="0"/>
        <w:rPr>
          <w:rStyle w:val="normaltextrun"/>
          <w:rFonts w:ascii="Arial" w:hAnsi="Arial" w:cs="Arial"/>
          <w:sz w:val="20"/>
          <w:szCs w:val="20"/>
          <w:shd w:val="clear" w:color="auto" w:fill="FFFFFF"/>
        </w:rPr>
      </w:pPr>
    </w:p>
    <w:p w14:paraId="5A2F7178" w14:textId="77777777" w:rsidR="001E34FF" w:rsidRPr="00DC6102" w:rsidRDefault="00CD4C3C" w:rsidP="00CD4C3C">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b/>
          <w:bCs/>
          <w:sz w:val="20"/>
          <w:szCs w:val="20"/>
        </w:rPr>
        <w:t>Artikel 6. Samenstelling van de commissie</w:t>
      </w:r>
      <w:r w:rsidRPr="00DC6102">
        <w:rPr>
          <w:rStyle w:val="eop"/>
          <w:rFonts w:ascii="Arial" w:hAnsi="Arial" w:cs="Arial"/>
          <w:sz w:val="20"/>
          <w:szCs w:val="20"/>
        </w:rPr>
        <w:t> </w:t>
      </w:r>
    </w:p>
    <w:p w14:paraId="0B35FD34" w14:textId="5C513896" w:rsidR="00B53E2E" w:rsidRPr="00DC6102" w:rsidRDefault="00F20784" w:rsidP="00F20784">
      <w:pPr>
        <w:pStyle w:val="paragraph"/>
        <w:spacing w:before="0" w:beforeAutospacing="0" w:after="0" w:afterAutospacing="0"/>
        <w:textAlignment w:val="baseline"/>
        <w:rPr>
          <w:rStyle w:val="normaltextrun"/>
          <w:rFonts w:ascii="Arial" w:hAnsi="Arial" w:cs="Arial"/>
          <w:sz w:val="20"/>
          <w:szCs w:val="20"/>
          <w:shd w:val="clear" w:color="auto" w:fill="FFFFFF"/>
        </w:rPr>
      </w:pPr>
      <w:r w:rsidRPr="00DC6102">
        <w:rPr>
          <w:rStyle w:val="normaltextrun"/>
          <w:rFonts w:ascii="Arial" w:hAnsi="Arial" w:cs="Arial"/>
          <w:sz w:val="20"/>
          <w:szCs w:val="20"/>
          <w:shd w:val="clear" w:color="auto" w:fill="FFFFFF"/>
        </w:rPr>
        <w:t>R</w:t>
      </w:r>
      <w:r w:rsidR="60ECD2A6" w:rsidRPr="00DC6102">
        <w:rPr>
          <w:rStyle w:val="normaltextrun"/>
          <w:rFonts w:ascii="Arial" w:hAnsi="Arial" w:cs="Arial"/>
          <w:sz w:val="20"/>
          <w:szCs w:val="20"/>
          <w:shd w:val="clear" w:color="auto" w:fill="FFFFFF"/>
        </w:rPr>
        <w:t>aad</w:t>
      </w:r>
      <w:r w:rsidRPr="00DC6102">
        <w:rPr>
          <w:rStyle w:val="normaltextrun"/>
          <w:rFonts w:ascii="Arial" w:hAnsi="Arial" w:cs="Arial"/>
          <w:sz w:val="20"/>
          <w:szCs w:val="20"/>
          <w:shd w:val="clear" w:color="auto" w:fill="FFFFFF"/>
        </w:rPr>
        <w:t>s</w:t>
      </w:r>
      <w:r w:rsidR="60ECD2A6" w:rsidRPr="00DC6102">
        <w:rPr>
          <w:rStyle w:val="normaltextrun"/>
          <w:rFonts w:ascii="Arial" w:hAnsi="Arial" w:cs="Arial"/>
          <w:sz w:val="20"/>
          <w:szCs w:val="20"/>
          <w:shd w:val="clear" w:color="auto" w:fill="FFFFFF"/>
        </w:rPr>
        <w:t>l</w:t>
      </w:r>
      <w:r w:rsidRPr="00DC6102">
        <w:rPr>
          <w:rStyle w:val="normaltextrun"/>
          <w:rFonts w:ascii="Arial" w:hAnsi="Arial" w:cs="Arial"/>
          <w:sz w:val="20"/>
          <w:szCs w:val="20"/>
          <w:shd w:val="clear" w:color="auto" w:fill="FFFFFF"/>
        </w:rPr>
        <w:t>e</w:t>
      </w:r>
      <w:r w:rsidR="60ECD2A6" w:rsidRPr="00DC6102">
        <w:rPr>
          <w:rStyle w:val="normaltextrun"/>
          <w:rFonts w:ascii="Arial" w:hAnsi="Arial" w:cs="Arial"/>
          <w:sz w:val="20"/>
          <w:szCs w:val="20"/>
          <w:shd w:val="clear" w:color="auto" w:fill="FFFFFF"/>
        </w:rPr>
        <w:t>de</w:t>
      </w:r>
      <w:r w:rsidR="00A40165" w:rsidRPr="00DC6102">
        <w:rPr>
          <w:rStyle w:val="normaltextrun"/>
          <w:rFonts w:ascii="Arial" w:hAnsi="Arial" w:cs="Arial"/>
          <w:sz w:val="20"/>
          <w:szCs w:val="20"/>
          <w:shd w:val="clear" w:color="auto" w:fill="FFFFFF"/>
        </w:rPr>
        <w:t>n</w:t>
      </w:r>
      <w:r w:rsidR="60ECD2A6" w:rsidRPr="00DC6102">
        <w:rPr>
          <w:rStyle w:val="normaltextrun"/>
          <w:rFonts w:ascii="Arial" w:hAnsi="Arial" w:cs="Arial"/>
          <w:sz w:val="20"/>
          <w:szCs w:val="20"/>
          <w:shd w:val="clear" w:color="auto" w:fill="FFFFFF"/>
        </w:rPr>
        <w:t xml:space="preserve"> </w:t>
      </w:r>
      <w:r w:rsidR="633B8F47" w:rsidRPr="00DC6102">
        <w:rPr>
          <w:rStyle w:val="normaltextrun"/>
          <w:rFonts w:ascii="Arial" w:hAnsi="Arial" w:cs="Arial"/>
          <w:sz w:val="20"/>
          <w:szCs w:val="20"/>
          <w:shd w:val="clear" w:color="auto" w:fill="FFFFFF"/>
        </w:rPr>
        <w:t>en burgemeester en wethouders</w:t>
      </w:r>
      <w:r w:rsidR="60ECD2A6" w:rsidRPr="00DC6102">
        <w:rPr>
          <w:rStyle w:val="normaltextrun"/>
          <w:rFonts w:ascii="Arial" w:hAnsi="Arial" w:cs="Arial"/>
          <w:sz w:val="20"/>
          <w:szCs w:val="20"/>
          <w:shd w:val="clear" w:color="auto" w:fill="FFFFFF"/>
        </w:rPr>
        <w:t xml:space="preserve"> mogen</w:t>
      </w:r>
      <w:r w:rsidR="00CE6A28" w:rsidRPr="00DC6102">
        <w:rPr>
          <w:rStyle w:val="normaltextrun"/>
          <w:rFonts w:ascii="Arial" w:hAnsi="Arial" w:cs="Arial"/>
          <w:sz w:val="20"/>
          <w:szCs w:val="20"/>
          <w:shd w:val="clear" w:color="auto" w:fill="FFFFFF"/>
        </w:rPr>
        <w:t xml:space="preserve"> geen lid zijn van </w:t>
      </w:r>
      <w:r w:rsidRPr="00DC6102">
        <w:rPr>
          <w:rStyle w:val="normaltextrun"/>
          <w:rFonts w:ascii="Arial" w:hAnsi="Arial" w:cs="Arial"/>
          <w:sz w:val="20"/>
          <w:szCs w:val="20"/>
          <w:shd w:val="clear" w:color="auto" w:fill="FFFFFF"/>
        </w:rPr>
        <w:t xml:space="preserve">de </w:t>
      </w:r>
      <w:r w:rsidR="00CE6A28" w:rsidRPr="00DC6102">
        <w:rPr>
          <w:rStyle w:val="normaltextrun"/>
          <w:rFonts w:ascii="Arial" w:hAnsi="Arial" w:cs="Arial"/>
          <w:sz w:val="20"/>
          <w:szCs w:val="20"/>
          <w:shd w:val="clear" w:color="auto" w:fill="FFFFFF"/>
        </w:rPr>
        <w:t>commissie.</w:t>
      </w:r>
      <w:r w:rsidRPr="00DC6102">
        <w:rPr>
          <w:rStyle w:val="normaltextrun"/>
          <w:rFonts w:ascii="Arial" w:hAnsi="Arial" w:cs="Arial"/>
          <w:sz w:val="20"/>
          <w:szCs w:val="20"/>
          <w:shd w:val="clear" w:color="auto" w:fill="FFFFFF"/>
        </w:rPr>
        <w:t xml:space="preserve"> Zie </w:t>
      </w:r>
      <w:r w:rsidR="00FF0ED2" w:rsidRPr="00DC6102">
        <w:rPr>
          <w:rStyle w:val="normaltextrun"/>
          <w:rFonts w:ascii="Arial" w:hAnsi="Arial" w:cs="Arial"/>
          <w:sz w:val="20"/>
          <w:szCs w:val="20"/>
          <w:shd w:val="clear" w:color="auto" w:fill="FFFFFF"/>
        </w:rPr>
        <w:t>artikel 84</w:t>
      </w:r>
      <w:r w:rsidR="00144D41" w:rsidRPr="00DC6102">
        <w:rPr>
          <w:rStyle w:val="normaltextrun"/>
          <w:rFonts w:ascii="Arial" w:hAnsi="Arial" w:cs="Arial"/>
          <w:sz w:val="20"/>
          <w:szCs w:val="20"/>
          <w:shd w:val="clear" w:color="auto" w:fill="FFFFFF"/>
        </w:rPr>
        <w:t>, tweede lid, in samenhang met artikel 83, tweede lid, van de Gemeentewet.</w:t>
      </w:r>
    </w:p>
    <w:p w14:paraId="4BE37D03" w14:textId="77777777" w:rsidR="00A40165" w:rsidRPr="00DC6102" w:rsidRDefault="00A40165" w:rsidP="00F20784">
      <w:pPr>
        <w:pStyle w:val="paragraph"/>
        <w:spacing w:before="0" w:beforeAutospacing="0" w:after="0" w:afterAutospacing="0"/>
        <w:textAlignment w:val="baseline"/>
        <w:rPr>
          <w:rStyle w:val="normaltextrun"/>
          <w:rFonts w:ascii="Arial" w:hAnsi="Arial" w:cs="Arial"/>
          <w:sz w:val="20"/>
          <w:szCs w:val="20"/>
          <w:shd w:val="clear" w:color="auto" w:fill="FFFFFF"/>
        </w:rPr>
      </w:pPr>
    </w:p>
    <w:p w14:paraId="66F6C875" w14:textId="23D77BEC" w:rsidR="009E0B11" w:rsidRPr="00DC6102" w:rsidRDefault="009E0B11" w:rsidP="00CD4C3C">
      <w:pPr>
        <w:pStyle w:val="paragraph"/>
        <w:spacing w:before="0" w:beforeAutospacing="0" w:after="0" w:afterAutospacing="0"/>
        <w:textAlignment w:val="baseline"/>
        <w:rPr>
          <w:rStyle w:val="normaltextrun"/>
          <w:rFonts w:ascii="Arial" w:hAnsi="Arial" w:cs="Arial"/>
          <w:i/>
          <w:sz w:val="20"/>
          <w:szCs w:val="20"/>
          <w:shd w:val="clear" w:color="auto" w:fill="FFFFFF"/>
        </w:rPr>
      </w:pPr>
      <w:r w:rsidRPr="00DC6102">
        <w:rPr>
          <w:rStyle w:val="normaltextrun"/>
          <w:rFonts w:ascii="Arial" w:hAnsi="Arial" w:cs="Arial"/>
          <w:i/>
          <w:sz w:val="20"/>
          <w:szCs w:val="20"/>
          <w:shd w:val="clear" w:color="auto" w:fill="FFFFFF"/>
        </w:rPr>
        <w:t>Eerste lid</w:t>
      </w:r>
    </w:p>
    <w:p w14:paraId="7F8A2D37" w14:textId="2F404874" w:rsidR="00FB2EC7" w:rsidRPr="00DC6102" w:rsidRDefault="00E30840" w:rsidP="00E30840">
      <w:pPr>
        <w:pStyle w:val="paragraph"/>
        <w:spacing w:before="0" w:beforeAutospacing="0" w:after="0" w:afterAutospacing="0"/>
        <w:textAlignment w:val="baseline"/>
        <w:rPr>
          <w:rStyle w:val="normaltextrun"/>
          <w:rFonts w:ascii="Arial" w:hAnsi="Arial" w:cs="Arial"/>
          <w:sz w:val="20"/>
          <w:szCs w:val="20"/>
          <w:shd w:val="clear" w:color="auto" w:fill="FFFFFF"/>
        </w:rPr>
      </w:pPr>
      <w:r w:rsidRPr="00DC6102">
        <w:rPr>
          <w:rStyle w:val="normaltextrun"/>
          <w:rFonts w:ascii="Arial" w:hAnsi="Arial" w:cs="Arial"/>
          <w:sz w:val="20"/>
          <w:szCs w:val="20"/>
        </w:rPr>
        <w:t>De commissie bestaat uit een voorzitter en ten minste twee leden (artikel 7:13, eerste lid, onder a, van de Awb).</w:t>
      </w:r>
      <w:r w:rsidR="006B42F0" w:rsidRPr="00DC6102">
        <w:rPr>
          <w:rStyle w:val="normaltextrun"/>
          <w:rFonts w:ascii="Arial" w:hAnsi="Arial" w:cs="Arial"/>
          <w:sz w:val="20"/>
          <w:szCs w:val="20"/>
        </w:rPr>
        <w:t xml:space="preserve"> </w:t>
      </w:r>
      <w:r w:rsidRPr="00DC6102">
        <w:rPr>
          <w:rStyle w:val="normaltextrun"/>
          <w:rFonts w:ascii="Arial" w:hAnsi="Arial" w:cs="Arial"/>
          <w:sz w:val="20"/>
          <w:szCs w:val="20"/>
        </w:rPr>
        <w:t>De voorzitter maakt geen deel uit en is niet werkzaam onder verantwoordelijkheid van het bestuursorgaan (artikel 7:13, eerste lid, onder b, van de Awb)</w:t>
      </w:r>
      <w:r w:rsidR="006B42F0" w:rsidRPr="00DC6102">
        <w:rPr>
          <w:rStyle w:val="normaltextrun"/>
          <w:rFonts w:ascii="Arial" w:hAnsi="Arial" w:cs="Arial"/>
          <w:sz w:val="20"/>
          <w:szCs w:val="20"/>
        </w:rPr>
        <w:t>.</w:t>
      </w:r>
      <w:r w:rsidRPr="00DC6102">
        <w:rPr>
          <w:rStyle w:val="eop"/>
          <w:rFonts w:ascii="Arial" w:hAnsi="Arial" w:cs="Arial"/>
          <w:sz w:val="20"/>
          <w:szCs w:val="20"/>
        </w:rPr>
        <w:t> </w:t>
      </w:r>
      <w:r w:rsidR="00A110F4" w:rsidRPr="00DC6102">
        <w:rPr>
          <w:rStyle w:val="eop"/>
          <w:rFonts w:ascii="Arial" w:hAnsi="Arial" w:cs="Arial"/>
          <w:sz w:val="20"/>
          <w:szCs w:val="20"/>
        </w:rPr>
        <w:t>Het aantal l</w:t>
      </w:r>
      <w:r w:rsidR="00CA2031" w:rsidRPr="00DC6102">
        <w:rPr>
          <w:rStyle w:val="eop"/>
          <w:rFonts w:ascii="Arial" w:hAnsi="Arial" w:cs="Arial"/>
          <w:sz w:val="20"/>
          <w:szCs w:val="20"/>
        </w:rPr>
        <w:t>e</w:t>
      </w:r>
      <w:r w:rsidR="00A110F4" w:rsidRPr="00DC6102">
        <w:rPr>
          <w:rStyle w:val="eop"/>
          <w:rFonts w:ascii="Arial" w:hAnsi="Arial" w:cs="Arial"/>
          <w:sz w:val="20"/>
          <w:szCs w:val="20"/>
        </w:rPr>
        <w:t xml:space="preserve">den </w:t>
      </w:r>
      <w:r w:rsidR="00031601" w:rsidRPr="00DC6102">
        <w:rPr>
          <w:rStyle w:val="eop"/>
          <w:rFonts w:ascii="Arial" w:hAnsi="Arial" w:cs="Arial"/>
          <w:sz w:val="20"/>
          <w:szCs w:val="20"/>
        </w:rPr>
        <w:t xml:space="preserve">dat </w:t>
      </w:r>
      <w:r w:rsidR="00241EB4" w:rsidRPr="00DC6102">
        <w:rPr>
          <w:rStyle w:val="eop"/>
          <w:rFonts w:ascii="Arial" w:hAnsi="Arial" w:cs="Arial"/>
          <w:sz w:val="20"/>
          <w:szCs w:val="20"/>
        </w:rPr>
        <w:t>naast de voorzitt</w:t>
      </w:r>
      <w:r w:rsidR="00AA250E" w:rsidRPr="00DC6102">
        <w:rPr>
          <w:rStyle w:val="eop"/>
          <w:rFonts w:ascii="Arial" w:hAnsi="Arial" w:cs="Arial"/>
          <w:sz w:val="20"/>
          <w:szCs w:val="20"/>
        </w:rPr>
        <w:t>er</w:t>
      </w:r>
      <w:r w:rsidR="00241EB4" w:rsidRPr="00DC6102">
        <w:rPr>
          <w:rStyle w:val="eop"/>
          <w:rFonts w:ascii="Arial" w:hAnsi="Arial" w:cs="Arial"/>
          <w:sz w:val="20"/>
          <w:szCs w:val="20"/>
        </w:rPr>
        <w:t xml:space="preserve"> </w:t>
      </w:r>
      <w:r w:rsidR="002221D0" w:rsidRPr="00DC6102">
        <w:rPr>
          <w:rStyle w:val="eop"/>
          <w:rFonts w:ascii="Arial" w:hAnsi="Arial" w:cs="Arial"/>
          <w:sz w:val="20"/>
          <w:szCs w:val="20"/>
        </w:rPr>
        <w:t xml:space="preserve">deel uitmaakt </w:t>
      </w:r>
      <w:r w:rsidR="00E52D79" w:rsidRPr="00DC6102">
        <w:rPr>
          <w:rStyle w:val="eop"/>
          <w:rFonts w:ascii="Arial" w:hAnsi="Arial" w:cs="Arial"/>
          <w:sz w:val="20"/>
          <w:szCs w:val="20"/>
        </w:rPr>
        <w:t>van de commissie moet tenminste</w:t>
      </w:r>
      <w:r w:rsidR="00945D09" w:rsidRPr="00DC6102">
        <w:rPr>
          <w:rStyle w:val="eop"/>
          <w:rFonts w:ascii="Arial" w:hAnsi="Arial" w:cs="Arial"/>
          <w:sz w:val="20"/>
          <w:szCs w:val="20"/>
        </w:rPr>
        <w:t xml:space="preserve"> twee</w:t>
      </w:r>
      <w:r w:rsidR="004F3CAB" w:rsidRPr="00DC6102">
        <w:rPr>
          <w:rStyle w:val="eop"/>
          <w:rFonts w:ascii="Arial" w:hAnsi="Arial" w:cs="Arial"/>
          <w:sz w:val="20"/>
          <w:szCs w:val="20"/>
        </w:rPr>
        <w:t xml:space="preserve"> z</w:t>
      </w:r>
      <w:r w:rsidR="00821D36" w:rsidRPr="00DC6102">
        <w:rPr>
          <w:rStyle w:val="eop"/>
          <w:rFonts w:ascii="Arial" w:hAnsi="Arial" w:cs="Arial"/>
          <w:sz w:val="20"/>
          <w:szCs w:val="20"/>
        </w:rPr>
        <w:t>i</w:t>
      </w:r>
      <w:r w:rsidR="004F3CAB" w:rsidRPr="00DC6102">
        <w:rPr>
          <w:rStyle w:val="eop"/>
          <w:rFonts w:ascii="Arial" w:hAnsi="Arial" w:cs="Arial"/>
          <w:sz w:val="20"/>
          <w:szCs w:val="20"/>
        </w:rPr>
        <w:t xml:space="preserve">jn, maar dit kunnen </w:t>
      </w:r>
      <w:r w:rsidR="00821D36" w:rsidRPr="00DC6102">
        <w:rPr>
          <w:rStyle w:val="eop"/>
          <w:rFonts w:ascii="Arial" w:hAnsi="Arial" w:cs="Arial"/>
          <w:sz w:val="20"/>
          <w:szCs w:val="20"/>
        </w:rPr>
        <w:t>e</w:t>
      </w:r>
      <w:r w:rsidR="004F3CAB" w:rsidRPr="00DC6102">
        <w:rPr>
          <w:rStyle w:val="eop"/>
          <w:rFonts w:ascii="Arial" w:hAnsi="Arial" w:cs="Arial"/>
          <w:sz w:val="20"/>
          <w:szCs w:val="20"/>
        </w:rPr>
        <w:t xml:space="preserve">r </w:t>
      </w:r>
      <w:r w:rsidR="004440D3" w:rsidRPr="00DC6102">
        <w:rPr>
          <w:rStyle w:val="eop"/>
          <w:rFonts w:ascii="Arial" w:hAnsi="Arial" w:cs="Arial"/>
          <w:sz w:val="20"/>
          <w:szCs w:val="20"/>
        </w:rPr>
        <w:t>ook meer zijn.</w:t>
      </w:r>
      <w:r w:rsidR="001F421C" w:rsidRPr="00DC6102">
        <w:rPr>
          <w:rStyle w:val="eop"/>
          <w:rFonts w:ascii="Arial" w:hAnsi="Arial" w:cs="Arial"/>
          <w:sz w:val="20"/>
          <w:szCs w:val="20"/>
        </w:rPr>
        <w:t xml:space="preserve"> De </w:t>
      </w:r>
      <w:r w:rsidR="00820012" w:rsidRPr="00DC6102">
        <w:rPr>
          <w:rStyle w:val="eop"/>
          <w:rFonts w:ascii="Arial" w:hAnsi="Arial" w:cs="Arial"/>
          <w:sz w:val="20"/>
          <w:szCs w:val="20"/>
        </w:rPr>
        <w:t>Awb laat het</w:t>
      </w:r>
      <w:r w:rsidR="004D44DD" w:rsidRPr="00DC6102">
        <w:rPr>
          <w:rStyle w:val="eop"/>
          <w:rFonts w:ascii="Arial" w:hAnsi="Arial" w:cs="Arial"/>
          <w:sz w:val="20"/>
          <w:szCs w:val="20"/>
        </w:rPr>
        <w:t xml:space="preserve"> aan </w:t>
      </w:r>
      <w:r w:rsidR="00D24521" w:rsidRPr="00DC6102">
        <w:rPr>
          <w:rStyle w:val="eop"/>
          <w:rFonts w:ascii="Arial" w:hAnsi="Arial" w:cs="Arial"/>
          <w:sz w:val="20"/>
          <w:szCs w:val="20"/>
        </w:rPr>
        <w:t>het bestuursorgaan zel</w:t>
      </w:r>
      <w:r w:rsidR="007136D7" w:rsidRPr="00DC6102">
        <w:rPr>
          <w:rStyle w:val="eop"/>
          <w:rFonts w:ascii="Arial" w:hAnsi="Arial" w:cs="Arial"/>
          <w:sz w:val="20"/>
          <w:szCs w:val="20"/>
        </w:rPr>
        <w:t>f</w:t>
      </w:r>
      <w:r w:rsidR="00007712" w:rsidRPr="00DC6102">
        <w:rPr>
          <w:rStyle w:val="eop"/>
          <w:rFonts w:ascii="Arial" w:hAnsi="Arial" w:cs="Arial"/>
          <w:sz w:val="20"/>
          <w:szCs w:val="20"/>
        </w:rPr>
        <w:t xml:space="preserve"> </w:t>
      </w:r>
      <w:r w:rsidR="00FD6E85" w:rsidRPr="00DC6102">
        <w:rPr>
          <w:rStyle w:val="eop"/>
          <w:rFonts w:ascii="Arial" w:hAnsi="Arial" w:cs="Arial"/>
          <w:sz w:val="20"/>
          <w:szCs w:val="20"/>
        </w:rPr>
        <w:t xml:space="preserve">of </w:t>
      </w:r>
      <w:r w:rsidR="00007712" w:rsidRPr="00DC6102">
        <w:rPr>
          <w:rStyle w:val="eop"/>
          <w:rFonts w:ascii="Arial" w:hAnsi="Arial" w:cs="Arial"/>
          <w:sz w:val="20"/>
          <w:szCs w:val="20"/>
        </w:rPr>
        <w:t>de leden</w:t>
      </w:r>
      <w:r w:rsidR="00F75C30" w:rsidRPr="00DC6102">
        <w:rPr>
          <w:rStyle w:val="eop"/>
          <w:rFonts w:ascii="Arial" w:hAnsi="Arial" w:cs="Arial"/>
          <w:sz w:val="20"/>
          <w:szCs w:val="20"/>
        </w:rPr>
        <w:t xml:space="preserve"> </w:t>
      </w:r>
      <w:r w:rsidR="00F75C30" w:rsidRPr="00DC6102">
        <w:rPr>
          <w:rStyle w:val="normaltextrun"/>
          <w:rFonts w:ascii="Arial" w:hAnsi="Arial" w:cs="Arial"/>
          <w:sz w:val="20"/>
          <w:szCs w:val="20"/>
          <w:shd w:val="clear" w:color="auto" w:fill="FFFFFF"/>
        </w:rPr>
        <w:t xml:space="preserve">deel uitmaken van en </w:t>
      </w:r>
      <w:r w:rsidR="000F2B7F" w:rsidRPr="00DC6102">
        <w:rPr>
          <w:rStyle w:val="normaltextrun"/>
          <w:rFonts w:ascii="Arial" w:hAnsi="Arial" w:cs="Arial"/>
          <w:sz w:val="20"/>
          <w:szCs w:val="20"/>
          <w:shd w:val="clear" w:color="auto" w:fill="FFFFFF"/>
        </w:rPr>
        <w:t>w</w:t>
      </w:r>
      <w:r w:rsidR="00F75C30" w:rsidRPr="00DC6102">
        <w:rPr>
          <w:rStyle w:val="normaltextrun"/>
          <w:rFonts w:ascii="Arial" w:hAnsi="Arial" w:cs="Arial"/>
          <w:sz w:val="20"/>
          <w:szCs w:val="20"/>
          <w:shd w:val="clear" w:color="auto" w:fill="FFFFFF"/>
        </w:rPr>
        <w:t xml:space="preserve">erkzaam zijn onder verantwoordelijkheid van het bestuursorgaan of </w:t>
      </w:r>
      <w:r w:rsidR="000F2B7F" w:rsidRPr="00DC6102">
        <w:rPr>
          <w:rStyle w:val="normaltextrun"/>
          <w:rFonts w:ascii="Arial" w:hAnsi="Arial" w:cs="Arial"/>
          <w:sz w:val="20"/>
          <w:szCs w:val="20"/>
          <w:shd w:val="clear" w:color="auto" w:fill="FFFFFF"/>
        </w:rPr>
        <w:t xml:space="preserve">dat </w:t>
      </w:r>
      <w:r w:rsidR="00F75C30" w:rsidRPr="00DC6102">
        <w:rPr>
          <w:rStyle w:val="normaltextrun"/>
          <w:rFonts w:ascii="Arial" w:hAnsi="Arial" w:cs="Arial"/>
          <w:sz w:val="20"/>
          <w:szCs w:val="20"/>
          <w:shd w:val="clear" w:color="auto" w:fill="FFFFFF"/>
        </w:rPr>
        <w:t>een</w:t>
      </w:r>
      <w:r w:rsidR="001D38A5" w:rsidRPr="00DC6102">
        <w:rPr>
          <w:rStyle w:val="normaltextrun"/>
          <w:rFonts w:ascii="Arial" w:hAnsi="Arial" w:cs="Arial"/>
          <w:sz w:val="20"/>
          <w:szCs w:val="20"/>
          <w:shd w:val="clear" w:color="auto" w:fill="FFFFFF"/>
        </w:rPr>
        <w:t xml:space="preserve"> of meerdere leden</w:t>
      </w:r>
      <w:r w:rsidR="00156006" w:rsidRPr="00DC6102">
        <w:rPr>
          <w:rStyle w:val="normaltextrun"/>
          <w:rFonts w:ascii="Arial" w:hAnsi="Arial" w:cs="Arial"/>
          <w:sz w:val="20"/>
          <w:szCs w:val="20"/>
          <w:shd w:val="clear" w:color="auto" w:fill="FFFFFF"/>
        </w:rPr>
        <w:t xml:space="preserve"> uit </w:t>
      </w:r>
      <w:r w:rsidR="00F75C30" w:rsidRPr="00DC6102">
        <w:rPr>
          <w:rStyle w:val="normaltextrun"/>
          <w:rFonts w:ascii="Arial" w:hAnsi="Arial" w:cs="Arial"/>
          <w:sz w:val="20"/>
          <w:szCs w:val="20"/>
          <w:shd w:val="clear" w:color="auto" w:fill="FFFFFF"/>
        </w:rPr>
        <w:t>externen</w:t>
      </w:r>
      <w:r w:rsidR="00156006" w:rsidRPr="00DC6102">
        <w:rPr>
          <w:rStyle w:val="normaltextrun"/>
          <w:rFonts w:ascii="Arial" w:hAnsi="Arial" w:cs="Arial"/>
          <w:sz w:val="20"/>
          <w:szCs w:val="20"/>
          <w:shd w:val="clear" w:color="auto" w:fill="FFFFFF"/>
        </w:rPr>
        <w:t xml:space="preserve"> bestaa</w:t>
      </w:r>
      <w:r w:rsidR="00873D64" w:rsidRPr="00DC6102">
        <w:rPr>
          <w:rStyle w:val="normaltextrun"/>
          <w:rFonts w:ascii="Arial" w:hAnsi="Arial" w:cs="Arial"/>
          <w:sz w:val="20"/>
          <w:szCs w:val="20"/>
          <w:shd w:val="clear" w:color="auto" w:fill="FFFFFF"/>
        </w:rPr>
        <w:t>n</w:t>
      </w:r>
      <w:r w:rsidR="00156006" w:rsidRPr="00DC6102">
        <w:rPr>
          <w:rStyle w:val="normaltextrun"/>
          <w:rFonts w:ascii="Arial" w:hAnsi="Arial" w:cs="Arial"/>
          <w:sz w:val="20"/>
          <w:szCs w:val="20"/>
          <w:shd w:val="clear" w:color="auto" w:fill="FFFFFF"/>
        </w:rPr>
        <w:t>.</w:t>
      </w:r>
      <w:r w:rsidR="00F75C30" w:rsidRPr="00DC6102">
        <w:rPr>
          <w:rStyle w:val="normaltextrun"/>
          <w:rFonts w:ascii="Arial" w:hAnsi="Arial" w:cs="Arial"/>
          <w:sz w:val="20"/>
          <w:szCs w:val="20"/>
          <w:shd w:val="clear" w:color="auto" w:fill="FFFFFF"/>
        </w:rPr>
        <w:t xml:space="preserve"> </w:t>
      </w:r>
    </w:p>
    <w:p w14:paraId="75C0F58E" w14:textId="77777777" w:rsidR="008537BD" w:rsidRPr="00DC6102" w:rsidRDefault="008537BD" w:rsidP="00E30840">
      <w:pPr>
        <w:pStyle w:val="paragraph"/>
        <w:spacing w:before="0" w:beforeAutospacing="0" w:after="0" w:afterAutospacing="0"/>
        <w:textAlignment w:val="baseline"/>
        <w:rPr>
          <w:rStyle w:val="eop"/>
          <w:rFonts w:ascii="Arial" w:hAnsi="Arial" w:cs="Arial"/>
          <w:sz w:val="20"/>
          <w:szCs w:val="20"/>
        </w:rPr>
      </w:pPr>
    </w:p>
    <w:p w14:paraId="2A637178" w14:textId="3A3A7D77" w:rsidR="002A5715" w:rsidRPr="00DC6102" w:rsidRDefault="002A5715" w:rsidP="00E30840">
      <w:pPr>
        <w:pStyle w:val="paragraph"/>
        <w:spacing w:before="0" w:beforeAutospacing="0" w:after="0" w:afterAutospacing="0"/>
        <w:textAlignment w:val="baseline"/>
        <w:rPr>
          <w:rStyle w:val="eop"/>
          <w:rFonts w:ascii="Arial" w:hAnsi="Arial" w:cs="Arial"/>
          <w:i/>
          <w:sz w:val="20"/>
          <w:szCs w:val="20"/>
        </w:rPr>
      </w:pPr>
      <w:r w:rsidRPr="00DC6102">
        <w:rPr>
          <w:rStyle w:val="eop"/>
          <w:rFonts w:ascii="Arial" w:hAnsi="Arial" w:cs="Arial"/>
          <w:i/>
          <w:sz w:val="20"/>
          <w:szCs w:val="20"/>
        </w:rPr>
        <w:t>Tweede lid</w:t>
      </w:r>
    </w:p>
    <w:p w14:paraId="1FCA1019" w14:textId="4B05D7F4" w:rsidR="00C76AB2" w:rsidRPr="00DC6102" w:rsidRDefault="007A5B30" w:rsidP="00CD4C3C">
      <w:pPr>
        <w:pStyle w:val="paragraph"/>
        <w:spacing w:before="0" w:beforeAutospacing="0" w:after="0" w:afterAutospacing="0"/>
        <w:textAlignment w:val="baseline"/>
        <w:rPr>
          <w:rStyle w:val="normaltextrun"/>
          <w:rFonts w:ascii="Arial" w:hAnsi="Arial" w:cs="Arial"/>
          <w:sz w:val="20"/>
          <w:szCs w:val="20"/>
          <w:shd w:val="clear" w:color="auto" w:fill="FFFFFF"/>
        </w:rPr>
      </w:pPr>
      <w:r w:rsidRPr="00DC6102">
        <w:rPr>
          <w:rStyle w:val="eop"/>
          <w:rFonts w:ascii="Arial" w:hAnsi="Arial" w:cs="Arial"/>
          <w:sz w:val="20"/>
          <w:szCs w:val="20"/>
        </w:rPr>
        <w:t>B</w:t>
      </w:r>
      <w:r w:rsidR="00AB62B8" w:rsidRPr="00DC6102">
        <w:rPr>
          <w:rStyle w:val="eop"/>
          <w:rFonts w:ascii="Arial" w:hAnsi="Arial" w:cs="Arial"/>
          <w:sz w:val="20"/>
          <w:szCs w:val="20"/>
        </w:rPr>
        <w:t>urgemeester en wethouders</w:t>
      </w:r>
      <w:r w:rsidR="0070365F" w:rsidRPr="00DC6102">
        <w:rPr>
          <w:rStyle w:val="eop"/>
          <w:rFonts w:ascii="Arial" w:hAnsi="Arial" w:cs="Arial"/>
          <w:sz w:val="20"/>
          <w:szCs w:val="20"/>
        </w:rPr>
        <w:t xml:space="preserve"> </w:t>
      </w:r>
      <w:r w:rsidRPr="00DC6102">
        <w:rPr>
          <w:rStyle w:val="eop"/>
          <w:rFonts w:ascii="Arial" w:hAnsi="Arial" w:cs="Arial"/>
          <w:sz w:val="20"/>
          <w:szCs w:val="20"/>
        </w:rPr>
        <w:t xml:space="preserve">zijn </w:t>
      </w:r>
      <w:r w:rsidR="0070365F" w:rsidRPr="00DC6102">
        <w:rPr>
          <w:rStyle w:val="eop"/>
          <w:rFonts w:ascii="Arial" w:hAnsi="Arial" w:cs="Arial"/>
          <w:sz w:val="20"/>
          <w:szCs w:val="20"/>
        </w:rPr>
        <w:t>be</w:t>
      </w:r>
      <w:r w:rsidR="00B42C08" w:rsidRPr="00DC6102">
        <w:rPr>
          <w:rStyle w:val="eop"/>
          <w:rFonts w:ascii="Arial" w:hAnsi="Arial" w:cs="Arial"/>
          <w:sz w:val="20"/>
          <w:szCs w:val="20"/>
        </w:rPr>
        <w:t>voegd om</w:t>
      </w:r>
      <w:r w:rsidR="00AD617F" w:rsidRPr="00DC6102">
        <w:rPr>
          <w:rStyle w:val="eop"/>
          <w:rFonts w:ascii="Arial" w:hAnsi="Arial" w:cs="Arial"/>
          <w:sz w:val="20"/>
          <w:szCs w:val="20"/>
        </w:rPr>
        <w:t xml:space="preserve"> </w:t>
      </w:r>
      <w:r w:rsidR="00FB6BA1" w:rsidRPr="00DC6102">
        <w:rPr>
          <w:rStyle w:val="eop"/>
          <w:rFonts w:ascii="Arial" w:hAnsi="Arial" w:cs="Arial"/>
          <w:sz w:val="20"/>
          <w:szCs w:val="20"/>
        </w:rPr>
        <w:t xml:space="preserve">de </w:t>
      </w:r>
      <w:r w:rsidR="00917E6D" w:rsidRPr="00DC6102">
        <w:rPr>
          <w:rStyle w:val="eop"/>
          <w:rFonts w:ascii="Arial" w:hAnsi="Arial" w:cs="Arial"/>
          <w:sz w:val="20"/>
          <w:szCs w:val="20"/>
        </w:rPr>
        <w:t xml:space="preserve">voorzitter, </w:t>
      </w:r>
      <w:r w:rsidR="00FB6BA1" w:rsidRPr="00DC6102">
        <w:rPr>
          <w:rStyle w:val="eop"/>
          <w:rFonts w:ascii="Arial" w:hAnsi="Arial" w:cs="Arial"/>
          <w:sz w:val="20"/>
          <w:szCs w:val="20"/>
        </w:rPr>
        <w:t>leden en plaatsvervangende leden te</w:t>
      </w:r>
      <w:r w:rsidR="00CD7DC1" w:rsidRPr="00DC6102">
        <w:rPr>
          <w:rStyle w:val="eop"/>
          <w:rFonts w:ascii="Arial" w:hAnsi="Arial" w:cs="Arial"/>
          <w:sz w:val="20"/>
          <w:szCs w:val="20"/>
        </w:rPr>
        <w:t xml:space="preserve"> benoem</w:t>
      </w:r>
      <w:r w:rsidR="00260FA8" w:rsidRPr="00DC6102">
        <w:rPr>
          <w:rStyle w:val="eop"/>
          <w:rFonts w:ascii="Arial" w:hAnsi="Arial" w:cs="Arial"/>
          <w:sz w:val="20"/>
          <w:szCs w:val="20"/>
        </w:rPr>
        <w:t>e</w:t>
      </w:r>
      <w:r w:rsidR="00CD7DC1" w:rsidRPr="00DC6102">
        <w:rPr>
          <w:rStyle w:val="eop"/>
          <w:rFonts w:ascii="Arial" w:hAnsi="Arial" w:cs="Arial"/>
          <w:sz w:val="20"/>
          <w:szCs w:val="20"/>
        </w:rPr>
        <w:t>n</w:t>
      </w:r>
      <w:r w:rsidR="00260FA8" w:rsidRPr="00DC6102">
        <w:rPr>
          <w:rStyle w:val="eop"/>
          <w:rFonts w:ascii="Arial" w:hAnsi="Arial" w:cs="Arial"/>
          <w:sz w:val="20"/>
          <w:szCs w:val="20"/>
        </w:rPr>
        <w:t>,</w:t>
      </w:r>
      <w:r w:rsidR="00CD7DC1" w:rsidRPr="00DC6102">
        <w:rPr>
          <w:rStyle w:val="eop"/>
          <w:rFonts w:ascii="Arial" w:hAnsi="Arial" w:cs="Arial"/>
          <w:sz w:val="20"/>
          <w:szCs w:val="20"/>
        </w:rPr>
        <w:t xml:space="preserve"> te schorsen en te ontslaan</w:t>
      </w:r>
      <w:r w:rsidR="00260FA8" w:rsidRPr="00DC6102">
        <w:rPr>
          <w:rStyle w:val="eop"/>
          <w:rFonts w:ascii="Arial" w:hAnsi="Arial" w:cs="Arial"/>
          <w:sz w:val="20"/>
          <w:szCs w:val="20"/>
        </w:rPr>
        <w:t>.</w:t>
      </w:r>
      <w:r w:rsidR="006F2B2D" w:rsidRPr="00DC6102">
        <w:rPr>
          <w:rStyle w:val="eop"/>
          <w:rFonts w:ascii="Arial" w:hAnsi="Arial" w:cs="Arial"/>
          <w:sz w:val="20"/>
          <w:szCs w:val="20"/>
        </w:rPr>
        <w:t xml:space="preserve"> </w:t>
      </w:r>
      <w:r w:rsidR="00237BA7" w:rsidRPr="00DC6102">
        <w:rPr>
          <w:rStyle w:val="eop"/>
          <w:rFonts w:ascii="Arial" w:hAnsi="Arial" w:cs="Arial"/>
          <w:sz w:val="20"/>
          <w:szCs w:val="20"/>
        </w:rPr>
        <w:t>H</w:t>
      </w:r>
      <w:r w:rsidR="00237BA7" w:rsidRPr="00DC6102">
        <w:rPr>
          <w:rStyle w:val="normaltextrun"/>
          <w:rFonts w:ascii="Arial" w:hAnsi="Arial" w:cs="Arial"/>
          <w:sz w:val="20"/>
          <w:szCs w:val="20"/>
          <w:shd w:val="clear" w:color="auto" w:fill="FFFFFF"/>
        </w:rPr>
        <w:t xml:space="preserve">et college mag niet te lichtvaardig met de ontslagbevoegdheid </w:t>
      </w:r>
      <w:r w:rsidR="00237BA7" w:rsidRPr="00DC6102">
        <w:rPr>
          <w:rStyle w:val="normaltextrun"/>
          <w:rFonts w:ascii="Arial" w:hAnsi="Arial" w:cs="Arial"/>
          <w:sz w:val="20"/>
          <w:szCs w:val="20"/>
          <w:shd w:val="clear" w:color="auto" w:fill="FFFFFF"/>
        </w:rPr>
        <w:lastRenderedPageBreak/>
        <w:t>omspringen omdat anders de schijn zou kunnen ontstaan dat een commissie(lid) aan de kant wordt geschoven vanwege een voor het bestuur</w:t>
      </w:r>
      <w:r w:rsidR="00237BA7" w:rsidRPr="00DC6102">
        <w:rPr>
          <w:rStyle w:val="normaltextrun"/>
          <w:rFonts w:ascii="Arial" w:hAnsi="Arial" w:cs="Arial"/>
          <w:sz w:val="20"/>
          <w:szCs w:val="20"/>
          <w:u w:val="single"/>
          <w:shd w:val="clear" w:color="auto" w:fill="FFFFFF"/>
        </w:rPr>
        <w:t>s</w:t>
      </w:r>
      <w:r w:rsidR="00237BA7" w:rsidRPr="00DC6102">
        <w:rPr>
          <w:rStyle w:val="normaltextrun"/>
          <w:rFonts w:ascii="Arial" w:hAnsi="Arial" w:cs="Arial"/>
          <w:sz w:val="20"/>
          <w:szCs w:val="20"/>
          <w:shd w:val="clear" w:color="auto" w:fill="FFFFFF"/>
        </w:rPr>
        <w:t>orgaan onwelgevallig standpunt.</w:t>
      </w:r>
      <w:r w:rsidR="00742A23" w:rsidRPr="00DC6102">
        <w:rPr>
          <w:rStyle w:val="Kop1Char"/>
          <w:rFonts w:ascii="Arial" w:hAnsi="Arial" w:cs="Arial"/>
          <w:color w:val="auto"/>
          <w:sz w:val="20"/>
          <w:szCs w:val="20"/>
          <w:shd w:val="clear" w:color="auto" w:fill="FFFFFF"/>
        </w:rPr>
        <w:t xml:space="preserve"> </w:t>
      </w:r>
      <w:r w:rsidR="00573617" w:rsidRPr="00DC6102">
        <w:rPr>
          <w:rStyle w:val="normaltextrun"/>
          <w:rFonts w:ascii="Arial" w:hAnsi="Arial" w:cs="Arial"/>
          <w:sz w:val="20"/>
          <w:szCs w:val="20"/>
          <w:shd w:val="clear" w:color="auto" w:fill="FFFFFF"/>
        </w:rPr>
        <w:t>Als</w:t>
      </w:r>
      <w:r w:rsidR="00742A23" w:rsidRPr="00DC6102">
        <w:rPr>
          <w:rStyle w:val="normaltextrun"/>
          <w:rFonts w:ascii="Arial" w:hAnsi="Arial" w:cs="Arial"/>
          <w:sz w:val="20"/>
          <w:szCs w:val="20"/>
          <w:shd w:val="clear" w:color="auto" w:fill="FFFFFF"/>
        </w:rPr>
        <w:t xml:space="preserve"> een lid</w:t>
      </w:r>
      <w:r w:rsidR="00742A23" w:rsidRPr="00DC6102" w:rsidDel="00917E6D">
        <w:rPr>
          <w:rStyle w:val="normaltextrun"/>
          <w:rFonts w:ascii="Arial" w:hAnsi="Arial" w:cs="Arial"/>
          <w:sz w:val="20"/>
          <w:szCs w:val="20"/>
          <w:shd w:val="clear" w:color="auto" w:fill="FFFFFF"/>
        </w:rPr>
        <w:t xml:space="preserve"> </w:t>
      </w:r>
      <w:r w:rsidR="00742A23" w:rsidRPr="00DC6102">
        <w:rPr>
          <w:rStyle w:val="normaltextrun"/>
          <w:rFonts w:ascii="Arial" w:hAnsi="Arial" w:cs="Arial"/>
          <w:sz w:val="20"/>
          <w:szCs w:val="20"/>
          <w:shd w:val="clear" w:color="auto" w:fill="FFFFFF"/>
        </w:rPr>
        <w:t>niet naar behoren functioneert</w:t>
      </w:r>
      <w:r w:rsidR="00573617" w:rsidRPr="00DC6102">
        <w:rPr>
          <w:rStyle w:val="normaltextrun"/>
          <w:rFonts w:ascii="Arial" w:hAnsi="Arial" w:cs="Arial"/>
          <w:sz w:val="20"/>
          <w:szCs w:val="20"/>
          <w:shd w:val="clear" w:color="auto" w:fill="FFFFFF"/>
        </w:rPr>
        <w:t>,</w:t>
      </w:r>
      <w:r w:rsidR="00742A23" w:rsidRPr="00DC6102">
        <w:rPr>
          <w:rStyle w:val="normaltextrun"/>
          <w:rFonts w:ascii="Arial" w:hAnsi="Arial" w:cs="Arial"/>
          <w:sz w:val="20"/>
          <w:szCs w:val="20"/>
          <w:shd w:val="clear" w:color="auto" w:fill="FFFFFF"/>
        </w:rPr>
        <w:t xml:space="preserve"> is het in eerste instantie de commissie</w:t>
      </w:r>
      <w:r w:rsidR="00A31FB8" w:rsidRPr="00DC6102">
        <w:rPr>
          <w:rStyle w:val="normaltextrun"/>
          <w:rFonts w:ascii="Arial" w:hAnsi="Arial" w:cs="Arial"/>
          <w:sz w:val="20"/>
          <w:szCs w:val="20"/>
          <w:shd w:val="clear" w:color="auto" w:fill="FFFFFF"/>
        </w:rPr>
        <w:t xml:space="preserve"> </w:t>
      </w:r>
      <w:r w:rsidR="00742A23" w:rsidRPr="00DC6102">
        <w:rPr>
          <w:rStyle w:val="normaltextrun"/>
          <w:rFonts w:ascii="Arial" w:hAnsi="Arial" w:cs="Arial"/>
          <w:sz w:val="20"/>
          <w:szCs w:val="20"/>
          <w:shd w:val="clear" w:color="auto" w:fill="FFFFFF"/>
        </w:rPr>
        <w:t xml:space="preserve">die hierop actie zal </w:t>
      </w:r>
      <w:r w:rsidR="00A31FB8" w:rsidRPr="00DC6102">
        <w:rPr>
          <w:rStyle w:val="normaltextrun"/>
          <w:rFonts w:ascii="Arial" w:hAnsi="Arial" w:cs="Arial"/>
          <w:sz w:val="20"/>
          <w:szCs w:val="20"/>
          <w:shd w:val="clear" w:color="auto" w:fill="FFFFFF"/>
        </w:rPr>
        <w:t>moeten</w:t>
      </w:r>
      <w:r w:rsidR="00742A23" w:rsidRPr="00DC6102">
        <w:rPr>
          <w:rStyle w:val="normaltextrun"/>
          <w:rFonts w:ascii="Arial" w:hAnsi="Arial" w:cs="Arial"/>
          <w:sz w:val="20"/>
          <w:szCs w:val="20"/>
          <w:shd w:val="clear" w:color="auto" w:fill="FFFFFF"/>
        </w:rPr>
        <w:t xml:space="preserve"> ondernemen</w:t>
      </w:r>
      <w:r w:rsidR="00726F14" w:rsidRPr="00DC6102">
        <w:rPr>
          <w:rStyle w:val="normaltextrun"/>
          <w:rFonts w:ascii="Arial" w:hAnsi="Arial" w:cs="Arial"/>
          <w:sz w:val="20"/>
          <w:szCs w:val="20"/>
          <w:shd w:val="clear" w:color="auto" w:fill="FFFFFF"/>
        </w:rPr>
        <w:t>.</w:t>
      </w:r>
      <w:r w:rsidR="00742A23" w:rsidRPr="00DC6102">
        <w:rPr>
          <w:rStyle w:val="normaltextrun"/>
          <w:rFonts w:ascii="Arial" w:hAnsi="Arial" w:cs="Arial"/>
          <w:sz w:val="20"/>
          <w:szCs w:val="20"/>
          <w:shd w:val="clear" w:color="auto" w:fill="FFFFFF"/>
        </w:rPr>
        <w:t xml:space="preserve"> De voorzitter zal hierbij een</w:t>
      </w:r>
      <w:r w:rsidR="00726F14" w:rsidRPr="00DC6102">
        <w:rPr>
          <w:rStyle w:val="normaltextrun"/>
          <w:rFonts w:ascii="Arial" w:hAnsi="Arial" w:cs="Arial"/>
          <w:sz w:val="20"/>
          <w:szCs w:val="20"/>
          <w:shd w:val="clear" w:color="auto" w:fill="FFFFFF"/>
        </w:rPr>
        <w:t xml:space="preserve"> belangrijke </w:t>
      </w:r>
      <w:r w:rsidR="00742A23" w:rsidRPr="00DC6102">
        <w:rPr>
          <w:rStyle w:val="normaltextrun"/>
          <w:rFonts w:ascii="Arial" w:hAnsi="Arial" w:cs="Arial"/>
          <w:sz w:val="20"/>
          <w:szCs w:val="20"/>
          <w:shd w:val="clear" w:color="auto" w:fill="FFFFFF"/>
        </w:rPr>
        <w:t>rol spelen</w:t>
      </w:r>
      <w:r w:rsidR="00726F14" w:rsidRPr="00DC6102">
        <w:rPr>
          <w:rStyle w:val="normaltextrun"/>
          <w:rFonts w:ascii="Arial" w:hAnsi="Arial" w:cs="Arial"/>
          <w:sz w:val="20"/>
          <w:szCs w:val="20"/>
          <w:shd w:val="clear" w:color="auto" w:fill="FFFFFF"/>
        </w:rPr>
        <w:t>.</w:t>
      </w:r>
      <w:r w:rsidR="00CB6AFE" w:rsidRPr="00DC6102">
        <w:rPr>
          <w:rStyle w:val="normaltextrun"/>
          <w:rFonts w:ascii="Arial" w:hAnsi="Arial" w:cs="Arial"/>
          <w:sz w:val="20"/>
          <w:szCs w:val="20"/>
          <w:shd w:val="clear" w:color="auto" w:fill="FFFFFF"/>
        </w:rPr>
        <w:t xml:space="preserve"> Als er spr</w:t>
      </w:r>
      <w:r w:rsidR="00B6140B" w:rsidRPr="00DC6102">
        <w:rPr>
          <w:rStyle w:val="normaltextrun"/>
          <w:rFonts w:ascii="Arial" w:hAnsi="Arial" w:cs="Arial"/>
          <w:sz w:val="20"/>
          <w:szCs w:val="20"/>
          <w:shd w:val="clear" w:color="auto" w:fill="FFFFFF"/>
        </w:rPr>
        <w:t>a</w:t>
      </w:r>
      <w:r w:rsidR="00CB6AFE" w:rsidRPr="00DC6102">
        <w:rPr>
          <w:rStyle w:val="normaltextrun"/>
          <w:rFonts w:ascii="Arial" w:hAnsi="Arial" w:cs="Arial"/>
          <w:sz w:val="20"/>
          <w:szCs w:val="20"/>
          <w:shd w:val="clear" w:color="auto" w:fill="FFFFFF"/>
        </w:rPr>
        <w:t>ke is van een vert</w:t>
      </w:r>
      <w:r w:rsidR="00193F81" w:rsidRPr="00DC6102">
        <w:rPr>
          <w:rStyle w:val="normaltextrun"/>
          <w:rFonts w:ascii="Arial" w:hAnsi="Arial" w:cs="Arial"/>
          <w:sz w:val="20"/>
          <w:szCs w:val="20"/>
          <w:shd w:val="clear" w:color="auto" w:fill="FFFFFF"/>
        </w:rPr>
        <w:t>r</w:t>
      </w:r>
      <w:r w:rsidR="00CB6AFE" w:rsidRPr="00DC6102">
        <w:rPr>
          <w:rStyle w:val="normaltextrun"/>
          <w:rFonts w:ascii="Arial" w:hAnsi="Arial" w:cs="Arial"/>
          <w:sz w:val="20"/>
          <w:szCs w:val="20"/>
          <w:shd w:val="clear" w:color="auto" w:fill="FFFFFF"/>
        </w:rPr>
        <w:t>ouw</w:t>
      </w:r>
      <w:r w:rsidR="00B6140B" w:rsidRPr="00DC6102">
        <w:rPr>
          <w:rStyle w:val="normaltextrun"/>
          <w:rFonts w:ascii="Arial" w:hAnsi="Arial" w:cs="Arial"/>
          <w:sz w:val="20"/>
          <w:szCs w:val="20"/>
          <w:shd w:val="clear" w:color="auto" w:fill="FFFFFF"/>
        </w:rPr>
        <w:t>e</w:t>
      </w:r>
      <w:r w:rsidR="00CB6AFE" w:rsidRPr="00DC6102">
        <w:rPr>
          <w:rStyle w:val="normaltextrun"/>
          <w:rFonts w:ascii="Arial" w:hAnsi="Arial" w:cs="Arial"/>
          <w:sz w:val="20"/>
          <w:szCs w:val="20"/>
          <w:shd w:val="clear" w:color="auto" w:fill="FFFFFF"/>
        </w:rPr>
        <w:t>nsbr</w:t>
      </w:r>
      <w:r w:rsidR="00B6140B" w:rsidRPr="00DC6102">
        <w:rPr>
          <w:rStyle w:val="normaltextrun"/>
          <w:rFonts w:ascii="Arial" w:hAnsi="Arial" w:cs="Arial"/>
          <w:sz w:val="20"/>
          <w:szCs w:val="20"/>
          <w:shd w:val="clear" w:color="auto" w:fill="FFFFFF"/>
        </w:rPr>
        <w:t>e</w:t>
      </w:r>
      <w:r w:rsidR="00CB6AFE" w:rsidRPr="00DC6102">
        <w:rPr>
          <w:rStyle w:val="normaltextrun"/>
          <w:rFonts w:ascii="Arial" w:hAnsi="Arial" w:cs="Arial"/>
          <w:sz w:val="20"/>
          <w:szCs w:val="20"/>
          <w:shd w:val="clear" w:color="auto" w:fill="FFFFFF"/>
        </w:rPr>
        <w:t>uk dan</w:t>
      </w:r>
      <w:r w:rsidR="00B6140B" w:rsidRPr="00DC6102">
        <w:rPr>
          <w:rStyle w:val="normaltextrun"/>
          <w:rFonts w:ascii="Arial" w:hAnsi="Arial" w:cs="Arial"/>
          <w:sz w:val="20"/>
          <w:szCs w:val="20"/>
          <w:shd w:val="clear" w:color="auto" w:fill="FFFFFF"/>
        </w:rPr>
        <w:t xml:space="preserve"> is </w:t>
      </w:r>
    </w:p>
    <w:p w14:paraId="2E7ADCF4" w14:textId="22DD531C" w:rsidR="00B53E2E" w:rsidRPr="00DC6102" w:rsidRDefault="00B6140B" w:rsidP="00CD4C3C">
      <w:pPr>
        <w:pStyle w:val="paragraph"/>
        <w:spacing w:before="0" w:beforeAutospacing="0" w:after="0" w:afterAutospacing="0"/>
        <w:textAlignment w:val="baseline"/>
        <w:rPr>
          <w:rStyle w:val="normaltextrun"/>
          <w:rFonts w:ascii="Arial" w:hAnsi="Arial" w:cs="Arial"/>
          <w:sz w:val="20"/>
          <w:szCs w:val="20"/>
          <w:shd w:val="clear" w:color="auto" w:fill="FFFFFF"/>
        </w:rPr>
      </w:pPr>
      <w:r w:rsidRPr="00DC6102">
        <w:rPr>
          <w:rStyle w:val="normaltextrun"/>
          <w:rFonts w:ascii="Arial" w:hAnsi="Arial" w:cs="Arial"/>
          <w:sz w:val="20"/>
          <w:szCs w:val="20"/>
          <w:shd w:val="clear" w:color="auto" w:fill="FFFFFF"/>
        </w:rPr>
        <w:t>on</w:t>
      </w:r>
      <w:r w:rsidR="00FD21D4" w:rsidRPr="00DC6102">
        <w:rPr>
          <w:rStyle w:val="normaltextrun"/>
          <w:rFonts w:ascii="Arial" w:hAnsi="Arial" w:cs="Arial"/>
          <w:sz w:val="20"/>
          <w:szCs w:val="20"/>
          <w:shd w:val="clear" w:color="auto" w:fill="FFFFFF"/>
        </w:rPr>
        <w:t>t</w:t>
      </w:r>
      <w:r w:rsidRPr="00DC6102">
        <w:rPr>
          <w:rStyle w:val="normaltextrun"/>
          <w:rFonts w:ascii="Arial" w:hAnsi="Arial" w:cs="Arial"/>
          <w:sz w:val="20"/>
          <w:szCs w:val="20"/>
          <w:shd w:val="clear" w:color="auto" w:fill="FFFFFF"/>
        </w:rPr>
        <w:t>slag</w:t>
      </w:r>
      <w:r w:rsidR="001E34FF" w:rsidRPr="00DC6102">
        <w:rPr>
          <w:rStyle w:val="normaltextrun"/>
          <w:rFonts w:ascii="Arial" w:hAnsi="Arial" w:cs="Arial"/>
          <w:sz w:val="20"/>
          <w:szCs w:val="20"/>
          <w:shd w:val="clear" w:color="auto" w:fill="FFFFFF"/>
        </w:rPr>
        <w:t xml:space="preserve"> en/of schorsing</w:t>
      </w:r>
      <w:r w:rsidRPr="00DC6102">
        <w:rPr>
          <w:rStyle w:val="normaltextrun"/>
          <w:rFonts w:ascii="Arial" w:hAnsi="Arial" w:cs="Arial"/>
          <w:sz w:val="20"/>
          <w:szCs w:val="20"/>
          <w:shd w:val="clear" w:color="auto" w:fill="FFFFFF"/>
        </w:rPr>
        <w:t xml:space="preserve"> </w:t>
      </w:r>
      <w:r w:rsidR="001E34FF" w:rsidRPr="00DC6102">
        <w:rPr>
          <w:rStyle w:val="normaltextrun"/>
          <w:rFonts w:ascii="Arial" w:hAnsi="Arial" w:cs="Arial"/>
          <w:sz w:val="20"/>
          <w:szCs w:val="20"/>
          <w:shd w:val="clear" w:color="auto" w:fill="FFFFFF"/>
        </w:rPr>
        <w:t>(</w:t>
      </w:r>
      <w:r w:rsidRPr="00DC6102">
        <w:rPr>
          <w:rStyle w:val="normaltextrun"/>
          <w:rFonts w:ascii="Arial" w:hAnsi="Arial" w:cs="Arial"/>
          <w:sz w:val="20"/>
          <w:szCs w:val="20"/>
          <w:shd w:val="clear" w:color="auto" w:fill="FFFFFF"/>
        </w:rPr>
        <w:t>door burgeme</w:t>
      </w:r>
      <w:r w:rsidR="00193F81" w:rsidRPr="00DC6102">
        <w:rPr>
          <w:rStyle w:val="normaltextrun"/>
          <w:rFonts w:ascii="Arial" w:hAnsi="Arial" w:cs="Arial"/>
          <w:sz w:val="20"/>
          <w:szCs w:val="20"/>
          <w:shd w:val="clear" w:color="auto" w:fill="FFFFFF"/>
        </w:rPr>
        <w:t>e</w:t>
      </w:r>
      <w:r w:rsidRPr="00DC6102">
        <w:rPr>
          <w:rStyle w:val="normaltextrun"/>
          <w:rFonts w:ascii="Arial" w:hAnsi="Arial" w:cs="Arial"/>
          <w:sz w:val="20"/>
          <w:szCs w:val="20"/>
          <w:shd w:val="clear" w:color="auto" w:fill="FFFFFF"/>
        </w:rPr>
        <w:t>ster en wethouder</w:t>
      </w:r>
      <w:r w:rsidR="004E239C" w:rsidRPr="00DC6102">
        <w:rPr>
          <w:rStyle w:val="normaltextrun"/>
          <w:rFonts w:ascii="Arial" w:hAnsi="Arial" w:cs="Arial"/>
          <w:sz w:val="20"/>
          <w:szCs w:val="20"/>
          <w:shd w:val="clear" w:color="auto" w:fill="FFFFFF"/>
        </w:rPr>
        <w:t>s)</w:t>
      </w:r>
      <w:r w:rsidRPr="00DC6102">
        <w:rPr>
          <w:rStyle w:val="normaltextrun"/>
          <w:rFonts w:ascii="Arial" w:hAnsi="Arial" w:cs="Arial"/>
          <w:sz w:val="20"/>
          <w:szCs w:val="20"/>
          <w:shd w:val="clear" w:color="auto" w:fill="FFFFFF"/>
        </w:rPr>
        <w:t xml:space="preserve"> mogelijk</w:t>
      </w:r>
      <w:r w:rsidR="00193F81" w:rsidRPr="00DC6102">
        <w:rPr>
          <w:rStyle w:val="normaltextrun"/>
          <w:rFonts w:ascii="Arial" w:hAnsi="Arial" w:cs="Arial"/>
          <w:sz w:val="20"/>
          <w:szCs w:val="20"/>
          <w:shd w:val="clear" w:color="auto" w:fill="FFFFFF"/>
        </w:rPr>
        <w:t>.</w:t>
      </w:r>
    </w:p>
    <w:p w14:paraId="06A0AB81" w14:textId="77777777" w:rsidR="00C76AB2" w:rsidRPr="00DC6102" w:rsidRDefault="00C76AB2" w:rsidP="00CD4C3C">
      <w:pPr>
        <w:pStyle w:val="paragraph"/>
        <w:spacing w:before="0" w:beforeAutospacing="0" w:after="0" w:afterAutospacing="0"/>
        <w:textAlignment w:val="baseline"/>
        <w:rPr>
          <w:rStyle w:val="normaltextrun"/>
          <w:rFonts w:ascii="Arial" w:hAnsi="Arial" w:cs="Arial"/>
          <w:i/>
          <w:iCs/>
          <w:sz w:val="20"/>
          <w:szCs w:val="20"/>
          <w:shd w:val="clear" w:color="auto" w:fill="FFFFFF"/>
        </w:rPr>
      </w:pPr>
    </w:p>
    <w:p w14:paraId="117FC120" w14:textId="415C2267" w:rsidR="00C76AB2" w:rsidRPr="00DC6102" w:rsidRDefault="00C76AB2" w:rsidP="00CD4C3C">
      <w:pPr>
        <w:pStyle w:val="paragraph"/>
        <w:spacing w:before="0" w:beforeAutospacing="0" w:after="0" w:afterAutospacing="0"/>
        <w:textAlignment w:val="baseline"/>
        <w:rPr>
          <w:rStyle w:val="normaltextrun"/>
          <w:rFonts w:ascii="Arial" w:hAnsi="Arial" w:cs="Arial"/>
          <w:i/>
          <w:iCs/>
          <w:sz w:val="20"/>
          <w:szCs w:val="20"/>
          <w:shd w:val="clear" w:color="auto" w:fill="FFFFFF"/>
        </w:rPr>
      </w:pPr>
      <w:r w:rsidRPr="00DC6102">
        <w:rPr>
          <w:rStyle w:val="normaltextrun"/>
          <w:rFonts w:ascii="Arial" w:hAnsi="Arial" w:cs="Arial"/>
          <w:i/>
          <w:iCs/>
          <w:sz w:val="20"/>
          <w:szCs w:val="20"/>
          <w:shd w:val="clear" w:color="auto" w:fill="FFFFFF"/>
        </w:rPr>
        <w:t>Derde lid</w:t>
      </w:r>
    </w:p>
    <w:p w14:paraId="1D55A74A" w14:textId="70EBFF31" w:rsidR="00C76AB2" w:rsidRPr="00DC6102" w:rsidRDefault="004B69AD" w:rsidP="00CD4C3C">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rPr>
        <w:t xml:space="preserve">Als de voorzitter verhinderd is, dan kan de commissie zelf beslissen </w:t>
      </w:r>
      <w:r w:rsidR="00933D6A" w:rsidRPr="00DC6102">
        <w:rPr>
          <w:rStyle w:val="normaltextrun"/>
          <w:rFonts w:ascii="Arial" w:hAnsi="Arial" w:cs="Arial"/>
          <w:sz w:val="20"/>
          <w:szCs w:val="20"/>
        </w:rPr>
        <w:t xml:space="preserve">wie hem als voorzitter </w:t>
      </w:r>
      <w:r w:rsidR="00EC2C95" w:rsidRPr="00DC6102">
        <w:rPr>
          <w:rStyle w:val="normaltextrun"/>
          <w:rFonts w:ascii="Arial" w:hAnsi="Arial" w:cs="Arial"/>
          <w:sz w:val="20"/>
          <w:szCs w:val="20"/>
        </w:rPr>
        <w:t>vervangt.</w:t>
      </w:r>
    </w:p>
    <w:p w14:paraId="3C6CF93E" w14:textId="77777777" w:rsidR="0037031E" w:rsidRPr="00DC6102" w:rsidRDefault="0037031E" w:rsidP="00CD4C3C">
      <w:pPr>
        <w:pStyle w:val="paragraph"/>
        <w:spacing w:before="0" w:beforeAutospacing="0" w:after="0" w:afterAutospacing="0"/>
        <w:textAlignment w:val="baseline"/>
        <w:rPr>
          <w:rStyle w:val="normaltextrun"/>
          <w:rFonts w:ascii="Arial" w:hAnsi="Arial" w:cs="Arial"/>
          <w:sz w:val="20"/>
          <w:szCs w:val="20"/>
        </w:rPr>
      </w:pPr>
    </w:p>
    <w:p w14:paraId="124E9760" w14:textId="35F38B9D" w:rsidR="00CA29C2" w:rsidRPr="00DC6102" w:rsidRDefault="00CD4C3C" w:rsidP="00CA29C2">
      <w:pPr>
        <w:pStyle w:val="paragraph"/>
        <w:spacing w:before="0" w:beforeAutospacing="0" w:after="0" w:afterAutospacing="0"/>
        <w:textAlignment w:val="baseline"/>
        <w:rPr>
          <w:rStyle w:val="normaltextrun"/>
          <w:rFonts w:ascii="Arial" w:hAnsi="Arial" w:cs="Arial"/>
          <w:b/>
          <w:bCs/>
          <w:i/>
          <w:iCs/>
          <w:sz w:val="20"/>
          <w:szCs w:val="20"/>
        </w:rPr>
      </w:pPr>
      <w:r w:rsidRPr="00DC6102">
        <w:rPr>
          <w:rStyle w:val="normaltextrun"/>
          <w:rFonts w:ascii="Arial" w:hAnsi="Arial" w:cs="Arial"/>
          <w:sz w:val="20"/>
          <w:szCs w:val="20"/>
        </w:rPr>
        <w:t>[</w:t>
      </w:r>
      <w:r w:rsidRPr="00DC6102">
        <w:rPr>
          <w:rStyle w:val="normaltextrun"/>
          <w:rFonts w:ascii="Arial" w:hAnsi="Arial" w:cs="Arial"/>
          <w:b/>
          <w:bCs/>
          <w:i/>
          <w:iCs/>
          <w:sz w:val="20"/>
          <w:szCs w:val="20"/>
        </w:rPr>
        <w:t>Artikel 7</w:t>
      </w:r>
      <w:r w:rsidR="00917E6D" w:rsidRPr="00DC6102">
        <w:rPr>
          <w:rStyle w:val="normaltextrun"/>
          <w:rFonts w:ascii="Arial" w:hAnsi="Arial" w:cs="Arial"/>
          <w:b/>
          <w:bCs/>
          <w:i/>
          <w:iCs/>
          <w:sz w:val="20"/>
          <w:szCs w:val="20"/>
        </w:rPr>
        <w:t>.</w:t>
      </w:r>
      <w:r w:rsidRPr="00DC6102">
        <w:rPr>
          <w:rStyle w:val="normaltextrun"/>
          <w:rFonts w:ascii="Arial" w:hAnsi="Arial" w:cs="Arial"/>
          <w:b/>
          <w:bCs/>
          <w:i/>
          <w:iCs/>
          <w:sz w:val="20"/>
          <w:szCs w:val="20"/>
        </w:rPr>
        <w:t xml:space="preserve"> </w:t>
      </w:r>
      <w:r w:rsidR="00917E6D" w:rsidRPr="00DC6102">
        <w:rPr>
          <w:rStyle w:val="normaltextrun"/>
          <w:rFonts w:ascii="Arial" w:hAnsi="Arial" w:cs="Arial"/>
          <w:b/>
          <w:bCs/>
          <w:i/>
          <w:iCs/>
          <w:sz w:val="20"/>
          <w:szCs w:val="20"/>
        </w:rPr>
        <w:t>I</w:t>
      </w:r>
      <w:r w:rsidRPr="00DC6102">
        <w:rPr>
          <w:rStyle w:val="normaltextrun"/>
          <w:rFonts w:ascii="Arial" w:hAnsi="Arial" w:cs="Arial"/>
          <w:b/>
          <w:bCs/>
          <w:i/>
          <w:iCs/>
          <w:sz w:val="20"/>
          <w:szCs w:val="20"/>
        </w:rPr>
        <w:t>nstelling kamer</w:t>
      </w:r>
      <w:r w:rsidR="003B1E70" w:rsidRPr="00DC6102">
        <w:rPr>
          <w:rStyle w:val="normaltextrun"/>
          <w:rFonts w:ascii="Arial" w:hAnsi="Arial" w:cs="Arial"/>
          <w:b/>
          <w:bCs/>
          <w:i/>
          <w:iCs/>
          <w:sz w:val="20"/>
          <w:szCs w:val="20"/>
        </w:rPr>
        <w:t>s</w:t>
      </w:r>
    </w:p>
    <w:p w14:paraId="5DC94FB9" w14:textId="4ECA0F0D" w:rsidR="00893E85" w:rsidRPr="00DC6102" w:rsidRDefault="008D61E1" w:rsidP="00F97C3E">
      <w:pPr>
        <w:pStyle w:val="paragraph"/>
        <w:spacing w:before="0" w:beforeAutospacing="0" w:after="0" w:afterAutospacing="0"/>
        <w:textAlignment w:val="baseline"/>
        <w:rPr>
          <w:rStyle w:val="normaltextrun"/>
          <w:rFonts w:ascii="Arial" w:hAnsi="Arial" w:cs="Arial"/>
          <w:i/>
          <w:sz w:val="20"/>
          <w:szCs w:val="20"/>
          <w:shd w:val="clear" w:color="auto" w:fill="FFFFFF"/>
        </w:rPr>
      </w:pPr>
      <w:r w:rsidRPr="00DC6102">
        <w:rPr>
          <w:rStyle w:val="normaltextrun"/>
          <w:rFonts w:ascii="Arial" w:hAnsi="Arial" w:cs="Arial"/>
          <w:i/>
          <w:sz w:val="20"/>
          <w:szCs w:val="20"/>
          <w:shd w:val="clear" w:color="auto" w:fill="FFFFFF"/>
        </w:rPr>
        <w:t>Al</w:t>
      </w:r>
      <w:r w:rsidR="00CA29C2" w:rsidRPr="00DC6102">
        <w:rPr>
          <w:rStyle w:val="normaltextrun"/>
          <w:rFonts w:ascii="Arial" w:hAnsi="Arial" w:cs="Arial"/>
          <w:i/>
          <w:sz w:val="20"/>
          <w:szCs w:val="20"/>
          <w:shd w:val="clear" w:color="auto" w:fill="FFFFFF"/>
        </w:rPr>
        <w:t>s</w:t>
      </w:r>
      <w:r w:rsidR="00CA29C2" w:rsidRPr="00DC6102">
        <w:rPr>
          <w:rStyle w:val="normaltextrun"/>
          <w:rFonts w:ascii="Arial" w:hAnsi="Arial" w:cs="Arial"/>
          <w:i/>
          <w:iCs/>
          <w:sz w:val="20"/>
          <w:szCs w:val="20"/>
          <w:shd w:val="clear" w:color="auto" w:fill="FFFFFF"/>
        </w:rPr>
        <w:t xml:space="preserve"> daaraan behoefte bestaat, kan de commissie worden opgesplitst in kamers. </w:t>
      </w:r>
      <w:r w:rsidR="00F31419" w:rsidRPr="00DC6102">
        <w:rPr>
          <w:rStyle w:val="normaltextrun"/>
          <w:rFonts w:ascii="Arial" w:hAnsi="Arial" w:cs="Arial"/>
          <w:i/>
          <w:iCs/>
          <w:sz w:val="20"/>
          <w:szCs w:val="20"/>
          <w:shd w:val="clear" w:color="auto" w:fill="FFFFFF"/>
        </w:rPr>
        <w:t>Dit kan</w:t>
      </w:r>
      <w:r w:rsidR="00CA29C2" w:rsidRPr="00DC6102">
        <w:rPr>
          <w:rStyle w:val="normaltextrun"/>
          <w:rFonts w:ascii="Arial" w:hAnsi="Arial" w:cs="Arial"/>
          <w:i/>
          <w:sz w:val="20"/>
          <w:szCs w:val="20"/>
          <w:shd w:val="clear" w:color="auto" w:fill="FFFFFF"/>
        </w:rPr>
        <w:t xml:space="preserve"> bijvoorbeeld gelet op het grote aantal te behandelen geschriften of in verband met een wenselijke splitsing naar onderwerp</w:t>
      </w:r>
      <w:r w:rsidR="00875B16" w:rsidRPr="00DC6102">
        <w:rPr>
          <w:rStyle w:val="normaltextrun"/>
          <w:rFonts w:ascii="Arial" w:hAnsi="Arial" w:cs="Arial"/>
          <w:i/>
          <w:iCs/>
          <w:sz w:val="20"/>
          <w:szCs w:val="20"/>
          <w:shd w:val="clear" w:color="auto" w:fill="FFFFFF"/>
        </w:rPr>
        <w:t>.</w:t>
      </w:r>
      <w:r w:rsidR="00F31419" w:rsidRPr="00DC6102">
        <w:rPr>
          <w:rStyle w:val="normaltextrun"/>
          <w:rFonts w:ascii="Arial" w:hAnsi="Arial" w:cs="Arial"/>
          <w:i/>
          <w:iCs/>
          <w:sz w:val="20"/>
          <w:szCs w:val="20"/>
          <w:shd w:val="clear" w:color="auto" w:fill="FFFFFF"/>
        </w:rPr>
        <w:t xml:space="preserve"> </w:t>
      </w:r>
      <w:r w:rsidR="00AF49E3" w:rsidRPr="00DC6102">
        <w:rPr>
          <w:rStyle w:val="normaltextrun"/>
          <w:rFonts w:ascii="Arial" w:hAnsi="Arial" w:cs="Arial"/>
          <w:i/>
          <w:sz w:val="20"/>
          <w:szCs w:val="20"/>
          <w:shd w:val="clear" w:color="auto" w:fill="FFFFFF"/>
        </w:rPr>
        <w:t>Het gaat hier om een facultatieve bepaling waar</w:t>
      </w:r>
      <w:r w:rsidR="00851892" w:rsidRPr="00DC6102">
        <w:rPr>
          <w:rStyle w:val="normaltextrun"/>
          <w:rFonts w:ascii="Arial" w:hAnsi="Arial" w:cs="Arial"/>
          <w:i/>
          <w:sz w:val="20"/>
          <w:szCs w:val="20"/>
          <w:shd w:val="clear" w:color="auto" w:fill="FFFFFF"/>
        </w:rPr>
        <w:t xml:space="preserve">bij </w:t>
      </w:r>
      <w:r w:rsidR="00CA29C2" w:rsidRPr="00DC6102">
        <w:rPr>
          <w:rStyle w:val="normaltextrun"/>
          <w:rFonts w:ascii="Arial" w:hAnsi="Arial" w:cs="Arial"/>
          <w:i/>
          <w:sz w:val="20"/>
          <w:szCs w:val="20"/>
          <w:shd w:val="clear" w:color="auto" w:fill="FFFFFF"/>
        </w:rPr>
        <w:t>de instelling van kamers door de commissie zelf</w:t>
      </w:r>
      <w:r w:rsidR="00EE6A4F" w:rsidRPr="00DC6102">
        <w:rPr>
          <w:rStyle w:val="normaltextrun"/>
          <w:rFonts w:ascii="Arial" w:hAnsi="Arial" w:cs="Arial"/>
          <w:i/>
          <w:sz w:val="20"/>
          <w:szCs w:val="20"/>
          <w:shd w:val="clear" w:color="auto" w:fill="FFFFFF"/>
        </w:rPr>
        <w:t xml:space="preserve"> </w:t>
      </w:r>
      <w:r w:rsidR="00EE6A4F" w:rsidRPr="00DC6102">
        <w:rPr>
          <w:rStyle w:val="normaltextrun"/>
          <w:rFonts w:ascii="Arial" w:hAnsi="Arial" w:cs="Arial"/>
          <w:i/>
          <w:iCs/>
          <w:sz w:val="20"/>
          <w:szCs w:val="20"/>
          <w:shd w:val="clear" w:color="auto" w:fill="FFFFFF"/>
        </w:rPr>
        <w:t>gebe</w:t>
      </w:r>
      <w:r w:rsidR="004A6515" w:rsidRPr="00DC6102">
        <w:rPr>
          <w:rStyle w:val="normaltextrun"/>
          <w:rFonts w:ascii="Arial" w:hAnsi="Arial" w:cs="Arial"/>
          <w:i/>
          <w:iCs/>
          <w:sz w:val="20"/>
          <w:szCs w:val="20"/>
          <w:shd w:val="clear" w:color="auto" w:fill="FFFFFF"/>
        </w:rPr>
        <w:t>u</w:t>
      </w:r>
      <w:r w:rsidR="00EE6A4F" w:rsidRPr="00DC6102">
        <w:rPr>
          <w:rStyle w:val="normaltextrun"/>
          <w:rFonts w:ascii="Arial" w:hAnsi="Arial" w:cs="Arial"/>
          <w:i/>
          <w:iCs/>
          <w:sz w:val="20"/>
          <w:szCs w:val="20"/>
          <w:shd w:val="clear" w:color="auto" w:fill="FFFFFF"/>
        </w:rPr>
        <w:t>r</w:t>
      </w:r>
      <w:r w:rsidR="00C04E19" w:rsidRPr="00DC6102">
        <w:rPr>
          <w:rStyle w:val="normaltextrun"/>
          <w:rFonts w:ascii="Arial" w:hAnsi="Arial" w:cs="Arial"/>
          <w:i/>
          <w:iCs/>
          <w:sz w:val="20"/>
          <w:szCs w:val="20"/>
          <w:shd w:val="clear" w:color="auto" w:fill="FFFFFF"/>
        </w:rPr>
        <w:t>t</w:t>
      </w:r>
      <w:r w:rsidR="00D41187" w:rsidRPr="00DC6102">
        <w:rPr>
          <w:rStyle w:val="normaltextrun"/>
          <w:rFonts w:ascii="Arial" w:hAnsi="Arial" w:cs="Arial"/>
          <w:i/>
          <w:iCs/>
          <w:sz w:val="20"/>
          <w:szCs w:val="20"/>
          <w:shd w:val="clear" w:color="auto" w:fill="FFFFFF"/>
        </w:rPr>
        <w:t>.</w:t>
      </w:r>
      <w:r w:rsidR="00D41187" w:rsidRPr="00DC6102">
        <w:rPr>
          <w:rStyle w:val="normaltextrun"/>
          <w:rFonts w:ascii="Arial" w:hAnsi="Arial" w:cs="Arial"/>
          <w:i/>
          <w:sz w:val="20"/>
          <w:szCs w:val="20"/>
          <w:shd w:val="clear" w:color="auto" w:fill="FFFFFF"/>
        </w:rPr>
        <w:t xml:space="preserve"> Het</w:t>
      </w:r>
      <w:r w:rsidR="006E09E8" w:rsidRPr="00DC6102">
        <w:rPr>
          <w:rStyle w:val="normaltextrun"/>
          <w:rFonts w:ascii="Arial" w:hAnsi="Arial" w:cs="Arial"/>
          <w:i/>
          <w:sz w:val="20"/>
          <w:szCs w:val="20"/>
          <w:shd w:val="clear" w:color="auto" w:fill="FFFFFF"/>
        </w:rPr>
        <w:t xml:space="preserve"> is</w:t>
      </w:r>
      <w:r w:rsidR="00924FCA" w:rsidRPr="00DC6102">
        <w:rPr>
          <w:rStyle w:val="normaltextrun"/>
          <w:rFonts w:ascii="Arial" w:hAnsi="Arial" w:cs="Arial"/>
          <w:i/>
          <w:sz w:val="20"/>
          <w:szCs w:val="20"/>
          <w:shd w:val="clear" w:color="auto" w:fill="FFFFFF"/>
        </w:rPr>
        <w:t xml:space="preserve"> </w:t>
      </w:r>
      <w:r w:rsidR="00A44F45" w:rsidRPr="00DC6102">
        <w:rPr>
          <w:rStyle w:val="normaltextrun"/>
          <w:rFonts w:ascii="Arial" w:hAnsi="Arial" w:cs="Arial"/>
          <w:i/>
          <w:sz w:val="20"/>
          <w:szCs w:val="20"/>
          <w:shd w:val="clear" w:color="auto" w:fill="FFFFFF"/>
        </w:rPr>
        <w:t>echter</w:t>
      </w:r>
      <w:r w:rsidR="006E09E8" w:rsidRPr="00DC6102">
        <w:rPr>
          <w:rStyle w:val="normaltextrun"/>
          <w:rFonts w:ascii="Arial" w:hAnsi="Arial" w:cs="Arial"/>
          <w:i/>
          <w:sz w:val="20"/>
          <w:szCs w:val="20"/>
          <w:shd w:val="clear" w:color="auto" w:fill="FFFFFF"/>
        </w:rPr>
        <w:t xml:space="preserve"> </w:t>
      </w:r>
      <w:r w:rsidR="0019264A" w:rsidRPr="00DC6102">
        <w:rPr>
          <w:rStyle w:val="normaltextrun"/>
          <w:rFonts w:ascii="Arial" w:hAnsi="Arial" w:cs="Arial"/>
          <w:i/>
          <w:sz w:val="20"/>
          <w:szCs w:val="20"/>
          <w:shd w:val="clear" w:color="auto" w:fill="FFFFFF"/>
        </w:rPr>
        <w:t xml:space="preserve">ook </w:t>
      </w:r>
      <w:r w:rsidR="00CA29C2" w:rsidRPr="00DC6102">
        <w:rPr>
          <w:rStyle w:val="normaltextrun"/>
          <w:rFonts w:ascii="Arial" w:hAnsi="Arial" w:cs="Arial"/>
          <w:i/>
          <w:sz w:val="20"/>
          <w:szCs w:val="20"/>
          <w:shd w:val="clear" w:color="auto" w:fill="FFFFFF"/>
        </w:rPr>
        <w:t>mogelijk dat</w:t>
      </w:r>
      <w:r w:rsidR="00192909" w:rsidRPr="00DC6102">
        <w:rPr>
          <w:rStyle w:val="normaltextrun"/>
          <w:rFonts w:ascii="Arial" w:hAnsi="Arial" w:cs="Arial"/>
          <w:i/>
          <w:sz w:val="20"/>
          <w:szCs w:val="20"/>
          <w:shd w:val="clear" w:color="auto" w:fill="FFFFFF"/>
        </w:rPr>
        <w:t xml:space="preserve"> de raad </w:t>
      </w:r>
      <w:r w:rsidR="000304E6" w:rsidRPr="00DC6102">
        <w:rPr>
          <w:rStyle w:val="normaltextrun"/>
          <w:rFonts w:ascii="Arial" w:hAnsi="Arial" w:cs="Arial"/>
          <w:i/>
          <w:iCs/>
          <w:sz w:val="20"/>
          <w:szCs w:val="20"/>
          <w:shd w:val="clear" w:color="auto" w:fill="FFFFFF"/>
        </w:rPr>
        <w:t xml:space="preserve">zelf </w:t>
      </w:r>
      <w:r w:rsidR="001F2E31" w:rsidRPr="00DC6102">
        <w:rPr>
          <w:rStyle w:val="normaltextrun"/>
          <w:rFonts w:ascii="Arial" w:hAnsi="Arial" w:cs="Arial"/>
          <w:i/>
          <w:sz w:val="20"/>
          <w:szCs w:val="20"/>
          <w:shd w:val="clear" w:color="auto" w:fill="FFFFFF"/>
        </w:rPr>
        <w:t>(bi</w:t>
      </w:r>
      <w:r w:rsidR="00C07DFC" w:rsidRPr="00DC6102">
        <w:rPr>
          <w:rStyle w:val="normaltextrun"/>
          <w:rFonts w:ascii="Arial" w:hAnsi="Arial" w:cs="Arial"/>
          <w:i/>
          <w:sz w:val="20"/>
          <w:szCs w:val="20"/>
          <w:shd w:val="clear" w:color="auto" w:fill="FFFFFF"/>
        </w:rPr>
        <w:t>j</w:t>
      </w:r>
      <w:r w:rsidR="001F2E31" w:rsidRPr="00DC6102">
        <w:rPr>
          <w:rStyle w:val="normaltextrun"/>
          <w:rFonts w:ascii="Arial" w:hAnsi="Arial" w:cs="Arial"/>
          <w:i/>
          <w:sz w:val="20"/>
          <w:szCs w:val="20"/>
          <w:shd w:val="clear" w:color="auto" w:fill="FFFFFF"/>
        </w:rPr>
        <w:t>voorbeeld</w:t>
      </w:r>
      <w:r w:rsidR="00C07DFC" w:rsidRPr="00DC6102">
        <w:rPr>
          <w:rStyle w:val="normaltextrun"/>
          <w:rFonts w:ascii="Arial" w:hAnsi="Arial" w:cs="Arial"/>
          <w:i/>
          <w:sz w:val="20"/>
          <w:szCs w:val="20"/>
          <w:shd w:val="clear" w:color="auto" w:fill="FFFFFF"/>
        </w:rPr>
        <w:t>)</w:t>
      </w:r>
      <w:r w:rsidR="00D41187" w:rsidRPr="00DC6102">
        <w:rPr>
          <w:rStyle w:val="normaltextrun"/>
          <w:rFonts w:ascii="Arial" w:hAnsi="Arial" w:cs="Arial"/>
          <w:i/>
          <w:sz w:val="20"/>
          <w:szCs w:val="20"/>
          <w:shd w:val="clear" w:color="auto" w:fill="FFFFFF"/>
        </w:rPr>
        <w:t xml:space="preserve"> </w:t>
      </w:r>
      <w:r w:rsidR="003B648F" w:rsidRPr="00DC6102">
        <w:rPr>
          <w:rStyle w:val="normaltextrun"/>
          <w:rFonts w:ascii="Arial" w:hAnsi="Arial" w:cs="Arial"/>
          <w:i/>
          <w:sz w:val="20"/>
          <w:szCs w:val="20"/>
          <w:shd w:val="clear" w:color="auto" w:fill="FFFFFF"/>
        </w:rPr>
        <w:t xml:space="preserve">bij verordening </w:t>
      </w:r>
      <w:r w:rsidR="007221D1" w:rsidRPr="00DC6102">
        <w:rPr>
          <w:rStyle w:val="normaltextrun"/>
          <w:rFonts w:ascii="Arial" w:hAnsi="Arial" w:cs="Arial"/>
          <w:i/>
          <w:sz w:val="20"/>
          <w:szCs w:val="20"/>
          <w:shd w:val="clear" w:color="auto" w:fill="FFFFFF"/>
        </w:rPr>
        <w:t>de kamers</w:t>
      </w:r>
      <w:r w:rsidR="00D06AC1" w:rsidRPr="00DC6102">
        <w:rPr>
          <w:rStyle w:val="normaltextrun"/>
          <w:rFonts w:ascii="Arial" w:hAnsi="Arial" w:cs="Arial"/>
          <w:i/>
          <w:sz w:val="20"/>
          <w:szCs w:val="20"/>
          <w:shd w:val="clear" w:color="auto" w:fill="FFFFFF"/>
        </w:rPr>
        <w:t xml:space="preserve"> </w:t>
      </w:r>
      <w:r w:rsidR="00AB3E6B" w:rsidRPr="00DC6102">
        <w:rPr>
          <w:rStyle w:val="normaltextrun"/>
          <w:rFonts w:ascii="Arial" w:hAnsi="Arial" w:cs="Arial"/>
          <w:i/>
          <w:sz w:val="20"/>
          <w:szCs w:val="20"/>
          <w:shd w:val="clear" w:color="auto" w:fill="FFFFFF"/>
        </w:rPr>
        <w:t>inste</w:t>
      </w:r>
      <w:r w:rsidR="00D06AC1" w:rsidRPr="00DC6102">
        <w:rPr>
          <w:rStyle w:val="normaltextrun"/>
          <w:rFonts w:ascii="Arial" w:hAnsi="Arial" w:cs="Arial"/>
          <w:i/>
          <w:sz w:val="20"/>
          <w:szCs w:val="20"/>
          <w:shd w:val="clear" w:color="auto" w:fill="FFFFFF"/>
        </w:rPr>
        <w:t>l</w:t>
      </w:r>
      <w:r w:rsidR="00AB3E6B" w:rsidRPr="00DC6102">
        <w:rPr>
          <w:rStyle w:val="normaltextrun"/>
          <w:rFonts w:ascii="Arial" w:hAnsi="Arial" w:cs="Arial"/>
          <w:i/>
          <w:sz w:val="20"/>
          <w:szCs w:val="20"/>
          <w:shd w:val="clear" w:color="auto" w:fill="FFFFFF"/>
        </w:rPr>
        <w:t xml:space="preserve">t of </w:t>
      </w:r>
      <w:r w:rsidR="0003268B" w:rsidRPr="00DC6102">
        <w:rPr>
          <w:rStyle w:val="normaltextrun"/>
          <w:rFonts w:ascii="Arial" w:hAnsi="Arial" w:cs="Arial"/>
          <w:i/>
          <w:sz w:val="20"/>
          <w:szCs w:val="20"/>
          <w:shd w:val="clear" w:color="auto" w:fill="FFFFFF"/>
        </w:rPr>
        <w:t xml:space="preserve">dat </w:t>
      </w:r>
      <w:r w:rsidR="00CA29C2" w:rsidRPr="00DC6102">
        <w:rPr>
          <w:rStyle w:val="normaltextrun"/>
          <w:rFonts w:ascii="Arial" w:hAnsi="Arial" w:cs="Arial"/>
          <w:i/>
          <w:sz w:val="20"/>
          <w:szCs w:val="20"/>
          <w:shd w:val="clear" w:color="auto" w:fill="FFFFFF"/>
        </w:rPr>
        <w:t xml:space="preserve">de raad </w:t>
      </w:r>
      <w:r w:rsidR="0003268B" w:rsidRPr="00DC6102">
        <w:rPr>
          <w:rStyle w:val="normaltextrun"/>
          <w:rFonts w:ascii="Arial" w:hAnsi="Arial" w:cs="Arial"/>
          <w:i/>
          <w:sz w:val="20"/>
          <w:szCs w:val="20"/>
          <w:shd w:val="clear" w:color="auto" w:fill="FFFFFF"/>
        </w:rPr>
        <w:t xml:space="preserve">burgemeester en wethouders deze </w:t>
      </w:r>
      <w:r w:rsidR="00D06AC1" w:rsidRPr="00DC6102">
        <w:rPr>
          <w:rStyle w:val="normaltextrun"/>
          <w:rFonts w:ascii="Arial" w:hAnsi="Arial" w:cs="Arial"/>
          <w:i/>
          <w:sz w:val="20"/>
          <w:szCs w:val="20"/>
          <w:shd w:val="clear" w:color="auto" w:fill="FFFFFF"/>
        </w:rPr>
        <w:t>bevoegdheid geeft</w:t>
      </w:r>
      <w:r w:rsidR="005237C6" w:rsidRPr="00DC6102">
        <w:rPr>
          <w:rStyle w:val="normaltextrun"/>
          <w:rFonts w:ascii="Arial" w:hAnsi="Arial" w:cs="Arial"/>
          <w:i/>
          <w:sz w:val="20"/>
          <w:szCs w:val="20"/>
          <w:shd w:val="clear" w:color="auto" w:fill="FFFFFF"/>
        </w:rPr>
        <w:t>.</w:t>
      </w:r>
    </w:p>
    <w:p w14:paraId="60ACB543" w14:textId="32F9EFAD" w:rsidR="00CD4C3C" w:rsidRPr="00DC6102" w:rsidRDefault="00893E85" w:rsidP="00F97C3E">
      <w:pPr>
        <w:pStyle w:val="paragraph"/>
        <w:spacing w:before="0" w:beforeAutospacing="0" w:after="0" w:afterAutospacing="0"/>
        <w:textAlignment w:val="baseline"/>
        <w:rPr>
          <w:rStyle w:val="eop"/>
          <w:rFonts w:ascii="Arial" w:hAnsi="Arial" w:cs="Arial"/>
          <w:i/>
          <w:sz w:val="20"/>
          <w:szCs w:val="20"/>
        </w:rPr>
      </w:pPr>
      <w:r w:rsidRPr="00DC6102">
        <w:rPr>
          <w:rStyle w:val="normaltextrun"/>
          <w:rFonts w:ascii="Arial" w:hAnsi="Arial" w:cs="Arial"/>
          <w:i/>
          <w:sz w:val="20"/>
          <w:szCs w:val="20"/>
          <w:shd w:val="clear" w:color="auto" w:fill="FFFFFF"/>
        </w:rPr>
        <w:t xml:space="preserve">Zie voor </w:t>
      </w:r>
      <w:r w:rsidR="00003F7C" w:rsidRPr="00DC6102">
        <w:rPr>
          <w:rStyle w:val="normaltextrun"/>
          <w:rFonts w:ascii="Arial" w:hAnsi="Arial" w:cs="Arial"/>
          <w:i/>
          <w:sz w:val="20"/>
          <w:szCs w:val="20"/>
          <w:shd w:val="clear" w:color="auto" w:fill="FFFFFF"/>
        </w:rPr>
        <w:t xml:space="preserve">toelichting </w:t>
      </w:r>
      <w:r w:rsidR="0002182C" w:rsidRPr="00DC6102">
        <w:rPr>
          <w:rStyle w:val="normaltextrun"/>
          <w:rFonts w:ascii="Arial" w:hAnsi="Arial" w:cs="Arial"/>
          <w:i/>
          <w:sz w:val="20"/>
          <w:szCs w:val="20"/>
          <w:shd w:val="clear" w:color="auto" w:fill="FFFFFF"/>
        </w:rPr>
        <w:t>over d</w:t>
      </w:r>
      <w:r w:rsidR="004E1FFF" w:rsidRPr="00DC6102">
        <w:rPr>
          <w:rStyle w:val="normaltextrun"/>
          <w:rFonts w:ascii="Arial" w:hAnsi="Arial" w:cs="Arial"/>
          <w:i/>
          <w:sz w:val="20"/>
          <w:szCs w:val="20"/>
          <w:shd w:val="clear" w:color="auto" w:fill="FFFFFF"/>
        </w:rPr>
        <w:t xml:space="preserve">e </w:t>
      </w:r>
      <w:r w:rsidR="00584AF2" w:rsidRPr="00DC6102">
        <w:rPr>
          <w:rStyle w:val="normaltextrun"/>
          <w:rFonts w:ascii="Arial" w:hAnsi="Arial" w:cs="Arial"/>
          <w:i/>
          <w:sz w:val="20"/>
          <w:szCs w:val="20"/>
          <w:shd w:val="clear" w:color="auto" w:fill="FFFFFF"/>
        </w:rPr>
        <w:t>samenstelling ook</w:t>
      </w:r>
      <w:r w:rsidR="000C1C2B" w:rsidRPr="00DC6102">
        <w:rPr>
          <w:rStyle w:val="normaltextrun"/>
          <w:rFonts w:ascii="Arial" w:hAnsi="Arial" w:cs="Arial"/>
          <w:i/>
          <w:sz w:val="20"/>
          <w:szCs w:val="20"/>
          <w:shd w:val="clear" w:color="auto" w:fill="FFFFFF"/>
        </w:rPr>
        <w:t xml:space="preserve"> de toelichting bij artikel 6</w:t>
      </w:r>
      <w:r w:rsidR="009E7292" w:rsidRPr="00DC6102">
        <w:rPr>
          <w:rStyle w:val="normaltextrun"/>
          <w:rFonts w:ascii="Arial" w:hAnsi="Arial" w:cs="Arial"/>
          <w:i/>
          <w:iCs/>
          <w:sz w:val="20"/>
          <w:szCs w:val="20"/>
          <w:shd w:val="clear" w:color="auto" w:fill="FFFFFF"/>
        </w:rPr>
        <w:t>.</w:t>
      </w:r>
      <w:r w:rsidR="009E7292" w:rsidRPr="00DC6102">
        <w:rPr>
          <w:rStyle w:val="normaltextrun"/>
          <w:rFonts w:ascii="Arial" w:hAnsi="Arial" w:cs="Arial"/>
          <w:sz w:val="20"/>
          <w:szCs w:val="20"/>
          <w:shd w:val="clear" w:color="auto" w:fill="FFFFFF"/>
        </w:rPr>
        <w:t>]</w:t>
      </w:r>
      <w:r w:rsidR="000C1C2B" w:rsidRPr="00DC6102">
        <w:rPr>
          <w:rStyle w:val="normaltextrun"/>
          <w:rFonts w:ascii="Arial" w:hAnsi="Arial" w:cs="Arial"/>
          <w:i/>
          <w:sz w:val="20"/>
          <w:szCs w:val="20"/>
          <w:shd w:val="clear" w:color="auto" w:fill="FFFFFF"/>
        </w:rPr>
        <w:t xml:space="preserve"> </w:t>
      </w:r>
      <w:r w:rsidR="00CA29C2" w:rsidRPr="00DC6102">
        <w:rPr>
          <w:rStyle w:val="normaltextrun"/>
          <w:rFonts w:ascii="Arial" w:hAnsi="Arial" w:cs="Arial"/>
          <w:i/>
          <w:sz w:val="20"/>
          <w:szCs w:val="20"/>
          <w:shd w:val="clear" w:color="auto" w:fill="FFFFFF"/>
        </w:rPr>
        <w:t xml:space="preserve"> </w:t>
      </w:r>
    </w:p>
    <w:p w14:paraId="5CB2B237" w14:textId="77777777" w:rsidR="00CD4C3C" w:rsidRPr="00DC6102" w:rsidRDefault="00CD4C3C" w:rsidP="00CD4C3C">
      <w:pPr>
        <w:pStyle w:val="paragraph"/>
        <w:spacing w:before="0" w:beforeAutospacing="0" w:after="0" w:afterAutospacing="0"/>
        <w:ind w:left="720"/>
        <w:textAlignment w:val="baseline"/>
        <w:rPr>
          <w:rFonts w:ascii="Arial" w:hAnsi="Arial" w:cs="Arial"/>
          <w:i/>
          <w:iCs/>
          <w:sz w:val="20"/>
          <w:szCs w:val="20"/>
        </w:rPr>
      </w:pPr>
    </w:p>
    <w:p w14:paraId="4E6BD0E1" w14:textId="77777777"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8. Secretaris</w:t>
      </w:r>
      <w:r w:rsidRPr="00DC6102">
        <w:rPr>
          <w:rStyle w:val="eop"/>
          <w:rFonts w:ascii="Arial" w:hAnsi="Arial" w:cs="Arial"/>
          <w:sz w:val="20"/>
          <w:szCs w:val="20"/>
        </w:rPr>
        <w:t> </w:t>
      </w:r>
    </w:p>
    <w:p w14:paraId="5A0A3F9F" w14:textId="1601FAB1" w:rsidR="004760EA" w:rsidRPr="00DC6102" w:rsidRDefault="004760EA" w:rsidP="004760EA">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 xml:space="preserve">Hoewel in de Awb nergens over een secretaris wordt gesproken, is het gebruikelijk dat een commissie beschikt over een secretaris </w:t>
      </w:r>
      <w:r w:rsidR="00464E2D" w:rsidRPr="00DC6102">
        <w:rPr>
          <w:rStyle w:val="normaltextrun"/>
          <w:rFonts w:ascii="Arial" w:hAnsi="Arial" w:cs="Arial"/>
          <w:sz w:val="20"/>
          <w:szCs w:val="20"/>
        </w:rPr>
        <w:t xml:space="preserve">(en </w:t>
      </w:r>
      <w:r w:rsidR="004A06C2" w:rsidRPr="00DC6102">
        <w:rPr>
          <w:rStyle w:val="normaltextrun"/>
          <w:rFonts w:ascii="Arial" w:hAnsi="Arial" w:cs="Arial"/>
          <w:sz w:val="20"/>
          <w:szCs w:val="20"/>
        </w:rPr>
        <w:t>plaa</w:t>
      </w:r>
      <w:r w:rsidR="00DB3158" w:rsidRPr="00DC6102">
        <w:rPr>
          <w:rStyle w:val="normaltextrun"/>
          <w:rFonts w:ascii="Arial" w:hAnsi="Arial" w:cs="Arial"/>
          <w:sz w:val="20"/>
          <w:szCs w:val="20"/>
        </w:rPr>
        <w:t>t</w:t>
      </w:r>
      <w:r w:rsidR="004A06C2" w:rsidRPr="00DC6102">
        <w:rPr>
          <w:rStyle w:val="normaltextrun"/>
          <w:rFonts w:ascii="Arial" w:hAnsi="Arial" w:cs="Arial"/>
          <w:sz w:val="20"/>
          <w:szCs w:val="20"/>
        </w:rPr>
        <w:t>s</w:t>
      </w:r>
      <w:r w:rsidR="00464E2D" w:rsidRPr="00DC6102">
        <w:rPr>
          <w:rStyle w:val="normaltextrun"/>
          <w:rFonts w:ascii="Arial" w:hAnsi="Arial" w:cs="Arial"/>
          <w:sz w:val="20"/>
          <w:szCs w:val="20"/>
        </w:rPr>
        <w:t>vervangers)</w:t>
      </w:r>
      <w:r w:rsidR="00A523FA" w:rsidRPr="00DC6102">
        <w:rPr>
          <w:rStyle w:val="normaltextrun"/>
          <w:rFonts w:ascii="Arial" w:hAnsi="Arial" w:cs="Arial"/>
          <w:sz w:val="20"/>
          <w:szCs w:val="20"/>
        </w:rPr>
        <w:t xml:space="preserve"> </w:t>
      </w:r>
      <w:r w:rsidRPr="00DC6102">
        <w:rPr>
          <w:rStyle w:val="normaltextrun"/>
          <w:rFonts w:ascii="Arial" w:hAnsi="Arial" w:cs="Arial"/>
          <w:sz w:val="20"/>
          <w:szCs w:val="20"/>
        </w:rPr>
        <w:t>ter ondersteuning van de werkzaamheden.</w:t>
      </w:r>
      <w:r w:rsidR="00A9405F" w:rsidRPr="00DC6102">
        <w:rPr>
          <w:rStyle w:val="normaltextrun"/>
          <w:rFonts w:ascii="Arial" w:hAnsi="Arial" w:cs="Arial"/>
          <w:sz w:val="20"/>
          <w:szCs w:val="20"/>
        </w:rPr>
        <w:t xml:space="preserve"> Er kan uiteraard ook voor worden gekozen om meerder</w:t>
      </w:r>
      <w:r w:rsidR="7D094D84" w:rsidRPr="00DC6102">
        <w:rPr>
          <w:rStyle w:val="normaltextrun"/>
          <w:rFonts w:ascii="Arial" w:hAnsi="Arial" w:cs="Arial"/>
          <w:sz w:val="20"/>
          <w:szCs w:val="20"/>
        </w:rPr>
        <w:t>e</w:t>
      </w:r>
      <w:r w:rsidR="00A9405F" w:rsidRPr="00DC6102">
        <w:rPr>
          <w:rStyle w:val="normaltextrun"/>
          <w:rFonts w:ascii="Arial" w:hAnsi="Arial" w:cs="Arial"/>
          <w:sz w:val="20"/>
          <w:szCs w:val="20"/>
        </w:rPr>
        <w:t xml:space="preserve"> secretari</w:t>
      </w:r>
      <w:r w:rsidR="00937AEC" w:rsidRPr="00DC6102">
        <w:rPr>
          <w:rStyle w:val="normaltextrun"/>
          <w:rFonts w:ascii="Arial" w:hAnsi="Arial" w:cs="Arial"/>
          <w:sz w:val="20"/>
          <w:szCs w:val="20"/>
        </w:rPr>
        <w:t>s</w:t>
      </w:r>
      <w:r w:rsidR="004A7F43" w:rsidRPr="00DC6102">
        <w:rPr>
          <w:rStyle w:val="normaltextrun"/>
          <w:rFonts w:ascii="Arial" w:hAnsi="Arial" w:cs="Arial"/>
          <w:sz w:val="20"/>
          <w:szCs w:val="20"/>
        </w:rPr>
        <w:t>s</w:t>
      </w:r>
      <w:r w:rsidR="00A9405F" w:rsidRPr="00DC6102">
        <w:rPr>
          <w:rStyle w:val="normaltextrun"/>
          <w:rFonts w:ascii="Arial" w:hAnsi="Arial" w:cs="Arial"/>
          <w:sz w:val="20"/>
          <w:szCs w:val="20"/>
        </w:rPr>
        <w:t>en aan te wij</w:t>
      </w:r>
      <w:r w:rsidR="009459AD" w:rsidRPr="00DC6102">
        <w:rPr>
          <w:rStyle w:val="normaltextrun"/>
          <w:rFonts w:ascii="Arial" w:hAnsi="Arial" w:cs="Arial"/>
          <w:sz w:val="20"/>
          <w:szCs w:val="20"/>
        </w:rPr>
        <w:t>z</w:t>
      </w:r>
      <w:r w:rsidR="00A9405F" w:rsidRPr="00DC6102">
        <w:rPr>
          <w:rStyle w:val="normaltextrun"/>
          <w:rFonts w:ascii="Arial" w:hAnsi="Arial" w:cs="Arial"/>
          <w:sz w:val="20"/>
          <w:szCs w:val="20"/>
        </w:rPr>
        <w:t xml:space="preserve">en. Dit kan bijvoorbeeld wenselijk zijn </w:t>
      </w:r>
      <w:r w:rsidR="00BB1B00" w:rsidRPr="00DC6102">
        <w:rPr>
          <w:rStyle w:val="normaltextrun"/>
          <w:rFonts w:ascii="Arial" w:hAnsi="Arial" w:cs="Arial"/>
          <w:sz w:val="20"/>
          <w:szCs w:val="20"/>
        </w:rPr>
        <w:t>als</w:t>
      </w:r>
      <w:r w:rsidR="00783853" w:rsidRPr="00DC6102">
        <w:rPr>
          <w:rStyle w:val="normaltextrun"/>
          <w:rFonts w:ascii="Arial" w:hAnsi="Arial" w:cs="Arial"/>
          <w:sz w:val="20"/>
          <w:szCs w:val="20"/>
        </w:rPr>
        <w:t xml:space="preserve"> de commissie uit </w:t>
      </w:r>
      <w:r w:rsidR="00A9405F" w:rsidRPr="00DC6102">
        <w:rPr>
          <w:rStyle w:val="normaltextrun"/>
          <w:rFonts w:ascii="Arial" w:hAnsi="Arial" w:cs="Arial"/>
          <w:sz w:val="20"/>
          <w:szCs w:val="20"/>
        </w:rPr>
        <w:t>meerder</w:t>
      </w:r>
      <w:r w:rsidR="00783853" w:rsidRPr="00DC6102">
        <w:rPr>
          <w:rStyle w:val="normaltextrun"/>
          <w:rFonts w:ascii="Arial" w:hAnsi="Arial" w:cs="Arial"/>
          <w:sz w:val="20"/>
          <w:szCs w:val="20"/>
        </w:rPr>
        <w:t>e</w:t>
      </w:r>
      <w:r w:rsidR="00A9405F" w:rsidRPr="00DC6102">
        <w:rPr>
          <w:rStyle w:val="normaltextrun"/>
          <w:rFonts w:ascii="Arial" w:hAnsi="Arial" w:cs="Arial"/>
          <w:sz w:val="20"/>
          <w:szCs w:val="20"/>
        </w:rPr>
        <w:t xml:space="preserve"> kamers</w:t>
      </w:r>
      <w:r w:rsidR="00783853" w:rsidRPr="00DC6102">
        <w:rPr>
          <w:rStyle w:val="normaltextrun"/>
          <w:rFonts w:ascii="Arial" w:hAnsi="Arial" w:cs="Arial"/>
          <w:sz w:val="20"/>
          <w:szCs w:val="20"/>
        </w:rPr>
        <w:t xml:space="preserve"> bestaat. </w:t>
      </w:r>
      <w:r w:rsidR="00A9405F" w:rsidRPr="00DC6102">
        <w:rPr>
          <w:rStyle w:val="normaltextrun"/>
          <w:rFonts w:ascii="Arial" w:hAnsi="Arial" w:cs="Arial"/>
          <w:sz w:val="20"/>
          <w:szCs w:val="20"/>
        </w:rPr>
        <w:t xml:space="preserve"> </w:t>
      </w:r>
      <w:r w:rsidRPr="00DC6102">
        <w:rPr>
          <w:rStyle w:val="eop"/>
          <w:rFonts w:ascii="Arial" w:hAnsi="Arial" w:cs="Arial"/>
          <w:sz w:val="20"/>
          <w:szCs w:val="20"/>
        </w:rPr>
        <w:t> </w:t>
      </w:r>
      <w:r w:rsidR="00835320" w:rsidRPr="00DC6102">
        <w:rPr>
          <w:rStyle w:val="eop"/>
          <w:rFonts w:ascii="Arial" w:hAnsi="Arial" w:cs="Arial"/>
          <w:sz w:val="20"/>
          <w:szCs w:val="20"/>
        </w:rPr>
        <w:t xml:space="preserve"> </w:t>
      </w:r>
      <w:r w:rsidR="00D9495C" w:rsidRPr="00DC6102">
        <w:rPr>
          <w:rStyle w:val="eop"/>
          <w:rFonts w:ascii="Arial" w:hAnsi="Arial" w:cs="Arial"/>
          <w:sz w:val="20"/>
          <w:szCs w:val="20"/>
        </w:rPr>
        <w:t xml:space="preserve"> </w:t>
      </w:r>
    </w:p>
    <w:p w14:paraId="56379D1D" w14:textId="5CDF2F41" w:rsidR="004760EA" w:rsidRPr="00DC6102" w:rsidRDefault="004760EA" w:rsidP="004760EA">
      <w:pPr>
        <w:pStyle w:val="paragraph"/>
        <w:spacing w:before="0" w:beforeAutospacing="0" w:after="0" w:afterAutospacing="0"/>
        <w:textAlignment w:val="baseline"/>
        <w:rPr>
          <w:rFonts w:ascii="Arial" w:hAnsi="Arial" w:cs="Arial"/>
          <w:sz w:val="20"/>
          <w:szCs w:val="20"/>
        </w:rPr>
      </w:pPr>
    </w:p>
    <w:p w14:paraId="08D22251" w14:textId="30BB12F5"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sz w:val="20"/>
          <w:szCs w:val="20"/>
        </w:rPr>
        <w:t>Artikel 9. Zittingsduur</w:t>
      </w:r>
      <w:r w:rsidRPr="00DC6102">
        <w:rPr>
          <w:rStyle w:val="eop"/>
          <w:rFonts w:ascii="Arial" w:hAnsi="Arial" w:cs="Arial"/>
          <w:sz w:val="20"/>
          <w:szCs w:val="20"/>
        </w:rPr>
        <w:t> </w:t>
      </w:r>
    </w:p>
    <w:p w14:paraId="7B63AAA4" w14:textId="64FB099A" w:rsidR="008A4BD2" w:rsidRPr="00DC6102" w:rsidRDefault="005D433D" w:rsidP="00CD4C3C">
      <w:pPr>
        <w:pStyle w:val="paragraph"/>
        <w:spacing w:before="0" w:beforeAutospacing="0" w:after="0" w:afterAutospacing="0"/>
        <w:textAlignment w:val="baseline"/>
        <w:rPr>
          <w:rStyle w:val="normaltextrun"/>
          <w:rFonts w:ascii="Arial" w:hAnsi="Arial" w:cs="Arial"/>
          <w:i/>
          <w:sz w:val="20"/>
          <w:szCs w:val="20"/>
        </w:rPr>
      </w:pPr>
      <w:r w:rsidRPr="00DC6102">
        <w:rPr>
          <w:rStyle w:val="normaltextrun"/>
          <w:rFonts w:ascii="Arial" w:hAnsi="Arial" w:cs="Arial"/>
          <w:i/>
          <w:sz w:val="20"/>
          <w:szCs w:val="20"/>
        </w:rPr>
        <w:t>Derde lid</w:t>
      </w:r>
      <w:r w:rsidR="0036480D" w:rsidRPr="00DC6102">
        <w:rPr>
          <w:rStyle w:val="normaltextrun"/>
          <w:rFonts w:ascii="Arial" w:hAnsi="Arial" w:cs="Arial"/>
          <w:i/>
          <w:sz w:val="20"/>
          <w:szCs w:val="20"/>
        </w:rPr>
        <w:t xml:space="preserve"> </w:t>
      </w:r>
    </w:p>
    <w:p w14:paraId="3B697192" w14:textId="17F38980" w:rsidR="0036480D" w:rsidRPr="00DC6102" w:rsidRDefault="00EF39EB" w:rsidP="00CD4C3C">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rPr>
        <w:t xml:space="preserve">Het </w:t>
      </w:r>
      <w:r w:rsidR="0098115F" w:rsidRPr="00DC6102">
        <w:rPr>
          <w:rStyle w:val="normaltextrun"/>
          <w:rFonts w:ascii="Arial" w:hAnsi="Arial" w:cs="Arial"/>
          <w:sz w:val="20"/>
          <w:szCs w:val="20"/>
        </w:rPr>
        <w:t>is</w:t>
      </w:r>
      <w:r w:rsidR="0098115F" w:rsidRPr="00DC6102" w:rsidDel="00474AEF">
        <w:rPr>
          <w:rStyle w:val="normaltextrun"/>
          <w:rFonts w:ascii="Arial" w:hAnsi="Arial" w:cs="Arial"/>
          <w:sz w:val="20"/>
          <w:szCs w:val="20"/>
        </w:rPr>
        <w:t xml:space="preserve"> </w:t>
      </w:r>
      <w:r w:rsidR="00474AEF" w:rsidRPr="00DC6102">
        <w:rPr>
          <w:rStyle w:val="normaltextrun"/>
          <w:rFonts w:ascii="Arial" w:hAnsi="Arial" w:cs="Arial"/>
          <w:sz w:val="20"/>
          <w:szCs w:val="20"/>
        </w:rPr>
        <w:t xml:space="preserve">voor </w:t>
      </w:r>
      <w:r w:rsidR="0098115F" w:rsidRPr="00DC6102">
        <w:rPr>
          <w:rStyle w:val="normaltextrun"/>
          <w:rFonts w:ascii="Arial" w:hAnsi="Arial" w:cs="Arial"/>
          <w:sz w:val="20"/>
          <w:szCs w:val="20"/>
        </w:rPr>
        <w:t>van d</w:t>
      </w:r>
      <w:r w:rsidR="00747536" w:rsidRPr="00DC6102">
        <w:rPr>
          <w:rStyle w:val="normaltextrun"/>
          <w:rFonts w:ascii="Arial" w:hAnsi="Arial" w:cs="Arial"/>
          <w:sz w:val="20"/>
          <w:szCs w:val="20"/>
        </w:rPr>
        <w:t>e</w:t>
      </w:r>
      <w:r w:rsidR="0098115F" w:rsidRPr="00DC6102">
        <w:rPr>
          <w:rStyle w:val="normaltextrun"/>
          <w:rFonts w:ascii="Arial" w:hAnsi="Arial" w:cs="Arial"/>
          <w:sz w:val="20"/>
          <w:szCs w:val="20"/>
        </w:rPr>
        <w:t xml:space="preserve"> </w:t>
      </w:r>
      <w:r w:rsidR="0036131B" w:rsidRPr="00DC6102">
        <w:rPr>
          <w:rStyle w:val="normaltextrun"/>
          <w:rFonts w:ascii="Arial" w:hAnsi="Arial" w:cs="Arial"/>
          <w:sz w:val="20"/>
          <w:szCs w:val="20"/>
        </w:rPr>
        <w:t>continuïteit</w:t>
      </w:r>
      <w:r w:rsidR="00D7786A" w:rsidRPr="00DC6102">
        <w:rPr>
          <w:rStyle w:val="normaltextrun"/>
          <w:rFonts w:ascii="Arial" w:hAnsi="Arial" w:cs="Arial"/>
          <w:sz w:val="20"/>
          <w:szCs w:val="20"/>
        </w:rPr>
        <w:t xml:space="preserve"> van het horen en adviseren</w:t>
      </w:r>
      <w:r w:rsidR="00747536" w:rsidRPr="00DC6102">
        <w:rPr>
          <w:rStyle w:val="normaltextrun"/>
          <w:rFonts w:ascii="Arial" w:hAnsi="Arial" w:cs="Arial"/>
          <w:sz w:val="20"/>
          <w:szCs w:val="20"/>
        </w:rPr>
        <w:t xml:space="preserve"> </w:t>
      </w:r>
      <w:r w:rsidRPr="00DC6102">
        <w:rPr>
          <w:rStyle w:val="normaltextrun"/>
          <w:rFonts w:ascii="Arial" w:hAnsi="Arial" w:cs="Arial"/>
          <w:sz w:val="20"/>
          <w:szCs w:val="20"/>
        </w:rPr>
        <w:t>wens</w:t>
      </w:r>
      <w:r w:rsidR="0036131B" w:rsidRPr="00DC6102">
        <w:rPr>
          <w:rStyle w:val="normaltextrun"/>
          <w:rFonts w:ascii="Arial" w:hAnsi="Arial" w:cs="Arial"/>
          <w:sz w:val="20"/>
          <w:szCs w:val="20"/>
        </w:rPr>
        <w:t>e</w:t>
      </w:r>
      <w:r w:rsidRPr="00DC6102">
        <w:rPr>
          <w:rStyle w:val="normaltextrun"/>
          <w:rFonts w:ascii="Arial" w:hAnsi="Arial" w:cs="Arial"/>
          <w:sz w:val="20"/>
          <w:szCs w:val="20"/>
        </w:rPr>
        <w:t xml:space="preserve">lijk om aan </w:t>
      </w:r>
      <w:r w:rsidR="0098115F" w:rsidRPr="00DC6102">
        <w:rPr>
          <w:rStyle w:val="normaltextrun"/>
          <w:rFonts w:ascii="Arial" w:hAnsi="Arial" w:cs="Arial"/>
          <w:sz w:val="20"/>
          <w:szCs w:val="20"/>
        </w:rPr>
        <w:t xml:space="preserve">te blijven </w:t>
      </w:r>
      <w:r w:rsidR="0036131B" w:rsidRPr="00DC6102">
        <w:rPr>
          <w:rStyle w:val="normaltextrun"/>
          <w:rFonts w:ascii="Arial" w:hAnsi="Arial" w:cs="Arial"/>
          <w:sz w:val="20"/>
          <w:szCs w:val="20"/>
        </w:rPr>
        <w:t xml:space="preserve">als lid </w:t>
      </w:r>
      <w:r w:rsidR="0077136C" w:rsidRPr="00DC6102">
        <w:rPr>
          <w:rStyle w:val="normaltextrun"/>
          <w:rFonts w:ascii="Arial" w:hAnsi="Arial" w:cs="Arial"/>
          <w:sz w:val="20"/>
          <w:szCs w:val="20"/>
        </w:rPr>
        <w:t xml:space="preserve">of voorzitter </w:t>
      </w:r>
      <w:r w:rsidR="00622787" w:rsidRPr="00DC6102">
        <w:rPr>
          <w:rStyle w:val="normaltextrun"/>
          <w:rFonts w:ascii="Arial" w:hAnsi="Arial" w:cs="Arial"/>
          <w:sz w:val="20"/>
          <w:szCs w:val="20"/>
        </w:rPr>
        <w:t xml:space="preserve">totdat </w:t>
      </w:r>
      <w:r w:rsidR="0036131B" w:rsidRPr="00DC6102">
        <w:rPr>
          <w:rStyle w:val="normaltextrun"/>
          <w:rFonts w:ascii="Arial" w:hAnsi="Arial" w:cs="Arial"/>
          <w:sz w:val="20"/>
          <w:szCs w:val="20"/>
        </w:rPr>
        <w:t>in de opvolging is voorzien.</w:t>
      </w:r>
    </w:p>
    <w:p w14:paraId="1C9D9BCA" w14:textId="320E9312" w:rsidR="001343FD" w:rsidRPr="00DC6102" w:rsidRDefault="621C6323" w:rsidP="00CD4C3C">
      <w:pPr>
        <w:pStyle w:val="paragraph"/>
        <w:spacing w:before="0" w:beforeAutospacing="0" w:after="0" w:afterAutospacing="0"/>
        <w:textAlignment w:val="baseline"/>
        <w:rPr>
          <w:rStyle w:val="normaltextrun"/>
          <w:rFonts w:ascii="Arial" w:hAnsi="Arial" w:cs="Arial"/>
          <w:b/>
          <w:sz w:val="20"/>
          <w:szCs w:val="20"/>
        </w:rPr>
      </w:pPr>
      <w:r w:rsidRPr="00DC6102">
        <w:rPr>
          <w:rStyle w:val="normaltextrun"/>
          <w:rFonts w:ascii="Arial" w:hAnsi="Arial" w:cs="Arial"/>
          <w:b/>
          <w:bCs/>
          <w:sz w:val="20"/>
          <w:szCs w:val="20"/>
        </w:rPr>
        <w:t xml:space="preserve"> </w:t>
      </w:r>
    </w:p>
    <w:p w14:paraId="10A36FED" w14:textId="5460B21B" w:rsidR="00CD4C3C" w:rsidRPr="00DC6102" w:rsidRDefault="00CD4C3C" w:rsidP="00CD4C3C">
      <w:pPr>
        <w:pStyle w:val="paragraph"/>
        <w:spacing w:before="0" w:beforeAutospacing="0" w:after="0" w:afterAutospacing="0"/>
        <w:textAlignment w:val="baseline"/>
        <w:rPr>
          <w:rStyle w:val="normaltextrun"/>
          <w:rFonts w:ascii="Arial" w:hAnsi="Arial" w:cs="Arial"/>
          <w:b/>
          <w:sz w:val="20"/>
          <w:szCs w:val="20"/>
        </w:rPr>
      </w:pPr>
      <w:r w:rsidRPr="00DC6102">
        <w:rPr>
          <w:rStyle w:val="normaltextrun"/>
          <w:rFonts w:ascii="Arial" w:hAnsi="Arial" w:cs="Arial"/>
          <w:b/>
          <w:sz w:val="20"/>
          <w:szCs w:val="20"/>
        </w:rPr>
        <w:t>Artikel 10. Uitoefening bevoegdheden</w:t>
      </w:r>
    </w:p>
    <w:p w14:paraId="4D7F8A8E" w14:textId="347C7DAA" w:rsidR="00910F1B" w:rsidRPr="00DC6102" w:rsidRDefault="00FB73D0" w:rsidP="00910F1B">
      <w:pPr>
        <w:pStyle w:val="paragraph"/>
        <w:spacing w:before="0" w:beforeAutospacing="0" w:after="0" w:afterAutospacing="0"/>
        <w:textAlignment w:val="baseline"/>
        <w:rPr>
          <w:rFonts w:ascii="Arial" w:hAnsi="Arial" w:cs="Arial"/>
          <w:i/>
          <w:sz w:val="20"/>
          <w:szCs w:val="20"/>
        </w:rPr>
      </w:pPr>
      <w:r w:rsidRPr="00DC6102">
        <w:rPr>
          <w:rStyle w:val="eop"/>
          <w:rFonts w:ascii="Arial" w:eastAsiaTheme="majorEastAsia" w:hAnsi="Arial" w:cs="Arial"/>
          <w:i/>
          <w:sz w:val="20"/>
          <w:szCs w:val="20"/>
        </w:rPr>
        <w:t xml:space="preserve">Eerste </w:t>
      </w:r>
      <w:r w:rsidR="004E6368" w:rsidRPr="00DC6102">
        <w:rPr>
          <w:rStyle w:val="eop"/>
          <w:rFonts w:ascii="Arial" w:eastAsiaTheme="majorEastAsia" w:hAnsi="Arial" w:cs="Arial"/>
          <w:i/>
          <w:sz w:val="20"/>
          <w:szCs w:val="20"/>
        </w:rPr>
        <w:t>lid</w:t>
      </w:r>
      <w:r w:rsidR="00A6001B" w:rsidRPr="00DC6102">
        <w:rPr>
          <w:rStyle w:val="eop"/>
          <w:rFonts w:ascii="Arial" w:eastAsiaTheme="majorEastAsia" w:hAnsi="Arial" w:cs="Arial"/>
          <w:i/>
          <w:sz w:val="20"/>
          <w:szCs w:val="20"/>
        </w:rPr>
        <w:t xml:space="preserve"> </w:t>
      </w:r>
      <w:r w:rsidR="00910F1B" w:rsidRPr="00DC6102">
        <w:rPr>
          <w:rStyle w:val="eop"/>
          <w:rFonts w:ascii="Arial" w:eastAsiaTheme="majorEastAsia" w:hAnsi="Arial" w:cs="Arial"/>
          <w:i/>
          <w:sz w:val="20"/>
          <w:szCs w:val="20"/>
        </w:rPr>
        <w:t> </w:t>
      </w:r>
    </w:p>
    <w:p w14:paraId="30F35ABB" w14:textId="586F369D" w:rsidR="00910F1B" w:rsidRPr="00DC6102" w:rsidRDefault="00910F1B" w:rsidP="00910F1B">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sz w:val="20"/>
          <w:szCs w:val="20"/>
        </w:rPr>
        <w:t>Dit</w:t>
      </w:r>
      <w:r w:rsidRPr="00DC6102" w:rsidDel="003B1E70">
        <w:rPr>
          <w:rStyle w:val="normaltextrun"/>
          <w:rFonts w:ascii="Arial" w:hAnsi="Arial" w:cs="Arial"/>
          <w:sz w:val="20"/>
          <w:szCs w:val="20"/>
        </w:rPr>
        <w:t xml:space="preserve"> </w:t>
      </w:r>
      <w:r w:rsidR="003B1E70" w:rsidRPr="00DC6102">
        <w:rPr>
          <w:rStyle w:val="normaltextrun"/>
          <w:rFonts w:ascii="Arial" w:hAnsi="Arial" w:cs="Arial"/>
          <w:sz w:val="20"/>
          <w:szCs w:val="20"/>
        </w:rPr>
        <w:t xml:space="preserve">lid </w:t>
      </w:r>
      <w:r w:rsidRPr="00DC6102">
        <w:rPr>
          <w:rStyle w:val="normaltextrun"/>
          <w:rFonts w:ascii="Arial" w:hAnsi="Arial" w:cs="Arial"/>
          <w:sz w:val="20"/>
          <w:szCs w:val="20"/>
        </w:rPr>
        <w:t xml:space="preserve">regelt bevoegdheden die </w:t>
      </w:r>
      <w:r w:rsidR="0012080E" w:rsidRPr="00DC6102">
        <w:rPr>
          <w:rStyle w:val="normaltextrun"/>
          <w:rFonts w:ascii="Arial" w:hAnsi="Arial" w:cs="Arial"/>
          <w:sz w:val="20"/>
          <w:szCs w:val="20"/>
        </w:rPr>
        <w:t xml:space="preserve">zelfstandig </w:t>
      </w:r>
      <w:r w:rsidRPr="00DC6102">
        <w:rPr>
          <w:rStyle w:val="normaltextrun"/>
          <w:rFonts w:ascii="Arial" w:hAnsi="Arial" w:cs="Arial"/>
          <w:sz w:val="20"/>
          <w:szCs w:val="20"/>
        </w:rPr>
        <w:t xml:space="preserve">door de voorzitter kunnen worden </w:t>
      </w:r>
      <w:r w:rsidRPr="00DC6102">
        <w:rPr>
          <w:rStyle w:val="spellingerror"/>
          <w:rFonts w:ascii="Arial" w:hAnsi="Arial" w:cs="Arial"/>
          <w:sz w:val="20"/>
          <w:szCs w:val="20"/>
        </w:rPr>
        <w:t>uitgeoefend.</w:t>
      </w:r>
      <w:r w:rsidR="00237A97" w:rsidRPr="00DC6102">
        <w:rPr>
          <w:rStyle w:val="spellingerror"/>
          <w:rFonts w:ascii="Arial" w:hAnsi="Arial" w:cs="Arial"/>
          <w:sz w:val="20"/>
          <w:szCs w:val="20"/>
        </w:rPr>
        <w:t xml:space="preserve"> </w:t>
      </w:r>
    </w:p>
    <w:p w14:paraId="38E1C6C2" w14:textId="77777777" w:rsidR="00BB1B00" w:rsidRPr="00DC6102" w:rsidRDefault="00BB1B00" w:rsidP="00CD4C3C">
      <w:pPr>
        <w:pStyle w:val="paragraph"/>
        <w:spacing w:before="0" w:beforeAutospacing="0" w:after="0" w:afterAutospacing="0"/>
        <w:textAlignment w:val="baseline"/>
        <w:rPr>
          <w:rStyle w:val="normaltextrun"/>
          <w:rFonts w:ascii="Arial" w:hAnsi="Arial" w:cs="Arial"/>
          <w:sz w:val="20"/>
          <w:szCs w:val="20"/>
        </w:rPr>
      </w:pPr>
    </w:p>
    <w:p w14:paraId="0828484E" w14:textId="26DAF47A" w:rsidR="00B53E2E" w:rsidRPr="00DC6102" w:rsidRDefault="004E6368" w:rsidP="00CD4C3C">
      <w:pPr>
        <w:pStyle w:val="paragraph"/>
        <w:spacing w:before="0" w:beforeAutospacing="0" w:after="0" w:afterAutospacing="0"/>
        <w:textAlignment w:val="baseline"/>
        <w:rPr>
          <w:rStyle w:val="normaltextrun"/>
          <w:rFonts w:ascii="Arial" w:hAnsi="Arial" w:cs="Arial"/>
          <w:i/>
          <w:sz w:val="20"/>
          <w:szCs w:val="20"/>
        </w:rPr>
      </w:pPr>
      <w:r w:rsidRPr="00DC6102">
        <w:rPr>
          <w:rStyle w:val="normaltextrun"/>
          <w:rFonts w:ascii="Arial" w:hAnsi="Arial" w:cs="Arial"/>
          <w:i/>
          <w:sz w:val="20"/>
          <w:szCs w:val="20"/>
        </w:rPr>
        <w:t>Tweede lid</w:t>
      </w:r>
    </w:p>
    <w:p w14:paraId="41391692" w14:textId="74EEC3F8" w:rsidR="00A6001B" w:rsidRPr="00DC6102" w:rsidRDefault="00D42E78" w:rsidP="00CD4C3C">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rPr>
        <w:t xml:space="preserve">De </w:t>
      </w:r>
      <w:r w:rsidR="00F744E7" w:rsidRPr="00DC6102">
        <w:rPr>
          <w:rStyle w:val="normaltextrun"/>
          <w:rFonts w:ascii="Arial" w:hAnsi="Arial" w:cs="Arial"/>
          <w:sz w:val="20"/>
          <w:szCs w:val="20"/>
        </w:rPr>
        <w:t>be</w:t>
      </w:r>
      <w:r w:rsidR="005E1D36" w:rsidRPr="00DC6102">
        <w:rPr>
          <w:rStyle w:val="normaltextrun"/>
          <w:rFonts w:ascii="Arial" w:hAnsi="Arial" w:cs="Arial"/>
          <w:sz w:val="20"/>
          <w:szCs w:val="20"/>
        </w:rPr>
        <w:t>v</w:t>
      </w:r>
      <w:r w:rsidR="00F744E7" w:rsidRPr="00DC6102">
        <w:rPr>
          <w:rStyle w:val="normaltextrun"/>
          <w:rFonts w:ascii="Arial" w:hAnsi="Arial" w:cs="Arial"/>
          <w:sz w:val="20"/>
          <w:szCs w:val="20"/>
        </w:rPr>
        <w:t>oegdhed</w:t>
      </w:r>
      <w:r w:rsidR="004F7933" w:rsidRPr="00DC6102">
        <w:rPr>
          <w:rStyle w:val="normaltextrun"/>
          <w:rFonts w:ascii="Arial" w:hAnsi="Arial" w:cs="Arial"/>
          <w:sz w:val="20"/>
          <w:szCs w:val="20"/>
        </w:rPr>
        <w:t>en</w:t>
      </w:r>
      <w:r w:rsidR="00423520" w:rsidRPr="00DC6102">
        <w:rPr>
          <w:rStyle w:val="normaltextrun"/>
          <w:rFonts w:ascii="Arial" w:hAnsi="Arial" w:cs="Arial"/>
          <w:sz w:val="20"/>
          <w:szCs w:val="20"/>
        </w:rPr>
        <w:t>,</w:t>
      </w:r>
      <w:r w:rsidR="004F7933" w:rsidRPr="00DC6102">
        <w:rPr>
          <w:rStyle w:val="normaltextrun"/>
          <w:rFonts w:ascii="Arial" w:hAnsi="Arial" w:cs="Arial"/>
          <w:sz w:val="20"/>
          <w:szCs w:val="20"/>
        </w:rPr>
        <w:t xml:space="preserve"> </w:t>
      </w:r>
      <w:r w:rsidR="00C35600" w:rsidRPr="00DC6102">
        <w:rPr>
          <w:rStyle w:val="normaltextrun"/>
          <w:rFonts w:ascii="Arial" w:hAnsi="Arial" w:cs="Arial"/>
          <w:sz w:val="20"/>
          <w:szCs w:val="20"/>
        </w:rPr>
        <w:t xml:space="preserve">genoemd </w:t>
      </w:r>
      <w:r w:rsidR="00265545" w:rsidRPr="00DC6102">
        <w:rPr>
          <w:rStyle w:val="normaltextrun"/>
          <w:rFonts w:ascii="Arial" w:hAnsi="Arial" w:cs="Arial"/>
          <w:sz w:val="20"/>
          <w:szCs w:val="20"/>
        </w:rPr>
        <w:t xml:space="preserve">in </w:t>
      </w:r>
      <w:r w:rsidR="00F744E7" w:rsidRPr="00DC6102">
        <w:rPr>
          <w:rStyle w:val="normaltextrun"/>
          <w:rFonts w:ascii="Arial" w:hAnsi="Arial" w:cs="Arial"/>
          <w:sz w:val="20"/>
          <w:szCs w:val="20"/>
        </w:rPr>
        <w:t xml:space="preserve">het </w:t>
      </w:r>
      <w:r w:rsidR="00265545" w:rsidRPr="00DC6102">
        <w:rPr>
          <w:rStyle w:val="normaltextrun"/>
          <w:rFonts w:ascii="Arial" w:hAnsi="Arial" w:cs="Arial"/>
          <w:sz w:val="20"/>
          <w:szCs w:val="20"/>
        </w:rPr>
        <w:t>ee</w:t>
      </w:r>
      <w:r w:rsidR="00F744E7" w:rsidRPr="00DC6102">
        <w:rPr>
          <w:rStyle w:val="normaltextrun"/>
          <w:rFonts w:ascii="Arial" w:hAnsi="Arial" w:cs="Arial"/>
          <w:sz w:val="20"/>
          <w:szCs w:val="20"/>
        </w:rPr>
        <w:t>rs</w:t>
      </w:r>
      <w:r w:rsidR="00265545" w:rsidRPr="00DC6102">
        <w:rPr>
          <w:rStyle w:val="normaltextrun"/>
          <w:rFonts w:ascii="Arial" w:hAnsi="Arial" w:cs="Arial"/>
          <w:sz w:val="20"/>
          <w:szCs w:val="20"/>
        </w:rPr>
        <w:t xml:space="preserve">te </w:t>
      </w:r>
      <w:r w:rsidR="00F744E7" w:rsidRPr="00DC6102">
        <w:rPr>
          <w:rStyle w:val="normaltextrun"/>
          <w:rFonts w:ascii="Arial" w:hAnsi="Arial" w:cs="Arial"/>
          <w:sz w:val="20"/>
          <w:szCs w:val="20"/>
        </w:rPr>
        <w:t>lid</w:t>
      </w:r>
      <w:r w:rsidR="00423520" w:rsidRPr="00DC6102">
        <w:rPr>
          <w:rStyle w:val="normaltextrun"/>
          <w:rFonts w:ascii="Arial" w:hAnsi="Arial" w:cs="Arial"/>
          <w:sz w:val="20"/>
          <w:szCs w:val="20"/>
        </w:rPr>
        <w:t>,</w:t>
      </w:r>
      <w:r w:rsidR="00F744E7" w:rsidRPr="00DC6102">
        <w:rPr>
          <w:rStyle w:val="normaltextrun"/>
          <w:rFonts w:ascii="Arial" w:hAnsi="Arial" w:cs="Arial"/>
          <w:sz w:val="20"/>
          <w:szCs w:val="20"/>
        </w:rPr>
        <w:t xml:space="preserve"> kan de voorzitter </w:t>
      </w:r>
      <w:r w:rsidR="00B51E23" w:rsidRPr="00DC6102">
        <w:rPr>
          <w:rStyle w:val="normaltextrun"/>
          <w:rFonts w:ascii="Arial" w:hAnsi="Arial" w:cs="Arial"/>
          <w:sz w:val="20"/>
          <w:szCs w:val="20"/>
        </w:rPr>
        <w:t>manda</w:t>
      </w:r>
      <w:r w:rsidR="00706E31" w:rsidRPr="00DC6102">
        <w:rPr>
          <w:rStyle w:val="normaltextrun"/>
          <w:rFonts w:ascii="Arial" w:hAnsi="Arial" w:cs="Arial"/>
          <w:sz w:val="20"/>
          <w:szCs w:val="20"/>
        </w:rPr>
        <w:t>teren</w:t>
      </w:r>
      <w:r w:rsidR="00B51E23" w:rsidRPr="00DC6102">
        <w:rPr>
          <w:rStyle w:val="normaltextrun"/>
          <w:rFonts w:ascii="Arial" w:hAnsi="Arial" w:cs="Arial"/>
          <w:sz w:val="20"/>
          <w:szCs w:val="20"/>
        </w:rPr>
        <w:t xml:space="preserve"> </w:t>
      </w:r>
      <w:r w:rsidR="00F744E7" w:rsidRPr="00DC6102">
        <w:rPr>
          <w:rStyle w:val="normaltextrun"/>
          <w:rFonts w:ascii="Arial" w:hAnsi="Arial" w:cs="Arial"/>
          <w:sz w:val="20"/>
          <w:szCs w:val="20"/>
        </w:rPr>
        <w:t xml:space="preserve">aan de </w:t>
      </w:r>
      <w:r w:rsidR="00DB6247" w:rsidRPr="00DC6102">
        <w:rPr>
          <w:rStyle w:val="normaltextrun"/>
          <w:rFonts w:ascii="Arial" w:hAnsi="Arial" w:cs="Arial"/>
          <w:sz w:val="20"/>
          <w:szCs w:val="20"/>
        </w:rPr>
        <w:t>secretaris</w:t>
      </w:r>
      <w:r w:rsidR="00B51E23" w:rsidRPr="00DC6102">
        <w:rPr>
          <w:rStyle w:val="normaltextrun"/>
          <w:rFonts w:ascii="Arial" w:hAnsi="Arial" w:cs="Arial"/>
          <w:sz w:val="20"/>
          <w:szCs w:val="20"/>
        </w:rPr>
        <w:t>.</w:t>
      </w:r>
      <w:r w:rsidR="00F55C64" w:rsidRPr="00DC6102">
        <w:rPr>
          <w:rStyle w:val="normaltextrun"/>
          <w:rFonts w:ascii="Arial" w:hAnsi="Arial" w:cs="Arial"/>
          <w:sz w:val="20"/>
          <w:szCs w:val="20"/>
        </w:rPr>
        <w:t xml:space="preserve"> </w:t>
      </w:r>
      <w:r w:rsidR="00706E31" w:rsidRPr="00DC6102">
        <w:rPr>
          <w:rStyle w:val="normaltextrun"/>
          <w:rFonts w:ascii="Arial" w:hAnsi="Arial" w:cs="Arial"/>
          <w:sz w:val="20"/>
          <w:szCs w:val="20"/>
        </w:rPr>
        <w:t xml:space="preserve">Mandateren betekent het in naam van </w:t>
      </w:r>
      <w:r w:rsidR="0091580E" w:rsidRPr="00DC6102">
        <w:rPr>
          <w:rStyle w:val="normaltextrun"/>
          <w:rFonts w:ascii="Arial" w:hAnsi="Arial" w:cs="Arial"/>
          <w:sz w:val="20"/>
          <w:szCs w:val="20"/>
        </w:rPr>
        <w:t xml:space="preserve">de </w:t>
      </w:r>
      <w:r w:rsidR="003D553B" w:rsidRPr="00DC6102">
        <w:rPr>
          <w:rStyle w:val="normaltextrun"/>
          <w:rFonts w:ascii="Arial" w:hAnsi="Arial" w:cs="Arial"/>
          <w:sz w:val="20"/>
          <w:szCs w:val="20"/>
        </w:rPr>
        <w:t>mandaatgever</w:t>
      </w:r>
      <w:r w:rsidR="00AD7D88" w:rsidRPr="00DC6102">
        <w:rPr>
          <w:rStyle w:val="normaltextrun"/>
          <w:rFonts w:ascii="Arial" w:hAnsi="Arial" w:cs="Arial"/>
          <w:sz w:val="20"/>
          <w:szCs w:val="20"/>
        </w:rPr>
        <w:t xml:space="preserve"> (de voorzitter)</w:t>
      </w:r>
      <w:r w:rsidR="003D553B" w:rsidRPr="00DC6102">
        <w:rPr>
          <w:rStyle w:val="normaltextrun"/>
          <w:rFonts w:ascii="Arial" w:hAnsi="Arial" w:cs="Arial"/>
          <w:sz w:val="20"/>
          <w:szCs w:val="20"/>
        </w:rPr>
        <w:t xml:space="preserve"> </w:t>
      </w:r>
      <w:r w:rsidR="00617FE8" w:rsidRPr="00DC6102">
        <w:rPr>
          <w:rStyle w:val="normaltextrun"/>
          <w:rFonts w:ascii="Arial" w:hAnsi="Arial" w:cs="Arial"/>
          <w:sz w:val="20"/>
          <w:szCs w:val="20"/>
        </w:rPr>
        <w:t xml:space="preserve">uitoefenen van de bevoegdheden. De </w:t>
      </w:r>
      <w:r w:rsidR="000E0A34" w:rsidRPr="00DC6102">
        <w:rPr>
          <w:rStyle w:val="normaltextrun"/>
          <w:rFonts w:ascii="Arial" w:hAnsi="Arial" w:cs="Arial"/>
          <w:sz w:val="20"/>
          <w:szCs w:val="20"/>
        </w:rPr>
        <w:t>voorzitter is verantwoordelijk voor de</w:t>
      </w:r>
      <w:r w:rsidR="00D13FB2" w:rsidRPr="00DC6102">
        <w:rPr>
          <w:rStyle w:val="normaltextrun"/>
          <w:rFonts w:ascii="Arial" w:hAnsi="Arial" w:cs="Arial"/>
          <w:sz w:val="20"/>
          <w:szCs w:val="20"/>
        </w:rPr>
        <w:t xml:space="preserve"> in mandaat verrichte handelingen van de secretaris en </w:t>
      </w:r>
      <w:r w:rsidR="000E0A34" w:rsidRPr="00DC6102">
        <w:rPr>
          <w:rStyle w:val="normaltextrun"/>
          <w:rFonts w:ascii="Arial" w:hAnsi="Arial" w:cs="Arial"/>
          <w:sz w:val="20"/>
          <w:szCs w:val="20"/>
        </w:rPr>
        <w:t xml:space="preserve">blijft </w:t>
      </w:r>
      <w:r w:rsidR="00743986" w:rsidRPr="00DC6102">
        <w:rPr>
          <w:rStyle w:val="normaltextrun"/>
          <w:rFonts w:ascii="Arial" w:hAnsi="Arial" w:cs="Arial"/>
          <w:sz w:val="20"/>
          <w:szCs w:val="20"/>
        </w:rPr>
        <w:t>ook</w:t>
      </w:r>
      <w:r w:rsidR="000E0A34" w:rsidRPr="00DC6102">
        <w:rPr>
          <w:rStyle w:val="normaltextrun"/>
          <w:rFonts w:ascii="Arial" w:hAnsi="Arial" w:cs="Arial"/>
          <w:sz w:val="20"/>
          <w:szCs w:val="20"/>
        </w:rPr>
        <w:t xml:space="preserve"> bevoegd om deze bevoegdheden</w:t>
      </w:r>
      <w:r w:rsidR="00C439CD" w:rsidRPr="00DC6102">
        <w:rPr>
          <w:rStyle w:val="normaltextrun"/>
          <w:rFonts w:ascii="Arial" w:hAnsi="Arial" w:cs="Arial"/>
          <w:sz w:val="20"/>
          <w:szCs w:val="20"/>
        </w:rPr>
        <w:t xml:space="preserve"> zelf</w:t>
      </w:r>
      <w:r w:rsidR="000E0A34" w:rsidRPr="00DC6102">
        <w:rPr>
          <w:rStyle w:val="normaltextrun"/>
          <w:rFonts w:ascii="Arial" w:hAnsi="Arial" w:cs="Arial"/>
          <w:sz w:val="20"/>
          <w:szCs w:val="20"/>
        </w:rPr>
        <w:t xml:space="preserve"> uit te oefenen.</w:t>
      </w:r>
      <w:r w:rsidR="00F55C64" w:rsidRPr="00DC6102">
        <w:rPr>
          <w:rStyle w:val="normaltextrun"/>
          <w:rFonts w:ascii="Arial" w:hAnsi="Arial" w:cs="Arial"/>
          <w:sz w:val="20"/>
          <w:szCs w:val="20"/>
        </w:rPr>
        <w:t xml:space="preserve">   </w:t>
      </w:r>
    </w:p>
    <w:p w14:paraId="28DF80B3" w14:textId="77777777" w:rsidR="00CD4C3C" w:rsidRPr="00DC6102" w:rsidRDefault="00CD4C3C" w:rsidP="00CD4C3C">
      <w:pPr>
        <w:pStyle w:val="paragraph"/>
        <w:spacing w:before="0" w:beforeAutospacing="0" w:after="0" w:afterAutospacing="0"/>
        <w:textAlignment w:val="baseline"/>
        <w:rPr>
          <w:rFonts w:ascii="Arial" w:hAnsi="Arial" w:cs="Arial"/>
          <w:sz w:val="20"/>
          <w:szCs w:val="20"/>
        </w:rPr>
      </w:pPr>
    </w:p>
    <w:p w14:paraId="21590F59" w14:textId="5EFF4F93"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12.</w:t>
      </w:r>
      <w:r w:rsidRPr="00DC6102" w:rsidDel="003B1E70">
        <w:rPr>
          <w:rStyle w:val="normaltextrun"/>
          <w:rFonts w:ascii="Arial" w:hAnsi="Arial" w:cs="Arial"/>
          <w:b/>
          <w:bCs/>
          <w:sz w:val="20"/>
          <w:szCs w:val="20"/>
        </w:rPr>
        <w:t> </w:t>
      </w:r>
      <w:r w:rsidRPr="00DC6102">
        <w:rPr>
          <w:rStyle w:val="normaltextrun"/>
          <w:rFonts w:ascii="Arial" w:hAnsi="Arial" w:cs="Arial"/>
          <w:b/>
          <w:bCs/>
          <w:sz w:val="20"/>
          <w:szCs w:val="20"/>
        </w:rPr>
        <w:t>Onpartijdigheid leden</w:t>
      </w:r>
      <w:r w:rsidRPr="00DC6102">
        <w:rPr>
          <w:rStyle w:val="eop"/>
          <w:rFonts w:ascii="Arial" w:hAnsi="Arial" w:cs="Arial"/>
          <w:sz w:val="20"/>
          <w:szCs w:val="20"/>
        </w:rPr>
        <w:t> </w:t>
      </w:r>
    </w:p>
    <w:p w14:paraId="7CFAE874" w14:textId="0EA3BDE4" w:rsidR="001238AA" w:rsidRPr="00DC6102" w:rsidRDefault="003E1EEA" w:rsidP="00CD4C3C">
      <w:pPr>
        <w:pStyle w:val="paragraph"/>
        <w:spacing w:before="0" w:beforeAutospacing="0" w:after="0" w:afterAutospacing="0"/>
        <w:textAlignment w:val="baseline"/>
        <w:rPr>
          <w:rStyle w:val="normaltextrun"/>
          <w:rFonts w:ascii="Arial" w:hAnsi="Arial" w:cs="Arial"/>
          <w:sz w:val="20"/>
          <w:szCs w:val="20"/>
        </w:rPr>
      </w:pPr>
      <w:r w:rsidRPr="00DC6102">
        <w:rPr>
          <w:rStyle w:val="normaltextrun"/>
          <w:rFonts w:ascii="Arial" w:hAnsi="Arial" w:cs="Arial"/>
          <w:sz w:val="20"/>
          <w:szCs w:val="20"/>
        </w:rPr>
        <w:t xml:space="preserve">Hoewel artikel 2:4 </w:t>
      </w:r>
      <w:r w:rsidR="007F4E08" w:rsidRPr="00DC6102">
        <w:rPr>
          <w:rStyle w:val="normaltextrun"/>
          <w:rFonts w:ascii="Arial" w:hAnsi="Arial" w:cs="Arial"/>
          <w:sz w:val="20"/>
          <w:szCs w:val="20"/>
        </w:rPr>
        <w:t xml:space="preserve">van de Awb </w:t>
      </w:r>
      <w:r w:rsidR="00A00C0D" w:rsidRPr="00DC6102">
        <w:rPr>
          <w:rStyle w:val="normaltextrun"/>
          <w:rFonts w:ascii="Arial" w:hAnsi="Arial" w:cs="Arial"/>
          <w:sz w:val="20"/>
          <w:szCs w:val="20"/>
        </w:rPr>
        <w:t xml:space="preserve">een gebod van onpartijdigheid bevat voor </w:t>
      </w:r>
      <w:r w:rsidR="00886805" w:rsidRPr="00DC6102">
        <w:rPr>
          <w:rStyle w:val="normaltextrun"/>
          <w:rFonts w:ascii="Arial" w:hAnsi="Arial" w:cs="Arial"/>
          <w:sz w:val="20"/>
          <w:szCs w:val="20"/>
        </w:rPr>
        <w:t xml:space="preserve">bestuursorganen is </w:t>
      </w:r>
      <w:r w:rsidR="004D72C0" w:rsidRPr="00DC6102">
        <w:rPr>
          <w:rStyle w:val="normaltextrun"/>
          <w:rFonts w:ascii="Arial" w:hAnsi="Arial" w:cs="Arial"/>
          <w:sz w:val="20"/>
          <w:szCs w:val="20"/>
        </w:rPr>
        <w:t>in dit artikel nog uitdrukkelijk bepaa</w:t>
      </w:r>
      <w:r w:rsidR="00DA48FE" w:rsidRPr="00DC6102">
        <w:rPr>
          <w:rStyle w:val="normaltextrun"/>
          <w:rFonts w:ascii="Arial" w:hAnsi="Arial" w:cs="Arial"/>
          <w:sz w:val="20"/>
          <w:szCs w:val="20"/>
        </w:rPr>
        <w:t>l</w:t>
      </w:r>
      <w:r w:rsidR="001238AA" w:rsidRPr="00DC6102">
        <w:rPr>
          <w:rStyle w:val="normaltextrun"/>
          <w:rFonts w:ascii="Arial" w:hAnsi="Arial" w:cs="Arial"/>
          <w:sz w:val="20"/>
          <w:szCs w:val="20"/>
        </w:rPr>
        <w:t>d</w:t>
      </w:r>
      <w:r w:rsidR="003B5F04" w:rsidRPr="00DC6102">
        <w:rPr>
          <w:rStyle w:val="normaltextrun"/>
          <w:rFonts w:ascii="Arial" w:hAnsi="Arial" w:cs="Arial"/>
          <w:sz w:val="20"/>
          <w:szCs w:val="20"/>
        </w:rPr>
        <w:t xml:space="preserve"> dat d</w:t>
      </w:r>
      <w:r w:rsidR="00E538C5" w:rsidRPr="00DC6102">
        <w:rPr>
          <w:rStyle w:val="normaltextrun"/>
          <w:rFonts w:ascii="Arial" w:hAnsi="Arial" w:cs="Arial"/>
          <w:sz w:val="20"/>
          <w:szCs w:val="20"/>
        </w:rPr>
        <w:t xml:space="preserve">it </w:t>
      </w:r>
      <w:r w:rsidR="003B5F04" w:rsidRPr="00DC6102">
        <w:rPr>
          <w:rStyle w:val="normaltextrun"/>
          <w:rFonts w:ascii="Arial" w:hAnsi="Arial" w:cs="Arial"/>
          <w:sz w:val="20"/>
          <w:szCs w:val="20"/>
        </w:rPr>
        <w:t>(ook) voor de commissie geldt</w:t>
      </w:r>
      <w:r w:rsidR="00013ECC" w:rsidRPr="00DC6102">
        <w:rPr>
          <w:rStyle w:val="normaltextrun"/>
          <w:rFonts w:ascii="Arial" w:hAnsi="Arial" w:cs="Arial"/>
          <w:sz w:val="20"/>
          <w:szCs w:val="20"/>
        </w:rPr>
        <w:t>.</w:t>
      </w:r>
      <w:r w:rsidR="00212452" w:rsidRPr="00DC6102">
        <w:rPr>
          <w:rStyle w:val="normaltextrun"/>
          <w:rFonts w:ascii="Arial" w:hAnsi="Arial" w:cs="Arial"/>
          <w:sz w:val="20"/>
          <w:szCs w:val="20"/>
        </w:rPr>
        <w:t xml:space="preserve"> Dit biedt</w:t>
      </w:r>
      <w:r w:rsidR="00E15C8B" w:rsidRPr="00DC6102">
        <w:rPr>
          <w:rStyle w:val="normaltextrun"/>
          <w:rFonts w:ascii="Arial" w:hAnsi="Arial" w:cs="Arial"/>
          <w:sz w:val="20"/>
          <w:szCs w:val="20"/>
        </w:rPr>
        <w:t xml:space="preserve"> </w:t>
      </w:r>
      <w:r w:rsidR="00775DD9" w:rsidRPr="00DC6102">
        <w:rPr>
          <w:rStyle w:val="normaltextrun"/>
          <w:rFonts w:ascii="Arial" w:hAnsi="Arial" w:cs="Arial"/>
          <w:sz w:val="20"/>
          <w:szCs w:val="20"/>
        </w:rPr>
        <w:t xml:space="preserve">bijvoorbeeld </w:t>
      </w:r>
      <w:r w:rsidR="00E15C8B" w:rsidRPr="00DC6102">
        <w:rPr>
          <w:rStyle w:val="normaltextrun"/>
          <w:rFonts w:ascii="Arial" w:hAnsi="Arial" w:cs="Arial"/>
          <w:sz w:val="20"/>
          <w:szCs w:val="20"/>
        </w:rPr>
        <w:t>dui</w:t>
      </w:r>
      <w:r w:rsidR="0079356A" w:rsidRPr="00DC6102">
        <w:rPr>
          <w:rStyle w:val="normaltextrun"/>
          <w:rFonts w:ascii="Arial" w:hAnsi="Arial" w:cs="Arial"/>
          <w:sz w:val="20"/>
          <w:szCs w:val="20"/>
        </w:rPr>
        <w:t>d</w:t>
      </w:r>
      <w:r w:rsidR="00775DD9" w:rsidRPr="00DC6102">
        <w:rPr>
          <w:rStyle w:val="normaltextrun"/>
          <w:rFonts w:ascii="Arial" w:hAnsi="Arial" w:cs="Arial"/>
          <w:sz w:val="20"/>
          <w:szCs w:val="20"/>
        </w:rPr>
        <w:t>e</w:t>
      </w:r>
      <w:r w:rsidR="0079356A" w:rsidRPr="00DC6102">
        <w:rPr>
          <w:rStyle w:val="normaltextrun"/>
          <w:rFonts w:ascii="Arial" w:hAnsi="Arial" w:cs="Arial"/>
          <w:sz w:val="20"/>
          <w:szCs w:val="20"/>
        </w:rPr>
        <w:t>lijkheid</w:t>
      </w:r>
      <w:r w:rsidR="007C428F" w:rsidRPr="00DC6102">
        <w:rPr>
          <w:rStyle w:val="normaltextrun"/>
          <w:rFonts w:ascii="Arial" w:hAnsi="Arial" w:cs="Arial"/>
          <w:sz w:val="20"/>
          <w:szCs w:val="20"/>
        </w:rPr>
        <w:t xml:space="preserve"> </w:t>
      </w:r>
      <w:r w:rsidR="00B70C8A" w:rsidRPr="00DC6102">
        <w:rPr>
          <w:rStyle w:val="normaltextrun"/>
          <w:rFonts w:ascii="Arial" w:hAnsi="Arial" w:cs="Arial"/>
          <w:sz w:val="20"/>
          <w:szCs w:val="20"/>
        </w:rPr>
        <w:t>als</w:t>
      </w:r>
      <w:r w:rsidR="007C428F" w:rsidRPr="00DC6102">
        <w:rPr>
          <w:rStyle w:val="normaltextrun"/>
          <w:rFonts w:ascii="Arial" w:hAnsi="Arial" w:cs="Arial"/>
          <w:sz w:val="20"/>
          <w:szCs w:val="20"/>
        </w:rPr>
        <w:t xml:space="preserve"> de onafhankelijke voorzitter</w:t>
      </w:r>
      <w:r w:rsidR="00B559BF" w:rsidRPr="00DC6102">
        <w:rPr>
          <w:rStyle w:val="normaltextrun"/>
          <w:rFonts w:ascii="Arial" w:hAnsi="Arial" w:cs="Arial"/>
          <w:sz w:val="20"/>
          <w:szCs w:val="20"/>
        </w:rPr>
        <w:t xml:space="preserve"> of </w:t>
      </w:r>
      <w:r w:rsidR="00EF30D5" w:rsidRPr="00DC6102">
        <w:rPr>
          <w:rStyle w:val="normaltextrun"/>
          <w:rFonts w:ascii="Arial" w:hAnsi="Arial" w:cs="Arial"/>
          <w:sz w:val="20"/>
          <w:szCs w:val="20"/>
        </w:rPr>
        <w:t xml:space="preserve">een </w:t>
      </w:r>
      <w:r w:rsidR="00B559BF" w:rsidRPr="00DC6102">
        <w:rPr>
          <w:rStyle w:val="normaltextrun"/>
          <w:rFonts w:ascii="Arial" w:hAnsi="Arial" w:cs="Arial"/>
          <w:sz w:val="20"/>
          <w:szCs w:val="20"/>
        </w:rPr>
        <w:t xml:space="preserve">extern lid </w:t>
      </w:r>
      <w:r w:rsidR="00436DD9" w:rsidRPr="00DC6102">
        <w:rPr>
          <w:rStyle w:val="normaltextrun"/>
          <w:rFonts w:ascii="Arial" w:hAnsi="Arial" w:cs="Arial"/>
          <w:sz w:val="20"/>
          <w:szCs w:val="20"/>
        </w:rPr>
        <w:t xml:space="preserve">inhoudelijk </w:t>
      </w:r>
      <w:r w:rsidR="0017375E" w:rsidRPr="00DC6102">
        <w:rPr>
          <w:rStyle w:val="normaltextrun"/>
          <w:rFonts w:ascii="Arial" w:hAnsi="Arial" w:cs="Arial"/>
          <w:sz w:val="20"/>
          <w:szCs w:val="20"/>
        </w:rPr>
        <w:t>niet on</w:t>
      </w:r>
      <w:r w:rsidR="00B559BF" w:rsidRPr="00DC6102">
        <w:rPr>
          <w:rStyle w:val="normaltextrun"/>
          <w:rFonts w:ascii="Arial" w:hAnsi="Arial" w:cs="Arial"/>
          <w:sz w:val="20"/>
          <w:szCs w:val="20"/>
        </w:rPr>
        <w:t xml:space="preserve">bevangen kan </w:t>
      </w:r>
      <w:r w:rsidR="00A66EDB" w:rsidRPr="00DC6102">
        <w:rPr>
          <w:rStyle w:val="normaltextrun"/>
          <w:rFonts w:ascii="Arial" w:hAnsi="Arial" w:cs="Arial"/>
          <w:sz w:val="20"/>
          <w:szCs w:val="20"/>
        </w:rPr>
        <w:t>adviseren</w:t>
      </w:r>
      <w:r w:rsidR="00EF30D5" w:rsidRPr="00DC6102">
        <w:rPr>
          <w:rStyle w:val="normaltextrun"/>
          <w:rFonts w:ascii="Arial" w:hAnsi="Arial" w:cs="Arial"/>
          <w:sz w:val="20"/>
          <w:szCs w:val="20"/>
        </w:rPr>
        <w:t>.</w:t>
      </w:r>
      <w:r w:rsidR="0017375E" w:rsidRPr="00DC6102">
        <w:rPr>
          <w:rStyle w:val="normaltextrun"/>
          <w:rFonts w:ascii="Arial" w:hAnsi="Arial" w:cs="Arial"/>
          <w:sz w:val="20"/>
          <w:szCs w:val="20"/>
        </w:rPr>
        <w:t xml:space="preserve"> </w:t>
      </w:r>
      <w:r w:rsidR="0079356A" w:rsidRPr="00DC6102">
        <w:rPr>
          <w:rStyle w:val="normaltextrun"/>
          <w:rFonts w:ascii="Arial" w:hAnsi="Arial" w:cs="Arial"/>
          <w:sz w:val="20"/>
          <w:szCs w:val="20"/>
        </w:rPr>
        <w:t xml:space="preserve"> </w:t>
      </w:r>
      <w:r w:rsidR="00212452" w:rsidRPr="00DC6102">
        <w:rPr>
          <w:rStyle w:val="normaltextrun"/>
          <w:rFonts w:ascii="Arial" w:hAnsi="Arial" w:cs="Arial"/>
          <w:sz w:val="20"/>
          <w:szCs w:val="20"/>
        </w:rPr>
        <w:t xml:space="preserve"> </w:t>
      </w:r>
      <w:r w:rsidR="003B5F04" w:rsidRPr="00DC6102">
        <w:rPr>
          <w:rStyle w:val="normaltextrun"/>
          <w:rFonts w:ascii="Arial" w:hAnsi="Arial" w:cs="Arial"/>
          <w:sz w:val="20"/>
          <w:szCs w:val="20"/>
        </w:rPr>
        <w:t xml:space="preserve"> </w:t>
      </w:r>
    </w:p>
    <w:p w14:paraId="723BB441" w14:textId="40B4A5C6"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eop"/>
          <w:rFonts w:ascii="Arial" w:hAnsi="Arial" w:cs="Arial"/>
          <w:sz w:val="20"/>
          <w:szCs w:val="20"/>
        </w:rPr>
        <w:t> </w:t>
      </w:r>
    </w:p>
    <w:p w14:paraId="777F1C1E" w14:textId="680195AC" w:rsidR="00CD4C3C" w:rsidRPr="00DC6102" w:rsidRDefault="00CD4C3C" w:rsidP="00CD4C3C">
      <w:pPr>
        <w:pStyle w:val="paragraph"/>
        <w:spacing w:before="0" w:beforeAutospacing="0" w:after="0" w:afterAutospacing="0"/>
        <w:textAlignment w:val="baseline"/>
        <w:rPr>
          <w:rStyle w:val="eop"/>
          <w:rFonts w:ascii="Arial" w:hAnsi="Arial" w:cs="Arial"/>
          <w:sz w:val="20"/>
          <w:szCs w:val="20"/>
        </w:rPr>
      </w:pPr>
      <w:r w:rsidRPr="00DC6102">
        <w:rPr>
          <w:rStyle w:val="normaltextrun"/>
          <w:rFonts w:ascii="Arial" w:hAnsi="Arial" w:cs="Arial"/>
          <w:b/>
          <w:bCs/>
          <w:sz w:val="20"/>
          <w:szCs w:val="20"/>
        </w:rPr>
        <w:t>Artikel 1</w:t>
      </w:r>
      <w:r w:rsidR="00492DE1" w:rsidRPr="00DC6102">
        <w:rPr>
          <w:rStyle w:val="normaltextrun"/>
          <w:rFonts w:ascii="Arial" w:hAnsi="Arial" w:cs="Arial"/>
          <w:b/>
          <w:bCs/>
          <w:sz w:val="20"/>
          <w:szCs w:val="20"/>
        </w:rPr>
        <w:t>3</w:t>
      </w:r>
      <w:r w:rsidRPr="00DC6102">
        <w:rPr>
          <w:rStyle w:val="normaltextrun"/>
          <w:rFonts w:ascii="Arial" w:hAnsi="Arial" w:cs="Arial"/>
          <w:b/>
          <w:bCs/>
          <w:sz w:val="20"/>
          <w:szCs w:val="20"/>
        </w:rPr>
        <w:t>. Openbaarheid hoorzitting</w:t>
      </w:r>
      <w:r w:rsidRPr="00DC6102">
        <w:rPr>
          <w:rStyle w:val="eop"/>
          <w:rFonts w:ascii="Arial" w:hAnsi="Arial" w:cs="Arial"/>
          <w:sz w:val="20"/>
          <w:szCs w:val="20"/>
        </w:rPr>
        <w:t> </w:t>
      </w:r>
    </w:p>
    <w:p w14:paraId="30804D8A" w14:textId="1F462446" w:rsidR="00D655E3" w:rsidRPr="00DC6102" w:rsidRDefault="005041B7" w:rsidP="00CD4C3C">
      <w:pPr>
        <w:pStyle w:val="paragraph"/>
        <w:spacing w:before="0" w:beforeAutospacing="0" w:after="0" w:afterAutospacing="0"/>
        <w:textAlignment w:val="baseline"/>
        <w:rPr>
          <w:rStyle w:val="eop"/>
          <w:rFonts w:ascii="Arial" w:hAnsi="Arial" w:cs="Arial"/>
          <w:i/>
          <w:sz w:val="20"/>
          <w:szCs w:val="20"/>
        </w:rPr>
      </w:pPr>
      <w:r w:rsidRPr="00DC6102">
        <w:rPr>
          <w:rStyle w:val="eop"/>
          <w:rFonts w:ascii="Arial" w:hAnsi="Arial" w:cs="Arial"/>
          <w:i/>
          <w:sz w:val="20"/>
          <w:szCs w:val="20"/>
        </w:rPr>
        <w:t>Eerste lid</w:t>
      </w:r>
    </w:p>
    <w:p w14:paraId="16BE45D1" w14:textId="6A1CEBF4" w:rsidR="005041B7" w:rsidRPr="00DC6102" w:rsidRDefault="005948A5" w:rsidP="00CD4C3C">
      <w:pPr>
        <w:pStyle w:val="paragraph"/>
        <w:spacing w:before="0" w:beforeAutospacing="0" w:after="0" w:afterAutospacing="0"/>
        <w:textAlignment w:val="baseline"/>
        <w:rPr>
          <w:rStyle w:val="eop"/>
          <w:rFonts w:ascii="Arial" w:hAnsi="Arial" w:cs="Arial"/>
          <w:sz w:val="20"/>
          <w:szCs w:val="20"/>
        </w:rPr>
      </w:pPr>
      <w:r w:rsidRPr="00DC6102">
        <w:rPr>
          <w:rStyle w:val="eop"/>
          <w:rFonts w:ascii="Arial" w:hAnsi="Arial" w:cs="Arial"/>
          <w:sz w:val="20"/>
          <w:szCs w:val="20"/>
        </w:rPr>
        <w:t xml:space="preserve">Hier </w:t>
      </w:r>
      <w:r w:rsidR="004810ED" w:rsidRPr="00DC6102">
        <w:rPr>
          <w:rStyle w:val="eop"/>
          <w:rFonts w:ascii="Arial" w:hAnsi="Arial" w:cs="Arial"/>
          <w:sz w:val="20"/>
          <w:szCs w:val="20"/>
        </w:rPr>
        <w:t>is vastgelegd dat het uitgangspunt is dat de hoor</w:t>
      </w:r>
      <w:r w:rsidR="002A1142" w:rsidRPr="00DC6102">
        <w:rPr>
          <w:rStyle w:val="eop"/>
          <w:rFonts w:ascii="Arial" w:hAnsi="Arial" w:cs="Arial"/>
          <w:sz w:val="20"/>
          <w:szCs w:val="20"/>
        </w:rPr>
        <w:t>zitting openbaar is.</w:t>
      </w:r>
      <w:r w:rsidR="008A42BF" w:rsidRPr="00DC6102">
        <w:rPr>
          <w:rStyle w:val="eop"/>
          <w:rFonts w:ascii="Arial" w:hAnsi="Arial" w:cs="Arial"/>
          <w:sz w:val="20"/>
          <w:szCs w:val="20"/>
        </w:rPr>
        <w:t xml:space="preserve"> Niet is ver</w:t>
      </w:r>
      <w:r w:rsidR="00F96DAE" w:rsidRPr="00DC6102">
        <w:rPr>
          <w:rStyle w:val="eop"/>
          <w:rFonts w:ascii="Arial" w:hAnsi="Arial" w:cs="Arial"/>
          <w:sz w:val="20"/>
          <w:szCs w:val="20"/>
        </w:rPr>
        <w:t>e</w:t>
      </w:r>
      <w:r w:rsidR="008A42BF" w:rsidRPr="00DC6102">
        <w:rPr>
          <w:rStyle w:val="eop"/>
          <w:rFonts w:ascii="Arial" w:hAnsi="Arial" w:cs="Arial"/>
          <w:sz w:val="20"/>
          <w:szCs w:val="20"/>
        </w:rPr>
        <w:t>ist dat</w:t>
      </w:r>
      <w:r w:rsidR="00C66B7D" w:rsidRPr="00DC6102">
        <w:rPr>
          <w:rStyle w:val="eop"/>
          <w:rFonts w:ascii="Arial" w:hAnsi="Arial" w:cs="Arial"/>
          <w:sz w:val="20"/>
          <w:szCs w:val="20"/>
        </w:rPr>
        <w:t xml:space="preserve"> de gehele commissie hoort.</w:t>
      </w:r>
      <w:r w:rsidR="00F5004F" w:rsidRPr="00DC6102">
        <w:rPr>
          <w:rStyle w:val="eop"/>
          <w:rFonts w:ascii="Arial" w:hAnsi="Arial" w:cs="Arial"/>
          <w:sz w:val="20"/>
          <w:szCs w:val="20"/>
        </w:rPr>
        <w:t xml:space="preserve"> De commissie kan</w:t>
      </w:r>
      <w:r w:rsidR="008B652E" w:rsidRPr="00DC6102">
        <w:rPr>
          <w:rStyle w:val="eop"/>
          <w:rFonts w:ascii="Arial" w:hAnsi="Arial" w:cs="Arial"/>
          <w:sz w:val="20"/>
          <w:szCs w:val="20"/>
        </w:rPr>
        <w:t xml:space="preserve"> het horen opdragen aan de voorzitter</w:t>
      </w:r>
      <w:r w:rsidR="00975D86" w:rsidRPr="00DC6102">
        <w:rPr>
          <w:rStyle w:val="eop"/>
          <w:rFonts w:ascii="Arial" w:hAnsi="Arial" w:cs="Arial"/>
          <w:sz w:val="20"/>
          <w:szCs w:val="20"/>
        </w:rPr>
        <w:t xml:space="preserve"> of een lid dat geen deel uitmaakt </w:t>
      </w:r>
      <w:r w:rsidR="00B860CE" w:rsidRPr="00DC6102">
        <w:rPr>
          <w:rStyle w:val="eop"/>
          <w:rFonts w:ascii="Arial" w:hAnsi="Arial" w:cs="Arial"/>
          <w:sz w:val="20"/>
          <w:szCs w:val="20"/>
        </w:rPr>
        <w:t xml:space="preserve">en niet </w:t>
      </w:r>
      <w:r w:rsidR="00975D86" w:rsidRPr="00DC6102">
        <w:rPr>
          <w:rStyle w:val="eop"/>
          <w:rFonts w:ascii="Arial" w:hAnsi="Arial" w:cs="Arial"/>
          <w:sz w:val="20"/>
          <w:szCs w:val="20"/>
        </w:rPr>
        <w:t xml:space="preserve">werkzaam is </w:t>
      </w:r>
      <w:r w:rsidR="00B860CE" w:rsidRPr="00DC6102">
        <w:rPr>
          <w:rStyle w:val="eop"/>
          <w:rFonts w:ascii="Arial" w:hAnsi="Arial" w:cs="Arial"/>
          <w:sz w:val="20"/>
          <w:szCs w:val="20"/>
        </w:rPr>
        <w:t>onder de verantwoordelijkheid van het bestuursorgaan</w:t>
      </w:r>
      <w:r w:rsidR="00EF3F57" w:rsidRPr="00DC6102">
        <w:rPr>
          <w:rStyle w:val="eop"/>
          <w:rFonts w:ascii="Arial" w:hAnsi="Arial" w:cs="Arial"/>
          <w:sz w:val="20"/>
          <w:szCs w:val="20"/>
        </w:rPr>
        <w:t>. Z</w:t>
      </w:r>
      <w:r w:rsidR="009602C7" w:rsidRPr="00DC6102">
        <w:rPr>
          <w:rStyle w:val="eop"/>
          <w:rFonts w:ascii="Arial" w:hAnsi="Arial" w:cs="Arial"/>
          <w:sz w:val="20"/>
          <w:szCs w:val="20"/>
        </w:rPr>
        <w:t>ie artikel 7</w:t>
      </w:r>
      <w:r w:rsidR="00EF3F57" w:rsidRPr="00DC6102">
        <w:rPr>
          <w:rStyle w:val="eop"/>
          <w:rFonts w:ascii="Arial" w:hAnsi="Arial" w:cs="Arial"/>
          <w:sz w:val="20"/>
          <w:szCs w:val="20"/>
        </w:rPr>
        <w:t>:</w:t>
      </w:r>
      <w:r w:rsidR="009602C7" w:rsidRPr="00DC6102">
        <w:rPr>
          <w:rStyle w:val="eop"/>
          <w:rFonts w:ascii="Arial" w:hAnsi="Arial" w:cs="Arial"/>
          <w:sz w:val="20"/>
          <w:szCs w:val="20"/>
        </w:rPr>
        <w:t>13, derde lid</w:t>
      </w:r>
      <w:r w:rsidR="00EF3F57" w:rsidRPr="00DC6102">
        <w:rPr>
          <w:rStyle w:val="eop"/>
          <w:rFonts w:ascii="Arial" w:hAnsi="Arial" w:cs="Arial"/>
          <w:sz w:val="20"/>
          <w:szCs w:val="20"/>
        </w:rPr>
        <w:t>,</w:t>
      </w:r>
      <w:r w:rsidR="009602C7" w:rsidRPr="00DC6102">
        <w:rPr>
          <w:rStyle w:val="eop"/>
          <w:rFonts w:ascii="Arial" w:hAnsi="Arial" w:cs="Arial"/>
          <w:sz w:val="20"/>
          <w:szCs w:val="20"/>
        </w:rPr>
        <w:t xml:space="preserve"> van de Awb</w:t>
      </w:r>
      <w:r w:rsidR="00B860CE" w:rsidRPr="00DC6102">
        <w:rPr>
          <w:rStyle w:val="eop"/>
          <w:rFonts w:ascii="Arial" w:hAnsi="Arial" w:cs="Arial"/>
          <w:sz w:val="20"/>
          <w:szCs w:val="20"/>
        </w:rPr>
        <w:t>.</w:t>
      </w:r>
      <w:r w:rsidR="00F5004F" w:rsidRPr="00DC6102">
        <w:rPr>
          <w:rStyle w:val="eop"/>
          <w:rFonts w:ascii="Arial" w:hAnsi="Arial" w:cs="Arial"/>
          <w:sz w:val="20"/>
          <w:szCs w:val="20"/>
        </w:rPr>
        <w:t xml:space="preserve"> </w:t>
      </w:r>
      <w:r w:rsidR="00F96DAE" w:rsidRPr="00DC6102">
        <w:rPr>
          <w:rStyle w:val="eop"/>
          <w:rFonts w:ascii="Arial" w:hAnsi="Arial" w:cs="Arial"/>
          <w:sz w:val="20"/>
          <w:szCs w:val="20"/>
        </w:rPr>
        <w:t xml:space="preserve"> </w:t>
      </w:r>
    </w:p>
    <w:p w14:paraId="6846B4ED" w14:textId="77777777" w:rsidR="001532DF" w:rsidRPr="00DC6102" w:rsidRDefault="001532DF" w:rsidP="00CD4C3C">
      <w:pPr>
        <w:pStyle w:val="paragraph"/>
        <w:spacing w:before="0" w:beforeAutospacing="0" w:after="0" w:afterAutospacing="0"/>
        <w:textAlignment w:val="baseline"/>
        <w:rPr>
          <w:rStyle w:val="eop"/>
          <w:rFonts w:ascii="Arial" w:hAnsi="Arial" w:cs="Arial"/>
          <w:sz w:val="20"/>
          <w:szCs w:val="20"/>
        </w:rPr>
      </w:pPr>
    </w:p>
    <w:p w14:paraId="34809CE0" w14:textId="6F88A59F" w:rsidR="002A1142" w:rsidRPr="00DC6102" w:rsidRDefault="002A1142" w:rsidP="00CD4C3C">
      <w:pPr>
        <w:pStyle w:val="paragraph"/>
        <w:spacing w:before="0" w:beforeAutospacing="0" w:after="0" w:afterAutospacing="0"/>
        <w:textAlignment w:val="baseline"/>
        <w:rPr>
          <w:rStyle w:val="eop"/>
          <w:rFonts w:ascii="Arial" w:hAnsi="Arial" w:cs="Arial"/>
          <w:i/>
          <w:sz w:val="20"/>
          <w:szCs w:val="20"/>
        </w:rPr>
      </w:pPr>
      <w:r w:rsidRPr="00DC6102">
        <w:rPr>
          <w:rStyle w:val="eop"/>
          <w:rFonts w:ascii="Arial" w:hAnsi="Arial" w:cs="Arial"/>
          <w:i/>
          <w:sz w:val="20"/>
          <w:szCs w:val="20"/>
        </w:rPr>
        <w:lastRenderedPageBreak/>
        <w:t>Tweede lid</w:t>
      </w:r>
    </w:p>
    <w:p w14:paraId="41BDA094" w14:textId="02666F64" w:rsidR="00A90497" w:rsidRPr="00DC6102" w:rsidRDefault="00304E3C" w:rsidP="00CD4C3C">
      <w:pPr>
        <w:pStyle w:val="paragraph"/>
        <w:spacing w:before="0" w:beforeAutospacing="0" w:after="0" w:afterAutospacing="0"/>
        <w:textAlignment w:val="baseline"/>
        <w:rPr>
          <w:rStyle w:val="eop"/>
          <w:rFonts w:ascii="Arial" w:hAnsi="Arial" w:cs="Arial"/>
          <w:sz w:val="20"/>
          <w:szCs w:val="20"/>
        </w:rPr>
      </w:pPr>
      <w:r w:rsidRPr="00DC6102">
        <w:rPr>
          <w:rStyle w:val="eop"/>
          <w:rFonts w:ascii="Arial" w:hAnsi="Arial" w:cs="Arial"/>
          <w:sz w:val="20"/>
          <w:szCs w:val="20"/>
        </w:rPr>
        <w:t xml:space="preserve">De raad kan bij verordening </w:t>
      </w:r>
      <w:r w:rsidR="007F3326" w:rsidRPr="00DC6102">
        <w:rPr>
          <w:rStyle w:val="eop"/>
          <w:rFonts w:ascii="Arial" w:hAnsi="Arial" w:cs="Arial"/>
          <w:sz w:val="20"/>
          <w:szCs w:val="20"/>
        </w:rPr>
        <w:t>bepaalde zaken van de op</w:t>
      </w:r>
      <w:r w:rsidR="004A0EAC" w:rsidRPr="00DC6102">
        <w:rPr>
          <w:rStyle w:val="eop"/>
          <w:rFonts w:ascii="Arial" w:hAnsi="Arial" w:cs="Arial"/>
          <w:sz w:val="20"/>
          <w:szCs w:val="20"/>
        </w:rPr>
        <w:t>e</w:t>
      </w:r>
      <w:r w:rsidR="007F3326" w:rsidRPr="00DC6102">
        <w:rPr>
          <w:rStyle w:val="eop"/>
          <w:rFonts w:ascii="Arial" w:hAnsi="Arial" w:cs="Arial"/>
          <w:sz w:val="20"/>
          <w:szCs w:val="20"/>
        </w:rPr>
        <w:t>nba</w:t>
      </w:r>
      <w:r w:rsidR="004A0EAC" w:rsidRPr="00DC6102">
        <w:rPr>
          <w:rStyle w:val="eop"/>
          <w:rFonts w:ascii="Arial" w:hAnsi="Arial" w:cs="Arial"/>
          <w:sz w:val="20"/>
          <w:szCs w:val="20"/>
        </w:rPr>
        <w:t>a</w:t>
      </w:r>
      <w:r w:rsidR="007F3326" w:rsidRPr="00DC6102">
        <w:rPr>
          <w:rStyle w:val="eop"/>
          <w:rFonts w:ascii="Arial" w:hAnsi="Arial" w:cs="Arial"/>
          <w:sz w:val="20"/>
          <w:szCs w:val="20"/>
        </w:rPr>
        <w:t>rheid van d</w:t>
      </w:r>
      <w:r w:rsidR="004A0EAC" w:rsidRPr="00DC6102">
        <w:rPr>
          <w:rStyle w:val="eop"/>
          <w:rFonts w:ascii="Arial" w:hAnsi="Arial" w:cs="Arial"/>
          <w:sz w:val="20"/>
          <w:szCs w:val="20"/>
        </w:rPr>
        <w:t>e</w:t>
      </w:r>
      <w:r w:rsidR="007F3326" w:rsidRPr="00DC6102">
        <w:rPr>
          <w:rStyle w:val="eop"/>
          <w:rFonts w:ascii="Arial" w:hAnsi="Arial" w:cs="Arial"/>
          <w:sz w:val="20"/>
          <w:szCs w:val="20"/>
        </w:rPr>
        <w:t xml:space="preserve"> hoorzitting</w:t>
      </w:r>
      <w:r w:rsidR="00A90497" w:rsidRPr="00DC6102">
        <w:rPr>
          <w:rStyle w:val="eop"/>
          <w:rFonts w:ascii="Arial" w:hAnsi="Arial" w:cs="Arial"/>
          <w:sz w:val="20"/>
          <w:szCs w:val="20"/>
        </w:rPr>
        <w:t xml:space="preserve"> uitzonder</w:t>
      </w:r>
      <w:r w:rsidR="00DF679F" w:rsidRPr="00DC6102">
        <w:rPr>
          <w:rStyle w:val="eop"/>
          <w:rFonts w:ascii="Arial" w:hAnsi="Arial" w:cs="Arial"/>
          <w:sz w:val="20"/>
          <w:szCs w:val="20"/>
        </w:rPr>
        <w:t>en</w:t>
      </w:r>
      <w:r w:rsidR="00A90497" w:rsidRPr="00DC6102">
        <w:rPr>
          <w:rStyle w:val="eop"/>
          <w:rFonts w:ascii="Arial" w:hAnsi="Arial" w:cs="Arial"/>
          <w:sz w:val="20"/>
          <w:szCs w:val="20"/>
        </w:rPr>
        <w:t>.</w:t>
      </w:r>
    </w:p>
    <w:p w14:paraId="553834DB" w14:textId="77777777" w:rsidR="00FD57CC" w:rsidRPr="00DC6102" w:rsidRDefault="00FD57CC" w:rsidP="00CD4C3C">
      <w:pPr>
        <w:pStyle w:val="paragraph"/>
        <w:spacing w:before="0" w:beforeAutospacing="0" w:after="0" w:afterAutospacing="0"/>
        <w:textAlignment w:val="baseline"/>
        <w:rPr>
          <w:rStyle w:val="eop"/>
          <w:rFonts w:ascii="Arial" w:hAnsi="Arial" w:cs="Arial"/>
          <w:sz w:val="20"/>
          <w:szCs w:val="20"/>
        </w:rPr>
      </w:pPr>
    </w:p>
    <w:p w14:paraId="46D86D20" w14:textId="7294E593" w:rsidR="00A90497" w:rsidRPr="00DC6102" w:rsidRDefault="00A90497" w:rsidP="00CD4C3C">
      <w:pPr>
        <w:pStyle w:val="paragraph"/>
        <w:spacing w:before="0" w:beforeAutospacing="0" w:after="0" w:afterAutospacing="0"/>
        <w:textAlignment w:val="baseline"/>
        <w:rPr>
          <w:rStyle w:val="eop"/>
          <w:rFonts w:ascii="Arial" w:hAnsi="Arial" w:cs="Arial"/>
          <w:i/>
          <w:sz w:val="20"/>
          <w:szCs w:val="20"/>
        </w:rPr>
      </w:pPr>
      <w:r w:rsidRPr="00DC6102">
        <w:rPr>
          <w:rStyle w:val="eop"/>
          <w:rFonts w:ascii="Arial" w:hAnsi="Arial" w:cs="Arial"/>
          <w:i/>
          <w:sz w:val="20"/>
          <w:szCs w:val="20"/>
        </w:rPr>
        <w:t>Derde en vierde lid</w:t>
      </w:r>
    </w:p>
    <w:p w14:paraId="42C65AD6" w14:textId="1BACE54A" w:rsidR="00A03622" w:rsidRPr="00DC6102" w:rsidRDefault="00DE66F7" w:rsidP="00A03622">
      <w:r w:rsidRPr="00DC6102">
        <w:rPr>
          <w:rStyle w:val="eop"/>
          <w:rFonts w:ascii="Arial" w:hAnsi="Arial" w:cs="Arial"/>
          <w:sz w:val="20"/>
          <w:szCs w:val="20"/>
        </w:rPr>
        <w:t>Hier</w:t>
      </w:r>
      <w:r w:rsidR="00373257" w:rsidRPr="00DC6102">
        <w:rPr>
          <w:rStyle w:val="eop"/>
          <w:rFonts w:ascii="Arial" w:hAnsi="Arial" w:cs="Arial"/>
          <w:sz w:val="20"/>
          <w:szCs w:val="20"/>
        </w:rPr>
        <w:t xml:space="preserve"> wordt g</w:t>
      </w:r>
      <w:r w:rsidRPr="00DC6102">
        <w:rPr>
          <w:rStyle w:val="eop"/>
          <w:rFonts w:ascii="Arial" w:hAnsi="Arial" w:cs="Arial"/>
          <w:sz w:val="20"/>
          <w:szCs w:val="20"/>
        </w:rPr>
        <w:t>erege</w:t>
      </w:r>
      <w:r w:rsidR="00801A47" w:rsidRPr="00DC6102">
        <w:rPr>
          <w:rStyle w:val="eop"/>
          <w:rFonts w:ascii="Arial" w:hAnsi="Arial" w:cs="Arial"/>
          <w:sz w:val="20"/>
          <w:szCs w:val="20"/>
        </w:rPr>
        <w:t>l</w:t>
      </w:r>
      <w:r w:rsidRPr="00DC6102">
        <w:rPr>
          <w:rStyle w:val="eop"/>
          <w:rFonts w:ascii="Arial" w:hAnsi="Arial" w:cs="Arial"/>
          <w:sz w:val="20"/>
          <w:szCs w:val="20"/>
        </w:rPr>
        <w:t>d</w:t>
      </w:r>
      <w:r w:rsidR="00801A47" w:rsidRPr="00DC6102">
        <w:rPr>
          <w:rStyle w:val="eop"/>
          <w:rFonts w:ascii="Arial" w:hAnsi="Arial" w:cs="Arial"/>
          <w:sz w:val="20"/>
          <w:szCs w:val="20"/>
        </w:rPr>
        <w:t xml:space="preserve"> dat</w:t>
      </w:r>
      <w:r w:rsidR="00373257" w:rsidRPr="00DC6102">
        <w:rPr>
          <w:rStyle w:val="eop"/>
          <w:rFonts w:ascii="Arial" w:hAnsi="Arial" w:cs="Arial"/>
          <w:sz w:val="20"/>
          <w:szCs w:val="20"/>
        </w:rPr>
        <w:t xml:space="preserve"> als</w:t>
      </w:r>
      <w:r w:rsidR="00304E3C" w:rsidRPr="00DC6102">
        <w:rPr>
          <w:rStyle w:val="eop"/>
          <w:rFonts w:ascii="Arial" w:hAnsi="Arial" w:cs="Arial"/>
          <w:sz w:val="20"/>
          <w:szCs w:val="20"/>
        </w:rPr>
        <w:t xml:space="preserve"> </w:t>
      </w:r>
      <w:r w:rsidR="003E64A5" w:rsidRPr="00DC6102">
        <w:rPr>
          <w:rStyle w:val="normaltextrun"/>
          <w:rFonts w:ascii="Arial" w:hAnsi="Arial" w:cs="Arial"/>
          <w:sz w:val="20"/>
          <w:szCs w:val="20"/>
        </w:rPr>
        <w:t xml:space="preserve">de voorzitter of een van de aanwezige leden het nodig oordeelt of </w:t>
      </w:r>
      <w:r w:rsidR="007701B8" w:rsidRPr="00DC6102">
        <w:rPr>
          <w:rStyle w:val="normaltextrun"/>
          <w:rFonts w:ascii="Arial" w:hAnsi="Arial" w:cs="Arial"/>
          <w:sz w:val="20"/>
          <w:szCs w:val="20"/>
        </w:rPr>
        <w:t>als</w:t>
      </w:r>
      <w:r w:rsidR="003E64A5" w:rsidRPr="00DC6102">
        <w:rPr>
          <w:rStyle w:val="normaltextrun"/>
          <w:rFonts w:ascii="Arial" w:hAnsi="Arial" w:cs="Arial"/>
          <w:sz w:val="20"/>
          <w:szCs w:val="20"/>
        </w:rPr>
        <w:t xml:space="preserve"> een belanghebbende daartoe een verzoek doet</w:t>
      </w:r>
      <w:r w:rsidR="007701B8" w:rsidRPr="00DC6102">
        <w:rPr>
          <w:rStyle w:val="normaltextrun"/>
          <w:rFonts w:ascii="Arial" w:hAnsi="Arial" w:cs="Arial"/>
          <w:sz w:val="20"/>
          <w:szCs w:val="20"/>
        </w:rPr>
        <w:t>,</w:t>
      </w:r>
      <w:r w:rsidR="00373257" w:rsidRPr="00DC6102">
        <w:rPr>
          <w:rStyle w:val="normaltextrun"/>
          <w:rFonts w:ascii="Arial" w:hAnsi="Arial" w:cs="Arial"/>
          <w:sz w:val="20"/>
          <w:szCs w:val="20"/>
        </w:rPr>
        <w:t xml:space="preserve"> de </w:t>
      </w:r>
      <w:r w:rsidR="00045370" w:rsidRPr="00DC6102">
        <w:rPr>
          <w:rStyle w:val="normaltextrun"/>
          <w:rFonts w:ascii="Arial" w:hAnsi="Arial" w:cs="Arial"/>
          <w:sz w:val="20"/>
          <w:szCs w:val="20"/>
        </w:rPr>
        <w:t>hoorzitting</w:t>
      </w:r>
      <w:r w:rsidR="00F3435F" w:rsidRPr="00DC6102">
        <w:rPr>
          <w:rStyle w:val="normaltextrun"/>
          <w:rFonts w:ascii="Arial" w:hAnsi="Arial" w:cs="Arial"/>
          <w:sz w:val="20"/>
          <w:szCs w:val="20"/>
        </w:rPr>
        <w:t xml:space="preserve"> (in aanvulling op het tweede lid) mogelijk</w:t>
      </w:r>
      <w:r w:rsidR="00045370" w:rsidRPr="00DC6102">
        <w:rPr>
          <w:rStyle w:val="normaltextrun"/>
          <w:rFonts w:ascii="Arial" w:hAnsi="Arial" w:cs="Arial"/>
          <w:sz w:val="20"/>
          <w:szCs w:val="20"/>
        </w:rPr>
        <w:t xml:space="preserve"> acht</w:t>
      </w:r>
      <w:r w:rsidR="00830FBF" w:rsidRPr="00DC6102">
        <w:rPr>
          <w:rStyle w:val="normaltextrun"/>
          <w:rFonts w:ascii="Arial" w:hAnsi="Arial" w:cs="Arial"/>
          <w:sz w:val="20"/>
          <w:szCs w:val="20"/>
        </w:rPr>
        <w:t>er gesloten deuren zal kunnen plaatsvinden.</w:t>
      </w:r>
      <w:r w:rsidR="0031054E" w:rsidRPr="00DC6102">
        <w:rPr>
          <w:rStyle w:val="normaltextrun"/>
          <w:rFonts w:ascii="Arial" w:hAnsi="Arial" w:cs="Arial"/>
          <w:sz w:val="20"/>
          <w:szCs w:val="20"/>
        </w:rPr>
        <w:t xml:space="preserve"> </w:t>
      </w:r>
      <w:r w:rsidR="00061229" w:rsidRPr="00DC6102">
        <w:rPr>
          <w:rStyle w:val="normaltextrun"/>
          <w:rFonts w:ascii="Arial" w:hAnsi="Arial" w:cs="Arial"/>
          <w:sz w:val="20"/>
          <w:szCs w:val="20"/>
        </w:rPr>
        <w:t xml:space="preserve">De Awb bepaalt dat de </w:t>
      </w:r>
      <w:r w:rsidR="00030FCB" w:rsidRPr="00DC6102">
        <w:rPr>
          <w:rStyle w:val="normaltextrun"/>
          <w:rFonts w:ascii="Arial" w:hAnsi="Arial" w:cs="Arial"/>
          <w:sz w:val="20"/>
          <w:szCs w:val="20"/>
        </w:rPr>
        <w:t>(</w:t>
      </w:r>
      <w:r w:rsidR="00A16028" w:rsidRPr="00DC6102">
        <w:rPr>
          <w:rStyle w:val="normaltextrun"/>
          <w:rFonts w:ascii="Arial" w:hAnsi="Arial" w:cs="Arial"/>
          <w:sz w:val="20"/>
          <w:szCs w:val="20"/>
        </w:rPr>
        <w:t>gehele</w:t>
      </w:r>
      <w:r w:rsidR="00030FCB" w:rsidRPr="00DC6102">
        <w:rPr>
          <w:rStyle w:val="normaltextrun"/>
          <w:rFonts w:ascii="Arial" w:hAnsi="Arial" w:cs="Arial"/>
          <w:sz w:val="20"/>
          <w:szCs w:val="20"/>
        </w:rPr>
        <w:t>)</w:t>
      </w:r>
      <w:r w:rsidR="00A16028" w:rsidRPr="00DC6102">
        <w:rPr>
          <w:rStyle w:val="normaltextrun"/>
          <w:rFonts w:ascii="Arial" w:hAnsi="Arial" w:cs="Arial"/>
          <w:sz w:val="20"/>
          <w:szCs w:val="20"/>
        </w:rPr>
        <w:t xml:space="preserve"> </w:t>
      </w:r>
      <w:r w:rsidR="00061229" w:rsidRPr="00DC6102">
        <w:rPr>
          <w:rStyle w:val="normaltextrun"/>
          <w:rFonts w:ascii="Arial" w:hAnsi="Arial" w:cs="Arial"/>
          <w:sz w:val="20"/>
          <w:szCs w:val="20"/>
        </w:rPr>
        <w:t>commissie over de openbaarheid van de hoorzitting beslist</w:t>
      </w:r>
      <w:r w:rsidR="009A347F" w:rsidRPr="00DC6102">
        <w:rPr>
          <w:rStyle w:val="normaltextrun"/>
          <w:rFonts w:ascii="Arial" w:hAnsi="Arial" w:cs="Arial"/>
          <w:sz w:val="20"/>
          <w:szCs w:val="20"/>
        </w:rPr>
        <w:t xml:space="preserve">, </w:t>
      </w:r>
      <w:r w:rsidR="00CB47AE" w:rsidRPr="00DC6102">
        <w:rPr>
          <w:rStyle w:val="normaltextrun"/>
          <w:rFonts w:ascii="Arial" w:hAnsi="Arial" w:cs="Arial"/>
          <w:sz w:val="20"/>
          <w:szCs w:val="20"/>
        </w:rPr>
        <w:t>en hiermee samenhangend</w:t>
      </w:r>
      <w:r w:rsidR="000A1242" w:rsidRPr="00DC6102">
        <w:rPr>
          <w:rStyle w:val="normaltextrun"/>
          <w:rFonts w:ascii="Arial" w:hAnsi="Arial" w:cs="Arial"/>
          <w:sz w:val="20"/>
          <w:szCs w:val="20"/>
        </w:rPr>
        <w:t xml:space="preserve"> ook </w:t>
      </w:r>
      <w:r w:rsidR="00CB47AE" w:rsidRPr="00DC6102">
        <w:rPr>
          <w:rStyle w:val="normaltextrun"/>
          <w:rFonts w:ascii="Arial" w:hAnsi="Arial" w:cs="Arial"/>
          <w:sz w:val="20"/>
          <w:szCs w:val="20"/>
        </w:rPr>
        <w:t xml:space="preserve">de geheimhouding van stukken </w:t>
      </w:r>
      <w:r w:rsidR="00061229" w:rsidRPr="00DC6102">
        <w:rPr>
          <w:rStyle w:val="normaltextrun"/>
          <w:rFonts w:ascii="Arial" w:hAnsi="Arial" w:cs="Arial"/>
          <w:sz w:val="20"/>
          <w:szCs w:val="20"/>
        </w:rPr>
        <w:t>(</w:t>
      </w:r>
      <w:r w:rsidR="00BC0097" w:rsidRPr="00DC6102">
        <w:rPr>
          <w:rStyle w:val="normaltextrun"/>
          <w:rFonts w:ascii="Arial" w:hAnsi="Arial" w:cs="Arial"/>
          <w:sz w:val="20"/>
          <w:szCs w:val="20"/>
        </w:rPr>
        <w:t xml:space="preserve">zie de </w:t>
      </w:r>
      <w:r w:rsidR="00061229" w:rsidRPr="00DC6102">
        <w:rPr>
          <w:rStyle w:val="normaltextrun"/>
          <w:rFonts w:ascii="Arial" w:hAnsi="Arial" w:cs="Arial"/>
          <w:sz w:val="20"/>
          <w:szCs w:val="20"/>
        </w:rPr>
        <w:t>artikel</w:t>
      </w:r>
      <w:r w:rsidR="003B1E70" w:rsidRPr="00DC6102">
        <w:rPr>
          <w:rStyle w:val="normaltextrun"/>
          <w:rFonts w:ascii="Arial" w:hAnsi="Arial" w:cs="Arial"/>
          <w:sz w:val="20"/>
          <w:szCs w:val="20"/>
        </w:rPr>
        <w:t>en</w:t>
      </w:r>
      <w:r w:rsidR="00061229" w:rsidRPr="00DC6102">
        <w:rPr>
          <w:rStyle w:val="normaltextrun"/>
          <w:rFonts w:ascii="Arial" w:hAnsi="Arial" w:cs="Arial"/>
          <w:sz w:val="20"/>
          <w:szCs w:val="20"/>
        </w:rPr>
        <w:t xml:space="preserve"> 7:13</w:t>
      </w:r>
      <w:r w:rsidR="00A77F95" w:rsidRPr="00DC6102">
        <w:rPr>
          <w:rStyle w:val="normaltextrun"/>
          <w:rFonts w:ascii="Arial" w:hAnsi="Arial" w:cs="Arial"/>
          <w:sz w:val="20"/>
          <w:szCs w:val="20"/>
        </w:rPr>
        <w:t>,</w:t>
      </w:r>
      <w:r w:rsidR="00061229" w:rsidRPr="00DC6102">
        <w:rPr>
          <w:rStyle w:val="normaltextrun"/>
          <w:rFonts w:ascii="Arial" w:hAnsi="Arial" w:cs="Arial"/>
          <w:sz w:val="20"/>
          <w:szCs w:val="20"/>
        </w:rPr>
        <w:t xml:space="preserve"> vierde lid</w:t>
      </w:r>
      <w:r w:rsidR="00A77F95" w:rsidRPr="00DC6102">
        <w:rPr>
          <w:rStyle w:val="normaltextrun"/>
          <w:rFonts w:ascii="Arial" w:hAnsi="Arial" w:cs="Arial"/>
          <w:sz w:val="20"/>
          <w:szCs w:val="20"/>
        </w:rPr>
        <w:t>, in samenhang met</w:t>
      </w:r>
      <w:r w:rsidR="00061229" w:rsidRPr="00DC6102">
        <w:rPr>
          <w:rStyle w:val="normaltextrun"/>
          <w:rFonts w:ascii="Arial" w:hAnsi="Arial" w:cs="Arial"/>
          <w:sz w:val="20"/>
          <w:szCs w:val="20"/>
        </w:rPr>
        <w:t xml:space="preserve"> 7:4, zesde lid, en 7:5, tweede lid</w:t>
      </w:r>
      <w:r w:rsidR="00A77F95" w:rsidRPr="00DC6102">
        <w:rPr>
          <w:rStyle w:val="normaltextrun"/>
          <w:rFonts w:ascii="Arial" w:hAnsi="Arial" w:cs="Arial"/>
          <w:sz w:val="20"/>
          <w:szCs w:val="20"/>
        </w:rPr>
        <w:t>,</w:t>
      </w:r>
      <w:r w:rsidR="00061229" w:rsidRPr="00DC6102">
        <w:rPr>
          <w:rStyle w:val="normaltextrun"/>
          <w:rFonts w:ascii="Arial" w:hAnsi="Arial" w:cs="Arial"/>
          <w:sz w:val="20"/>
          <w:szCs w:val="20"/>
        </w:rPr>
        <w:t xml:space="preserve"> van de Awb). Dit uitdrukkelijke voorschrift maakt het niet mogelijk dat deze bevoegdheid door (enkel) de voorzitter (of een ander lid) van de commissie wordt uitgeoefend</w:t>
      </w:r>
      <w:r w:rsidR="006936CB" w:rsidRPr="00DC6102">
        <w:rPr>
          <w:rStyle w:val="normaltextrun"/>
          <w:rFonts w:ascii="Arial" w:hAnsi="Arial" w:cs="Arial"/>
          <w:sz w:val="20"/>
          <w:szCs w:val="20"/>
        </w:rPr>
        <w:t xml:space="preserve"> (</w:t>
      </w:r>
      <w:r w:rsidR="006936CB" w:rsidRPr="00DC6102">
        <w:rPr>
          <w:rFonts w:ascii="Arial" w:hAnsi="Arial"/>
          <w:sz w:val="20"/>
          <w:szCs w:val="20"/>
        </w:rPr>
        <w:t>Kamerstukken 21 221, nr. 3, p. 155)</w:t>
      </w:r>
      <w:r w:rsidR="00061229" w:rsidRPr="00DC6102">
        <w:rPr>
          <w:rStyle w:val="normaltextrun"/>
          <w:rFonts w:ascii="Arial" w:hAnsi="Arial" w:cs="Arial"/>
          <w:sz w:val="20"/>
          <w:szCs w:val="20"/>
        </w:rPr>
        <w:t>.</w:t>
      </w:r>
      <w:r w:rsidR="00A03622" w:rsidRPr="00DC6102">
        <w:rPr>
          <w:rStyle w:val="normaltextrun"/>
          <w:rFonts w:ascii="Arial" w:hAnsi="Arial" w:cs="Arial"/>
          <w:sz w:val="20"/>
          <w:szCs w:val="20"/>
        </w:rPr>
        <w:t xml:space="preserve"> </w:t>
      </w:r>
    </w:p>
    <w:p w14:paraId="3955E741" w14:textId="77777777" w:rsidR="00B57CC1" w:rsidRPr="00DC6102" w:rsidRDefault="00B57CC1" w:rsidP="00061229">
      <w:pPr>
        <w:pStyle w:val="paragraph"/>
        <w:spacing w:before="0" w:beforeAutospacing="0" w:after="0" w:afterAutospacing="0"/>
        <w:textAlignment w:val="baseline"/>
        <w:rPr>
          <w:rStyle w:val="normaltextrun"/>
          <w:rFonts w:ascii="Arial" w:hAnsi="Arial" w:cs="Arial"/>
          <w:sz w:val="20"/>
          <w:szCs w:val="20"/>
        </w:rPr>
      </w:pPr>
    </w:p>
    <w:p w14:paraId="3B887214" w14:textId="6641EC31" w:rsidR="00595103" w:rsidRPr="00DC6102" w:rsidRDefault="00CD4C3C" w:rsidP="4B299B95">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F17AB8" w:rsidRPr="00DC6102">
        <w:rPr>
          <w:rStyle w:val="normaltextrun"/>
          <w:rFonts w:ascii="Arial" w:hAnsi="Arial" w:cs="Arial"/>
          <w:b/>
          <w:bCs/>
          <w:sz w:val="20"/>
          <w:szCs w:val="20"/>
        </w:rPr>
        <w:t>4</w:t>
      </w:r>
      <w:r w:rsidRPr="00DC6102">
        <w:rPr>
          <w:rStyle w:val="normaltextrun"/>
          <w:rFonts w:ascii="Arial" w:hAnsi="Arial" w:cs="Arial"/>
          <w:b/>
          <w:bCs/>
          <w:sz w:val="20"/>
          <w:szCs w:val="20"/>
        </w:rPr>
        <w:t>.</w:t>
      </w:r>
      <w:r w:rsidRPr="00DC6102" w:rsidDel="00906C99">
        <w:rPr>
          <w:rStyle w:val="normaltextrun"/>
          <w:rFonts w:ascii="Arial" w:hAnsi="Arial" w:cs="Arial"/>
          <w:b/>
          <w:bCs/>
          <w:sz w:val="20"/>
          <w:szCs w:val="20"/>
        </w:rPr>
        <w:t xml:space="preserve"> </w:t>
      </w:r>
      <w:r w:rsidR="00906C99" w:rsidRPr="00DC6102">
        <w:rPr>
          <w:rStyle w:val="normaltextrun"/>
          <w:rFonts w:ascii="Arial" w:hAnsi="Arial" w:cs="Arial"/>
          <w:b/>
          <w:bCs/>
          <w:sz w:val="20"/>
          <w:szCs w:val="20"/>
        </w:rPr>
        <w:t>V</w:t>
      </w:r>
      <w:r w:rsidRPr="00DC6102">
        <w:rPr>
          <w:rStyle w:val="normaltextrun"/>
          <w:rFonts w:ascii="Arial" w:hAnsi="Arial" w:cs="Arial"/>
          <w:b/>
          <w:bCs/>
          <w:sz w:val="20"/>
          <w:szCs w:val="20"/>
        </w:rPr>
        <w:t>erslaglegging</w:t>
      </w:r>
      <w:r w:rsidRPr="00DC6102">
        <w:rPr>
          <w:rStyle w:val="eop"/>
          <w:rFonts w:ascii="Arial" w:hAnsi="Arial" w:cs="Arial"/>
          <w:sz w:val="20"/>
          <w:szCs w:val="20"/>
        </w:rPr>
        <w:t> </w:t>
      </w:r>
      <w:r w:rsidR="009F7C51" w:rsidRPr="00DC6102">
        <w:rPr>
          <w:rFonts w:ascii="Arial" w:hAnsi="Arial" w:cs="Arial"/>
          <w:sz w:val="20"/>
          <w:szCs w:val="20"/>
        </w:rPr>
        <w:br/>
      </w:r>
      <w:r w:rsidR="009A08FC" w:rsidRPr="00DC6102">
        <w:rPr>
          <w:rFonts w:ascii="Arial" w:hAnsi="Arial" w:cs="Arial"/>
          <w:sz w:val="20"/>
          <w:szCs w:val="20"/>
        </w:rPr>
        <w:t xml:space="preserve">Artikel 7:7 van </w:t>
      </w:r>
      <w:r w:rsidR="00653327" w:rsidRPr="00DC6102">
        <w:rPr>
          <w:rFonts w:ascii="Arial" w:hAnsi="Arial" w:cs="Arial"/>
          <w:sz w:val="20"/>
          <w:szCs w:val="20"/>
        </w:rPr>
        <w:t>de</w:t>
      </w:r>
      <w:r w:rsidR="009A08FC" w:rsidRPr="00DC6102">
        <w:rPr>
          <w:rFonts w:ascii="Arial" w:hAnsi="Arial" w:cs="Arial"/>
          <w:sz w:val="20"/>
          <w:szCs w:val="20"/>
        </w:rPr>
        <w:t xml:space="preserve"> Awb vereist dat van het horen een verslag wordt gemaakt. De </w:t>
      </w:r>
      <w:r w:rsidR="00A8454D" w:rsidRPr="00DC6102">
        <w:rPr>
          <w:rFonts w:ascii="Arial" w:hAnsi="Arial" w:cs="Arial"/>
          <w:sz w:val="20"/>
          <w:szCs w:val="20"/>
        </w:rPr>
        <w:t xml:space="preserve">vorm </w:t>
      </w:r>
      <w:r w:rsidR="009A08FC" w:rsidRPr="00DC6102">
        <w:rPr>
          <w:rFonts w:ascii="Arial" w:hAnsi="Arial" w:cs="Arial"/>
          <w:sz w:val="20"/>
          <w:szCs w:val="20"/>
        </w:rPr>
        <w:t xml:space="preserve">en de inhoudelijke vereisten </w:t>
      </w:r>
      <w:r w:rsidR="00EB476D" w:rsidRPr="00DC6102">
        <w:rPr>
          <w:rFonts w:ascii="Arial" w:hAnsi="Arial" w:cs="Arial"/>
          <w:sz w:val="20"/>
          <w:szCs w:val="20"/>
        </w:rPr>
        <w:t xml:space="preserve">van het </w:t>
      </w:r>
      <w:r w:rsidR="009A08FC" w:rsidRPr="00DC6102">
        <w:rPr>
          <w:rFonts w:ascii="Arial" w:hAnsi="Arial" w:cs="Arial"/>
          <w:sz w:val="20"/>
          <w:szCs w:val="20"/>
        </w:rPr>
        <w:t>verslag worden niet door de Awb geregeld. Dit staat er niet aan in de weg dat in de verordening een vaste procedure wordt opgenomen.</w:t>
      </w:r>
    </w:p>
    <w:p w14:paraId="4014A0CB" w14:textId="3A2C14D0" w:rsidR="00B53E2E" w:rsidRPr="00DC6102" w:rsidRDefault="0046663E" w:rsidP="00CD4C3C">
      <w:pPr>
        <w:pStyle w:val="paragraph"/>
        <w:spacing w:before="0" w:beforeAutospacing="0" w:after="0" w:afterAutospacing="0"/>
        <w:textAlignment w:val="baseline"/>
        <w:rPr>
          <w:rStyle w:val="normaltextrun"/>
          <w:rFonts w:ascii="Arial" w:hAnsi="Arial" w:cs="Arial"/>
          <w:sz w:val="20"/>
          <w:szCs w:val="20"/>
        </w:rPr>
      </w:pPr>
      <w:r w:rsidRPr="00DC6102">
        <w:rPr>
          <w:rFonts w:ascii="Arial" w:hAnsi="Arial" w:cs="Arial"/>
          <w:sz w:val="20"/>
          <w:szCs w:val="20"/>
        </w:rPr>
        <w:t>H</w:t>
      </w:r>
      <w:r w:rsidR="00677E70" w:rsidRPr="00DC6102">
        <w:rPr>
          <w:rFonts w:ascii="Arial" w:hAnsi="Arial" w:cs="Arial"/>
          <w:sz w:val="20"/>
          <w:szCs w:val="20"/>
        </w:rPr>
        <w:t>et</w:t>
      </w:r>
      <w:r w:rsidR="009A08FC" w:rsidRPr="00DC6102">
        <w:rPr>
          <w:rFonts w:ascii="Arial" w:hAnsi="Arial" w:cs="Arial"/>
          <w:sz w:val="20"/>
          <w:szCs w:val="20"/>
        </w:rPr>
        <w:t xml:space="preserve"> bepaalde in het eerste lid strekt</w:t>
      </w:r>
      <w:r w:rsidR="00BD45C9" w:rsidRPr="00DC6102">
        <w:rPr>
          <w:rFonts w:ascii="Arial" w:hAnsi="Arial" w:cs="Arial"/>
          <w:sz w:val="20"/>
          <w:szCs w:val="20"/>
        </w:rPr>
        <w:t xml:space="preserve"> </w:t>
      </w:r>
      <w:r w:rsidR="009A08FC" w:rsidRPr="00DC6102">
        <w:rPr>
          <w:rFonts w:ascii="Arial" w:hAnsi="Arial" w:cs="Arial"/>
          <w:sz w:val="20"/>
          <w:szCs w:val="20"/>
        </w:rPr>
        <w:t>niet zo ver dat van al het aanwezige publiek naam en hoedanigheid wordt opgenomen. Dit is ook niet wenselijk gelet op de bepalingen van de Algemene verordening gegevensbescherming. Enkel de noodzakelijk persoonsgegevens mogen in het verslag worden opgenomen. Noodzakelijk is in ieder</w:t>
      </w:r>
      <w:r w:rsidR="00D3387E" w:rsidRPr="00DC6102">
        <w:rPr>
          <w:rFonts w:ascii="Arial" w:hAnsi="Arial" w:cs="Arial"/>
          <w:sz w:val="20"/>
          <w:szCs w:val="20"/>
        </w:rPr>
        <w:t xml:space="preserve"> </w:t>
      </w:r>
      <w:r w:rsidR="009A08FC" w:rsidRPr="00DC6102">
        <w:rPr>
          <w:rFonts w:ascii="Arial" w:hAnsi="Arial" w:cs="Arial"/>
          <w:sz w:val="20"/>
          <w:szCs w:val="20"/>
        </w:rPr>
        <w:t>geval dat uit het verslag duidelijk moeten blijken wie namens welke partij aanwezig was en wat door hen naar voren is gebracht.</w:t>
      </w:r>
      <w:r w:rsidR="009F7C51" w:rsidRPr="00DC6102">
        <w:rPr>
          <w:rFonts w:ascii="Arial" w:hAnsi="Arial" w:cs="Arial"/>
          <w:sz w:val="20"/>
          <w:szCs w:val="20"/>
        </w:rPr>
        <w:br/>
      </w:r>
      <w:r w:rsidR="009A08FC" w:rsidRPr="00DC6102">
        <w:rPr>
          <w:rFonts w:ascii="Arial" w:hAnsi="Arial" w:cs="Arial"/>
          <w:sz w:val="20"/>
          <w:szCs w:val="20"/>
        </w:rPr>
        <w:t>Artikel 7:13, zesde lid</w:t>
      </w:r>
      <w:r w:rsidR="00CF4DE3" w:rsidRPr="00DC6102">
        <w:rPr>
          <w:rFonts w:ascii="Arial" w:hAnsi="Arial" w:cs="Arial"/>
          <w:sz w:val="20"/>
          <w:szCs w:val="20"/>
        </w:rPr>
        <w:t>, van de</w:t>
      </w:r>
      <w:r w:rsidR="009A08FC" w:rsidRPr="00DC6102">
        <w:rPr>
          <w:rFonts w:ascii="Arial" w:hAnsi="Arial" w:cs="Arial"/>
          <w:sz w:val="20"/>
          <w:szCs w:val="20"/>
        </w:rPr>
        <w:t xml:space="preserve"> Awb bepaalt dat het schriftelijke advies van de commissie het verslag van het horen bevat. Hieruit volgt dat het verslag uiterlijk bij het uitbrengen van het advies moet zijn opgesteld. </w:t>
      </w:r>
      <w:r w:rsidR="00484249" w:rsidRPr="00DC6102">
        <w:rPr>
          <w:rFonts w:ascii="Arial" w:hAnsi="Arial" w:cs="Arial"/>
          <w:sz w:val="20"/>
          <w:szCs w:val="20"/>
        </w:rPr>
        <w:t>Niet is vereist dat het verslag schriftelijk is</w:t>
      </w:r>
      <w:r w:rsidR="00B2460A" w:rsidRPr="00DC6102">
        <w:rPr>
          <w:rFonts w:ascii="Arial" w:hAnsi="Arial" w:cs="Arial"/>
          <w:sz w:val="20"/>
          <w:szCs w:val="20"/>
        </w:rPr>
        <w:t xml:space="preserve"> opgesteld</w:t>
      </w:r>
      <w:r w:rsidR="00484249" w:rsidRPr="00DC6102">
        <w:rPr>
          <w:rFonts w:ascii="Arial" w:hAnsi="Arial" w:cs="Arial"/>
          <w:sz w:val="20"/>
          <w:szCs w:val="20"/>
        </w:rPr>
        <w:t xml:space="preserve">. </w:t>
      </w:r>
      <w:r w:rsidR="002B373B" w:rsidRPr="00DC6102">
        <w:rPr>
          <w:rFonts w:ascii="Arial" w:hAnsi="Arial" w:cs="Arial"/>
          <w:sz w:val="20"/>
          <w:szCs w:val="20"/>
        </w:rPr>
        <w:t xml:space="preserve">De Awb bepaalt </w:t>
      </w:r>
      <w:r w:rsidR="00B2460A" w:rsidRPr="00DC6102">
        <w:rPr>
          <w:rFonts w:ascii="Arial" w:hAnsi="Arial" w:cs="Arial"/>
          <w:sz w:val="20"/>
          <w:szCs w:val="20"/>
        </w:rPr>
        <w:t xml:space="preserve">ook </w:t>
      </w:r>
      <w:r w:rsidR="002B373B" w:rsidRPr="00DC6102">
        <w:rPr>
          <w:rFonts w:ascii="Arial" w:hAnsi="Arial" w:cs="Arial"/>
          <w:sz w:val="20"/>
          <w:szCs w:val="20"/>
        </w:rPr>
        <w:t>niet dat het verslag aan de betrokkenen moet worden toegezonden</w:t>
      </w:r>
      <w:r w:rsidR="0055772B" w:rsidRPr="00DC6102">
        <w:rPr>
          <w:rFonts w:ascii="Arial" w:hAnsi="Arial" w:cs="Arial"/>
          <w:sz w:val="20"/>
          <w:szCs w:val="20"/>
        </w:rPr>
        <w:t>. D</w:t>
      </w:r>
      <w:r w:rsidR="00B2460A" w:rsidRPr="00DC6102">
        <w:rPr>
          <w:rFonts w:ascii="Arial" w:hAnsi="Arial" w:cs="Arial"/>
          <w:sz w:val="20"/>
          <w:szCs w:val="20"/>
        </w:rPr>
        <w:t xml:space="preserve">it is </w:t>
      </w:r>
      <w:r w:rsidR="008E25E9" w:rsidRPr="00DC6102">
        <w:rPr>
          <w:rFonts w:ascii="Arial" w:hAnsi="Arial" w:cs="Arial"/>
          <w:sz w:val="20"/>
          <w:szCs w:val="20"/>
        </w:rPr>
        <w:t>echter wel wenselijk</w:t>
      </w:r>
      <w:r w:rsidR="002B373B" w:rsidRPr="00DC6102">
        <w:rPr>
          <w:rFonts w:ascii="Arial" w:hAnsi="Arial" w:cs="Arial"/>
          <w:sz w:val="20"/>
          <w:szCs w:val="20"/>
        </w:rPr>
        <w:t xml:space="preserve">. </w:t>
      </w:r>
    </w:p>
    <w:p w14:paraId="27C19D41" w14:textId="77777777" w:rsidR="00AD0671" w:rsidRPr="00DC6102" w:rsidRDefault="00AD0671" w:rsidP="00CD4C3C">
      <w:pPr>
        <w:pStyle w:val="paragraph"/>
        <w:spacing w:before="0" w:beforeAutospacing="0" w:after="0" w:afterAutospacing="0"/>
        <w:textAlignment w:val="baseline"/>
        <w:rPr>
          <w:rStyle w:val="normaltextrun"/>
          <w:rFonts w:ascii="Arial" w:hAnsi="Arial" w:cs="Arial"/>
          <w:sz w:val="20"/>
          <w:szCs w:val="20"/>
        </w:rPr>
      </w:pPr>
    </w:p>
    <w:p w14:paraId="23AAAD4D" w14:textId="3D99B54B" w:rsidR="4B299B95" w:rsidRPr="00DC6102" w:rsidRDefault="00CD4C3C" w:rsidP="00AA6CC8">
      <w:pPr>
        <w:pStyle w:val="paragraph"/>
        <w:spacing w:before="0" w:beforeAutospacing="0" w:after="0" w:afterAutospacing="0"/>
        <w:textAlignment w:val="baseline"/>
      </w:pPr>
      <w:r w:rsidRPr="00DC6102">
        <w:rPr>
          <w:rStyle w:val="normaltextrun"/>
          <w:rFonts w:ascii="Arial" w:hAnsi="Arial" w:cs="Arial"/>
          <w:b/>
          <w:bCs/>
          <w:sz w:val="20"/>
          <w:szCs w:val="20"/>
        </w:rPr>
        <w:t>Artikel 1</w:t>
      </w:r>
      <w:r w:rsidR="00F17AB8" w:rsidRPr="00DC6102">
        <w:rPr>
          <w:rStyle w:val="normaltextrun"/>
          <w:rFonts w:ascii="Arial" w:hAnsi="Arial" w:cs="Arial"/>
          <w:b/>
          <w:bCs/>
          <w:sz w:val="20"/>
          <w:szCs w:val="20"/>
        </w:rPr>
        <w:t>5</w:t>
      </w:r>
      <w:r w:rsidRPr="00DC6102">
        <w:rPr>
          <w:rStyle w:val="normaltextrun"/>
          <w:rFonts w:ascii="Arial" w:hAnsi="Arial" w:cs="Arial"/>
          <w:b/>
          <w:bCs/>
          <w:sz w:val="20"/>
          <w:szCs w:val="20"/>
        </w:rPr>
        <w:t>. Nader onderzoek </w:t>
      </w:r>
      <w:r w:rsidRPr="00DC6102">
        <w:rPr>
          <w:rStyle w:val="eop"/>
          <w:rFonts w:ascii="Arial" w:hAnsi="Arial" w:cs="Arial"/>
          <w:sz w:val="20"/>
          <w:szCs w:val="20"/>
        </w:rPr>
        <w:t> </w:t>
      </w:r>
      <w:r w:rsidR="005340F0" w:rsidRPr="00DC6102">
        <w:rPr>
          <w:rFonts w:ascii="Arial" w:hAnsi="Arial" w:cs="Arial"/>
          <w:sz w:val="20"/>
          <w:szCs w:val="20"/>
        </w:rPr>
        <w:br/>
      </w:r>
      <w:r w:rsidR="00806FBE" w:rsidRPr="00DC6102">
        <w:rPr>
          <w:rFonts w:ascii="Arial" w:hAnsi="Arial" w:cs="Arial"/>
          <w:i/>
          <w:sz w:val="20"/>
          <w:szCs w:val="20"/>
        </w:rPr>
        <w:t>Eerste lid</w:t>
      </w:r>
      <w:r w:rsidR="00FB0E79" w:rsidRPr="00DC6102">
        <w:rPr>
          <w:rFonts w:ascii="Arial" w:hAnsi="Arial" w:cs="Arial"/>
          <w:i/>
          <w:sz w:val="20"/>
          <w:szCs w:val="20"/>
        </w:rPr>
        <w:t xml:space="preserve">                                                                                                                                                   </w:t>
      </w:r>
      <w:r w:rsidR="00981014" w:rsidRPr="00DC6102">
        <w:rPr>
          <w:rFonts w:ascii="Arial" w:hAnsi="Arial" w:cs="Arial"/>
          <w:sz w:val="20"/>
          <w:szCs w:val="20"/>
        </w:rPr>
        <w:t>Na de hoorzitting kan de commissie constateren dat nader onderzoek nodig is alvorens een advies te kunnen opstellen. In het eerste lid is niet voorgeschreven hoe dit onderzoek moet plaatsvinden, het is aan commissie zelf hoe dit onderzoek vorm te geven. Een nader onderzo</w:t>
      </w:r>
      <w:r w:rsidR="0044566A" w:rsidRPr="00DC6102">
        <w:rPr>
          <w:rFonts w:ascii="Arial" w:hAnsi="Arial" w:cs="Arial"/>
          <w:sz w:val="20"/>
          <w:szCs w:val="20"/>
        </w:rPr>
        <w:t xml:space="preserve">ek </w:t>
      </w:r>
      <w:r w:rsidR="00981014" w:rsidRPr="00DC6102">
        <w:rPr>
          <w:rFonts w:ascii="Arial" w:hAnsi="Arial" w:cs="Arial"/>
          <w:sz w:val="20"/>
          <w:szCs w:val="20"/>
        </w:rPr>
        <w:t xml:space="preserve">kan feiten of omstandigheden aan het licht brengen die op het moment van de zitting nog niet bekend waren. Dit kan aanleiding zijn om </w:t>
      </w:r>
      <w:r w:rsidR="003E6EA8" w:rsidRPr="00DC6102">
        <w:rPr>
          <w:rFonts w:ascii="Arial" w:hAnsi="Arial" w:cs="Arial"/>
          <w:sz w:val="20"/>
          <w:szCs w:val="20"/>
        </w:rPr>
        <w:t xml:space="preserve">de </w:t>
      </w:r>
      <w:r w:rsidR="00981014" w:rsidRPr="00DC6102">
        <w:rPr>
          <w:rFonts w:ascii="Arial" w:hAnsi="Arial" w:cs="Arial"/>
          <w:sz w:val="20"/>
          <w:szCs w:val="20"/>
        </w:rPr>
        <w:t xml:space="preserve">belanghebbenden en het </w:t>
      </w:r>
      <w:r w:rsidR="004522D9" w:rsidRPr="00DC6102">
        <w:rPr>
          <w:rFonts w:ascii="Arial" w:hAnsi="Arial" w:cs="Arial"/>
          <w:sz w:val="20"/>
          <w:szCs w:val="20"/>
        </w:rPr>
        <w:t>bestuurs</w:t>
      </w:r>
      <w:r w:rsidR="00981014" w:rsidRPr="00DC6102">
        <w:rPr>
          <w:rFonts w:ascii="Arial" w:hAnsi="Arial" w:cs="Arial"/>
          <w:sz w:val="20"/>
          <w:szCs w:val="20"/>
        </w:rPr>
        <w:t xml:space="preserve">orgaan opnieuw te horen. </w:t>
      </w:r>
    </w:p>
    <w:p w14:paraId="371DDDF5" w14:textId="62C16AE3" w:rsidR="4B299B95" w:rsidRPr="00DC6102" w:rsidRDefault="0065195D" w:rsidP="00AA6CC8">
      <w:pPr>
        <w:pStyle w:val="Normaalweb"/>
        <w:spacing w:line="276" w:lineRule="auto"/>
        <w:rPr>
          <w:rStyle w:val="normaltextrun"/>
          <w:rFonts w:ascii="Arial" w:hAnsi="Arial" w:cs="Arial"/>
          <w:b/>
          <w:bCs/>
          <w:sz w:val="20"/>
          <w:szCs w:val="20"/>
        </w:rPr>
      </w:pPr>
      <w:r w:rsidRPr="00DC6102">
        <w:rPr>
          <w:rFonts w:ascii="Arial" w:hAnsi="Arial" w:cs="Arial"/>
          <w:i/>
          <w:sz w:val="20"/>
          <w:szCs w:val="20"/>
        </w:rPr>
        <w:t>Derde lid</w:t>
      </w:r>
      <w:r w:rsidR="00FB0E79" w:rsidRPr="00DC6102">
        <w:rPr>
          <w:rFonts w:ascii="Arial" w:hAnsi="Arial" w:cs="Arial"/>
          <w:i/>
          <w:sz w:val="20"/>
          <w:szCs w:val="20"/>
        </w:rPr>
        <w:t xml:space="preserve">                                                                                                                                                   </w:t>
      </w:r>
      <w:r w:rsidR="00981014" w:rsidRPr="00DC6102">
        <w:rPr>
          <w:rFonts w:ascii="Arial" w:hAnsi="Arial" w:cs="Arial"/>
          <w:sz w:val="20"/>
          <w:szCs w:val="20"/>
        </w:rPr>
        <w:t>De</w:t>
      </w:r>
      <w:r w:rsidR="00FB0E79" w:rsidRPr="00DC6102">
        <w:rPr>
          <w:rFonts w:ascii="Arial" w:hAnsi="Arial" w:cs="Arial"/>
          <w:sz w:val="20"/>
          <w:szCs w:val="20"/>
        </w:rPr>
        <w:t>ze bep</w:t>
      </w:r>
      <w:r w:rsidR="00981014" w:rsidRPr="00DC6102">
        <w:rPr>
          <w:rFonts w:ascii="Arial" w:hAnsi="Arial" w:cs="Arial"/>
          <w:sz w:val="20"/>
          <w:szCs w:val="20"/>
        </w:rPr>
        <w:t xml:space="preserve">aling voorziet naast de mogelijkheid om binnen </w:t>
      </w:r>
      <w:r w:rsidR="00191E59" w:rsidRPr="00DC6102">
        <w:rPr>
          <w:rFonts w:ascii="Arial" w:hAnsi="Arial" w:cs="Arial"/>
          <w:sz w:val="20"/>
          <w:szCs w:val="20"/>
        </w:rPr>
        <w:t xml:space="preserve">nader te stellen termijn </w:t>
      </w:r>
      <w:r w:rsidR="00981014" w:rsidRPr="00DC6102">
        <w:rPr>
          <w:rFonts w:ascii="Arial" w:hAnsi="Arial" w:cs="Arial"/>
          <w:sz w:val="20"/>
          <w:szCs w:val="20"/>
        </w:rPr>
        <w:t xml:space="preserve">een schriftelijke reactie te geven, in de mogelijkheid de commissie te verzoeken daartoe een nieuwe zitting te houden. In artikel 7:9 </w:t>
      </w:r>
      <w:r w:rsidR="00436171" w:rsidRPr="00DC6102">
        <w:rPr>
          <w:rFonts w:ascii="Arial" w:hAnsi="Arial" w:cs="Arial"/>
          <w:sz w:val="20"/>
          <w:szCs w:val="20"/>
        </w:rPr>
        <w:t xml:space="preserve">van de </w:t>
      </w:r>
      <w:r w:rsidR="00981014" w:rsidRPr="00DC6102">
        <w:rPr>
          <w:rFonts w:ascii="Arial" w:hAnsi="Arial" w:cs="Arial"/>
          <w:sz w:val="20"/>
          <w:szCs w:val="20"/>
        </w:rPr>
        <w:t xml:space="preserve">Awb </w:t>
      </w:r>
      <w:r w:rsidR="00CB5FAF" w:rsidRPr="00DC6102">
        <w:rPr>
          <w:rFonts w:ascii="Arial" w:hAnsi="Arial" w:cs="Arial"/>
          <w:sz w:val="20"/>
          <w:szCs w:val="20"/>
        </w:rPr>
        <w:t>is</w:t>
      </w:r>
      <w:r w:rsidR="00981014" w:rsidRPr="00DC6102">
        <w:rPr>
          <w:rFonts w:ascii="Arial" w:hAnsi="Arial" w:cs="Arial"/>
          <w:sz w:val="20"/>
          <w:szCs w:val="20"/>
        </w:rPr>
        <w:t xml:space="preserve"> bepaald dat </w:t>
      </w:r>
      <w:r w:rsidR="00A412FD" w:rsidRPr="00DC6102">
        <w:rPr>
          <w:rFonts w:ascii="Arial" w:hAnsi="Arial" w:cs="Arial"/>
          <w:sz w:val="20"/>
          <w:szCs w:val="20"/>
        </w:rPr>
        <w:t>als</w:t>
      </w:r>
      <w:r w:rsidR="00981014" w:rsidRPr="00DC6102">
        <w:rPr>
          <w:rFonts w:ascii="Arial" w:hAnsi="Arial" w:cs="Arial"/>
          <w:sz w:val="20"/>
          <w:szCs w:val="20"/>
        </w:rPr>
        <w:t xml:space="preserve"> het feiten of omstandigheden betreft die voor de </w:t>
      </w:r>
      <w:r w:rsidR="00CB5FAF" w:rsidRPr="00DC6102">
        <w:rPr>
          <w:rFonts w:ascii="Arial" w:hAnsi="Arial" w:cs="Arial"/>
          <w:sz w:val="20"/>
          <w:szCs w:val="20"/>
        </w:rPr>
        <w:t xml:space="preserve">beslissing </w:t>
      </w:r>
      <w:r w:rsidR="00981014" w:rsidRPr="00DC6102">
        <w:rPr>
          <w:rFonts w:ascii="Arial" w:hAnsi="Arial" w:cs="Arial"/>
          <w:sz w:val="20"/>
          <w:szCs w:val="20"/>
        </w:rPr>
        <w:t xml:space="preserve">op bezwaar van aanmerkelijk belang kunnen zijn, dit aan belanghebbenden wordt meegedeeld en dat zij opnieuw in de gelegenheid worden gesteld te worden gehoord (rechtsbeginsel </w:t>
      </w:r>
      <w:r w:rsidR="0048467A" w:rsidRPr="00DC6102">
        <w:rPr>
          <w:rFonts w:ascii="Arial" w:hAnsi="Arial" w:cs="Arial"/>
          <w:sz w:val="20"/>
          <w:szCs w:val="20"/>
        </w:rPr>
        <w:t>van</w:t>
      </w:r>
      <w:r w:rsidR="00981014" w:rsidRPr="00DC6102">
        <w:rPr>
          <w:rFonts w:ascii="Arial" w:hAnsi="Arial" w:cs="Arial"/>
          <w:sz w:val="20"/>
          <w:szCs w:val="20"/>
        </w:rPr>
        <w:t xml:space="preserve"> hoor en wederhoor).  </w:t>
      </w:r>
    </w:p>
    <w:p w14:paraId="6C1127C2" w14:textId="560FF509"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F17AB8" w:rsidRPr="00DC6102">
        <w:rPr>
          <w:rStyle w:val="normaltextrun"/>
          <w:rFonts w:ascii="Arial" w:hAnsi="Arial" w:cs="Arial"/>
          <w:b/>
          <w:bCs/>
          <w:sz w:val="20"/>
          <w:szCs w:val="20"/>
        </w:rPr>
        <w:t>6</w:t>
      </w:r>
      <w:r w:rsidRPr="00DC6102">
        <w:rPr>
          <w:rStyle w:val="normaltextrun"/>
          <w:rFonts w:ascii="Arial" w:hAnsi="Arial" w:cs="Arial"/>
          <w:b/>
          <w:bCs/>
          <w:sz w:val="20"/>
          <w:szCs w:val="20"/>
        </w:rPr>
        <w:t>. Raadkamer en advies</w:t>
      </w:r>
      <w:r w:rsidRPr="00DC6102">
        <w:rPr>
          <w:rStyle w:val="eop"/>
          <w:rFonts w:ascii="Arial" w:hAnsi="Arial" w:cs="Arial"/>
          <w:sz w:val="20"/>
          <w:szCs w:val="20"/>
        </w:rPr>
        <w:t> </w:t>
      </w:r>
      <w:r w:rsidR="00015BEA" w:rsidRPr="00DC6102">
        <w:rPr>
          <w:rStyle w:val="eop"/>
          <w:rFonts w:ascii="Arial" w:hAnsi="Arial" w:cs="Arial"/>
          <w:sz w:val="20"/>
          <w:szCs w:val="20"/>
        </w:rPr>
        <w:t xml:space="preserve"> </w:t>
      </w:r>
    </w:p>
    <w:p w14:paraId="726436D0" w14:textId="5E85DE59" w:rsidR="000A1B7F" w:rsidRPr="00DC6102" w:rsidRDefault="009460CA" w:rsidP="00C20CDA">
      <w:pPr>
        <w:pStyle w:val="paragraph"/>
        <w:spacing w:before="0" w:beforeAutospacing="0" w:after="0" w:afterAutospacing="0"/>
        <w:textAlignment w:val="baseline"/>
        <w:rPr>
          <w:rFonts w:ascii="Arial" w:hAnsi="Arial" w:cs="Arial"/>
          <w:sz w:val="20"/>
          <w:szCs w:val="20"/>
          <w:shd w:val="clear" w:color="auto" w:fill="FFFFFF"/>
        </w:rPr>
      </w:pPr>
      <w:r w:rsidRPr="00DC6102">
        <w:rPr>
          <w:rStyle w:val="normaltextrun"/>
          <w:rFonts w:ascii="Arial" w:hAnsi="Arial" w:cs="Arial"/>
          <w:sz w:val="20"/>
          <w:szCs w:val="20"/>
        </w:rPr>
        <w:t xml:space="preserve">Omdat het van belang is dat de commissie in alle vrijheid </w:t>
      </w:r>
      <w:r w:rsidR="007D5FDF" w:rsidRPr="00DC6102">
        <w:rPr>
          <w:rStyle w:val="normaltextrun"/>
          <w:rFonts w:ascii="Arial" w:hAnsi="Arial" w:cs="Arial"/>
          <w:sz w:val="20"/>
          <w:szCs w:val="20"/>
        </w:rPr>
        <w:t>kan beraadslagen en besli</w:t>
      </w:r>
      <w:r w:rsidR="00132077" w:rsidRPr="00DC6102">
        <w:rPr>
          <w:rStyle w:val="normaltextrun"/>
          <w:rFonts w:ascii="Arial" w:hAnsi="Arial" w:cs="Arial"/>
          <w:sz w:val="20"/>
          <w:szCs w:val="20"/>
        </w:rPr>
        <w:t>ssen</w:t>
      </w:r>
      <w:r w:rsidR="003D70FF" w:rsidRPr="00DC6102">
        <w:rPr>
          <w:rStyle w:val="normaltextrun"/>
          <w:rFonts w:ascii="Arial" w:hAnsi="Arial" w:cs="Arial"/>
          <w:sz w:val="20"/>
          <w:szCs w:val="20"/>
        </w:rPr>
        <w:t>,</w:t>
      </w:r>
      <w:r w:rsidR="007067B8" w:rsidRPr="00DC6102">
        <w:rPr>
          <w:rStyle w:val="normaltextrun"/>
          <w:rFonts w:ascii="Arial" w:hAnsi="Arial" w:cs="Arial"/>
          <w:sz w:val="20"/>
          <w:szCs w:val="20"/>
        </w:rPr>
        <w:t xml:space="preserve"> is </w:t>
      </w:r>
      <w:r w:rsidR="009A2E0E" w:rsidRPr="00DC6102">
        <w:rPr>
          <w:rStyle w:val="normaltextrun"/>
          <w:rFonts w:ascii="Arial" w:hAnsi="Arial" w:cs="Arial"/>
          <w:sz w:val="20"/>
          <w:szCs w:val="20"/>
        </w:rPr>
        <w:t xml:space="preserve">in het eerste lid </w:t>
      </w:r>
      <w:r w:rsidR="007067B8" w:rsidRPr="00DC6102">
        <w:rPr>
          <w:rStyle w:val="normaltextrun"/>
          <w:rFonts w:ascii="Arial" w:hAnsi="Arial" w:cs="Arial"/>
          <w:sz w:val="20"/>
          <w:szCs w:val="20"/>
        </w:rPr>
        <w:t>bepaald dat dit achter gesloten deuren zal plaatsvinden.</w:t>
      </w:r>
      <w:r w:rsidR="009602C7" w:rsidRPr="00DC6102">
        <w:rPr>
          <w:rStyle w:val="eop"/>
          <w:rFonts w:ascii="Arial" w:hAnsi="Arial" w:cs="Arial"/>
          <w:sz w:val="20"/>
          <w:szCs w:val="20"/>
        </w:rPr>
        <w:t xml:space="preserve"> </w:t>
      </w:r>
      <w:r w:rsidR="00FB7F24" w:rsidRPr="00DC6102">
        <w:rPr>
          <w:rStyle w:val="eop"/>
          <w:rFonts w:ascii="Arial" w:hAnsi="Arial" w:cs="Arial"/>
          <w:sz w:val="20"/>
          <w:szCs w:val="20"/>
        </w:rPr>
        <w:t>D</w:t>
      </w:r>
      <w:r w:rsidR="00980C35" w:rsidRPr="00DC6102">
        <w:rPr>
          <w:rStyle w:val="eop"/>
          <w:rFonts w:ascii="Arial" w:hAnsi="Arial" w:cs="Arial"/>
          <w:sz w:val="20"/>
          <w:szCs w:val="20"/>
        </w:rPr>
        <w:t xml:space="preserve">e </w:t>
      </w:r>
      <w:r w:rsidR="008B7BC3" w:rsidRPr="00DC6102">
        <w:rPr>
          <w:rStyle w:val="eop"/>
          <w:rFonts w:ascii="Arial" w:hAnsi="Arial" w:cs="Arial"/>
          <w:sz w:val="20"/>
          <w:szCs w:val="20"/>
        </w:rPr>
        <w:t>a</w:t>
      </w:r>
      <w:r w:rsidR="00980C35" w:rsidRPr="00DC6102">
        <w:rPr>
          <w:rStyle w:val="eop"/>
          <w:rFonts w:ascii="Arial" w:hAnsi="Arial" w:cs="Arial"/>
          <w:sz w:val="20"/>
          <w:szCs w:val="20"/>
        </w:rPr>
        <w:t>dvisering</w:t>
      </w:r>
      <w:r w:rsidR="008B7BC3" w:rsidRPr="00DC6102">
        <w:rPr>
          <w:rStyle w:val="eop"/>
          <w:rFonts w:ascii="Arial" w:hAnsi="Arial" w:cs="Arial"/>
          <w:sz w:val="20"/>
          <w:szCs w:val="20"/>
        </w:rPr>
        <w:t xml:space="preserve"> (en</w:t>
      </w:r>
      <w:r w:rsidR="0080203F" w:rsidRPr="00DC6102">
        <w:rPr>
          <w:rStyle w:val="eop"/>
          <w:rFonts w:ascii="Arial" w:hAnsi="Arial" w:cs="Arial"/>
          <w:sz w:val="20"/>
          <w:szCs w:val="20"/>
        </w:rPr>
        <w:t xml:space="preserve"> vaak</w:t>
      </w:r>
      <w:r w:rsidR="008B7BC3" w:rsidRPr="00DC6102">
        <w:rPr>
          <w:rStyle w:val="eop"/>
          <w:rFonts w:ascii="Arial" w:hAnsi="Arial" w:cs="Arial"/>
          <w:sz w:val="20"/>
          <w:szCs w:val="20"/>
        </w:rPr>
        <w:t xml:space="preserve"> logische</w:t>
      </w:r>
      <w:r w:rsidR="003464D7" w:rsidRPr="00DC6102">
        <w:rPr>
          <w:rStyle w:val="eop"/>
          <w:rFonts w:ascii="Arial" w:hAnsi="Arial" w:cs="Arial"/>
          <w:sz w:val="20"/>
          <w:szCs w:val="20"/>
        </w:rPr>
        <w:t>rwijs ook de beraadslaging)</w:t>
      </w:r>
      <w:r w:rsidR="00FB7F24" w:rsidRPr="00DC6102">
        <w:rPr>
          <w:rStyle w:val="eop"/>
          <w:rFonts w:ascii="Arial" w:hAnsi="Arial" w:cs="Arial"/>
          <w:sz w:val="20"/>
          <w:szCs w:val="20"/>
        </w:rPr>
        <w:t xml:space="preserve"> </w:t>
      </w:r>
      <w:r w:rsidR="00B75F2A" w:rsidRPr="00DC6102">
        <w:rPr>
          <w:rFonts w:ascii="Arial" w:hAnsi="Arial" w:cs="Arial"/>
          <w:sz w:val="20"/>
          <w:szCs w:val="20"/>
          <w:shd w:val="clear" w:color="auto" w:fill="FFFFFF"/>
        </w:rPr>
        <w:t xml:space="preserve">moet </w:t>
      </w:r>
      <w:r w:rsidR="002D2020" w:rsidRPr="00DC6102">
        <w:rPr>
          <w:rFonts w:ascii="Arial" w:hAnsi="Arial" w:cs="Arial"/>
          <w:sz w:val="20"/>
          <w:szCs w:val="20"/>
          <w:shd w:val="clear" w:color="auto" w:fill="FFFFFF"/>
        </w:rPr>
        <w:t>plaatsvinden door een commissie die voldoet aan de eisen van artikel 7:13, eerste lid, onder a</w:t>
      </w:r>
      <w:r w:rsidR="007711E2" w:rsidRPr="00DC6102">
        <w:rPr>
          <w:rFonts w:ascii="Arial" w:hAnsi="Arial" w:cs="Arial"/>
          <w:sz w:val="20"/>
          <w:szCs w:val="20"/>
          <w:shd w:val="clear" w:color="auto" w:fill="FFFFFF"/>
        </w:rPr>
        <w:t>,</w:t>
      </w:r>
      <w:r w:rsidR="002D2020" w:rsidRPr="00DC6102">
        <w:rPr>
          <w:rFonts w:ascii="Arial" w:hAnsi="Arial" w:cs="Arial"/>
          <w:sz w:val="20"/>
          <w:szCs w:val="20"/>
          <w:shd w:val="clear" w:color="auto" w:fill="FFFFFF"/>
        </w:rPr>
        <w:t xml:space="preserve"> van de Awb. </w:t>
      </w:r>
      <w:r w:rsidR="005214B4" w:rsidRPr="00DC6102">
        <w:rPr>
          <w:rFonts w:ascii="Arial" w:hAnsi="Arial" w:cs="Arial"/>
          <w:sz w:val="20"/>
          <w:szCs w:val="20"/>
          <w:shd w:val="clear" w:color="auto" w:fill="FFFFFF"/>
        </w:rPr>
        <w:t>Zie hieromtrent ook nader de toelichting bij artikel 6</w:t>
      </w:r>
      <w:r w:rsidR="00C6190C" w:rsidRPr="00DC6102">
        <w:rPr>
          <w:rFonts w:ascii="Arial" w:hAnsi="Arial" w:cs="Arial"/>
          <w:sz w:val="20"/>
          <w:szCs w:val="20"/>
          <w:shd w:val="clear" w:color="auto" w:fill="FFFFFF"/>
        </w:rPr>
        <w:t xml:space="preserve">. </w:t>
      </w:r>
      <w:r w:rsidR="00490FC7" w:rsidRPr="00DC6102">
        <w:rPr>
          <w:rFonts w:ascii="Arial" w:hAnsi="Arial" w:cs="Arial"/>
          <w:sz w:val="20"/>
          <w:szCs w:val="20"/>
          <w:shd w:val="clear" w:color="auto" w:fill="FFFFFF"/>
        </w:rPr>
        <w:t>[</w:t>
      </w:r>
      <w:r w:rsidR="00B75F2A" w:rsidRPr="00DC6102">
        <w:rPr>
          <w:rFonts w:ascii="Arial" w:hAnsi="Arial" w:cs="Arial"/>
          <w:i/>
          <w:iCs/>
          <w:sz w:val="20"/>
          <w:szCs w:val="20"/>
          <w:shd w:val="clear" w:color="auto" w:fill="FFFFFF"/>
        </w:rPr>
        <w:t xml:space="preserve">Als </w:t>
      </w:r>
      <w:r w:rsidR="00B568D4" w:rsidRPr="00DC6102">
        <w:rPr>
          <w:rFonts w:ascii="Arial" w:hAnsi="Arial" w:cs="Arial"/>
          <w:i/>
          <w:iCs/>
          <w:sz w:val="20"/>
          <w:szCs w:val="20"/>
          <w:shd w:val="clear" w:color="auto" w:fill="FFFFFF"/>
        </w:rPr>
        <w:t>de commissie is opgesplitst in kamers dan kan ieder</w:t>
      </w:r>
      <w:r w:rsidR="005214B4" w:rsidRPr="00DC6102">
        <w:rPr>
          <w:rFonts w:ascii="Arial" w:hAnsi="Arial" w:cs="Arial"/>
          <w:i/>
          <w:iCs/>
          <w:sz w:val="20"/>
          <w:szCs w:val="20"/>
          <w:shd w:val="clear" w:color="auto" w:fill="FFFFFF"/>
        </w:rPr>
        <w:t>e</w:t>
      </w:r>
      <w:r w:rsidR="00B568D4" w:rsidRPr="00DC6102">
        <w:rPr>
          <w:rFonts w:ascii="Arial" w:hAnsi="Arial" w:cs="Arial"/>
          <w:i/>
          <w:iCs/>
          <w:sz w:val="20"/>
          <w:szCs w:val="20"/>
          <w:shd w:val="clear" w:color="auto" w:fill="FFFFFF"/>
        </w:rPr>
        <w:t xml:space="preserve"> kamer</w:t>
      </w:r>
      <w:r w:rsidR="006F0DC3" w:rsidRPr="00DC6102">
        <w:rPr>
          <w:rFonts w:ascii="Arial" w:hAnsi="Arial" w:cs="Arial"/>
          <w:i/>
          <w:iCs/>
          <w:sz w:val="20"/>
          <w:szCs w:val="20"/>
          <w:shd w:val="clear" w:color="auto" w:fill="FFFFFF"/>
        </w:rPr>
        <w:t xml:space="preserve"> </w:t>
      </w:r>
      <w:r w:rsidR="00B568D4" w:rsidRPr="00DC6102">
        <w:rPr>
          <w:rFonts w:ascii="Arial" w:hAnsi="Arial" w:cs="Arial"/>
          <w:i/>
          <w:iCs/>
          <w:sz w:val="20"/>
          <w:szCs w:val="20"/>
          <w:shd w:val="clear" w:color="auto" w:fill="FFFFFF"/>
        </w:rPr>
        <w:t>afzonderlijk</w:t>
      </w:r>
      <w:r w:rsidR="006F0DC3" w:rsidRPr="00DC6102">
        <w:rPr>
          <w:rFonts w:ascii="Arial" w:hAnsi="Arial" w:cs="Arial"/>
          <w:i/>
          <w:iCs/>
          <w:sz w:val="20"/>
          <w:szCs w:val="20"/>
          <w:shd w:val="clear" w:color="auto" w:fill="FFFFFF"/>
        </w:rPr>
        <w:t xml:space="preserve"> advies uitbreng</w:t>
      </w:r>
      <w:r w:rsidR="005214B4" w:rsidRPr="00DC6102">
        <w:rPr>
          <w:rFonts w:ascii="Arial" w:hAnsi="Arial" w:cs="Arial"/>
          <w:i/>
          <w:iCs/>
          <w:sz w:val="20"/>
          <w:szCs w:val="20"/>
          <w:shd w:val="clear" w:color="auto" w:fill="FFFFFF"/>
        </w:rPr>
        <w:t>e</w:t>
      </w:r>
      <w:r w:rsidR="006F0DC3" w:rsidRPr="00DC6102">
        <w:rPr>
          <w:rFonts w:ascii="Arial" w:hAnsi="Arial" w:cs="Arial"/>
          <w:i/>
          <w:iCs/>
          <w:sz w:val="20"/>
          <w:szCs w:val="20"/>
          <w:shd w:val="clear" w:color="auto" w:fill="FFFFFF"/>
        </w:rPr>
        <w:t>n</w:t>
      </w:r>
      <w:r w:rsidR="005214B4" w:rsidRPr="00DC6102">
        <w:rPr>
          <w:rFonts w:ascii="Arial" w:hAnsi="Arial" w:cs="Arial"/>
          <w:i/>
          <w:iCs/>
          <w:sz w:val="20"/>
          <w:szCs w:val="20"/>
          <w:shd w:val="clear" w:color="auto" w:fill="FFFFFF"/>
        </w:rPr>
        <w:t>.</w:t>
      </w:r>
      <w:r w:rsidR="00490FC7" w:rsidRPr="00DC6102">
        <w:rPr>
          <w:rFonts w:ascii="Arial" w:hAnsi="Arial" w:cs="Arial"/>
          <w:sz w:val="20"/>
          <w:szCs w:val="20"/>
          <w:shd w:val="clear" w:color="auto" w:fill="FFFFFF"/>
        </w:rPr>
        <w:t>]</w:t>
      </w:r>
    </w:p>
    <w:p w14:paraId="6D95E103" w14:textId="67235ABC" w:rsidR="00110E6E" w:rsidRPr="00DC6102" w:rsidRDefault="000A1B7F" w:rsidP="00C20CDA">
      <w:pPr>
        <w:pStyle w:val="paragraph"/>
        <w:spacing w:before="0" w:beforeAutospacing="0" w:after="0" w:afterAutospacing="0"/>
        <w:textAlignment w:val="baseline"/>
        <w:rPr>
          <w:rFonts w:ascii="Arial" w:hAnsi="Arial" w:cs="Arial"/>
          <w:sz w:val="20"/>
          <w:szCs w:val="20"/>
          <w:shd w:val="clear" w:color="auto" w:fill="FFFFFF"/>
        </w:rPr>
      </w:pPr>
      <w:r w:rsidRPr="00DC6102">
        <w:rPr>
          <w:rFonts w:ascii="Arial" w:hAnsi="Arial" w:cs="Arial"/>
          <w:sz w:val="20"/>
          <w:szCs w:val="20"/>
          <w:shd w:val="clear" w:color="auto" w:fill="FFFFFF"/>
        </w:rPr>
        <w:t>Voor de a</w:t>
      </w:r>
      <w:r w:rsidR="006F07A9" w:rsidRPr="00DC6102">
        <w:rPr>
          <w:rFonts w:ascii="Arial" w:hAnsi="Arial" w:cs="Arial"/>
          <w:sz w:val="20"/>
          <w:szCs w:val="20"/>
          <w:shd w:val="clear" w:color="auto" w:fill="FFFFFF"/>
        </w:rPr>
        <w:t>d</w:t>
      </w:r>
      <w:r w:rsidRPr="00DC6102">
        <w:rPr>
          <w:rFonts w:ascii="Arial" w:hAnsi="Arial" w:cs="Arial"/>
          <w:sz w:val="20"/>
          <w:szCs w:val="20"/>
          <w:shd w:val="clear" w:color="auto" w:fill="FFFFFF"/>
        </w:rPr>
        <w:t>vis</w:t>
      </w:r>
      <w:r w:rsidR="006F07A9" w:rsidRPr="00DC6102">
        <w:rPr>
          <w:rFonts w:ascii="Arial" w:hAnsi="Arial" w:cs="Arial"/>
          <w:sz w:val="20"/>
          <w:szCs w:val="20"/>
          <w:shd w:val="clear" w:color="auto" w:fill="FFFFFF"/>
        </w:rPr>
        <w:t>e</w:t>
      </w:r>
      <w:r w:rsidRPr="00DC6102">
        <w:rPr>
          <w:rFonts w:ascii="Arial" w:hAnsi="Arial" w:cs="Arial"/>
          <w:sz w:val="20"/>
          <w:szCs w:val="20"/>
          <w:shd w:val="clear" w:color="auto" w:fill="FFFFFF"/>
        </w:rPr>
        <w:t xml:space="preserve">ring </w:t>
      </w:r>
      <w:r w:rsidR="00557D9D" w:rsidRPr="00DC6102">
        <w:rPr>
          <w:rFonts w:ascii="Arial" w:hAnsi="Arial" w:cs="Arial"/>
          <w:sz w:val="20"/>
          <w:szCs w:val="20"/>
          <w:shd w:val="clear" w:color="auto" w:fill="FFFFFF"/>
        </w:rPr>
        <w:t>hanteert</w:t>
      </w:r>
      <w:r w:rsidR="00654BCE" w:rsidRPr="00DC6102">
        <w:rPr>
          <w:rFonts w:ascii="Arial" w:hAnsi="Arial" w:cs="Arial"/>
          <w:sz w:val="20"/>
          <w:szCs w:val="20"/>
          <w:shd w:val="clear" w:color="auto" w:fill="FFFFFF"/>
        </w:rPr>
        <w:t xml:space="preserve"> de Awb s</w:t>
      </w:r>
      <w:r w:rsidR="00557D9D" w:rsidRPr="00DC6102">
        <w:rPr>
          <w:rFonts w:ascii="Arial" w:hAnsi="Arial" w:cs="Arial"/>
          <w:sz w:val="20"/>
          <w:szCs w:val="20"/>
          <w:shd w:val="clear" w:color="auto" w:fill="FFFFFF"/>
        </w:rPr>
        <w:t>tri</w:t>
      </w:r>
      <w:r w:rsidR="00DF1B29" w:rsidRPr="00DC6102">
        <w:rPr>
          <w:rFonts w:ascii="Arial" w:hAnsi="Arial" w:cs="Arial"/>
          <w:sz w:val="20"/>
          <w:szCs w:val="20"/>
          <w:shd w:val="clear" w:color="auto" w:fill="FFFFFF"/>
        </w:rPr>
        <w:t>k</w:t>
      </w:r>
      <w:r w:rsidR="00557D9D" w:rsidRPr="00DC6102">
        <w:rPr>
          <w:rFonts w:ascii="Arial" w:hAnsi="Arial" w:cs="Arial"/>
          <w:sz w:val="20"/>
          <w:szCs w:val="20"/>
          <w:shd w:val="clear" w:color="auto" w:fill="FFFFFF"/>
        </w:rPr>
        <w:t xml:space="preserve">tere voorwaarden </w:t>
      </w:r>
      <w:r w:rsidR="00654BCE" w:rsidRPr="00DC6102">
        <w:rPr>
          <w:rFonts w:ascii="Arial" w:hAnsi="Arial" w:cs="Arial"/>
          <w:sz w:val="20"/>
          <w:szCs w:val="20"/>
          <w:shd w:val="clear" w:color="auto" w:fill="FFFFFF"/>
        </w:rPr>
        <w:t xml:space="preserve">dan </w:t>
      </w:r>
      <w:r w:rsidR="00557D9D" w:rsidRPr="00DC6102">
        <w:rPr>
          <w:rFonts w:ascii="Arial" w:hAnsi="Arial" w:cs="Arial"/>
          <w:sz w:val="20"/>
          <w:szCs w:val="20"/>
          <w:shd w:val="clear" w:color="auto" w:fill="FFFFFF"/>
        </w:rPr>
        <w:t>bij het horen,</w:t>
      </w:r>
      <w:r w:rsidR="00DF1B29" w:rsidRPr="00DC6102">
        <w:rPr>
          <w:rFonts w:ascii="Arial" w:hAnsi="Arial" w:cs="Arial"/>
          <w:sz w:val="20"/>
          <w:szCs w:val="20"/>
          <w:shd w:val="clear" w:color="auto" w:fill="FFFFFF"/>
        </w:rPr>
        <w:t xml:space="preserve"> w</w:t>
      </w:r>
      <w:r w:rsidR="00557D9D" w:rsidRPr="00DC6102">
        <w:rPr>
          <w:rFonts w:ascii="Arial" w:hAnsi="Arial" w:cs="Arial"/>
          <w:sz w:val="20"/>
          <w:szCs w:val="20"/>
          <w:shd w:val="clear" w:color="auto" w:fill="FFFFFF"/>
        </w:rPr>
        <w:t xml:space="preserve">aarbij </w:t>
      </w:r>
      <w:r w:rsidR="00DF1B29" w:rsidRPr="00DC6102">
        <w:rPr>
          <w:rFonts w:ascii="Arial" w:hAnsi="Arial" w:cs="Arial"/>
          <w:sz w:val="20"/>
          <w:szCs w:val="20"/>
          <w:shd w:val="clear" w:color="auto" w:fill="FFFFFF"/>
        </w:rPr>
        <w:t>h</w:t>
      </w:r>
      <w:r w:rsidR="00557D9D" w:rsidRPr="00DC6102">
        <w:rPr>
          <w:rStyle w:val="eop"/>
          <w:rFonts w:ascii="Arial" w:hAnsi="Arial" w:cs="Arial"/>
          <w:sz w:val="20"/>
          <w:szCs w:val="20"/>
        </w:rPr>
        <w:t xml:space="preserve">et is niet vereist dat de gehele commissie hoort. </w:t>
      </w:r>
      <w:r w:rsidR="009A007F" w:rsidRPr="00DC6102">
        <w:rPr>
          <w:rStyle w:val="eop"/>
          <w:rFonts w:ascii="Arial" w:hAnsi="Arial" w:cs="Arial"/>
          <w:sz w:val="20"/>
          <w:szCs w:val="20"/>
        </w:rPr>
        <w:t>Z</w:t>
      </w:r>
      <w:r w:rsidR="00557D9D" w:rsidRPr="00DC6102">
        <w:rPr>
          <w:rStyle w:val="eop"/>
          <w:rFonts w:ascii="Arial" w:hAnsi="Arial" w:cs="Arial"/>
          <w:sz w:val="20"/>
          <w:szCs w:val="20"/>
        </w:rPr>
        <w:t>ie</w:t>
      </w:r>
      <w:r w:rsidR="00DF1B29" w:rsidRPr="00DC6102">
        <w:rPr>
          <w:rStyle w:val="eop"/>
          <w:rFonts w:ascii="Arial" w:hAnsi="Arial" w:cs="Arial"/>
          <w:sz w:val="20"/>
          <w:szCs w:val="20"/>
        </w:rPr>
        <w:t xml:space="preserve"> </w:t>
      </w:r>
      <w:r w:rsidR="00557D9D" w:rsidRPr="00DC6102">
        <w:rPr>
          <w:rStyle w:val="eop"/>
          <w:rFonts w:ascii="Arial" w:hAnsi="Arial" w:cs="Arial"/>
          <w:sz w:val="20"/>
          <w:szCs w:val="20"/>
        </w:rPr>
        <w:t>ook de toelichting bij artikel 13.</w:t>
      </w:r>
    </w:p>
    <w:p w14:paraId="548120C7" w14:textId="2E5BA701" w:rsidR="00036790" w:rsidRPr="00DC6102" w:rsidRDefault="002D2020" w:rsidP="00CD4C3C">
      <w:pPr>
        <w:pStyle w:val="paragraph"/>
        <w:spacing w:before="0" w:beforeAutospacing="0" w:after="0" w:afterAutospacing="0"/>
        <w:textAlignment w:val="baseline"/>
        <w:rPr>
          <w:rStyle w:val="normaltextrun"/>
          <w:rFonts w:ascii="Arial" w:hAnsi="Arial" w:cs="Arial"/>
          <w:sz w:val="20"/>
          <w:szCs w:val="20"/>
        </w:rPr>
      </w:pPr>
      <w:r w:rsidRPr="00DC6102">
        <w:rPr>
          <w:rFonts w:ascii="Arial" w:hAnsi="Arial" w:cs="Arial"/>
          <w:sz w:val="20"/>
          <w:szCs w:val="20"/>
          <w:shd w:val="clear" w:color="auto" w:fill="FFFFFF"/>
        </w:rPr>
        <w:lastRenderedPageBreak/>
        <w:t xml:space="preserve">Hoe het advies tot stand komt, </w:t>
      </w:r>
      <w:r w:rsidR="00A232BC" w:rsidRPr="00DC6102">
        <w:rPr>
          <w:rFonts w:ascii="Arial" w:hAnsi="Arial" w:cs="Arial"/>
          <w:sz w:val="20"/>
          <w:szCs w:val="20"/>
          <w:shd w:val="clear" w:color="auto" w:fill="FFFFFF"/>
        </w:rPr>
        <w:t xml:space="preserve">wordt </w:t>
      </w:r>
      <w:r w:rsidR="007707F1" w:rsidRPr="00DC6102">
        <w:rPr>
          <w:rFonts w:ascii="Arial" w:hAnsi="Arial" w:cs="Arial"/>
          <w:sz w:val="20"/>
          <w:szCs w:val="20"/>
          <w:shd w:val="clear" w:color="auto" w:fill="FFFFFF"/>
        </w:rPr>
        <w:t xml:space="preserve">verder </w:t>
      </w:r>
      <w:r w:rsidRPr="00DC6102">
        <w:rPr>
          <w:rFonts w:ascii="Arial" w:hAnsi="Arial" w:cs="Arial"/>
          <w:sz w:val="20"/>
          <w:szCs w:val="20"/>
          <w:shd w:val="clear" w:color="auto" w:fill="FFFFFF"/>
        </w:rPr>
        <w:t>niet</w:t>
      </w:r>
      <w:r w:rsidR="009057AE" w:rsidRPr="00DC6102">
        <w:rPr>
          <w:rFonts w:ascii="Arial" w:hAnsi="Arial" w:cs="Arial"/>
          <w:sz w:val="20"/>
          <w:szCs w:val="20"/>
          <w:shd w:val="clear" w:color="auto" w:fill="FFFFFF"/>
        </w:rPr>
        <w:t xml:space="preserve"> in de Awb </w:t>
      </w:r>
      <w:r w:rsidRPr="00DC6102">
        <w:rPr>
          <w:rFonts w:ascii="Arial" w:hAnsi="Arial" w:cs="Arial"/>
          <w:sz w:val="20"/>
          <w:szCs w:val="20"/>
          <w:shd w:val="clear" w:color="auto" w:fill="FFFFFF"/>
        </w:rPr>
        <w:t xml:space="preserve">voorgeschreven. </w:t>
      </w:r>
      <w:r w:rsidR="007707F1" w:rsidRPr="00DC6102">
        <w:rPr>
          <w:rFonts w:ascii="Arial" w:hAnsi="Arial" w:cs="Arial"/>
          <w:sz w:val="20"/>
          <w:szCs w:val="20"/>
          <w:shd w:val="clear" w:color="auto" w:fill="FFFFFF"/>
        </w:rPr>
        <w:t xml:space="preserve">In het </w:t>
      </w:r>
      <w:r w:rsidR="00EE4B20" w:rsidRPr="00DC6102">
        <w:rPr>
          <w:rFonts w:ascii="Arial" w:hAnsi="Arial" w:cs="Arial"/>
          <w:sz w:val="20"/>
          <w:szCs w:val="20"/>
          <w:shd w:val="clear" w:color="auto" w:fill="FFFFFF"/>
        </w:rPr>
        <w:t xml:space="preserve">vijfde </w:t>
      </w:r>
      <w:r w:rsidR="007707F1" w:rsidRPr="00DC6102">
        <w:rPr>
          <w:rFonts w:ascii="Arial" w:hAnsi="Arial" w:cs="Arial"/>
          <w:sz w:val="20"/>
          <w:szCs w:val="20"/>
          <w:shd w:val="clear" w:color="auto" w:fill="FFFFFF"/>
        </w:rPr>
        <w:t>lid</w:t>
      </w:r>
      <w:r w:rsidR="009D2449" w:rsidRPr="00DC6102">
        <w:rPr>
          <w:rFonts w:ascii="Arial" w:hAnsi="Arial" w:cs="Arial"/>
          <w:sz w:val="20"/>
          <w:szCs w:val="20"/>
          <w:shd w:val="clear" w:color="auto" w:fill="FFFFFF"/>
        </w:rPr>
        <w:t xml:space="preserve"> </w:t>
      </w:r>
      <w:r w:rsidR="007707F1" w:rsidRPr="00DC6102">
        <w:rPr>
          <w:rFonts w:ascii="Arial" w:hAnsi="Arial" w:cs="Arial"/>
          <w:sz w:val="20"/>
          <w:szCs w:val="20"/>
          <w:shd w:val="clear" w:color="auto" w:fill="FFFFFF"/>
        </w:rPr>
        <w:t>is</w:t>
      </w:r>
      <w:r w:rsidR="00107372" w:rsidRPr="00DC6102">
        <w:rPr>
          <w:rFonts w:ascii="Arial" w:hAnsi="Arial" w:cs="Arial"/>
          <w:sz w:val="20"/>
          <w:szCs w:val="20"/>
          <w:shd w:val="clear" w:color="auto" w:fill="FFFFFF"/>
        </w:rPr>
        <w:t xml:space="preserve"> </w:t>
      </w:r>
      <w:r w:rsidR="00107372" w:rsidRPr="00DC6102">
        <w:rPr>
          <w:rStyle w:val="eop"/>
          <w:rFonts w:ascii="Arial" w:hAnsi="Arial" w:cs="Arial"/>
          <w:sz w:val="20"/>
          <w:szCs w:val="20"/>
        </w:rPr>
        <w:t xml:space="preserve">omwille van </w:t>
      </w:r>
      <w:r w:rsidR="008C1A05" w:rsidRPr="00DC6102">
        <w:rPr>
          <w:rStyle w:val="eop"/>
          <w:rFonts w:ascii="Arial" w:hAnsi="Arial" w:cs="Arial"/>
          <w:sz w:val="20"/>
          <w:szCs w:val="20"/>
        </w:rPr>
        <w:t>zorgvuldigheid bepaal</w:t>
      </w:r>
      <w:r w:rsidR="00245D2B" w:rsidRPr="00DC6102">
        <w:rPr>
          <w:rStyle w:val="eop"/>
          <w:rFonts w:ascii="Arial" w:hAnsi="Arial" w:cs="Arial"/>
          <w:sz w:val="20"/>
          <w:szCs w:val="20"/>
        </w:rPr>
        <w:t>d</w:t>
      </w:r>
      <w:r w:rsidR="008C1A05" w:rsidRPr="00DC6102">
        <w:rPr>
          <w:rStyle w:val="eop"/>
          <w:rFonts w:ascii="Arial" w:hAnsi="Arial" w:cs="Arial"/>
          <w:sz w:val="20"/>
          <w:szCs w:val="20"/>
        </w:rPr>
        <w:t xml:space="preserve"> dat het advies</w:t>
      </w:r>
      <w:r w:rsidR="00245D2B" w:rsidRPr="00DC6102">
        <w:rPr>
          <w:rStyle w:val="eop"/>
          <w:rFonts w:ascii="Arial" w:hAnsi="Arial" w:cs="Arial"/>
          <w:sz w:val="20"/>
          <w:szCs w:val="20"/>
        </w:rPr>
        <w:t xml:space="preserve"> is gemotiveerd</w:t>
      </w:r>
      <w:r w:rsidR="00E843AB" w:rsidRPr="00DC6102">
        <w:rPr>
          <w:rStyle w:val="eop"/>
          <w:rFonts w:ascii="Arial" w:hAnsi="Arial" w:cs="Arial"/>
          <w:sz w:val="20"/>
          <w:szCs w:val="20"/>
        </w:rPr>
        <w:t xml:space="preserve"> en een voorstel voor de te nemen beslissing bevat. </w:t>
      </w:r>
      <w:r w:rsidR="008C1A05" w:rsidRPr="00DC6102">
        <w:rPr>
          <w:rStyle w:val="eop"/>
          <w:rFonts w:ascii="Arial" w:hAnsi="Arial" w:cs="Arial"/>
          <w:sz w:val="20"/>
          <w:szCs w:val="20"/>
        </w:rPr>
        <w:t xml:space="preserve"> </w:t>
      </w:r>
    </w:p>
    <w:p w14:paraId="7D32F9DC" w14:textId="77777777" w:rsidR="00036790" w:rsidRPr="00DC6102" w:rsidRDefault="00036790" w:rsidP="00CD4C3C">
      <w:pPr>
        <w:pStyle w:val="paragraph"/>
        <w:spacing w:before="0" w:beforeAutospacing="0" w:after="0" w:afterAutospacing="0"/>
        <w:textAlignment w:val="baseline"/>
        <w:rPr>
          <w:rStyle w:val="normaltextrun"/>
          <w:rFonts w:ascii="Arial" w:hAnsi="Arial" w:cs="Arial"/>
          <w:sz w:val="20"/>
          <w:szCs w:val="20"/>
        </w:rPr>
      </w:pPr>
    </w:p>
    <w:p w14:paraId="58651B48" w14:textId="6A965998"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F17AB8" w:rsidRPr="00DC6102">
        <w:rPr>
          <w:rStyle w:val="normaltextrun"/>
          <w:rFonts w:ascii="Arial" w:hAnsi="Arial" w:cs="Arial"/>
          <w:b/>
          <w:bCs/>
          <w:sz w:val="20"/>
          <w:szCs w:val="20"/>
        </w:rPr>
        <w:t>7</w:t>
      </w:r>
      <w:r w:rsidRPr="00DC6102">
        <w:rPr>
          <w:rStyle w:val="normaltextrun"/>
          <w:rFonts w:ascii="Arial" w:hAnsi="Arial" w:cs="Arial"/>
          <w:b/>
          <w:bCs/>
          <w:sz w:val="20"/>
          <w:szCs w:val="20"/>
        </w:rPr>
        <w:t>. Uitbrengen advies en verdaging</w:t>
      </w:r>
      <w:r w:rsidRPr="00DC6102">
        <w:rPr>
          <w:rStyle w:val="eop"/>
          <w:rFonts w:ascii="Arial" w:hAnsi="Arial" w:cs="Arial"/>
          <w:sz w:val="20"/>
          <w:szCs w:val="20"/>
        </w:rPr>
        <w:t> </w:t>
      </w:r>
    </w:p>
    <w:p w14:paraId="1FA82296" w14:textId="77777777" w:rsidR="00203B52" w:rsidRPr="00DC6102" w:rsidRDefault="00203B52" w:rsidP="00F37DEA">
      <w:pPr>
        <w:spacing w:after="0" w:line="276" w:lineRule="auto"/>
        <w:textAlignment w:val="baseline"/>
        <w:rPr>
          <w:rFonts w:ascii="Arial" w:hAnsi="Arial" w:cs="Arial"/>
          <w:i/>
          <w:sz w:val="20"/>
          <w:szCs w:val="20"/>
        </w:rPr>
      </w:pPr>
      <w:r w:rsidRPr="00DC6102">
        <w:rPr>
          <w:rFonts w:ascii="Arial" w:hAnsi="Arial" w:cs="Arial"/>
          <w:i/>
          <w:sz w:val="20"/>
          <w:szCs w:val="20"/>
        </w:rPr>
        <w:t>Eerste lid</w:t>
      </w:r>
    </w:p>
    <w:p w14:paraId="68BA809B" w14:textId="79BADCF6" w:rsidR="0053008F" w:rsidRPr="00DC6102" w:rsidRDefault="0056411F" w:rsidP="00F37DEA">
      <w:pPr>
        <w:spacing w:after="0" w:line="276" w:lineRule="auto"/>
        <w:textAlignment w:val="baseline"/>
        <w:rPr>
          <w:rFonts w:ascii="Arial" w:hAnsi="Arial" w:cs="Arial"/>
          <w:sz w:val="20"/>
          <w:szCs w:val="20"/>
        </w:rPr>
      </w:pPr>
      <w:r w:rsidRPr="00DC6102">
        <w:rPr>
          <w:rFonts w:ascii="Arial" w:hAnsi="Arial" w:cs="Arial"/>
          <w:sz w:val="20"/>
          <w:szCs w:val="20"/>
        </w:rPr>
        <w:t>I</w:t>
      </w:r>
      <w:r w:rsidR="0053008F" w:rsidRPr="00DC6102">
        <w:rPr>
          <w:rFonts w:ascii="Arial" w:hAnsi="Arial" w:cs="Arial"/>
          <w:sz w:val="20"/>
          <w:szCs w:val="20"/>
        </w:rPr>
        <w:t>n de bezwaarschriftprocedure</w:t>
      </w:r>
      <w:r w:rsidRPr="00DC6102">
        <w:rPr>
          <w:rFonts w:ascii="Arial" w:hAnsi="Arial" w:cs="Arial"/>
          <w:sz w:val="20"/>
          <w:szCs w:val="20"/>
        </w:rPr>
        <w:t xml:space="preserve"> maakt </w:t>
      </w:r>
      <w:r w:rsidR="0053008F" w:rsidRPr="00DC6102">
        <w:rPr>
          <w:rFonts w:ascii="Arial" w:hAnsi="Arial" w:cs="Arial"/>
          <w:sz w:val="20"/>
          <w:szCs w:val="20"/>
        </w:rPr>
        <w:t>het verslag van de hoorzitting deel uit van het advies van de commissie en wordt het schriftelijk uitgebracht</w:t>
      </w:r>
      <w:r w:rsidR="00E857DC" w:rsidRPr="00DC6102">
        <w:rPr>
          <w:rFonts w:ascii="Arial" w:hAnsi="Arial" w:cs="Arial"/>
          <w:sz w:val="20"/>
          <w:szCs w:val="20"/>
        </w:rPr>
        <w:t xml:space="preserve"> (artikel </w:t>
      </w:r>
      <w:r w:rsidR="003B07DC" w:rsidRPr="00DC6102">
        <w:rPr>
          <w:rFonts w:ascii="Arial" w:hAnsi="Arial" w:cs="Arial"/>
          <w:sz w:val="20"/>
          <w:szCs w:val="20"/>
        </w:rPr>
        <w:t>7:13</w:t>
      </w:r>
      <w:r w:rsidR="0013224D" w:rsidRPr="00DC6102">
        <w:rPr>
          <w:rFonts w:ascii="Arial" w:hAnsi="Arial" w:cs="Arial"/>
          <w:sz w:val="20"/>
          <w:szCs w:val="20"/>
        </w:rPr>
        <w:t>,</w:t>
      </w:r>
      <w:r w:rsidR="003B07DC" w:rsidRPr="00DC6102">
        <w:rPr>
          <w:rFonts w:ascii="Arial" w:hAnsi="Arial" w:cs="Arial"/>
          <w:sz w:val="20"/>
          <w:szCs w:val="20"/>
        </w:rPr>
        <w:t xml:space="preserve"> zesde lid</w:t>
      </w:r>
      <w:r w:rsidR="0013224D" w:rsidRPr="00DC6102">
        <w:rPr>
          <w:rFonts w:ascii="Arial" w:hAnsi="Arial" w:cs="Arial"/>
          <w:sz w:val="20"/>
          <w:szCs w:val="20"/>
        </w:rPr>
        <w:t>,</w:t>
      </w:r>
      <w:r w:rsidR="003B07DC" w:rsidRPr="00DC6102">
        <w:rPr>
          <w:rFonts w:ascii="Arial" w:hAnsi="Arial" w:cs="Arial"/>
          <w:sz w:val="20"/>
          <w:szCs w:val="20"/>
        </w:rPr>
        <w:t xml:space="preserve"> van de Awb)</w:t>
      </w:r>
      <w:r w:rsidR="0053008F" w:rsidRPr="00DC6102">
        <w:rPr>
          <w:rFonts w:ascii="Arial" w:hAnsi="Arial" w:cs="Arial"/>
          <w:sz w:val="20"/>
          <w:szCs w:val="20"/>
        </w:rPr>
        <w:t>. </w:t>
      </w:r>
      <w:r w:rsidR="00C46413" w:rsidRPr="00DC6102">
        <w:rPr>
          <w:rFonts w:ascii="Arial" w:hAnsi="Arial" w:cs="Arial"/>
          <w:sz w:val="20"/>
          <w:szCs w:val="20"/>
        </w:rPr>
        <w:t>Zie ook de toelichting op artikel 14.</w:t>
      </w:r>
    </w:p>
    <w:p w14:paraId="0C341A31" w14:textId="77777777" w:rsidR="00C46413" w:rsidRPr="00DC6102" w:rsidRDefault="00C46413" w:rsidP="00F37DEA">
      <w:pPr>
        <w:spacing w:after="0" w:line="276" w:lineRule="auto"/>
        <w:textAlignment w:val="baseline"/>
        <w:rPr>
          <w:rFonts w:ascii="Arial" w:hAnsi="Arial" w:cs="Arial"/>
          <w:sz w:val="20"/>
          <w:szCs w:val="20"/>
        </w:rPr>
      </w:pPr>
    </w:p>
    <w:p w14:paraId="3708597B" w14:textId="6EC5BA46" w:rsidR="00B06CB6" w:rsidRPr="00DC6102" w:rsidRDefault="00203B52" w:rsidP="00121DF7">
      <w:pPr>
        <w:spacing w:after="0" w:line="276" w:lineRule="auto"/>
        <w:textAlignment w:val="baseline"/>
        <w:rPr>
          <w:rFonts w:ascii="Arial" w:hAnsi="Arial" w:cs="Arial"/>
          <w:sz w:val="20"/>
          <w:szCs w:val="20"/>
        </w:rPr>
      </w:pPr>
      <w:r w:rsidRPr="00DC6102">
        <w:rPr>
          <w:rFonts w:ascii="Arial" w:hAnsi="Arial" w:cs="Arial"/>
          <w:i/>
          <w:sz w:val="20"/>
          <w:szCs w:val="20"/>
        </w:rPr>
        <w:t>Tweede en derde lid</w:t>
      </w:r>
    </w:p>
    <w:p w14:paraId="6FC0067E" w14:textId="0D85DA53" w:rsidR="00B06CB6" w:rsidRPr="00DC6102" w:rsidRDefault="00B06CB6" w:rsidP="00B06CB6">
      <w:pPr>
        <w:rPr>
          <w:rFonts w:ascii="Arial" w:eastAsia="Arial" w:hAnsi="Arial" w:cs="Arial"/>
          <w:sz w:val="20"/>
          <w:szCs w:val="20"/>
        </w:rPr>
      </w:pPr>
      <w:r w:rsidRPr="00DC6102">
        <w:rPr>
          <w:rFonts w:ascii="Arial" w:eastAsia="Arial" w:hAnsi="Arial" w:cs="Arial"/>
          <w:sz w:val="20"/>
          <w:szCs w:val="20"/>
        </w:rPr>
        <w:t xml:space="preserve">De </w:t>
      </w:r>
      <w:r w:rsidRPr="001F3941">
        <w:rPr>
          <w:rFonts w:ascii="Arial" w:eastAsia="Arial" w:hAnsi="Arial" w:cs="Arial"/>
          <w:sz w:val="20"/>
          <w:szCs w:val="20"/>
        </w:rPr>
        <w:t>termijn waarop op het bezwaarschrift moet zijn beslist, bedraagt twaalf weken gerekend vanaf de dag na die waarop de termijn voor het indienen van het bezwaarschrift is verstreken (artikel 7:10 van de Awb)</w:t>
      </w:r>
      <w:r w:rsidRPr="001F3941">
        <w:rPr>
          <w:rFonts w:ascii="Arial" w:eastAsia="Arial" w:hAnsi="Arial" w:cs="Arial"/>
          <w:sz w:val="20"/>
          <w:szCs w:val="20"/>
          <w:u w:val="single"/>
        </w:rPr>
        <w:t>.</w:t>
      </w:r>
      <w:r w:rsidRPr="001F3941">
        <w:rPr>
          <w:rFonts w:ascii="Arial" w:eastAsia="Arial" w:hAnsi="Arial" w:cs="Arial"/>
          <w:sz w:val="20"/>
          <w:szCs w:val="20"/>
        </w:rPr>
        <w:t xml:space="preserve"> Zie ook </w:t>
      </w:r>
      <w:r w:rsidR="0025365B" w:rsidRPr="00DC6102">
        <w:rPr>
          <w:rFonts w:ascii="Arial" w:eastAsia="Arial" w:hAnsi="Arial" w:cs="Arial"/>
          <w:sz w:val="20"/>
          <w:szCs w:val="20"/>
        </w:rPr>
        <w:t>de</w:t>
      </w:r>
      <w:r w:rsidRPr="001F3941">
        <w:rPr>
          <w:rFonts w:ascii="Arial" w:eastAsia="Arial" w:hAnsi="Arial" w:cs="Arial"/>
          <w:sz w:val="20"/>
          <w:szCs w:val="20"/>
        </w:rPr>
        <w:t xml:space="preserve"> toelichting bij artikel 3 onder “beslistermijnen”.</w:t>
      </w:r>
      <w:r w:rsidR="00157871" w:rsidRPr="00DC6102">
        <w:rPr>
          <w:rFonts w:ascii="Arial" w:eastAsia="Arial" w:hAnsi="Arial" w:cs="Arial"/>
          <w:sz w:val="20"/>
          <w:szCs w:val="20"/>
        </w:rPr>
        <w:br/>
      </w:r>
      <w:r w:rsidRPr="00DC6102">
        <w:rPr>
          <w:rFonts w:ascii="Arial" w:eastAsia="Arial" w:hAnsi="Arial" w:cs="Arial"/>
          <w:sz w:val="20"/>
          <w:szCs w:val="20"/>
        </w:rPr>
        <w:t>Het tweede lid</w:t>
      </w:r>
      <w:r w:rsidRPr="001F3941">
        <w:rPr>
          <w:rFonts w:ascii="Arial" w:eastAsia="Arial" w:hAnsi="Arial" w:cs="Arial"/>
          <w:sz w:val="20"/>
          <w:szCs w:val="20"/>
        </w:rPr>
        <w:t xml:space="preserve"> van artikel 17 schrijft voor dat de voorzitter tijdig het bestuursorgaan verzoekt de beslissing op het bezwaar te verdagen, als hij voorziet dat de termijn van twaalf weken niet wordt gehaald.</w:t>
      </w:r>
      <w:r w:rsidR="00400D1D" w:rsidRPr="00DC6102">
        <w:rPr>
          <w:rFonts w:ascii="Arial" w:eastAsia="Arial" w:hAnsi="Arial" w:cs="Arial"/>
          <w:sz w:val="20"/>
          <w:szCs w:val="20"/>
        </w:rPr>
        <w:t xml:space="preserve"> </w:t>
      </w:r>
      <w:r w:rsidRPr="001F3941">
        <w:rPr>
          <w:rFonts w:ascii="Arial" w:eastAsia="Arial" w:hAnsi="Arial" w:cs="Arial"/>
          <w:sz w:val="20"/>
          <w:szCs w:val="20"/>
        </w:rPr>
        <w:t>Mocht de commissie ondanks de verdaging door het bestuursorgaan niet tijdig een advies (kunnen) uitbrengen en er geen verder uitstel mogelijk is</w:t>
      </w:r>
      <w:r w:rsidR="00F67374" w:rsidRPr="00DC6102">
        <w:rPr>
          <w:rFonts w:ascii="Arial" w:eastAsia="Arial" w:hAnsi="Arial" w:cs="Arial"/>
          <w:sz w:val="20"/>
          <w:szCs w:val="20"/>
        </w:rPr>
        <w:t>,</w:t>
      </w:r>
      <w:r w:rsidRPr="001F3941">
        <w:rPr>
          <w:rFonts w:ascii="Arial" w:eastAsia="Arial" w:hAnsi="Arial" w:cs="Arial"/>
          <w:sz w:val="20"/>
          <w:szCs w:val="20"/>
        </w:rPr>
        <w:t xml:space="preserve"> dan moet het bestuursorgaan beslissen zonder het advies van de commissie en alsnog</w:t>
      </w:r>
      <w:r w:rsidR="00F67374" w:rsidRPr="001F3941">
        <w:rPr>
          <w:rFonts w:ascii="Arial" w:eastAsia="Arial" w:hAnsi="Arial" w:cs="Arial"/>
          <w:sz w:val="20"/>
          <w:szCs w:val="20"/>
        </w:rPr>
        <w:t xml:space="preserve"> zelf</w:t>
      </w:r>
      <w:r w:rsidRPr="001F3941">
        <w:rPr>
          <w:rFonts w:ascii="Arial" w:eastAsia="Arial" w:hAnsi="Arial" w:cs="Arial"/>
          <w:sz w:val="20"/>
          <w:szCs w:val="20"/>
        </w:rPr>
        <w:t xml:space="preserve"> horen.  </w:t>
      </w:r>
      <w:r w:rsidR="00157871" w:rsidRPr="00DC6102">
        <w:rPr>
          <w:rFonts w:ascii="Arial" w:eastAsia="Arial" w:hAnsi="Arial" w:cs="Arial"/>
          <w:sz w:val="20"/>
          <w:szCs w:val="20"/>
        </w:rPr>
        <w:br/>
      </w:r>
      <w:r w:rsidRPr="00DC6102">
        <w:rPr>
          <w:rFonts w:ascii="Arial" w:eastAsia="Arial" w:hAnsi="Arial" w:cs="Arial"/>
          <w:sz w:val="20"/>
          <w:szCs w:val="20"/>
        </w:rPr>
        <w:t xml:space="preserve">Het besluit </w:t>
      </w:r>
      <w:r w:rsidRPr="001F3941">
        <w:rPr>
          <w:rFonts w:ascii="Arial" w:eastAsia="Arial" w:hAnsi="Arial" w:cs="Arial"/>
          <w:sz w:val="20"/>
          <w:szCs w:val="20"/>
        </w:rPr>
        <w:t>moet aan zowel de commissie als belanghebbenden worden bekendgemaakt.</w:t>
      </w:r>
      <w:r w:rsidRPr="00DC6102">
        <w:rPr>
          <w:rFonts w:ascii="Arial" w:eastAsia="Arial" w:hAnsi="Arial" w:cs="Arial"/>
          <w:sz w:val="20"/>
          <w:szCs w:val="20"/>
        </w:rPr>
        <w:t xml:space="preserve"> </w:t>
      </w:r>
    </w:p>
    <w:p w14:paraId="01FAA4A3" w14:textId="5B105039" w:rsidR="00B06CB6" w:rsidRPr="00DC6102" w:rsidRDefault="00B06CB6" w:rsidP="00B06CB6">
      <w:pPr>
        <w:rPr>
          <w:rFonts w:ascii="Arial" w:eastAsia="Arial" w:hAnsi="Arial" w:cs="Arial"/>
          <w:sz w:val="20"/>
          <w:szCs w:val="20"/>
        </w:rPr>
      </w:pPr>
    </w:p>
    <w:p w14:paraId="1AEB9946" w14:textId="2E36E6EA" w:rsidR="00CD4C3C" w:rsidRPr="00DC6102" w:rsidRDefault="00CD4C3C" w:rsidP="00CD4C3C">
      <w:pPr>
        <w:pStyle w:val="paragraph"/>
        <w:spacing w:before="0" w:beforeAutospacing="0" w:after="0" w:afterAutospacing="0"/>
        <w:textAlignment w:val="baseline"/>
        <w:rPr>
          <w:rFonts w:ascii="Arial" w:hAnsi="Arial" w:cs="Arial"/>
          <w:sz w:val="20"/>
          <w:szCs w:val="20"/>
        </w:rPr>
      </w:pPr>
      <w:r w:rsidRPr="00DC6102">
        <w:rPr>
          <w:rStyle w:val="normaltextrun"/>
          <w:rFonts w:ascii="Arial" w:hAnsi="Arial" w:cs="Arial"/>
          <w:b/>
          <w:bCs/>
          <w:sz w:val="20"/>
          <w:szCs w:val="20"/>
        </w:rPr>
        <w:t>Artikel 1</w:t>
      </w:r>
      <w:r w:rsidR="00F17AB8" w:rsidRPr="00DC6102">
        <w:rPr>
          <w:rStyle w:val="normaltextrun"/>
          <w:rFonts w:ascii="Arial" w:hAnsi="Arial" w:cs="Arial"/>
          <w:b/>
          <w:bCs/>
          <w:sz w:val="20"/>
          <w:szCs w:val="20"/>
        </w:rPr>
        <w:t>8</w:t>
      </w:r>
      <w:r w:rsidRPr="00DC6102">
        <w:rPr>
          <w:rStyle w:val="normaltextrun"/>
          <w:rFonts w:ascii="Arial" w:hAnsi="Arial" w:cs="Arial"/>
          <w:b/>
          <w:bCs/>
          <w:sz w:val="20"/>
          <w:szCs w:val="20"/>
        </w:rPr>
        <w:t>. Jaarverslag</w:t>
      </w:r>
      <w:r w:rsidRPr="00DC6102">
        <w:rPr>
          <w:rStyle w:val="eop"/>
          <w:rFonts w:ascii="Arial" w:hAnsi="Arial" w:cs="Arial"/>
          <w:sz w:val="20"/>
          <w:szCs w:val="20"/>
        </w:rPr>
        <w:t> </w:t>
      </w:r>
    </w:p>
    <w:p w14:paraId="7D8930FE" w14:textId="5F4B3B7B" w:rsidR="002523C0" w:rsidRPr="00DC6102" w:rsidRDefault="004F2D05" w:rsidP="00AE482F">
      <w:pPr>
        <w:spacing w:after="0" w:line="276" w:lineRule="auto"/>
        <w:textAlignment w:val="baseline"/>
        <w:rPr>
          <w:rFonts w:ascii="Arial" w:hAnsi="Arial" w:cs="Arial"/>
          <w:sz w:val="20"/>
          <w:szCs w:val="20"/>
        </w:rPr>
      </w:pPr>
      <w:r w:rsidRPr="00DC6102">
        <w:rPr>
          <w:rFonts w:ascii="Arial" w:hAnsi="Arial" w:cs="Arial"/>
          <w:sz w:val="20"/>
          <w:szCs w:val="20"/>
        </w:rPr>
        <w:t xml:space="preserve">De </w:t>
      </w:r>
      <w:r w:rsidR="002523C0" w:rsidRPr="00DC6102">
        <w:rPr>
          <w:rFonts w:ascii="Arial" w:hAnsi="Arial" w:cs="Arial"/>
          <w:sz w:val="20"/>
          <w:szCs w:val="20"/>
        </w:rPr>
        <w:t>commissie</w:t>
      </w:r>
      <w:r w:rsidR="0027311D" w:rsidRPr="00DC6102">
        <w:rPr>
          <w:rFonts w:ascii="Arial" w:hAnsi="Arial" w:cs="Arial"/>
          <w:sz w:val="20"/>
          <w:szCs w:val="20"/>
        </w:rPr>
        <w:t xml:space="preserve"> </w:t>
      </w:r>
      <w:r w:rsidR="0004204C" w:rsidRPr="00DC6102">
        <w:rPr>
          <w:rFonts w:ascii="Arial" w:hAnsi="Arial" w:cs="Arial"/>
          <w:sz w:val="20"/>
          <w:szCs w:val="20"/>
        </w:rPr>
        <w:t xml:space="preserve">dient </w:t>
      </w:r>
      <w:r w:rsidR="002523C0" w:rsidRPr="00DC6102">
        <w:rPr>
          <w:rFonts w:ascii="Arial" w:hAnsi="Arial" w:cs="Arial"/>
          <w:sz w:val="20"/>
          <w:szCs w:val="20"/>
        </w:rPr>
        <w:t>jaarlijks verslag uit</w:t>
      </w:r>
      <w:r w:rsidR="0004204C" w:rsidRPr="00DC6102">
        <w:rPr>
          <w:rFonts w:ascii="Arial" w:hAnsi="Arial" w:cs="Arial"/>
          <w:sz w:val="20"/>
          <w:szCs w:val="20"/>
        </w:rPr>
        <w:t xml:space="preserve"> te </w:t>
      </w:r>
      <w:r w:rsidRPr="00DC6102">
        <w:rPr>
          <w:rFonts w:ascii="Arial" w:hAnsi="Arial" w:cs="Arial"/>
          <w:sz w:val="20"/>
          <w:szCs w:val="20"/>
        </w:rPr>
        <w:t>brengen</w:t>
      </w:r>
      <w:r w:rsidR="0004204C" w:rsidRPr="00DC6102">
        <w:rPr>
          <w:rFonts w:ascii="Arial" w:hAnsi="Arial" w:cs="Arial"/>
          <w:sz w:val="20"/>
          <w:szCs w:val="20"/>
        </w:rPr>
        <w:t xml:space="preserve"> </w:t>
      </w:r>
      <w:r w:rsidR="00663C74" w:rsidRPr="00DC6102">
        <w:rPr>
          <w:rFonts w:ascii="Arial" w:hAnsi="Arial" w:cs="Arial"/>
          <w:sz w:val="20"/>
          <w:szCs w:val="20"/>
        </w:rPr>
        <w:t xml:space="preserve">over haar werkzaamheden </w:t>
      </w:r>
      <w:r w:rsidR="002523C0" w:rsidRPr="00DC6102">
        <w:rPr>
          <w:rFonts w:ascii="Arial" w:hAnsi="Arial" w:cs="Arial"/>
          <w:sz w:val="20"/>
          <w:szCs w:val="20"/>
        </w:rPr>
        <w:t xml:space="preserve">aan de </w:t>
      </w:r>
      <w:r w:rsidR="3369E2F2" w:rsidRPr="00DC6102">
        <w:rPr>
          <w:rFonts w:ascii="Arial" w:hAnsi="Arial" w:cs="Arial"/>
          <w:sz w:val="20"/>
          <w:szCs w:val="20"/>
        </w:rPr>
        <w:t>betrokken bestuursorganen</w:t>
      </w:r>
      <w:r w:rsidR="002523C0" w:rsidRPr="00DC6102">
        <w:rPr>
          <w:rFonts w:ascii="Arial" w:hAnsi="Arial" w:cs="Arial"/>
          <w:sz w:val="20"/>
          <w:szCs w:val="20"/>
        </w:rPr>
        <w:t xml:space="preserve">. De invulling van dit verslag is aan de commissie gelaten. Voor de hand ligt dat wordt aangegeven </w:t>
      </w:r>
      <w:r w:rsidR="001C6029" w:rsidRPr="00DC6102">
        <w:rPr>
          <w:rFonts w:ascii="Arial" w:hAnsi="Arial" w:cs="Arial"/>
          <w:sz w:val="20"/>
          <w:szCs w:val="20"/>
        </w:rPr>
        <w:t>hoeveel</w:t>
      </w:r>
      <w:r w:rsidR="002523C0" w:rsidRPr="00DC6102">
        <w:rPr>
          <w:rFonts w:ascii="Arial" w:hAnsi="Arial" w:cs="Arial"/>
          <w:sz w:val="20"/>
          <w:szCs w:val="20"/>
        </w:rPr>
        <w:t xml:space="preserve"> bezwaren zijn ingediend, wat de werkvoorraad was bij aanvang van het kalenderjaar, hoeveel adviezen zijn uitgebracht, wat de adviezen inhielden (niet-ontvankelijk, (deels) gegrond</w:t>
      </w:r>
      <w:r w:rsidR="00186A42" w:rsidRPr="00DC6102">
        <w:rPr>
          <w:rFonts w:ascii="Arial" w:hAnsi="Arial" w:cs="Arial"/>
          <w:sz w:val="20"/>
          <w:szCs w:val="20"/>
        </w:rPr>
        <w:t>,</w:t>
      </w:r>
      <w:r w:rsidR="002523C0" w:rsidRPr="00DC6102">
        <w:rPr>
          <w:rFonts w:ascii="Arial" w:hAnsi="Arial" w:cs="Arial"/>
          <w:sz w:val="20"/>
          <w:szCs w:val="20"/>
        </w:rPr>
        <w:t xml:space="preserve"> enz</w:t>
      </w:r>
      <w:r w:rsidR="00186A42" w:rsidRPr="00DC6102">
        <w:rPr>
          <w:rFonts w:ascii="Arial" w:hAnsi="Arial" w:cs="Arial"/>
          <w:sz w:val="20"/>
          <w:szCs w:val="20"/>
        </w:rPr>
        <w:t>.</w:t>
      </w:r>
      <w:r w:rsidR="002523C0" w:rsidRPr="00DC6102">
        <w:rPr>
          <w:rFonts w:ascii="Arial" w:hAnsi="Arial" w:cs="Arial"/>
          <w:sz w:val="20"/>
          <w:szCs w:val="20"/>
        </w:rPr>
        <w:t xml:space="preserve">), of het bestuursorgaan </w:t>
      </w:r>
      <w:r w:rsidR="005D30D4" w:rsidRPr="00DC6102">
        <w:rPr>
          <w:rFonts w:ascii="Arial" w:hAnsi="Arial" w:cs="Arial"/>
          <w:sz w:val="20"/>
          <w:szCs w:val="20"/>
        </w:rPr>
        <w:t xml:space="preserve">al dan niet </w:t>
      </w:r>
      <w:r w:rsidR="001C6029" w:rsidRPr="00DC6102">
        <w:rPr>
          <w:rFonts w:ascii="Arial" w:hAnsi="Arial" w:cs="Arial"/>
          <w:sz w:val="20"/>
          <w:szCs w:val="20"/>
        </w:rPr>
        <w:t>over</w:t>
      </w:r>
      <w:r w:rsidR="00D222BA" w:rsidRPr="00DC6102">
        <w:rPr>
          <w:rFonts w:ascii="Arial" w:hAnsi="Arial" w:cs="Arial"/>
          <w:sz w:val="20"/>
          <w:szCs w:val="20"/>
        </w:rPr>
        <w:t xml:space="preserve">eenkomstig </w:t>
      </w:r>
      <w:r w:rsidR="005D30D4" w:rsidRPr="00DC6102">
        <w:rPr>
          <w:rFonts w:ascii="Arial" w:hAnsi="Arial" w:cs="Arial"/>
          <w:sz w:val="20"/>
          <w:szCs w:val="20"/>
        </w:rPr>
        <w:t>het advies</w:t>
      </w:r>
      <w:r w:rsidR="002523C0" w:rsidRPr="00DC6102">
        <w:rPr>
          <w:rFonts w:ascii="Arial" w:hAnsi="Arial" w:cs="Arial"/>
          <w:sz w:val="20"/>
          <w:szCs w:val="20"/>
        </w:rPr>
        <w:t xml:space="preserve"> heeft besloten, in welke gevallen beroep </w:t>
      </w:r>
      <w:r w:rsidR="005D30D4" w:rsidRPr="00DC6102">
        <w:rPr>
          <w:rFonts w:ascii="Arial" w:hAnsi="Arial" w:cs="Arial"/>
          <w:sz w:val="20"/>
          <w:szCs w:val="20"/>
        </w:rPr>
        <w:t>is</w:t>
      </w:r>
      <w:r w:rsidR="002523C0" w:rsidRPr="00DC6102">
        <w:rPr>
          <w:rFonts w:ascii="Arial" w:hAnsi="Arial" w:cs="Arial"/>
          <w:sz w:val="20"/>
          <w:szCs w:val="20"/>
        </w:rPr>
        <w:t xml:space="preserve"> ingediend en wat de uitkomst van dit beroep is. </w:t>
      </w:r>
    </w:p>
    <w:p w14:paraId="13298BF1" w14:textId="16386DB4" w:rsidR="002523C0" w:rsidRPr="00DC6102" w:rsidRDefault="002523C0" w:rsidP="00AE482F">
      <w:pPr>
        <w:spacing w:after="0" w:line="276" w:lineRule="auto"/>
        <w:textAlignment w:val="baseline"/>
        <w:rPr>
          <w:rFonts w:ascii="Arial" w:hAnsi="Arial" w:cs="Arial"/>
          <w:sz w:val="20"/>
          <w:szCs w:val="20"/>
        </w:rPr>
      </w:pPr>
      <w:r w:rsidRPr="00DC6102">
        <w:rPr>
          <w:rFonts w:ascii="Arial" w:hAnsi="Arial" w:cs="Arial"/>
          <w:sz w:val="20"/>
          <w:szCs w:val="20"/>
        </w:rPr>
        <w:t>In geval een klacht is ingediend tegen de commissie wordt dit in het jaarverslag vermeld. </w:t>
      </w:r>
    </w:p>
    <w:p w14:paraId="14090D0C" w14:textId="64DD27F2" w:rsidR="00036790" w:rsidRPr="00FF1803" w:rsidRDefault="002523C0" w:rsidP="00AA6CC8">
      <w:pPr>
        <w:spacing w:after="0" w:line="276" w:lineRule="auto"/>
        <w:textAlignment w:val="baseline"/>
        <w:rPr>
          <w:rFonts w:ascii="Arial" w:eastAsiaTheme="majorEastAsia" w:hAnsi="Arial" w:cs="Arial"/>
          <w:sz w:val="20"/>
          <w:szCs w:val="20"/>
        </w:rPr>
      </w:pPr>
      <w:r w:rsidRPr="00DC6102">
        <w:rPr>
          <w:rFonts w:ascii="Arial" w:hAnsi="Arial" w:cs="Arial"/>
          <w:sz w:val="20"/>
          <w:szCs w:val="20"/>
        </w:rPr>
        <w:t>Het jaarverslag is ook een instrument voor de commissie om aan de bestuursorganen adviezen te geven over de verbeterpunten op het gebied van juridische kwaliteit.</w:t>
      </w:r>
      <w:r w:rsidRPr="00FF1803">
        <w:rPr>
          <w:rFonts w:ascii="Arial" w:hAnsi="Arial" w:cs="Arial"/>
          <w:sz w:val="20"/>
          <w:szCs w:val="20"/>
        </w:rPr>
        <w:t> </w:t>
      </w:r>
    </w:p>
    <w:sectPr w:rsidR="00036790" w:rsidRPr="00FF1803" w:rsidSect="00E26D33">
      <w:footerReference w:type="default" r:id="rId1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C13B" w14:textId="77777777" w:rsidR="00F7349C" w:rsidRDefault="00F7349C" w:rsidP="00A14B69">
      <w:r>
        <w:separator/>
      </w:r>
    </w:p>
    <w:p w14:paraId="7CF8BEFC" w14:textId="77777777" w:rsidR="00F7349C" w:rsidRDefault="00F7349C"/>
  </w:endnote>
  <w:endnote w:type="continuationSeparator" w:id="0">
    <w:p w14:paraId="0995CE4B" w14:textId="77777777" w:rsidR="00F7349C" w:rsidRDefault="00F7349C" w:rsidP="00A14B69">
      <w:r>
        <w:continuationSeparator/>
      </w:r>
    </w:p>
    <w:p w14:paraId="5317C96B" w14:textId="77777777" w:rsidR="00F7349C" w:rsidRDefault="00F7349C"/>
  </w:endnote>
  <w:endnote w:type="continuationNotice" w:id="1">
    <w:p w14:paraId="04240D32" w14:textId="77777777" w:rsidR="00F7349C" w:rsidRDefault="00F73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14F8" w14:textId="13B7F30A" w:rsidR="00EF2E9F" w:rsidRPr="0062559C" w:rsidRDefault="00EF2E9F">
    <w:pPr>
      <w:pStyle w:val="Voettekst"/>
      <w:rPr>
        <w:i/>
        <w:sz w:val="18"/>
        <w:szCs w:val="18"/>
      </w:rPr>
    </w:pPr>
    <w:r w:rsidRPr="00ED07AF">
      <w:rPr>
        <w:i/>
        <w:iCs/>
        <w:sz w:val="18"/>
        <w:szCs w:val="18"/>
      </w:rPr>
      <w:t xml:space="preserve">Bijlage </w:t>
    </w:r>
    <w:r w:rsidR="004F3B04">
      <w:rPr>
        <w:i/>
        <w:iCs/>
        <w:sz w:val="18"/>
        <w:szCs w:val="18"/>
      </w:rPr>
      <w:t>1/</w:t>
    </w:r>
    <w:r w:rsidR="00641B42">
      <w:rPr>
        <w:i/>
        <w:iCs/>
        <w:sz w:val="18"/>
        <w:szCs w:val="18"/>
      </w:rPr>
      <w:t>3</w:t>
    </w:r>
    <w:r w:rsidR="004F3B04">
      <w:rPr>
        <w:i/>
        <w:iCs/>
        <w:sz w:val="18"/>
        <w:szCs w:val="18"/>
      </w:rPr>
      <w:t xml:space="preserve"> </w:t>
    </w:r>
    <w:r w:rsidRPr="00ED07AF">
      <w:rPr>
        <w:i/>
        <w:iCs/>
        <w:sz w:val="18"/>
        <w:szCs w:val="18"/>
      </w:rPr>
      <w:t>bij VNG</w:t>
    </w:r>
    <w:r w:rsidR="004F3B04">
      <w:rPr>
        <w:i/>
        <w:iCs/>
        <w:sz w:val="18"/>
        <w:szCs w:val="18"/>
      </w:rPr>
      <w:t xml:space="preserve"> ledenbrief</w:t>
    </w:r>
    <w:r w:rsidRPr="00ED07AF">
      <w:rPr>
        <w:i/>
        <w:iCs/>
        <w:sz w:val="18"/>
        <w:szCs w:val="18"/>
      </w:rPr>
      <w:t xml:space="preserve">, </w:t>
    </w:r>
    <w:r w:rsidR="00283A76">
      <w:rPr>
        <w:i/>
        <w:iCs/>
        <w:sz w:val="18"/>
        <w:szCs w:val="18"/>
      </w:rPr>
      <w:t>april</w:t>
    </w:r>
    <w:r w:rsidR="004F3B04">
      <w:rPr>
        <w:i/>
        <w:iCs/>
        <w:sz w:val="18"/>
        <w:szCs w:val="18"/>
      </w:rPr>
      <w:t xml:space="preserve"> </w:t>
    </w:r>
    <w:r w:rsidRPr="00C55224">
      <w:rPr>
        <w: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1D6D" w14:textId="77777777" w:rsidR="00F7349C" w:rsidRDefault="00F7349C">
      <w:r>
        <w:separator/>
      </w:r>
    </w:p>
  </w:footnote>
  <w:footnote w:type="continuationSeparator" w:id="0">
    <w:p w14:paraId="6366365C" w14:textId="77777777" w:rsidR="00F7349C" w:rsidRDefault="00F7349C" w:rsidP="00A14B69">
      <w:r>
        <w:continuationSeparator/>
      </w:r>
    </w:p>
    <w:p w14:paraId="63405484" w14:textId="77777777" w:rsidR="00F7349C" w:rsidRDefault="00F7349C"/>
  </w:footnote>
  <w:footnote w:type="continuationNotice" w:id="1">
    <w:p w14:paraId="68238F61" w14:textId="77777777" w:rsidR="00F7349C" w:rsidRDefault="00F734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09495A25"/>
    <w:multiLevelType w:val="multilevel"/>
    <w:tmpl w:val="4B9E63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9448AA"/>
    <w:multiLevelType w:val="multilevel"/>
    <w:tmpl w:val="4B9E6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931025"/>
    <w:multiLevelType w:val="multilevel"/>
    <w:tmpl w:val="FEB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F0305"/>
    <w:multiLevelType w:val="multilevel"/>
    <w:tmpl w:val="4B9E6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A33C46"/>
    <w:multiLevelType w:val="multilevel"/>
    <w:tmpl w:val="4B9E6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FA4986"/>
    <w:multiLevelType w:val="multilevel"/>
    <w:tmpl w:val="4B9E6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1CBC1592"/>
    <w:multiLevelType w:val="multilevel"/>
    <w:tmpl w:val="6B60C9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4518CF"/>
    <w:multiLevelType w:val="multilevel"/>
    <w:tmpl w:val="4B9E6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5110C2"/>
    <w:multiLevelType w:val="hybridMultilevel"/>
    <w:tmpl w:val="3380FD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6351A9"/>
    <w:multiLevelType w:val="multilevel"/>
    <w:tmpl w:val="1244FA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4" w15:restartNumberingAfterBreak="0">
    <w:nsid w:val="2FE80621"/>
    <w:multiLevelType w:val="multilevel"/>
    <w:tmpl w:val="4B9E6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9B06F4"/>
    <w:multiLevelType w:val="hybridMultilevel"/>
    <w:tmpl w:val="B6821EB8"/>
    <w:lvl w:ilvl="0" w:tplc="9132A9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B26815"/>
    <w:multiLevelType w:val="hybridMultilevel"/>
    <w:tmpl w:val="222075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F72FE5"/>
    <w:multiLevelType w:val="multilevel"/>
    <w:tmpl w:val="58CC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50B39"/>
    <w:multiLevelType w:val="multilevel"/>
    <w:tmpl w:val="4B9E6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E430A1"/>
    <w:multiLevelType w:val="hybridMultilevel"/>
    <w:tmpl w:val="A912A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553C198D"/>
    <w:multiLevelType w:val="multilevel"/>
    <w:tmpl w:val="4B9E6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6222A61"/>
    <w:multiLevelType w:val="multilevel"/>
    <w:tmpl w:val="4B9E6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6F549DD"/>
    <w:multiLevelType w:val="hybridMultilevel"/>
    <w:tmpl w:val="E97E15E0"/>
    <w:lvl w:ilvl="0" w:tplc="04130019">
      <w:start w:val="1"/>
      <w:numFmt w:val="lowerLetter"/>
      <w:lvlText w:val="%1."/>
      <w:lvlJc w:val="left"/>
      <w:pPr>
        <w:ind w:left="72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4806B2"/>
    <w:multiLevelType w:val="hybridMultilevel"/>
    <w:tmpl w:val="222075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375541"/>
    <w:multiLevelType w:val="multilevel"/>
    <w:tmpl w:val="D94A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47FC9"/>
    <w:multiLevelType w:val="multilevel"/>
    <w:tmpl w:val="10E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E6D22"/>
    <w:multiLevelType w:val="hybridMultilevel"/>
    <w:tmpl w:val="9F3C41EE"/>
    <w:name w:val="K-nummering222"/>
    <w:lvl w:ilvl="0" w:tplc="96F23B5E">
      <w:start w:val="1"/>
      <w:numFmt w:val="bullet"/>
      <w:lvlText w:val="-"/>
      <w:lvlJc w:val="left"/>
      <w:pPr>
        <w:ind w:left="720" w:hanging="360"/>
      </w:pPr>
      <w:rPr>
        <w:rFonts w:ascii="Calibri" w:hAnsi="Calibri" w:hint="default"/>
        <w:sz w:val="18"/>
      </w:rPr>
    </w:lvl>
    <w:lvl w:ilvl="1" w:tplc="FEF82574">
      <w:start w:val="1"/>
      <w:numFmt w:val="bullet"/>
      <w:lvlText w:val="o"/>
      <w:lvlJc w:val="left"/>
      <w:pPr>
        <w:tabs>
          <w:tab w:val="num" w:pos="7371"/>
        </w:tabs>
        <w:ind w:left="1440" w:hanging="360"/>
      </w:pPr>
      <w:rPr>
        <w:rFonts w:ascii="Courier New" w:hAnsi="Courier New" w:hint="default"/>
      </w:rPr>
    </w:lvl>
    <w:lvl w:ilvl="2" w:tplc="2200B224">
      <w:start w:val="1"/>
      <w:numFmt w:val="bullet"/>
      <w:lvlText w:val=""/>
      <w:lvlJc w:val="left"/>
      <w:pPr>
        <w:ind w:left="2160" w:hanging="360"/>
      </w:pPr>
      <w:rPr>
        <w:rFonts w:ascii="Wingdings" w:hAnsi="Wingdings" w:hint="default"/>
      </w:rPr>
    </w:lvl>
    <w:lvl w:ilvl="3" w:tplc="9EC69968">
      <w:start w:val="1"/>
      <w:numFmt w:val="bullet"/>
      <w:lvlText w:val=""/>
      <w:lvlJc w:val="left"/>
      <w:pPr>
        <w:ind w:left="2880" w:hanging="360"/>
      </w:pPr>
      <w:rPr>
        <w:rFonts w:ascii="Symbol" w:hAnsi="Symbol" w:hint="default"/>
      </w:rPr>
    </w:lvl>
    <w:lvl w:ilvl="4" w:tplc="9FA06EAC">
      <w:start w:val="1"/>
      <w:numFmt w:val="bullet"/>
      <w:lvlText w:val="o"/>
      <w:lvlJc w:val="left"/>
      <w:pPr>
        <w:tabs>
          <w:tab w:val="num" w:pos="2608"/>
        </w:tabs>
        <w:ind w:left="3600" w:hanging="360"/>
      </w:pPr>
      <w:rPr>
        <w:rFonts w:ascii="Courier New" w:hAnsi="Courier New" w:hint="default"/>
      </w:rPr>
    </w:lvl>
    <w:lvl w:ilvl="5" w:tplc="3522CBF6">
      <w:start w:val="1"/>
      <w:numFmt w:val="bullet"/>
      <w:lvlText w:val=""/>
      <w:lvlJc w:val="left"/>
      <w:pPr>
        <w:ind w:left="4320" w:hanging="360"/>
      </w:pPr>
      <w:rPr>
        <w:rFonts w:ascii="Wingdings" w:hAnsi="Wingdings" w:hint="default"/>
      </w:rPr>
    </w:lvl>
    <w:lvl w:ilvl="6" w:tplc="43825D92">
      <w:start w:val="1"/>
      <w:numFmt w:val="bullet"/>
      <w:lvlText w:val=""/>
      <w:lvlJc w:val="left"/>
      <w:pPr>
        <w:ind w:left="5040" w:hanging="360"/>
      </w:pPr>
      <w:rPr>
        <w:rFonts w:ascii="Symbol" w:hAnsi="Symbol" w:hint="default"/>
      </w:rPr>
    </w:lvl>
    <w:lvl w:ilvl="7" w:tplc="417EEB90">
      <w:start w:val="1"/>
      <w:numFmt w:val="bullet"/>
      <w:lvlText w:val="o"/>
      <w:lvlJc w:val="left"/>
      <w:pPr>
        <w:ind w:left="5760" w:hanging="360"/>
      </w:pPr>
      <w:rPr>
        <w:rFonts w:ascii="Courier New" w:hAnsi="Courier New" w:hint="default"/>
      </w:rPr>
    </w:lvl>
    <w:lvl w:ilvl="8" w:tplc="9CDC473C">
      <w:start w:val="1"/>
      <w:numFmt w:val="bullet"/>
      <w:lvlText w:val=""/>
      <w:lvlJc w:val="left"/>
      <w:pPr>
        <w:ind w:left="6480" w:hanging="360"/>
      </w:pPr>
      <w:rPr>
        <w:rFonts w:ascii="Wingdings" w:hAnsi="Wingdings" w:hint="default"/>
      </w:rPr>
    </w:lvl>
  </w:abstractNum>
  <w:abstractNum w:abstractNumId="3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8"/>
  </w:num>
  <w:num w:numId="3">
    <w:abstractNumId w:val="0"/>
  </w:num>
  <w:num w:numId="4">
    <w:abstractNumId w:val="13"/>
  </w:num>
  <w:num w:numId="5">
    <w:abstractNumId w:val="12"/>
  </w:num>
  <w:num w:numId="6">
    <w:abstractNumId w:val="20"/>
  </w:num>
  <w:num w:numId="7">
    <w:abstractNumId w:val="6"/>
  </w:num>
  <w:num w:numId="8">
    <w:abstractNumId w:val="10"/>
  </w:num>
  <w:num w:numId="9">
    <w:abstractNumId w:val="24"/>
  </w:num>
  <w:num w:numId="10">
    <w:abstractNumId w:val="5"/>
  </w:num>
  <w:num w:numId="11">
    <w:abstractNumId w:val="14"/>
  </w:num>
  <w:num w:numId="12">
    <w:abstractNumId w:val="7"/>
  </w:num>
  <w:num w:numId="13">
    <w:abstractNumId w:val="25"/>
  </w:num>
  <w:num w:numId="14">
    <w:abstractNumId w:val="3"/>
  </w:num>
  <w:num w:numId="15">
    <w:abstractNumId w:val="2"/>
  </w:num>
  <w:num w:numId="16">
    <w:abstractNumId w:val="28"/>
  </w:num>
  <w:num w:numId="17">
    <w:abstractNumId w:val="11"/>
  </w:num>
  <w:num w:numId="18">
    <w:abstractNumId w:val="26"/>
  </w:num>
  <w:num w:numId="19">
    <w:abstractNumId w:val="17"/>
  </w:num>
  <w:num w:numId="20">
    <w:abstractNumId w:val="9"/>
  </w:num>
  <w:num w:numId="21">
    <w:abstractNumId w:val="4"/>
  </w:num>
  <w:num w:numId="22">
    <w:abstractNumId w:val="30"/>
  </w:num>
  <w:num w:numId="23">
    <w:abstractNumId w:val="19"/>
  </w:num>
  <w:num w:numId="24">
    <w:abstractNumId w:val="29"/>
  </w:num>
  <w:num w:numId="25">
    <w:abstractNumId w:val="15"/>
  </w:num>
  <w:num w:numId="26">
    <w:abstractNumId w:val="31"/>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933B15"/>
    <w:rsid w:val="00000EB0"/>
    <w:rsid w:val="00000EDB"/>
    <w:rsid w:val="00001FB8"/>
    <w:rsid w:val="000030E7"/>
    <w:rsid w:val="00003406"/>
    <w:rsid w:val="00003C40"/>
    <w:rsid w:val="00003F7C"/>
    <w:rsid w:val="0000426D"/>
    <w:rsid w:val="00004825"/>
    <w:rsid w:val="00005C70"/>
    <w:rsid w:val="0000750A"/>
    <w:rsid w:val="00007712"/>
    <w:rsid w:val="00007E2B"/>
    <w:rsid w:val="00010E8D"/>
    <w:rsid w:val="00011C40"/>
    <w:rsid w:val="00011C70"/>
    <w:rsid w:val="000129C5"/>
    <w:rsid w:val="000131C5"/>
    <w:rsid w:val="00013ECC"/>
    <w:rsid w:val="00014168"/>
    <w:rsid w:val="00014338"/>
    <w:rsid w:val="000150A5"/>
    <w:rsid w:val="0001596C"/>
    <w:rsid w:val="00015BEA"/>
    <w:rsid w:val="00016416"/>
    <w:rsid w:val="000166B9"/>
    <w:rsid w:val="00017D12"/>
    <w:rsid w:val="00020C68"/>
    <w:rsid w:val="0002138E"/>
    <w:rsid w:val="0002182C"/>
    <w:rsid w:val="00021858"/>
    <w:rsid w:val="00021C21"/>
    <w:rsid w:val="000222DB"/>
    <w:rsid w:val="00022475"/>
    <w:rsid w:val="00022D29"/>
    <w:rsid w:val="000232B6"/>
    <w:rsid w:val="0002365B"/>
    <w:rsid w:val="00023660"/>
    <w:rsid w:val="000249D6"/>
    <w:rsid w:val="00024B4D"/>
    <w:rsid w:val="00024DE3"/>
    <w:rsid w:val="00024EE9"/>
    <w:rsid w:val="00025470"/>
    <w:rsid w:val="00025F5C"/>
    <w:rsid w:val="000261FC"/>
    <w:rsid w:val="00026C22"/>
    <w:rsid w:val="00027052"/>
    <w:rsid w:val="00027062"/>
    <w:rsid w:val="00030286"/>
    <w:rsid w:val="000304E6"/>
    <w:rsid w:val="00030FCB"/>
    <w:rsid w:val="0003129B"/>
    <w:rsid w:val="00031601"/>
    <w:rsid w:val="0003268B"/>
    <w:rsid w:val="00032F21"/>
    <w:rsid w:val="00033761"/>
    <w:rsid w:val="00033955"/>
    <w:rsid w:val="00033A6C"/>
    <w:rsid w:val="00033EBF"/>
    <w:rsid w:val="000345E9"/>
    <w:rsid w:val="00034625"/>
    <w:rsid w:val="00034A78"/>
    <w:rsid w:val="00036790"/>
    <w:rsid w:val="00036FF5"/>
    <w:rsid w:val="000371FC"/>
    <w:rsid w:val="0003776D"/>
    <w:rsid w:val="0004113A"/>
    <w:rsid w:val="00042027"/>
    <w:rsid w:val="0004204C"/>
    <w:rsid w:val="000431F2"/>
    <w:rsid w:val="00043CBF"/>
    <w:rsid w:val="00044CD8"/>
    <w:rsid w:val="00044DCB"/>
    <w:rsid w:val="00045285"/>
    <w:rsid w:val="00045370"/>
    <w:rsid w:val="000468FC"/>
    <w:rsid w:val="000502B8"/>
    <w:rsid w:val="00050BCA"/>
    <w:rsid w:val="000518AD"/>
    <w:rsid w:val="00053490"/>
    <w:rsid w:val="00054604"/>
    <w:rsid w:val="0005550B"/>
    <w:rsid w:val="0005584C"/>
    <w:rsid w:val="00055BB4"/>
    <w:rsid w:val="000576E6"/>
    <w:rsid w:val="00057D40"/>
    <w:rsid w:val="0006002B"/>
    <w:rsid w:val="000600EF"/>
    <w:rsid w:val="0006020A"/>
    <w:rsid w:val="0006060E"/>
    <w:rsid w:val="0006092D"/>
    <w:rsid w:val="00061229"/>
    <w:rsid w:val="000615E1"/>
    <w:rsid w:val="00064833"/>
    <w:rsid w:val="00065225"/>
    <w:rsid w:val="000655F8"/>
    <w:rsid w:val="00066610"/>
    <w:rsid w:val="00066DF1"/>
    <w:rsid w:val="000671C9"/>
    <w:rsid w:val="000701B5"/>
    <w:rsid w:val="000709A0"/>
    <w:rsid w:val="00070D3F"/>
    <w:rsid w:val="000711CB"/>
    <w:rsid w:val="00071587"/>
    <w:rsid w:val="00071A89"/>
    <w:rsid w:val="0007216D"/>
    <w:rsid w:val="00072A30"/>
    <w:rsid w:val="00075771"/>
    <w:rsid w:val="00075DDC"/>
    <w:rsid w:val="00076366"/>
    <w:rsid w:val="00076E37"/>
    <w:rsid w:val="000772B7"/>
    <w:rsid w:val="00077AB2"/>
    <w:rsid w:val="00080134"/>
    <w:rsid w:val="000807AD"/>
    <w:rsid w:val="00080ED3"/>
    <w:rsid w:val="000813EA"/>
    <w:rsid w:val="00082CC0"/>
    <w:rsid w:val="0008358F"/>
    <w:rsid w:val="00083760"/>
    <w:rsid w:val="00084781"/>
    <w:rsid w:val="000854CC"/>
    <w:rsid w:val="0008630F"/>
    <w:rsid w:val="00086C9D"/>
    <w:rsid w:val="000879EE"/>
    <w:rsid w:val="000902AF"/>
    <w:rsid w:val="000908AE"/>
    <w:rsid w:val="00090B4C"/>
    <w:rsid w:val="00090D16"/>
    <w:rsid w:val="0009162B"/>
    <w:rsid w:val="0009189D"/>
    <w:rsid w:val="00092775"/>
    <w:rsid w:val="000929BF"/>
    <w:rsid w:val="00092C12"/>
    <w:rsid w:val="00093CC3"/>
    <w:rsid w:val="000951F0"/>
    <w:rsid w:val="00095CC6"/>
    <w:rsid w:val="000964B3"/>
    <w:rsid w:val="00096C6F"/>
    <w:rsid w:val="000A0455"/>
    <w:rsid w:val="000A0470"/>
    <w:rsid w:val="000A0953"/>
    <w:rsid w:val="000A1242"/>
    <w:rsid w:val="000A1923"/>
    <w:rsid w:val="000A1B6D"/>
    <w:rsid w:val="000A1B7F"/>
    <w:rsid w:val="000A1CD8"/>
    <w:rsid w:val="000A21CB"/>
    <w:rsid w:val="000A3859"/>
    <w:rsid w:val="000A3959"/>
    <w:rsid w:val="000A4B2A"/>
    <w:rsid w:val="000A6024"/>
    <w:rsid w:val="000A6A1B"/>
    <w:rsid w:val="000A6FEA"/>
    <w:rsid w:val="000A7122"/>
    <w:rsid w:val="000A761F"/>
    <w:rsid w:val="000A7A7C"/>
    <w:rsid w:val="000B05AB"/>
    <w:rsid w:val="000B2548"/>
    <w:rsid w:val="000B2B8B"/>
    <w:rsid w:val="000B3E50"/>
    <w:rsid w:val="000B3E6C"/>
    <w:rsid w:val="000B429F"/>
    <w:rsid w:val="000B6380"/>
    <w:rsid w:val="000B66CF"/>
    <w:rsid w:val="000B6D75"/>
    <w:rsid w:val="000B6FE5"/>
    <w:rsid w:val="000B781D"/>
    <w:rsid w:val="000B7953"/>
    <w:rsid w:val="000B7BF4"/>
    <w:rsid w:val="000B7D7F"/>
    <w:rsid w:val="000C0314"/>
    <w:rsid w:val="000C1030"/>
    <w:rsid w:val="000C1934"/>
    <w:rsid w:val="000C1C2B"/>
    <w:rsid w:val="000C2CDA"/>
    <w:rsid w:val="000C2D1C"/>
    <w:rsid w:val="000C4117"/>
    <w:rsid w:val="000C5686"/>
    <w:rsid w:val="000C5788"/>
    <w:rsid w:val="000C63B9"/>
    <w:rsid w:val="000C66F9"/>
    <w:rsid w:val="000C67A9"/>
    <w:rsid w:val="000C7956"/>
    <w:rsid w:val="000D0B7A"/>
    <w:rsid w:val="000D0E9B"/>
    <w:rsid w:val="000D17C5"/>
    <w:rsid w:val="000D25CD"/>
    <w:rsid w:val="000D36E1"/>
    <w:rsid w:val="000D4D03"/>
    <w:rsid w:val="000D511B"/>
    <w:rsid w:val="000D56E8"/>
    <w:rsid w:val="000D7BF4"/>
    <w:rsid w:val="000E074A"/>
    <w:rsid w:val="000E0909"/>
    <w:rsid w:val="000E0965"/>
    <w:rsid w:val="000E0A1D"/>
    <w:rsid w:val="000E0A34"/>
    <w:rsid w:val="000E0A55"/>
    <w:rsid w:val="000E22A1"/>
    <w:rsid w:val="000E30A0"/>
    <w:rsid w:val="000E3554"/>
    <w:rsid w:val="000E5643"/>
    <w:rsid w:val="000E580D"/>
    <w:rsid w:val="000E611C"/>
    <w:rsid w:val="000E6263"/>
    <w:rsid w:val="000E6507"/>
    <w:rsid w:val="000E7674"/>
    <w:rsid w:val="000E7751"/>
    <w:rsid w:val="000E7B68"/>
    <w:rsid w:val="000E7DC4"/>
    <w:rsid w:val="000F0212"/>
    <w:rsid w:val="000F1914"/>
    <w:rsid w:val="000F267E"/>
    <w:rsid w:val="000F2736"/>
    <w:rsid w:val="000F2B7F"/>
    <w:rsid w:val="000F2E80"/>
    <w:rsid w:val="000F40DC"/>
    <w:rsid w:val="000F59E6"/>
    <w:rsid w:val="000F634C"/>
    <w:rsid w:val="000F7815"/>
    <w:rsid w:val="000F79E7"/>
    <w:rsid w:val="000F7E50"/>
    <w:rsid w:val="001000DA"/>
    <w:rsid w:val="0010038F"/>
    <w:rsid w:val="00100737"/>
    <w:rsid w:val="00100775"/>
    <w:rsid w:val="00100E85"/>
    <w:rsid w:val="00102134"/>
    <w:rsid w:val="00102CB4"/>
    <w:rsid w:val="00103E96"/>
    <w:rsid w:val="0010435A"/>
    <w:rsid w:val="00104486"/>
    <w:rsid w:val="00104F03"/>
    <w:rsid w:val="00106382"/>
    <w:rsid w:val="001067A5"/>
    <w:rsid w:val="00106D6E"/>
    <w:rsid w:val="00107372"/>
    <w:rsid w:val="0010781F"/>
    <w:rsid w:val="00110C75"/>
    <w:rsid w:val="00110E6E"/>
    <w:rsid w:val="00110F0B"/>
    <w:rsid w:val="00111AB4"/>
    <w:rsid w:val="00111DD5"/>
    <w:rsid w:val="00112C92"/>
    <w:rsid w:val="00113739"/>
    <w:rsid w:val="001153F4"/>
    <w:rsid w:val="0011653D"/>
    <w:rsid w:val="00116C7E"/>
    <w:rsid w:val="0011721B"/>
    <w:rsid w:val="00117803"/>
    <w:rsid w:val="0012080E"/>
    <w:rsid w:val="0012092A"/>
    <w:rsid w:val="00121DF7"/>
    <w:rsid w:val="00122D48"/>
    <w:rsid w:val="00122DB1"/>
    <w:rsid w:val="001238AA"/>
    <w:rsid w:val="00124BB2"/>
    <w:rsid w:val="00125AF7"/>
    <w:rsid w:val="00127F6A"/>
    <w:rsid w:val="00131602"/>
    <w:rsid w:val="00131E68"/>
    <w:rsid w:val="00131FFB"/>
    <w:rsid w:val="00132077"/>
    <w:rsid w:val="0013224D"/>
    <w:rsid w:val="00133494"/>
    <w:rsid w:val="001338BF"/>
    <w:rsid w:val="00133FAC"/>
    <w:rsid w:val="001343FD"/>
    <w:rsid w:val="00134BFC"/>
    <w:rsid w:val="00135AD1"/>
    <w:rsid w:val="001365CB"/>
    <w:rsid w:val="00137358"/>
    <w:rsid w:val="00137633"/>
    <w:rsid w:val="001379C9"/>
    <w:rsid w:val="00140B2D"/>
    <w:rsid w:val="001417FD"/>
    <w:rsid w:val="00141F7B"/>
    <w:rsid w:val="001420B4"/>
    <w:rsid w:val="00142D2E"/>
    <w:rsid w:val="00143335"/>
    <w:rsid w:val="00144705"/>
    <w:rsid w:val="00144D41"/>
    <w:rsid w:val="00146372"/>
    <w:rsid w:val="001469CE"/>
    <w:rsid w:val="00147BA6"/>
    <w:rsid w:val="00150091"/>
    <w:rsid w:val="001515D8"/>
    <w:rsid w:val="00152872"/>
    <w:rsid w:val="001532DF"/>
    <w:rsid w:val="0015364E"/>
    <w:rsid w:val="00153B3A"/>
    <w:rsid w:val="00154EE2"/>
    <w:rsid w:val="00155606"/>
    <w:rsid w:val="00156006"/>
    <w:rsid w:val="001568DF"/>
    <w:rsid w:val="00156E89"/>
    <w:rsid w:val="00157441"/>
    <w:rsid w:val="00157871"/>
    <w:rsid w:val="001619F5"/>
    <w:rsid w:val="001627BA"/>
    <w:rsid w:val="001632EC"/>
    <w:rsid w:val="00163FAC"/>
    <w:rsid w:val="00164936"/>
    <w:rsid w:val="00166504"/>
    <w:rsid w:val="00166A60"/>
    <w:rsid w:val="00166FE8"/>
    <w:rsid w:val="0016713E"/>
    <w:rsid w:val="00171D99"/>
    <w:rsid w:val="001728F2"/>
    <w:rsid w:val="0017316F"/>
    <w:rsid w:val="0017375E"/>
    <w:rsid w:val="001738CE"/>
    <w:rsid w:val="00173AB9"/>
    <w:rsid w:val="00173AEB"/>
    <w:rsid w:val="00174147"/>
    <w:rsid w:val="00174318"/>
    <w:rsid w:val="00174E34"/>
    <w:rsid w:val="00175973"/>
    <w:rsid w:val="00176E86"/>
    <w:rsid w:val="00177873"/>
    <w:rsid w:val="00177E3B"/>
    <w:rsid w:val="00180382"/>
    <w:rsid w:val="001803B7"/>
    <w:rsid w:val="0018092A"/>
    <w:rsid w:val="00182104"/>
    <w:rsid w:val="00182EB4"/>
    <w:rsid w:val="00183145"/>
    <w:rsid w:val="00183B3D"/>
    <w:rsid w:val="00184A74"/>
    <w:rsid w:val="00184CA7"/>
    <w:rsid w:val="00184DAA"/>
    <w:rsid w:val="0018596F"/>
    <w:rsid w:val="001861A3"/>
    <w:rsid w:val="00186A42"/>
    <w:rsid w:val="00186D50"/>
    <w:rsid w:val="00187A46"/>
    <w:rsid w:val="001905A2"/>
    <w:rsid w:val="00191E59"/>
    <w:rsid w:val="001922A8"/>
    <w:rsid w:val="0019264A"/>
    <w:rsid w:val="00192907"/>
    <w:rsid w:val="00192909"/>
    <w:rsid w:val="00192D8D"/>
    <w:rsid w:val="00192FB1"/>
    <w:rsid w:val="00193F81"/>
    <w:rsid w:val="00194B6A"/>
    <w:rsid w:val="00194D94"/>
    <w:rsid w:val="00195082"/>
    <w:rsid w:val="001950DA"/>
    <w:rsid w:val="00195527"/>
    <w:rsid w:val="00196082"/>
    <w:rsid w:val="00196C5A"/>
    <w:rsid w:val="001973FE"/>
    <w:rsid w:val="001A01AC"/>
    <w:rsid w:val="001A1D9D"/>
    <w:rsid w:val="001A2DBB"/>
    <w:rsid w:val="001A40AE"/>
    <w:rsid w:val="001A45A3"/>
    <w:rsid w:val="001A4780"/>
    <w:rsid w:val="001A6B48"/>
    <w:rsid w:val="001A7AF0"/>
    <w:rsid w:val="001B050E"/>
    <w:rsid w:val="001B101B"/>
    <w:rsid w:val="001B1C8E"/>
    <w:rsid w:val="001B1EE5"/>
    <w:rsid w:val="001B2DAE"/>
    <w:rsid w:val="001B32ED"/>
    <w:rsid w:val="001B44F1"/>
    <w:rsid w:val="001B5B7B"/>
    <w:rsid w:val="001B609A"/>
    <w:rsid w:val="001B6C90"/>
    <w:rsid w:val="001B6DA1"/>
    <w:rsid w:val="001B7659"/>
    <w:rsid w:val="001B77D2"/>
    <w:rsid w:val="001B787A"/>
    <w:rsid w:val="001B791B"/>
    <w:rsid w:val="001C0C57"/>
    <w:rsid w:val="001C0FE6"/>
    <w:rsid w:val="001C106F"/>
    <w:rsid w:val="001C14CD"/>
    <w:rsid w:val="001C1CDA"/>
    <w:rsid w:val="001C2B9C"/>
    <w:rsid w:val="001C599B"/>
    <w:rsid w:val="001C5C7E"/>
    <w:rsid w:val="001C5D21"/>
    <w:rsid w:val="001C6029"/>
    <w:rsid w:val="001C6ADF"/>
    <w:rsid w:val="001D0CAE"/>
    <w:rsid w:val="001D216C"/>
    <w:rsid w:val="001D38A5"/>
    <w:rsid w:val="001D5A3C"/>
    <w:rsid w:val="001D5EC5"/>
    <w:rsid w:val="001D667A"/>
    <w:rsid w:val="001E175C"/>
    <w:rsid w:val="001E1ED3"/>
    <w:rsid w:val="001E23A1"/>
    <w:rsid w:val="001E27E5"/>
    <w:rsid w:val="001E2B3A"/>
    <w:rsid w:val="001E2D7E"/>
    <w:rsid w:val="001E34FF"/>
    <w:rsid w:val="001E3A52"/>
    <w:rsid w:val="001E4031"/>
    <w:rsid w:val="001E488A"/>
    <w:rsid w:val="001E5DEB"/>
    <w:rsid w:val="001E6693"/>
    <w:rsid w:val="001E6BB7"/>
    <w:rsid w:val="001E7A2E"/>
    <w:rsid w:val="001F002E"/>
    <w:rsid w:val="001F0DF2"/>
    <w:rsid w:val="001F13A1"/>
    <w:rsid w:val="001F211D"/>
    <w:rsid w:val="001F22AD"/>
    <w:rsid w:val="001F2CC7"/>
    <w:rsid w:val="001F2E31"/>
    <w:rsid w:val="001F2F74"/>
    <w:rsid w:val="001F31C5"/>
    <w:rsid w:val="001F3941"/>
    <w:rsid w:val="001F3976"/>
    <w:rsid w:val="001F3B7A"/>
    <w:rsid w:val="001F3ECA"/>
    <w:rsid w:val="001F4189"/>
    <w:rsid w:val="001F421C"/>
    <w:rsid w:val="001F5906"/>
    <w:rsid w:val="001F594C"/>
    <w:rsid w:val="001F72CC"/>
    <w:rsid w:val="00200063"/>
    <w:rsid w:val="00200C5D"/>
    <w:rsid w:val="0020212A"/>
    <w:rsid w:val="002036C9"/>
    <w:rsid w:val="002037AD"/>
    <w:rsid w:val="00203819"/>
    <w:rsid w:val="0020398B"/>
    <w:rsid w:val="00203B52"/>
    <w:rsid w:val="00203B9F"/>
    <w:rsid w:val="00204405"/>
    <w:rsid w:val="00204C73"/>
    <w:rsid w:val="0020541A"/>
    <w:rsid w:val="002054B8"/>
    <w:rsid w:val="00205C54"/>
    <w:rsid w:val="002064A9"/>
    <w:rsid w:val="00206D57"/>
    <w:rsid w:val="00207B7C"/>
    <w:rsid w:val="00210077"/>
    <w:rsid w:val="00211562"/>
    <w:rsid w:val="002118DA"/>
    <w:rsid w:val="00211D02"/>
    <w:rsid w:val="00212452"/>
    <w:rsid w:val="002127F3"/>
    <w:rsid w:val="00212981"/>
    <w:rsid w:val="00213231"/>
    <w:rsid w:val="00213569"/>
    <w:rsid w:val="00214326"/>
    <w:rsid w:val="002145E0"/>
    <w:rsid w:val="00214A27"/>
    <w:rsid w:val="00214A2D"/>
    <w:rsid w:val="0021582B"/>
    <w:rsid w:val="0021629B"/>
    <w:rsid w:val="00216ED9"/>
    <w:rsid w:val="0021723C"/>
    <w:rsid w:val="002177CD"/>
    <w:rsid w:val="00217D52"/>
    <w:rsid w:val="002221D0"/>
    <w:rsid w:val="002226DC"/>
    <w:rsid w:val="002234D8"/>
    <w:rsid w:val="002235F0"/>
    <w:rsid w:val="00223E4F"/>
    <w:rsid w:val="002242F5"/>
    <w:rsid w:val="00224AF3"/>
    <w:rsid w:val="002253C7"/>
    <w:rsid w:val="002255A0"/>
    <w:rsid w:val="002269E2"/>
    <w:rsid w:val="00226C01"/>
    <w:rsid w:val="00227CC6"/>
    <w:rsid w:val="0023081A"/>
    <w:rsid w:val="0023128B"/>
    <w:rsid w:val="00232CDA"/>
    <w:rsid w:val="00233B0A"/>
    <w:rsid w:val="00235B6D"/>
    <w:rsid w:val="00235FC3"/>
    <w:rsid w:val="00236A46"/>
    <w:rsid w:val="00236BBD"/>
    <w:rsid w:val="00236E2A"/>
    <w:rsid w:val="00237704"/>
    <w:rsid w:val="00237A97"/>
    <w:rsid w:val="00237BA7"/>
    <w:rsid w:val="00240589"/>
    <w:rsid w:val="002405B3"/>
    <w:rsid w:val="00241EB4"/>
    <w:rsid w:val="0024265D"/>
    <w:rsid w:val="002427CD"/>
    <w:rsid w:val="00243B14"/>
    <w:rsid w:val="00245AB6"/>
    <w:rsid w:val="00245D2B"/>
    <w:rsid w:val="002506AC"/>
    <w:rsid w:val="002519DA"/>
    <w:rsid w:val="002523C0"/>
    <w:rsid w:val="0025365B"/>
    <w:rsid w:val="002542FD"/>
    <w:rsid w:val="00254CF9"/>
    <w:rsid w:val="00255C36"/>
    <w:rsid w:val="0025661F"/>
    <w:rsid w:val="00256AF2"/>
    <w:rsid w:val="00256EDB"/>
    <w:rsid w:val="002570CB"/>
    <w:rsid w:val="00257B1F"/>
    <w:rsid w:val="00257EDC"/>
    <w:rsid w:val="00260FA8"/>
    <w:rsid w:val="00261819"/>
    <w:rsid w:val="00262103"/>
    <w:rsid w:val="0026253E"/>
    <w:rsid w:val="00263711"/>
    <w:rsid w:val="002639CF"/>
    <w:rsid w:val="00263AAB"/>
    <w:rsid w:val="0026404D"/>
    <w:rsid w:val="0026431B"/>
    <w:rsid w:val="00265545"/>
    <w:rsid w:val="00265CD1"/>
    <w:rsid w:val="002667FD"/>
    <w:rsid w:val="00267D18"/>
    <w:rsid w:val="00271934"/>
    <w:rsid w:val="002722E1"/>
    <w:rsid w:val="0027251D"/>
    <w:rsid w:val="0027311D"/>
    <w:rsid w:val="002733FD"/>
    <w:rsid w:val="0027391A"/>
    <w:rsid w:val="00273F19"/>
    <w:rsid w:val="002742EC"/>
    <w:rsid w:val="0027474D"/>
    <w:rsid w:val="00274A93"/>
    <w:rsid w:val="00274D63"/>
    <w:rsid w:val="00275F13"/>
    <w:rsid w:val="0027617E"/>
    <w:rsid w:val="002762DB"/>
    <w:rsid w:val="00276C56"/>
    <w:rsid w:val="002828B0"/>
    <w:rsid w:val="002832E3"/>
    <w:rsid w:val="00283887"/>
    <w:rsid w:val="00283A76"/>
    <w:rsid w:val="00284F01"/>
    <w:rsid w:val="0028675B"/>
    <w:rsid w:val="0028772E"/>
    <w:rsid w:val="00287C54"/>
    <w:rsid w:val="00290A0D"/>
    <w:rsid w:val="00290B7A"/>
    <w:rsid w:val="00291352"/>
    <w:rsid w:val="00291C7F"/>
    <w:rsid w:val="00291DD1"/>
    <w:rsid w:val="00292749"/>
    <w:rsid w:val="0029361E"/>
    <w:rsid w:val="00293753"/>
    <w:rsid w:val="002938F1"/>
    <w:rsid w:val="0029424D"/>
    <w:rsid w:val="0029430F"/>
    <w:rsid w:val="00294A30"/>
    <w:rsid w:val="00294A3F"/>
    <w:rsid w:val="00295770"/>
    <w:rsid w:val="002976CC"/>
    <w:rsid w:val="002A044A"/>
    <w:rsid w:val="002A0B3E"/>
    <w:rsid w:val="002A10E7"/>
    <w:rsid w:val="002A1142"/>
    <w:rsid w:val="002A3798"/>
    <w:rsid w:val="002A3925"/>
    <w:rsid w:val="002A3BDD"/>
    <w:rsid w:val="002A432A"/>
    <w:rsid w:val="002A468E"/>
    <w:rsid w:val="002A54A4"/>
    <w:rsid w:val="002A5715"/>
    <w:rsid w:val="002A5D05"/>
    <w:rsid w:val="002A7554"/>
    <w:rsid w:val="002A7BF8"/>
    <w:rsid w:val="002A7CCC"/>
    <w:rsid w:val="002A7D78"/>
    <w:rsid w:val="002B1645"/>
    <w:rsid w:val="002B1BB5"/>
    <w:rsid w:val="002B238E"/>
    <w:rsid w:val="002B25E8"/>
    <w:rsid w:val="002B2686"/>
    <w:rsid w:val="002B3553"/>
    <w:rsid w:val="002B373B"/>
    <w:rsid w:val="002B4270"/>
    <w:rsid w:val="002B48FD"/>
    <w:rsid w:val="002B4D35"/>
    <w:rsid w:val="002B4DE6"/>
    <w:rsid w:val="002B53A4"/>
    <w:rsid w:val="002B562C"/>
    <w:rsid w:val="002B5B27"/>
    <w:rsid w:val="002B5D63"/>
    <w:rsid w:val="002B6AD3"/>
    <w:rsid w:val="002B71D0"/>
    <w:rsid w:val="002C00C0"/>
    <w:rsid w:val="002C0C09"/>
    <w:rsid w:val="002C0EAD"/>
    <w:rsid w:val="002C13E4"/>
    <w:rsid w:val="002C1E9E"/>
    <w:rsid w:val="002C2CF3"/>
    <w:rsid w:val="002C2D9E"/>
    <w:rsid w:val="002C32DF"/>
    <w:rsid w:val="002C3E0A"/>
    <w:rsid w:val="002C451B"/>
    <w:rsid w:val="002C45AA"/>
    <w:rsid w:val="002C5989"/>
    <w:rsid w:val="002C6B7E"/>
    <w:rsid w:val="002D0538"/>
    <w:rsid w:val="002D0E0A"/>
    <w:rsid w:val="002D176A"/>
    <w:rsid w:val="002D1B4C"/>
    <w:rsid w:val="002D2020"/>
    <w:rsid w:val="002D227B"/>
    <w:rsid w:val="002D2DE8"/>
    <w:rsid w:val="002D52EF"/>
    <w:rsid w:val="002D5463"/>
    <w:rsid w:val="002D5ACB"/>
    <w:rsid w:val="002D61B6"/>
    <w:rsid w:val="002D6EE8"/>
    <w:rsid w:val="002D73EE"/>
    <w:rsid w:val="002E0391"/>
    <w:rsid w:val="002E23DD"/>
    <w:rsid w:val="002E2DD0"/>
    <w:rsid w:val="002E3850"/>
    <w:rsid w:val="002E45BB"/>
    <w:rsid w:val="002E48C4"/>
    <w:rsid w:val="002E4DB9"/>
    <w:rsid w:val="002E4EBC"/>
    <w:rsid w:val="002E5E90"/>
    <w:rsid w:val="002E7733"/>
    <w:rsid w:val="002E798E"/>
    <w:rsid w:val="002F12D1"/>
    <w:rsid w:val="002F1E8F"/>
    <w:rsid w:val="002F3607"/>
    <w:rsid w:val="002F3747"/>
    <w:rsid w:val="002F41D6"/>
    <w:rsid w:val="002F4236"/>
    <w:rsid w:val="002F4980"/>
    <w:rsid w:val="002F4C65"/>
    <w:rsid w:val="002F4CEC"/>
    <w:rsid w:val="002F4D9F"/>
    <w:rsid w:val="002F57CB"/>
    <w:rsid w:val="002F67CC"/>
    <w:rsid w:val="002F6B2B"/>
    <w:rsid w:val="003049DB"/>
    <w:rsid w:val="00304E3C"/>
    <w:rsid w:val="003054CF"/>
    <w:rsid w:val="003056DA"/>
    <w:rsid w:val="00305ABE"/>
    <w:rsid w:val="00306CE7"/>
    <w:rsid w:val="0031054E"/>
    <w:rsid w:val="00311205"/>
    <w:rsid w:val="00312360"/>
    <w:rsid w:val="00313F8B"/>
    <w:rsid w:val="00315950"/>
    <w:rsid w:val="00315EDC"/>
    <w:rsid w:val="003164E1"/>
    <w:rsid w:val="00316DAD"/>
    <w:rsid w:val="00317E5C"/>
    <w:rsid w:val="0032085D"/>
    <w:rsid w:val="00321405"/>
    <w:rsid w:val="00321712"/>
    <w:rsid w:val="00322237"/>
    <w:rsid w:val="00322560"/>
    <w:rsid w:val="003225CA"/>
    <w:rsid w:val="00322748"/>
    <w:rsid w:val="00322AE8"/>
    <w:rsid w:val="00323194"/>
    <w:rsid w:val="00323D77"/>
    <w:rsid w:val="00327CFA"/>
    <w:rsid w:val="0033080A"/>
    <w:rsid w:val="00330B21"/>
    <w:rsid w:val="00331C55"/>
    <w:rsid w:val="00331CD1"/>
    <w:rsid w:val="003323A8"/>
    <w:rsid w:val="0033276A"/>
    <w:rsid w:val="00333DB0"/>
    <w:rsid w:val="00335DF2"/>
    <w:rsid w:val="00336961"/>
    <w:rsid w:val="00336D8E"/>
    <w:rsid w:val="00337612"/>
    <w:rsid w:val="0033785A"/>
    <w:rsid w:val="00337AC2"/>
    <w:rsid w:val="00337CB0"/>
    <w:rsid w:val="00341465"/>
    <w:rsid w:val="00341626"/>
    <w:rsid w:val="003423C0"/>
    <w:rsid w:val="00342697"/>
    <w:rsid w:val="0034294E"/>
    <w:rsid w:val="00342A9A"/>
    <w:rsid w:val="0034364F"/>
    <w:rsid w:val="00343F9D"/>
    <w:rsid w:val="0034402B"/>
    <w:rsid w:val="003464D7"/>
    <w:rsid w:val="00346A96"/>
    <w:rsid w:val="003507D5"/>
    <w:rsid w:val="00353590"/>
    <w:rsid w:val="0035400D"/>
    <w:rsid w:val="0035461F"/>
    <w:rsid w:val="00354B5B"/>
    <w:rsid w:val="00354D61"/>
    <w:rsid w:val="00356100"/>
    <w:rsid w:val="0035617A"/>
    <w:rsid w:val="00356319"/>
    <w:rsid w:val="003575D8"/>
    <w:rsid w:val="003606E3"/>
    <w:rsid w:val="0036131B"/>
    <w:rsid w:val="0036145B"/>
    <w:rsid w:val="00364256"/>
    <w:rsid w:val="0036480D"/>
    <w:rsid w:val="00365E92"/>
    <w:rsid w:val="003673E8"/>
    <w:rsid w:val="003675AF"/>
    <w:rsid w:val="0037031E"/>
    <w:rsid w:val="00371703"/>
    <w:rsid w:val="00371C39"/>
    <w:rsid w:val="00373065"/>
    <w:rsid w:val="0037315F"/>
    <w:rsid w:val="00373257"/>
    <w:rsid w:val="003732E2"/>
    <w:rsid w:val="00373520"/>
    <w:rsid w:val="003735FE"/>
    <w:rsid w:val="00375ED2"/>
    <w:rsid w:val="003767B5"/>
    <w:rsid w:val="00376B1B"/>
    <w:rsid w:val="00377E25"/>
    <w:rsid w:val="00380210"/>
    <w:rsid w:val="0038028B"/>
    <w:rsid w:val="00380730"/>
    <w:rsid w:val="0038119A"/>
    <w:rsid w:val="003818CF"/>
    <w:rsid w:val="00381ED2"/>
    <w:rsid w:val="0038326F"/>
    <w:rsid w:val="00383A28"/>
    <w:rsid w:val="00383FC5"/>
    <w:rsid w:val="0038414D"/>
    <w:rsid w:val="003841B9"/>
    <w:rsid w:val="003845B8"/>
    <w:rsid w:val="00384AFF"/>
    <w:rsid w:val="003856D6"/>
    <w:rsid w:val="00386105"/>
    <w:rsid w:val="00386866"/>
    <w:rsid w:val="00386AB6"/>
    <w:rsid w:val="00390415"/>
    <w:rsid w:val="003909E0"/>
    <w:rsid w:val="0039182A"/>
    <w:rsid w:val="0039327D"/>
    <w:rsid w:val="00393BD9"/>
    <w:rsid w:val="00395826"/>
    <w:rsid w:val="00396443"/>
    <w:rsid w:val="00396AB4"/>
    <w:rsid w:val="003975D1"/>
    <w:rsid w:val="003A1910"/>
    <w:rsid w:val="003A206E"/>
    <w:rsid w:val="003A2930"/>
    <w:rsid w:val="003A3387"/>
    <w:rsid w:val="003A3B4C"/>
    <w:rsid w:val="003A43C4"/>
    <w:rsid w:val="003A4868"/>
    <w:rsid w:val="003A606D"/>
    <w:rsid w:val="003A61E5"/>
    <w:rsid w:val="003A6870"/>
    <w:rsid w:val="003A6C83"/>
    <w:rsid w:val="003A6E51"/>
    <w:rsid w:val="003A720F"/>
    <w:rsid w:val="003A7767"/>
    <w:rsid w:val="003A7D71"/>
    <w:rsid w:val="003B067B"/>
    <w:rsid w:val="003B07DC"/>
    <w:rsid w:val="003B0E0D"/>
    <w:rsid w:val="003B18EB"/>
    <w:rsid w:val="003B1E70"/>
    <w:rsid w:val="003B2304"/>
    <w:rsid w:val="003B2C2C"/>
    <w:rsid w:val="003B31F4"/>
    <w:rsid w:val="003B365A"/>
    <w:rsid w:val="003B4656"/>
    <w:rsid w:val="003B4D39"/>
    <w:rsid w:val="003B5731"/>
    <w:rsid w:val="003B5839"/>
    <w:rsid w:val="003B5F04"/>
    <w:rsid w:val="003B648F"/>
    <w:rsid w:val="003B6508"/>
    <w:rsid w:val="003B70BE"/>
    <w:rsid w:val="003B733A"/>
    <w:rsid w:val="003B779C"/>
    <w:rsid w:val="003C0259"/>
    <w:rsid w:val="003C2180"/>
    <w:rsid w:val="003C219E"/>
    <w:rsid w:val="003C22C6"/>
    <w:rsid w:val="003C27F5"/>
    <w:rsid w:val="003C390F"/>
    <w:rsid w:val="003C41EF"/>
    <w:rsid w:val="003C5826"/>
    <w:rsid w:val="003C5E39"/>
    <w:rsid w:val="003C6E64"/>
    <w:rsid w:val="003C72CF"/>
    <w:rsid w:val="003C7CD1"/>
    <w:rsid w:val="003C7F34"/>
    <w:rsid w:val="003D1399"/>
    <w:rsid w:val="003D18FC"/>
    <w:rsid w:val="003D201E"/>
    <w:rsid w:val="003D2372"/>
    <w:rsid w:val="003D29B7"/>
    <w:rsid w:val="003D31A2"/>
    <w:rsid w:val="003D372A"/>
    <w:rsid w:val="003D4AED"/>
    <w:rsid w:val="003D553B"/>
    <w:rsid w:val="003D5E79"/>
    <w:rsid w:val="003D6E95"/>
    <w:rsid w:val="003D7028"/>
    <w:rsid w:val="003D70FF"/>
    <w:rsid w:val="003D74D0"/>
    <w:rsid w:val="003D7604"/>
    <w:rsid w:val="003D7864"/>
    <w:rsid w:val="003E0520"/>
    <w:rsid w:val="003E0599"/>
    <w:rsid w:val="003E164F"/>
    <w:rsid w:val="003E1DC0"/>
    <w:rsid w:val="003E1EEA"/>
    <w:rsid w:val="003E251C"/>
    <w:rsid w:val="003E2EAB"/>
    <w:rsid w:val="003E3D38"/>
    <w:rsid w:val="003E3E14"/>
    <w:rsid w:val="003E46C0"/>
    <w:rsid w:val="003E4B88"/>
    <w:rsid w:val="003E56FA"/>
    <w:rsid w:val="003E5D0E"/>
    <w:rsid w:val="003E62D3"/>
    <w:rsid w:val="003E64A5"/>
    <w:rsid w:val="003E65A4"/>
    <w:rsid w:val="003E66BE"/>
    <w:rsid w:val="003E69DA"/>
    <w:rsid w:val="003E6C53"/>
    <w:rsid w:val="003E6EA8"/>
    <w:rsid w:val="003E789E"/>
    <w:rsid w:val="003F160D"/>
    <w:rsid w:val="003F3BE4"/>
    <w:rsid w:val="003F3D20"/>
    <w:rsid w:val="003F4495"/>
    <w:rsid w:val="003F4C5C"/>
    <w:rsid w:val="003F539C"/>
    <w:rsid w:val="003F62C2"/>
    <w:rsid w:val="003F78ED"/>
    <w:rsid w:val="00400B1C"/>
    <w:rsid w:val="00400D1D"/>
    <w:rsid w:val="00400DC7"/>
    <w:rsid w:val="00400FD4"/>
    <w:rsid w:val="00401303"/>
    <w:rsid w:val="0040237E"/>
    <w:rsid w:val="00402AAA"/>
    <w:rsid w:val="00402F11"/>
    <w:rsid w:val="00403576"/>
    <w:rsid w:val="00404E0C"/>
    <w:rsid w:val="0040562C"/>
    <w:rsid w:val="004061AF"/>
    <w:rsid w:val="0040651D"/>
    <w:rsid w:val="004072E2"/>
    <w:rsid w:val="0040772B"/>
    <w:rsid w:val="004077C3"/>
    <w:rsid w:val="00410A38"/>
    <w:rsid w:val="00410B16"/>
    <w:rsid w:val="00412326"/>
    <w:rsid w:val="00412B86"/>
    <w:rsid w:val="00412DC4"/>
    <w:rsid w:val="004131BB"/>
    <w:rsid w:val="00414076"/>
    <w:rsid w:val="004143D0"/>
    <w:rsid w:val="00415810"/>
    <w:rsid w:val="00415D08"/>
    <w:rsid w:val="004162F1"/>
    <w:rsid w:val="004165FB"/>
    <w:rsid w:val="00420CDC"/>
    <w:rsid w:val="00420F80"/>
    <w:rsid w:val="00421C5D"/>
    <w:rsid w:val="00422833"/>
    <w:rsid w:val="00422D14"/>
    <w:rsid w:val="004230A6"/>
    <w:rsid w:val="00423226"/>
    <w:rsid w:val="0042333D"/>
    <w:rsid w:val="00423520"/>
    <w:rsid w:val="00423A31"/>
    <w:rsid w:val="00424B9C"/>
    <w:rsid w:val="00424BAB"/>
    <w:rsid w:val="00424E15"/>
    <w:rsid w:val="00424F67"/>
    <w:rsid w:val="00425B40"/>
    <w:rsid w:val="00426127"/>
    <w:rsid w:val="004264D9"/>
    <w:rsid w:val="00426A57"/>
    <w:rsid w:val="004279CD"/>
    <w:rsid w:val="00430183"/>
    <w:rsid w:val="0043059C"/>
    <w:rsid w:val="00430804"/>
    <w:rsid w:val="00430ACF"/>
    <w:rsid w:val="00431275"/>
    <w:rsid w:val="00431758"/>
    <w:rsid w:val="00431814"/>
    <w:rsid w:val="00431E7F"/>
    <w:rsid w:val="00435F1E"/>
    <w:rsid w:val="00436171"/>
    <w:rsid w:val="00436635"/>
    <w:rsid w:val="0043692B"/>
    <w:rsid w:val="00436DD9"/>
    <w:rsid w:val="004371EC"/>
    <w:rsid w:val="004377AC"/>
    <w:rsid w:val="00437964"/>
    <w:rsid w:val="00437E02"/>
    <w:rsid w:val="00440453"/>
    <w:rsid w:val="004415BF"/>
    <w:rsid w:val="00441A7A"/>
    <w:rsid w:val="004427DC"/>
    <w:rsid w:val="004429F0"/>
    <w:rsid w:val="004431EE"/>
    <w:rsid w:val="0044347F"/>
    <w:rsid w:val="0044385D"/>
    <w:rsid w:val="004440D3"/>
    <w:rsid w:val="0044460F"/>
    <w:rsid w:val="00445319"/>
    <w:rsid w:val="004453C2"/>
    <w:rsid w:val="0044566A"/>
    <w:rsid w:val="00445984"/>
    <w:rsid w:val="00445EAA"/>
    <w:rsid w:val="0044627E"/>
    <w:rsid w:val="00447A53"/>
    <w:rsid w:val="00447BD6"/>
    <w:rsid w:val="0045035D"/>
    <w:rsid w:val="00450A6F"/>
    <w:rsid w:val="0045116D"/>
    <w:rsid w:val="0045138A"/>
    <w:rsid w:val="00451AE5"/>
    <w:rsid w:val="0045222A"/>
    <w:rsid w:val="004522D9"/>
    <w:rsid w:val="00452471"/>
    <w:rsid w:val="004529FE"/>
    <w:rsid w:val="00452BCA"/>
    <w:rsid w:val="00452E90"/>
    <w:rsid w:val="00453396"/>
    <w:rsid w:val="00454291"/>
    <w:rsid w:val="00455FEA"/>
    <w:rsid w:val="004569CE"/>
    <w:rsid w:val="00456A75"/>
    <w:rsid w:val="00456B97"/>
    <w:rsid w:val="00456C0C"/>
    <w:rsid w:val="0045741A"/>
    <w:rsid w:val="00457685"/>
    <w:rsid w:val="0046006C"/>
    <w:rsid w:val="00460188"/>
    <w:rsid w:val="004605F6"/>
    <w:rsid w:val="00460811"/>
    <w:rsid w:val="00461C5D"/>
    <w:rsid w:val="0046202D"/>
    <w:rsid w:val="0046257F"/>
    <w:rsid w:val="004635A0"/>
    <w:rsid w:val="00463D6D"/>
    <w:rsid w:val="004644EA"/>
    <w:rsid w:val="00464E2D"/>
    <w:rsid w:val="004651F0"/>
    <w:rsid w:val="004654BF"/>
    <w:rsid w:val="00465F5F"/>
    <w:rsid w:val="0046645A"/>
    <w:rsid w:val="00466564"/>
    <w:rsid w:val="0046663E"/>
    <w:rsid w:val="004667B8"/>
    <w:rsid w:val="00470904"/>
    <w:rsid w:val="00470924"/>
    <w:rsid w:val="00471039"/>
    <w:rsid w:val="00471F5B"/>
    <w:rsid w:val="00471FD9"/>
    <w:rsid w:val="00472AA1"/>
    <w:rsid w:val="004731CC"/>
    <w:rsid w:val="00473CD0"/>
    <w:rsid w:val="00474AEF"/>
    <w:rsid w:val="00474DD9"/>
    <w:rsid w:val="00475DF5"/>
    <w:rsid w:val="004760EA"/>
    <w:rsid w:val="00477B74"/>
    <w:rsid w:val="00480663"/>
    <w:rsid w:val="00480BA5"/>
    <w:rsid w:val="004810ED"/>
    <w:rsid w:val="004818ED"/>
    <w:rsid w:val="00482248"/>
    <w:rsid w:val="004823C6"/>
    <w:rsid w:val="004824E6"/>
    <w:rsid w:val="00483428"/>
    <w:rsid w:val="00483B48"/>
    <w:rsid w:val="00483F3E"/>
    <w:rsid w:val="00484249"/>
    <w:rsid w:val="0048467A"/>
    <w:rsid w:val="004849A7"/>
    <w:rsid w:val="004855C8"/>
    <w:rsid w:val="00485CFF"/>
    <w:rsid w:val="00485E5B"/>
    <w:rsid w:val="00486B7F"/>
    <w:rsid w:val="0048782D"/>
    <w:rsid w:val="00487B61"/>
    <w:rsid w:val="00490843"/>
    <w:rsid w:val="00490918"/>
    <w:rsid w:val="00490E91"/>
    <w:rsid w:val="00490FC7"/>
    <w:rsid w:val="0049155C"/>
    <w:rsid w:val="00491885"/>
    <w:rsid w:val="00492178"/>
    <w:rsid w:val="004922F4"/>
    <w:rsid w:val="0049271B"/>
    <w:rsid w:val="00492B03"/>
    <w:rsid w:val="00492DE1"/>
    <w:rsid w:val="00492EF0"/>
    <w:rsid w:val="0049489A"/>
    <w:rsid w:val="00494F49"/>
    <w:rsid w:val="00495720"/>
    <w:rsid w:val="0049692F"/>
    <w:rsid w:val="00496B98"/>
    <w:rsid w:val="00497EBF"/>
    <w:rsid w:val="004A0171"/>
    <w:rsid w:val="004A06C2"/>
    <w:rsid w:val="004A0EAC"/>
    <w:rsid w:val="004A1669"/>
    <w:rsid w:val="004A2AE1"/>
    <w:rsid w:val="004A2BA7"/>
    <w:rsid w:val="004A2EE6"/>
    <w:rsid w:val="004A39E8"/>
    <w:rsid w:val="004A470C"/>
    <w:rsid w:val="004A47A2"/>
    <w:rsid w:val="004A485A"/>
    <w:rsid w:val="004A54C3"/>
    <w:rsid w:val="004A6515"/>
    <w:rsid w:val="004A6A77"/>
    <w:rsid w:val="004A6E1D"/>
    <w:rsid w:val="004A75D3"/>
    <w:rsid w:val="004A7A71"/>
    <w:rsid w:val="004A7F43"/>
    <w:rsid w:val="004ADB5F"/>
    <w:rsid w:val="004B0D44"/>
    <w:rsid w:val="004B1B4C"/>
    <w:rsid w:val="004B3337"/>
    <w:rsid w:val="004B3AFE"/>
    <w:rsid w:val="004B4FA0"/>
    <w:rsid w:val="004B68C7"/>
    <w:rsid w:val="004B69AD"/>
    <w:rsid w:val="004B6B9D"/>
    <w:rsid w:val="004B7B6E"/>
    <w:rsid w:val="004C0425"/>
    <w:rsid w:val="004C1088"/>
    <w:rsid w:val="004C2111"/>
    <w:rsid w:val="004C2415"/>
    <w:rsid w:val="004C3870"/>
    <w:rsid w:val="004C3E18"/>
    <w:rsid w:val="004C46C5"/>
    <w:rsid w:val="004C47B7"/>
    <w:rsid w:val="004C4E83"/>
    <w:rsid w:val="004C5630"/>
    <w:rsid w:val="004C5786"/>
    <w:rsid w:val="004C59AD"/>
    <w:rsid w:val="004C63CC"/>
    <w:rsid w:val="004C682F"/>
    <w:rsid w:val="004C6FD4"/>
    <w:rsid w:val="004D0CBB"/>
    <w:rsid w:val="004D2967"/>
    <w:rsid w:val="004D30DA"/>
    <w:rsid w:val="004D3758"/>
    <w:rsid w:val="004D3CAA"/>
    <w:rsid w:val="004D3E31"/>
    <w:rsid w:val="004D3FAF"/>
    <w:rsid w:val="004D4124"/>
    <w:rsid w:val="004D448C"/>
    <w:rsid w:val="004D44DD"/>
    <w:rsid w:val="004D4E79"/>
    <w:rsid w:val="004D5557"/>
    <w:rsid w:val="004D5A0E"/>
    <w:rsid w:val="004D66E3"/>
    <w:rsid w:val="004D6E3B"/>
    <w:rsid w:val="004D704F"/>
    <w:rsid w:val="004D72C0"/>
    <w:rsid w:val="004D77D4"/>
    <w:rsid w:val="004D7A8C"/>
    <w:rsid w:val="004D7B04"/>
    <w:rsid w:val="004D7E13"/>
    <w:rsid w:val="004E122E"/>
    <w:rsid w:val="004E1FFF"/>
    <w:rsid w:val="004E239C"/>
    <w:rsid w:val="004E2E90"/>
    <w:rsid w:val="004E3A50"/>
    <w:rsid w:val="004E4379"/>
    <w:rsid w:val="004E468C"/>
    <w:rsid w:val="004E54A6"/>
    <w:rsid w:val="004E6368"/>
    <w:rsid w:val="004F075F"/>
    <w:rsid w:val="004F10FE"/>
    <w:rsid w:val="004F2D05"/>
    <w:rsid w:val="004F36BC"/>
    <w:rsid w:val="004F3A45"/>
    <w:rsid w:val="004F3B04"/>
    <w:rsid w:val="004F3CAB"/>
    <w:rsid w:val="004F3CBF"/>
    <w:rsid w:val="004F400B"/>
    <w:rsid w:val="004F516A"/>
    <w:rsid w:val="004F5265"/>
    <w:rsid w:val="004F61D0"/>
    <w:rsid w:val="004F6240"/>
    <w:rsid w:val="004F6633"/>
    <w:rsid w:val="004F6D38"/>
    <w:rsid w:val="004F6D7E"/>
    <w:rsid w:val="004F6DF5"/>
    <w:rsid w:val="004F7933"/>
    <w:rsid w:val="004F7C6F"/>
    <w:rsid w:val="004F7D9D"/>
    <w:rsid w:val="0050067B"/>
    <w:rsid w:val="00501302"/>
    <w:rsid w:val="00501796"/>
    <w:rsid w:val="00501B81"/>
    <w:rsid w:val="00502282"/>
    <w:rsid w:val="0050376A"/>
    <w:rsid w:val="00503783"/>
    <w:rsid w:val="00503C08"/>
    <w:rsid w:val="00504121"/>
    <w:rsid w:val="005041B7"/>
    <w:rsid w:val="005043F8"/>
    <w:rsid w:val="005047E5"/>
    <w:rsid w:val="00504F13"/>
    <w:rsid w:val="00505099"/>
    <w:rsid w:val="00505A0A"/>
    <w:rsid w:val="0050606B"/>
    <w:rsid w:val="0050631F"/>
    <w:rsid w:val="0050744B"/>
    <w:rsid w:val="00507817"/>
    <w:rsid w:val="00507C6A"/>
    <w:rsid w:val="0051024E"/>
    <w:rsid w:val="0051078C"/>
    <w:rsid w:val="005108A1"/>
    <w:rsid w:val="00510CC7"/>
    <w:rsid w:val="00512944"/>
    <w:rsid w:val="00512D19"/>
    <w:rsid w:val="00513581"/>
    <w:rsid w:val="00513708"/>
    <w:rsid w:val="00514D2F"/>
    <w:rsid w:val="00515C20"/>
    <w:rsid w:val="00516695"/>
    <w:rsid w:val="00517D43"/>
    <w:rsid w:val="00517FCE"/>
    <w:rsid w:val="005214B4"/>
    <w:rsid w:val="005220D5"/>
    <w:rsid w:val="00522610"/>
    <w:rsid w:val="00522788"/>
    <w:rsid w:val="00523067"/>
    <w:rsid w:val="005237C6"/>
    <w:rsid w:val="005249DE"/>
    <w:rsid w:val="00524FEA"/>
    <w:rsid w:val="00525D7E"/>
    <w:rsid w:val="00526A0F"/>
    <w:rsid w:val="00526BB0"/>
    <w:rsid w:val="00527089"/>
    <w:rsid w:val="00527614"/>
    <w:rsid w:val="00527BA9"/>
    <w:rsid w:val="0053008F"/>
    <w:rsid w:val="00531C51"/>
    <w:rsid w:val="00532D07"/>
    <w:rsid w:val="005331D9"/>
    <w:rsid w:val="005340F0"/>
    <w:rsid w:val="0053457B"/>
    <w:rsid w:val="00536FCE"/>
    <w:rsid w:val="00540264"/>
    <w:rsid w:val="00541176"/>
    <w:rsid w:val="0054125D"/>
    <w:rsid w:val="00541C04"/>
    <w:rsid w:val="00541FDD"/>
    <w:rsid w:val="00542956"/>
    <w:rsid w:val="00542A4C"/>
    <w:rsid w:val="005439B1"/>
    <w:rsid w:val="00543C53"/>
    <w:rsid w:val="00543C81"/>
    <w:rsid w:val="005442C4"/>
    <w:rsid w:val="00545BA5"/>
    <w:rsid w:val="00546965"/>
    <w:rsid w:val="00550004"/>
    <w:rsid w:val="0055118C"/>
    <w:rsid w:val="00552852"/>
    <w:rsid w:val="00553587"/>
    <w:rsid w:val="0055569F"/>
    <w:rsid w:val="005559CD"/>
    <w:rsid w:val="00556E47"/>
    <w:rsid w:val="0055772B"/>
    <w:rsid w:val="00557BB5"/>
    <w:rsid w:val="00557D9D"/>
    <w:rsid w:val="00560F5D"/>
    <w:rsid w:val="00561B85"/>
    <w:rsid w:val="00561BB5"/>
    <w:rsid w:val="00562315"/>
    <w:rsid w:val="0056251D"/>
    <w:rsid w:val="00563574"/>
    <w:rsid w:val="00563646"/>
    <w:rsid w:val="00563EC5"/>
    <w:rsid w:val="0056411F"/>
    <w:rsid w:val="00565DE3"/>
    <w:rsid w:val="005669DD"/>
    <w:rsid w:val="00566C05"/>
    <w:rsid w:val="00567802"/>
    <w:rsid w:val="0057060C"/>
    <w:rsid w:val="00570702"/>
    <w:rsid w:val="005711D4"/>
    <w:rsid w:val="00572744"/>
    <w:rsid w:val="0057292B"/>
    <w:rsid w:val="00573617"/>
    <w:rsid w:val="0057433B"/>
    <w:rsid w:val="00574EE9"/>
    <w:rsid w:val="0057513D"/>
    <w:rsid w:val="00575A22"/>
    <w:rsid w:val="005763DA"/>
    <w:rsid w:val="005807D8"/>
    <w:rsid w:val="00581A45"/>
    <w:rsid w:val="00582E44"/>
    <w:rsid w:val="0058390C"/>
    <w:rsid w:val="005842DB"/>
    <w:rsid w:val="00584AF2"/>
    <w:rsid w:val="00585063"/>
    <w:rsid w:val="005850E9"/>
    <w:rsid w:val="005859BC"/>
    <w:rsid w:val="00585DA4"/>
    <w:rsid w:val="00587318"/>
    <w:rsid w:val="00587566"/>
    <w:rsid w:val="00590C7A"/>
    <w:rsid w:val="00590E1F"/>
    <w:rsid w:val="00590F5B"/>
    <w:rsid w:val="0059146E"/>
    <w:rsid w:val="00591B24"/>
    <w:rsid w:val="005926C8"/>
    <w:rsid w:val="00592F65"/>
    <w:rsid w:val="005948A5"/>
    <w:rsid w:val="00594BD2"/>
    <w:rsid w:val="00595103"/>
    <w:rsid w:val="005955EC"/>
    <w:rsid w:val="00596181"/>
    <w:rsid w:val="00596B7C"/>
    <w:rsid w:val="0059752D"/>
    <w:rsid w:val="005A0520"/>
    <w:rsid w:val="005A1301"/>
    <w:rsid w:val="005A13A2"/>
    <w:rsid w:val="005A272C"/>
    <w:rsid w:val="005A317D"/>
    <w:rsid w:val="005A40FE"/>
    <w:rsid w:val="005A417B"/>
    <w:rsid w:val="005A526C"/>
    <w:rsid w:val="005A6321"/>
    <w:rsid w:val="005A774A"/>
    <w:rsid w:val="005B07DD"/>
    <w:rsid w:val="005B151B"/>
    <w:rsid w:val="005B1687"/>
    <w:rsid w:val="005B168B"/>
    <w:rsid w:val="005B1C14"/>
    <w:rsid w:val="005B1FDB"/>
    <w:rsid w:val="005B251D"/>
    <w:rsid w:val="005B2691"/>
    <w:rsid w:val="005B2A32"/>
    <w:rsid w:val="005B3320"/>
    <w:rsid w:val="005B377D"/>
    <w:rsid w:val="005B501C"/>
    <w:rsid w:val="005B57E6"/>
    <w:rsid w:val="005B5EF9"/>
    <w:rsid w:val="005B6566"/>
    <w:rsid w:val="005B675F"/>
    <w:rsid w:val="005B69DB"/>
    <w:rsid w:val="005B70F3"/>
    <w:rsid w:val="005B74F6"/>
    <w:rsid w:val="005C130E"/>
    <w:rsid w:val="005C15F9"/>
    <w:rsid w:val="005C23E4"/>
    <w:rsid w:val="005C2DA8"/>
    <w:rsid w:val="005C2E0B"/>
    <w:rsid w:val="005C3767"/>
    <w:rsid w:val="005C378C"/>
    <w:rsid w:val="005C37A7"/>
    <w:rsid w:val="005C454B"/>
    <w:rsid w:val="005C48E2"/>
    <w:rsid w:val="005C5409"/>
    <w:rsid w:val="005C5479"/>
    <w:rsid w:val="005C6085"/>
    <w:rsid w:val="005C6BB6"/>
    <w:rsid w:val="005C6C2E"/>
    <w:rsid w:val="005C741B"/>
    <w:rsid w:val="005D015D"/>
    <w:rsid w:val="005D15E8"/>
    <w:rsid w:val="005D1713"/>
    <w:rsid w:val="005D1E16"/>
    <w:rsid w:val="005D2660"/>
    <w:rsid w:val="005D28DB"/>
    <w:rsid w:val="005D30D4"/>
    <w:rsid w:val="005D3DA8"/>
    <w:rsid w:val="005D433D"/>
    <w:rsid w:val="005D5004"/>
    <w:rsid w:val="005D5DDB"/>
    <w:rsid w:val="005D5EC9"/>
    <w:rsid w:val="005D7542"/>
    <w:rsid w:val="005D7D47"/>
    <w:rsid w:val="005E00F8"/>
    <w:rsid w:val="005E01EE"/>
    <w:rsid w:val="005E1539"/>
    <w:rsid w:val="005E198D"/>
    <w:rsid w:val="005E1D36"/>
    <w:rsid w:val="005E1E92"/>
    <w:rsid w:val="005E2361"/>
    <w:rsid w:val="005E3752"/>
    <w:rsid w:val="005E445E"/>
    <w:rsid w:val="005E5232"/>
    <w:rsid w:val="005E6B51"/>
    <w:rsid w:val="005E7183"/>
    <w:rsid w:val="005E7A0D"/>
    <w:rsid w:val="005F067C"/>
    <w:rsid w:val="005F16B5"/>
    <w:rsid w:val="005F313F"/>
    <w:rsid w:val="005F3492"/>
    <w:rsid w:val="005F3BB1"/>
    <w:rsid w:val="005F44BC"/>
    <w:rsid w:val="005F4752"/>
    <w:rsid w:val="005F5439"/>
    <w:rsid w:val="005F6F44"/>
    <w:rsid w:val="005F7C2A"/>
    <w:rsid w:val="00600138"/>
    <w:rsid w:val="00602456"/>
    <w:rsid w:val="00602867"/>
    <w:rsid w:val="006028A6"/>
    <w:rsid w:val="00603CB4"/>
    <w:rsid w:val="00603E5A"/>
    <w:rsid w:val="006042CC"/>
    <w:rsid w:val="006052B0"/>
    <w:rsid w:val="00605CC5"/>
    <w:rsid w:val="00605CFA"/>
    <w:rsid w:val="00606031"/>
    <w:rsid w:val="006061EF"/>
    <w:rsid w:val="00606F65"/>
    <w:rsid w:val="006079CB"/>
    <w:rsid w:val="00607D44"/>
    <w:rsid w:val="00607F6D"/>
    <w:rsid w:val="006106BA"/>
    <w:rsid w:val="00610962"/>
    <w:rsid w:val="00611971"/>
    <w:rsid w:val="006136E7"/>
    <w:rsid w:val="00613F2C"/>
    <w:rsid w:val="00614C5C"/>
    <w:rsid w:val="00615756"/>
    <w:rsid w:val="00616493"/>
    <w:rsid w:val="00617FE8"/>
    <w:rsid w:val="00620142"/>
    <w:rsid w:val="0062093C"/>
    <w:rsid w:val="00620E59"/>
    <w:rsid w:val="0062222C"/>
    <w:rsid w:val="006224ED"/>
    <w:rsid w:val="00622787"/>
    <w:rsid w:val="00622F92"/>
    <w:rsid w:val="00622FAD"/>
    <w:rsid w:val="0062344F"/>
    <w:rsid w:val="00623C8B"/>
    <w:rsid w:val="0062559C"/>
    <w:rsid w:val="00625E00"/>
    <w:rsid w:val="00626A2E"/>
    <w:rsid w:val="00627587"/>
    <w:rsid w:val="00630313"/>
    <w:rsid w:val="00630623"/>
    <w:rsid w:val="00630FBD"/>
    <w:rsid w:val="0063250D"/>
    <w:rsid w:val="00632752"/>
    <w:rsid w:val="00632DB2"/>
    <w:rsid w:val="00633408"/>
    <w:rsid w:val="00633B0D"/>
    <w:rsid w:val="00633DED"/>
    <w:rsid w:val="00634BB6"/>
    <w:rsid w:val="00635A36"/>
    <w:rsid w:val="00635BBC"/>
    <w:rsid w:val="00635EB9"/>
    <w:rsid w:val="00636946"/>
    <w:rsid w:val="00636A31"/>
    <w:rsid w:val="0063700A"/>
    <w:rsid w:val="00640311"/>
    <w:rsid w:val="00640AE6"/>
    <w:rsid w:val="00641596"/>
    <w:rsid w:val="00641B42"/>
    <w:rsid w:val="00641BDD"/>
    <w:rsid w:val="006423CB"/>
    <w:rsid w:val="00643491"/>
    <w:rsid w:val="00643C59"/>
    <w:rsid w:val="006448EA"/>
    <w:rsid w:val="00644ABA"/>
    <w:rsid w:val="0064555C"/>
    <w:rsid w:val="006456A9"/>
    <w:rsid w:val="0064612B"/>
    <w:rsid w:val="00647972"/>
    <w:rsid w:val="00647E65"/>
    <w:rsid w:val="00650A24"/>
    <w:rsid w:val="0065195D"/>
    <w:rsid w:val="006527DA"/>
    <w:rsid w:val="00652902"/>
    <w:rsid w:val="00652977"/>
    <w:rsid w:val="00653327"/>
    <w:rsid w:val="00654176"/>
    <w:rsid w:val="00654BCE"/>
    <w:rsid w:val="00654FC6"/>
    <w:rsid w:val="00655883"/>
    <w:rsid w:val="006559D4"/>
    <w:rsid w:val="006561DD"/>
    <w:rsid w:val="00656213"/>
    <w:rsid w:val="0065743E"/>
    <w:rsid w:val="006579A4"/>
    <w:rsid w:val="00660B12"/>
    <w:rsid w:val="00662A7F"/>
    <w:rsid w:val="00663669"/>
    <w:rsid w:val="00663C74"/>
    <w:rsid w:val="00664143"/>
    <w:rsid w:val="006642B6"/>
    <w:rsid w:val="00664332"/>
    <w:rsid w:val="006651FB"/>
    <w:rsid w:val="006656C1"/>
    <w:rsid w:val="006659D2"/>
    <w:rsid w:val="0066689A"/>
    <w:rsid w:val="00666934"/>
    <w:rsid w:val="00666B4F"/>
    <w:rsid w:val="006671E2"/>
    <w:rsid w:val="0067058C"/>
    <w:rsid w:val="00670F2A"/>
    <w:rsid w:val="00672454"/>
    <w:rsid w:val="006753AD"/>
    <w:rsid w:val="0067556A"/>
    <w:rsid w:val="006755CE"/>
    <w:rsid w:val="00675E17"/>
    <w:rsid w:val="006764C8"/>
    <w:rsid w:val="00676BD8"/>
    <w:rsid w:val="00677E70"/>
    <w:rsid w:val="006806AF"/>
    <w:rsid w:val="00680AA5"/>
    <w:rsid w:val="0068115C"/>
    <w:rsid w:val="006815EB"/>
    <w:rsid w:val="0068270B"/>
    <w:rsid w:val="00684A8A"/>
    <w:rsid w:val="0068737C"/>
    <w:rsid w:val="006873DE"/>
    <w:rsid w:val="00687684"/>
    <w:rsid w:val="00687C36"/>
    <w:rsid w:val="00690065"/>
    <w:rsid w:val="00690746"/>
    <w:rsid w:val="00690805"/>
    <w:rsid w:val="00690DF9"/>
    <w:rsid w:val="00690FD6"/>
    <w:rsid w:val="00692660"/>
    <w:rsid w:val="0069271B"/>
    <w:rsid w:val="00693207"/>
    <w:rsid w:val="006936CB"/>
    <w:rsid w:val="006955AB"/>
    <w:rsid w:val="00695B65"/>
    <w:rsid w:val="00696457"/>
    <w:rsid w:val="00696D1A"/>
    <w:rsid w:val="00696DAB"/>
    <w:rsid w:val="00697601"/>
    <w:rsid w:val="006976C7"/>
    <w:rsid w:val="006A055B"/>
    <w:rsid w:val="006A1D6B"/>
    <w:rsid w:val="006A1DE3"/>
    <w:rsid w:val="006A2AF6"/>
    <w:rsid w:val="006A2BAA"/>
    <w:rsid w:val="006A2DA5"/>
    <w:rsid w:val="006A41A3"/>
    <w:rsid w:val="006A53A8"/>
    <w:rsid w:val="006A5557"/>
    <w:rsid w:val="006A6B40"/>
    <w:rsid w:val="006A6CCE"/>
    <w:rsid w:val="006A6FB8"/>
    <w:rsid w:val="006A784D"/>
    <w:rsid w:val="006B05D1"/>
    <w:rsid w:val="006B1C79"/>
    <w:rsid w:val="006B1FE8"/>
    <w:rsid w:val="006B21DE"/>
    <w:rsid w:val="006B22D9"/>
    <w:rsid w:val="006B3219"/>
    <w:rsid w:val="006B32BD"/>
    <w:rsid w:val="006B36EA"/>
    <w:rsid w:val="006B42F0"/>
    <w:rsid w:val="006B43C7"/>
    <w:rsid w:val="006B55A5"/>
    <w:rsid w:val="006B59F6"/>
    <w:rsid w:val="006B60EC"/>
    <w:rsid w:val="006B730D"/>
    <w:rsid w:val="006B730E"/>
    <w:rsid w:val="006B767E"/>
    <w:rsid w:val="006B7E2C"/>
    <w:rsid w:val="006C0DBE"/>
    <w:rsid w:val="006C2E87"/>
    <w:rsid w:val="006C3052"/>
    <w:rsid w:val="006C3C2C"/>
    <w:rsid w:val="006C4FB5"/>
    <w:rsid w:val="006C5349"/>
    <w:rsid w:val="006C5520"/>
    <w:rsid w:val="006C7CC4"/>
    <w:rsid w:val="006D0521"/>
    <w:rsid w:val="006D0A8C"/>
    <w:rsid w:val="006D0B78"/>
    <w:rsid w:val="006D24F0"/>
    <w:rsid w:val="006D2D76"/>
    <w:rsid w:val="006D3256"/>
    <w:rsid w:val="006D335F"/>
    <w:rsid w:val="006D3E3D"/>
    <w:rsid w:val="006D4F39"/>
    <w:rsid w:val="006D53F3"/>
    <w:rsid w:val="006D5E44"/>
    <w:rsid w:val="006D606D"/>
    <w:rsid w:val="006D64D1"/>
    <w:rsid w:val="006D68B4"/>
    <w:rsid w:val="006D6903"/>
    <w:rsid w:val="006D6913"/>
    <w:rsid w:val="006D724C"/>
    <w:rsid w:val="006D7BE8"/>
    <w:rsid w:val="006DE47D"/>
    <w:rsid w:val="006E09E8"/>
    <w:rsid w:val="006E21E3"/>
    <w:rsid w:val="006E2302"/>
    <w:rsid w:val="006E2FEC"/>
    <w:rsid w:val="006E32E2"/>
    <w:rsid w:val="006E38DA"/>
    <w:rsid w:val="006E3B99"/>
    <w:rsid w:val="006E3F29"/>
    <w:rsid w:val="006E423E"/>
    <w:rsid w:val="006E4B37"/>
    <w:rsid w:val="006E4BEB"/>
    <w:rsid w:val="006E5C54"/>
    <w:rsid w:val="006E71A7"/>
    <w:rsid w:val="006E7796"/>
    <w:rsid w:val="006E7AC6"/>
    <w:rsid w:val="006E7E8B"/>
    <w:rsid w:val="006F02CC"/>
    <w:rsid w:val="006F06AE"/>
    <w:rsid w:val="006F07A9"/>
    <w:rsid w:val="006F0C5D"/>
    <w:rsid w:val="006F0DC3"/>
    <w:rsid w:val="006F1312"/>
    <w:rsid w:val="006F1AB4"/>
    <w:rsid w:val="006F2B18"/>
    <w:rsid w:val="006F2B2D"/>
    <w:rsid w:val="006F3875"/>
    <w:rsid w:val="006F4749"/>
    <w:rsid w:val="006F49D4"/>
    <w:rsid w:val="006F5727"/>
    <w:rsid w:val="006F5905"/>
    <w:rsid w:val="006F6AA1"/>
    <w:rsid w:val="006F6C63"/>
    <w:rsid w:val="006F701E"/>
    <w:rsid w:val="006F7AB6"/>
    <w:rsid w:val="00701E44"/>
    <w:rsid w:val="00702C64"/>
    <w:rsid w:val="0070365F"/>
    <w:rsid w:val="00703BB5"/>
    <w:rsid w:val="00704156"/>
    <w:rsid w:val="0070450B"/>
    <w:rsid w:val="00704CA6"/>
    <w:rsid w:val="0070570B"/>
    <w:rsid w:val="00705A79"/>
    <w:rsid w:val="00706576"/>
    <w:rsid w:val="007067B8"/>
    <w:rsid w:val="00706E31"/>
    <w:rsid w:val="007073D8"/>
    <w:rsid w:val="0071015B"/>
    <w:rsid w:val="0071066E"/>
    <w:rsid w:val="007107C1"/>
    <w:rsid w:val="00710CFD"/>
    <w:rsid w:val="007110CA"/>
    <w:rsid w:val="00711D23"/>
    <w:rsid w:val="007125CA"/>
    <w:rsid w:val="007136D7"/>
    <w:rsid w:val="00714487"/>
    <w:rsid w:val="00715310"/>
    <w:rsid w:val="007164AE"/>
    <w:rsid w:val="00716607"/>
    <w:rsid w:val="00716844"/>
    <w:rsid w:val="00716E75"/>
    <w:rsid w:val="00717DC8"/>
    <w:rsid w:val="00717E98"/>
    <w:rsid w:val="007205F6"/>
    <w:rsid w:val="007208EC"/>
    <w:rsid w:val="00720D48"/>
    <w:rsid w:val="00720F45"/>
    <w:rsid w:val="00721092"/>
    <w:rsid w:val="007221D1"/>
    <w:rsid w:val="00722570"/>
    <w:rsid w:val="007228AB"/>
    <w:rsid w:val="00724B73"/>
    <w:rsid w:val="00726F14"/>
    <w:rsid w:val="00727922"/>
    <w:rsid w:val="00727E72"/>
    <w:rsid w:val="007300F7"/>
    <w:rsid w:val="007308F0"/>
    <w:rsid w:val="00730961"/>
    <w:rsid w:val="00730F2F"/>
    <w:rsid w:val="00731172"/>
    <w:rsid w:val="00731248"/>
    <w:rsid w:val="00731AE1"/>
    <w:rsid w:val="00731DAE"/>
    <w:rsid w:val="00731FF1"/>
    <w:rsid w:val="00734410"/>
    <w:rsid w:val="007357AB"/>
    <w:rsid w:val="00735A16"/>
    <w:rsid w:val="0073659D"/>
    <w:rsid w:val="007372D4"/>
    <w:rsid w:val="00741E1F"/>
    <w:rsid w:val="00742691"/>
    <w:rsid w:val="00742A23"/>
    <w:rsid w:val="0074384E"/>
    <w:rsid w:val="00743986"/>
    <w:rsid w:val="00745DDC"/>
    <w:rsid w:val="00746B3C"/>
    <w:rsid w:val="00747536"/>
    <w:rsid w:val="00750652"/>
    <w:rsid w:val="00750A2B"/>
    <w:rsid w:val="007517D1"/>
    <w:rsid w:val="0075195B"/>
    <w:rsid w:val="00751EB6"/>
    <w:rsid w:val="00752025"/>
    <w:rsid w:val="007533F0"/>
    <w:rsid w:val="00754713"/>
    <w:rsid w:val="00755375"/>
    <w:rsid w:val="00755562"/>
    <w:rsid w:val="00755EA9"/>
    <w:rsid w:val="00755ECC"/>
    <w:rsid w:val="007568FE"/>
    <w:rsid w:val="00756DF9"/>
    <w:rsid w:val="00757005"/>
    <w:rsid w:val="00757301"/>
    <w:rsid w:val="00757685"/>
    <w:rsid w:val="0075771F"/>
    <w:rsid w:val="007579E4"/>
    <w:rsid w:val="00760CBF"/>
    <w:rsid w:val="0076130C"/>
    <w:rsid w:val="00761AEA"/>
    <w:rsid w:val="007632CF"/>
    <w:rsid w:val="00763B8F"/>
    <w:rsid w:val="00765309"/>
    <w:rsid w:val="00765328"/>
    <w:rsid w:val="00765A59"/>
    <w:rsid w:val="00766266"/>
    <w:rsid w:val="00766898"/>
    <w:rsid w:val="00766BD4"/>
    <w:rsid w:val="00767423"/>
    <w:rsid w:val="007679C2"/>
    <w:rsid w:val="007701B8"/>
    <w:rsid w:val="00770539"/>
    <w:rsid w:val="007707F1"/>
    <w:rsid w:val="00770ACB"/>
    <w:rsid w:val="00770D29"/>
    <w:rsid w:val="00771090"/>
    <w:rsid w:val="007711E2"/>
    <w:rsid w:val="0077136C"/>
    <w:rsid w:val="00771753"/>
    <w:rsid w:val="00771B95"/>
    <w:rsid w:val="00772CE9"/>
    <w:rsid w:val="00773D27"/>
    <w:rsid w:val="00774171"/>
    <w:rsid w:val="0077555D"/>
    <w:rsid w:val="00775C6A"/>
    <w:rsid w:val="00775DD9"/>
    <w:rsid w:val="007762FB"/>
    <w:rsid w:val="00776647"/>
    <w:rsid w:val="00776979"/>
    <w:rsid w:val="00776AC7"/>
    <w:rsid w:val="00776D55"/>
    <w:rsid w:val="007800B9"/>
    <w:rsid w:val="0078036B"/>
    <w:rsid w:val="00780A69"/>
    <w:rsid w:val="007814E0"/>
    <w:rsid w:val="00781CA0"/>
    <w:rsid w:val="00782361"/>
    <w:rsid w:val="00783853"/>
    <w:rsid w:val="007849ED"/>
    <w:rsid w:val="00784A82"/>
    <w:rsid w:val="00784BFF"/>
    <w:rsid w:val="0078582F"/>
    <w:rsid w:val="00785F39"/>
    <w:rsid w:val="00786951"/>
    <w:rsid w:val="00786A96"/>
    <w:rsid w:val="00786B34"/>
    <w:rsid w:val="00787C48"/>
    <w:rsid w:val="007906FA"/>
    <w:rsid w:val="00790BA1"/>
    <w:rsid w:val="00791373"/>
    <w:rsid w:val="00791D2F"/>
    <w:rsid w:val="007925F8"/>
    <w:rsid w:val="00792A4F"/>
    <w:rsid w:val="00792F4B"/>
    <w:rsid w:val="00792FE9"/>
    <w:rsid w:val="007931A1"/>
    <w:rsid w:val="0079356A"/>
    <w:rsid w:val="00793FC1"/>
    <w:rsid w:val="00797090"/>
    <w:rsid w:val="0079735A"/>
    <w:rsid w:val="007A021C"/>
    <w:rsid w:val="007A03DB"/>
    <w:rsid w:val="007A0D77"/>
    <w:rsid w:val="007A3761"/>
    <w:rsid w:val="007A3D77"/>
    <w:rsid w:val="007A4950"/>
    <w:rsid w:val="007A52F1"/>
    <w:rsid w:val="007A5627"/>
    <w:rsid w:val="007A5A66"/>
    <w:rsid w:val="007A5B30"/>
    <w:rsid w:val="007A7C74"/>
    <w:rsid w:val="007B0729"/>
    <w:rsid w:val="007B0E45"/>
    <w:rsid w:val="007B226B"/>
    <w:rsid w:val="007B2C1F"/>
    <w:rsid w:val="007B3FAA"/>
    <w:rsid w:val="007B3FFC"/>
    <w:rsid w:val="007B5189"/>
    <w:rsid w:val="007B6DC9"/>
    <w:rsid w:val="007B74A6"/>
    <w:rsid w:val="007B7FA5"/>
    <w:rsid w:val="007C008D"/>
    <w:rsid w:val="007C0B70"/>
    <w:rsid w:val="007C1433"/>
    <w:rsid w:val="007C257B"/>
    <w:rsid w:val="007C3893"/>
    <w:rsid w:val="007C428F"/>
    <w:rsid w:val="007C4352"/>
    <w:rsid w:val="007C468E"/>
    <w:rsid w:val="007C504C"/>
    <w:rsid w:val="007C67E0"/>
    <w:rsid w:val="007C75AF"/>
    <w:rsid w:val="007D0545"/>
    <w:rsid w:val="007D0599"/>
    <w:rsid w:val="007D0AE3"/>
    <w:rsid w:val="007D0B29"/>
    <w:rsid w:val="007D0EA1"/>
    <w:rsid w:val="007D3C7D"/>
    <w:rsid w:val="007D433E"/>
    <w:rsid w:val="007D4386"/>
    <w:rsid w:val="007D502F"/>
    <w:rsid w:val="007D5704"/>
    <w:rsid w:val="007D581C"/>
    <w:rsid w:val="007D5C12"/>
    <w:rsid w:val="007D5FDF"/>
    <w:rsid w:val="007D606D"/>
    <w:rsid w:val="007D6CD9"/>
    <w:rsid w:val="007D6DB6"/>
    <w:rsid w:val="007D732E"/>
    <w:rsid w:val="007D7FE6"/>
    <w:rsid w:val="007E0006"/>
    <w:rsid w:val="007E18B5"/>
    <w:rsid w:val="007E1A9E"/>
    <w:rsid w:val="007E267E"/>
    <w:rsid w:val="007E279E"/>
    <w:rsid w:val="007E2956"/>
    <w:rsid w:val="007E3320"/>
    <w:rsid w:val="007E3377"/>
    <w:rsid w:val="007E3ECC"/>
    <w:rsid w:val="007E3F03"/>
    <w:rsid w:val="007E5580"/>
    <w:rsid w:val="007E6186"/>
    <w:rsid w:val="007E62AB"/>
    <w:rsid w:val="007E6B88"/>
    <w:rsid w:val="007E77C9"/>
    <w:rsid w:val="007E789A"/>
    <w:rsid w:val="007E7BB2"/>
    <w:rsid w:val="007F0301"/>
    <w:rsid w:val="007F0903"/>
    <w:rsid w:val="007F090B"/>
    <w:rsid w:val="007F1220"/>
    <w:rsid w:val="007F18FE"/>
    <w:rsid w:val="007F2794"/>
    <w:rsid w:val="007F3326"/>
    <w:rsid w:val="007F408A"/>
    <w:rsid w:val="007F40F4"/>
    <w:rsid w:val="007F4E08"/>
    <w:rsid w:val="007F736A"/>
    <w:rsid w:val="008000A0"/>
    <w:rsid w:val="00800A9F"/>
    <w:rsid w:val="00800BD1"/>
    <w:rsid w:val="00801A47"/>
    <w:rsid w:val="00801D29"/>
    <w:rsid w:val="0080203F"/>
    <w:rsid w:val="0080299B"/>
    <w:rsid w:val="00802B13"/>
    <w:rsid w:val="00803272"/>
    <w:rsid w:val="008053B5"/>
    <w:rsid w:val="008066A2"/>
    <w:rsid w:val="00806FBE"/>
    <w:rsid w:val="00807BAE"/>
    <w:rsid w:val="008101E4"/>
    <w:rsid w:val="0081065E"/>
    <w:rsid w:val="0081167B"/>
    <w:rsid w:val="00811F53"/>
    <w:rsid w:val="008120F3"/>
    <w:rsid w:val="008122A4"/>
    <w:rsid w:val="00812AE6"/>
    <w:rsid w:val="008130C7"/>
    <w:rsid w:val="008132A7"/>
    <w:rsid w:val="00813A75"/>
    <w:rsid w:val="008148E9"/>
    <w:rsid w:val="00814DA3"/>
    <w:rsid w:val="00814F9A"/>
    <w:rsid w:val="0081568B"/>
    <w:rsid w:val="0081642F"/>
    <w:rsid w:val="00817C5B"/>
    <w:rsid w:val="00820012"/>
    <w:rsid w:val="00820029"/>
    <w:rsid w:val="00821D36"/>
    <w:rsid w:val="00822578"/>
    <w:rsid w:val="008233F9"/>
    <w:rsid w:val="008236F5"/>
    <w:rsid w:val="00823943"/>
    <w:rsid w:val="00824290"/>
    <w:rsid w:val="008242C9"/>
    <w:rsid w:val="008245C8"/>
    <w:rsid w:val="00824A0D"/>
    <w:rsid w:val="00824B30"/>
    <w:rsid w:val="008264E2"/>
    <w:rsid w:val="00826805"/>
    <w:rsid w:val="0082784D"/>
    <w:rsid w:val="00827960"/>
    <w:rsid w:val="00830415"/>
    <w:rsid w:val="008305EE"/>
    <w:rsid w:val="00830C34"/>
    <w:rsid w:val="00830FBF"/>
    <w:rsid w:val="0083180E"/>
    <w:rsid w:val="00831CC6"/>
    <w:rsid w:val="008323D8"/>
    <w:rsid w:val="00832624"/>
    <w:rsid w:val="00833ABD"/>
    <w:rsid w:val="00833B25"/>
    <w:rsid w:val="00835320"/>
    <w:rsid w:val="00835512"/>
    <w:rsid w:val="00835893"/>
    <w:rsid w:val="008358CA"/>
    <w:rsid w:val="008370FF"/>
    <w:rsid w:val="0083794B"/>
    <w:rsid w:val="00837A1F"/>
    <w:rsid w:val="00840D22"/>
    <w:rsid w:val="00841206"/>
    <w:rsid w:val="008413D1"/>
    <w:rsid w:val="008419B0"/>
    <w:rsid w:val="00841A66"/>
    <w:rsid w:val="0084293B"/>
    <w:rsid w:val="00842F34"/>
    <w:rsid w:val="0084323E"/>
    <w:rsid w:val="008437B1"/>
    <w:rsid w:val="00844160"/>
    <w:rsid w:val="008441A0"/>
    <w:rsid w:val="008448E1"/>
    <w:rsid w:val="00845BF1"/>
    <w:rsid w:val="00845C95"/>
    <w:rsid w:val="00845D6A"/>
    <w:rsid w:val="008460BE"/>
    <w:rsid w:val="00846798"/>
    <w:rsid w:val="00846DB7"/>
    <w:rsid w:val="00846F24"/>
    <w:rsid w:val="00847D4D"/>
    <w:rsid w:val="00851892"/>
    <w:rsid w:val="00852668"/>
    <w:rsid w:val="0085304C"/>
    <w:rsid w:val="008537BD"/>
    <w:rsid w:val="00853FDD"/>
    <w:rsid w:val="00855BE5"/>
    <w:rsid w:val="00856043"/>
    <w:rsid w:val="008565B7"/>
    <w:rsid w:val="008602B2"/>
    <w:rsid w:val="00860382"/>
    <w:rsid w:val="008609D8"/>
    <w:rsid w:val="00860A33"/>
    <w:rsid w:val="00861E8C"/>
    <w:rsid w:val="008632B0"/>
    <w:rsid w:val="0086431F"/>
    <w:rsid w:val="00865041"/>
    <w:rsid w:val="008655D3"/>
    <w:rsid w:val="008670BF"/>
    <w:rsid w:val="00867535"/>
    <w:rsid w:val="00870703"/>
    <w:rsid w:val="00870B7C"/>
    <w:rsid w:val="00871C7B"/>
    <w:rsid w:val="008728A0"/>
    <w:rsid w:val="00873D64"/>
    <w:rsid w:val="0087444A"/>
    <w:rsid w:val="00874BE9"/>
    <w:rsid w:val="0087544F"/>
    <w:rsid w:val="008759AB"/>
    <w:rsid w:val="00875B16"/>
    <w:rsid w:val="008770D1"/>
    <w:rsid w:val="00877A80"/>
    <w:rsid w:val="00880B01"/>
    <w:rsid w:val="00881126"/>
    <w:rsid w:val="00881B0E"/>
    <w:rsid w:val="00881F13"/>
    <w:rsid w:val="00883160"/>
    <w:rsid w:val="0088376B"/>
    <w:rsid w:val="00884814"/>
    <w:rsid w:val="008849E4"/>
    <w:rsid w:val="00884ADC"/>
    <w:rsid w:val="00885079"/>
    <w:rsid w:val="008854C8"/>
    <w:rsid w:val="0088588C"/>
    <w:rsid w:val="00886805"/>
    <w:rsid w:val="00887C9C"/>
    <w:rsid w:val="00887D02"/>
    <w:rsid w:val="00891F74"/>
    <w:rsid w:val="008927AA"/>
    <w:rsid w:val="0089343E"/>
    <w:rsid w:val="00893E85"/>
    <w:rsid w:val="00895F9C"/>
    <w:rsid w:val="0089656B"/>
    <w:rsid w:val="00897055"/>
    <w:rsid w:val="008978C0"/>
    <w:rsid w:val="008A026C"/>
    <w:rsid w:val="008A0990"/>
    <w:rsid w:val="008A1BB3"/>
    <w:rsid w:val="008A2555"/>
    <w:rsid w:val="008A3078"/>
    <w:rsid w:val="008A3A43"/>
    <w:rsid w:val="008A3C7B"/>
    <w:rsid w:val="008A42BF"/>
    <w:rsid w:val="008A4479"/>
    <w:rsid w:val="008A45DE"/>
    <w:rsid w:val="008A4BD2"/>
    <w:rsid w:val="008A4C56"/>
    <w:rsid w:val="008A5E25"/>
    <w:rsid w:val="008A68BF"/>
    <w:rsid w:val="008A6E3C"/>
    <w:rsid w:val="008A77C0"/>
    <w:rsid w:val="008B0918"/>
    <w:rsid w:val="008B0FCB"/>
    <w:rsid w:val="008B12C9"/>
    <w:rsid w:val="008B1C26"/>
    <w:rsid w:val="008B2069"/>
    <w:rsid w:val="008B21D9"/>
    <w:rsid w:val="008B246C"/>
    <w:rsid w:val="008B3726"/>
    <w:rsid w:val="008B3ABB"/>
    <w:rsid w:val="008B3FEF"/>
    <w:rsid w:val="008B4368"/>
    <w:rsid w:val="008B46B9"/>
    <w:rsid w:val="008B5BEF"/>
    <w:rsid w:val="008B5C7E"/>
    <w:rsid w:val="008B6149"/>
    <w:rsid w:val="008B652E"/>
    <w:rsid w:val="008B78E2"/>
    <w:rsid w:val="008B7BC3"/>
    <w:rsid w:val="008C1272"/>
    <w:rsid w:val="008C1A05"/>
    <w:rsid w:val="008C2159"/>
    <w:rsid w:val="008C47F8"/>
    <w:rsid w:val="008C4808"/>
    <w:rsid w:val="008C5D2D"/>
    <w:rsid w:val="008C669F"/>
    <w:rsid w:val="008C7579"/>
    <w:rsid w:val="008C77CE"/>
    <w:rsid w:val="008D01DE"/>
    <w:rsid w:val="008D03EF"/>
    <w:rsid w:val="008D0EB7"/>
    <w:rsid w:val="008D0ED2"/>
    <w:rsid w:val="008D2FAF"/>
    <w:rsid w:val="008D3354"/>
    <w:rsid w:val="008D3A7A"/>
    <w:rsid w:val="008D539D"/>
    <w:rsid w:val="008D61E1"/>
    <w:rsid w:val="008D66A4"/>
    <w:rsid w:val="008D6A86"/>
    <w:rsid w:val="008D7214"/>
    <w:rsid w:val="008D7D5F"/>
    <w:rsid w:val="008E082E"/>
    <w:rsid w:val="008E0DF6"/>
    <w:rsid w:val="008E0F46"/>
    <w:rsid w:val="008E1187"/>
    <w:rsid w:val="008E14BB"/>
    <w:rsid w:val="008E25E9"/>
    <w:rsid w:val="008E2AAA"/>
    <w:rsid w:val="008E2C8E"/>
    <w:rsid w:val="008E31E9"/>
    <w:rsid w:val="008E47EC"/>
    <w:rsid w:val="008E4866"/>
    <w:rsid w:val="008E4B23"/>
    <w:rsid w:val="008E5702"/>
    <w:rsid w:val="008E5733"/>
    <w:rsid w:val="008E5C31"/>
    <w:rsid w:val="008E6B1A"/>
    <w:rsid w:val="008E7072"/>
    <w:rsid w:val="008E799D"/>
    <w:rsid w:val="008E7BAD"/>
    <w:rsid w:val="008F2085"/>
    <w:rsid w:val="008F2C5A"/>
    <w:rsid w:val="008F31FB"/>
    <w:rsid w:val="008F391E"/>
    <w:rsid w:val="008F42FC"/>
    <w:rsid w:val="008F4D0B"/>
    <w:rsid w:val="008F4D11"/>
    <w:rsid w:val="008F549B"/>
    <w:rsid w:val="008F579A"/>
    <w:rsid w:val="008F5BE8"/>
    <w:rsid w:val="008F5C90"/>
    <w:rsid w:val="008F661F"/>
    <w:rsid w:val="008F682E"/>
    <w:rsid w:val="008F6C3A"/>
    <w:rsid w:val="008F6D52"/>
    <w:rsid w:val="008F7771"/>
    <w:rsid w:val="00900BD0"/>
    <w:rsid w:val="00901308"/>
    <w:rsid w:val="009015E7"/>
    <w:rsid w:val="00901A0A"/>
    <w:rsid w:val="0090200B"/>
    <w:rsid w:val="009057AE"/>
    <w:rsid w:val="0090593F"/>
    <w:rsid w:val="00906C99"/>
    <w:rsid w:val="009075D8"/>
    <w:rsid w:val="00907D12"/>
    <w:rsid w:val="00907F61"/>
    <w:rsid w:val="00910F1B"/>
    <w:rsid w:val="00911638"/>
    <w:rsid w:val="00911BA8"/>
    <w:rsid w:val="0091301F"/>
    <w:rsid w:val="00913C15"/>
    <w:rsid w:val="00913C93"/>
    <w:rsid w:val="00914088"/>
    <w:rsid w:val="00914D5C"/>
    <w:rsid w:val="00914ECC"/>
    <w:rsid w:val="00915126"/>
    <w:rsid w:val="0091580E"/>
    <w:rsid w:val="00915D62"/>
    <w:rsid w:val="00916024"/>
    <w:rsid w:val="0091640E"/>
    <w:rsid w:val="009172F4"/>
    <w:rsid w:val="009178B1"/>
    <w:rsid w:val="00917E6D"/>
    <w:rsid w:val="009201AD"/>
    <w:rsid w:val="0092079F"/>
    <w:rsid w:val="009215E3"/>
    <w:rsid w:val="00921732"/>
    <w:rsid w:val="00921F3C"/>
    <w:rsid w:val="00922938"/>
    <w:rsid w:val="00923B35"/>
    <w:rsid w:val="00924013"/>
    <w:rsid w:val="0092458F"/>
    <w:rsid w:val="00924C19"/>
    <w:rsid w:val="00924FCA"/>
    <w:rsid w:val="009252D0"/>
    <w:rsid w:val="0093050A"/>
    <w:rsid w:val="0093064B"/>
    <w:rsid w:val="009306DB"/>
    <w:rsid w:val="009317C2"/>
    <w:rsid w:val="00931E5E"/>
    <w:rsid w:val="00931EA6"/>
    <w:rsid w:val="0093356D"/>
    <w:rsid w:val="00933B15"/>
    <w:rsid w:val="00933D6A"/>
    <w:rsid w:val="00934672"/>
    <w:rsid w:val="00934DDF"/>
    <w:rsid w:val="009354C8"/>
    <w:rsid w:val="009355B5"/>
    <w:rsid w:val="00935A33"/>
    <w:rsid w:val="00937597"/>
    <w:rsid w:val="00937AEC"/>
    <w:rsid w:val="00940D4E"/>
    <w:rsid w:val="009410B5"/>
    <w:rsid w:val="00941156"/>
    <w:rsid w:val="00941281"/>
    <w:rsid w:val="00941392"/>
    <w:rsid w:val="00941C5B"/>
    <w:rsid w:val="009424E3"/>
    <w:rsid w:val="00942E93"/>
    <w:rsid w:val="00944208"/>
    <w:rsid w:val="009443EC"/>
    <w:rsid w:val="009444E4"/>
    <w:rsid w:val="00944BB4"/>
    <w:rsid w:val="009459AD"/>
    <w:rsid w:val="00945D09"/>
    <w:rsid w:val="009460CA"/>
    <w:rsid w:val="00946587"/>
    <w:rsid w:val="00946FBB"/>
    <w:rsid w:val="00947639"/>
    <w:rsid w:val="00947657"/>
    <w:rsid w:val="009478B7"/>
    <w:rsid w:val="009511AB"/>
    <w:rsid w:val="00951434"/>
    <w:rsid w:val="009525BA"/>
    <w:rsid w:val="0095361E"/>
    <w:rsid w:val="0095391E"/>
    <w:rsid w:val="00953CC3"/>
    <w:rsid w:val="0095556D"/>
    <w:rsid w:val="009558D9"/>
    <w:rsid w:val="0095674C"/>
    <w:rsid w:val="00957482"/>
    <w:rsid w:val="00957910"/>
    <w:rsid w:val="00957F15"/>
    <w:rsid w:val="009602C7"/>
    <w:rsid w:val="009603AC"/>
    <w:rsid w:val="0096142C"/>
    <w:rsid w:val="00961601"/>
    <w:rsid w:val="00961839"/>
    <w:rsid w:val="00961FEC"/>
    <w:rsid w:val="0096259C"/>
    <w:rsid w:val="00962607"/>
    <w:rsid w:val="00962853"/>
    <w:rsid w:val="00962D1C"/>
    <w:rsid w:val="0096302E"/>
    <w:rsid w:val="009634E0"/>
    <w:rsid w:val="00963B3A"/>
    <w:rsid w:val="00963E4B"/>
    <w:rsid w:val="00964657"/>
    <w:rsid w:val="0096507D"/>
    <w:rsid w:val="00965BFC"/>
    <w:rsid w:val="00965EEC"/>
    <w:rsid w:val="00965F90"/>
    <w:rsid w:val="009675D2"/>
    <w:rsid w:val="009677DC"/>
    <w:rsid w:val="00970D70"/>
    <w:rsid w:val="00972A51"/>
    <w:rsid w:val="00972D95"/>
    <w:rsid w:val="009737D3"/>
    <w:rsid w:val="009742FB"/>
    <w:rsid w:val="00975D86"/>
    <w:rsid w:val="0097664B"/>
    <w:rsid w:val="0097675D"/>
    <w:rsid w:val="009768E0"/>
    <w:rsid w:val="00977350"/>
    <w:rsid w:val="009801CE"/>
    <w:rsid w:val="0098091F"/>
    <w:rsid w:val="00980967"/>
    <w:rsid w:val="00980C35"/>
    <w:rsid w:val="00981014"/>
    <w:rsid w:val="0098115F"/>
    <w:rsid w:val="00981BB5"/>
    <w:rsid w:val="009827D8"/>
    <w:rsid w:val="00982BC9"/>
    <w:rsid w:val="00983D37"/>
    <w:rsid w:val="00985649"/>
    <w:rsid w:val="0099049E"/>
    <w:rsid w:val="00990DCB"/>
    <w:rsid w:val="00990E56"/>
    <w:rsid w:val="00991103"/>
    <w:rsid w:val="00991655"/>
    <w:rsid w:val="00992ABD"/>
    <w:rsid w:val="009939C8"/>
    <w:rsid w:val="00993E6C"/>
    <w:rsid w:val="009952EF"/>
    <w:rsid w:val="009955EB"/>
    <w:rsid w:val="00995C68"/>
    <w:rsid w:val="009979D9"/>
    <w:rsid w:val="00997BDF"/>
    <w:rsid w:val="009A0059"/>
    <w:rsid w:val="009A007F"/>
    <w:rsid w:val="009A06CF"/>
    <w:rsid w:val="009A08FC"/>
    <w:rsid w:val="009A0E0A"/>
    <w:rsid w:val="009A0ECF"/>
    <w:rsid w:val="009A1457"/>
    <w:rsid w:val="009A264E"/>
    <w:rsid w:val="009A290B"/>
    <w:rsid w:val="009A2E0E"/>
    <w:rsid w:val="009A347F"/>
    <w:rsid w:val="009A37E3"/>
    <w:rsid w:val="009A4375"/>
    <w:rsid w:val="009A45E8"/>
    <w:rsid w:val="009A5A17"/>
    <w:rsid w:val="009A5DA2"/>
    <w:rsid w:val="009A5FAC"/>
    <w:rsid w:val="009A6201"/>
    <w:rsid w:val="009A6EBD"/>
    <w:rsid w:val="009A6F79"/>
    <w:rsid w:val="009A7DF6"/>
    <w:rsid w:val="009A7E50"/>
    <w:rsid w:val="009B17A8"/>
    <w:rsid w:val="009B1CAF"/>
    <w:rsid w:val="009B2637"/>
    <w:rsid w:val="009B268C"/>
    <w:rsid w:val="009B2808"/>
    <w:rsid w:val="009B308B"/>
    <w:rsid w:val="009B31E8"/>
    <w:rsid w:val="009B51F3"/>
    <w:rsid w:val="009B528B"/>
    <w:rsid w:val="009B5862"/>
    <w:rsid w:val="009B59E0"/>
    <w:rsid w:val="009B68F4"/>
    <w:rsid w:val="009B71EE"/>
    <w:rsid w:val="009B786A"/>
    <w:rsid w:val="009C2006"/>
    <w:rsid w:val="009C2290"/>
    <w:rsid w:val="009C24A2"/>
    <w:rsid w:val="009C24E4"/>
    <w:rsid w:val="009C25C6"/>
    <w:rsid w:val="009C2B74"/>
    <w:rsid w:val="009C3531"/>
    <w:rsid w:val="009C559A"/>
    <w:rsid w:val="009C5D55"/>
    <w:rsid w:val="009C6BCE"/>
    <w:rsid w:val="009C78B5"/>
    <w:rsid w:val="009C7B84"/>
    <w:rsid w:val="009D06A4"/>
    <w:rsid w:val="009D09F1"/>
    <w:rsid w:val="009D0D7D"/>
    <w:rsid w:val="009D15CE"/>
    <w:rsid w:val="009D1CAA"/>
    <w:rsid w:val="009D2449"/>
    <w:rsid w:val="009D2D18"/>
    <w:rsid w:val="009D2ED7"/>
    <w:rsid w:val="009D305C"/>
    <w:rsid w:val="009D412E"/>
    <w:rsid w:val="009D49E2"/>
    <w:rsid w:val="009D4BDE"/>
    <w:rsid w:val="009D606F"/>
    <w:rsid w:val="009D7B42"/>
    <w:rsid w:val="009E0B11"/>
    <w:rsid w:val="009E0ED1"/>
    <w:rsid w:val="009E1361"/>
    <w:rsid w:val="009E1F22"/>
    <w:rsid w:val="009E276D"/>
    <w:rsid w:val="009E2AD4"/>
    <w:rsid w:val="009E2DD2"/>
    <w:rsid w:val="009E2F98"/>
    <w:rsid w:val="009E3CE9"/>
    <w:rsid w:val="009E3ED7"/>
    <w:rsid w:val="009E4B00"/>
    <w:rsid w:val="009E4C93"/>
    <w:rsid w:val="009E571A"/>
    <w:rsid w:val="009E578C"/>
    <w:rsid w:val="009E5B22"/>
    <w:rsid w:val="009E7292"/>
    <w:rsid w:val="009E7680"/>
    <w:rsid w:val="009F028C"/>
    <w:rsid w:val="009F0FEB"/>
    <w:rsid w:val="009F29A0"/>
    <w:rsid w:val="009F29EE"/>
    <w:rsid w:val="009F2CDB"/>
    <w:rsid w:val="009F31BE"/>
    <w:rsid w:val="009F3F55"/>
    <w:rsid w:val="009F45CF"/>
    <w:rsid w:val="009F4814"/>
    <w:rsid w:val="009F718F"/>
    <w:rsid w:val="009F7B9A"/>
    <w:rsid w:val="009F7C51"/>
    <w:rsid w:val="009F7D61"/>
    <w:rsid w:val="00A0017D"/>
    <w:rsid w:val="00A00245"/>
    <w:rsid w:val="00A00C0D"/>
    <w:rsid w:val="00A014AD"/>
    <w:rsid w:val="00A0206B"/>
    <w:rsid w:val="00A024AD"/>
    <w:rsid w:val="00A02A9E"/>
    <w:rsid w:val="00A03622"/>
    <w:rsid w:val="00A03FA5"/>
    <w:rsid w:val="00A05409"/>
    <w:rsid w:val="00A055D3"/>
    <w:rsid w:val="00A05BEE"/>
    <w:rsid w:val="00A062A0"/>
    <w:rsid w:val="00A0763D"/>
    <w:rsid w:val="00A07957"/>
    <w:rsid w:val="00A07AAD"/>
    <w:rsid w:val="00A07BC8"/>
    <w:rsid w:val="00A1052F"/>
    <w:rsid w:val="00A1058D"/>
    <w:rsid w:val="00A110F4"/>
    <w:rsid w:val="00A11120"/>
    <w:rsid w:val="00A1140F"/>
    <w:rsid w:val="00A13119"/>
    <w:rsid w:val="00A1398C"/>
    <w:rsid w:val="00A146E1"/>
    <w:rsid w:val="00A14B69"/>
    <w:rsid w:val="00A150B8"/>
    <w:rsid w:val="00A15E97"/>
    <w:rsid w:val="00A16028"/>
    <w:rsid w:val="00A161D6"/>
    <w:rsid w:val="00A16964"/>
    <w:rsid w:val="00A16EF7"/>
    <w:rsid w:val="00A20B29"/>
    <w:rsid w:val="00A21B5C"/>
    <w:rsid w:val="00A220C2"/>
    <w:rsid w:val="00A223F9"/>
    <w:rsid w:val="00A22920"/>
    <w:rsid w:val="00A232BC"/>
    <w:rsid w:val="00A233CE"/>
    <w:rsid w:val="00A245FF"/>
    <w:rsid w:val="00A2491B"/>
    <w:rsid w:val="00A2526E"/>
    <w:rsid w:val="00A25EC5"/>
    <w:rsid w:val="00A264A2"/>
    <w:rsid w:val="00A26727"/>
    <w:rsid w:val="00A27FED"/>
    <w:rsid w:val="00A2AE63"/>
    <w:rsid w:val="00A30326"/>
    <w:rsid w:val="00A30FCA"/>
    <w:rsid w:val="00A31728"/>
    <w:rsid w:val="00A319FB"/>
    <w:rsid w:val="00A31FB8"/>
    <w:rsid w:val="00A32170"/>
    <w:rsid w:val="00A32354"/>
    <w:rsid w:val="00A331D7"/>
    <w:rsid w:val="00A34101"/>
    <w:rsid w:val="00A3476B"/>
    <w:rsid w:val="00A34801"/>
    <w:rsid w:val="00A35198"/>
    <w:rsid w:val="00A352FD"/>
    <w:rsid w:val="00A35620"/>
    <w:rsid w:val="00A356DD"/>
    <w:rsid w:val="00A35B21"/>
    <w:rsid w:val="00A364E4"/>
    <w:rsid w:val="00A372CE"/>
    <w:rsid w:val="00A40165"/>
    <w:rsid w:val="00A4049A"/>
    <w:rsid w:val="00A409FD"/>
    <w:rsid w:val="00A40C8F"/>
    <w:rsid w:val="00A412FD"/>
    <w:rsid w:val="00A417E9"/>
    <w:rsid w:val="00A41D00"/>
    <w:rsid w:val="00A4227E"/>
    <w:rsid w:val="00A42C95"/>
    <w:rsid w:val="00A433AA"/>
    <w:rsid w:val="00A436E3"/>
    <w:rsid w:val="00A44F45"/>
    <w:rsid w:val="00A45398"/>
    <w:rsid w:val="00A45E92"/>
    <w:rsid w:val="00A4758E"/>
    <w:rsid w:val="00A50929"/>
    <w:rsid w:val="00A50AA2"/>
    <w:rsid w:val="00A51A1E"/>
    <w:rsid w:val="00A51A5E"/>
    <w:rsid w:val="00A523FA"/>
    <w:rsid w:val="00A54946"/>
    <w:rsid w:val="00A54D6A"/>
    <w:rsid w:val="00A550A1"/>
    <w:rsid w:val="00A56BFA"/>
    <w:rsid w:val="00A6001B"/>
    <w:rsid w:val="00A60839"/>
    <w:rsid w:val="00A60BCF"/>
    <w:rsid w:val="00A60F20"/>
    <w:rsid w:val="00A6122F"/>
    <w:rsid w:val="00A61868"/>
    <w:rsid w:val="00A6204B"/>
    <w:rsid w:val="00A62428"/>
    <w:rsid w:val="00A62DC7"/>
    <w:rsid w:val="00A62E30"/>
    <w:rsid w:val="00A63DFA"/>
    <w:rsid w:val="00A63E13"/>
    <w:rsid w:val="00A6563C"/>
    <w:rsid w:val="00A65726"/>
    <w:rsid w:val="00A65A4A"/>
    <w:rsid w:val="00A6685F"/>
    <w:rsid w:val="00A66EDB"/>
    <w:rsid w:val="00A67193"/>
    <w:rsid w:val="00A67449"/>
    <w:rsid w:val="00A7090F"/>
    <w:rsid w:val="00A729D3"/>
    <w:rsid w:val="00A72C9D"/>
    <w:rsid w:val="00A733F6"/>
    <w:rsid w:val="00A73BAF"/>
    <w:rsid w:val="00A74D93"/>
    <w:rsid w:val="00A76688"/>
    <w:rsid w:val="00A7678D"/>
    <w:rsid w:val="00A76FB4"/>
    <w:rsid w:val="00A7733E"/>
    <w:rsid w:val="00A77474"/>
    <w:rsid w:val="00A77F95"/>
    <w:rsid w:val="00A80A50"/>
    <w:rsid w:val="00A81EB8"/>
    <w:rsid w:val="00A82927"/>
    <w:rsid w:val="00A82F5A"/>
    <w:rsid w:val="00A834DE"/>
    <w:rsid w:val="00A83A91"/>
    <w:rsid w:val="00A83CD9"/>
    <w:rsid w:val="00A83D62"/>
    <w:rsid w:val="00A83EFF"/>
    <w:rsid w:val="00A8454D"/>
    <w:rsid w:val="00A84BB8"/>
    <w:rsid w:val="00A84C0D"/>
    <w:rsid w:val="00A86226"/>
    <w:rsid w:val="00A862E0"/>
    <w:rsid w:val="00A86C3D"/>
    <w:rsid w:val="00A90497"/>
    <w:rsid w:val="00A910A6"/>
    <w:rsid w:val="00A92154"/>
    <w:rsid w:val="00A928D1"/>
    <w:rsid w:val="00A9307A"/>
    <w:rsid w:val="00A94032"/>
    <w:rsid w:val="00A9405F"/>
    <w:rsid w:val="00A94D54"/>
    <w:rsid w:val="00A94E2D"/>
    <w:rsid w:val="00A955CE"/>
    <w:rsid w:val="00A95662"/>
    <w:rsid w:val="00A95674"/>
    <w:rsid w:val="00A96641"/>
    <w:rsid w:val="00A96721"/>
    <w:rsid w:val="00A9738B"/>
    <w:rsid w:val="00A974BC"/>
    <w:rsid w:val="00A97F63"/>
    <w:rsid w:val="00AA04A9"/>
    <w:rsid w:val="00AA0A14"/>
    <w:rsid w:val="00AA17CF"/>
    <w:rsid w:val="00AA19C1"/>
    <w:rsid w:val="00AA1B0E"/>
    <w:rsid w:val="00AA246B"/>
    <w:rsid w:val="00AA250E"/>
    <w:rsid w:val="00AA3056"/>
    <w:rsid w:val="00AA3726"/>
    <w:rsid w:val="00AA3F86"/>
    <w:rsid w:val="00AA4510"/>
    <w:rsid w:val="00AA4B1F"/>
    <w:rsid w:val="00AA502D"/>
    <w:rsid w:val="00AA5348"/>
    <w:rsid w:val="00AA61BD"/>
    <w:rsid w:val="00AA696A"/>
    <w:rsid w:val="00AA6B25"/>
    <w:rsid w:val="00AA6CC8"/>
    <w:rsid w:val="00AA7116"/>
    <w:rsid w:val="00AA771E"/>
    <w:rsid w:val="00AB1652"/>
    <w:rsid w:val="00AB212D"/>
    <w:rsid w:val="00AB3531"/>
    <w:rsid w:val="00AB3E6B"/>
    <w:rsid w:val="00AB40E3"/>
    <w:rsid w:val="00AB4C2B"/>
    <w:rsid w:val="00AB5C80"/>
    <w:rsid w:val="00AB5E4F"/>
    <w:rsid w:val="00AB61C2"/>
    <w:rsid w:val="00AB62B8"/>
    <w:rsid w:val="00AB66FE"/>
    <w:rsid w:val="00AB79CE"/>
    <w:rsid w:val="00AC0B2A"/>
    <w:rsid w:val="00AC0D65"/>
    <w:rsid w:val="00AC0F82"/>
    <w:rsid w:val="00AC24EF"/>
    <w:rsid w:val="00AC3181"/>
    <w:rsid w:val="00AC3FAF"/>
    <w:rsid w:val="00AC51AD"/>
    <w:rsid w:val="00AC5597"/>
    <w:rsid w:val="00AC59DC"/>
    <w:rsid w:val="00AC66D7"/>
    <w:rsid w:val="00AC6F15"/>
    <w:rsid w:val="00AC77E5"/>
    <w:rsid w:val="00AC7813"/>
    <w:rsid w:val="00AC7ADD"/>
    <w:rsid w:val="00AC7AE1"/>
    <w:rsid w:val="00AC7EF2"/>
    <w:rsid w:val="00AD0671"/>
    <w:rsid w:val="00AD1636"/>
    <w:rsid w:val="00AD18FF"/>
    <w:rsid w:val="00AD2349"/>
    <w:rsid w:val="00AD331B"/>
    <w:rsid w:val="00AD371C"/>
    <w:rsid w:val="00AD4E7C"/>
    <w:rsid w:val="00AD56A6"/>
    <w:rsid w:val="00AD6019"/>
    <w:rsid w:val="00AD617F"/>
    <w:rsid w:val="00AD6312"/>
    <w:rsid w:val="00AD66B2"/>
    <w:rsid w:val="00AD70F9"/>
    <w:rsid w:val="00AD7B58"/>
    <w:rsid w:val="00AD7D88"/>
    <w:rsid w:val="00AE0E81"/>
    <w:rsid w:val="00AE1884"/>
    <w:rsid w:val="00AE1BDC"/>
    <w:rsid w:val="00AE21F1"/>
    <w:rsid w:val="00AE2DAD"/>
    <w:rsid w:val="00AE46B7"/>
    <w:rsid w:val="00AE482F"/>
    <w:rsid w:val="00AE5B5F"/>
    <w:rsid w:val="00AE622A"/>
    <w:rsid w:val="00AE660C"/>
    <w:rsid w:val="00AE756D"/>
    <w:rsid w:val="00AE7812"/>
    <w:rsid w:val="00AF0B51"/>
    <w:rsid w:val="00AF112B"/>
    <w:rsid w:val="00AF187E"/>
    <w:rsid w:val="00AF2F45"/>
    <w:rsid w:val="00AF317E"/>
    <w:rsid w:val="00AF3217"/>
    <w:rsid w:val="00AF44FF"/>
    <w:rsid w:val="00AF45F4"/>
    <w:rsid w:val="00AF49E3"/>
    <w:rsid w:val="00AF534C"/>
    <w:rsid w:val="00AF5932"/>
    <w:rsid w:val="00AF5C66"/>
    <w:rsid w:val="00AF5C72"/>
    <w:rsid w:val="00B01C61"/>
    <w:rsid w:val="00B01DB6"/>
    <w:rsid w:val="00B02582"/>
    <w:rsid w:val="00B0300E"/>
    <w:rsid w:val="00B03107"/>
    <w:rsid w:val="00B0331E"/>
    <w:rsid w:val="00B0372C"/>
    <w:rsid w:val="00B04D38"/>
    <w:rsid w:val="00B051BB"/>
    <w:rsid w:val="00B06308"/>
    <w:rsid w:val="00B06CB6"/>
    <w:rsid w:val="00B0748C"/>
    <w:rsid w:val="00B07821"/>
    <w:rsid w:val="00B10F24"/>
    <w:rsid w:val="00B10F27"/>
    <w:rsid w:val="00B11519"/>
    <w:rsid w:val="00B11631"/>
    <w:rsid w:val="00B11808"/>
    <w:rsid w:val="00B12E1C"/>
    <w:rsid w:val="00B12EA2"/>
    <w:rsid w:val="00B13137"/>
    <w:rsid w:val="00B13942"/>
    <w:rsid w:val="00B13D7F"/>
    <w:rsid w:val="00B1404B"/>
    <w:rsid w:val="00B14909"/>
    <w:rsid w:val="00B14AD1"/>
    <w:rsid w:val="00B14D9F"/>
    <w:rsid w:val="00B14EF5"/>
    <w:rsid w:val="00B179A1"/>
    <w:rsid w:val="00B202F6"/>
    <w:rsid w:val="00B205EB"/>
    <w:rsid w:val="00B22443"/>
    <w:rsid w:val="00B23E89"/>
    <w:rsid w:val="00B2436E"/>
    <w:rsid w:val="00B2460A"/>
    <w:rsid w:val="00B24BB4"/>
    <w:rsid w:val="00B24F8E"/>
    <w:rsid w:val="00B2532F"/>
    <w:rsid w:val="00B2538A"/>
    <w:rsid w:val="00B25625"/>
    <w:rsid w:val="00B262C0"/>
    <w:rsid w:val="00B27568"/>
    <w:rsid w:val="00B27884"/>
    <w:rsid w:val="00B300F0"/>
    <w:rsid w:val="00B30292"/>
    <w:rsid w:val="00B32D54"/>
    <w:rsid w:val="00B33AA4"/>
    <w:rsid w:val="00B35133"/>
    <w:rsid w:val="00B35787"/>
    <w:rsid w:val="00B35A9D"/>
    <w:rsid w:val="00B36CC7"/>
    <w:rsid w:val="00B3776C"/>
    <w:rsid w:val="00B378F6"/>
    <w:rsid w:val="00B37F6C"/>
    <w:rsid w:val="00B405D1"/>
    <w:rsid w:val="00B42527"/>
    <w:rsid w:val="00B42ABB"/>
    <w:rsid w:val="00B42C08"/>
    <w:rsid w:val="00B434CF"/>
    <w:rsid w:val="00B435A2"/>
    <w:rsid w:val="00B43ADA"/>
    <w:rsid w:val="00B4451E"/>
    <w:rsid w:val="00B449B5"/>
    <w:rsid w:val="00B450C1"/>
    <w:rsid w:val="00B45162"/>
    <w:rsid w:val="00B46008"/>
    <w:rsid w:val="00B463BC"/>
    <w:rsid w:val="00B47149"/>
    <w:rsid w:val="00B4779E"/>
    <w:rsid w:val="00B47D6F"/>
    <w:rsid w:val="00B513F7"/>
    <w:rsid w:val="00B51514"/>
    <w:rsid w:val="00B51E23"/>
    <w:rsid w:val="00B52638"/>
    <w:rsid w:val="00B52995"/>
    <w:rsid w:val="00B53E2E"/>
    <w:rsid w:val="00B54626"/>
    <w:rsid w:val="00B548E2"/>
    <w:rsid w:val="00B55440"/>
    <w:rsid w:val="00B559BF"/>
    <w:rsid w:val="00B55C16"/>
    <w:rsid w:val="00B55C55"/>
    <w:rsid w:val="00B5629B"/>
    <w:rsid w:val="00B564D9"/>
    <w:rsid w:val="00B568D4"/>
    <w:rsid w:val="00B576BB"/>
    <w:rsid w:val="00B57A7F"/>
    <w:rsid w:val="00B57CC1"/>
    <w:rsid w:val="00B60E9C"/>
    <w:rsid w:val="00B6140B"/>
    <w:rsid w:val="00B6162A"/>
    <w:rsid w:val="00B63A9D"/>
    <w:rsid w:val="00B64252"/>
    <w:rsid w:val="00B647FD"/>
    <w:rsid w:val="00B6517F"/>
    <w:rsid w:val="00B65A8A"/>
    <w:rsid w:val="00B66039"/>
    <w:rsid w:val="00B677AF"/>
    <w:rsid w:val="00B700D7"/>
    <w:rsid w:val="00B70A46"/>
    <w:rsid w:val="00B70C8A"/>
    <w:rsid w:val="00B710C9"/>
    <w:rsid w:val="00B71278"/>
    <w:rsid w:val="00B719D1"/>
    <w:rsid w:val="00B72504"/>
    <w:rsid w:val="00B72586"/>
    <w:rsid w:val="00B72A9C"/>
    <w:rsid w:val="00B72FEF"/>
    <w:rsid w:val="00B73097"/>
    <w:rsid w:val="00B739C6"/>
    <w:rsid w:val="00B74285"/>
    <w:rsid w:val="00B756EF"/>
    <w:rsid w:val="00B75F2A"/>
    <w:rsid w:val="00B815F1"/>
    <w:rsid w:val="00B81D69"/>
    <w:rsid w:val="00B81EAB"/>
    <w:rsid w:val="00B82037"/>
    <w:rsid w:val="00B82ED4"/>
    <w:rsid w:val="00B82F00"/>
    <w:rsid w:val="00B83260"/>
    <w:rsid w:val="00B83A80"/>
    <w:rsid w:val="00B84DE5"/>
    <w:rsid w:val="00B8518F"/>
    <w:rsid w:val="00B85229"/>
    <w:rsid w:val="00B854D8"/>
    <w:rsid w:val="00B85A82"/>
    <w:rsid w:val="00B860CE"/>
    <w:rsid w:val="00B865F3"/>
    <w:rsid w:val="00B865F8"/>
    <w:rsid w:val="00B86677"/>
    <w:rsid w:val="00B874C1"/>
    <w:rsid w:val="00B90200"/>
    <w:rsid w:val="00B911E3"/>
    <w:rsid w:val="00B91512"/>
    <w:rsid w:val="00B91CC3"/>
    <w:rsid w:val="00B9217E"/>
    <w:rsid w:val="00B92299"/>
    <w:rsid w:val="00B92D23"/>
    <w:rsid w:val="00B94ACA"/>
    <w:rsid w:val="00B94B5B"/>
    <w:rsid w:val="00B95213"/>
    <w:rsid w:val="00B952F0"/>
    <w:rsid w:val="00B9647D"/>
    <w:rsid w:val="00B97293"/>
    <w:rsid w:val="00B9748D"/>
    <w:rsid w:val="00B97D1A"/>
    <w:rsid w:val="00B97F1A"/>
    <w:rsid w:val="00BA00BC"/>
    <w:rsid w:val="00BA057F"/>
    <w:rsid w:val="00BA0867"/>
    <w:rsid w:val="00BA16BD"/>
    <w:rsid w:val="00BA1E94"/>
    <w:rsid w:val="00BA38A1"/>
    <w:rsid w:val="00BA44DA"/>
    <w:rsid w:val="00BA4E04"/>
    <w:rsid w:val="00BA5789"/>
    <w:rsid w:val="00BA61BC"/>
    <w:rsid w:val="00BA6EFE"/>
    <w:rsid w:val="00BA7EE6"/>
    <w:rsid w:val="00BA7F6D"/>
    <w:rsid w:val="00BB090E"/>
    <w:rsid w:val="00BB0916"/>
    <w:rsid w:val="00BB09B7"/>
    <w:rsid w:val="00BB1B00"/>
    <w:rsid w:val="00BB1D6A"/>
    <w:rsid w:val="00BB28D2"/>
    <w:rsid w:val="00BB5293"/>
    <w:rsid w:val="00BB5CED"/>
    <w:rsid w:val="00BB7D6D"/>
    <w:rsid w:val="00BC0097"/>
    <w:rsid w:val="00BC0CED"/>
    <w:rsid w:val="00BC1BFA"/>
    <w:rsid w:val="00BC23C3"/>
    <w:rsid w:val="00BC2650"/>
    <w:rsid w:val="00BC26AF"/>
    <w:rsid w:val="00BC2D9E"/>
    <w:rsid w:val="00BC31E2"/>
    <w:rsid w:val="00BC4369"/>
    <w:rsid w:val="00BC4FEF"/>
    <w:rsid w:val="00BC573F"/>
    <w:rsid w:val="00BC584E"/>
    <w:rsid w:val="00BD0755"/>
    <w:rsid w:val="00BD0C3E"/>
    <w:rsid w:val="00BD0E57"/>
    <w:rsid w:val="00BD191B"/>
    <w:rsid w:val="00BD1BEC"/>
    <w:rsid w:val="00BD1E00"/>
    <w:rsid w:val="00BD248B"/>
    <w:rsid w:val="00BD255E"/>
    <w:rsid w:val="00BD270B"/>
    <w:rsid w:val="00BD30DD"/>
    <w:rsid w:val="00BD3116"/>
    <w:rsid w:val="00BD3CF1"/>
    <w:rsid w:val="00BD45C9"/>
    <w:rsid w:val="00BD492D"/>
    <w:rsid w:val="00BD498A"/>
    <w:rsid w:val="00BD4CAD"/>
    <w:rsid w:val="00BD5C5F"/>
    <w:rsid w:val="00BD5F1F"/>
    <w:rsid w:val="00BD6576"/>
    <w:rsid w:val="00BD76AA"/>
    <w:rsid w:val="00BD7BA6"/>
    <w:rsid w:val="00BE06DE"/>
    <w:rsid w:val="00BE12E0"/>
    <w:rsid w:val="00BE15CD"/>
    <w:rsid w:val="00BE2530"/>
    <w:rsid w:val="00BE33A5"/>
    <w:rsid w:val="00BE383C"/>
    <w:rsid w:val="00BE57A1"/>
    <w:rsid w:val="00BE5D8F"/>
    <w:rsid w:val="00BE600A"/>
    <w:rsid w:val="00BE61D7"/>
    <w:rsid w:val="00BE61F5"/>
    <w:rsid w:val="00BE67CF"/>
    <w:rsid w:val="00BE6FBE"/>
    <w:rsid w:val="00BF01A0"/>
    <w:rsid w:val="00BF032E"/>
    <w:rsid w:val="00BF0ABE"/>
    <w:rsid w:val="00BF1E27"/>
    <w:rsid w:val="00BF23AE"/>
    <w:rsid w:val="00BF2D24"/>
    <w:rsid w:val="00BF3161"/>
    <w:rsid w:val="00BF48F3"/>
    <w:rsid w:val="00BF4A18"/>
    <w:rsid w:val="00BF5937"/>
    <w:rsid w:val="00BF61C5"/>
    <w:rsid w:val="00BF6A84"/>
    <w:rsid w:val="00BF6DE1"/>
    <w:rsid w:val="00BF70F7"/>
    <w:rsid w:val="00BF78E4"/>
    <w:rsid w:val="00BF7E46"/>
    <w:rsid w:val="00C00785"/>
    <w:rsid w:val="00C0087C"/>
    <w:rsid w:val="00C00D36"/>
    <w:rsid w:val="00C00E00"/>
    <w:rsid w:val="00C01494"/>
    <w:rsid w:val="00C01887"/>
    <w:rsid w:val="00C01BE9"/>
    <w:rsid w:val="00C02422"/>
    <w:rsid w:val="00C024AD"/>
    <w:rsid w:val="00C02A7F"/>
    <w:rsid w:val="00C02B23"/>
    <w:rsid w:val="00C02CF5"/>
    <w:rsid w:val="00C02F75"/>
    <w:rsid w:val="00C030BC"/>
    <w:rsid w:val="00C03AC9"/>
    <w:rsid w:val="00C03D42"/>
    <w:rsid w:val="00C03DF4"/>
    <w:rsid w:val="00C04E19"/>
    <w:rsid w:val="00C04FCB"/>
    <w:rsid w:val="00C06422"/>
    <w:rsid w:val="00C067A0"/>
    <w:rsid w:val="00C06D72"/>
    <w:rsid w:val="00C07462"/>
    <w:rsid w:val="00C07CA0"/>
    <w:rsid w:val="00C07DFC"/>
    <w:rsid w:val="00C10D34"/>
    <w:rsid w:val="00C111C1"/>
    <w:rsid w:val="00C1158C"/>
    <w:rsid w:val="00C11B61"/>
    <w:rsid w:val="00C11C38"/>
    <w:rsid w:val="00C129F1"/>
    <w:rsid w:val="00C131FC"/>
    <w:rsid w:val="00C13296"/>
    <w:rsid w:val="00C14221"/>
    <w:rsid w:val="00C14771"/>
    <w:rsid w:val="00C152A6"/>
    <w:rsid w:val="00C16B59"/>
    <w:rsid w:val="00C17037"/>
    <w:rsid w:val="00C17804"/>
    <w:rsid w:val="00C17E73"/>
    <w:rsid w:val="00C209A0"/>
    <w:rsid w:val="00C20BAA"/>
    <w:rsid w:val="00C20CDA"/>
    <w:rsid w:val="00C216E7"/>
    <w:rsid w:val="00C21A8D"/>
    <w:rsid w:val="00C22BE1"/>
    <w:rsid w:val="00C22FF2"/>
    <w:rsid w:val="00C23819"/>
    <w:rsid w:val="00C23987"/>
    <w:rsid w:val="00C240E4"/>
    <w:rsid w:val="00C24703"/>
    <w:rsid w:val="00C25688"/>
    <w:rsid w:val="00C25DDA"/>
    <w:rsid w:val="00C26383"/>
    <w:rsid w:val="00C265A1"/>
    <w:rsid w:val="00C27383"/>
    <w:rsid w:val="00C30A39"/>
    <w:rsid w:val="00C3248F"/>
    <w:rsid w:val="00C32D8F"/>
    <w:rsid w:val="00C34C07"/>
    <w:rsid w:val="00C34D04"/>
    <w:rsid w:val="00C351F4"/>
    <w:rsid w:val="00C35600"/>
    <w:rsid w:val="00C35720"/>
    <w:rsid w:val="00C36112"/>
    <w:rsid w:val="00C36182"/>
    <w:rsid w:val="00C3737A"/>
    <w:rsid w:val="00C37D3F"/>
    <w:rsid w:val="00C406D6"/>
    <w:rsid w:val="00C4070A"/>
    <w:rsid w:val="00C41377"/>
    <w:rsid w:val="00C4144F"/>
    <w:rsid w:val="00C41BD9"/>
    <w:rsid w:val="00C42721"/>
    <w:rsid w:val="00C42BCD"/>
    <w:rsid w:val="00C42CBF"/>
    <w:rsid w:val="00C439CD"/>
    <w:rsid w:val="00C441BB"/>
    <w:rsid w:val="00C44271"/>
    <w:rsid w:val="00C44386"/>
    <w:rsid w:val="00C46413"/>
    <w:rsid w:val="00C46D30"/>
    <w:rsid w:val="00C47286"/>
    <w:rsid w:val="00C47CE4"/>
    <w:rsid w:val="00C50728"/>
    <w:rsid w:val="00C52119"/>
    <w:rsid w:val="00C5284F"/>
    <w:rsid w:val="00C52CEB"/>
    <w:rsid w:val="00C52ED9"/>
    <w:rsid w:val="00C52FF9"/>
    <w:rsid w:val="00C542FC"/>
    <w:rsid w:val="00C54CC5"/>
    <w:rsid w:val="00C55BBB"/>
    <w:rsid w:val="00C55DF8"/>
    <w:rsid w:val="00C561AC"/>
    <w:rsid w:val="00C57222"/>
    <w:rsid w:val="00C6017F"/>
    <w:rsid w:val="00C60734"/>
    <w:rsid w:val="00C60ECB"/>
    <w:rsid w:val="00C61278"/>
    <w:rsid w:val="00C612B5"/>
    <w:rsid w:val="00C6190C"/>
    <w:rsid w:val="00C63344"/>
    <w:rsid w:val="00C64556"/>
    <w:rsid w:val="00C64651"/>
    <w:rsid w:val="00C64A6D"/>
    <w:rsid w:val="00C64B22"/>
    <w:rsid w:val="00C665AB"/>
    <w:rsid w:val="00C66B7D"/>
    <w:rsid w:val="00C6754B"/>
    <w:rsid w:val="00C67D70"/>
    <w:rsid w:val="00C702F0"/>
    <w:rsid w:val="00C70EBA"/>
    <w:rsid w:val="00C7179D"/>
    <w:rsid w:val="00C73171"/>
    <w:rsid w:val="00C73421"/>
    <w:rsid w:val="00C73570"/>
    <w:rsid w:val="00C74650"/>
    <w:rsid w:val="00C747F8"/>
    <w:rsid w:val="00C74F67"/>
    <w:rsid w:val="00C75B65"/>
    <w:rsid w:val="00C76333"/>
    <w:rsid w:val="00C76AB2"/>
    <w:rsid w:val="00C77012"/>
    <w:rsid w:val="00C77CF6"/>
    <w:rsid w:val="00C80825"/>
    <w:rsid w:val="00C81E1C"/>
    <w:rsid w:val="00C8251D"/>
    <w:rsid w:val="00C826F6"/>
    <w:rsid w:val="00C8338F"/>
    <w:rsid w:val="00C83714"/>
    <w:rsid w:val="00C8441D"/>
    <w:rsid w:val="00C8504B"/>
    <w:rsid w:val="00C85466"/>
    <w:rsid w:val="00C86745"/>
    <w:rsid w:val="00C87ACE"/>
    <w:rsid w:val="00C90491"/>
    <w:rsid w:val="00C90CAD"/>
    <w:rsid w:val="00C93843"/>
    <w:rsid w:val="00C9388A"/>
    <w:rsid w:val="00C9411A"/>
    <w:rsid w:val="00C95F09"/>
    <w:rsid w:val="00C96A24"/>
    <w:rsid w:val="00C97DAE"/>
    <w:rsid w:val="00CA09B3"/>
    <w:rsid w:val="00CA0C6E"/>
    <w:rsid w:val="00CA0ECB"/>
    <w:rsid w:val="00CA1970"/>
    <w:rsid w:val="00CA2031"/>
    <w:rsid w:val="00CA2351"/>
    <w:rsid w:val="00CA29C2"/>
    <w:rsid w:val="00CA3915"/>
    <w:rsid w:val="00CA4154"/>
    <w:rsid w:val="00CA4249"/>
    <w:rsid w:val="00CA424E"/>
    <w:rsid w:val="00CA6747"/>
    <w:rsid w:val="00CA6E45"/>
    <w:rsid w:val="00CA76AE"/>
    <w:rsid w:val="00CA7E1B"/>
    <w:rsid w:val="00CB02CE"/>
    <w:rsid w:val="00CB15B0"/>
    <w:rsid w:val="00CB1D28"/>
    <w:rsid w:val="00CB2223"/>
    <w:rsid w:val="00CB2589"/>
    <w:rsid w:val="00CB32BE"/>
    <w:rsid w:val="00CB4116"/>
    <w:rsid w:val="00CB4426"/>
    <w:rsid w:val="00CB45F0"/>
    <w:rsid w:val="00CB47AE"/>
    <w:rsid w:val="00CB480F"/>
    <w:rsid w:val="00CB4CE9"/>
    <w:rsid w:val="00CB5653"/>
    <w:rsid w:val="00CB5FAF"/>
    <w:rsid w:val="00CB6595"/>
    <w:rsid w:val="00CB6AFE"/>
    <w:rsid w:val="00CC0ECA"/>
    <w:rsid w:val="00CC2EFC"/>
    <w:rsid w:val="00CC53FE"/>
    <w:rsid w:val="00CC60A2"/>
    <w:rsid w:val="00CC64F6"/>
    <w:rsid w:val="00CD1554"/>
    <w:rsid w:val="00CD1B59"/>
    <w:rsid w:val="00CD2253"/>
    <w:rsid w:val="00CD2A51"/>
    <w:rsid w:val="00CD2A78"/>
    <w:rsid w:val="00CD2E14"/>
    <w:rsid w:val="00CD2E15"/>
    <w:rsid w:val="00CD3E8C"/>
    <w:rsid w:val="00CD4C3C"/>
    <w:rsid w:val="00CD7179"/>
    <w:rsid w:val="00CD7DC1"/>
    <w:rsid w:val="00CD7EF1"/>
    <w:rsid w:val="00CE0AC6"/>
    <w:rsid w:val="00CE127A"/>
    <w:rsid w:val="00CE128C"/>
    <w:rsid w:val="00CE3B57"/>
    <w:rsid w:val="00CE3EFF"/>
    <w:rsid w:val="00CE441B"/>
    <w:rsid w:val="00CE6372"/>
    <w:rsid w:val="00CE6A28"/>
    <w:rsid w:val="00CE6A8E"/>
    <w:rsid w:val="00CE6F56"/>
    <w:rsid w:val="00CE745F"/>
    <w:rsid w:val="00CF1C98"/>
    <w:rsid w:val="00CF1CAB"/>
    <w:rsid w:val="00CF1FB9"/>
    <w:rsid w:val="00CF34EB"/>
    <w:rsid w:val="00CF3ADF"/>
    <w:rsid w:val="00CF3AFD"/>
    <w:rsid w:val="00CF4327"/>
    <w:rsid w:val="00CF4BB3"/>
    <w:rsid w:val="00CF4DE3"/>
    <w:rsid w:val="00CF50C3"/>
    <w:rsid w:val="00CF59B8"/>
    <w:rsid w:val="00CF5C24"/>
    <w:rsid w:val="00CF683E"/>
    <w:rsid w:val="00CF7666"/>
    <w:rsid w:val="00CF79AF"/>
    <w:rsid w:val="00D004D5"/>
    <w:rsid w:val="00D00CDF"/>
    <w:rsid w:val="00D0287A"/>
    <w:rsid w:val="00D02BBF"/>
    <w:rsid w:val="00D02E9A"/>
    <w:rsid w:val="00D0347B"/>
    <w:rsid w:val="00D03ECF"/>
    <w:rsid w:val="00D04948"/>
    <w:rsid w:val="00D050FB"/>
    <w:rsid w:val="00D051F8"/>
    <w:rsid w:val="00D05C8F"/>
    <w:rsid w:val="00D06AC1"/>
    <w:rsid w:val="00D103A8"/>
    <w:rsid w:val="00D1092E"/>
    <w:rsid w:val="00D10AD5"/>
    <w:rsid w:val="00D10DDE"/>
    <w:rsid w:val="00D115A4"/>
    <w:rsid w:val="00D12642"/>
    <w:rsid w:val="00D126C2"/>
    <w:rsid w:val="00D12767"/>
    <w:rsid w:val="00D12D20"/>
    <w:rsid w:val="00D13B0F"/>
    <w:rsid w:val="00D13FB2"/>
    <w:rsid w:val="00D14886"/>
    <w:rsid w:val="00D15485"/>
    <w:rsid w:val="00D1672A"/>
    <w:rsid w:val="00D16F36"/>
    <w:rsid w:val="00D17A47"/>
    <w:rsid w:val="00D20AFE"/>
    <w:rsid w:val="00D20D34"/>
    <w:rsid w:val="00D21B37"/>
    <w:rsid w:val="00D22235"/>
    <w:rsid w:val="00D222BA"/>
    <w:rsid w:val="00D22577"/>
    <w:rsid w:val="00D22C0A"/>
    <w:rsid w:val="00D22F87"/>
    <w:rsid w:val="00D2363D"/>
    <w:rsid w:val="00D23C33"/>
    <w:rsid w:val="00D23D27"/>
    <w:rsid w:val="00D23DB4"/>
    <w:rsid w:val="00D2435F"/>
    <w:rsid w:val="00D24447"/>
    <w:rsid w:val="00D24521"/>
    <w:rsid w:val="00D25ED5"/>
    <w:rsid w:val="00D30449"/>
    <w:rsid w:val="00D307C0"/>
    <w:rsid w:val="00D316BB"/>
    <w:rsid w:val="00D319CE"/>
    <w:rsid w:val="00D31FF0"/>
    <w:rsid w:val="00D32426"/>
    <w:rsid w:val="00D3288E"/>
    <w:rsid w:val="00D33854"/>
    <w:rsid w:val="00D3387E"/>
    <w:rsid w:val="00D338C3"/>
    <w:rsid w:val="00D339D2"/>
    <w:rsid w:val="00D33B17"/>
    <w:rsid w:val="00D33E44"/>
    <w:rsid w:val="00D3442A"/>
    <w:rsid w:val="00D35418"/>
    <w:rsid w:val="00D35A33"/>
    <w:rsid w:val="00D35D46"/>
    <w:rsid w:val="00D364C3"/>
    <w:rsid w:val="00D365AB"/>
    <w:rsid w:val="00D36B26"/>
    <w:rsid w:val="00D37064"/>
    <w:rsid w:val="00D370E5"/>
    <w:rsid w:val="00D40B5F"/>
    <w:rsid w:val="00D410F0"/>
    <w:rsid w:val="00D41187"/>
    <w:rsid w:val="00D41268"/>
    <w:rsid w:val="00D415EC"/>
    <w:rsid w:val="00D42E78"/>
    <w:rsid w:val="00D42FED"/>
    <w:rsid w:val="00D432BE"/>
    <w:rsid w:val="00D4368B"/>
    <w:rsid w:val="00D43E63"/>
    <w:rsid w:val="00D443A9"/>
    <w:rsid w:val="00D44688"/>
    <w:rsid w:val="00D4486E"/>
    <w:rsid w:val="00D44BFF"/>
    <w:rsid w:val="00D46380"/>
    <w:rsid w:val="00D4638B"/>
    <w:rsid w:val="00D466EF"/>
    <w:rsid w:val="00D468F1"/>
    <w:rsid w:val="00D46EFB"/>
    <w:rsid w:val="00D46F74"/>
    <w:rsid w:val="00D46F8D"/>
    <w:rsid w:val="00D47382"/>
    <w:rsid w:val="00D500D1"/>
    <w:rsid w:val="00D50C32"/>
    <w:rsid w:val="00D50F7F"/>
    <w:rsid w:val="00D5117B"/>
    <w:rsid w:val="00D52340"/>
    <w:rsid w:val="00D529F5"/>
    <w:rsid w:val="00D52BE0"/>
    <w:rsid w:val="00D52BE8"/>
    <w:rsid w:val="00D53191"/>
    <w:rsid w:val="00D54529"/>
    <w:rsid w:val="00D54FB7"/>
    <w:rsid w:val="00D561A1"/>
    <w:rsid w:val="00D56A5F"/>
    <w:rsid w:val="00D577CE"/>
    <w:rsid w:val="00D60A9C"/>
    <w:rsid w:val="00D61A8C"/>
    <w:rsid w:val="00D61B0A"/>
    <w:rsid w:val="00D631FE"/>
    <w:rsid w:val="00D640CD"/>
    <w:rsid w:val="00D642A8"/>
    <w:rsid w:val="00D6447D"/>
    <w:rsid w:val="00D64577"/>
    <w:rsid w:val="00D646C1"/>
    <w:rsid w:val="00D64FAA"/>
    <w:rsid w:val="00D653EB"/>
    <w:rsid w:val="00D655E3"/>
    <w:rsid w:val="00D65DFA"/>
    <w:rsid w:val="00D673C6"/>
    <w:rsid w:val="00D6790B"/>
    <w:rsid w:val="00D700F5"/>
    <w:rsid w:val="00D7028F"/>
    <w:rsid w:val="00D70E9B"/>
    <w:rsid w:val="00D71214"/>
    <w:rsid w:val="00D7163E"/>
    <w:rsid w:val="00D71A37"/>
    <w:rsid w:val="00D725FE"/>
    <w:rsid w:val="00D72D7F"/>
    <w:rsid w:val="00D739AC"/>
    <w:rsid w:val="00D73A51"/>
    <w:rsid w:val="00D73CE9"/>
    <w:rsid w:val="00D74B49"/>
    <w:rsid w:val="00D75128"/>
    <w:rsid w:val="00D7592C"/>
    <w:rsid w:val="00D75E09"/>
    <w:rsid w:val="00D76156"/>
    <w:rsid w:val="00D76585"/>
    <w:rsid w:val="00D76BA0"/>
    <w:rsid w:val="00D7786A"/>
    <w:rsid w:val="00D77935"/>
    <w:rsid w:val="00D8024D"/>
    <w:rsid w:val="00D80608"/>
    <w:rsid w:val="00D83E56"/>
    <w:rsid w:val="00D84E02"/>
    <w:rsid w:val="00D857AF"/>
    <w:rsid w:val="00D863F1"/>
    <w:rsid w:val="00D87A63"/>
    <w:rsid w:val="00D913F4"/>
    <w:rsid w:val="00D917DB"/>
    <w:rsid w:val="00D91C53"/>
    <w:rsid w:val="00D938BC"/>
    <w:rsid w:val="00D93F26"/>
    <w:rsid w:val="00D9471D"/>
    <w:rsid w:val="00D9495C"/>
    <w:rsid w:val="00D9560C"/>
    <w:rsid w:val="00D958B7"/>
    <w:rsid w:val="00D95BBD"/>
    <w:rsid w:val="00D96D71"/>
    <w:rsid w:val="00D96EC4"/>
    <w:rsid w:val="00D9781F"/>
    <w:rsid w:val="00D97BF2"/>
    <w:rsid w:val="00DA2235"/>
    <w:rsid w:val="00DA2AC5"/>
    <w:rsid w:val="00DA34EF"/>
    <w:rsid w:val="00DA3684"/>
    <w:rsid w:val="00DA48FE"/>
    <w:rsid w:val="00DA4903"/>
    <w:rsid w:val="00DA5176"/>
    <w:rsid w:val="00DA5B19"/>
    <w:rsid w:val="00DA5CF2"/>
    <w:rsid w:val="00DA5D2B"/>
    <w:rsid w:val="00DA622E"/>
    <w:rsid w:val="00DA7467"/>
    <w:rsid w:val="00DA79A2"/>
    <w:rsid w:val="00DA7E84"/>
    <w:rsid w:val="00DABB3E"/>
    <w:rsid w:val="00DB0A9F"/>
    <w:rsid w:val="00DB0B85"/>
    <w:rsid w:val="00DB2879"/>
    <w:rsid w:val="00DB2B21"/>
    <w:rsid w:val="00DB2F6E"/>
    <w:rsid w:val="00DB3158"/>
    <w:rsid w:val="00DB33AD"/>
    <w:rsid w:val="00DB3689"/>
    <w:rsid w:val="00DB3BF9"/>
    <w:rsid w:val="00DB3EA8"/>
    <w:rsid w:val="00DB42E8"/>
    <w:rsid w:val="00DB50E8"/>
    <w:rsid w:val="00DB598E"/>
    <w:rsid w:val="00DB6247"/>
    <w:rsid w:val="00DB695B"/>
    <w:rsid w:val="00DB761E"/>
    <w:rsid w:val="00DC03EF"/>
    <w:rsid w:val="00DC06C7"/>
    <w:rsid w:val="00DC0878"/>
    <w:rsid w:val="00DC17C9"/>
    <w:rsid w:val="00DC20AD"/>
    <w:rsid w:val="00DC216C"/>
    <w:rsid w:val="00DC2576"/>
    <w:rsid w:val="00DC329A"/>
    <w:rsid w:val="00DC43B9"/>
    <w:rsid w:val="00DC4C69"/>
    <w:rsid w:val="00DC5126"/>
    <w:rsid w:val="00DC56C8"/>
    <w:rsid w:val="00DC5C70"/>
    <w:rsid w:val="00DC6102"/>
    <w:rsid w:val="00DC6F48"/>
    <w:rsid w:val="00DC6F79"/>
    <w:rsid w:val="00DC7A12"/>
    <w:rsid w:val="00DD1AFB"/>
    <w:rsid w:val="00DD1D17"/>
    <w:rsid w:val="00DD1D71"/>
    <w:rsid w:val="00DD2E86"/>
    <w:rsid w:val="00DD3405"/>
    <w:rsid w:val="00DD347F"/>
    <w:rsid w:val="00DD5399"/>
    <w:rsid w:val="00DD5ACA"/>
    <w:rsid w:val="00DD6685"/>
    <w:rsid w:val="00DD7A72"/>
    <w:rsid w:val="00DE05F8"/>
    <w:rsid w:val="00DE08EE"/>
    <w:rsid w:val="00DE0B82"/>
    <w:rsid w:val="00DE0CC5"/>
    <w:rsid w:val="00DE15FE"/>
    <w:rsid w:val="00DE1C62"/>
    <w:rsid w:val="00DE1E6E"/>
    <w:rsid w:val="00DE2316"/>
    <w:rsid w:val="00DE2460"/>
    <w:rsid w:val="00DE3896"/>
    <w:rsid w:val="00DE38D5"/>
    <w:rsid w:val="00DE5A06"/>
    <w:rsid w:val="00DE5F4B"/>
    <w:rsid w:val="00DE66F7"/>
    <w:rsid w:val="00DE68B3"/>
    <w:rsid w:val="00DE6B9C"/>
    <w:rsid w:val="00DE7AAF"/>
    <w:rsid w:val="00DF1B29"/>
    <w:rsid w:val="00DF1B54"/>
    <w:rsid w:val="00DF1B65"/>
    <w:rsid w:val="00DF2102"/>
    <w:rsid w:val="00DF30D2"/>
    <w:rsid w:val="00DF48E5"/>
    <w:rsid w:val="00DF5E5E"/>
    <w:rsid w:val="00DF5E88"/>
    <w:rsid w:val="00DF679F"/>
    <w:rsid w:val="00DF67A7"/>
    <w:rsid w:val="00DF6905"/>
    <w:rsid w:val="00DF739D"/>
    <w:rsid w:val="00DF7B5B"/>
    <w:rsid w:val="00DF7DFE"/>
    <w:rsid w:val="00E015F6"/>
    <w:rsid w:val="00E0170B"/>
    <w:rsid w:val="00E01731"/>
    <w:rsid w:val="00E02FF4"/>
    <w:rsid w:val="00E0312F"/>
    <w:rsid w:val="00E031C4"/>
    <w:rsid w:val="00E0344D"/>
    <w:rsid w:val="00E0363E"/>
    <w:rsid w:val="00E03702"/>
    <w:rsid w:val="00E04BFD"/>
    <w:rsid w:val="00E06776"/>
    <w:rsid w:val="00E06C49"/>
    <w:rsid w:val="00E075A9"/>
    <w:rsid w:val="00E102C4"/>
    <w:rsid w:val="00E12363"/>
    <w:rsid w:val="00E12ACF"/>
    <w:rsid w:val="00E12BAF"/>
    <w:rsid w:val="00E12C98"/>
    <w:rsid w:val="00E1369E"/>
    <w:rsid w:val="00E14A1E"/>
    <w:rsid w:val="00E14ADB"/>
    <w:rsid w:val="00E14C69"/>
    <w:rsid w:val="00E15774"/>
    <w:rsid w:val="00E15C8B"/>
    <w:rsid w:val="00E16D05"/>
    <w:rsid w:val="00E17600"/>
    <w:rsid w:val="00E17C84"/>
    <w:rsid w:val="00E22BAE"/>
    <w:rsid w:val="00E24D92"/>
    <w:rsid w:val="00E252D0"/>
    <w:rsid w:val="00E25AA7"/>
    <w:rsid w:val="00E26244"/>
    <w:rsid w:val="00E26414"/>
    <w:rsid w:val="00E26833"/>
    <w:rsid w:val="00E26D33"/>
    <w:rsid w:val="00E26F9C"/>
    <w:rsid w:val="00E276E0"/>
    <w:rsid w:val="00E27B5B"/>
    <w:rsid w:val="00E301A1"/>
    <w:rsid w:val="00E30840"/>
    <w:rsid w:val="00E311B7"/>
    <w:rsid w:val="00E312ED"/>
    <w:rsid w:val="00E323B8"/>
    <w:rsid w:val="00E3407C"/>
    <w:rsid w:val="00E34A9B"/>
    <w:rsid w:val="00E36383"/>
    <w:rsid w:val="00E371FF"/>
    <w:rsid w:val="00E37D04"/>
    <w:rsid w:val="00E40266"/>
    <w:rsid w:val="00E40482"/>
    <w:rsid w:val="00E4160D"/>
    <w:rsid w:val="00E42408"/>
    <w:rsid w:val="00E43899"/>
    <w:rsid w:val="00E43E03"/>
    <w:rsid w:val="00E442AB"/>
    <w:rsid w:val="00E44842"/>
    <w:rsid w:val="00E44A49"/>
    <w:rsid w:val="00E4552D"/>
    <w:rsid w:val="00E45999"/>
    <w:rsid w:val="00E45D68"/>
    <w:rsid w:val="00E4683A"/>
    <w:rsid w:val="00E4739A"/>
    <w:rsid w:val="00E4739C"/>
    <w:rsid w:val="00E47970"/>
    <w:rsid w:val="00E50783"/>
    <w:rsid w:val="00E50902"/>
    <w:rsid w:val="00E50C0A"/>
    <w:rsid w:val="00E510CB"/>
    <w:rsid w:val="00E521CE"/>
    <w:rsid w:val="00E52649"/>
    <w:rsid w:val="00E528D5"/>
    <w:rsid w:val="00E52D79"/>
    <w:rsid w:val="00E53565"/>
    <w:rsid w:val="00E538C5"/>
    <w:rsid w:val="00E53ED5"/>
    <w:rsid w:val="00E53FA1"/>
    <w:rsid w:val="00E54601"/>
    <w:rsid w:val="00E54A2A"/>
    <w:rsid w:val="00E54AA3"/>
    <w:rsid w:val="00E5510F"/>
    <w:rsid w:val="00E559E2"/>
    <w:rsid w:val="00E56860"/>
    <w:rsid w:val="00E575C1"/>
    <w:rsid w:val="00E60C30"/>
    <w:rsid w:val="00E60D39"/>
    <w:rsid w:val="00E61206"/>
    <w:rsid w:val="00E622A2"/>
    <w:rsid w:val="00E6250A"/>
    <w:rsid w:val="00E62557"/>
    <w:rsid w:val="00E62ED9"/>
    <w:rsid w:val="00E64E96"/>
    <w:rsid w:val="00E667E7"/>
    <w:rsid w:val="00E668F0"/>
    <w:rsid w:val="00E67F4A"/>
    <w:rsid w:val="00E70C72"/>
    <w:rsid w:val="00E714A9"/>
    <w:rsid w:val="00E714EF"/>
    <w:rsid w:val="00E71A30"/>
    <w:rsid w:val="00E71B04"/>
    <w:rsid w:val="00E71F4B"/>
    <w:rsid w:val="00E73229"/>
    <w:rsid w:val="00E73322"/>
    <w:rsid w:val="00E7480C"/>
    <w:rsid w:val="00E74949"/>
    <w:rsid w:val="00E751FF"/>
    <w:rsid w:val="00E76A8C"/>
    <w:rsid w:val="00E814EB"/>
    <w:rsid w:val="00E821DC"/>
    <w:rsid w:val="00E8375D"/>
    <w:rsid w:val="00E83F80"/>
    <w:rsid w:val="00E843AB"/>
    <w:rsid w:val="00E85486"/>
    <w:rsid w:val="00E857DC"/>
    <w:rsid w:val="00E86B30"/>
    <w:rsid w:val="00E87061"/>
    <w:rsid w:val="00E8747A"/>
    <w:rsid w:val="00E908EE"/>
    <w:rsid w:val="00E91763"/>
    <w:rsid w:val="00E91F0E"/>
    <w:rsid w:val="00E95F26"/>
    <w:rsid w:val="00E9639D"/>
    <w:rsid w:val="00E96A4D"/>
    <w:rsid w:val="00E96C90"/>
    <w:rsid w:val="00E96E89"/>
    <w:rsid w:val="00EA02F4"/>
    <w:rsid w:val="00EA0814"/>
    <w:rsid w:val="00EA1180"/>
    <w:rsid w:val="00EA1836"/>
    <w:rsid w:val="00EA18B9"/>
    <w:rsid w:val="00EA19CE"/>
    <w:rsid w:val="00EA1A4E"/>
    <w:rsid w:val="00EA2583"/>
    <w:rsid w:val="00EA2B9D"/>
    <w:rsid w:val="00EA2FB3"/>
    <w:rsid w:val="00EA3220"/>
    <w:rsid w:val="00EA3390"/>
    <w:rsid w:val="00EA37EF"/>
    <w:rsid w:val="00EA3DDC"/>
    <w:rsid w:val="00EA5A4C"/>
    <w:rsid w:val="00EA5ED0"/>
    <w:rsid w:val="00EA61FB"/>
    <w:rsid w:val="00EB0A99"/>
    <w:rsid w:val="00EB0D98"/>
    <w:rsid w:val="00EB14E0"/>
    <w:rsid w:val="00EB196F"/>
    <w:rsid w:val="00EB22D9"/>
    <w:rsid w:val="00EB2822"/>
    <w:rsid w:val="00EB476D"/>
    <w:rsid w:val="00EB4942"/>
    <w:rsid w:val="00EB4CA8"/>
    <w:rsid w:val="00EB4FA1"/>
    <w:rsid w:val="00EB6093"/>
    <w:rsid w:val="00EB63D1"/>
    <w:rsid w:val="00EB69C0"/>
    <w:rsid w:val="00EB7512"/>
    <w:rsid w:val="00EC00B9"/>
    <w:rsid w:val="00EC0AFA"/>
    <w:rsid w:val="00EC0D0B"/>
    <w:rsid w:val="00EC2C95"/>
    <w:rsid w:val="00EC395C"/>
    <w:rsid w:val="00EC5941"/>
    <w:rsid w:val="00EC636C"/>
    <w:rsid w:val="00EC64C9"/>
    <w:rsid w:val="00EC67A5"/>
    <w:rsid w:val="00EC7160"/>
    <w:rsid w:val="00ED0623"/>
    <w:rsid w:val="00ED125B"/>
    <w:rsid w:val="00ED176E"/>
    <w:rsid w:val="00ED188F"/>
    <w:rsid w:val="00ED2611"/>
    <w:rsid w:val="00ED2937"/>
    <w:rsid w:val="00ED2D95"/>
    <w:rsid w:val="00ED308B"/>
    <w:rsid w:val="00ED3879"/>
    <w:rsid w:val="00ED403B"/>
    <w:rsid w:val="00ED4ADD"/>
    <w:rsid w:val="00ED694D"/>
    <w:rsid w:val="00ED6A88"/>
    <w:rsid w:val="00ED6F1E"/>
    <w:rsid w:val="00EE120A"/>
    <w:rsid w:val="00EE18F1"/>
    <w:rsid w:val="00EE2B41"/>
    <w:rsid w:val="00EE45AA"/>
    <w:rsid w:val="00EE4B20"/>
    <w:rsid w:val="00EE6A4F"/>
    <w:rsid w:val="00EE6EA4"/>
    <w:rsid w:val="00EE7247"/>
    <w:rsid w:val="00EE7AD3"/>
    <w:rsid w:val="00EF07A3"/>
    <w:rsid w:val="00EF0A3E"/>
    <w:rsid w:val="00EF0C11"/>
    <w:rsid w:val="00EF0D5B"/>
    <w:rsid w:val="00EF1E91"/>
    <w:rsid w:val="00EF2AE2"/>
    <w:rsid w:val="00EF2E9F"/>
    <w:rsid w:val="00EF30D5"/>
    <w:rsid w:val="00EF3858"/>
    <w:rsid w:val="00EF39EB"/>
    <w:rsid w:val="00EF3B0F"/>
    <w:rsid w:val="00EF3F57"/>
    <w:rsid w:val="00EF5029"/>
    <w:rsid w:val="00EF5224"/>
    <w:rsid w:val="00EF5AB5"/>
    <w:rsid w:val="00EF6FB5"/>
    <w:rsid w:val="00EF7025"/>
    <w:rsid w:val="00EF73D4"/>
    <w:rsid w:val="00EF7B19"/>
    <w:rsid w:val="00F0086B"/>
    <w:rsid w:val="00F011A1"/>
    <w:rsid w:val="00F02599"/>
    <w:rsid w:val="00F02A90"/>
    <w:rsid w:val="00F03103"/>
    <w:rsid w:val="00F047C4"/>
    <w:rsid w:val="00F064F3"/>
    <w:rsid w:val="00F06C4B"/>
    <w:rsid w:val="00F06C7F"/>
    <w:rsid w:val="00F06CDE"/>
    <w:rsid w:val="00F10120"/>
    <w:rsid w:val="00F1061C"/>
    <w:rsid w:val="00F11034"/>
    <w:rsid w:val="00F11AE2"/>
    <w:rsid w:val="00F11CCA"/>
    <w:rsid w:val="00F12054"/>
    <w:rsid w:val="00F138FF"/>
    <w:rsid w:val="00F13FFF"/>
    <w:rsid w:val="00F148C0"/>
    <w:rsid w:val="00F15E04"/>
    <w:rsid w:val="00F15E90"/>
    <w:rsid w:val="00F16A7A"/>
    <w:rsid w:val="00F17AB8"/>
    <w:rsid w:val="00F20784"/>
    <w:rsid w:val="00F209D7"/>
    <w:rsid w:val="00F2122E"/>
    <w:rsid w:val="00F22A20"/>
    <w:rsid w:val="00F24846"/>
    <w:rsid w:val="00F249CB"/>
    <w:rsid w:val="00F24D4A"/>
    <w:rsid w:val="00F2525B"/>
    <w:rsid w:val="00F256FB"/>
    <w:rsid w:val="00F25FC4"/>
    <w:rsid w:val="00F26A88"/>
    <w:rsid w:val="00F275C0"/>
    <w:rsid w:val="00F27A55"/>
    <w:rsid w:val="00F27D8E"/>
    <w:rsid w:val="00F2E77C"/>
    <w:rsid w:val="00F30853"/>
    <w:rsid w:val="00F30A59"/>
    <w:rsid w:val="00F30ACD"/>
    <w:rsid w:val="00F30E8C"/>
    <w:rsid w:val="00F30F05"/>
    <w:rsid w:val="00F31419"/>
    <w:rsid w:val="00F314B6"/>
    <w:rsid w:val="00F3205D"/>
    <w:rsid w:val="00F32835"/>
    <w:rsid w:val="00F3435F"/>
    <w:rsid w:val="00F35083"/>
    <w:rsid w:val="00F35752"/>
    <w:rsid w:val="00F36CE4"/>
    <w:rsid w:val="00F3704C"/>
    <w:rsid w:val="00F37913"/>
    <w:rsid w:val="00F37DEA"/>
    <w:rsid w:val="00F40064"/>
    <w:rsid w:val="00F40143"/>
    <w:rsid w:val="00F4212E"/>
    <w:rsid w:val="00F42982"/>
    <w:rsid w:val="00F42C04"/>
    <w:rsid w:val="00F430F1"/>
    <w:rsid w:val="00F4344E"/>
    <w:rsid w:val="00F436F3"/>
    <w:rsid w:val="00F44D85"/>
    <w:rsid w:val="00F454F1"/>
    <w:rsid w:val="00F45858"/>
    <w:rsid w:val="00F46A49"/>
    <w:rsid w:val="00F46F1B"/>
    <w:rsid w:val="00F4748A"/>
    <w:rsid w:val="00F47530"/>
    <w:rsid w:val="00F5004F"/>
    <w:rsid w:val="00F5031C"/>
    <w:rsid w:val="00F509D5"/>
    <w:rsid w:val="00F5134C"/>
    <w:rsid w:val="00F51369"/>
    <w:rsid w:val="00F51371"/>
    <w:rsid w:val="00F5221C"/>
    <w:rsid w:val="00F5244A"/>
    <w:rsid w:val="00F52CB5"/>
    <w:rsid w:val="00F5332A"/>
    <w:rsid w:val="00F5538C"/>
    <w:rsid w:val="00F55C64"/>
    <w:rsid w:val="00F55C9C"/>
    <w:rsid w:val="00F571BC"/>
    <w:rsid w:val="00F5758C"/>
    <w:rsid w:val="00F6012F"/>
    <w:rsid w:val="00F60EB4"/>
    <w:rsid w:val="00F614CF"/>
    <w:rsid w:val="00F6247F"/>
    <w:rsid w:val="00F63146"/>
    <w:rsid w:val="00F63FCC"/>
    <w:rsid w:val="00F642BF"/>
    <w:rsid w:val="00F6465D"/>
    <w:rsid w:val="00F64844"/>
    <w:rsid w:val="00F64A48"/>
    <w:rsid w:val="00F64FF6"/>
    <w:rsid w:val="00F6543D"/>
    <w:rsid w:val="00F6587D"/>
    <w:rsid w:val="00F66118"/>
    <w:rsid w:val="00F6621F"/>
    <w:rsid w:val="00F6641B"/>
    <w:rsid w:val="00F668EB"/>
    <w:rsid w:val="00F66E2A"/>
    <w:rsid w:val="00F67374"/>
    <w:rsid w:val="00F673C7"/>
    <w:rsid w:val="00F675B1"/>
    <w:rsid w:val="00F67C26"/>
    <w:rsid w:val="00F707BC"/>
    <w:rsid w:val="00F70D1D"/>
    <w:rsid w:val="00F71CFA"/>
    <w:rsid w:val="00F724EE"/>
    <w:rsid w:val="00F727E1"/>
    <w:rsid w:val="00F729E0"/>
    <w:rsid w:val="00F72FC3"/>
    <w:rsid w:val="00F73052"/>
    <w:rsid w:val="00F7349C"/>
    <w:rsid w:val="00F744E7"/>
    <w:rsid w:val="00F7545E"/>
    <w:rsid w:val="00F75C30"/>
    <w:rsid w:val="00F760D2"/>
    <w:rsid w:val="00F76AB9"/>
    <w:rsid w:val="00F776B8"/>
    <w:rsid w:val="00F8032B"/>
    <w:rsid w:val="00F8044C"/>
    <w:rsid w:val="00F80DDC"/>
    <w:rsid w:val="00F81FD5"/>
    <w:rsid w:val="00F843B6"/>
    <w:rsid w:val="00F84923"/>
    <w:rsid w:val="00F87EDC"/>
    <w:rsid w:val="00F90DB7"/>
    <w:rsid w:val="00F91783"/>
    <w:rsid w:val="00F917E3"/>
    <w:rsid w:val="00F91A5F"/>
    <w:rsid w:val="00F922B0"/>
    <w:rsid w:val="00F92C8F"/>
    <w:rsid w:val="00F9333C"/>
    <w:rsid w:val="00F934C0"/>
    <w:rsid w:val="00F94392"/>
    <w:rsid w:val="00F948F0"/>
    <w:rsid w:val="00F94A95"/>
    <w:rsid w:val="00F9565F"/>
    <w:rsid w:val="00F95675"/>
    <w:rsid w:val="00F959AC"/>
    <w:rsid w:val="00F968BC"/>
    <w:rsid w:val="00F9694A"/>
    <w:rsid w:val="00F96C4A"/>
    <w:rsid w:val="00F96C92"/>
    <w:rsid w:val="00F96DAE"/>
    <w:rsid w:val="00F97113"/>
    <w:rsid w:val="00F972B7"/>
    <w:rsid w:val="00F97526"/>
    <w:rsid w:val="00F97C3E"/>
    <w:rsid w:val="00F97CA1"/>
    <w:rsid w:val="00FA0A91"/>
    <w:rsid w:val="00FA15E7"/>
    <w:rsid w:val="00FA16E1"/>
    <w:rsid w:val="00FA1B80"/>
    <w:rsid w:val="00FA2527"/>
    <w:rsid w:val="00FA2809"/>
    <w:rsid w:val="00FA3E4A"/>
    <w:rsid w:val="00FA4087"/>
    <w:rsid w:val="00FA48AB"/>
    <w:rsid w:val="00FA4EA3"/>
    <w:rsid w:val="00FA6333"/>
    <w:rsid w:val="00FA6D82"/>
    <w:rsid w:val="00FA72E9"/>
    <w:rsid w:val="00FA7384"/>
    <w:rsid w:val="00FA7581"/>
    <w:rsid w:val="00FB08FD"/>
    <w:rsid w:val="00FB0DC8"/>
    <w:rsid w:val="00FB0E79"/>
    <w:rsid w:val="00FB1740"/>
    <w:rsid w:val="00FB1DDD"/>
    <w:rsid w:val="00FB2A81"/>
    <w:rsid w:val="00FB2B60"/>
    <w:rsid w:val="00FB2EC7"/>
    <w:rsid w:val="00FB30D3"/>
    <w:rsid w:val="00FB3229"/>
    <w:rsid w:val="00FB346E"/>
    <w:rsid w:val="00FB3530"/>
    <w:rsid w:val="00FB3CF7"/>
    <w:rsid w:val="00FB67F8"/>
    <w:rsid w:val="00FB6BA1"/>
    <w:rsid w:val="00FB73D0"/>
    <w:rsid w:val="00FB74A8"/>
    <w:rsid w:val="00FB74D2"/>
    <w:rsid w:val="00FB7A61"/>
    <w:rsid w:val="00FB7D75"/>
    <w:rsid w:val="00FB7F24"/>
    <w:rsid w:val="00FC019D"/>
    <w:rsid w:val="00FC0601"/>
    <w:rsid w:val="00FC15A6"/>
    <w:rsid w:val="00FC1983"/>
    <w:rsid w:val="00FC30EF"/>
    <w:rsid w:val="00FC39B6"/>
    <w:rsid w:val="00FC4106"/>
    <w:rsid w:val="00FC4E55"/>
    <w:rsid w:val="00FC508D"/>
    <w:rsid w:val="00FC5B9D"/>
    <w:rsid w:val="00FC622C"/>
    <w:rsid w:val="00FC6625"/>
    <w:rsid w:val="00FC7407"/>
    <w:rsid w:val="00FC746C"/>
    <w:rsid w:val="00FC74CE"/>
    <w:rsid w:val="00FC7763"/>
    <w:rsid w:val="00FC78BC"/>
    <w:rsid w:val="00FC79DA"/>
    <w:rsid w:val="00FC7AC3"/>
    <w:rsid w:val="00FC7B15"/>
    <w:rsid w:val="00FC7C0E"/>
    <w:rsid w:val="00FD00E2"/>
    <w:rsid w:val="00FD051C"/>
    <w:rsid w:val="00FD0BCE"/>
    <w:rsid w:val="00FD0BF3"/>
    <w:rsid w:val="00FD0C87"/>
    <w:rsid w:val="00FD1312"/>
    <w:rsid w:val="00FD21D4"/>
    <w:rsid w:val="00FD277F"/>
    <w:rsid w:val="00FD2CF1"/>
    <w:rsid w:val="00FD305C"/>
    <w:rsid w:val="00FD3D25"/>
    <w:rsid w:val="00FD49DB"/>
    <w:rsid w:val="00FD5026"/>
    <w:rsid w:val="00FD57CC"/>
    <w:rsid w:val="00FD6285"/>
    <w:rsid w:val="00FD6455"/>
    <w:rsid w:val="00FD6515"/>
    <w:rsid w:val="00FD6656"/>
    <w:rsid w:val="00FD6E85"/>
    <w:rsid w:val="00FD7A69"/>
    <w:rsid w:val="00FD7BF0"/>
    <w:rsid w:val="00FD7EB0"/>
    <w:rsid w:val="00FD7EE3"/>
    <w:rsid w:val="00FE0E74"/>
    <w:rsid w:val="00FE253E"/>
    <w:rsid w:val="00FE30D2"/>
    <w:rsid w:val="00FE3218"/>
    <w:rsid w:val="00FE3C89"/>
    <w:rsid w:val="00FE45D2"/>
    <w:rsid w:val="00FE4775"/>
    <w:rsid w:val="00FE4FD9"/>
    <w:rsid w:val="00FE576E"/>
    <w:rsid w:val="00FE5ED3"/>
    <w:rsid w:val="00FE621C"/>
    <w:rsid w:val="00FE690A"/>
    <w:rsid w:val="00FE6B76"/>
    <w:rsid w:val="00FE79A4"/>
    <w:rsid w:val="00FF0ED2"/>
    <w:rsid w:val="00FF1374"/>
    <w:rsid w:val="00FF17AF"/>
    <w:rsid w:val="00FF1803"/>
    <w:rsid w:val="00FF229B"/>
    <w:rsid w:val="00FF362F"/>
    <w:rsid w:val="00FF48A3"/>
    <w:rsid w:val="00FF4B43"/>
    <w:rsid w:val="00FF4FB4"/>
    <w:rsid w:val="00FF68BB"/>
    <w:rsid w:val="00FF6A57"/>
    <w:rsid w:val="00FF7827"/>
    <w:rsid w:val="0108732F"/>
    <w:rsid w:val="010B54CE"/>
    <w:rsid w:val="010E02D5"/>
    <w:rsid w:val="0126FDCD"/>
    <w:rsid w:val="0155ECBC"/>
    <w:rsid w:val="015EF677"/>
    <w:rsid w:val="016AA5BC"/>
    <w:rsid w:val="018CFFF7"/>
    <w:rsid w:val="01B127EF"/>
    <w:rsid w:val="01B71AC1"/>
    <w:rsid w:val="01C7FABF"/>
    <w:rsid w:val="01DA4469"/>
    <w:rsid w:val="01E87D0D"/>
    <w:rsid w:val="01F651AF"/>
    <w:rsid w:val="02208A6D"/>
    <w:rsid w:val="02263E4C"/>
    <w:rsid w:val="0250F31F"/>
    <w:rsid w:val="02B221F6"/>
    <w:rsid w:val="02B23B7F"/>
    <w:rsid w:val="02B2D333"/>
    <w:rsid w:val="02B6B7EF"/>
    <w:rsid w:val="02CD3F35"/>
    <w:rsid w:val="02E3A83A"/>
    <w:rsid w:val="02FBAEDE"/>
    <w:rsid w:val="030C5F08"/>
    <w:rsid w:val="033429F7"/>
    <w:rsid w:val="0343D8AE"/>
    <w:rsid w:val="037FBCA9"/>
    <w:rsid w:val="03C541FA"/>
    <w:rsid w:val="03F39A8A"/>
    <w:rsid w:val="04132E9C"/>
    <w:rsid w:val="04608834"/>
    <w:rsid w:val="048946F0"/>
    <w:rsid w:val="04A523A9"/>
    <w:rsid w:val="04B2DD43"/>
    <w:rsid w:val="04D0A8D0"/>
    <w:rsid w:val="04D35FF5"/>
    <w:rsid w:val="04E939C8"/>
    <w:rsid w:val="04F62E85"/>
    <w:rsid w:val="04F81E35"/>
    <w:rsid w:val="0520F466"/>
    <w:rsid w:val="0529BE4F"/>
    <w:rsid w:val="0534B00C"/>
    <w:rsid w:val="05907416"/>
    <w:rsid w:val="059DADCC"/>
    <w:rsid w:val="05BEFE4A"/>
    <w:rsid w:val="05DAE254"/>
    <w:rsid w:val="05F383B0"/>
    <w:rsid w:val="05FB283C"/>
    <w:rsid w:val="0633B447"/>
    <w:rsid w:val="0636DB75"/>
    <w:rsid w:val="0637680D"/>
    <w:rsid w:val="064CBC4B"/>
    <w:rsid w:val="068F66A2"/>
    <w:rsid w:val="06AA0EB0"/>
    <w:rsid w:val="06E89493"/>
    <w:rsid w:val="071502DB"/>
    <w:rsid w:val="072B7349"/>
    <w:rsid w:val="076052EC"/>
    <w:rsid w:val="08016FC3"/>
    <w:rsid w:val="0813712D"/>
    <w:rsid w:val="0856E812"/>
    <w:rsid w:val="08727593"/>
    <w:rsid w:val="08D15BDD"/>
    <w:rsid w:val="0903B925"/>
    <w:rsid w:val="0932B460"/>
    <w:rsid w:val="093D1E18"/>
    <w:rsid w:val="0954773F"/>
    <w:rsid w:val="098A9478"/>
    <w:rsid w:val="09A8A92E"/>
    <w:rsid w:val="09A8B004"/>
    <w:rsid w:val="09AB10AC"/>
    <w:rsid w:val="09AD86C6"/>
    <w:rsid w:val="09B0F3F8"/>
    <w:rsid w:val="09BBAD36"/>
    <w:rsid w:val="09CB8F58"/>
    <w:rsid w:val="0A04123E"/>
    <w:rsid w:val="0A1892B8"/>
    <w:rsid w:val="0A1B3FE9"/>
    <w:rsid w:val="0A1D85A4"/>
    <w:rsid w:val="0A46D736"/>
    <w:rsid w:val="0A535860"/>
    <w:rsid w:val="0A5D142F"/>
    <w:rsid w:val="0A82FBF8"/>
    <w:rsid w:val="0AC0552F"/>
    <w:rsid w:val="0AD705FC"/>
    <w:rsid w:val="0AEBCDCD"/>
    <w:rsid w:val="0AF68F00"/>
    <w:rsid w:val="0B150BB6"/>
    <w:rsid w:val="0B1AF65E"/>
    <w:rsid w:val="0B5F7B45"/>
    <w:rsid w:val="0B6621F8"/>
    <w:rsid w:val="0B72004E"/>
    <w:rsid w:val="0B728E16"/>
    <w:rsid w:val="0B8AFC04"/>
    <w:rsid w:val="0BD969A2"/>
    <w:rsid w:val="0BF19A11"/>
    <w:rsid w:val="0BFE821E"/>
    <w:rsid w:val="0C1902D4"/>
    <w:rsid w:val="0C4FD30B"/>
    <w:rsid w:val="0CADDB5B"/>
    <w:rsid w:val="0CE89312"/>
    <w:rsid w:val="0CF92791"/>
    <w:rsid w:val="0D0BCD6B"/>
    <w:rsid w:val="0D2AAA4F"/>
    <w:rsid w:val="0D5264C1"/>
    <w:rsid w:val="0D7D7E7F"/>
    <w:rsid w:val="0DC91857"/>
    <w:rsid w:val="0DF08F93"/>
    <w:rsid w:val="0E0EE076"/>
    <w:rsid w:val="0E30F6BF"/>
    <w:rsid w:val="0E3B0CC8"/>
    <w:rsid w:val="0E3B3F99"/>
    <w:rsid w:val="0E803688"/>
    <w:rsid w:val="0E8F6AAE"/>
    <w:rsid w:val="0ECB7BFD"/>
    <w:rsid w:val="0ED5E339"/>
    <w:rsid w:val="0EDBB549"/>
    <w:rsid w:val="0EEBCE98"/>
    <w:rsid w:val="0EEF364C"/>
    <w:rsid w:val="0F20AC38"/>
    <w:rsid w:val="0F546EF6"/>
    <w:rsid w:val="0F5C866F"/>
    <w:rsid w:val="0F60603E"/>
    <w:rsid w:val="0F77931D"/>
    <w:rsid w:val="0FC0B3A6"/>
    <w:rsid w:val="0FC0DC2C"/>
    <w:rsid w:val="0FC5B53D"/>
    <w:rsid w:val="0FC8074C"/>
    <w:rsid w:val="102A0E65"/>
    <w:rsid w:val="103A0F55"/>
    <w:rsid w:val="103CF3B1"/>
    <w:rsid w:val="103DDB72"/>
    <w:rsid w:val="1055E82B"/>
    <w:rsid w:val="1065BC5B"/>
    <w:rsid w:val="10754C3C"/>
    <w:rsid w:val="107D7F63"/>
    <w:rsid w:val="10B55461"/>
    <w:rsid w:val="10B7D380"/>
    <w:rsid w:val="10C1D36A"/>
    <w:rsid w:val="10DFD1C0"/>
    <w:rsid w:val="10EB505D"/>
    <w:rsid w:val="110B6AD2"/>
    <w:rsid w:val="1139E85E"/>
    <w:rsid w:val="114249DC"/>
    <w:rsid w:val="11454B61"/>
    <w:rsid w:val="115B708E"/>
    <w:rsid w:val="115CAC69"/>
    <w:rsid w:val="1182B52A"/>
    <w:rsid w:val="11ACA75E"/>
    <w:rsid w:val="11C510D0"/>
    <w:rsid w:val="11EB9267"/>
    <w:rsid w:val="11F1B88C"/>
    <w:rsid w:val="12112EA9"/>
    <w:rsid w:val="122D8C3C"/>
    <w:rsid w:val="127D0829"/>
    <w:rsid w:val="1299F482"/>
    <w:rsid w:val="12F7942C"/>
    <w:rsid w:val="12FD0069"/>
    <w:rsid w:val="12FFA0F4"/>
    <w:rsid w:val="1305B73D"/>
    <w:rsid w:val="1309FB08"/>
    <w:rsid w:val="13327D65"/>
    <w:rsid w:val="134E78F6"/>
    <w:rsid w:val="135CAD9A"/>
    <w:rsid w:val="1361AB7A"/>
    <w:rsid w:val="136FA77C"/>
    <w:rsid w:val="13908069"/>
    <w:rsid w:val="14061EC8"/>
    <w:rsid w:val="140A0A5F"/>
    <w:rsid w:val="143514AA"/>
    <w:rsid w:val="144CB453"/>
    <w:rsid w:val="14686B63"/>
    <w:rsid w:val="1471301D"/>
    <w:rsid w:val="1471F83D"/>
    <w:rsid w:val="147B2444"/>
    <w:rsid w:val="150D8078"/>
    <w:rsid w:val="1519BBE0"/>
    <w:rsid w:val="152FB3B0"/>
    <w:rsid w:val="153AB09A"/>
    <w:rsid w:val="155A292F"/>
    <w:rsid w:val="155DC5D9"/>
    <w:rsid w:val="156C5033"/>
    <w:rsid w:val="1575966F"/>
    <w:rsid w:val="1583F89F"/>
    <w:rsid w:val="158F8342"/>
    <w:rsid w:val="15A294EC"/>
    <w:rsid w:val="15A30D5C"/>
    <w:rsid w:val="15B44444"/>
    <w:rsid w:val="15BB047C"/>
    <w:rsid w:val="1600021C"/>
    <w:rsid w:val="16251E5C"/>
    <w:rsid w:val="162638B5"/>
    <w:rsid w:val="165A4F06"/>
    <w:rsid w:val="168FFDF0"/>
    <w:rsid w:val="16A8669C"/>
    <w:rsid w:val="16A950D9"/>
    <w:rsid w:val="16AC6C4D"/>
    <w:rsid w:val="16B315AE"/>
    <w:rsid w:val="16E1CF3E"/>
    <w:rsid w:val="17146CE1"/>
    <w:rsid w:val="17294701"/>
    <w:rsid w:val="172B5EE2"/>
    <w:rsid w:val="173FE158"/>
    <w:rsid w:val="1740B486"/>
    <w:rsid w:val="1740F2D3"/>
    <w:rsid w:val="17422957"/>
    <w:rsid w:val="1742CC0C"/>
    <w:rsid w:val="17538C93"/>
    <w:rsid w:val="176E9495"/>
    <w:rsid w:val="17823272"/>
    <w:rsid w:val="1782F69A"/>
    <w:rsid w:val="178A15DB"/>
    <w:rsid w:val="17998F28"/>
    <w:rsid w:val="17B49440"/>
    <w:rsid w:val="17E9266A"/>
    <w:rsid w:val="18072868"/>
    <w:rsid w:val="182442DC"/>
    <w:rsid w:val="18A67D43"/>
    <w:rsid w:val="18A7804D"/>
    <w:rsid w:val="18A9DE39"/>
    <w:rsid w:val="18BAE633"/>
    <w:rsid w:val="18CB3A20"/>
    <w:rsid w:val="18E57748"/>
    <w:rsid w:val="18F2665D"/>
    <w:rsid w:val="192281EE"/>
    <w:rsid w:val="192A74E9"/>
    <w:rsid w:val="196BE2B2"/>
    <w:rsid w:val="19733F8C"/>
    <w:rsid w:val="19A1C46D"/>
    <w:rsid w:val="19B71FEE"/>
    <w:rsid w:val="19C151FE"/>
    <w:rsid w:val="1A01EE2F"/>
    <w:rsid w:val="1A3B2A67"/>
    <w:rsid w:val="1A631C86"/>
    <w:rsid w:val="1A86769D"/>
    <w:rsid w:val="1AA1C2BF"/>
    <w:rsid w:val="1AA68217"/>
    <w:rsid w:val="1AD297D2"/>
    <w:rsid w:val="1ADC113E"/>
    <w:rsid w:val="1ADF2C39"/>
    <w:rsid w:val="1B56BA00"/>
    <w:rsid w:val="1B59B080"/>
    <w:rsid w:val="1B73EE42"/>
    <w:rsid w:val="1B988F9E"/>
    <w:rsid w:val="1B9A57C5"/>
    <w:rsid w:val="1BA2F278"/>
    <w:rsid w:val="1BAED679"/>
    <w:rsid w:val="1BB5E2F6"/>
    <w:rsid w:val="1BE3A9FE"/>
    <w:rsid w:val="1BE51915"/>
    <w:rsid w:val="1C3A7DD4"/>
    <w:rsid w:val="1C4C12CE"/>
    <w:rsid w:val="1C59D196"/>
    <w:rsid w:val="1C5A0158"/>
    <w:rsid w:val="1C604D81"/>
    <w:rsid w:val="1C6FAE9A"/>
    <w:rsid w:val="1CBEE79D"/>
    <w:rsid w:val="1CC6C1B6"/>
    <w:rsid w:val="1CCA7B46"/>
    <w:rsid w:val="1CF35A87"/>
    <w:rsid w:val="1CF39837"/>
    <w:rsid w:val="1D24ED97"/>
    <w:rsid w:val="1D524A0C"/>
    <w:rsid w:val="1D9DCCC0"/>
    <w:rsid w:val="1E0D1F09"/>
    <w:rsid w:val="1E1A7043"/>
    <w:rsid w:val="1E5A23D6"/>
    <w:rsid w:val="1E611734"/>
    <w:rsid w:val="1E682676"/>
    <w:rsid w:val="1E8BF31A"/>
    <w:rsid w:val="1EA9C062"/>
    <w:rsid w:val="1ED9EF80"/>
    <w:rsid w:val="1F03B277"/>
    <w:rsid w:val="1F203ABA"/>
    <w:rsid w:val="1F408CFF"/>
    <w:rsid w:val="1F4D4070"/>
    <w:rsid w:val="1F5E3B43"/>
    <w:rsid w:val="1FC3A7FD"/>
    <w:rsid w:val="1FCCABE6"/>
    <w:rsid w:val="1FE81CAB"/>
    <w:rsid w:val="1FEBD52D"/>
    <w:rsid w:val="1FF78D27"/>
    <w:rsid w:val="2010B37D"/>
    <w:rsid w:val="2037F8B5"/>
    <w:rsid w:val="204F80F5"/>
    <w:rsid w:val="20EE72E8"/>
    <w:rsid w:val="210C829E"/>
    <w:rsid w:val="2127BFA9"/>
    <w:rsid w:val="2156EB88"/>
    <w:rsid w:val="215FC007"/>
    <w:rsid w:val="21602F46"/>
    <w:rsid w:val="2167B5FC"/>
    <w:rsid w:val="2185ADDD"/>
    <w:rsid w:val="2198801F"/>
    <w:rsid w:val="21BF4A03"/>
    <w:rsid w:val="21D08588"/>
    <w:rsid w:val="21DCEA19"/>
    <w:rsid w:val="21E42E19"/>
    <w:rsid w:val="221DE2DE"/>
    <w:rsid w:val="222E8926"/>
    <w:rsid w:val="2278554C"/>
    <w:rsid w:val="229AF993"/>
    <w:rsid w:val="22AB11D3"/>
    <w:rsid w:val="2338A84F"/>
    <w:rsid w:val="2358535F"/>
    <w:rsid w:val="2375A9A1"/>
    <w:rsid w:val="237AD472"/>
    <w:rsid w:val="23A5EC3C"/>
    <w:rsid w:val="23B239E6"/>
    <w:rsid w:val="23BB2F24"/>
    <w:rsid w:val="23D52EDF"/>
    <w:rsid w:val="23EA0E82"/>
    <w:rsid w:val="23F7B9C2"/>
    <w:rsid w:val="23FB6DCB"/>
    <w:rsid w:val="242F9E53"/>
    <w:rsid w:val="2444FD83"/>
    <w:rsid w:val="24612D28"/>
    <w:rsid w:val="24635A46"/>
    <w:rsid w:val="2468FF14"/>
    <w:rsid w:val="2469AE33"/>
    <w:rsid w:val="247CA232"/>
    <w:rsid w:val="24B264A5"/>
    <w:rsid w:val="24C97131"/>
    <w:rsid w:val="24F7D276"/>
    <w:rsid w:val="25033DF6"/>
    <w:rsid w:val="250FD32B"/>
    <w:rsid w:val="25316526"/>
    <w:rsid w:val="25360F00"/>
    <w:rsid w:val="25521567"/>
    <w:rsid w:val="256A03D5"/>
    <w:rsid w:val="256A1E28"/>
    <w:rsid w:val="2582EA49"/>
    <w:rsid w:val="2592C871"/>
    <w:rsid w:val="25C32E9C"/>
    <w:rsid w:val="25D2E4D0"/>
    <w:rsid w:val="25EE82CA"/>
    <w:rsid w:val="25F858EF"/>
    <w:rsid w:val="2608CDF6"/>
    <w:rsid w:val="26201642"/>
    <w:rsid w:val="2640C588"/>
    <w:rsid w:val="2648353F"/>
    <w:rsid w:val="264F6381"/>
    <w:rsid w:val="2656F31A"/>
    <w:rsid w:val="26648C7E"/>
    <w:rsid w:val="26983E87"/>
    <w:rsid w:val="26C33A15"/>
    <w:rsid w:val="26CA17FB"/>
    <w:rsid w:val="26D5BA85"/>
    <w:rsid w:val="26EDEA68"/>
    <w:rsid w:val="270710D7"/>
    <w:rsid w:val="27345C67"/>
    <w:rsid w:val="27A8FF0D"/>
    <w:rsid w:val="27BB6312"/>
    <w:rsid w:val="27DB5DAD"/>
    <w:rsid w:val="27E39497"/>
    <w:rsid w:val="2863328A"/>
    <w:rsid w:val="287A78C0"/>
    <w:rsid w:val="28A7BC10"/>
    <w:rsid w:val="28CA82C9"/>
    <w:rsid w:val="29097C61"/>
    <w:rsid w:val="2926E1B4"/>
    <w:rsid w:val="29745FFD"/>
    <w:rsid w:val="299F61EA"/>
    <w:rsid w:val="29A68695"/>
    <w:rsid w:val="29A9C36D"/>
    <w:rsid w:val="29BE7CFC"/>
    <w:rsid w:val="29D672D5"/>
    <w:rsid w:val="29D8ED2E"/>
    <w:rsid w:val="2A09E3DB"/>
    <w:rsid w:val="2A129713"/>
    <w:rsid w:val="2A190B5B"/>
    <w:rsid w:val="2A67E897"/>
    <w:rsid w:val="2A7D8950"/>
    <w:rsid w:val="2A86A8E1"/>
    <w:rsid w:val="2A8749AF"/>
    <w:rsid w:val="2AB24B29"/>
    <w:rsid w:val="2AF44CC0"/>
    <w:rsid w:val="2B162934"/>
    <w:rsid w:val="2B28C2A9"/>
    <w:rsid w:val="2B3F5FF4"/>
    <w:rsid w:val="2B4BDAEC"/>
    <w:rsid w:val="2B7748B3"/>
    <w:rsid w:val="2B7F5459"/>
    <w:rsid w:val="2B80240E"/>
    <w:rsid w:val="2B80B7AE"/>
    <w:rsid w:val="2B952732"/>
    <w:rsid w:val="2BB95FB0"/>
    <w:rsid w:val="2BC4B99C"/>
    <w:rsid w:val="2BEF73C1"/>
    <w:rsid w:val="2BFB6BF7"/>
    <w:rsid w:val="2C10340C"/>
    <w:rsid w:val="2C7F975E"/>
    <w:rsid w:val="2C895932"/>
    <w:rsid w:val="2CBCC487"/>
    <w:rsid w:val="2CFEF4A2"/>
    <w:rsid w:val="2D1E8FB8"/>
    <w:rsid w:val="2D59F60D"/>
    <w:rsid w:val="2D6AA8BF"/>
    <w:rsid w:val="2D71E3AB"/>
    <w:rsid w:val="2D79075F"/>
    <w:rsid w:val="2D80A644"/>
    <w:rsid w:val="2D8CB484"/>
    <w:rsid w:val="2D988307"/>
    <w:rsid w:val="2DB0CFE0"/>
    <w:rsid w:val="2DB33D94"/>
    <w:rsid w:val="2DCC0224"/>
    <w:rsid w:val="2DFC85C6"/>
    <w:rsid w:val="2E291C03"/>
    <w:rsid w:val="2E2F2CAE"/>
    <w:rsid w:val="2E3DE3D4"/>
    <w:rsid w:val="2E63646E"/>
    <w:rsid w:val="2E853CD4"/>
    <w:rsid w:val="2E93EFD6"/>
    <w:rsid w:val="2EAF290E"/>
    <w:rsid w:val="2EC57EE0"/>
    <w:rsid w:val="2ED6DF39"/>
    <w:rsid w:val="2EDD120B"/>
    <w:rsid w:val="2EE97BF7"/>
    <w:rsid w:val="2F30A9AD"/>
    <w:rsid w:val="2F392887"/>
    <w:rsid w:val="2F447FA3"/>
    <w:rsid w:val="2F4F067C"/>
    <w:rsid w:val="2F522963"/>
    <w:rsid w:val="2F54B578"/>
    <w:rsid w:val="2F662A5C"/>
    <w:rsid w:val="2F6B0852"/>
    <w:rsid w:val="2F8656BC"/>
    <w:rsid w:val="2FC4D312"/>
    <w:rsid w:val="2FE10C42"/>
    <w:rsid w:val="30060F73"/>
    <w:rsid w:val="30691182"/>
    <w:rsid w:val="30708160"/>
    <w:rsid w:val="307FF752"/>
    <w:rsid w:val="30AA0F08"/>
    <w:rsid w:val="30C65917"/>
    <w:rsid w:val="30E56F9A"/>
    <w:rsid w:val="30EECF3F"/>
    <w:rsid w:val="31482F6F"/>
    <w:rsid w:val="314B53F1"/>
    <w:rsid w:val="314EEAFC"/>
    <w:rsid w:val="315AE885"/>
    <w:rsid w:val="315F1EC0"/>
    <w:rsid w:val="316A6102"/>
    <w:rsid w:val="3185A771"/>
    <w:rsid w:val="318BE405"/>
    <w:rsid w:val="31B7D954"/>
    <w:rsid w:val="31BC461E"/>
    <w:rsid w:val="31C77C01"/>
    <w:rsid w:val="31CD327D"/>
    <w:rsid w:val="322CAED8"/>
    <w:rsid w:val="325D09F3"/>
    <w:rsid w:val="3267DACF"/>
    <w:rsid w:val="32694891"/>
    <w:rsid w:val="326FAADF"/>
    <w:rsid w:val="32807BD9"/>
    <w:rsid w:val="328C7B1B"/>
    <w:rsid w:val="32B27645"/>
    <w:rsid w:val="32B3296A"/>
    <w:rsid w:val="32FAF44D"/>
    <w:rsid w:val="331BF753"/>
    <w:rsid w:val="3326EBEE"/>
    <w:rsid w:val="33361EA0"/>
    <w:rsid w:val="3369E2F2"/>
    <w:rsid w:val="3372DD6D"/>
    <w:rsid w:val="338DB934"/>
    <w:rsid w:val="339FF3A1"/>
    <w:rsid w:val="33A8FB4A"/>
    <w:rsid w:val="33AB9635"/>
    <w:rsid w:val="343C65E2"/>
    <w:rsid w:val="343D2EFC"/>
    <w:rsid w:val="343FC154"/>
    <w:rsid w:val="3444680E"/>
    <w:rsid w:val="346E875D"/>
    <w:rsid w:val="3471E4B8"/>
    <w:rsid w:val="3481414E"/>
    <w:rsid w:val="34895697"/>
    <w:rsid w:val="348CEB2E"/>
    <w:rsid w:val="34968AF2"/>
    <w:rsid w:val="34992C22"/>
    <w:rsid w:val="34A020A6"/>
    <w:rsid w:val="34C7ADB2"/>
    <w:rsid w:val="34E6BEF3"/>
    <w:rsid w:val="355D21A1"/>
    <w:rsid w:val="359A6897"/>
    <w:rsid w:val="35A1799F"/>
    <w:rsid w:val="35B4EAD5"/>
    <w:rsid w:val="35CAD300"/>
    <w:rsid w:val="35E8B555"/>
    <w:rsid w:val="35EB7AF1"/>
    <w:rsid w:val="35F45F8A"/>
    <w:rsid w:val="35FF353A"/>
    <w:rsid w:val="361B60BF"/>
    <w:rsid w:val="364A1A7C"/>
    <w:rsid w:val="36882F5D"/>
    <w:rsid w:val="3699A2B4"/>
    <w:rsid w:val="36D533C6"/>
    <w:rsid w:val="36E00494"/>
    <w:rsid w:val="36F56D37"/>
    <w:rsid w:val="372D2EA7"/>
    <w:rsid w:val="375B3777"/>
    <w:rsid w:val="3795E11E"/>
    <w:rsid w:val="37A7632E"/>
    <w:rsid w:val="37C0EE81"/>
    <w:rsid w:val="37CFE4F7"/>
    <w:rsid w:val="37EA8796"/>
    <w:rsid w:val="37F20F7A"/>
    <w:rsid w:val="382B9550"/>
    <w:rsid w:val="386CC7CB"/>
    <w:rsid w:val="38743372"/>
    <w:rsid w:val="387AC269"/>
    <w:rsid w:val="388170B6"/>
    <w:rsid w:val="388CAB25"/>
    <w:rsid w:val="389F5010"/>
    <w:rsid w:val="38B1D3B0"/>
    <w:rsid w:val="38D566F2"/>
    <w:rsid w:val="38DDB83D"/>
    <w:rsid w:val="38F0176C"/>
    <w:rsid w:val="38F84650"/>
    <w:rsid w:val="3954B271"/>
    <w:rsid w:val="3984DDB5"/>
    <w:rsid w:val="3995EE58"/>
    <w:rsid w:val="39AC650D"/>
    <w:rsid w:val="39CBE65E"/>
    <w:rsid w:val="39EE53FB"/>
    <w:rsid w:val="3A03DCB7"/>
    <w:rsid w:val="3A366FBD"/>
    <w:rsid w:val="3A52D978"/>
    <w:rsid w:val="3A55D43C"/>
    <w:rsid w:val="3A727A91"/>
    <w:rsid w:val="3B28CA97"/>
    <w:rsid w:val="3B46B0A5"/>
    <w:rsid w:val="3B9E71A2"/>
    <w:rsid w:val="3BBA20CD"/>
    <w:rsid w:val="3BFA5B71"/>
    <w:rsid w:val="3C07D2E1"/>
    <w:rsid w:val="3C2720B6"/>
    <w:rsid w:val="3C31DAED"/>
    <w:rsid w:val="3C3D9124"/>
    <w:rsid w:val="3C48561B"/>
    <w:rsid w:val="3C998561"/>
    <w:rsid w:val="3C9A0809"/>
    <w:rsid w:val="3CBDF8B9"/>
    <w:rsid w:val="3CBF3341"/>
    <w:rsid w:val="3CC0512D"/>
    <w:rsid w:val="3CDB909A"/>
    <w:rsid w:val="3CEF42E1"/>
    <w:rsid w:val="3D10CEC1"/>
    <w:rsid w:val="3D2A0051"/>
    <w:rsid w:val="3D358B9E"/>
    <w:rsid w:val="3D6DD39D"/>
    <w:rsid w:val="3D873204"/>
    <w:rsid w:val="3D9187AB"/>
    <w:rsid w:val="3D9C43D0"/>
    <w:rsid w:val="3D9E9FB8"/>
    <w:rsid w:val="3DAAB710"/>
    <w:rsid w:val="3DD73973"/>
    <w:rsid w:val="3DE5003A"/>
    <w:rsid w:val="3DFDD06C"/>
    <w:rsid w:val="3E00F79A"/>
    <w:rsid w:val="3E0C15EB"/>
    <w:rsid w:val="3E3213F0"/>
    <w:rsid w:val="3E927FD4"/>
    <w:rsid w:val="3EB48661"/>
    <w:rsid w:val="3EB62C6C"/>
    <w:rsid w:val="3ECC351E"/>
    <w:rsid w:val="3ECE2097"/>
    <w:rsid w:val="3F13377A"/>
    <w:rsid w:val="3F20B5A1"/>
    <w:rsid w:val="3F35C005"/>
    <w:rsid w:val="3F3E3744"/>
    <w:rsid w:val="3F4EBAFD"/>
    <w:rsid w:val="3F8B97BC"/>
    <w:rsid w:val="3FA91FD4"/>
    <w:rsid w:val="3FFACE62"/>
    <w:rsid w:val="400FD7ED"/>
    <w:rsid w:val="402527AE"/>
    <w:rsid w:val="406243D8"/>
    <w:rsid w:val="4062EDAF"/>
    <w:rsid w:val="408CCEFA"/>
    <w:rsid w:val="40AE3242"/>
    <w:rsid w:val="40B3CA65"/>
    <w:rsid w:val="40E0A0F5"/>
    <w:rsid w:val="40F0BDF5"/>
    <w:rsid w:val="4123E8E2"/>
    <w:rsid w:val="41271610"/>
    <w:rsid w:val="412C1100"/>
    <w:rsid w:val="4132C6D4"/>
    <w:rsid w:val="4145637D"/>
    <w:rsid w:val="414F0309"/>
    <w:rsid w:val="4156C5BA"/>
    <w:rsid w:val="4185BE81"/>
    <w:rsid w:val="41948288"/>
    <w:rsid w:val="419EFDAC"/>
    <w:rsid w:val="41A779D9"/>
    <w:rsid w:val="41AEEAA2"/>
    <w:rsid w:val="4212DC20"/>
    <w:rsid w:val="4248553C"/>
    <w:rsid w:val="4277CBE3"/>
    <w:rsid w:val="427DAA17"/>
    <w:rsid w:val="42860B4F"/>
    <w:rsid w:val="42A475E3"/>
    <w:rsid w:val="42BD9F5B"/>
    <w:rsid w:val="42CAF77A"/>
    <w:rsid w:val="42CD8F1E"/>
    <w:rsid w:val="42F7F4FC"/>
    <w:rsid w:val="4303DC7E"/>
    <w:rsid w:val="432D0D93"/>
    <w:rsid w:val="43332EF5"/>
    <w:rsid w:val="433F5EF1"/>
    <w:rsid w:val="43458BD8"/>
    <w:rsid w:val="434DEB31"/>
    <w:rsid w:val="43935F92"/>
    <w:rsid w:val="43B028F6"/>
    <w:rsid w:val="43C2F1A0"/>
    <w:rsid w:val="43DC34CA"/>
    <w:rsid w:val="4404D072"/>
    <w:rsid w:val="441D766E"/>
    <w:rsid w:val="443196AA"/>
    <w:rsid w:val="44373D41"/>
    <w:rsid w:val="4461EEF1"/>
    <w:rsid w:val="4467230F"/>
    <w:rsid w:val="44A8231B"/>
    <w:rsid w:val="44B45093"/>
    <w:rsid w:val="44BB3877"/>
    <w:rsid w:val="44D9B65F"/>
    <w:rsid w:val="45012493"/>
    <w:rsid w:val="45145515"/>
    <w:rsid w:val="454E3D8D"/>
    <w:rsid w:val="4551BB8D"/>
    <w:rsid w:val="456D2FEA"/>
    <w:rsid w:val="45735027"/>
    <w:rsid w:val="45740445"/>
    <w:rsid w:val="45865718"/>
    <w:rsid w:val="458A434E"/>
    <w:rsid w:val="45CD8DB5"/>
    <w:rsid w:val="45F586AF"/>
    <w:rsid w:val="46318F61"/>
    <w:rsid w:val="4637F93C"/>
    <w:rsid w:val="463F3654"/>
    <w:rsid w:val="465225E6"/>
    <w:rsid w:val="4652A11A"/>
    <w:rsid w:val="465DF1D6"/>
    <w:rsid w:val="466439A2"/>
    <w:rsid w:val="4682C8B9"/>
    <w:rsid w:val="46E380D5"/>
    <w:rsid w:val="47034F7E"/>
    <w:rsid w:val="4707294A"/>
    <w:rsid w:val="47143E7B"/>
    <w:rsid w:val="472FA6D4"/>
    <w:rsid w:val="4731A38B"/>
    <w:rsid w:val="47489A25"/>
    <w:rsid w:val="47504D77"/>
    <w:rsid w:val="47B9E57D"/>
    <w:rsid w:val="47BBC43A"/>
    <w:rsid w:val="47CE4453"/>
    <w:rsid w:val="47D7CA1F"/>
    <w:rsid w:val="4808069A"/>
    <w:rsid w:val="480B6C54"/>
    <w:rsid w:val="4814C506"/>
    <w:rsid w:val="48205C5A"/>
    <w:rsid w:val="48274FEE"/>
    <w:rsid w:val="48402F8B"/>
    <w:rsid w:val="485117D7"/>
    <w:rsid w:val="485553FD"/>
    <w:rsid w:val="48625BAD"/>
    <w:rsid w:val="4864F6F6"/>
    <w:rsid w:val="4888DEE0"/>
    <w:rsid w:val="489EEBDC"/>
    <w:rsid w:val="48A1968C"/>
    <w:rsid w:val="48AAE5F7"/>
    <w:rsid w:val="48AF4F01"/>
    <w:rsid w:val="48B9C1C7"/>
    <w:rsid w:val="48C125C4"/>
    <w:rsid w:val="48DE9CF5"/>
    <w:rsid w:val="491529A8"/>
    <w:rsid w:val="49608138"/>
    <w:rsid w:val="4981D922"/>
    <w:rsid w:val="49AF544E"/>
    <w:rsid w:val="49C2B63C"/>
    <w:rsid w:val="49CAE030"/>
    <w:rsid w:val="49CAF32E"/>
    <w:rsid w:val="4A2A6C70"/>
    <w:rsid w:val="4A2F2AE1"/>
    <w:rsid w:val="4A337007"/>
    <w:rsid w:val="4A341E89"/>
    <w:rsid w:val="4A48BE1D"/>
    <w:rsid w:val="4A57BB32"/>
    <w:rsid w:val="4A8925E5"/>
    <w:rsid w:val="4ADD8CFC"/>
    <w:rsid w:val="4AEA6BBB"/>
    <w:rsid w:val="4AFAA5D5"/>
    <w:rsid w:val="4B299B95"/>
    <w:rsid w:val="4B5460F4"/>
    <w:rsid w:val="4B61EF2B"/>
    <w:rsid w:val="4B901B1D"/>
    <w:rsid w:val="4BA4B714"/>
    <w:rsid w:val="4BDA3899"/>
    <w:rsid w:val="4C5633AB"/>
    <w:rsid w:val="4C58D45A"/>
    <w:rsid w:val="4CA4B051"/>
    <w:rsid w:val="4CA90E3F"/>
    <w:rsid w:val="4CD7E055"/>
    <w:rsid w:val="4CE7F9D1"/>
    <w:rsid w:val="4CEEDBDF"/>
    <w:rsid w:val="4CF2CA5B"/>
    <w:rsid w:val="4D018CB3"/>
    <w:rsid w:val="4D345EB4"/>
    <w:rsid w:val="4D6C9904"/>
    <w:rsid w:val="4D707568"/>
    <w:rsid w:val="4DCAAC6B"/>
    <w:rsid w:val="4DD89043"/>
    <w:rsid w:val="4DE49F07"/>
    <w:rsid w:val="4DECB830"/>
    <w:rsid w:val="4E3699F7"/>
    <w:rsid w:val="4E403650"/>
    <w:rsid w:val="4E7BD809"/>
    <w:rsid w:val="4E82570A"/>
    <w:rsid w:val="4E9DF0F3"/>
    <w:rsid w:val="4EB662A0"/>
    <w:rsid w:val="4ECAA7C7"/>
    <w:rsid w:val="4EEEBB72"/>
    <w:rsid w:val="4F1141E3"/>
    <w:rsid w:val="4F6CA94C"/>
    <w:rsid w:val="4F7351AB"/>
    <w:rsid w:val="4FC68F14"/>
    <w:rsid w:val="4FCD0698"/>
    <w:rsid w:val="4FE65215"/>
    <w:rsid w:val="4FEDFD98"/>
    <w:rsid w:val="4FFD6EE7"/>
    <w:rsid w:val="5031C4EF"/>
    <w:rsid w:val="50361411"/>
    <w:rsid w:val="50A4C559"/>
    <w:rsid w:val="50AB7D2F"/>
    <w:rsid w:val="50B2AF7F"/>
    <w:rsid w:val="50C6F7CB"/>
    <w:rsid w:val="50D47F83"/>
    <w:rsid w:val="50EB18C7"/>
    <w:rsid w:val="50EF1E78"/>
    <w:rsid w:val="50F741F0"/>
    <w:rsid w:val="5109E574"/>
    <w:rsid w:val="5116E5E5"/>
    <w:rsid w:val="5123C17A"/>
    <w:rsid w:val="5134720B"/>
    <w:rsid w:val="516CD46C"/>
    <w:rsid w:val="51C5A8C5"/>
    <w:rsid w:val="51D3461E"/>
    <w:rsid w:val="52022A90"/>
    <w:rsid w:val="522F2812"/>
    <w:rsid w:val="52704FE4"/>
    <w:rsid w:val="527D95B0"/>
    <w:rsid w:val="52949692"/>
    <w:rsid w:val="52BC9B9B"/>
    <w:rsid w:val="52C4C17C"/>
    <w:rsid w:val="52DB8FB8"/>
    <w:rsid w:val="52F4E18A"/>
    <w:rsid w:val="53344C77"/>
    <w:rsid w:val="5337B6E7"/>
    <w:rsid w:val="533B43D7"/>
    <w:rsid w:val="533D4A2C"/>
    <w:rsid w:val="5359C23A"/>
    <w:rsid w:val="536745E9"/>
    <w:rsid w:val="537687D3"/>
    <w:rsid w:val="539A890D"/>
    <w:rsid w:val="53B1062E"/>
    <w:rsid w:val="53DD2B22"/>
    <w:rsid w:val="53E14E04"/>
    <w:rsid w:val="53ECFF7C"/>
    <w:rsid w:val="53F3FAE1"/>
    <w:rsid w:val="53F4E846"/>
    <w:rsid w:val="5400CF2C"/>
    <w:rsid w:val="5402CC7E"/>
    <w:rsid w:val="5411C6D9"/>
    <w:rsid w:val="542125F2"/>
    <w:rsid w:val="548431D9"/>
    <w:rsid w:val="54985612"/>
    <w:rsid w:val="54BF2568"/>
    <w:rsid w:val="54F88EC2"/>
    <w:rsid w:val="551E4557"/>
    <w:rsid w:val="55253583"/>
    <w:rsid w:val="553E74EE"/>
    <w:rsid w:val="55577661"/>
    <w:rsid w:val="559213D4"/>
    <w:rsid w:val="55B2411A"/>
    <w:rsid w:val="55B76ACD"/>
    <w:rsid w:val="55EC2BE3"/>
    <w:rsid w:val="5622ED1A"/>
    <w:rsid w:val="5629A248"/>
    <w:rsid w:val="562EE598"/>
    <w:rsid w:val="562FB784"/>
    <w:rsid w:val="56502B02"/>
    <w:rsid w:val="56981CCE"/>
    <w:rsid w:val="56CD86DE"/>
    <w:rsid w:val="56E723B4"/>
    <w:rsid w:val="571CC7C3"/>
    <w:rsid w:val="5774C8CA"/>
    <w:rsid w:val="57784450"/>
    <w:rsid w:val="579A16E2"/>
    <w:rsid w:val="57A22C50"/>
    <w:rsid w:val="57B137C3"/>
    <w:rsid w:val="57B53A28"/>
    <w:rsid w:val="57C491BA"/>
    <w:rsid w:val="57CFAFAD"/>
    <w:rsid w:val="581BC1EC"/>
    <w:rsid w:val="5821D56A"/>
    <w:rsid w:val="58230471"/>
    <w:rsid w:val="586C2024"/>
    <w:rsid w:val="58970A15"/>
    <w:rsid w:val="589DB01F"/>
    <w:rsid w:val="58C45102"/>
    <w:rsid w:val="58D20E55"/>
    <w:rsid w:val="58EC4912"/>
    <w:rsid w:val="59208CAF"/>
    <w:rsid w:val="593629C8"/>
    <w:rsid w:val="5939EDF2"/>
    <w:rsid w:val="5948F3B7"/>
    <w:rsid w:val="5951613A"/>
    <w:rsid w:val="59536118"/>
    <w:rsid w:val="595B3969"/>
    <w:rsid w:val="5960CDE3"/>
    <w:rsid w:val="5968BD4E"/>
    <w:rsid w:val="598B394F"/>
    <w:rsid w:val="59AB54E6"/>
    <w:rsid w:val="59D2B4D8"/>
    <w:rsid w:val="59DB07C1"/>
    <w:rsid w:val="59ECC819"/>
    <w:rsid w:val="5A26210E"/>
    <w:rsid w:val="5A2EFAAC"/>
    <w:rsid w:val="5A3D92B2"/>
    <w:rsid w:val="5A5E532F"/>
    <w:rsid w:val="5A62396C"/>
    <w:rsid w:val="5A68568F"/>
    <w:rsid w:val="5A880AB1"/>
    <w:rsid w:val="5A9692DB"/>
    <w:rsid w:val="5A9B514A"/>
    <w:rsid w:val="5ABB93F8"/>
    <w:rsid w:val="5B130488"/>
    <w:rsid w:val="5B40020A"/>
    <w:rsid w:val="5B4593B0"/>
    <w:rsid w:val="5B534F02"/>
    <w:rsid w:val="5B71B73D"/>
    <w:rsid w:val="5B86686F"/>
    <w:rsid w:val="5B93A077"/>
    <w:rsid w:val="5B9B26BC"/>
    <w:rsid w:val="5C07A06B"/>
    <w:rsid w:val="5C1A9232"/>
    <w:rsid w:val="5C1DF93D"/>
    <w:rsid w:val="5C2215F6"/>
    <w:rsid w:val="5C64F4C4"/>
    <w:rsid w:val="5C857D5A"/>
    <w:rsid w:val="5CA20D86"/>
    <w:rsid w:val="5CC2618F"/>
    <w:rsid w:val="5CE5A972"/>
    <w:rsid w:val="5D00E026"/>
    <w:rsid w:val="5D10D9EE"/>
    <w:rsid w:val="5D1A0582"/>
    <w:rsid w:val="5DADA653"/>
    <w:rsid w:val="5DB872BE"/>
    <w:rsid w:val="5DB9F48F"/>
    <w:rsid w:val="5DE1B801"/>
    <w:rsid w:val="5E1D12EE"/>
    <w:rsid w:val="5E595309"/>
    <w:rsid w:val="5E5F11E7"/>
    <w:rsid w:val="5EAA8BD9"/>
    <w:rsid w:val="5F08EE4A"/>
    <w:rsid w:val="5F2E2443"/>
    <w:rsid w:val="5F30F4B0"/>
    <w:rsid w:val="5F64BC8B"/>
    <w:rsid w:val="5F8FA72B"/>
    <w:rsid w:val="5FC38FED"/>
    <w:rsid w:val="5FFA574C"/>
    <w:rsid w:val="6009DDD4"/>
    <w:rsid w:val="60169BAE"/>
    <w:rsid w:val="602572BC"/>
    <w:rsid w:val="603BEC48"/>
    <w:rsid w:val="6045F07B"/>
    <w:rsid w:val="60A6463F"/>
    <w:rsid w:val="60C0811C"/>
    <w:rsid w:val="60CD892F"/>
    <w:rsid w:val="60EBE714"/>
    <w:rsid w:val="60ECD2A6"/>
    <w:rsid w:val="60F7293E"/>
    <w:rsid w:val="611378F3"/>
    <w:rsid w:val="61530DA1"/>
    <w:rsid w:val="615BAB1D"/>
    <w:rsid w:val="61727121"/>
    <w:rsid w:val="617C040A"/>
    <w:rsid w:val="61BCE822"/>
    <w:rsid w:val="61DB1D2A"/>
    <w:rsid w:val="61E29A04"/>
    <w:rsid w:val="621C6323"/>
    <w:rsid w:val="621D7115"/>
    <w:rsid w:val="621E9CD8"/>
    <w:rsid w:val="6220945A"/>
    <w:rsid w:val="6237E618"/>
    <w:rsid w:val="62548E75"/>
    <w:rsid w:val="6256B442"/>
    <w:rsid w:val="627F3765"/>
    <w:rsid w:val="6289BF0A"/>
    <w:rsid w:val="62DDADC3"/>
    <w:rsid w:val="62E12C18"/>
    <w:rsid w:val="62E4C56D"/>
    <w:rsid w:val="62FD58E1"/>
    <w:rsid w:val="63215BF6"/>
    <w:rsid w:val="6322A4B2"/>
    <w:rsid w:val="63307E68"/>
    <w:rsid w:val="633802D6"/>
    <w:rsid w:val="633B8F47"/>
    <w:rsid w:val="633C3D35"/>
    <w:rsid w:val="63592256"/>
    <w:rsid w:val="6367DF3F"/>
    <w:rsid w:val="6391EEC9"/>
    <w:rsid w:val="639C6B40"/>
    <w:rsid w:val="63A489F7"/>
    <w:rsid w:val="63AF422F"/>
    <w:rsid w:val="63DA5960"/>
    <w:rsid w:val="643C6928"/>
    <w:rsid w:val="6453D5B5"/>
    <w:rsid w:val="64785507"/>
    <w:rsid w:val="6483A49F"/>
    <w:rsid w:val="64D72D79"/>
    <w:rsid w:val="64F98FE0"/>
    <w:rsid w:val="650E60BC"/>
    <w:rsid w:val="651C244C"/>
    <w:rsid w:val="653697C4"/>
    <w:rsid w:val="65540382"/>
    <w:rsid w:val="65829F3B"/>
    <w:rsid w:val="658B97BF"/>
    <w:rsid w:val="65A40F52"/>
    <w:rsid w:val="65C13EBA"/>
    <w:rsid w:val="65C28358"/>
    <w:rsid w:val="65C90188"/>
    <w:rsid w:val="65CFFC91"/>
    <w:rsid w:val="65D81692"/>
    <w:rsid w:val="65F33DE6"/>
    <w:rsid w:val="65FDBF01"/>
    <w:rsid w:val="66302396"/>
    <w:rsid w:val="66467CF9"/>
    <w:rsid w:val="664735CA"/>
    <w:rsid w:val="6673659D"/>
    <w:rsid w:val="6674C9F0"/>
    <w:rsid w:val="66801F82"/>
    <w:rsid w:val="66A07C20"/>
    <w:rsid w:val="66A7C846"/>
    <w:rsid w:val="66B4FF2E"/>
    <w:rsid w:val="66DF1734"/>
    <w:rsid w:val="66F273A5"/>
    <w:rsid w:val="66F4D6B1"/>
    <w:rsid w:val="6709A7F5"/>
    <w:rsid w:val="671DE27E"/>
    <w:rsid w:val="6736FB1D"/>
    <w:rsid w:val="67416C99"/>
    <w:rsid w:val="6745E810"/>
    <w:rsid w:val="67683CFE"/>
    <w:rsid w:val="67A0711C"/>
    <w:rsid w:val="67A8D59D"/>
    <w:rsid w:val="67C8E056"/>
    <w:rsid w:val="67CAF8EA"/>
    <w:rsid w:val="67FFB5F1"/>
    <w:rsid w:val="6801157E"/>
    <w:rsid w:val="680C1609"/>
    <w:rsid w:val="6814F709"/>
    <w:rsid w:val="6815BEA7"/>
    <w:rsid w:val="681DADBA"/>
    <w:rsid w:val="6820780E"/>
    <w:rsid w:val="68316FCC"/>
    <w:rsid w:val="6887539A"/>
    <w:rsid w:val="68B0F1B1"/>
    <w:rsid w:val="68B23A25"/>
    <w:rsid w:val="68E11BCD"/>
    <w:rsid w:val="68F48A79"/>
    <w:rsid w:val="68F6FD67"/>
    <w:rsid w:val="68FA4E98"/>
    <w:rsid w:val="69216EA6"/>
    <w:rsid w:val="692875C8"/>
    <w:rsid w:val="698F1917"/>
    <w:rsid w:val="69A71189"/>
    <w:rsid w:val="69CA58D9"/>
    <w:rsid w:val="69E0FD04"/>
    <w:rsid w:val="69E1564A"/>
    <w:rsid w:val="6A14E307"/>
    <w:rsid w:val="6A261B97"/>
    <w:rsid w:val="6A6619B9"/>
    <w:rsid w:val="6A941907"/>
    <w:rsid w:val="6AB61C2C"/>
    <w:rsid w:val="6AC3D271"/>
    <w:rsid w:val="6AE92991"/>
    <w:rsid w:val="6AF2E4D7"/>
    <w:rsid w:val="6AFABF39"/>
    <w:rsid w:val="6B2B56AC"/>
    <w:rsid w:val="6B2CFA18"/>
    <w:rsid w:val="6B3A79C6"/>
    <w:rsid w:val="6B4E04F1"/>
    <w:rsid w:val="6B4FD6F2"/>
    <w:rsid w:val="6B57C050"/>
    <w:rsid w:val="6B7D5EB9"/>
    <w:rsid w:val="6BAAACD4"/>
    <w:rsid w:val="6BBEC002"/>
    <w:rsid w:val="6BD59134"/>
    <w:rsid w:val="6C15E187"/>
    <w:rsid w:val="6C2615B8"/>
    <w:rsid w:val="6C7DD6B5"/>
    <w:rsid w:val="6CBE67AC"/>
    <w:rsid w:val="6CC18EDA"/>
    <w:rsid w:val="6CCAC9F0"/>
    <w:rsid w:val="6CCF4874"/>
    <w:rsid w:val="6CDDEAB9"/>
    <w:rsid w:val="6D170554"/>
    <w:rsid w:val="6D5645AD"/>
    <w:rsid w:val="6D5FC0EB"/>
    <w:rsid w:val="6D7AF85A"/>
    <w:rsid w:val="6D8E4898"/>
    <w:rsid w:val="6DCA5B4E"/>
    <w:rsid w:val="6DCBF411"/>
    <w:rsid w:val="6E2D07BA"/>
    <w:rsid w:val="6E309F22"/>
    <w:rsid w:val="6EA6840F"/>
    <w:rsid w:val="6ECB7F5E"/>
    <w:rsid w:val="6EEE1647"/>
    <w:rsid w:val="6EF85D96"/>
    <w:rsid w:val="6F15664E"/>
    <w:rsid w:val="6F2AF221"/>
    <w:rsid w:val="6F9F81EB"/>
    <w:rsid w:val="6FA53BB0"/>
    <w:rsid w:val="6FABC4F7"/>
    <w:rsid w:val="6FB5DA9A"/>
    <w:rsid w:val="6FCEE180"/>
    <w:rsid w:val="6FF1ED01"/>
    <w:rsid w:val="6FF47FB9"/>
    <w:rsid w:val="6FF9D6EE"/>
    <w:rsid w:val="700F0892"/>
    <w:rsid w:val="7032A6D7"/>
    <w:rsid w:val="7048AE5F"/>
    <w:rsid w:val="705404C3"/>
    <w:rsid w:val="70605C8C"/>
    <w:rsid w:val="70643E39"/>
    <w:rsid w:val="70681119"/>
    <w:rsid w:val="706F092E"/>
    <w:rsid w:val="7074E653"/>
    <w:rsid w:val="709D3759"/>
    <w:rsid w:val="70AE91FC"/>
    <w:rsid w:val="70F7530C"/>
    <w:rsid w:val="710CC216"/>
    <w:rsid w:val="71118048"/>
    <w:rsid w:val="711EF3B9"/>
    <w:rsid w:val="7144B46B"/>
    <w:rsid w:val="718BC2AE"/>
    <w:rsid w:val="71D0B87A"/>
    <w:rsid w:val="71D8BAAB"/>
    <w:rsid w:val="7204DBD7"/>
    <w:rsid w:val="722F6E14"/>
    <w:rsid w:val="7278934C"/>
    <w:rsid w:val="72C567B2"/>
    <w:rsid w:val="72DE6EB2"/>
    <w:rsid w:val="72E0F9F7"/>
    <w:rsid w:val="732689A0"/>
    <w:rsid w:val="732C926D"/>
    <w:rsid w:val="73688C37"/>
    <w:rsid w:val="737EBB8A"/>
    <w:rsid w:val="738F43F3"/>
    <w:rsid w:val="739A4B64"/>
    <w:rsid w:val="73B67DDE"/>
    <w:rsid w:val="73CF400E"/>
    <w:rsid w:val="73F3C319"/>
    <w:rsid w:val="7422645E"/>
    <w:rsid w:val="7430E092"/>
    <w:rsid w:val="7438E499"/>
    <w:rsid w:val="7443D6CC"/>
    <w:rsid w:val="7456245A"/>
    <w:rsid w:val="74854F9D"/>
    <w:rsid w:val="748D8081"/>
    <w:rsid w:val="749A9FB1"/>
    <w:rsid w:val="749C95FB"/>
    <w:rsid w:val="74D55B40"/>
    <w:rsid w:val="74DFE382"/>
    <w:rsid w:val="74F9992B"/>
    <w:rsid w:val="74FA4593"/>
    <w:rsid w:val="75106BD2"/>
    <w:rsid w:val="753546E4"/>
    <w:rsid w:val="7541B7E5"/>
    <w:rsid w:val="7552148F"/>
    <w:rsid w:val="75544097"/>
    <w:rsid w:val="7564E4F1"/>
    <w:rsid w:val="7568D02B"/>
    <w:rsid w:val="75813E19"/>
    <w:rsid w:val="75846A54"/>
    <w:rsid w:val="7599147B"/>
    <w:rsid w:val="75A91E1D"/>
    <w:rsid w:val="75C0E1D2"/>
    <w:rsid w:val="75DBE157"/>
    <w:rsid w:val="75DD5495"/>
    <w:rsid w:val="75E094A8"/>
    <w:rsid w:val="75EC97C4"/>
    <w:rsid w:val="762B0C10"/>
    <w:rsid w:val="762CD315"/>
    <w:rsid w:val="766E6AD9"/>
    <w:rsid w:val="76C15269"/>
    <w:rsid w:val="76E8EDBB"/>
    <w:rsid w:val="76E9145F"/>
    <w:rsid w:val="7701BF80"/>
    <w:rsid w:val="770E1E94"/>
    <w:rsid w:val="772ED27E"/>
    <w:rsid w:val="7736101C"/>
    <w:rsid w:val="775CCB8B"/>
    <w:rsid w:val="77622DCC"/>
    <w:rsid w:val="7773BED3"/>
    <w:rsid w:val="7783ACF9"/>
    <w:rsid w:val="77CC94ED"/>
    <w:rsid w:val="77D51F94"/>
    <w:rsid w:val="77E35059"/>
    <w:rsid w:val="77F4A952"/>
    <w:rsid w:val="780182A7"/>
    <w:rsid w:val="78113B6F"/>
    <w:rsid w:val="781817A1"/>
    <w:rsid w:val="78314EDD"/>
    <w:rsid w:val="784F1219"/>
    <w:rsid w:val="786FDA8B"/>
    <w:rsid w:val="787645CC"/>
    <w:rsid w:val="78834D7C"/>
    <w:rsid w:val="78AB8FE9"/>
    <w:rsid w:val="78B3DD90"/>
    <w:rsid w:val="78B5DC29"/>
    <w:rsid w:val="78BC57CC"/>
    <w:rsid w:val="78DA0F70"/>
    <w:rsid w:val="78E76BAD"/>
    <w:rsid w:val="78ED52F0"/>
    <w:rsid w:val="78FCC9D1"/>
    <w:rsid w:val="790E3779"/>
    <w:rsid w:val="7924A7E7"/>
    <w:rsid w:val="79389105"/>
    <w:rsid w:val="79407FF4"/>
    <w:rsid w:val="7949035B"/>
    <w:rsid w:val="795F7F29"/>
    <w:rsid w:val="797219F4"/>
    <w:rsid w:val="7980FB9F"/>
    <w:rsid w:val="79B2233D"/>
    <w:rsid w:val="79B7C31D"/>
    <w:rsid w:val="79C62ED2"/>
    <w:rsid w:val="79E415F7"/>
    <w:rsid w:val="7A2EFBCE"/>
    <w:rsid w:val="7A3352EC"/>
    <w:rsid w:val="7A3357C7"/>
    <w:rsid w:val="7A949EFE"/>
    <w:rsid w:val="7AB3D4B9"/>
    <w:rsid w:val="7AC73DC3"/>
    <w:rsid w:val="7ADD57C4"/>
    <w:rsid w:val="7B034DCA"/>
    <w:rsid w:val="7B113CC7"/>
    <w:rsid w:val="7B4DCE13"/>
    <w:rsid w:val="7B57B4C8"/>
    <w:rsid w:val="7B61B53E"/>
    <w:rsid w:val="7BAC6878"/>
    <w:rsid w:val="7BC285FC"/>
    <w:rsid w:val="7BF7C5D1"/>
    <w:rsid w:val="7C0049D4"/>
    <w:rsid w:val="7C16BA42"/>
    <w:rsid w:val="7C28B437"/>
    <w:rsid w:val="7C410949"/>
    <w:rsid w:val="7C5B8849"/>
    <w:rsid w:val="7CA78B7D"/>
    <w:rsid w:val="7CBB95EA"/>
    <w:rsid w:val="7CBF8CCD"/>
    <w:rsid w:val="7CDA0375"/>
    <w:rsid w:val="7CECC1FF"/>
    <w:rsid w:val="7CFD6AED"/>
    <w:rsid w:val="7D0634AC"/>
    <w:rsid w:val="7D094D84"/>
    <w:rsid w:val="7D1365DF"/>
    <w:rsid w:val="7D2B90A9"/>
    <w:rsid w:val="7D2C5B6B"/>
    <w:rsid w:val="7D56D117"/>
    <w:rsid w:val="7D9A01C9"/>
    <w:rsid w:val="7D9C5CE0"/>
    <w:rsid w:val="7DBB6F1C"/>
    <w:rsid w:val="7E0DA9FF"/>
    <w:rsid w:val="7E1365EA"/>
    <w:rsid w:val="7E592BA6"/>
    <w:rsid w:val="7E619655"/>
    <w:rsid w:val="7E7A6059"/>
    <w:rsid w:val="7E805A01"/>
    <w:rsid w:val="7E86D5E7"/>
    <w:rsid w:val="7EA194D3"/>
    <w:rsid w:val="7EA4A26E"/>
    <w:rsid w:val="7EAC6921"/>
    <w:rsid w:val="7ECC1D43"/>
    <w:rsid w:val="7ED44977"/>
    <w:rsid w:val="7EED3CC3"/>
    <w:rsid w:val="7EF25C2F"/>
    <w:rsid w:val="7EF6B605"/>
    <w:rsid w:val="7F096C67"/>
    <w:rsid w:val="7F108752"/>
    <w:rsid w:val="7F25F5C5"/>
    <w:rsid w:val="7F3FBD78"/>
    <w:rsid w:val="7F57A029"/>
    <w:rsid w:val="7F7C3DE9"/>
    <w:rsid w:val="7F98F7AB"/>
    <w:rsid w:val="7FD11D8F"/>
    <w:rsid w:val="7FDECA0F"/>
    <w:rsid w:val="7FEDCFDD"/>
    <w:rsid w:val="7FEFAAD7"/>
    <w:rsid w:val="7FF844FC"/>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AA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55C8"/>
    <w:rPr>
      <w:rFonts w:ascii="Times New Roman" w:hAnsi="Times New Roman"/>
      <w:sz w:val="24"/>
      <w:szCs w:val="24"/>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rFonts w:ascii="Arial" w:hAnsi="Arial"/>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ascii="Arial" w:hAnsi="Arial"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rFonts w:ascii="Arial" w:hAnsi="Arial"/>
      <w:bCs/>
      <w:color w:val="00A9F3"/>
      <w:szCs w:val="26"/>
    </w:rPr>
  </w:style>
  <w:style w:type="paragraph" w:styleId="Kop4">
    <w:name w:val="heading 4"/>
    <w:basedOn w:val="Standaard"/>
    <w:next w:val="Standaard"/>
    <w:link w:val="Kop4Char"/>
    <w:uiPriority w:val="1"/>
    <w:qFormat/>
    <w:rsid w:val="00B2532F"/>
    <w:pPr>
      <w:keepNext/>
      <w:keepLines/>
      <w:spacing w:before="300" w:line="280" w:lineRule="atLeast"/>
      <w:outlineLvl w:val="3"/>
    </w:pPr>
    <w:rPr>
      <w:rFonts w:ascii="Arial" w:eastAsiaTheme="majorEastAsia" w:hAnsi="Arial" w:cstheme="majorBidi"/>
      <w:b/>
      <w:iCs/>
      <w:color w:val="00A9F3"/>
      <w:sz w:val="20"/>
      <w:szCs w:val="20"/>
    </w:rPr>
  </w:style>
  <w:style w:type="paragraph" w:styleId="Kop5">
    <w:name w:val="heading 5"/>
    <w:basedOn w:val="Standaard"/>
    <w:next w:val="Standaard"/>
    <w:link w:val="Kop5Char"/>
    <w:uiPriority w:val="1"/>
    <w:qFormat/>
    <w:rsid w:val="00B2532F"/>
    <w:pPr>
      <w:keepNext/>
      <w:keepLines/>
      <w:spacing w:before="300" w:line="280" w:lineRule="atLeast"/>
      <w:outlineLvl w:val="4"/>
    </w:pPr>
    <w:rPr>
      <w:rFonts w:ascii="Arial" w:eastAsiaTheme="majorEastAsia" w:hAnsi="Arial" w:cstheme="majorBidi"/>
      <w:b/>
      <w:i/>
      <w:color w:val="00A9F3"/>
      <w:sz w:val="20"/>
      <w:szCs w:val="20"/>
    </w:rPr>
  </w:style>
  <w:style w:type="paragraph" w:styleId="Kop6">
    <w:name w:val="heading 6"/>
    <w:basedOn w:val="Standaard"/>
    <w:next w:val="Standaard"/>
    <w:link w:val="Kop6Char"/>
    <w:uiPriority w:val="1"/>
    <w:qFormat/>
    <w:rsid w:val="002506AC"/>
    <w:pPr>
      <w:keepNext/>
      <w:keepLines/>
      <w:spacing w:before="300" w:line="280" w:lineRule="atLeast"/>
      <w:outlineLvl w:val="5"/>
    </w:pPr>
    <w:rPr>
      <w:rFonts w:ascii="Arial" w:eastAsiaTheme="majorEastAsia" w:hAnsi="Arial" w:cstheme="majorBidi"/>
      <w:i/>
      <w:color w:val="00A9F3"/>
      <w:sz w:val="20"/>
      <w:szCs w:val="20"/>
    </w:rPr>
  </w:style>
  <w:style w:type="paragraph" w:styleId="Kop7">
    <w:name w:val="heading 7"/>
    <w:basedOn w:val="Standaard"/>
    <w:next w:val="Standaard"/>
    <w:link w:val="Kop7Char"/>
    <w:uiPriority w:val="1"/>
    <w:qFormat/>
    <w:rsid w:val="00471FD9"/>
    <w:pPr>
      <w:keepNext/>
      <w:keepLines/>
      <w:spacing w:before="300" w:line="280" w:lineRule="atLeast"/>
      <w:outlineLvl w:val="6"/>
    </w:pPr>
    <w:rPr>
      <w:rFonts w:ascii="Arial" w:eastAsiaTheme="majorEastAsia" w:hAnsi="Arial" w:cstheme="majorBidi"/>
      <w:iCs/>
      <w:color w:val="00A9F3"/>
      <w:sz w:val="20"/>
      <w:szCs w:val="20"/>
    </w:rPr>
  </w:style>
  <w:style w:type="paragraph" w:styleId="Kop8">
    <w:name w:val="heading 8"/>
    <w:basedOn w:val="Standaard"/>
    <w:next w:val="Standaard"/>
    <w:link w:val="Kop8Char"/>
    <w:uiPriority w:val="1"/>
    <w:semiHidden/>
    <w:unhideWhenUsed/>
    <w:qFormat/>
    <w:rsid w:val="00471FD9"/>
    <w:pPr>
      <w:keepNext/>
      <w:keepLines/>
      <w:spacing w:before="300" w:line="280" w:lineRule="atLeast"/>
      <w:outlineLvl w:val="7"/>
    </w:pPr>
    <w:rPr>
      <w:rFonts w:ascii="Arial" w:eastAsiaTheme="majorEastAsia" w:hAnsi="Arial" w:cstheme="majorBidi"/>
      <w:color w:val="00A9F3"/>
      <w:sz w:val="20"/>
      <w:szCs w:val="21"/>
    </w:rPr>
  </w:style>
  <w:style w:type="paragraph" w:styleId="Kop9">
    <w:name w:val="heading 9"/>
    <w:basedOn w:val="Standaard"/>
    <w:next w:val="Standaard"/>
    <w:link w:val="Kop9Char"/>
    <w:uiPriority w:val="1"/>
    <w:semiHidden/>
    <w:unhideWhenUsed/>
    <w:qFormat/>
    <w:rsid w:val="00471FD9"/>
    <w:pPr>
      <w:keepNext/>
      <w:keepLines/>
      <w:spacing w:before="300" w:line="280" w:lineRule="atLeast"/>
      <w:outlineLvl w:val="8"/>
    </w:pPr>
    <w:rPr>
      <w:rFonts w:ascii="Arial" w:eastAsiaTheme="majorEastAsia" w:hAnsi="Arial" w:cstheme="majorBidi"/>
      <w:iCs/>
      <w:color w:val="00A9F3"/>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spacing w:line="280" w:lineRule="atLeast"/>
      <w:contextualSpacing/>
    </w:pPr>
    <w:rPr>
      <w:rFonts w:ascii="Arial" w:hAnsi="Arial"/>
      <w:sz w:val="20"/>
      <w:szCs w:val="20"/>
    </w:r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rFonts w:ascii="Arial" w:hAnsi="Arial"/>
      <w:color w:val="00A9F3"/>
      <w:sz w:val="48"/>
      <w:szCs w:val="20"/>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rFonts w:ascii="Arial" w:hAnsi="Arial"/>
      <w:sz w:val="16"/>
      <w:szCs w:val="20"/>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rPr>
      <w:rFonts w:ascii="Arial" w:hAnsi="Arial"/>
      <w:sz w:val="20"/>
      <w:szCs w:val="20"/>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line="280" w:lineRule="atLeast"/>
    </w:pPr>
    <w:rPr>
      <w:rFonts w:ascii="Arial" w:hAnsi="Arial"/>
      <w:sz w:val="20"/>
      <w:szCs w:val="20"/>
    </w:rPr>
  </w:style>
  <w:style w:type="paragraph" w:customStyle="1" w:styleId="Introductie">
    <w:name w:val="Introductie"/>
    <w:basedOn w:val="Standaard"/>
    <w:next w:val="Standaard"/>
    <w:uiPriority w:val="2"/>
    <w:qFormat/>
    <w:rsid w:val="00780A69"/>
    <w:pPr>
      <w:spacing w:after="250" w:line="330" w:lineRule="atLeast"/>
    </w:pPr>
    <w:rPr>
      <w:rFonts w:ascii="Arial" w:hAnsi="Arial"/>
      <w:b/>
      <w:szCs w:val="20"/>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ascii="Arial" w:eastAsiaTheme="majorEastAsia" w:hAnsi="Arial"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spacing w:line="280" w:lineRule="atLeast"/>
    </w:pPr>
    <w:rPr>
      <w:rFonts w:ascii="Arial" w:hAnsi="Arial"/>
      <w:sz w:val="18"/>
      <w:szCs w:val="20"/>
    </w:rPr>
  </w:style>
  <w:style w:type="paragraph" w:styleId="Voetnoottekst">
    <w:name w:val="footnote text"/>
    <w:basedOn w:val="Standaard"/>
    <w:link w:val="VoetnoottekstChar"/>
    <w:semiHidden/>
    <w:unhideWhenUsed/>
    <w:rsid w:val="009172F4"/>
    <w:rPr>
      <w:rFonts w:ascii="Arial" w:hAnsi="Arial"/>
      <w:sz w:val="20"/>
      <w:szCs w:val="20"/>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pPr>
    <w:rPr>
      <w:rFonts w:ascii="Arial" w:hAnsi="Arial"/>
      <w:sz w:val="20"/>
      <w:szCs w:val="20"/>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pPr>
    <w:rPr>
      <w:rFonts w:ascii="Arial" w:hAnsi="Arial"/>
      <w:sz w:val="20"/>
      <w:szCs w:val="20"/>
    </w:r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line="280" w:lineRule="atLeast"/>
    </w:pPr>
    <w:rPr>
      <w:rFonts w:ascii="Arial" w:hAnsi="Arial"/>
      <w:sz w:val="20"/>
      <w:szCs w:val="20"/>
    </w:rPr>
  </w:style>
  <w:style w:type="paragraph" w:styleId="Inhopg3">
    <w:name w:val="toc 3"/>
    <w:basedOn w:val="Standaard"/>
    <w:next w:val="Standaard"/>
    <w:autoRedefine/>
    <w:uiPriority w:val="39"/>
    <w:unhideWhenUsed/>
    <w:rsid w:val="00853FDD"/>
    <w:pPr>
      <w:spacing w:after="100" w:line="280" w:lineRule="atLeast"/>
      <w:ind w:left="567"/>
    </w:pPr>
    <w:rPr>
      <w:rFonts w:ascii="Arial" w:hAnsi="Arial"/>
      <w:sz w:val="20"/>
      <w:szCs w:val="20"/>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line="280" w:lineRule="atLeast"/>
    </w:pPr>
    <w:rPr>
      <w:rFonts w:ascii="Arial" w:hAnsi="Arial"/>
      <w:sz w:val="20"/>
      <w:szCs w:val="20"/>
    </w:rPr>
  </w:style>
  <w:style w:type="paragraph" w:styleId="Inhopg5">
    <w:name w:val="toc 5"/>
    <w:basedOn w:val="Standaard"/>
    <w:next w:val="Standaard"/>
    <w:autoRedefine/>
    <w:semiHidden/>
    <w:unhideWhenUsed/>
    <w:rsid w:val="00B06308"/>
    <w:pPr>
      <w:spacing w:after="100" w:line="280" w:lineRule="atLeast"/>
    </w:pPr>
    <w:rPr>
      <w:rFonts w:ascii="Arial" w:hAnsi="Arial"/>
      <w:sz w:val="20"/>
      <w:szCs w:val="20"/>
    </w:rPr>
  </w:style>
  <w:style w:type="paragraph" w:styleId="Inhopg6">
    <w:name w:val="toc 6"/>
    <w:basedOn w:val="Standaard"/>
    <w:next w:val="Standaard"/>
    <w:autoRedefine/>
    <w:semiHidden/>
    <w:unhideWhenUsed/>
    <w:rsid w:val="00B06308"/>
    <w:pPr>
      <w:spacing w:after="100" w:line="280" w:lineRule="atLeast"/>
    </w:pPr>
    <w:rPr>
      <w:rFonts w:ascii="Arial" w:hAnsi="Arial"/>
      <w:sz w:val="20"/>
      <w:szCs w:val="20"/>
    </w:rPr>
  </w:style>
  <w:style w:type="paragraph" w:styleId="Inhopg7">
    <w:name w:val="toc 7"/>
    <w:basedOn w:val="Standaard"/>
    <w:next w:val="Standaard"/>
    <w:autoRedefine/>
    <w:semiHidden/>
    <w:unhideWhenUsed/>
    <w:rsid w:val="00B06308"/>
    <w:pPr>
      <w:spacing w:after="100" w:line="280" w:lineRule="atLeast"/>
    </w:pPr>
    <w:rPr>
      <w:rFonts w:ascii="Arial" w:hAnsi="Arial"/>
      <w:sz w:val="20"/>
      <w:szCs w:val="20"/>
    </w:rPr>
  </w:style>
  <w:style w:type="paragraph" w:styleId="Inhopg8">
    <w:name w:val="toc 8"/>
    <w:basedOn w:val="Standaard"/>
    <w:next w:val="Standaard"/>
    <w:autoRedefine/>
    <w:semiHidden/>
    <w:unhideWhenUsed/>
    <w:rsid w:val="00B06308"/>
    <w:pPr>
      <w:spacing w:after="100" w:line="280" w:lineRule="atLeast"/>
    </w:pPr>
    <w:rPr>
      <w:rFonts w:ascii="Arial" w:hAnsi="Arial"/>
      <w:sz w:val="20"/>
      <w:szCs w:val="20"/>
    </w:rPr>
  </w:style>
  <w:style w:type="paragraph" w:styleId="Inhopg9">
    <w:name w:val="toc 9"/>
    <w:basedOn w:val="Standaard"/>
    <w:next w:val="Standaard"/>
    <w:autoRedefine/>
    <w:semiHidden/>
    <w:unhideWhenUsed/>
    <w:rsid w:val="00B06308"/>
    <w:pPr>
      <w:spacing w:after="100" w:line="280" w:lineRule="atLeast"/>
    </w:pPr>
    <w:rPr>
      <w:rFonts w:ascii="Arial" w:hAnsi="Arial"/>
      <w:sz w:val="20"/>
      <w:szCs w:val="20"/>
    </w:rPr>
  </w:style>
  <w:style w:type="paragraph" w:styleId="Ballontekst">
    <w:name w:val="Balloon Text"/>
    <w:basedOn w:val="Standaard"/>
    <w:link w:val="BallontekstChar"/>
    <w:semiHidden/>
    <w:rsid w:val="004C59AD"/>
    <w:pPr>
      <w:spacing w:line="280" w:lineRule="atLeast"/>
    </w:pPr>
    <w:rPr>
      <w:rFonts w:ascii="Arial" w:hAnsi="Arial" w:cs="Segoe UI"/>
      <w:sz w:val="20"/>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paragraph">
    <w:name w:val="paragraph"/>
    <w:basedOn w:val="Standaard"/>
    <w:rsid w:val="00933B15"/>
    <w:pPr>
      <w:spacing w:before="100" w:beforeAutospacing="1" w:after="100" w:afterAutospacing="1"/>
    </w:pPr>
  </w:style>
  <w:style w:type="character" w:customStyle="1" w:styleId="normaltextrun">
    <w:name w:val="normaltextrun"/>
    <w:basedOn w:val="Standaardalinea-lettertype"/>
    <w:rsid w:val="00933B15"/>
  </w:style>
  <w:style w:type="character" w:customStyle="1" w:styleId="eop">
    <w:name w:val="eop"/>
    <w:basedOn w:val="Standaardalinea-lettertype"/>
    <w:rsid w:val="00933B15"/>
  </w:style>
  <w:style w:type="character" w:customStyle="1" w:styleId="spellingerror">
    <w:name w:val="spellingerror"/>
    <w:basedOn w:val="Standaardalinea-lettertype"/>
    <w:rsid w:val="00933B15"/>
  </w:style>
  <w:style w:type="character" w:customStyle="1" w:styleId="scxw178291341">
    <w:name w:val="scxw178291341"/>
    <w:basedOn w:val="Standaardalinea-lettertype"/>
    <w:rsid w:val="00933B15"/>
  </w:style>
  <w:style w:type="character" w:customStyle="1" w:styleId="contextualspellingandgrammarerror">
    <w:name w:val="contextualspellingandgrammarerror"/>
    <w:basedOn w:val="Standaardalinea-lettertype"/>
    <w:rsid w:val="0092458F"/>
  </w:style>
  <w:style w:type="character" w:customStyle="1" w:styleId="scxw216118477">
    <w:name w:val="scxw216118477"/>
    <w:basedOn w:val="Standaardalinea-lettertype"/>
    <w:rsid w:val="0092458F"/>
  </w:style>
  <w:style w:type="character" w:styleId="Verwijzingopmerking">
    <w:name w:val="annotation reference"/>
    <w:basedOn w:val="Standaardalinea-lettertype"/>
    <w:uiPriority w:val="99"/>
    <w:semiHidden/>
    <w:unhideWhenUsed/>
    <w:rsid w:val="0092458F"/>
    <w:rPr>
      <w:sz w:val="16"/>
      <w:szCs w:val="16"/>
    </w:rPr>
  </w:style>
  <w:style w:type="paragraph" w:styleId="Tekstopmerking">
    <w:name w:val="annotation text"/>
    <w:basedOn w:val="Standaard"/>
    <w:link w:val="TekstopmerkingChar"/>
    <w:uiPriority w:val="99"/>
    <w:unhideWhenUsed/>
    <w:rsid w:val="0092458F"/>
    <w:rPr>
      <w:rFonts w:ascii="Arial" w:hAnsi="Arial"/>
      <w:sz w:val="20"/>
      <w:szCs w:val="20"/>
    </w:rPr>
  </w:style>
  <w:style w:type="character" w:customStyle="1" w:styleId="TekstopmerkingChar">
    <w:name w:val="Tekst opmerking Char"/>
    <w:basedOn w:val="Standaardalinea-lettertype"/>
    <w:link w:val="Tekstopmerking"/>
    <w:uiPriority w:val="99"/>
    <w:rsid w:val="0092458F"/>
  </w:style>
  <w:style w:type="paragraph" w:styleId="Onderwerpvanopmerking">
    <w:name w:val="annotation subject"/>
    <w:basedOn w:val="Tekstopmerking"/>
    <w:next w:val="Tekstopmerking"/>
    <w:link w:val="OnderwerpvanopmerkingChar"/>
    <w:semiHidden/>
    <w:unhideWhenUsed/>
    <w:rsid w:val="0092458F"/>
    <w:rPr>
      <w:b/>
      <w:bCs/>
    </w:rPr>
  </w:style>
  <w:style w:type="character" w:customStyle="1" w:styleId="OnderwerpvanopmerkingChar">
    <w:name w:val="Onderwerp van opmerking Char"/>
    <w:basedOn w:val="TekstopmerkingChar"/>
    <w:link w:val="Onderwerpvanopmerking"/>
    <w:semiHidden/>
    <w:rsid w:val="0092458F"/>
    <w:rPr>
      <w:b/>
      <w:bCs/>
    </w:rPr>
  </w:style>
  <w:style w:type="paragraph" w:styleId="Normaalweb">
    <w:name w:val="Normal (Web)"/>
    <w:basedOn w:val="Standaard"/>
    <w:uiPriority w:val="99"/>
    <w:unhideWhenUsed/>
    <w:rsid w:val="0092458F"/>
    <w:pPr>
      <w:spacing w:before="100" w:beforeAutospacing="1" w:after="100" w:afterAutospacing="1"/>
    </w:pPr>
  </w:style>
  <w:style w:type="paragraph" w:styleId="Revisie">
    <w:name w:val="Revision"/>
    <w:hidden/>
    <w:semiHidden/>
    <w:rsid w:val="003F62C2"/>
    <w:pPr>
      <w:spacing w:line="240" w:lineRule="auto"/>
    </w:pPr>
  </w:style>
  <w:style w:type="character" w:styleId="Nadruk">
    <w:name w:val="Emphasis"/>
    <w:basedOn w:val="Standaardalinea-lettertype"/>
    <w:uiPriority w:val="20"/>
    <w:qFormat/>
    <w:rsid w:val="00174147"/>
    <w:rPr>
      <w:i/>
      <w:iCs/>
    </w:rPr>
  </w:style>
  <w:style w:type="character" w:customStyle="1" w:styleId="underline">
    <w:name w:val="underline"/>
    <w:basedOn w:val="Standaardalinea-lettertype"/>
    <w:rsid w:val="00174147"/>
  </w:style>
  <w:style w:type="paragraph" w:styleId="Geenafstand">
    <w:name w:val="No Spacing"/>
    <w:uiPriority w:val="1"/>
    <w:qFormat/>
    <w:rsid w:val="00EE6EA4"/>
    <w:pPr>
      <w:spacing w:after="0" w:line="240" w:lineRule="auto"/>
    </w:pPr>
    <w:rPr>
      <w:szCs w:val="24"/>
    </w:rPr>
  </w:style>
  <w:style w:type="character" w:styleId="Onopgelostemelding">
    <w:name w:val="Unresolved Mention"/>
    <w:basedOn w:val="Standaardalinea-lettertype"/>
    <w:uiPriority w:val="99"/>
    <w:semiHidden/>
    <w:unhideWhenUsed/>
    <w:rsid w:val="0000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064">
      <w:bodyDiv w:val="1"/>
      <w:marLeft w:val="0"/>
      <w:marRight w:val="0"/>
      <w:marTop w:val="0"/>
      <w:marBottom w:val="0"/>
      <w:divBdr>
        <w:top w:val="none" w:sz="0" w:space="0" w:color="auto"/>
        <w:left w:val="none" w:sz="0" w:space="0" w:color="auto"/>
        <w:bottom w:val="none" w:sz="0" w:space="0" w:color="auto"/>
        <w:right w:val="none" w:sz="0" w:space="0" w:color="auto"/>
      </w:divBdr>
    </w:div>
    <w:div w:id="86460059">
      <w:bodyDiv w:val="1"/>
      <w:marLeft w:val="0"/>
      <w:marRight w:val="0"/>
      <w:marTop w:val="0"/>
      <w:marBottom w:val="0"/>
      <w:divBdr>
        <w:top w:val="none" w:sz="0" w:space="0" w:color="auto"/>
        <w:left w:val="none" w:sz="0" w:space="0" w:color="auto"/>
        <w:bottom w:val="none" w:sz="0" w:space="0" w:color="auto"/>
        <w:right w:val="none" w:sz="0" w:space="0" w:color="auto"/>
      </w:divBdr>
    </w:div>
    <w:div w:id="92291714">
      <w:bodyDiv w:val="1"/>
      <w:marLeft w:val="0"/>
      <w:marRight w:val="0"/>
      <w:marTop w:val="0"/>
      <w:marBottom w:val="0"/>
      <w:divBdr>
        <w:top w:val="none" w:sz="0" w:space="0" w:color="auto"/>
        <w:left w:val="none" w:sz="0" w:space="0" w:color="auto"/>
        <w:bottom w:val="none" w:sz="0" w:space="0" w:color="auto"/>
        <w:right w:val="none" w:sz="0" w:space="0" w:color="auto"/>
      </w:divBdr>
    </w:div>
    <w:div w:id="108861346">
      <w:bodyDiv w:val="1"/>
      <w:marLeft w:val="0"/>
      <w:marRight w:val="0"/>
      <w:marTop w:val="0"/>
      <w:marBottom w:val="0"/>
      <w:divBdr>
        <w:top w:val="none" w:sz="0" w:space="0" w:color="auto"/>
        <w:left w:val="none" w:sz="0" w:space="0" w:color="auto"/>
        <w:bottom w:val="none" w:sz="0" w:space="0" w:color="auto"/>
        <w:right w:val="none" w:sz="0" w:space="0" w:color="auto"/>
      </w:divBdr>
    </w:div>
    <w:div w:id="122769985">
      <w:bodyDiv w:val="1"/>
      <w:marLeft w:val="0"/>
      <w:marRight w:val="0"/>
      <w:marTop w:val="0"/>
      <w:marBottom w:val="0"/>
      <w:divBdr>
        <w:top w:val="none" w:sz="0" w:space="0" w:color="auto"/>
        <w:left w:val="none" w:sz="0" w:space="0" w:color="auto"/>
        <w:bottom w:val="none" w:sz="0" w:space="0" w:color="auto"/>
        <w:right w:val="none" w:sz="0" w:space="0" w:color="auto"/>
      </w:divBdr>
      <w:divsChild>
        <w:div w:id="567150137">
          <w:marLeft w:val="0"/>
          <w:marRight w:val="0"/>
          <w:marTop w:val="0"/>
          <w:marBottom w:val="0"/>
          <w:divBdr>
            <w:top w:val="none" w:sz="0" w:space="0" w:color="auto"/>
            <w:left w:val="none" w:sz="0" w:space="0" w:color="auto"/>
            <w:bottom w:val="none" w:sz="0" w:space="0" w:color="auto"/>
            <w:right w:val="none" w:sz="0" w:space="0" w:color="auto"/>
          </w:divBdr>
        </w:div>
        <w:div w:id="780880501">
          <w:marLeft w:val="0"/>
          <w:marRight w:val="0"/>
          <w:marTop w:val="0"/>
          <w:marBottom w:val="0"/>
          <w:divBdr>
            <w:top w:val="none" w:sz="0" w:space="0" w:color="auto"/>
            <w:left w:val="none" w:sz="0" w:space="0" w:color="auto"/>
            <w:bottom w:val="none" w:sz="0" w:space="0" w:color="auto"/>
            <w:right w:val="none" w:sz="0" w:space="0" w:color="auto"/>
          </w:divBdr>
        </w:div>
        <w:div w:id="1074476414">
          <w:marLeft w:val="0"/>
          <w:marRight w:val="0"/>
          <w:marTop w:val="0"/>
          <w:marBottom w:val="0"/>
          <w:divBdr>
            <w:top w:val="none" w:sz="0" w:space="0" w:color="auto"/>
            <w:left w:val="none" w:sz="0" w:space="0" w:color="auto"/>
            <w:bottom w:val="none" w:sz="0" w:space="0" w:color="auto"/>
            <w:right w:val="none" w:sz="0" w:space="0" w:color="auto"/>
          </w:divBdr>
        </w:div>
        <w:div w:id="1642272804">
          <w:marLeft w:val="0"/>
          <w:marRight w:val="0"/>
          <w:marTop w:val="0"/>
          <w:marBottom w:val="0"/>
          <w:divBdr>
            <w:top w:val="none" w:sz="0" w:space="0" w:color="auto"/>
            <w:left w:val="none" w:sz="0" w:space="0" w:color="auto"/>
            <w:bottom w:val="none" w:sz="0" w:space="0" w:color="auto"/>
            <w:right w:val="none" w:sz="0" w:space="0" w:color="auto"/>
          </w:divBdr>
        </w:div>
        <w:div w:id="2128696478">
          <w:marLeft w:val="0"/>
          <w:marRight w:val="0"/>
          <w:marTop w:val="0"/>
          <w:marBottom w:val="0"/>
          <w:divBdr>
            <w:top w:val="none" w:sz="0" w:space="0" w:color="auto"/>
            <w:left w:val="none" w:sz="0" w:space="0" w:color="auto"/>
            <w:bottom w:val="none" w:sz="0" w:space="0" w:color="auto"/>
            <w:right w:val="none" w:sz="0" w:space="0" w:color="auto"/>
          </w:divBdr>
        </w:div>
      </w:divsChild>
    </w:div>
    <w:div w:id="226650852">
      <w:bodyDiv w:val="1"/>
      <w:marLeft w:val="0"/>
      <w:marRight w:val="0"/>
      <w:marTop w:val="0"/>
      <w:marBottom w:val="0"/>
      <w:divBdr>
        <w:top w:val="none" w:sz="0" w:space="0" w:color="auto"/>
        <w:left w:val="none" w:sz="0" w:space="0" w:color="auto"/>
        <w:bottom w:val="none" w:sz="0" w:space="0" w:color="auto"/>
        <w:right w:val="none" w:sz="0" w:space="0" w:color="auto"/>
      </w:divBdr>
      <w:divsChild>
        <w:div w:id="10642540">
          <w:marLeft w:val="0"/>
          <w:marRight w:val="0"/>
          <w:marTop w:val="0"/>
          <w:marBottom w:val="0"/>
          <w:divBdr>
            <w:top w:val="none" w:sz="0" w:space="0" w:color="auto"/>
            <w:left w:val="none" w:sz="0" w:space="0" w:color="auto"/>
            <w:bottom w:val="none" w:sz="0" w:space="0" w:color="auto"/>
            <w:right w:val="none" w:sz="0" w:space="0" w:color="auto"/>
          </w:divBdr>
        </w:div>
        <w:div w:id="537358841">
          <w:marLeft w:val="0"/>
          <w:marRight w:val="0"/>
          <w:marTop w:val="0"/>
          <w:marBottom w:val="0"/>
          <w:divBdr>
            <w:top w:val="none" w:sz="0" w:space="0" w:color="auto"/>
            <w:left w:val="none" w:sz="0" w:space="0" w:color="auto"/>
            <w:bottom w:val="none" w:sz="0" w:space="0" w:color="auto"/>
            <w:right w:val="none" w:sz="0" w:space="0" w:color="auto"/>
          </w:divBdr>
        </w:div>
        <w:div w:id="641665386">
          <w:marLeft w:val="0"/>
          <w:marRight w:val="0"/>
          <w:marTop w:val="0"/>
          <w:marBottom w:val="0"/>
          <w:divBdr>
            <w:top w:val="none" w:sz="0" w:space="0" w:color="auto"/>
            <w:left w:val="none" w:sz="0" w:space="0" w:color="auto"/>
            <w:bottom w:val="none" w:sz="0" w:space="0" w:color="auto"/>
            <w:right w:val="none" w:sz="0" w:space="0" w:color="auto"/>
          </w:divBdr>
        </w:div>
        <w:div w:id="999622307">
          <w:marLeft w:val="0"/>
          <w:marRight w:val="0"/>
          <w:marTop w:val="0"/>
          <w:marBottom w:val="0"/>
          <w:divBdr>
            <w:top w:val="none" w:sz="0" w:space="0" w:color="auto"/>
            <w:left w:val="none" w:sz="0" w:space="0" w:color="auto"/>
            <w:bottom w:val="none" w:sz="0" w:space="0" w:color="auto"/>
            <w:right w:val="none" w:sz="0" w:space="0" w:color="auto"/>
          </w:divBdr>
        </w:div>
      </w:divsChild>
    </w:div>
    <w:div w:id="238448006">
      <w:bodyDiv w:val="1"/>
      <w:marLeft w:val="0"/>
      <w:marRight w:val="0"/>
      <w:marTop w:val="0"/>
      <w:marBottom w:val="0"/>
      <w:divBdr>
        <w:top w:val="none" w:sz="0" w:space="0" w:color="auto"/>
        <w:left w:val="none" w:sz="0" w:space="0" w:color="auto"/>
        <w:bottom w:val="none" w:sz="0" w:space="0" w:color="auto"/>
        <w:right w:val="none" w:sz="0" w:space="0" w:color="auto"/>
      </w:divBdr>
      <w:divsChild>
        <w:div w:id="547453714">
          <w:marLeft w:val="0"/>
          <w:marRight w:val="30"/>
          <w:marTop w:val="0"/>
          <w:marBottom w:val="0"/>
          <w:divBdr>
            <w:top w:val="none" w:sz="0" w:space="0" w:color="auto"/>
            <w:left w:val="none" w:sz="0" w:space="0" w:color="auto"/>
            <w:bottom w:val="none" w:sz="0" w:space="0" w:color="auto"/>
            <w:right w:val="none" w:sz="0" w:space="0" w:color="auto"/>
          </w:divBdr>
          <w:divsChild>
            <w:div w:id="719718274">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1046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75734">
      <w:bodyDiv w:val="1"/>
      <w:marLeft w:val="0"/>
      <w:marRight w:val="0"/>
      <w:marTop w:val="0"/>
      <w:marBottom w:val="0"/>
      <w:divBdr>
        <w:top w:val="none" w:sz="0" w:space="0" w:color="auto"/>
        <w:left w:val="none" w:sz="0" w:space="0" w:color="auto"/>
        <w:bottom w:val="none" w:sz="0" w:space="0" w:color="auto"/>
        <w:right w:val="none" w:sz="0" w:space="0" w:color="auto"/>
      </w:divBdr>
    </w:div>
    <w:div w:id="391542958">
      <w:bodyDiv w:val="1"/>
      <w:marLeft w:val="0"/>
      <w:marRight w:val="0"/>
      <w:marTop w:val="0"/>
      <w:marBottom w:val="0"/>
      <w:divBdr>
        <w:top w:val="none" w:sz="0" w:space="0" w:color="auto"/>
        <w:left w:val="none" w:sz="0" w:space="0" w:color="auto"/>
        <w:bottom w:val="none" w:sz="0" w:space="0" w:color="auto"/>
        <w:right w:val="none" w:sz="0" w:space="0" w:color="auto"/>
      </w:divBdr>
      <w:divsChild>
        <w:div w:id="879320617">
          <w:marLeft w:val="0"/>
          <w:marRight w:val="0"/>
          <w:marTop w:val="0"/>
          <w:marBottom w:val="0"/>
          <w:divBdr>
            <w:top w:val="none" w:sz="0" w:space="0" w:color="auto"/>
            <w:left w:val="none" w:sz="0" w:space="0" w:color="auto"/>
            <w:bottom w:val="none" w:sz="0" w:space="0" w:color="auto"/>
            <w:right w:val="none" w:sz="0" w:space="0" w:color="auto"/>
          </w:divBdr>
        </w:div>
        <w:div w:id="2004509693">
          <w:marLeft w:val="0"/>
          <w:marRight w:val="0"/>
          <w:marTop w:val="0"/>
          <w:marBottom w:val="0"/>
          <w:divBdr>
            <w:top w:val="none" w:sz="0" w:space="0" w:color="auto"/>
            <w:left w:val="none" w:sz="0" w:space="0" w:color="auto"/>
            <w:bottom w:val="none" w:sz="0" w:space="0" w:color="auto"/>
            <w:right w:val="none" w:sz="0" w:space="0" w:color="auto"/>
          </w:divBdr>
        </w:div>
      </w:divsChild>
    </w:div>
    <w:div w:id="397048080">
      <w:bodyDiv w:val="1"/>
      <w:marLeft w:val="0"/>
      <w:marRight w:val="0"/>
      <w:marTop w:val="0"/>
      <w:marBottom w:val="0"/>
      <w:divBdr>
        <w:top w:val="none" w:sz="0" w:space="0" w:color="auto"/>
        <w:left w:val="none" w:sz="0" w:space="0" w:color="auto"/>
        <w:bottom w:val="none" w:sz="0" w:space="0" w:color="auto"/>
        <w:right w:val="none" w:sz="0" w:space="0" w:color="auto"/>
      </w:divBdr>
      <w:divsChild>
        <w:div w:id="13923269">
          <w:marLeft w:val="0"/>
          <w:marRight w:val="0"/>
          <w:marTop w:val="0"/>
          <w:marBottom w:val="0"/>
          <w:divBdr>
            <w:top w:val="none" w:sz="0" w:space="0" w:color="auto"/>
            <w:left w:val="none" w:sz="0" w:space="0" w:color="auto"/>
            <w:bottom w:val="none" w:sz="0" w:space="0" w:color="auto"/>
            <w:right w:val="none" w:sz="0" w:space="0" w:color="auto"/>
          </w:divBdr>
        </w:div>
        <w:div w:id="59139511">
          <w:marLeft w:val="0"/>
          <w:marRight w:val="0"/>
          <w:marTop w:val="0"/>
          <w:marBottom w:val="0"/>
          <w:divBdr>
            <w:top w:val="none" w:sz="0" w:space="0" w:color="auto"/>
            <w:left w:val="none" w:sz="0" w:space="0" w:color="auto"/>
            <w:bottom w:val="none" w:sz="0" w:space="0" w:color="auto"/>
            <w:right w:val="none" w:sz="0" w:space="0" w:color="auto"/>
          </w:divBdr>
        </w:div>
        <w:div w:id="70351807">
          <w:marLeft w:val="0"/>
          <w:marRight w:val="0"/>
          <w:marTop w:val="0"/>
          <w:marBottom w:val="0"/>
          <w:divBdr>
            <w:top w:val="none" w:sz="0" w:space="0" w:color="auto"/>
            <w:left w:val="none" w:sz="0" w:space="0" w:color="auto"/>
            <w:bottom w:val="none" w:sz="0" w:space="0" w:color="auto"/>
            <w:right w:val="none" w:sz="0" w:space="0" w:color="auto"/>
          </w:divBdr>
        </w:div>
        <w:div w:id="106237717">
          <w:marLeft w:val="0"/>
          <w:marRight w:val="0"/>
          <w:marTop w:val="0"/>
          <w:marBottom w:val="0"/>
          <w:divBdr>
            <w:top w:val="none" w:sz="0" w:space="0" w:color="auto"/>
            <w:left w:val="none" w:sz="0" w:space="0" w:color="auto"/>
            <w:bottom w:val="none" w:sz="0" w:space="0" w:color="auto"/>
            <w:right w:val="none" w:sz="0" w:space="0" w:color="auto"/>
          </w:divBdr>
        </w:div>
        <w:div w:id="118300328">
          <w:marLeft w:val="0"/>
          <w:marRight w:val="0"/>
          <w:marTop w:val="0"/>
          <w:marBottom w:val="0"/>
          <w:divBdr>
            <w:top w:val="none" w:sz="0" w:space="0" w:color="auto"/>
            <w:left w:val="none" w:sz="0" w:space="0" w:color="auto"/>
            <w:bottom w:val="none" w:sz="0" w:space="0" w:color="auto"/>
            <w:right w:val="none" w:sz="0" w:space="0" w:color="auto"/>
          </w:divBdr>
        </w:div>
        <w:div w:id="178590373">
          <w:marLeft w:val="0"/>
          <w:marRight w:val="0"/>
          <w:marTop w:val="0"/>
          <w:marBottom w:val="0"/>
          <w:divBdr>
            <w:top w:val="none" w:sz="0" w:space="0" w:color="auto"/>
            <w:left w:val="none" w:sz="0" w:space="0" w:color="auto"/>
            <w:bottom w:val="none" w:sz="0" w:space="0" w:color="auto"/>
            <w:right w:val="none" w:sz="0" w:space="0" w:color="auto"/>
          </w:divBdr>
        </w:div>
        <w:div w:id="219949881">
          <w:marLeft w:val="0"/>
          <w:marRight w:val="0"/>
          <w:marTop w:val="0"/>
          <w:marBottom w:val="0"/>
          <w:divBdr>
            <w:top w:val="none" w:sz="0" w:space="0" w:color="auto"/>
            <w:left w:val="none" w:sz="0" w:space="0" w:color="auto"/>
            <w:bottom w:val="none" w:sz="0" w:space="0" w:color="auto"/>
            <w:right w:val="none" w:sz="0" w:space="0" w:color="auto"/>
          </w:divBdr>
        </w:div>
        <w:div w:id="254021092">
          <w:marLeft w:val="0"/>
          <w:marRight w:val="0"/>
          <w:marTop w:val="0"/>
          <w:marBottom w:val="0"/>
          <w:divBdr>
            <w:top w:val="none" w:sz="0" w:space="0" w:color="auto"/>
            <w:left w:val="none" w:sz="0" w:space="0" w:color="auto"/>
            <w:bottom w:val="none" w:sz="0" w:space="0" w:color="auto"/>
            <w:right w:val="none" w:sz="0" w:space="0" w:color="auto"/>
          </w:divBdr>
        </w:div>
        <w:div w:id="270354983">
          <w:marLeft w:val="0"/>
          <w:marRight w:val="0"/>
          <w:marTop w:val="0"/>
          <w:marBottom w:val="0"/>
          <w:divBdr>
            <w:top w:val="none" w:sz="0" w:space="0" w:color="auto"/>
            <w:left w:val="none" w:sz="0" w:space="0" w:color="auto"/>
            <w:bottom w:val="none" w:sz="0" w:space="0" w:color="auto"/>
            <w:right w:val="none" w:sz="0" w:space="0" w:color="auto"/>
          </w:divBdr>
        </w:div>
        <w:div w:id="280191358">
          <w:marLeft w:val="0"/>
          <w:marRight w:val="0"/>
          <w:marTop w:val="0"/>
          <w:marBottom w:val="0"/>
          <w:divBdr>
            <w:top w:val="none" w:sz="0" w:space="0" w:color="auto"/>
            <w:left w:val="none" w:sz="0" w:space="0" w:color="auto"/>
            <w:bottom w:val="none" w:sz="0" w:space="0" w:color="auto"/>
            <w:right w:val="none" w:sz="0" w:space="0" w:color="auto"/>
          </w:divBdr>
        </w:div>
        <w:div w:id="286160956">
          <w:marLeft w:val="0"/>
          <w:marRight w:val="0"/>
          <w:marTop w:val="0"/>
          <w:marBottom w:val="0"/>
          <w:divBdr>
            <w:top w:val="none" w:sz="0" w:space="0" w:color="auto"/>
            <w:left w:val="none" w:sz="0" w:space="0" w:color="auto"/>
            <w:bottom w:val="none" w:sz="0" w:space="0" w:color="auto"/>
            <w:right w:val="none" w:sz="0" w:space="0" w:color="auto"/>
          </w:divBdr>
        </w:div>
        <w:div w:id="307516477">
          <w:marLeft w:val="0"/>
          <w:marRight w:val="0"/>
          <w:marTop w:val="0"/>
          <w:marBottom w:val="0"/>
          <w:divBdr>
            <w:top w:val="none" w:sz="0" w:space="0" w:color="auto"/>
            <w:left w:val="none" w:sz="0" w:space="0" w:color="auto"/>
            <w:bottom w:val="none" w:sz="0" w:space="0" w:color="auto"/>
            <w:right w:val="none" w:sz="0" w:space="0" w:color="auto"/>
          </w:divBdr>
        </w:div>
        <w:div w:id="328603552">
          <w:marLeft w:val="0"/>
          <w:marRight w:val="0"/>
          <w:marTop w:val="0"/>
          <w:marBottom w:val="0"/>
          <w:divBdr>
            <w:top w:val="none" w:sz="0" w:space="0" w:color="auto"/>
            <w:left w:val="none" w:sz="0" w:space="0" w:color="auto"/>
            <w:bottom w:val="none" w:sz="0" w:space="0" w:color="auto"/>
            <w:right w:val="none" w:sz="0" w:space="0" w:color="auto"/>
          </w:divBdr>
        </w:div>
        <w:div w:id="338044495">
          <w:marLeft w:val="0"/>
          <w:marRight w:val="0"/>
          <w:marTop w:val="0"/>
          <w:marBottom w:val="0"/>
          <w:divBdr>
            <w:top w:val="none" w:sz="0" w:space="0" w:color="auto"/>
            <w:left w:val="none" w:sz="0" w:space="0" w:color="auto"/>
            <w:bottom w:val="none" w:sz="0" w:space="0" w:color="auto"/>
            <w:right w:val="none" w:sz="0" w:space="0" w:color="auto"/>
          </w:divBdr>
          <w:divsChild>
            <w:div w:id="38748655">
              <w:marLeft w:val="0"/>
              <w:marRight w:val="0"/>
              <w:marTop w:val="0"/>
              <w:marBottom w:val="0"/>
              <w:divBdr>
                <w:top w:val="none" w:sz="0" w:space="0" w:color="auto"/>
                <w:left w:val="none" w:sz="0" w:space="0" w:color="auto"/>
                <w:bottom w:val="none" w:sz="0" w:space="0" w:color="auto"/>
                <w:right w:val="none" w:sz="0" w:space="0" w:color="auto"/>
              </w:divBdr>
            </w:div>
            <w:div w:id="204753169">
              <w:marLeft w:val="0"/>
              <w:marRight w:val="0"/>
              <w:marTop w:val="0"/>
              <w:marBottom w:val="0"/>
              <w:divBdr>
                <w:top w:val="none" w:sz="0" w:space="0" w:color="auto"/>
                <w:left w:val="none" w:sz="0" w:space="0" w:color="auto"/>
                <w:bottom w:val="none" w:sz="0" w:space="0" w:color="auto"/>
                <w:right w:val="none" w:sz="0" w:space="0" w:color="auto"/>
              </w:divBdr>
            </w:div>
            <w:div w:id="706490946">
              <w:marLeft w:val="0"/>
              <w:marRight w:val="0"/>
              <w:marTop w:val="0"/>
              <w:marBottom w:val="0"/>
              <w:divBdr>
                <w:top w:val="none" w:sz="0" w:space="0" w:color="auto"/>
                <w:left w:val="none" w:sz="0" w:space="0" w:color="auto"/>
                <w:bottom w:val="none" w:sz="0" w:space="0" w:color="auto"/>
                <w:right w:val="none" w:sz="0" w:space="0" w:color="auto"/>
              </w:divBdr>
            </w:div>
            <w:div w:id="790904222">
              <w:marLeft w:val="0"/>
              <w:marRight w:val="0"/>
              <w:marTop w:val="0"/>
              <w:marBottom w:val="0"/>
              <w:divBdr>
                <w:top w:val="none" w:sz="0" w:space="0" w:color="auto"/>
                <w:left w:val="none" w:sz="0" w:space="0" w:color="auto"/>
                <w:bottom w:val="none" w:sz="0" w:space="0" w:color="auto"/>
                <w:right w:val="none" w:sz="0" w:space="0" w:color="auto"/>
              </w:divBdr>
            </w:div>
            <w:div w:id="1589461755">
              <w:marLeft w:val="0"/>
              <w:marRight w:val="0"/>
              <w:marTop w:val="0"/>
              <w:marBottom w:val="0"/>
              <w:divBdr>
                <w:top w:val="none" w:sz="0" w:space="0" w:color="auto"/>
                <w:left w:val="none" w:sz="0" w:space="0" w:color="auto"/>
                <w:bottom w:val="none" w:sz="0" w:space="0" w:color="auto"/>
                <w:right w:val="none" w:sz="0" w:space="0" w:color="auto"/>
              </w:divBdr>
            </w:div>
            <w:div w:id="1990673049">
              <w:marLeft w:val="0"/>
              <w:marRight w:val="0"/>
              <w:marTop w:val="0"/>
              <w:marBottom w:val="0"/>
              <w:divBdr>
                <w:top w:val="none" w:sz="0" w:space="0" w:color="auto"/>
                <w:left w:val="none" w:sz="0" w:space="0" w:color="auto"/>
                <w:bottom w:val="none" w:sz="0" w:space="0" w:color="auto"/>
                <w:right w:val="none" w:sz="0" w:space="0" w:color="auto"/>
              </w:divBdr>
            </w:div>
            <w:div w:id="2041053586">
              <w:marLeft w:val="0"/>
              <w:marRight w:val="0"/>
              <w:marTop w:val="0"/>
              <w:marBottom w:val="0"/>
              <w:divBdr>
                <w:top w:val="none" w:sz="0" w:space="0" w:color="auto"/>
                <w:left w:val="none" w:sz="0" w:space="0" w:color="auto"/>
                <w:bottom w:val="none" w:sz="0" w:space="0" w:color="auto"/>
                <w:right w:val="none" w:sz="0" w:space="0" w:color="auto"/>
              </w:divBdr>
            </w:div>
            <w:div w:id="2115513207">
              <w:marLeft w:val="0"/>
              <w:marRight w:val="0"/>
              <w:marTop w:val="0"/>
              <w:marBottom w:val="0"/>
              <w:divBdr>
                <w:top w:val="none" w:sz="0" w:space="0" w:color="auto"/>
                <w:left w:val="none" w:sz="0" w:space="0" w:color="auto"/>
                <w:bottom w:val="none" w:sz="0" w:space="0" w:color="auto"/>
                <w:right w:val="none" w:sz="0" w:space="0" w:color="auto"/>
              </w:divBdr>
            </w:div>
          </w:divsChild>
        </w:div>
        <w:div w:id="343554381">
          <w:marLeft w:val="0"/>
          <w:marRight w:val="0"/>
          <w:marTop w:val="0"/>
          <w:marBottom w:val="0"/>
          <w:divBdr>
            <w:top w:val="none" w:sz="0" w:space="0" w:color="auto"/>
            <w:left w:val="none" w:sz="0" w:space="0" w:color="auto"/>
            <w:bottom w:val="none" w:sz="0" w:space="0" w:color="auto"/>
            <w:right w:val="none" w:sz="0" w:space="0" w:color="auto"/>
          </w:divBdr>
        </w:div>
        <w:div w:id="370881760">
          <w:marLeft w:val="0"/>
          <w:marRight w:val="0"/>
          <w:marTop w:val="0"/>
          <w:marBottom w:val="0"/>
          <w:divBdr>
            <w:top w:val="none" w:sz="0" w:space="0" w:color="auto"/>
            <w:left w:val="none" w:sz="0" w:space="0" w:color="auto"/>
            <w:bottom w:val="none" w:sz="0" w:space="0" w:color="auto"/>
            <w:right w:val="none" w:sz="0" w:space="0" w:color="auto"/>
          </w:divBdr>
        </w:div>
        <w:div w:id="372266204">
          <w:marLeft w:val="0"/>
          <w:marRight w:val="0"/>
          <w:marTop w:val="0"/>
          <w:marBottom w:val="0"/>
          <w:divBdr>
            <w:top w:val="none" w:sz="0" w:space="0" w:color="auto"/>
            <w:left w:val="none" w:sz="0" w:space="0" w:color="auto"/>
            <w:bottom w:val="none" w:sz="0" w:space="0" w:color="auto"/>
            <w:right w:val="none" w:sz="0" w:space="0" w:color="auto"/>
          </w:divBdr>
        </w:div>
        <w:div w:id="384839588">
          <w:marLeft w:val="0"/>
          <w:marRight w:val="0"/>
          <w:marTop w:val="0"/>
          <w:marBottom w:val="0"/>
          <w:divBdr>
            <w:top w:val="none" w:sz="0" w:space="0" w:color="auto"/>
            <w:left w:val="none" w:sz="0" w:space="0" w:color="auto"/>
            <w:bottom w:val="none" w:sz="0" w:space="0" w:color="auto"/>
            <w:right w:val="none" w:sz="0" w:space="0" w:color="auto"/>
          </w:divBdr>
        </w:div>
        <w:div w:id="425003576">
          <w:marLeft w:val="0"/>
          <w:marRight w:val="0"/>
          <w:marTop w:val="0"/>
          <w:marBottom w:val="0"/>
          <w:divBdr>
            <w:top w:val="none" w:sz="0" w:space="0" w:color="auto"/>
            <w:left w:val="none" w:sz="0" w:space="0" w:color="auto"/>
            <w:bottom w:val="none" w:sz="0" w:space="0" w:color="auto"/>
            <w:right w:val="none" w:sz="0" w:space="0" w:color="auto"/>
          </w:divBdr>
        </w:div>
        <w:div w:id="427046487">
          <w:marLeft w:val="0"/>
          <w:marRight w:val="0"/>
          <w:marTop w:val="0"/>
          <w:marBottom w:val="0"/>
          <w:divBdr>
            <w:top w:val="none" w:sz="0" w:space="0" w:color="auto"/>
            <w:left w:val="none" w:sz="0" w:space="0" w:color="auto"/>
            <w:bottom w:val="none" w:sz="0" w:space="0" w:color="auto"/>
            <w:right w:val="none" w:sz="0" w:space="0" w:color="auto"/>
          </w:divBdr>
        </w:div>
        <w:div w:id="435321804">
          <w:marLeft w:val="0"/>
          <w:marRight w:val="0"/>
          <w:marTop w:val="0"/>
          <w:marBottom w:val="0"/>
          <w:divBdr>
            <w:top w:val="none" w:sz="0" w:space="0" w:color="auto"/>
            <w:left w:val="none" w:sz="0" w:space="0" w:color="auto"/>
            <w:bottom w:val="none" w:sz="0" w:space="0" w:color="auto"/>
            <w:right w:val="none" w:sz="0" w:space="0" w:color="auto"/>
          </w:divBdr>
        </w:div>
        <w:div w:id="461726486">
          <w:marLeft w:val="0"/>
          <w:marRight w:val="0"/>
          <w:marTop w:val="0"/>
          <w:marBottom w:val="0"/>
          <w:divBdr>
            <w:top w:val="none" w:sz="0" w:space="0" w:color="auto"/>
            <w:left w:val="none" w:sz="0" w:space="0" w:color="auto"/>
            <w:bottom w:val="none" w:sz="0" w:space="0" w:color="auto"/>
            <w:right w:val="none" w:sz="0" w:space="0" w:color="auto"/>
          </w:divBdr>
        </w:div>
        <w:div w:id="463498540">
          <w:marLeft w:val="0"/>
          <w:marRight w:val="0"/>
          <w:marTop w:val="0"/>
          <w:marBottom w:val="0"/>
          <w:divBdr>
            <w:top w:val="none" w:sz="0" w:space="0" w:color="auto"/>
            <w:left w:val="none" w:sz="0" w:space="0" w:color="auto"/>
            <w:bottom w:val="none" w:sz="0" w:space="0" w:color="auto"/>
            <w:right w:val="none" w:sz="0" w:space="0" w:color="auto"/>
          </w:divBdr>
        </w:div>
        <w:div w:id="476410552">
          <w:marLeft w:val="0"/>
          <w:marRight w:val="0"/>
          <w:marTop w:val="0"/>
          <w:marBottom w:val="0"/>
          <w:divBdr>
            <w:top w:val="none" w:sz="0" w:space="0" w:color="auto"/>
            <w:left w:val="none" w:sz="0" w:space="0" w:color="auto"/>
            <w:bottom w:val="none" w:sz="0" w:space="0" w:color="auto"/>
            <w:right w:val="none" w:sz="0" w:space="0" w:color="auto"/>
          </w:divBdr>
        </w:div>
        <w:div w:id="493491688">
          <w:marLeft w:val="0"/>
          <w:marRight w:val="0"/>
          <w:marTop w:val="0"/>
          <w:marBottom w:val="0"/>
          <w:divBdr>
            <w:top w:val="none" w:sz="0" w:space="0" w:color="auto"/>
            <w:left w:val="none" w:sz="0" w:space="0" w:color="auto"/>
            <w:bottom w:val="none" w:sz="0" w:space="0" w:color="auto"/>
            <w:right w:val="none" w:sz="0" w:space="0" w:color="auto"/>
          </w:divBdr>
        </w:div>
        <w:div w:id="539056144">
          <w:marLeft w:val="0"/>
          <w:marRight w:val="0"/>
          <w:marTop w:val="0"/>
          <w:marBottom w:val="0"/>
          <w:divBdr>
            <w:top w:val="none" w:sz="0" w:space="0" w:color="auto"/>
            <w:left w:val="none" w:sz="0" w:space="0" w:color="auto"/>
            <w:bottom w:val="none" w:sz="0" w:space="0" w:color="auto"/>
            <w:right w:val="none" w:sz="0" w:space="0" w:color="auto"/>
          </w:divBdr>
        </w:div>
        <w:div w:id="569845771">
          <w:marLeft w:val="0"/>
          <w:marRight w:val="0"/>
          <w:marTop w:val="0"/>
          <w:marBottom w:val="0"/>
          <w:divBdr>
            <w:top w:val="none" w:sz="0" w:space="0" w:color="auto"/>
            <w:left w:val="none" w:sz="0" w:space="0" w:color="auto"/>
            <w:bottom w:val="none" w:sz="0" w:space="0" w:color="auto"/>
            <w:right w:val="none" w:sz="0" w:space="0" w:color="auto"/>
          </w:divBdr>
        </w:div>
        <w:div w:id="582421233">
          <w:marLeft w:val="0"/>
          <w:marRight w:val="0"/>
          <w:marTop w:val="0"/>
          <w:marBottom w:val="0"/>
          <w:divBdr>
            <w:top w:val="none" w:sz="0" w:space="0" w:color="auto"/>
            <w:left w:val="none" w:sz="0" w:space="0" w:color="auto"/>
            <w:bottom w:val="none" w:sz="0" w:space="0" w:color="auto"/>
            <w:right w:val="none" w:sz="0" w:space="0" w:color="auto"/>
          </w:divBdr>
        </w:div>
        <w:div w:id="683020771">
          <w:marLeft w:val="0"/>
          <w:marRight w:val="0"/>
          <w:marTop w:val="0"/>
          <w:marBottom w:val="0"/>
          <w:divBdr>
            <w:top w:val="none" w:sz="0" w:space="0" w:color="auto"/>
            <w:left w:val="none" w:sz="0" w:space="0" w:color="auto"/>
            <w:bottom w:val="none" w:sz="0" w:space="0" w:color="auto"/>
            <w:right w:val="none" w:sz="0" w:space="0" w:color="auto"/>
          </w:divBdr>
        </w:div>
        <w:div w:id="760223336">
          <w:marLeft w:val="0"/>
          <w:marRight w:val="0"/>
          <w:marTop w:val="0"/>
          <w:marBottom w:val="0"/>
          <w:divBdr>
            <w:top w:val="none" w:sz="0" w:space="0" w:color="auto"/>
            <w:left w:val="none" w:sz="0" w:space="0" w:color="auto"/>
            <w:bottom w:val="none" w:sz="0" w:space="0" w:color="auto"/>
            <w:right w:val="none" w:sz="0" w:space="0" w:color="auto"/>
          </w:divBdr>
        </w:div>
        <w:div w:id="777944205">
          <w:marLeft w:val="0"/>
          <w:marRight w:val="0"/>
          <w:marTop w:val="0"/>
          <w:marBottom w:val="0"/>
          <w:divBdr>
            <w:top w:val="none" w:sz="0" w:space="0" w:color="auto"/>
            <w:left w:val="none" w:sz="0" w:space="0" w:color="auto"/>
            <w:bottom w:val="none" w:sz="0" w:space="0" w:color="auto"/>
            <w:right w:val="none" w:sz="0" w:space="0" w:color="auto"/>
          </w:divBdr>
        </w:div>
        <w:div w:id="847327433">
          <w:marLeft w:val="0"/>
          <w:marRight w:val="0"/>
          <w:marTop w:val="0"/>
          <w:marBottom w:val="0"/>
          <w:divBdr>
            <w:top w:val="none" w:sz="0" w:space="0" w:color="auto"/>
            <w:left w:val="none" w:sz="0" w:space="0" w:color="auto"/>
            <w:bottom w:val="none" w:sz="0" w:space="0" w:color="auto"/>
            <w:right w:val="none" w:sz="0" w:space="0" w:color="auto"/>
          </w:divBdr>
        </w:div>
        <w:div w:id="855729969">
          <w:marLeft w:val="0"/>
          <w:marRight w:val="0"/>
          <w:marTop w:val="0"/>
          <w:marBottom w:val="0"/>
          <w:divBdr>
            <w:top w:val="none" w:sz="0" w:space="0" w:color="auto"/>
            <w:left w:val="none" w:sz="0" w:space="0" w:color="auto"/>
            <w:bottom w:val="none" w:sz="0" w:space="0" w:color="auto"/>
            <w:right w:val="none" w:sz="0" w:space="0" w:color="auto"/>
          </w:divBdr>
        </w:div>
        <w:div w:id="856846407">
          <w:marLeft w:val="0"/>
          <w:marRight w:val="0"/>
          <w:marTop w:val="0"/>
          <w:marBottom w:val="0"/>
          <w:divBdr>
            <w:top w:val="none" w:sz="0" w:space="0" w:color="auto"/>
            <w:left w:val="none" w:sz="0" w:space="0" w:color="auto"/>
            <w:bottom w:val="none" w:sz="0" w:space="0" w:color="auto"/>
            <w:right w:val="none" w:sz="0" w:space="0" w:color="auto"/>
          </w:divBdr>
        </w:div>
        <w:div w:id="889532366">
          <w:marLeft w:val="0"/>
          <w:marRight w:val="0"/>
          <w:marTop w:val="0"/>
          <w:marBottom w:val="0"/>
          <w:divBdr>
            <w:top w:val="none" w:sz="0" w:space="0" w:color="auto"/>
            <w:left w:val="none" w:sz="0" w:space="0" w:color="auto"/>
            <w:bottom w:val="none" w:sz="0" w:space="0" w:color="auto"/>
            <w:right w:val="none" w:sz="0" w:space="0" w:color="auto"/>
          </w:divBdr>
        </w:div>
        <w:div w:id="892932915">
          <w:marLeft w:val="0"/>
          <w:marRight w:val="0"/>
          <w:marTop w:val="0"/>
          <w:marBottom w:val="0"/>
          <w:divBdr>
            <w:top w:val="none" w:sz="0" w:space="0" w:color="auto"/>
            <w:left w:val="none" w:sz="0" w:space="0" w:color="auto"/>
            <w:bottom w:val="none" w:sz="0" w:space="0" w:color="auto"/>
            <w:right w:val="none" w:sz="0" w:space="0" w:color="auto"/>
          </w:divBdr>
        </w:div>
        <w:div w:id="905454565">
          <w:marLeft w:val="0"/>
          <w:marRight w:val="0"/>
          <w:marTop w:val="0"/>
          <w:marBottom w:val="0"/>
          <w:divBdr>
            <w:top w:val="none" w:sz="0" w:space="0" w:color="auto"/>
            <w:left w:val="none" w:sz="0" w:space="0" w:color="auto"/>
            <w:bottom w:val="none" w:sz="0" w:space="0" w:color="auto"/>
            <w:right w:val="none" w:sz="0" w:space="0" w:color="auto"/>
          </w:divBdr>
        </w:div>
        <w:div w:id="946816570">
          <w:marLeft w:val="0"/>
          <w:marRight w:val="0"/>
          <w:marTop w:val="0"/>
          <w:marBottom w:val="0"/>
          <w:divBdr>
            <w:top w:val="none" w:sz="0" w:space="0" w:color="auto"/>
            <w:left w:val="none" w:sz="0" w:space="0" w:color="auto"/>
            <w:bottom w:val="none" w:sz="0" w:space="0" w:color="auto"/>
            <w:right w:val="none" w:sz="0" w:space="0" w:color="auto"/>
          </w:divBdr>
        </w:div>
        <w:div w:id="958073601">
          <w:marLeft w:val="0"/>
          <w:marRight w:val="0"/>
          <w:marTop w:val="0"/>
          <w:marBottom w:val="0"/>
          <w:divBdr>
            <w:top w:val="none" w:sz="0" w:space="0" w:color="auto"/>
            <w:left w:val="none" w:sz="0" w:space="0" w:color="auto"/>
            <w:bottom w:val="none" w:sz="0" w:space="0" w:color="auto"/>
            <w:right w:val="none" w:sz="0" w:space="0" w:color="auto"/>
          </w:divBdr>
        </w:div>
        <w:div w:id="968363123">
          <w:marLeft w:val="0"/>
          <w:marRight w:val="0"/>
          <w:marTop w:val="0"/>
          <w:marBottom w:val="0"/>
          <w:divBdr>
            <w:top w:val="none" w:sz="0" w:space="0" w:color="auto"/>
            <w:left w:val="none" w:sz="0" w:space="0" w:color="auto"/>
            <w:bottom w:val="none" w:sz="0" w:space="0" w:color="auto"/>
            <w:right w:val="none" w:sz="0" w:space="0" w:color="auto"/>
          </w:divBdr>
        </w:div>
        <w:div w:id="1021082050">
          <w:marLeft w:val="0"/>
          <w:marRight w:val="0"/>
          <w:marTop w:val="0"/>
          <w:marBottom w:val="0"/>
          <w:divBdr>
            <w:top w:val="none" w:sz="0" w:space="0" w:color="auto"/>
            <w:left w:val="none" w:sz="0" w:space="0" w:color="auto"/>
            <w:bottom w:val="none" w:sz="0" w:space="0" w:color="auto"/>
            <w:right w:val="none" w:sz="0" w:space="0" w:color="auto"/>
          </w:divBdr>
        </w:div>
        <w:div w:id="1058821470">
          <w:marLeft w:val="0"/>
          <w:marRight w:val="0"/>
          <w:marTop w:val="0"/>
          <w:marBottom w:val="0"/>
          <w:divBdr>
            <w:top w:val="none" w:sz="0" w:space="0" w:color="auto"/>
            <w:left w:val="none" w:sz="0" w:space="0" w:color="auto"/>
            <w:bottom w:val="none" w:sz="0" w:space="0" w:color="auto"/>
            <w:right w:val="none" w:sz="0" w:space="0" w:color="auto"/>
          </w:divBdr>
        </w:div>
        <w:div w:id="1063142048">
          <w:marLeft w:val="0"/>
          <w:marRight w:val="0"/>
          <w:marTop w:val="0"/>
          <w:marBottom w:val="0"/>
          <w:divBdr>
            <w:top w:val="none" w:sz="0" w:space="0" w:color="auto"/>
            <w:left w:val="none" w:sz="0" w:space="0" w:color="auto"/>
            <w:bottom w:val="none" w:sz="0" w:space="0" w:color="auto"/>
            <w:right w:val="none" w:sz="0" w:space="0" w:color="auto"/>
          </w:divBdr>
        </w:div>
        <w:div w:id="1068040685">
          <w:marLeft w:val="0"/>
          <w:marRight w:val="0"/>
          <w:marTop w:val="0"/>
          <w:marBottom w:val="0"/>
          <w:divBdr>
            <w:top w:val="none" w:sz="0" w:space="0" w:color="auto"/>
            <w:left w:val="none" w:sz="0" w:space="0" w:color="auto"/>
            <w:bottom w:val="none" w:sz="0" w:space="0" w:color="auto"/>
            <w:right w:val="none" w:sz="0" w:space="0" w:color="auto"/>
          </w:divBdr>
        </w:div>
        <w:div w:id="1079057379">
          <w:marLeft w:val="0"/>
          <w:marRight w:val="0"/>
          <w:marTop w:val="0"/>
          <w:marBottom w:val="0"/>
          <w:divBdr>
            <w:top w:val="none" w:sz="0" w:space="0" w:color="auto"/>
            <w:left w:val="none" w:sz="0" w:space="0" w:color="auto"/>
            <w:bottom w:val="none" w:sz="0" w:space="0" w:color="auto"/>
            <w:right w:val="none" w:sz="0" w:space="0" w:color="auto"/>
          </w:divBdr>
        </w:div>
        <w:div w:id="1092244737">
          <w:marLeft w:val="0"/>
          <w:marRight w:val="0"/>
          <w:marTop w:val="0"/>
          <w:marBottom w:val="0"/>
          <w:divBdr>
            <w:top w:val="none" w:sz="0" w:space="0" w:color="auto"/>
            <w:left w:val="none" w:sz="0" w:space="0" w:color="auto"/>
            <w:bottom w:val="none" w:sz="0" w:space="0" w:color="auto"/>
            <w:right w:val="none" w:sz="0" w:space="0" w:color="auto"/>
          </w:divBdr>
        </w:div>
        <w:div w:id="1132863328">
          <w:marLeft w:val="0"/>
          <w:marRight w:val="0"/>
          <w:marTop w:val="0"/>
          <w:marBottom w:val="0"/>
          <w:divBdr>
            <w:top w:val="none" w:sz="0" w:space="0" w:color="auto"/>
            <w:left w:val="none" w:sz="0" w:space="0" w:color="auto"/>
            <w:bottom w:val="none" w:sz="0" w:space="0" w:color="auto"/>
            <w:right w:val="none" w:sz="0" w:space="0" w:color="auto"/>
          </w:divBdr>
        </w:div>
        <w:div w:id="1147816792">
          <w:marLeft w:val="0"/>
          <w:marRight w:val="0"/>
          <w:marTop w:val="0"/>
          <w:marBottom w:val="0"/>
          <w:divBdr>
            <w:top w:val="none" w:sz="0" w:space="0" w:color="auto"/>
            <w:left w:val="none" w:sz="0" w:space="0" w:color="auto"/>
            <w:bottom w:val="none" w:sz="0" w:space="0" w:color="auto"/>
            <w:right w:val="none" w:sz="0" w:space="0" w:color="auto"/>
          </w:divBdr>
        </w:div>
        <w:div w:id="1149133223">
          <w:marLeft w:val="0"/>
          <w:marRight w:val="0"/>
          <w:marTop w:val="0"/>
          <w:marBottom w:val="0"/>
          <w:divBdr>
            <w:top w:val="none" w:sz="0" w:space="0" w:color="auto"/>
            <w:left w:val="none" w:sz="0" w:space="0" w:color="auto"/>
            <w:bottom w:val="none" w:sz="0" w:space="0" w:color="auto"/>
            <w:right w:val="none" w:sz="0" w:space="0" w:color="auto"/>
          </w:divBdr>
        </w:div>
        <w:div w:id="1178999742">
          <w:marLeft w:val="0"/>
          <w:marRight w:val="0"/>
          <w:marTop w:val="0"/>
          <w:marBottom w:val="0"/>
          <w:divBdr>
            <w:top w:val="none" w:sz="0" w:space="0" w:color="auto"/>
            <w:left w:val="none" w:sz="0" w:space="0" w:color="auto"/>
            <w:bottom w:val="none" w:sz="0" w:space="0" w:color="auto"/>
            <w:right w:val="none" w:sz="0" w:space="0" w:color="auto"/>
          </w:divBdr>
        </w:div>
        <w:div w:id="1199859913">
          <w:marLeft w:val="0"/>
          <w:marRight w:val="0"/>
          <w:marTop w:val="0"/>
          <w:marBottom w:val="0"/>
          <w:divBdr>
            <w:top w:val="none" w:sz="0" w:space="0" w:color="auto"/>
            <w:left w:val="none" w:sz="0" w:space="0" w:color="auto"/>
            <w:bottom w:val="none" w:sz="0" w:space="0" w:color="auto"/>
            <w:right w:val="none" w:sz="0" w:space="0" w:color="auto"/>
          </w:divBdr>
        </w:div>
        <w:div w:id="1202590738">
          <w:marLeft w:val="0"/>
          <w:marRight w:val="0"/>
          <w:marTop w:val="0"/>
          <w:marBottom w:val="0"/>
          <w:divBdr>
            <w:top w:val="none" w:sz="0" w:space="0" w:color="auto"/>
            <w:left w:val="none" w:sz="0" w:space="0" w:color="auto"/>
            <w:bottom w:val="none" w:sz="0" w:space="0" w:color="auto"/>
            <w:right w:val="none" w:sz="0" w:space="0" w:color="auto"/>
          </w:divBdr>
        </w:div>
        <w:div w:id="1218129217">
          <w:marLeft w:val="0"/>
          <w:marRight w:val="0"/>
          <w:marTop w:val="0"/>
          <w:marBottom w:val="0"/>
          <w:divBdr>
            <w:top w:val="none" w:sz="0" w:space="0" w:color="auto"/>
            <w:left w:val="none" w:sz="0" w:space="0" w:color="auto"/>
            <w:bottom w:val="none" w:sz="0" w:space="0" w:color="auto"/>
            <w:right w:val="none" w:sz="0" w:space="0" w:color="auto"/>
          </w:divBdr>
          <w:divsChild>
            <w:div w:id="77797800">
              <w:marLeft w:val="0"/>
              <w:marRight w:val="0"/>
              <w:marTop w:val="0"/>
              <w:marBottom w:val="0"/>
              <w:divBdr>
                <w:top w:val="none" w:sz="0" w:space="0" w:color="auto"/>
                <w:left w:val="none" w:sz="0" w:space="0" w:color="auto"/>
                <w:bottom w:val="none" w:sz="0" w:space="0" w:color="auto"/>
                <w:right w:val="none" w:sz="0" w:space="0" w:color="auto"/>
              </w:divBdr>
            </w:div>
            <w:div w:id="923731094">
              <w:marLeft w:val="0"/>
              <w:marRight w:val="0"/>
              <w:marTop w:val="0"/>
              <w:marBottom w:val="0"/>
              <w:divBdr>
                <w:top w:val="none" w:sz="0" w:space="0" w:color="auto"/>
                <w:left w:val="none" w:sz="0" w:space="0" w:color="auto"/>
                <w:bottom w:val="none" w:sz="0" w:space="0" w:color="auto"/>
                <w:right w:val="none" w:sz="0" w:space="0" w:color="auto"/>
              </w:divBdr>
            </w:div>
            <w:div w:id="1282417778">
              <w:marLeft w:val="0"/>
              <w:marRight w:val="0"/>
              <w:marTop w:val="0"/>
              <w:marBottom w:val="0"/>
              <w:divBdr>
                <w:top w:val="none" w:sz="0" w:space="0" w:color="auto"/>
                <w:left w:val="none" w:sz="0" w:space="0" w:color="auto"/>
                <w:bottom w:val="none" w:sz="0" w:space="0" w:color="auto"/>
                <w:right w:val="none" w:sz="0" w:space="0" w:color="auto"/>
              </w:divBdr>
            </w:div>
            <w:div w:id="1441753957">
              <w:marLeft w:val="0"/>
              <w:marRight w:val="0"/>
              <w:marTop w:val="0"/>
              <w:marBottom w:val="0"/>
              <w:divBdr>
                <w:top w:val="none" w:sz="0" w:space="0" w:color="auto"/>
                <w:left w:val="none" w:sz="0" w:space="0" w:color="auto"/>
                <w:bottom w:val="none" w:sz="0" w:space="0" w:color="auto"/>
                <w:right w:val="none" w:sz="0" w:space="0" w:color="auto"/>
              </w:divBdr>
            </w:div>
            <w:div w:id="1721635173">
              <w:marLeft w:val="0"/>
              <w:marRight w:val="0"/>
              <w:marTop w:val="0"/>
              <w:marBottom w:val="0"/>
              <w:divBdr>
                <w:top w:val="none" w:sz="0" w:space="0" w:color="auto"/>
                <w:left w:val="none" w:sz="0" w:space="0" w:color="auto"/>
                <w:bottom w:val="none" w:sz="0" w:space="0" w:color="auto"/>
                <w:right w:val="none" w:sz="0" w:space="0" w:color="auto"/>
              </w:divBdr>
            </w:div>
          </w:divsChild>
        </w:div>
        <w:div w:id="1226183281">
          <w:marLeft w:val="0"/>
          <w:marRight w:val="0"/>
          <w:marTop w:val="0"/>
          <w:marBottom w:val="0"/>
          <w:divBdr>
            <w:top w:val="none" w:sz="0" w:space="0" w:color="auto"/>
            <w:left w:val="none" w:sz="0" w:space="0" w:color="auto"/>
            <w:bottom w:val="none" w:sz="0" w:space="0" w:color="auto"/>
            <w:right w:val="none" w:sz="0" w:space="0" w:color="auto"/>
          </w:divBdr>
        </w:div>
        <w:div w:id="1235048174">
          <w:marLeft w:val="0"/>
          <w:marRight w:val="0"/>
          <w:marTop w:val="0"/>
          <w:marBottom w:val="0"/>
          <w:divBdr>
            <w:top w:val="none" w:sz="0" w:space="0" w:color="auto"/>
            <w:left w:val="none" w:sz="0" w:space="0" w:color="auto"/>
            <w:bottom w:val="none" w:sz="0" w:space="0" w:color="auto"/>
            <w:right w:val="none" w:sz="0" w:space="0" w:color="auto"/>
          </w:divBdr>
        </w:div>
        <w:div w:id="1252668271">
          <w:marLeft w:val="0"/>
          <w:marRight w:val="0"/>
          <w:marTop w:val="0"/>
          <w:marBottom w:val="0"/>
          <w:divBdr>
            <w:top w:val="none" w:sz="0" w:space="0" w:color="auto"/>
            <w:left w:val="none" w:sz="0" w:space="0" w:color="auto"/>
            <w:bottom w:val="none" w:sz="0" w:space="0" w:color="auto"/>
            <w:right w:val="none" w:sz="0" w:space="0" w:color="auto"/>
          </w:divBdr>
        </w:div>
        <w:div w:id="1278639164">
          <w:marLeft w:val="0"/>
          <w:marRight w:val="0"/>
          <w:marTop w:val="0"/>
          <w:marBottom w:val="0"/>
          <w:divBdr>
            <w:top w:val="none" w:sz="0" w:space="0" w:color="auto"/>
            <w:left w:val="none" w:sz="0" w:space="0" w:color="auto"/>
            <w:bottom w:val="none" w:sz="0" w:space="0" w:color="auto"/>
            <w:right w:val="none" w:sz="0" w:space="0" w:color="auto"/>
          </w:divBdr>
        </w:div>
        <w:div w:id="1281105348">
          <w:marLeft w:val="0"/>
          <w:marRight w:val="0"/>
          <w:marTop w:val="0"/>
          <w:marBottom w:val="0"/>
          <w:divBdr>
            <w:top w:val="none" w:sz="0" w:space="0" w:color="auto"/>
            <w:left w:val="none" w:sz="0" w:space="0" w:color="auto"/>
            <w:bottom w:val="none" w:sz="0" w:space="0" w:color="auto"/>
            <w:right w:val="none" w:sz="0" w:space="0" w:color="auto"/>
          </w:divBdr>
        </w:div>
        <w:div w:id="1281957858">
          <w:marLeft w:val="0"/>
          <w:marRight w:val="0"/>
          <w:marTop w:val="0"/>
          <w:marBottom w:val="0"/>
          <w:divBdr>
            <w:top w:val="none" w:sz="0" w:space="0" w:color="auto"/>
            <w:left w:val="none" w:sz="0" w:space="0" w:color="auto"/>
            <w:bottom w:val="none" w:sz="0" w:space="0" w:color="auto"/>
            <w:right w:val="none" w:sz="0" w:space="0" w:color="auto"/>
          </w:divBdr>
        </w:div>
        <w:div w:id="1296255977">
          <w:marLeft w:val="0"/>
          <w:marRight w:val="0"/>
          <w:marTop w:val="0"/>
          <w:marBottom w:val="0"/>
          <w:divBdr>
            <w:top w:val="none" w:sz="0" w:space="0" w:color="auto"/>
            <w:left w:val="none" w:sz="0" w:space="0" w:color="auto"/>
            <w:bottom w:val="none" w:sz="0" w:space="0" w:color="auto"/>
            <w:right w:val="none" w:sz="0" w:space="0" w:color="auto"/>
          </w:divBdr>
        </w:div>
        <w:div w:id="1312371170">
          <w:marLeft w:val="0"/>
          <w:marRight w:val="0"/>
          <w:marTop w:val="0"/>
          <w:marBottom w:val="0"/>
          <w:divBdr>
            <w:top w:val="none" w:sz="0" w:space="0" w:color="auto"/>
            <w:left w:val="none" w:sz="0" w:space="0" w:color="auto"/>
            <w:bottom w:val="none" w:sz="0" w:space="0" w:color="auto"/>
            <w:right w:val="none" w:sz="0" w:space="0" w:color="auto"/>
          </w:divBdr>
        </w:div>
        <w:div w:id="1332487588">
          <w:marLeft w:val="0"/>
          <w:marRight w:val="0"/>
          <w:marTop w:val="0"/>
          <w:marBottom w:val="0"/>
          <w:divBdr>
            <w:top w:val="none" w:sz="0" w:space="0" w:color="auto"/>
            <w:left w:val="none" w:sz="0" w:space="0" w:color="auto"/>
            <w:bottom w:val="none" w:sz="0" w:space="0" w:color="auto"/>
            <w:right w:val="none" w:sz="0" w:space="0" w:color="auto"/>
          </w:divBdr>
        </w:div>
        <w:div w:id="1429933138">
          <w:marLeft w:val="0"/>
          <w:marRight w:val="0"/>
          <w:marTop w:val="0"/>
          <w:marBottom w:val="0"/>
          <w:divBdr>
            <w:top w:val="none" w:sz="0" w:space="0" w:color="auto"/>
            <w:left w:val="none" w:sz="0" w:space="0" w:color="auto"/>
            <w:bottom w:val="none" w:sz="0" w:space="0" w:color="auto"/>
            <w:right w:val="none" w:sz="0" w:space="0" w:color="auto"/>
          </w:divBdr>
        </w:div>
        <w:div w:id="1481188258">
          <w:marLeft w:val="0"/>
          <w:marRight w:val="0"/>
          <w:marTop w:val="0"/>
          <w:marBottom w:val="0"/>
          <w:divBdr>
            <w:top w:val="none" w:sz="0" w:space="0" w:color="auto"/>
            <w:left w:val="none" w:sz="0" w:space="0" w:color="auto"/>
            <w:bottom w:val="none" w:sz="0" w:space="0" w:color="auto"/>
            <w:right w:val="none" w:sz="0" w:space="0" w:color="auto"/>
          </w:divBdr>
        </w:div>
        <w:div w:id="1492871161">
          <w:marLeft w:val="0"/>
          <w:marRight w:val="0"/>
          <w:marTop w:val="0"/>
          <w:marBottom w:val="0"/>
          <w:divBdr>
            <w:top w:val="none" w:sz="0" w:space="0" w:color="auto"/>
            <w:left w:val="none" w:sz="0" w:space="0" w:color="auto"/>
            <w:bottom w:val="none" w:sz="0" w:space="0" w:color="auto"/>
            <w:right w:val="none" w:sz="0" w:space="0" w:color="auto"/>
          </w:divBdr>
        </w:div>
        <w:div w:id="1511872263">
          <w:marLeft w:val="0"/>
          <w:marRight w:val="0"/>
          <w:marTop w:val="0"/>
          <w:marBottom w:val="0"/>
          <w:divBdr>
            <w:top w:val="none" w:sz="0" w:space="0" w:color="auto"/>
            <w:left w:val="none" w:sz="0" w:space="0" w:color="auto"/>
            <w:bottom w:val="none" w:sz="0" w:space="0" w:color="auto"/>
            <w:right w:val="none" w:sz="0" w:space="0" w:color="auto"/>
          </w:divBdr>
        </w:div>
        <w:div w:id="1533302758">
          <w:marLeft w:val="0"/>
          <w:marRight w:val="0"/>
          <w:marTop w:val="0"/>
          <w:marBottom w:val="0"/>
          <w:divBdr>
            <w:top w:val="none" w:sz="0" w:space="0" w:color="auto"/>
            <w:left w:val="none" w:sz="0" w:space="0" w:color="auto"/>
            <w:bottom w:val="none" w:sz="0" w:space="0" w:color="auto"/>
            <w:right w:val="none" w:sz="0" w:space="0" w:color="auto"/>
          </w:divBdr>
        </w:div>
        <w:div w:id="1580365836">
          <w:marLeft w:val="0"/>
          <w:marRight w:val="0"/>
          <w:marTop w:val="0"/>
          <w:marBottom w:val="0"/>
          <w:divBdr>
            <w:top w:val="none" w:sz="0" w:space="0" w:color="auto"/>
            <w:left w:val="none" w:sz="0" w:space="0" w:color="auto"/>
            <w:bottom w:val="none" w:sz="0" w:space="0" w:color="auto"/>
            <w:right w:val="none" w:sz="0" w:space="0" w:color="auto"/>
          </w:divBdr>
        </w:div>
        <w:div w:id="1599410362">
          <w:marLeft w:val="0"/>
          <w:marRight w:val="0"/>
          <w:marTop w:val="0"/>
          <w:marBottom w:val="0"/>
          <w:divBdr>
            <w:top w:val="none" w:sz="0" w:space="0" w:color="auto"/>
            <w:left w:val="none" w:sz="0" w:space="0" w:color="auto"/>
            <w:bottom w:val="none" w:sz="0" w:space="0" w:color="auto"/>
            <w:right w:val="none" w:sz="0" w:space="0" w:color="auto"/>
          </w:divBdr>
        </w:div>
        <w:div w:id="1604344160">
          <w:marLeft w:val="0"/>
          <w:marRight w:val="0"/>
          <w:marTop w:val="0"/>
          <w:marBottom w:val="0"/>
          <w:divBdr>
            <w:top w:val="none" w:sz="0" w:space="0" w:color="auto"/>
            <w:left w:val="none" w:sz="0" w:space="0" w:color="auto"/>
            <w:bottom w:val="none" w:sz="0" w:space="0" w:color="auto"/>
            <w:right w:val="none" w:sz="0" w:space="0" w:color="auto"/>
          </w:divBdr>
          <w:divsChild>
            <w:div w:id="100415944">
              <w:marLeft w:val="0"/>
              <w:marRight w:val="0"/>
              <w:marTop w:val="0"/>
              <w:marBottom w:val="0"/>
              <w:divBdr>
                <w:top w:val="none" w:sz="0" w:space="0" w:color="auto"/>
                <w:left w:val="none" w:sz="0" w:space="0" w:color="auto"/>
                <w:bottom w:val="none" w:sz="0" w:space="0" w:color="auto"/>
                <w:right w:val="none" w:sz="0" w:space="0" w:color="auto"/>
              </w:divBdr>
            </w:div>
            <w:div w:id="218828195">
              <w:marLeft w:val="0"/>
              <w:marRight w:val="0"/>
              <w:marTop w:val="0"/>
              <w:marBottom w:val="0"/>
              <w:divBdr>
                <w:top w:val="none" w:sz="0" w:space="0" w:color="auto"/>
                <w:left w:val="none" w:sz="0" w:space="0" w:color="auto"/>
                <w:bottom w:val="none" w:sz="0" w:space="0" w:color="auto"/>
                <w:right w:val="none" w:sz="0" w:space="0" w:color="auto"/>
              </w:divBdr>
            </w:div>
            <w:div w:id="231084174">
              <w:marLeft w:val="0"/>
              <w:marRight w:val="0"/>
              <w:marTop w:val="0"/>
              <w:marBottom w:val="0"/>
              <w:divBdr>
                <w:top w:val="none" w:sz="0" w:space="0" w:color="auto"/>
                <w:left w:val="none" w:sz="0" w:space="0" w:color="auto"/>
                <w:bottom w:val="none" w:sz="0" w:space="0" w:color="auto"/>
                <w:right w:val="none" w:sz="0" w:space="0" w:color="auto"/>
              </w:divBdr>
            </w:div>
            <w:div w:id="529492153">
              <w:marLeft w:val="0"/>
              <w:marRight w:val="0"/>
              <w:marTop w:val="0"/>
              <w:marBottom w:val="0"/>
              <w:divBdr>
                <w:top w:val="none" w:sz="0" w:space="0" w:color="auto"/>
                <w:left w:val="none" w:sz="0" w:space="0" w:color="auto"/>
                <w:bottom w:val="none" w:sz="0" w:space="0" w:color="auto"/>
                <w:right w:val="none" w:sz="0" w:space="0" w:color="auto"/>
              </w:divBdr>
            </w:div>
            <w:div w:id="630749515">
              <w:marLeft w:val="0"/>
              <w:marRight w:val="0"/>
              <w:marTop w:val="0"/>
              <w:marBottom w:val="0"/>
              <w:divBdr>
                <w:top w:val="none" w:sz="0" w:space="0" w:color="auto"/>
                <w:left w:val="none" w:sz="0" w:space="0" w:color="auto"/>
                <w:bottom w:val="none" w:sz="0" w:space="0" w:color="auto"/>
                <w:right w:val="none" w:sz="0" w:space="0" w:color="auto"/>
              </w:divBdr>
            </w:div>
            <w:div w:id="914165478">
              <w:marLeft w:val="0"/>
              <w:marRight w:val="0"/>
              <w:marTop w:val="0"/>
              <w:marBottom w:val="0"/>
              <w:divBdr>
                <w:top w:val="none" w:sz="0" w:space="0" w:color="auto"/>
                <w:left w:val="none" w:sz="0" w:space="0" w:color="auto"/>
                <w:bottom w:val="none" w:sz="0" w:space="0" w:color="auto"/>
                <w:right w:val="none" w:sz="0" w:space="0" w:color="auto"/>
              </w:divBdr>
            </w:div>
          </w:divsChild>
        </w:div>
        <w:div w:id="1616213982">
          <w:marLeft w:val="0"/>
          <w:marRight w:val="0"/>
          <w:marTop w:val="0"/>
          <w:marBottom w:val="0"/>
          <w:divBdr>
            <w:top w:val="none" w:sz="0" w:space="0" w:color="auto"/>
            <w:left w:val="none" w:sz="0" w:space="0" w:color="auto"/>
            <w:bottom w:val="none" w:sz="0" w:space="0" w:color="auto"/>
            <w:right w:val="none" w:sz="0" w:space="0" w:color="auto"/>
          </w:divBdr>
        </w:div>
        <w:div w:id="1649167899">
          <w:marLeft w:val="0"/>
          <w:marRight w:val="0"/>
          <w:marTop w:val="0"/>
          <w:marBottom w:val="0"/>
          <w:divBdr>
            <w:top w:val="none" w:sz="0" w:space="0" w:color="auto"/>
            <w:left w:val="none" w:sz="0" w:space="0" w:color="auto"/>
            <w:bottom w:val="none" w:sz="0" w:space="0" w:color="auto"/>
            <w:right w:val="none" w:sz="0" w:space="0" w:color="auto"/>
          </w:divBdr>
        </w:div>
        <w:div w:id="1686125753">
          <w:marLeft w:val="0"/>
          <w:marRight w:val="0"/>
          <w:marTop w:val="0"/>
          <w:marBottom w:val="0"/>
          <w:divBdr>
            <w:top w:val="none" w:sz="0" w:space="0" w:color="auto"/>
            <w:left w:val="none" w:sz="0" w:space="0" w:color="auto"/>
            <w:bottom w:val="none" w:sz="0" w:space="0" w:color="auto"/>
            <w:right w:val="none" w:sz="0" w:space="0" w:color="auto"/>
          </w:divBdr>
        </w:div>
        <w:div w:id="1703742471">
          <w:marLeft w:val="0"/>
          <w:marRight w:val="0"/>
          <w:marTop w:val="0"/>
          <w:marBottom w:val="0"/>
          <w:divBdr>
            <w:top w:val="none" w:sz="0" w:space="0" w:color="auto"/>
            <w:left w:val="none" w:sz="0" w:space="0" w:color="auto"/>
            <w:bottom w:val="none" w:sz="0" w:space="0" w:color="auto"/>
            <w:right w:val="none" w:sz="0" w:space="0" w:color="auto"/>
          </w:divBdr>
        </w:div>
        <w:div w:id="1716812139">
          <w:marLeft w:val="0"/>
          <w:marRight w:val="0"/>
          <w:marTop w:val="0"/>
          <w:marBottom w:val="0"/>
          <w:divBdr>
            <w:top w:val="none" w:sz="0" w:space="0" w:color="auto"/>
            <w:left w:val="none" w:sz="0" w:space="0" w:color="auto"/>
            <w:bottom w:val="none" w:sz="0" w:space="0" w:color="auto"/>
            <w:right w:val="none" w:sz="0" w:space="0" w:color="auto"/>
          </w:divBdr>
        </w:div>
        <w:div w:id="1786079092">
          <w:marLeft w:val="0"/>
          <w:marRight w:val="0"/>
          <w:marTop w:val="0"/>
          <w:marBottom w:val="0"/>
          <w:divBdr>
            <w:top w:val="none" w:sz="0" w:space="0" w:color="auto"/>
            <w:left w:val="none" w:sz="0" w:space="0" w:color="auto"/>
            <w:bottom w:val="none" w:sz="0" w:space="0" w:color="auto"/>
            <w:right w:val="none" w:sz="0" w:space="0" w:color="auto"/>
          </w:divBdr>
        </w:div>
        <w:div w:id="1831675380">
          <w:marLeft w:val="0"/>
          <w:marRight w:val="0"/>
          <w:marTop w:val="0"/>
          <w:marBottom w:val="0"/>
          <w:divBdr>
            <w:top w:val="none" w:sz="0" w:space="0" w:color="auto"/>
            <w:left w:val="none" w:sz="0" w:space="0" w:color="auto"/>
            <w:bottom w:val="none" w:sz="0" w:space="0" w:color="auto"/>
            <w:right w:val="none" w:sz="0" w:space="0" w:color="auto"/>
          </w:divBdr>
        </w:div>
        <w:div w:id="1868252170">
          <w:marLeft w:val="0"/>
          <w:marRight w:val="0"/>
          <w:marTop w:val="0"/>
          <w:marBottom w:val="0"/>
          <w:divBdr>
            <w:top w:val="none" w:sz="0" w:space="0" w:color="auto"/>
            <w:left w:val="none" w:sz="0" w:space="0" w:color="auto"/>
            <w:bottom w:val="none" w:sz="0" w:space="0" w:color="auto"/>
            <w:right w:val="none" w:sz="0" w:space="0" w:color="auto"/>
          </w:divBdr>
        </w:div>
        <w:div w:id="1898666740">
          <w:marLeft w:val="0"/>
          <w:marRight w:val="0"/>
          <w:marTop w:val="0"/>
          <w:marBottom w:val="0"/>
          <w:divBdr>
            <w:top w:val="none" w:sz="0" w:space="0" w:color="auto"/>
            <w:left w:val="none" w:sz="0" w:space="0" w:color="auto"/>
            <w:bottom w:val="none" w:sz="0" w:space="0" w:color="auto"/>
            <w:right w:val="none" w:sz="0" w:space="0" w:color="auto"/>
          </w:divBdr>
          <w:divsChild>
            <w:div w:id="114258109">
              <w:marLeft w:val="0"/>
              <w:marRight w:val="0"/>
              <w:marTop w:val="0"/>
              <w:marBottom w:val="0"/>
              <w:divBdr>
                <w:top w:val="none" w:sz="0" w:space="0" w:color="auto"/>
                <w:left w:val="none" w:sz="0" w:space="0" w:color="auto"/>
                <w:bottom w:val="none" w:sz="0" w:space="0" w:color="auto"/>
                <w:right w:val="none" w:sz="0" w:space="0" w:color="auto"/>
              </w:divBdr>
            </w:div>
            <w:div w:id="676274925">
              <w:marLeft w:val="0"/>
              <w:marRight w:val="0"/>
              <w:marTop w:val="0"/>
              <w:marBottom w:val="0"/>
              <w:divBdr>
                <w:top w:val="none" w:sz="0" w:space="0" w:color="auto"/>
                <w:left w:val="none" w:sz="0" w:space="0" w:color="auto"/>
                <w:bottom w:val="none" w:sz="0" w:space="0" w:color="auto"/>
                <w:right w:val="none" w:sz="0" w:space="0" w:color="auto"/>
              </w:divBdr>
            </w:div>
            <w:div w:id="684866904">
              <w:marLeft w:val="0"/>
              <w:marRight w:val="0"/>
              <w:marTop w:val="0"/>
              <w:marBottom w:val="0"/>
              <w:divBdr>
                <w:top w:val="none" w:sz="0" w:space="0" w:color="auto"/>
                <w:left w:val="none" w:sz="0" w:space="0" w:color="auto"/>
                <w:bottom w:val="none" w:sz="0" w:space="0" w:color="auto"/>
                <w:right w:val="none" w:sz="0" w:space="0" w:color="auto"/>
              </w:divBdr>
            </w:div>
            <w:div w:id="786436262">
              <w:marLeft w:val="0"/>
              <w:marRight w:val="0"/>
              <w:marTop w:val="0"/>
              <w:marBottom w:val="0"/>
              <w:divBdr>
                <w:top w:val="none" w:sz="0" w:space="0" w:color="auto"/>
                <w:left w:val="none" w:sz="0" w:space="0" w:color="auto"/>
                <w:bottom w:val="none" w:sz="0" w:space="0" w:color="auto"/>
                <w:right w:val="none" w:sz="0" w:space="0" w:color="auto"/>
              </w:divBdr>
            </w:div>
            <w:div w:id="1717196130">
              <w:marLeft w:val="0"/>
              <w:marRight w:val="0"/>
              <w:marTop w:val="0"/>
              <w:marBottom w:val="0"/>
              <w:divBdr>
                <w:top w:val="none" w:sz="0" w:space="0" w:color="auto"/>
                <w:left w:val="none" w:sz="0" w:space="0" w:color="auto"/>
                <w:bottom w:val="none" w:sz="0" w:space="0" w:color="auto"/>
                <w:right w:val="none" w:sz="0" w:space="0" w:color="auto"/>
              </w:divBdr>
            </w:div>
            <w:div w:id="1750423714">
              <w:marLeft w:val="0"/>
              <w:marRight w:val="0"/>
              <w:marTop w:val="0"/>
              <w:marBottom w:val="0"/>
              <w:divBdr>
                <w:top w:val="none" w:sz="0" w:space="0" w:color="auto"/>
                <w:left w:val="none" w:sz="0" w:space="0" w:color="auto"/>
                <w:bottom w:val="none" w:sz="0" w:space="0" w:color="auto"/>
                <w:right w:val="none" w:sz="0" w:space="0" w:color="auto"/>
              </w:divBdr>
            </w:div>
            <w:div w:id="1905946279">
              <w:marLeft w:val="0"/>
              <w:marRight w:val="0"/>
              <w:marTop w:val="0"/>
              <w:marBottom w:val="0"/>
              <w:divBdr>
                <w:top w:val="none" w:sz="0" w:space="0" w:color="auto"/>
                <w:left w:val="none" w:sz="0" w:space="0" w:color="auto"/>
                <w:bottom w:val="none" w:sz="0" w:space="0" w:color="auto"/>
                <w:right w:val="none" w:sz="0" w:space="0" w:color="auto"/>
              </w:divBdr>
            </w:div>
            <w:div w:id="1977444331">
              <w:marLeft w:val="0"/>
              <w:marRight w:val="0"/>
              <w:marTop w:val="0"/>
              <w:marBottom w:val="0"/>
              <w:divBdr>
                <w:top w:val="none" w:sz="0" w:space="0" w:color="auto"/>
                <w:left w:val="none" w:sz="0" w:space="0" w:color="auto"/>
                <w:bottom w:val="none" w:sz="0" w:space="0" w:color="auto"/>
                <w:right w:val="none" w:sz="0" w:space="0" w:color="auto"/>
              </w:divBdr>
            </w:div>
          </w:divsChild>
        </w:div>
        <w:div w:id="1933856541">
          <w:marLeft w:val="0"/>
          <w:marRight w:val="0"/>
          <w:marTop w:val="0"/>
          <w:marBottom w:val="0"/>
          <w:divBdr>
            <w:top w:val="none" w:sz="0" w:space="0" w:color="auto"/>
            <w:left w:val="none" w:sz="0" w:space="0" w:color="auto"/>
            <w:bottom w:val="none" w:sz="0" w:space="0" w:color="auto"/>
            <w:right w:val="none" w:sz="0" w:space="0" w:color="auto"/>
          </w:divBdr>
        </w:div>
        <w:div w:id="1969821748">
          <w:marLeft w:val="0"/>
          <w:marRight w:val="0"/>
          <w:marTop w:val="0"/>
          <w:marBottom w:val="0"/>
          <w:divBdr>
            <w:top w:val="none" w:sz="0" w:space="0" w:color="auto"/>
            <w:left w:val="none" w:sz="0" w:space="0" w:color="auto"/>
            <w:bottom w:val="none" w:sz="0" w:space="0" w:color="auto"/>
            <w:right w:val="none" w:sz="0" w:space="0" w:color="auto"/>
          </w:divBdr>
        </w:div>
        <w:div w:id="1979453039">
          <w:marLeft w:val="0"/>
          <w:marRight w:val="0"/>
          <w:marTop w:val="0"/>
          <w:marBottom w:val="0"/>
          <w:divBdr>
            <w:top w:val="none" w:sz="0" w:space="0" w:color="auto"/>
            <w:left w:val="none" w:sz="0" w:space="0" w:color="auto"/>
            <w:bottom w:val="none" w:sz="0" w:space="0" w:color="auto"/>
            <w:right w:val="none" w:sz="0" w:space="0" w:color="auto"/>
          </w:divBdr>
        </w:div>
        <w:div w:id="2024746775">
          <w:marLeft w:val="0"/>
          <w:marRight w:val="0"/>
          <w:marTop w:val="0"/>
          <w:marBottom w:val="0"/>
          <w:divBdr>
            <w:top w:val="none" w:sz="0" w:space="0" w:color="auto"/>
            <w:left w:val="none" w:sz="0" w:space="0" w:color="auto"/>
            <w:bottom w:val="none" w:sz="0" w:space="0" w:color="auto"/>
            <w:right w:val="none" w:sz="0" w:space="0" w:color="auto"/>
          </w:divBdr>
        </w:div>
        <w:div w:id="2055231493">
          <w:marLeft w:val="0"/>
          <w:marRight w:val="0"/>
          <w:marTop w:val="0"/>
          <w:marBottom w:val="0"/>
          <w:divBdr>
            <w:top w:val="none" w:sz="0" w:space="0" w:color="auto"/>
            <w:left w:val="none" w:sz="0" w:space="0" w:color="auto"/>
            <w:bottom w:val="none" w:sz="0" w:space="0" w:color="auto"/>
            <w:right w:val="none" w:sz="0" w:space="0" w:color="auto"/>
          </w:divBdr>
        </w:div>
        <w:div w:id="2067138410">
          <w:marLeft w:val="0"/>
          <w:marRight w:val="0"/>
          <w:marTop w:val="0"/>
          <w:marBottom w:val="0"/>
          <w:divBdr>
            <w:top w:val="none" w:sz="0" w:space="0" w:color="auto"/>
            <w:left w:val="none" w:sz="0" w:space="0" w:color="auto"/>
            <w:bottom w:val="none" w:sz="0" w:space="0" w:color="auto"/>
            <w:right w:val="none" w:sz="0" w:space="0" w:color="auto"/>
          </w:divBdr>
        </w:div>
        <w:div w:id="2075926206">
          <w:marLeft w:val="0"/>
          <w:marRight w:val="0"/>
          <w:marTop w:val="0"/>
          <w:marBottom w:val="0"/>
          <w:divBdr>
            <w:top w:val="none" w:sz="0" w:space="0" w:color="auto"/>
            <w:left w:val="none" w:sz="0" w:space="0" w:color="auto"/>
            <w:bottom w:val="none" w:sz="0" w:space="0" w:color="auto"/>
            <w:right w:val="none" w:sz="0" w:space="0" w:color="auto"/>
          </w:divBdr>
        </w:div>
        <w:div w:id="2089224662">
          <w:marLeft w:val="0"/>
          <w:marRight w:val="0"/>
          <w:marTop w:val="0"/>
          <w:marBottom w:val="0"/>
          <w:divBdr>
            <w:top w:val="none" w:sz="0" w:space="0" w:color="auto"/>
            <w:left w:val="none" w:sz="0" w:space="0" w:color="auto"/>
            <w:bottom w:val="none" w:sz="0" w:space="0" w:color="auto"/>
            <w:right w:val="none" w:sz="0" w:space="0" w:color="auto"/>
          </w:divBdr>
        </w:div>
        <w:div w:id="2105488187">
          <w:marLeft w:val="0"/>
          <w:marRight w:val="0"/>
          <w:marTop w:val="0"/>
          <w:marBottom w:val="0"/>
          <w:divBdr>
            <w:top w:val="none" w:sz="0" w:space="0" w:color="auto"/>
            <w:left w:val="none" w:sz="0" w:space="0" w:color="auto"/>
            <w:bottom w:val="none" w:sz="0" w:space="0" w:color="auto"/>
            <w:right w:val="none" w:sz="0" w:space="0" w:color="auto"/>
          </w:divBdr>
        </w:div>
        <w:div w:id="2127582835">
          <w:marLeft w:val="0"/>
          <w:marRight w:val="0"/>
          <w:marTop w:val="0"/>
          <w:marBottom w:val="0"/>
          <w:divBdr>
            <w:top w:val="none" w:sz="0" w:space="0" w:color="auto"/>
            <w:left w:val="none" w:sz="0" w:space="0" w:color="auto"/>
            <w:bottom w:val="none" w:sz="0" w:space="0" w:color="auto"/>
            <w:right w:val="none" w:sz="0" w:space="0" w:color="auto"/>
          </w:divBdr>
        </w:div>
        <w:div w:id="2139297607">
          <w:marLeft w:val="0"/>
          <w:marRight w:val="0"/>
          <w:marTop w:val="0"/>
          <w:marBottom w:val="0"/>
          <w:divBdr>
            <w:top w:val="none" w:sz="0" w:space="0" w:color="auto"/>
            <w:left w:val="none" w:sz="0" w:space="0" w:color="auto"/>
            <w:bottom w:val="none" w:sz="0" w:space="0" w:color="auto"/>
            <w:right w:val="none" w:sz="0" w:space="0" w:color="auto"/>
          </w:divBdr>
        </w:div>
      </w:divsChild>
    </w:div>
    <w:div w:id="406542067">
      <w:bodyDiv w:val="1"/>
      <w:marLeft w:val="0"/>
      <w:marRight w:val="0"/>
      <w:marTop w:val="0"/>
      <w:marBottom w:val="0"/>
      <w:divBdr>
        <w:top w:val="none" w:sz="0" w:space="0" w:color="auto"/>
        <w:left w:val="none" w:sz="0" w:space="0" w:color="auto"/>
        <w:bottom w:val="none" w:sz="0" w:space="0" w:color="auto"/>
        <w:right w:val="none" w:sz="0" w:space="0" w:color="auto"/>
      </w:divBdr>
      <w:divsChild>
        <w:div w:id="308363469">
          <w:marLeft w:val="0"/>
          <w:marRight w:val="30"/>
          <w:marTop w:val="0"/>
          <w:marBottom w:val="0"/>
          <w:divBdr>
            <w:top w:val="none" w:sz="0" w:space="0" w:color="auto"/>
            <w:left w:val="none" w:sz="0" w:space="0" w:color="auto"/>
            <w:bottom w:val="none" w:sz="0" w:space="0" w:color="auto"/>
            <w:right w:val="none" w:sz="0" w:space="0" w:color="auto"/>
          </w:divBdr>
          <w:divsChild>
            <w:div w:id="1209025107">
              <w:marLeft w:val="0"/>
              <w:marRight w:val="0"/>
              <w:marTop w:val="0"/>
              <w:marBottom w:val="0"/>
              <w:divBdr>
                <w:top w:val="none" w:sz="0" w:space="0" w:color="auto"/>
                <w:left w:val="none" w:sz="0" w:space="0" w:color="auto"/>
                <w:bottom w:val="none" w:sz="0" w:space="0" w:color="auto"/>
                <w:right w:val="none" w:sz="0" w:space="0" w:color="auto"/>
              </w:divBdr>
              <w:divsChild>
                <w:div w:id="813184903">
                  <w:marLeft w:val="0"/>
                  <w:marRight w:val="0"/>
                  <w:marTop w:val="0"/>
                  <w:marBottom w:val="0"/>
                  <w:divBdr>
                    <w:top w:val="none" w:sz="0" w:space="0" w:color="auto"/>
                    <w:left w:val="none" w:sz="0" w:space="0" w:color="auto"/>
                    <w:bottom w:val="none" w:sz="0" w:space="0" w:color="auto"/>
                    <w:right w:val="none" w:sz="0" w:space="0" w:color="auto"/>
                  </w:divBdr>
                  <w:divsChild>
                    <w:div w:id="732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4706">
          <w:marLeft w:val="0"/>
          <w:marRight w:val="0"/>
          <w:marTop w:val="0"/>
          <w:marBottom w:val="0"/>
          <w:divBdr>
            <w:top w:val="none" w:sz="0" w:space="0" w:color="auto"/>
            <w:left w:val="none" w:sz="0" w:space="0" w:color="auto"/>
            <w:bottom w:val="none" w:sz="0" w:space="0" w:color="auto"/>
            <w:right w:val="none" w:sz="0" w:space="0" w:color="auto"/>
          </w:divBdr>
          <w:divsChild>
            <w:div w:id="174163547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432630918">
      <w:bodyDiv w:val="1"/>
      <w:marLeft w:val="0"/>
      <w:marRight w:val="0"/>
      <w:marTop w:val="0"/>
      <w:marBottom w:val="0"/>
      <w:divBdr>
        <w:top w:val="none" w:sz="0" w:space="0" w:color="auto"/>
        <w:left w:val="none" w:sz="0" w:space="0" w:color="auto"/>
        <w:bottom w:val="none" w:sz="0" w:space="0" w:color="auto"/>
        <w:right w:val="none" w:sz="0" w:space="0" w:color="auto"/>
      </w:divBdr>
    </w:div>
    <w:div w:id="438067097">
      <w:bodyDiv w:val="1"/>
      <w:marLeft w:val="0"/>
      <w:marRight w:val="0"/>
      <w:marTop w:val="0"/>
      <w:marBottom w:val="0"/>
      <w:divBdr>
        <w:top w:val="none" w:sz="0" w:space="0" w:color="auto"/>
        <w:left w:val="none" w:sz="0" w:space="0" w:color="auto"/>
        <w:bottom w:val="none" w:sz="0" w:space="0" w:color="auto"/>
        <w:right w:val="none" w:sz="0" w:space="0" w:color="auto"/>
      </w:divBdr>
      <w:divsChild>
        <w:div w:id="32073175">
          <w:marLeft w:val="0"/>
          <w:marRight w:val="0"/>
          <w:marTop w:val="0"/>
          <w:marBottom w:val="0"/>
          <w:divBdr>
            <w:top w:val="none" w:sz="0" w:space="0" w:color="auto"/>
            <w:left w:val="none" w:sz="0" w:space="0" w:color="auto"/>
            <w:bottom w:val="none" w:sz="0" w:space="0" w:color="auto"/>
            <w:right w:val="none" w:sz="0" w:space="0" w:color="auto"/>
          </w:divBdr>
        </w:div>
        <w:div w:id="40710716">
          <w:marLeft w:val="0"/>
          <w:marRight w:val="0"/>
          <w:marTop w:val="0"/>
          <w:marBottom w:val="0"/>
          <w:divBdr>
            <w:top w:val="none" w:sz="0" w:space="0" w:color="auto"/>
            <w:left w:val="none" w:sz="0" w:space="0" w:color="auto"/>
            <w:bottom w:val="none" w:sz="0" w:space="0" w:color="auto"/>
            <w:right w:val="none" w:sz="0" w:space="0" w:color="auto"/>
          </w:divBdr>
        </w:div>
        <w:div w:id="41246335">
          <w:marLeft w:val="0"/>
          <w:marRight w:val="0"/>
          <w:marTop w:val="0"/>
          <w:marBottom w:val="0"/>
          <w:divBdr>
            <w:top w:val="none" w:sz="0" w:space="0" w:color="auto"/>
            <w:left w:val="none" w:sz="0" w:space="0" w:color="auto"/>
            <w:bottom w:val="none" w:sz="0" w:space="0" w:color="auto"/>
            <w:right w:val="none" w:sz="0" w:space="0" w:color="auto"/>
          </w:divBdr>
        </w:div>
        <w:div w:id="42146469">
          <w:marLeft w:val="0"/>
          <w:marRight w:val="0"/>
          <w:marTop w:val="0"/>
          <w:marBottom w:val="0"/>
          <w:divBdr>
            <w:top w:val="none" w:sz="0" w:space="0" w:color="auto"/>
            <w:left w:val="none" w:sz="0" w:space="0" w:color="auto"/>
            <w:bottom w:val="none" w:sz="0" w:space="0" w:color="auto"/>
            <w:right w:val="none" w:sz="0" w:space="0" w:color="auto"/>
          </w:divBdr>
        </w:div>
        <w:div w:id="56708564">
          <w:marLeft w:val="0"/>
          <w:marRight w:val="0"/>
          <w:marTop w:val="0"/>
          <w:marBottom w:val="0"/>
          <w:divBdr>
            <w:top w:val="none" w:sz="0" w:space="0" w:color="auto"/>
            <w:left w:val="none" w:sz="0" w:space="0" w:color="auto"/>
            <w:bottom w:val="none" w:sz="0" w:space="0" w:color="auto"/>
            <w:right w:val="none" w:sz="0" w:space="0" w:color="auto"/>
          </w:divBdr>
        </w:div>
        <w:div w:id="104890152">
          <w:marLeft w:val="0"/>
          <w:marRight w:val="0"/>
          <w:marTop w:val="0"/>
          <w:marBottom w:val="0"/>
          <w:divBdr>
            <w:top w:val="none" w:sz="0" w:space="0" w:color="auto"/>
            <w:left w:val="none" w:sz="0" w:space="0" w:color="auto"/>
            <w:bottom w:val="none" w:sz="0" w:space="0" w:color="auto"/>
            <w:right w:val="none" w:sz="0" w:space="0" w:color="auto"/>
          </w:divBdr>
        </w:div>
        <w:div w:id="109250981">
          <w:marLeft w:val="0"/>
          <w:marRight w:val="0"/>
          <w:marTop w:val="0"/>
          <w:marBottom w:val="0"/>
          <w:divBdr>
            <w:top w:val="none" w:sz="0" w:space="0" w:color="auto"/>
            <w:left w:val="none" w:sz="0" w:space="0" w:color="auto"/>
            <w:bottom w:val="none" w:sz="0" w:space="0" w:color="auto"/>
            <w:right w:val="none" w:sz="0" w:space="0" w:color="auto"/>
          </w:divBdr>
        </w:div>
        <w:div w:id="125584160">
          <w:marLeft w:val="0"/>
          <w:marRight w:val="0"/>
          <w:marTop w:val="0"/>
          <w:marBottom w:val="0"/>
          <w:divBdr>
            <w:top w:val="none" w:sz="0" w:space="0" w:color="auto"/>
            <w:left w:val="none" w:sz="0" w:space="0" w:color="auto"/>
            <w:bottom w:val="none" w:sz="0" w:space="0" w:color="auto"/>
            <w:right w:val="none" w:sz="0" w:space="0" w:color="auto"/>
          </w:divBdr>
        </w:div>
        <w:div w:id="141387665">
          <w:marLeft w:val="0"/>
          <w:marRight w:val="0"/>
          <w:marTop w:val="0"/>
          <w:marBottom w:val="0"/>
          <w:divBdr>
            <w:top w:val="none" w:sz="0" w:space="0" w:color="auto"/>
            <w:left w:val="none" w:sz="0" w:space="0" w:color="auto"/>
            <w:bottom w:val="none" w:sz="0" w:space="0" w:color="auto"/>
            <w:right w:val="none" w:sz="0" w:space="0" w:color="auto"/>
          </w:divBdr>
        </w:div>
        <w:div w:id="150341218">
          <w:marLeft w:val="0"/>
          <w:marRight w:val="0"/>
          <w:marTop w:val="0"/>
          <w:marBottom w:val="0"/>
          <w:divBdr>
            <w:top w:val="none" w:sz="0" w:space="0" w:color="auto"/>
            <w:left w:val="none" w:sz="0" w:space="0" w:color="auto"/>
            <w:bottom w:val="none" w:sz="0" w:space="0" w:color="auto"/>
            <w:right w:val="none" w:sz="0" w:space="0" w:color="auto"/>
          </w:divBdr>
        </w:div>
        <w:div w:id="157305745">
          <w:marLeft w:val="0"/>
          <w:marRight w:val="0"/>
          <w:marTop w:val="0"/>
          <w:marBottom w:val="0"/>
          <w:divBdr>
            <w:top w:val="none" w:sz="0" w:space="0" w:color="auto"/>
            <w:left w:val="none" w:sz="0" w:space="0" w:color="auto"/>
            <w:bottom w:val="none" w:sz="0" w:space="0" w:color="auto"/>
            <w:right w:val="none" w:sz="0" w:space="0" w:color="auto"/>
          </w:divBdr>
        </w:div>
        <w:div w:id="159082223">
          <w:marLeft w:val="0"/>
          <w:marRight w:val="0"/>
          <w:marTop w:val="0"/>
          <w:marBottom w:val="0"/>
          <w:divBdr>
            <w:top w:val="none" w:sz="0" w:space="0" w:color="auto"/>
            <w:left w:val="none" w:sz="0" w:space="0" w:color="auto"/>
            <w:bottom w:val="none" w:sz="0" w:space="0" w:color="auto"/>
            <w:right w:val="none" w:sz="0" w:space="0" w:color="auto"/>
          </w:divBdr>
        </w:div>
        <w:div w:id="174808084">
          <w:marLeft w:val="0"/>
          <w:marRight w:val="0"/>
          <w:marTop w:val="0"/>
          <w:marBottom w:val="0"/>
          <w:divBdr>
            <w:top w:val="none" w:sz="0" w:space="0" w:color="auto"/>
            <w:left w:val="none" w:sz="0" w:space="0" w:color="auto"/>
            <w:bottom w:val="none" w:sz="0" w:space="0" w:color="auto"/>
            <w:right w:val="none" w:sz="0" w:space="0" w:color="auto"/>
          </w:divBdr>
        </w:div>
        <w:div w:id="241375087">
          <w:marLeft w:val="0"/>
          <w:marRight w:val="0"/>
          <w:marTop w:val="0"/>
          <w:marBottom w:val="0"/>
          <w:divBdr>
            <w:top w:val="none" w:sz="0" w:space="0" w:color="auto"/>
            <w:left w:val="none" w:sz="0" w:space="0" w:color="auto"/>
            <w:bottom w:val="none" w:sz="0" w:space="0" w:color="auto"/>
            <w:right w:val="none" w:sz="0" w:space="0" w:color="auto"/>
          </w:divBdr>
        </w:div>
        <w:div w:id="261572238">
          <w:marLeft w:val="0"/>
          <w:marRight w:val="0"/>
          <w:marTop w:val="0"/>
          <w:marBottom w:val="0"/>
          <w:divBdr>
            <w:top w:val="none" w:sz="0" w:space="0" w:color="auto"/>
            <w:left w:val="none" w:sz="0" w:space="0" w:color="auto"/>
            <w:bottom w:val="none" w:sz="0" w:space="0" w:color="auto"/>
            <w:right w:val="none" w:sz="0" w:space="0" w:color="auto"/>
          </w:divBdr>
        </w:div>
        <w:div w:id="325979002">
          <w:marLeft w:val="0"/>
          <w:marRight w:val="0"/>
          <w:marTop w:val="0"/>
          <w:marBottom w:val="0"/>
          <w:divBdr>
            <w:top w:val="none" w:sz="0" w:space="0" w:color="auto"/>
            <w:left w:val="none" w:sz="0" w:space="0" w:color="auto"/>
            <w:bottom w:val="none" w:sz="0" w:space="0" w:color="auto"/>
            <w:right w:val="none" w:sz="0" w:space="0" w:color="auto"/>
          </w:divBdr>
        </w:div>
        <w:div w:id="332146388">
          <w:marLeft w:val="0"/>
          <w:marRight w:val="0"/>
          <w:marTop w:val="0"/>
          <w:marBottom w:val="0"/>
          <w:divBdr>
            <w:top w:val="none" w:sz="0" w:space="0" w:color="auto"/>
            <w:left w:val="none" w:sz="0" w:space="0" w:color="auto"/>
            <w:bottom w:val="none" w:sz="0" w:space="0" w:color="auto"/>
            <w:right w:val="none" w:sz="0" w:space="0" w:color="auto"/>
          </w:divBdr>
        </w:div>
        <w:div w:id="363677868">
          <w:marLeft w:val="0"/>
          <w:marRight w:val="0"/>
          <w:marTop w:val="0"/>
          <w:marBottom w:val="0"/>
          <w:divBdr>
            <w:top w:val="none" w:sz="0" w:space="0" w:color="auto"/>
            <w:left w:val="none" w:sz="0" w:space="0" w:color="auto"/>
            <w:bottom w:val="none" w:sz="0" w:space="0" w:color="auto"/>
            <w:right w:val="none" w:sz="0" w:space="0" w:color="auto"/>
          </w:divBdr>
        </w:div>
        <w:div w:id="372078354">
          <w:marLeft w:val="0"/>
          <w:marRight w:val="0"/>
          <w:marTop w:val="0"/>
          <w:marBottom w:val="0"/>
          <w:divBdr>
            <w:top w:val="none" w:sz="0" w:space="0" w:color="auto"/>
            <w:left w:val="none" w:sz="0" w:space="0" w:color="auto"/>
            <w:bottom w:val="none" w:sz="0" w:space="0" w:color="auto"/>
            <w:right w:val="none" w:sz="0" w:space="0" w:color="auto"/>
          </w:divBdr>
        </w:div>
        <w:div w:id="395057511">
          <w:marLeft w:val="0"/>
          <w:marRight w:val="0"/>
          <w:marTop w:val="0"/>
          <w:marBottom w:val="0"/>
          <w:divBdr>
            <w:top w:val="none" w:sz="0" w:space="0" w:color="auto"/>
            <w:left w:val="none" w:sz="0" w:space="0" w:color="auto"/>
            <w:bottom w:val="none" w:sz="0" w:space="0" w:color="auto"/>
            <w:right w:val="none" w:sz="0" w:space="0" w:color="auto"/>
          </w:divBdr>
          <w:divsChild>
            <w:div w:id="258828947">
              <w:marLeft w:val="0"/>
              <w:marRight w:val="0"/>
              <w:marTop w:val="0"/>
              <w:marBottom w:val="0"/>
              <w:divBdr>
                <w:top w:val="none" w:sz="0" w:space="0" w:color="auto"/>
                <w:left w:val="none" w:sz="0" w:space="0" w:color="auto"/>
                <w:bottom w:val="none" w:sz="0" w:space="0" w:color="auto"/>
                <w:right w:val="none" w:sz="0" w:space="0" w:color="auto"/>
              </w:divBdr>
            </w:div>
            <w:div w:id="888882007">
              <w:marLeft w:val="0"/>
              <w:marRight w:val="0"/>
              <w:marTop w:val="0"/>
              <w:marBottom w:val="0"/>
              <w:divBdr>
                <w:top w:val="none" w:sz="0" w:space="0" w:color="auto"/>
                <w:left w:val="none" w:sz="0" w:space="0" w:color="auto"/>
                <w:bottom w:val="none" w:sz="0" w:space="0" w:color="auto"/>
                <w:right w:val="none" w:sz="0" w:space="0" w:color="auto"/>
              </w:divBdr>
            </w:div>
            <w:div w:id="1190527794">
              <w:marLeft w:val="0"/>
              <w:marRight w:val="0"/>
              <w:marTop w:val="0"/>
              <w:marBottom w:val="0"/>
              <w:divBdr>
                <w:top w:val="none" w:sz="0" w:space="0" w:color="auto"/>
                <w:left w:val="none" w:sz="0" w:space="0" w:color="auto"/>
                <w:bottom w:val="none" w:sz="0" w:space="0" w:color="auto"/>
                <w:right w:val="none" w:sz="0" w:space="0" w:color="auto"/>
              </w:divBdr>
            </w:div>
            <w:div w:id="1202473920">
              <w:marLeft w:val="0"/>
              <w:marRight w:val="0"/>
              <w:marTop w:val="0"/>
              <w:marBottom w:val="0"/>
              <w:divBdr>
                <w:top w:val="none" w:sz="0" w:space="0" w:color="auto"/>
                <w:left w:val="none" w:sz="0" w:space="0" w:color="auto"/>
                <w:bottom w:val="none" w:sz="0" w:space="0" w:color="auto"/>
                <w:right w:val="none" w:sz="0" w:space="0" w:color="auto"/>
              </w:divBdr>
            </w:div>
            <w:div w:id="1860464780">
              <w:marLeft w:val="0"/>
              <w:marRight w:val="0"/>
              <w:marTop w:val="0"/>
              <w:marBottom w:val="0"/>
              <w:divBdr>
                <w:top w:val="none" w:sz="0" w:space="0" w:color="auto"/>
                <w:left w:val="none" w:sz="0" w:space="0" w:color="auto"/>
                <w:bottom w:val="none" w:sz="0" w:space="0" w:color="auto"/>
                <w:right w:val="none" w:sz="0" w:space="0" w:color="auto"/>
              </w:divBdr>
            </w:div>
          </w:divsChild>
        </w:div>
        <w:div w:id="398602789">
          <w:marLeft w:val="0"/>
          <w:marRight w:val="0"/>
          <w:marTop w:val="0"/>
          <w:marBottom w:val="0"/>
          <w:divBdr>
            <w:top w:val="none" w:sz="0" w:space="0" w:color="auto"/>
            <w:left w:val="none" w:sz="0" w:space="0" w:color="auto"/>
            <w:bottom w:val="none" w:sz="0" w:space="0" w:color="auto"/>
            <w:right w:val="none" w:sz="0" w:space="0" w:color="auto"/>
          </w:divBdr>
        </w:div>
        <w:div w:id="428165076">
          <w:marLeft w:val="0"/>
          <w:marRight w:val="0"/>
          <w:marTop w:val="0"/>
          <w:marBottom w:val="0"/>
          <w:divBdr>
            <w:top w:val="none" w:sz="0" w:space="0" w:color="auto"/>
            <w:left w:val="none" w:sz="0" w:space="0" w:color="auto"/>
            <w:bottom w:val="none" w:sz="0" w:space="0" w:color="auto"/>
            <w:right w:val="none" w:sz="0" w:space="0" w:color="auto"/>
          </w:divBdr>
        </w:div>
        <w:div w:id="452019924">
          <w:marLeft w:val="0"/>
          <w:marRight w:val="0"/>
          <w:marTop w:val="0"/>
          <w:marBottom w:val="0"/>
          <w:divBdr>
            <w:top w:val="none" w:sz="0" w:space="0" w:color="auto"/>
            <w:left w:val="none" w:sz="0" w:space="0" w:color="auto"/>
            <w:bottom w:val="none" w:sz="0" w:space="0" w:color="auto"/>
            <w:right w:val="none" w:sz="0" w:space="0" w:color="auto"/>
          </w:divBdr>
        </w:div>
        <w:div w:id="518740981">
          <w:marLeft w:val="0"/>
          <w:marRight w:val="0"/>
          <w:marTop w:val="0"/>
          <w:marBottom w:val="0"/>
          <w:divBdr>
            <w:top w:val="none" w:sz="0" w:space="0" w:color="auto"/>
            <w:left w:val="none" w:sz="0" w:space="0" w:color="auto"/>
            <w:bottom w:val="none" w:sz="0" w:space="0" w:color="auto"/>
            <w:right w:val="none" w:sz="0" w:space="0" w:color="auto"/>
          </w:divBdr>
        </w:div>
        <w:div w:id="533538592">
          <w:marLeft w:val="0"/>
          <w:marRight w:val="0"/>
          <w:marTop w:val="0"/>
          <w:marBottom w:val="0"/>
          <w:divBdr>
            <w:top w:val="none" w:sz="0" w:space="0" w:color="auto"/>
            <w:left w:val="none" w:sz="0" w:space="0" w:color="auto"/>
            <w:bottom w:val="none" w:sz="0" w:space="0" w:color="auto"/>
            <w:right w:val="none" w:sz="0" w:space="0" w:color="auto"/>
          </w:divBdr>
        </w:div>
        <w:div w:id="537164665">
          <w:marLeft w:val="0"/>
          <w:marRight w:val="0"/>
          <w:marTop w:val="0"/>
          <w:marBottom w:val="0"/>
          <w:divBdr>
            <w:top w:val="none" w:sz="0" w:space="0" w:color="auto"/>
            <w:left w:val="none" w:sz="0" w:space="0" w:color="auto"/>
            <w:bottom w:val="none" w:sz="0" w:space="0" w:color="auto"/>
            <w:right w:val="none" w:sz="0" w:space="0" w:color="auto"/>
          </w:divBdr>
        </w:div>
        <w:div w:id="665864676">
          <w:marLeft w:val="0"/>
          <w:marRight w:val="0"/>
          <w:marTop w:val="0"/>
          <w:marBottom w:val="0"/>
          <w:divBdr>
            <w:top w:val="none" w:sz="0" w:space="0" w:color="auto"/>
            <w:left w:val="none" w:sz="0" w:space="0" w:color="auto"/>
            <w:bottom w:val="none" w:sz="0" w:space="0" w:color="auto"/>
            <w:right w:val="none" w:sz="0" w:space="0" w:color="auto"/>
          </w:divBdr>
        </w:div>
        <w:div w:id="726026257">
          <w:marLeft w:val="0"/>
          <w:marRight w:val="0"/>
          <w:marTop w:val="0"/>
          <w:marBottom w:val="0"/>
          <w:divBdr>
            <w:top w:val="none" w:sz="0" w:space="0" w:color="auto"/>
            <w:left w:val="none" w:sz="0" w:space="0" w:color="auto"/>
            <w:bottom w:val="none" w:sz="0" w:space="0" w:color="auto"/>
            <w:right w:val="none" w:sz="0" w:space="0" w:color="auto"/>
          </w:divBdr>
        </w:div>
        <w:div w:id="730621931">
          <w:marLeft w:val="0"/>
          <w:marRight w:val="0"/>
          <w:marTop w:val="0"/>
          <w:marBottom w:val="0"/>
          <w:divBdr>
            <w:top w:val="none" w:sz="0" w:space="0" w:color="auto"/>
            <w:left w:val="none" w:sz="0" w:space="0" w:color="auto"/>
            <w:bottom w:val="none" w:sz="0" w:space="0" w:color="auto"/>
            <w:right w:val="none" w:sz="0" w:space="0" w:color="auto"/>
          </w:divBdr>
        </w:div>
        <w:div w:id="732391611">
          <w:marLeft w:val="0"/>
          <w:marRight w:val="0"/>
          <w:marTop w:val="0"/>
          <w:marBottom w:val="0"/>
          <w:divBdr>
            <w:top w:val="none" w:sz="0" w:space="0" w:color="auto"/>
            <w:left w:val="none" w:sz="0" w:space="0" w:color="auto"/>
            <w:bottom w:val="none" w:sz="0" w:space="0" w:color="auto"/>
            <w:right w:val="none" w:sz="0" w:space="0" w:color="auto"/>
          </w:divBdr>
        </w:div>
        <w:div w:id="777412480">
          <w:marLeft w:val="0"/>
          <w:marRight w:val="0"/>
          <w:marTop w:val="0"/>
          <w:marBottom w:val="0"/>
          <w:divBdr>
            <w:top w:val="none" w:sz="0" w:space="0" w:color="auto"/>
            <w:left w:val="none" w:sz="0" w:space="0" w:color="auto"/>
            <w:bottom w:val="none" w:sz="0" w:space="0" w:color="auto"/>
            <w:right w:val="none" w:sz="0" w:space="0" w:color="auto"/>
          </w:divBdr>
        </w:div>
        <w:div w:id="796725796">
          <w:marLeft w:val="0"/>
          <w:marRight w:val="0"/>
          <w:marTop w:val="0"/>
          <w:marBottom w:val="0"/>
          <w:divBdr>
            <w:top w:val="none" w:sz="0" w:space="0" w:color="auto"/>
            <w:left w:val="none" w:sz="0" w:space="0" w:color="auto"/>
            <w:bottom w:val="none" w:sz="0" w:space="0" w:color="auto"/>
            <w:right w:val="none" w:sz="0" w:space="0" w:color="auto"/>
          </w:divBdr>
        </w:div>
        <w:div w:id="889220956">
          <w:marLeft w:val="0"/>
          <w:marRight w:val="0"/>
          <w:marTop w:val="0"/>
          <w:marBottom w:val="0"/>
          <w:divBdr>
            <w:top w:val="none" w:sz="0" w:space="0" w:color="auto"/>
            <w:left w:val="none" w:sz="0" w:space="0" w:color="auto"/>
            <w:bottom w:val="none" w:sz="0" w:space="0" w:color="auto"/>
            <w:right w:val="none" w:sz="0" w:space="0" w:color="auto"/>
          </w:divBdr>
        </w:div>
        <w:div w:id="889457622">
          <w:marLeft w:val="0"/>
          <w:marRight w:val="0"/>
          <w:marTop w:val="0"/>
          <w:marBottom w:val="0"/>
          <w:divBdr>
            <w:top w:val="none" w:sz="0" w:space="0" w:color="auto"/>
            <w:left w:val="none" w:sz="0" w:space="0" w:color="auto"/>
            <w:bottom w:val="none" w:sz="0" w:space="0" w:color="auto"/>
            <w:right w:val="none" w:sz="0" w:space="0" w:color="auto"/>
          </w:divBdr>
        </w:div>
        <w:div w:id="916093269">
          <w:marLeft w:val="0"/>
          <w:marRight w:val="0"/>
          <w:marTop w:val="0"/>
          <w:marBottom w:val="0"/>
          <w:divBdr>
            <w:top w:val="none" w:sz="0" w:space="0" w:color="auto"/>
            <w:left w:val="none" w:sz="0" w:space="0" w:color="auto"/>
            <w:bottom w:val="none" w:sz="0" w:space="0" w:color="auto"/>
            <w:right w:val="none" w:sz="0" w:space="0" w:color="auto"/>
          </w:divBdr>
        </w:div>
        <w:div w:id="959074974">
          <w:marLeft w:val="0"/>
          <w:marRight w:val="0"/>
          <w:marTop w:val="0"/>
          <w:marBottom w:val="0"/>
          <w:divBdr>
            <w:top w:val="none" w:sz="0" w:space="0" w:color="auto"/>
            <w:left w:val="none" w:sz="0" w:space="0" w:color="auto"/>
            <w:bottom w:val="none" w:sz="0" w:space="0" w:color="auto"/>
            <w:right w:val="none" w:sz="0" w:space="0" w:color="auto"/>
          </w:divBdr>
        </w:div>
        <w:div w:id="971907525">
          <w:marLeft w:val="0"/>
          <w:marRight w:val="0"/>
          <w:marTop w:val="0"/>
          <w:marBottom w:val="0"/>
          <w:divBdr>
            <w:top w:val="none" w:sz="0" w:space="0" w:color="auto"/>
            <w:left w:val="none" w:sz="0" w:space="0" w:color="auto"/>
            <w:bottom w:val="none" w:sz="0" w:space="0" w:color="auto"/>
            <w:right w:val="none" w:sz="0" w:space="0" w:color="auto"/>
          </w:divBdr>
        </w:div>
        <w:div w:id="983049791">
          <w:marLeft w:val="0"/>
          <w:marRight w:val="0"/>
          <w:marTop w:val="0"/>
          <w:marBottom w:val="0"/>
          <w:divBdr>
            <w:top w:val="none" w:sz="0" w:space="0" w:color="auto"/>
            <w:left w:val="none" w:sz="0" w:space="0" w:color="auto"/>
            <w:bottom w:val="none" w:sz="0" w:space="0" w:color="auto"/>
            <w:right w:val="none" w:sz="0" w:space="0" w:color="auto"/>
          </w:divBdr>
        </w:div>
        <w:div w:id="1022054643">
          <w:marLeft w:val="0"/>
          <w:marRight w:val="0"/>
          <w:marTop w:val="0"/>
          <w:marBottom w:val="0"/>
          <w:divBdr>
            <w:top w:val="none" w:sz="0" w:space="0" w:color="auto"/>
            <w:left w:val="none" w:sz="0" w:space="0" w:color="auto"/>
            <w:bottom w:val="none" w:sz="0" w:space="0" w:color="auto"/>
            <w:right w:val="none" w:sz="0" w:space="0" w:color="auto"/>
          </w:divBdr>
        </w:div>
        <w:div w:id="1024019615">
          <w:marLeft w:val="0"/>
          <w:marRight w:val="0"/>
          <w:marTop w:val="0"/>
          <w:marBottom w:val="0"/>
          <w:divBdr>
            <w:top w:val="none" w:sz="0" w:space="0" w:color="auto"/>
            <w:left w:val="none" w:sz="0" w:space="0" w:color="auto"/>
            <w:bottom w:val="none" w:sz="0" w:space="0" w:color="auto"/>
            <w:right w:val="none" w:sz="0" w:space="0" w:color="auto"/>
          </w:divBdr>
        </w:div>
        <w:div w:id="1029329801">
          <w:marLeft w:val="0"/>
          <w:marRight w:val="0"/>
          <w:marTop w:val="0"/>
          <w:marBottom w:val="0"/>
          <w:divBdr>
            <w:top w:val="none" w:sz="0" w:space="0" w:color="auto"/>
            <w:left w:val="none" w:sz="0" w:space="0" w:color="auto"/>
            <w:bottom w:val="none" w:sz="0" w:space="0" w:color="auto"/>
            <w:right w:val="none" w:sz="0" w:space="0" w:color="auto"/>
          </w:divBdr>
        </w:div>
        <w:div w:id="1032420105">
          <w:marLeft w:val="0"/>
          <w:marRight w:val="0"/>
          <w:marTop w:val="0"/>
          <w:marBottom w:val="0"/>
          <w:divBdr>
            <w:top w:val="none" w:sz="0" w:space="0" w:color="auto"/>
            <w:left w:val="none" w:sz="0" w:space="0" w:color="auto"/>
            <w:bottom w:val="none" w:sz="0" w:space="0" w:color="auto"/>
            <w:right w:val="none" w:sz="0" w:space="0" w:color="auto"/>
          </w:divBdr>
        </w:div>
        <w:div w:id="1044528089">
          <w:marLeft w:val="0"/>
          <w:marRight w:val="0"/>
          <w:marTop w:val="0"/>
          <w:marBottom w:val="0"/>
          <w:divBdr>
            <w:top w:val="none" w:sz="0" w:space="0" w:color="auto"/>
            <w:left w:val="none" w:sz="0" w:space="0" w:color="auto"/>
            <w:bottom w:val="none" w:sz="0" w:space="0" w:color="auto"/>
            <w:right w:val="none" w:sz="0" w:space="0" w:color="auto"/>
          </w:divBdr>
        </w:div>
        <w:div w:id="1079909361">
          <w:marLeft w:val="0"/>
          <w:marRight w:val="0"/>
          <w:marTop w:val="0"/>
          <w:marBottom w:val="0"/>
          <w:divBdr>
            <w:top w:val="none" w:sz="0" w:space="0" w:color="auto"/>
            <w:left w:val="none" w:sz="0" w:space="0" w:color="auto"/>
            <w:bottom w:val="none" w:sz="0" w:space="0" w:color="auto"/>
            <w:right w:val="none" w:sz="0" w:space="0" w:color="auto"/>
          </w:divBdr>
          <w:divsChild>
            <w:div w:id="75253306">
              <w:marLeft w:val="0"/>
              <w:marRight w:val="0"/>
              <w:marTop w:val="0"/>
              <w:marBottom w:val="0"/>
              <w:divBdr>
                <w:top w:val="none" w:sz="0" w:space="0" w:color="auto"/>
                <w:left w:val="none" w:sz="0" w:space="0" w:color="auto"/>
                <w:bottom w:val="none" w:sz="0" w:space="0" w:color="auto"/>
                <w:right w:val="none" w:sz="0" w:space="0" w:color="auto"/>
              </w:divBdr>
            </w:div>
            <w:div w:id="538011046">
              <w:marLeft w:val="0"/>
              <w:marRight w:val="0"/>
              <w:marTop w:val="0"/>
              <w:marBottom w:val="0"/>
              <w:divBdr>
                <w:top w:val="none" w:sz="0" w:space="0" w:color="auto"/>
                <w:left w:val="none" w:sz="0" w:space="0" w:color="auto"/>
                <w:bottom w:val="none" w:sz="0" w:space="0" w:color="auto"/>
                <w:right w:val="none" w:sz="0" w:space="0" w:color="auto"/>
              </w:divBdr>
            </w:div>
            <w:div w:id="601687385">
              <w:marLeft w:val="0"/>
              <w:marRight w:val="0"/>
              <w:marTop w:val="0"/>
              <w:marBottom w:val="0"/>
              <w:divBdr>
                <w:top w:val="none" w:sz="0" w:space="0" w:color="auto"/>
                <w:left w:val="none" w:sz="0" w:space="0" w:color="auto"/>
                <w:bottom w:val="none" w:sz="0" w:space="0" w:color="auto"/>
                <w:right w:val="none" w:sz="0" w:space="0" w:color="auto"/>
              </w:divBdr>
            </w:div>
            <w:div w:id="737747504">
              <w:marLeft w:val="0"/>
              <w:marRight w:val="0"/>
              <w:marTop w:val="0"/>
              <w:marBottom w:val="0"/>
              <w:divBdr>
                <w:top w:val="none" w:sz="0" w:space="0" w:color="auto"/>
                <w:left w:val="none" w:sz="0" w:space="0" w:color="auto"/>
                <w:bottom w:val="none" w:sz="0" w:space="0" w:color="auto"/>
                <w:right w:val="none" w:sz="0" w:space="0" w:color="auto"/>
              </w:divBdr>
            </w:div>
            <w:div w:id="1246376996">
              <w:marLeft w:val="0"/>
              <w:marRight w:val="0"/>
              <w:marTop w:val="0"/>
              <w:marBottom w:val="0"/>
              <w:divBdr>
                <w:top w:val="none" w:sz="0" w:space="0" w:color="auto"/>
                <w:left w:val="none" w:sz="0" w:space="0" w:color="auto"/>
                <w:bottom w:val="none" w:sz="0" w:space="0" w:color="auto"/>
                <w:right w:val="none" w:sz="0" w:space="0" w:color="auto"/>
              </w:divBdr>
            </w:div>
            <w:div w:id="1611741981">
              <w:marLeft w:val="0"/>
              <w:marRight w:val="0"/>
              <w:marTop w:val="0"/>
              <w:marBottom w:val="0"/>
              <w:divBdr>
                <w:top w:val="none" w:sz="0" w:space="0" w:color="auto"/>
                <w:left w:val="none" w:sz="0" w:space="0" w:color="auto"/>
                <w:bottom w:val="none" w:sz="0" w:space="0" w:color="auto"/>
                <w:right w:val="none" w:sz="0" w:space="0" w:color="auto"/>
              </w:divBdr>
            </w:div>
            <w:div w:id="1617827389">
              <w:marLeft w:val="0"/>
              <w:marRight w:val="0"/>
              <w:marTop w:val="0"/>
              <w:marBottom w:val="0"/>
              <w:divBdr>
                <w:top w:val="none" w:sz="0" w:space="0" w:color="auto"/>
                <w:left w:val="none" w:sz="0" w:space="0" w:color="auto"/>
                <w:bottom w:val="none" w:sz="0" w:space="0" w:color="auto"/>
                <w:right w:val="none" w:sz="0" w:space="0" w:color="auto"/>
              </w:divBdr>
            </w:div>
            <w:div w:id="1946956183">
              <w:marLeft w:val="0"/>
              <w:marRight w:val="0"/>
              <w:marTop w:val="0"/>
              <w:marBottom w:val="0"/>
              <w:divBdr>
                <w:top w:val="none" w:sz="0" w:space="0" w:color="auto"/>
                <w:left w:val="none" w:sz="0" w:space="0" w:color="auto"/>
                <w:bottom w:val="none" w:sz="0" w:space="0" w:color="auto"/>
                <w:right w:val="none" w:sz="0" w:space="0" w:color="auto"/>
              </w:divBdr>
            </w:div>
          </w:divsChild>
        </w:div>
        <w:div w:id="1133788027">
          <w:marLeft w:val="0"/>
          <w:marRight w:val="0"/>
          <w:marTop w:val="0"/>
          <w:marBottom w:val="0"/>
          <w:divBdr>
            <w:top w:val="none" w:sz="0" w:space="0" w:color="auto"/>
            <w:left w:val="none" w:sz="0" w:space="0" w:color="auto"/>
            <w:bottom w:val="none" w:sz="0" w:space="0" w:color="auto"/>
            <w:right w:val="none" w:sz="0" w:space="0" w:color="auto"/>
          </w:divBdr>
        </w:div>
        <w:div w:id="1139953172">
          <w:marLeft w:val="0"/>
          <w:marRight w:val="0"/>
          <w:marTop w:val="0"/>
          <w:marBottom w:val="0"/>
          <w:divBdr>
            <w:top w:val="none" w:sz="0" w:space="0" w:color="auto"/>
            <w:left w:val="none" w:sz="0" w:space="0" w:color="auto"/>
            <w:bottom w:val="none" w:sz="0" w:space="0" w:color="auto"/>
            <w:right w:val="none" w:sz="0" w:space="0" w:color="auto"/>
          </w:divBdr>
        </w:div>
        <w:div w:id="1143159339">
          <w:marLeft w:val="0"/>
          <w:marRight w:val="0"/>
          <w:marTop w:val="0"/>
          <w:marBottom w:val="0"/>
          <w:divBdr>
            <w:top w:val="none" w:sz="0" w:space="0" w:color="auto"/>
            <w:left w:val="none" w:sz="0" w:space="0" w:color="auto"/>
            <w:bottom w:val="none" w:sz="0" w:space="0" w:color="auto"/>
            <w:right w:val="none" w:sz="0" w:space="0" w:color="auto"/>
          </w:divBdr>
        </w:div>
        <w:div w:id="1171138922">
          <w:marLeft w:val="0"/>
          <w:marRight w:val="0"/>
          <w:marTop w:val="0"/>
          <w:marBottom w:val="0"/>
          <w:divBdr>
            <w:top w:val="none" w:sz="0" w:space="0" w:color="auto"/>
            <w:left w:val="none" w:sz="0" w:space="0" w:color="auto"/>
            <w:bottom w:val="none" w:sz="0" w:space="0" w:color="auto"/>
            <w:right w:val="none" w:sz="0" w:space="0" w:color="auto"/>
          </w:divBdr>
        </w:div>
        <w:div w:id="1179735762">
          <w:marLeft w:val="0"/>
          <w:marRight w:val="0"/>
          <w:marTop w:val="0"/>
          <w:marBottom w:val="0"/>
          <w:divBdr>
            <w:top w:val="none" w:sz="0" w:space="0" w:color="auto"/>
            <w:left w:val="none" w:sz="0" w:space="0" w:color="auto"/>
            <w:bottom w:val="none" w:sz="0" w:space="0" w:color="auto"/>
            <w:right w:val="none" w:sz="0" w:space="0" w:color="auto"/>
          </w:divBdr>
        </w:div>
        <w:div w:id="1257404224">
          <w:marLeft w:val="0"/>
          <w:marRight w:val="0"/>
          <w:marTop w:val="0"/>
          <w:marBottom w:val="0"/>
          <w:divBdr>
            <w:top w:val="none" w:sz="0" w:space="0" w:color="auto"/>
            <w:left w:val="none" w:sz="0" w:space="0" w:color="auto"/>
            <w:bottom w:val="none" w:sz="0" w:space="0" w:color="auto"/>
            <w:right w:val="none" w:sz="0" w:space="0" w:color="auto"/>
          </w:divBdr>
        </w:div>
        <w:div w:id="1261447883">
          <w:marLeft w:val="0"/>
          <w:marRight w:val="0"/>
          <w:marTop w:val="0"/>
          <w:marBottom w:val="0"/>
          <w:divBdr>
            <w:top w:val="none" w:sz="0" w:space="0" w:color="auto"/>
            <w:left w:val="none" w:sz="0" w:space="0" w:color="auto"/>
            <w:bottom w:val="none" w:sz="0" w:space="0" w:color="auto"/>
            <w:right w:val="none" w:sz="0" w:space="0" w:color="auto"/>
          </w:divBdr>
        </w:div>
        <w:div w:id="1278296200">
          <w:marLeft w:val="0"/>
          <w:marRight w:val="0"/>
          <w:marTop w:val="0"/>
          <w:marBottom w:val="0"/>
          <w:divBdr>
            <w:top w:val="none" w:sz="0" w:space="0" w:color="auto"/>
            <w:left w:val="none" w:sz="0" w:space="0" w:color="auto"/>
            <w:bottom w:val="none" w:sz="0" w:space="0" w:color="auto"/>
            <w:right w:val="none" w:sz="0" w:space="0" w:color="auto"/>
          </w:divBdr>
        </w:div>
        <w:div w:id="1304505509">
          <w:marLeft w:val="0"/>
          <w:marRight w:val="0"/>
          <w:marTop w:val="0"/>
          <w:marBottom w:val="0"/>
          <w:divBdr>
            <w:top w:val="none" w:sz="0" w:space="0" w:color="auto"/>
            <w:left w:val="none" w:sz="0" w:space="0" w:color="auto"/>
            <w:bottom w:val="none" w:sz="0" w:space="0" w:color="auto"/>
            <w:right w:val="none" w:sz="0" w:space="0" w:color="auto"/>
          </w:divBdr>
        </w:div>
        <w:div w:id="1310982160">
          <w:marLeft w:val="0"/>
          <w:marRight w:val="0"/>
          <w:marTop w:val="0"/>
          <w:marBottom w:val="0"/>
          <w:divBdr>
            <w:top w:val="none" w:sz="0" w:space="0" w:color="auto"/>
            <w:left w:val="none" w:sz="0" w:space="0" w:color="auto"/>
            <w:bottom w:val="none" w:sz="0" w:space="0" w:color="auto"/>
            <w:right w:val="none" w:sz="0" w:space="0" w:color="auto"/>
          </w:divBdr>
        </w:div>
        <w:div w:id="1348753377">
          <w:marLeft w:val="0"/>
          <w:marRight w:val="0"/>
          <w:marTop w:val="0"/>
          <w:marBottom w:val="0"/>
          <w:divBdr>
            <w:top w:val="none" w:sz="0" w:space="0" w:color="auto"/>
            <w:left w:val="none" w:sz="0" w:space="0" w:color="auto"/>
            <w:bottom w:val="none" w:sz="0" w:space="0" w:color="auto"/>
            <w:right w:val="none" w:sz="0" w:space="0" w:color="auto"/>
          </w:divBdr>
        </w:div>
        <w:div w:id="1350258295">
          <w:marLeft w:val="0"/>
          <w:marRight w:val="0"/>
          <w:marTop w:val="0"/>
          <w:marBottom w:val="0"/>
          <w:divBdr>
            <w:top w:val="none" w:sz="0" w:space="0" w:color="auto"/>
            <w:left w:val="none" w:sz="0" w:space="0" w:color="auto"/>
            <w:bottom w:val="none" w:sz="0" w:space="0" w:color="auto"/>
            <w:right w:val="none" w:sz="0" w:space="0" w:color="auto"/>
          </w:divBdr>
        </w:div>
        <w:div w:id="1412314665">
          <w:marLeft w:val="0"/>
          <w:marRight w:val="0"/>
          <w:marTop w:val="0"/>
          <w:marBottom w:val="0"/>
          <w:divBdr>
            <w:top w:val="none" w:sz="0" w:space="0" w:color="auto"/>
            <w:left w:val="none" w:sz="0" w:space="0" w:color="auto"/>
            <w:bottom w:val="none" w:sz="0" w:space="0" w:color="auto"/>
            <w:right w:val="none" w:sz="0" w:space="0" w:color="auto"/>
          </w:divBdr>
        </w:div>
        <w:div w:id="1414859957">
          <w:marLeft w:val="0"/>
          <w:marRight w:val="0"/>
          <w:marTop w:val="0"/>
          <w:marBottom w:val="0"/>
          <w:divBdr>
            <w:top w:val="none" w:sz="0" w:space="0" w:color="auto"/>
            <w:left w:val="none" w:sz="0" w:space="0" w:color="auto"/>
            <w:bottom w:val="none" w:sz="0" w:space="0" w:color="auto"/>
            <w:right w:val="none" w:sz="0" w:space="0" w:color="auto"/>
          </w:divBdr>
        </w:div>
        <w:div w:id="1423646837">
          <w:marLeft w:val="0"/>
          <w:marRight w:val="0"/>
          <w:marTop w:val="0"/>
          <w:marBottom w:val="0"/>
          <w:divBdr>
            <w:top w:val="none" w:sz="0" w:space="0" w:color="auto"/>
            <w:left w:val="none" w:sz="0" w:space="0" w:color="auto"/>
            <w:bottom w:val="none" w:sz="0" w:space="0" w:color="auto"/>
            <w:right w:val="none" w:sz="0" w:space="0" w:color="auto"/>
          </w:divBdr>
        </w:div>
        <w:div w:id="1466392538">
          <w:marLeft w:val="0"/>
          <w:marRight w:val="0"/>
          <w:marTop w:val="0"/>
          <w:marBottom w:val="0"/>
          <w:divBdr>
            <w:top w:val="none" w:sz="0" w:space="0" w:color="auto"/>
            <w:left w:val="none" w:sz="0" w:space="0" w:color="auto"/>
            <w:bottom w:val="none" w:sz="0" w:space="0" w:color="auto"/>
            <w:right w:val="none" w:sz="0" w:space="0" w:color="auto"/>
          </w:divBdr>
        </w:div>
        <w:div w:id="1476146574">
          <w:marLeft w:val="0"/>
          <w:marRight w:val="0"/>
          <w:marTop w:val="0"/>
          <w:marBottom w:val="0"/>
          <w:divBdr>
            <w:top w:val="none" w:sz="0" w:space="0" w:color="auto"/>
            <w:left w:val="none" w:sz="0" w:space="0" w:color="auto"/>
            <w:bottom w:val="none" w:sz="0" w:space="0" w:color="auto"/>
            <w:right w:val="none" w:sz="0" w:space="0" w:color="auto"/>
          </w:divBdr>
        </w:div>
        <w:div w:id="1517113808">
          <w:marLeft w:val="0"/>
          <w:marRight w:val="0"/>
          <w:marTop w:val="0"/>
          <w:marBottom w:val="0"/>
          <w:divBdr>
            <w:top w:val="none" w:sz="0" w:space="0" w:color="auto"/>
            <w:left w:val="none" w:sz="0" w:space="0" w:color="auto"/>
            <w:bottom w:val="none" w:sz="0" w:space="0" w:color="auto"/>
            <w:right w:val="none" w:sz="0" w:space="0" w:color="auto"/>
          </w:divBdr>
        </w:div>
        <w:div w:id="1517964268">
          <w:marLeft w:val="0"/>
          <w:marRight w:val="0"/>
          <w:marTop w:val="0"/>
          <w:marBottom w:val="0"/>
          <w:divBdr>
            <w:top w:val="none" w:sz="0" w:space="0" w:color="auto"/>
            <w:left w:val="none" w:sz="0" w:space="0" w:color="auto"/>
            <w:bottom w:val="none" w:sz="0" w:space="0" w:color="auto"/>
            <w:right w:val="none" w:sz="0" w:space="0" w:color="auto"/>
          </w:divBdr>
        </w:div>
        <w:div w:id="1527014556">
          <w:marLeft w:val="0"/>
          <w:marRight w:val="0"/>
          <w:marTop w:val="0"/>
          <w:marBottom w:val="0"/>
          <w:divBdr>
            <w:top w:val="none" w:sz="0" w:space="0" w:color="auto"/>
            <w:left w:val="none" w:sz="0" w:space="0" w:color="auto"/>
            <w:bottom w:val="none" w:sz="0" w:space="0" w:color="auto"/>
            <w:right w:val="none" w:sz="0" w:space="0" w:color="auto"/>
          </w:divBdr>
        </w:div>
        <w:div w:id="1536117025">
          <w:marLeft w:val="0"/>
          <w:marRight w:val="0"/>
          <w:marTop w:val="0"/>
          <w:marBottom w:val="0"/>
          <w:divBdr>
            <w:top w:val="none" w:sz="0" w:space="0" w:color="auto"/>
            <w:left w:val="none" w:sz="0" w:space="0" w:color="auto"/>
            <w:bottom w:val="none" w:sz="0" w:space="0" w:color="auto"/>
            <w:right w:val="none" w:sz="0" w:space="0" w:color="auto"/>
          </w:divBdr>
        </w:div>
        <w:div w:id="1536577337">
          <w:marLeft w:val="0"/>
          <w:marRight w:val="0"/>
          <w:marTop w:val="0"/>
          <w:marBottom w:val="0"/>
          <w:divBdr>
            <w:top w:val="none" w:sz="0" w:space="0" w:color="auto"/>
            <w:left w:val="none" w:sz="0" w:space="0" w:color="auto"/>
            <w:bottom w:val="none" w:sz="0" w:space="0" w:color="auto"/>
            <w:right w:val="none" w:sz="0" w:space="0" w:color="auto"/>
          </w:divBdr>
        </w:div>
        <w:div w:id="1544633225">
          <w:marLeft w:val="0"/>
          <w:marRight w:val="0"/>
          <w:marTop w:val="0"/>
          <w:marBottom w:val="0"/>
          <w:divBdr>
            <w:top w:val="none" w:sz="0" w:space="0" w:color="auto"/>
            <w:left w:val="none" w:sz="0" w:space="0" w:color="auto"/>
            <w:bottom w:val="none" w:sz="0" w:space="0" w:color="auto"/>
            <w:right w:val="none" w:sz="0" w:space="0" w:color="auto"/>
          </w:divBdr>
        </w:div>
        <w:div w:id="1606424898">
          <w:marLeft w:val="0"/>
          <w:marRight w:val="0"/>
          <w:marTop w:val="0"/>
          <w:marBottom w:val="0"/>
          <w:divBdr>
            <w:top w:val="none" w:sz="0" w:space="0" w:color="auto"/>
            <w:left w:val="none" w:sz="0" w:space="0" w:color="auto"/>
            <w:bottom w:val="none" w:sz="0" w:space="0" w:color="auto"/>
            <w:right w:val="none" w:sz="0" w:space="0" w:color="auto"/>
          </w:divBdr>
        </w:div>
        <w:div w:id="1612979803">
          <w:marLeft w:val="0"/>
          <w:marRight w:val="0"/>
          <w:marTop w:val="0"/>
          <w:marBottom w:val="0"/>
          <w:divBdr>
            <w:top w:val="none" w:sz="0" w:space="0" w:color="auto"/>
            <w:left w:val="none" w:sz="0" w:space="0" w:color="auto"/>
            <w:bottom w:val="none" w:sz="0" w:space="0" w:color="auto"/>
            <w:right w:val="none" w:sz="0" w:space="0" w:color="auto"/>
          </w:divBdr>
        </w:div>
        <w:div w:id="1626354085">
          <w:marLeft w:val="0"/>
          <w:marRight w:val="0"/>
          <w:marTop w:val="0"/>
          <w:marBottom w:val="0"/>
          <w:divBdr>
            <w:top w:val="none" w:sz="0" w:space="0" w:color="auto"/>
            <w:left w:val="none" w:sz="0" w:space="0" w:color="auto"/>
            <w:bottom w:val="none" w:sz="0" w:space="0" w:color="auto"/>
            <w:right w:val="none" w:sz="0" w:space="0" w:color="auto"/>
          </w:divBdr>
        </w:div>
        <w:div w:id="1633174840">
          <w:marLeft w:val="0"/>
          <w:marRight w:val="0"/>
          <w:marTop w:val="0"/>
          <w:marBottom w:val="0"/>
          <w:divBdr>
            <w:top w:val="none" w:sz="0" w:space="0" w:color="auto"/>
            <w:left w:val="none" w:sz="0" w:space="0" w:color="auto"/>
            <w:bottom w:val="none" w:sz="0" w:space="0" w:color="auto"/>
            <w:right w:val="none" w:sz="0" w:space="0" w:color="auto"/>
          </w:divBdr>
        </w:div>
        <w:div w:id="1641500583">
          <w:marLeft w:val="0"/>
          <w:marRight w:val="0"/>
          <w:marTop w:val="0"/>
          <w:marBottom w:val="0"/>
          <w:divBdr>
            <w:top w:val="none" w:sz="0" w:space="0" w:color="auto"/>
            <w:left w:val="none" w:sz="0" w:space="0" w:color="auto"/>
            <w:bottom w:val="none" w:sz="0" w:space="0" w:color="auto"/>
            <w:right w:val="none" w:sz="0" w:space="0" w:color="auto"/>
          </w:divBdr>
        </w:div>
        <w:div w:id="1661301406">
          <w:marLeft w:val="0"/>
          <w:marRight w:val="0"/>
          <w:marTop w:val="0"/>
          <w:marBottom w:val="0"/>
          <w:divBdr>
            <w:top w:val="none" w:sz="0" w:space="0" w:color="auto"/>
            <w:left w:val="none" w:sz="0" w:space="0" w:color="auto"/>
            <w:bottom w:val="none" w:sz="0" w:space="0" w:color="auto"/>
            <w:right w:val="none" w:sz="0" w:space="0" w:color="auto"/>
          </w:divBdr>
        </w:div>
        <w:div w:id="1673482356">
          <w:marLeft w:val="0"/>
          <w:marRight w:val="0"/>
          <w:marTop w:val="0"/>
          <w:marBottom w:val="0"/>
          <w:divBdr>
            <w:top w:val="none" w:sz="0" w:space="0" w:color="auto"/>
            <w:left w:val="none" w:sz="0" w:space="0" w:color="auto"/>
            <w:bottom w:val="none" w:sz="0" w:space="0" w:color="auto"/>
            <w:right w:val="none" w:sz="0" w:space="0" w:color="auto"/>
          </w:divBdr>
        </w:div>
        <w:div w:id="1689985005">
          <w:marLeft w:val="0"/>
          <w:marRight w:val="0"/>
          <w:marTop w:val="0"/>
          <w:marBottom w:val="0"/>
          <w:divBdr>
            <w:top w:val="none" w:sz="0" w:space="0" w:color="auto"/>
            <w:left w:val="none" w:sz="0" w:space="0" w:color="auto"/>
            <w:bottom w:val="none" w:sz="0" w:space="0" w:color="auto"/>
            <w:right w:val="none" w:sz="0" w:space="0" w:color="auto"/>
          </w:divBdr>
          <w:divsChild>
            <w:div w:id="102194082">
              <w:marLeft w:val="0"/>
              <w:marRight w:val="0"/>
              <w:marTop w:val="0"/>
              <w:marBottom w:val="0"/>
              <w:divBdr>
                <w:top w:val="none" w:sz="0" w:space="0" w:color="auto"/>
                <w:left w:val="none" w:sz="0" w:space="0" w:color="auto"/>
                <w:bottom w:val="none" w:sz="0" w:space="0" w:color="auto"/>
                <w:right w:val="none" w:sz="0" w:space="0" w:color="auto"/>
              </w:divBdr>
            </w:div>
            <w:div w:id="115178318">
              <w:marLeft w:val="0"/>
              <w:marRight w:val="0"/>
              <w:marTop w:val="0"/>
              <w:marBottom w:val="0"/>
              <w:divBdr>
                <w:top w:val="none" w:sz="0" w:space="0" w:color="auto"/>
                <w:left w:val="none" w:sz="0" w:space="0" w:color="auto"/>
                <w:bottom w:val="none" w:sz="0" w:space="0" w:color="auto"/>
                <w:right w:val="none" w:sz="0" w:space="0" w:color="auto"/>
              </w:divBdr>
            </w:div>
            <w:div w:id="365372431">
              <w:marLeft w:val="0"/>
              <w:marRight w:val="0"/>
              <w:marTop w:val="0"/>
              <w:marBottom w:val="0"/>
              <w:divBdr>
                <w:top w:val="none" w:sz="0" w:space="0" w:color="auto"/>
                <w:left w:val="none" w:sz="0" w:space="0" w:color="auto"/>
                <w:bottom w:val="none" w:sz="0" w:space="0" w:color="auto"/>
                <w:right w:val="none" w:sz="0" w:space="0" w:color="auto"/>
              </w:divBdr>
            </w:div>
            <w:div w:id="1472166444">
              <w:marLeft w:val="0"/>
              <w:marRight w:val="0"/>
              <w:marTop w:val="0"/>
              <w:marBottom w:val="0"/>
              <w:divBdr>
                <w:top w:val="none" w:sz="0" w:space="0" w:color="auto"/>
                <w:left w:val="none" w:sz="0" w:space="0" w:color="auto"/>
                <w:bottom w:val="none" w:sz="0" w:space="0" w:color="auto"/>
                <w:right w:val="none" w:sz="0" w:space="0" w:color="auto"/>
              </w:divBdr>
            </w:div>
            <w:div w:id="1723751841">
              <w:marLeft w:val="0"/>
              <w:marRight w:val="0"/>
              <w:marTop w:val="0"/>
              <w:marBottom w:val="0"/>
              <w:divBdr>
                <w:top w:val="none" w:sz="0" w:space="0" w:color="auto"/>
                <w:left w:val="none" w:sz="0" w:space="0" w:color="auto"/>
                <w:bottom w:val="none" w:sz="0" w:space="0" w:color="auto"/>
                <w:right w:val="none" w:sz="0" w:space="0" w:color="auto"/>
              </w:divBdr>
            </w:div>
            <w:div w:id="1732074872">
              <w:marLeft w:val="0"/>
              <w:marRight w:val="0"/>
              <w:marTop w:val="0"/>
              <w:marBottom w:val="0"/>
              <w:divBdr>
                <w:top w:val="none" w:sz="0" w:space="0" w:color="auto"/>
                <w:left w:val="none" w:sz="0" w:space="0" w:color="auto"/>
                <w:bottom w:val="none" w:sz="0" w:space="0" w:color="auto"/>
                <w:right w:val="none" w:sz="0" w:space="0" w:color="auto"/>
              </w:divBdr>
            </w:div>
            <w:div w:id="1885480394">
              <w:marLeft w:val="0"/>
              <w:marRight w:val="0"/>
              <w:marTop w:val="0"/>
              <w:marBottom w:val="0"/>
              <w:divBdr>
                <w:top w:val="none" w:sz="0" w:space="0" w:color="auto"/>
                <w:left w:val="none" w:sz="0" w:space="0" w:color="auto"/>
                <w:bottom w:val="none" w:sz="0" w:space="0" w:color="auto"/>
                <w:right w:val="none" w:sz="0" w:space="0" w:color="auto"/>
              </w:divBdr>
            </w:div>
            <w:div w:id="1990867726">
              <w:marLeft w:val="0"/>
              <w:marRight w:val="0"/>
              <w:marTop w:val="0"/>
              <w:marBottom w:val="0"/>
              <w:divBdr>
                <w:top w:val="none" w:sz="0" w:space="0" w:color="auto"/>
                <w:left w:val="none" w:sz="0" w:space="0" w:color="auto"/>
                <w:bottom w:val="none" w:sz="0" w:space="0" w:color="auto"/>
                <w:right w:val="none" w:sz="0" w:space="0" w:color="auto"/>
              </w:divBdr>
            </w:div>
          </w:divsChild>
        </w:div>
        <w:div w:id="1707096236">
          <w:marLeft w:val="0"/>
          <w:marRight w:val="0"/>
          <w:marTop w:val="0"/>
          <w:marBottom w:val="0"/>
          <w:divBdr>
            <w:top w:val="none" w:sz="0" w:space="0" w:color="auto"/>
            <w:left w:val="none" w:sz="0" w:space="0" w:color="auto"/>
            <w:bottom w:val="none" w:sz="0" w:space="0" w:color="auto"/>
            <w:right w:val="none" w:sz="0" w:space="0" w:color="auto"/>
          </w:divBdr>
        </w:div>
        <w:div w:id="1743217007">
          <w:marLeft w:val="0"/>
          <w:marRight w:val="0"/>
          <w:marTop w:val="0"/>
          <w:marBottom w:val="0"/>
          <w:divBdr>
            <w:top w:val="none" w:sz="0" w:space="0" w:color="auto"/>
            <w:left w:val="none" w:sz="0" w:space="0" w:color="auto"/>
            <w:bottom w:val="none" w:sz="0" w:space="0" w:color="auto"/>
            <w:right w:val="none" w:sz="0" w:space="0" w:color="auto"/>
          </w:divBdr>
        </w:div>
        <w:div w:id="1772699015">
          <w:marLeft w:val="0"/>
          <w:marRight w:val="0"/>
          <w:marTop w:val="0"/>
          <w:marBottom w:val="0"/>
          <w:divBdr>
            <w:top w:val="none" w:sz="0" w:space="0" w:color="auto"/>
            <w:left w:val="none" w:sz="0" w:space="0" w:color="auto"/>
            <w:bottom w:val="none" w:sz="0" w:space="0" w:color="auto"/>
            <w:right w:val="none" w:sz="0" w:space="0" w:color="auto"/>
          </w:divBdr>
        </w:div>
        <w:div w:id="1837375343">
          <w:marLeft w:val="0"/>
          <w:marRight w:val="0"/>
          <w:marTop w:val="0"/>
          <w:marBottom w:val="0"/>
          <w:divBdr>
            <w:top w:val="none" w:sz="0" w:space="0" w:color="auto"/>
            <w:left w:val="none" w:sz="0" w:space="0" w:color="auto"/>
            <w:bottom w:val="none" w:sz="0" w:space="0" w:color="auto"/>
            <w:right w:val="none" w:sz="0" w:space="0" w:color="auto"/>
          </w:divBdr>
        </w:div>
        <w:div w:id="1847402201">
          <w:marLeft w:val="0"/>
          <w:marRight w:val="0"/>
          <w:marTop w:val="0"/>
          <w:marBottom w:val="0"/>
          <w:divBdr>
            <w:top w:val="none" w:sz="0" w:space="0" w:color="auto"/>
            <w:left w:val="none" w:sz="0" w:space="0" w:color="auto"/>
            <w:bottom w:val="none" w:sz="0" w:space="0" w:color="auto"/>
            <w:right w:val="none" w:sz="0" w:space="0" w:color="auto"/>
          </w:divBdr>
        </w:div>
        <w:div w:id="1850102735">
          <w:marLeft w:val="0"/>
          <w:marRight w:val="0"/>
          <w:marTop w:val="0"/>
          <w:marBottom w:val="0"/>
          <w:divBdr>
            <w:top w:val="none" w:sz="0" w:space="0" w:color="auto"/>
            <w:left w:val="none" w:sz="0" w:space="0" w:color="auto"/>
            <w:bottom w:val="none" w:sz="0" w:space="0" w:color="auto"/>
            <w:right w:val="none" w:sz="0" w:space="0" w:color="auto"/>
          </w:divBdr>
        </w:div>
        <w:div w:id="1851673732">
          <w:marLeft w:val="0"/>
          <w:marRight w:val="0"/>
          <w:marTop w:val="0"/>
          <w:marBottom w:val="0"/>
          <w:divBdr>
            <w:top w:val="none" w:sz="0" w:space="0" w:color="auto"/>
            <w:left w:val="none" w:sz="0" w:space="0" w:color="auto"/>
            <w:bottom w:val="none" w:sz="0" w:space="0" w:color="auto"/>
            <w:right w:val="none" w:sz="0" w:space="0" w:color="auto"/>
          </w:divBdr>
          <w:divsChild>
            <w:div w:id="492062146">
              <w:marLeft w:val="0"/>
              <w:marRight w:val="0"/>
              <w:marTop w:val="0"/>
              <w:marBottom w:val="0"/>
              <w:divBdr>
                <w:top w:val="none" w:sz="0" w:space="0" w:color="auto"/>
                <w:left w:val="none" w:sz="0" w:space="0" w:color="auto"/>
                <w:bottom w:val="none" w:sz="0" w:space="0" w:color="auto"/>
                <w:right w:val="none" w:sz="0" w:space="0" w:color="auto"/>
              </w:divBdr>
            </w:div>
            <w:div w:id="711884689">
              <w:marLeft w:val="0"/>
              <w:marRight w:val="0"/>
              <w:marTop w:val="0"/>
              <w:marBottom w:val="0"/>
              <w:divBdr>
                <w:top w:val="none" w:sz="0" w:space="0" w:color="auto"/>
                <w:left w:val="none" w:sz="0" w:space="0" w:color="auto"/>
                <w:bottom w:val="none" w:sz="0" w:space="0" w:color="auto"/>
                <w:right w:val="none" w:sz="0" w:space="0" w:color="auto"/>
              </w:divBdr>
            </w:div>
            <w:div w:id="939487325">
              <w:marLeft w:val="0"/>
              <w:marRight w:val="0"/>
              <w:marTop w:val="0"/>
              <w:marBottom w:val="0"/>
              <w:divBdr>
                <w:top w:val="none" w:sz="0" w:space="0" w:color="auto"/>
                <w:left w:val="none" w:sz="0" w:space="0" w:color="auto"/>
                <w:bottom w:val="none" w:sz="0" w:space="0" w:color="auto"/>
                <w:right w:val="none" w:sz="0" w:space="0" w:color="auto"/>
              </w:divBdr>
            </w:div>
            <w:div w:id="1672761125">
              <w:marLeft w:val="0"/>
              <w:marRight w:val="0"/>
              <w:marTop w:val="0"/>
              <w:marBottom w:val="0"/>
              <w:divBdr>
                <w:top w:val="none" w:sz="0" w:space="0" w:color="auto"/>
                <w:left w:val="none" w:sz="0" w:space="0" w:color="auto"/>
                <w:bottom w:val="none" w:sz="0" w:space="0" w:color="auto"/>
                <w:right w:val="none" w:sz="0" w:space="0" w:color="auto"/>
              </w:divBdr>
            </w:div>
            <w:div w:id="1771466986">
              <w:marLeft w:val="0"/>
              <w:marRight w:val="0"/>
              <w:marTop w:val="0"/>
              <w:marBottom w:val="0"/>
              <w:divBdr>
                <w:top w:val="none" w:sz="0" w:space="0" w:color="auto"/>
                <w:left w:val="none" w:sz="0" w:space="0" w:color="auto"/>
                <w:bottom w:val="none" w:sz="0" w:space="0" w:color="auto"/>
                <w:right w:val="none" w:sz="0" w:space="0" w:color="auto"/>
              </w:divBdr>
            </w:div>
            <w:div w:id="2060399060">
              <w:marLeft w:val="0"/>
              <w:marRight w:val="0"/>
              <w:marTop w:val="0"/>
              <w:marBottom w:val="0"/>
              <w:divBdr>
                <w:top w:val="none" w:sz="0" w:space="0" w:color="auto"/>
                <w:left w:val="none" w:sz="0" w:space="0" w:color="auto"/>
                <w:bottom w:val="none" w:sz="0" w:space="0" w:color="auto"/>
                <w:right w:val="none" w:sz="0" w:space="0" w:color="auto"/>
              </w:divBdr>
            </w:div>
          </w:divsChild>
        </w:div>
        <w:div w:id="1865173141">
          <w:marLeft w:val="0"/>
          <w:marRight w:val="0"/>
          <w:marTop w:val="0"/>
          <w:marBottom w:val="0"/>
          <w:divBdr>
            <w:top w:val="none" w:sz="0" w:space="0" w:color="auto"/>
            <w:left w:val="none" w:sz="0" w:space="0" w:color="auto"/>
            <w:bottom w:val="none" w:sz="0" w:space="0" w:color="auto"/>
            <w:right w:val="none" w:sz="0" w:space="0" w:color="auto"/>
          </w:divBdr>
        </w:div>
        <w:div w:id="1971859087">
          <w:marLeft w:val="0"/>
          <w:marRight w:val="0"/>
          <w:marTop w:val="0"/>
          <w:marBottom w:val="0"/>
          <w:divBdr>
            <w:top w:val="none" w:sz="0" w:space="0" w:color="auto"/>
            <w:left w:val="none" w:sz="0" w:space="0" w:color="auto"/>
            <w:bottom w:val="none" w:sz="0" w:space="0" w:color="auto"/>
            <w:right w:val="none" w:sz="0" w:space="0" w:color="auto"/>
          </w:divBdr>
        </w:div>
        <w:div w:id="1975676748">
          <w:marLeft w:val="0"/>
          <w:marRight w:val="0"/>
          <w:marTop w:val="0"/>
          <w:marBottom w:val="0"/>
          <w:divBdr>
            <w:top w:val="none" w:sz="0" w:space="0" w:color="auto"/>
            <w:left w:val="none" w:sz="0" w:space="0" w:color="auto"/>
            <w:bottom w:val="none" w:sz="0" w:space="0" w:color="auto"/>
            <w:right w:val="none" w:sz="0" w:space="0" w:color="auto"/>
          </w:divBdr>
        </w:div>
        <w:div w:id="1975981207">
          <w:marLeft w:val="0"/>
          <w:marRight w:val="0"/>
          <w:marTop w:val="0"/>
          <w:marBottom w:val="0"/>
          <w:divBdr>
            <w:top w:val="none" w:sz="0" w:space="0" w:color="auto"/>
            <w:left w:val="none" w:sz="0" w:space="0" w:color="auto"/>
            <w:bottom w:val="none" w:sz="0" w:space="0" w:color="auto"/>
            <w:right w:val="none" w:sz="0" w:space="0" w:color="auto"/>
          </w:divBdr>
        </w:div>
        <w:div w:id="2023042560">
          <w:marLeft w:val="0"/>
          <w:marRight w:val="0"/>
          <w:marTop w:val="0"/>
          <w:marBottom w:val="0"/>
          <w:divBdr>
            <w:top w:val="none" w:sz="0" w:space="0" w:color="auto"/>
            <w:left w:val="none" w:sz="0" w:space="0" w:color="auto"/>
            <w:bottom w:val="none" w:sz="0" w:space="0" w:color="auto"/>
            <w:right w:val="none" w:sz="0" w:space="0" w:color="auto"/>
          </w:divBdr>
        </w:div>
        <w:div w:id="2046515639">
          <w:marLeft w:val="0"/>
          <w:marRight w:val="0"/>
          <w:marTop w:val="0"/>
          <w:marBottom w:val="0"/>
          <w:divBdr>
            <w:top w:val="none" w:sz="0" w:space="0" w:color="auto"/>
            <w:left w:val="none" w:sz="0" w:space="0" w:color="auto"/>
            <w:bottom w:val="none" w:sz="0" w:space="0" w:color="auto"/>
            <w:right w:val="none" w:sz="0" w:space="0" w:color="auto"/>
          </w:divBdr>
        </w:div>
        <w:div w:id="2047827127">
          <w:marLeft w:val="0"/>
          <w:marRight w:val="0"/>
          <w:marTop w:val="0"/>
          <w:marBottom w:val="0"/>
          <w:divBdr>
            <w:top w:val="none" w:sz="0" w:space="0" w:color="auto"/>
            <w:left w:val="none" w:sz="0" w:space="0" w:color="auto"/>
            <w:bottom w:val="none" w:sz="0" w:space="0" w:color="auto"/>
            <w:right w:val="none" w:sz="0" w:space="0" w:color="auto"/>
          </w:divBdr>
        </w:div>
        <w:div w:id="2050715673">
          <w:marLeft w:val="0"/>
          <w:marRight w:val="0"/>
          <w:marTop w:val="0"/>
          <w:marBottom w:val="0"/>
          <w:divBdr>
            <w:top w:val="none" w:sz="0" w:space="0" w:color="auto"/>
            <w:left w:val="none" w:sz="0" w:space="0" w:color="auto"/>
            <w:bottom w:val="none" w:sz="0" w:space="0" w:color="auto"/>
            <w:right w:val="none" w:sz="0" w:space="0" w:color="auto"/>
          </w:divBdr>
        </w:div>
        <w:div w:id="2054499271">
          <w:marLeft w:val="0"/>
          <w:marRight w:val="0"/>
          <w:marTop w:val="0"/>
          <w:marBottom w:val="0"/>
          <w:divBdr>
            <w:top w:val="none" w:sz="0" w:space="0" w:color="auto"/>
            <w:left w:val="none" w:sz="0" w:space="0" w:color="auto"/>
            <w:bottom w:val="none" w:sz="0" w:space="0" w:color="auto"/>
            <w:right w:val="none" w:sz="0" w:space="0" w:color="auto"/>
          </w:divBdr>
        </w:div>
        <w:div w:id="2079588820">
          <w:marLeft w:val="0"/>
          <w:marRight w:val="0"/>
          <w:marTop w:val="0"/>
          <w:marBottom w:val="0"/>
          <w:divBdr>
            <w:top w:val="none" w:sz="0" w:space="0" w:color="auto"/>
            <w:left w:val="none" w:sz="0" w:space="0" w:color="auto"/>
            <w:bottom w:val="none" w:sz="0" w:space="0" w:color="auto"/>
            <w:right w:val="none" w:sz="0" w:space="0" w:color="auto"/>
          </w:divBdr>
        </w:div>
        <w:div w:id="2105300716">
          <w:marLeft w:val="0"/>
          <w:marRight w:val="0"/>
          <w:marTop w:val="0"/>
          <w:marBottom w:val="0"/>
          <w:divBdr>
            <w:top w:val="none" w:sz="0" w:space="0" w:color="auto"/>
            <w:left w:val="none" w:sz="0" w:space="0" w:color="auto"/>
            <w:bottom w:val="none" w:sz="0" w:space="0" w:color="auto"/>
            <w:right w:val="none" w:sz="0" w:space="0" w:color="auto"/>
          </w:divBdr>
        </w:div>
        <w:div w:id="2119834085">
          <w:marLeft w:val="0"/>
          <w:marRight w:val="0"/>
          <w:marTop w:val="0"/>
          <w:marBottom w:val="0"/>
          <w:divBdr>
            <w:top w:val="none" w:sz="0" w:space="0" w:color="auto"/>
            <w:left w:val="none" w:sz="0" w:space="0" w:color="auto"/>
            <w:bottom w:val="none" w:sz="0" w:space="0" w:color="auto"/>
            <w:right w:val="none" w:sz="0" w:space="0" w:color="auto"/>
          </w:divBdr>
        </w:div>
        <w:div w:id="2134715807">
          <w:marLeft w:val="0"/>
          <w:marRight w:val="0"/>
          <w:marTop w:val="0"/>
          <w:marBottom w:val="0"/>
          <w:divBdr>
            <w:top w:val="none" w:sz="0" w:space="0" w:color="auto"/>
            <w:left w:val="none" w:sz="0" w:space="0" w:color="auto"/>
            <w:bottom w:val="none" w:sz="0" w:space="0" w:color="auto"/>
            <w:right w:val="none" w:sz="0" w:space="0" w:color="auto"/>
          </w:divBdr>
        </w:div>
      </w:divsChild>
    </w:div>
    <w:div w:id="454951076">
      <w:bodyDiv w:val="1"/>
      <w:marLeft w:val="0"/>
      <w:marRight w:val="0"/>
      <w:marTop w:val="0"/>
      <w:marBottom w:val="0"/>
      <w:divBdr>
        <w:top w:val="none" w:sz="0" w:space="0" w:color="auto"/>
        <w:left w:val="none" w:sz="0" w:space="0" w:color="auto"/>
        <w:bottom w:val="none" w:sz="0" w:space="0" w:color="auto"/>
        <w:right w:val="none" w:sz="0" w:space="0" w:color="auto"/>
      </w:divBdr>
    </w:div>
    <w:div w:id="463427021">
      <w:bodyDiv w:val="1"/>
      <w:marLeft w:val="0"/>
      <w:marRight w:val="0"/>
      <w:marTop w:val="0"/>
      <w:marBottom w:val="0"/>
      <w:divBdr>
        <w:top w:val="none" w:sz="0" w:space="0" w:color="auto"/>
        <w:left w:val="none" w:sz="0" w:space="0" w:color="auto"/>
        <w:bottom w:val="none" w:sz="0" w:space="0" w:color="auto"/>
        <w:right w:val="none" w:sz="0" w:space="0" w:color="auto"/>
      </w:divBdr>
    </w:div>
    <w:div w:id="477041489">
      <w:bodyDiv w:val="1"/>
      <w:marLeft w:val="0"/>
      <w:marRight w:val="0"/>
      <w:marTop w:val="0"/>
      <w:marBottom w:val="0"/>
      <w:divBdr>
        <w:top w:val="none" w:sz="0" w:space="0" w:color="auto"/>
        <w:left w:val="none" w:sz="0" w:space="0" w:color="auto"/>
        <w:bottom w:val="none" w:sz="0" w:space="0" w:color="auto"/>
        <w:right w:val="none" w:sz="0" w:space="0" w:color="auto"/>
      </w:divBdr>
    </w:div>
    <w:div w:id="658731078">
      <w:bodyDiv w:val="1"/>
      <w:marLeft w:val="0"/>
      <w:marRight w:val="0"/>
      <w:marTop w:val="0"/>
      <w:marBottom w:val="0"/>
      <w:divBdr>
        <w:top w:val="none" w:sz="0" w:space="0" w:color="auto"/>
        <w:left w:val="none" w:sz="0" w:space="0" w:color="auto"/>
        <w:bottom w:val="none" w:sz="0" w:space="0" w:color="auto"/>
        <w:right w:val="none" w:sz="0" w:space="0" w:color="auto"/>
      </w:divBdr>
    </w:div>
    <w:div w:id="762384446">
      <w:bodyDiv w:val="1"/>
      <w:marLeft w:val="0"/>
      <w:marRight w:val="0"/>
      <w:marTop w:val="0"/>
      <w:marBottom w:val="0"/>
      <w:divBdr>
        <w:top w:val="none" w:sz="0" w:space="0" w:color="auto"/>
        <w:left w:val="none" w:sz="0" w:space="0" w:color="auto"/>
        <w:bottom w:val="none" w:sz="0" w:space="0" w:color="auto"/>
        <w:right w:val="none" w:sz="0" w:space="0" w:color="auto"/>
      </w:divBdr>
    </w:div>
    <w:div w:id="794105165">
      <w:bodyDiv w:val="1"/>
      <w:marLeft w:val="0"/>
      <w:marRight w:val="0"/>
      <w:marTop w:val="0"/>
      <w:marBottom w:val="0"/>
      <w:divBdr>
        <w:top w:val="none" w:sz="0" w:space="0" w:color="auto"/>
        <w:left w:val="none" w:sz="0" w:space="0" w:color="auto"/>
        <w:bottom w:val="none" w:sz="0" w:space="0" w:color="auto"/>
        <w:right w:val="none" w:sz="0" w:space="0" w:color="auto"/>
      </w:divBdr>
    </w:div>
    <w:div w:id="866404168">
      <w:bodyDiv w:val="1"/>
      <w:marLeft w:val="0"/>
      <w:marRight w:val="0"/>
      <w:marTop w:val="0"/>
      <w:marBottom w:val="0"/>
      <w:divBdr>
        <w:top w:val="none" w:sz="0" w:space="0" w:color="auto"/>
        <w:left w:val="none" w:sz="0" w:space="0" w:color="auto"/>
        <w:bottom w:val="none" w:sz="0" w:space="0" w:color="auto"/>
        <w:right w:val="none" w:sz="0" w:space="0" w:color="auto"/>
      </w:divBdr>
      <w:divsChild>
        <w:div w:id="296227122">
          <w:marLeft w:val="0"/>
          <w:marRight w:val="0"/>
          <w:marTop w:val="0"/>
          <w:marBottom w:val="0"/>
          <w:divBdr>
            <w:top w:val="none" w:sz="0" w:space="0" w:color="auto"/>
            <w:left w:val="none" w:sz="0" w:space="0" w:color="auto"/>
            <w:bottom w:val="none" w:sz="0" w:space="0" w:color="auto"/>
            <w:right w:val="none" w:sz="0" w:space="0" w:color="auto"/>
          </w:divBdr>
        </w:div>
        <w:div w:id="735591790">
          <w:marLeft w:val="0"/>
          <w:marRight w:val="0"/>
          <w:marTop w:val="0"/>
          <w:marBottom w:val="0"/>
          <w:divBdr>
            <w:top w:val="none" w:sz="0" w:space="0" w:color="auto"/>
            <w:left w:val="none" w:sz="0" w:space="0" w:color="auto"/>
            <w:bottom w:val="none" w:sz="0" w:space="0" w:color="auto"/>
            <w:right w:val="none" w:sz="0" w:space="0" w:color="auto"/>
          </w:divBdr>
        </w:div>
        <w:div w:id="790171993">
          <w:marLeft w:val="0"/>
          <w:marRight w:val="0"/>
          <w:marTop w:val="0"/>
          <w:marBottom w:val="0"/>
          <w:divBdr>
            <w:top w:val="none" w:sz="0" w:space="0" w:color="auto"/>
            <w:left w:val="none" w:sz="0" w:space="0" w:color="auto"/>
            <w:bottom w:val="none" w:sz="0" w:space="0" w:color="auto"/>
            <w:right w:val="none" w:sz="0" w:space="0" w:color="auto"/>
          </w:divBdr>
        </w:div>
      </w:divsChild>
    </w:div>
    <w:div w:id="894660676">
      <w:bodyDiv w:val="1"/>
      <w:marLeft w:val="0"/>
      <w:marRight w:val="0"/>
      <w:marTop w:val="0"/>
      <w:marBottom w:val="0"/>
      <w:divBdr>
        <w:top w:val="none" w:sz="0" w:space="0" w:color="auto"/>
        <w:left w:val="none" w:sz="0" w:space="0" w:color="auto"/>
        <w:bottom w:val="none" w:sz="0" w:space="0" w:color="auto"/>
        <w:right w:val="none" w:sz="0" w:space="0" w:color="auto"/>
      </w:divBdr>
      <w:divsChild>
        <w:div w:id="715853133">
          <w:marLeft w:val="0"/>
          <w:marRight w:val="0"/>
          <w:marTop w:val="0"/>
          <w:marBottom w:val="0"/>
          <w:divBdr>
            <w:top w:val="none" w:sz="0" w:space="0" w:color="auto"/>
            <w:left w:val="none" w:sz="0" w:space="0" w:color="auto"/>
            <w:bottom w:val="none" w:sz="0" w:space="0" w:color="auto"/>
            <w:right w:val="none" w:sz="0" w:space="0" w:color="auto"/>
          </w:divBdr>
        </w:div>
        <w:div w:id="1365599758">
          <w:marLeft w:val="0"/>
          <w:marRight w:val="0"/>
          <w:marTop w:val="0"/>
          <w:marBottom w:val="0"/>
          <w:divBdr>
            <w:top w:val="none" w:sz="0" w:space="0" w:color="auto"/>
            <w:left w:val="none" w:sz="0" w:space="0" w:color="auto"/>
            <w:bottom w:val="none" w:sz="0" w:space="0" w:color="auto"/>
            <w:right w:val="none" w:sz="0" w:space="0" w:color="auto"/>
          </w:divBdr>
        </w:div>
        <w:div w:id="1567841795">
          <w:marLeft w:val="0"/>
          <w:marRight w:val="0"/>
          <w:marTop w:val="0"/>
          <w:marBottom w:val="0"/>
          <w:divBdr>
            <w:top w:val="none" w:sz="0" w:space="0" w:color="auto"/>
            <w:left w:val="none" w:sz="0" w:space="0" w:color="auto"/>
            <w:bottom w:val="none" w:sz="0" w:space="0" w:color="auto"/>
            <w:right w:val="none" w:sz="0" w:space="0" w:color="auto"/>
          </w:divBdr>
        </w:div>
      </w:divsChild>
    </w:div>
    <w:div w:id="910650681">
      <w:bodyDiv w:val="1"/>
      <w:marLeft w:val="0"/>
      <w:marRight w:val="0"/>
      <w:marTop w:val="0"/>
      <w:marBottom w:val="0"/>
      <w:divBdr>
        <w:top w:val="none" w:sz="0" w:space="0" w:color="auto"/>
        <w:left w:val="none" w:sz="0" w:space="0" w:color="auto"/>
        <w:bottom w:val="none" w:sz="0" w:space="0" w:color="auto"/>
        <w:right w:val="none" w:sz="0" w:space="0" w:color="auto"/>
      </w:divBdr>
      <w:divsChild>
        <w:div w:id="703360713">
          <w:marLeft w:val="0"/>
          <w:marRight w:val="0"/>
          <w:marTop w:val="0"/>
          <w:marBottom w:val="0"/>
          <w:divBdr>
            <w:top w:val="none" w:sz="0" w:space="0" w:color="auto"/>
            <w:left w:val="none" w:sz="0" w:space="0" w:color="auto"/>
            <w:bottom w:val="none" w:sz="0" w:space="0" w:color="auto"/>
            <w:right w:val="none" w:sz="0" w:space="0" w:color="auto"/>
          </w:divBdr>
        </w:div>
        <w:div w:id="1799687870">
          <w:marLeft w:val="0"/>
          <w:marRight w:val="0"/>
          <w:marTop w:val="0"/>
          <w:marBottom w:val="0"/>
          <w:divBdr>
            <w:top w:val="none" w:sz="0" w:space="0" w:color="auto"/>
            <w:left w:val="none" w:sz="0" w:space="0" w:color="auto"/>
            <w:bottom w:val="none" w:sz="0" w:space="0" w:color="auto"/>
            <w:right w:val="none" w:sz="0" w:space="0" w:color="auto"/>
          </w:divBdr>
        </w:div>
      </w:divsChild>
    </w:div>
    <w:div w:id="915091073">
      <w:bodyDiv w:val="1"/>
      <w:marLeft w:val="0"/>
      <w:marRight w:val="0"/>
      <w:marTop w:val="0"/>
      <w:marBottom w:val="0"/>
      <w:divBdr>
        <w:top w:val="none" w:sz="0" w:space="0" w:color="auto"/>
        <w:left w:val="none" w:sz="0" w:space="0" w:color="auto"/>
        <w:bottom w:val="none" w:sz="0" w:space="0" w:color="auto"/>
        <w:right w:val="none" w:sz="0" w:space="0" w:color="auto"/>
      </w:divBdr>
    </w:div>
    <w:div w:id="978388441">
      <w:bodyDiv w:val="1"/>
      <w:marLeft w:val="0"/>
      <w:marRight w:val="0"/>
      <w:marTop w:val="0"/>
      <w:marBottom w:val="0"/>
      <w:divBdr>
        <w:top w:val="none" w:sz="0" w:space="0" w:color="auto"/>
        <w:left w:val="none" w:sz="0" w:space="0" w:color="auto"/>
        <w:bottom w:val="none" w:sz="0" w:space="0" w:color="auto"/>
        <w:right w:val="none" w:sz="0" w:space="0" w:color="auto"/>
      </w:divBdr>
    </w:div>
    <w:div w:id="987125418">
      <w:bodyDiv w:val="1"/>
      <w:marLeft w:val="0"/>
      <w:marRight w:val="0"/>
      <w:marTop w:val="0"/>
      <w:marBottom w:val="0"/>
      <w:divBdr>
        <w:top w:val="none" w:sz="0" w:space="0" w:color="auto"/>
        <w:left w:val="none" w:sz="0" w:space="0" w:color="auto"/>
        <w:bottom w:val="none" w:sz="0" w:space="0" w:color="auto"/>
        <w:right w:val="none" w:sz="0" w:space="0" w:color="auto"/>
      </w:divBdr>
    </w:div>
    <w:div w:id="1146095093">
      <w:bodyDiv w:val="1"/>
      <w:marLeft w:val="0"/>
      <w:marRight w:val="0"/>
      <w:marTop w:val="0"/>
      <w:marBottom w:val="0"/>
      <w:divBdr>
        <w:top w:val="none" w:sz="0" w:space="0" w:color="auto"/>
        <w:left w:val="none" w:sz="0" w:space="0" w:color="auto"/>
        <w:bottom w:val="none" w:sz="0" w:space="0" w:color="auto"/>
        <w:right w:val="none" w:sz="0" w:space="0" w:color="auto"/>
      </w:divBdr>
    </w:div>
    <w:div w:id="1164398232">
      <w:bodyDiv w:val="1"/>
      <w:marLeft w:val="0"/>
      <w:marRight w:val="0"/>
      <w:marTop w:val="0"/>
      <w:marBottom w:val="0"/>
      <w:divBdr>
        <w:top w:val="none" w:sz="0" w:space="0" w:color="auto"/>
        <w:left w:val="none" w:sz="0" w:space="0" w:color="auto"/>
        <w:bottom w:val="none" w:sz="0" w:space="0" w:color="auto"/>
        <w:right w:val="none" w:sz="0" w:space="0" w:color="auto"/>
      </w:divBdr>
    </w:div>
    <w:div w:id="1189564487">
      <w:bodyDiv w:val="1"/>
      <w:marLeft w:val="0"/>
      <w:marRight w:val="0"/>
      <w:marTop w:val="0"/>
      <w:marBottom w:val="0"/>
      <w:divBdr>
        <w:top w:val="none" w:sz="0" w:space="0" w:color="auto"/>
        <w:left w:val="none" w:sz="0" w:space="0" w:color="auto"/>
        <w:bottom w:val="none" w:sz="0" w:space="0" w:color="auto"/>
        <w:right w:val="none" w:sz="0" w:space="0" w:color="auto"/>
      </w:divBdr>
    </w:div>
    <w:div w:id="1233734236">
      <w:bodyDiv w:val="1"/>
      <w:marLeft w:val="0"/>
      <w:marRight w:val="0"/>
      <w:marTop w:val="0"/>
      <w:marBottom w:val="0"/>
      <w:divBdr>
        <w:top w:val="none" w:sz="0" w:space="0" w:color="auto"/>
        <w:left w:val="none" w:sz="0" w:space="0" w:color="auto"/>
        <w:bottom w:val="none" w:sz="0" w:space="0" w:color="auto"/>
        <w:right w:val="none" w:sz="0" w:space="0" w:color="auto"/>
      </w:divBdr>
    </w:div>
    <w:div w:id="1262030397">
      <w:bodyDiv w:val="1"/>
      <w:marLeft w:val="0"/>
      <w:marRight w:val="0"/>
      <w:marTop w:val="0"/>
      <w:marBottom w:val="0"/>
      <w:divBdr>
        <w:top w:val="none" w:sz="0" w:space="0" w:color="auto"/>
        <w:left w:val="none" w:sz="0" w:space="0" w:color="auto"/>
        <w:bottom w:val="none" w:sz="0" w:space="0" w:color="auto"/>
        <w:right w:val="none" w:sz="0" w:space="0" w:color="auto"/>
      </w:divBdr>
    </w:div>
    <w:div w:id="1289430154">
      <w:bodyDiv w:val="1"/>
      <w:marLeft w:val="0"/>
      <w:marRight w:val="0"/>
      <w:marTop w:val="0"/>
      <w:marBottom w:val="0"/>
      <w:divBdr>
        <w:top w:val="none" w:sz="0" w:space="0" w:color="auto"/>
        <w:left w:val="none" w:sz="0" w:space="0" w:color="auto"/>
        <w:bottom w:val="none" w:sz="0" w:space="0" w:color="auto"/>
        <w:right w:val="none" w:sz="0" w:space="0" w:color="auto"/>
      </w:divBdr>
    </w:div>
    <w:div w:id="1370496098">
      <w:bodyDiv w:val="1"/>
      <w:marLeft w:val="0"/>
      <w:marRight w:val="0"/>
      <w:marTop w:val="0"/>
      <w:marBottom w:val="0"/>
      <w:divBdr>
        <w:top w:val="none" w:sz="0" w:space="0" w:color="auto"/>
        <w:left w:val="none" w:sz="0" w:space="0" w:color="auto"/>
        <w:bottom w:val="none" w:sz="0" w:space="0" w:color="auto"/>
        <w:right w:val="none" w:sz="0" w:space="0" w:color="auto"/>
      </w:divBdr>
    </w:div>
    <w:div w:id="1548376573">
      <w:bodyDiv w:val="1"/>
      <w:marLeft w:val="0"/>
      <w:marRight w:val="0"/>
      <w:marTop w:val="0"/>
      <w:marBottom w:val="0"/>
      <w:divBdr>
        <w:top w:val="none" w:sz="0" w:space="0" w:color="auto"/>
        <w:left w:val="none" w:sz="0" w:space="0" w:color="auto"/>
        <w:bottom w:val="none" w:sz="0" w:space="0" w:color="auto"/>
        <w:right w:val="none" w:sz="0" w:space="0" w:color="auto"/>
      </w:divBdr>
    </w:div>
    <w:div w:id="1551654269">
      <w:bodyDiv w:val="1"/>
      <w:marLeft w:val="0"/>
      <w:marRight w:val="0"/>
      <w:marTop w:val="0"/>
      <w:marBottom w:val="0"/>
      <w:divBdr>
        <w:top w:val="none" w:sz="0" w:space="0" w:color="auto"/>
        <w:left w:val="none" w:sz="0" w:space="0" w:color="auto"/>
        <w:bottom w:val="none" w:sz="0" w:space="0" w:color="auto"/>
        <w:right w:val="none" w:sz="0" w:space="0" w:color="auto"/>
      </w:divBdr>
    </w:div>
    <w:div w:id="1682732723">
      <w:bodyDiv w:val="1"/>
      <w:marLeft w:val="0"/>
      <w:marRight w:val="0"/>
      <w:marTop w:val="0"/>
      <w:marBottom w:val="0"/>
      <w:divBdr>
        <w:top w:val="none" w:sz="0" w:space="0" w:color="auto"/>
        <w:left w:val="none" w:sz="0" w:space="0" w:color="auto"/>
        <w:bottom w:val="none" w:sz="0" w:space="0" w:color="auto"/>
        <w:right w:val="none" w:sz="0" w:space="0" w:color="auto"/>
      </w:divBdr>
    </w:div>
    <w:div w:id="1690257324">
      <w:bodyDiv w:val="1"/>
      <w:marLeft w:val="0"/>
      <w:marRight w:val="0"/>
      <w:marTop w:val="0"/>
      <w:marBottom w:val="0"/>
      <w:divBdr>
        <w:top w:val="none" w:sz="0" w:space="0" w:color="auto"/>
        <w:left w:val="none" w:sz="0" w:space="0" w:color="auto"/>
        <w:bottom w:val="none" w:sz="0" w:space="0" w:color="auto"/>
        <w:right w:val="none" w:sz="0" w:space="0" w:color="auto"/>
      </w:divBdr>
    </w:div>
    <w:div w:id="1780177287">
      <w:bodyDiv w:val="1"/>
      <w:marLeft w:val="0"/>
      <w:marRight w:val="0"/>
      <w:marTop w:val="0"/>
      <w:marBottom w:val="0"/>
      <w:divBdr>
        <w:top w:val="none" w:sz="0" w:space="0" w:color="auto"/>
        <w:left w:val="none" w:sz="0" w:space="0" w:color="auto"/>
        <w:bottom w:val="none" w:sz="0" w:space="0" w:color="auto"/>
        <w:right w:val="none" w:sz="0" w:space="0" w:color="auto"/>
      </w:divBdr>
    </w:div>
    <w:div w:id="1865559506">
      <w:bodyDiv w:val="1"/>
      <w:marLeft w:val="0"/>
      <w:marRight w:val="0"/>
      <w:marTop w:val="0"/>
      <w:marBottom w:val="0"/>
      <w:divBdr>
        <w:top w:val="none" w:sz="0" w:space="0" w:color="auto"/>
        <w:left w:val="none" w:sz="0" w:space="0" w:color="auto"/>
        <w:bottom w:val="none" w:sz="0" w:space="0" w:color="auto"/>
        <w:right w:val="none" w:sz="0" w:space="0" w:color="auto"/>
      </w:divBdr>
    </w:div>
    <w:div w:id="1866291325">
      <w:bodyDiv w:val="1"/>
      <w:marLeft w:val="0"/>
      <w:marRight w:val="0"/>
      <w:marTop w:val="0"/>
      <w:marBottom w:val="0"/>
      <w:divBdr>
        <w:top w:val="none" w:sz="0" w:space="0" w:color="auto"/>
        <w:left w:val="none" w:sz="0" w:space="0" w:color="auto"/>
        <w:bottom w:val="none" w:sz="0" w:space="0" w:color="auto"/>
        <w:right w:val="none" w:sz="0" w:space="0" w:color="auto"/>
      </w:divBdr>
    </w:div>
    <w:div w:id="2025549988">
      <w:bodyDiv w:val="1"/>
      <w:marLeft w:val="0"/>
      <w:marRight w:val="0"/>
      <w:marTop w:val="0"/>
      <w:marBottom w:val="0"/>
      <w:divBdr>
        <w:top w:val="none" w:sz="0" w:space="0" w:color="auto"/>
        <w:left w:val="none" w:sz="0" w:space="0" w:color="auto"/>
        <w:bottom w:val="none" w:sz="0" w:space="0" w:color="auto"/>
        <w:right w:val="none" w:sz="0" w:space="0" w:color="auto"/>
      </w:divBdr>
    </w:div>
    <w:div w:id="20868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Wetgevingsgroep - Eigenaars</DisplayName>
        <AccountId>7</AccountId>
        <AccountType/>
      </UserInfo>
      <UserInfo>
        <DisplayName>WETGEVINGSGROEP - Leden</DisplayName>
        <AccountId>6</AccountId>
        <AccountType/>
      </UserInfo>
      <UserInfo>
        <DisplayName>Wetgevingsgroep - Leden</DisplayName>
        <AccountId>8</AccountId>
        <AccountType/>
      </UserInfo>
      <UserInfo>
        <DisplayName>SharingLinks.9422aead-e038-46ec-9220-40c2d94f0427.Flexible.39b50237-9374-4865-a511-b422771ea7d7</DisplayName>
        <AccountId>18</AccountId>
        <AccountType/>
      </UserInfo>
      <UserInfo>
        <DisplayName>Ozlem Keskin</DisplayName>
        <AccountId>11</AccountId>
        <AccountType/>
      </UserInfo>
      <UserInfo>
        <DisplayName>Caroline Blokhuis</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9409F-B3F8-4CF4-8D20-D70558A0BB1C}">
  <ds:schemaRefs>
    <ds:schemaRef ds:uri="http://schemas.openxmlformats.org/officeDocument/2006/bibliography"/>
  </ds:schemaRefs>
</ds:datastoreItem>
</file>

<file path=customXml/itemProps2.xml><?xml version="1.0" encoding="utf-8"?>
<ds:datastoreItem xmlns:ds="http://schemas.openxmlformats.org/officeDocument/2006/customXml" ds:itemID="{D81276B7-98FE-4EC7-BB61-6A7E5D84AC13}">
  <ds:schemaRefs>
    <ds:schemaRef ds:uri="http://schemas.microsoft.com/office/2006/metadata/properties"/>
    <ds:schemaRef ds:uri="http://schemas.microsoft.com/office/infopath/2007/PartnerControls"/>
    <ds:schemaRef ds:uri="38570855-c4d2-4323-b3fd-b0c93b84358b"/>
  </ds:schemaRefs>
</ds:datastoreItem>
</file>

<file path=customXml/itemProps3.xml><?xml version="1.0" encoding="utf-8"?>
<ds:datastoreItem xmlns:ds="http://schemas.openxmlformats.org/officeDocument/2006/customXml" ds:itemID="{D050B5DA-49C5-45FE-8FCB-F024F61F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3B581-C1B1-46CC-AA8B-9E9C8A986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11</Pages>
  <Words>4610</Words>
  <Characters>26404</Characters>
  <Application>Microsoft Office Word</Application>
  <DocSecurity>4</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2022-04-05T10:49:00Z</dcterms:created>
  <dcterms:modified xsi:type="dcterms:W3CDTF">2022-04-05T10:49:00Z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e9b3c5f3-bba6-5b9d-9314-df9cd4da6644</vt:lpwstr>
  </op:property>
  <op:property fmtid="{D5CDD505-2E9C-101B-9397-08002B2CF9AE}" pid="4" name="CORSA_OBJECTTYPE">
    <vt:lpwstr>S</vt:lpwstr>
  </op:property>
  <op:property fmtid="{D5CDD505-2E9C-101B-9397-08002B2CF9AE}" pid="5" name="CORSA_OBJECTID">
    <vt:lpwstr>B2200546</vt:lpwstr>
  </op:property>
  <op:property fmtid="{D5CDD505-2E9C-101B-9397-08002B2CF9AE}" pid="6" name="CORSA_VERSION">
    <vt:lpwstr>1</vt:lpwstr>
  </op:property>
</op:Properties>
</file>