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3AF9" w14:textId="77777777" w:rsidR="00085B0F" w:rsidRDefault="00085B0F" w:rsidP="00085B0F">
      <w:pPr>
        <w:pStyle w:val="OPArtikelTitel"/>
        <w:rPr>
          <w:rFonts w:eastAsiaTheme="majorEastAsia"/>
        </w:rPr>
      </w:pPr>
      <w:bookmarkStart w:id="0" w:name="_Hlk51708562"/>
      <w:r>
        <w:rPr>
          <w:rFonts w:eastAsiaTheme="majorEastAsia"/>
        </w:rPr>
        <w:t>Bijlage 2 bij VNG nieuwsbericht wijziging Model-APV (OMG)</w:t>
      </w:r>
    </w:p>
    <w:bookmarkEnd w:id="0"/>
    <w:p w14:paraId="571D8564" w14:textId="77777777" w:rsidR="00085B0F" w:rsidRDefault="00085B0F">
      <w:pPr>
        <w:pStyle w:val="OPTitel"/>
      </w:pPr>
    </w:p>
    <w:p w14:paraId="1211D5C2" w14:textId="72AC4D47" w:rsidR="006B0D08" w:rsidRDefault="00085B0F">
      <w:pPr>
        <w:pStyle w:val="OPTitel"/>
      </w:pPr>
      <w:r>
        <w:t>Model Raadsbesluit wijziging Algemene plaatselijke verordening</w:t>
      </w:r>
    </w:p>
    <w:p w14:paraId="51423A5C" w14:textId="77777777" w:rsidR="006B0D08" w:rsidRDefault="00085B0F">
      <w:pPr>
        <w:pStyle w:val="OPAanhef"/>
      </w:pPr>
      <w:r>
        <w:t xml:space="preserve"> </w:t>
      </w:r>
      <w:r>
        <w:rPr>
          <w:b/>
        </w:rPr>
        <w:t>Besluit van de raad van de gemeente [naam gemeente] tot wijziging van de Algemene plaatselijke verordening [naam gemeente en eventueel jaartal] (Algemene plaatselijke verordening [naam gemeente en eventueel jaartal])</w:t>
      </w:r>
    </w:p>
    <w:p w14:paraId="74C5AED0" w14:textId="77777777" w:rsidR="006B0D08" w:rsidRDefault="00085B0F">
      <w:pPr>
        <w:pStyle w:val="OPAanhef"/>
      </w:pPr>
      <w:r>
        <w:t xml:space="preserve"> </w:t>
      </w:r>
    </w:p>
    <w:p w14:paraId="5ED06822" w14:textId="77777777" w:rsidR="006B0D08" w:rsidRDefault="00085B0F">
      <w:pPr>
        <w:pStyle w:val="OPAanhef"/>
      </w:pPr>
      <w:r>
        <w:t>De raad van de gemeente [</w:t>
      </w:r>
      <w:r>
        <w:rPr>
          <w:b/>
        </w:rPr>
        <w:t>naam gemeente</w:t>
      </w:r>
      <w:r>
        <w:t>];</w:t>
      </w:r>
    </w:p>
    <w:p w14:paraId="7C37C2E1" w14:textId="77777777" w:rsidR="006B0D08" w:rsidRDefault="00085B0F">
      <w:pPr>
        <w:pStyle w:val="OPAanhef"/>
      </w:pPr>
      <w:r>
        <w:t>gelezen het voorstel van college van burgemeester en wethouders van [</w:t>
      </w:r>
      <w:r>
        <w:rPr>
          <w:b/>
        </w:rPr>
        <w:t>datum en nummer</w:t>
      </w:r>
      <w:r>
        <w:t>];</w:t>
      </w:r>
    </w:p>
    <w:p w14:paraId="023C2C7A" w14:textId="77777777" w:rsidR="006B0D08" w:rsidRDefault="00085B0F">
      <w:pPr>
        <w:pStyle w:val="OPAanhef"/>
      </w:pPr>
      <w:r>
        <w:t>gelet op artikel [</w:t>
      </w:r>
      <w:r>
        <w:rPr>
          <w:b/>
        </w:rPr>
        <w:t>...</w:t>
      </w:r>
      <w:r>
        <w:t>] van [</w:t>
      </w:r>
      <w:r>
        <w:rPr>
          <w:b/>
        </w:rPr>
        <w:t>...</w:t>
      </w:r>
      <w:r>
        <w:t>];</w:t>
      </w:r>
    </w:p>
    <w:p w14:paraId="5982E5D0" w14:textId="77777777" w:rsidR="006B0D08" w:rsidRDefault="00085B0F">
      <w:pPr>
        <w:pStyle w:val="OPAanhef"/>
      </w:pPr>
      <w:r>
        <w:t>gezien het advies van de [</w:t>
      </w:r>
      <w:r>
        <w:rPr>
          <w:b/>
        </w:rPr>
        <w:t>naam commissie</w:t>
      </w:r>
      <w:r>
        <w:t>];</w:t>
      </w:r>
    </w:p>
    <w:p w14:paraId="0DB73DD3" w14:textId="77777777" w:rsidR="006B0D08" w:rsidRDefault="00085B0F">
      <w:pPr>
        <w:pStyle w:val="OPAanhef"/>
      </w:pPr>
      <w:r>
        <w:t>besluit:</w:t>
      </w:r>
    </w:p>
    <w:p w14:paraId="49CB894A" w14:textId="77777777" w:rsidR="006B0D08" w:rsidRDefault="00085B0F">
      <w:pPr>
        <w:pStyle w:val="OPArtikelTitel"/>
      </w:pPr>
      <w:r>
        <w:t>Artikel I</w:t>
      </w:r>
    </w:p>
    <w:p w14:paraId="205EBA38" w14:textId="77777777" w:rsidR="006B0D08" w:rsidRDefault="00085B0F">
      <w:r>
        <w:t xml:space="preserve"> De [ </w:t>
      </w:r>
      <w:r>
        <w:rPr>
          <w:b/>
        </w:rPr>
        <w:t xml:space="preserve"> citeertitel Verordening Algemene plaatselijke verordening</w:t>
      </w:r>
      <w:r>
        <w:t xml:space="preserve"> ] wordt als volgt gewijzigd:</w:t>
      </w:r>
    </w:p>
    <w:p w14:paraId="6D1AC41E" w14:textId="77777777" w:rsidR="006B0D08" w:rsidRDefault="00085B0F">
      <w:r>
        <w:t xml:space="preserve"> </w:t>
      </w:r>
    </w:p>
    <w:p w14:paraId="36E2A192" w14:textId="77777777" w:rsidR="006B0D08" w:rsidRDefault="00085B0F">
      <w:r>
        <w:t xml:space="preserve"> A</w:t>
      </w:r>
    </w:p>
    <w:p w14:paraId="2F5D1C75" w14:textId="77777777" w:rsidR="006B0D08" w:rsidRDefault="00085B0F">
      <w:r>
        <w:t xml:space="preserve"> </w:t>
      </w:r>
    </w:p>
    <w:p w14:paraId="221973BF" w14:textId="77777777" w:rsidR="006B0D08" w:rsidRDefault="00085B0F">
      <w:r>
        <w:t xml:space="preserve"> Artikel 2:26 komt te luiden:</w:t>
      </w:r>
    </w:p>
    <w:p w14:paraId="457A258D" w14:textId="77777777" w:rsidR="006B0D08" w:rsidRDefault="00085B0F">
      <w:r>
        <w:t xml:space="preserve"> </w:t>
      </w:r>
    </w:p>
    <w:p w14:paraId="79FF70C7" w14:textId="77777777" w:rsidR="006B0D08" w:rsidRDefault="00085B0F">
      <w:r>
        <w:t xml:space="preserve"> Artikel 2:26 Ordeverstoring</w:t>
      </w:r>
    </w:p>
    <w:p w14:paraId="57968B56" w14:textId="77777777" w:rsidR="006B0D08" w:rsidRDefault="00085B0F">
      <w:r>
        <w:t xml:space="preserve"> Het is verboden bij een evenement de orde te verstoren.</w:t>
      </w:r>
    </w:p>
    <w:p w14:paraId="456C449F" w14:textId="77777777" w:rsidR="006B0D08" w:rsidRDefault="00085B0F">
      <w:r>
        <w:t xml:space="preserve"> </w:t>
      </w:r>
    </w:p>
    <w:p w14:paraId="6591748E" w14:textId="77777777" w:rsidR="006B0D08" w:rsidRDefault="00085B0F">
      <w:r>
        <w:t xml:space="preserve"> B</w:t>
      </w:r>
    </w:p>
    <w:p w14:paraId="183161E7" w14:textId="77777777" w:rsidR="006B0D08" w:rsidRDefault="00085B0F">
      <w:r>
        <w:t xml:space="preserve"> </w:t>
      </w:r>
    </w:p>
    <w:p w14:paraId="39858720" w14:textId="77777777" w:rsidR="006B0D08" w:rsidRDefault="00085B0F">
      <w:r>
        <w:t xml:space="preserve"> Artikel 2:50a vervalt.</w:t>
      </w:r>
    </w:p>
    <w:p w14:paraId="529DB6E8" w14:textId="77777777" w:rsidR="006B0D08" w:rsidRDefault="00085B0F">
      <w:r>
        <w:t xml:space="preserve"> </w:t>
      </w:r>
    </w:p>
    <w:p w14:paraId="077ECBC9" w14:textId="77777777" w:rsidR="006B0D08" w:rsidRDefault="00085B0F">
      <w:r>
        <w:t xml:space="preserve"> C</w:t>
      </w:r>
    </w:p>
    <w:p w14:paraId="265C87E8" w14:textId="77777777" w:rsidR="006B0D08" w:rsidRDefault="00085B0F">
      <w:r>
        <w:t xml:space="preserve"> </w:t>
      </w:r>
    </w:p>
    <w:p w14:paraId="46D6975D" w14:textId="77777777" w:rsidR="006B0D08" w:rsidRDefault="00085B0F">
      <w:r>
        <w:t xml:space="preserve"> In artikel 6:1, [eerste </w:t>
      </w:r>
      <w:r>
        <w:rPr>
          <w:b/>
        </w:rPr>
        <w:t xml:space="preserve">OF </w:t>
      </w:r>
      <w:r>
        <w:t>tweede] lid, wordt ‘[</w:t>
      </w:r>
      <w:r>
        <w:rPr>
          <w:b/>
        </w:rPr>
        <w:t>2:50a;</w:t>
      </w:r>
      <w:r>
        <w:t>]’ geschrapt.</w:t>
      </w:r>
    </w:p>
    <w:p w14:paraId="31799A96" w14:textId="77777777" w:rsidR="006B0D08" w:rsidRDefault="00085B0F">
      <w:pPr>
        <w:pStyle w:val="OPArtikelTitel"/>
      </w:pPr>
      <w:r>
        <w:t>Artikel II</w:t>
      </w:r>
    </w:p>
    <w:p w14:paraId="212C3121" w14:textId="77777777" w:rsidR="006B0D08" w:rsidRDefault="00085B0F">
      <w:r>
        <w:t>Dit besluit treedt in werking op [</w:t>
      </w:r>
      <w:r>
        <w:rPr>
          <w:b/>
        </w:rPr>
        <w:t>datum</w:t>
      </w:r>
      <w:r>
        <w:t>].</w:t>
      </w:r>
    </w:p>
    <w:p w14:paraId="37658127" w14:textId="77777777" w:rsidR="006B0D08" w:rsidRDefault="00085B0F">
      <w:pPr>
        <w:pStyle w:val="OPOndertekening"/>
      </w:pPr>
      <w:r>
        <w:t>Aldus vastgesteld in de openbare raadsvergadering van [</w:t>
      </w:r>
      <w:r>
        <w:rPr>
          <w:b/>
        </w:rPr>
        <w:t>datum</w:t>
      </w:r>
      <w:r>
        <w:t>].</w:t>
      </w:r>
    </w:p>
    <w:p w14:paraId="4C18778E" w14:textId="77777777" w:rsidR="006B0D08" w:rsidRDefault="00085B0F">
      <w:pPr>
        <w:pStyle w:val="OPOndertekening"/>
      </w:pPr>
      <w:r>
        <w:t xml:space="preserve"> </w:t>
      </w:r>
    </w:p>
    <w:p w14:paraId="61AF59E0" w14:textId="77777777" w:rsidR="006B0D08" w:rsidRDefault="00085B0F">
      <w:pPr>
        <w:pStyle w:val="OPOndertekening"/>
      </w:pPr>
      <w:r>
        <w:t>De voorzitter,</w:t>
      </w:r>
    </w:p>
    <w:p w14:paraId="1F17D7AB" w14:textId="77777777" w:rsidR="006B0D08" w:rsidRDefault="00085B0F">
      <w:pPr>
        <w:pStyle w:val="OPOndertekening"/>
      </w:pPr>
      <w:r>
        <w:t>De griffier,</w:t>
      </w:r>
    </w:p>
    <w:sectPr w:rsidR="006B0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ED6C" w14:textId="77777777" w:rsidR="00E3767B" w:rsidRDefault="00E3767B">
      <w:r>
        <w:separator/>
      </w:r>
    </w:p>
  </w:endnote>
  <w:endnote w:type="continuationSeparator" w:id="0">
    <w:p w14:paraId="7922E674" w14:textId="77777777" w:rsidR="00E3767B" w:rsidRDefault="00E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9E76" w14:textId="77777777" w:rsidR="00085B0F" w:rsidRDefault="00085B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45BC" w14:textId="77777777" w:rsidR="00085B0F" w:rsidRPr="000E0828" w:rsidRDefault="00085B0F" w:rsidP="00085B0F">
    <w:pPr>
      <w:pStyle w:val="Voettekst"/>
      <w:rPr>
        <w:rFonts w:cs="Arial"/>
        <w:i/>
        <w:sz w:val="18"/>
        <w:szCs w:val="18"/>
      </w:rPr>
    </w:pPr>
    <w:bookmarkStart w:id="1" w:name="_Hlk9583595"/>
    <w:bookmarkStart w:id="2" w:name="_Hlk9583596"/>
    <w:bookmarkStart w:id="3" w:name="_Hlk9583652"/>
    <w:bookmarkStart w:id="4" w:name="_Hlk9583653"/>
    <w:bookmarkStart w:id="5" w:name="_Hlk41988698"/>
    <w:r w:rsidRPr="00956F51">
      <w:rPr>
        <w:rFonts w:cs="Arial"/>
        <w:i/>
        <w:sz w:val="18"/>
        <w:szCs w:val="18"/>
      </w:rPr>
      <w:t xml:space="preserve">Bijlage </w:t>
    </w:r>
    <w:r>
      <w:rPr>
        <w:rFonts w:cs="Arial"/>
        <w:i/>
        <w:sz w:val="18"/>
        <w:szCs w:val="18"/>
      </w:rPr>
      <w:t xml:space="preserve">2/2 </w:t>
    </w:r>
    <w:r w:rsidRPr="00956F51">
      <w:rPr>
        <w:rFonts w:cs="Arial"/>
        <w:i/>
        <w:sz w:val="18"/>
        <w:szCs w:val="18"/>
      </w:rPr>
      <w:t xml:space="preserve">bij VNG </w:t>
    </w:r>
    <w:r>
      <w:rPr>
        <w:rFonts w:cs="Arial"/>
        <w:i/>
        <w:sz w:val="18"/>
        <w:szCs w:val="18"/>
      </w:rPr>
      <w:t>nieuwsbrief</w:t>
    </w:r>
    <w:r w:rsidRPr="00956F51">
      <w:rPr>
        <w:rFonts w:cs="Arial"/>
        <w:i/>
        <w:sz w:val="18"/>
        <w:szCs w:val="18"/>
      </w:rPr>
      <w:t xml:space="preserve">, </w:t>
    </w:r>
    <w:bookmarkEnd w:id="1"/>
    <w:bookmarkEnd w:id="2"/>
    <w:bookmarkEnd w:id="3"/>
    <w:bookmarkEnd w:id="4"/>
    <w:r>
      <w:rPr>
        <w:rFonts w:cs="Arial"/>
        <w:i/>
        <w:sz w:val="18"/>
        <w:szCs w:val="18"/>
      </w:rPr>
      <w:t>januari 2022</w:t>
    </w:r>
    <w:bookmarkEnd w:id="5"/>
  </w:p>
  <w:p w14:paraId="21FE2E78" w14:textId="77777777" w:rsidR="00085B0F" w:rsidRDefault="00085B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4F83" w14:textId="77777777" w:rsidR="00085B0F" w:rsidRDefault="00085B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872C" w14:textId="77777777" w:rsidR="00E3767B" w:rsidRDefault="00E3767B">
      <w:r>
        <w:separator/>
      </w:r>
    </w:p>
  </w:footnote>
  <w:footnote w:type="continuationSeparator" w:id="0">
    <w:p w14:paraId="0972044B" w14:textId="77777777" w:rsidR="00E3767B" w:rsidRDefault="00E3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4A0" w14:textId="77777777" w:rsidR="00085B0F" w:rsidRDefault="00085B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9212"/>
    </w:tblGrid>
    <w:tr w:rsidR="00085B0F" w14:paraId="2C5845B0" w14:textId="77777777" w:rsidTr="00085B0F">
      <w:tc>
        <w:tcPr>
          <w:tcW w:w="9212" w:type="dxa"/>
        </w:tcPr>
        <w:p w14:paraId="305E26C3" w14:textId="77777777" w:rsidR="00085B0F" w:rsidRPr="00085B0F" w:rsidRDefault="00085B0F" w:rsidP="00085B0F">
          <w:pPr>
            <w:rPr>
              <w:rFonts w:cs="Arial"/>
              <w:b/>
              <w:bCs/>
            </w:rPr>
          </w:pPr>
          <w:r w:rsidRPr="00085B0F">
            <w:rPr>
              <w:rFonts w:cs="Arial"/>
              <w:b/>
              <w:bCs/>
            </w:rPr>
            <w:t>Leeswijzer modelbepalingen</w:t>
          </w:r>
        </w:p>
        <w:p w14:paraId="2701E0FB" w14:textId="77777777" w:rsidR="00085B0F" w:rsidRPr="00EE07BE" w:rsidRDefault="00085B0F" w:rsidP="00085B0F">
          <w:pPr>
            <w:rPr>
              <w:rFonts w:cs="Arial"/>
              <w:b/>
            </w:rPr>
          </w:pPr>
        </w:p>
        <w:p w14:paraId="0E20C45E" w14:textId="74578E6B" w:rsidR="00085B0F" w:rsidRPr="008351CE" w:rsidRDefault="00085B0F" w:rsidP="00085B0F">
          <w:pPr>
            <w:rPr>
              <w:rFonts w:cs="Arial"/>
              <w:b/>
            </w:rPr>
          </w:pPr>
          <w:r w:rsidRPr="008351CE">
            <w:rPr>
              <w:rFonts w:cs="Arial"/>
            </w:rPr>
            <w:t>- [</w:t>
          </w:r>
          <w:r w:rsidRPr="00085B0F">
            <w:rPr>
              <w:rFonts w:cs="Arial"/>
              <w:b/>
              <w:bCs/>
            </w:rPr>
            <w:t>…</w:t>
          </w:r>
          <w:r w:rsidRPr="008351CE">
            <w:rPr>
              <w:rFonts w:cs="Arial"/>
            </w:rPr>
            <w:t>] of [</w:t>
          </w:r>
          <w:r w:rsidRPr="00085B0F">
            <w:rPr>
              <w:rFonts w:cs="Arial"/>
              <w:b/>
              <w:bCs/>
            </w:rPr>
            <w:t>iets</w:t>
          </w:r>
          <w:r w:rsidRPr="008351CE">
            <w:rPr>
              <w:rFonts w:cs="Arial"/>
            </w:rPr>
            <w:t xml:space="preserve">] = door gemeente in te vullen. </w:t>
          </w:r>
        </w:p>
        <w:p w14:paraId="0681604E" w14:textId="7573BE47" w:rsidR="00085B0F" w:rsidRPr="00E406D0" w:rsidRDefault="00085B0F" w:rsidP="00E406D0">
          <w:pPr>
            <w:rPr>
              <w:rFonts w:cs="Arial"/>
              <w:b/>
            </w:rPr>
          </w:pPr>
          <w:r w:rsidRPr="008351CE">
            <w:rPr>
              <w:rFonts w:cs="Arial"/>
            </w:rPr>
            <w:t xml:space="preserve">- </w:t>
          </w:r>
          <w:r w:rsidRPr="003508E5">
            <w:rPr>
              <w:rFonts w:cs="Arial"/>
            </w:rPr>
            <w:t>[iets</w:t>
          </w:r>
          <w:r w:rsidRPr="00B06957">
            <w:rPr>
              <w:rFonts w:cs="Arial"/>
            </w:rPr>
            <w:t xml:space="preserve"> </w:t>
          </w:r>
          <w:r w:rsidRPr="00085B0F">
            <w:rPr>
              <w:rFonts w:cs="Arial"/>
              <w:b/>
              <w:bCs/>
            </w:rPr>
            <w:t>OF</w:t>
          </w:r>
          <w:r w:rsidRPr="00B06957">
            <w:rPr>
              <w:rFonts w:cs="Arial"/>
            </w:rPr>
            <w:t xml:space="preserve"> </w:t>
          </w:r>
          <w:r w:rsidRPr="003508E5">
            <w:rPr>
              <w:rFonts w:cs="Arial"/>
            </w:rPr>
            <w:t>iets] = door gemeente te kiezen.</w:t>
          </w:r>
        </w:p>
      </w:tc>
    </w:tr>
  </w:tbl>
  <w:p w14:paraId="092312A7" w14:textId="77777777" w:rsidR="00085B0F" w:rsidRDefault="00085B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C445" w14:textId="77777777" w:rsidR="00085B0F" w:rsidRDefault="00085B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F51"/>
    <w:multiLevelType w:val="multilevel"/>
    <w:tmpl w:val="6CE03498"/>
    <w:numStyleLink w:val="Stijl1"/>
  </w:abstractNum>
  <w:abstractNum w:abstractNumId="5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6727"/>
    <w:multiLevelType w:val="multilevel"/>
    <w:tmpl w:val="921CE4C8"/>
    <w:numStyleLink w:val="VNGGenummerdelijst"/>
  </w:abstractNum>
  <w:abstractNum w:abstractNumId="7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3AEA"/>
    <w:multiLevelType w:val="multilevel"/>
    <w:tmpl w:val="0562E376"/>
    <w:numStyleLink w:val="VNGOngenummerdelijst"/>
  </w:abstractNum>
  <w:abstractNum w:abstractNumId="12" w15:restartNumberingAfterBreak="0">
    <w:nsid w:val="20FB0649"/>
    <w:multiLevelType w:val="multilevel"/>
    <w:tmpl w:val="587E31B4"/>
    <w:numStyleLink w:val="VNGGenummerdekoppen2tm6"/>
  </w:abstractNum>
  <w:abstractNum w:abstractNumId="13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0EDC"/>
    <w:multiLevelType w:val="multilevel"/>
    <w:tmpl w:val="587E31B4"/>
    <w:numStyleLink w:val="VNGGenummerdekoppen2tm6"/>
  </w:abstractNum>
  <w:abstractNum w:abstractNumId="15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6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8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7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3457"/>
    <w:multiLevelType w:val="multilevel"/>
    <w:tmpl w:val="73F4EBFA"/>
    <w:lvl w:ilvl="0">
      <w:start w:val="1"/>
      <w:numFmt w:val="decimal"/>
      <w:pStyle w:val="Lij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6998479B"/>
    <w:multiLevelType w:val="multilevel"/>
    <w:tmpl w:val="0562E376"/>
    <w:numStyleLink w:val="VNGOngenummerdelijst"/>
  </w:abstractNum>
  <w:abstractNum w:abstractNumId="32" w15:restartNumberingAfterBreak="0">
    <w:nsid w:val="69DD0E41"/>
    <w:multiLevelType w:val="multilevel"/>
    <w:tmpl w:val="921CE4C8"/>
    <w:numStyleLink w:val="VNGGenummerdelijst"/>
  </w:abstractNum>
  <w:abstractNum w:abstractNumId="33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36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0"/>
  </w:num>
  <w:num w:numId="5">
    <w:abstractNumId w:val="15"/>
  </w:num>
  <w:num w:numId="6">
    <w:abstractNumId w:val="3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5"/>
  </w:num>
  <w:num w:numId="12">
    <w:abstractNumId w:val="28"/>
  </w:num>
  <w:num w:numId="13">
    <w:abstractNumId w:val="22"/>
  </w:num>
  <w:num w:numId="14">
    <w:abstractNumId w:val="27"/>
  </w:num>
  <w:num w:numId="15">
    <w:abstractNumId w:val="23"/>
  </w:num>
  <w:num w:numId="16">
    <w:abstractNumId w:val="19"/>
  </w:num>
  <w:num w:numId="17">
    <w:abstractNumId w:val="5"/>
  </w:num>
  <w:num w:numId="18">
    <w:abstractNumId w:val="32"/>
  </w:num>
  <w:num w:numId="19">
    <w:abstractNumId w:val="6"/>
  </w:num>
  <w:num w:numId="20">
    <w:abstractNumId w:val="31"/>
  </w:num>
  <w:num w:numId="21">
    <w:abstractNumId w:val="11"/>
  </w:num>
  <w:num w:numId="22">
    <w:abstractNumId w:val="21"/>
  </w:num>
  <w:num w:numId="23">
    <w:abstractNumId w:val="35"/>
  </w:num>
  <w:num w:numId="24">
    <w:abstractNumId w:val="20"/>
  </w:num>
  <w:num w:numId="25">
    <w:abstractNumId w:val="36"/>
  </w:num>
  <w:num w:numId="26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3"/>
  </w:num>
  <w:num w:numId="30">
    <w:abstractNumId w:val="10"/>
  </w:num>
  <w:num w:numId="31">
    <w:abstractNumId w:val="1"/>
  </w:num>
  <w:num w:numId="32">
    <w:abstractNumId w:val="16"/>
  </w:num>
  <w:num w:numId="33">
    <w:abstractNumId w:val="4"/>
  </w:num>
  <w:num w:numId="34">
    <w:abstractNumId w:val="18"/>
  </w:num>
  <w:num w:numId="35">
    <w:abstractNumId w:val="2"/>
  </w:num>
  <w:num w:numId="36">
    <w:abstractNumId w:val="33"/>
  </w:num>
  <w:num w:numId="37">
    <w:abstractNumId w:val="34"/>
  </w:num>
  <w:num w:numId="38">
    <w:abstractNumId w:val="26"/>
  </w:num>
  <w:num w:numId="39">
    <w:abstractNumId w:val="2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0">
    <w:abstractNumId w:val="8"/>
  </w:num>
  <w:num w:numId="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85B0F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0D08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6D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7B56526"/>
  <w15:docId w15:val="{423A8CB4-ACEF-4DDF-8181-A851FB0A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E406D0"/>
    <w:pPr>
      <w:spacing w:line="280" w:lineRule="atLeast"/>
    </w:pPr>
    <w:rPr>
      <w:rFonts w:ascii="Arial" w:hAnsi="Ari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E406D0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E406D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E406D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E406D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E406D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E406D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E406D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E406D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E406D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E406D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406D0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E406D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406D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E406D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E406D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E406D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E406D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E406D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E406D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E406D0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E406D0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ind w:left="851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E406D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E406D0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E406D0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E406D0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E406D0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E406D0"/>
    <w:rPr>
      <w:rFonts w:ascii="Arial" w:hAnsi="Arial"/>
    </w:rPr>
  </w:style>
  <w:style w:type="paragraph" w:styleId="Lijstalinea">
    <w:name w:val="List Paragraph"/>
    <w:basedOn w:val="Standaard"/>
    <w:unhideWhenUsed/>
    <w:rsid w:val="00E406D0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E406D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E406D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E406D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406D0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E406D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link w:val="Kop1"/>
    <w:uiPriority w:val="5"/>
    <w:rsid w:val="00E406D0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Hoofdstuk Char,Kop 2 Hoofdstuktitel Char"/>
    <w:link w:val="Kop2"/>
    <w:uiPriority w:val="1"/>
    <w:rsid w:val="00E406D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Artikel Char,Kop 3 Paragraaftitel Char"/>
    <w:link w:val="Kop3"/>
    <w:uiPriority w:val="1"/>
    <w:rsid w:val="00E406D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E406D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E406D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E406D0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E406D0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E406D0"/>
    <w:pPr>
      <w:numPr>
        <w:numId w:val="2"/>
      </w:numPr>
    </w:pPr>
  </w:style>
  <w:style w:type="table" w:styleId="Tabelrasterlicht">
    <w:name w:val="Grid Table Light"/>
    <w:basedOn w:val="Standaardtabel"/>
    <w:uiPriority w:val="40"/>
    <w:rsid w:val="00E406D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E406D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E406D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E406D0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E406D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E406D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E406D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E406D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E406D0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E406D0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E406D0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E406D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E406D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E406D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E406D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E406D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E406D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E406D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E406D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E406D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E406D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E406D0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406D0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E406D0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E406D0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06D0"/>
  </w:style>
  <w:style w:type="numbering" w:customStyle="1" w:styleId="Stijl1">
    <w:name w:val="Stijl1"/>
    <w:uiPriority w:val="99"/>
    <w:rsid w:val="00E406D0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E406D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E406D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E406D0"/>
    <w:rPr>
      <w:rFonts w:ascii="Arial" w:eastAsiaTheme="majorEastAsia" w:hAnsi="Arial" w:cstheme="majorBidi"/>
      <w:iCs/>
      <w:color w:val="00A9F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43FC41C81E4458672496CC4376F7E" ma:contentTypeVersion="10" ma:contentTypeDescription="Een nieuw document maken." ma:contentTypeScope="" ma:versionID="09fa5018bef698521f06e59817a8c262">
  <xsd:schema xmlns:xsd="http://www.w3.org/2001/XMLSchema" xmlns:xs="http://www.w3.org/2001/XMLSchema" xmlns:p="http://schemas.microsoft.com/office/2006/metadata/properties" xmlns:ns2="46f13ab7-f420-4d4d-aa04-1573c253073b" xmlns:ns3="38570855-c4d2-4323-b3fd-b0c93b84358b" targetNamespace="http://schemas.microsoft.com/office/2006/metadata/properties" ma:root="true" ma:fieldsID="795428c465f44c952a532df46fcf063a" ns2:_="" ns3:_="">
    <xsd:import namespace="46f13ab7-f420-4d4d-aa04-1573c253073b"/>
    <xsd:import namespace="38570855-c4d2-4323-b3fd-b0c93b84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3ab7-f420-4d4d-aa04-1573c253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0855-c4d2-4323-b3fd-b0c93b84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66BF5-ADC1-451D-937E-B914A969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3ab7-f420-4d4d-aa04-1573c253073b"/>
    <ds:schemaRef ds:uri="38570855-c4d2-4323-b3fd-b0c93b84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8E04B-A920-4FA0-8591-A3FE2C7B8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C2594-E66F-4923-89BC-B49BA9E40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Ozlem Keskin</cp:lastModifiedBy>
  <cp:revision>3</cp:revision>
  <cp:lastPrinted>2014-05-22T08:59:00Z</cp:lastPrinted>
  <dcterms:created xsi:type="dcterms:W3CDTF">2022-01-06T15:11:00Z</dcterms:created>
  <dcterms:modified xsi:type="dcterms:W3CDTF">2022-01-06T15:23:00Z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0x010100F5D43FC41C81E4458672496CC4376F7E</vt:lpwstr>
  </property>
</Properties>
</file>