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8ED9" w14:textId="77777777" w:rsidR="000D5A06" w:rsidRDefault="000D5A06" w:rsidP="000D5A06">
      <w:pPr>
        <w:rPr>
          <w:rFonts w:ascii="Arial" w:hAnsi="Arial" w:cs="Arial"/>
        </w:rPr>
      </w:pPr>
    </w:p>
    <w:p w14:paraId="7CF7A7DC" w14:textId="55FB89FF" w:rsidR="00CC1DC2" w:rsidRPr="003E35B9" w:rsidRDefault="00CC1DC2" w:rsidP="00CC1DC2">
      <w:pPr>
        <w:rPr>
          <w:rFonts w:ascii="Arial" w:eastAsia="Arial" w:hAnsi="Arial" w:cs="Arial"/>
        </w:rPr>
      </w:pPr>
      <w:r w:rsidRPr="003E35B9">
        <w:rPr>
          <w:rFonts w:ascii="Arial" w:eastAsia="Arial" w:hAnsi="Arial" w:cs="Arial"/>
        </w:rPr>
        <w:t xml:space="preserve">U heeft op [Datum indiening] een aanvraag voor een omgevingsvergunning ingediend voor [zaakomschrijving] aan [adres], [woonplaats] (Kadastrale aanduiding: </w:t>
      </w:r>
      <w:r w:rsidR="000F1EDC">
        <w:rPr>
          <w:rFonts w:ascii="Arial" w:eastAsia="Arial" w:hAnsi="Arial" w:cs="Arial"/>
        </w:rPr>
        <w:t>[gemeente]</w:t>
      </w:r>
      <w:r w:rsidRPr="003E35B9">
        <w:rPr>
          <w:rFonts w:ascii="Arial" w:eastAsia="Arial" w:hAnsi="Arial" w:cs="Arial"/>
        </w:rPr>
        <w:t xml:space="preserve">, sectie </w:t>
      </w:r>
      <w:r w:rsidR="000F1EDC">
        <w:rPr>
          <w:rFonts w:ascii="Arial" w:eastAsia="Arial" w:hAnsi="Arial" w:cs="Arial"/>
        </w:rPr>
        <w:t>..</w:t>
      </w:r>
      <w:r w:rsidRPr="003E35B9">
        <w:rPr>
          <w:rFonts w:ascii="Arial" w:eastAsia="Arial" w:hAnsi="Arial" w:cs="Arial"/>
        </w:rPr>
        <w:t xml:space="preserve">, nr. </w:t>
      </w:r>
      <w:r w:rsidR="000F1EDC">
        <w:rPr>
          <w:rFonts w:ascii="Arial" w:eastAsia="Arial" w:hAnsi="Arial" w:cs="Arial"/>
        </w:rPr>
        <w:t>…..</w:t>
      </w:r>
      <w:r w:rsidRPr="003E35B9">
        <w:rPr>
          <w:rFonts w:ascii="Arial" w:eastAsia="Arial" w:hAnsi="Arial" w:cs="Arial"/>
        </w:rPr>
        <w:t>).</w:t>
      </w:r>
    </w:p>
    <w:p w14:paraId="65BEEB0F" w14:textId="77777777" w:rsidR="00CC1DC2" w:rsidRDefault="00CC1DC2" w:rsidP="00CC1DC2">
      <w:pPr>
        <w:spacing w:line="280" w:lineRule="auto"/>
        <w:rPr>
          <w:rFonts w:ascii="Arial" w:eastAsia="Arial" w:hAnsi="Arial" w:cs="Arial"/>
          <w:b/>
        </w:rPr>
      </w:pPr>
    </w:p>
    <w:p w14:paraId="43EFA752" w14:textId="2DE9D195" w:rsidR="00CC1DC2" w:rsidRPr="003E35B9" w:rsidRDefault="00CC1DC2" w:rsidP="00CC1DC2">
      <w:pPr>
        <w:spacing w:line="280" w:lineRule="auto"/>
        <w:rPr>
          <w:rFonts w:ascii="Arial" w:eastAsia="Arial" w:hAnsi="Arial" w:cs="Arial"/>
        </w:rPr>
      </w:pPr>
      <w:r w:rsidRPr="003E35B9">
        <w:rPr>
          <w:rFonts w:ascii="Arial" w:eastAsia="Arial" w:hAnsi="Arial" w:cs="Arial"/>
          <w:b/>
        </w:rPr>
        <w:t>Wij beoordelen of uw aanvraag voldoet aan de eisen</w:t>
      </w:r>
      <w:r w:rsidRPr="003E35B9">
        <w:rPr>
          <w:rFonts w:ascii="Arial" w:eastAsia="Arial" w:hAnsi="Arial" w:cs="Arial"/>
        </w:rPr>
        <w:t xml:space="preserve"> </w:t>
      </w:r>
      <w:r w:rsidRPr="003E35B9">
        <w:rPr>
          <w:rFonts w:ascii="Arial" w:eastAsia="Arial" w:hAnsi="Arial" w:cs="Arial"/>
        </w:rPr>
        <w:br/>
      </w:r>
      <w:bookmarkStart w:id="0" w:name="_Hlk70956804"/>
      <w:r w:rsidRPr="003E35B9">
        <w:rPr>
          <w:rFonts w:ascii="Arial" w:eastAsia="Arial" w:hAnsi="Arial" w:cs="Arial"/>
        </w:rPr>
        <w:t xml:space="preserve">Als uw aanvraag niet aan de eisen voldoet, dan krijgt u hierover van ons bericht. </w:t>
      </w:r>
      <w:bookmarkEnd w:id="0"/>
    </w:p>
    <w:p w14:paraId="5BF2CD21" w14:textId="77777777" w:rsidR="00CC1DC2" w:rsidRPr="003E35B9" w:rsidRDefault="00CC1DC2" w:rsidP="00CC1DC2">
      <w:pPr>
        <w:spacing w:line="280" w:lineRule="auto"/>
        <w:rPr>
          <w:rFonts w:ascii="Arial" w:eastAsia="Arial" w:hAnsi="Arial" w:cs="Arial"/>
        </w:rPr>
      </w:pPr>
    </w:p>
    <w:p w14:paraId="77544200" w14:textId="77777777" w:rsidR="00CC1DC2" w:rsidRPr="003E35B9" w:rsidRDefault="00CC1DC2" w:rsidP="00CC1DC2">
      <w:pPr>
        <w:keepNext/>
        <w:keepLines/>
        <w:spacing w:line="280" w:lineRule="auto"/>
        <w:rPr>
          <w:rFonts w:ascii="Arial" w:eastAsia="Arial" w:hAnsi="Arial" w:cs="Arial"/>
        </w:rPr>
      </w:pPr>
      <w:r w:rsidRPr="003E35B9">
        <w:rPr>
          <w:rFonts w:ascii="Arial" w:eastAsia="Arial" w:hAnsi="Arial" w:cs="Arial"/>
          <w:b/>
        </w:rPr>
        <w:t xml:space="preserve">Voor het behandelen van de aanvraag brengen wij u kosten in rekening </w:t>
      </w:r>
      <w:r w:rsidRPr="003E35B9">
        <w:rPr>
          <w:rFonts w:ascii="Arial" w:eastAsia="Arial" w:hAnsi="Arial" w:cs="Arial"/>
          <w:b/>
        </w:rPr>
        <w:br/>
      </w:r>
      <w:r w:rsidRPr="003E35B9">
        <w:rPr>
          <w:rFonts w:ascii="Arial" w:eastAsia="Arial" w:hAnsi="Arial" w:cs="Arial"/>
        </w:rPr>
        <w:t xml:space="preserve">De hoogte van deze kosten vindt u op </w:t>
      </w:r>
      <w:hyperlink>
        <w:r w:rsidRPr="003E35B9">
          <w:rPr>
            <w:rFonts w:ascii="Arial" w:eastAsia="Arial" w:hAnsi="Arial" w:cs="Arial"/>
            <w:color w:val="0000FF"/>
            <w:u w:val="single"/>
          </w:rPr>
          <w:t>www.[gemeente]/leges.nl</w:t>
        </w:r>
      </w:hyperlink>
    </w:p>
    <w:p w14:paraId="7674E2BF" w14:textId="77777777" w:rsidR="00CC1DC2" w:rsidRPr="003E35B9" w:rsidRDefault="00CC1DC2" w:rsidP="00CC1DC2">
      <w:pPr>
        <w:spacing w:line="280" w:lineRule="auto"/>
        <w:rPr>
          <w:rFonts w:ascii="Arial" w:eastAsia="Arial" w:hAnsi="Arial" w:cs="Arial"/>
        </w:rPr>
      </w:pPr>
    </w:p>
    <w:p w14:paraId="7D2BB730" w14:textId="77777777" w:rsidR="00CC1DC2" w:rsidRPr="003E35B9" w:rsidRDefault="00CC1DC2" w:rsidP="00CC1DC2">
      <w:pPr>
        <w:spacing w:line="280" w:lineRule="auto"/>
        <w:rPr>
          <w:rFonts w:ascii="Arial" w:eastAsia="Arial" w:hAnsi="Arial" w:cs="Arial"/>
        </w:rPr>
      </w:pPr>
      <w:r w:rsidRPr="003E35B9">
        <w:rPr>
          <w:rFonts w:ascii="Arial" w:eastAsia="Arial" w:hAnsi="Arial" w:cs="Arial"/>
          <w:b/>
        </w:rPr>
        <w:t>Houd bij het uitvoeren van de werkzaamheden rekening met uw buren</w:t>
      </w:r>
      <w:r w:rsidRPr="003E35B9">
        <w:rPr>
          <w:rFonts w:ascii="Arial" w:eastAsia="Arial" w:hAnsi="Arial" w:cs="Arial"/>
        </w:rPr>
        <w:br/>
        <w:t>Zij kunnen bezwaar hebben tegen de werkzaamheden. Door vooraf te overleggen, kunt u vervelende situaties voorkomen.</w:t>
      </w:r>
    </w:p>
    <w:p w14:paraId="111FABBE" w14:textId="77777777" w:rsidR="00CC1DC2" w:rsidRPr="003E35B9" w:rsidRDefault="00CC1DC2" w:rsidP="00CC1DC2">
      <w:pPr>
        <w:spacing w:line="280" w:lineRule="auto"/>
        <w:rPr>
          <w:rFonts w:ascii="Arial" w:eastAsia="Arial" w:hAnsi="Arial" w:cs="Arial"/>
          <w:b/>
        </w:rPr>
      </w:pPr>
    </w:p>
    <w:p w14:paraId="070C62E1" w14:textId="6F9B5F8B" w:rsidR="00CC1DC2" w:rsidRPr="003E35B9" w:rsidRDefault="00CC1DC2" w:rsidP="00CC1DC2">
      <w:pPr>
        <w:rPr>
          <w:rFonts w:ascii="Arial" w:eastAsia="Arial" w:hAnsi="Arial" w:cs="Arial"/>
          <w:b/>
        </w:rPr>
      </w:pPr>
      <w:r w:rsidRPr="003E35B9">
        <w:rPr>
          <w:rFonts w:ascii="Arial" w:eastAsia="Arial" w:hAnsi="Arial" w:cs="Arial"/>
          <w:b/>
        </w:rPr>
        <w:t>U ontvangt onze</w:t>
      </w:r>
      <w:r w:rsidR="008E2008">
        <w:rPr>
          <w:rFonts w:ascii="Arial" w:eastAsia="Arial" w:hAnsi="Arial" w:cs="Arial"/>
          <w:b/>
        </w:rPr>
        <w:t xml:space="preserve"> brieven en besluiten</w:t>
      </w:r>
      <w:r w:rsidRPr="003E35B9">
        <w:rPr>
          <w:rFonts w:ascii="Arial" w:eastAsia="Arial" w:hAnsi="Arial" w:cs="Arial"/>
          <w:b/>
        </w:rPr>
        <w:t xml:space="preserve"> per e-mail</w:t>
      </w:r>
    </w:p>
    <w:p w14:paraId="013A16D4" w14:textId="77777777" w:rsidR="00CC1DC2" w:rsidRPr="003E35B9" w:rsidRDefault="00CC1DC2" w:rsidP="00CC1DC2">
      <w:pPr>
        <w:spacing w:line="280" w:lineRule="auto"/>
        <w:rPr>
          <w:rFonts w:ascii="Arial" w:eastAsia="Arial" w:hAnsi="Arial" w:cs="Arial"/>
        </w:rPr>
      </w:pPr>
      <w:r w:rsidRPr="003E35B9">
        <w:rPr>
          <w:rFonts w:ascii="Arial" w:eastAsia="Arial" w:hAnsi="Arial" w:cs="Arial"/>
        </w:rPr>
        <w:t>Tijdens de behandeling van uw aanvraag ontvangt u onze post op het door u opgegeven e-mailadres.</w:t>
      </w:r>
    </w:p>
    <w:p w14:paraId="2C8A6243" w14:textId="77777777" w:rsidR="00CC1DC2" w:rsidRPr="003E35B9" w:rsidRDefault="00CC1DC2" w:rsidP="00CC1DC2">
      <w:pPr>
        <w:spacing w:line="280" w:lineRule="auto"/>
        <w:rPr>
          <w:rFonts w:ascii="Arial" w:eastAsia="Arial" w:hAnsi="Arial" w:cs="Arial"/>
        </w:rPr>
      </w:pPr>
    </w:p>
    <w:p w14:paraId="57A1CE30" w14:textId="77777777" w:rsidR="008E2008" w:rsidRDefault="008E200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3E986AAA" w14:textId="2324D8E7" w:rsidR="00CC1DC2" w:rsidRPr="00405886" w:rsidRDefault="00CC1DC2" w:rsidP="00CC1DC2">
      <w:pPr>
        <w:keepNext/>
        <w:keepLines/>
        <w:outlineLvl w:val="0"/>
        <w:rPr>
          <w:rFonts w:ascii="Arial" w:eastAsia="Times New Roman" w:hAnsi="Arial" w:cs="Arial"/>
          <w:b/>
          <w:bCs/>
        </w:rPr>
      </w:pPr>
      <w:r w:rsidRPr="00405886">
        <w:rPr>
          <w:rFonts w:ascii="Arial" w:eastAsia="Times New Roman" w:hAnsi="Arial" w:cs="Arial"/>
          <w:b/>
          <w:bCs/>
        </w:rPr>
        <w:lastRenderedPageBreak/>
        <w:t>Heeft u vragen?</w:t>
      </w:r>
    </w:p>
    <w:p w14:paraId="468176EC" w14:textId="0511E5B2" w:rsidR="00767D58" w:rsidRPr="000D5A06" w:rsidRDefault="00CC1DC2" w:rsidP="00767D58">
      <w:pPr>
        <w:rPr>
          <w:rFonts w:ascii="Arial" w:eastAsia="Arial" w:hAnsi="Arial" w:cs="Arial"/>
        </w:rPr>
      </w:pPr>
      <w:r w:rsidRPr="00405886">
        <w:rPr>
          <w:rFonts w:ascii="Arial" w:eastAsia="Arial" w:hAnsi="Arial" w:cs="Arial"/>
        </w:rPr>
        <w:t>Neem dan contact op met</w:t>
      </w:r>
      <w:r>
        <w:rPr>
          <w:rFonts w:ascii="Arial" w:eastAsia="Arial" w:hAnsi="Arial" w:cs="Arial"/>
        </w:rPr>
        <w:t xml:space="preserve"> [voornaam] [achternaam]</w:t>
      </w:r>
      <w:r w:rsidRPr="00405886">
        <w:rPr>
          <w:rFonts w:ascii="Arial" w:eastAsia="Arial" w:hAnsi="Arial" w:cs="Arial"/>
        </w:rPr>
        <w:t xml:space="preserve">, telefoonnummer </w:t>
      </w:r>
      <w:r>
        <w:rPr>
          <w:rFonts w:ascii="Arial" w:eastAsia="Arial" w:hAnsi="Arial" w:cs="Arial"/>
        </w:rPr>
        <w:t>[gemeentenummer]</w:t>
      </w:r>
      <w:r w:rsidRPr="00405886">
        <w:rPr>
          <w:rFonts w:ascii="Arial" w:eastAsia="Arial" w:hAnsi="Arial" w:cs="Arial"/>
        </w:rPr>
        <w:t xml:space="preserve">. </w:t>
      </w:r>
      <w:r w:rsidR="00767D58" w:rsidRPr="000D5A06">
        <w:rPr>
          <w:rFonts w:ascii="Arial" w:eastAsia="Arial" w:hAnsi="Arial" w:cs="Arial"/>
        </w:rPr>
        <w:t xml:space="preserve">Wilt u hierbij het </w:t>
      </w:r>
      <w:r w:rsidR="00767D58">
        <w:rPr>
          <w:rFonts w:ascii="Arial" w:eastAsia="Arial" w:hAnsi="Arial" w:cs="Arial"/>
        </w:rPr>
        <w:t>z</w:t>
      </w:r>
      <w:r w:rsidR="00767D58" w:rsidRPr="000D5A06">
        <w:rPr>
          <w:rFonts w:ascii="Arial" w:eastAsia="Arial" w:hAnsi="Arial" w:cs="Arial"/>
        </w:rPr>
        <w:t>aaknummer [IJVI-zaaknummer] vermelden?</w:t>
      </w:r>
    </w:p>
    <w:p w14:paraId="22B349B1" w14:textId="17F93755" w:rsidR="00767D58" w:rsidRDefault="00767D58" w:rsidP="00CC1DC2">
      <w:pPr>
        <w:keepNext/>
        <w:keepLines/>
        <w:spacing w:line="280" w:lineRule="auto"/>
        <w:rPr>
          <w:rFonts w:ascii="Arial" w:eastAsia="Arial" w:hAnsi="Arial" w:cs="Arial"/>
        </w:rPr>
      </w:pPr>
    </w:p>
    <w:p w14:paraId="139B4F98" w14:textId="77777777" w:rsidR="00767D58" w:rsidRPr="000D5A06" w:rsidRDefault="00767D58" w:rsidP="00767D58">
      <w:pPr>
        <w:rPr>
          <w:rFonts w:ascii="Arial" w:eastAsia="Arial" w:hAnsi="Arial" w:cs="Arial"/>
        </w:rPr>
      </w:pPr>
      <w:r w:rsidRPr="000D5A06">
        <w:rPr>
          <w:rFonts w:ascii="Arial" w:eastAsia="Arial" w:hAnsi="Arial" w:cs="Arial"/>
        </w:rPr>
        <w:t>Met vriendelijke groet,</w:t>
      </w:r>
    </w:p>
    <w:p w14:paraId="484942D3" w14:textId="77777777" w:rsidR="00767D58" w:rsidRPr="000D5A06" w:rsidRDefault="00767D58" w:rsidP="00767D58">
      <w:pPr>
        <w:rPr>
          <w:rFonts w:ascii="Arial" w:eastAsia="Arial" w:hAnsi="Arial" w:cs="Arial"/>
        </w:rPr>
      </w:pPr>
    </w:p>
    <w:p w14:paraId="0F148943" w14:textId="77777777" w:rsidR="00767D58" w:rsidRPr="000D5A06" w:rsidRDefault="00767D58" w:rsidP="00767D58">
      <w:pPr>
        <w:rPr>
          <w:rFonts w:ascii="Arial" w:eastAsia="Arial" w:hAnsi="Arial" w:cs="Arial"/>
        </w:rPr>
      </w:pPr>
      <w:r w:rsidRPr="000D5A06">
        <w:rPr>
          <w:rFonts w:ascii="Arial" w:eastAsia="Arial" w:hAnsi="Arial" w:cs="Arial"/>
        </w:rPr>
        <w:t>Namens burgemeester en wethouders van [gemeente],</w:t>
      </w:r>
    </w:p>
    <w:p w14:paraId="21E27914" w14:textId="77777777" w:rsidR="00767D58" w:rsidRPr="000D5A06" w:rsidRDefault="00767D58" w:rsidP="00767D58">
      <w:pPr>
        <w:ind w:left="709"/>
        <w:rPr>
          <w:rFonts w:ascii="Arial" w:eastAsia="Arial" w:hAnsi="Arial" w:cs="Arial"/>
        </w:rPr>
      </w:pPr>
    </w:p>
    <w:p w14:paraId="084BAE6A" w14:textId="77777777" w:rsidR="00767D58" w:rsidRPr="000D5A06" w:rsidRDefault="00767D58" w:rsidP="00767D58">
      <w:pPr>
        <w:rPr>
          <w:rFonts w:ascii="Arial" w:eastAsia="Arial" w:hAnsi="Arial" w:cs="Arial"/>
        </w:rPr>
      </w:pPr>
      <w:r w:rsidRPr="000D5A06">
        <w:rPr>
          <w:rFonts w:ascii="Arial" w:eastAsia="Arial" w:hAnsi="Arial" w:cs="Arial"/>
        </w:rPr>
        <w:t>[Ondertekenaar]</w:t>
      </w:r>
    </w:p>
    <w:p w14:paraId="5A6ECA2F" w14:textId="77777777" w:rsidR="00767D58" w:rsidRPr="000D5A06" w:rsidRDefault="00767D58" w:rsidP="00767D58">
      <w:pPr>
        <w:rPr>
          <w:rFonts w:ascii="Arial" w:eastAsia="Arial" w:hAnsi="Arial" w:cs="Arial"/>
        </w:rPr>
      </w:pPr>
      <w:r w:rsidRPr="000D5A06">
        <w:rPr>
          <w:rFonts w:ascii="Arial" w:eastAsia="Arial" w:hAnsi="Arial" w:cs="Arial"/>
        </w:rPr>
        <w:t>[Functie en afdeling]</w:t>
      </w:r>
    </w:p>
    <w:p w14:paraId="674F5752" w14:textId="77777777" w:rsidR="00767D58" w:rsidRPr="000D5A06" w:rsidRDefault="00767D58" w:rsidP="00767D58">
      <w:pPr>
        <w:rPr>
          <w:rFonts w:ascii="Arial" w:eastAsia="Arial" w:hAnsi="Arial" w:cs="Arial"/>
        </w:rPr>
      </w:pPr>
    </w:p>
    <w:p w14:paraId="69D5D45B" w14:textId="77777777" w:rsidR="00767D58" w:rsidRPr="000D5A06" w:rsidRDefault="00767D58" w:rsidP="00767D58">
      <w:pPr>
        <w:rPr>
          <w:rFonts w:ascii="Arial" w:eastAsia="Arial" w:hAnsi="Arial" w:cs="Arial"/>
          <w:color w:val="0000FF"/>
          <w:u w:val="single"/>
        </w:rPr>
      </w:pPr>
      <w:r w:rsidRPr="000D5A06">
        <w:rPr>
          <w:rFonts w:ascii="Arial" w:eastAsia="Arial" w:hAnsi="Arial" w:cs="Arial"/>
        </w:rPr>
        <w:t xml:space="preserve">Ook verstuurd aan: voorletters, achternaam </w:t>
      </w:r>
      <w:hyperlink r:id="rId14">
        <w:r w:rsidRPr="000D5A06">
          <w:rPr>
            <w:rFonts w:ascii="Arial" w:eastAsia="Arial" w:hAnsi="Arial" w:cs="Arial"/>
            <w:color w:val="0000FF"/>
            <w:u w:val="single"/>
          </w:rPr>
          <w:t>naam@mailadres.nl</w:t>
        </w:r>
      </w:hyperlink>
    </w:p>
    <w:p w14:paraId="4B4092A8" w14:textId="77777777" w:rsidR="00767D58" w:rsidRPr="000D5A06" w:rsidRDefault="00767D58" w:rsidP="00767D58">
      <w:pPr>
        <w:rPr>
          <w:rFonts w:ascii="Arial" w:hAnsi="Arial" w:cs="Arial"/>
        </w:rPr>
      </w:pPr>
      <w:r w:rsidRPr="000D5A06">
        <w:rPr>
          <w:rFonts w:ascii="Arial" w:eastAsia="Arial" w:hAnsi="Arial" w:cs="Arial"/>
        </w:rPr>
        <w:t xml:space="preserve">Ook verstuurd aan: </w:t>
      </w:r>
      <w:r w:rsidRPr="000D5A06">
        <w:rPr>
          <w:rFonts w:ascii="Arial" w:hAnsi="Arial" w:cs="Arial"/>
        </w:rPr>
        <w:t>Gemachtigde: bedrijfsnaam, contactpersoon, emailadres contactpersoon</w:t>
      </w:r>
    </w:p>
    <w:p w14:paraId="4ECC6DC0" w14:textId="77777777" w:rsidR="00767D58" w:rsidRDefault="00767D58" w:rsidP="00CC1DC2">
      <w:pPr>
        <w:keepNext/>
        <w:keepLines/>
        <w:spacing w:line="280" w:lineRule="auto"/>
        <w:rPr>
          <w:rFonts w:ascii="Arial" w:eastAsia="Arial" w:hAnsi="Arial" w:cs="Arial"/>
        </w:rPr>
      </w:pPr>
    </w:p>
    <w:p w14:paraId="61E217EA" w14:textId="77777777" w:rsidR="00767D58" w:rsidRPr="00767D58" w:rsidRDefault="00767D58" w:rsidP="00CC1DC2">
      <w:pPr>
        <w:keepNext/>
        <w:keepLines/>
        <w:spacing w:line="280" w:lineRule="auto"/>
        <w:rPr>
          <w:rFonts w:ascii="Arial" w:eastAsia="Arial" w:hAnsi="Arial" w:cs="Arial"/>
          <w:i/>
          <w:iCs/>
          <w:sz w:val="18"/>
          <w:szCs w:val="18"/>
        </w:rPr>
      </w:pPr>
    </w:p>
    <w:p w14:paraId="0FAFD6AA" w14:textId="03EC4534" w:rsidR="00F32665" w:rsidRPr="000D5A06" w:rsidRDefault="00767D58" w:rsidP="006618D6">
      <w:pPr>
        <w:keepNext/>
        <w:keepLines/>
        <w:spacing w:line="280" w:lineRule="auto"/>
        <w:rPr>
          <w:rFonts w:ascii="Arial" w:hAnsi="Arial" w:cs="Arial"/>
        </w:rPr>
      </w:pPr>
      <w:r w:rsidRPr="00767D58">
        <w:rPr>
          <w:rFonts w:eastAsia="Times New Roman"/>
          <w:i/>
          <w:iCs/>
        </w:rPr>
        <w:t>Dit document is digitaal aangemaakt en daarom niet van een handtekening voorzi</w:t>
      </w:r>
      <w:r w:rsidR="006754CF">
        <w:rPr>
          <w:rFonts w:eastAsia="Times New Roman"/>
          <w:i/>
          <w:iCs/>
        </w:rPr>
        <w:t>en</w:t>
      </w:r>
    </w:p>
    <w:sectPr w:rsidR="00F32665" w:rsidRPr="000D5A06" w:rsidSect="004773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9E6B" w14:textId="77777777" w:rsidR="007E35CF" w:rsidRDefault="007E35CF">
      <w:pPr>
        <w:spacing w:line="240" w:lineRule="auto"/>
      </w:pPr>
      <w:r>
        <w:separator/>
      </w:r>
    </w:p>
  </w:endnote>
  <w:endnote w:type="continuationSeparator" w:id="0">
    <w:p w14:paraId="47EFCA99" w14:textId="77777777" w:rsidR="007E35CF" w:rsidRDefault="007E3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98B0" w14:textId="77777777" w:rsidR="007E35CF" w:rsidRDefault="007E35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5E25" w14:textId="77777777" w:rsidR="007E35CF" w:rsidRDefault="007E35CF" w:rsidP="00BE43D5">
    <w:pPr>
      <w:jc w:val="right"/>
    </w:pPr>
  </w:p>
  <w:p w14:paraId="6C305C26" w14:textId="77777777" w:rsidR="007E35CF" w:rsidRDefault="007E35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1295" w14:textId="77777777" w:rsidR="007E35CF" w:rsidRDefault="007E35CF">
    <w:pPr>
      <w:pStyle w:val="Voettekst"/>
      <w:jc w:val="right"/>
    </w:pPr>
  </w:p>
  <w:p w14:paraId="77218FBA" w14:textId="77777777" w:rsidR="007E35CF" w:rsidRDefault="007E35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632" w14:textId="77777777" w:rsidR="007E35CF" w:rsidRDefault="007E35CF">
      <w:pPr>
        <w:spacing w:line="240" w:lineRule="auto"/>
      </w:pPr>
      <w:r>
        <w:separator/>
      </w:r>
    </w:p>
  </w:footnote>
  <w:footnote w:type="continuationSeparator" w:id="0">
    <w:p w14:paraId="48902D69" w14:textId="77777777" w:rsidR="007E35CF" w:rsidRDefault="007E3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F515" w14:textId="77777777" w:rsidR="007E35CF" w:rsidRDefault="007E35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266A" w14:textId="77777777" w:rsidR="007E35CF" w:rsidRDefault="007E35C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B871" w14:textId="77777777" w:rsidR="007E35CF" w:rsidRDefault="007E35CF" w:rsidP="00C86BD4"/>
  <w:p w14:paraId="2A127E59" w14:textId="77777777" w:rsidR="007E35CF" w:rsidRDefault="007E35CF" w:rsidP="00C86BD4"/>
  <w:p w14:paraId="2285F81F" w14:textId="77777777" w:rsidR="007E35CF" w:rsidRPr="00422693" w:rsidRDefault="007E35CF" w:rsidP="00C86B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86C743"/>
    <w:multiLevelType w:val="singleLevel"/>
    <w:tmpl w:val="40069B82"/>
    <w:lvl w:ilvl="0">
      <w:start w:val="1"/>
      <w:numFmt w:val="decimal"/>
      <w:pStyle w:val="Lijstnummering"/>
      <w:lvlText w:val="%1."/>
      <w:lvlJc w:val="left"/>
      <w:pPr>
        <w:ind w:left="360" w:hanging="360"/>
      </w:pPr>
    </w:lvl>
  </w:abstractNum>
  <w:abstractNum w:abstractNumId="1" w15:restartNumberingAfterBreak="0">
    <w:nsid w:val="BD99825B"/>
    <w:multiLevelType w:val="hybridMultilevel"/>
    <w:tmpl w:val="BA40C1E6"/>
    <w:lvl w:ilvl="0" w:tplc="CE449AD8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E06AF808" w:tentative="1">
      <w:start w:val="1"/>
      <w:numFmt w:val="lowerLetter"/>
      <w:lvlText w:val="%2."/>
      <w:lvlJc w:val="left"/>
      <w:pPr>
        <w:ind w:left="1440" w:hanging="360"/>
      </w:pPr>
    </w:lvl>
    <w:lvl w:ilvl="2" w:tplc="0B1EBF58" w:tentative="1">
      <w:start w:val="1"/>
      <w:numFmt w:val="lowerRoman"/>
      <w:lvlText w:val="%3."/>
      <w:lvlJc w:val="right"/>
      <w:pPr>
        <w:ind w:left="2160" w:hanging="180"/>
      </w:pPr>
    </w:lvl>
    <w:lvl w:ilvl="3" w:tplc="4C76A83C" w:tentative="1">
      <w:start w:val="1"/>
      <w:numFmt w:val="decimal"/>
      <w:lvlText w:val="%4."/>
      <w:lvlJc w:val="left"/>
      <w:pPr>
        <w:ind w:left="2880" w:hanging="360"/>
      </w:pPr>
    </w:lvl>
    <w:lvl w:ilvl="4" w:tplc="B3FAF1FE" w:tentative="1">
      <w:start w:val="1"/>
      <w:numFmt w:val="lowerLetter"/>
      <w:lvlText w:val="%5."/>
      <w:lvlJc w:val="left"/>
      <w:pPr>
        <w:ind w:left="3600" w:hanging="360"/>
      </w:pPr>
    </w:lvl>
    <w:lvl w:ilvl="5" w:tplc="236E7E7A" w:tentative="1">
      <w:start w:val="1"/>
      <w:numFmt w:val="lowerRoman"/>
      <w:lvlText w:val="%6."/>
      <w:lvlJc w:val="right"/>
      <w:pPr>
        <w:ind w:left="4320" w:hanging="180"/>
      </w:pPr>
    </w:lvl>
    <w:lvl w:ilvl="6" w:tplc="8FCE51E2" w:tentative="1">
      <w:start w:val="1"/>
      <w:numFmt w:val="decimal"/>
      <w:lvlText w:val="%7."/>
      <w:lvlJc w:val="left"/>
      <w:pPr>
        <w:ind w:left="5040" w:hanging="360"/>
      </w:pPr>
    </w:lvl>
    <w:lvl w:ilvl="7" w:tplc="A3626D1E" w:tentative="1">
      <w:start w:val="1"/>
      <w:numFmt w:val="lowerLetter"/>
      <w:lvlText w:val="%8."/>
      <w:lvlJc w:val="left"/>
      <w:pPr>
        <w:ind w:left="5760" w:hanging="360"/>
      </w:pPr>
    </w:lvl>
    <w:lvl w:ilvl="8" w:tplc="96D4B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C0DCDDCF"/>
    <w:multiLevelType w:val="multilevel"/>
    <w:tmpl w:val="E05CBCA0"/>
    <w:lvl w:ilvl="0">
      <w:start w:val="1"/>
      <w:numFmt w:val="decimal"/>
      <w:pStyle w:val="OMGniv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MGniv2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MGniv3"/>
      <w:suff w:val="space"/>
      <w:lvlText w:val="%3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OMGniv4"/>
      <w:suff w:val="space"/>
      <w:lvlText w:val="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OMGniv5"/>
      <w:suff w:val="space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CA7CAAA4"/>
    <w:multiLevelType w:val="hybridMultilevel"/>
    <w:tmpl w:val="37983DFA"/>
    <w:lvl w:ilvl="0" w:tplc="8062CE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7DA6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A8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ED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2D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AB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EC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45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CA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CC1DF48D"/>
    <w:multiLevelType w:val="hybridMultilevel"/>
    <w:tmpl w:val="5C30FDA8"/>
    <w:lvl w:ilvl="0" w:tplc="89CCF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F0A6EC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78AD40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BEA80C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C344FA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E8AAB0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2A2B4F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BB879E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280C02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CD57CAE9"/>
    <w:multiLevelType w:val="multilevel"/>
    <w:tmpl w:val="827C5106"/>
    <w:lvl w:ilvl="0">
      <w:start w:val="1"/>
      <w:numFmt w:val="decimal"/>
      <w:pStyle w:val="LijstalineaSub1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D82BEC3F"/>
    <w:multiLevelType w:val="hybridMultilevel"/>
    <w:tmpl w:val="37983DFA"/>
    <w:lvl w:ilvl="0" w:tplc="8B9C75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3E6B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41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8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A6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3CF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09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03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83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DABC9C14"/>
    <w:multiLevelType w:val="hybridMultilevel"/>
    <w:tmpl w:val="37983DFA"/>
    <w:lvl w:ilvl="0" w:tplc="4C4E9C86">
      <w:start w:val="1"/>
      <w:numFmt w:val="bullet"/>
      <w:pStyle w:val="Lijstalinea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6E44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00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CA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C4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AC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01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4B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AA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FB3CA89F"/>
    <w:multiLevelType w:val="hybridMultilevel"/>
    <w:tmpl w:val="8C146A1A"/>
    <w:lvl w:ilvl="0" w:tplc="89C845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6D28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7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EE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AF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65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41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AB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E5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FE95DA"/>
    <w:multiLevelType w:val="hybridMultilevel"/>
    <w:tmpl w:val="D65C3DA8"/>
    <w:lvl w:ilvl="0" w:tplc="09486B7E">
      <w:start w:val="1"/>
      <w:numFmt w:val="upperLetter"/>
      <w:pStyle w:val="Lijstletters"/>
      <w:lvlText w:val="%1."/>
      <w:lvlJc w:val="left"/>
      <w:pPr>
        <w:ind w:left="720" w:hanging="360"/>
      </w:pPr>
    </w:lvl>
    <w:lvl w:ilvl="1" w:tplc="5378AFAC" w:tentative="1">
      <w:start w:val="1"/>
      <w:numFmt w:val="lowerLetter"/>
      <w:lvlText w:val="%2."/>
      <w:lvlJc w:val="left"/>
      <w:pPr>
        <w:ind w:left="1440" w:hanging="360"/>
      </w:pPr>
    </w:lvl>
    <w:lvl w:ilvl="2" w:tplc="D5603FF0" w:tentative="1">
      <w:start w:val="1"/>
      <w:numFmt w:val="lowerRoman"/>
      <w:lvlText w:val="%3."/>
      <w:lvlJc w:val="right"/>
      <w:pPr>
        <w:ind w:left="2160" w:hanging="180"/>
      </w:pPr>
    </w:lvl>
    <w:lvl w:ilvl="3" w:tplc="6E182B96" w:tentative="1">
      <w:start w:val="1"/>
      <w:numFmt w:val="decimal"/>
      <w:lvlText w:val="%4."/>
      <w:lvlJc w:val="left"/>
      <w:pPr>
        <w:ind w:left="2880" w:hanging="360"/>
      </w:pPr>
    </w:lvl>
    <w:lvl w:ilvl="4" w:tplc="77E4DC48" w:tentative="1">
      <w:start w:val="1"/>
      <w:numFmt w:val="lowerLetter"/>
      <w:lvlText w:val="%5."/>
      <w:lvlJc w:val="left"/>
      <w:pPr>
        <w:ind w:left="3600" w:hanging="360"/>
      </w:pPr>
    </w:lvl>
    <w:lvl w:ilvl="5" w:tplc="5DE6A922" w:tentative="1">
      <w:start w:val="1"/>
      <w:numFmt w:val="lowerRoman"/>
      <w:lvlText w:val="%6."/>
      <w:lvlJc w:val="right"/>
      <w:pPr>
        <w:ind w:left="4320" w:hanging="180"/>
      </w:pPr>
    </w:lvl>
    <w:lvl w:ilvl="6" w:tplc="F878C89E" w:tentative="1">
      <w:start w:val="1"/>
      <w:numFmt w:val="decimal"/>
      <w:lvlText w:val="%7."/>
      <w:lvlJc w:val="left"/>
      <w:pPr>
        <w:ind w:left="5040" w:hanging="360"/>
      </w:pPr>
    </w:lvl>
    <w:lvl w:ilvl="7" w:tplc="E6CA593C" w:tentative="1">
      <w:start w:val="1"/>
      <w:numFmt w:val="lowerLetter"/>
      <w:lvlText w:val="%8."/>
      <w:lvlJc w:val="left"/>
      <w:pPr>
        <w:ind w:left="5760" w:hanging="360"/>
      </w:pPr>
    </w:lvl>
    <w:lvl w:ilvl="8" w:tplc="DA7C4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465DE"/>
    <w:multiLevelType w:val="multilevel"/>
    <w:tmpl w:val="5F00E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017780"/>
    <w:multiLevelType w:val="multilevel"/>
    <w:tmpl w:val="6EE24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F6671E"/>
    <w:multiLevelType w:val="multilevel"/>
    <w:tmpl w:val="66BA8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6E5484"/>
    <w:multiLevelType w:val="multilevel"/>
    <w:tmpl w:val="03949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4FBE1E"/>
    <w:multiLevelType w:val="singleLevel"/>
    <w:tmpl w:val="07D4AC0C"/>
    <w:lvl w:ilvl="0">
      <w:start w:val="1"/>
      <w:numFmt w:val="bullet"/>
      <w:pStyle w:val="Lijstopsomtek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15" w15:restartNumberingAfterBreak="0">
    <w:nsid w:val="4A15CDF6"/>
    <w:multiLevelType w:val="hybridMultilevel"/>
    <w:tmpl w:val="92509C5A"/>
    <w:lvl w:ilvl="0" w:tplc="01DE1FFE">
      <w:start w:val="1"/>
      <w:numFmt w:val="bullet"/>
      <w:pStyle w:val="Standaardinspringing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97F891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28D3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A459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4C9E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2E5B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F09E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2AF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C048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8F754B"/>
    <w:multiLevelType w:val="multilevel"/>
    <w:tmpl w:val="18D27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E7CBDF"/>
    <w:multiLevelType w:val="multilevel"/>
    <w:tmpl w:val="B10481FA"/>
    <w:styleLink w:val="LijstalineaSublijst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730F6ACB"/>
    <w:multiLevelType w:val="hybridMultilevel"/>
    <w:tmpl w:val="8C146A1A"/>
    <w:lvl w:ilvl="0" w:tplc="F32ED810">
      <w:start w:val="1"/>
      <w:numFmt w:val="bullet"/>
      <w:pStyle w:val="Lijs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8A28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AA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84B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C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C0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0C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6F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67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0763F"/>
    <w:multiLevelType w:val="multilevel"/>
    <w:tmpl w:val="3E6C4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B83183"/>
    <w:multiLevelType w:val="multilevel"/>
    <w:tmpl w:val="54CCA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8"/>
  </w:num>
  <w:num w:numId="5">
    <w:abstractNumId w:val="14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6"/>
  </w:num>
  <w:num w:numId="15">
    <w:abstractNumId w:val="16"/>
  </w:num>
  <w:num w:numId="16">
    <w:abstractNumId w:val="10"/>
  </w:num>
  <w:num w:numId="17">
    <w:abstractNumId w:val="19"/>
  </w:num>
  <w:num w:numId="18">
    <w:abstractNumId w:val="11"/>
  </w:num>
  <w:num w:numId="19">
    <w:abstractNumId w:val="12"/>
  </w:num>
  <w:num w:numId="20">
    <w:abstractNumId w:val="13"/>
  </w:num>
  <w:num w:numId="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C"/>
    <w:rsid w:val="0000114F"/>
    <w:rsid w:val="00001F05"/>
    <w:rsid w:val="000025A6"/>
    <w:rsid w:val="000038E3"/>
    <w:rsid w:val="000100B2"/>
    <w:rsid w:val="00012917"/>
    <w:rsid w:val="00012CF4"/>
    <w:rsid w:val="0001409F"/>
    <w:rsid w:val="00014958"/>
    <w:rsid w:val="00015133"/>
    <w:rsid w:val="00065720"/>
    <w:rsid w:val="00075402"/>
    <w:rsid w:val="0008399B"/>
    <w:rsid w:val="00085224"/>
    <w:rsid w:val="00086491"/>
    <w:rsid w:val="00093682"/>
    <w:rsid w:val="00093F48"/>
    <w:rsid w:val="000A0A8B"/>
    <w:rsid w:val="000A0E9B"/>
    <w:rsid w:val="000A4274"/>
    <w:rsid w:val="000A550E"/>
    <w:rsid w:val="000A6968"/>
    <w:rsid w:val="000C089B"/>
    <w:rsid w:val="000C1461"/>
    <w:rsid w:val="000C3FBD"/>
    <w:rsid w:val="000C62F3"/>
    <w:rsid w:val="000C7650"/>
    <w:rsid w:val="000D5A06"/>
    <w:rsid w:val="000D5A50"/>
    <w:rsid w:val="000E29C9"/>
    <w:rsid w:val="000E4D49"/>
    <w:rsid w:val="000E77EC"/>
    <w:rsid w:val="000F1EDC"/>
    <w:rsid w:val="000F41E4"/>
    <w:rsid w:val="0010592D"/>
    <w:rsid w:val="00106A0E"/>
    <w:rsid w:val="001114E2"/>
    <w:rsid w:val="00113277"/>
    <w:rsid w:val="00113E15"/>
    <w:rsid w:val="00114480"/>
    <w:rsid w:val="00115639"/>
    <w:rsid w:val="00122F9B"/>
    <w:rsid w:val="00126689"/>
    <w:rsid w:val="00141208"/>
    <w:rsid w:val="001510DD"/>
    <w:rsid w:val="0015268C"/>
    <w:rsid w:val="00156794"/>
    <w:rsid w:val="0016039D"/>
    <w:rsid w:val="00164400"/>
    <w:rsid w:val="00165450"/>
    <w:rsid w:val="001704A7"/>
    <w:rsid w:val="00170866"/>
    <w:rsid w:val="00172CCA"/>
    <w:rsid w:val="001807EB"/>
    <w:rsid w:val="00180F93"/>
    <w:rsid w:val="0018119E"/>
    <w:rsid w:val="00182595"/>
    <w:rsid w:val="00182F95"/>
    <w:rsid w:val="00192BDF"/>
    <w:rsid w:val="001A078D"/>
    <w:rsid w:val="001A1AA7"/>
    <w:rsid w:val="001A2F3F"/>
    <w:rsid w:val="001A372E"/>
    <w:rsid w:val="001A4711"/>
    <w:rsid w:val="001B2F71"/>
    <w:rsid w:val="001B7FBE"/>
    <w:rsid w:val="001C0F23"/>
    <w:rsid w:val="001D21E4"/>
    <w:rsid w:val="001D5AA9"/>
    <w:rsid w:val="001E1D7C"/>
    <w:rsid w:val="001E64F9"/>
    <w:rsid w:val="00203DBF"/>
    <w:rsid w:val="00210BBA"/>
    <w:rsid w:val="002164AC"/>
    <w:rsid w:val="00216D9E"/>
    <w:rsid w:val="00220330"/>
    <w:rsid w:val="0022198D"/>
    <w:rsid w:val="00222C14"/>
    <w:rsid w:val="002305E3"/>
    <w:rsid w:val="00232EB6"/>
    <w:rsid w:val="002348B3"/>
    <w:rsid w:val="00234A35"/>
    <w:rsid w:val="002416B5"/>
    <w:rsid w:val="00254F8E"/>
    <w:rsid w:val="00285984"/>
    <w:rsid w:val="00285E5A"/>
    <w:rsid w:val="00290AC4"/>
    <w:rsid w:val="002A73A3"/>
    <w:rsid w:val="002B06A5"/>
    <w:rsid w:val="002B2CB2"/>
    <w:rsid w:val="002B338F"/>
    <w:rsid w:val="002B39CB"/>
    <w:rsid w:val="002C0AE3"/>
    <w:rsid w:val="002C16E4"/>
    <w:rsid w:val="002D3567"/>
    <w:rsid w:val="002D57DD"/>
    <w:rsid w:val="002E7809"/>
    <w:rsid w:val="002F4FF1"/>
    <w:rsid w:val="00306BFB"/>
    <w:rsid w:val="00321503"/>
    <w:rsid w:val="0032771B"/>
    <w:rsid w:val="003312CA"/>
    <w:rsid w:val="00334E61"/>
    <w:rsid w:val="00341066"/>
    <w:rsid w:val="00353AF6"/>
    <w:rsid w:val="00354331"/>
    <w:rsid w:val="003545B8"/>
    <w:rsid w:val="0036161D"/>
    <w:rsid w:val="0036296F"/>
    <w:rsid w:val="00363826"/>
    <w:rsid w:val="00365B9E"/>
    <w:rsid w:val="0037072D"/>
    <w:rsid w:val="00370A66"/>
    <w:rsid w:val="00374F64"/>
    <w:rsid w:val="00380DA8"/>
    <w:rsid w:val="00382CF6"/>
    <w:rsid w:val="00387C5C"/>
    <w:rsid w:val="003A2E7A"/>
    <w:rsid w:val="003A45B5"/>
    <w:rsid w:val="003A45FD"/>
    <w:rsid w:val="003B070F"/>
    <w:rsid w:val="003B2451"/>
    <w:rsid w:val="003B25EA"/>
    <w:rsid w:val="003B60F4"/>
    <w:rsid w:val="003C3501"/>
    <w:rsid w:val="003E5113"/>
    <w:rsid w:val="003E6C48"/>
    <w:rsid w:val="003F1641"/>
    <w:rsid w:val="003F4701"/>
    <w:rsid w:val="003F764B"/>
    <w:rsid w:val="00400753"/>
    <w:rsid w:val="004018AF"/>
    <w:rsid w:val="004029EE"/>
    <w:rsid w:val="00406ADC"/>
    <w:rsid w:val="0041029B"/>
    <w:rsid w:val="00410673"/>
    <w:rsid w:val="0041121F"/>
    <w:rsid w:val="0042020D"/>
    <w:rsid w:val="00422693"/>
    <w:rsid w:val="00425C4F"/>
    <w:rsid w:val="00430061"/>
    <w:rsid w:val="004330CB"/>
    <w:rsid w:val="004434BB"/>
    <w:rsid w:val="0044455D"/>
    <w:rsid w:val="00445A6A"/>
    <w:rsid w:val="0045040F"/>
    <w:rsid w:val="0045301D"/>
    <w:rsid w:val="0045747C"/>
    <w:rsid w:val="00463A0F"/>
    <w:rsid w:val="00463B76"/>
    <w:rsid w:val="00464DE0"/>
    <w:rsid w:val="00466036"/>
    <w:rsid w:val="00474707"/>
    <w:rsid w:val="00477346"/>
    <w:rsid w:val="004774D2"/>
    <w:rsid w:val="00480FB6"/>
    <w:rsid w:val="0048606C"/>
    <w:rsid w:val="00487660"/>
    <w:rsid w:val="004917B2"/>
    <w:rsid w:val="00493246"/>
    <w:rsid w:val="00494C0C"/>
    <w:rsid w:val="004955E4"/>
    <w:rsid w:val="004971EE"/>
    <w:rsid w:val="004A4025"/>
    <w:rsid w:val="004A47EE"/>
    <w:rsid w:val="004A5AE3"/>
    <w:rsid w:val="004A7F19"/>
    <w:rsid w:val="004A7FC5"/>
    <w:rsid w:val="004B5261"/>
    <w:rsid w:val="004B69A5"/>
    <w:rsid w:val="004C61D3"/>
    <w:rsid w:val="004C6DAD"/>
    <w:rsid w:val="004E1BFC"/>
    <w:rsid w:val="004E50A1"/>
    <w:rsid w:val="004E5A8D"/>
    <w:rsid w:val="004E6C8C"/>
    <w:rsid w:val="004F4ABA"/>
    <w:rsid w:val="00501CFF"/>
    <w:rsid w:val="0050251B"/>
    <w:rsid w:val="00503BC9"/>
    <w:rsid w:val="0050799C"/>
    <w:rsid w:val="005156B1"/>
    <w:rsid w:val="005169D8"/>
    <w:rsid w:val="00517281"/>
    <w:rsid w:val="00521231"/>
    <w:rsid w:val="00532493"/>
    <w:rsid w:val="00534D7C"/>
    <w:rsid w:val="00536014"/>
    <w:rsid w:val="00536748"/>
    <w:rsid w:val="00545E76"/>
    <w:rsid w:val="00556116"/>
    <w:rsid w:val="00562356"/>
    <w:rsid w:val="005660ED"/>
    <w:rsid w:val="005737CA"/>
    <w:rsid w:val="0057747A"/>
    <w:rsid w:val="00587288"/>
    <w:rsid w:val="00590C39"/>
    <w:rsid w:val="00592316"/>
    <w:rsid w:val="005A3CB8"/>
    <w:rsid w:val="005A5BF3"/>
    <w:rsid w:val="005A6B10"/>
    <w:rsid w:val="005B155A"/>
    <w:rsid w:val="005B3073"/>
    <w:rsid w:val="005B3934"/>
    <w:rsid w:val="005C1AA6"/>
    <w:rsid w:val="005C2A57"/>
    <w:rsid w:val="005D0B8B"/>
    <w:rsid w:val="005D447A"/>
    <w:rsid w:val="005E1BE5"/>
    <w:rsid w:val="005E45E1"/>
    <w:rsid w:val="005F0E6F"/>
    <w:rsid w:val="005F5433"/>
    <w:rsid w:val="0060404B"/>
    <w:rsid w:val="006076C4"/>
    <w:rsid w:val="00612ED8"/>
    <w:rsid w:val="0061558C"/>
    <w:rsid w:val="00621F8F"/>
    <w:rsid w:val="00623589"/>
    <w:rsid w:val="00624701"/>
    <w:rsid w:val="00624D07"/>
    <w:rsid w:val="006363CB"/>
    <w:rsid w:val="00641590"/>
    <w:rsid w:val="00644438"/>
    <w:rsid w:val="006456D4"/>
    <w:rsid w:val="00651567"/>
    <w:rsid w:val="00660436"/>
    <w:rsid w:val="006618D6"/>
    <w:rsid w:val="00672EDA"/>
    <w:rsid w:val="00673A66"/>
    <w:rsid w:val="006754CF"/>
    <w:rsid w:val="006807F9"/>
    <w:rsid w:val="00687304"/>
    <w:rsid w:val="00697DA7"/>
    <w:rsid w:val="006B1010"/>
    <w:rsid w:val="006B1496"/>
    <w:rsid w:val="006B52D6"/>
    <w:rsid w:val="006B5F43"/>
    <w:rsid w:val="006C11F9"/>
    <w:rsid w:val="006C74BD"/>
    <w:rsid w:val="006D027A"/>
    <w:rsid w:val="006E186F"/>
    <w:rsid w:val="006F1E0D"/>
    <w:rsid w:val="006F2E16"/>
    <w:rsid w:val="006F387F"/>
    <w:rsid w:val="006F48CC"/>
    <w:rsid w:val="00703017"/>
    <w:rsid w:val="00703D9D"/>
    <w:rsid w:val="0070662C"/>
    <w:rsid w:val="00716E31"/>
    <w:rsid w:val="00721E9A"/>
    <w:rsid w:val="00722B13"/>
    <w:rsid w:val="00733A54"/>
    <w:rsid w:val="00734FE6"/>
    <w:rsid w:val="0073592C"/>
    <w:rsid w:val="00740440"/>
    <w:rsid w:val="00744204"/>
    <w:rsid w:val="00753A8E"/>
    <w:rsid w:val="00763163"/>
    <w:rsid w:val="00765D1C"/>
    <w:rsid w:val="00767D58"/>
    <w:rsid w:val="007709C4"/>
    <w:rsid w:val="00771F83"/>
    <w:rsid w:val="00776F8E"/>
    <w:rsid w:val="007804C6"/>
    <w:rsid w:val="0078298C"/>
    <w:rsid w:val="00784CFE"/>
    <w:rsid w:val="00787E95"/>
    <w:rsid w:val="00793A6C"/>
    <w:rsid w:val="007A11A4"/>
    <w:rsid w:val="007A1F04"/>
    <w:rsid w:val="007A3F75"/>
    <w:rsid w:val="007A411C"/>
    <w:rsid w:val="007A7918"/>
    <w:rsid w:val="007B0671"/>
    <w:rsid w:val="007C05CD"/>
    <w:rsid w:val="007C229E"/>
    <w:rsid w:val="007E35CF"/>
    <w:rsid w:val="007F035A"/>
    <w:rsid w:val="007F68D1"/>
    <w:rsid w:val="0080050F"/>
    <w:rsid w:val="008014D6"/>
    <w:rsid w:val="00815528"/>
    <w:rsid w:val="00817EDF"/>
    <w:rsid w:val="00824310"/>
    <w:rsid w:val="00824339"/>
    <w:rsid w:val="00826091"/>
    <w:rsid w:val="00830E3E"/>
    <w:rsid w:val="00831DB8"/>
    <w:rsid w:val="00835140"/>
    <w:rsid w:val="008373BB"/>
    <w:rsid w:val="0084072D"/>
    <w:rsid w:val="00840982"/>
    <w:rsid w:val="008410FB"/>
    <w:rsid w:val="0084482E"/>
    <w:rsid w:val="00846EEB"/>
    <w:rsid w:val="00857106"/>
    <w:rsid w:val="00862FE4"/>
    <w:rsid w:val="008757F1"/>
    <w:rsid w:val="00891614"/>
    <w:rsid w:val="00893F9D"/>
    <w:rsid w:val="008A1251"/>
    <w:rsid w:val="008A2F69"/>
    <w:rsid w:val="008A3F97"/>
    <w:rsid w:val="008A48B4"/>
    <w:rsid w:val="008A4BB1"/>
    <w:rsid w:val="008B554D"/>
    <w:rsid w:val="008B5D58"/>
    <w:rsid w:val="008C272C"/>
    <w:rsid w:val="008C30F3"/>
    <w:rsid w:val="008C40F6"/>
    <w:rsid w:val="008C4DFE"/>
    <w:rsid w:val="008D1BFD"/>
    <w:rsid w:val="008D5D7D"/>
    <w:rsid w:val="008D74E5"/>
    <w:rsid w:val="008D76CC"/>
    <w:rsid w:val="008E2008"/>
    <w:rsid w:val="008E4891"/>
    <w:rsid w:val="008E7503"/>
    <w:rsid w:val="008F694E"/>
    <w:rsid w:val="008F6C06"/>
    <w:rsid w:val="00900BBD"/>
    <w:rsid w:val="0090676A"/>
    <w:rsid w:val="0090795E"/>
    <w:rsid w:val="00921FC5"/>
    <w:rsid w:val="00926FC4"/>
    <w:rsid w:val="009278B6"/>
    <w:rsid w:val="00930A07"/>
    <w:rsid w:val="00930EF6"/>
    <w:rsid w:val="00931A90"/>
    <w:rsid w:val="00933A7E"/>
    <w:rsid w:val="00933D0B"/>
    <w:rsid w:val="00937308"/>
    <w:rsid w:val="00941696"/>
    <w:rsid w:val="009433F3"/>
    <w:rsid w:val="009433F9"/>
    <w:rsid w:val="00944CB9"/>
    <w:rsid w:val="00950FC1"/>
    <w:rsid w:val="009513B6"/>
    <w:rsid w:val="00953089"/>
    <w:rsid w:val="00957206"/>
    <w:rsid w:val="00961BFB"/>
    <w:rsid w:val="00961FFB"/>
    <w:rsid w:val="00966CBC"/>
    <w:rsid w:val="00967438"/>
    <w:rsid w:val="00976C62"/>
    <w:rsid w:val="00976E99"/>
    <w:rsid w:val="00987530"/>
    <w:rsid w:val="00987C02"/>
    <w:rsid w:val="00993E05"/>
    <w:rsid w:val="00996B84"/>
    <w:rsid w:val="00997F47"/>
    <w:rsid w:val="009A0261"/>
    <w:rsid w:val="009A0FCB"/>
    <w:rsid w:val="009A34CB"/>
    <w:rsid w:val="009B0D9F"/>
    <w:rsid w:val="009B72C4"/>
    <w:rsid w:val="009C030D"/>
    <w:rsid w:val="009D328C"/>
    <w:rsid w:val="009D729D"/>
    <w:rsid w:val="009E0DBD"/>
    <w:rsid w:val="009F10D9"/>
    <w:rsid w:val="009F118D"/>
    <w:rsid w:val="00A05E34"/>
    <w:rsid w:val="00A15C5A"/>
    <w:rsid w:val="00A16CA1"/>
    <w:rsid w:val="00A375EA"/>
    <w:rsid w:val="00A43FB8"/>
    <w:rsid w:val="00A46158"/>
    <w:rsid w:val="00A530D9"/>
    <w:rsid w:val="00A53668"/>
    <w:rsid w:val="00A549F6"/>
    <w:rsid w:val="00A833E4"/>
    <w:rsid w:val="00A8547D"/>
    <w:rsid w:val="00A864F0"/>
    <w:rsid w:val="00A93F1F"/>
    <w:rsid w:val="00A94DF5"/>
    <w:rsid w:val="00AA3E89"/>
    <w:rsid w:val="00AB30FD"/>
    <w:rsid w:val="00AB6F5C"/>
    <w:rsid w:val="00AC1104"/>
    <w:rsid w:val="00AC2018"/>
    <w:rsid w:val="00AD0611"/>
    <w:rsid w:val="00AD40F8"/>
    <w:rsid w:val="00AD5199"/>
    <w:rsid w:val="00AD7693"/>
    <w:rsid w:val="00AE3111"/>
    <w:rsid w:val="00AF0FCE"/>
    <w:rsid w:val="00AF2B0F"/>
    <w:rsid w:val="00AF5DC6"/>
    <w:rsid w:val="00AF6856"/>
    <w:rsid w:val="00AF77A5"/>
    <w:rsid w:val="00B07C08"/>
    <w:rsid w:val="00B1022F"/>
    <w:rsid w:val="00B13953"/>
    <w:rsid w:val="00B13ADA"/>
    <w:rsid w:val="00B17EE7"/>
    <w:rsid w:val="00B23610"/>
    <w:rsid w:val="00B23E0B"/>
    <w:rsid w:val="00B24A33"/>
    <w:rsid w:val="00B30B3D"/>
    <w:rsid w:val="00B33682"/>
    <w:rsid w:val="00B47B8E"/>
    <w:rsid w:val="00B61225"/>
    <w:rsid w:val="00B61D03"/>
    <w:rsid w:val="00B6395B"/>
    <w:rsid w:val="00B641EA"/>
    <w:rsid w:val="00B6689D"/>
    <w:rsid w:val="00B72C31"/>
    <w:rsid w:val="00B76405"/>
    <w:rsid w:val="00B812EA"/>
    <w:rsid w:val="00B827C7"/>
    <w:rsid w:val="00B91A3C"/>
    <w:rsid w:val="00B9668E"/>
    <w:rsid w:val="00BA1E5C"/>
    <w:rsid w:val="00BA41B0"/>
    <w:rsid w:val="00BA5413"/>
    <w:rsid w:val="00BC0505"/>
    <w:rsid w:val="00BC3195"/>
    <w:rsid w:val="00BC611C"/>
    <w:rsid w:val="00BE317E"/>
    <w:rsid w:val="00BE43D5"/>
    <w:rsid w:val="00BE46ED"/>
    <w:rsid w:val="00BE677A"/>
    <w:rsid w:val="00BE6A2B"/>
    <w:rsid w:val="00BF06E5"/>
    <w:rsid w:val="00BF0CE0"/>
    <w:rsid w:val="00BF2FAF"/>
    <w:rsid w:val="00C01014"/>
    <w:rsid w:val="00C01DF9"/>
    <w:rsid w:val="00C05331"/>
    <w:rsid w:val="00C069B3"/>
    <w:rsid w:val="00C07DB8"/>
    <w:rsid w:val="00C1074B"/>
    <w:rsid w:val="00C13017"/>
    <w:rsid w:val="00C147E8"/>
    <w:rsid w:val="00C14E5A"/>
    <w:rsid w:val="00C16413"/>
    <w:rsid w:val="00C171C8"/>
    <w:rsid w:val="00C23E80"/>
    <w:rsid w:val="00C24C61"/>
    <w:rsid w:val="00C37736"/>
    <w:rsid w:val="00C379ED"/>
    <w:rsid w:val="00C40DB9"/>
    <w:rsid w:val="00C4460A"/>
    <w:rsid w:val="00C446A0"/>
    <w:rsid w:val="00C459B2"/>
    <w:rsid w:val="00C51DE6"/>
    <w:rsid w:val="00C534C8"/>
    <w:rsid w:val="00C5506F"/>
    <w:rsid w:val="00C56D52"/>
    <w:rsid w:val="00C6061A"/>
    <w:rsid w:val="00C6169C"/>
    <w:rsid w:val="00C65F3C"/>
    <w:rsid w:val="00C671BD"/>
    <w:rsid w:val="00C76038"/>
    <w:rsid w:val="00C86BD4"/>
    <w:rsid w:val="00C9071F"/>
    <w:rsid w:val="00C9578D"/>
    <w:rsid w:val="00CA080E"/>
    <w:rsid w:val="00CA1BB7"/>
    <w:rsid w:val="00CA2BF4"/>
    <w:rsid w:val="00CA3228"/>
    <w:rsid w:val="00CB0388"/>
    <w:rsid w:val="00CB2DA1"/>
    <w:rsid w:val="00CB4F67"/>
    <w:rsid w:val="00CB647A"/>
    <w:rsid w:val="00CB65FF"/>
    <w:rsid w:val="00CC080F"/>
    <w:rsid w:val="00CC1DC2"/>
    <w:rsid w:val="00CC2FDA"/>
    <w:rsid w:val="00CD1FB1"/>
    <w:rsid w:val="00CD38AD"/>
    <w:rsid w:val="00CD64C0"/>
    <w:rsid w:val="00CD79CE"/>
    <w:rsid w:val="00CE0F60"/>
    <w:rsid w:val="00CE2F1E"/>
    <w:rsid w:val="00CE32CB"/>
    <w:rsid w:val="00CF1AAE"/>
    <w:rsid w:val="00CF3E67"/>
    <w:rsid w:val="00D13C34"/>
    <w:rsid w:val="00D15F72"/>
    <w:rsid w:val="00D203BC"/>
    <w:rsid w:val="00D2172F"/>
    <w:rsid w:val="00D24CDF"/>
    <w:rsid w:val="00D25CDE"/>
    <w:rsid w:val="00D27DD2"/>
    <w:rsid w:val="00D43FBA"/>
    <w:rsid w:val="00D44E2A"/>
    <w:rsid w:val="00D46FB1"/>
    <w:rsid w:val="00D5159B"/>
    <w:rsid w:val="00D5288A"/>
    <w:rsid w:val="00D55596"/>
    <w:rsid w:val="00D56973"/>
    <w:rsid w:val="00D56A95"/>
    <w:rsid w:val="00D56E4A"/>
    <w:rsid w:val="00D64B8F"/>
    <w:rsid w:val="00D661A3"/>
    <w:rsid w:val="00D81574"/>
    <w:rsid w:val="00D820C0"/>
    <w:rsid w:val="00D925E1"/>
    <w:rsid w:val="00D92ADA"/>
    <w:rsid w:val="00DA13F8"/>
    <w:rsid w:val="00DA25DE"/>
    <w:rsid w:val="00DA4893"/>
    <w:rsid w:val="00DB3732"/>
    <w:rsid w:val="00DC484F"/>
    <w:rsid w:val="00DC49D3"/>
    <w:rsid w:val="00DC51CE"/>
    <w:rsid w:val="00DD1F0A"/>
    <w:rsid w:val="00DD36C8"/>
    <w:rsid w:val="00DD594B"/>
    <w:rsid w:val="00DD5A1F"/>
    <w:rsid w:val="00DD5BA7"/>
    <w:rsid w:val="00DE1F7F"/>
    <w:rsid w:val="00DE2908"/>
    <w:rsid w:val="00DE7A5F"/>
    <w:rsid w:val="00DE7CA2"/>
    <w:rsid w:val="00DF40F2"/>
    <w:rsid w:val="00DF71D3"/>
    <w:rsid w:val="00E01DED"/>
    <w:rsid w:val="00E02358"/>
    <w:rsid w:val="00E02DDF"/>
    <w:rsid w:val="00E04BFB"/>
    <w:rsid w:val="00E067C5"/>
    <w:rsid w:val="00E11690"/>
    <w:rsid w:val="00E15FC3"/>
    <w:rsid w:val="00E20EB3"/>
    <w:rsid w:val="00E24AAB"/>
    <w:rsid w:val="00E25924"/>
    <w:rsid w:val="00E2786A"/>
    <w:rsid w:val="00E30D72"/>
    <w:rsid w:val="00E3334D"/>
    <w:rsid w:val="00E37DE2"/>
    <w:rsid w:val="00E41021"/>
    <w:rsid w:val="00E54C0C"/>
    <w:rsid w:val="00E57079"/>
    <w:rsid w:val="00E6129C"/>
    <w:rsid w:val="00E66921"/>
    <w:rsid w:val="00E6704D"/>
    <w:rsid w:val="00E734F9"/>
    <w:rsid w:val="00E808B6"/>
    <w:rsid w:val="00E81967"/>
    <w:rsid w:val="00E854E4"/>
    <w:rsid w:val="00E87B5D"/>
    <w:rsid w:val="00E91108"/>
    <w:rsid w:val="00E91E44"/>
    <w:rsid w:val="00EA0F6B"/>
    <w:rsid w:val="00EA58CB"/>
    <w:rsid w:val="00EA5E09"/>
    <w:rsid w:val="00EB2A6F"/>
    <w:rsid w:val="00EB4501"/>
    <w:rsid w:val="00EB54C0"/>
    <w:rsid w:val="00EC388B"/>
    <w:rsid w:val="00ED12E6"/>
    <w:rsid w:val="00ED2EC9"/>
    <w:rsid w:val="00ED5EF5"/>
    <w:rsid w:val="00ED61DF"/>
    <w:rsid w:val="00EE2A93"/>
    <w:rsid w:val="00EE76EC"/>
    <w:rsid w:val="00EF0E12"/>
    <w:rsid w:val="00EF6805"/>
    <w:rsid w:val="00F01C03"/>
    <w:rsid w:val="00F03164"/>
    <w:rsid w:val="00F10AA7"/>
    <w:rsid w:val="00F12B67"/>
    <w:rsid w:val="00F15902"/>
    <w:rsid w:val="00F169BB"/>
    <w:rsid w:val="00F21977"/>
    <w:rsid w:val="00F31570"/>
    <w:rsid w:val="00F3194E"/>
    <w:rsid w:val="00F32665"/>
    <w:rsid w:val="00F34769"/>
    <w:rsid w:val="00F34DE8"/>
    <w:rsid w:val="00F36DC4"/>
    <w:rsid w:val="00F3756F"/>
    <w:rsid w:val="00F55112"/>
    <w:rsid w:val="00F60108"/>
    <w:rsid w:val="00F70E4E"/>
    <w:rsid w:val="00F72A0E"/>
    <w:rsid w:val="00F9402F"/>
    <w:rsid w:val="00F95E4A"/>
    <w:rsid w:val="00FA15D3"/>
    <w:rsid w:val="00FA2206"/>
    <w:rsid w:val="00FA6ABB"/>
    <w:rsid w:val="00FB5FBD"/>
    <w:rsid w:val="00FC40A2"/>
    <w:rsid w:val="00FC6CA0"/>
    <w:rsid w:val="00FD69BB"/>
    <w:rsid w:val="00FD7332"/>
    <w:rsid w:val="00FE1371"/>
    <w:rsid w:val="00FE3929"/>
    <w:rsid w:val="00FE3B7C"/>
    <w:rsid w:val="00FF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084B4C"/>
  <w15:docId w15:val="{8DB49056-521E-4A0C-A50A-F993E91B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7346"/>
    <w:rPr>
      <w:noProof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41CD9"/>
    <w:pPr>
      <w:spacing w:before="200"/>
      <w:outlineLvl w:val="1"/>
    </w:pPr>
    <w:rPr>
      <w:bCs w:val="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673A66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eastAsiaTheme="majorEastAsia" w:cstheme="majorBidi"/>
      <w:b/>
      <w:noProof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eastAsiaTheme="majorEastAsia" w:cstheme="majorBidi"/>
      <w:b/>
      <w:bCs/>
      <w:noProof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eastAsiaTheme="majorEastAsia" w:cstheme="majorBidi"/>
      <w:b/>
      <w:bCs/>
      <w:i/>
      <w:iCs/>
      <w:noProof/>
      <w:lang w:val="nl-NL"/>
    </w:rPr>
  </w:style>
  <w:style w:type="paragraph" w:styleId="Standaardinspringing">
    <w:name w:val="Normal Indent"/>
    <w:basedOn w:val="Standaard"/>
    <w:uiPriority w:val="99"/>
    <w:unhideWhenUsed/>
    <w:rsid w:val="00487660"/>
    <w:pPr>
      <w:numPr>
        <w:numId w:val="6"/>
      </w:numPr>
      <w:ind w:left="357" w:hanging="357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">
    <w:name w:val="List"/>
    <w:basedOn w:val="Standaard"/>
    <w:uiPriority w:val="99"/>
    <w:semiHidden/>
    <w:unhideWhenUsed/>
    <w:rsid w:val="000A6968"/>
    <w:pPr>
      <w:numPr>
        <w:numId w:val="4"/>
      </w:numPr>
      <w:ind w:left="357" w:hanging="357"/>
      <w:contextualSpacing/>
    </w:pPr>
  </w:style>
  <w:style w:type="paragraph" w:styleId="Lijstalinea">
    <w:name w:val="List Paragraph"/>
    <w:basedOn w:val="Standaard"/>
    <w:link w:val="LijstalineaChar"/>
    <w:uiPriority w:val="99"/>
    <w:unhideWhenUsed/>
    <w:qFormat/>
    <w:rsid w:val="00556116"/>
    <w:pPr>
      <w:numPr>
        <w:numId w:val="2"/>
      </w:numPr>
      <w:ind w:left="426" w:hanging="426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56116"/>
    <w:pPr>
      <w:numPr>
        <w:numId w:val="5"/>
      </w:numPr>
      <w:ind w:left="357" w:hanging="357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DBD"/>
    <w:rPr>
      <w:noProof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qFormat/>
    <w:rsid w:val="00477346"/>
  </w:style>
  <w:style w:type="paragraph" w:customStyle="1" w:styleId="Lijstalineanummering">
    <w:name w:val="Lijstalineanummering"/>
    <w:basedOn w:val="Lijstalinea"/>
    <w:link w:val="LijstalineanummeringChar"/>
    <w:qFormat/>
    <w:rsid w:val="008757F1"/>
    <w:pPr>
      <w:numPr>
        <w:numId w:val="0"/>
      </w:numPr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8757F1"/>
    <w:rPr>
      <w:noProof/>
      <w:lang w:val="nl-NL"/>
    </w:rPr>
  </w:style>
  <w:style w:type="character" w:customStyle="1" w:styleId="LijstalineanummeringChar">
    <w:name w:val="Lijstalineanummering Char"/>
    <w:basedOn w:val="LijstalineaChar"/>
    <w:link w:val="Lijstalineanummering"/>
    <w:rsid w:val="008757F1"/>
    <w:rPr>
      <w:noProof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34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34CB"/>
    <w:rPr>
      <w:rFonts w:ascii="Tahoma" w:hAnsi="Tahoma" w:cs="Tahoma"/>
      <w:noProof/>
      <w:sz w:val="16"/>
      <w:szCs w:val="16"/>
      <w:lang w:val="nl-NL"/>
    </w:rPr>
  </w:style>
  <w:style w:type="paragraph" w:customStyle="1" w:styleId="LijstalineaSub1">
    <w:name w:val="Lijstalinea Sub 1"/>
    <w:basedOn w:val="Lijstalinea"/>
    <w:qFormat/>
    <w:rsid w:val="00414E85"/>
    <w:pPr>
      <w:numPr>
        <w:numId w:val="3"/>
      </w:numPr>
    </w:pPr>
  </w:style>
  <w:style w:type="numbering" w:customStyle="1" w:styleId="LijstalineaSublijst">
    <w:name w:val="Lijstalinea Sublijst"/>
    <w:uiPriority w:val="99"/>
    <w:rsid w:val="007B01CB"/>
    <w:pPr>
      <w:numPr>
        <w:numId w:val="1"/>
      </w:numPr>
    </w:pPr>
  </w:style>
  <w:style w:type="table" w:customStyle="1" w:styleId="Tabelraster11">
    <w:name w:val="Tabelraster11"/>
    <w:basedOn w:val="Standaardtabel"/>
    <w:next w:val="Tabelraster"/>
    <w:uiPriority w:val="59"/>
    <w:rsid w:val="007240A4"/>
    <w:pPr>
      <w:spacing w:line="240" w:lineRule="auto"/>
    </w:pPr>
    <w:rPr>
      <w:rFonts w:ascii="Arial" w:eastAsia="Arial" w:hAnsi="Arial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1">
    <w:name w:val="Table Grid_01"/>
    <w:basedOn w:val="Standaardtabel"/>
    <w:uiPriority w:val="59"/>
    <w:rsid w:val="007240A4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MGniv1">
    <w:name w:val="OMG niv 1"/>
    <w:basedOn w:val="Standaard"/>
    <w:link w:val="OMGniv1Char"/>
    <w:qFormat/>
    <w:rsid w:val="00BC0505"/>
    <w:pPr>
      <w:numPr>
        <w:numId w:val="7"/>
      </w:numPr>
      <w:contextualSpacing/>
    </w:pPr>
    <w:rPr>
      <w:b/>
    </w:rPr>
  </w:style>
  <w:style w:type="paragraph" w:customStyle="1" w:styleId="OMGniv2">
    <w:name w:val="OMG niv 2"/>
    <w:basedOn w:val="OMGniv1"/>
    <w:link w:val="OMGniv2Char"/>
    <w:qFormat/>
    <w:rsid w:val="007240A4"/>
    <w:pPr>
      <w:numPr>
        <w:ilvl w:val="1"/>
      </w:numPr>
    </w:pPr>
    <w:rPr>
      <w:b w:val="0"/>
    </w:rPr>
  </w:style>
  <w:style w:type="character" w:customStyle="1" w:styleId="OMGniv1Char">
    <w:name w:val="OMG niv 1 Char"/>
    <w:basedOn w:val="Standaardalinea-lettertype"/>
    <w:link w:val="OMGniv1"/>
    <w:rsid w:val="00BC0505"/>
    <w:rPr>
      <w:b/>
      <w:noProof/>
      <w:lang w:val="nl-NL"/>
    </w:rPr>
  </w:style>
  <w:style w:type="paragraph" w:customStyle="1" w:styleId="OMGniv3">
    <w:name w:val="OMG niv 3"/>
    <w:basedOn w:val="OMGniv2"/>
    <w:link w:val="OMGniv3Char"/>
    <w:qFormat/>
    <w:rsid w:val="007240A4"/>
    <w:pPr>
      <w:numPr>
        <w:ilvl w:val="2"/>
      </w:numPr>
    </w:pPr>
  </w:style>
  <w:style w:type="character" w:customStyle="1" w:styleId="OMGniv2Char">
    <w:name w:val="OMG niv 2 Char"/>
    <w:basedOn w:val="OMGniv1Char"/>
    <w:link w:val="OMGniv2"/>
    <w:rsid w:val="007240A4"/>
    <w:rPr>
      <w:b w:val="0"/>
      <w:noProof/>
      <w:lang w:val="nl-NL"/>
    </w:rPr>
  </w:style>
  <w:style w:type="character" w:customStyle="1" w:styleId="OMGniv3Char">
    <w:name w:val="OMG niv 3 Char"/>
    <w:basedOn w:val="OMGniv2Char"/>
    <w:link w:val="OMGniv3"/>
    <w:rsid w:val="007240A4"/>
    <w:rPr>
      <w:b w:val="0"/>
      <w:noProof/>
      <w:lang w:val="nl-NL"/>
    </w:rPr>
  </w:style>
  <w:style w:type="table" w:customStyle="1" w:styleId="Tabelraster1">
    <w:name w:val="Tabelraster1"/>
    <w:basedOn w:val="Standaardtabel"/>
    <w:next w:val="Tabelraster"/>
    <w:uiPriority w:val="59"/>
    <w:rsid w:val="007240A4"/>
    <w:pPr>
      <w:spacing w:line="240" w:lineRule="auto"/>
    </w:pPr>
    <w:rPr>
      <w:rFonts w:ascii="Arial" w:eastAsia="Arial" w:hAnsi="Arial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Standaardtabel"/>
    <w:uiPriority w:val="59"/>
    <w:rsid w:val="007240A4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MGniv4">
    <w:name w:val="OMG niv 4"/>
    <w:basedOn w:val="OMGniv3"/>
    <w:link w:val="OMGniv4Char"/>
    <w:qFormat/>
    <w:rsid w:val="00745F84"/>
    <w:pPr>
      <w:numPr>
        <w:ilvl w:val="3"/>
      </w:numPr>
    </w:pPr>
  </w:style>
  <w:style w:type="character" w:customStyle="1" w:styleId="OMGniv4Char">
    <w:name w:val="OMG niv 4 Char"/>
    <w:basedOn w:val="OMGniv3Char"/>
    <w:link w:val="OMGniv4"/>
    <w:rsid w:val="00745F84"/>
    <w:rPr>
      <w:b w:val="0"/>
      <w:noProof/>
      <w:lang w:val="nl-NL"/>
    </w:rPr>
  </w:style>
  <w:style w:type="paragraph" w:customStyle="1" w:styleId="OMGniv5">
    <w:name w:val="OMG niv 5"/>
    <w:basedOn w:val="OMGniv4"/>
    <w:link w:val="OMGniv5Char"/>
    <w:qFormat/>
    <w:rsid w:val="00745F84"/>
    <w:pPr>
      <w:numPr>
        <w:ilvl w:val="4"/>
      </w:numPr>
    </w:pPr>
  </w:style>
  <w:style w:type="character" w:customStyle="1" w:styleId="OMGniv5Char">
    <w:name w:val="OMG niv 5 Char"/>
    <w:basedOn w:val="OMGniv4Char"/>
    <w:link w:val="OMGniv5"/>
    <w:rsid w:val="00745F84"/>
    <w:rPr>
      <w:b w:val="0"/>
      <w:noProof/>
      <w:lang w:val="nl-NL"/>
    </w:rPr>
  </w:style>
  <w:style w:type="paragraph" w:styleId="Lijstnummering">
    <w:name w:val="List Number"/>
    <w:basedOn w:val="Standaard"/>
    <w:uiPriority w:val="30"/>
    <w:unhideWhenUsed/>
    <w:rsid w:val="00E67F08"/>
    <w:pPr>
      <w:numPr>
        <w:numId w:val="8"/>
      </w:numPr>
      <w:contextualSpacing/>
    </w:pPr>
  </w:style>
  <w:style w:type="paragraph" w:customStyle="1" w:styleId="Lijstletters">
    <w:name w:val="Lijstletters"/>
    <w:basedOn w:val="Lijstnummering"/>
    <w:uiPriority w:val="31"/>
    <w:unhideWhenUsed/>
    <w:qFormat/>
    <w:rsid w:val="00E67F08"/>
    <w:pPr>
      <w:numPr>
        <w:numId w:val="9"/>
      </w:numPr>
      <w:ind w:left="357" w:hanging="357"/>
    </w:pPr>
  </w:style>
  <w:style w:type="table" w:customStyle="1" w:styleId="TableNormal0">
    <w:name w:val="Table Normal_0"/>
    <w:uiPriority w:val="99"/>
    <w:semiHidden/>
    <w:rsid w:val="00EA1E56"/>
    <w:pPr>
      <w:spacing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00BBD"/>
    <w:rPr>
      <w:color w:val="605E5C"/>
      <w:shd w:val="clear" w:color="auto" w:fill="E1DFDD"/>
    </w:rPr>
  </w:style>
  <w:style w:type="character" w:customStyle="1" w:styleId="Onopgelostemelding10">
    <w:name w:val="Onopgeloste melding1"/>
    <w:basedOn w:val="Standaardalinea-lettertype"/>
    <w:uiPriority w:val="99"/>
    <w:semiHidden/>
    <w:unhideWhenUsed/>
    <w:rsid w:val="000B5969"/>
    <w:rPr>
      <w:color w:val="605E5C"/>
      <w:shd w:val="clear" w:color="auto" w:fill="E1DFDD"/>
    </w:rPr>
  </w:style>
  <w:style w:type="paragraph" w:customStyle="1" w:styleId="Normal0">
    <w:name w:val="Normal_0"/>
    <w:qFormat/>
    <w:rsid w:val="00C7098F"/>
    <w:rPr>
      <w:noProof/>
      <w:lang w:val="nl-NL"/>
    </w:rPr>
  </w:style>
  <w:style w:type="paragraph" w:customStyle="1" w:styleId="Heading10">
    <w:name w:val="Heading 1_0"/>
    <w:basedOn w:val="Normal0"/>
    <w:next w:val="Normal0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customStyle="1" w:styleId="Heading20">
    <w:name w:val="Heading 2_0"/>
    <w:basedOn w:val="Heading10"/>
    <w:next w:val="Normal0"/>
    <w:uiPriority w:val="9"/>
    <w:unhideWhenUsed/>
    <w:qFormat/>
    <w:rsid w:val="00841CD9"/>
    <w:pPr>
      <w:spacing w:before="200"/>
      <w:outlineLvl w:val="1"/>
    </w:pPr>
    <w:rPr>
      <w:bCs w:val="0"/>
      <w:szCs w:val="26"/>
    </w:rPr>
  </w:style>
  <w:style w:type="paragraph" w:customStyle="1" w:styleId="Heading30">
    <w:name w:val="Heading 3_0"/>
    <w:basedOn w:val="Normal0"/>
    <w:next w:val="Normal0"/>
    <w:uiPriority w:val="9"/>
    <w:unhideWhenUsed/>
    <w:qFormat/>
    <w:rsid w:val="00841CD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customStyle="1" w:styleId="Heading40">
    <w:name w:val="Heading 4_0"/>
    <w:basedOn w:val="Normal0"/>
    <w:next w:val="Normal0"/>
    <w:uiPriority w:val="9"/>
    <w:unhideWhenUsed/>
    <w:qFormat/>
    <w:rsid w:val="00841CD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1">
    <w:name w:val="Table Normal_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customStyle="1" w:styleId="NormalIndent0">
    <w:name w:val="Normal Indent_0"/>
    <w:basedOn w:val="Normal0"/>
    <w:uiPriority w:val="99"/>
    <w:unhideWhenUsed/>
    <w:rsid w:val="00487660"/>
    <w:pPr>
      <w:ind w:left="357" w:hanging="357"/>
    </w:pPr>
  </w:style>
  <w:style w:type="paragraph" w:customStyle="1" w:styleId="Subtitle0">
    <w:name w:val="Subtitle_0"/>
    <w:basedOn w:val="Normal0"/>
    <w:next w:val="Normal0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table" w:customStyle="1" w:styleId="TableGrid1">
    <w:name w:val="Table Grid_1"/>
    <w:basedOn w:val="TableNormal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0">
    <w:name w:val="List_0"/>
    <w:basedOn w:val="Normal0"/>
    <w:uiPriority w:val="99"/>
    <w:semiHidden/>
    <w:unhideWhenUsed/>
    <w:rsid w:val="000A6968"/>
    <w:pPr>
      <w:ind w:left="357" w:hanging="357"/>
      <w:contextualSpacing/>
    </w:pPr>
  </w:style>
  <w:style w:type="paragraph" w:customStyle="1" w:styleId="ListParagraph0">
    <w:name w:val="List Paragraph_0"/>
    <w:basedOn w:val="Normal0"/>
    <w:uiPriority w:val="99"/>
    <w:unhideWhenUsed/>
    <w:qFormat/>
    <w:rsid w:val="00556116"/>
    <w:pPr>
      <w:ind w:left="426" w:hanging="426"/>
      <w:contextualSpacing/>
    </w:pPr>
  </w:style>
  <w:style w:type="paragraph" w:customStyle="1" w:styleId="ListBullet0">
    <w:name w:val="List Bullet_0"/>
    <w:basedOn w:val="Normal0"/>
    <w:uiPriority w:val="99"/>
    <w:semiHidden/>
    <w:unhideWhenUsed/>
    <w:rsid w:val="00556116"/>
    <w:pPr>
      <w:ind w:left="357" w:hanging="357"/>
      <w:contextualSpacing/>
    </w:pPr>
  </w:style>
  <w:style w:type="paragraph" w:customStyle="1" w:styleId="Footer0">
    <w:name w:val="Footer_0"/>
    <w:basedOn w:val="Normal0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PageNumber0">
    <w:name w:val="Page Number_0"/>
    <w:basedOn w:val="DefaultParagraphFont0"/>
    <w:uiPriority w:val="99"/>
    <w:semiHidden/>
    <w:unhideWhenUsed/>
    <w:qFormat/>
    <w:rsid w:val="00477346"/>
  </w:style>
  <w:style w:type="character" w:styleId="Verwijzingopmerking">
    <w:name w:val="annotation reference"/>
    <w:basedOn w:val="Standaardalinea-lettertype"/>
    <w:uiPriority w:val="99"/>
    <w:semiHidden/>
    <w:unhideWhenUsed/>
    <w:rsid w:val="00D64B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64B8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64B8F"/>
    <w:rPr>
      <w:noProof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4B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4B8F"/>
    <w:rPr>
      <w:b/>
      <w:bCs/>
      <w:noProof/>
      <w:lang w:val="nl-NL"/>
    </w:rPr>
  </w:style>
  <w:style w:type="paragraph" w:styleId="Geenafstand">
    <w:name w:val="No Spacing"/>
    <w:uiPriority w:val="1"/>
    <w:qFormat/>
    <w:rsid w:val="000D5A06"/>
    <w:pPr>
      <w:spacing w:line="240" w:lineRule="auto"/>
    </w:pPr>
    <w:rPr>
      <w:rFonts w:eastAsiaTheme="minorEastAsia"/>
      <w:sz w:val="22"/>
      <w:szCs w:val="22"/>
      <w:lang w:val="nl-NL" w:eastAsia="nl-NL"/>
    </w:rPr>
  </w:style>
  <w:style w:type="table" w:styleId="Rastertabel1licht-Accent5">
    <w:name w:val="Grid Table 1 Light Accent 5"/>
    <w:basedOn w:val="Standaardtabel"/>
    <w:uiPriority w:val="46"/>
    <w:rsid w:val="000D5A0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naam@mailadres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2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3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4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5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6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7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0FE1A83-7443-4E26-9FF9-0C65FA493A5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5FD75368-8219-4F38-802B-1616D3D0BEF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65D7C061-0035-4448-8A08-5462347EF1E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98CE97BD-26FC-4493-8843-D142DAA714C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9A37F490-31F2-4592-A93C-10883FF917AF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6.xml><?xml version="1.0" encoding="utf-8"?>
<ds:datastoreItem xmlns:ds="http://schemas.openxmlformats.org/officeDocument/2006/customXml" ds:itemID="{C3DF4726-240F-4C16-8804-DF580706DEF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7.xml><?xml version="1.0" encoding="utf-8"?>
<ds:datastoreItem xmlns:ds="http://schemas.openxmlformats.org/officeDocument/2006/customXml" ds:itemID="{C3F5DF5E-362F-45D9-9F24-FE999C1A2B3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DOWR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Ontvangstbevestiging Omgevingswet</dc:title>
  <dc:subject>Brief Ontvangstbevestiging</dc:subject>
  <dc:creator>Redactieraad IJsselland</dc:creator>
  <cp:lastModifiedBy>Digna Doude van Troostwijk</cp:lastModifiedBy>
  <cp:revision>2</cp:revision>
  <dcterms:created xsi:type="dcterms:W3CDTF">2022-01-10T13:49:00Z</dcterms:created>
  <dcterms:modified xsi:type="dcterms:W3CDTF">2022-01-10T13:49:00Z</dcterms:modified>
</cp:coreProperties>
</file>