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BEB6A" w14:textId="77777777" w:rsidR="00C646CF" w:rsidRDefault="00C646CF" w:rsidP="00C646CF">
      <w:pPr>
        <w:pStyle w:val="Geenafstand"/>
        <w:spacing w:line="280" w:lineRule="atLeast"/>
        <w:rPr>
          <w:rFonts w:ascii="Arial" w:hAnsi="Arial" w:cs="Arial"/>
        </w:rPr>
      </w:pPr>
      <w:r w:rsidRPr="003D20C1">
        <w:rPr>
          <w:rFonts w:ascii="Arial" w:hAnsi="Arial" w:cs="Arial"/>
        </w:rPr>
        <w:t xml:space="preserve">U heeft op </w:t>
      </w:r>
      <w:r>
        <w:rPr>
          <w:rFonts w:ascii="Arial" w:hAnsi="Arial" w:cs="Arial"/>
        </w:rPr>
        <w:t>[datum indiening]</w:t>
      </w:r>
      <w:r w:rsidRPr="003D20C1">
        <w:rPr>
          <w:rFonts w:ascii="Arial" w:hAnsi="Arial" w:cs="Arial"/>
        </w:rPr>
        <w:t xml:space="preserve"> een aanvraag voor een omgevingsvergunning ingediend voor </w:t>
      </w:r>
      <w:r>
        <w:rPr>
          <w:rFonts w:ascii="Arial" w:hAnsi="Arial" w:cs="Arial"/>
        </w:rPr>
        <w:t>[zaakomschrijving]</w:t>
      </w:r>
      <w:r w:rsidRPr="003D20C1">
        <w:rPr>
          <w:rFonts w:ascii="Arial" w:hAnsi="Arial" w:cs="Arial"/>
        </w:rPr>
        <w:t xml:space="preserve"> aan </w:t>
      </w:r>
      <w:r>
        <w:rPr>
          <w:rFonts w:ascii="Arial" w:hAnsi="Arial" w:cs="Arial"/>
        </w:rPr>
        <w:t>[adres] [woonplaats]</w:t>
      </w:r>
      <w:r w:rsidRPr="003D20C1">
        <w:rPr>
          <w:rFonts w:ascii="Arial" w:hAnsi="Arial" w:cs="Arial"/>
        </w:rPr>
        <w:t xml:space="preserve"> (Kadastrale aanduiding: </w:t>
      </w:r>
      <w:r>
        <w:rPr>
          <w:rFonts w:ascii="Arial" w:hAnsi="Arial" w:cs="Arial"/>
        </w:rPr>
        <w:t>[gemeente]</w:t>
      </w:r>
      <w:r w:rsidRPr="003D20C1">
        <w:rPr>
          <w:rFonts w:ascii="Arial" w:hAnsi="Arial" w:cs="Arial"/>
        </w:rPr>
        <w:t xml:space="preserve">, sectie </w:t>
      </w:r>
      <w:r>
        <w:rPr>
          <w:rFonts w:ascii="Arial" w:hAnsi="Arial" w:cs="Arial"/>
        </w:rPr>
        <w:t>..</w:t>
      </w:r>
      <w:r w:rsidRPr="003D20C1">
        <w:rPr>
          <w:rFonts w:ascii="Arial" w:hAnsi="Arial" w:cs="Arial"/>
        </w:rPr>
        <w:t xml:space="preserve">, nr. </w:t>
      </w:r>
      <w:r>
        <w:rPr>
          <w:rFonts w:ascii="Arial" w:hAnsi="Arial" w:cs="Arial"/>
        </w:rPr>
        <w:t>…..</w:t>
      </w:r>
      <w:r w:rsidRPr="003D20C1">
        <w:rPr>
          <w:rFonts w:ascii="Arial" w:hAnsi="Arial" w:cs="Arial"/>
        </w:rPr>
        <w:t>).</w:t>
      </w:r>
    </w:p>
    <w:p w14:paraId="184F246E" w14:textId="77777777" w:rsidR="000F256E" w:rsidRDefault="000F256E" w:rsidP="00EC1769"/>
    <w:p w14:paraId="184F246F" w14:textId="7462979C" w:rsidR="000F256E" w:rsidRPr="00847875" w:rsidRDefault="00CC08A6" w:rsidP="00EC1769">
      <w:pPr>
        <w:rPr>
          <w:b/>
          <w:bCs/>
        </w:rPr>
      </w:pPr>
      <w:r w:rsidRPr="00847875">
        <w:rPr>
          <w:b/>
          <w:bCs/>
        </w:rPr>
        <w:t>Uw aanvraag bevat de volgende activiteit(en)</w:t>
      </w:r>
    </w:p>
    <w:p w14:paraId="184F2470" w14:textId="77777777" w:rsidR="000F256E" w:rsidRDefault="00CC08A6" w:rsidP="00EC1769">
      <w:pPr>
        <w:pStyle w:val="Lijstalinea"/>
      </w:pPr>
      <w:r w:rsidRPr="000A0E9B">
        <w:rPr>
          <w:lang w:eastAsia="nl-NL"/>
        </w:rPr>
        <w:t>het bouwen van een bouwwerk</w:t>
      </w:r>
    </w:p>
    <w:p w14:paraId="63CE5EF1" w14:textId="6E6B6C82" w:rsidR="00C51A13" w:rsidRDefault="00847875" w:rsidP="00C51A13">
      <w:pPr>
        <w:pStyle w:val="Lijstalinea"/>
        <w:rPr>
          <w:lang w:val="en-US"/>
        </w:rPr>
      </w:pPr>
      <w:r>
        <w:rPr>
          <w:lang w:val="en-US"/>
        </w:rPr>
        <w:t>binnenplanse</w:t>
      </w:r>
      <w:r w:rsidR="00C51A13">
        <w:rPr>
          <w:lang w:val="en-US"/>
        </w:rPr>
        <w:t xml:space="preserve"> omgevingsplanactiviteit</w:t>
      </w:r>
    </w:p>
    <w:p w14:paraId="184F2472" w14:textId="77777777" w:rsidR="00F8230E" w:rsidRDefault="00CC08A6">
      <w:pPr>
        <w:pStyle w:val="Lijstalinea"/>
      </w:pPr>
      <w:r w:rsidRPr="00084FEE">
        <w:rPr>
          <w:lang w:eastAsia="nl-NL"/>
        </w:rPr>
        <w:t>het vellen of te doen vellen van een houtopstand (kappen)</w:t>
      </w:r>
    </w:p>
    <w:p w14:paraId="66EA7338" w14:textId="5C627A11" w:rsidR="003529AF" w:rsidRDefault="003529AF" w:rsidP="00EC1769"/>
    <w:p w14:paraId="184F2474" w14:textId="77777777" w:rsidR="000F256E" w:rsidRDefault="00CC08A6" w:rsidP="00EC1769">
      <w:pPr>
        <w:pStyle w:val="Heading10"/>
      </w:pPr>
      <w:commentRangeStart w:id="0"/>
      <w:r>
        <w:t>U heeft een deel van uw aanvraag ingetrokken op 23 december 2021</w:t>
      </w:r>
    </w:p>
    <w:p w14:paraId="184F2475" w14:textId="77777777" w:rsidR="002B7E02" w:rsidRDefault="00CC08A6" w:rsidP="005B336E">
      <w:r>
        <w:t xml:space="preserve">Het gaat om de activiteiten die het verlenen van de omgevingsvergunning in de weg staan. Als u </w:t>
      </w:r>
      <w:r w:rsidR="002C4B1B">
        <w:t>toch</w:t>
      </w:r>
      <w:r>
        <w:t xml:space="preserve"> voor deze activiteit</w:t>
      </w:r>
      <w:r w:rsidR="00367A1E">
        <w:t>(en)</w:t>
      </w:r>
      <w:r>
        <w:t xml:space="preserve"> een omgevingsvergunning wilt, moet u die opnieuw aanvragen.</w:t>
      </w:r>
    </w:p>
    <w:p w14:paraId="184F2476" w14:textId="77777777" w:rsidR="00052639" w:rsidRDefault="00052639" w:rsidP="005B336E"/>
    <w:p w14:paraId="184F2477" w14:textId="645188BA" w:rsidR="00052639" w:rsidRDefault="00C646CF" w:rsidP="00052639">
      <w:pPr>
        <w:pStyle w:val="Heading10"/>
      </w:pPr>
      <w:r>
        <w:t>U</w:t>
      </w:r>
      <w:r w:rsidR="00CC08A6">
        <w:t>w aanvraag bestaat nu uit de overgebleven activiteiten</w:t>
      </w:r>
    </w:p>
    <w:p w14:paraId="184F2478" w14:textId="72808052" w:rsidR="00052639" w:rsidRDefault="00C646CF" w:rsidP="00817BB5">
      <w:pPr>
        <w:pStyle w:val="ListParagraph0"/>
      </w:pPr>
      <w:r>
        <w:t xml:space="preserve">-      </w:t>
      </w:r>
      <w:r w:rsidR="00CC08A6">
        <w:t>bouwen van een bouwwerk</w:t>
      </w:r>
    </w:p>
    <w:p w14:paraId="73BCAFD5" w14:textId="7304C9F9" w:rsidR="00C51A13" w:rsidRDefault="00C646CF" w:rsidP="00C51A13">
      <w:pPr>
        <w:pStyle w:val="ListParagraph0"/>
        <w:spacing w:line="240" w:lineRule="auto"/>
        <w:rPr>
          <w:lang w:val="en-US"/>
        </w:rPr>
      </w:pPr>
      <w:r>
        <w:t xml:space="preserve">-      </w:t>
      </w:r>
      <w:r w:rsidR="00C51A13">
        <w:t>b</w:t>
      </w:r>
      <w:r w:rsidR="00C51A13">
        <w:rPr>
          <w:lang w:val="en-US"/>
        </w:rPr>
        <w:t>uitenplanse omgevingsplanactiviteit</w:t>
      </w:r>
      <w:commentRangeEnd w:id="0"/>
      <w:r w:rsidR="003529AF">
        <w:rPr>
          <w:rStyle w:val="Verwijzingopmerking"/>
        </w:rPr>
        <w:commentReference w:id="0"/>
      </w:r>
    </w:p>
    <w:p w14:paraId="184F2479" w14:textId="28B28613" w:rsidR="00F8230E" w:rsidRDefault="00F8230E">
      <w:pPr>
        <w:pStyle w:val="ListParagraph0"/>
      </w:pPr>
    </w:p>
    <w:p w14:paraId="325A3D25" w14:textId="77777777" w:rsidR="003529AF" w:rsidRDefault="003529AF" w:rsidP="003529AF">
      <w:pPr>
        <w:pStyle w:val="Heading10"/>
      </w:pPr>
      <w:commentRangeStart w:id="1"/>
      <w:r>
        <w:t>U heeft uw aanvraag ingetrokken op 23 december 2021</w:t>
      </w:r>
    </w:p>
    <w:p w14:paraId="4AE88823" w14:textId="22C60848" w:rsidR="003529AF" w:rsidRPr="00D95BFF" w:rsidRDefault="003529AF" w:rsidP="003529AF">
      <w:r w:rsidRPr="007A6AE0">
        <w:t xml:space="preserve">Als reden noemt u: </w:t>
      </w:r>
      <w:r>
        <w:t>de stijging van de bouwmaterialen maakt het onmogelijk om het huidige project uit te voren</w:t>
      </w:r>
      <w:r w:rsidRPr="007A6AE0">
        <w:t>. Wij hebben de behandeling van uw aanvraag beëindigd.</w:t>
      </w:r>
      <w:commentRangeEnd w:id="1"/>
      <w:r>
        <w:rPr>
          <w:rStyle w:val="Verwijzingopmerking"/>
        </w:rPr>
        <w:commentReference w:id="1"/>
      </w:r>
    </w:p>
    <w:p w14:paraId="184F247A" w14:textId="77777777" w:rsidR="001B2B43" w:rsidRDefault="001B2B43" w:rsidP="00EC1769"/>
    <w:p w14:paraId="5931D683" w14:textId="77777777" w:rsidR="00C646CF" w:rsidRDefault="00C646CF">
      <w:pPr>
        <w:rPr>
          <w:rFonts w:eastAsiaTheme="majorEastAsia" w:cstheme="majorBidi"/>
          <w:b/>
          <w:bCs/>
          <w:szCs w:val="28"/>
        </w:rPr>
      </w:pPr>
      <w:r>
        <w:br w:type="page"/>
      </w:r>
    </w:p>
    <w:p w14:paraId="184F247B" w14:textId="2C42F996" w:rsidR="001B2B43" w:rsidRDefault="00CC08A6" w:rsidP="00EC1769">
      <w:pPr>
        <w:pStyle w:val="Heading10"/>
      </w:pPr>
      <w:r>
        <w:lastRenderedPageBreak/>
        <w:t>Wij brengen u kosten in rekening</w:t>
      </w:r>
      <w:r w:rsidR="00C646CF">
        <w:t xml:space="preserve"> [optioneel]</w:t>
      </w:r>
    </w:p>
    <w:p w14:paraId="184F247C" w14:textId="77777777" w:rsidR="00A911F5" w:rsidRDefault="00CC08A6" w:rsidP="00A911F5">
      <w:r w:rsidRPr="00D833E6">
        <w:t>U ontvangt een factuur met de betalingsgegevens. Op de factuur staat ook hoe u bezwaar kunt maken tegen de kosten. Deze kosten zijn als volgt berekend:</w:t>
      </w:r>
    </w:p>
    <w:p w14:paraId="184F247D" w14:textId="77777777" w:rsidR="00D833E6" w:rsidRDefault="00D833E6" w:rsidP="00A911F5"/>
    <w:tbl>
      <w:tblPr>
        <w:tblStyle w:val="TableGrid0"/>
        <w:tblW w:w="9080" w:type="dxa"/>
        <w:tblInd w:w="-5" w:type="dxa"/>
        <w:shd w:val="clear" w:color="auto" w:fill="365F91" w:themeFill="accent1" w:themeFillShade="BF"/>
        <w:tblLook w:val="04A0" w:firstRow="1" w:lastRow="0" w:firstColumn="1" w:lastColumn="0" w:noHBand="0" w:noVBand="1"/>
      </w:tblPr>
      <w:tblGrid>
        <w:gridCol w:w="5109"/>
        <w:gridCol w:w="2269"/>
        <w:gridCol w:w="1702"/>
      </w:tblGrid>
      <w:tr w:rsidR="00F8230E" w14:paraId="184F2481" w14:textId="77777777" w:rsidTr="00CC08A6">
        <w:trPr>
          <w:trHeight w:val="346"/>
        </w:trPr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vAlign w:val="center"/>
            <w:hideMark/>
          </w:tcPr>
          <w:p w14:paraId="184F247E" w14:textId="77777777" w:rsidR="00036A8A" w:rsidRPr="00485799" w:rsidRDefault="00CC08A6">
            <w:pPr>
              <w:rPr>
                <w:color w:val="FFFFFF" w:themeColor="background1"/>
              </w:rPr>
            </w:pPr>
            <w:r w:rsidRPr="00485799">
              <w:rPr>
                <w:color w:val="FFFFFF" w:themeColor="background1"/>
              </w:rPr>
              <w:t>Uitgangspunten voor berekening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vAlign w:val="center"/>
            <w:hideMark/>
          </w:tcPr>
          <w:p w14:paraId="184F247F" w14:textId="77777777" w:rsidR="00036A8A" w:rsidRPr="00485799" w:rsidRDefault="00CC08A6">
            <w:pPr>
              <w:rPr>
                <w:color w:val="FFFFFF" w:themeColor="background1"/>
                <w:lang w:val="en-US"/>
              </w:rPr>
            </w:pPr>
            <w:r w:rsidRPr="00485799">
              <w:rPr>
                <w:color w:val="FFFFFF" w:themeColor="background1"/>
                <w:lang w:val="en-US"/>
              </w:rPr>
              <w:t>Hoeveelheid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84F2480" w14:textId="77777777" w:rsidR="00036A8A" w:rsidRPr="00485799" w:rsidRDefault="00036A8A">
            <w:pPr>
              <w:jc w:val="right"/>
              <w:rPr>
                <w:color w:val="FFFFFF" w:themeColor="background1"/>
                <w:lang w:val="en-US"/>
              </w:rPr>
            </w:pPr>
          </w:p>
        </w:tc>
      </w:tr>
      <w:tr w:rsidR="00F8230E" w14:paraId="184F2485" w14:textId="77777777" w:rsidTr="00CC08A6">
        <w:tblPrEx>
          <w:shd w:val="clear" w:color="auto" w:fill="auto"/>
        </w:tblPrEx>
        <w:trPr>
          <w:trHeight w:val="346"/>
        </w:trPr>
        <w:tc>
          <w:tcPr>
            <w:tcW w:w="5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84F2482" w14:textId="77777777" w:rsidR="001D03AC" w:rsidRDefault="00CC08A6">
            <w:pPr>
              <w:rPr>
                <w:lang w:val="en-US"/>
              </w:rPr>
            </w:pPr>
            <w:r>
              <w:rPr>
                <w:lang w:val="en-US"/>
              </w:rPr>
              <w:t>Opgegeven kosten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84F2483" w14:textId="77777777" w:rsidR="001D03AC" w:rsidRPr="001D03AC" w:rsidRDefault="00CC08A6">
            <w:pPr>
              <w:jc w:val="right"/>
            </w:pPr>
            <w:r>
              <w:rPr>
                <w:lang w:val="en-US"/>
              </w:rPr>
              <w:t>€ 60.000,00</w:t>
            </w:r>
          </w:p>
        </w:tc>
        <w:tc>
          <w:tcPr>
            <w:tcW w:w="1702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vAlign w:val="center"/>
          </w:tcPr>
          <w:p w14:paraId="184F2484" w14:textId="77777777" w:rsidR="001D03AC" w:rsidRPr="001D03AC" w:rsidRDefault="001D03AC">
            <w:pPr>
              <w:jc w:val="right"/>
            </w:pPr>
          </w:p>
        </w:tc>
      </w:tr>
      <w:tr w:rsidR="00F8230E" w14:paraId="184F2489" w14:textId="77777777" w:rsidTr="00CC08A6">
        <w:tblPrEx>
          <w:shd w:val="clear" w:color="auto" w:fill="auto"/>
        </w:tblPrEx>
        <w:trPr>
          <w:trHeight w:val="346"/>
        </w:trPr>
        <w:tc>
          <w:tcPr>
            <w:tcW w:w="5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84F2486" w14:textId="5EBAE16D" w:rsidR="00DC5834" w:rsidRDefault="00CC08A6">
            <w:pPr>
              <w:rPr>
                <w:lang w:val="en-US"/>
              </w:rPr>
            </w:pPr>
            <w:r>
              <w:rPr>
                <w:lang w:val="en-US"/>
              </w:rPr>
              <w:t xml:space="preserve">Opgegeven </w:t>
            </w:r>
            <w:r w:rsidR="006D47E3">
              <w:rPr>
                <w:lang w:val="en-US"/>
              </w:rPr>
              <w:t>bomen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84F2487" w14:textId="77777777" w:rsidR="00DC5834" w:rsidRDefault="00CC08A6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702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vAlign w:val="center"/>
          </w:tcPr>
          <w:p w14:paraId="184F2488" w14:textId="77777777" w:rsidR="00DC5834" w:rsidRDefault="00DC5834">
            <w:pPr>
              <w:jc w:val="right"/>
              <w:rPr>
                <w:lang w:val="en-US"/>
              </w:rPr>
            </w:pPr>
          </w:p>
        </w:tc>
      </w:tr>
      <w:tr w:rsidR="00F8230E" w14:paraId="184F248D" w14:textId="77777777" w:rsidTr="00CC08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46"/>
        </w:trPr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vAlign w:val="center"/>
            <w:hideMark/>
          </w:tcPr>
          <w:p w14:paraId="184F248A" w14:textId="77777777" w:rsidR="00036A8A" w:rsidRDefault="00CC08A6">
            <w:pPr>
              <w:rPr>
                <w:color w:val="FFFFFF" w:themeColor="background1"/>
                <w:lang w:val="en-US"/>
              </w:rPr>
            </w:pPr>
            <w:r>
              <w:rPr>
                <w:color w:val="FFFFFF" w:themeColor="background1"/>
                <w:lang w:val="en-US"/>
              </w:rPr>
              <w:t>Activiteiten/onderdelen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365F91" w:themeFill="accent1" w:themeFillShade="BF"/>
            <w:vAlign w:val="center"/>
            <w:hideMark/>
          </w:tcPr>
          <w:p w14:paraId="184F248B" w14:textId="77777777" w:rsidR="00036A8A" w:rsidRDefault="00CC08A6">
            <w:pPr>
              <w:rPr>
                <w:color w:val="FFFFFF" w:themeColor="background1"/>
                <w:lang w:val="en-US"/>
              </w:rPr>
            </w:pPr>
            <w:r>
              <w:rPr>
                <w:color w:val="FFFFFF" w:themeColor="background1"/>
                <w:lang w:val="en-US"/>
              </w:rPr>
              <w:t>Legeshoofdstuk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vAlign w:val="center"/>
            <w:hideMark/>
          </w:tcPr>
          <w:p w14:paraId="184F248C" w14:textId="77777777" w:rsidR="00036A8A" w:rsidRDefault="00CC08A6">
            <w:pPr>
              <w:jc w:val="right"/>
              <w:rPr>
                <w:color w:val="FFFFFF" w:themeColor="background1"/>
                <w:lang w:val="en-US"/>
              </w:rPr>
            </w:pPr>
            <w:r>
              <w:rPr>
                <w:color w:val="FFFFFF" w:themeColor="background1"/>
                <w:lang w:val="en-US"/>
              </w:rPr>
              <w:t>Bedrag</w:t>
            </w:r>
          </w:p>
        </w:tc>
      </w:tr>
      <w:tr w:rsidR="00F8230E" w14:paraId="184F2491" w14:textId="77777777" w:rsidTr="00CC08A6">
        <w:tblPrEx>
          <w:shd w:val="clear" w:color="auto" w:fill="auto"/>
        </w:tblPrEx>
        <w:trPr>
          <w:trHeight w:val="346"/>
        </w:trPr>
        <w:tc>
          <w:tcPr>
            <w:tcW w:w="5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184F248E" w14:textId="77777777" w:rsidR="006C773B" w:rsidRPr="006C773B" w:rsidRDefault="00CC08A6" w:rsidP="006C773B">
            <w:pPr>
              <w:pStyle w:val="ListParagraph0"/>
              <w:rPr>
                <w:lang w:val="en-US"/>
              </w:rPr>
            </w:pPr>
            <w:r>
              <w:rPr>
                <w:lang w:val="en-US"/>
              </w:rPr>
              <w:t>Bouwactiviteiten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184F248F" w14:textId="77777777" w:rsidR="006C773B" w:rsidRPr="006C773B" w:rsidRDefault="00CC08A6">
            <w:pPr>
              <w:rPr>
                <w:lang w:val="en-US"/>
              </w:rPr>
            </w:pPr>
            <w:r>
              <w:rPr>
                <w:lang w:val="en-US"/>
              </w:rPr>
              <w:t>2.3.1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84F2490" w14:textId="77777777" w:rsidR="006C773B" w:rsidRPr="006C773B" w:rsidRDefault="00CC08A6">
            <w:pPr>
              <w:jc w:val="right"/>
            </w:pPr>
            <w:r>
              <w:rPr>
                <w:lang w:val="en-US"/>
              </w:rPr>
              <w:t>€ 3.000,00</w:t>
            </w:r>
          </w:p>
        </w:tc>
      </w:tr>
      <w:tr w:rsidR="00F8230E" w14:paraId="184F2495" w14:textId="77777777" w:rsidTr="00CC08A6">
        <w:tblPrEx>
          <w:shd w:val="clear" w:color="auto" w:fill="auto"/>
        </w:tblPrEx>
        <w:trPr>
          <w:trHeight w:val="626"/>
        </w:trPr>
        <w:tc>
          <w:tcPr>
            <w:tcW w:w="5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1775888F" w14:textId="77777777" w:rsidR="006D47E3" w:rsidRDefault="00CC08A6" w:rsidP="006C773B">
            <w:pPr>
              <w:pStyle w:val="ListParagraph0"/>
              <w:rPr>
                <w:lang w:val="en-US"/>
              </w:rPr>
            </w:pPr>
            <w:r>
              <w:rPr>
                <w:lang w:val="en-US"/>
              </w:rPr>
              <w:t>Teruggaaf inzake intrekking binnen 2 weken na de</w:t>
            </w:r>
          </w:p>
          <w:p w14:paraId="184F2492" w14:textId="287479E8" w:rsidR="006C773B" w:rsidRPr="006C773B" w:rsidRDefault="00CC08A6" w:rsidP="006C773B">
            <w:pPr>
              <w:pStyle w:val="ListParagraph0"/>
              <w:rPr>
                <w:lang w:val="en-US"/>
              </w:rPr>
            </w:pPr>
            <w:r>
              <w:rPr>
                <w:lang w:val="en-US"/>
              </w:rPr>
              <w:t>datum van ontvangst van de aanvraag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184F2493" w14:textId="77777777" w:rsidR="006C773B" w:rsidRPr="006C773B" w:rsidRDefault="00CC08A6">
            <w:pPr>
              <w:rPr>
                <w:lang w:val="en-US"/>
              </w:rPr>
            </w:pPr>
            <w:r>
              <w:rPr>
                <w:lang w:val="en-US"/>
              </w:rPr>
              <w:t>2.5.1.1.1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84F2494" w14:textId="12FCD85A" w:rsidR="006C773B" w:rsidRPr="006C773B" w:rsidRDefault="00CC08A6">
            <w:pPr>
              <w:jc w:val="right"/>
            </w:pPr>
            <w:r>
              <w:rPr>
                <w:lang w:val="en-US"/>
              </w:rPr>
              <w:t>€</w:t>
            </w:r>
            <w:r w:rsidR="006D47E3">
              <w:rPr>
                <w:lang w:val="en-US"/>
              </w:rPr>
              <w:t>-</w:t>
            </w:r>
            <w:r>
              <w:rPr>
                <w:lang w:val="en-US"/>
              </w:rPr>
              <w:t> </w:t>
            </w:r>
            <w:r w:rsidR="006D47E3">
              <w:rPr>
                <w:lang w:val="en-US"/>
              </w:rPr>
              <w:t>8</w:t>
            </w:r>
            <w:r>
              <w:rPr>
                <w:lang w:val="en-US"/>
              </w:rPr>
              <w:t>0,00</w:t>
            </w:r>
          </w:p>
        </w:tc>
      </w:tr>
      <w:tr w:rsidR="00F8230E" w14:paraId="184F2499" w14:textId="77777777" w:rsidTr="00CC08A6">
        <w:tblPrEx>
          <w:shd w:val="clear" w:color="auto" w:fill="auto"/>
        </w:tblPrEx>
        <w:trPr>
          <w:trHeight w:val="564"/>
        </w:trPr>
        <w:tc>
          <w:tcPr>
            <w:tcW w:w="5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11BA0A2" w14:textId="0C690838" w:rsidR="00C51A13" w:rsidRDefault="00C51A13" w:rsidP="00C51A13">
            <w:pPr>
              <w:pStyle w:val="ListParagraph0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847875">
              <w:rPr>
                <w:lang w:val="en-US"/>
              </w:rPr>
              <w:t>innenplanse</w:t>
            </w:r>
            <w:r>
              <w:rPr>
                <w:lang w:val="en-US"/>
              </w:rPr>
              <w:t xml:space="preserve"> omgevingsplanactiviteit</w:t>
            </w:r>
          </w:p>
          <w:p w14:paraId="184F2496" w14:textId="0F453CF9" w:rsidR="003A242E" w:rsidRDefault="003A242E" w:rsidP="006C01C5">
            <w:pPr>
              <w:pStyle w:val="ListParagraph0"/>
              <w:rPr>
                <w:lang w:val="en-US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84F2497" w14:textId="77777777" w:rsidR="003A242E" w:rsidRDefault="00CC08A6">
            <w:pPr>
              <w:rPr>
                <w:lang w:val="en-US"/>
              </w:rPr>
            </w:pPr>
            <w:r>
              <w:rPr>
                <w:lang w:val="en-US"/>
              </w:rPr>
              <w:t>2.3.3.1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84F2498" w14:textId="77777777" w:rsidR="003A242E" w:rsidRPr="003A242E" w:rsidRDefault="00CC08A6">
            <w:pPr>
              <w:jc w:val="right"/>
            </w:pPr>
            <w:r>
              <w:rPr>
                <w:lang w:val="en-US"/>
              </w:rPr>
              <w:t>€ 732,00</w:t>
            </w:r>
          </w:p>
        </w:tc>
      </w:tr>
      <w:tr w:rsidR="00F8230E" w14:paraId="184F249D" w14:textId="77777777" w:rsidTr="00CC08A6">
        <w:tblPrEx>
          <w:shd w:val="clear" w:color="auto" w:fill="auto"/>
        </w:tblPrEx>
        <w:trPr>
          <w:trHeight w:val="346"/>
        </w:trPr>
        <w:tc>
          <w:tcPr>
            <w:tcW w:w="51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4F249A" w14:textId="77777777" w:rsidR="0090595C" w:rsidRPr="00036A8A" w:rsidRDefault="0090595C" w:rsidP="006460F7"/>
        </w:tc>
        <w:tc>
          <w:tcPr>
            <w:tcW w:w="226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184F249B" w14:textId="77777777" w:rsidR="0090595C" w:rsidRDefault="00CC08A6" w:rsidP="006460F7">
            <w:pPr>
              <w:jc w:val="righ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Totaal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84F249C" w14:textId="292008FA" w:rsidR="0090595C" w:rsidRPr="00036A8A" w:rsidRDefault="00CC08A6" w:rsidP="006460F7">
            <w:pPr>
              <w:jc w:val="right"/>
            </w:pPr>
            <w:r>
              <w:rPr>
                <w:lang w:val="en-US"/>
              </w:rPr>
              <w:t>€ 3.</w:t>
            </w:r>
            <w:r w:rsidR="006D47E3">
              <w:rPr>
                <w:lang w:val="en-US"/>
              </w:rPr>
              <w:t>652</w:t>
            </w:r>
            <w:r>
              <w:rPr>
                <w:lang w:val="en-US"/>
              </w:rPr>
              <w:t>,00</w:t>
            </w:r>
          </w:p>
        </w:tc>
      </w:tr>
    </w:tbl>
    <w:p w14:paraId="184F249E" w14:textId="77777777" w:rsidR="00D2172F" w:rsidRPr="00036A8A" w:rsidRDefault="00D2172F" w:rsidP="00036A8A"/>
    <w:p w14:paraId="184F24A0" w14:textId="77777777" w:rsidR="00122E11" w:rsidRDefault="00CC08A6" w:rsidP="00EC1769">
      <w:pPr>
        <w:pStyle w:val="Heading10"/>
      </w:pPr>
      <w:r>
        <w:t>Heeft u vragen?</w:t>
      </w:r>
    </w:p>
    <w:p w14:paraId="184F24A1" w14:textId="05550702" w:rsidR="009A6A98" w:rsidRDefault="00CC08A6" w:rsidP="00286966">
      <w:bookmarkStart w:id="2" w:name="_Hlk91148084"/>
      <w:r>
        <w:t xml:space="preserve">Neem dan </w:t>
      </w:r>
      <w:r w:rsidRPr="00976C62">
        <w:t>contact op met</w:t>
      </w:r>
      <w:r w:rsidR="004D7BF2">
        <w:t xml:space="preserve"> </w:t>
      </w:r>
      <w:r w:rsidR="00C646CF">
        <w:t>[voornaam]</w:t>
      </w:r>
      <w:r w:rsidR="004D7BF2">
        <w:t xml:space="preserve"> </w:t>
      </w:r>
      <w:r w:rsidR="00C646CF">
        <w:t>[achternaam]</w:t>
      </w:r>
      <w:r w:rsidR="0036161D">
        <w:t xml:space="preserve">, </w:t>
      </w:r>
      <w:r w:rsidRPr="00976C62">
        <w:t xml:space="preserve">telefoonnummer </w:t>
      </w:r>
      <w:r w:rsidR="009D4B35">
        <w:t>[gemeentenummer]</w:t>
      </w:r>
      <w:r>
        <w:t>.</w:t>
      </w:r>
      <w:r w:rsidR="00784501">
        <w:t xml:space="preserve"> </w:t>
      </w:r>
      <w:r>
        <w:t xml:space="preserve">Wilt u hierbij het zaaknummer </w:t>
      </w:r>
      <w:r w:rsidR="009D4B35">
        <w:t>[IJV-zaaknummer]</w:t>
      </w:r>
      <w:r>
        <w:t xml:space="preserve"> vermelden?</w:t>
      </w:r>
    </w:p>
    <w:p w14:paraId="184F24A2" w14:textId="77777777" w:rsidR="00B1669F" w:rsidRDefault="00B1669F" w:rsidP="00286966"/>
    <w:bookmarkEnd w:id="2"/>
    <w:p w14:paraId="1C5B0485" w14:textId="77777777" w:rsidR="009D4B35" w:rsidRDefault="009D4B35" w:rsidP="009D4B35">
      <w:pPr>
        <w:rPr>
          <w:rFonts w:ascii="Arial" w:eastAsia="Arial" w:hAnsi="Arial" w:cs="Arial"/>
        </w:rPr>
      </w:pPr>
      <w:r w:rsidRPr="00405886">
        <w:rPr>
          <w:rFonts w:ascii="Arial" w:eastAsia="Arial" w:hAnsi="Arial" w:cs="Arial"/>
        </w:rPr>
        <w:t>Met vriendelijke groet,</w:t>
      </w:r>
    </w:p>
    <w:p w14:paraId="6AC91AD0" w14:textId="77777777" w:rsidR="009D4B35" w:rsidRDefault="009D4B35" w:rsidP="009D4B35">
      <w:pPr>
        <w:rPr>
          <w:rFonts w:ascii="Arial" w:eastAsia="Arial" w:hAnsi="Arial" w:cs="Arial"/>
        </w:rPr>
      </w:pPr>
    </w:p>
    <w:p w14:paraId="3B55A48F" w14:textId="77777777" w:rsidR="009D4B35" w:rsidRPr="00405886" w:rsidRDefault="009D4B35" w:rsidP="009D4B35">
      <w:pPr>
        <w:rPr>
          <w:rFonts w:ascii="Arial" w:eastAsia="Arial" w:hAnsi="Arial" w:cs="Arial"/>
        </w:rPr>
      </w:pPr>
      <w:r w:rsidRPr="00405886">
        <w:rPr>
          <w:rFonts w:ascii="Arial" w:eastAsia="Arial" w:hAnsi="Arial" w:cs="Arial"/>
        </w:rPr>
        <w:t xml:space="preserve">Namens burgemeester en wethouders van </w:t>
      </w:r>
      <w:r>
        <w:rPr>
          <w:rFonts w:ascii="Arial" w:eastAsia="Arial" w:hAnsi="Arial" w:cs="Arial"/>
        </w:rPr>
        <w:t>[gemeente]</w:t>
      </w:r>
      <w:r w:rsidRPr="00405886">
        <w:rPr>
          <w:rFonts w:ascii="Arial" w:eastAsia="Arial" w:hAnsi="Arial" w:cs="Arial"/>
        </w:rPr>
        <w:t>,</w:t>
      </w:r>
    </w:p>
    <w:p w14:paraId="5F96C3CF" w14:textId="77777777" w:rsidR="009D4B35" w:rsidRPr="00405886" w:rsidRDefault="009D4B35" w:rsidP="009D4B35">
      <w:pPr>
        <w:ind w:left="709"/>
        <w:rPr>
          <w:rFonts w:ascii="Arial" w:eastAsia="Arial" w:hAnsi="Arial" w:cs="Arial"/>
        </w:rPr>
      </w:pPr>
    </w:p>
    <w:p w14:paraId="35E2CF71" w14:textId="77777777" w:rsidR="009D4B35" w:rsidRPr="00405886" w:rsidRDefault="009D4B35" w:rsidP="009D4B35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[Ondertekenaar]</w:t>
      </w:r>
    </w:p>
    <w:p w14:paraId="593CE376" w14:textId="77777777" w:rsidR="009D4B35" w:rsidRPr="00405886" w:rsidRDefault="009D4B35" w:rsidP="009D4B35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[Teamnaam en functie]</w:t>
      </w:r>
    </w:p>
    <w:p w14:paraId="0FEF15AA" w14:textId="77777777" w:rsidR="009D4B35" w:rsidRPr="00405886" w:rsidRDefault="009D4B35" w:rsidP="009D4B35">
      <w:pPr>
        <w:rPr>
          <w:rFonts w:ascii="Arial" w:eastAsia="Arial" w:hAnsi="Arial" w:cs="Arial"/>
        </w:rPr>
      </w:pPr>
    </w:p>
    <w:p w14:paraId="621ECE88" w14:textId="77777777" w:rsidR="009D4B35" w:rsidRPr="00405886" w:rsidRDefault="009D4B35" w:rsidP="009D4B35">
      <w:pPr>
        <w:rPr>
          <w:rFonts w:ascii="Arial" w:eastAsia="Arial" w:hAnsi="Arial" w:cs="Arial"/>
        </w:rPr>
      </w:pPr>
    </w:p>
    <w:p w14:paraId="52E624F3" w14:textId="77777777" w:rsidR="009D4B35" w:rsidRPr="00405886" w:rsidRDefault="009D4B35" w:rsidP="009D4B35">
      <w:pPr>
        <w:rPr>
          <w:rFonts w:ascii="Arial" w:eastAsia="Arial" w:hAnsi="Arial" w:cs="Arial"/>
        </w:rPr>
      </w:pPr>
      <w:r w:rsidRPr="00405886">
        <w:rPr>
          <w:rFonts w:ascii="Arial" w:eastAsia="Arial" w:hAnsi="Arial" w:cs="Arial"/>
        </w:rPr>
        <w:t xml:space="preserve">Ook verstuurd aan: voorletters, naam </w:t>
      </w:r>
      <w:hyperlink r:id="rId12" w:history="1">
        <w:r w:rsidRPr="00405886">
          <w:rPr>
            <w:rFonts w:ascii="Arial" w:eastAsia="Arial" w:hAnsi="Arial" w:cs="Arial"/>
            <w:color w:val="0000FF"/>
            <w:u w:val="single"/>
          </w:rPr>
          <w:t>naam@mailadres.nl</w:t>
        </w:r>
      </w:hyperlink>
    </w:p>
    <w:p w14:paraId="62246D8B" w14:textId="77777777" w:rsidR="009D4B35" w:rsidRPr="002C45EA" w:rsidRDefault="009D4B35" w:rsidP="009D4B35">
      <w:pPr>
        <w:spacing w:line="280" w:lineRule="auto"/>
        <w:rPr>
          <w:rFonts w:ascii="Arial" w:hAnsi="Arial" w:cs="Arial"/>
        </w:rPr>
      </w:pPr>
      <w:r w:rsidRPr="002C45EA">
        <w:rPr>
          <w:rFonts w:ascii="Arial" w:eastAsia="Arial" w:hAnsi="Arial" w:cs="Arial"/>
        </w:rPr>
        <w:t xml:space="preserve">Ook verstuurd aan: </w:t>
      </w:r>
      <w:r w:rsidRPr="002C45EA">
        <w:rPr>
          <w:rFonts w:ascii="Arial" w:hAnsi="Arial" w:cs="Arial"/>
        </w:rPr>
        <w:t>Gemachtigde: bedrijfsnaam, contactpersoon, emailadres contactpersoon</w:t>
      </w:r>
    </w:p>
    <w:p w14:paraId="2A8B6396" w14:textId="77777777" w:rsidR="009D4B35" w:rsidRPr="00405886" w:rsidRDefault="009D4B35" w:rsidP="009D4B35">
      <w:pPr>
        <w:rPr>
          <w:rFonts w:ascii="Arial" w:eastAsia="Arial" w:hAnsi="Arial" w:cs="Times New Roman"/>
        </w:rPr>
      </w:pPr>
    </w:p>
    <w:p w14:paraId="40782F29" w14:textId="77777777" w:rsidR="009D4B35" w:rsidRPr="00405886" w:rsidRDefault="009D4B35" w:rsidP="009D4B35">
      <w:pPr>
        <w:rPr>
          <w:rFonts w:ascii="Arial" w:eastAsia="Arial" w:hAnsi="Arial" w:cs="Times New Roman"/>
        </w:rPr>
      </w:pPr>
    </w:p>
    <w:p w14:paraId="5DB5FE2D" w14:textId="77777777" w:rsidR="009D4B35" w:rsidRPr="00255E7A" w:rsidRDefault="009D4B35" w:rsidP="009D4B35">
      <w:pPr>
        <w:pStyle w:val="Geenafstand"/>
        <w:rPr>
          <w:rFonts w:ascii="Arial" w:hAnsi="Arial" w:cs="Arial"/>
          <w:b/>
          <w:bCs/>
          <w:sz w:val="22"/>
          <w:szCs w:val="22"/>
        </w:rPr>
      </w:pPr>
      <w:r w:rsidRPr="00255E7A">
        <w:rPr>
          <w:rFonts w:ascii="Arial" w:eastAsia="Times New Roman" w:hAnsi="Arial" w:cs="Arial"/>
          <w:i/>
          <w:iCs/>
        </w:rPr>
        <w:t>Dit document is digitaal aangemaakt en daarom niet van een handtekening voorzien.</w:t>
      </w:r>
    </w:p>
    <w:p w14:paraId="184F24AE" w14:textId="77777777" w:rsidR="009C0BBB" w:rsidRPr="009C0BBB" w:rsidRDefault="009C0BBB" w:rsidP="009C0BBB"/>
    <w:p w14:paraId="184F24AF" w14:textId="77777777" w:rsidR="00E31436" w:rsidRDefault="00E31436" w:rsidP="00C6169C"/>
    <w:p w14:paraId="184F24B0" w14:textId="77777777" w:rsidR="00E31436" w:rsidRDefault="00E31436" w:rsidP="00C6169C"/>
    <w:p w14:paraId="184F24B1" w14:textId="77777777" w:rsidR="00D2172F" w:rsidRPr="002C0AE3" w:rsidRDefault="00D2172F" w:rsidP="00C6169C"/>
    <w:sectPr w:rsidR="00D2172F" w:rsidRPr="002C0AE3" w:rsidSect="00477346">
      <w:footerReference w:type="default" r:id="rId13"/>
      <w:headerReference w:type="first" r:id="rId14"/>
      <w:footerReference w:type="first" r:id="rId15"/>
      <w:pgSz w:w="11907" w:h="16839" w:code="9"/>
      <w:pgMar w:top="1440" w:right="1440" w:bottom="1440" w:left="1440" w:header="708" w:footer="708" w:gutter="0"/>
      <w:cols w:space="708"/>
      <w:titlePg/>
      <w:docGrid w:linePitch="272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Bouwhuis, Tom" w:date="2021-12-23T10:40:00Z" w:initials="TBO">
    <w:p w14:paraId="7D4136B5" w14:textId="618F0A46" w:rsidR="003529AF" w:rsidRDefault="003529AF">
      <w:pPr>
        <w:pStyle w:val="Tekstopmerking"/>
      </w:pPr>
      <w:r>
        <w:rPr>
          <w:rStyle w:val="Verwijzingopmerking"/>
        </w:rPr>
        <w:annotationRef/>
      </w:r>
      <w:r>
        <w:t>Gedeelte van de aanvraag ingetrokken</w:t>
      </w:r>
    </w:p>
  </w:comment>
  <w:comment w:id="1" w:author="Bouwhuis, Tom" w:date="2021-12-23T10:41:00Z" w:initials="TBO">
    <w:p w14:paraId="2238845B" w14:textId="27E7B052" w:rsidR="003529AF" w:rsidRDefault="003529AF">
      <w:pPr>
        <w:pStyle w:val="Tekstopmerking"/>
      </w:pPr>
      <w:r>
        <w:rPr>
          <w:rStyle w:val="Verwijzingopmerking"/>
        </w:rPr>
        <w:annotationRef/>
      </w:r>
      <w:r>
        <w:t>Hele aanvraag ingetrokken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D4136B5" w15:done="0"/>
  <w15:commentEx w15:paraId="2238845B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6ED09E" w16cex:dateUtc="2021-12-23T09:40:00Z"/>
  <w16cex:commentExtensible w16cex:durableId="256ED0DE" w16cex:dateUtc="2021-12-23T09:4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D4136B5" w16cid:durableId="256ED09E"/>
  <w16cid:commentId w16cid:paraId="2238845B" w16cid:durableId="256ED0D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4F24F2" w14:textId="77777777" w:rsidR="00D166FC" w:rsidRDefault="00CC08A6">
      <w:pPr>
        <w:spacing w:line="240" w:lineRule="auto"/>
      </w:pPr>
      <w:r>
        <w:separator/>
      </w:r>
    </w:p>
  </w:endnote>
  <w:endnote w:type="continuationSeparator" w:id="0">
    <w:p w14:paraId="184F24F4" w14:textId="77777777" w:rsidR="00D166FC" w:rsidRDefault="00CC08A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F24B5" w14:textId="77777777" w:rsidR="00477346" w:rsidRDefault="00477346" w:rsidP="00BE43D5">
    <w:pPr>
      <w:jc w:val="right"/>
    </w:pPr>
  </w:p>
  <w:tbl>
    <w:tblPr>
      <w:tblStyle w:val="Tabelraster"/>
      <w:tblpPr w:vertAnchor="page" w:horzAnchor="page" w:tblpX="1441" w:tblpYSpec="bottom"/>
      <w:tblW w:w="105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547"/>
    </w:tblGrid>
    <w:tr w:rsidR="00F8230E" w14:paraId="184F24B7" w14:textId="77777777" w:rsidTr="006C11F9">
      <w:trPr>
        <w:cantSplit/>
        <w:trHeight w:val="70"/>
      </w:trPr>
      <w:tc>
        <w:tcPr>
          <w:tcW w:w="10547" w:type="dxa"/>
          <w:tcMar>
            <w:left w:w="0" w:type="dxa"/>
            <w:right w:w="0" w:type="dxa"/>
          </w:tcMar>
        </w:tcPr>
        <w:p w14:paraId="184F24B6" w14:textId="77777777" w:rsidR="006C11F9" w:rsidRPr="00D5159B" w:rsidRDefault="00CC08A6" w:rsidP="006C11F9">
          <w:r w:rsidRPr="00D5159B">
            <w:fldChar w:fldCharType="begin"/>
          </w:r>
          <w:r w:rsidRPr="00D5159B">
            <w:instrText>PAGE  \* Arabic  \* MERGEFORMAT</w:instrText>
          </w:r>
          <w:r w:rsidRPr="00D5159B">
            <w:fldChar w:fldCharType="separate"/>
          </w:r>
          <w:r w:rsidRPr="00D5159B">
            <w:t>2</w:t>
          </w:r>
          <w:r w:rsidRPr="00D5159B">
            <w:fldChar w:fldCharType="end"/>
          </w:r>
          <w:r w:rsidRPr="00D5159B">
            <w:t xml:space="preserve"> / </w:t>
          </w:r>
          <w:r w:rsidRPr="00D5159B">
            <w:fldChar w:fldCharType="begin"/>
          </w:r>
          <w:r>
            <w:instrText>NUMPAGES  \* Arabic  \* MERGEFORMAT</w:instrText>
          </w:r>
          <w:r w:rsidRPr="00D5159B">
            <w:fldChar w:fldCharType="separate"/>
          </w:r>
          <w:r w:rsidRPr="00D5159B">
            <w:t>2</w:t>
          </w:r>
          <w:r w:rsidRPr="00D5159B">
            <w:fldChar w:fldCharType="end"/>
          </w:r>
        </w:p>
      </w:tc>
    </w:tr>
    <w:tr w:rsidR="00F8230E" w14:paraId="184F24B9" w14:textId="77777777" w:rsidTr="006C11F9">
      <w:trPr>
        <w:cantSplit/>
        <w:trHeight w:val="964"/>
      </w:trPr>
      <w:tc>
        <w:tcPr>
          <w:tcW w:w="10547" w:type="dxa"/>
          <w:tcBorders>
            <w:left w:val="nil"/>
          </w:tcBorders>
        </w:tcPr>
        <w:p w14:paraId="184F24B8" w14:textId="77777777" w:rsidR="006C11F9" w:rsidRDefault="006C11F9" w:rsidP="006C11F9"/>
      </w:tc>
    </w:tr>
  </w:tbl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F24E9" w14:textId="77777777" w:rsidR="00477346" w:rsidRDefault="00477346">
    <w:pPr>
      <w:pStyle w:val="Voettekst"/>
      <w:jc w:val="right"/>
    </w:pPr>
  </w:p>
  <w:tbl>
    <w:tblPr>
      <w:tblStyle w:val="Tabelraster"/>
      <w:tblpPr w:vertAnchor="page" w:horzAnchor="page" w:tblpX="1441" w:tblpYSpec="bottom"/>
      <w:tblW w:w="105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547"/>
    </w:tblGrid>
    <w:tr w:rsidR="00F8230E" w14:paraId="184F24EB" w14:textId="77777777" w:rsidTr="006C11F9">
      <w:trPr>
        <w:cantSplit/>
        <w:trHeight w:val="70"/>
      </w:trPr>
      <w:tc>
        <w:tcPr>
          <w:tcW w:w="10547" w:type="dxa"/>
          <w:tcMar>
            <w:left w:w="0" w:type="dxa"/>
            <w:right w:w="0" w:type="dxa"/>
          </w:tcMar>
        </w:tcPr>
        <w:p w14:paraId="184F24EA" w14:textId="77777777" w:rsidR="006C11F9" w:rsidRPr="00D5159B" w:rsidRDefault="00CC08A6" w:rsidP="006C11F9">
          <w:r w:rsidRPr="00D5159B">
            <w:fldChar w:fldCharType="begin"/>
          </w:r>
          <w:r w:rsidRPr="00D5159B">
            <w:instrText>PAGE  \* Arabic  \* MERGEFORMAT</w:instrText>
          </w:r>
          <w:r w:rsidRPr="00D5159B">
            <w:fldChar w:fldCharType="separate"/>
          </w:r>
          <w:r w:rsidRPr="00D5159B">
            <w:t>1</w:t>
          </w:r>
          <w:r w:rsidRPr="00D5159B">
            <w:fldChar w:fldCharType="end"/>
          </w:r>
          <w:r w:rsidRPr="00D5159B">
            <w:t xml:space="preserve"> / </w:t>
          </w:r>
          <w:r w:rsidRPr="00D5159B">
            <w:fldChar w:fldCharType="begin"/>
          </w:r>
          <w:r>
            <w:instrText>NUMPAGES  \* Arabic  \* MERGEFORMAT</w:instrText>
          </w:r>
          <w:r w:rsidRPr="00D5159B">
            <w:fldChar w:fldCharType="separate"/>
          </w:r>
          <w:r w:rsidRPr="00D5159B">
            <w:t>2</w:t>
          </w:r>
          <w:r w:rsidRPr="00D5159B">
            <w:fldChar w:fldCharType="end"/>
          </w:r>
        </w:p>
      </w:tc>
    </w:tr>
    <w:tr w:rsidR="00F8230E" w14:paraId="184F24ED" w14:textId="77777777" w:rsidTr="006C11F9">
      <w:trPr>
        <w:cantSplit/>
        <w:trHeight w:val="964"/>
      </w:trPr>
      <w:tc>
        <w:tcPr>
          <w:tcW w:w="10547" w:type="dxa"/>
          <w:tcBorders>
            <w:left w:val="nil"/>
          </w:tcBorders>
        </w:tcPr>
        <w:p w14:paraId="184F24EC" w14:textId="77777777" w:rsidR="006C11F9" w:rsidRDefault="006C11F9" w:rsidP="006C11F9"/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4F24EE" w14:textId="77777777" w:rsidR="00D166FC" w:rsidRDefault="00CC08A6">
      <w:pPr>
        <w:spacing w:line="240" w:lineRule="auto"/>
      </w:pPr>
      <w:r>
        <w:separator/>
      </w:r>
    </w:p>
  </w:footnote>
  <w:footnote w:type="continuationSeparator" w:id="0">
    <w:p w14:paraId="184F24F0" w14:textId="77777777" w:rsidR="00D166FC" w:rsidRDefault="00CC08A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0"/>
      <w:tblpPr w:leftFromText="142" w:rightFromText="142" w:vertAnchor="page" w:horzAnchor="page" w:tblpX="1441" w:tblpY="1"/>
      <w:tblW w:w="105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</w:tblCellMar>
      <w:tblLook w:val="04A0" w:firstRow="1" w:lastRow="0" w:firstColumn="1" w:lastColumn="0" w:noHBand="0" w:noVBand="1"/>
    </w:tblPr>
    <w:tblGrid>
      <w:gridCol w:w="3514"/>
      <w:gridCol w:w="3202"/>
      <w:gridCol w:w="3224"/>
      <w:gridCol w:w="636"/>
    </w:tblGrid>
    <w:tr w:rsidR="00F8230E" w14:paraId="184F24BB" w14:textId="77777777" w:rsidTr="001E6B75">
      <w:trPr>
        <w:trHeight w:val="1408"/>
      </w:trPr>
      <w:tc>
        <w:tcPr>
          <w:tcW w:w="10576" w:type="dxa"/>
          <w:gridSpan w:val="4"/>
        </w:tcPr>
        <w:p w14:paraId="184F24BA" w14:textId="76131142" w:rsidR="007709C4" w:rsidRDefault="00D02213" w:rsidP="000C1461">
          <w:r>
            <w:drawing>
              <wp:anchor distT="0" distB="0" distL="114300" distR="114300" simplePos="0" relativeHeight="251678720" behindDoc="1" locked="0" layoutInCell="1" allowOverlap="1" wp14:anchorId="479EB7B3" wp14:editId="4A49E174">
                <wp:simplePos x="0" y="0"/>
                <wp:positionH relativeFrom="column">
                  <wp:posOffset>-574599</wp:posOffset>
                </wp:positionH>
                <wp:positionV relativeFrom="paragraph">
                  <wp:posOffset>324841</wp:posOffset>
                </wp:positionV>
                <wp:extent cx="2112645" cy="843915"/>
                <wp:effectExtent l="0" t="0" r="1905" b="0"/>
                <wp:wrapNone/>
                <wp:docPr id="3" name="Afbeelding 3" descr="Afbeelding met tekst&#10;&#10;Automatisch gegenereerde beschrijvi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Afbeelding 1" descr="Afbeelding met tekst&#10;&#10;Automatisch gegenereerde beschrijvi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12645" cy="8439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R="00F8230E" w14:paraId="184F24C6" w14:textId="77777777" w:rsidTr="001E6B75">
      <w:trPr>
        <w:trHeight w:val="1191"/>
      </w:trPr>
      <w:tc>
        <w:tcPr>
          <w:tcW w:w="6716" w:type="dxa"/>
          <w:gridSpan w:val="2"/>
        </w:tcPr>
        <w:p w14:paraId="184F24BC" w14:textId="173FF21F" w:rsidR="007709C4" w:rsidRDefault="007709C4" w:rsidP="000C1461"/>
      </w:tc>
      <w:tc>
        <w:tcPr>
          <w:tcW w:w="3860" w:type="dxa"/>
          <w:gridSpan w:val="2"/>
          <w:vMerge w:val="restart"/>
        </w:tcPr>
        <w:p w14:paraId="184F24C5" w14:textId="6F19B789" w:rsidR="007709C4" w:rsidRPr="007B0671" w:rsidRDefault="007709C4" w:rsidP="000C1461">
          <w:pPr>
            <w:rPr>
              <w:sz w:val="16"/>
            </w:rPr>
          </w:pPr>
        </w:p>
      </w:tc>
    </w:tr>
    <w:tr w:rsidR="00F8230E" w14:paraId="184F24CB" w14:textId="77777777" w:rsidTr="001E6B75">
      <w:trPr>
        <w:trHeight w:val="3316"/>
      </w:trPr>
      <w:tc>
        <w:tcPr>
          <w:tcW w:w="6716" w:type="dxa"/>
          <w:gridSpan w:val="2"/>
          <w:tcMar>
            <w:left w:w="0" w:type="dxa"/>
          </w:tcMar>
        </w:tcPr>
        <w:p w14:paraId="0D6E6678" w14:textId="0BBE7FF9" w:rsidR="00D02213" w:rsidRPr="002C0AE3" w:rsidRDefault="00D02213" w:rsidP="00D02213">
          <w:r>
            <w:t>De heer of Mevrouw</w:t>
          </w:r>
        </w:p>
        <w:p w14:paraId="5F5DBB45" w14:textId="6496C03E" w:rsidR="00D02213" w:rsidRDefault="00D02213" w:rsidP="00D02213">
          <w:r>
            <w:t>[adres]</w:t>
          </w:r>
        </w:p>
        <w:p w14:paraId="184F24C9" w14:textId="69F4F976" w:rsidR="00F40EE9" w:rsidRPr="00F40EE9" w:rsidRDefault="00D02213" w:rsidP="00D02213">
          <w:r>
            <w:t>[postcode] [woonplaats]</w:t>
          </w:r>
        </w:p>
      </w:tc>
      <w:tc>
        <w:tcPr>
          <w:tcW w:w="3860" w:type="dxa"/>
          <w:gridSpan w:val="2"/>
          <w:vMerge/>
        </w:tcPr>
        <w:p w14:paraId="184F24CA" w14:textId="77777777" w:rsidR="007709C4" w:rsidRDefault="007709C4" w:rsidP="000C1461"/>
      </w:tc>
    </w:tr>
    <w:tr w:rsidR="00F8230E" w14:paraId="184F24D0" w14:textId="77777777" w:rsidTr="001E6B75">
      <w:trPr>
        <w:trHeight w:val="288"/>
      </w:trPr>
      <w:tc>
        <w:tcPr>
          <w:tcW w:w="3514" w:type="dxa"/>
          <w:tcMar>
            <w:left w:w="0" w:type="dxa"/>
          </w:tcMar>
          <w:vAlign w:val="bottom"/>
        </w:tcPr>
        <w:p w14:paraId="184F24CC" w14:textId="48F81C0A" w:rsidR="007709C4" w:rsidRDefault="00CC08A6" w:rsidP="000C1461">
          <w:r>
            <w:t>Z2021-00000</w:t>
          </w:r>
          <w:r w:rsidR="00D02213">
            <w:t>000</w:t>
          </w:r>
        </w:p>
      </w:tc>
      <w:tc>
        <w:tcPr>
          <w:tcW w:w="3202" w:type="dxa"/>
          <w:vAlign w:val="bottom"/>
        </w:tcPr>
        <w:p w14:paraId="184F24CD" w14:textId="77777777" w:rsidR="007709C4" w:rsidRDefault="00CC08A6" w:rsidP="000C1461">
          <w:pPr>
            <w:rPr>
              <w:sz w:val="16"/>
            </w:rPr>
          </w:pPr>
          <w:r>
            <w:t>123456</w:t>
          </w:r>
        </w:p>
      </w:tc>
      <w:tc>
        <w:tcPr>
          <w:tcW w:w="3224" w:type="dxa"/>
          <w:vAlign w:val="bottom"/>
        </w:tcPr>
        <w:p w14:paraId="184F24CE" w14:textId="487D13EC" w:rsidR="007709C4" w:rsidRDefault="00C646CF" w:rsidP="000C1461">
          <w:r>
            <w:t>01 juli</w:t>
          </w:r>
          <w:r w:rsidR="00CC08A6">
            <w:t xml:space="preserve"> 202</w:t>
          </w:r>
          <w:r>
            <w:t>2</w:t>
          </w:r>
        </w:p>
      </w:tc>
      <w:tc>
        <w:tcPr>
          <w:tcW w:w="636" w:type="dxa"/>
        </w:tcPr>
        <w:p w14:paraId="184F24CF" w14:textId="77777777" w:rsidR="007709C4" w:rsidRDefault="007709C4" w:rsidP="000C1461"/>
      </w:tc>
    </w:tr>
    <w:tr w:rsidR="00F8230E" w14:paraId="184F24D5" w14:textId="77777777" w:rsidTr="001E6B75">
      <w:trPr>
        <w:trHeight w:val="406"/>
      </w:trPr>
      <w:tc>
        <w:tcPr>
          <w:tcW w:w="3514" w:type="dxa"/>
          <w:tcMar>
            <w:left w:w="0" w:type="dxa"/>
          </w:tcMar>
        </w:tcPr>
        <w:p w14:paraId="184F24D1" w14:textId="77777777" w:rsidR="007709C4" w:rsidRPr="007B0671" w:rsidRDefault="00CC08A6" w:rsidP="000C1461">
          <w:pPr>
            <w:rPr>
              <w:sz w:val="16"/>
            </w:rPr>
          </w:pPr>
          <w:r>
            <w:rPr>
              <w:sz w:val="16"/>
            </w:rPr>
            <w:t>ons kenmerk</w:t>
          </w:r>
        </w:p>
      </w:tc>
      <w:tc>
        <w:tcPr>
          <w:tcW w:w="3202" w:type="dxa"/>
        </w:tcPr>
        <w:p w14:paraId="184F24D2" w14:textId="77777777" w:rsidR="007709C4" w:rsidRPr="007B0671" w:rsidRDefault="00CC08A6" w:rsidP="000C1461">
          <w:pPr>
            <w:rPr>
              <w:sz w:val="16"/>
            </w:rPr>
          </w:pPr>
          <w:r w:rsidRPr="007B0671">
            <w:rPr>
              <w:sz w:val="16"/>
            </w:rPr>
            <w:t>uw kenmerk</w:t>
          </w:r>
        </w:p>
      </w:tc>
      <w:tc>
        <w:tcPr>
          <w:tcW w:w="3224" w:type="dxa"/>
        </w:tcPr>
        <w:p w14:paraId="184F24D3" w14:textId="77777777" w:rsidR="007709C4" w:rsidRPr="007B0671" w:rsidRDefault="00CC08A6" w:rsidP="000C1461">
          <w:pPr>
            <w:rPr>
              <w:sz w:val="16"/>
            </w:rPr>
          </w:pPr>
          <w:r w:rsidRPr="007B0671">
            <w:rPr>
              <w:sz w:val="16"/>
            </w:rPr>
            <w:t>datum</w:t>
          </w:r>
        </w:p>
      </w:tc>
      <w:tc>
        <w:tcPr>
          <w:tcW w:w="636" w:type="dxa"/>
        </w:tcPr>
        <w:p w14:paraId="184F24D4" w14:textId="77777777" w:rsidR="007709C4" w:rsidRPr="007B0671" w:rsidRDefault="007709C4" w:rsidP="000C1461">
          <w:pPr>
            <w:rPr>
              <w:sz w:val="16"/>
            </w:rPr>
          </w:pPr>
        </w:p>
      </w:tc>
    </w:tr>
    <w:tr w:rsidR="00F8230E" w14:paraId="184F24D9" w14:textId="77777777" w:rsidTr="001E6B75">
      <w:trPr>
        <w:trHeight w:val="288"/>
      </w:trPr>
      <w:tc>
        <w:tcPr>
          <w:tcW w:w="3514" w:type="dxa"/>
          <w:tcMar>
            <w:left w:w="0" w:type="dxa"/>
          </w:tcMar>
          <w:vAlign w:val="bottom"/>
        </w:tcPr>
        <w:p w14:paraId="184F24D6" w14:textId="4B3A9556" w:rsidR="007709C4" w:rsidRPr="007B0671" w:rsidRDefault="00D02213" w:rsidP="000C1461">
          <w:r>
            <w:t>[Behandelaar]</w:t>
          </w:r>
        </w:p>
      </w:tc>
      <w:tc>
        <w:tcPr>
          <w:tcW w:w="6426" w:type="dxa"/>
          <w:gridSpan w:val="2"/>
          <w:vAlign w:val="bottom"/>
        </w:tcPr>
        <w:p w14:paraId="184F24D7" w14:textId="77777777" w:rsidR="007709C4" w:rsidRPr="007B0671" w:rsidRDefault="00CC08A6" w:rsidP="000C1461">
          <w:r>
            <w:t>Intrekken aanvraag</w:t>
          </w:r>
        </w:p>
      </w:tc>
      <w:tc>
        <w:tcPr>
          <w:tcW w:w="636" w:type="dxa"/>
        </w:tcPr>
        <w:p w14:paraId="184F24D8" w14:textId="77777777" w:rsidR="007709C4" w:rsidRPr="007B0671" w:rsidRDefault="007709C4" w:rsidP="000C1461"/>
      </w:tc>
    </w:tr>
    <w:tr w:rsidR="00F8230E" w14:paraId="184F24DD" w14:textId="77777777" w:rsidTr="001E6B75">
      <w:trPr>
        <w:trHeight w:val="288"/>
      </w:trPr>
      <w:tc>
        <w:tcPr>
          <w:tcW w:w="3514" w:type="dxa"/>
          <w:tcMar>
            <w:left w:w="0" w:type="dxa"/>
          </w:tcMar>
        </w:tcPr>
        <w:p w14:paraId="184F24DA" w14:textId="77777777" w:rsidR="007709C4" w:rsidRDefault="00CC08A6" w:rsidP="000C1461">
          <w:pPr>
            <w:rPr>
              <w:sz w:val="16"/>
            </w:rPr>
          </w:pPr>
          <w:r>
            <w:rPr>
              <w:sz w:val="16"/>
            </w:rPr>
            <w:t>contactpersoon</w:t>
          </w:r>
        </w:p>
      </w:tc>
      <w:tc>
        <w:tcPr>
          <w:tcW w:w="6426" w:type="dxa"/>
          <w:gridSpan w:val="2"/>
        </w:tcPr>
        <w:p w14:paraId="184F24DB" w14:textId="77777777" w:rsidR="007709C4" w:rsidRPr="007B0671" w:rsidRDefault="00CC08A6" w:rsidP="000C1461">
          <w:pPr>
            <w:rPr>
              <w:sz w:val="16"/>
            </w:rPr>
          </w:pPr>
          <w:r>
            <w:rPr>
              <w:sz w:val="16"/>
            </w:rPr>
            <w:t>onderwerp</w:t>
          </w:r>
        </w:p>
      </w:tc>
      <w:tc>
        <w:tcPr>
          <w:tcW w:w="636" w:type="dxa"/>
        </w:tcPr>
        <w:p w14:paraId="184F24DC" w14:textId="77777777" w:rsidR="007709C4" w:rsidRPr="007B0671" w:rsidRDefault="007709C4" w:rsidP="000C1461">
          <w:pPr>
            <w:rPr>
              <w:sz w:val="16"/>
            </w:rPr>
          </w:pPr>
        </w:p>
      </w:tc>
    </w:tr>
    <w:tr w:rsidR="00F8230E" w14:paraId="184F24DF" w14:textId="77777777" w:rsidTr="001E6B75">
      <w:trPr>
        <w:trHeight w:val="70"/>
      </w:trPr>
      <w:tc>
        <w:tcPr>
          <w:tcW w:w="10576" w:type="dxa"/>
          <w:gridSpan w:val="4"/>
        </w:tcPr>
        <w:p w14:paraId="184F24DE" w14:textId="77777777" w:rsidR="007709C4" w:rsidRPr="00933D0B" w:rsidRDefault="007709C4" w:rsidP="000C1461"/>
      </w:tc>
    </w:tr>
    <w:tr w:rsidR="00F8230E" w14:paraId="184F24E1" w14:textId="77777777" w:rsidTr="001E6B75">
      <w:trPr>
        <w:trHeight w:val="70"/>
      </w:trPr>
      <w:tc>
        <w:tcPr>
          <w:tcW w:w="10576" w:type="dxa"/>
          <w:gridSpan w:val="4"/>
        </w:tcPr>
        <w:p w14:paraId="184F24E0" w14:textId="77777777" w:rsidR="00E57079" w:rsidRPr="00933D0B" w:rsidRDefault="00E57079" w:rsidP="000C1461"/>
      </w:tc>
    </w:tr>
    <w:tr w:rsidR="00F8230E" w14:paraId="184F24E4" w14:textId="77777777" w:rsidTr="001E6B75">
      <w:trPr>
        <w:trHeight w:val="70"/>
      </w:trPr>
      <w:tc>
        <w:tcPr>
          <w:tcW w:w="9940" w:type="dxa"/>
          <w:gridSpan w:val="3"/>
          <w:tcMar>
            <w:left w:w="0" w:type="dxa"/>
          </w:tcMar>
        </w:tcPr>
        <w:p w14:paraId="184F24E2" w14:textId="6155A1ED" w:rsidR="007709C4" w:rsidRPr="00933D0B" w:rsidRDefault="00CC08A6" w:rsidP="000C1461">
          <w:r>
            <w:t>Geachte</w:t>
          </w:r>
          <w:r w:rsidR="00F3194E">
            <w:t xml:space="preserve"> </w:t>
          </w:r>
          <w:r>
            <w:t>heer / mevrouw</w:t>
          </w:r>
          <w:r w:rsidR="00C646CF">
            <w:t xml:space="preserve"> …</w:t>
          </w:r>
          <w:r>
            <w:t>,</w:t>
          </w:r>
        </w:p>
      </w:tc>
      <w:tc>
        <w:tcPr>
          <w:tcW w:w="636" w:type="dxa"/>
        </w:tcPr>
        <w:p w14:paraId="184F24E3" w14:textId="77777777" w:rsidR="007709C4" w:rsidRPr="00933D0B" w:rsidRDefault="007709C4" w:rsidP="000C1461"/>
      </w:tc>
    </w:tr>
    <w:tr w:rsidR="00F8230E" w14:paraId="184F24E7" w14:textId="77777777" w:rsidTr="001E6B75">
      <w:trPr>
        <w:trHeight w:val="70"/>
      </w:trPr>
      <w:tc>
        <w:tcPr>
          <w:tcW w:w="9940" w:type="dxa"/>
          <w:gridSpan w:val="3"/>
          <w:tcMar>
            <w:left w:w="0" w:type="dxa"/>
          </w:tcMar>
        </w:tcPr>
        <w:p w14:paraId="184F24E5" w14:textId="77777777" w:rsidR="00B144C4" w:rsidRDefault="00B144C4" w:rsidP="000C1461"/>
      </w:tc>
      <w:tc>
        <w:tcPr>
          <w:tcW w:w="636" w:type="dxa"/>
        </w:tcPr>
        <w:p w14:paraId="184F24E6" w14:textId="77777777" w:rsidR="00B144C4" w:rsidRPr="00933D0B" w:rsidRDefault="00B144C4" w:rsidP="000C1461"/>
      </w:tc>
    </w:tr>
  </w:tbl>
  <w:p w14:paraId="184F24E8" w14:textId="2FA57E7A" w:rsidR="00EA1E56" w:rsidRPr="00933D0B" w:rsidRDefault="00EA1E56" w:rsidP="00D455F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DA4067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8"/>
    <w:multiLevelType w:val="singleLevel"/>
    <w:tmpl w:val="70CA5104"/>
    <w:lvl w:ilvl="0">
      <w:start w:val="1"/>
      <w:numFmt w:val="decimal"/>
      <w:pStyle w:val="Lijstnummer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FFFFFF89"/>
    <w:multiLevelType w:val="singleLevel"/>
    <w:tmpl w:val="07D4AC0C"/>
    <w:lvl w:ilvl="0">
      <w:start w:val="1"/>
      <w:numFmt w:val="bullet"/>
      <w:pStyle w:val="Lijstopsomteken"/>
      <w:lvlText w:val="-"/>
      <w:lvlJc w:val="left"/>
      <w:pPr>
        <w:ind w:left="360" w:hanging="360"/>
      </w:pPr>
      <w:rPr>
        <w:rFonts w:ascii="Arial" w:hAnsi="Arial" w:hint="default"/>
      </w:rPr>
    </w:lvl>
  </w:abstractNum>
  <w:abstractNum w:abstractNumId="3" w15:restartNumberingAfterBreak="0">
    <w:nsid w:val="139E4F09"/>
    <w:multiLevelType w:val="hybridMultilevel"/>
    <w:tmpl w:val="8C146A1A"/>
    <w:lvl w:ilvl="0" w:tplc="0CF2EDF0">
      <w:start w:val="1"/>
      <w:numFmt w:val="bullet"/>
      <w:pStyle w:val="Lijs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AA1C8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E08339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3C8618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D8EA67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D121A3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8F2789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340CCA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500869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8F2E74"/>
    <w:multiLevelType w:val="multilevel"/>
    <w:tmpl w:val="B10481FA"/>
    <w:numStyleLink w:val="LijstalineaSublijst"/>
  </w:abstractNum>
  <w:abstractNum w:abstractNumId="5" w15:restartNumberingAfterBreak="0">
    <w:nsid w:val="20B50798"/>
    <w:multiLevelType w:val="multilevel"/>
    <w:tmpl w:val="B10481FA"/>
    <w:styleLink w:val="LijstalineaSublijst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Theme="minorHAnsi" w:hAnsiTheme="minorHAnsi" w:hint="default"/>
        <w:sz w:val="20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Theme="minorHAnsi" w:hAnsiTheme="minorHAnsi" w:hint="default"/>
        <w:sz w:val="20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6" w15:restartNumberingAfterBreak="0">
    <w:nsid w:val="28851DE7"/>
    <w:multiLevelType w:val="hybridMultilevel"/>
    <w:tmpl w:val="A9246E08"/>
    <w:lvl w:ilvl="0" w:tplc="7CA65D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38AC77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B480FB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4AEDC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0DC121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7348E1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76EEB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9E056F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7CE393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9C51B9"/>
    <w:multiLevelType w:val="hybridMultilevel"/>
    <w:tmpl w:val="37983DFA"/>
    <w:lvl w:ilvl="0" w:tplc="8ED044CA">
      <w:start w:val="1"/>
      <w:numFmt w:val="bullet"/>
      <w:pStyle w:val="Lijstalinea"/>
      <w:lvlText w:val="-"/>
      <w:lvlJc w:val="left"/>
      <w:pPr>
        <w:ind w:left="720" w:hanging="360"/>
      </w:pPr>
      <w:rPr>
        <w:rFonts w:ascii="Arial" w:hAnsi="Arial" w:hint="default"/>
      </w:rPr>
    </w:lvl>
    <w:lvl w:ilvl="1" w:tplc="77627E4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D36193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EE03E4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F122B3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210EB8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C401B4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120776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F88192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EB403F"/>
    <w:multiLevelType w:val="multilevel"/>
    <w:tmpl w:val="827C5106"/>
    <w:lvl w:ilvl="0">
      <w:start w:val="1"/>
      <w:numFmt w:val="decimal"/>
      <w:pStyle w:val="LijstalineaSub1"/>
      <w:lvlText w:val="%1."/>
      <w:lvlJc w:val="left"/>
      <w:pPr>
        <w:ind w:left="360" w:hanging="360"/>
      </w:pPr>
      <w:rPr>
        <w:rFonts w:asciiTheme="minorHAnsi" w:hAnsiTheme="minorHAnsi" w:hint="default"/>
        <w:sz w:val="2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Theme="minorHAnsi" w:hAnsiTheme="minorHAnsi" w:hint="default"/>
        <w:sz w:val="20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Theme="minorHAnsi" w:hAnsiTheme="minorHAnsi" w:hint="default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3B015AED"/>
    <w:multiLevelType w:val="hybridMultilevel"/>
    <w:tmpl w:val="02D63652"/>
    <w:lvl w:ilvl="0" w:tplc="82BAAE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CA8B0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A76914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59838A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91454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126F29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B42B50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2B66CC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EF4EF7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FA7FE5"/>
    <w:multiLevelType w:val="hybridMultilevel"/>
    <w:tmpl w:val="92509C5A"/>
    <w:lvl w:ilvl="0" w:tplc="2E2CA17E">
      <w:start w:val="1"/>
      <w:numFmt w:val="bullet"/>
      <w:pStyle w:val="Standaardinspringing"/>
      <w:lvlText w:val="-"/>
      <w:lvlJc w:val="left"/>
      <w:pPr>
        <w:ind w:left="1440" w:hanging="360"/>
      </w:pPr>
      <w:rPr>
        <w:rFonts w:ascii="Arial" w:hAnsi="Arial" w:hint="default"/>
      </w:rPr>
    </w:lvl>
    <w:lvl w:ilvl="1" w:tplc="CA6C3B52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E1A475A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C288631A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79C4D6B0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D41A8CEC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BD7A9542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A0C4F338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7966D86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A141479"/>
    <w:multiLevelType w:val="hybridMultilevel"/>
    <w:tmpl w:val="15C6C542"/>
    <w:lvl w:ilvl="0" w:tplc="2E7EF50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894E1B8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9F8050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6AEB6C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0F6851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E207FA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5384BF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9BEAC6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7291E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2E7694"/>
    <w:multiLevelType w:val="hybridMultilevel"/>
    <w:tmpl w:val="D65C3DA8"/>
    <w:lvl w:ilvl="0" w:tplc="D34CA380">
      <w:start w:val="1"/>
      <w:numFmt w:val="upperLetter"/>
      <w:pStyle w:val="Lijstletters"/>
      <w:lvlText w:val="%1."/>
      <w:lvlJc w:val="left"/>
      <w:pPr>
        <w:ind w:left="720" w:hanging="360"/>
      </w:pPr>
    </w:lvl>
    <w:lvl w:ilvl="1" w:tplc="D6143D22" w:tentative="1">
      <w:start w:val="1"/>
      <w:numFmt w:val="lowerLetter"/>
      <w:lvlText w:val="%2."/>
      <w:lvlJc w:val="left"/>
      <w:pPr>
        <w:ind w:left="1440" w:hanging="360"/>
      </w:pPr>
    </w:lvl>
    <w:lvl w:ilvl="2" w:tplc="BAD869AA" w:tentative="1">
      <w:start w:val="1"/>
      <w:numFmt w:val="lowerRoman"/>
      <w:lvlText w:val="%3."/>
      <w:lvlJc w:val="right"/>
      <w:pPr>
        <w:ind w:left="2160" w:hanging="180"/>
      </w:pPr>
    </w:lvl>
    <w:lvl w:ilvl="3" w:tplc="2E749156" w:tentative="1">
      <w:start w:val="1"/>
      <w:numFmt w:val="decimal"/>
      <w:lvlText w:val="%4."/>
      <w:lvlJc w:val="left"/>
      <w:pPr>
        <w:ind w:left="2880" w:hanging="360"/>
      </w:pPr>
    </w:lvl>
    <w:lvl w:ilvl="4" w:tplc="F760C9E2" w:tentative="1">
      <w:start w:val="1"/>
      <w:numFmt w:val="lowerLetter"/>
      <w:lvlText w:val="%5."/>
      <w:lvlJc w:val="left"/>
      <w:pPr>
        <w:ind w:left="3600" w:hanging="360"/>
      </w:pPr>
    </w:lvl>
    <w:lvl w:ilvl="5" w:tplc="9502DBFC" w:tentative="1">
      <w:start w:val="1"/>
      <w:numFmt w:val="lowerRoman"/>
      <w:lvlText w:val="%6."/>
      <w:lvlJc w:val="right"/>
      <w:pPr>
        <w:ind w:left="4320" w:hanging="180"/>
      </w:pPr>
    </w:lvl>
    <w:lvl w:ilvl="6" w:tplc="D57EF026" w:tentative="1">
      <w:start w:val="1"/>
      <w:numFmt w:val="decimal"/>
      <w:lvlText w:val="%7."/>
      <w:lvlJc w:val="left"/>
      <w:pPr>
        <w:ind w:left="5040" w:hanging="360"/>
      </w:pPr>
    </w:lvl>
    <w:lvl w:ilvl="7" w:tplc="7ADE358E" w:tentative="1">
      <w:start w:val="1"/>
      <w:numFmt w:val="lowerLetter"/>
      <w:lvlText w:val="%8."/>
      <w:lvlJc w:val="left"/>
      <w:pPr>
        <w:ind w:left="5760" w:hanging="360"/>
      </w:pPr>
    </w:lvl>
    <w:lvl w:ilvl="8" w:tplc="E104E1F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A97C55"/>
    <w:multiLevelType w:val="hybridMultilevel"/>
    <w:tmpl w:val="37320266"/>
    <w:lvl w:ilvl="0" w:tplc="34588ED2">
      <w:start w:val="1"/>
      <w:numFmt w:val="decimal"/>
      <w:lvlText w:val="%1."/>
      <w:lvlJc w:val="left"/>
      <w:pPr>
        <w:ind w:left="720" w:hanging="360"/>
      </w:pPr>
    </w:lvl>
    <w:lvl w:ilvl="1" w:tplc="73CE1858" w:tentative="1">
      <w:start w:val="1"/>
      <w:numFmt w:val="lowerLetter"/>
      <w:lvlText w:val="%2."/>
      <w:lvlJc w:val="left"/>
      <w:pPr>
        <w:ind w:left="1440" w:hanging="360"/>
      </w:pPr>
    </w:lvl>
    <w:lvl w:ilvl="2" w:tplc="5C78C8E8" w:tentative="1">
      <w:start w:val="1"/>
      <w:numFmt w:val="lowerRoman"/>
      <w:lvlText w:val="%3."/>
      <w:lvlJc w:val="right"/>
      <w:pPr>
        <w:ind w:left="2160" w:hanging="180"/>
      </w:pPr>
    </w:lvl>
    <w:lvl w:ilvl="3" w:tplc="14C6774E" w:tentative="1">
      <w:start w:val="1"/>
      <w:numFmt w:val="decimal"/>
      <w:lvlText w:val="%4."/>
      <w:lvlJc w:val="left"/>
      <w:pPr>
        <w:ind w:left="2880" w:hanging="360"/>
      </w:pPr>
    </w:lvl>
    <w:lvl w:ilvl="4" w:tplc="656A0752" w:tentative="1">
      <w:start w:val="1"/>
      <w:numFmt w:val="lowerLetter"/>
      <w:lvlText w:val="%5."/>
      <w:lvlJc w:val="left"/>
      <w:pPr>
        <w:ind w:left="3600" w:hanging="360"/>
      </w:pPr>
    </w:lvl>
    <w:lvl w:ilvl="5" w:tplc="1B5616D2" w:tentative="1">
      <w:start w:val="1"/>
      <w:numFmt w:val="lowerRoman"/>
      <w:lvlText w:val="%6."/>
      <w:lvlJc w:val="right"/>
      <w:pPr>
        <w:ind w:left="4320" w:hanging="180"/>
      </w:pPr>
    </w:lvl>
    <w:lvl w:ilvl="6" w:tplc="F6F6F6E2" w:tentative="1">
      <w:start w:val="1"/>
      <w:numFmt w:val="decimal"/>
      <w:lvlText w:val="%7."/>
      <w:lvlJc w:val="left"/>
      <w:pPr>
        <w:ind w:left="5040" w:hanging="360"/>
      </w:pPr>
    </w:lvl>
    <w:lvl w:ilvl="7" w:tplc="DAA2F734" w:tentative="1">
      <w:start w:val="1"/>
      <w:numFmt w:val="lowerLetter"/>
      <w:lvlText w:val="%8."/>
      <w:lvlJc w:val="left"/>
      <w:pPr>
        <w:ind w:left="5760" w:hanging="360"/>
      </w:pPr>
    </w:lvl>
    <w:lvl w:ilvl="8" w:tplc="3762FA3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C42F34"/>
    <w:multiLevelType w:val="multilevel"/>
    <w:tmpl w:val="B10481FA"/>
    <w:numStyleLink w:val="LijstalineaSublijst"/>
  </w:abstractNum>
  <w:abstractNum w:abstractNumId="15" w15:restartNumberingAfterBreak="0">
    <w:nsid w:val="70A069CE"/>
    <w:multiLevelType w:val="hybridMultilevel"/>
    <w:tmpl w:val="9104E2C4"/>
    <w:lvl w:ilvl="0" w:tplc="89F86A28">
      <w:start w:val="1"/>
      <w:numFmt w:val="decimal"/>
      <w:lvlText w:val="%1."/>
      <w:lvlJc w:val="left"/>
      <w:pPr>
        <w:ind w:left="720" w:hanging="360"/>
      </w:pPr>
    </w:lvl>
    <w:lvl w:ilvl="1" w:tplc="EAC08A38" w:tentative="1">
      <w:start w:val="1"/>
      <w:numFmt w:val="lowerLetter"/>
      <w:lvlText w:val="%2."/>
      <w:lvlJc w:val="left"/>
      <w:pPr>
        <w:ind w:left="1440" w:hanging="360"/>
      </w:pPr>
    </w:lvl>
    <w:lvl w:ilvl="2" w:tplc="F3525A3E" w:tentative="1">
      <w:start w:val="1"/>
      <w:numFmt w:val="lowerRoman"/>
      <w:lvlText w:val="%3."/>
      <w:lvlJc w:val="right"/>
      <w:pPr>
        <w:ind w:left="2160" w:hanging="180"/>
      </w:pPr>
    </w:lvl>
    <w:lvl w:ilvl="3" w:tplc="7834CCD0" w:tentative="1">
      <w:start w:val="1"/>
      <w:numFmt w:val="decimal"/>
      <w:lvlText w:val="%4."/>
      <w:lvlJc w:val="left"/>
      <w:pPr>
        <w:ind w:left="2880" w:hanging="360"/>
      </w:pPr>
    </w:lvl>
    <w:lvl w:ilvl="4" w:tplc="DC3C7304" w:tentative="1">
      <w:start w:val="1"/>
      <w:numFmt w:val="lowerLetter"/>
      <w:lvlText w:val="%5."/>
      <w:lvlJc w:val="left"/>
      <w:pPr>
        <w:ind w:left="3600" w:hanging="360"/>
      </w:pPr>
    </w:lvl>
    <w:lvl w:ilvl="5" w:tplc="D570BC8A" w:tentative="1">
      <w:start w:val="1"/>
      <w:numFmt w:val="lowerRoman"/>
      <w:lvlText w:val="%6."/>
      <w:lvlJc w:val="right"/>
      <w:pPr>
        <w:ind w:left="4320" w:hanging="180"/>
      </w:pPr>
    </w:lvl>
    <w:lvl w:ilvl="6" w:tplc="7C309AE0" w:tentative="1">
      <w:start w:val="1"/>
      <w:numFmt w:val="decimal"/>
      <w:lvlText w:val="%7."/>
      <w:lvlJc w:val="left"/>
      <w:pPr>
        <w:ind w:left="5040" w:hanging="360"/>
      </w:pPr>
    </w:lvl>
    <w:lvl w:ilvl="7" w:tplc="21284646" w:tentative="1">
      <w:start w:val="1"/>
      <w:numFmt w:val="lowerLetter"/>
      <w:lvlText w:val="%8."/>
      <w:lvlJc w:val="left"/>
      <w:pPr>
        <w:ind w:left="5760" w:hanging="360"/>
      </w:pPr>
    </w:lvl>
    <w:lvl w:ilvl="8" w:tplc="6B88C2B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9F5863"/>
    <w:multiLevelType w:val="multilevel"/>
    <w:tmpl w:val="B10481FA"/>
    <w:numStyleLink w:val="LijstalineaSublijst"/>
  </w:abstractNum>
  <w:abstractNum w:abstractNumId="17" w15:restartNumberingAfterBreak="0">
    <w:nsid w:val="7BD72FEB"/>
    <w:multiLevelType w:val="multilevel"/>
    <w:tmpl w:val="E05CBCA0"/>
    <w:lvl w:ilvl="0">
      <w:start w:val="1"/>
      <w:numFmt w:val="decimal"/>
      <w:pStyle w:val="OMGniv1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pStyle w:val="OMGniv2"/>
      <w:suff w:val="space"/>
      <w:lvlText w:val="%2.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pStyle w:val="OMGniv3"/>
      <w:suff w:val="space"/>
      <w:lvlText w:val="%3."/>
      <w:lvlJc w:val="left"/>
      <w:pPr>
        <w:ind w:left="680" w:hanging="68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warmMatt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OMGniv4"/>
      <w:suff w:val="space"/>
      <w:lvlText w:val="%4."/>
      <w:lvlJc w:val="left"/>
      <w:pPr>
        <w:ind w:left="680" w:hanging="680"/>
      </w:pPr>
      <w:rPr>
        <w:rFonts w:hint="default"/>
      </w:rPr>
    </w:lvl>
    <w:lvl w:ilvl="4">
      <w:start w:val="1"/>
      <w:numFmt w:val="decimal"/>
      <w:pStyle w:val="OMGniv5"/>
      <w:suff w:val="space"/>
      <w:lvlText w:val="%5."/>
      <w:lvlJc w:val="left"/>
      <w:pPr>
        <w:ind w:left="680" w:hanging="68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78"/>
        </w:tabs>
        <w:ind w:left="5040" w:hanging="362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7ECF21EF"/>
    <w:multiLevelType w:val="hybridMultilevel"/>
    <w:tmpl w:val="29D2C536"/>
    <w:lvl w:ilvl="0" w:tplc="EA92A19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F5DC8DA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B102CB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26A3CA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9DA4CF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DD2F06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114D1A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87C90A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260B65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6"/>
  </w:num>
  <w:num w:numId="4">
    <w:abstractNumId w:val="9"/>
  </w:num>
  <w:num w:numId="5">
    <w:abstractNumId w:val="0"/>
  </w:num>
  <w:num w:numId="6">
    <w:abstractNumId w:val="2"/>
  </w:num>
  <w:num w:numId="7">
    <w:abstractNumId w:val="1"/>
  </w:num>
  <w:num w:numId="8">
    <w:abstractNumId w:val="11"/>
  </w:num>
  <w:num w:numId="9">
    <w:abstractNumId w:val="18"/>
  </w:num>
  <w:num w:numId="10">
    <w:abstractNumId w:val="7"/>
  </w:num>
  <w:num w:numId="11">
    <w:abstractNumId w:val="13"/>
  </w:num>
  <w:num w:numId="12">
    <w:abstractNumId w:val="4"/>
  </w:num>
  <w:num w:numId="13">
    <w:abstractNumId w:val="16"/>
  </w:num>
  <w:num w:numId="14">
    <w:abstractNumId w:val="15"/>
  </w:num>
  <w:num w:numId="15">
    <w:abstractNumId w:val="16"/>
    <w:lvlOverride w:ilvl="0">
      <w:startOverride w:val="1"/>
    </w:lvlOverride>
  </w:num>
  <w:num w:numId="16">
    <w:abstractNumId w:val="5"/>
  </w:num>
  <w:num w:numId="17">
    <w:abstractNumId w:val="14"/>
  </w:num>
  <w:num w:numId="18">
    <w:abstractNumId w:val="16"/>
    <w:lvlOverride w:ilvl="0">
      <w:startOverride w:val="1"/>
    </w:lvlOverride>
  </w:num>
  <w:num w:numId="19">
    <w:abstractNumId w:val="8"/>
  </w:num>
  <w:num w:numId="20">
    <w:abstractNumId w:val="7"/>
  </w:num>
  <w:num w:numId="21">
    <w:abstractNumId w:val="8"/>
  </w:num>
  <w:num w:numId="22">
    <w:abstractNumId w:val="5"/>
  </w:num>
  <w:num w:numId="23">
    <w:abstractNumId w:val="3"/>
  </w:num>
  <w:num w:numId="24">
    <w:abstractNumId w:val="2"/>
  </w:num>
  <w:num w:numId="25">
    <w:abstractNumId w:val="10"/>
  </w:num>
  <w:num w:numId="26">
    <w:abstractNumId w:val="17"/>
  </w:num>
  <w:num w:numId="27">
    <w:abstractNumId w:val="7"/>
  </w:num>
  <w:num w:numId="28">
    <w:abstractNumId w:val="8"/>
  </w:num>
  <w:num w:numId="29">
    <w:abstractNumId w:val="5"/>
  </w:num>
  <w:num w:numId="30">
    <w:abstractNumId w:val="3"/>
  </w:num>
  <w:num w:numId="31">
    <w:abstractNumId w:val="2"/>
  </w:num>
  <w:num w:numId="32">
    <w:abstractNumId w:val="10"/>
  </w:num>
  <w:num w:numId="33">
    <w:abstractNumId w:val="17"/>
  </w:num>
  <w:num w:numId="34">
    <w:abstractNumId w:val="1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Bouwhuis, Tom">
    <w15:presenceInfo w15:providerId="None" w15:userId="Bouwhuis, Tom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62C"/>
    <w:rsid w:val="00036A8A"/>
    <w:rsid w:val="00052639"/>
    <w:rsid w:val="00084FEE"/>
    <w:rsid w:val="00096A41"/>
    <w:rsid w:val="000A0E9B"/>
    <w:rsid w:val="000A4274"/>
    <w:rsid w:val="000A6968"/>
    <w:rsid w:val="000C1461"/>
    <w:rsid w:val="000C76F2"/>
    <w:rsid w:val="000D1E44"/>
    <w:rsid w:val="000F256E"/>
    <w:rsid w:val="00122E11"/>
    <w:rsid w:val="00135FCD"/>
    <w:rsid w:val="0014069D"/>
    <w:rsid w:val="00160720"/>
    <w:rsid w:val="00170866"/>
    <w:rsid w:val="001B2B43"/>
    <w:rsid w:val="001D03AC"/>
    <w:rsid w:val="00210BBA"/>
    <w:rsid w:val="00270826"/>
    <w:rsid w:val="00286966"/>
    <w:rsid w:val="002B5BF2"/>
    <w:rsid w:val="002B7E02"/>
    <w:rsid w:val="002C0AE3"/>
    <w:rsid w:val="002C4B1B"/>
    <w:rsid w:val="002F4FF1"/>
    <w:rsid w:val="0030595F"/>
    <w:rsid w:val="003529AF"/>
    <w:rsid w:val="0036161D"/>
    <w:rsid w:val="00365B9E"/>
    <w:rsid w:val="00367A1E"/>
    <w:rsid w:val="003A242E"/>
    <w:rsid w:val="003A45B5"/>
    <w:rsid w:val="003B60F4"/>
    <w:rsid w:val="00414E85"/>
    <w:rsid w:val="00442C0D"/>
    <w:rsid w:val="00477346"/>
    <w:rsid w:val="0047782B"/>
    <w:rsid w:val="00485799"/>
    <w:rsid w:val="00487660"/>
    <w:rsid w:val="004B48E3"/>
    <w:rsid w:val="004D58EB"/>
    <w:rsid w:val="004D7BF2"/>
    <w:rsid w:val="00522409"/>
    <w:rsid w:val="00525F09"/>
    <w:rsid w:val="00556116"/>
    <w:rsid w:val="00573719"/>
    <w:rsid w:val="005817A7"/>
    <w:rsid w:val="005B336E"/>
    <w:rsid w:val="006460F7"/>
    <w:rsid w:val="00673A66"/>
    <w:rsid w:val="006C01C5"/>
    <w:rsid w:val="006C11F9"/>
    <w:rsid w:val="006C773B"/>
    <w:rsid w:val="006D2015"/>
    <w:rsid w:val="006D47E3"/>
    <w:rsid w:val="0070662C"/>
    <w:rsid w:val="00733A54"/>
    <w:rsid w:val="007709C4"/>
    <w:rsid w:val="007804C6"/>
    <w:rsid w:val="00784501"/>
    <w:rsid w:val="00787E95"/>
    <w:rsid w:val="007B01CB"/>
    <w:rsid w:val="007B0671"/>
    <w:rsid w:val="008149B1"/>
    <w:rsid w:val="00817BB5"/>
    <w:rsid w:val="00824310"/>
    <w:rsid w:val="00847875"/>
    <w:rsid w:val="008757F1"/>
    <w:rsid w:val="008C181B"/>
    <w:rsid w:val="008D5FEE"/>
    <w:rsid w:val="008D74E5"/>
    <w:rsid w:val="008F77F9"/>
    <w:rsid w:val="0090595C"/>
    <w:rsid w:val="0090795E"/>
    <w:rsid w:val="00933D0B"/>
    <w:rsid w:val="00961BFB"/>
    <w:rsid w:val="00976C62"/>
    <w:rsid w:val="00985233"/>
    <w:rsid w:val="00987C02"/>
    <w:rsid w:val="00997F47"/>
    <w:rsid w:val="009A6A98"/>
    <w:rsid w:val="009C0BBB"/>
    <w:rsid w:val="009D4B35"/>
    <w:rsid w:val="009E0DBD"/>
    <w:rsid w:val="009F10D9"/>
    <w:rsid w:val="00A338B3"/>
    <w:rsid w:val="00A911F5"/>
    <w:rsid w:val="00B144C4"/>
    <w:rsid w:val="00B1669F"/>
    <w:rsid w:val="00BD6FD5"/>
    <w:rsid w:val="00BE43D5"/>
    <w:rsid w:val="00C171C8"/>
    <w:rsid w:val="00C51A13"/>
    <w:rsid w:val="00C6169C"/>
    <w:rsid w:val="00C646CF"/>
    <w:rsid w:val="00C7098F"/>
    <w:rsid w:val="00CA3228"/>
    <w:rsid w:val="00CC08A6"/>
    <w:rsid w:val="00D02213"/>
    <w:rsid w:val="00D166FC"/>
    <w:rsid w:val="00D2172F"/>
    <w:rsid w:val="00D44E2A"/>
    <w:rsid w:val="00D455F6"/>
    <w:rsid w:val="00D5159B"/>
    <w:rsid w:val="00D833E6"/>
    <w:rsid w:val="00D95BFF"/>
    <w:rsid w:val="00DC5834"/>
    <w:rsid w:val="00E31436"/>
    <w:rsid w:val="00E54C0C"/>
    <w:rsid w:val="00E57079"/>
    <w:rsid w:val="00EA1E56"/>
    <w:rsid w:val="00EC1769"/>
    <w:rsid w:val="00F3194E"/>
    <w:rsid w:val="00F40EE9"/>
    <w:rsid w:val="00F8230E"/>
    <w:rsid w:val="00FF22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4F246D"/>
  <w15:docId w15:val="{1D772A48-3AEA-447C-8A39-8990A0158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iPriority="1" w:unhideWhenUsed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7098F"/>
    <w:rPr>
      <w:noProof/>
      <w:lang w:val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673A66"/>
    <w:pPr>
      <w:keepNext/>
      <w:keepLines/>
      <w:outlineLvl w:val="0"/>
    </w:pPr>
    <w:rPr>
      <w:rFonts w:eastAsiaTheme="majorEastAsia" w:cstheme="majorBidi"/>
      <w:b/>
      <w:bCs/>
      <w:szCs w:val="28"/>
    </w:rPr>
  </w:style>
  <w:style w:type="paragraph" w:styleId="Kop2">
    <w:name w:val="heading 2"/>
    <w:basedOn w:val="Kop1"/>
    <w:next w:val="Standaard"/>
    <w:link w:val="Kop2Char"/>
    <w:uiPriority w:val="9"/>
    <w:unhideWhenUsed/>
    <w:qFormat/>
    <w:rsid w:val="00841CD9"/>
    <w:pPr>
      <w:spacing w:before="200"/>
      <w:outlineLvl w:val="1"/>
    </w:pPr>
    <w:rPr>
      <w:bCs w:val="0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841CD9"/>
    <w:pPr>
      <w:keepNext/>
      <w:keepLines/>
      <w:spacing w:before="200"/>
      <w:outlineLvl w:val="2"/>
    </w:pPr>
    <w:rPr>
      <w:rFonts w:eastAsiaTheme="majorEastAsia" w:cstheme="majorBidi"/>
      <w:b/>
      <w:bCs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841CD9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841CD9"/>
  </w:style>
  <w:style w:type="character" w:customStyle="1" w:styleId="Kop1Char">
    <w:name w:val="Kop 1 Char"/>
    <w:basedOn w:val="Standaardalinea-lettertype"/>
    <w:link w:val="Kop1"/>
    <w:uiPriority w:val="9"/>
    <w:rsid w:val="00673A66"/>
    <w:rPr>
      <w:rFonts w:eastAsiaTheme="majorEastAsia" w:cstheme="majorBidi"/>
      <w:b/>
      <w:bCs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841CD9"/>
    <w:rPr>
      <w:rFonts w:eastAsiaTheme="majorEastAsia" w:cstheme="majorBidi"/>
      <w:b/>
      <w:noProof/>
      <w:szCs w:val="26"/>
      <w:lang w:val="nl-NL"/>
    </w:rPr>
  </w:style>
  <w:style w:type="character" w:customStyle="1" w:styleId="Kop3Char">
    <w:name w:val="Kop 3 Char"/>
    <w:basedOn w:val="Standaardalinea-lettertype"/>
    <w:link w:val="Kop3"/>
    <w:uiPriority w:val="9"/>
    <w:rsid w:val="00841CD9"/>
    <w:rPr>
      <w:rFonts w:eastAsiaTheme="majorEastAsia" w:cstheme="majorBidi"/>
      <w:b/>
      <w:bCs/>
      <w:noProof/>
      <w:lang w:val="nl-NL"/>
    </w:rPr>
  </w:style>
  <w:style w:type="character" w:customStyle="1" w:styleId="Kop4Char">
    <w:name w:val="Kop 4 Char"/>
    <w:basedOn w:val="Standaardalinea-lettertype"/>
    <w:link w:val="Kop4"/>
    <w:uiPriority w:val="9"/>
    <w:rsid w:val="00841CD9"/>
    <w:rPr>
      <w:rFonts w:eastAsiaTheme="majorEastAsia" w:cstheme="majorBidi"/>
      <w:b/>
      <w:bCs/>
      <w:i/>
      <w:iCs/>
      <w:noProof/>
      <w:lang w:val="nl-NL"/>
    </w:rPr>
  </w:style>
  <w:style w:type="paragraph" w:styleId="Standaardinspringing">
    <w:name w:val="Normal Indent"/>
    <w:basedOn w:val="Standaard"/>
    <w:uiPriority w:val="99"/>
    <w:unhideWhenUsed/>
    <w:rsid w:val="00487660"/>
    <w:pPr>
      <w:numPr>
        <w:numId w:val="32"/>
      </w:numPr>
      <w:ind w:left="357" w:hanging="357"/>
    </w:pPr>
  </w:style>
  <w:style w:type="paragraph" w:styleId="Ondertitel">
    <w:name w:val="Subtitle"/>
    <w:basedOn w:val="Standaard"/>
    <w:next w:val="Standaard"/>
    <w:link w:val="OndertitelChar"/>
    <w:uiPriority w:val="11"/>
    <w:qFormat/>
    <w:rsid w:val="00841CD9"/>
    <w:pPr>
      <w:numPr>
        <w:ilvl w:val="1"/>
      </w:numPr>
      <w:ind w:left="86"/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el">
    <w:name w:val="Title"/>
    <w:basedOn w:val="Standaard"/>
    <w:next w:val="Standaard"/>
    <w:link w:val="Titel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Nadruk">
    <w:name w:val="Emphasis"/>
    <w:basedOn w:val="Standaardalinea-lettertype"/>
    <w:uiPriority w:val="20"/>
    <w:qFormat/>
    <w:rsid w:val="00D1197D"/>
    <w:rPr>
      <w:i/>
      <w:iCs/>
    </w:rPr>
  </w:style>
  <w:style w:type="character" w:styleId="Hyperlink">
    <w:name w:val="Hyperlink"/>
    <w:basedOn w:val="Standaardalinea-lettertype"/>
    <w:uiPriority w:val="99"/>
    <w:unhideWhenUsed/>
    <w:rPr>
      <w:color w:val="0000FF" w:themeColor="hyperlink"/>
      <w:u w:val="single"/>
    </w:rPr>
  </w:style>
  <w:style w:type="table" w:styleId="Tabelraster">
    <w:name w:val="Table Grid"/>
    <w:basedOn w:val="Standaardtabel"/>
    <w:uiPriority w:val="59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jst">
    <w:name w:val="List"/>
    <w:basedOn w:val="Standaard"/>
    <w:uiPriority w:val="99"/>
    <w:semiHidden/>
    <w:unhideWhenUsed/>
    <w:rsid w:val="000A6968"/>
    <w:pPr>
      <w:numPr>
        <w:numId w:val="30"/>
      </w:numPr>
      <w:ind w:left="357" w:hanging="357"/>
      <w:contextualSpacing/>
    </w:pPr>
  </w:style>
  <w:style w:type="paragraph" w:styleId="Lijstalinea">
    <w:name w:val="List Paragraph"/>
    <w:basedOn w:val="Standaard"/>
    <w:link w:val="LijstalineaChar"/>
    <w:uiPriority w:val="99"/>
    <w:unhideWhenUsed/>
    <w:qFormat/>
    <w:rsid w:val="00556116"/>
    <w:pPr>
      <w:numPr>
        <w:numId w:val="27"/>
      </w:numPr>
      <w:ind w:left="426" w:hanging="426"/>
      <w:contextualSpacing/>
    </w:pPr>
  </w:style>
  <w:style w:type="paragraph" w:styleId="Lijstopsomteken">
    <w:name w:val="List Bullet"/>
    <w:basedOn w:val="Standaard"/>
    <w:uiPriority w:val="99"/>
    <w:semiHidden/>
    <w:unhideWhenUsed/>
    <w:rsid w:val="00556116"/>
    <w:pPr>
      <w:numPr>
        <w:numId w:val="31"/>
      </w:numPr>
      <w:ind w:left="357" w:hanging="357"/>
      <w:contextualSpacing/>
    </w:pPr>
  </w:style>
  <w:style w:type="paragraph" w:styleId="Voettekst">
    <w:name w:val="footer"/>
    <w:basedOn w:val="Standaard"/>
    <w:link w:val="VoettekstChar"/>
    <w:uiPriority w:val="99"/>
    <w:unhideWhenUsed/>
    <w:rsid w:val="009E0DBD"/>
    <w:pPr>
      <w:tabs>
        <w:tab w:val="center" w:pos="4703"/>
        <w:tab w:val="right" w:pos="9406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E0DBD"/>
    <w:rPr>
      <w:noProof/>
      <w:lang w:val="nl-NL"/>
    </w:rPr>
  </w:style>
  <w:style w:type="character" w:styleId="Paginanummer">
    <w:name w:val="page number"/>
    <w:basedOn w:val="Standaardalinea-lettertype"/>
    <w:uiPriority w:val="99"/>
    <w:semiHidden/>
    <w:unhideWhenUsed/>
    <w:qFormat/>
    <w:rsid w:val="00477346"/>
  </w:style>
  <w:style w:type="paragraph" w:customStyle="1" w:styleId="Lijstalineanummering">
    <w:name w:val="Lijstalineanummering"/>
    <w:basedOn w:val="Lijstalinea"/>
    <w:link w:val="LijstalineanummeringChar"/>
    <w:qFormat/>
    <w:rsid w:val="008757F1"/>
    <w:pPr>
      <w:numPr>
        <w:numId w:val="0"/>
      </w:numPr>
    </w:pPr>
  </w:style>
  <w:style w:type="character" w:customStyle="1" w:styleId="LijstalineaChar">
    <w:name w:val="Lijstalinea Char"/>
    <w:basedOn w:val="Standaardalinea-lettertype"/>
    <w:link w:val="Lijstalinea"/>
    <w:uiPriority w:val="99"/>
    <w:rsid w:val="008757F1"/>
    <w:rPr>
      <w:noProof/>
      <w:lang w:val="nl-NL"/>
    </w:rPr>
  </w:style>
  <w:style w:type="character" w:customStyle="1" w:styleId="LijstalineanummeringChar">
    <w:name w:val="Lijstalineanummering Char"/>
    <w:basedOn w:val="LijstalineaChar"/>
    <w:link w:val="Lijstalineanummering"/>
    <w:rsid w:val="008757F1"/>
    <w:rPr>
      <w:noProof/>
      <w:lang w:val="nl-NL"/>
    </w:rPr>
  </w:style>
  <w:style w:type="paragraph" w:customStyle="1" w:styleId="LijstalineaSub1">
    <w:name w:val="Lijstalinea Sub 1"/>
    <w:basedOn w:val="Lijstalinea"/>
    <w:qFormat/>
    <w:rsid w:val="00414E85"/>
    <w:pPr>
      <w:numPr>
        <w:numId w:val="28"/>
      </w:numPr>
    </w:pPr>
  </w:style>
  <w:style w:type="numbering" w:customStyle="1" w:styleId="LijstalineaSublijst">
    <w:name w:val="Lijstalinea Sublijst"/>
    <w:uiPriority w:val="99"/>
    <w:rsid w:val="007B01CB"/>
    <w:pPr>
      <w:numPr>
        <w:numId w:val="16"/>
      </w:numPr>
    </w:pPr>
  </w:style>
  <w:style w:type="paragraph" w:customStyle="1" w:styleId="OMGniv1">
    <w:name w:val="OMG niv 1"/>
    <w:basedOn w:val="Standaard"/>
    <w:link w:val="OMGniv1Char"/>
    <w:qFormat/>
    <w:rsid w:val="005C6FF0"/>
    <w:pPr>
      <w:numPr>
        <w:numId w:val="33"/>
      </w:numPr>
      <w:contextualSpacing/>
    </w:pPr>
    <w:rPr>
      <w:b/>
    </w:rPr>
  </w:style>
  <w:style w:type="character" w:customStyle="1" w:styleId="OMGniv1Char">
    <w:name w:val="OMG niv 1 Char"/>
    <w:basedOn w:val="Standaardalinea-lettertype"/>
    <w:link w:val="OMGniv1"/>
    <w:rsid w:val="005C6FF0"/>
    <w:rPr>
      <w:b/>
      <w:noProof/>
      <w:lang w:val="nl-NL"/>
    </w:rPr>
  </w:style>
  <w:style w:type="paragraph" w:customStyle="1" w:styleId="OMGniv2">
    <w:name w:val="OMG niv 2"/>
    <w:basedOn w:val="OMGniv1"/>
    <w:link w:val="OMGniv2Char"/>
    <w:qFormat/>
    <w:rsid w:val="004E4E08"/>
    <w:pPr>
      <w:numPr>
        <w:ilvl w:val="1"/>
      </w:numPr>
    </w:pPr>
    <w:rPr>
      <w:b w:val="0"/>
    </w:rPr>
  </w:style>
  <w:style w:type="character" w:customStyle="1" w:styleId="OMGniv2Char">
    <w:name w:val="OMG niv 2 Char"/>
    <w:basedOn w:val="OMGniv1Char"/>
    <w:link w:val="OMGniv2"/>
    <w:rsid w:val="004E4E08"/>
    <w:rPr>
      <w:b w:val="0"/>
      <w:noProof/>
      <w:lang w:val="nl-NL"/>
    </w:rPr>
  </w:style>
  <w:style w:type="paragraph" w:customStyle="1" w:styleId="OMGniv3">
    <w:name w:val="OMG niv 3"/>
    <w:basedOn w:val="OMGniv2"/>
    <w:link w:val="OMGniv3Char"/>
    <w:qFormat/>
    <w:rsid w:val="005C6FF0"/>
    <w:pPr>
      <w:numPr>
        <w:ilvl w:val="2"/>
      </w:numPr>
    </w:pPr>
  </w:style>
  <w:style w:type="character" w:customStyle="1" w:styleId="OMGniv3Char">
    <w:name w:val="OMG niv 3 Char"/>
    <w:basedOn w:val="OMGniv2Char"/>
    <w:link w:val="OMGniv3"/>
    <w:rsid w:val="005C6FF0"/>
    <w:rPr>
      <w:b w:val="0"/>
      <w:noProof/>
      <w:lang w:val="nl-NL"/>
    </w:rPr>
  </w:style>
  <w:style w:type="paragraph" w:customStyle="1" w:styleId="OMGniv4">
    <w:name w:val="OMG niv 4"/>
    <w:basedOn w:val="OMGniv3"/>
    <w:link w:val="OMGniv4Char"/>
    <w:qFormat/>
    <w:rsid w:val="00745F84"/>
    <w:pPr>
      <w:numPr>
        <w:ilvl w:val="3"/>
      </w:numPr>
    </w:pPr>
  </w:style>
  <w:style w:type="character" w:customStyle="1" w:styleId="OMGniv4Char">
    <w:name w:val="OMG niv 4 Char"/>
    <w:basedOn w:val="OMGniv3Char"/>
    <w:link w:val="OMGniv4"/>
    <w:rsid w:val="00745F84"/>
    <w:rPr>
      <w:b w:val="0"/>
      <w:noProof/>
      <w:lang w:val="nl-NL"/>
    </w:rPr>
  </w:style>
  <w:style w:type="paragraph" w:customStyle="1" w:styleId="OMGniv5">
    <w:name w:val="OMG niv 5"/>
    <w:basedOn w:val="OMGniv4"/>
    <w:link w:val="OMGniv5Char"/>
    <w:qFormat/>
    <w:rsid w:val="00745F84"/>
    <w:pPr>
      <w:numPr>
        <w:ilvl w:val="4"/>
      </w:numPr>
    </w:pPr>
  </w:style>
  <w:style w:type="character" w:customStyle="1" w:styleId="OMGniv5Char">
    <w:name w:val="OMG niv 5 Char"/>
    <w:basedOn w:val="OMGniv4Char"/>
    <w:link w:val="OMGniv5"/>
    <w:rsid w:val="00745F84"/>
    <w:rPr>
      <w:b w:val="0"/>
      <w:noProof/>
      <w:lang w:val="nl-NL"/>
    </w:rPr>
  </w:style>
  <w:style w:type="paragraph" w:customStyle="1" w:styleId="Normal0">
    <w:name w:val="Normal_0"/>
    <w:qFormat/>
    <w:rsid w:val="00745F84"/>
    <w:rPr>
      <w:noProof/>
      <w:lang w:val="nl-NL"/>
    </w:rPr>
  </w:style>
  <w:style w:type="paragraph" w:customStyle="1" w:styleId="Heading10">
    <w:name w:val="Heading 1_0"/>
    <w:basedOn w:val="Normal0"/>
    <w:next w:val="Normal0"/>
    <w:uiPriority w:val="9"/>
    <w:qFormat/>
    <w:rsid w:val="00673A66"/>
    <w:pPr>
      <w:keepNext/>
      <w:keepLines/>
      <w:outlineLvl w:val="0"/>
    </w:pPr>
    <w:rPr>
      <w:rFonts w:eastAsiaTheme="majorEastAsia" w:cstheme="majorBidi"/>
      <w:b/>
      <w:bCs/>
      <w:szCs w:val="28"/>
    </w:rPr>
  </w:style>
  <w:style w:type="paragraph" w:customStyle="1" w:styleId="Heading20">
    <w:name w:val="Heading 2_0"/>
    <w:basedOn w:val="Heading10"/>
    <w:next w:val="Normal0"/>
    <w:uiPriority w:val="9"/>
    <w:unhideWhenUsed/>
    <w:qFormat/>
    <w:rsid w:val="00812DD7"/>
    <w:pPr>
      <w:spacing w:before="200"/>
      <w:outlineLvl w:val="1"/>
    </w:pPr>
    <w:rPr>
      <w:bCs w:val="0"/>
      <w:szCs w:val="26"/>
    </w:rPr>
  </w:style>
  <w:style w:type="paragraph" w:customStyle="1" w:styleId="Heading30">
    <w:name w:val="Heading 3_0"/>
    <w:basedOn w:val="Normal0"/>
    <w:next w:val="Normal0"/>
    <w:uiPriority w:val="9"/>
    <w:unhideWhenUsed/>
    <w:qFormat/>
    <w:rsid w:val="00812DD7"/>
    <w:pPr>
      <w:keepNext/>
      <w:keepLines/>
      <w:spacing w:before="200"/>
      <w:outlineLvl w:val="2"/>
    </w:pPr>
    <w:rPr>
      <w:rFonts w:eastAsiaTheme="majorEastAsia" w:cstheme="majorBidi"/>
      <w:b/>
      <w:bCs/>
    </w:rPr>
  </w:style>
  <w:style w:type="paragraph" w:customStyle="1" w:styleId="Heading40">
    <w:name w:val="Heading 4_0"/>
    <w:basedOn w:val="Normal0"/>
    <w:next w:val="Normal0"/>
    <w:uiPriority w:val="9"/>
    <w:unhideWhenUsed/>
    <w:qFormat/>
    <w:rsid w:val="00812DD7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</w:rPr>
  </w:style>
  <w:style w:type="character" w:customStyle="1" w:styleId="DefaultParagraphFont0">
    <w:name w:val="Default Paragraph Font_0"/>
    <w:uiPriority w:val="1"/>
    <w:semiHidden/>
    <w:unhideWhenUsed/>
  </w:style>
  <w:style w:type="table" w:customStyle="1" w:styleId="TableNormal0">
    <w:name w:val="Table Normal_0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0">
    <w:name w:val="No List_0"/>
    <w:uiPriority w:val="99"/>
    <w:semiHidden/>
    <w:unhideWhenUsed/>
  </w:style>
  <w:style w:type="paragraph" w:customStyle="1" w:styleId="Header0">
    <w:name w:val="Header_0"/>
    <w:basedOn w:val="Normal0"/>
    <w:uiPriority w:val="99"/>
    <w:unhideWhenUsed/>
    <w:rsid w:val="00841CD9"/>
    <w:pPr>
      <w:tabs>
        <w:tab w:val="center" w:pos="4680"/>
        <w:tab w:val="right" w:pos="9360"/>
      </w:tabs>
    </w:pPr>
  </w:style>
  <w:style w:type="paragraph" w:customStyle="1" w:styleId="NormalIndent0">
    <w:name w:val="Normal Indent_0"/>
    <w:basedOn w:val="Normal0"/>
    <w:uiPriority w:val="99"/>
    <w:unhideWhenUsed/>
    <w:rsid w:val="00487660"/>
    <w:pPr>
      <w:ind w:left="357" w:hanging="357"/>
    </w:pPr>
  </w:style>
  <w:style w:type="paragraph" w:customStyle="1" w:styleId="Subtitle0">
    <w:name w:val="Subtitle_0"/>
    <w:basedOn w:val="Normal0"/>
    <w:next w:val="Normal0"/>
    <w:uiPriority w:val="11"/>
    <w:qFormat/>
    <w:rsid w:val="00841CD9"/>
    <w:pPr>
      <w:numPr>
        <w:ilvl w:val="1"/>
      </w:numPr>
      <w:ind w:left="86"/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customStyle="1" w:styleId="Title0">
    <w:name w:val="Title_0"/>
    <w:basedOn w:val="Normal0"/>
    <w:next w:val="Normal0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Emphasis0">
    <w:name w:val="Emphasis_0"/>
    <w:basedOn w:val="DefaultParagraphFont0"/>
    <w:uiPriority w:val="20"/>
    <w:qFormat/>
    <w:rsid w:val="00D1197D"/>
    <w:rPr>
      <w:i/>
      <w:iCs/>
    </w:rPr>
  </w:style>
  <w:style w:type="table" w:customStyle="1" w:styleId="TableGrid0">
    <w:name w:val="Table Grid_0"/>
    <w:basedOn w:val="TableNormal0"/>
    <w:uiPriority w:val="59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List0">
    <w:name w:val="List_0"/>
    <w:basedOn w:val="Normal0"/>
    <w:uiPriority w:val="99"/>
    <w:semiHidden/>
    <w:unhideWhenUsed/>
    <w:rsid w:val="000A6968"/>
    <w:pPr>
      <w:ind w:left="357" w:hanging="357"/>
      <w:contextualSpacing/>
    </w:pPr>
  </w:style>
  <w:style w:type="paragraph" w:customStyle="1" w:styleId="ListParagraph0">
    <w:name w:val="List Paragraph_0"/>
    <w:basedOn w:val="Normal0"/>
    <w:uiPriority w:val="99"/>
    <w:unhideWhenUsed/>
    <w:qFormat/>
    <w:rsid w:val="00556116"/>
    <w:pPr>
      <w:ind w:left="426" w:hanging="426"/>
      <w:contextualSpacing/>
    </w:pPr>
  </w:style>
  <w:style w:type="paragraph" w:customStyle="1" w:styleId="ListBullet0">
    <w:name w:val="List Bullet_0"/>
    <w:basedOn w:val="Normal0"/>
    <w:uiPriority w:val="99"/>
    <w:semiHidden/>
    <w:unhideWhenUsed/>
    <w:rsid w:val="00556116"/>
    <w:pPr>
      <w:ind w:left="357" w:hanging="357"/>
      <w:contextualSpacing/>
    </w:pPr>
  </w:style>
  <w:style w:type="paragraph" w:customStyle="1" w:styleId="Footer0">
    <w:name w:val="Footer_0"/>
    <w:basedOn w:val="Normal0"/>
    <w:uiPriority w:val="99"/>
    <w:unhideWhenUsed/>
    <w:rsid w:val="009E0DBD"/>
    <w:pPr>
      <w:tabs>
        <w:tab w:val="center" w:pos="4703"/>
        <w:tab w:val="right" w:pos="9406"/>
      </w:tabs>
      <w:spacing w:line="240" w:lineRule="auto"/>
    </w:pPr>
  </w:style>
  <w:style w:type="character" w:customStyle="1" w:styleId="PageNumber0">
    <w:name w:val="Page Number_0"/>
    <w:basedOn w:val="DefaultParagraphFont0"/>
    <w:uiPriority w:val="99"/>
    <w:semiHidden/>
    <w:unhideWhenUsed/>
    <w:qFormat/>
    <w:rsid w:val="00477346"/>
  </w:style>
  <w:style w:type="table" w:customStyle="1" w:styleId="TableNormal00">
    <w:name w:val="Table Normal_0_0"/>
    <w:uiPriority w:val="99"/>
    <w:semiHidden/>
    <w:rsid w:val="00EA1E56"/>
    <w:pPr>
      <w:spacing w:line="240" w:lineRule="auto"/>
    </w:pPr>
    <w:rPr>
      <w:rFonts w:ascii="Times New Roman" w:eastAsia="Times New Roman" w:hAnsi="Times New Roman" w:cs="Times New Roman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Normal0"/>
    <w:link w:val="BallontekstChar"/>
    <w:uiPriority w:val="99"/>
    <w:semiHidden/>
    <w:unhideWhenUsed/>
    <w:rsid w:val="00EA1E5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DefaultParagraphFont0"/>
    <w:link w:val="Ballontekst"/>
    <w:uiPriority w:val="99"/>
    <w:semiHidden/>
    <w:rsid w:val="00EA1E56"/>
    <w:rPr>
      <w:rFonts w:ascii="Tahoma" w:hAnsi="Tahoma" w:cs="Tahoma"/>
      <w:noProof/>
      <w:sz w:val="16"/>
      <w:szCs w:val="16"/>
      <w:lang w:val="nl-NL"/>
    </w:rPr>
  </w:style>
  <w:style w:type="paragraph" w:customStyle="1" w:styleId="BalloonText0">
    <w:name w:val="Balloon Text_0"/>
    <w:basedOn w:val="Standaard"/>
    <w:uiPriority w:val="99"/>
    <w:semiHidden/>
    <w:unhideWhenUsed/>
    <w:rsid w:val="001B5E3A"/>
    <w:pPr>
      <w:spacing w:line="240" w:lineRule="auto"/>
    </w:pPr>
    <w:rPr>
      <w:rFonts w:ascii="Segoe UI" w:hAnsi="Segoe UI" w:cs="Segoe UI"/>
      <w:sz w:val="18"/>
      <w:szCs w:val="18"/>
    </w:rPr>
  </w:style>
  <w:style w:type="paragraph" w:styleId="Lijstnummering">
    <w:name w:val="List Number"/>
    <w:basedOn w:val="Standaard"/>
    <w:uiPriority w:val="30"/>
    <w:unhideWhenUsed/>
    <w:rsid w:val="00E67F08"/>
    <w:pPr>
      <w:numPr>
        <w:numId w:val="7"/>
      </w:numPr>
      <w:contextualSpacing/>
    </w:pPr>
  </w:style>
  <w:style w:type="paragraph" w:customStyle="1" w:styleId="Lijstletters">
    <w:name w:val="Lijstletters"/>
    <w:basedOn w:val="Lijstnummering"/>
    <w:uiPriority w:val="31"/>
    <w:unhideWhenUsed/>
    <w:qFormat/>
    <w:rsid w:val="00E67F08"/>
    <w:pPr>
      <w:numPr>
        <w:numId w:val="34"/>
      </w:numPr>
      <w:ind w:left="357" w:hanging="357"/>
    </w:pPr>
  </w:style>
  <w:style w:type="table" w:customStyle="1" w:styleId="Tabelraster1">
    <w:name w:val="Tabelraster1"/>
    <w:basedOn w:val="TableNormal0"/>
    <w:next w:val="TableGrid0"/>
    <w:uiPriority w:val="59"/>
    <w:rsid w:val="007240A4"/>
    <w:pPr>
      <w:spacing w:line="240" w:lineRule="auto"/>
    </w:pPr>
    <w:rPr>
      <w:rFonts w:ascii="Arial" w:eastAsia="Arial" w:hAnsi="Arial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00">
    <w:name w:val="Table Grid_0_0"/>
    <w:basedOn w:val="TableNormal0"/>
    <w:uiPriority w:val="59"/>
    <w:rsid w:val="007240A4"/>
    <w:pPr>
      <w:spacing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raster11">
    <w:name w:val="Tabelraster11"/>
    <w:basedOn w:val="TableNormal0"/>
    <w:next w:val="TableGrid0"/>
    <w:uiPriority w:val="59"/>
    <w:rsid w:val="007240A4"/>
    <w:pPr>
      <w:spacing w:line="240" w:lineRule="auto"/>
    </w:pPr>
    <w:rPr>
      <w:rFonts w:ascii="Arial" w:eastAsia="Arial" w:hAnsi="Arial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01">
    <w:name w:val="Table Grid_01"/>
    <w:basedOn w:val="TableNormal0"/>
    <w:uiPriority w:val="59"/>
    <w:rsid w:val="007240A4"/>
    <w:pPr>
      <w:spacing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Geenafstand">
    <w:name w:val="No Spacing"/>
    <w:uiPriority w:val="1"/>
    <w:qFormat/>
    <w:rsid w:val="00C646CF"/>
    <w:pPr>
      <w:spacing w:line="240" w:lineRule="auto"/>
    </w:pPr>
    <w:rPr>
      <w:noProof/>
      <w:lang w:val="nl-NL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3529AF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3529AF"/>
    <w:pPr>
      <w:spacing w:line="240" w:lineRule="auto"/>
    </w:p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3529AF"/>
    <w:rPr>
      <w:noProof/>
      <w:lang w:val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3529AF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3529AF"/>
    <w:rPr>
      <w:b/>
      <w:bCs/>
      <w:noProof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naam@mailadres.nl" TargetMode="Externa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 - klassiek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24:Sources xmlns:w="http://schemas.openxmlformats.org/wordprocessingml/2006/main" xmlns:r="http://schemas.openxmlformats.org/officeDocument/2006/relationships" xmlns:m="http://schemas.openxmlformats.org/officeDocument/2006/math" xmlns:ns4="http://schemas.openxmlformats.org/schemaLibrary/2006/main" xmlns:wp="http://schemas.openxmlformats.org/drawingml/2006/wordprocessingDrawing" xmlns:a="http://schemas.openxmlformats.org/drawingml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ABC39AB5-27E8-483D-80D9-8C2BC52070C7}">
  <ds:schemaRefs>
    <ds:schemaRef ds:uri="http://schemas.openxmlformats.org/officeDocument/2006/bibliography"/>
    <ds:schemaRef ds:uri="http://schemas.openxmlformats.org/wordprocessingml/2006/main"/>
    <ds:schemaRef ds:uri="http://schemas.openxmlformats.org/officeDocument/2006/relationships"/>
    <ds:schemaRef ds:uri="http://schemas.openxmlformats.org/officeDocument/2006/math"/>
    <ds:schemaRef ds:uri="http://schemas.openxmlformats.org/schemaLibrary/2006/main"/>
    <ds:schemaRef ds:uri="http://schemas.openxmlformats.org/drawingml/2006/wordprocessingDrawing"/>
    <ds:schemaRef ds:uri="http://schemas.openxmlformats.org/drawingml/2006/main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opendope.org/xpaths"/>
    <ds:schemaRef ds:uri="http://opendope.org/conditions"/>
    <ds:schemaRef ds:uri="http://opendope.org/questions"/>
    <ds:schemaRef ds:uri="http://opendope.org/components"/>
    <ds:schemaRef ds:uri="http://opendope.org/SmartArt/DataHierarc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317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DOWR</Company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Bouwhuis</dc:creator>
  <cp:lastModifiedBy>Digna Doude van Troostwijk</cp:lastModifiedBy>
  <cp:revision>2</cp:revision>
  <dcterms:created xsi:type="dcterms:W3CDTF">2022-01-10T13:53:00Z</dcterms:created>
  <dcterms:modified xsi:type="dcterms:W3CDTF">2022-01-10T13:53:00Z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">
    <vt:lpwstr>bouwhuis</vt:lpwstr>
  </property>
  <property fmtid="{D5CDD505-2E9C-101B-9397-08002B2CF9AE}" pid="3" name="Header">
    <vt:lpwstr>Deventer</vt:lpwstr>
  </property>
  <property fmtid="{D5CDD505-2E9C-101B-9397-08002B2CF9AE}" pid="4" name="HeaderId">
    <vt:lpwstr>4A30FCDF7EB640948B1A47D95B08AB40</vt:lpwstr>
  </property>
  <property fmtid="{D5CDD505-2E9C-101B-9397-08002B2CF9AE}" pid="5" name="Template">
    <vt:lpwstr>(V) Brief intrekken aanvraag</vt:lpwstr>
  </property>
  <property fmtid="{D5CDD505-2E9C-101B-9397-08002B2CF9AE}" pid="6" name="TemplateId">
    <vt:lpwstr>A02568215BFA47DC9D8EFDA9D6C6EE9C</vt:lpwstr>
  </property>
  <property fmtid="{D5CDD505-2E9C-101B-9397-08002B2CF9AE}" pid="7" name="Typist">
    <vt:lpwstr>bouwhuis</vt:lpwstr>
  </property>
</Properties>
</file>