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B0EE" w14:textId="4008CDA6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 xml:space="preserve">U heeft op [datum indiening] een aanvraag voor een omgevingsvergunning ingediend voor [zaakomschrijving] aan </w:t>
      </w:r>
      <w:r w:rsidR="00A548B4" w:rsidRPr="00D4743D">
        <w:rPr>
          <w:rFonts w:ascii="Arial" w:eastAsia="Arial" w:hAnsi="Arial" w:cs="Arial"/>
        </w:rPr>
        <w:t>[adres, postcode en woonplaats]</w:t>
      </w:r>
      <w:r w:rsidRPr="00D4743D">
        <w:rPr>
          <w:rFonts w:ascii="Arial" w:eastAsia="Arial" w:hAnsi="Arial" w:cs="Arial"/>
        </w:rPr>
        <w:t xml:space="preserve"> (Kadastrale aanduiding: </w:t>
      </w:r>
      <w:r w:rsidR="00B14F34" w:rsidRPr="00D4743D">
        <w:rPr>
          <w:rFonts w:ascii="Arial" w:eastAsia="Arial" w:hAnsi="Arial" w:cs="Arial"/>
        </w:rPr>
        <w:t xml:space="preserve">[gemeente] </w:t>
      </w:r>
      <w:r w:rsidRPr="00D4743D">
        <w:rPr>
          <w:rFonts w:ascii="Arial" w:eastAsia="Arial" w:hAnsi="Arial" w:cs="Arial"/>
        </w:rPr>
        <w:t>, sectie</w:t>
      </w:r>
      <w:r w:rsidR="00B14F34" w:rsidRPr="00D4743D">
        <w:rPr>
          <w:rFonts w:ascii="Arial" w:eastAsia="Arial" w:hAnsi="Arial" w:cs="Arial"/>
        </w:rPr>
        <w:t xml:space="preserve"> ..</w:t>
      </w:r>
      <w:r w:rsidRPr="00D4743D">
        <w:rPr>
          <w:rFonts w:ascii="Arial" w:eastAsia="Arial" w:hAnsi="Arial" w:cs="Arial"/>
        </w:rPr>
        <w:t xml:space="preserve">, nr. </w:t>
      </w:r>
      <w:r w:rsidR="00B14F34" w:rsidRPr="00D4743D">
        <w:rPr>
          <w:rFonts w:ascii="Arial" w:eastAsia="Arial" w:hAnsi="Arial" w:cs="Arial"/>
        </w:rPr>
        <w:t>…..</w:t>
      </w:r>
      <w:r w:rsidRPr="00D4743D">
        <w:rPr>
          <w:rFonts w:ascii="Arial" w:eastAsia="Arial" w:hAnsi="Arial" w:cs="Arial"/>
        </w:rPr>
        <w:t>).</w:t>
      </w:r>
    </w:p>
    <w:p w14:paraId="12A3D5B4" w14:textId="164B23CA" w:rsidR="00160720" w:rsidRPr="00D4743D" w:rsidRDefault="00160720" w:rsidP="001D521A">
      <w:pPr>
        <w:pStyle w:val="Geenafstand"/>
        <w:spacing w:line="280" w:lineRule="atLeast"/>
        <w:rPr>
          <w:rFonts w:ascii="Arial" w:hAnsi="Arial" w:cs="Arial"/>
          <w:b/>
          <w:bCs/>
        </w:rPr>
      </w:pPr>
    </w:p>
    <w:p w14:paraId="614C7E1B" w14:textId="1C370037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 xml:space="preserve">Uw aanvraag bevat de volgende </w:t>
      </w:r>
      <w:r w:rsidR="00144F0F" w:rsidRPr="00D4743D">
        <w:rPr>
          <w:rFonts w:ascii="Arial" w:eastAsia="Arial" w:hAnsi="Arial" w:cs="Arial"/>
        </w:rPr>
        <w:t>activiteiten</w:t>
      </w:r>
      <w:r w:rsidRPr="00D4743D">
        <w:rPr>
          <w:rFonts w:ascii="Arial" w:eastAsia="Arial" w:hAnsi="Arial" w:cs="Arial"/>
        </w:rPr>
        <w:t>:</w:t>
      </w:r>
    </w:p>
    <w:p w14:paraId="4E8EB65D" w14:textId="77777777" w:rsidR="00C06D00" w:rsidRPr="00D4743D" w:rsidRDefault="00C06D00" w:rsidP="001D521A">
      <w:pPr>
        <w:ind w:left="426" w:hanging="426"/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 xml:space="preserve">-    </w:t>
      </w:r>
      <w:commentRangeStart w:id="0"/>
      <w:r w:rsidRPr="00D4743D">
        <w:rPr>
          <w:rFonts w:ascii="Arial" w:eastAsia="Arial" w:hAnsi="Arial" w:cs="Arial"/>
        </w:rPr>
        <w:t>het bouwen van een bouwwerk</w:t>
      </w:r>
    </w:p>
    <w:p w14:paraId="53F6DE7B" w14:textId="0B7AD328" w:rsidR="00C06D00" w:rsidRPr="00D4743D" w:rsidRDefault="00C06D00" w:rsidP="001D521A">
      <w:pPr>
        <w:ind w:left="426" w:hanging="426"/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 xml:space="preserve">-    </w:t>
      </w:r>
      <w:r w:rsidR="000D5AF9" w:rsidRPr="00D4743D">
        <w:rPr>
          <w:rFonts w:ascii="Arial" w:eastAsia="Arial" w:hAnsi="Arial" w:cs="Arial"/>
        </w:rPr>
        <w:t>o</w:t>
      </w:r>
      <w:r w:rsidRPr="00D4743D">
        <w:rPr>
          <w:rFonts w:ascii="Arial" w:eastAsia="Arial" w:hAnsi="Arial" w:cs="Arial"/>
        </w:rPr>
        <w:t>mgevingsplan</w:t>
      </w:r>
      <w:r w:rsidR="004835FE" w:rsidRPr="00D4743D">
        <w:rPr>
          <w:rFonts w:ascii="Arial" w:eastAsia="Arial" w:hAnsi="Arial" w:cs="Arial"/>
        </w:rPr>
        <w:t>activiteit</w:t>
      </w:r>
    </w:p>
    <w:p w14:paraId="40C20693" w14:textId="77777777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-    enzovoorts</w:t>
      </w:r>
      <w:commentRangeEnd w:id="0"/>
      <w:r w:rsidR="0060200A" w:rsidRPr="00D4743D">
        <w:rPr>
          <w:rStyle w:val="Verwijzingopmerking"/>
          <w:rFonts w:ascii="Arial" w:hAnsi="Arial" w:cs="Arial"/>
          <w:sz w:val="20"/>
          <w:szCs w:val="20"/>
        </w:rPr>
        <w:commentReference w:id="0"/>
      </w:r>
    </w:p>
    <w:p w14:paraId="5BA8CB0F" w14:textId="60314DB0" w:rsidR="00C06D00" w:rsidRPr="00D4743D" w:rsidRDefault="00C06D00" w:rsidP="001D521A">
      <w:pPr>
        <w:pStyle w:val="Geenafstand"/>
        <w:spacing w:line="280" w:lineRule="atLeast"/>
        <w:rPr>
          <w:rFonts w:ascii="Arial" w:hAnsi="Arial" w:cs="Arial"/>
          <w:b/>
          <w:bCs/>
        </w:rPr>
      </w:pPr>
    </w:p>
    <w:p w14:paraId="2AF8C7C2" w14:textId="5F903C18" w:rsidR="00C06D00" w:rsidRPr="00D4743D" w:rsidRDefault="00C06D00" w:rsidP="001D521A">
      <w:pPr>
        <w:keepNext/>
        <w:keepLines/>
        <w:rPr>
          <w:rFonts w:ascii="Arial" w:eastAsia="Arial" w:hAnsi="Arial" w:cs="Arial"/>
          <w:b/>
        </w:rPr>
      </w:pPr>
      <w:r w:rsidRPr="00D4743D">
        <w:rPr>
          <w:rFonts w:ascii="Arial" w:eastAsia="Arial" w:hAnsi="Arial" w:cs="Arial"/>
          <w:b/>
        </w:rPr>
        <w:t xml:space="preserve">U heeft de volgende </w:t>
      </w:r>
      <w:r w:rsidR="004835FE" w:rsidRPr="00D4743D">
        <w:rPr>
          <w:rFonts w:ascii="Arial" w:eastAsia="Arial" w:hAnsi="Arial" w:cs="Arial"/>
          <w:b/>
        </w:rPr>
        <w:t>toestemmingen</w:t>
      </w:r>
      <w:r w:rsidRPr="00D4743D">
        <w:rPr>
          <w:rFonts w:ascii="Arial" w:eastAsia="Arial" w:hAnsi="Arial" w:cs="Arial"/>
          <w:b/>
        </w:rPr>
        <w:t xml:space="preserve"> nog nodig (OPTIONEEL)</w:t>
      </w:r>
      <w:r w:rsidR="00B761C4" w:rsidRPr="00D4743D">
        <w:rPr>
          <w:rFonts w:ascii="Arial" w:eastAsia="Arial" w:hAnsi="Arial" w:cs="Arial"/>
          <w:b/>
        </w:rPr>
        <w:t xml:space="preserve"> </w:t>
      </w:r>
      <w:commentRangeStart w:id="1"/>
      <w:commentRangeEnd w:id="1"/>
      <w:r w:rsidR="00B761C4" w:rsidRPr="00D4743D">
        <w:rPr>
          <w:rStyle w:val="Verwijzingopmerking"/>
          <w:rFonts w:ascii="Arial" w:hAnsi="Arial" w:cs="Arial"/>
          <w:sz w:val="20"/>
          <w:szCs w:val="20"/>
        </w:rPr>
        <w:commentReference w:id="1"/>
      </w:r>
    </w:p>
    <w:p w14:paraId="251430E0" w14:textId="1BBA7761" w:rsidR="00C06D00" w:rsidRPr="00D4743D" w:rsidRDefault="00C06D00" w:rsidP="001D521A">
      <w:pPr>
        <w:ind w:left="426" w:hanging="426"/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 xml:space="preserve">De onderstaande </w:t>
      </w:r>
      <w:r w:rsidR="00E05CD9">
        <w:rPr>
          <w:rFonts w:ascii="Arial" w:eastAsia="Arial" w:hAnsi="Arial" w:cs="Arial"/>
        </w:rPr>
        <w:t>toestemmingen</w:t>
      </w:r>
      <w:r w:rsidRPr="00D4743D">
        <w:rPr>
          <w:rFonts w:ascii="Arial" w:eastAsia="Arial" w:hAnsi="Arial" w:cs="Arial"/>
        </w:rPr>
        <w:t xml:space="preserve"> heeft u nog nodig om uw project volledig aan te vragen: </w:t>
      </w:r>
    </w:p>
    <w:p w14:paraId="40A80562" w14:textId="26BEE20C" w:rsidR="004835FE" w:rsidRPr="00D4743D" w:rsidRDefault="004835FE" w:rsidP="001D521A">
      <w:pPr>
        <w:ind w:left="426" w:hanging="426"/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- Activiteiten</w:t>
      </w:r>
    </w:p>
    <w:p w14:paraId="03F2BB55" w14:textId="2BEDBC92" w:rsidR="004835FE" w:rsidRPr="00D4743D" w:rsidRDefault="004835FE" w:rsidP="001D521A">
      <w:pPr>
        <w:ind w:left="426" w:hanging="426"/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- Horeca vergunning</w:t>
      </w:r>
    </w:p>
    <w:p w14:paraId="5A680A2C" w14:textId="5A80EE2A" w:rsidR="004835FE" w:rsidRPr="00D4743D" w:rsidRDefault="004835FE" w:rsidP="001D521A">
      <w:pPr>
        <w:ind w:left="426" w:hanging="426"/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- Sloopmelding</w:t>
      </w:r>
    </w:p>
    <w:p w14:paraId="1F3D9601" w14:textId="7C0515D5" w:rsidR="004835FE" w:rsidRPr="00D4743D" w:rsidRDefault="004835FE" w:rsidP="001D521A">
      <w:pPr>
        <w:ind w:left="426" w:hanging="426"/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- Gebruiksmelding</w:t>
      </w:r>
    </w:p>
    <w:p w14:paraId="6A2399FE" w14:textId="0256A7A1" w:rsidR="00B761C4" w:rsidRPr="00D4743D" w:rsidRDefault="00B761C4" w:rsidP="001D521A">
      <w:pPr>
        <w:ind w:left="426" w:hanging="426"/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- Advies overige instanties (Gasunie, Vitens, enzovoorts)</w:t>
      </w:r>
    </w:p>
    <w:p w14:paraId="22E9A6BF" w14:textId="77777777" w:rsidR="00C06D00" w:rsidRPr="00D4743D" w:rsidRDefault="00C06D00" w:rsidP="001D521A">
      <w:pPr>
        <w:ind w:left="426" w:hanging="426"/>
        <w:rPr>
          <w:rFonts w:ascii="Arial" w:eastAsia="Arial" w:hAnsi="Arial" w:cs="Arial"/>
        </w:rPr>
      </w:pPr>
    </w:p>
    <w:p w14:paraId="78AEB517" w14:textId="6EF07EF1" w:rsidR="00C06D00" w:rsidRPr="00D4743D" w:rsidRDefault="00C06D00" w:rsidP="001D521A">
      <w:pPr>
        <w:rPr>
          <w:rFonts w:ascii="Arial" w:hAnsi="Arial" w:cs="Arial"/>
        </w:rPr>
      </w:pPr>
      <w:r w:rsidRPr="00D4743D">
        <w:rPr>
          <w:rFonts w:ascii="Arial" w:eastAsia="Arial" w:hAnsi="Arial" w:cs="Arial"/>
        </w:rPr>
        <w:t>U</w:t>
      </w:r>
      <w:r w:rsidRPr="00D4743D">
        <w:rPr>
          <w:rFonts w:ascii="Arial" w:hAnsi="Arial" w:cs="Arial"/>
        </w:rPr>
        <w:t xml:space="preserve"> bent zelf verantwoordelijk om uw project volledig aan te vragen. Doe de vergunningencheck via </w:t>
      </w:r>
      <w:hyperlink r:id="rId14" w:history="1">
        <w:r w:rsidRPr="00D4743D">
          <w:rPr>
            <w:rStyle w:val="Hyperlink"/>
            <w:rFonts w:ascii="Arial" w:hAnsi="Arial" w:cs="Arial"/>
          </w:rPr>
          <w:t>dmo.omgevingswet.overheid.nl</w:t>
        </w:r>
      </w:hyperlink>
      <w:r w:rsidRPr="00D4743D">
        <w:rPr>
          <w:rFonts w:ascii="Arial" w:hAnsi="Arial" w:cs="Arial"/>
        </w:rPr>
        <w:t xml:space="preserve"> om te bepalen welke vergunningen en/of meldingen er (nog) nodig zijn.</w:t>
      </w:r>
    </w:p>
    <w:p w14:paraId="1B42D811" w14:textId="77777777" w:rsidR="0059376C" w:rsidRPr="00D4743D" w:rsidRDefault="0059376C" w:rsidP="001D521A">
      <w:pPr>
        <w:rPr>
          <w:rFonts w:ascii="Arial" w:hAnsi="Arial" w:cs="Arial"/>
        </w:rPr>
      </w:pPr>
    </w:p>
    <w:p w14:paraId="59356483" w14:textId="77777777" w:rsidR="00B761C4" w:rsidRPr="00D4743D" w:rsidRDefault="00B761C4" w:rsidP="001D521A">
      <w:pPr>
        <w:rPr>
          <w:rFonts w:ascii="Arial" w:eastAsia="Arial" w:hAnsi="Arial" w:cs="Arial"/>
          <w:b/>
        </w:rPr>
      </w:pPr>
    </w:p>
    <w:p w14:paraId="5D389A9C" w14:textId="77777777" w:rsidR="00B761C4" w:rsidRPr="00D4743D" w:rsidRDefault="00B761C4" w:rsidP="001D521A">
      <w:pPr>
        <w:rPr>
          <w:rFonts w:ascii="Arial" w:eastAsia="Arial" w:hAnsi="Arial" w:cs="Arial"/>
          <w:b/>
        </w:rPr>
      </w:pPr>
      <w:r w:rsidRPr="00D4743D">
        <w:rPr>
          <w:rFonts w:ascii="Arial" w:eastAsia="Arial" w:hAnsi="Arial" w:cs="Arial"/>
          <w:b/>
        </w:rPr>
        <w:br w:type="page"/>
      </w:r>
    </w:p>
    <w:p w14:paraId="61662D0A" w14:textId="705DE575" w:rsidR="00C06D00" w:rsidRPr="00D4743D" w:rsidRDefault="00C06D00" w:rsidP="001D521A">
      <w:pPr>
        <w:rPr>
          <w:rFonts w:ascii="Arial" w:eastAsia="Arial" w:hAnsi="Arial" w:cs="Arial"/>
          <w:b/>
        </w:rPr>
      </w:pPr>
      <w:r w:rsidRPr="00D4743D">
        <w:rPr>
          <w:rFonts w:ascii="Arial" w:eastAsia="Arial" w:hAnsi="Arial" w:cs="Arial"/>
          <w:b/>
        </w:rPr>
        <w:lastRenderedPageBreak/>
        <w:t>Uw aanvraag is compleet</w:t>
      </w:r>
      <w:r w:rsidR="006A700F" w:rsidRPr="00D4743D">
        <w:rPr>
          <w:rFonts w:ascii="Arial" w:eastAsia="Arial" w:hAnsi="Arial" w:cs="Arial"/>
          <w:b/>
        </w:rPr>
        <w:t xml:space="preserve"> (Optioneel)</w:t>
      </w:r>
    </w:p>
    <w:p w14:paraId="27DAB1E0" w14:textId="1E413E57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Uw aanvraag voor een omgevingsvergunning voldoet aan de indieningsvereisten.</w:t>
      </w:r>
    </w:p>
    <w:p w14:paraId="0BE69EAB" w14:textId="77777777" w:rsidR="00C06D00" w:rsidRPr="00D4743D" w:rsidRDefault="00C06D00" w:rsidP="001D521A">
      <w:pPr>
        <w:rPr>
          <w:rFonts w:ascii="Arial" w:eastAsia="Arial" w:hAnsi="Arial" w:cs="Arial"/>
        </w:rPr>
      </w:pPr>
    </w:p>
    <w:p w14:paraId="2961B3C1" w14:textId="0CDF87AE" w:rsidR="00C06D00" w:rsidRPr="00D4743D" w:rsidRDefault="00C06D00" w:rsidP="001D521A">
      <w:pPr>
        <w:rPr>
          <w:rFonts w:ascii="Arial" w:eastAsia="Arial" w:hAnsi="Arial" w:cs="Arial"/>
          <w:b/>
        </w:rPr>
      </w:pPr>
      <w:r w:rsidRPr="00D4743D">
        <w:rPr>
          <w:rFonts w:ascii="Arial" w:eastAsia="Arial" w:hAnsi="Arial" w:cs="Arial"/>
          <w:b/>
        </w:rPr>
        <w:t>Uw aanvraag is compleet</w:t>
      </w:r>
      <w:r w:rsidR="006A700F" w:rsidRPr="00D4743D">
        <w:rPr>
          <w:rFonts w:ascii="Arial" w:eastAsia="Arial" w:hAnsi="Arial" w:cs="Arial"/>
          <w:b/>
        </w:rPr>
        <w:t xml:space="preserve"> (Optioneel)</w:t>
      </w:r>
    </w:p>
    <w:p w14:paraId="2439BE58" w14:textId="77777777" w:rsidR="00C06D00" w:rsidRPr="00D4743D" w:rsidRDefault="00C06D00" w:rsidP="001D521A">
      <w:pPr>
        <w:rPr>
          <w:rFonts w:ascii="Arial" w:eastAsia="Arial" w:hAnsi="Arial" w:cs="Arial"/>
        </w:rPr>
      </w:pPr>
      <w:bookmarkStart w:id="2" w:name="_Hlk73685017"/>
      <w:r w:rsidRPr="00D4743D">
        <w:rPr>
          <w:rFonts w:ascii="Arial" w:eastAsia="Arial" w:hAnsi="Arial" w:cs="Arial"/>
        </w:rPr>
        <w:t>Op [datum] hebben wij u gevraagd om de aanvraag aan te vullen. Hiervoor had u de tijd tot en met [datum]. De ontbrekende gegevens hebben wij op [datum] ontvangen. Uw aanvraag voor een omgevingsvergunning voldoet nu aan de geldende indieningsvereisten.</w:t>
      </w:r>
    </w:p>
    <w:bookmarkEnd w:id="2"/>
    <w:p w14:paraId="5647F788" w14:textId="77777777" w:rsidR="00C06D00" w:rsidRPr="00D4743D" w:rsidRDefault="00C06D00" w:rsidP="001D521A">
      <w:pPr>
        <w:keepNext/>
        <w:keepLines/>
        <w:rPr>
          <w:rFonts w:ascii="Arial" w:eastAsia="Arial" w:hAnsi="Arial" w:cs="Arial"/>
          <w:b/>
        </w:rPr>
      </w:pPr>
    </w:p>
    <w:p w14:paraId="21EFF3C6" w14:textId="77777777" w:rsidR="00C06D00" w:rsidRPr="00D4743D" w:rsidRDefault="00C06D00" w:rsidP="001D521A">
      <w:pPr>
        <w:keepNext/>
        <w:keepLines/>
        <w:rPr>
          <w:rFonts w:ascii="Arial" w:eastAsia="Arial" w:hAnsi="Arial" w:cs="Arial"/>
          <w:b/>
        </w:rPr>
      </w:pPr>
      <w:r w:rsidRPr="00D4743D">
        <w:rPr>
          <w:rFonts w:ascii="Arial" w:eastAsia="Arial" w:hAnsi="Arial" w:cs="Arial"/>
          <w:b/>
        </w:rPr>
        <w:t>Wij gaan uw aanvraag inhoudelijk beoordelen</w:t>
      </w:r>
    </w:p>
    <w:p w14:paraId="0D67C4D4" w14:textId="5535D732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 xml:space="preserve">Hiervoor geldt een beslistermijn van </w:t>
      </w:r>
      <w:r w:rsidR="0035586D" w:rsidRPr="00D4743D">
        <w:rPr>
          <w:rFonts w:ascii="Arial" w:eastAsia="Arial" w:hAnsi="Arial" w:cs="Arial"/>
        </w:rPr>
        <w:t>[</w:t>
      </w:r>
      <w:r w:rsidRPr="00D4743D">
        <w:rPr>
          <w:rFonts w:ascii="Arial" w:eastAsia="Arial" w:hAnsi="Arial" w:cs="Arial"/>
        </w:rPr>
        <w:t>acht</w:t>
      </w:r>
      <w:r w:rsidR="0035586D" w:rsidRPr="00D4743D">
        <w:rPr>
          <w:rFonts w:ascii="Arial" w:eastAsia="Arial" w:hAnsi="Arial" w:cs="Arial"/>
        </w:rPr>
        <w:t>] [26]</w:t>
      </w:r>
      <w:r w:rsidRPr="00D4743D">
        <w:rPr>
          <w:rFonts w:ascii="Arial" w:eastAsia="Arial" w:hAnsi="Arial" w:cs="Arial"/>
        </w:rPr>
        <w:t xml:space="preserve"> weken. </w:t>
      </w:r>
      <w:commentRangeStart w:id="3"/>
      <w:r w:rsidRPr="00D4743D">
        <w:rPr>
          <w:rFonts w:ascii="Arial" w:eastAsia="Arial" w:hAnsi="Arial" w:cs="Arial"/>
        </w:rPr>
        <w:t xml:space="preserve">Omdat uw aanvraag niet compleet was, wordt de beslistermijn verlengd met de termijn die u nodig had om de gevraagde aanvulling(en) in te dienen. </w:t>
      </w:r>
      <w:commentRangeEnd w:id="3"/>
      <w:r w:rsidR="00911872" w:rsidRPr="00D4743D">
        <w:rPr>
          <w:rStyle w:val="Verwijzingopmerking"/>
          <w:rFonts w:ascii="Arial" w:hAnsi="Arial" w:cs="Arial"/>
          <w:sz w:val="20"/>
          <w:szCs w:val="20"/>
        </w:rPr>
        <w:commentReference w:id="3"/>
      </w:r>
      <w:r w:rsidRPr="00D4743D">
        <w:rPr>
          <w:rFonts w:ascii="Arial" w:eastAsia="Arial" w:hAnsi="Arial" w:cs="Arial"/>
        </w:rPr>
        <w:t>Dit betekent dat uiterlijk [datum] een beslissing moet zijn genomen.</w:t>
      </w:r>
    </w:p>
    <w:p w14:paraId="60F6C0F2" w14:textId="77777777" w:rsidR="00C06D00" w:rsidRPr="00D4743D" w:rsidRDefault="00C06D00" w:rsidP="001D521A">
      <w:pPr>
        <w:rPr>
          <w:rFonts w:ascii="Arial" w:eastAsia="Arial" w:hAnsi="Arial" w:cs="Arial"/>
        </w:rPr>
      </w:pPr>
    </w:p>
    <w:p w14:paraId="55F3EDF4" w14:textId="77777777" w:rsidR="00C06D00" w:rsidRPr="00D4743D" w:rsidRDefault="00C06D00" w:rsidP="001D521A">
      <w:pPr>
        <w:keepNext/>
        <w:keepLines/>
        <w:rPr>
          <w:rFonts w:ascii="Arial" w:eastAsia="Arial" w:hAnsi="Arial" w:cs="Arial"/>
          <w:b/>
        </w:rPr>
      </w:pPr>
      <w:r w:rsidRPr="00D4743D">
        <w:rPr>
          <w:rFonts w:ascii="Arial" w:eastAsia="Arial" w:hAnsi="Arial" w:cs="Arial"/>
          <w:b/>
        </w:rPr>
        <w:t xml:space="preserve">Voor het in behandeling nemen van een aanvraag brengen wij kosten in rekening </w:t>
      </w:r>
    </w:p>
    <w:p w14:paraId="271B60D8" w14:textId="1BC24741" w:rsidR="007565D5" w:rsidRPr="00D4743D" w:rsidRDefault="007565D5" w:rsidP="001D521A">
      <w:pPr>
        <w:keepNext/>
        <w:keepLines/>
        <w:outlineLvl w:val="0"/>
        <w:rPr>
          <w:rFonts w:ascii="Arial" w:eastAsia="Arial" w:hAnsi="Arial" w:cs="Arial"/>
        </w:rPr>
      </w:pPr>
      <w:r w:rsidRPr="00D4743D">
        <w:rPr>
          <w:rFonts w:ascii="Arial" w:eastAsia="Times New Roman" w:hAnsi="Arial" w:cs="Arial"/>
          <w:bCs/>
        </w:rPr>
        <w:t>U ontvangt binnenkort een factuur met de betalingsgegevens en informatie over bezwaar maken</w:t>
      </w:r>
      <w:r w:rsidR="009F1F22" w:rsidRPr="00D4743D">
        <w:rPr>
          <w:rFonts w:ascii="Arial" w:eastAsia="Times New Roman" w:hAnsi="Arial" w:cs="Arial"/>
          <w:bCs/>
        </w:rPr>
        <w:t xml:space="preserve"> op de kosten</w:t>
      </w:r>
      <w:r w:rsidRPr="00D4743D">
        <w:rPr>
          <w:rFonts w:ascii="Arial" w:eastAsia="Times New Roman" w:hAnsi="Arial" w:cs="Arial"/>
          <w:bCs/>
        </w:rPr>
        <w:t xml:space="preserve">. De </w:t>
      </w:r>
      <w:r w:rsidRPr="00D4743D">
        <w:rPr>
          <w:rFonts w:ascii="Arial" w:eastAsia="Arial" w:hAnsi="Arial" w:cs="Arial"/>
        </w:rPr>
        <w:t>kosten zijn als volgt berekend:</w:t>
      </w:r>
    </w:p>
    <w:p w14:paraId="39693F0B" w14:textId="2EE73FB9" w:rsidR="00C06D00" w:rsidRPr="00D4743D" w:rsidRDefault="00C06D00" w:rsidP="001D521A">
      <w:pPr>
        <w:keepNext/>
        <w:keepLines/>
        <w:rPr>
          <w:rFonts w:ascii="Arial" w:eastAsia="Arial" w:hAnsi="Arial" w:cs="Arial"/>
        </w:rPr>
      </w:pPr>
    </w:p>
    <w:tbl>
      <w:tblPr>
        <w:tblStyle w:val="Rastertabel1licht-Accent5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2268"/>
        <w:gridCol w:w="1106"/>
      </w:tblGrid>
      <w:tr w:rsidR="00C06D00" w:rsidRPr="00D4743D" w14:paraId="329C0A53" w14:textId="77777777" w:rsidTr="00B32F1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0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14:paraId="3E743D85" w14:textId="23A139A3" w:rsidR="00C06D00" w:rsidRPr="00D4743D" w:rsidRDefault="00C06D00" w:rsidP="001D521A">
            <w:pPr>
              <w:spacing w:line="280" w:lineRule="atLeas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4743D">
              <w:rPr>
                <w:rFonts w:ascii="Arial" w:hAnsi="Arial" w:cs="Arial"/>
                <w:noProof w:val="0"/>
                <w:color w:val="FFFFFF" w:themeColor="background1"/>
                <w:sz w:val="20"/>
                <w:szCs w:val="20"/>
              </w:rPr>
              <w:t>Uitgangspunten voor berekening</w:t>
            </w:r>
            <w:commentRangeStart w:id="4"/>
            <w:r w:rsidR="00E47E13" w:rsidRPr="00D4743D">
              <w:rPr>
                <w:rFonts w:ascii="Arial" w:hAnsi="Arial" w:cs="Arial"/>
                <w:noProof w:val="0"/>
                <w:color w:val="FFFFFF" w:themeColor="background1"/>
                <w:sz w:val="20"/>
                <w:szCs w:val="20"/>
              </w:rPr>
              <w:t xml:space="preserve"> </w:t>
            </w:r>
            <w:commentRangeEnd w:id="4"/>
            <w:r w:rsidR="00E47E13" w:rsidRPr="00D4743D">
              <w:rPr>
                <w:rStyle w:val="Verwijzingopmerking"/>
                <w:rFonts w:ascii="Arial" w:hAnsi="Arial" w:cs="Arial"/>
                <w:b w:val="0"/>
                <w:bCs w:val="0"/>
                <w:sz w:val="20"/>
                <w:szCs w:val="20"/>
              </w:rPr>
              <w:commentReference w:id="4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14:paraId="0C68FC19" w14:textId="77777777" w:rsidR="00C06D00" w:rsidRPr="00D4743D" w:rsidRDefault="00C06D00" w:rsidP="001D521A">
            <w:pPr>
              <w:spacing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4743D">
              <w:rPr>
                <w:rFonts w:ascii="Arial" w:hAnsi="Arial" w:cs="Arial"/>
                <w:noProof w:val="0"/>
                <w:color w:val="FFFFFF" w:themeColor="background1"/>
                <w:sz w:val="20"/>
                <w:szCs w:val="20"/>
              </w:rPr>
              <w:t>Hoeveelheid</w:t>
            </w:r>
          </w:p>
        </w:tc>
      </w:tr>
      <w:tr w:rsidR="00C06D00" w:rsidRPr="00D4743D" w14:paraId="3BC31C3A" w14:textId="77777777" w:rsidTr="00B32F1D">
        <w:trPr>
          <w:gridAfter w:val="1"/>
          <w:wAfter w:w="110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4D152" w14:textId="77777777" w:rsidR="00C06D00" w:rsidRPr="00D4743D" w:rsidRDefault="00C06D00" w:rsidP="001D521A">
            <w:pPr>
              <w:spacing w:line="280" w:lineRule="atLeast"/>
              <w:contextualSpacing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-   Bouwkosten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EEEFD" w14:textId="77777777" w:rsidR="00C06D00" w:rsidRPr="00D4743D" w:rsidRDefault="00C06D00" w:rsidP="001D521A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</w:rPr>
              <w:t>€ 20.000,00</w:t>
            </w:r>
          </w:p>
        </w:tc>
      </w:tr>
      <w:tr w:rsidR="00C06D00" w:rsidRPr="00D4743D" w14:paraId="0BE7EC77" w14:textId="77777777" w:rsidTr="00B32F1D">
        <w:trPr>
          <w:gridAfter w:val="1"/>
          <w:wAfter w:w="110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EBF60" w14:textId="3B07460B" w:rsidR="00C06D00" w:rsidRPr="00D4743D" w:rsidRDefault="00C06D00" w:rsidP="001D521A">
            <w:pPr>
              <w:spacing w:line="280" w:lineRule="atLeast"/>
              <w:contextualSpacing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-   Vierkante meters </w:t>
            </w:r>
            <w:r w:rsidR="005A0AB5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gebruiksoppervlak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0ABB5" w14:textId="77777777" w:rsidR="00C06D00" w:rsidRPr="00D4743D" w:rsidRDefault="00C06D00" w:rsidP="001D521A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</w:rPr>
              <w:t>100 m2</w:t>
            </w:r>
          </w:p>
        </w:tc>
      </w:tr>
      <w:tr w:rsidR="00C06D00" w:rsidRPr="00D4743D" w14:paraId="35592B40" w14:textId="77777777" w:rsidTr="00B32F1D">
        <w:trPr>
          <w:gridAfter w:val="1"/>
          <w:wAfter w:w="110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73D10" w14:textId="77777777" w:rsidR="00C06D00" w:rsidRPr="00D4743D" w:rsidRDefault="00C06D00" w:rsidP="001D521A">
            <w:pPr>
              <w:spacing w:line="280" w:lineRule="atLeast"/>
              <w:contextualSpacing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-   Volume 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E7E1F" w14:textId="77777777" w:rsidR="00C06D00" w:rsidRPr="00D4743D" w:rsidRDefault="00C06D00" w:rsidP="001D521A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</w:rPr>
              <w:t>350 m3</w:t>
            </w:r>
          </w:p>
        </w:tc>
      </w:tr>
      <w:tr w:rsidR="00C06D00" w:rsidRPr="00D4743D" w14:paraId="597DCF27" w14:textId="77777777" w:rsidTr="00B32F1D">
        <w:trPr>
          <w:gridAfter w:val="1"/>
          <w:wAfter w:w="110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D14BC" w14:textId="62477114" w:rsidR="00C06D00" w:rsidRPr="00D4743D" w:rsidRDefault="00C06D00" w:rsidP="001D521A">
            <w:pPr>
              <w:spacing w:line="280" w:lineRule="atLeast"/>
              <w:contextualSpacing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-   Aantal </w:t>
            </w:r>
            <w:r w:rsidR="009A4D68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bomen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14C03" w14:textId="77777777" w:rsidR="00C06D00" w:rsidRPr="00D4743D" w:rsidRDefault="00C06D00" w:rsidP="001D521A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</w:rPr>
              <w:t>5 stuks</w:t>
            </w:r>
          </w:p>
        </w:tc>
      </w:tr>
      <w:tr w:rsidR="00C06D00" w:rsidRPr="00D4743D" w14:paraId="5575D411" w14:textId="77777777" w:rsidTr="00B32F1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14:paraId="4A80F09F" w14:textId="77777777" w:rsidR="00C06D00" w:rsidRPr="00D4743D" w:rsidRDefault="00C06D00" w:rsidP="001D521A">
            <w:pPr>
              <w:spacing w:line="280" w:lineRule="atLeast"/>
              <w:rPr>
                <w:rFonts w:ascii="Arial" w:hAnsi="Arial" w:cs="Arial"/>
                <w:noProof w:val="0"/>
                <w:color w:val="FFFFFF" w:themeColor="background1"/>
                <w:sz w:val="20"/>
                <w:szCs w:val="20"/>
              </w:rPr>
            </w:pPr>
            <w:r w:rsidRPr="00D4743D">
              <w:rPr>
                <w:rFonts w:ascii="Arial" w:hAnsi="Arial" w:cs="Arial"/>
                <w:noProof w:val="0"/>
                <w:color w:val="FFFFFF" w:themeColor="background1"/>
                <w:sz w:val="20"/>
                <w:szCs w:val="20"/>
              </w:rPr>
              <w:t>Activiteiten/onderdelen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14:paraId="4F9BDB5A" w14:textId="10B14F37" w:rsidR="00C06D00" w:rsidRPr="00D4743D" w:rsidRDefault="00FD0AB8" w:rsidP="001D521A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FFFFFF" w:themeColor="background1"/>
                <w:sz w:val="20"/>
                <w:szCs w:val="20"/>
              </w:rPr>
              <w:t>Kosten</w:t>
            </w:r>
            <w:r w:rsidR="00C06D00" w:rsidRPr="00D4743D">
              <w:rPr>
                <w:rFonts w:ascii="Arial" w:hAnsi="Arial" w:cs="Arial"/>
                <w:b/>
                <w:bCs/>
                <w:noProof w:val="0"/>
                <w:color w:val="FFFFFF" w:themeColor="background1"/>
                <w:sz w:val="20"/>
                <w:szCs w:val="20"/>
              </w:rPr>
              <w:t>hoofdstuk</w:t>
            </w:r>
          </w:p>
        </w:tc>
        <w:tc>
          <w:tcPr>
            <w:tcW w:w="1106" w:type="dxa"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14:paraId="293AF280" w14:textId="77777777" w:rsidR="00C06D00" w:rsidRPr="00D4743D" w:rsidRDefault="00C06D00" w:rsidP="001D521A">
            <w:pPr>
              <w:spacing w:line="2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 w:val="0"/>
                <w:color w:val="FFFFFF" w:themeColor="background1"/>
                <w:sz w:val="20"/>
                <w:szCs w:val="20"/>
              </w:rPr>
            </w:pPr>
            <w:r w:rsidRPr="00D4743D">
              <w:rPr>
                <w:rFonts w:ascii="Arial" w:hAnsi="Arial" w:cs="Arial"/>
                <w:b/>
                <w:bCs/>
                <w:noProof w:val="0"/>
                <w:color w:val="FFFFFF" w:themeColor="background1"/>
                <w:sz w:val="20"/>
                <w:szCs w:val="20"/>
              </w:rPr>
              <w:t>Bedrag</w:t>
            </w:r>
          </w:p>
        </w:tc>
      </w:tr>
      <w:tr w:rsidR="00C06D00" w:rsidRPr="00D4743D" w14:paraId="02AC47A8" w14:textId="77777777" w:rsidTr="00B32F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57987" w14:textId="77777777" w:rsidR="00C06D00" w:rsidRPr="00D4743D" w:rsidRDefault="00C06D00" w:rsidP="001D521A">
            <w:pPr>
              <w:spacing w:line="280" w:lineRule="atLeast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-   Bouwactiviteiten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3F25A" w14:textId="77777777" w:rsidR="00C06D00" w:rsidRPr="00D4743D" w:rsidRDefault="00C06D00" w:rsidP="001D521A">
            <w:pPr>
              <w:spacing w:line="2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  <w:lang w:val="en-US"/>
              </w:rPr>
              <w:t>-   2.3.1</w:t>
            </w: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55D62" w14:textId="77777777" w:rsidR="00C06D00" w:rsidRPr="00D4743D" w:rsidRDefault="00C06D00" w:rsidP="001D521A">
            <w:pPr>
              <w:spacing w:line="2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</w:rPr>
              <w:t>€ 1200,00</w:t>
            </w:r>
          </w:p>
        </w:tc>
      </w:tr>
      <w:tr w:rsidR="00C06D00" w:rsidRPr="00D4743D" w14:paraId="22289D87" w14:textId="77777777" w:rsidTr="00B32F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459D59" w14:textId="77777777" w:rsidR="00C06D00" w:rsidRPr="00D4743D" w:rsidRDefault="00C06D00" w:rsidP="001D521A">
            <w:pPr>
              <w:spacing w:line="280" w:lineRule="atLeast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-   Binnen-/buitenplanse kleine</w:t>
            </w:r>
          </w:p>
          <w:p w14:paraId="57B22458" w14:textId="77777777" w:rsidR="00C06D00" w:rsidRPr="00D4743D" w:rsidRDefault="00C06D00" w:rsidP="001D521A">
            <w:pPr>
              <w:spacing w:line="280" w:lineRule="atLeas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   afwijking (1</w:t>
            </w: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  <w:vertAlign w:val="superscript"/>
              </w:rPr>
              <w:t>e</w:t>
            </w: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en 2</w:t>
            </w: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  <w:vertAlign w:val="superscript"/>
              </w:rPr>
              <w:t>e</w:t>
            </w: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graad), sprake van bouwactiviteit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9199C" w14:textId="77777777" w:rsidR="00C06D00" w:rsidRPr="00D4743D" w:rsidRDefault="00C06D00" w:rsidP="001D521A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4743D">
              <w:rPr>
                <w:rFonts w:ascii="Arial" w:hAnsi="Arial" w:cs="Arial"/>
                <w:noProof w:val="0"/>
                <w:sz w:val="20"/>
                <w:szCs w:val="20"/>
              </w:rPr>
              <w:t>-   2.3.3</w:t>
            </w:r>
          </w:p>
        </w:tc>
        <w:tc>
          <w:tcPr>
            <w:tcW w:w="1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8671E" w14:textId="77777777" w:rsidR="00C06D00" w:rsidRPr="00D4743D" w:rsidRDefault="00C06D00" w:rsidP="001D521A">
            <w:pPr>
              <w:spacing w:line="2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</w:rPr>
              <w:t>€ 711,00</w:t>
            </w:r>
          </w:p>
        </w:tc>
      </w:tr>
      <w:tr w:rsidR="00C06D00" w:rsidRPr="00D4743D" w14:paraId="441018D0" w14:textId="77777777" w:rsidTr="00B32F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FFD4B" w14:textId="77777777" w:rsidR="00C06D00" w:rsidRPr="00D4743D" w:rsidRDefault="00C06D00" w:rsidP="001D521A">
            <w:pPr>
              <w:spacing w:line="280" w:lineRule="atLeast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-   Voor het kappen van bomen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4D108" w14:textId="77777777" w:rsidR="00C06D00" w:rsidRPr="00D4743D" w:rsidRDefault="00C06D00" w:rsidP="001D521A">
            <w:pPr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</w:rPr>
              <w:t>-   2.3.10</w:t>
            </w:r>
          </w:p>
        </w:tc>
        <w:tc>
          <w:tcPr>
            <w:tcW w:w="1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14:paraId="78A3EEE1" w14:textId="77777777" w:rsidR="00C06D00" w:rsidRPr="00D4743D" w:rsidRDefault="00C06D00" w:rsidP="001D521A">
            <w:pPr>
              <w:spacing w:line="2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</w:rPr>
              <w:t>€ 253,00</w:t>
            </w:r>
          </w:p>
        </w:tc>
      </w:tr>
      <w:tr w:rsidR="00C06D00" w:rsidRPr="00D4743D" w14:paraId="443B7A05" w14:textId="77777777" w:rsidTr="00B32F1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  <w:gridSpan w:val="2"/>
            <w:tcBorders>
              <w:top w:val="single" w:sz="4" w:space="0" w:color="A6A6A6" w:themeColor="background1" w:themeShade="A6"/>
              <w:right w:val="single" w:sz="18" w:space="0" w:color="auto"/>
            </w:tcBorders>
            <w:vAlign w:val="center"/>
          </w:tcPr>
          <w:p w14:paraId="3894ACC5" w14:textId="77777777" w:rsidR="00C06D00" w:rsidRPr="00D4743D" w:rsidRDefault="00C06D00" w:rsidP="001D521A">
            <w:pPr>
              <w:spacing w:line="280" w:lineRule="atLeas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  <w:lang w:val="en-US"/>
              </w:rPr>
              <w:t>Totaal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4C6CD" w14:textId="77777777" w:rsidR="00C06D00" w:rsidRPr="00D4743D" w:rsidRDefault="00C06D00" w:rsidP="001D521A">
            <w:pPr>
              <w:spacing w:line="2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743D">
              <w:rPr>
                <w:rFonts w:ascii="Arial" w:eastAsia="Arial" w:hAnsi="Arial" w:cs="Arial"/>
                <w:sz w:val="20"/>
                <w:szCs w:val="20"/>
              </w:rPr>
              <w:t>€ 2164,00</w:t>
            </w:r>
          </w:p>
        </w:tc>
      </w:tr>
    </w:tbl>
    <w:p w14:paraId="78846BA1" w14:textId="77777777" w:rsidR="00C06D00" w:rsidRPr="00D4743D" w:rsidRDefault="00C06D00" w:rsidP="001D521A">
      <w:pPr>
        <w:keepNext/>
        <w:keepLines/>
        <w:rPr>
          <w:rFonts w:ascii="Arial" w:eastAsia="Arial" w:hAnsi="Arial" w:cs="Arial"/>
        </w:rPr>
      </w:pPr>
    </w:p>
    <w:p w14:paraId="3E5BE2A8" w14:textId="77777777" w:rsidR="00C06D00" w:rsidRPr="00D4743D" w:rsidRDefault="00C06D00" w:rsidP="001D521A">
      <w:pPr>
        <w:keepNext/>
        <w:keepLines/>
        <w:rPr>
          <w:rFonts w:ascii="Arial" w:eastAsia="Arial" w:hAnsi="Arial" w:cs="Arial"/>
          <w:b/>
        </w:rPr>
      </w:pPr>
      <w:r w:rsidRPr="00D4743D">
        <w:rPr>
          <w:rFonts w:ascii="Arial" w:eastAsia="Arial" w:hAnsi="Arial" w:cs="Arial"/>
          <w:b/>
        </w:rPr>
        <w:t>Heeft u vragen?</w:t>
      </w:r>
    </w:p>
    <w:p w14:paraId="661309DE" w14:textId="400EC1B8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 xml:space="preserve">Neem dan contact op met </w:t>
      </w:r>
      <w:r w:rsidR="00C219F7" w:rsidRPr="00D4743D">
        <w:rPr>
          <w:rFonts w:ascii="Arial" w:eastAsia="Arial" w:hAnsi="Arial" w:cs="Arial"/>
        </w:rPr>
        <w:t>[voornaam] [achternaam]</w:t>
      </w:r>
      <w:r w:rsidRPr="00D4743D">
        <w:rPr>
          <w:rFonts w:ascii="Arial" w:eastAsia="Arial" w:hAnsi="Arial" w:cs="Arial"/>
        </w:rPr>
        <w:t xml:space="preserve">, telefoonnummer [gemeentenummer]. Voor vragen over de uitvoering van het project kunt u contact opnemen met toezichthouder </w:t>
      </w:r>
      <w:r w:rsidR="00C219F7" w:rsidRPr="00D4743D">
        <w:rPr>
          <w:rFonts w:ascii="Arial" w:eastAsia="Arial" w:hAnsi="Arial" w:cs="Arial"/>
        </w:rPr>
        <w:t>[voornaam] [achternaam]</w:t>
      </w:r>
      <w:r w:rsidRPr="00D4743D">
        <w:rPr>
          <w:rFonts w:ascii="Arial" w:eastAsia="Arial" w:hAnsi="Arial" w:cs="Arial"/>
        </w:rPr>
        <w:t xml:space="preserve">. Wilt u hierbij het </w:t>
      </w:r>
      <w:r w:rsidR="006A700F" w:rsidRPr="00D4743D">
        <w:rPr>
          <w:rFonts w:ascii="Arial" w:eastAsia="Arial" w:hAnsi="Arial" w:cs="Arial"/>
        </w:rPr>
        <w:t>toezicht</w:t>
      </w:r>
      <w:r w:rsidRPr="00D4743D">
        <w:rPr>
          <w:rFonts w:ascii="Arial" w:eastAsia="Arial" w:hAnsi="Arial" w:cs="Arial"/>
        </w:rPr>
        <w:t>zaaknummer [IJVI-zaaknummer] vermelden?</w:t>
      </w:r>
    </w:p>
    <w:p w14:paraId="036E6464" w14:textId="77777777" w:rsidR="00C06D00" w:rsidRPr="00D4743D" w:rsidRDefault="00C06D00" w:rsidP="001D521A">
      <w:pPr>
        <w:rPr>
          <w:rFonts w:ascii="Arial" w:eastAsia="Arial" w:hAnsi="Arial" w:cs="Arial"/>
        </w:rPr>
      </w:pPr>
    </w:p>
    <w:p w14:paraId="28A9977A" w14:textId="77777777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Met vriendelijke groet,</w:t>
      </w:r>
    </w:p>
    <w:p w14:paraId="0D24EB2E" w14:textId="77777777" w:rsidR="00C06D00" w:rsidRPr="00D4743D" w:rsidRDefault="00C06D00" w:rsidP="001D521A">
      <w:pPr>
        <w:rPr>
          <w:rFonts w:ascii="Arial" w:eastAsia="Arial" w:hAnsi="Arial" w:cs="Arial"/>
        </w:rPr>
      </w:pPr>
    </w:p>
    <w:p w14:paraId="5C5EFE9A" w14:textId="77777777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Namens burgemeester en wethouders van [gemeente],</w:t>
      </w:r>
    </w:p>
    <w:p w14:paraId="435A514E" w14:textId="77777777" w:rsidR="00C06D00" w:rsidRPr="00D4743D" w:rsidRDefault="00C06D00" w:rsidP="001D521A">
      <w:pPr>
        <w:ind w:left="709"/>
        <w:rPr>
          <w:rFonts w:ascii="Arial" w:eastAsia="Arial" w:hAnsi="Arial" w:cs="Arial"/>
        </w:rPr>
      </w:pPr>
    </w:p>
    <w:p w14:paraId="7AEE04BC" w14:textId="77777777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[Ondertekenaar]</w:t>
      </w:r>
    </w:p>
    <w:p w14:paraId="1838939D" w14:textId="77777777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>[Teamnaam en functie]</w:t>
      </w:r>
    </w:p>
    <w:p w14:paraId="4D83B67E" w14:textId="77777777" w:rsidR="00C06D00" w:rsidRPr="00D4743D" w:rsidRDefault="00C06D00" w:rsidP="001D521A">
      <w:pPr>
        <w:rPr>
          <w:rFonts w:ascii="Arial" w:eastAsia="Arial" w:hAnsi="Arial" w:cs="Arial"/>
        </w:rPr>
      </w:pPr>
    </w:p>
    <w:p w14:paraId="0D2CE51E" w14:textId="3E103BAE" w:rsidR="00C06D00" w:rsidRPr="00D4743D" w:rsidRDefault="00C06D00" w:rsidP="001D521A">
      <w:pPr>
        <w:rPr>
          <w:rFonts w:ascii="Arial" w:eastAsia="Arial" w:hAnsi="Arial" w:cs="Arial"/>
        </w:rPr>
      </w:pPr>
      <w:r w:rsidRPr="00D4743D">
        <w:rPr>
          <w:rFonts w:ascii="Arial" w:eastAsia="Arial" w:hAnsi="Arial" w:cs="Arial"/>
        </w:rPr>
        <w:t xml:space="preserve">Ook verstuurd aan: voorletters, naam </w:t>
      </w:r>
      <w:hyperlink r:id="rId15">
        <w:r w:rsidRPr="00D4743D">
          <w:rPr>
            <w:rFonts w:ascii="Arial" w:eastAsia="Arial" w:hAnsi="Arial" w:cs="Arial"/>
            <w:color w:val="0000FF"/>
            <w:u w:val="single"/>
          </w:rPr>
          <w:t>naam@mailadres.nl</w:t>
        </w:r>
      </w:hyperlink>
      <w:r w:rsidR="009F1F22" w:rsidRPr="00D4743D">
        <w:rPr>
          <w:rFonts w:ascii="Arial" w:eastAsia="Arial" w:hAnsi="Arial" w:cs="Arial"/>
          <w:color w:val="0000FF"/>
          <w:u w:val="single"/>
        </w:rPr>
        <w:t xml:space="preserve"> </w:t>
      </w:r>
    </w:p>
    <w:p w14:paraId="77F23AB2" w14:textId="77777777" w:rsidR="006A700F" w:rsidRPr="00D4743D" w:rsidRDefault="006A700F" w:rsidP="001D521A">
      <w:pPr>
        <w:rPr>
          <w:rFonts w:ascii="Arial" w:hAnsi="Arial" w:cs="Arial"/>
        </w:rPr>
      </w:pPr>
      <w:r w:rsidRPr="00D4743D">
        <w:rPr>
          <w:rFonts w:ascii="Arial" w:eastAsia="Arial" w:hAnsi="Arial" w:cs="Arial"/>
        </w:rPr>
        <w:t xml:space="preserve">Ook verstuurd aan: </w:t>
      </w:r>
      <w:r w:rsidRPr="00D4743D">
        <w:rPr>
          <w:rFonts w:ascii="Arial" w:hAnsi="Arial" w:cs="Arial"/>
        </w:rPr>
        <w:t>Gemachtigde: bedrijfsnaam, contactpersoon, emailadres contactpersoon</w:t>
      </w:r>
    </w:p>
    <w:p w14:paraId="58926EF7" w14:textId="77777777" w:rsidR="00C06D00" w:rsidRPr="00D4743D" w:rsidRDefault="00C06D00" w:rsidP="001D521A">
      <w:pPr>
        <w:rPr>
          <w:rFonts w:ascii="Arial" w:eastAsia="Arial" w:hAnsi="Arial" w:cs="Arial"/>
        </w:rPr>
      </w:pPr>
    </w:p>
    <w:p w14:paraId="5E7E365F" w14:textId="04B7DD17" w:rsidR="00C06D00" w:rsidRPr="00D4743D" w:rsidRDefault="00C06D00" w:rsidP="001D521A">
      <w:pPr>
        <w:pStyle w:val="Geenafstand"/>
        <w:spacing w:line="280" w:lineRule="atLeast"/>
        <w:rPr>
          <w:rFonts w:ascii="Arial" w:hAnsi="Arial" w:cs="Arial"/>
          <w:b/>
          <w:bCs/>
        </w:rPr>
      </w:pPr>
      <w:r w:rsidRPr="00D4743D">
        <w:rPr>
          <w:rFonts w:ascii="Arial" w:eastAsia="Arial" w:hAnsi="Arial" w:cs="Arial"/>
          <w:i/>
        </w:rPr>
        <w:t>Dit document is digitaal aangemaakt en daarom niet van een handtekening voorzien</w:t>
      </w:r>
    </w:p>
    <w:sectPr w:rsidR="00C06D00" w:rsidRPr="00D4743D" w:rsidSect="00477346">
      <w:headerReference w:type="default" r:id="rId16"/>
      <w:headerReference w:type="first" r:id="rId17"/>
      <w:pgSz w:w="11907" w:h="16839" w:code="9"/>
      <w:pgMar w:top="1440" w:right="1440" w:bottom="1440" w:left="1440" w:header="708" w:footer="708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whuis, Tom" w:date="2021-10-13T14:52:00Z" w:initials="TBO">
    <w:p w14:paraId="15BF9377" w14:textId="76674DE7" w:rsidR="0060200A" w:rsidRDefault="0060200A">
      <w:pPr>
        <w:pStyle w:val="Tekstopmerking"/>
      </w:pPr>
      <w:r>
        <w:rPr>
          <w:rStyle w:val="Verwijzingopmerking"/>
        </w:rPr>
        <w:annotationRef/>
      </w:r>
      <w:r w:rsidR="004835FE">
        <w:rPr>
          <w:rStyle w:val="Verwijzingopmerking"/>
        </w:rPr>
        <w:t>Activiteiten worden uit het systeem gehaald.</w:t>
      </w:r>
    </w:p>
  </w:comment>
  <w:comment w:id="1" w:author="Bouwhuis, Tom" w:date="2021-11-05T10:46:00Z" w:initials="TBO">
    <w:p w14:paraId="3B5E545D" w14:textId="6FF2B430" w:rsidR="00B761C4" w:rsidRDefault="00B761C4">
      <w:pPr>
        <w:pStyle w:val="Tekstopmerking"/>
      </w:pPr>
      <w:r>
        <w:rPr>
          <w:rStyle w:val="Verwijzingopmerking"/>
        </w:rPr>
        <w:annotationRef/>
      </w:r>
      <w:r>
        <w:t>Andere toestemmingen zijn optioneel aan te vin</w:t>
      </w:r>
      <w:r w:rsidR="000524D6">
        <w:t>k</w:t>
      </w:r>
      <w:r>
        <w:t>en in Smart-Documents.</w:t>
      </w:r>
    </w:p>
  </w:comment>
  <w:comment w:id="3" w:author="Bouwhuis, Tom" w:date="2021-11-05T10:47:00Z" w:initials="TBO">
    <w:p w14:paraId="02A4B77D" w14:textId="63FCD81E" w:rsidR="00911872" w:rsidRDefault="00911872">
      <w:pPr>
        <w:pStyle w:val="Tekstopmerking"/>
      </w:pPr>
      <w:r>
        <w:rPr>
          <w:rStyle w:val="Verwijzingopmerking"/>
        </w:rPr>
        <w:annotationRef/>
      </w:r>
      <w:r>
        <w:t xml:space="preserve">Zin wordt automatisch opgevoerd als er een verzoek om aanvulling </w:t>
      </w:r>
      <w:r w:rsidR="00C35688">
        <w:t>is gedaan in het systeem.</w:t>
      </w:r>
    </w:p>
  </w:comment>
  <w:comment w:id="4" w:author="Bouwhuis, Tom" w:date="2021-11-05T11:04:00Z" w:initials="TBO">
    <w:p w14:paraId="7B2CD550" w14:textId="63F40C26" w:rsidR="00E47E13" w:rsidRDefault="00E47E13">
      <w:pPr>
        <w:pStyle w:val="Tekstopmerking"/>
      </w:pPr>
      <w:r>
        <w:rPr>
          <w:rStyle w:val="Verwijzingopmerking"/>
        </w:rPr>
        <w:annotationRef/>
      </w:r>
      <w:r>
        <w:t>Tabel wordt gevuld op basis van wat gevuld is in het systeem. Zijn gegevens niet gevuld dan wordt het niet meegenomen.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BF9377" w15:done="0"/>
  <w15:commentEx w15:paraId="3B5E545D" w15:done="0"/>
  <w15:commentEx w15:paraId="02A4B77D" w15:done="0"/>
  <w15:commentEx w15:paraId="7B2CD5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714B" w16cex:dateUtc="2021-10-13T12:52:00Z"/>
  <w16cex:commentExtensible w16cex:durableId="252F8A1D" w16cex:dateUtc="2021-11-05T09:46:00Z"/>
  <w16cex:commentExtensible w16cex:durableId="252F8A56" w16cex:dateUtc="2021-11-05T09:47:00Z"/>
  <w16cex:commentExtensible w16cex:durableId="252F8E33" w16cex:dateUtc="2021-11-05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F9377" w16cid:durableId="2511714B"/>
  <w16cid:commentId w16cid:paraId="3B5E545D" w16cid:durableId="252F8A1D"/>
  <w16cid:commentId w16cid:paraId="02A4B77D" w16cid:durableId="252F8A56"/>
  <w16cid:commentId w16cid:paraId="7B2CD550" w16cid:durableId="252F8E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0D81" w14:textId="77777777" w:rsidR="008139CC" w:rsidRDefault="008139CC">
      <w:pPr>
        <w:spacing w:line="240" w:lineRule="auto"/>
      </w:pPr>
      <w:r>
        <w:separator/>
      </w:r>
    </w:p>
  </w:endnote>
  <w:endnote w:type="continuationSeparator" w:id="0">
    <w:p w14:paraId="3E7F73AE" w14:textId="77777777" w:rsidR="008139CC" w:rsidRDefault="00813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7984" w14:textId="77777777" w:rsidR="008139CC" w:rsidRDefault="008139CC">
      <w:pPr>
        <w:spacing w:line="240" w:lineRule="auto"/>
      </w:pPr>
      <w:r>
        <w:separator/>
      </w:r>
    </w:p>
  </w:footnote>
  <w:footnote w:type="continuationSeparator" w:id="0">
    <w:p w14:paraId="51D953EB" w14:textId="77777777" w:rsidR="008139CC" w:rsidRDefault="00813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C259B1" w14:paraId="0FDF92CE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18BC6E49" w14:textId="77777777" w:rsidR="006C11F9" w:rsidRPr="00D5159B" w:rsidRDefault="00F50E1E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2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2</w:t>
          </w:r>
          <w:r w:rsidRPr="00D5159B">
            <w:fldChar w:fldCharType="end"/>
          </w:r>
        </w:p>
      </w:tc>
    </w:tr>
    <w:tr w:rsidR="00C259B1" w14:paraId="66EF0395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0F0FA9BA" w14:textId="77777777" w:rsidR="006C11F9" w:rsidRDefault="006C11F9" w:rsidP="006C11F9"/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1441" w:tblpY="1"/>
      <w:tblW w:w="10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14"/>
      <w:gridCol w:w="3202"/>
      <w:gridCol w:w="3224"/>
      <w:gridCol w:w="636"/>
    </w:tblGrid>
    <w:tr w:rsidR="00C259B1" w14:paraId="086DB324" w14:textId="77777777" w:rsidTr="001E6B75">
      <w:trPr>
        <w:trHeight w:val="1408"/>
      </w:trPr>
      <w:tc>
        <w:tcPr>
          <w:tcW w:w="10576" w:type="dxa"/>
          <w:gridSpan w:val="4"/>
        </w:tcPr>
        <w:p w14:paraId="37E5DD75" w14:textId="2D955CF6" w:rsidR="007709C4" w:rsidRDefault="00516C61" w:rsidP="000C1461">
          <w:r>
            <w:drawing>
              <wp:anchor distT="0" distB="0" distL="114300" distR="114300" simplePos="0" relativeHeight="251659264" behindDoc="1" locked="0" layoutInCell="1" allowOverlap="1" wp14:anchorId="7B62116D" wp14:editId="42829D1D">
                <wp:simplePos x="0" y="0"/>
                <wp:positionH relativeFrom="column">
                  <wp:posOffset>-231794</wp:posOffset>
                </wp:positionH>
                <wp:positionV relativeFrom="paragraph">
                  <wp:posOffset>519089</wp:posOffset>
                </wp:positionV>
                <wp:extent cx="2112645" cy="843915"/>
                <wp:effectExtent l="0" t="0" r="1905" b="0"/>
                <wp:wrapNone/>
                <wp:docPr id="1" name="Afbeelding 1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2645" cy="8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259B1" w14:paraId="05E68E04" w14:textId="77777777" w:rsidTr="001E6B75">
      <w:trPr>
        <w:trHeight w:val="1191"/>
      </w:trPr>
      <w:tc>
        <w:tcPr>
          <w:tcW w:w="6716" w:type="dxa"/>
          <w:gridSpan w:val="2"/>
        </w:tcPr>
        <w:p w14:paraId="737E1330" w14:textId="046EE6B5" w:rsidR="007709C4" w:rsidRDefault="007709C4" w:rsidP="000C1461"/>
      </w:tc>
      <w:tc>
        <w:tcPr>
          <w:tcW w:w="3860" w:type="dxa"/>
          <w:gridSpan w:val="2"/>
          <w:vMerge w:val="restart"/>
        </w:tcPr>
        <w:p w14:paraId="46B31199" w14:textId="4D97A052" w:rsidR="007709C4" w:rsidRDefault="003428DA" w:rsidP="000C1461">
          <w:r>
            <w:t>[Adres]</w:t>
          </w:r>
        </w:p>
        <w:p w14:paraId="5EB6E97B" w14:textId="209AAA59" w:rsidR="007709C4" w:rsidRDefault="003428DA" w:rsidP="000C1461">
          <w:r>
            <w:t>[Postbus]</w:t>
          </w:r>
        </w:p>
        <w:p w14:paraId="2A27F7CA" w14:textId="1EA1E3B6" w:rsidR="007709C4" w:rsidRDefault="003428DA" w:rsidP="000C1461">
          <w:r>
            <w:t>[Postcode] [woonplaats]</w:t>
          </w:r>
        </w:p>
        <w:p w14:paraId="5A59CDA2" w14:textId="77777777" w:rsidR="007709C4" w:rsidRDefault="00F50E1E" w:rsidP="000C1461">
          <w:r>
            <w:t xml:space="preserve"> </w:t>
          </w:r>
        </w:p>
        <w:p w14:paraId="5A1CDD2D" w14:textId="77777777" w:rsidR="003428DA" w:rsidRDefault="003428DA" w:rsidP="000C1461">
          <w:pPr>
            <w:rPr>
              <w:sz w:val="16"/>
            </w:rPr>
          </w:pPr>
        </w:p>
        <w:p w14:paraId="2BCE7AFF" w14:textId="43A989EB" w:rsidR="007709C4" w:rsidRDefault="00F50E1E" w:rsidP="000C1461">
          <w:pPr>
            <w:rPr>
              <w:sz w:val="16"/>
            </w:rPr>
          </w:pPr>
          <w:r>
            <w:rPr>
              <w:sz w:val="16"/>
            </w:rPr>
            <w:t>telefoon</w:t>
          </w:r>
        </w:p>
        <w:p w14:paraId="2B5164A6" w14:textId="77777777" w:rsidR="007709C4" w:rsidRDefault="00F50E1E" w:rsidP="000C1461">
          <w:pPr>
            <w:rPr>
              <w:sz w:val="16"/>
            </w:rPr>
          </w:pPr>
          <w:r>
            <w:rPr>
              <w:sz w:val="16"/>
            </w:rPr>
            <w:t xml:space="preserve"> </w:t>
          </w:r>
        </w:p>
        <w:p w14:paraId="476EEF7E" w14:textId="77777777" w:rsidR="007709C4" w:rsidRPr="007B0671" w:rsidRDefault="00F50E1E" w:rsidP="000C1461">
          <w:pPr>
            <w:rPr>
              <w:sz w:val="16"/>
            </w:rPr>
          </w:pPr>
          <w:r>
            <w:rPr>
              <w:sz w:val="16"/>
            </w:rPr>
            <w:t>e-mail</w:t>
          </w:r>
        </w:p>
      </w:tc>
    </w:tr>
    <w:tr w:rsidR="00C259B1" w14:paraId="1B539AFE" w14:textId="77777777" w:rsidTr="001E6B75">
      <w:trPr>
        <w:trHeight w:val="3316"/>
      </w:trPr>
      <w:tc>
        <w:tcPr>
          <w:tcW w:w="6716" w:type="dxa"/>
          <w:gridSpan w:val="2"/>
          <w:tcMar>
            <w:left w:w="0" w:type="dxa"/>
          </w:tcMar>
        </w:tcPr>
        <w:p w14:paraId="78E2EFBD" w14:textId="57AB97EB" w:rsidR="00D2172F" w:rsidRPr="002C0AE3" w:rsidRDefault="00F50E1E" w:rsidP="00893F9D">
          <w:r>
            <w:t xml:space="preserve">De heer </w:t>
          </w:r>
          <w:r w:rsidR="003428DA">
            <w:t xml:space="preserve">of Mevrouw </w:t>
          </w:r>
          <w:r w:rsidR="00AD468D">
            <w:t>…</w:t>
          </w:r>
        </w:p>
        <w:p w14:paraId="35142005" w14:textId="2F547B8B" w:rsidR="00DC49D3" w:rsidRDefault="00B14F34" w:rsidP="00C6169C">
          <w:r>
            <w:t>[adres]</w:t>
          </w:r>
        </w:p>
        <w:p w14:paraId="601D2B1E" w14:textId="726AFF7F" w:rsidR="00DC49D3" w:rsidRPr="002C0AE3" w:rsidRDefault="00B14F34" w:rsidP="00C6169C">
          <w:r>
            <w:t>[postcode] [woonplaats]</w:t>
          </w:r>
        </w:p>
      </w:tc>
      <w:tc>
        <w:tcPr>
          <w:tcW w:w="3860" w:type="dxa"/>
          <w:gridSpan w:val="2"/>
          <w:vMerge/>
        </w:tcPr>
        <w:p w14:paraId="5A0C0CCB" w14:textId="77777777" w:rsidR="007709C4" w:rsidRDefault="007709C4" w:rsidP="000C1461"/>
      </w:tc>
    </w:tr>
    <w:tr w:rsidR="00C259B1" w14:paraId="09861F00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716DD48B" w14:textId="4C7260F9" w:rsidR="007709C4" w:rsidRDefault="00F50E1E" w:rsidP="000C1461">
          <w:r>
            <w:t>Z2020-00000</w:t>
          </w:r>
          <w:r w:rsidR="005749C9">
            <w:t>000</w:t>
          </w:r>
        </w:p>
      </w:tc>
      <w:tc>
        <w:tcPr>
          <w:tcW w:w="3202" w:type="dxa"/>
          <w:vAlign w:val="bottom"/>
        </w:tcPr>
        <w:p w14:paraId="1D7FC345" w14:textId="77777777" w:rsidR="00D2172F" w:rsidRPr="00A94DF5" w:rsidRDefault="00F50E1E" w:rsidP="00A94DF5">
          <w:pPr>
            <w:rPr>
              <w:sz w:val="16"/>
            </w:rPr>
          </w:pPr>
          <w:r>
            <w:t>1234567</w:t>
          </w:r>
        </w:p>
      </w:tc>
      <w:tc>
        <w:tcPr>
          <w:tcW w:w="3224" w:type="dxa"/>
          <w:vAlign w:val="bottom"/>
        </w:tcPr>
        <w:p w14:paraId="497301C3" w14:textId="7B6338B7" w:rsidR="007709C4" w:rsidRDefault="00F50E1E" w:rsidP="000C1461">
          <w:r>
            <w:t xml:space="preserve">1 </w:t>
          </w:r>
          <w:r w:rsidR="003428DA">
            <w:t>juli</w:t>
          </w:r>
          <w:r>
            <w:t xml:space="preserve"> 202</w:t>
          </w:r>
          <w:r w:rsidR="003428DA">
            <w:t>1</w:t>
          </w:r>
        </w:p>
      </w:tc>
      <w:tc>
        <w:tcPr>
          <w:tcW w:w="636" w:type="dxa"/>
        </w:tcPr>
        <w:p w14:paraId="5C176B8E" w14:textId="77777777" w:rsidR="007709C4" w:rsidRDefault="007709C4" w:rsidP="000C1461"/>
      </w:tc>
    </w:tr>
    <w:tr w:rsidR="00C259B1" w14:paraId="5F145194" w14:textId="77777777" w:rsidTr="001E6B75">
      <w:trPr>
        <w:trHeight w:val="406"/>
      </w:trPr>
      <w:tc>
        <w:tcPr>
          <w:tcW w:w="3514" w:type="dxa"/>
          <w:tcMar>
            <w:left w:w="0" w:type="dxa"/>
          </w:tcMar>
        </w:tcPr>
        <w:p w14:paraId="795FF280" w14:textId="77777777" w:rsidR="007709C4" w:rsidRPr="007B0671" w:rsidRDefault="00F50E1E" w:rsidP="000C1461">
          <w:pPr>
            <w:rPr>
              <w:sz w:val="16"/>
            </w:rPr>
          </w:pPr>
          <w:r>
            <w:rPr>
              <w:sz w:val="16"/>
            </w:rPr>
            <w:t>ons kenmerk</w:t>
          </w:r>
        </w:p>
      </w:tc>
      <w:tc>
        <w:tcPr>
          <w:tcW w:w="3202" w:type="dxa"/>
        </w:tcPr>
        <w:p w14:paraId="70E71ED8" w14:textId="77777777" w:rsidR="007709C4" w:rsidRPr="007B0671" w:rsidRDefault="00F50E1E" w:rsidP="000C1461">
          <w:pPr>
            <w:rPr>
              <w:sz w:val="16"/>
            </w:rPr>
          </w:pPr>
          <w:r w:rsidRPr="007B0671">
            <w:rPr>
              <w:sz w:val="16"/>
            </w:rPr>
            <w:t>uw kenmerk</w:t>
          </w:r>
        </w:p>
      </w:tc>
      <w:tc>
        <w:tcPr>
          <w:tcW w:w="3224" w:type="dxa"/>
        </w:tcPr>
        <w:p w14:paraId="6D973888" w14:textId="77777777" w:rsidR="007709C4" w:rsidRPr="007B0671" w:rsidRDefault="00F50E1E" w:rsidP="000C1461">
          <w:pPr>
            <w:rPr>
              <w:sz w:val="16"/>
            </w:rPr>
          </w:pPr>
          <w:r w:rsidRPr="007B0671">
            <w:rPr>
              <w:sz w:val="16"/>
            </w:rPr>
            <w:t>datum</w:t>
          </w:r>
        </w:p>
      </w:tc>
      <w:tc>
        <w:tcPr>
          <w:tcW w:w="636" w:type="dxa"/>
        </w:tcPr>
        <w:p w14:paraId="5D60A12E" w14:textId="77777777" w:rsidR="007709C4" w:rsidRPr="007B0671" w:rsidRDefault="007709C4" w:rsidP="000C1461">
          <w:pPr>
            <w:rPr>
              <w:sz w:val="16"/>
            </w:rPr>
          </w:pPr>
        </w:p>
      </w:tc>
    </w:tr>
    <w:tr w:rsidR="00C259B1" w14:paraId="70A5FE4B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298A7BE0" w14:textId="5317208F" w:rsidR="007709C4" w:rsidRPr="007B0671" w:rsidRDefault="00C219F7" w:rsidP="000C1461">
          <w:r>
            <w:t>[Behandelaar]</w:t>
          </w:r>
        </w:p>
      </w:tc>
      <w:tc>
        <w:tcPr>
          <w:tcW w:w="6426" w:type="dxa"/>
          <w:gridSpan w:val="2"/>
          <w:vAlign w:val="bottom"/>
        </w:tcPr>
        <w:p w14:paraId="40BF0370" w14:textId="77777777" w:rsidR="00D2172F" w:rsidRPr="00425F1D" w:rsidRDefault="00F50E1E" w:rsidP="00425F1D">
          <w:r>
            <w:t>In behandeling nemen aanvraag</w:t>
          </w:r>
        </w:p>
      </w:tc>
      <w:tc>
        <w:tcPr>
          <w:tcW w:w="636" w:type="dxa"/>
        </w:tcPr>
        <w:p w14:paraId="7AF3A8F7" w14:textId="77777777" w:rsidR="007709C4" w:rsidRPr="007B0671" w:rsidRDefault="007709C4" w:rsidP="000C1461"/>
      </w:tc>
    </w:tr>
    <w:tr w:rsidR="00C259B1" w14:paraId="7F4AD2C0" w14:textId="77777777" w:rsidTr="001E6B75">
      <w:trPr>
        <w:trHeight w:val="288"/>
      </w:trPr>
      <w:tc>
        <w:tcPr>
          <w:tcW w:w="3514" w:type="dxa"/>
          <w:tcMar>
            <w:left w:w="0" w:type="dxa"/>
          </w:tcMar>
        </w:tcPr>
        <w:p w14:paraId="2B19791C" w14:textId="77777777" w:rsidR="007709C4" w:rsidRDefault="00F50E1E" w:rsidP="000C1461">
          <w:pPr>
            <w:rPr>
              <w:sz w:val="16"/>
            </w:rPr>
          </w:pPr>
          <w:r>
            <w:rPr>
              <w:sz w:val="16"/>
            </w:rPr>
            <w:t>contactpersoon</w:t>
          </w:r>
        </w:p>
      </w:tc>
      <w:tc>
        <w:tcPr>
          <w:tcW w:w="6426" w:type="dxa"/>
          <w:gridSpan w:val="2"/>
        </w:tcPr>
        <w:p w14:paraId="0B47F660" w14:textId="77777777" w:rsidR="007709C4" w:rsidRPr="007B0671" w:rsidRDefault="00F50E1E" w:rsidP="000C1461">
          <w:pPr>
            <w:rPr>
              <w:sz w:val="16"/>
            </w:rPr>
          </w:pPr>
          <w:r>
            <w:rPr>
              <w:sz w:val="16"/>
            </w:rPr>
            <w:t>onderwerp</w:t>
          </w:r>
        </w:p>
      </w:tc>
      <w:tc>
        <w:tcPr>
          <w:tcW w:w="636" w:type="dxa"/>
        </w:tcPr>
        <w:p w14:paraId="62C37420" w14:textId="77777777" w:rsidR="007709C4" w:rsidRPr="007B0671" w:rsidRDefault="007709C4" w:rsidP="000C1461">
          <w:pPr>
            <w:rPr>
              <w:sz w:val="16"/>
            </w:rPr>
          </w:pPr>
        </w:p>
      </w:tc>
    </w:tr>
    <w:tr w:rsidR="00C259B1" w14:paraId="0B2DE0E7" w14:textId="77777777" w:rsidTr="001E6B75">
      <w:trPr>
        <w:trHeight w:val="70"/>
      </w:trPr>
      <w:tc>
        <w:tcPr>
          <w:tcW w:w="10576" w:type="dxa"/>
          <w:gridSpan w:val="4"/>
        </w:tcPr>
        <w:p w14:paraId="74841BDD" w14:textId="77777777" w:rsidR="007709C4" w:rsidRPr="00933D0B" w:rsidRDefault="007709C4" w:rsidP="000C1461"/>
      </w:tc>
    </w:tr>
    <w:tr w:rsidR="00C259B1" w14:paraId="4849AF42" w14:textId="77777777" w:rsidTr="001E6B75">
      <w:trPr>
        <w:trHeight w:val="70"/>
      </w:trPr>
      <w:tc>
        <w:tcPr>
          <w:tcW w:w="10576" w:type="dxa"/>
          <w:gridSpan w:val="4"/>
        </w:tcPr>
        <w:p w14:paraId="7A19BBE1" w14:textId="77777777" w:rsidR="00E57079" w:rsidRPr="00933D0B" w:rsidRDefault="00E57079" w:rsidP="000C1461"/>
      </w:tc>
    </w:tr>
    <w:tr w:rsidR="00C259B1" w14:paraId="79506098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4DD54F04" w14:textId="1B5CDEC4" w:rsidR="00D2172F" w:rsidRPr="002C0AE3" w:rsidRDefault="00AD468D" w:rsidP="00C6169C">
          <w:r>
            <w:t>Beste</w:t>
          </w:r>
          <w:r w:rsidR="00F3194E">
            <w:t xml:space="preserve"> </w:t>
          </w:r>
          <w:r>
            <w:t>meneer of mevrouw</w:t>
          </w:r>
          <w:r w:rsidR="00C219F7">
            <w:t xml:space="preserve"> …</w:t>
          </w:r>
          <w:r w:rsidR="001A372E">
            <w:t>,</w:t>
          </w:r>
        </w:p>
      </w:tc>
      <w:tc>
        <w:tcPr>
          <w:tcW w:w="636" w:type="dxa"/>
        </w:tcPr>
        <w:p w14:paraId="0B4536B4" w14:textId="77777777" w:rsidR="007709C4" w:rsidRPr="00933D0B" w:rsidRDefault="007709C4" w:rsidP="000C1461"/>
      </w:tc>
    </w:tr>
  </w:tbl>
  <w:p w14:paraId="1B9692D1" w14:textId="449D3DEC" w:rsidR="00D2172F" w:rsidRPr="002C0AE3" w:rsidRDefault="00D2172F" w:rsidP="00C6169C"/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C259B1" w14:paraId="48A8FCBD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7A8B2F78" w14:textId="77777777" w:rsidR="006C11F9" w:rsidRPr="00D5159B" w:rsidRDefault="00F50E1E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1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2</w:t>
          </w:r>
          <w:r w:rsidRPr="00D5159B">
            <w:fldChar w:fldCharType="end"/>
          </w:r>
        </w:p>
      </w:tc>
    </w:tr>
    <w:tr w:rsidR="00C259B1" w14:paraId="686DD723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15F4B91A" w14:textId="77777777" w:rsidR="006C11F9" w:rsidRDefault="006C11F9" w:rsidP="006C11F9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C2A0F5"/>
    <w:multiLevelType w:val="hybridMultilevel"/>
    <w:tmpl w:val="D71CC81E"/>
    <w:lvl w:ilvl="0" w:tplc="28E8BB5A">
      <w:start w:val="1"/>
      <w:numFmt w:val="decimal"/>
      <w:pStyle w:val="Lijstalineanummering"/>
      <w:lvlText w:val="%1."/>
      <w:lvlJc w:val="left"/>
      <w:pPr>
        <w:ind w:left="720" w:hanging="360"/>
      </w:pPr>
    </w:lvl>
    <w:lvl w:ilvl="1" w:tplc="08109584" w:tentative="1">
      <w:start w:val="1"/>
      <w:numFmt w:val="lowerLetter"/>
      <w:lvlText w:val="%2."/>
      <w:lvlJc w:val="left"/>
      <w:pPr>
        <w:ind w:left="1440" w:hanging="360"/>
      </w:pPr>
    </w:lvl>
    <w:lvl w:ilvl="2" w:tplc="6706D044" w:tentative="1">
      <w:start w:val="1"/>
      <w:numFmt w:val="lowerRoman"/>
      <w:lvlText w:val="%3."/>
      <w:lvlJc w:val="right"/>
      <w:pPr>
        <w:ind w:left="2160" w:hanging="180"/>
      </w:pPr>
    </w:lvl>
    <w:lvl w:ilvl="3" w:tplc="382E8770" w:tentative="1">
      <w:start w:val="1"/>
      <w:numFmt w:val="decimal"/>
      <w:lvlText w:val="%4."/>
      <w:lvlJc w:val="left"/>
      <w:pPr>
        <w:ind w:left="2880" w:hanging="360"/>
      </w:pPr>
    </w:lvl>
    <w:lvl w:ilvl="4" w:tplc="7E646A84" w:tentative="1">
      <w:start w:val="1"/>
      <w:numFmt w:val="lowerLetter"/>
      <w:lvlText w:val="%5."/>
      <w:lvlJc w:val="left"/>
      <w:pPr>
        <w:ind w:left="3600" w:hanging="360"/>
      </w:pPr>
    </w:lvl>
    <w:lvl w:ilvl="5" w:tplc="BEAC6BA6" w:tentative="1">
      <w:start w:val="1"/>
      <w:numFmt w:val="lowerRoman"/>
      <w:lvlText w:val="%6."/>
      <w:lvlJc w:val="right"/>
      <w:pPr>
        <w:ind w:left="4320" w:hanging="180"/>
      </w:pPr>
    </w:lvl>
    <w:lvl w:ilvl="6" w:tplc="60922866" w:tentative="1">
      <w:start w:val="1"/>
      <w:numFmt w:val="decimal"/>
      <w:lvlText w:val="%7."/>
      <w:lvlJc w:val="left"/>
      <w:pPr>
        <w:ind w:left="5040" w:hanging="360"/>
      </w:pPr>
    </w:lvl>
    <w:lvl w:ilvl="7" w:tplc="42C2A234" w:tentative="1">
      <w:start w:val="1"/>
      <w:numFmt w:val="lowerLetter"/>
      <w:lvlText w:val="%8."/>
      <w:lvlJc w:val="left"/>
      <w:pPr>
        <w:ind w:left="5760" w:hanging="360"/>
      </w:pPr>
    </w:lvl>
    <w:lvl w:ilvl="8" w:tplc="420C5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A9703F15"/>
    <w:multiLevelType w:val="hybridMultilevel"/>
    <w:tmpl w:val="37983DFA"/>
    <w:lvl w:ilvl="0" w:tplc="5B589D12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CB44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84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CA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A5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009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60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0F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23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EBEC19AA"/>
    <w:multiLevelType w:val="singleLevel"/>
    <w:tmpl w:val="07D4AC0C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FD94BA8F"/>
    <w:multiLevelType w:val="hybridMultilevel"/>
    <w:tmpl w:val="37983DFA"/>
    <w:lvl w:ilvl="0" w:tplc="0220F1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59E7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65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26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A9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81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61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61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CF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FC1B"/>
    <w:multiLevelType w:val="hybridMultilevel"/>
    <w:tmpl w:val="8C146A1A"/>
    <w:lvl w:ilvl="0" w:tplc="921479DC">
      <w:start w:val="1"/>
      <w:numFmt w:val="bullet"/>
      <w:pStyle w:val="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E7AB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2A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43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9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4E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0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E9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BEF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5F5A"/>
    <w:multiLevelType w:val="hybridMultilevel"/>
    <w:tmpl w:val="C28895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0EF06"/>
    <w:multiLevelType w:val="hybridMultilevel"/>
    <w:tmpl w:val="92509C5A"/>
    <w:lvl w:ilvl="0" w:tplc="61349BDC">
      <w:start w:val="1"/>
      <w:numFmt w:val="bullet"/>
      <w:pStyle w:val="Standaardinspringing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F58204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105B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87607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7A98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8051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74B3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5819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3888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uwhuis, Tom">
    <w15:presenceInfo w15:providerId="None" w15:userId="Bouwhuis, T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C"/>
    <w:rsid w:val="00015133"/>
    <w:rsid w:val="000279ED"/>
    <w:rsid w:val="000379AE"/>
    <w:rsid w:val="000524D6"/>
    <w:rsid w:val="0007436F"/>
    <w:rsid w:val="00083D9F"/>
    <w:rsid w:val="000A0E9B"/>
    <w:rsid w:val="000A4274"/>
    <w:rsid w:val="000A6968"/>
    <w:rsid w:val="000C1461"/>
    <w:rsid w:val="000C1FEF"/>
    <w:rsid w:val="000D5AF9"/>
    <w:rsid w:val="000E1A94"/>
    <w:rsid w:val="0014069D"/>
    <w:rsid w:val="0014171D"/>
    <w:rsid w:val="00144F0F"/>
    <w:rsid w:val="001525C3"/>
    <w:rsid w:val="00160720"/>
    <w:rsid w:val="00170866"/>
    <w:rsid w:val="00176007"/>
    <w:rsid w:val="00182F95"/>
    <w:rsid w:val="001844B6"/>
    <w:rsid w:val="001A372E"/>
    <w:rsid w:val="001D521A"/>
    <w:rsid w:val="001D7C1D"/>
    <w:rsid w:val="001E2777"/>
    <w:rsid w:val="001F1CD5"/>
    <w:rsid w:val="001F4A96"/>
    <w:rsid w:val="002126FC"/>
    <w:rsid w:val="002335ED"/>
    <w:rsid w:val="002612DA"/>
    <w:rsid w:val="002C0AE3"/>
    <w:rsid w:val="002E4127"/>
    <w:rsid w:val="00314289"/>
    <w:rsid w:val="00337641"/>
    <w:rsid w:val="003428DA"/>
    <w:rsid w:val="0035586D"/>
    <w:rsid w:val="0036161D"/>
    <w:rsid w:val="003716CB"/>
    <w:rsid w:val="00374406"/>
    <w:rsid w:val="00384F4A"/>
    <w:rsid w:val="00390659"/>
    <w:rsid w:val="003A2E41"/>
    <w:rsid w:val="003A45B5"/>
    <w:rsid w:val="003A55ED"/>
    <w:rsid w:val="003A7BC6"/>
    <w:rsid w:val="003B60F4"/>
    <w:rsid w:val="003C0975"/>
    <w:rsid w:val="003C17E6"/>
    <w:rsid w:val="003C2886"/>
    <w:rsid w:val="003D5BE4"/>
    <w:rsid w:val="003D6E30"/>
    <w:rsid w:val="003F3B11"/>
    <w:rsid w:val="003F6A81"/>
    <w:rsid w:val="00425F1D"/>
    <w:rsid w:val="004303FF"/>
    <w:rsid w:val="0043087C"/>
    <w:rsid w:val="0045040F"/>
    <w:rsid w:val="00450987"/>
    <w:rsid w:val="00466036"/>
    <w:rsid w:val="00477346"/>
    <w:rsid w:val="004835FE"/>
    <w:rsid w:val="00487660"/>
    <w:rsid w:val="004B08CC"/>
    <w:rsid w:val="004C1DDD"/>
    <w:rsid w:val="004F73E8"/>
    <w:rsid w:val="00516C61"/>
    <w:rsid w:val="005170BA"/>
    <w:rsid w:val="00556116"/>
    <w:rsid w:val="00560D67"/>
    <w:rsid w:val="00562231"/>
    <w:rsid w:val="0057211F"/>
    <w:rsid w:val="005749C9"/>
    <w:rsid w:val="005776C3"/>
    <w:rsid w:val="005817A7"/>
    <w:rsid w:val="00584D49"/>
    <w:rsid w:val="0059376C"/>
    <w:rsid w:val="005A0AB5"/>
    <w:rsid w:val="005D4A3D"/>
    <w:rsid w:val="005E096C"/>
    <w:rsid w:val="005E18F4"/>
    <w:rsid w:val="005E3887"/>
    <w:rsid w:val="005F0E2A"/>
    <w:rsid w:val="0060200A"/>
    <w:rsid w:val="00624D07"/>
    <w:rsid w:val="006404A5"/>
    <w:rsid w:val="00655126"/>
    <w:rsid w:val="00673A66"/>
    <w:rsid w:val="006838B2"/>
    <w:rsid w:val="00683F41"/>
    <w:rsid w:val="00684CAB"/>
    <w:rsid w:val="0069176A"/>
    <w:rsid w:val="00696E11"/>
    <w:rsid w:val="006A700F"/>
    <w:rsid w:val="006C11F9"/>
    <w:rsid w:val="006D6C55"/>
    <w:rsid w:val="007046A1"/>
    <w:rsid w:val="0070662C"/>
    <w:rsid w:val="0070777E"/>
    <w:rsid w:val="0071026B"/>
    <w:rsid w:val="00713579"/>
    <w:rsid w:val="007208D6"/>
    <w:rsid w:val="00721361"/>
    <w:rsid w:val="00722D1F"/>
    <w:rsid w:val="00725A2E"/>
    <w:rsid w:val="00733A54"/>
    <w:rsid w:val="00736456"/>
    <w:rsid w:val="00740624"/>
    <w:rsid w:val="007565D5"/>
    <w:rsid w:val="007709C4"/>
    <w:rsid w:val="00775EE9"/>
    <w:rsid w:val="007819EC"/>
    <w:rsid w:val="00783BF8"/>
    <w:rsid w:val="00787E95"/>
    <w:rsid w:val="00797C15"/>
    <w:rsid w:val="007B0671"/>
    <w:rsid w:val="007B44E8"/>
    <w:rsid w:val="008139CC"/>
    <w:rsid w:val="00827464"/>
    <w:rsid w:val="0083748D"/>
    <w:rsid w:val="00865D3B"/>
    <w:rsid w:val="008916FB"/>
    <w:rsid w:val="00893F9D"/>
    <w:rsid w:val="009001D2"/>
    <w:rsid w:val="0090153B"/>
    <w:rsid w:val="0090795E"/>
    <w:rsid w:val="00911872"/>
    <w:rsid w:val="00933D0B"/>
    <w:rsid w:val="00956479"/>
    <w:rsid w:val="00961BFB"/>
    <w:rsid w:val="0097567A"/>
    <w:rsid w:val="00976C62"/>
    <w:rsid w:val="00992BE4"/>
    <w:rsid w:val="009976C9"/>
    <w:rsid w:val="00997F47"/>
    <w:rsid w:val="009A4D68"/>
    <w:rsid w:val="009D0AD9"/>
    <w:rsid w:val="009F10D9"/>
    <w:rsid w:val="009F1F22"/>
    <w:rsid w:val="009F5D6A"/>
    <w:rsid w:val="009F7328"/>
    <w:rsid w:val="00A204BE"/>
    <w:rsid w:val="00A3201D"/>
    <w:rsid w:val="00A338B3"/>
    <w:rsid w:val="00A3454C"/>
    <w:rsid w:val="00A548B4"/>
    <w:rsid w:val="00A640F2"/>
    <w:rsid w:val="00A65684"/>
    <w:rsid w:val="00A67407"/>
    <w:rsid w:val="00A9153C"/>
    <w:rsid w:val="00A94DF5"/>
    <w:rsid w:val="00A95FE2"/>
    <w:rsid w:val="00AA2021"/>
    <w:rsid w:val="00AA3E89"/>
    <w:rsid w:val="00AA6F24"/>
    <w:rsid w:val="00AB0E07"/>
    <w:rsid w:val="00AB5C77"/>
    <w:rsid w:val="00AD14D7"/>
    <w:rsid w:val="00AD468D"/>
    <w:rsid w:val="00AF7459"/>
    <w:rsid w:val="00B02F88"/>
    <w:rsid w:val="00B118FC"/>
    <w:rsid w:val="00B14F34"/>
    <w:rsid w:val="00B35315"/>
    <w:rsid w:val="00B730EB"/>
    <w:rsid w:val="00B761C4"/>
    <w:rsid w:val="00B80DC5"/>
    <w:rsid w:val="00BE39EF"/>
    <w:rsid w:val="00BF0814"/>
    <w:rsid w:val="00C052AC"/>
    <w:rsid w:val="00C06D00"/>
    <w:rsid w:val="00C07DB8"/>
    <w:rsid w:val="00C1074B"/>
    <w:rsid w:val="00C171C8"/>
    <w:rsid w:val="00C219F7"/>
    <w:rsid w:val="00C22BB7"/>
    <w:rsid w:val="00C25364"/>
    <w:rsid w:val="00C259B1"/>
    <w:rsid w:val="00C314FB"/>
    <w:rsid w:val="00C35688"/>
    <w:rsid w:val="00C401A1"/>
    <w:rsid w:val="00C446F5"/>
    <w:rsid w:val="00C6169C"/>
    <w:rsid w:val="00C62439"/>
    <w:rsid w:val="00C66CF8"/>
    <w:rsid w:val="00C82F30"/>
    <w:rsid w:val="00CA3228"/>
    <w:rsid w:val="00CB647A"/>
    <w:rsid w:val="00CB72C3"/>
    <w:rsid w:val="00CC19C2"/>
    <w:rsid w:val="00CE2F1E"/>
    <w:rsid w:val="00CE7168"/>
    <w:rsid w:val="00CF1589"/>
    <w:rsid w:val="00D203BC"/>
    <w:rsid w:val="00D2172F"/>
    <w:rsid w:val="00D44E2A"/>
    <w:rsid w:val="00D4743D"/>
    <w:rsid w:val="00D5159B"/>
    <w:rsid w:val="00D53537"/>
    <w:rsid w:val="00D714DF"/>
    <w:rsid w:val="00D75A9D"/>
    <w:rsid w:val="00DC49D3"/>
    <w:rsid w:val="00DD1F0A"/>
    <w:rsid w:val="00E05CD9"/>
    <w:rsid w:val="00E31B70"/>
    <w:rsid w:val="00E47E13"/>
    <w:rsid w:val="00E57079"/>
    <w:rsid w:val="00E80302"/>
    <w:rsid w:val="00E83DE5"/>
    <w:rsid w:val="00E84C26"/>
    <w:rsid w:val="00EA5DE6"/>
    <w:rsid w:val="00EC3B18"/>
    <w:rsid w:val="00EC3FE8"/>
    <w:rsid w:val="00ED1D65"/>
    <w:rsid w:val="00ED5EF5"/>
    <w:rsid w:val="00EF1C15"/>
    <w:rsid w:val="00EF6805"/>
    <w:rsid w:val="00F11933"/>
    <w:rsid w:val="00F3194E"/>
    <w:rsid w:val="00F40398"/>
    <w:rsid w:val="00F50E1E"/>
    <w:rsid w:val="00F552E5"/>
    <w:rsid w:val="00F86634"/>
    <w:rsid w:val="00F87555"/>
    <w:rsid w:val="00F9402F"/>
    <w:rsid w:val="00FD0AB8"/>
    <w:rsid w:val="00FD0D03"/>
    <w:rsid w:val="00FF04AB"/>
    <w:rsid w:val="00FF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6CEFB"/>
  <w15:docId w15:val="{D033766A-BE0E-4AEE-A5B2-3CCBFC23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2B5BF2"/>
    <w:rPr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673A66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487660"/>
    <w:pPr>
      <w:numPr>
        <w:numId w:val="2"/>
      </w:numPr>
      <w:ind w:left="357" w:hanging="357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">
    <w:name w:val="List"/>
    <w:basedOn w:val="Standaard"/>
    <w:uiPriority w:val="99"/>
    <w:semiHidden/>
    <w:unhideWhenUsed/>
    <w:rsid w:val="000A6968"/>
    <w:pPr>
      <w:numPr>
        <w:numId w:val="1"/>
      </w:numPr>
      <w:ind w:left="357" w:hanging="357"/>
      <w:contextualSpacing/>
    </w:pPr>
  </w:style>
  <w:style w:type="paragraph" w:styleId="Lijstalinea">
    <w:name w:val="List Paragraph"/>
    <w:basedOn w:val="Standaard"/>
    <w:link w:val="LijstalineaChar"/>
    <w:uiPriority w:val="99"/>
    <w:unhideWhenUsed/>
    <w:qFormat/>
    <w:rsid w:val="00556116"/>
    <w:pPr>
      <w:numPr>
        <w:numId w:val="4"/>
      </w:numPr>
      <w:ind w:left="426" w:hanging="426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56116"/>
    <w:pPr>
      <w:numPr>
        <w:numId w:val="3"/>
      </w:numPr>
      <w:ind w:left="357" w:hanging="357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DBD"/>
    <w:rPr>
      <w:noProof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477346"/>
  </w:style>
  <w:style w:type="paragraph" w:customStyle="1" w:styleId="Lijstalineanummering">
    <w:name w:val="Lijstalineanummering"/>
    <w:basedOn w:val="Lijstalinea"/>
    <w:link w:val="LijstalineanummeringChar"/>
    <w:qFormat/>
    <w:rsid w:val="008757F1"/>
    <w:pPr>
      <w:numPr>
        <w:numId w:val="5"/>
      </w:numPr>
      <w:ind w:left="425" w:hanging="425"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8757F1"/>
    <w:rPr>
      <w:noProof/>
      <w:lang w:val="nl-NL"/>
    </w:rPr>
  </w:style>
  <w:style w:type="character" w:customStyle="1" w:styleId="LijstalineanummeringChar">
    <w:name w:val="Lijstalineanummering Char"/>
    <w:basedOn w:val="LijstalineaChar"/>
    <w:link w:val="Lijstalineanummering"/>
    <w:rsid w:val="008757F1"/>
    <w:rPr>
      <w:noProof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F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F13"/>
    <w:rPr>
      <w:rFonts w:ascii="Segoe UI" w:hAnsi="Segoe UI" w:cs="Segoe UI"/>
      <w:noProof/>
      <w:sz w:val="18"/>
      <w:szCs w:val="18"/>
      <w:lang w:val="nl-NL"/>
    </w:rPr>
  </w:style>
  <w:style w:type="table" w:customStyle="1" w:styleId="TableNormal0">
    <w:name w:val="Table Normal_0"/>
    <w:uiPriority w:val="99"/>
    <w:semiHidden/>
    <w:rsid w:val="00EA1E56"/>
    <w:pPr>
      <w:spacing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C19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C19C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C19C2"/>
    <w:rPr>
      <w:noProof/>
      <w:lang w:val="nl-NL"/>
    </w:rPr>
  </w:style>
  <w:style w:type="character" w:styleId="Onopgelostemelding">
    <w:name w:val="Unresolved Mention"/>
    <w:basedOn w:val="Standaardalinea-lettertype"/>
    <w:uiPriority w:val="99"/>
    <w:rsid w:val="00E84C26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51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5126"/>
    <w:rPr>
      <w:b/>
      <w:bCs/>
      <w:noProof/>
      <w:lang w:val="nl-NL"/>
    </w:rPr>
  </w:style>
  <w:style w:type="paragraph" w:styleId="Geenafstand">
    <w:name w:val="No Spacing"/>
    <w:uiPriority w:val="1"/>
    <w:qFormat/>
    <w:rsid w:val="009F7328"/>
    <w:pPr>
      <w:spacing w:line="240" w:lineRule="auto"/>
    </w:pPr>
    <w:rPr>
      <w:noProof/>
      <w:lang w:val="nl-NL"/>
    </w:rPr>
  </w:style>
  <w:style w:type="table" w:styleId="Rastertabel1licht-Accent5">
    <w:name w:val="Grid Table 1 Light Accent 5"/>
    <w:basedOn w:val="Standaardtabel"/>
    <w:uiPriority w:val="46"/>
    <w:rsid w:val="0083748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mailto:naam@mailadres.nl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mo.omgevingswet.overheid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2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3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CD7106E-F65F-4DA7-92DB-CCF8A4BCEAC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7BFD71E3-A9B2-491F-AC11-C9470D15DC9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2A25BC0E-6A51-4D9A-8E53-A51D98C12BE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behandeling nemen aanvraag Omgevingswet</vt:lpstr>
    </vt:vector>
  </TitlesOfParts>
  <Company>DOWR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behandeling nemen aanvraag Omgevingswet</dc:title>
  <dc:subject>Brief in behandeling nemen aanvraag</dc:subject>
  <dc:creator>Redacactieraad IJsselland</dc:creator>
  <cp:lastModifiedBy>Digna Doude van Troostwijk</cp:lastModifiedBy>
  <cp:revision>2</cp:revision>
  <dcterms:created xsi:type="dcterms:W3CDTF">2022-01-10T13:50:00Z</dcterms:created>
  <dcterms:modified xsi:type="dcterms:W3CDTF">2022-01-10T13:50:00Z</dcterms:modified>
</cp:coreProperties>
</file>