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8A56" w14:textId="77777777" w:rsidR="0053284B" w:rsidRDefault="0053284B" w:rsidP="0053284B">
      <w:pPr>
        <w:pStyle w:val="Geenafstand"/>
        <w:spacing w:line="280" w:lineRule="atLeast"/>
        <w:rPr>
          <w:rFonts w:cs="Arial"/>
        </w:rPr>
      </w:pPr>
      <w:r w:rsidRPr="003D20C1">
        <w:rPr>
          <w:rFonts w:cs="Arial"/>
        </w:rPr>
        <w:t xml:space="preserve">U heeft op </w:t>
      </w:r>
      <w:r>
        <w:rPr>
          <w:rFonts w:cs="Arial"/>
        </w:rPr>
        <w:t>[datum indiening]</w:t>
      </w:r>
      <w:r w:rsidRPr="003D20C1">
        <w:rPr>
          <w:rFonts w:cs="Arial"/>
        </w:rPr>
        <w:t xml:space="preserve"> een aanvraag voor een omgevingsvergunning ingediend voor </w:t>
      </w:r>
      <w:r>
        <w:rPr>
          <w:rFonts w:cs="Arial"/>
        </w:rPr>
        <w:t>[zaakomschrijving]</w:t>
      </w:r>
      <w:r w:rsidRPr="003D20C1">
        <w:rPr>
          <w:rFonts w:cs="Arial"/>
        </w:rPr>
        <w:t xml:space="preserve"> aan </w:t>
      </w:r>
      <w:r>
        <w:rPr>
          <w:rFonts w:cs="Arial"/>
        </w:rPr>
        <w:t>[adres] [woonplaats]</w:t>
      </w:r>
      <w:r w:rsidRPr="003D20C1">
        <w:rPr>
          <w:rFonts w:cs="Arial"/>
        </w:rPr>
        <w:t xml:space="preserve"> (Kadastrale aanduiding: </w:t>
      </w:r>
      <w:r>
        <w:rPr>
          <w:rFonts w:cs="Arial"/>
        </w:rPr>
        <w:t>[gemeente]</w:t>
      </w:r>
      <w:r w:rsidRPr="003D20C1">
        <w:rPr>
          <w:rFonts w:cs="Arial"/>
        </w:rPr>
        <w:t xml:space="preserve">, sectie </w:t>
      </w:r>
      <w:r>
        <w:rPr>
          <w:rFonts w:cs="Arial"/>
        </w:rPr>
        <w:t>..</w:t>
      </w:r>
      <w:r w:rsidRPr="003D20C1">
        <w:rPr>
          <w:rFonts w:cs="Arial"/>
        </w:rPr>
        <w:t xml:space="preserve">, nr. </w:t>
      </w:r>
      <w:r>
        <w:rPr>
          <w:rFonts w:cs="Arial"/>
        </w:rPr>
        <w:t>…..</w:t>
      </w:r>
      <w:r w:rsidRPr="003D20C1">
        <w:rPr>
          <w:rFonts w:cs="Arial"/>
        </w:rPr>
        <w:t>).</w:t>
      </w:r>
    </w:p>
    <w:p w14:paraId="1005BECA" w14:textId="77777777" w:rsidR="0053284B" w:rsidRDefault="0053284B" w:rsidP="0053284B"/>
    <w:p w14:paraId="4775120A" w14:textId="77777777" w:rsidR="0053284B" w:rsidRPr="00D73587" w:rsidRDefault="0053284B" w:rsidP="0053284B">
      <w:pPr>
        <w:rPr>
          <w:rFonts w:ascii="Arial" w:eastAsia="Arial" w:hAnsi="Arial" w:cs="Times New Roman"/>
          <w:b/>
          <w:bCs/>
        </w:rPr>
      </w:pPr>
      <w:r w:rsidRPr="00D73587">
        <w:rPr>
          <w:rFonts w:ascii="Arial" w:eastAsia="Arial" w:hAnsi="Arial" w:cs="Times New Roman"/>
          <w:b/>
          <w:bCs/>
        </w:rPr>
        <w:t>Uw aanvraag bevat de volgende activiteit(en)</w:t>
      </w:r>
    </w:p>
    <w:p w14:paraId="7141EE7C" w14:textId="77777777" w:rsidR="0053284B" w:rsidRPr="001E7844" w:rsidRDefault="0053284B" w:rsidP="0053284B">
      <w:pPr>
        <w:ind w:left="426" w:hanging="426"/>
        <w:contextualSpacing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eastAsia="nl-NL"/>
        </w:rPr>
        <w:t xml:space="preserve">-    </w:t>
      </w:r>
      <w:r w:rsidRPr="001E7844">
        <w:rPr>
          <w:rFonts w:ascii="Arial" w:eastAsia="Arial" w:hAnsi="Arial" w:cs="Times New Roman"/>
          <w:lang w:eastAsia="nl-NL"/>
        </w:rPr>
        <w:t>het bouwen van een bouwwerk</w:t>
      </w:r>
    </w:p>
    <w:p w14:paraId="0966F79F" w14:textId="77777777" w:rsidR="0053284B" w:rsidRPr="001E7844" w:rsidRDefault="0053284B" w:rsidP="0053284B">
      <w:pPr>
        <w:ind w:left="426" w:hanging="426"/>
        <w:contextualSpacing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eastAsia="nl-NL"/>
        </w:rPr>
        <w:t>-    omgevingsplanactiviteit</w:t>
      </w:r>
    </w:p>
    <w:p w14:paraId="4E3649E1" w14:textId="77777777" w:rsidR="0053284B" w:rsidRDefault="0053284B" w:rsidP="0053284B">
      <w:pPr>
        <w:pStyle w:val="Geenafstand"/>
        <w:spacing w:line="280" w:lineRule="atLeast"/>
        <w:rPr>
          <w:rFonts w:cs="Arial"/>
        </w:rPr>
      </w:pPr>
      <w:r>
        <w:rPr>
          <w:rFonts w:cs="Arial"/>
        </w:rPr>
        <w:t>-    enzovoorts</w:t>
      </w:r>
    </w:p>
    <w:p w14:paraId="7DE3DF90" w14:textId="77777777" w:rsidR="005F4E0A" w:rsidRDefault="005F4E0A" w:rsidP="00EC1769"/>
    <w:p w14:paraId="7DE3DF91" w14:textId="77777777" w:rsidR="005F4E0A" w:rsidRDefault="003251BE" w:rsidP="005F4E0A">
      <w:pPr>
        <w:pStyle w:val="Kop1"/>
      </w:pPr>
      <w:r>
        <w:t>Wij hebben de datum van onze beslissing uitgesteld</w:t>
      </w:r>
    </w:p>
    <w:p w14:paraId="7DE3DF92" w14:textId="5FF55370" w:rsidR="005F4E0A" w:rsidRDefault="003251BE" w:rsidP="005F4E0A">
      <w:r>
        <w:t xml:space="preserve">Hiermee vergroten we de kans dat we de vergunning kunnen verlenen. Uiterlijk </w:t>
      </w:r>
      <w:r w:rsidR="008A766F">
        <w:t>[datum]</w:t>
      </w:r>
      <w:r>
        <w:t xml:space="preserve"> beslissen wij over uw aanvraag. Op </w:t>
      </w:r>
      <w:r w:rsidR="008A766F">
        <w:t>[datum]</w:t>
      </w:r>
      <w:r>
        <w:t xml:space="preserve"> hebben wij dit in overleg met u afgesproken.</w:t>
      </w:r>
    </w:p>
    <w:p w14:paraId="7DE3DF93" w14:textId="77777777" w:rsidR="005F4E0A" w:rsidRDefault="005F4E0A" w:rsidP="005F4E0A"/>
    <w:p w14:paraId="7DE3DF94" w14:textId="2AAB8EA1" w:rsidR="005F4E0A" w:rsidRDefault="003251BE" w:rsidP="005F4E0A">
      <w:pPr>
        <w:pStyle w:val="Kop1"/>
      </w:pPr>
      <w:r>
        <w:t xml:space="preserve">Wilt u bevestigen dat u akkoord bent </w:t>
      </w:r>
      <w:r w:rsidR="00B255D6">
        <w:t xml:space="preserve">met </w:t>
      </w:r>
      <w:r>
        <w:t>het uitstel?</w:t>
      </w:r>
      <w:r w:rsidR="0053284B">
        <w:t xml:space="preserve"> [optioneel]</w:t>
      </w:r>
    </w:p>
    <w:p w14:paraId="7DE3DF95" w14:textId="0E11A533" w:rsidR="005F4E0A" w:rsidRDefault="003251BE" w:rsidP="005F4E0A">
      <w:r>
        <w:t xml:space="preserve">In de bijlage hebben we een formulier voor u toegevoegd. Wilt u dit invullen en ondertekenen? Stuur deze verklaring per e-mail naar </w:t>
      </w:r>
      <w:hyperlink r:id="rId11" w:history="1">
        <w:r w:rsidR="008A766F" w:rsidRPr="00E816A5">
          <w:rPr>
            <w:rStyle w:val="Hyperlink"/>
          </w:rPr>
          <w:t>gemeente@[gemeente].nl</w:t>
        </w:r>
      </w:hyperlink>
      <w:r>
        <w:t>.</w:t>
      </w:r>
      <w:r w:rsidR="008A766F">
        <w:t xml:space="preserve"> </w:t>
      </w:r>
      <w:r>
        <w:t xml:space="preserve">U kunt de verklaring ook sturen naar </w:t>
      </w:r>
      <w:r w:rsidR="008A766F">
        <w:t>[postadres gemeente].</w:t>
      </w:r>
      <w:r>
        <w:t xml:space="preserve"> </w:t>
      </w:r>
    </w:p>
    <w:p w14:paraId="7DE3DF96" w14:textId="77777777" w:rsidR="005F4E0A" w:rsidRDefault="005F4E0A" w:rsidP="005F4E0A"/>
    <w:p w14:paraId="7DE3DF97" w14:textId="77777777" w:rsidR="005F4E0A" w:rsidRDefault="003251BE" w:rsidP="005F4E0A">
      <w:pPr>
        <w:pStyle w:val="Kop1"/>
      </w:pPr>
      <w:r>
        <w:t>Wij hebben gebruik gemaakt van de volgende wet- en regelgeving</w:t>
      </w:r>
    </w:p>
    <w:p w14:paraId="7DE3DF98" w14:textId="1461933D" w:rsidR="005F4E0A" w:rsidRDefault="003251BE" w:rsidP="005F4E0A">
      <w:r>
        <w:t xml:space="preserve">- </w:t>
      </w:r>
      <w:r w:rsidR="007C67E6">
        <w:t xml:space="preserve">   </w:t>
      </w:r>
      <w:r w:rsidR="001011E7">
        <w:t>a</w:t>
      </w:r>
      <w:r>
        <w:t>rtikel 4:15, tweede lid van de Algemene wet bestuursrecht</w:t>
      </w:r>
      <w:r w:rsidR="007C67E6">
        <w:t>, om uw aanvraag</w:t>
      </w:r>
      <w:r w:rsidR="000578F4">
        <w:t xml:space="preserve"> </w:t>
      </w:r>
      <w:r w:rsidR="007C67E6">
        <w:t>op te schorten</w:t>
      </w:r>
    </w:p>
    <w:p w14:paraId="7DE3DF99" w14:textId="77777777" w:rsidR="005F4E0A" w:rsidRDefault="005F4E0A" w:rsidP="00EC1769"/>
    <w:p w14:paraId="0C8096F8" w14:textId="77777777" w:rsidR="0053284B" w:rsidRDefault="0053284B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7DE3DF9A" w14:textId="128B7E7F" w:rsidR="005F4E0A" w:rsidRDefault="003251BE" w:rsidP="005F4E0A">
      <w:pPr>
        <w:pStyle w:val="Kop1"/>
      </w:pPr>
      <w:r>
        <w:lastRenderedPageBreak/>
        <w:t>Heeft u vragen?</w:t>
      </w:r>
    </w:p>
    <w:p w14:paraId="03A04315" w14:textId="77777777" w:rsidR="0053284B" w:rsidRDefault="0053284B" w:rsidP="0053284B">
      <w:r>
        <w:t xml:space="preserve">Neem dan </w:t>
      </w:r>
      <w:r w:rsidRPr="00976C62">
        <w:t>contact op met</w:t>
      </w:r>
      <w:r>
        <w:t xml:space="preserve"> [voornaam] [achternaam], </w:t>
      </w:r>
      <w:r w:rsidRPr="00976C62">
        <w:t xml:space="preserve">telefoonnummer </w:t>
      </w:r>
      <w:r>
        <w:t>[gemeentenummer]. Wilt u hierbij het zaaknummer [IJV-zaaknummer] vermelden?</w:t>
      </w:r>
    </w:p>
    <w:p w14:paraId="363A410A" w14:textId="77777777" w:rsidR="0053284B" w:rsidRDefault="0053284B" w:rsidP="0053284B"/>
    <w:p w14:paraId="73DDF040" w14:textId="77777777" w:rsidR="0053284B" w:rsidRPr="002C0AE3" w:rsidRDefault="0053284B" w:rsidP="0053284B">
      <w:r w:rsidRPr="000C76F2">
        <w:t xml:space="preserve">Voor vragen over de uitvoering van het project kunt u contact opnemen met </w:t>
      </w:r>
      <w:r>
        <w:t xml:space="preserve">de </w:t>
      </w:r>
      <w:r w:rsidRPr="000C76F2">
        <w:t xml:space="preserve">toezichthouder </w:t>
      </w:r>
      <w:r>
        <w:t>[voornaam] [achternaam], telefoonnummer [gemeentenummer]</w:t>
      </w:r>
      <w:r w:rsidRPr="000C76F2">
        <w:t>.</w:t>
      </w:r>
      <w:r>
        <w:t xml:space="preserve"> Vermeld dan het toezicht zaaknummer [IJVI-zaaknummer].</w:t>
      </w:r>
    </w:p>
    <w:p w14:paraId="2456BC5D" w14:textId="77777777" w:rsidR="0053284B" w:rsidRPr="00405886" w:rsidRDefault="0053284B" w:rsidP="0053284B">
      <w:pPr>
        <w:rPr>
          <w:rFonts w:ascii="Arial" w:eastAsia="Arial" w:hAnsi="Arial" w:cs="Arial"/>
        </w:rPr>
      </w:pPr>
    </w:p>
    <w:p w14:paraId="2E851207" w14:textId="77777777" w:rsidR="0053284B" w:rsidRPr="00405886" w:rsidRDefault="0053284B" w:rsidP="0053284B">
      <w:pPr>
        <w:rPr>
          <w:rFonts w:ascii="Arial" w:eastAsia="Arial" w:hAnsi="Arial" w:cs="Arial"/>
        </w:rPr>
      </w:pPr>
    </w:p>
    <w:p w14:paraId="42117301" w14:textId="77777777" w:rsidR="0053284B" w:rsidRDefault="0053284B" w:rsidP="0053284B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>Met vriendelijke groet,</w:t>
      </w:r>
    </w:p>
    <w:p w14:paraId="3275CCC0" w14:textId="77777777" w:rsidR="0053284B" w:rsidRDefault="0053284B" w:rsidP="0053284B">
      <w:pPr>
        <w:rPr>
          <w:rFonts w:ascii="Arial" w:eastAsia="Arial" w:hAnsi="Arial" w:cs="Arial"/>
        </w:rPr>
      </w:pPr>
    </w:p>
    <w:p w14:paraId="3EC401D9" w14:textId="77777777" w:rsidR="0053284B" w:rsidRPr="00405886" w:rsidRDefault="0053284B" w:rsidP="0053284B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Namens burgemeester en wethouders van </w:t>
      </w:r>
      <w:r>
        <w:rPr>
          <w:rFonts w:ascii="Arial" w:eastAsia="Arial" w:hAnsi="Arial" w:cs="Arial"/>
        </w:rPr>
        <w:t>[gemeente]</w:t>
      </w:r>
      <w:r w:rsidRPr="00405886">
        <w:rPr>
          <w:rFonts w:ascii="Arial" w:eastAsia="Arial" w:hAnsi="Arial" w:cs="Arial"/>
        </w:rPr>
        <w:t>,</w:t>
      </w:r>
    </w:p>
    <w:p w14:paraId="0087C00F" w14:textId="77777777" w:rsidR="0053284B" w:rsidRPr="00405886" w:rsidRDefault="0053284B" w:rsidP="0053284B">
      <w:pPr>
        <w:ind w:left="709"/>
        <w:rPr>
          <w:rFonts w:ascii="Arial" w:eastAsia="Arial" w:hAnsi="Arial" w:cs="Arial"/>
        </w:rPr>
      </w:pPr>
    </w:p>
    <w:p w14:paraId="72DFAF8D" w14:textId="77777777" w:rsidR="0053284B" w:rsidRPr="00405886" w:rsidRDefault="0053284B" w:rsidP="005328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[Ondertekenaar]</w:t>
      </w:r>
    </w:p>
    <w:p w14:paraId="0A5EA598" w14:textId="77777777" w:rsidR="0053284B" w:rsidRPr="00405886" w:rsidRDefault="0053284B" w:rsidP="005328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[Teamnaam en functie]</w:t>
      </w:r>
    </w:p>
    <w:p w14:paraId="6C03707D" w14:textId="77777777" w:rsidR="0053284B" w:rsidRPr="00405886" w:rsidRDefault="0053284B" w:rsidP="0053284B">
      <w:pPr>
        <w:rPr>
          <w:rFonts w:ascii="Arial" w:eastAsia="Arial" w:hAnsi="Arial" w:cs="Arial"/>
        </w:rPr>
      </w:pPr>
    </w:p>
    <w:p w14:paraId="5AFF550F" w14:textId="77777777" w:rsidR="0053284B" w:rsidRPr="00405886" w:rsidRDefault="0053284B" w:rsidP="0053284B">
      <w:pPr>
        <w:rPr>
          <w:rFonts w:ascii="Arial" w:eastAsia="Arial" w:hAnsi="Arial" w:cs="Arial"/>
        </w:rPr>
      </w:pPr>
    </w:p>
    <w:p w14:paraId="106EFECA" w14:textId="77777777" w:rsidR="0053284B" w:rsidRPr="00405886" w:rsidRDefault="0053284B" w:rsidP="0053284B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Ook verstuurd aan: voorletters, naam </w:t>
      </w:r>
      <w:hyperlink r:id="rId12" w:history="1">
        <w:r w:rsidRPr="00405886">
          <w:rPr>
            <w:rFonts w:ascii="Arial" w:eastAsia="Arial" w:hAnsi="Arial" w:cs="Arial"/>
            <w:color w:val="0000FF"/>
            <w:u w:val="single"/>
          </w:rPr>
          <w:t>naam@mailadres.nl</w:t>
        </w:r>
      </w:hyperlink>
    </w:p>
    <w:p w14:paraId="0D3132CC" w14:textId="77777777" w:rsidR="0053284B" w:rsidRPr="002C45EA" w:rsidRDefault="0053284B" w:rsidP="0053284B">
      <w:pPr>
        <w:spacing w:line="280" w:lineRule="auto"/>
        <w:rPr>
          <w:rFonts w:ascii="Arial" w:hAnsi="Arial" w:cs="Arial"/>
        </w:rPr>
      </w:pPr>
      <w:r w:rsidRPr="002C45EA">
        <w:rPr>
          <w:rFonts w:ascii="Arial" w:eastAsia="Arial" w:hAnsi="Arial" w:cs="Arial"/>
        </w:rPr>
        <w:t xml:space="preserve">Ook verstuurd aan: </w:t>
      </w:r>
      <w:r w:rsidRPr="002C45EA">
        <w:rPr>
          <w:rFonts w:ascii="Arial" w:hAnsi="Arial" w:cs="Arial"/>
        </w:rPr>
        <w:t>Gemachtigde: bedrijfsnaam, contactpersoon, emailadres contactpersoon</w:t>
      </w:r>
    </w:p>
    <w:p w14:paraId="3376846B" w14:textId="77777777" w:rsidR="0053284B" w:rsidRPr="00405886" w:rsidRDefault="0053284B" w:rsidP="0053284B">
      <w:pPr>
        <w:rPr>
          <w:rFonts w:ascii="Arial" w:eastAsia="Arial" w:hAnsi="Arial" w:cs="Times New Roman"/>
        </w:rPr>
      </w:pPr>
    </w:p>
    <w:p w14:paraId="64C2BB36" w14:textId="77777777" w:rsidR="0053284B" w:rsidRPr="00405886" w:rsidRDefault="0053284B" w:rsidP="0053284B">
      <w:pPr>
        <w:rPr>
          <w:rFonts w:ascii="Arial" w:eastAsia="Arial" w:hAnsi="Arial" w:cs="Times New Roman"/>
        </w:rPr>
      </w:pPr>
    </w:p>
    <w:p w14:paraId="1D94E541" w14:textId="77777777" w:rsidR="0053284B" w:rsidRPr="00255E7A" w:rsidRDefault="0053284B" w:rsidP="0053284B">
      <w:pPr>
        <w:pStyle w:val="Geenafstand"/>
        <w:rPr>
          <w:rFonts w:cs="Arial"/>
          <w:b/>
          <w:bCs/>
          <w:sz w:val="22"/>
        </w:rPr>
      </w:pPr>
      <w:r w:rsidRPr="00255E7A">
        <w:rPr>
          <w:rFonts w:eastAsia="Times New Roman" w:cs="Arial"/>
          <w:i/>
          <w:iCs/>
        </w:rPr>
        <w:t>Dit document is digitaal aangemaakt en daarom niet van een handtekening voorzien.</w:t>
      </w:r>
    </w:p>
    <w:p w14:paraId="7DE3DFAB" w14:textId="77777777" w:rsidR="005F4E0A" w:rsidRDefault="003251BE">
      <w:r>
        <w:br w:type="page"/>
      </w:r>
    </w:p>
    <w:p w14:paraId="7DE3DFAC" w14:textId="40A218B2" w:rsidR="005F4E0A" w:rsidRDefault="003251BE" w:rsidP="005F4E0A">
      <w:pPr>
        <w:pStyle w:val="Kop1"/>
        <w:rPr>
          <w:rFonts w:eastAsia="Arial"/>
        </w:rPr>
      </w:pPr>
      <w:r>
        <w:rPr>
          <w:rFonts w:eastAsia="Arial"/>
        </w:rPr>
        <w:lastRenderedPageBreak/>
        <w:t xml:space="preserve">Instemmingsverklaring </w:t>
      </w:r>
      <w:r w:rsidR="008A766F">
        <w:rPr>
          <w:rFonts w:eastAsia="Arial"/>
        </w:rPr>
        <w:t>[optioneel]</w:t>
      </w:r>
    </w:p>
    <w:p w14:paraId="7DE3DFAD" w14:textId="77777777" w:rsidR="005F4E0A" w:rsidRDefault="005F4E0A" w:rsidP="005F4E0A">
      <w:pPr>
        <w:rPr>
          <w:rFonts w:ascii="Arial" w:eastAsia="Arial" w:hAnsi="Arial" w:cs="Arial"/>
        </w:rPr>
      </w:pPr>
    </w:p>
    <w:p w14:paraId="7DE3DFAE" w14:textId="29FFA503" w:rsidR="005F4E0A" w:rsidRDefault="003251BE" w:rsidP="005F4E0A">
      <w:pPr>
        <w:keepNext/>
        <w:keepLines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Ondergetekende verklaart in te stemmen met het opschorten van de beslistermijn voor het nemen van een besluit op de aanvraag omgevingsvergunning voor het </w:t>
      </w:r>
      <w:r w:rsidR="008A766F">
        <w:rPr>
          <w:rFonts w:ascii="Arial" w:eastAsia="Arial" w:hAnsi="Arial" w:cs="Arial"/>
        </w:rPr>
        <w:t>[zaakomschrijving]</w:t>
      </w:r>
      <w:r>
        <w:rPr>
          <w:rFonts w:ascii="Arial" w:eastAsia="Arial" w:hAnsi="Arial" w:cs="Arial"/>
        </w:rPr>
        <w:t xml:space="preserve"> op het perceel </w:t>
      </w:r>
      <w:r w:rsidR="008A766F">
        <w:rPr>
          <w:rFonts w:ascii="Arial" w:eastAsia="Arial" w:hAnsi="Arial" w:cs="Arial"/>
        </w:rPr>
        <w:t>[adres] [postcode] [woonplaats]</w:t>
      </w:r>
      <w:r>
        <w:rPr>
          <w:rFonts w:ascii="Arial" w:eastAsia="Arial" w:hAnsi="Arial" w:cs="Arial"/>
        </w:rPr>
        <w:t xml:space="preserve">, geregistreerd onder zaaknummer </w:t>
      </w:r>
      <w:r w:rsidR="008A766F">
        <w:rPr>
          <w:rFonts w:ascii="Arial" w:eastAsia="Arial" w:hAnsi="Arial" w:cs="Arial"/>
        </w:rPr>
        <w:t>[zaaknummer]</w:t>
      </w:r>
      <w:r>
        <w:rPr>
          <w:rFonts w:ascii="Arial" w:eastAsia="Arial" w:hAnsi="Arial" w:cs="Arial"/>
        </w:rPr>
        <w:t xml:space="preserve">, tot </w:t>
      </w:r>
      <w:r w:rsidR="008A766F">
        <w:rPr>
          <w:rFonts w:ascii="Arial" w:eastAsia="Arial" w:hAnsi="Arial" w:cs="Arial"/>
        </w:rPr>
        <w:t>[datum]</w:t>
      </w:r>
    </w:p>
    <w:p w14:paraId="7DE3DFAF" w14:textId="77777777" w:rsidR="005F4E0A" w:rsidRDefault="005F4E0A" w:rsidP="005F4E0A">
      <w:pPr>
        <w:rPr>
          <w:rFonts w:ascii="Arial" w:eastAsia="Arial" w:hAnsi="Arial" w:cs="Arial"/>
        </w:rPr>
      </w:pPr>
    </w:p>
    <w:p w14:paraId="7DE3DFB0" w14:textId="77777777" w:rsidR="005F4E0A" w:rsidRDefault="005F4E0A" w:rsidP="005F4E0A">
      <w:pPr>
        <w:rPr>
          <w:rFonts w:ascii="Arial" w:eastAsia="Arial" w:hAnsi="Arial" w:cs="Arial"/>
        </w:rPr>
      </w:pPr>
    </w:p>
    <w:p w14:paraId="7DE3DFB1" w14:textId="77777777" w:rsidR="005F4E0A" w:rsidRDefault="005F4E0A" w:rsidP="005F4E0A">
      <w:pPr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"/>
        <w:gridCol w:w="4124"/>
        <w:gridCol w:w="3562"/>
      </w:tblGrid>
      <w:tr w:rsidR="002C3005" w14:paraId="7DE3DFB5" w14:textId="77777777" w:rsidTr="005F4E0A">
        <w:trPr>
          <w:trHeight w:val="1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DFB2" w14:textId="77777777" w:rsidR="005F4E0A" w:rsidRDefault="003251B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Naam :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DFB3" w14:textId="77777777" w:rsidR="005F4E0A" w:rsidRDefault="005F4E0A">
            <w:pPr>
              <w:rPr>
                <w:rFonts w:ascii="Arial" w:eastAsia="Calibri" w:hAnsi="Arial" w:cs="Arial"/>
              </w:rPr>
            </w:pP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DFB4" w14:textId="77777777" w:rsidR="005F4E0A" w:rsidRDefault="005F4E0A">
            <w:pPr>
              <w:rPr>
                <w:rFonts w:ascii="Arial" w:eastAsia="Calibri" w:hAnsi="Arial" w:cs="Arial"/>
              </w:rPr>
            </w:pPr>
          </w:p>
        </w:tc>
      </w:tr>
    </w:tbl>
    <w:p w14:paraId="7DE3DFB6" w14:textId="77777777" w:rsidR="005F4E0A" w:rsidRDefault="005F4E0A" w:rsidP="005F4E0A">
      <w:pPr>
        <w:rPr>
          <w:rFonts w:ascii="Arial" w:eastAsia="Arial" w:hAnsi="Arial" w:cs="Arial"/>
          <w:sz w:val="22"/>
          <w:szCs w:val="22"/>
        </w:rPr>
      </w:pPr>
    </w:p>
    <w:p w14:paraId="7DE3DFB7" w14:textId="77777777" w:rsidR="005F4E0A" w:rsidRDefault="005F4E0A" w:rsidP="005F4E0A">
      <w:pPr>
        <w:rPr>
          <w:rFonts w:ascii="Arial" w:eastAsia="Arial" w:hAnsi="Arial" w:cs="Arial"/>
        </w:rPr>
      </w:pPr>
    </w:p>
    <w:p w14:paraId="7DE3DFB8" w14:textId="77777777" w:rsidR="005F4E0A" w:rsidRDefault="005F4E0A" w:rsidP="005F4E0A">
      <w:pPr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4124"/>
        <w:gridCol w:w="3561"/>
      </w:tblGrid>
      <w:tr w:rsidR="002C3005" w14:paraId="7DE3DFBC" w14:textId="77777777" w:rsidTr="005F4E0A">
        <w:trPr>
          <w:trHeight w:val="1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DFB9" w14:textId="77777777" w:rsidR="005F4E0A" w:rsidRDefault="003251B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Datum :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DFBA" w14:textId="77777777" w:rsidR="005F4E0A" w:rsidRDefault="005F4E0A">
            <w:pPr>
              <w:rPr>
                <w:rFonts w:ascii="Arial" w:eastAsia="Calibri" w:hAnsi="Arial" w:cs="Arial"/>
              </w:rPr>
            </w:pP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DFBB" w14:textId="77777777" w:rsidR="005F4E0A" w:rsidRDefault="005F4E0A">
            <w:pPr>
              <w:rPr>
                <w:rFonts w:ascii="Arial" w:eastAsia="Calibri" w:hAnsi="Arial" w:cs="Arial"/>
              </w:rPr>
            </w:pPr>
          </w:p>
        </w:tc>
      </w:tr>
    </w:tbl>
    <w:p w14:paraId="7DE3DFBD" w14:textId="77777777" w:rsidR="005F4E0A" w:rsidRDefault="005F4E0A" w:rsidP="005F4E0A">
      <w:pPr>
        <w:rPr>
          <w:rFonts w:ascii="Arial" w:eastAsia="Arial" w:hAnsi="Arial" w:cs="Arial"/>
          <w:sz w:val="22"/>
          <w:szCs w:val="22"/>
        </w:rPr>
      </w:pPr>
    </w:p>
    <w:p w14:paraId="7DE3DFBE" w14:textId="77777777" w:rsidR="005F4E0A" w:rsidRDefault="005F4E0A" w:rsidP="005F4E0A">
      <w:pPr>
        <w:rPr>
          <w:rFonts w:ascii="Arial" w:eastAsia="Arial" w:hAnsi="Arial" w:cs="Arial"/>
        </w:rPr>
      </w:pPr>
    </w:p>
    <w:p w14:paraId="7DE3DFBF" w14:textId="77777777" w:rsidR="005F4E0A" w:rsidRDefault="005F4E0A" w:rsidP="005F4E0A">
      <w:pPr>
        <w:rPr>
          <w:rFonts w:ascii="Arial" w:eastAsia="Arial" w:hAnsi="Arial" w:cs="Arial"/>
        </w:rPr>
      </w:pPr>
    </w:p>
    <w:p w14:paraId="7DE3DFC0" w14:textId="77777777" w:rsidR="005F4E0A" w:rsidRDefault="005F4E0A" w:rsidP="005F4E0A">
      <w:pPr>
        <w:rPr>
          <w:rFonts w:ascii="Arial" w:eastAsia="Arial" w:hAnsi="Arial" w:cs="Arial"/>
        </w:rPr>
      </w:pPr>
    </w:p>
    <w:p w14:paraId="7DE3DFC1" w14:textId="77777777" w:rsidR="005F4E0A" w:rsidRDefault="005F4E0A" w:rsidP="005F4E0A">
      <w:pPr>
        <w:rPr>
          <w:rFonts w:ascii="Arial" w:eastAsia="Arial" w:hAnsi="Arial" w:cs="Arial"/>
        </w:rPr>
      </w:pPr>
    </w:p>
    <w:p w14:paraId="7DE3DFC2" w14:textId="77777777" w:rsidR="005F4E0A" w:rsidRDefault="003251BE" w:rsidP="005F4E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Handtekening :</w:t>
      </w:r>
    </w:p>
    <w:p w14:paraId="7DE3DFC3" w14:textId="77777777" w:rsidR="005F4E0A" w:rsidRDefault="005F4E0A" w:rsidP="00EC1769"/>
    <w:sectPr w:rsidR="005F4E0A" w:rsidSect="00477346"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E004" w14:textId="77777777" w:rsidR="00B84A1B" w:rsidRDefault="003251BE">
      <w:pPr>
        <w:spacing w:line="240" w:lineRule="auto"/>
      </w:pPr>
      <w:r>
        <w:separator/>
      </w:r>
    </w:p>
  </w:endnote>
  <w:endnote w:type="continuationSeparator" w:id="0">
    <w:p w14:paraId="7DE3E006" w14:textId="77777777" w:rsidR="00B84A1B" w:rsidRDefault="00325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FC7" w14:textId="77777777" w:rsidR="00477346" w:rsidRDefault="00477346" w:rsidP="00BE43D5">
    <w:pPr>
      <w:jc w:val="right"/>
    </w:pPr>
  </w:p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2C3005" w14:paraId="7DE3DFC9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7DE3DFC8" w14:textId="77777777" w:rsidR="006C11F9" w:rsidRPr="00D5159B" w:rsidRDefault="003251BE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3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3</w:t>
          </w:r>
          <w:r w:rsidRPr="00D5159B">
            <w:fldChar w:fldCharType="end"/>
          </w:r>
        </w:p>
      </w:tc>
    </w:tr>
    <w:tr w:rsidR="002C3005" w14:paraId="7DE3DFCB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7DE3DFCA" w14:textId="77777777" w:rsidR="006C11F9" w:rsidRDefault="006C11F9" w:rsidP="006C11F9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FFB" w14:textId="77777777" w:rsidR="00477346" w:rsidRDefault="00477346">
    <w:pPr>
      <w:pStyle w:val="Voettekst"/>
      <w:jc w:val="right"/>
    </w:pPr>
  </w:p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2C3005" w14:paraId="7DE3DFFD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7DE3DFFC" w14:textId="77777777" w:rsidR="006C11F9" w:rsidRPr="00D5159B" w:rsidRDefault="003251BE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1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3</w:t>
          </w:r>
          <w:r w:rsidRPr="00D5159B">
            <w:fldChar w:fldCharType="end"/>
          </w:r>
        </w:p>
      </w:tc>
    </w:tr>
    <w:tr w:rsidR="002C3005" w14:paraId="7DE3DFFF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7DE3DFFE" w14:textId="77777777" w:rsidR="006C11F9" w:rsidRDefault="006C11F9" w:rsidP="006C11F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E000" w14:textId="77777777" w:rsidR="00B84A1B" w:rsidRDefault="003251BE">
      <w:pPr>
        <w:spacing w:line="240" w:lineRule="auto"/>
      </w:pPr>
      <w:r>
        <w:separator/>
      </w:r>
    </w:p>
  </w:footnote>
  <w:footnote w:type="continuationSeparator" w:id="0">
    <w:p w14:paraId="7DE3E002" w14:textId="77777777" w:rsidR="00B84A1B" w:rsidRDefault="00325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pPr w:leftFromText="142" w:rightFromText="142" w:vertAnchor="page" w:horzAnchor="page" w:tblpX="1441" w:tblpY="1"/>
      <w:tblW w:w="10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14"/>
      <w:gridCol w:w="3202"/>
      <w:gridCol w:w="3224"/>
      <w:gridCol w:w="636"/>
    </w:tblGrid>
    <w:tr w:rsidR="002C3005" w14:paraId="7DE3DFCD" w14:textId="77777777" w:rsidTr="001E6B75">
      <w:trPr>
        <w:trHeight w:val="1408"/>
      </w:trPr>
      <w:tc>
        <w:tcPr>
          <w:tcW w:w="10576" w:type="dxa"/>
          <w:gridSpan w:val="4"/>
        </w:tcPr>
        <w:p w14:paraId="7DE3DFCC" w14:textId="77777777" w:rsidR="007709C4" w:rsidRDefault="007709C4" w:rsidP="000C1461"/>
      </w:tc>
    </w:tr>
    <w:tr w:rsidR="002C3005" w14:paraId="7DE3DFD8" w14:textId="77777777" w:rsidTr="001E6B75">
      <w:trPr>
        <w:trHeight w:val="1191"/>
      </w:trPr>
      <w:tc>
        <w:tcPr>
          <w:tcW w:w="6716" w:type="dxa"/>
          <w:gridSpan w:val="2"/>
        </w:tcPr>
        <w:p w14:paraId="7DE3DFCE" w14:textId="1C510BB1" w:rsidR="007709C4" w:rsidRDefault="0053284B" w:rsidP="000C1461">
          <w:r>
            <w:drawing>
              <wp:anchor distT="0" distB="0" distL="114300" distR="114300" simplePos="0" relativeHeight="251660288" behindDoc="1" locked="0" layoutInCell="1" allowOverlap="1" wp14:anchorId="62D30179" wp14:editId="2D87BB4A">
                <wp:simplePos x="0" y="0"/>
                <wp:positionH relativeFrom="column">
                  <wp:posOffset>-416966</wp:posOffset>
                </wp:positionH>
                <wp:positionV relativeFrom="paragraph">
                  <wp:posOffset>-569239</wp:posOffset>
                </wp:positionV>
                <wp:extent cx="2112645" cy="843915"/>
                <wp:effectExtent l="0" t="0" r="1905" b="0"/>
                <wp:wrapNone/>
                <wp:docPr id="3" name="Afbeelding 3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2645" cy="8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60" w:type="dxa"/>
          <w:gridSpan w:val="2"/>
          <w:vMerge w:val="restart"/>
        </w:tcPr>
        <w:p w14:paraId="7DE3DFD7" w14:textId="6D8EA0F2" w:rsidR="007709C4" w:rsidRPr="007B0671" w:rsidRDefault="007709C4" w:rsidP="000C1461">
          <w:pPr>
            <w:rPr>
              <w:sz w:val="16"/>
            </w:rPr>
          </w:pPr>
        </w:p>
      </w:tc>
    </w:tr>
    <w:tr w:rsidR="002C3005" w14:paraId="7DE3DFDD" w14:textId="77777777" w:rsidTr="001E6B75">
      <w:trPr>
        <w:trHeight w:val="3316"/>
      </w:trPr>
      <w:tc>
        <w:tcPr>
          <w:tcW w:w="6716" w:type="dxa"/>
          <w:gridSpan w:val="2"/>
          <w:tcMar>
            <w:left w:w="0" w:type="dxa"/>
          </w:tcMar>
        </w:tcPr>
        <w:p w14:paraId="1E42B662" w14:textId="2BDECD89" w:rsidR="0053284B" w:rsidRPr="002C0AE3" w:rsidRDefault="0053284B" w:rsidP="0053284B">
          <w:r>
            <w:t>De heer of Mevrouw</w:t>
          </w:r>
        </w:p>
        <w:p w14:paraId="005B9F5A" w14:textId="77777777" w:rsidR="0053284B" w:rsidRDefault="0053284B" w:rsidP="0053284B">
          <w:r>
            <w:t>[adres]</w:t>
          </w:r>
        </w:p>
        <w:p w14:paraId="7DE3DFDB" w14:textId="601B8F30" w:rsidR="008B130B" w:rsidRPr="00D95BFF" w:rsidRDefault="0053284B" w:rsidP="0053284B">
          <w:r>
            <w:t>[postcode] [woonplaats]</w:t>
          </w:r>
        </w:p>
      </w:tc>
      <w:tc>
        <w:tcPr>
          <w:tcW w:w="3860" w:type="dxa"/>
          <w:gridSpan w:val="2"/>
          <w:vMerge/>
        </w:tcPr>
        <w:p w14:paraId="7DE3DFDC" w14:textId="77777777" w:rsidR="007709C4" w:rsidRDefault="007709C4" w:rsidP="000C1461"/>
      </w:tc>
    </w:tr>
    <w:tr w:rsidR="002C3005" w14:paraId="7DE3DFE2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7DE3DFDE" w14:textId="1736B78D" w:rsidR="007709C4" w:rsidRDefault="003251BE" w:rsidP="000C1461">
          <w:r>
            <w:t>Z2021-0000</w:t>
          </w:r>
          <w:r w:rsidR="0053284B">
            <w:t>0000</w:t>
          </w:r>
        </w:p>
      </w:tc>
      <w:tc>
        <w:tcPr>
          <w:tcW w:w="3202" w:type="dxa"/>
          <w:vAlign w:val="bottom"/>
        </w:tcPr>
        <w:p w14:paraId="7DE3DFDF" w14:textId="3E76A55D" w:rsidR="007709C4" w:rsidRDefault="0053284B" w:rsidP="000C1461">
          <w:pPr>
            <w:rPr>
              <w:sz w:val="16"/>
            </w:rPr>
          </w:pPr>
          <w:r>
            <w:t>12345</w:t>
          </w:r>
        </w:p>
      </w:tc>
      <w:tc>
        <w:tcPr>
          <w:tcW w:w="3224" w:type="dxa"/>
          <w:vAlign w:val="bottom"/>
        </w:tcPr>
        <w:p w14:paraId="7DE3DFE0" w14:textId="10ACA4E7" w:rsidR="007709C4" w:rsidRDefault="0053284B" w:rsidP="000C1461">
          <w:r>
            <w:t>01 juli 2022</w:t>
          </w:r>
        </w:p>
      </w:tc>
      <w:tc>
        <w:tcPr>
          <w:tcW w:w="636" w:type="dxa"/>
        </w:tcPr>
        <w:p w14:paraId="7DE3DFE1" w14:textId="77777777" w:rsidR="007709C4" w:rsidRDefault="007709C4" w:rsidP="000C1461"/>
      </w:tc>
    </w:tr>
    <w:tr w:rsidR="002C3005" w14:paraId="7DE3DFE7" w14:textId="77777777" w:rsidTr="001E6B75">
      <w:trPr>
        <w:trHeight w:val="406"/>
      </w:trPr>
      <w:tc>
        <w:tcPr>
          <w:tcW w:w="3514" w:type="dxa"/>
          <w:tcMar>
            <w:left w:w="0" w:type="dxa"/>
          </w:tcMar>
        </w:tcPr>
        <w:p w14:paraId="7DE3DFE3" w14:textId="77777777" w:rsidR="007709C4" w:rsidRPr="007B0671" w:rsidRDefault="003251BE" w:rsidP="000C1461">
          <w:pPr>
            <w:rPr>
              <w:sz w:val="16"/>
            </w:rPr>
          </w:pPr>
          <w:r>
            <w:rPr>
              <w:sz w:val="16"/>
            </w:rPr>
            <w:t>ons kenmerk</w:t>
          </w:r>
        </w:p>
      </w:tc>
      <w:tc>
        <w:tcPr>
          <w:tcW w:w="3202" w:type="dxa"/>
        </w:tcPr>
        <w:p w14:paraId="7DE3DFE4" w14:textId="77777777" w:rsidR="007709C4" w:rsidRPr="007B0671" w:rsidRDefault="003251BE" w:rsidP="000C1461">
          <w:pPr>
            <w:rPr>
              <w:sz w:val="16"/>
            </w:rPr>
          </w:pPr>
          <w:r w:rsidRPr="007B0671">
            <w:rPr>
              <w:sz w:val="16"/>
            </w:rPr>
            <w:t>uw kenmerk</w:t>
          </w:r>
        </w:p>
      </w:tc>
      <w:tc>
        <w:tcPr>
          <w:tcW w:w="3224" w:type="dxa"/>
        </w:tcPr>
        <w:p w14:paraId="7DE3DFE5" w14:textId="77777777" w:rsidR="007709C4" w:rsidRPr="007B0671" w:rsidRDefault="003251BE" w:rsidP="000C1461">
          <w:pPr>
            <w:rPr>
              <w:sz w:val="16"/>
            </w:rPr>
          </w:pPr>
          <w:r w:rsidRPr="007B0671">
            <w:rPr>
              <w:sz w:val="16"/>
            </w:rPr>
            <w:t>datum</w:t>
          </w:r>
        </w:p>
      </w:tc>
      <w:tc>
        <w:tcPr>
          <w:tcW w:w="636" w:type="dxa"/>
        </w:tcPr>
        <w:p w14:paraId="7DE3DFE6" w14:textId="77777777" w:rsidR="007709C4" w:rsidRPr="007B0671" w:rsidRDefault="007709C4" w:rsidP="000C1461">
          <w:pPr>
            <w:rPr>
              <w:sz w:val="16"/>
            </w:rPr>
          </w:pPr>
        </w:p>
      </w:tc>
    </w:tr>
    <w:tr w:rsidR="002C3005" w14:paraId="7DE3DFEB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7DE3DFE8" w14:textId="2815FD86" w:rsidR="007709C4" w:rsidRPr="007B0671" w:rsidRDefault="0053284B" w:rsidP="000C1461">
          <w:r>
            <w:t>[behandelaar]</w:t>
          </w:r>
        </w:p>
      </w:tc>
      <w:tc>
        <w:tcPr>
          <w:tcW w:w="6426" w:type="dxa"/>
          <w:gridSpan w:val="2"/>
          <w:vAlign w:val="bottom"/>
        </w:tcPr>
        <w:p w14:paraId="7DE3DFE9" w14:textId="77777777" w:rsidR="007709C4" w:rsidRPr="007B0671" w:rsidRDefault="003251BE" w:rsidP="000C1461">
          <w:r>
            <w:t>Opschorten beslistermijn</w:t>
          </w:r>
        </w:p>
      </w:tc>
      <w:tc>
        <w:tcPr>
          <w:tcW w:w="636" w:type="dxa"/>
        </w:tcPr>
        <w:p w14:paraId="7DE3DFEA" w14:textId="77777777" w:rsidR="007709C4" w:rsidRPr="007B0671" w:rsidRDefault="007709C4" w:rsidP="000C1461"/>
      </w:tc>
    </w:tr>
    <w:tr w:rsidR="002C3005" w14:paraId="7DE3DFEF" w14:textId="77777777" w:rsidTr="001E6B75">
      <w:trPr>
        <w:trHeight w:val="288"/>
      </w:trPr>
      <w:tc>
        <w:tcPr>
          <w:tcW w:w="3514" w:type="dxa"/>
          <w:tcMar>
            <w:left w:w="0" w:type="dxa"/>
          </w:tcMar>
        </w:tcPr>
        <w:p w14:paraId="7DE3DFEC" w14:textId="77777777" w:rsidR="007709C4" w:rsidRDefault="003251BE" w:rsidP="000C1461">
          <w:pPr>
            <w:rPr>
              <w:sz w:val="16"/>
            </w:rPr>
          </w:pPr>
          <w:r>
            <w:rPr>
              <w:sz w:val="16"/>
            </w:rPr>
            <w:t>contactpersoon</w:t>
          </w:r>
        </w:p>
      </w:tc>
      <w:tc>
        <w:tcPr>
          <w:tcW w:w="6426" w:type="dxa"/>
          <w:gridSpan w:val="2"/>
        </w:tcPr>
        <w:p w14:paraId="7DE3DFED" w14:textId="77777777" w:rsidR="007709C4" w:rsidRPr="007B0671" w:rsidRDefault="003251BE" w:rsidP="000C1461">
          <w:pPr>
            <w:rPr>
              <w:sz w:val="16"/>
            </w:rPr>
          </w:pPr>
          <w:r>
            <w:rPr>
              <w:sz w:val="16"/>
            </w:rPr>
            <w:t>onderwerp</w:t>
          </w:r>
        </w:p>
      </w:tc>
      <w:tc>
        <w:tcPr>
          <w:tcW w:w="636" w:type="dxa"/>
        </w:tcPr>
        <w:p w14:paraId="7DE3DFEE" w14:textId="77777777" w:rsidR="007709C4" w:rsidRPr="007B0671" w:rsidRDefault="007709C4" w:rsidP="000C1461">
          <w:pPr>
            <w:rPr>
              <w:sz w:val="16"/>
            </w:rPr>
          </w:pPr>
        </w:p>
      </w:tc>
    </w:tr>
    <w:tr w:rsidR="002C3005" w14:paraId="7DE3DFF1" w14:textId="77777777" w:rsidTr="001E6B75">
      <w:trPr>
        <w:trHeight w:val="70"/>
      </w:trPr>
      <w:tc>
        <w:tcPr>
          <w:tcW w:w="10576" w:type="dxa"/>
          <w:gridSpan w:val="4"/>
        </w:tcPr>
        <w:p w14:paraId="7DE3DFF0" w14:textId="77777777" w:rsidR="007709C4" w:rsidRPr="00933D0B" w:rsidRDefault="007709C4" w:rsidP="000C1461"/>
      </w:tc>
    </w:tr>
    <w:tr w:rsidR="002C3005" w14:paraId="7DE3DFF3" w14:textId="77777777" w:rsidTr="001E6B75">
      <w:trPr>
        <w:trHeight w:val="70"/>
      </w:trPr>
      <w:tc>
        <w:tcPr>
          <w:tcW w:w="10576" w:type="dxa"/>
          <w:gridSpan w:val="4"/>
        </w:tcPr>
        <w:p w14:paraId="7DE3DFF2" w14:textId="77777777" w:rsidR="00E57079" w:rsidRPr="00933D0B" w:rsidRDefault="00E57079" w:rsidP="000C1461"/>
      </w:tc>
    </w:tr>
    <w:tr w:rsidR="002C3005" w14:paraId="7DE3DFF6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7DE3DFF4" w14:textId="7405FB37" w:rsidR="007709C4" w:rsidRPr="00933D0B" w:rsidRDefault="003251BE" w:rsidP="000C1461">
          <w:r>
            <w:t>Geachte</w:t>
          </w:r>
          <w:r w:rsidR="00F3194E">
            <w:t xml:space="preserve"> </w:t>
          </w:r>
          <w:r>
            <w:t>heer</w:t>
          </w:r>
          <w:r w:rsidR="0053284B">
            <w:t xml:space="preserve"> of mevrouw …</w:t>
          </w:r>
          <w:r>
            <w:t>,</w:t>
          </w:r>
        </w:p>
      </w:tc>
      <w:tc>
        <w:tcPr>
          <w:tcW w:w="636" w:type="dxa"/>
        </w:tcPr>
        <w:p w14:paraId="7DE3DFF5" w14:textId="77777777" w:rsidR="007709C4" w:rsidRPr="00933D0B" w:rsidRDefault="007709C4" w:rsidP="000C1461"/>
      </w:tc>
    </w:tr>
    <w:tr w:rsidR="002C3005" w14:paraId="7DE3DFF9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7DE3DFF7" w14:textId="77777777" w:rsidR="00B144C4" w:rsidRDefault="00B144C4" w:rsidP="000C1461"/>
      </w:tc>
      <w:tc>
        <w:tcPr>
          <w:tcW w:w="636" w:type="dxa"/>
        </w:tcPr>
        <w:p w14:paraId="7DE3DFF8" w14:textId="77777777" w:rsidR="00B144C4" w:rsidRPr="00933D0B" w:rsidRDefault="00B144C4" w:rsidP="000C1461"/>
      </w:tc>
    </w:tr>
  </w:tbl>
  <w:p w14:paraId="7DE3DFFA" w14:textId="7CBAE8D3" w:rsidR="00EA1E56" w:rsidRPr="00933D0B" w:rsidRDefault="00EA1E56" w:rsidP="00D45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A406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0CA51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7D4AC0C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139E4F09"/>
    <w:multiLevelType w:val="hybridMultilevel"/>
    <w:tmpl w:val="8C146A1A"/>
    <w:lvl w:ilvl="0" w:tplc="A410651A">
      <w:start w:val="1"/>
      <w:numFmt w:val="bullet"/>
      <w:pStyle w:val="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2F06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C8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EA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D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4F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C8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25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49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E74"/>
    <w:multiLevelType w:val="multilevel"/>
    <w:tmpl w:val="B10481FA"/>
    <w:numStyleLink w:val="LijstalineaSublijst"/>
  </w:abstractNum>
  <w:abstractNum w:abstractNumId="5" w15:restartNumberingAfterBreak="0">
    <w:nsid w:val="20B50798"/>
    <w:multiLevelType w:val="multilevel"/>
    <w:tmpl w:val="B10481FA"/>
    <w:styleLink w:val="LijstalineaSublijst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851DE7"/>
    <w:multiLevelType w:val="hybridMultilevel"/>
    <w:tmpl w:val="A9246E08"/>
    <w:lvl w:ilvl="0" w:tplc="82F69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C2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6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C2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23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08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22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A8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41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1B9"/>
    <w:multiLevelType w:val="hybridMultilevel"/>
    <w:tmpl w:val="37983DFA"/>
    <w:lvl w:ilvl="0" w:tplc="2958A32A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126C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CC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C4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2B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A1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EE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6A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403F"/>
    <w:multiLevelType w:val="multilevel"/>
    <w:tmpl w:val="827C5106"/>
    <w:lvl w:ilvl="0">
      <w:start w:val="1"/>
      <w:numFmt w:val="decimal"/>
      <w:pStyle w:val="LijstalineaSub1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015AED"/>
    <w:multiLevelType w:val="hybridMultilevel"/>
    <w:tmpl w:val="02D63652"/>
    <w:lvl w:ilvl="0" w:tplc="8F649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21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A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EA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64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0C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43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2D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26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7FE5"/>
    <w:multiLevelType w:val="hybridMultilevel"/>
    <w:tmpl w:val="92509C5A"/>
    <w:lvl w:ilvl="0" w:tplc="F19EC3D2">
      <w:start w:val="1"/>
      <w:numFmt w:val="bullet"/>
      <w:pStyle w:val="Standaardinspringing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EE5E19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FE7E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E2B0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4A38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E465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ACA0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A923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02AE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41479"/>
    <w:multiLevelType w:val="hybridMultilevel"/>
    <w:tmpl w:val="15C6C542"/>
    <w:lvl w:ilvl="0" w:tplc="F0EE81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C721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2C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4D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E6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C6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5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2B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C7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7694"/>
    <w:multiLevelType w:val="hybridMultilevel"/>
    <w:tmpl w:val="D65C3DA8"/>
    <w:lvl w:ilvl="0" w:tplc="B9E632E0">
      <w:start w:val="1"/>
      <w:numFmt w:val="upperLetter"/>
      <w:pStyle w:val="Lijstletters"/>
      <w:lvlText w:val="%1."/>
      <w:lvlJc w:val="left"/>
      <w:pPr>
        <w:ind w:left="720" w:hanging="360"/>
      </w:pPr>
    </w:lvl>
    <w:lvl w:ilvl="1" w:tplc="39524FE0" w:tentative="1">
      <w:start w:val="1"/>
      <w:numFmt w:val="lowerLetter"/>
      <w:lvlText w:val="%2."/>
      <w:lvlJc w:val="left"/>
      <w:pPr>
        <w:ind w:left="1440" w:hanging="360"/>
      </w:pPr>
    </w:lvl>
    <w:lvl w:ilvl="2" w:tplc="B43AB2CC" w:tentative="1">
      <w:start w:val="1"/>
      <w:numFmt w:val="lowerRoman"/>
      <w:lvlText w:val="%3."/>
      <w:lvlJc w:val="right"/>
      <w:pPr>
        <w:ind w:left="2160" w:hanging="180"/>
      </w:pPr>
    </w:lvl>
    <w:lvl w:ilvl="3" w:tplc="E34EEABA" w:tentative="1">
      <w:start w:val="1"/>
      <w:numFmt w:val="decimal"/>
      <w:lvlText w:val="%4."/>
      <w:lvlJc w:val="left"/>
      <w:pPr>
        <w:ind w:left="2880" w:hanging="360"/>
      </w:pPr>
    </w:lvl>
    <w:lvl w:ilvl="4" w:tplc="85160518" w:tentative="1">
      <w:start w:val="1"/>
      <w:numFmt w:val="lowerLetter"/>
      <w:lvlText w:val="%5."/>
      <w:lvlJc w:val="left"/>
      <w:pPr>
        <w:ind w:left="3600" w:hanging="360"/>
      </w:pPr>
    </w:lvl>
    <w:lvl w:ilvl="5" w:tplc="E6B2C8DC" w:tentative="1">
      <w:start w:val="1"/>
      <w:numFmt w:val="lowerRoman"/>
      <w:lvlText w:val="%6."/>
      <w:lvlJc w:val="right"/>
      <w:pPr>
        <w:ind w:left="4320" w:hanging="180"/>
      </w:pPr>
    </w:lvl>
    <w:lvl w:ilvl="6" w:tplc="4B22D9C8" w:tentative="1">
      <w:start w:val="1"/>
      <w:numFmt w:val="decimal"/>
      <w:lvlText w:val="%7."/>
      <w:lvlJc w:val="left"/>
      <w:pPr>
        <w:ind w:left="5040" w:hanging="360"/>
      </w:pPr>
    </w:lvl>
    <w:lvl w:ilvl="7" w:tplc="882A2596" w:tentative="1">
      <w:start w:val="1"/>
      <w:numFmt w:val="lowerLetter"/>
      <w:lvlText w:val="%8."/>
      <w:lvlJc w:val="left"/>
      <w:pPr>
        <w:ind w:left="5760" w:hanging="360"/>
      </w:pPr>
    </w:lvl>
    <w:lvl w:ilvl="8" w:tplc="3BA6D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C55"/>
    <w:multiLevelType w:val="hybridMultilevel"/>
    <w:tmpl w:val="37320266"/>
    <w:lvl w:ilvl="0" w:tplc="5950D668">
      <w:start w:val="1"/>
      <w:numFmt w:val="decimal"/>
      <w:lvlText w:val="%1."/>
      <w:lvlJc w:val="left"/>
      <w:pPr>
        <w:ind w:left="720" w:hanging="360"/>
      </w:pPr>
    </w:lvl>
    <w:lvl w:ilvl="1" w:tplc="08C49D2C" w:tentative="1">
      <w:start w:val="1"/>
      <w:numFmt w:val="lowerLetter"/>
      <w:lvlText w:val="%2."/>
      <w:lvlJc w:val="left"/>
      <w:pPr>
        <w:ind w:left="1440" w:hanging="360"/>
      </w:pPr>
    </w:lvl>
    <w:lvl w:ilvl="2" w:tplc="2DE61F98" w:tentative="1">
      <w:start w:val="1"/>
      <w:numFmt w:val="lowerRoman"/>
      <w:lvlText w:val="%3."/>
      <w:lvlJc w:val="right"/>
      <w:pPr>
        <w:ind w:left="2160" w:hanging="180"/>
      </w:pPr>
    </w:lvl>
    <w:lvl w:ilvl="3" w:tplc="604CDADC" w:tentative="1">
      <w:start w:val="1"/>
      <w:numFmt w:val="decimal"/>
      <w:lvlText w:val="%4."/>
      <w:lvlJc w:val="left"/>
      <w:pPr>
        <w:ind w:left="2880" w:hanging="360"/>
      </w:pPr>
    </w:lvl>
    <w:lvl w:ilvl="4" w:tplc="C406A58C" w:tentative="1">
      <w:start w:val="1"/>
      <w:numFmt w:val="lowerLetter"/>
      <w:lvlText w:val="%5."/>
      <w:lvlJc w:val="left"/>
      <w:pPr>
        <w:ind w:left="3600" w:hanging="360"/>
      </w:pPr>
    </w:lvl>
    <w:lvl w:ilvl="5" w:tplc="74D47DEA" w:tentative="1">
      <w:start w:val="1"/>
      <w:numFmt w:val="lowerRoman"/>
      <w:lvlText w:val="%6."/>
      <w:lvlJc w:val="right"/>
      <w:pPr>
        <w:ind w:left="4320" w:hanging="180"/>
      </w:pPr>
    </w:lvl>
    <w:lvl w:ilvl="6" w:tplc="211C92D0" w:tentative="1">
      <w:start w:val="1"/>
      <w:numFmt w:val="decimal"/>
      <w:lvlText w:val="%7."/>
      <w:lvlJc w:val="left"/>
      <w:pPr>
        <w:ind w:left="5040" w:hanging="360"/>
      </w:pPr>
    </w:lvl>
    <w:lvl w:ilvl="7" w:tplc="C532A6D8" w:tentative="1">
      <w:start w:val="1"/>
      <w:numFmt w:val="lowerLetter"/>
      <w:lvlText w:val="%8."/>
      <w:lvlJc w:val="left"/>
      <w:pPr>
        <w:ind w:left="5760" w:hanging="360"/>
      </w:pPr>
    </w:lvl>
    <w:lvl w:ilvl="8" w:tplc="601A6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42F34"/>
    <w:multiLevelType w:val="multilevel"/>
    <w:tmpl w:val="B10481FA"/>
    <w:numStyleLink w:val="LijstalineaSublijst"/>
  </w:abstractNum>
  <w:abstractNum w:abstractNumId="15" w15:restartNumberingAfterBreak="0">
    <w:nsid w:val="70A069CE"/>
    <w:multiLevelType w:val="hybridMultilevel"/>
    <w:tmpl w:val="9104E2C4"/>
    <w:lvl w:ilvl="0" w:tplc="1434644E">
      <w:start w:val="1"/>
      <w:numFmt w:val="decimal"/>
      <w:lvlText w:val="%1."/>
      <w:lvlJc w:val="left"/>
      <w:pPr>
        <w:ind w:left="720" w:hanging="360"/>
      </w:pPr>
    </w:lvl>
    <w:lvl w:ilvl="1" w:tplc="5C9EB396" w:tentative="1">
      <w:start w:val="1"/>
      <w:numFmt w:val="lowerLetter"/>
      <w:lvlText w:val="%2."/>
      <w:lvlJc w:val="left"/>
      <w:pPr>
        <w:ind w:left="1440" w:hanging="360"/>
      </w:pPr>
    </w:lvl>
    <w:lvl w:ilvl="2" w:tplc="04D6C74A" w:tentative="1">
      <w:start w:val="1"/>
      <w:numFmt w:val="lowerRoman"/>
      <w:lvlText w:val="%3."/>
      <w:lvlJc w:val="right"/>
      <w:pPr>
        <w:ind w:left="2160" w:hanging="180"/>
      </w:pPr>
    </w:lvl>
    <w:lvl w:ilvl="3" w:tplc="E9A8506E" w:tentative="1">
      <w:start w:val="1"/>
      <w:numFmt w:val="decimal"/>
      <w:lvlText w:val="%4."/>
      <w:lvlJc w:val="left"/>
      <w:pPr>
        <w:ind w:left="2880" w:hanging="360"/>
      </w:pPr>
    </w:lvl>
    <w:lvl w:ilvl="4" w:tplc="06D21C24" w:tentative="1">
      <w:start w:val="1"/>
      <w:numFmt w:val="lowerLetter"/>
      <w:lvlText w:val="%5."/>
      <w:lvlJc w:val="left"/>
      <w:pPr>
        <w:ind w:left="3600" w:hanging="360"/>
      </w:pPr>
    </w:lvl>
    <w:lvl w:ilvl="5" w:tplc="FC68EB10" w:tentative="1">
      <w:start w:val="1"/>
      <w:numFmt w:val="lowerRoman"/>
      <w:lvlText w:val="%6."/>
      <w:lvlJc w:val="right"/>
      <w:pPr>
        <w:ind w:left="4320" w:hanging="180"/>
      </w:pPr>
    </w:lvl>
    <w:lvl w:ilvl="6" w:tplc="8884A1A2" w:tentative="1">
      <w:start w:val="1"/>
      <w:numFmt w:val="decimal"/>
      <w:lvlText w:val="%7."/>
      <w:lvlJc w:val="left"/>
      <w:pPr>
        <w:ind w:left="5040" w:hanging="360"/>
      </w:pPr>
    </w:lvl>
    <w:lvl w:ilvl="7" w:tplc="4EEE974A" w:tentative="1">
      <w:start w:val="1"/>
      <w:numFmt w:val="lowerLetter"/>
      <w:lvlText w:val="%8."/>
      <w:lvlJc w:val="left"/>
      <w:pPr>
        <w:ind w:left="5760" w:hanging="360"/>
      </w:pPr>
    </w:lvl>
    <w:lvl w:ilvl="8" w:tplc="94367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F5863"/>
    <w:multiLevelType w:val="multilevel"/>
    <w:tmpl w:val="B10481FA"/>
    <w:numStyleLink w:val="LijstalineaSublijst"/>
  </w:abstractNum>
  <w:abstractNum w:abstractNumId="17" w15:restartNumberingAfterBreak="0">
    <w:nsid w:val="7BD72FEB"/>
    <w:multiLevelType w:val="multilevel"/>
    <w:tmpl w:val="E05CBCA0"/>
    <w:lvl w:ilvl="0">
      <w:start w:val="1"/>
      <w:numFmt w:val="decimal"/>
      <w:pStyle w:val="OMGniv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MGniv2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MGniv3"/>
      <w:suff w:val="space"/>
      <w:lvlText w:val="%3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MGniv4"/>
      <w:suff w:val="space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OMGniv5"/>
      <w:suff w:val="space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ECF21EF"/>
    <w:multiLevelType w:val="hybridMultilevel"/>
    <w:tmpl w:val="29D2C536"/>
    <w:lvl w:ilvl="0" w:tplc="B664C8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026D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4F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63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C2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8C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ED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46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89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15"/>
  </w:num>
  <w:num w:numId="15">
    <w:abstractNumId w:val="16"/>
    <w:lvlOverride w:ilvl="0">
      <w:startOverride w:val="1"/>
    </w:lvlOverride>
  </w:num>
  <w:num w:numId="16">
    <w:abstractNumId w:val="5"/>
  </w:num>
  <w:num w:numId="17">
    <w:abstractNumId w:val="14"/>
  </w:num>
  <w:num w:numId="18">
    <w:abstractNumId w:val="16"/>
    <w:lvlOverride w:ilvl="0">
      <w:startOverride w:val="1"/>
    </w:lvlOverride>
  </w:num>
  <w:num w:numId="19">
    <w:abstractNumId w:val="8"/>
  </w:num>
  <w:num w:numId="20">
    <w:abstractNumId w:val="7"/>
  </w:num>
  <w:num w:numId="21">
    <w:abstractNumId w:val="8"/>
  </w:num>
  <w:num w:numId="22">
    <w:abstractNumId w:val="5"/>
  </w:num>
  <w:num w:numId="23">
    <w:abstractNumId w:val="3"/>
  </w:num>
  <w:num w:numId="24">
    <w:abstractNumId w:val="2"/>
  </w:num>
  <w:num w:numId="25">
    <w:abstractNumId w:val="10"/>
  </w:num>
  <w:num w:numId="26">
    <w:abstractNumId w:val="17"/>
  </w:num>
  <w:num w:numId="27">
    <w:abstractNumId w:val="7"/>
  </w:num>
  <w:num w:numId="28">
    <w:abstractNumId w:val="8"/>
  </w:num>
  <w:num w:numId="29">
    <w:abstractNumId w:val="5"/>
  </w:num>
  <w:num w:numId="30">
    <w:abstractNumId w:val="3"/>
  </w:num>
  <w:num w:numId="31">
    <w:abstractNumId w:val="2"/>
  </w:num>
  <w:num w:numId="32">
    <w:abstractNumId w:val="10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C"/>
    <w:rsid w:val="000578F4"/>
    <w:rsid w:val="00096A41"/>
    <w:rsid w:val="000A0E9B"/>
    <w:rsid w:val="000A4274"/>
    <w:rsid w:val="000A6968"/>
    <w:rsid w:val="000C1461"/>
    <w:rsid w:val="001011E7"/>
    <w:rsid w:val="00135FCD"/>
    <w:rsid w:val="0014069D"/>
    <w:rsid w:val="00160720"/>
    <w:rsid w:val="00170866"/>
    <w:rsid w:val="00210BBA"/>
    <w:rsid w:val="00270826"/>
    <w:rsid w:val="00286966"/>
    <w:rsid w:val="002B5BF2"/>
    <w:rsid w:val="002B7E02"/>
    <w:rsid w:val="002C0AE3"/>
    <w:rsid w:val="002C3005"/>
    <w:rsid w:val="002F4FF1"/>
    <w:rsid w:val="0030595F"/>
    <w:rsid w:val="003251BE"/>
    <w:rsid w:val="0036161D"/>
    <w:rsid w:val="00365B9E"/>
    <w:rsid w:val="003A45B5"/>
    <w:rsid w:val="003B60F4"/>
    <w:rsid w:val="00414E85"/>
    <w:rsid w:val="00442C0D"/>
    <w:rsid w:val="00477346"/>
    <w:rsid w:val="00487660"/>
    <w:rsid w:val="004B48E3"/>
    <w:rsid w:val="004D7BF2"/>
    <w:rsid w:val="00525F09"/>
    <w:rsid w:val="0053284B"/>
    <w:rsid w:val="00556116"/>
    <w:rsid w:val="005817A7"/>
    <w:rsid w:val="005F4E0A"/>
    <w:rsid w:val="0064703A"/>
    <w:rsid w:val="00653C53"/>
    <w:rsid w:val="00673A66"/>
    <w:rsid w:val="006C11F9"/>
    <w:rsid w:val="006D2015"/>
    <w:rsid w:val="0070662C"/>
    <w:rsid w:val="007311FD"/>
    <w:rsid w:val="00733A54"/>
    <w:rsid w:val="007709C4"/>
    <w:rsid w:val="007804C6"/>
    <w:rsid w:val="00784501"/>
    <w:rsid w:val="00787E95"/>
    <w:rsid w:val="007B01CB"/>
    <w:rsid w:val="007B0671"/>
    <w:rsid w:val="007C67E6"/>
    <w:rsid w:val="008149B1"/>
    <w:rsid w:val="00824310"/>
    <w:rsid w:val="008757F1"/>
    <w:rsid w:val="008A766F"/>
    <w:rsid w:val="008B130B"/>
    <w:rsid w:val="008B4957"/>
    <w:rsid w:val="008C181B"/>
    <w:rsid w:val="008D74E5"/>
    <w:rsid w:val="008F77F9"/>
    <w:rsid w:val="0090795E"/>
    <w:rsid w:val="00933D0B"/>
    <w:rsid w:val="00961BFB"/>
    <w:rsid w:val="00976C62"/>
    <w:rsid w:val="00985233"/>
    <w:rsid w:val="00987C02"/>
    <w:rsid w:val="00997F47"/>
    <w:rsid w:val="009A6A98"/>
    <w:rsid w:val="009C0BBB"/>
    <w:rsid w:val="009E0DBD"/>
    <w:rsid w:val="009F10D9"/>
    <w:rsid w:val="00A338B3"/>
    <w:rsid w:val="00AF0FCE"/>
    <w:rsid w:val="00B144C4"/>
    <w:rsid w:val="00B1669F"/>
    <w:rsid w:val="00B255D6"/>
    <w:rsid w:val="00B84A1B"/>
    <w:rsid w:val="00BC37E8"/>
    <w:rsid w:val="00BD6FD5"/>
    <w:rsid w:val="00BE43D5"/>
    <w:rsid w:val="00BF4E72"/>
    <w:rsid w:val="00C171C8"/>
    <w:rsid w:val="00C6169C"/>
    <w:rsid w:val="00C7098F"/>
    <w:rsid w:val="00CA3228"/>
    <w:rsid w:val="00CE2F1E"/>
    <w:rsid w:val="00CE3371"/>
    <w:rsid w:val="00D2172F"/>
    <w:rsid w:val="00D44E2A"/>
    <w:rsid w:val="00D455F6"/>
    <w:rsid w:val="00D5159B"/>
    <w:rsid w:val="00D95BFF"/>
    <w:rsid w:val="00E31436"/>
    <w:rsid w:val="00E54C0C"/>
    <w:rsid w:val="00E57079"/>
    <w:rsid w:val="00EA1E56"/>
    <w:rsid w:val="00EC1769"/>
    <w:rsid w:val="00EF6805"/>
    <w:rsid w:val="00F3194E"/>
    <w:rsid w:val="00F86669"/>
    <w:rsid w:val="00FF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DF8B"/>
  <w15:docId w15:val="{D5CB5CFC-B7F1-4307-BA0C-139580AD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098F"/>
    <w:rPr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41CD9"/>
    <w:pPr>
      <w:spacing w:before="200"/>
      <w:outlineLvl w:val="1"/>
    </w:pPr>
    <w:rPr>
      <w:bCs w:val="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673A66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eastAsiaTheme="majorEastAsia" w:cstheme="majorBidi"/>
      <w:b/>
      <w:noProof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eastAsiaTheme="majorEastAsia" w:cstheme="majorBidi"/>
      <w:b/>
      <w:bCs/>
      <w:noProof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eastAsiaTheme="majorEastAsia" w:cstheme="majorBidi"/>
      <w:b/>
      <w:bCs/>
      <w:i/>
      <w:iCs/>
      <w:noProof/>
      <w:lang w:val="nl-NL"/>
    </w:rPr>
  </w:style>
  <w:style w:type="paragraph" w:styleId="Standaardinspringing">
    <w:name w:val="Normal Indent"/>
    <w:basedOn w:val="Standaard"/>
    <w:uiPriority w:val="99"/>
    <w:unhideWhenUsed/>
    <w:rsid w:val="00487660"/>
    <w:pPr>
      <w:numPr>
        <w:numId w:val="32"/>
      </w:numPr>
      <w:ind w:left="357" w:hanging="357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">
    <w:name w:val="List"/>
    <w:basedOn w:val="Standaard"/>
    <w:uiPriority w:val="99"/>
    <w:semiHidden/>
    <w:unhideWhenUsed/>
    <w:rsid w:val="000A6968"/>
    <w:pPr>
      <w:numPr>
        <w:numId w:val="30"/>
      </w:numPr>
      <w:ind w:left="357" w:hanging="357"/>
      <w:contextualSpacing/>
    </w:pPr>
  </w:style>
  <w:style w:type="paragraph" w:styleId="Lijstalinea">
    <w:name w:val="List Paragraph"/>
    <w:basedOn w:val="Standaard"/>
    <w:link w:val="LijstalineaChar"/>
    <w:uiPriority w:val="99"/>
    <w:unhideWhenUsed/>
    <w:qFormat/>
    <w:rsid w:val="00556116"/>
    <w:pPr>
      <w:numPr>
        <w:numId w:val="27"/>
      </w:numPr>
      <w:ind w:left="426" w:hanging="426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56116"/>
    <w:pPr>
      <w:numPr>
        <w:numId w:val="31"/>
      </w:numPr>
      <w:ind w:left="357" w:hanging="357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DBD"/>
    <w:rPr>
      <w:noProof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477346"/>
  </w:style>
  <w:style w:type="paragraph" w:customStyle="1" w:styleId="Lijstalineanummering">
    <w:name w:val="Lijstalineanummering"/>
    <w:basedOn w:val="Lijstalinea"/>
    <w:link w:val="LijstalineanummeringChar"/>
    <w:qFormat/>
    <w:rsid w:val="008757F1"/>
    <w:pPr>
      <w:numPr>
        <w:numId w:val="0"/>
      </w:numPr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8757F1"/>
    <w:rPr>
      <w:noProof/>
      <w:lang w:val="nl-NL"/>
    </w:rPr>
  </w:style>
  <w:style w:type="character" w:customStyle="1" w:styleId="LijstalineanummeringChar">
    <w:name w:val="Lijstalineanummering Char"/>
    <w:basedOn w:val="LijstalineaChar"/>
    <w:link w:val="Lijstalineanummering"/>
    <w:rsid w:val="008757F1"/>
    <w:rPr>
      <w:noProof/>
      <w:lang w:val="nl-NL"/>
    </w:rPr>
  </w:style>
  <w:style w:type="paragraph" w:customStyle="1" w:styleId="LijstalineaSub1">
    <w:name w:val="Lijstalinea Sub 1"/>
    <w:basedOn w:val="Lijstalinea"/>
    <w:qFormat/>
    <w:rsid w:val="00414E85"/>
    <w:pPr>
      <w:numPr>
        <w:numId w:val="28"/>
      </w:numPr>
    </w:pPr>
  </w:style>
  <w:style w:type="numbering" w:customStyle="1" w:styleId="LijstalineaSublijst">
    <w:name w:val="Lijstalinea Sublijst"/>
    <w:uiPriority w:val="99"/>
    <w:rsid w:val="007B01CB"/>
    <w:pPr>
      <w:numPr>
        <w:numId w:val="16"/>
      </w:numPr>
    </w:pPr>
  </w:style>
  <w:style w:type="paragraph" w:customStyle="1" w:styleId="OMGniv1">
    <w:name w:val="OMG niv 1"/>
    <w:basedOn w:val="Standaard"/>
    <w:link w:val="OMGniv1Char"/>
    <w:qFormat/>
    <w:rsid w:val="005C6FF0"/>
    <w:pPr>
      <w:numPr>
        <w:numId w:val="33"/>
      </w:numPr>
      <w:contextualSpacing/>
    </w:pPr>
    <w:rPr>
      <w:b/>
    </w:rPr>
  </w:style>
  <w:style w:type="character" w:customStyle="1" w:styleId="OMGniv1Char">
    <w:name w:val="OMG niv 1 Char"/>
    <w:basedOn w:val="Standaardalinea-lettertype"/>
    <w:link w:val="OMGniv1"/>
    <w:rsid w:val="005C6FF0"/>
    <w:rPr>
      <w:b/>
      <w:noProof/>
      <w:lang w:val="nl-NL"/>
    </w:rPr>
  </w:style>
  <w:style w:type="paragraph" w:customStyle="1" w:styleId="OMGniv2">
    <w:name w:val="OMG niv 2"/>
    <w:basedOn w:val="OMGniv1"/>
    <w:link w:val="OMGniv2Char"/>
    <w:qFormat/>
    <w:rsid w:val="004E4E08"/>
    <w:pPr>
      <w:numPr>
        <w:ilvl w:val="1"/>
      </w:numPr>
    </w:pPr>
    <w:rPr>
      <w:b w:val="0"/>
    </w:rPr>
  </w:style>
  <w:style w:type="character" w:customStyle="1" w:styleId="OMGniv2Char">
    <w:name w:val="OMG niv 2 Char"/>
    <w:basedOn w:val="OMGniv1Char"/>
    <w:link w:val="OMGniv2"/>
    <w:rsid w:val="004E4E08"/>
    <w:rPr>
      <w:b w:val="0"/>
      <w:noProof/>
      <w:lang w:val="nl-NL"/>
    </w:rPr>
  </w:style>
  <w:style w:type="paragraph" w:customStyle="1" w:styleId="OMGniv3">
    <w:name w:val="OMG niv 3"/>
    <w:basedOn w:val="OMGniv2"/>
    <w:link w:val="OMGniv3Char"/>
    <w:qFormat/>
    <w:rsid w:val="005C6FF0"/>
    <w:pPr>
      <w:numPr>
        <w:ilvl w:val="2"/>
      </w:numPr>
    </w:pPr>
  </w:style>
  <w:style w:type="character" w:customStyle="1" w:styleId="OMGniv3Char">
    <w:name w:val="OMG niv 3 Char"/>
    <w:basedOn w:val="OMGniv2Char"/>
    <w:link w:val="OMGniv3"/>
    <w:rsid w:val="005C6FF0"/>
    <w:rPr>
      <w:b w:val="0"/>
      <w:noProof/>
      <w:lang w:val="nl-NL"/>
    </w:rPr>
  </w:style>
  <w:style w:type="paragraph" w:customStyle="1" w:styleId="OMGniv4">
    <w:name w:val="OMG niv 4"/>
    <w:basedOn w:val="OMGniv3"/>
    <w:link w:val="OMGniv4Char"/>
    <w:qFormat/>
    <w:rsid w:val="00745F84"/>
    <w:pPr>
      <w:numPr>
        <w:ilvl w:val="3"/>
      </w:numPr>
    </w:pPr>
  </w:style>
  <w:style w:type="character" w:customStyle="1" w:styleId="OMGniv4Char">
    <w:name w:val="OMG niv 4 Char"/>
    <w:basedOn w:val="OMGniv3Char"/>
    <w:link w:val="OMGniv4"/>
    <w:rsid w:val="00745F84"/>
    <w:rPr>
      <w:b w:val="0"/>
      <w:noProof/>
      <w:lang w:val="nl-NL"/>
    </w:rPr>
  </w:style>
  <w:style w:type="paragraph" w:customStyle="1" w:styleId="OMGniv5">
    <w:name w:val="OMG niv 5"/>
    <w:basedOn w:val="OMGniv4"/>
    <w:link w:val="OMGniv5Char"/>
    <w:qFormat/>
    <w:rsid w:val="00745F84"/>
    <w:pPr>
      <w:numPr>
        <w:ilvl w:val="4"/>
      </w:numPr>
    </w:pPr>
  </w:style>
  <w:style w:type="character" w:customStyle="1" w:styleId="OMGniv5Char">
    <w:name w:val="OMG niv 5 Char"/>
    <w:basedOn w:val="OMGniv4Char"/>
    <w:link w:val="OMGniv5"/>
    <w:rsid w:val="00745F84"/>
    <w:rPr>
      <w:b w:val="0"/>
      <w:noProof/>
      <w:lang w:val="nl-NL"/>
    </w:rPr>
  </w:style>
  <w:style w:type="paragraph" w:customStyle="1" w:styleId="Normal0">
    <w:name w:val="Normal_0"/>
    <w:qFormat/>
    <w:rsid w:val="00477346"/>
    <w:rPr>
      <w:noProof/>
      <w:lang w:val="nl-NL"/>
    </w:rPr>
  </w:style>
  <w:style w:type="paragraph" w:customStyle="1" w:styleId="Heading10">
    <w:name w:val="Heading 1_0"/>
    <w:basedOn w:val="Normal0"/>
    <w:next w:val="Normal0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customStyle="1" w:styleId="Heading20">
    <w:name w:val="Heading 2_0"/>
    <w:basedOn w:val="Heading10"/>
    <w:next w:val="Normal0"/>
    <w:uiPriority w:val="9"/>
    <w:unhideWhenUsed/>
    <w:qFormat/>
    <w:rsid w:val="00841CD9"/>
    <w:pPr>
      <w:spacing w:before="200"/>
      <w:outlineLvl w:val="1"/>
    </w:pPr>
    <w:rPr>
      <w:bCs w:val="0"/>
      <w:szCs w:val="26"/>
    </w:rPr>
  </w:style>
  <w:style w:type="paragraph" w:customStyle="1" w:styleId="Heading30">
    <w:name w:val="Heading 3_0"/>
    <w:basedOn w:val="Normal0"/>
    <w:next w:val="Normal0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customStyle="1" w:styleId="Heading40">
    <w:name w:val="Heading 4_0"/>
    <w:basedOn w:val="Normal0"/>
    <w:next w:val="Normal0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customStyle="1" w:styleId="NormalIndent0">
    <w:name w:val="Normal Indent_0"/>
    <w:basedOn w:val="Normal0"/>
    <w:uiPriority w:val="99"/>
    <w:unhideWhenUsed/>
    <w:rsid w:val="00487660"/>
    <w:pPr>
      <w:ind w:left="357" w:hanging="357"/>
    </w:pPr>
  </w:style>
  <w:style w:type="paragraph" w:customStyle="1" w:styleId="Subtitle0">
    <w:name w:val="Subtitle_0"/>
    <w:basedOn w:val="Normal0"/>
    <w:next w:val="Normal0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table" w:customStyle="1" w:styleId="TableGrid0">
    <w:name w:val="Table Grid_0"/>
    <w:basedOn w:val="TableNormal0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0">
    <w:name w:val="List_0"/>
    <w:basedOn w:val="Normal0"/>
    <w:uiPriority w:val="99"/>
    <w:semiHidden/>
    <w:unhideWhenUsed/>
    <w:rsid w:val="000A6968"/>
    <w:pPr>
      <w:ind w:left="357" w:hanging="357"/>
      <w:contextualSpacing/>
    </w:pPr>
  </w:style>
  <w:style w:type="paragraph" w:customStyle="1" w:styleId="ListParagraph0">
    <w:name w:val="List Paragraph_0"/>
    <w:basedOn w:val="Normal0"/>
    <w:uiPriority w:val="99"/>
    <w:unhideWhenUsed/>
    <w:qFormat/>
    <w:rsid w:val="00556116"/>
    <w:pPr>
      <w:ind w:left="426" w:hanging="426"/>
      <w:contextualSpacing/>
    </w:pPr>
  </w:style>
  <w:style w:type="paragraph" w:customStyle="1" w:styleId="ListBullet0">
    <w:name w:val="List Bullet_0"/>
    <w:basedOn w:val="Normal0"/>
    <w:uiPriority w:val="99"/>
    <w:semiHidden/>
    <w:unhideWhenUsed/>
    <w:rsid w:val="00556116"/>
    <w:pPr>
      <w:ind w:left="357" w:hanging="357"/>
      <w:contextualSpacing/>
    </w:pPr>
  </w:style>
  <w:style w:type="paragraph" w:customStyle="1" w:styleId="Footer0">
    <w:name w:val="Footer_0"/>
    <w:basedOn w:val="Normal0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PageNumber0">
    <w:name w:val="Page Number_0"/>
    <w:basedOn w:val="DefaultParagraphFont0"/>
    <w:uiPriority w:val="99"/>
    <w:semiHidden/>
    <w:unhideWhenUsed/>
    <w:qFormat/>
    <w:rsid w:val="00477346"/>
  </w:style>
  <w:style w:type="table" w:customStyle="1" w:styleId="TableNormal00">
    <w:name w:val="Table Normal_0_0"/>
    <w:uiPriority w:val="99"/>
    <w:semiHidden/>
    <w:rsid w:val="00EA1E56"/>
    <w:pPr>
      <w:spacing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l0"/>
    <w:link w:val="BallontekstChar"/>
    <w:uiPriority w:val="99"/>
    <w:semiHidden/>
    <w:unhideWhenUsed/>
    <w:rsid w:val="00EA1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0"/>
    <w:link w:val="Ballontekst"/>
    <w:uiPriority w:val="99"/>
    <w:semiHidden/>
    <w:rsid w:val="00EA1E56"/>
    <w:rPr>
      <w:rFonts w:ascii="Tahoma" w:hAnsi="Tahoma" w:cs="Tahoma"/>
      <w:noProof/>
      <w:sz w:val="16"/>
      <w:szCs w:val="16"/>
      <w:lang w:val="nl-NL"/>
    </w:rPr>
  </w:style>
  <w:style w:type="paragraph" w:customStyle="1" w:styleId="BalloonText0">
    <w:name w:val="Balloon Text_0"/>
    <w:basedOn w:val="Standaard"/>
    <w:uiPriority w:val="99"/>
    <w:semiHidden/>
    <w:unhideWhenUsed/>
    <w:rsid w:val="001B5E3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ijstnummering">
    <w:name w:val="List Number"/>
    <w:basedOn w:val="Standaard"/>
    <w:uiPriority w:val="30"/>
    <w:unhideWhenUsed/>
    <w:rsid w:val="00E67F08"/>
    <w:pPr>
      <w:numPr>
        <w:numId w:val="7"/>
      </w:numPr>
      <w:contextualSpacing/>
    </w:pPr>
  </w:style>
  <w:style w:type="paragraph" w:customStyle="1" w:styleId="Lijstletters">
    <w:name w:val="Lijstletters"/>
    <w:basedOn w:val="Lijstnummering"/>
    <w:uiPriority w:val="31"/>
    <w:unhideWhenUsed/>
    <w:qFormat/>
    <w:rsid w:val="00E67F08"/>
    <w:pPr>
      <w:numPr>
        <w:numId w:val="34"/>
      </w:numPr>
      <w:ind w:left="357" w:hanging="357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044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11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311F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311FD"/>
    <w:rPr>
      <w:noProof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11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11FD"/>
    <w:rPr>
      <w:b/>
      <w:bCs/>
      <w:noProof/>
      <w:lang w:val="nl-NL"/>
    </w:rPr>
  </w:style>
  <w:style w:type="paragraph" w:styleId="Geenafstand">
    <w:name w:val="No Spacing"/>
    <w:uiPriority w:val="1"/>
    <w:qFormat/>
    <w:rsid w:val="0053284B"/>
    <w:pPr>
      <w:spacing w:line="240" w:lineRule="auto"/>
    </w:pPr>
    <w:rPr>
      <w:rFonts w:ascii="Arial" w:hAnsi="Arial"/>
      <w:szCs w:val="22"/>
      <w:lang w:val="nl-NL"/>
    </w:rPr>
  </w:style>
  <w:style w:type="character" w:styleId="Onopgelostemelding">
    <w:name w:val="Unresolved Mention"/>
    <w:basedOn w:val="Standaardalinea-lettertype"/>
    <w:uiPriority w:val="99"/>
    <w:rsid w:val="008A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am@mailadres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eente@[gemeente]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Type" ma:contentTypeID="0x0101007375D83DC27C4287B7E4AFC45D5E3CFF00F943A88E7ACB544DA6487043D3732E72" ma:contentTypeVersion="1" ma:contentTypeDescription="De basis voor zaakdocumenten" ma:contentTypeScope="" ma:versionID="eebd3594a786cff5777fb49bffdef2c1">
  <xsd:schema xmlns:xsd="http://www.w3.org/2001/XMLSchema" xmlns:xs="http://www.w3.org/2001/XMLSchema" xmlns:p="http://schemas.microsoft.com/office/2006/metadata/properties" xmlns:ns2="859F53FC-C239-465B-AB72-173FC746AC8B" xmlns:ns3="859f53fc-c239-465b-ab72-173fc746ac8b" targetNamespace="http://schemas.microsoft.com/office/2006/metadata/properties" ma:root="true" ma:fieldsID="4793037a2582442e86b3fe1164a8887c" ns2:_="" ns3:_="">
    <xsd:import namespace="859F53FC-C239-465B-AB72-173FC746AC8B"/>
    <xsd:import namespace="859f53fc-c239-465b-ab72-173fc746ac8b"/>
    <xsd:element name="properties">
      <xsd:complexType>
        <xsd:sequence>
          <xsd:element name="documentManagement">
            <xsd:complexType>
              <xsd:all>
                <xsd:element ref="ns2:DocumenttypeOmschrijvingGeneriek" minOccurs="0"/>
                <xsd:element ref="ns2:Documenttypetrefwoord" minOccurs="0"/>
                <xsd:element ref="ns2:DatumBeginGeldigheidDocumenttype" minOccurs="0"/>
                <xsd:element ref="ns2:DatumEindeGeldigheidDocumenttype" minOccurs="0"/>
                <xsd:element ref="ns2:Documentbeschrijving" minOccurs="0"/>
                <xsd:element ref="ns2:FysiekDossier" minOccurs="0"/>
                <xsd:element ref="ns2:Documentformaat" minOccurs="0"/>
                <xsd:element ref="ns2:Documentversie" minOccurs="0"/>
                <xsd:element ref="ns2:Documentinhoud" minOccurs="0"/>
                <xsd:element ref="ns2:Documentlink" minOccurs="0"/>
                <xsd:element ref="ns2:Bestandsnaam" minOccurs="0"/>
                <xsd:element ref="ns2:SamegesteldDocument" minOccurs="0"/>
                <xsd:element ref="ns2:Dataeigenaar" minOccurs="0"/>
                <xsd:element ref="ns2:Datumverzending" minOccurs="0"/>
                <xsd:element ref="ns2:Goedgekeurd" minOccurs="0"/>
                <xsd:element ref="ns2:Datumgoedgekeurd" minOccurs="0"/>
                <xsd:element ref="ns2:Archiefnummer" minOccurs="0"/>
                <xsd:element ref="ns2:Gearchiveerd" minOccurs="0"/>
                <xsd:element ref="ns2:Kanaal" minOccurs="0"/>
                <xsd:element ref="ns2:Bewaartermijn" minOccurs="0"/>
                <xsd:element ref="ns2:IngangsdatumBewaartermijn" minOccurs="0"/>
                <xsd:element ref="ns2:DatumVernietiging" minOccurs="0"/>
                <xsd:element ref="ns2:Matevanopenbaarheid" minOccurs="0"/>
                <xsd:element ref="ns2:PIP" minOccurs="0"/>
                <xsd:element ref="ns2:Publiekinternetpagina" minOccurs="0"/>
                <xsd:element ref="ns2:GekoppeldeGebruiker" minOccurs="0"/>
                <xsd:element ref="ns3:PowerBrowser_x0020_Gebrui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53FC-C239-465B-AB72-173FC746AC8B" elementFormDefault="qualified">
    <xsd:import namespace="http://schemas.microsoft.com/office/2006/documentManagement/types"/>
    <xsd:import namespace="http://schemas.microsoft.com/office/infopath/2007/PartnerControls"/>
    <xsd:element name="DocumenttypeOmschrijvingGeneriek" ma:index="8" nillable="true" ma:displayName="Omschrijving generiek" ma:internalName="DocumenttypeOmschrijvingGeneriek">
      <xsd:simpleType>
        <xsd:restriction base="dms:Text"/>
      </xsd:simpleType>
    </xsd:element>
    <xsd:element name="Documenttypetrefwoord" ma:index="9" nillable="true" ma:displayName="Trefwoord" ma:internalName="Documenttypetrefwoord">
      <xsd:simpleType>
        <xsd:restriction base="dms:Text"/>
      </xsd:simpleType>
    </xsd:element>
    <xsd:element name="DatumBeginGeldigheidDocumenttype" ma:index="10" nillable="true" ma:displayName="Datum begin geldigheid" ma:internalName="DatumBeginGeldigheidDocumenttype">
      <xsd:simpleType>
        <xsd:restriction base="dms:DateTime"/>
      </xsd:simpleType>
    </xsd:element>
    <xsd:element name="DatumEindeGeldigheidDocumenttype" ma:index="11" nillable="true" ma:displayName="Datum einde geldigheid" ma:internalName="DatumEindeGeldigheidDocumenttype">
      <xsd:simpleType>
        <xsd:restriction base="dms:DateTime"/>
      </xsd:simpleType>
    </xsd:element>
    <xsd:element name="Documentbeschrijving" ma:index="12" nillable="true" ma:displayName="Documentbeschrijving" ma:internalName="Documentbeschrijving">
      <xsd:simpleType>
        <xsd:restriction base="dms:Text"/>
      </xsd:simpleType>
    </xsd:element>
    <xsd:element name="FysiekDossier" ma:index="13" nillable="true" ma:displayName="Locatie Fysiek dossier" ma:internalName="FysiekDossier">
      <xsd:simpleType>
        <xsd:restriction base="dms:Text"/>
      </xsd:simpleType>
    </xsd:element>
    <xsd:element name="Documentformaat" ma:index="14" nillable="true" ma:displayName="Formaat" ma:internalName="Documentformaat">
      <xsd:simpleType>
        <xsd:restriction base="dms:Text"/>
      </xsd:simpleType>
    </xsd:element>
    <xsd:element name="Documentversie" ma:index="15" nillable="true" ma:displayName="Versie" ma:internalName="Documentversie">
      <xsd:simpleType>
        <xsd:restriction base="dms:Text"/>
      </xsd:simpleType>
    </xsd:element>
    <xsd:element name="Documentinhoud" ma:index="16" nillable="true" ma:displayName="Inhoud" ma:internalName="Documentinhoud">
      <xsd:simpleType>
        <xsd:restriction base="dms:Text"/>
      </xsd:simpleType>
    </xsd:element>
    <xsd:element name="Documentlink" ma:index="17" nillable="true" ma:displayName="DocumentLink" ma:internalName="Documentlink">
      <xsd:simpleType>
        <xsd:restriction base="dms:Text"/>
      </xsd:simpleType>
    </xsd:element>
    <xsd:element name="Bestandsnaam" ma:index="18" nillable="true" ma:displayName="Naam" ma:internalName="Bestandsnaam">
      <xsd:simpleType>
        <xsd:restriction base="dms:Text"/>
      </xsd:simpleType>
    </xsd:element>
    <xsd:element name="SamegesteldDocument" ma:index="19" nillable="true" ma:displayName="Samengesteld document" ma:indexed="true" ma:list="{859F53FC-C239-465B-AB72-173FC746AC8B}" ma:internalName="SamegesteldDocument" ma:showField="Title">
      <xsd:simpleType>
        <xsd:restriction base="dms:Lookup"/>
      </xsd:simpleType>
    </xsd:element>
    <xsd:element name="Dataeigenaar" ma:index="20" nillable="true" ma:displayName="Data eigenaar" ma:list="{12FC3EE5-A719-4548-89AB-760BCFCFE1AC}" ma:internalName="Dataeigenaar" ma:showField="Title">
      <xsd:simpleType>
        <xsd:restriction base="dms:Lookup"/>
      </xsd:simpleType>
    </xsd:element>
    <xsd:element name="Datumverzending" ma:index="21" nillable="true" ma:displayName="Datum verzending" ma:internalName="Datumverzending">
      <xsd:simpleType>
        <xsd:restriction base="dms:DateTime"/>
      </xsd:simpleType>
    </xsd:element>
    <xsd:element name="Goedgekeurd" ma:index="22" nillable="true" ma:displayName="Goedgekeurd" ma:internalName="Goedgekeurd">
      <xsd:simpleType>
        <xsd:restriction base="dms:Boolean"/>
      </xsd:simpleType>
    </xsd:element>
    <xsd:element name="Datumgoedgekeurd" ma:index="23" nillable="true" ma:displayName="Datum goedgekeurd" ma:internalName="Datumgoedgekeurd">
      <xsd:simpleType>
        <xsd:restriction base="dms:DateTime"/>
      </xsd:simpleType>
    </xsd:element>
    <xsd:element name="Archiefnummer" ma:index="24" nillable="true" ma:displayName="Archiefnummer" ma:internalName="Archiefnummer">
      <xsd:simpleType>
        <xsd:restriction base="dms:Text"/>
      </xsd:simpleType>
    </xsd:element>
    <xsd:element name="Gearchiveerd" ma:index="25" nillable="true" ma:displayName="Gearchiveerd" ma:internalName="Gearchiveerd">
      <xsd:simpleType>
        <xsd:restriction base="dms:Boolean"/>
      </xsd:simpleType>
    </xsd:element>
    <xsd:element name="Kanaal" ma:index="26" nillable="true" ma:displayName="Kanaal" ma:internalName="Kanaal">
      <xsd:simpleType>
        <xsd:restriction base="dms:Choice">
          <xsd:enumeration value="Balie"/>
          <xsd:enumeration value="Email"/>
          <xsd:enumeration value="Overige"/>
          <xsd:enumeration value="Persoon"/>
          <xsd:enumeration value="Post aangetekend"/>
          <xsd:enumeration value="Post gewoon"/>
          <xsd:enumeration value="Via derde"/>
          <xsd:enumeration value="Website"/>
          <xsd:enumeration value="OLO"/>
          <xsd:enumeration value="Extern Systeem"/>
        </xsd:restriction>
      </xsd:simpleType>
    </xsd:element>
    <xsd:element name="Bewaartermijn" ma:index="27" nillable="true" ma:displayName="Bewaartermijn" ma:internalName="Bewaartermijn">
      <xsd:simpleType>
        <xsd:restriction base="dms:Number"/>
      </xsd:simpleType>
    </xsd:element>
    <xsd:element name="IngangsdatumBewaartermijn" ma:index="28" nillable="true" ma:displayName="Ingangsdatum bewaartermijn" ma:internalName="IngangsdatumBewaartermijn">
      <xsd:simpleType>
        <xsd:restriction base="dms:DateTime"/>
      </xsd:simpleType>
    </xsd:element>
    <xsd:element name="DatumVernietiging" ma:index="29" nillable="true" ma:displayName="Datum vernietiging" ma:internalName="DatumVernietiging">
      <xsd:simpleType>
        <xsd:restriction base="dms:DateTime"/>
      </xsd:simpleType>
    </xsd:element>
    <xsd:element name="Matevanopenbaarheid" ma:index="30" nillable="true" ma:displayName="Mate van openbaarheid" ma:internalName="Matevanopenbaarheid">
      <xsd:simpleType>
        <xsd:restriction base="dms:Choice"/>
      </xsd:simpleType>
    </xsd:element>
    <xsd:element name="PIP" ma:index="31" nillable="true" ma:displayName="PIP" ma:internalName="PIP">
      <xsd:simpleType>
        <xsd:restriction base="dms:Boolean"/>
      </xsd:simpleType>
    </xsd:element>
    <xsd:element name="Publiekinternetpagina" ma:index="32" nillable="true" ma:displayName="Publiek internet pagina" ma:internalName="Publiekinternetpagina">
      <xsd:simpleType>
        <xsd:restriction base="dms:Boolean"/>
      </xsd:simpleType>
    </xsd:element>
    <xsd:element name="GekoppeldeGebruiker" ma:index="33" nillable="true" ma:displayName="Gekoppelde Gebruiker" ma:internalName="GekoppeldeGebruik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53fc-c239-465b-ab72-173fc746ac8b" elementFormDefault="qualified">
    <xsd:import namespace="http://schemas.microsoft.com/office/2006/documentManagement/types"/>
    <xsd:import namespace="http://schemas.microsoft.com/office/infopath/2007/PartnerControls"/>
    <xsd:element name="PowerBrowser_x0020_Gebruiker" ma:index="34" nillable="true" ma:displayName="PowerBrowser Gebruiker" ma:internalName="PowerBrowser_x0020_Gebruik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nhoud xmlns="859F53FC-C239-465B-AB72-173FC746AC8B" xsi:nil="true"/>
    <Kanaal xmlns="859F53FC-C239-465B-AB72-173FC746AC8B" xsi:nil="true"/>
    <DatumVernietiging xmlns="859F53FC-C239-465B-AB72-173FC746AC8B" xsi:nil="true"/>
    <PowerBrowser_x0020_Gebruiker xmlns="859f53fc-c239-465b-ab72-173fc746ac8b">BOUWHUIS</PowerBrowser_x0020_Gebruiker>
    <DatumBeginGeldigheidDocumenttype xmlns="859F53FC-C239-465B-AB72-173FC746AC8B" xsi:nil="true"/>
    <IngangsdatumBewaartermijn xmlns="859F53FC-C239-465B-AB72-173FC746AC8B" xsi:nil="true"/>
    <Gearchiveerd xmlns="859F53FC-C239-465B-AB72-173FC746AC8B" xsi:nil="true"/>
    <FysiekDossier xmlns="859F53FC-C239-465B-AB72-173FC746AC8B" xsi:nil="true"/>
    <Datumgoedgekeurd xmlns="859F53FC-C239-465B-AB72-173FC746AC8B" xsi:nil="true"/>
    <PIP xmlns="859F53FC-C239-465B-AB72-173FC746AC8B" xsi:nil="true"/>
    <Documenttypetrefwoord xmlns="859F53FC-C239-465B-AB72-173FC746AC8B" xsi:nil="true"/>
    <Dataeigenaar xmlns="859F53FC-C239-465B-AB72-173FC746AC8B" xsi:nil="true"/>
    <DatumEindeGeldigheidDocumenttype xmlns="859F53FC-C239-465B-AB72-173FC746AC8B" xsi:nil="true"/>
    <Bestandsnaam xmlns="859F53FC-C239-465B-AB72-173FC746AC8B" xsi:nil="true"/>
    <Documentformaat xmlns="859F53FC-C239-465B-AB72-173FC746AC8B" xsi:nil="true"/>
    <Documentversie xmlns="859F53FC-C239-465B-AB72-173FC746AC8B" xsi:nil="true"/>
    <Matevanopenbaarheid xmlns="859F53FC-C239-465B-AB72-173FC746AC8B" xsi:nil="true"/>
    <Datumverzending xmlns="859F53FC-C239-465B-AB72-173FC746AC8B" xsi:nil="true"/>
    <DocumenttypeOmschrijvingGeneriek xmlns="859F53FC-C239-465B-AB72-173FC746AC8B" xsi:nil="true"/>
    <Archiefnummer xmlns="859F53FC-C239-465B-AB72-173FC746AC8B" xsi:nil="true"/>
    <Documentbeschrijving xmlns="859F53FC-C239-465B-AB72-173FC746AC8B" xsi:nil="true"/>
    <SamegesteldDocument xmlns="859F53FC-C239-465B-AB72-173FC746AC8B" xsi:nil="true"/>
    <Publiekinternetpagina xmlns="859F53FC-C239-465B-AB72-173FC746AC8B" xsi:nil="true"/>
    <GekoppeldeGebruiker xmlns="859F53FC-C239-465B-AB72-173FC746AC8B">
      <UserInfo>
        <DisplayName/>
        <AccountId xsi:nil="true"/>
        <AccountType/>
      </UserInfo>
    </GekoppeldeGebruiker>
    <Bewaartermijn xmlns="859F53FC-C239-465B-AB72-173FC746AC8B" xsi:nil="true"/>
    <Documentlink xmlns="859F53FC-C239-465B-AB72-173FC746AC8B" xsi:nil="true"/>
    <Goedgekeurd xmlns="859F53FC-C239-465B-AB72-173FC746AC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3FFFE-70E9-4FF0-A259-CF017180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F53FC-C239-465B-AB72-173FC746AC8B"/>
    <ds:schemaRef ds:uri="859f53fc-c239-465b-ab72-173fc746a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39AB5-27E8-483D-80D9-8C2BC52070C7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AFC0C398-AD1E-4A83-A551-168142EB7DA1}">
  <ds:schemaRefs>
    <ds:schemaRef ds:uri="http://schemas.microsoft.com/office/2006/metadata/properties"/>
    <ds:schemaRef ds:uri="http://schemas.microsoft.com/office/infopath/2007/PartnerControls"/>
    <ds:schemaRef ds:uri="859F53FC-C239-465B-AB72-173FC746AC8B"/>
    <ds:schemaRef ds:uri="859f53fc-c239-465b-ab72-173fc746ac8b"/>
  </ds:schemaRefs>
</ds:datastoreItem>
</file>

<file path=customXml/itemProps4.xml><?xml version="1.0" encoding="utf-8"?>
<ds:datastoreItem xmlns:ds="http://schemas.openxmlformats.org/officeDocument/2006/customXml" ds:itemID="{A32285EE-1DCD-43AE-8F80-42CB7B7AB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Z2021-00008482 Brief opschorten beslistermijn de heer L. Franck 06-54964736 Achter de Muren Vispoort 42 7411SM Deventer</vt:lpstr>
    </vt:vector>
  </TitlesOfParts>
  <Company>DOWR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Z2021-00008482 Brief opschorten beslistermijn de heer L. Franck 06-54964736 Achter de Muren Vispoort 42 7411SM Deventer</dc:title>
  <dc:creator>Tom Bouwhuis</dc:creator>
  <cp:lastModifiedBy>Digna Doude van Troostwijk</cp:lastModifiedBy>
  <cp:revision>2</cp:revision>
  <dcterms:created xsi:type="dcterms:W3CDTF">2022-01-10T13:53:00Z</dcterms:created>
  <dcterms:modified xsi:type="dcterms:W3CDTF">2022-01-10T13:53:00Z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bouwhuis</vt:lpwstr>
  </property>
  <property fmtid="{D5CDD505-2E9C-101B-9397-08002B2CF9AE}" pid="3" name="Header">
    <vt:lpwstr>Deventer</vt:lpwstr>
  </property>
  <property fmtid="{D5CDD505-2E9C-101B-9397-08002B2CF9AE}" pid="4" name="HeaderId">
    <vt:lpwstr>4A30FCDF7EB640948B1A47D95B08AB40</vt:lpwstr>
  </property>
  <property fmtid="{D5CDD505-2E9C-101B-9397-08002B2CF9AE}" pid="5" name="Template">
    <vt:lpwstr>Brief opschorten beslistermijn</vt:lpwstr>
  </property>
  <property fmtid="{D5CDD505-2E9C-101B-9397-08002B2CF9AE}" pid="6" name="TemplateId">
    <vt:lpwstr>0274C478530942479AE25F2C237CDFBB</vt:lpwstr>
  </property>
  <property fmtid="{D5CDD505-2E9C-101B-9397-08002B2CF9AE}" pid="7" name="Typist">
    <vt:lpwstr>bouwhuis</vt:lpwstr>
  </property>
  <property fmtid="{D5CDD505-2E9C-101B-9397-08002B2CF9AE}" pid="8" name="ContentTypeId">
    <vt:lpwstr>0x0101007375D83DC27C4287B7E4AFC45D5E3CFF00F943A88E7ACB544DA6487043D3732E72</vt:lpwstr>
  </property>
  <property fmtid="{D5CDD505-2E9C-101B-9397-08002B2CF9AE}" pid="9" name="Documentidentificatie">
    <vt:lpwstr>D2021-00126939</vt:lpwstr>
  </property>
  <property fmtid="{D5CDD505-2E9C-101B-9397-08002B2CF9AE}" pid="10" name="Omschrijving">
    <vt:lpwstr>Aanvraag</vt:lpwstr>
  </property>
  <property fmtid="{D5CDD505-2E9C-101B-9397-08002B2CF9AE}" pid="11" name="Documentstatus">
    <vt:lpwstr>Geen</vt:lpwstr>
  </property>
  <property fmtid="{D5CDD505-2E9C-101B-9397-08002B2CF9AE}" pid="12" name="Vertrouwelijkaanduiding">
    <vt:lpwstr>OPENBAAR</vt:lpwstr>
  </property>
</Properties>
</file>