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870"/>
        <w:tblW w:w="11298" w:type="dxa"/>
        <w:tblLayout w:type="fixed"/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60"/>
        <w:gridCol w:w="3767"/>
        <w:gridCol w:w="384"/>
        <w:gridCol w:w="2068"/>
        <w:gridCol w:w="2084"/>
        <w:gridCol w:w="1134"/>
      </w:tblGrid>
      <w:tr w:rsidR="002B6205" w:rsidRPr="00E43CC7" w14:paraId="7F85785D" w14:textId="77777777" w:rsidTr="001A0CAE">
        <w:trPr>
          <w:gridAfter w:val="1"/>
          <w:wAfter w:w="1134" w:type="dxa"/>
        </w:trPr>
        <w:tc>
          <w:tcPr>
            <w:tcW w:w="1701" w:type="dxa"/>
          </w:tcPr>
          <w:p w14:paraId="39D640D1" w14:textId="597E1804" w:rsidR="002B6205" w:rsidRPr="00E43CC7" w:rsidRDefault="0066177C" w:rsidP="00801057">
            <w:pPr>
              <w:pStyle w:val="Geenafstand"/>
              <w:rPr>
                <w:rFonts w:ascii="Arial" w:hAnsi="Arial" w:cs="Arial"/>
              </w:rPr>
            </w:pPr>
            <w:r w:rsidRPr="00E43CC7">
              <w:rPr>
                <w:rFonts w:ascii="Arial" w:hAnsi="Arial" w:cs="Arial"/>
                <w:noProof/>
                <w:lang w:eastAsia="nl-NL"/>
              </w:rPr>
              <w:drawing>
                <wp:anchor distT="0" distB="0" distL="114300" distR="114300" simplePos="0" relativeHeight="251659264" behindDoc="0" locked="1" layoutInCell="1" allowOverlap="1" wp14:anchorId="60B57E54" wp14:editId="138A86B2">
                  <wp:simplePos x="0" y="0"/>
                  <wp:positionH relativeFrom="column">
                    <wp:posOffset>-1440180</wp:posOffset>
                  </wp:positionH>
                  <wp:positionV relativeFrom="paragraph">
                    <wp:posOffset>-1443990</wp:posOffset>
                  </wp:positionV>
                  <wp:extent cx="9525" cy="9525"/>
                  <wp:effectExtent l="0" t="0" r="0" b="0"/>
                  <wp:wrapNone/>
                  <wp:docPr id="2" name="Afbeelding 2" hidden="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0CAE">
              <w:rPr>
                <w:rFonts w:ascii="Arial" w:hAnsi="Arial" w:cs="Arial"/>
              </w:rPr>
              <w:t xml:space="preserve">        </w:t>
            </w:r>
            <w:r w:rsidR="002B6205" w:rsidRPr="00E43CC7">
              <w:rPr>
                <w:rFonts w:ascii="Arial" w:hAnsi="Arial" w:cs="Arial"/>
              </w:rPr>
              <w:t>Uw brief van</w:t>
            </w:r>
          </w:p>
        </w:tc>
        <w:tc>
          <w:tcPr>
            <w:tcW w:w="160" w:type="dxa"/>
          </w:tcPr>
          <w:p w14:paraId="6B816CF6" w14:textId="77777777" w:rsidR="002B6205" w:rsidRPr="00E43CC7" w:rsidRDefault="002B6205" w:rsidP="002B6205">
            <w:pPr>
              <w:spacing w:line="270" w:lineRule="exact"/>
              <w:rPr>
                <w:rFonts w:ascii="Arial" w:hAnsi="Arial" w:cs="Arial"/>
              </w:rPr>
            </w:pPr>
          </w:p>
        </w:tc>
        <w:tc>
          <w:tcPr>
            <w:tcW w:w="4151" w:type="dxa"/>
            <w:gridSpan w:val="2"/>
          </w:tcPr>
          <w:p w14:paraId="5F3E0DCE" w14:textId="77777777" w:rsidR="002B6205" w:rsidRPr="00E43CC7" w:rsidRDefault="002B6205" w:rsidP="002B6205">
            <w:pPr>
              <w:spacing w:line="270" w:lineRule="exact"/>
              <w:ind w:left="53"/>
              <w:rPr>
                <w:rFonts w:ascii="Arial" w:hAnsi="Arial" w:cs="Arial"/>
              </w:rPr>
            </w:pPr>
          </w:p>
        </w:tc>
        <w:tc>
          <w:tcPr>
            <w:tcW w:w="4152" w:type="dxa"/>
            <w:gridSpan w:val="2"/>
            <w:vMerge w:val="restart"/>
          </w:tcPr>
          <w:p w14:paraId="6AA47C2A" w14:textId="77777777" w:rsidR="002B6205" w:rsidRPr="00E43CC7" w:rsidRDefault="002B6205" w:rsidP="002B6205">
            <w:pPr>
              <w:spacing w:line="270" w:lineRule="exact"/>
              <w:rPr>
                <w:rFonts w:ascii="Arial" w:hAnsi="Arial" w:cs="Arial"/>
              </w:rPr>
            </w:pPr>
          </w:p>
          <w:p w14:paraId="433C396A" w14:textId="2A1C7B4C" w:rsidR="002B6205" w:rsidRPr="00DE4116" w:rsidRDefault="00DE4116" w:rsidP="002B6205">
            <w:pPr>
              <w:spacing w:line="280" w:lineRule="exact"/>
              <w:rPr>
                <w:rFonts w:ascii="Arial" w:hAnsi="Arial" w:cs="Arial"/>
              </w:rPr>
            </w:pPr>
            <w:r w:rsidRPr="00DE4116">
              <w:rPr>
                <w:rFonts w:ascii="Arial" w:hAnsi="Arial" w:cs="Arial"/>
              </w:rPr>
              <w:t>De heer of Mevrouw</w:t>
            </w:r>
          </w:p>
          <w:p w14:paraId="14692A68" w14:textId="77777777" w:rsidR="002B6205" w:rsidRDefault="00DE4116" w:rsidP="002B6205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[adres]</w:t>
            </w:r>
          </w:p>
          <w:p w14:paraId="78736F65" w14:textId="5BAB9D9F" w:rsidR="00DE4116" w:rsidRPr="00E43CC7" w:rsidRDefault="00DE4116" w:rsidP="002B6205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[postcode] [woonplaats]</w:t>
            </w:r>
          </w:p>
        </w:tc>
        <w:bookmarkStart w:id="0" w:name="bkmCursor"/>
        <w:bookmarkEnd w:id="0"/>
      </w:tr>
      <w:tr w:rsidR="002B6205" w:rsidRPr="00E43CC7" w14:paraId="0D9F3634" w14:textId="77777777" w:rsidTr="001A0CAE">
        <w:trPr>
          <w:gridAfter w:val="1"/>
          <w:wAfter w:w="1134" w:type="dxa"/>
        </w:trPr>
        <w:tc>
          <w:tcPr>
            <w:tcW w:w="1701" w:type="dxa"/>
          </w:tcPr>
          <w:p w14:paraId="3E677F99" w14:textId="77777777" w:rsidR="002B6205" w:rsidRPr="00E43CC7" w:rsidRDefault="002B6205" w:rsidP="002B6205">
            <w:pPr>
              <w:spacing w:line="270" w:lineRule="exact"/>
              <w:jc w:val="right"/>
              <w:rPr>
                <w:rFonts w:ascii="Arial" w:hAnsi="Arial" w:cs="Arial"/>
              </w:rPr>
            </w:pPr>
            <w:r w:rsidRPr="00E43CC7">
              <w:rPr>
                <w:rFonts w:ascii="Arial" w:hAnsi="Arial" w:cs="Arial"/>
              </w:rPr>
              <w:t>Uw kenmerk</w:t>
            </w:r>
          </w:p>
        </w:tc>
        <w:tc>
          <w:tcPr>
            <w:tcW w:w="160" w:type="dxa"/>
          </w:tcPr>
          <w:p w14:paraId="2396D525" w14:textId="77777777" w:rsidR="002B6205" w:rsidRPr="00E43CC7" w:rsidRDefault="002B6205" w:rsidP="002B6205">
            <w:pPr>
              <w:spacing w:line="270" w:lineRule="exact"/>
              <w:rPr>
                <w:rFonts w:ascii="Arial" w:hAnsi="Arial" w:cs="Arial"/>
              </w:rPr>
            </w:pPr>
          </w:p>
        </w:tc>
        <w:tc>
          <w:tcPr>
            <w:tcW w:w="4151" w:type="dxa"/>
            <w:gridSpan w:val="2"/>
          </w:tcPr>
          <w:p w14:paraId="6C7BA7A2" w14:textId="20D475DA" w:rsidR="002B6205" w:rsidRPr="00E43CC7" w:rsidRDefault="005379E2" w:rsidP="002B6205">
            <w:pPr>
              <w:spacing w:line="270" w:lineRule="exact"/>
              <w:ind w:left="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1234567</w:t>
            </w:r>
          </w:p>
        </w:tc>
        <w:tc>
          <w:tcPr>
            <w:tcW w:w="4152" w:type="dxa"/>
            <w:gridSpan w:val="2"/>
            <w:vMerge/>
          </w:tcPr>
          <w:p w14:paraId="5EDADEB9" w14:textId="77777777" w:rsidR="002B6205" w:rsidRPr="00E43CC7" w:rsidRDefault="002B6205" w:rsidP="002B6205">
            <w:pPr>
              <w:spacing w:line="270" w:lineRule="exact"/>
              <w:ind w:left="53"/>
              <w:rPr>
                <w:rFonts w:ascii="Arial" w:hAnsi="Arial" w:cs="Arial"/>
              </w:rPr>
            </w:pPr>
          </w:p>
        </w:tc>
      </w:tr>
      <w:tr w:rsidR="002B6205" w:rsidRPr="00E43CC7" w14:paraId="7AA2BDAB" w14:textId="77777777" w:rsidTr="001A0CAE">
        <w:trPr>
          <w:gridAfter w:val="1"/>
          <w:wAfter w:w="1134" w:type="dxa"/>
          <w:trHeight w:val="80"/>
        </w:trPr>
        <w:tc>
          <w:tcPr>
            <w:tcW w:w="1701" w:type="dxa"/>
          </w:tcPr>
          <w:p w14:paraId="2FEF17F2" w14:textId="77777777" w:rsidR="002B6205" w:rsidRPr="00E43CC7" w:rsidRDefault="002B6205" w:rsidP="002B6205">
            <w:pPr>
              <w:spacing w:line="270" w:lineRule="exact"/>
              <w:jc w:val="right"/>
              <w:rPr>
                <w:rFonts w:ascii="Arial" w:hAnsi="Arial" w:cs="Arial"/>
              </w:rPr>
            </w:pPr>
            <w:r w:rsidRPr="00E43CC7">
              <w:rPr>
                <w:rFonts w:ascii="Arial" w:hAnsi="Arial" w:cs="Arial"/>
              </w:rPr>
              <w:t>Ons kenmerk</w:t>
            </w:r>
          </w:p>
        </w:tc>
        <w:tc>
          <w:tcPr>
            <w:tcW w:w="160" w:type="dxa"/>
          </w:tcPr>
          <w:p w14:paraId="02767B74" w14:textId="77777777" w:rsidR="002B6205" w:rsidRPr="00E43CC7" w:rsidRDefault="002B6205" w:rsidP="002B6205">
            <w:pPr>
              <w:spacing w:line="270" w:lineRule="exact"/>
              <w:rPr>
                <w:rFonts w:ascii="Arial" w:hAnsi="Arial" w:cs="Arial"/>
              </w:rPr>
            </w:pPr>
          </w:p>
        </w:tc>
        <w:tc>
          <w:tcPr>
            <w:tcW w:w="4151" w:type="dxa"/>
            <w:gridSpan w:val="2"/>
          </w:tcPr>
          <w:p w14:paraId="166AD122" w14:textId="61CAC091" w:rsidR="002B6205" w:rsidRPr="00E43CC7" w:rsidRDefault="002B6205" w:rsidP="002B6205">
            <w:pPr>
              <w:spacing w:line="270" w:lineRule="exact"/>
              <w:rPr>
                <w:rFonts w:ascii="Arial" w:hAnsi="Arial" w:cs="Arial"/>
              </w:rPr>
            </w:pPr>
            <w:r w:rsidRPr="00E43C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52" w:type="dxa"/>
            <w:gridSpan w:val="2"/>
            <w:vMerge/>
          </w:tcPr>
          <w:p w14:paraId="1AE5BD7A" w14:textId="77777777" w:rsidR="002B6205" w:rsidRPr="00E43CC7" w:rsidRDefault="002B6205" w:rsidP="002B6205">
            <w:pPr>
              <w:spacing w:line="270" w:lineRule="exact"/>
              <w:ind w:left="53"/>
              <w:rPr>
                <w:rFonts w:ascii="Arial" w:hAnsi="Arial" w:cs="Arial"/>
              </w:rPr>
            </w:pPr>
          </w:p>
        </w:tc>
      </w:tr>
      <w:tr w:rsidR="002B6205" w:rsidRPr="00E43CC7" w14:paraId="25C4A20F" w14:textId="77777777" w:rsidTr="001A0CAE">
        <w:trPr>
          <w:gridAfter w:val="1"/>
          <w:wAfter w:w="1134" w:type="dxa"/>
          <w:cantSplit/>
        </w:trPr>
        <w:tc>
          <w:tcPr>
            <w:tcW w:w="1701" w:type="dxa"/>
          </w:tcPr>
          <w:p w14:paraId="50534CD8" w14:textId="77777777" w:rsidR="002B6205" w:rsidRPr="00E43CC7" w:rsidRDefault="002B6205" w:rsidP="002B6205">
            <w:pPr>
              <w:spacing w:line="270" w:lineRule="exact"/>
              <w:jc w:val="right"/>
              <w:rPr>
                <w:rFonts w:ascii="Arial" w:hAnsi="Arial" w:cs="Arial"/>
              </w:rPr>
            </w:pPr>
            <w:r w:rsidRPr="00E43CC7">
              <w:rPr>
                <w:rFonts w:ascii="Arial" w:hAnsi="Arial" w:cs="Arial"/>
                <w:noProof/>
              </w:rPr>
              <w:t>Zaaknummer</w:t>
            </w:r>
          </w:p>
        </w:tc>
        <w:tc>
          <w:tcPr>
            <w:tcW w:w="160" w:type="dxa"/>
          </w:tcPr>
          <w:p w14:paraId="26B7E0E6" w14:textId="77777777" w:rsidR="002B6205" w:rsidRPr="00E43CC7" w:rsidRDefault="002B6205" w:rsidP="002B6205">
            <w:pPr>
              <w:spacing w:line="270" w:lineRule="exact"/>
              <w:rPr>
                <w:rFonts w:ascii="Arial" w:hAnsi="Arial" w:cs="Arial"/>
              </w:rPr>
            </w:pPr>
          </w:p>
        </w:tc>
        <w:tc>
          <w:tcPr>
            <w:tcW w:w="3767" w:type="dxa"/>
          </w:tcPr>
          <w:p w14:paraId="773B96A4" w14:textId="186F8D05" w:rsidR="002B6205" w:rsidRPr="00E43CC7" w:rsidRDefault="001A0CAE" w:rsidP="002B6205">
            <w:pPr>
              <w:spacing w:line="270" w:lineRule="exact"/>
              <w:ind w:left="53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Z2021-00000000</w:t>
            </w:r>
          </w:p>
        </w:tc>
        <w:tc>
          <w:tcPr>
            <w:tcW w:w="384" w:type="dxa"/>
          </w:tcPr>
          <w:p w14:paraId="440F0F88" w14:textId="77777777" w:rsidR="002B6205" w:rsidRPr="00E43CC7" w:rsidRDefault="002B6205" w:rsidP="002B6205">
            <w:pPr>
              <w:spacing w:line="270" w:lineRule="exact"/>
              <w:ind w:left="53"/>
              <w:rPr>
                <w:rFonts w:ascii="Arial" w:hAnsi="Arial" w:cs="Arial"/>
              </w:rPr>
            </w:pPr>
          </w:p>
        </w:tc>
        <w:tc>
          <w:tcPr>
            <w:tcW w:w="4152" w:type="dxa"/>
            <w:gridSpan w:val="2"/>
            <w:vMerge/>
          </w:tcPr>
          <w:p w14:paraId="10D3BB49" w14:textId="77777777" w:rsidR="002B6205" w:rsidRPr="00E43CC7" w:rsidRDefault="002B6205" w:rsidP="002B6205">
            <w:pPr>
              <w:spacing w:line="270" w:lineRule="exact"/>
              <w:ind w:left="53"/>
              <w:rPr>
                <w:rFonts w:ascii="Arial" w:hAnsi="Arial" w:cs="Arial"/>
              </w:rPr>
            </w:pPr>
          </w:p>
        </w:tc>
      </w:tr>
      <w:tr w:rsidR="002B6205" w:rsidRPr="00E43CC7" w14:paraId="493A7232" w14:textId="77777777" w:rsidTr="001A0CAE">
        <w:trPr>
          <w:gridAfter w:val="1"/>
          <w:wAfter w:w="1134" w:type="dxa"/>
          <w:cantSplit/>
        </w:trPr>
        <w:tc>
          <w:tcPr>
            <w:tcW w:w="1701" w:type="dxa"/>
          </w:tcPr>
          <w:p w14:paraId="0389D851" w14:textId="77777777" w:rsidR="002B6205" w:rsidRPr="00E43CC7" w:rsidRDefault="002B6205" w:rsidP="002B6205">
            <w:pPr>
              <w:spacing w:line="270" w:lineRule="exact"/>
              <w:jc w:val="right"/>
              <w:rPr>
                <w:rFonts w:ascii="Arial" w:hAnsi="Arial" w:cs="Arial"/>
              </w:rPr>
            </w:pPr>
            <w:r w:rsidRPr="00E43CC7">
              <w:rPr>
                <w:rFonts w:ascii="Arial" w:hAnsi="Arial" w:cs="Arial"/>
              </w:rPr>
              <w:t>Afdeling</w:t>
            </w:r>
          </w:p>
        </w:tc>
        <w:tc>
          <w:tcPr>
            <w:tcW w:w="160" w:type="dxa"/>
          </w:tcPr>
          <w:p w14:paraId="5A3C5E1C" w14:textId="77777777" w:rsidR="002B6205" w:rsidRPr="00E43CC7" w:rsidRDefault="002B6205" w:rsidP="002B6205">
            <w:pPr>
              <w:spacing w:line="270" w:lineRule="exact"/>
              <w:rPr>
                <w:rFonts w:ascii="Arial" w:hAnsi="Arial" w:cs="Arial"/>
              </w:rPr>
            </w:pPr>
          </w:p>
        </w:tc>
        <w:tc>
          <w:tcPr>
            <w:tcW w:w="3767" w:type="dxa"/>
          </w:tcPr>
          <w:p w14:paraId="58F34B56" w14:textId="1103C2B1" w:rsidR="002B6205" w:rsidRPr="00E43CC7" w:rsidRDefault="002B6205" w:rsidP="002B6205">
            <w:pPr>
              <w:spacing w:line="270" w:lineRule="exact"/>
              <w:ind w:left="53"/>
              <w:rPr>
                <w:rFonts w:ascii="Arial" w:hAnsi="Arial" w:cs="Arial"/>
              </w:rPr>
            </w:pPr>
          </w:p>
        </w:tc>
        <w:tc>
          <w:tcPr>
            <w:tcW w:w="384" w:type="dxa"/>
          </w:tcPr>
          <w:p w14:paraId="089E030E" w14:textId="77777777" w:rsidR="002B6205" w:rsidRPr="00E43CC7" w:rsidRDefault="002B6205" w:rsidP="002B6205">
            <w:pPr>
              <w:spacing w:line="270" w:lineRule="exact"/>
              <w:ind w:left="53"/>
              <w:rPr>
                <w:rFonts w:ascii="Arial" w:hAnsi="Arial" w:cs="Arial"/>
              </w:rPr>
            </w:pPr>
          </w:p>
        </w:tc>
        <w:tc>
          <w:tcPr>
            <w:tcW w:w="4152" w:type="dxa"/>
            <w:gridSpan w:val="2"/>
            <w:vMerge/>
          </w:tcPr>
          <w:p w14:paraId="30E7D746" w14:textId="77777777" w:rsidR="002B6205" w:rsidRPr="00E43CC7" w:rsidRDefault="002B6205" w:rsidP="002B6205">
            <w:pPr>
              <w:spacing w:line="270" w:lineRule="exact"/>
              <w:ind w:left="53"/>
              <w:rPr>
                <w:rFonts w:ascii="Arial" w:hAnsi="Arial" w:cs="Arial"/>
              </w:rPr>
            </w:pPr>
          </w:p>
        </w:tc>
      </w:tr>
      <w:tr w:rsidR="002B6205" w:rsidRPr="00E43CC7" w14:paraId="2E2480D5" w14:textId="77777777" w:rsidTr="001A0CAE">
        <w:trPr>
          <w:gridAfter w:val="1"/>
          <w:wAfter w:w="1134" w:type="dxa"/>
          <w:cantSplit/>
        </w:trPr>
        <w:tc>
          <w:tcPr>
            <w:tcW w:w="1701" w:type="dxa"/>
          </w:tcPr>
          <w:p w14:paraId="623BB2DE" w14:textId="77777777" w:rsidR="002B6205" w:rsidRPr="00E43CC7" w:rsidRDefault="002B6205" w:rsidP="002B6205">
            <w:pPr>
              <w:spacing w:line="270" w:lineRule="exact"/>
              <w:jc w:val="right"/>
              <w:rPr>
                <w:rFonts w:ascii="Arial" w:hAnsi="Arial" w:cs="Arial"/>
              </w:rPr>
            </w:pPr>
            <w:r w:rsidRPr="00E43CC7">
              <w:rPr>
                <w:rFonts w:ascii="Arial" w:hAnsi="Arial" w:cs="Arial"/>
              </w:rPr>
              <w:t>Informant</w:t>
            </w:r>
          </w:p>
        </w:tc>
        <w:tc>
          <w:tcPr>
            <w:tcW w:w="160" w:type="dxa"/>
          </w:tcPr>
          <w:p w14:paraId="2749CC29" w14:textId="77777777" w:rsidR="002B6205" w:rsidRPr="00E43CC7" w:rsidRDefault="002B6205" w:rsidP="002B6205">
            <w:pPr>
              <w:spacing w:line="270" w:lineRule="exact"/>
              <w:rPr>
                <w:rFonts w:ascii="Arial" w:hAnsi="Arial" w:cs="Arial"/>
              </w:rPr>
            </w:pPr>
          </w:p>
        </w:tc>
        <w:tc>
          <w:tcPr>
            <w:tcW w:w="3767" w:type="dxa"/>
          </w:tcPr>
          <w:p w14:paraId="552A0EBE" w14:textId="77777777" w:rsidR="002B6205" w:rsidRPr="00E43CC7" w:rsidRDefault="002B6205" w:rsidP="002B6205">
            <w:pPr>
              <w:spacing w:line="270" w:lineRule="exact"/>
              <w:ind w:left="53"/>
              <w:rPr>
                <w:rFonts w:ascii="Arial" w:hAnsi="Arial" w:cs="Arial"/>
                <w:lang w:val="en-GB"/>
              </w:rPr>
            </w:pPr>
          </w:p>
        </w:tc>
        <w:tc>
          <w:tcPr>
            <w:tcW w:w="384" w:type="dxa"/>
          </w:tcPr>
          <w:p w14:paraId="498484A9" w14:textId="77777777" w:rsidR="002B6205" w:rsidRPr="00E43CC7" w:rsidRDefault="002B6205" w:rsidP="002B6205">
            <w:pPr>
              <w:spacing w:line="270" w:lineRule="exact"/>
              <w:ind w:left="53"/>
              <w:rPr>
                <w:rFonts w:ascii="Arial" w:hAnsi="Arial" w:cs="Arial"/>
                <w:lang w:val="en-GB"/>
              </w:rPr>
            </w:pPr>
          </w:p>
        </w:tc>
        <w:tc>
          <w:tcPr>
            <w:tcW w:w="4152" w:type="dxa"/>
            <w:gridSpan w:val="2"/>
            <w:vMerge/>
          </w:tcPr>
          <w:p w14:paraId="7BE227F9" w14:textId="77777777" w:rsidR="002B6205" w:rsidRPr="00E43CC7" w:rsidRDefault="002B6205" w:rsidP="002B6205">
            <w:pPr>
              <w:spacing w:line="270" w:lineRule="exact"/>
              <w:ind w:left="53"/>
              <w:rPr>
                <w:rFonts w:ascii="Arial" w:hAnsi="Arial" w:cs="Arial"/>
                <w:lang w:val="en-GB"/>
              </w:rPr>
            </w:pPr>
          </w:p>
        </w:tc>
      </w:tr>
      <w:tr w:rsidR="002B6205" w:rsidRPr="00E43CC7" w14:paraId="59609501" w14:textId="77777777" w:rsidTr="001A0CAE">
        <w:trPr>
          <w:gridAfter w:val="1"/>
          <w:wAfter w:w="1134" w:type="dxa"/>
          <w:cantSplit/>
        </w:trPr>
        <w:tc>
          <w:tcPr>
            <w:tcW w:w="1701" w:type="dxa"/>
          </w:tcPr>
          <w:p w14:paraId="496F2B25" w14:textId="77777777" w:rsidR="002B6205" w:rsidRPr="00E43CC7" w:rsidRDefault="002B6205" w:rsidP="002B6205">
            <w:pPr>
              <w:spacing w:line="270" w:lineRule="exact"/>
              <w:jc w:val="right"/>
              <w:rPr>
                <w:rFonts w:ascii="Arial" w:hAnsi="Arial" w:cs="Arial"/>
              </w:rPr>
            </w:pPr>
            <w:r w:rsidRPr="00E43CC7">
              <w:rPr>
                <w:rFonts w:ascii="Arial" w:hAnsi="Arial" w:cs="Arial"/>
              </w:rPr>
              <w:t>Doorkiesnummer</w:t>
            </w:r>
          </w:p>
        </w:tc>
        <w:tc>
          <w:tcPr>
            <w:tcW w:w="160" w:type="dxa"/>
          </w:tcPr>
          <w:p w14:paraId="48D6F405" w14:textId="77777777" w:rsidR="002B6205" w:rsidRPr="00E43CC7" w:rsidRDefault="002B6205" w:rsidP="002B6205">
            <w:pPr>
              <w:spacing w:line="270" w:lineRule="exact"/>
              <w:rPr>
                <w:rFonts w:ascii="Arial" w:hAnsi="Arial" w:cs="Arial"/>
              </w:rPr>
            </w:pPr>
          </w:p>
        </w:tc>
        <w:tc>
          <w:tcPr>
            <w:tcW w:w="4151" w:type="dxa"/>
            <w:gridSpan w:val="2"/>
          </w:tcPr>
          <w:p w14:paraId="795C4BE3" w14:textId="2C2BA5E0" w:rsidR="002B6205" w:rsidRPr="00E43CC7" w:rsidRDefault="002B6205" w:rsidP="002B6205">
            <w:pPr>
              <w:spacing w:line="270" w:lineRule="exact"/>
              <w:ind w:left="53"/>
              <w:rPr>
                <w:rFonts w:ascii="Arial" w:hAnsi="Arial" w:cs="Arial"/>
              </w:rPr>
            </w:pPr>
          </w:p>
        </w:tc>
        <w:tc>
          <w:tcPr>
            <w:tcW w:w="4152" w:type="dxa"/>
            <w:gridSpan w:val="2"/>
            <w:vMerge/>
          </w:tcPr>
          <w:p w14:paraId="64D84F21" w14:textId="77777777" w:rsidR="002B6205" w:rsidRPr="00E43CC7" w:rsidRDefault="002B6205" w:rsidP="002B6205">
            <w:pPr>
              <w:spacing w:line="270" w:lineRule="exact"/>
              <w:ind w:left="53"/>
              <w:rPr>
                <w:rFonts w:ascii="Arial" w:hAnsi="Arial" w:cs="Arial"/>
              </w:rPr>
            </w:pPr>
          </w:p>
        </w:tc>
      </w:tr>
      <w:tr w:rsidR="002B6205" w:rsidRPr="00E43CC7" w14:paraId="716DD8AA" w14:textId="77777777" w:rsidTr="001A0CAE">
        <w:trPr>
          <w:cantSplit/>
        </w:trPr>
        <w:tc>
          <w:tcPr>
            <w:tcW w:w="1701" w:type="dxa"/>
          </w:tcPr>
          <w:p w14:paraId="69413668" w14:textId="77777777" w:rsidR="002B6205" w:rsidRPr="00E43CC7" w:rsidRDefault="002B6205" w:rsidP="002B6205">
            <w:pPr>
              <w:spacing w:line="270" w:lineRule="exact"/>
              <w:jc w:val="right"/>
              <w:rPr>
                <w:rFonts w:ascii="Arial" w:hAnsi="Arial" w:cs="Arial"/>
              </w:rPr>
            </w:pPr>
            <w:r w:rsidRPr="00E43CC7">
              <w:rPr>
                <w:rFonts w:ascii="Arial" w:hAnsi="Arial" w:cs="Arial"/>
              </w:rPr>
              <w:t>Bijlagen</w:t>
            </w:r>
          </w:p>
        </w:tc>
        <w:tc>
          <w:tcPr>
            <w:tcW w:w="160" w:type="dxa"/>
          </w:tcPr>
          <w:p w14:paraId="05D114F8" w14:textId="77777777" w:rsidR="002B6205" w:rsidRPr="00E43CC7" w:rsidRDefault="002B6205" w:rsidP="002B6205">
            <w:pPr>
              <w:spacing w:line="270" w:lineRule="exact"/>
              <w:rPr>
                <w:rFonts w:ascii="Arial" w:hAnsi="Arial" w:cs="Arial"/>
              </w:rPr>
            </w:pPr>
          </w:p>
        </w:tc>
        <w:tc>
          <w:tcPr>
            <w:tcW w:w="4151" w:type="dxa"/>
            <w:gridSpan w:val="2"/>
          </w:tcPr>
          <w:p w14:paraId="411E11C3" w14:textId="30962FC7" w:rsidR="002B6205" w:rsidRPr="00DE4116" w:rsidRDefault="007854C7" w:rsidP="00DE4116">
            <w:pPr>
              <w:spacing w:line="270" w:lineRule="exact"/>
              <w:rPr>
                <w:rFonts w:ascii="Arial" w:hAnsi="Arial" w:cs="Arial"/>
              </w:rPr>
            </w:pPr>
            <w:r w:rsidRPr="00DE4116">
              <w:rPr>
                <w:rFonts w:ascii="Arial" w:hAnsi="Arial" w:cs="Arial"/>
              </w:rPr>
              <w:t>Verslag van uitgevoerde controle.</w:t>
            </w:r>
          </w:p>
        </w:tc>
        <w:tc>
          <w:tcPr>
            <w:tcW w:w="4152" w:type="dxa"/>
            <w:gridSpan w:val="2"/>
            <w:vMerge/>
          </w:tcPr>
          <w:p w14:paraId="399C2B00" w14:textId="77777777" w:rsidR="002B6205" w:rsidRPr="00E43CC7" w:rsidRDefault="002B6205" w:rsidP="002B6205">
            <w:pPr>
              <w:spacing w:line="270" w:lineRule="exact"/>
              <w:ind w:left="5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372A6B94" w14:textId="77777777" w:rsidR="002B6205" w:rsidRPr="00E43CC7" w:rsidRDefault="002B6205" w:rsidP="002B6205">
            <w:pPr>
              <w:spacing w:after="60"/>
              <w:ind w:left="-45"/>
              <w:rPr>
                <w:rFonts w:ascii="Arial" w:hAnsi="Arial" w:cs="Arial"/>
              </w:rPr>
            </w:pPr>
          </w:p>
        </w:tc>
      </w:tr>
      <w:tr w:rsidR="002B6205" w:rsidRPr="00E43CC7" w14:paraId="4CECB46F" w14:textId="77777777" w:rsidTr="001A0CAE">
        <w:trPr>
          <w:cantSplit/>
          <w:trHeight w:val="204"/>
        </w:trPr>
        <w:tc>
          <w:tcPr>
            <w:tcW w:w="1701" w:type="dxa"/>
          </w:tcPr>
          <w:p w14:paraId="1E1DF20A" w14:textId="77777777" w:rsidR="002B6205" w:rsidRPr="00E43CC7" w:rsidRDefault="002B6205" w:rsidP="002B6205">
            <w:pPr>
              <w:spacing w:line="27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60" w:type="dxa"/>
          </w:tcPr>
          <w:p w14:paraId="7DDB1BE8" w14:textId="77777777" w:rsidR="002B6205" w:rsidRPr="00E43CC7" w:rsidRDefault="002B6205" w:rsidP="002B6205">
            <w:pPr>
              <w:spacing w:line="270" w:lineRule="exact"/>
              <w:rPr>
                <w:rFonts w:ascii="Arial" w:hAnsi="Arial" w:cs="Arial"/>
              </w:rPr>
            </w:pPr>
          </w:p>
        </w:tc>
        <w:tc>
          <w:tcPr>
            <w:tcW w:w="4151" w:type="dxa"/>
            <w:gridSpan w:val="2"/>
          </w:tcPr>
          <w:p w14:paraId="59CA8EE9" w14:textId="77777777" w:rsidR="002B6205" w:rsidRPr="00E43CC7" w:rsidRDefault="002B6205" w:rsidP="002B6205">
            <w:pPr>
              <w:spacing w:line="270" w:lineRule="exact"/>
              <w:ind w:left="53"/>
              <w:rPr>
                <w:rFonts w:ascii="Arial" w:hAnsi="Arial" w:cs="Arial"/>
              </w:rPr>
            </w:pPr>
          </w:p>
        </w:tc>
        <w:tc>
          <w:tcPr>
            <w:tcW w:w="4152" w:type="dxa"/>
            <w:gridSpan w:val="2"/>
            <w:vMerge/>
            <w:tcBorders>
              <w:left w:val="nil"/>
            </w:tcBorders>
          </w:tcPr>
          <w:p w14:paraId="4AD975C2" w14:textId="77777777" w:rsidR="002B6205" w:rsidRPr="00E43CC7" w:rsidRDefault="002B6205" w:rsidP="002B6205">
            <w:pPr>
              <w:spacing w:line="270" w:lineRule="exact"/>
              <w:ind w:left="5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138769A6" w14:textId="77777777" w:rsidR="002B6205" w:rsidRPr="00E43CC7" w:rsidRDefault="002B6205" w:rsidP="002B6205">
            <w:pPr>
              <w:spacing w:after="60"/>
              <w:ind w:left="-45"/>
              <w:rPr>
                <w:rFonts w:ascii="Arial" w:hAnsi="Arial" w:cs="Arial"/>
              </w:rPr>
            </w:pPr>
          </w:p>
        </w:tc>
      </w:tr>
      <w:tr w:rsidR="002B6205" w:rsidRPr="00E43CC7" w14:paraId="02480AD3" w14:textId="77777777" w:rsidTr="001A0CAE">
        <w:trPr>
          <w:cantSplit/>
          <w:trHeight w:val="207"/>
        </w:trPr>
        <w:tc>
          <w:tcPr>
            <w:tcW w:w="1701" w:type="dxa"/>
          </w:tcPr>
          <w:p w14:paraId="2FD2E9D5" w14:textId="556C2DEA" w:rsidR="002B6205" w:rsidRPr="00E43CC7" w:rsidRDefault="002B6205" w:rsidP="002B6205">
            <w:pPr>
              <w:spacing w:line="270" w:lineRule="exact"/>
              <w:jc w:val="right"/>
              <w:rPr>
                <w:rFonts w:ascii="Arial" w:hAnsi="Arial" w:cs="Arial"/>
              </w:rPr>
            </w:pPr>
            <w:r w:rsidRPr="00E43CC7"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160" w:type="dxa"/>
          </w:tcPr>
          <w:p w14:paraId="49614C3F" w14:textId="77777777" w:rsidR="002B6205" w:rsidRPr="00E43CC7" w:rsidRDefault="002B6205" w:rsidP="002B6205">
            <w:pPr>
              <w:spacing w:line="270" w:lineRule="exact"/>
              <w:rPr>
                <w:rFonts w:ascii="Arial" w:hAnsi="Arial" w:cs="Arial"/>
              </w:rPr>
            </w:pPr>
          </w:p>
        </w:tc>
        <w:tc>
          <w:tcPr>
            <w:tcW w:w="4151" w:type="dxa"/>
            <w:gridSpan w:val="2"/>
          </w:tcPr>
          <w:p w14:paraId="34B6EBBF" w14:textId="1965CE7D" w:rsidR="002B6205" w:rsidRPr="00E43CC7" w:rsidRDefault="002B6205" w:rsidP="007854C7">
            <w:pPr>
              <w:spacing w:line="270" w:lineRule="exact"/>
              <w:rPr>
                <w:rFonts w:ascii="Arial" w:hAnsi="Arial" w:cs="Arial"/>
              </w:rPr>
            </w:pPr>
            <w:r w:rsidRPr="00E43C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52" w:type="dxa"/>
            <w:gridSpan w:val="2"/>
            <w:vMerge/>
          </w:tcPr>
          <w:p w14:paraId="687ED693" w14:textId="77777777" w:rsidR="002B6205" w:rsidRPr="00E43CC7" w:rsidRDefault="002B6205" w:rsidP="002B6205">
            <w:pPr>
              <w:spacing w:line="270" w:lineRule="exact"/>
              <w:ind w:left="5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64FABD96" w14:textId="77777777" w:rsidR="002B6205" w:rsidRPr="00E43CC7" w:rsidRDefault="002B6205" w:rsidP="002B6205">
            <w:pPr>
              <w:ind w:left="53"/>
              <w:rPr>
                <w:rFonts w:ascii="Arial" w:hAnsi="Arial" w:cs="Arial"/>
              </w:rPr>
            </w:pPr>
          </w:p>
        </w:tc>
      </w:tr>
      <w:tr w:rsidR="002B6205" w:rsidRPr="00E43CC7" w14:paraId="432CD029" w14:textId="77777777" w:rsidTr="001A0CAE">
        <w:trPr>
          <w:cantSplit/>
        </w:trPr>
        <w:tc>
          <w:tcPr>
            <w:tcW w:w="1701" w:type="dxa"/>
          </w:tcPr>
          <w:p w14:paraId="20D3E046" w14:textId="77777777" w:rsidR="002B6205" w:rsidRPr="00E43CC7" w:rsidRDefault="002B6205" w:rsidP="002B6205">
            <w:pPr>
              <w:spacing w:line="270" w:lineRule="exact"/>
              <w:jc w:val="right"/>
              <w:rPr>
                <w:rFonts w:ascii="Arial" w:hAnsi="Arial" w:cs="Arial"/>
              </w:rPr>
            </w:pPr>
            <w:r w:rsidRPr="00E43CC7">
              <w:rPr>
                <w:rFonts w:ascii="Arial" w:hAnsi="Arial" w:cs="Arial"/>
              </w:rPr>
              <w:t>Verzonden</w:t>
            </w:r>
          </w:p>
        </w:tc>
        <w:tc>
          <w:tcPr>
            <w:tcW w:w="160" w:type="dxa"/>
          </w:tcPr>
          <w:p w14:paraId="7B4FA9EE" w14:textId="77777777" w:rsidR="002B6205" w:rsidRPr="00E43CC7" w:rsidRDefault="002B6205" w:rsidP="002B6205">
            <w:pPr>
              <w:spacing w:line="270" w:lineRule="exact"/>
              <w:rPr>
                <w:rFonts w:ascii="Arial" w:hAnsi="Arial" w:cs="Arial"/>
              </w:rPr>
            </w:pPr>
          </w:p>
        </w:tc>
        <w:tc>
          <w:tcPr>
            <w:tcW w:w="8303" w:type="dxa"/>
            <w:gridSpan w:val="4"/>
          </w:tcPr>
          <w:p w14:paraId="3A3711C3" w14:textId="77777777" w:rsidR="002B6205" w:rsidRPr="00E43CC7" w:rsidRDefault="002B6205" w:rsidP="002B6205">
            <w:pPr>
              <w:spacing w:line="270" w:lineRule="exact"/>
              <w:ind w:left="53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DB13AE2" w14:textId="77777777" w:rsidR="002B6205" w:rsidRPr="00E43CC7" w:rsidRDefault="002B6205" w:rsidP="002B6205">
            <w:pPr>
              <w:spacing w:after="60"/>
              <w:ind w:left="-45"/>
              <w:rPr>
                <w:rFonts w:ascii="Arial" w:hAnsi="Arial" w:cs="Arial"/>
              </w:rPr>
            </w:pPr>
          </w:p>
        </w:tc>
      </w:tr>
      <w:tr w:rsidR="002B6205" w:rsidRPr="00E43CC7" w14:paraId="6B574517" w14:textId="77777777" w:rsidTr="001A0CAE">
        <w:trPr>
          <w:cantSplit/>
          <w:trHeight w:val="372"/>
        </w:trPr>
        <w:tc>
          <w:tcPr>
            <w:tcW w:w="1701" w:type="dxa"/>
          </w:tcPr>
          <w:p w14:paraId="293A89A4" w14:textId="77777777" w:rsidR="002B6205" w:rsidRPr="00E43CC7" w:rsidRDefault="002B6205" w:rsidP="002B6205">
            <w:pPr>
              <w:spacing w:line="27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60" w:type="dxa"/>
          </w:tcPr>
          <w:p w14:paraId="45BF1CC3" w14:textId="77777777" w:rsidR="002B6205" w:rsidRPr="00E43CC7" w:rsidRDefault="002B6205" w:rsidP="002B6205">
            <w:pPr>
              <w:spacing w:line="270" w:lineRule="exact"/>
              <w:rPr>
                <w:rFonts w:ascii="Arial" w:hAnsi="Arial" w:cs="Arial"/>
              </w:rPr>
            </w:pPr>
          </w:p>
        </w:tc>
        <w:tc>
          <w:tcPr>
            <w:tcW w:w="8303" w:type="dxa"/>
            <w:gridSpan w:val="4"/>
          </w:tcPr>
          <w:p w14:paraId="4FBF49EB" w14:textId="77777777" w:rsidR="002B6205" w:rsidRPr="00E43CC7" w:rsidRDefault="002B6205" w:rsidP="002B6205">
            <w:pPr>
              <w:spacing w:line="270" w:lineRule="exact"/>
              <w:ind w:left="53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883977B" w14:textId="77777777" w:rsidR="002B6205" w:rsidRPr="00E43CC7" w:rsidRDefault="002B6205" w:rsidP="002B6205">
            <w:pPr>
              <w:spacing w:after="60"/>
              <w:ind w:left="-45"/>
              <w:rPr>
                <w:rFonts w:ascii="Arial" w:hAnsi="Arial" w:cs="Arial"/>
              </w:rPr>
            </w:pPr>
          </w:p>
        </w:tc>
      </w:tr>
      <w:tr w:rsidR="002B6205" w:rsidRPr="00E43CC7" w14:paraId="208ED881" w14:textId="77777777" w:rsidTr="001A0CAE">
        <w:trPr>
          <w:cantSplit/>
          <w:trHeight w:val="323"/>
        </w:trPr>
        <w:tc>
          <w:tcPr>
            <w:tcW w:w="1701" w:type="dxa"/>
          </w:tcPr>
          <w:p w14:paraId="0E02637E" w14:textId="77777777" w:rsidR="002B6205" w:rsidRPr="00E43CC7" w:rsidRDefault="002B6205" w:rsidP="002B6205">
            <w:pPr>
              <w:spacing w:line="270" w:lineRule="exact"/>
              <w:jc w:val="right"/>
              <w:rPr>
                <w:rFonts w:ascii="Arial" w:hAnsi="Arial" w:cs="Arial"/>
              </w:rPr>
            </w:pPr>
            <w:r w:rsidRPr="00E43CC7">
              <w:rPr>
                <w:rFonts w:ascii="Arial" w:hAnsi="Arial" w:cs="Arial"/>
              </w:rPr>
              <w:t>Onderwerp</w:t>
            </w:r>
          </w:p>
        </w:tc>
        <w:tc>
          <w:tcPr>
            <w:tcW w:w="160" w:type="dxa"/>
          </w:tcPr>
          <w:p w14:paraId="0CAF8E0D" w14:textId="77777777" w:rsidR="002B6205" w:rsidRPr="00E43CC7" w:rsidRDefault="002B6205" w:rsidP="002B6205">
            <w:pPr>
              <w:spacing w:line="270" w:lineRule="exact"/>
              <w:rPr>
                <w:rFonts w:ascii="Arial" w:hAnsi="Arial" w:cs="Arial"/>
              </w:rPr>
            </w:pPr>
          </w:p>
        </w:tc>
        <w:tc>
          <w:tcPr>
            <w:tcW w:w="9437" w:type="dxa"/>
            <w:gridSpan w:val="5"/>
          </w:tcPr>
          <w:p w14:paraId="45E941D1" w14:textId="30F96778" w:rsidR="002B6205" w:rsidRPr="00E43CC7" w:rsidRDefault="007F36CF" w:rsidP="00610333">
            <w:pPr>
              <w:spacing w:line="270" w:lineRule="exact"/>
              <w:ind w:left="51"/>
              <w:rPr>
                <w:rFonts w:ascii="Arial" w:hAnsi="Arial" w:cs="Arial"/>
              </w:rPr>
            </w:pPr>
            <w:r w:rsidRPr="00E43CC7">
              <w:rPr>
                <w:rFonts w:ascii="Arial" w:hAnsi="Arial" w:cs="Arial"/>
                <w:lang w:eastAsia="nl-NL"/>
              </w:rPr>
              <w:t>W</w:t>
            </w:r>
            <w:r w:rsidR="00272643" w:rsidRPr="00E43CC7">
              <w:rPr>
                <w:rFonts w:ascii="Arial" w:hAnsi="Arial" w:cs="Arial"/>
                <w:lang w:eastAsia="nl-NL"/>
              </w:rPr>
              <w:t xml:space="preserve">aarschuwing </w:t>
            </w:r>
            <w:r w:rsidR="00DE4116">
              <w:rPr>
                <w:rFonts w:ascii="Arial" w:hAnsi="Arial" w:cs="Arial"/>
                <w:lang w:eastAsia="nl-NL"/>
              </w:rPr>
              <w:t>[adres]</w:t>
            </w:r>
            <w:r w:rsidR="002B6205" w:rsidRPr="00E43CC7">
              <w:rPr>
                <w:rFonts w:ascii="Arial" w:hAnsi="Arial" w:cs="Arial"/>
              </w:rPr>
              <w:fldChar w:fldCharType="begin"/>
            </w:r>
            <w:r w:rsidR="002B6205" w:rsidRPr="00E43CC7">
              <w:rPr>
                <w:rFonts w:ascii="Arial" w:hAnsi="Arial" w:cs="Arial"/>
              </w:rPr>
              <w:instrText xml:space="preserve"> IF ""= </w:instrText>
            </w:r>
            <w:r w:rsidR="002B6205" w:rsidRPr="00E43CC7">
              <w:rPr>
                <w:rFonts w:ascii="Arial" w:hAnsi="Arial" w:cs="Arial"/>
                <w:vanish/>
              </w:rPr>
              <w:instrText>[Overlijdensdatum]</w:instrText>
            </w:r>
            <w:r w:rsidR="002B6205" w:rsidRPr="00E43CC7">
              <w:rPr>
                <w:rFonts w:ascii="Arial" w:hAnsi="Arial" w:cs="Arial"/>
              </w:rPr>
              <w:instrText>"" "" "</w:instrText>
            </w:r>
            <w:r w:rsidR="002B6205" w:rsidRPr="00E43CC7">
              <w:rPr>
                <w:rFonts w:ascii="Arial" w:hAnsi="Arial" w:cs="Arial"/>
              </w:rPr>
              <w:br/>
            </w:r>
            <w:r w:rsidR="002B6205" w:rsidRPr="00E43CC7">
              <w:rPr>
                <w:rFonts w:ascii="Arial" w:hAnsi="Arial" w:cs="Arial"/>
                <w:b/>
                <w:color w:val="FF0000"/>
              </w:rPr>
              <w:instrText xml:space="preserve">LET OP! </w:instrText>
            </w:r>
            <w:r w:rsidR="002B6205" w:rsidRPr="00E43CC7">
              <w:rPr>
                <w:rFonts w:ascii="Arial" w:hAnsi="Arial" w:cs="Arial"/>
                <w:color w:val="FF0000"/>
              </w:rPr>
              <w:instrText xml:space="preserve">Persoon is overleden. </w:instrText>
            </w:r>
            <w:r w:rsidR="002B6205" w:rsidRPr="00E43CC7">
              <w:rPr>
                <w:rFonts w:ascii="Arial" w:hAnsi="Arial" w:cs="Arial"/>
                <w:color w:val="FF0000"/>
              </w:rPr>
              <w:br/>
            </w:r>
            <w:r w:rsidR="002B6205" w:rsidRPr="00E43CC7">
              <w:rPr>
                <w:rFonts w:ascii="Arial" w:hAnsi="Arial" w:cs="Arial"/>
              </w:rPr>
              <w:instrText>Controleer of correspondentie gepast is." \*MERGEFORMAT</w:instrText>
            </w:r>
            <w:r w:rsidR="002B6205" w:rsidRPr="00E43CC7">
              <w:rPr>
                <w:rFonts w:ascii="Arial" w:hAnsi="Arial" w:cs="Arial"/>
              </w:rPr>
              <w:fldChar w:fldCharType="end"/>
            </w:r>
          </w:p>
        </w:tc>
      </w:tr>
      <w:tr w:rsidR="002B6205" w:rsidRPr="00E43CC7" w14:paraId="721DBE33" w14:textId="77777777" w:rsidTr="001A0CAE">
        <w:trPr>
          <w:gridAfter w:val="2"/>
          <w:wAfter w:w="3218" w:type="dxa"/>
        </w:trPr>
        <w:tc>
          <w:tcPr>
            <w:tcW w:w="1701" w:type="dxa"/>
          </w:tcPr>
          <w:p w14:paraId="23147DB8" w14:textId="77777777" w:rsidR="002B6205" w:rsidRPr="00E43CC7" w:rsidRDefault="002B6205" w:rsidP="002B6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" w:type="dxa"/>
          </w:tcPr>
          <w:p w14:paraId="6427BFCD" w14:textId="77777777" w:rsidR="002B6205" w:rsidRPr="00E43CC7" w:rsidRDefault="002B6205" w:rsidP="002B6205">
            <w:pPr>
              <w:rPr>
                <w:rFonts w:ascii="Arial" w:hAnsi="Arial" w:cs="Arial"/>
              </w:rPr>
            </w:pPr>
          </w:p>
        </w:tc>
        <w:tc>
          <w:tcPr>
            <w:tcW w:w="6219" w:type="dxa"/>
            <w:gridSpan w:val="3"/>
          </w:tcPr>
          <w:p w14:paraId="63F61202" w14:textId="77777777" w:rsidR="002B6205" w:rsidRPr="00E43CC7" w:rsidRDefault="002B6205" w:rsidP="002B6205">
            <w:pPr>
              <w:rPr>
                <w:rFonts w:ascii="Arial" w:hAnsi="Arial" w:cs="Arial"/>
              </w:rPr>
            </w:pPr>
          </w:p>
        </w:tc>
      </w:tr>
      <w:tr w:rsidR="002B6205" w:rsidRPr="00E43CC7" w14:paraId="6597C91A" w14:textId="77777777" w:rsidTr="001A0CAE">
        <w:trPr>
          <w:gridAfter w:val="2"/>
          <w:wAfter w:w="3218" w:type="dxa"/>
        </w:trPr>
        <w:tc>
          <w:tcPr>
            <w:tcW w:w="1701" w:type="dxa"/>
          </w:tcPr>
          <w:p w14:paraId="7A16A4CF" w14:textId="77777777" w:rsidR="002B6205" w:rsidRPr="00E43CC7" w:rsidRDefault="002B6205" w:rsidP="002B6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" w:type="dxa"/>
          </w:tcPr>
          <w:p w14:paraId="51BD83D2" w14:textId="77777777" w:rsidR="002B6205" w:rsidRPr="00E43CC7" w:rsidRDefault="002B6205" w:rsidP="002B6205">
            <w:pPr>
              <w:rPr>
                <w:rFonts w:ascii="Arial" w:hAnsi="Arial" w:cs="Arial"/>
              </w:rPr>
            </w:pPr>
          </w:p>
        </w:tc>
        <w:tc>
          <w:tcPr>
            <w:tcW w:w="6219" w:type="dxa"/>
            <w:gridSpan w:val="3"/>
          </w:tcPr>
          <w:p w14:paraId="6E76FB68" w14:textId="5A761973" w:rsidR="002B6205" w:rsidRPr="00E43CC7" w:rsidRDefault="002B6205" w:rsidP="002B6205">
            <w:pPr>
              <w:rPr>
                <w:rFonts w:ascii="Arial" w:hAnsi="Arial" w:cs="Arial"/>
              </w:rPr>
            </w:pPr>
          </w:p>
        </w:tc>
      </w:tr>
      <w:tr w:rsidR="002B6205" w:rsidRPr="00E43CC7" w14:paraId="52246A22" w14:textId="77777777" w:rsidTr="001A0CAE">
        <w:trPr>
          <w:gridAfter w:val="2"/>
          <w:wAfter w:w="3218" w:type="dxa"/>
        </w:trPr>
        <w:tc>
          <w:tcPr>
            <w:tcW w:w="1701" w:type="dxa"/>
          </w:tcPr>
          <w:p w14:paraId="0B0AE242" w14:textId="77777777" w:rsidR="002B6205" w:rsidRPr="00E43CC7" w:rsidRDefault="002B6205" w:rsidP="002B6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" w:type="dxa"/>
          </w:tcPr>
          <w:p w14:paraId="3B96C276" w14:textId="77777777" w:rsidR="002B6205" w:rsidRPr="00E43CC7" w:rsidRDefault="002B6205" w:rsidP="002B6205">
            <w:pPr>
              <w:rPr>
                <w:rFonts w:ascii="Arial" w:hAnsi="Arial" w:cs="Arial"/>
              </w:rPr>
            </w:pPr>
          </w:p>
        </w:tc>
        <w:tc>
          <w:tcPr>
            <w:tcW w:w="6219" w:type="dxa"/>
            <w:gridSpan w:val="3"/>
          </w:tcPr>
          <w:p w14:paraId="21AF0375" w14:textId="0E495F5D" w:rsidR="002B6205" w:rsidRPr="00E43CC7" w:rsidRDefault="002B6205" w:rsidP="002B6205">
            <w:pPr>
              <w:rPr>
                <w:rFonts w:ascii="Arial" w:hAnsi="Arial" w:cs="Arial"/>
              </w:rPr>
            </w:pPr>
          </w:p>
        </w:tc>
      </w:tr>
    </w:tbl>
    <w:p w14:paraId="5A0870E4" w14:textId="7CCDFE78" w:rsidR="002B6205" w:rsidRPr="00E43CC7" w:rsidRDefault="00470CB0" w:rsidP="00370DC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5F7A606" wp14:editId="76729A0E">
            <wp:simplePos x="0" y="0"/>
            <wp:positionH relativeFrom="column">
              <wp:posOffset>3903260</wp:posOffset>
            </wp:positionH>
            <wp:positionV relativeFrom="paragraph">
              <wp:posOffset>-411394</wp:posOffset>
            </wp:positionV>
            <wp:extent cx="2112645" cy="843915"/>
            <wp:effectExtent l="0" t="0" r="1905" b="0"/>
            <wp:wrapNone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DFD32B" w14:textId="4925984F" w:rsidR="002B6205" w:rsidRPr="00E43CC7" w:rsidRDefault="002B6205" w:rsidP="002B6205">
      <w:pPr>
        <w:rPr>
          <w:rFonts w:ascii="Arial" w:hAnsi="Arial" w:cs="Arial"/>
        </w:rPr>
      </w:pPr>
    </w:p>
    <w:p w14:paraId="75B4C128" w14:textId="7FDDD8AA" w:rsidR="002B6205" w:rsidRPr="00E43CC7" w:rsidRDefault="002B6205" w:rsidP="002B6205">
      <w:pPr>
        <w:rPr>
          <w:rFonts w:ascii="Arial" w:hAnsi="Arial" w:cs="Arial"/>
        </w:rPr>
      </w:pPr>
    </w:p>
    <w:p w14:paraId="3262FFA3" w14:textId="6525E661" w:rsidR="002B6205" w:rsidRPr="00E43CC7" w:rsidRDefault="00EE1700" w:rsidP="00914EE3">
      <w:pPr>
        <w:spacing w:line="280" w:lineRule="atLeast"/>
        <w:ind w:left="708"/>
        <w:rPr>
          <w:rFonts w:ascii="Arial" w:hAnsi="Arial" w:cs="Arial"/>
          <w:lang w:eastAsia="x-none"/>
        </w:rPr>
      </w:pPr>
      <w:bookmarkStart w:id="1" w:name="OLE_LINK3"/>
      <w:bookmarkStart w:id="2" w:name="OLE_LINK4"/>
      <w:bookmarkStart w:id="3" w:name="OLE_LINK20"/>
      <w:bookmarkStart w:id="4" w:name="OLE_LINK23"/>
      <w:r w:rsidRPr="00E43CC7">
        <w:rPr>
          <w:rFonts w:ascii="Arial" w:hAnsi="Arial" w:cs="Arial"/>
          <w:lang w:eastAsia="x-none"/>
        </w:rPr>
        <w:t>Beste meneer</w:t>
      </w:r>
      <w:r w:rsidR="00DE4116">
        <w:rPr>
          <w:rFonts w:ascii="Arial" w:hAnsi="Arial" w:cs="Arial"/>
          <w:lang w:eastAsia="x-none"/>
        </w:rPr>
        <w:t xml:space="preserve"> of</w:t>
      </w:r>
      <w:r w:rsidR="002B6205" w:rsidRPr="00E43CC7">
        <w:rPr>
          <w:rFonts w:ascii="Arial" w:hAnsi="Arial" w:cs="Arial"/>
          <w:lang w:eastAsia="x-none"/>
        </w:rPr>
        <w:t xml:space="preserve"> mevrouw</w:t>
      </w:r>
      <w:r w:rsidR="00A1780D">
        <w:rPr>
          <w:rFonts w:ascii="Arial" w:hAnsi="Arial" w:cs="Arial"/>
          <w:lang w:eastAsia="x-none"/>
        </w:rPr>
        <w:t xml:space="preserve"> …</w:t>
      </w:r>
      <w:r w:rsidR="002B6205" w:rsidRPr="00E43CC7">
        <w:rPr>
          <w:rFonts w:ascii="Arial" w:hAnsi="Arial" w:cs="Arial"/>
          <w:lang w:eastAsia="x-none"/>
        </w:rPr>
        <w:t>,</w:t>
      </w:r>
    </w:p>
    <w:bookmarkEnd w:id="1"/>
    <w:bookmarkEnd w:id="2"/>
    <w:bookmarkEnd w:id="3"/>
    <w:bookmarkEnd w:id="4"/>
    <w:p w14:paraId="75CE6054" w14:textId="77777777" w:rsidR="006C7B87" w:rsidRPr="00E43CC7" w:rsidRDefault="006C7B87" w:rsidP="00914EE3">
      <w:pPr>
        <w:spacing w:line="280" w:lineRule="atLeast"/>
        <w:ind w:left="708"/>
        <w:rPr>
          <w:rFonts w:ascii="Arial" w:hAnsi="Arial" w:cs="Arial"/>
          <w:lang w:eastAsia="nl-NL"/>
        </w:rPr>
      </w:pPr>
    </w:p>
    <w:p w14:paraId="7F36D676" w14:textId="323C57C1" w:rsidR="006C7B87" w:rsidRPr="00E43CC7" w:rsidRDefault="006C7B87" w:rsidP="00914EE3">
      <w:pPr>
        <w:spacing w:line="280" w:lineRule="atLeast"/>
        <w:ind w:left="708"/>
        <w:rPr>
          <w:rFonts w:ascii="Arial" w:hAnsi="Arial" w:cs="Arial"/>
          <w:lang w:eastAsia="nl-NL"/>
        </w:rPr>
      </w:pPr>
      <w:r w:rsidRPr="00E43CC7">
        <w:rPr>
          <w:rFonts w:ascii="Arial" w:hAnsi="Arial" w:cs="Arial"/>
          <w:lang w:eastAsia="nl-NL"/>
        </w:rPr>
        <w:t xml:space="preserve">Op </w:t>
      </w:r>
      <w:r w:rsidRPr="00E43CC7">
        <w:rPr>
          <w:rFonts w:ascii="Arial" w:hAnsi="Arial" w:cs="Arial"/>
          <w:b/>
          <w:iCs/>
          <w:lang w:eastAsia="nl-NL"/>
        </w:rPr>
        <w:t>[datum]</w:t>
      </w:r>
      <w:r w:rsidRPr="00E43CC7">
        <w:rPr>
          <w:rFonts w:ascii="Arial" w:hAnsi="Arial" w:cs="Arial"/>
          <w:lang w:eastAsia="nl-NL"/>
        </w:rPr>
        <w:t xml:space="preserve"> </w:t>
      </w:r>
      <w:r w:rsidR="00EE1700" w:rsidRPr="00E43CC7">
        <w:rPr>
          <w:rFonts w:ascii="Arial" w:hAnsi="Arial" w:cs="Arial"/>
          <w:lang w:eastAsia="nl-NL"/>
        </w:rPr>
        <w:t xml:space="preserve">hebben wij </w:t>
      </w:r>
      <w:r w:rsidR="007F36CF" w:rsidRPr="00E43CC7">
        <w:rPr>
          <w:rFonts w:ascii="Arial" w:hAnsi="Arial" w:cs="Arial"/>
          <w:lang w:eastAsia="nl-NL"/>
        </w:rPr>
        <w:t xml:space="preserve">gecontroleerd op </w:t>
      </w:r>
      <w:r w:rsidRPr="00E43CC7">
        <w:rPr>
          <w:rFonts w:ascii="Arial" w:hAnsi="Arial" w:cs="Arial"/>
          <w:lang w:eastAsia="nl-NL"/>
        </w:rPr>
        <w:t xml:space="preserve">[adres] op </w:t>
      </w:r>
      <w:r w:rsidR="007F36CF" w:rsidRPr="00E43CC7">
        <w:rPr>
          <w:rFonts w:ascii="Arial" w:hAnsi="Arial" w:cs="Arial"/>
          <w:lang w:eastAsia="nl-NL"/>
        </w:rPr>
        <w:t>uw</w:t>
      </w:r>
      <w:r w:rsidRPr="00E43CC7">
        <w:rPr>
          <w:rFonts w:ascii="Arial" w:hAnsi="Arial" w:cs="Arial"/>
          <w:lang w:eastAsia="nl-NL"/>
        </w:rPr>
        <w:t xml:space="preserve"> perceel </w:t>
      </w:r>
      <w:r w:rsidRPr="00E43CC7">
        <w:rPr>
          <w:rFonts w:ascii="Arial" w:hAnsi="Arial" w:cs="Arial"/>
          <w:b/>
          <w:iCs/>
          <w:lang w:eastAsia="nl-NL"/>
        </w:rPr>
        <w:t>[kadastraal bekend]</w:t>
      </w:r>
      <w:r w:rsidR="00AF7139" w:rsidRPr="00E43CC7">
        <w:rPr>
          <w:rFonts w:ascii="Arial" w:hAnsi="Arial" w:cs="Arial"/>
          <w:bCs/>
          <w:iCs/>
          <w:lang w:eastAsia="nl-NL"/>
        </w:rPr>
        <w:t>.</w:t>
      </w:r>
      <w:r w:rsidRPr="00E43CC7">
        <w:rPr>
          <w:rFonts w:ascii="Arial" w:hAnsi="Arial" w:cs="Arial"/>
          <w:lang w:eastAsia="nl-NL"/>
        </w:rPr>
        <w:t xml:space="preserve"> De toezichthouder heeft </w:t>
      </w:r>
      <w:r w:rsidR="009D6E57" w:rsidRPr="00E43CC7">
        <w:rPr>
          <w:rFonts w:ascii="Arial" w:hAnsi="Arial" w:cs="Arial"/>
          <w:lang w:eastAsia="nl-NL"/>
        </w:rPr>
        <w:t xml:space="preserve">toen </w:t>
      </w:r>
      <w:r w:rsidRPr="00E43CC7">
        <w:rPr>
          <w:rFonts w:ascii="Arial" w:hAnsi="Arial" w:cs="Arial"/>
          <w:lang w:eastAsia="nl-NL"/>
        </w:rPr>
        <w:t xml:space="preserve">een </w:t>
      </w:r>
      <w:r w:rsidRPr="00E43CC7">
        <w:rPr>
          <w:rFonts w:ascii="Arial" w:hAnsi="Arial" w:cs="Arial"/>
          <w:b/>
          <w:bCs/>
          <w:lang w:eastAsia="nl-NL"/>
        </w:rPr>
        <w:t>[overtreding/aantal overtredingen]</w:t>
      </w:r>
      <w:r w:rsidRPr="00E43CC7">
        <w:rPr>
          <w:rFonts w:ascii="Arial" w:hAnsi="Arial" w:cs="Arial"/>
          <w:lang w:eastAsia="nl-NL"/>
        </w:rPr>
        <w:t xml:space="preserve"> geconstateerd. In deze brief </w:t>
      </w:r>
      <w:r w:rsidR="007F36CF" w:rsidRPr="00E43CC7">
        <w:rPr>
          <w:rFonts w:ascii="Arial" w:hAnsi="Arial" w:cs="Arial"/>
          <w:lang w:eastAsia="nl-NL"/>
        </w:rPr>
        <w:t xml:space="preserve">leest u om welke </w:t>
      </w:r>
      <w:r w:rsidRPr="00E43CC7">
        <w:rPr>
          <w:rFonts w:ascii="Arial" w:hAnsi="Arial" w:cs="Arial"/>
          <w:b/>
          <w:bCs/>
          <w:lang w:eastAsia="nl-NL"/>
        </w:rPr>
        <w:t>[overtreding/overtredingen]</w:t>
      </w:r>
      <w:r w:rsidRPr="00E43CC7">
        <w:rPr>
          <w:rFonts w:ascii="Arial" w:hAnsi="Arial" w:cs="Arial"/>
          <w:lang w:eastAsia="nl-NL"/>
        </w:rPr>
        <w:t xml:space="preserve"> </w:t>
      </w:r>
      <w:r w:rsidR="007F36CF" w:rsidRPr="00E43CC7">
        <w:rPr>
          <w:rFonts w:ascii="Arial" w:hAnsi="Arial" w:cs="Arial"/>
          <w:lang w:eastAsia="nl-NL"/>
        </w:rPr>
        <w:t xml:space="preserve">het gaat. Ook leest u wat u moet doen om </w:t>
      </w:r>
      <w:r w:rsidRPr="00E43CC7">
        <w:rPr>
          <w:rFonts w:ascii="Arial" w:hAnsi="Arial" w:cs="Arial"/>
          <w:lang w:eastAsia="nl-NL"/>
        </w:rPr>
        <w:t>d</w:t>
      </w:r>
      <w:r w:rsidR="009D6E57" w:rsidRPr="00E43CC7">
        <w:rPr>
          <w:rFonts w:ascii="Arial" w:hAnsi="Arial" w:cs="Arial"/>
          <w:lang w:eastAsia="nl-NL"/>
        </w:rPr>
        <w:t xml:space="preserve">it op te lossen. </w:t>
      </w:r>
      <w:r w:rsidRPr="00E43CC7">
        <w:rPr>
          <w:rFonts w:ascii="Arial" w:hAnsi="Arial" w:cs="Arial"/>
          <w:lang w:eastAsia="nl-NL"/>
        </w:rPr>
        <w:t xml:space="preserve"> </w:t>
      </w:r>
    </w:p>
    <w:p w14:paraId="1AF5DD78" w14:textId="77777777" w:rsidR="002B6205" w:rsidRPr="00E43CC7" w:rsidRDefault="002B6205" w:rsidP="00914EE3">
      <w:pPr>
        <w:spacing w:line="280" w:lineRule="atLeast"/>
        <w:ind w:left="708"/>
        <w:rPr>
          <w:rFonts w:ascii="Arial" w:hAnsi="Arial" w:cs="Arial"/>
        </w:rPr>
      </w:pPr>
    </w:p>
    <w:p w14:paraId="1B3CCE27" w14:textId="424820D7" w:rsidR="006C7B87" w:rsidRPr="00F256F8" w:rsidRDefault="007F36CF" w:rsidP="00914EE3">
      <w:pPr>
        <w:spacing w:line="280" w:lineRule="atLeast"/>
        <w:ind w:left="708"/>
        <w:rPr>
          <w:rFonts w:ascii="Arial" w:hAnsi="Arial" w:cs="Arial"/>
          <w:b/>
          <w:bCs/>
          <w:lang w:eastAsia="nl-NL"/>
        </w:rPr>
      </w:pPr>
      <w:r w:rsidRPr="00F256F8">
        <w:rPr>
          <w:rFonts w:ascii="Arial" w:hAnsi="Arial" w:cs="Arial"/>
          <w:b/>
          <w:bCs/>
          <w:lang w:eastAsia="nl-NL"/>
        </w:rPr>
        <w:t>Het gaat om deze</w:t>
      </w:r>
      <w:r w:rsidR="006C7B87" w:rsidRPr="00F256F8">
        <w:rPr>
          <w:rFonts w:ascii="Arial" w:hAnsi="Arial" w:cs="Arial"/>
          <w:b/>
          <w:bCs/>
          <w:lang w:eastAsia="nl-NL"/>
        </w:rPr>
        <w:t xml:space="preserve"> overtredingen</w:t>
      </w:r>
    </w:p>
    <w:p w14:paraId="06BD7A73" w14:textId="77777777" w:rsidR="006C7B87" w:rsidRPr="00E43CC7" w:rsidRDefault="006C7B87" w:rsidP="00914EE3">
      <w:pPr>
        <w:spacing w:line="280" w:lineRule="atLeast"/>
        <w:ind w:left="708"/>
        <w:rPr>
          <w:rFonts w:ascii="Arial" w:hAnsi="Arial" w:cs="Arial"/>
          <w:lang w:eastAsia="nl-NL"/>
        </w:rPr>
      </w:pPr>
    </w:p>
    <w:p w14:paraId="60926539" w14:textId="6B423517" w:rsidR="004E6F0A" w:rsidRPr="00E43CC7" w:rsidRDefault="00DF0F14" w:rsidP="00914EE3">
      <w:pPr>
        <w:pStyle w:val="Lijstalinea"/>
        <w:numPr>
          <w:ilvl w:val="0"/>
          <w:numId w:val="6"/>
        </w:numPr>
        <w:spacing w:line="280" w:lineRule="atLeast"/>
        <w:rPr>
          <w:rFonts w:ascii="Arial" w:hAnsi="Arial" w:cs="Arial"/>
          <w:lang w:eastAsia="nl-NL"/>
        </w:rPr>
      </w:pPr>
      <w:r w:rsidRPr="00E43CC7">
        <w:rPr>
          <w:rFonts w:ascii="Arial" w:hAnsi="Arial" w:cs="Arial"/>
          <w:lang w:eastAsia="nl-NL"/>
        </w:rPr>
        <w:t>U</w:t>
      </w:r>
      <w:r w:rsidR="00E6010E" w:rsidRPr="00E43CC7">
        <w:rPr>
          <w:rFonts w:ascii="Arial" w:hAnsi="Arial" w:cs="Arial"/>
          <w:lang w:eastAsia="nl-NL"/>
        </w:rPr>
        <w:t xml:space="preserve"> voert een omgevingsplanactiviteit uit zonder omgevingsvergunning. </w:t>
      </w:r>
      <w:r w:rsidR="00DE2DD5" w:rsidRPr="00E43CC7">
        <w:rPr>
          <w:rFonts w:ascii="Arial" w:hAnsi="Arial" w:cs="Arial"/>
          <w:lang w:eastAsia="nl-NL"/>
        </w:rPr>
        <w:t xml:space="preserve">U heeft namelijk </w:t>
      </w:r>
      <w:r w:rsidR="00426831" w:rsidRPr="00E43CC7">
        <w:rPr>
          <w:rFonts w:ascii="Arial" w:hAnsi="Arial" w:cs="Arial"/>
          <w:b/>
          <w:bCs/>
          <w:lang w:eastAsia="nl-NL"/>
        </w:rPr>
        <w:t>[</w:t>
      </w:r>
      <w:r w:rsidR="00DE2DD5" w:rsidRPr="00E43CC7">
        <w:rPr>
          <w:rFonts w:ascii="Arial" w:hAnsi="Arial" w:cs="Arial"/>
          <w:b/>
          <w:bCs/>
          <w:lang w:eastAsia="nl-NL"/>
        </w:rPr>
        <w:t>…</w:t>
      </w:r>
      <w:r w:rsidR="00426831" w:rsidRPr="00E43CC7">
        <w:rPr>
          <w:rFonts w:ascii="Arial" w:hAnsi="Arial" w:cs="Arial"/>
          <w:b/>
          <w:bCs/>
          <w:lang w:eastAsia="nl-NL"/>
        </w:rPr>
        <w:t xml:space="preserve"> REDEN INVULLEN </w:t>
      </w:r>
      <w:r w:rsidR="002777E3" w:rsidRPr="00E43CC7">
        <w:rPr>
          <w:rFonts w:ascii="Arial" w:hAnsi="Arial" w:cs="Arial"/>
          <w:b/>
          <w:bCs/>
          <w:lang w:eastAsia="nl-NL"/>
        </w:rPr>
        <w:t>…</w:t>
      </w:r>
      <w:r w:rsidR="00426831" w:rsidRPr="00E43CC7">
        <w:rPr>
          <w:rFonts w:ascii="Arial" w:hAnsi="Arial" w:cs="Arial"/>
          <w:b/>
          <w:bCs/>
          <w:lang w:eastAsia="nl-NL"/>
        </w:rPr>
        <w:t xml:space="preserve"> </w:t>
      </w:r>
      <w:r w:rsidR="00DE2DD5" w:rsidRPr="00E43CC7">
        <w:rPr>
          <w:rFonts w:ascii="Arial" w:hAnsi="Arial" w:cs="Arial"/>
          <w:b/>
          <w:bCs/>
          <w:lang w:eastAsia="nl-NL"/>
        </w:rPr>
        <w:t>een tuinhuisje gebouwd // een inrit</w:t>
      </w:r>
      <w:r w:rsidR="00426831" w:rsidRPr="00E43CC7">
        <w:rPr>
          <w:rFonts w:ascii="Arial" w:hAnsi="Arial" w:cs="Arial"/>
          <w:b/>
          <w:bCs/>
          <w:lang w:eastAsia="nl-NL"/>
        </w:rPr>
        <w:t xml:space="preserve"> aangelegd</w:t>
      </w:r>
      <w:r w:rsidR="004E6F0A" w:rsidRPr="00E43CC7">
        <w:rPr>
          <w:rFonts w:ascii="Arial" w:hAnsi="Arial" w:cs="Arial"/>
          <w:b/>
          <w:bCs/>
          <w:lang w:eastAsia="nl-NL"/>
        </w:rPr>
        <w:t xml:space="preserve"> // etc.</w:t>
      </w:r>
      <w:r w:rsidR="00DE2DD5" w:rsidRPr="00E43CC7">
        <w:rPr>
          <w:rFonts w:ascii="Arial" w:hAnsi="Arial" w:cs="Arial"/>
          <w:b/>
          <w:bCs/>
          <w:lang w:eastAsia="nl-NL"/>
        </w:rPr>
        <w:t>]</w:t>
      </w:r>
      <w:r w:rsidR="00DE2DD5" w:rsidRPr="00E43CC7">
        <w:rPr>
          <w:rFonts w:ascii="Arial" w:hAnsi="Arial" w:cs="Arial"/>
          <w:lang w:eastAsia="nl-NL"/>
        </w:rPr>
        <w:t xml:space="preserve">. </w:t>
      </w:r>
      <w:r w:rsidR="00E6010E" w:rsidRPr="00E43CC7">
        <w:rPr>
          <w:rFonts w:ascii="Arial" w:hAnsi="Arial" w:cs="Arial"/>
          <w:lang w:eastAsia="nl-NL"/>
        </w:rPr>
        <w:t xml:space="preserve">Volgens </w:t>
      </w:r>
      <w:r w:rsidR="00CD2A63" w:rsidRPr="00E43CC7">
        <w:rPr>
          <w:rFonts w:ascii="Arial" w:hAnsi="Arial" w:cs="Arial"/>
          <w:lang w:eastAsia="nl-NL"/>
        </w:rPr>
        <w:t>de Omgevingswet (</w:t>
      </w:r>
      <w:r w:rsidR="00E6010E" w:rsidRPr="00E43CC7">
        <w:rPr>
          <w:rFonts w:ascii="Arial" w:hAnsi="Arial" w:cs="Arial"/>
          <w:lang w:eastAsia="nl-NL"/>
        </w:rPr>
        <w:t>artikel 5.1 onder a</w:t>
      </w:r>
      <w:r w:rsidR="00CD2A63" w:rsidRPr="00E43CC7">
        <w:rPr>
          <w:rFonts w:ascii="Arial" w:hAnsi="Arial" w:cs="Arial"/>
          <w:lang w:eastAsia="nl-NL"/>
        </w:rPr>
        <w:t>)</w:t>
      </w:r>
      <w:r w:rsidR="00E6010E" w:rsidRPr="00E43CC7">
        <w:rPr>
          <w:rFonts w:ascii="Arial" w:hAnsi="Arial" w:cs="Arial"/>
          <w:lang w:eastAsia="nl-NL"/>
        </w:rPr>
        <w:t xml:space="preserve"> heeft u daarvoor een</w:t>
      </w:r>
      <w:r w:rsidR="002777E3" w:rsidRPr="00E43CC7">
        <w:rPr>
          <w:rFonts w:ascii="Arial" w:hAnsi="Arial" w:cs="Arial"/>
          <w:lang w:eastAsia="nl-NL"/>
        </w:rPr>
        <w:t xml:space="preserve"> </w:t>
      </w:r>
      <w:r w:rsidR="00E6010E" w:rsidRPr="00E43CC7">
        <w:rPr>
          <w:rFonts w:ascii="Arial" w:hAnsi="Arial" w:cs="Arial"/>
          <w:lang w:eastAsia="nl-NL"/>
        </w:rPr>
        <w:t>omgevingsvergunning nodig.</w:t>
      </w:r>
      <w:r w:rsidR="004E6F0A" w:rsidRPr="00E43CC7">
        <w:rPr>
          <w:rFonts w:ascii="Arial" w:hAnsi="Arial" w:cs="Arial"/>
          <w:lang w:eastAsia="nl-NL"/>
        </w:rPr>
        <w:t xml:space="preserve"> O</w:t>
      </w:r>
      <w:r w:rsidR="00426831" w:rsidRPr="00E43CC7">
        <w:rPr>
          <w:rFonts w:ascii="Arial" w:hAnsi="Arial" w:cs="Arial"/>
          <w:lang w:eastAsia="nl-NL"/>
        </w:rPr>
        <w:t>mdat u hiervoor g</w:t>
      </w:r>
      <w:r w:rsidR="00E6010E" w:rsidRPr="00E43CC7">
        <w:rPr>
          <w:rFonts w:ascii="Arial" w:hAnsi="Arial" w:cs="Arial"/>
          <w:lang w:eastAsia="nl-NL"/>
        </w:rPr>
        <w:t>e</w:t>
      </w:r>
      <w:r w:rsidR="00426831" w:rsidRPr="00E43CC7">
        <w:rPr>
          <w:rFonts w:ascii="Arial" w:hAnsi="Arial" w:cs="Arial"/>
          <w:lang w:eastAsia="nl-NL"/>
        </w:rPr>
        <w:t>e</w:t>
      </w:r>
      <w:r w:rsidR="00E6010E" w:rsidRPr="00E43CC7">
        <w:rPr>
          <w:rFonts w:ascii="Arial" w:hAnsi="Arial" w:cs="Arial"/>
          <w:lang w:eastAsia="nl-NL"/>
        </w:rPr>
        <w:t xml:space="preserve">n omgevingsvergunning </w:t>
      </w:r>
      <w:r w:rsidR="00426831" w:rsidRPr="00E43CC7">
        <w:rPr>
          <w:rFonts w:ascii="Arial" w:hAnsi="Arial" w:cs="Arial"/>
          <w:lang w:eastAsia="nl-NL"/>
        </w:rPr>
        <w:t xml:space="preserve">heeft, </w:t>
      </w:r>
      <w:r w:rsidR="00E6010E" w:rsidRPr="00E43CC7">
        <w:rPr>
          <w:rFonts w:ascii="Arial" w:hAnsi="Arial" w:cs="Arial"/>
          <w:lang w:eastAsia="nl-NL"/>
        </w:rPr>
        <w:t xml:space="preserve">mag </w:t>
      </w:r>
      <w:r w:rsidR="00426831" w:rsidRPr="00E43CC7">
        <w:rPr>
          <w:rFonts w:ascii="Arial" w:hAnsi="Arial" w:cs="Arial"/>
          <w:lang w:eastAsia="nl-NL"/>
        </w:rPr>
        <w:t xml:space="preserve">u </w:t>
      </w:r>
      <w:r w:rsidR="00E6010E" w:rsidRPr="00E43CC7">
        <w:rPr>
          <w:rFonts w:ascii="Arial" w:hAnsi="Arial" w:cs="Arial"/>
          <w:lang w:eastAsia="nl-NL"/>
        </w:rPr>
        <w:t xml:space="preserve">die activiteit </w:t>
      </w:r>
      <w:r w:rsidR="00426831" w:rsidRPr="00E43CC7">
        <w:rPr>
          <w:rFonts w:ascii="Arial" w:hAnsi="Arial" w:cs="Arial"/>
          <w:lang w:eastAsia="nl-NL"/>
        </w:rPr>
        <w:t xml:space="preserve">niet uitvoeren. </w:t>
      </w:r>
      <w:r w:rsidR="004E6F0A" w:rsidRPr="00E43CC7">
        <w:rPr>
          <w:rFonts w:ascii="Arial" w:hAnsi="Arial" w:cs="Arial"/>
          <w:lang w:eastAsia="nl-NL"/>
        </w:rPr>
        <w:br/>
      </w:r>
    </w:p>
    <w:p w14:paraId="09DE6D94" w14:textId="6618CD8C" w:rsidR="00E6010E" w:rsidRPr="00E43CC7" w:rsidRDefault="00E6010E" w:rsidP="00914EE3">
      <w:pPr>
        <w:pStyle w:val="Lijstalinea"/>
        <w:numPr>
          <w:ilvl w:val="0"/>
          <w:numId w:val="6"/>
        </w:numPr>
        <w:spacing w:line="280" w:lineRule="atLeast"/>
        <w:rPr>
          <w:rFonts w:ascii="Arial" w:hAnsi="Arial" w:cs="Arial"/>
          <w:lang w:eastAsia="nl-NL"/>
        </w:rPr>
      </w:pPr>
      <w:r w:rsidRPr="00E43CC7">
        <w:rPr>
          <w:rFonts w:ascii="Arial" w:hAnsi="Arial" w:cs="Arial"/>
          <w:lang w:eastAsia="nl-NL"/>
        </w:rPr>
        <w:t xml:space="preserve">Ook </w:t>
      </w:r>
      <w:r w:rsidR="00426831" w:rsidRPr="00E43CC7">
        <w:rPr>
          <w:rFonts w:ascii="Arial" w:hAnsi="Arial" w:cs="Arial"/>
          <w:lang w:eastAsia="nl-NL"/>
        </w:rPr>
        <w:t xml:space="preserve">heeft u </w:t>
      </w:r>
      <w:r w:rsidRPr="00E43CC7">
        <w:rPr>
          <w:rFonts w:ascii="Arial" w:hAnsi="Arial" w:cs="Arial"/>
          <w:lang w:eastAsia="nl-NL"/>
        </w:rPr>
        <w:t xml:space="preserve">bouwactiviteiten uitgevoerd aan een rijksmonument. Hiervoor heeft u volgens </w:t>
      </w:r>
    </w:p>
    <w:p w14:paraId="6F2D1835" w14:textId="08A9A317" w:rsidR="00E6010E" w:rsidRPr="00E43CC7" w:rsidRDefault="00E6010E" w:rsidP="00914EE3">
      <w:pPr>
        <w:spacing w:line="280" w:lineRule="atLeast"/>
        <w:ind w:left="1068"/>
        <w:rPr>
          <w:rFonts w:ascii="Arial" w:hAnsi="Arial" w:cs="Arial"/>
          <w:lang w:eastAsia="nl-NL"/>
        </w:rPr>
      </w:pPr>
      <w:r w:rsidRPr="00E43CC7">
        <w:rPr>
          <w:rFonts w:ascii="Arial" w:hAnsi="Arial" w:cs="Arial"/>
          <w:lang w:eastAsia="nl-NL"/>
        </w:rPr>
        <w:t xml:space="preserve">de Omgevingswet </w:t>
      </w:r>
      <w:r w:rsidR="00CD2A63" w:rsidRPr="00E43CC7">
        <w:rPr>
          <w:rFonts w:ascii="Arial" w:hAnsi="Arial" w:cs="Arial"/>
          <w:lang w:eastAsia="nl-NL"/>
        </w:rPr>
        <w:t xml:space="preserve">(artikel 5.1 onder b) </w:t>
      </w:r>
      <w:r w:rsidRPr="00E43CC7">
        <w:rPr>
          <w:rFonts w:ascii="Arial" w:hAnsi="Arial" w:cs="Arial"/>
          <w:lang w:eastAsia="nl-NL"/>
        </w:rPr>
        <w:t>een omgevingsvergunning nodig. U mag daarom die activiteit niet uitvoeren.</w:t>
      </w:r>
      <w:r w:rsidRPr="00E43CC7">
        <w:rPr>
          <w:rFonts w:ascii="Arial" w:hAnsi="Arial" w:cs="Arial"/>
          <w:lang w:eastAsia="nl-NL"/>
        </w:rPr>
        <w:tab/>
      </w:r>
    </w:p>
    <w:p w14:paraId="005C0B8D" w14:textId="2427F95D" w:rsidR="006C7B87" w:rsidRPr="00E43CC7" w:rsidRDefault="008F6D1D" w:rsidP="00914EE3">
      <w:pPr>
        <w:pStyle w:val="Lijstalinea"/>
        <w:spacing w:line="280" w:lineRule="atLeast"/>
        <w:ind w:left="708"/>
        <w:rPr>
          <w:rFonts w:ascii="Arial" w:hAnsi="Arial" w:cs="Arial"/>
          <w:lang w:eastAsia="nl-NL"/>
        </w:rPr>
      </w:pPr>
      <w:r w:rsidRPr="00E43CC7">
        <w:rPr>
          <w:rFonts w:ascii="Arial" w:hAnsi="Arial" w:cs="Arial"/>
          <w:lang w:eastAsia="nl-NL"/>
        </w:rPr>
        <w:br/>
      </w:r>
      <w:r w:rsidR="000C3CA9" w:rsidRPr="00E43CC7">
        <w:rPr>
          <w:rFonts w:ascii="Arial" w:hAnsi="Arial" w:cs="Arial"/>
          <w:lang w:eastAsia="nl-NL"/>
        </w:rPr>
        <w:t>In het verslag van de</w:t>
      </w:r>
      <w:r w:rsidR="006C7B87" w:rsidRPr="00E43CC7">
        <w:rPr>
          <w:rFonts w:ascii="Arial" w:hAnsi="Arial" w:cs="Arial"/>
          <w:lang w:eastAsia="nl-NL"/>
        </w:rPr>
        <w:t xml:space="preserve"> toezichthouder</w:t>
      </w:r>
      <w:r w:rsidR="007F36CF" w:rsidRPr="00E43CC7">
        <w:rPr>
          <w:rFonts w:ascii="Arial" w:hAnsi="Arial" w:cs="Arial"/>
          <w:lang w:eastAsia="nl-NL"/>
        </w:rPr>
        <w:t xml:space="preserve"> </w:t>
      </w:r>
      <w:r w:rsidR="000C3CA9" w:rsidRPr="00E43CC7">
        <w:rPr>
          <w:rFonts w:ascii="Arial" w:hAnsi="Arial" w:cs="Arial"/>
          <w:lang w:eastAsia="nl-NL"/>
        </w:rPr>
        <w:t xml:space="preserve">leest u meer over de </w:t>
      </w:r>
      <w:r w:rsidR="00426831" w:rsidRPr="00E43CC7">
        <w:rPr>
          <w:rFonts w:ascii="Arial" w:hAnsi="Arial" w:cs="Arial"/>
          <w:b/>
          <w:bCs/>
          <w:lang w:eastAsia="nl-NL"/>
        </w:rPr>
        <w:t>[overtreding/</w:t>
      </w:r>
      <w:r w:rsidR="000C3CA9" w:rsidRPr="00E43CC7">
        <w:rPr>
          <w:rFonts w:ascii="Arial" w:hAnsi="Arial" w:cs="Arial"/>
          <w:b/>
          <w:bCs/>
          <w:lang w:eastAsia="nl-NL"/>
        </w:rPr>
        <w:t>overtredingen</w:t>
      </w:r>
      <w:r w:rsidR="00426831" w:rsidRPr="00E43CC7">
        <w:rPr>
          <w:rFonts w:ascii="Arial" w:hAnsi="Arial" w:cs="Arial"/>
          <w:b/>
          <w:bCs/>
          <w:lang w:eastAsia="nl-NL"/>
        </w:rPr>
        <w:t>]</w:t>
      </w:r>
      <w:r w:rsidR="000C3CA9" w:rsidRPr="00E43CC7">
        <w:rPr>
          <w:rFonts w:ascii="Arial" w:hAnsi="Arial" w:cs="Arial"/>
          <w:lang w:eastAsia="nl-NL"/>
        </w:rPr>
        <w:t xml:space="preserve">. Het verslag </w:t>
      </w:r>
      <w:r w:rsidR="007F36CF" w:rsidRPr="00E43CC7">
        <w:rPr>
          <w:rFonts w:ascii="Arial" w:hAnsi="Arial" w:cs="Arial"/>
          <w:lang w:eastAsia="nl-NL"/>
        </w:rPr>
        <w:t xml:space="preserve">vindt u </w:t>
      </w:r>
      <w:r w:rsidR="006C7B87" w:rsidRPr="00E43CC7">
        <w:rPr>
          <w:rFonts w:ascii="Arial" w:hAnsi="Arial" w:cs="Arial"/>
          <w:lang w:eastAsia="nl-NL"/>
        </w:rPr>
        <w:t>als bijlage bij deze brief.</w:t>
      </w:r>
    </w:p>
    <w:p w14:paraId="6633C336" w14:textId="77777777" w:rsidR="006C7B87" w:rsidRPr="00E43CC7" w:rsidRDefault="006C7B87" w:rsidP="00914EE3">
      <w:pPr>
        <w:spacing w:line="280" w:lineRule="atLeast"/>
        <w:ind w:left="708"/>
        <w:rPr>
          <w:rFonts w:ascii="Arial" w:hAnsi="Arial" w:cs="Arial"/>
          <w:lang w:eastAsia="nl-NL"/>
        </w:rPr>
      </w:pPr>
    </w:p>
    <w:p w14:paraId="4ED32EAE" w14:textId="5C710F0D" w:rsidR="002722A8" w:rsidRDefault="006C7B87" w:rsidP="00914EE3">
      <w:pPr>
        <w:spacing w:line="280" w:lineRule="atLeast"/>
        <w:ind w:left="708"/>
        <w:rPr>
          <w:rFonts w:ascii="Arial" w:hAnsi="Arial" w:cs="Arial"/>
        </w:rPr>
      </w:pPr>
      <w:r w:rsidRPr="002722A8">
        <w:rPr>
          <w:rFonts w:ascii="Arial" w:hAnsi="Arial" w:cs="Arial"/>
          <w:b/>
          <w:bCs/>
        </w:rPr>
        <w:t xml:space="preserve">U </w:t>
      </w:r>
      <w:r w:rsidR="007F36CF" w:rsidRPr="002722A8">
        <w:rPr>
          <w:rFonts w:ascii="Arial" w:hAnsi="Arial" w:cs="Arial"/>
          <w:b/>
          <w:bCs/>
        </w:rPr>
        <w:t xml:space="preserve">moet de </w:t>
      </w:r>
      <w:r w:rsidRPr="002722A8">
        <w:rPr>
          <w:rFonts w:ascii="Arial" w:hAnsi="Arial" w:cs="Arial"/>
          <w:b/>
          <w:bCs/>
        </w:rPr>
        <w:t>overtredingen</w:t>
      </w:r>
      <w:r w:rsidR="007F36CF" w:rsidRPr="002722A8">
        <w:rPr>
          <w:rFonts w:ascii="Arial" w:hAnsi="Arial" w:cs="Arial"/>
          <w:b/>
          <w:bCs/>
        </w:rPr>
        <w:t xml:space="preserve"> stoppen</w:t>
      </w:r>
    </w:p>
    <w:p w14:paraId="04DAF9DC" w14:textId="21F8549F" w:rsidR="006C7B87" w:rsidRPr="00E43CC7" w:rsidRDefault="007F36CF" w:rsidP="00914EE3">
      <w:pPr>
        <w:spacing w:line="280" w:lineRule="atLeast"/>
        <w:ind w:left="708"/>
        <w:rPr>
          <w:rFonts w:ascii="Arial" w:hAnsi="Arial" w:cs="Arial"/>
        </w:rPr>
      </w:pPr>
      <w:r w:rsidRPr="00E43CC7">
        <w:rPr>
          <w:rFonts w:ascii="Arial" w:hAnsi="Arial" w:cs="Arial"/>
        </w:rPr>
        <w:t>Daarom moet u</w:t>
      </w:r>
      <w:r w:rsidR="006C7B87" w:rsidRPr="00E43CC7">
        <w:rPr>
          <w:rFonts w:ascii="Arial" w:hAnsi="Arial" w:cs="Arial"/>
        </w:rPr>
        <w:t xml:space="preserve"> </w:t>
      </w:r>
      <w:r w:rsidR="006C7B87" w:rsidRPr="00E43CC7">
        <w:rPr>
          <w:rFonts w:ascii="Arial" w:hAnsi="Arial" w:cs="Arial"/>
          <w:u w:val="single"/>
        </w:rPr>
        <w:t xml:space="preserve">vóór </w:t>
      </w:r>
      <w:r w:rsidR="006C7B87" w:rsidRPr="00E43CC7">
        <w:rPr>
          <w:rFonts w:ascii="Arial" w:hAnsi="Arial" w:cs="Arial"/>
          <w:b/>
          <w:iCs/>
          <w:u w:val="single"/>
        </w:rPr>
        <w:t>[datum]</w:t>
      </w:r>
      <w:r w:rsidR="006C7B87" w:rsidRPr="00E43CC7">
        <w:rPr>
          <w:rFonts w:ascii="Arial" w:hAnsi="Arial" w:cs="Arial"/>
          <w:u w:val="single"/>
        </w:rPr>
        <w:t xml:space="preserve"> </w:t>
      </w:r>
      <w:r w:rsidR="00CD2A63" w:rsidRPr="00E43CC7">
        <w:rPr>
          <w:rFonts w:ascii="Arial" w:hAnsi="Arial" w:cs="Arial"/>
          <w:b/>
          <w:bCs/>
          <w:u w:val="single"/>
        </w:rPr>
        <w:t>[</w:t>
      </w:r>
      <w:r w:rsidR="006C7B87" w:rsidRPr="00E43CC7">
        <w:rPr>
          <w:rFonts w:ascii="Arial" w:hAnsi="Arial" w:cs="Arial"/>
          <w:b/>
          <w:bCs/>
        </w:rPr>
        <w:t>één van</w:t>
      </w:r>
      <w:r w:rsidR="00CD2A63" w:rsidRPr="00E43CC7">
        <w:rPr>
          <w:rFonts w:ascii="Arial" w:hAnsi="Arial" w:cs="Arial"/>
          <w:b/>
          <w:bCs/>
        </w:rPr>
        <w:t>]</w:t>
      </w:r>
      <w:r w:rsidR="006C7B87" w:rsidRPr="00E43CC7">
        <w:rPr>
          <w:rFonts w:ascii="Arial" w:hAnsi="Arial" w:cs="Arial"/>
        </w:rPr>
        <w:t xml:space="preserve"> de</w:t>
      </w:r>
      <w:r w:rsidRPr="00E43CC7">
        <w:rPr>
          <w:rFonts w:ascii="Arial" w:hAnsi="Arial" w:cs="Arial"/>
        </w:rPr>
        <w:t>ze</w:t>
      </w:r>
      <w:r w:rsidR="006C7B87" w:rsidRPr="00E43CC7">
        <w:rPr>
          <w:rFonts w:ascii="Arial" w:hAnsi="Arial" w:cs="Arial"/>
        </w:rPr>
        <w:t xml:space="preserve"> acties uitvoeren:</w:t>
      </w:r>
    </w:p>
    <w:p w14:paraId="3F7560AF" w14:textId="77777777" w:rsidR="00842129" w:rsidRPr="00E43CC7" w:rsidRDefault="00842129" w:rsidP="00914EE3">
      <w:pPr>
        <w:spacing w:line="280" w:lineRule="atLeast"/>
        <w:ind w:left="708"/>
        <w:rPr>
          <w:rFonts w:ascii="Arial" w:hAnsi="Arial" w:cs="Arial"/>
          <w:u w:val="single"/>
        </w:rPr>
      </w:pPr>
    </w:p>
    <w:p w14:paraId="36B2A222" w14:textId="10166F15" w:rsidR="00842129" w:rsidRPr="00E43CC7" w:rsidRDefault="00842129" w:rsidP="00914EE3">
      <w:pPr>
        <w:pStyle w:val="Lijstalinea"/>
        <w:numPr>
          <w:ilvl w:val="0"/>
          <w:numId w:val="7"/>
        </w:numPr>
        <w:spacing w:line="280" w:lineRule="atLeast"/>
        <w:rPr>
          <w:rFonts w:ascii="Arial" w:hAnsi="Arial" w:cs="Arial"/>
        </w:rPr>
      </w:pPr>
      <w:r w:rsidRPr="00E43CC7">
        <w:rPr>
          <w:rFonts w:ascii="Arial" w:hAnsi="Arial" w:cs="Arial"/>
        </w:rPr>
        <w:t xml:space="preserve">U moet </w:t>
      </w:r>
      <w:r w:rsidRPr="00E43CC7">
        <w:rPr>
          <w:rFonts w:ascii="Arial" w:hAnsi="Arial" w:cs="Arial"/>
          <w:b/>
          <w:bCs/>
        </w:rPr>
        <w:t>[maatregel – bij strijdige omgevingsactiviteit].</w:t>
      </w:r>
      <w:r w:rsidR="000F41EE" w:rsidRPr="00E43CC7">
        <w:rPr>
          <w:rFonts w:ascii="Arial" w:hAnsi="Arial" w:cs="Arial"/>
          <w:b/>
          <w:bCs/>
        </w:rPr>
        <w:br/>
      </w:r>
    </w:p>
    <w:p w14:paraId="5D041F64" w14:textId="41A064E0" w:rsidR="00842129" w:rsidRPr="00E43CC7" w:rsidRDefault="00842129" w:rsidP="00914EE3">
      <w:pPr>
        <w:pStyle w:val="Lijstalinea"/>
        <w:numPr>
          <w:ilvl w:val="0"/>
          <w:numId w:val="7"/>
        </w:numPr>
        <w:spacing w:line="280" w:lineRule="atLeast"/>
        <w:rPr>
          <w:rFonts w:ascii="Arial" w:hAnsi="Arial" w:cs="Arial"/>
        </w:rPr>
      </w:pPr>
      <w:r w:rsidRPr="00E43CC7">
        <w:rPr>
          <w:rFonts w:ascii="Arial" w:hAnsi="Arial" w:cs="Arial"/>
        </w:rPr>
        <w:t xml:space="preserve">U moet </w:t>
      </w:r>
      <w:r w:rsidRPr="00E43CC7">
        <w:rPr>
          <w:rFonts w:ascii="Arial" w:hAnsi="Arial" w:cs="Arial"/>
          <w:b/>
          <w:bCs/>
        </w:rPr>
        <w:t>[maatregel – bij bouwactiviteit aan rijksmonument]</w:t>
      </w:r>
      <w:r w:rsidRPr="00E43CC7">
        <w:rPr>
          <w:rFonts w:ascii="Arial" w:hAnsi="Arial" w:cs="Arial"/>
        </w:rPr>
        <w:t xml:space="preserve">. </w:t>
      </w:r>
    </w:p>
    <w:p w14:paraId="4A7513E5" w14:textId="77777777" w:rsidR="00842129" w:rsidRPr="00E43CC7" w:rsidRDefault="00842129" w:rsidP="00914EE3">
      <w:pPr>
        <w:spacing w:line="280" w:lineRule="atLeast"/>
        <w:ind w:left="708"/>
        <w:rPr>
          <w:rFonts w:ascii="Arial" w:hAnsi="Arial" w:cs="Arial"/>
        </w:rPr>
      </w:pPr>
    </w:p>
    <w:p w14:paraId="6173F408" w14:textId="77777777" w:rsidR="002722A8" w:rsidRDefault="002722A8" w:rsidP="00914EE3">
      <w:pPr>
        <w:spacing w:line="280" w:lineRule="atLeast"/>
        <w:ind w:firstLine="709"/>
        <w:rPr>
          <w:rFonts w:ascii="Arial" w:hAnsi="Arial" w:cs="Arial"/>
          <w:b/>
        </w:rPr>
      </w:pPr>
    </w:p>
    <w:p w14:paraId="7083ADB7" w14:textId="77777777" w:rsidR="000F4C54" w:rsidRDefault="000F4C54">
      <w:pPr>
        <w:spacing w:line="28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6542075" w14:textId="0FBA1350" w:rsidR="00FD7282" w:rsidRPr="007B320C" w:rsidRDefault="00FD7282" w:rsidP="00914EE3">
      <w:pPr>
        <w:spacing w:line="280" w:lineRule="atLeast"/>
        <w:ind w:firstLine="709"/>
        <w:rPr>
          <w:rFonts w:ascii="Arial" w:hAnsi="Arial" w:cs="Arial"/>
          <w:b/>
        </w:rPr>
      </w:pPr>
      <w:r w:rsidRPr="007B320C">
        <w:rPr>
          <w:rFonts w:ascii="Arial" w:hAnsi="Arial" w:cs="Arial"/>
          <w:b/>
        </w:rPr>
        <w:lastRenderedPageBreak/>
        <w:t>Let op</w:t>
      </w:r>
      <w:r w:rsidR="0003394F">
        <w:rPr>
          <w:rFonts w:ascii="Arial" w:hAnsi="Arial" w:cs="Arial"/>
          <w:b/>
        </w:rPr>
        <w:t>: deze brief is een waarschuwing</w:t>
      </w:r>
    </w:p>
    <w:p w14:paraId="0F57F758" w14:textId="6429FB09" w:rsidR="0003394F" w:rsidRDefault="00FD7282" w:rsidP="00914EE3">
      <w:pPr>
        <w:spacing w:line="280" w:lineRule="atLeast"/>
        <w:ind w:firstLine="709"/>
        <w:rPr>
          <w:rFonts w:ascii="Arial" w:hAnsi="Arial" w:cs="Arial"/>
        </w:rPr>
      </w:pPr>
      <w:r w:rsidRPr="007B320C">
        <w:rPr>
          <w:rFonts w:ascii="Arial" w:hAnsi="Arial" w:cs="Arial"/>
        </w:rPr>
        <w:t xml:space="preserve">Als u voor </w:t>
      </w:r>
      <w:r w:rsidRPr="007B320C">
        <w:rPr>
          <w:rFonts w:ascii="Arial" w:hAnsi="Arial" w:cs="Arial"/>
          <w:b/>
          <w:iCs/>
        </w:rPr>
        <w:t>[datum]</w:t>
      </w:r>
      <w:r w:rsidRPr="007B320C">
        <w:rPr>
          <w:rFonts w:ascii="Arial" w:hAnsi="Arial" w:cs="Arial"/>
          <w:iCs/>
        </w:rPr>
        <w:t xml:space="preserve"> </w:t>
      </w:r>
      <w:r w:rsidRPr="007B320C">
        <w:rPr>
          <w:rFonts w:ascii="Arial" w:hAnsi="Arial" w:cs="Arial"/>
        </w:rPr>
        <w:t xml:space="preserve">de </w:t>
      </w:r>
      <w:r w:rsidRPr="007B320C">
        <w:rPr>
          <w:rFonts w:ascii="Arial" w:hAnsi="Arial" w:cs="Arial"/>
          <w:b/>
          <w:bCs/>
        </w:rPr>
        <w:t>[overtreding/overtredingen]</w:t>
      </w:r>
      <w:r w:rsidRPr="007B320C">
        <w:rPr>
          <w:rFonts w:ascii="Arial" w:hAnsi="Arial" w:cs="Arial"/>
        </w:rPr>
        <w:t xml:space="preserve"> niet heeft opgelost, starten wij een </w:t>
      </w:r>
    </w:p>
    <w:p w14:paraId="075A1F81" w14:textId="77777777" w:rsidR="0003394F" w:rsidRDefault="00FD7282" w:rsidP="0003394F">
      <w:pPr>
        <w:spacing w:line="280" w:lineRule="atLeast"/>
        <w:ind w:firstLine="709"/>
        <w:rPr>
          <w:rFonts w:ascii="Arial" w:hAnsi="Arial" w:cs="Arial"/>
        </w:rPr>
      </w:pPr>
      <w:r w:rsidRPr="007B320C">
        <w:rPr>
          <w:rFonts w:ascii="Arial" w:hAnsi="Arial" w:cs="Arial"/>
        </w:rPr>
        <w:t xml:space="preserve">handhavingstraject. Voert u de acties niet op tijd uit, dan kunnen wij u een last onder </w:t>
      </w:r>
    </w:p>
    <w:p w14:paraId="218B4DBD" w14:textId="07FAFD39" w:rsidR="00CD2857" w:rsidRDefault="00FD7282" w:rsidP="00457AC5">
      <w:pPr>
        <w:spacing w:line="280" w:lineRule="atLeast"/>
        <w:ind w:firstLine="709"/>
        <w:rPr>
          <w:rFonts w:ascii="Arial" w:hAnsi="Arial" w:cs="Arial"/>
        </w:rPr>
      </w:pPr>
      <w:r w:rsidRPr="007B320C">
        <w:rPr>
          <w:rFonts w:ascii="Arial" w:hAnsi="Arial" w:cs="Arial"/>
        </w:rPr>
        <w:t>dwangsom of last onder bestuursdwang opleggen.</w:t>
      </w:r>
    </w:p>
    <w:p w14:paraId="320CE844" w14:textId="77777777" w:rsidR="00CD2857" w:rsidRDefault="00CD2857" w:rsidP="00CD2857">
      <w:pPr>
        <w:spacing w:line="280" w:lineRule="atLeast"/>
        <w:ind w:firstLine="709"/>
        <w:rPr>
          <w:rFonts w:ascii="Arial" w:hAnsi="Arial" w:cs="Arial"/>
        </w:rPr>
      </w:pPr>
    </w:p>
    <w:p w14:paraId="56B50901" w14:textId="77777777" w:rsidR="00CD2857" w:rsidRPr="00CD2857" w:rsidRDefault="00FD7282" w:rsidP="00CD2857">
      <w:pPr>
        <w:spacing w:line="280" w:lineRule="atLeast"/>
        <w:ind w:firstLine="709"/>
        <w:rPr>
          <w:rFonts w:ascii="Arial" w:hAnsi="Arial" w:cs="Arial"/>
          <w:b/>
          <w:bCs/>
        </w:rPr>
      </w:pPr>
      <w:r w:rsidRPr="00CD2857">
        <w:rPr>
          <w:rFonts w:ascii="Arial" w:hAnsi="Arial" w:cs="Arial"/>
          <w:b/>
          <w:bCs/>
        </w:rPr>
        <w:t xml:space="preserve">Doet u dit niet op tijd? </w:t>
      </w:r>
    </w:p>
    <w:p w14:paraId="7E28BF6A" w14:textId="77777777" w:rsidR="00457AC5" w:rsidRDefault="00457AC5" w:rsidP="00457AC5">
      <w:pPr>
        <w:spacing w:line="280" w:lineRule="atLeast"/>
        <w:ind w:firstLine="709"/>
        <w:rPr>
          <w:rFonts w:ascii="Arial" w:hAnsi="Arial" w:cs="Arial"/>
        </w:rPr>
      </w:pPr>
      <w:r w:rsidRPr="007B320C">
        <w:rPr>
          <w:rFonts w:ascii="Arial" w:hAnsi="Arial" w:cs="Arial"/>
        </w:rPr>
        <w:t xml:space="preserve">In beide gevallen krijgt u een brief van ons waarin staat dat u binnen een bepaalde tijd de </w:t>
      </w:r>
      <w:r>
        <w:rPr>
          <w:rFonts w:ascii="Arial" w:hAnsi="Arial" w:cs="Arial"/>
        </w:rPr>
        <w:t xml:space="preserve"> </w:t>
      </w:r>
    </w:p>
    <w:p w14:paraId="4C674DE6" w14:textId="77777777" w:rsidR="00457AC5" w:rsidRDefault="00457AC5" w:rsidP="00CD2857">
      <w:pPr>
        <w:spacing w:line="280" w:lineRule="atLeast"/>
        <w:ind w:firstLine="709"/>
        <w:rPr>
          <w:rFonts w:ascii="Arial" w:hAnsi="Arial" w:cs="Arial"/>
        </w:rPr>
      </w:pPr>
      <w:r w:rsidRPr="007B320C">
        <w:rPr>
          <w:rFonts w:ascii="Arial" w:hAnsi="Arial" w:cs="Arial"/>
        </w:rPr>
        <w:t xml:space="preserve">overtreding moet stoppen. </w:t>
      </w:r>
      <w:r w:rsidR="00FD7282" w:rsidRPr="007B320C">
        <w:rPr>
          <w:rFonts w:ascii="Arial" w:hAnsi="Arial" w:cs="Arial"/>
        </w:rPr>
        <w:t>Bij een last onder dwangsom moet u een bepaald</w:t>
      </w:r>
      <w:r w:rsidR="0003394F">
        <w:rPr>
          <w:rFonts w:ascii="Arial" w:hAnsi="Arial" w:cs="Arial"/>
        </w:rPr>
        <w:t xml:space="preserve"> </w:t>
      </w:r>
      <w:r w:rsidR="00FD7282" w:rsidRPr="007B320C">
        <w:rPr>
          <w:rFonts w:ascii="Arial" w:hAnsi="Arial" w:cs="Arial"/>
        </w:rPr>
        <w:t xml:space="preserve">bedrag betalen. </w:t>
      </w:r>
      <w:r>
        <w:rPr>
          <w:rFonts w:ascii="Arial" w:hAnsi="Arial" w:cs="Arial"/>
        </w:rPr>
        <w:t xml:space="preserve"> </w:t>
      </w:r>
    </w:p>
    <w:p w14:paraId="57FB49C9" w14:textId="4F9A199B" w:rsidR="00457AC5" w:rsidRDefault="00FD7282" w:rsidP="00914EE3">
      <w:pPr>
        <w:spacing w:line="280" w:lineRule="atLeast"/>
        <w:ind w:firstLine="709"/>
        <w:rPr>
          <w:rFonts w:ascii="Arial" w:hAnsi="Arial" w:cs="Arial"/>
        </w:rPr>
      </w:pPr>
      <w:r w:rsidRPr="007B320C">
        <w:rPr>
          <w:rFonts w:ascii="Arial" w:hAnsi="Arial" w:cs="Arial"/>
        </w:rPr>
        <w:t xml:space="preserve">Bij een last onder bestuursdwang </w:t>
      </w:r>
      <w:r w:rsidR="00E153B3">
        <w:rPr>
          <w:rFonts w:ascii="Arial" w:hAnsi="Arial" w:cs="Arial"/>
        </w:rPr>
        <w:t xml:space="preserve">nemen wij </w:t>
      </w:r>
      <w:r w:rsidRPr="007B320C">
        <w:rPr>
          <w:rFonts w:ascii="Arial" w:hAnsi="Arial" w:cs="Arial"/>
        </w:rPr>
        <w:t>zelf actie om de</w:t>
      </w:r>
      <w:r w:rsidR="0003394F">
        <w:rPr>
          <w:rFonts w:ascii="Arial" w:hAnsi="Arial" w:cs="Arial"/>
        </w:rPr>
        <w:t xml:space="preserve"> </w:t>
      </w:r>
      <w:r w:rsidRPr="007B320C">
        <w:rPr>
          <w:rFonts w:ascii="Arial" w:hAnsi="Arial" w:cs="Arial"/>
        </w:rPr>
        <w:t xml:space="preserve">overtreding te stoppen. </w:t>
      </w:r>
    </w:p>
    <w:p w14:paraId="346DF6CE" w14:textId="58CEFB85" w:rsidR="00FD7282" w:rsidRDefault="00FD7282" w:rsidP="00914EE3">
      <w:pPr>
        <w:spacing w:line="280" w:lineRule="atLeast"/>
        <w:ind w:firstLine="709"/>
        <w:rPr>
          <w:rFonts w:ascii="Arial" w:hAnsi="Arial" w:cs="Arial"/>
        </w:rPr>
      </w:pPr>
      <w:r w:rsidRPr="007B320C">
        <w:rPr>
          <w:rFonts w:ascii="Arial" w:hAnsi="Arial" w:cs="Arial"/>
        </w:rPr>
        <w:t>De kosten hiervoor breng</w:t>
      </w:r>
      <w:r w:rsidR="00E153B3">
        <w:rPr>
          <w:rFonts w:ascii="Arial" w:hAnsi="Arial" w:cs="Arial"/>
        </w:rPr>
        <w:t>en</w:t>
      </w:r>
      <w:r w:rsidRPr="007B320C">
        <w:rPr>
          <w:rFonts w:ascii="Arial" w:hAnsi="Arial" w:cs="Arial"/>
        </w:rPr>
        <w:t xml:space="preserve"> </w:t>
      </w:r>
      <w:r w:rsidR="00E153B3">
        <w:rPr>
          <w:rFonts w:ascii="Arial" w:hAnsi="Arial" w:cs="Arial"/>
        </w:rPr>
        <w:t xml:space="preserve">wij </w:t>
      </w:r>
      <w:r w:rsidRPr="007B320C">
        <w:rPr>
          <w:rFonts w:ascii="Arial" w:hAnsi="Arial" w:cs="Arial"/>
        </w:rPr>
        <w:t>bij u in rekening.</w:t>
      </w:r>
    </w:p>
    <w:p w14:paraId="58EFD8F8" w14:textId="046379FD" w:rsidR="002423E2" w:rsidRDefault="002423E2" w:rsidP="00914EE3">
      <w:pPr>
        <w:spacing w:line="280" w:lineRule="atLeast"/>
        <w:ind w:firstLine="709"/>
        <w:rPr>
          <w:rFonts w:ascii="Arial" w:hAnsi="Arial" w:cs="Arial"/>
        </w:rPr>
      </w:pPr>
    </w:p>
    <w:p w14:paraId="774B94DB" w14:textId="54008CFC" w:rsidR="002423E2" w:rsidRDefault="002423E2" w:rsidP="00914EE3">
      <w:pPr>
        <w:spacing w:line="280" w:lineRule="atLeast"/>
        <w:ind w:firstLine="709"/>
        <w:rPr>
          <w:rFonts w:ascii="Arial" w:hAnsi="Arial" w:cs="Arial"/>
          <w:b/>
          <w:bCs/>
        </w:rPr>
      </w:pPr>
      <w:r w:rsidRPr="002423E2">
        <w:rPr>
          <w:rFonts w:ascii="Arial" w:hAnsi="Arial" w:cs="Arial"/>
          <w:b/>
          <w:bCs/>
        </w:rPr>
        <w:t>Wij hebben gebruik gemaakt van de volgende wet- en regelgeving</w:t>
      </w:r>
    </w:p>
    <w:p w14:paraId="342D7318" w14:textId="30E933CA" w:rsidR="002423E2" w:rsidRPr="002423E2" w:rsidRDefault="002423E2" w:rsidP="00914EE3">
      <w:pPr>
        <w:spacing w:line="280" w:lineRule="atLeast"/>
        <w:ind w:firstLine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</w:t>
      </w:r>
    </w:p>
    <w:p w14:paraId="5A00E21A" w14:textId="77777777" w:rsidR="00FD7282" w:rsidRPr="00E43CC7" w:rsidRDefault="00FD7282" w:rsidP="00914EE3">
      <w:pPr>
        <w:spacing w:line="280" w:lineRule="atLeast"/>
        <w:ind w:left="708"/>
        <w:rPr>
          <w:rFonts w:ascii="Arial" w:hAnsi="Arial" w:cs="Arial"/>
        </w:rPr>
      </w:pPr>
    </w:p>
    <w:p w14:paraId="603E770D" w14:textId="77777777" w:rsidR="001A3CE8" w:rsidRPr="00E43CC7" w:rsidRDefault="001A3CE8" w:rsidP="00914EE3">
      <w:pPr>
        <w:keepNext/>
        <w:keepLines/>
        <w:spacing w:line="280" w:lineRule="atLeast"/>
        <w:ind w:firstLine="709"/>
        <w:outlineLvl w:val="0"/>
        <w:rPr>
          <w:rFonts w:ascii="Arial" w:hAnsi="Arial" w:cs="Arial"/>
          <w:b/>
          <w:bCs/>
        </w:rPr>
      </w:pPr>
      <w:bookmarkStart w:id="5" w:name="_Hlk63433393"/>
      <w:r w:rsidRPr="00E43CC7">
        <w:rPr>
          <w:rFonts w:ascii="Arial" w:hAnsi="Arial" w:cs="Arial"/>
          <w:b/>
          <w:bCs/>
        </w:rPr>
        <w:t>Heeft u vragen?</w:t>
      </w:r>
    </w:p>
    <w:p w14:paraId="6DE6E23D" w14:textId="77777777" w:rsidR="000F4C54" w:rsidRDefault="001A3CE8" w:rsidP="00914EE3">
      <w:pPr>
        <w:spacing w:line="280" w:lineRule="atLeast"/>
        <w:ind w:firstLine="709"/>
        <w:rPr>
          <w:rFonts w:ascii="Arial" w:eastAsia="Arial" w:hAnsi="Arial" w:cs="Arial"/>
        </w:rPr>
      </w:pPr>
      <w:r w:rsidRPr="00E43CC7">
        <w:rPr>
          <w:rFonts w:ascii="Arial" w:eastAsia="Arial" w:hAnsi="Arial" w:cs="Arial"/>
        </w:rPr>
        <w:t xml:space="preserve">Neem dan contact op met </w:t>
      </w:r>
      <w:r w:rsidR="000F4C54">
        <w:rPr>
          <w:rFonts w:ascii="Arial" w:eastAsia="Arial" w:hAnsi="Arial" w:cs="Arial"/>
        </w:rPr>
        <w:t>[voornaam] [achternaam]</w:t>
      </w:r>
      <w:r w:rsidRPr="00E43CC7">
        <w:rPr>
          <w:rFonts w:ascii="Arial" w:eastAsia="Arial" w:hAnsi="Arial" w:cs="Arial"/>
        </w:rPr>
        <w:t xml:space="preserve">, telefoonnummer [gemeentenummer]. Wilt </w:t>
      </w:r>
    </w:p>
    <w:p w14:paraId="576A0FF4" w14:textId="17E47004" w:rsidR="001A3CE8" w:rsidRPr="00E43CC7" w:rsidRDefault="001A3CE8" w:rsidP="00914EE3">
      <w:pPr>
        <w:spacing w:line="280" w:lineRule="atLeast"/>
        <w:ind w:firstLine="709"/>
        <w:rPr>
          <w:rFonts w:ascii="Arial" w:eastAsia="Arial" w:hAnsi="Arial" w:cs="Arial"/>
        </w:rPr>
      </w:pPr>
      <w:r w:rsidRPr="00E43CC7">
        <w:rPr>
          <w:rFonts w:ascii="Arial" w:eastAsia="Arial" w:hAnsi="Arial" w:cs="Arial"/>
        </w:rPr>
        <w:t>u hierbij het zaaknummer [IJVI-zaaknummer] vermelden?</w:t>
      </w:r>
    </w:p>
    <w:p w14:paraId="1AF2E281" w14:textId="77777777" w:rsidR="001A3CE8" w:rsidRPr="00E43CC7" w:rsidRDefault="001A3CE8" w:rsidP="00914EE3">
      <w:pPr>
        <w:spacing w:line="280" w:lineRule="atLeast"/>
        <w:ind w:firstLine="709"/>
        <w:rPr>
          <w:rFonts w:ascii="Arial" w:eastAsia="Arial" w:hAnsi="Arial" w:cs="Arial"/>
        </w:rPr>
      </w:pPr>
    </w:p>
    <w:p w14:paraId="72E820B0" w14:textId="77777777" w:rsidR="001A3CE8" w:rsidRPr="00E43CC7" w:rsidRDefault="001A3CE8" w:rsidP="00914EE3">
      <w:pPr>
        <w:spacing w:line="280" w:lineRule="atLeast"/>
        <w:ind w:firstLine="709"/>
        <w:rPr>
          <w:rFonts w:ascii="Arial" w:eastAsia="Arial" w:hAnsi="Arial" w:cs="Arial"/>
        </w:rPr>
      </w:pPr>
    </w:p>
    <w:p w14:paraId="4E3AF81F" w14:textId="77777777" w:rsidR="001A3CE8" w:rsidRPr="00E43CC7" w:rsidRDefault="001A3CE8" w:rsidP="00914EE3">
      <w:pPr>
        <w:spacing w:line="280" w:lineRule="atLeast"/>
        <w:ind w:firstLine="709"/>
        <w:rPr>
          <w:rFonts w:ascii="Arial" w:eastAsia="Arial" w:hAnsi="Arial" w:cs="Arial"/>
        </w:rPr>
      </w:pPr>
    </w:p>
    <w:p w14:paraId="474DA496" w14:textId="77777777" w:rsidR="001A3CE8" w:rsidRPr="00E43CC7" w:rsidRDefault="001A3CE8" w:rsidP="00914EE3">
      <w:pPr>
        <w:spacing w:line="280" w:lineRule="atLeast"/>
        <w:ind w:firstLine="709"/>
        <w:rPr>
          <w:rFonts w:ascii="Arial" w:eastAsia="Arial" w:hAnsi="Arial" w:cs="Arial"/>
        </w:rPr>
      </w:pPr>
      <w:r w:rsidRPr="00E43CC7">
        <w:rPr>
          <w:rFonts w:ascii="Arial" w:eastAsia="Arial" w:hAnsi="Arial" w:cs="Arial"/>
        </w:rPr>
        <w:t>Met vriendelijke groet,</w:t>
      </w:r>
    </w:p>
    <w:p w14:paraId="08AFFAD8" w14:textId="77777777" w:rsidR="001A3CE8" w:rsidRPr="00E43CC7" w:rsidRDefault="001A3CE8" w:rsidP="00914EE3">
      <w:pPr>
        <w:spacing w:line="280" w:lineRule="atLeast"/>
        <w:ind w:firstLine="709"/>
        <w:rPr>
          <w:rFonts w:ascii="Arial" w:eastAsia="Arial" w:hAnsi="Arial" w:cs="Arial"/>
        </w:rPr>
      </w:pPr>
    </w:p>
    <w:p w14:paraId="6236D69B" w14:textId="77777777" w:rsidR="001A3CE8" w:rsidRPr="00E43CC7" w:rsidRDefault="001A3CE8" w:rsidP="00914EE3">
      <w:pPr>
        <w:spacing w:line="280" w:lineRule="atLeast"/>
        <w:ind w:firstLine="709"/>
        <w:rPr>
          <w:rFonts w:ascii="Arial" w:eastAsia="Arial" w:hAnsi="Arial" w:cs="Arial"/>
        </w:rPr>
      </w:pPr>
    </w:p>
    <w:p w14:paraId="6CD3E39A" w14:textId="77777777" w:rsidR="001A3CE8" w:rsidRPr="00E43CC7" w:rsidRDefault="001A3CE8" w:rsidP="00914EE3">
      <w:pPr>
        <w:spacing w:line="280" w:lineRule="atLeast"/>
        <w:ind w:firstLine="709"/>
        <w:rPr>
          <w:rFonts w:ascii="Arial" w:eastAsia="Arial" w:hAnsi="Arial" w:cs="Arial"/>
        </w:rPr>
      </w:pPr>
      <w:r w:rsidRPr="00E43CC7">
        <w:rPr>
          <w:rFonts w:ascii="Arial" w:eastAsia="Arial" w:hAnsi="Arial" w:cs="Arial"/>
        </w:rPr>
        <w:t>[HANDTEKENING]</w:t>
      </w:r>
    </w:p>
    <w:p w14:paraId="17CF8F59" w14:textId="77777777" w:rsidR="001A3CE8" w:rsidRPr="00E43CC7" w:rsidRDefault="001A3CE8" w:rsidP="00914EE3">
      <w:pPr>
        <w:spacing w:line="280" w:lineRule="atLeast"/>
        <w:ind w:firstLine="709"/>
        <w:rPr>
          <w:rFonts w:ascii="Arial" w:eastAsia="Arial" w:hAnsi="Arial" w:cs="Arial"/>
        </w:rPr>
      </w:pPr>
    </w:p>
    <w:p w14:paraId="10BAFB50" w14:textId="77777777" w:rsidR="001A3CE8" w:rsidRPr="00E43CC7" w:rsidRDefault="001A3CE8" w:rsidP="00914EE3">
      <w:pPr>
        <w:spacing w:line="280" w:lineRule="atLeast"/>
        <w:ind w:firstLine="709"/>
        <w:rPr>
          <w:rFonts w:ascii="Arial" w:eastAsia="Arial" w:hAnsi="Arial" w:cs="Arial"/>
        </w:rPr>
      </w:pPr>
    </w:p>
    <w:p w14:paraId="7047E574" w14:textId="77777777" w:rsidR="001A3CE8" w:rsidRPr="00E43CC7" w:rsidRDefault="001A3CE8" w:rsidP="00914EE3">
      <w:pPr>
        <w:spacing w:line="280" w:lineRule="atLeast"/>
        <w:ind w:firstLine="709"/>
        <w:rPr>
          <w:rFonts w:ascii="Arial" w:eastAsia="Arial" w:hAnsi="Arial" w:cs="Arial"/>
        </w:rPr>
      </w:pPr>
    </w:p>
    <w:p w14:paraId="113A9897" w14:textId="77777777" w:rsidR="001A3CE8" w:rsidRPr="00E43CC7" w:rsidRDefault="001A3CE8" w:rsidP="00914EE3">
      <w:pPr>
        <w:spacing w:line="280" w:lineRule="atLeast"/>
        <w:ind w:firstLine="709"/>
        <w:rPr>
          <w:rFonts w:ascii="Arial" w:eastAsia="Arial" w:hAnsi="Arial" w:cs="Arial"/>
        </w:rPr>
      </w:pPr>
      <w:r w:rsidRPr="00E43CC7">
        <w:rPr>
          <w:rFonts w:ascii="Arial" w:eastAsia="Arial" w:hAnsi="Arial" w:cs="Arial"/>
        </w:rPr>
        <w:t>Namens burgemeester en wethouders van [gemeente],</w:t>
      </w:r>
    </w:p>
    <w:p w14:paraId="0FFC9FAA" w14:textId="77777777" w:rsidR="001A3CE8" w:rsidRPr="00E43CC7" w:rsidRDefault="001A3CE8" w:rsidP="00914EE3">
      <w:pPr>
        <w:spacing w:line="280" w:lineRule="atLeast"/>
        <w:ind w:left="709" w:firstLine="709"/>
        <w:rPr>
          <w:rFonts w:ascii="Arial" w:eastAsia="Arial" w:hAnsi="Arial" w:cs="Arial"/>
        </w:rPr>
      </w:pPr>
    </w:p>
    <w:p w14:paraId="6986092F" w14:textId="77777777" w:rsidR="001A3CE8" w:rsidRPr="00E43CC7" w:rsidRDefault="001A3CE8" w:rsidP="00914EE3">
      <w:pPr>
        <w:spacing w:line="280" w:lineRule="atLeast"/>
        <w:ind w:firstLine="709"/>
        <w:rPr>
          <w:rFonts w:ascii="Arial" w:eastAsia="Arial" w:hAnsi="Arial" w:cs="Arial"/>
        </w:rPr>
      </w:pPr>
      <w:r w:rsidRPr="00E43CC7">
        <w:rPr>
          <w:rFonts w:ascii="Arial" w:eastAsia="Arial" w:hAnsi="Arial" w:cs="Arial"/>
        </w:rPr>
        <w:t>[Ondertekenaar]</w:t>
      </w:r>
    </w:p>
    <w:p w14:paraId="561B3467" w14:textId="77777777" w:rsidR="001A3CE8" w:rsidRPr="00E43CC7" w:rsidRDefault="001A3CE8" w:rsidP="00914EE3">
      <w:pPr>
        <w:spacing w:line="280" w:lineRule="atLeast"/>
        <w:ind w:firstLine="709"/>
        <w:rPr>
          <w:rFonts w:ascii="Arial" w:eastAsia="Arial" w:hAnsi="Arial" w:cs="Arial"/>
        </w:rPr>
      </w:pPr>
      <w:r w:rsidRPr="00E43CC7">
        <w:rPr>
          <w:rFonts w:ascii="Arial" w:eastAsia="Arial" w:hAnsi="Arial" w:cs="Arial"/>
        </w:rPr>
        <w:t>[Teamnaam en functie]</w:t>
      </w:r>
    </w:p>
    <w:p w14:paraId="6CB63592" w14:textId="77777777" w:rsidR="001A3CE8" w:rsidRPr="00E43CC7" w:rsidRDefault="001A3CE8" w:rsidP="00914EE3">
      <w:pPr>
        <w:spacing w:line="280" w:lineRule="atLeast"/>
        <w:ind w:firstLine="709"/>
        <w:rPr>
          <w:rFonts w:ascii="Arial" w:eastAsia="Arial" w:hAnsi="Arial" w:cs="Arial"/>
        </w:rPr>
      </w:pPr>
    </w:p>
    <w:p w14:paraId="2532204C" w14:textId="77777777" w:rsidR="001A3CE8" w:rsidRPr="00E43CC7" w:rsidRDefault="001A3CE8" w:rsidP="00914EE3">
      <w:pPr>
        <w:spacing w:line="280" w:lineRule="atLeast"/>
        <w:ind w:firstLine="709"/>
        <w:rPr>
          <w:rFonts w:ascii="Arial" w:eastAsia="Arial" w:hAnsi="Arial" w:cs="Arial"/>
        </w:rPr>
      </w:pPr>
    </w:p>
    <w:p w14:paraId="0F0DB9A3" w14:textId="77777777" w:rsidR="001A3CE8" w:rsidRPr="00E43CC7" w:rsidRDefault="001A3CE8" w:rsidP="00914EE3">
      <w:pPr>
        <w:spacing w:line="280" w:lineRule="atLeast"/>
        <w:ind w:firstLine="709"/>
        <w:rPr>
          <w:rFonts w:ascii="Arial" w:eastAsia="Arial" w:hAnsi="Arial" w:cs="Arial"/>
        </w:rPr>
      </w:pPr>
      <w:r w:rsidRPr="00E43CC7">
        <w:rPr>
          <w:rFonts w:ascii="Arial" w:eastAsia="Arial" w:hAnsi="Arial" w:cs="Arial"/>
        </w:rPr>
        <w:t xml:space="preserve">Ook verstuurd aan: voorletters, naam </w:t>
      </w:r>
      <w:hyperlink r:id="rId9" w:history="1">
        <w:r w:rsidRPr="00E43CC7">
          <w:rPr>
            <w:rFonts w:ascii="Arial" w:eastAsia="Arial" w:hAnsi="Arial" w:cs="Arial"/>
            <w:color w:val="0000FF"/>
            <w:u w:val="single"/>
          </w:rPr>
          <w:t>naam@mailadres.nl</w:t>
        </w:r>
      </w:hyperlink>
    </w:p>
    <w:p w14:paraId="1C975445" w14:textId="77777777" w:rsidR="001A3CE8" w:rsidRPr="00E43CC7" w:rsidRDefault="001A3CE8" w:rsidP="00914EE3">
      <w:pPr>
        <w:spacing w:line="280" w:lineRule="atLeast"/>
        <w:ind w:firstLine="709"/>
        <w:rPr>
          <w:rFonts w:ascii="Arial" w:eastAsia="Arial" w:hAnsi="Arial" w:cs="Arial"/>
        </w:rPr>
      </w:pPr>
    </w:p>
    <w:p w14:paraId="74889B6D" w14:textId="77777777" w:rsidR="001A3CE8" w:rsidRPr="00E43CC7" w:rsidRDefault="001A3CE8" w:rsidP="00914EE3">
      <w:pPr>
        <w:spacing w:line="280" w:lineRule="atLeast"/>
        <w:ind w:firstLine="709"/>
        <w:rPr>
          <w:rFonts w:ascii="Arial" w:eastAsia="Arial" w:hAnsi="Arial" w:cs="Arial"/>
        </w:rPr>
      </w:pPr>
    </w:p>
    <w:bookmarkEnd w:id="5"/>
    <w:p w14:paraId="37BFA5ED" w14:textId="77777777" w:rsidR="001A3CE8" w:rsidRPr="00E43CC7" w:rsidRDefault="001A3CE8" w:rsidP="00914EE3">
      <w:pPr>
        <w:pStyle w:val="Geenafstand"/>
        <w:spacing w:line="280" w:lineRule="atLeast"/>
        <w:ind w:firstLine="709"/>
        <w:rPr>
          <w:rFonts w:ascii="Arial" w:hAnsi="Arial" w:cs="Arial"/>
          <w:b/>
          <w:bCs/>
        </w:rPr>
      </w:pPr>
      <w:r w:rsidRPr="00E43CC7">
        <w:rPr>
          <w:rFonts w:ascii="Arial" w:hAnsi="Arial" w:cs="Arial"/>
          <w:i/>
          <w:iCs/>
        </w:rPr>
        <w:t>Dit document is digitaal aangemaakt en daarom niet van een handtekening voorzien.</w:t>
      </w:r>
    </w:p>
    <w:sectPr w:rsidR="001A3CE8" w:rsidRPr="00E43CC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39D51" w14:textId="77777777" w:rsidR="005C32C5" w:rsidRDefault="005C32C5" w:rsidP="00C94A0A">
      <w:r>
        <w:separator/>
      </w:r>
    </w:p>
  </w:endnote>
  <w:endnote w:type="continuationSeparator" w:id="0">
    <w:p w14:paraId="5A6499F6" w14:textId="77777777" w:rsidR="005C32C5" w:rsidRDefault="005C32C5" w:rsidP="00C9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58D59" w14:textId="77777777" w:rsidR="005C32C5" w:rsidRDefault="005C32C5" w:rsidP="00C94A0A">
      <w:r>
        <w:separator/>
      </w:r>
    </w:p>
  </w:footnote>
  <w:footnote w:type="continuationSeparator" w:id="0">
    <w:p w14:paraId="7B322C32" w14:textId="77777777" w:rsidR="005C32C5" w:rsidRDefault="005C32C5" w:rsidP="00C94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D26B" w14:textId="31155163" w:rsidR="00CE6710" w:rsidRDefault="00CE6710">
    <w:pPr>
      <w:pStyle w:val="Koptekst"/>
    </w:pPr>
  </w:p>
  <w:p w14:paraId="14452A77" w14:textId="77777777" w:rsidR="00CE6710" w:rsidRDefault="00CE671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6BC"/>
    <w:multiLevelType w:val="hybridMultilevel"/>
    <w:tmpl w:val="EC40D2DE"/>
    <w:lvl w:ilvl="0" w:tplc="72687744">
      <w:numFmt w:val="bullet"/>
      <w:lvlText w:val="-"/>
      <w:lvlJc w:val="left"/>
      <w:pPr>
        <w:ind w:left="1188" w:hanging="360"/>
      </w:pPr>
      <w:rPr>
        <w:rFonts w:ascii="Open Sans" w:eastAsia="Times New Roman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 w15:restartNumberingAfterBreak="0">
    <w:nsid w:val="410C1800"/>
    <w:multiLevelType w:val="hybridMultilevel"/>
    <w:tmpl w:val="B504063C"/>
    <w:lvl w:ilvl="0" w:tplc="F1E4537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F2C11"/>
    <w:multiLevelType w:val="hybridMultilevel"/>
    <w:tmpl w:val="CF266FC6"/>
    <w:lvl w:ilvl="0" w:tplc="62EA322A">
      <w:numFmt w:val="bullet"/>
      <w:lvlText w:val="-"/>
      <w:lvlJc w:val="left"/>
      <w:pPr>
        <w:ind w:left="1068" w:hanging="360"/>
      </w:pPr>
      <w:rPr>
        <w:rFonts w:ascii="Open Sans" w:eastAsia="Times New Roman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EF26DE4"/>
    <w:multiLevelType w:val="hybridMultilevel"/>
    <w:tmpl w:val="917CAB54"/>
    <w:lvl w:ilvl="0" w:tplc="0413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575C3E36"/>
    <w:multiLevelType w:val="hybridMultilevel"/>
    <w:tmpl w:val="309C45F4"/>
    <w:lvl w:ilvl="0" w:tplc="0413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5BD4884"/>
    <w:multiLevelType w:val="hybridMultilevel"/>
    <w:tmpl w:val="4F82A4F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7BE27FB"/>
    <w:multiLevelType w:val="hybridMultilevel"/>
    <w:tmpl w:val="19D8CF1A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05"/>
    <w:rsid w:val="00000E17"/>
    <w:rsid w:val="00014565"/>
    <w:rsid w:val="0003394F"/>
    <w:rsid w:val="0009308D"/>
    <w:rsid w:val="000C3CA9"/>
    <w:rsid w:val="000C62DD"/>
    <w:rsid w:val="000D666E"/>
    <w:rsid w:val="000E4120"/>
    <w:rsid w:val="000F41EE"/>
    <w:rsid w:val="000F4C54"/>
    <w:rsid w:val="00117ACA"/>
    <w:rsid w:val="00144C3D"/>
    <w:rsid w:val="001A0CAE"/>
    <w:rsid w:val="001A257D"/>
    <w:rsid w:val="001A3CE8"/>
    <w:rsid w:val="001B451D"/>
    <w:rsid w:val="001C1E62"/>
    <w:rsid w:val="00236AF1"/>
    <w:rsid w:val="002423E2"/>
    <w:rsid w:val="002570E8"/>
    <w:rsid w:val="002722A8"/>
    <w:rsid w:val="00272643"/>
    <w:rsid w:val="002777E3"/>
    <w:rsid w:val="00291925"/>
    <w:rsid w:val="00292C3B"/>
    <w:rsid w:val="002B6205"/>
    <w:rsid w:val="002E6D17"/>
    <w:rsid w:val="00311C67"/>
    <w:rsid w:val="00322E7D"/>
    <w:rsid w:val="00347FCF"/>
    <w:rsid w:val="00363D0D"/>
    <w:rsid w:val="003707F3"/>
    <w:rsid w:val="00370DC4"/>
    <w:rsid w:val="003B615C"/>
    <w:rsid w:val="003E3C46"/>
    <w:rsid w:val="00422703"/>
    <w:rsid w:val="00426831"/>
    <w:rsid w:val="00454E0A"/>
    <w:rsid w:val="00456CAF"/>
    <w:rsid w:val="00457AC5"/>
    <w:rsid w:val="00470CB0"/>
    <w:rsid w:val="00485BA2"/>
    <w:rsid w:val="004B2FED"/>
    <w:rsid w:val="004E6F0A"/>
    <w:rsid w:val="00532543"/>
    <w:rsid w:val="005379E2"/>
    <w:rsid w:val="005B391F"/>
    <w:rsid w:val="005C32C5"/>
    <w:rsid w:val="005D21C2"/>
    <w:rsid w:val="005E58CD"/>
    <w:rsid w:val="00610333"/>
    <w:rsid w:val="006251AB"/>
    <w:rsid w:val="0066177C"/>
    <w:rsid w:val="006717E8"/>
    <w:rsid w:val="006C7B87"/>
    <w:rsid w:val="00727FFE"/>
    <w:rsid w:val="007847BA"/>
    <w:rsid w:val="007854C7"/>
    <w:rsid w:val="007B4FD1"/>
    <w:rsid w:val="007D19E1"/>
    <w:rsid w:val="007E1AF7"/>
    <w:rsid w:val="007F36CF"/>
    <w:rsid w:val="00801057"/>
    <w:rsid w:val="00842129"/>
    <w:rsid w:val="008649D8"/>
    <w:rsid w:val="008819D0"/>
    <w:rsid w:val="008F6D1D"/>
    <w:rsid w:val="0090687B"/>
    <w:rsid w:val="00914EE3"/>
    <w:rsid w:val="00937AB7"/>
    <w:rsid w:val="00967458"/>
    <w:rsid w:val="0097166D"/>
    <w:rsid w:val="009A7C84"/>
    <w:rsid w:val="009B0164"/>
    <w:rsid w:val="009B6B95"/>
    <w:rsid w:val="009D6E57"/>
    <w:rsid w:val="009F7CAF"/>
    <w:rsid w:val="00A1780D"/>
    <w:rsid w:val="00A36F1F"/>
    <w:rsid w:val="00AC17E5"/>
    <w:rsid w:val="00AF7139"/>
    <w:rsid w:val="00B05302"/>
    <w:rsid w:val="00B2585B"/>
    <w:rsid w:val="00B730FC"/>
    <w:rsid w:val="00B94F31"/>
    <w:rsid w:val="00BB5485"/>
    <w:rsid w:val="00BC2106"/>
    <w:rsid w:val="00BC254C"/>
    <w:rsid w:val="00C114C2"/>
    <w:rsid w:val="00C562C3"/>
    <w:rsid w:val="00C93729"/>
    <w:rsid w:val="00C94A0A"/>
    <w:rsid w:val="00CD2857"/>
    <w:rsid w:val="00CD2A63"/>
    <w:rsid w:val="00CE6710"/>
    <w:rsid w:val="00CF43A0"/>
    <w:rsid w:val="00DE2DD5"/>
    <w:rsid w:val="00DE4116"/>
    <w:rsid w:val="00DE65B9"/>
    <w:rsid w:val="00DF0F14"/>
    <w:rsid w:val="00E153B3"/>
    <w:rsid w:val="00E43CC7"/>
    <w:rsid w:val="00E6010E"/>
    <w:rsid w:val="00E924E2"/>
    <w:rsid w:val="00EE1700"/>
    <w:rsid w:val="00F256F8"/>
    <w:rsid w:val="00F779CD"/>
    <w:rsid w:val="00FB4535"/>
    <w:rsid w:val="00FD7282"/>
    <w:rsid w:val="00FE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CB1CC37"/>
  <w15:docId w15:val="{F24735DE-8C33-403B-9492-95957429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6205"/>
    <w:pPr>
      <w:spacing w:line="240" w:lineRule="auto"/>
    </w:pPr>
    <w:rPr>
      <w:rFonts w:ascii="Times New Roman" w:eastAsia="Times New Roman" w:hAnsi="Times New Roman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8649D8"/>
    <w:pPr>
      <w:keepNext/>
      <w:keepLines/>
      <w:spacing w:line="280" w:lineRule="atLeast"/>
      <w:outlineLvl w:val="0"/>
    </w:pPr>
    <w:rPr>
      <w:rFonts w:ascii="Open Sans" w:eastAsiaTheme="majorEastAsia" w:hAnsi="Open Sans" w:cstheme="majorBidi"/>
      <w:b/>
      <w:bCs/>
      <w:color w:val="0066A1"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649D8"/>
    <w:pPr>
      <w:keepNext/>
      <w:keepLines/>
      <w:spacing w:line="280" w:lineRule="atLeast"/>
      <w:outlineLvl w:val="1"/>
    </w:pPr>
    <w:rPr>
      <w:rFonts w:ascii="Open Sans" w:eastAsiaTheme="majorEastAsia" w:hAnsi="Open Sans" w:cstheme="majorBidi"/>
      <w:b/>
      <w:bCs/>
      <w:color w:val="0066A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649D8"/>
    <w:pPr>
      <w:keepNext/>
      <w:keepLines/>
      <w:spacing w:line="280" w:lineRule="atLeast"/>
      <w:outlineLvl w:val="2"/>
    </w:pPr>
    <w:rPr>
      <w:rFonts w:ascii="Open Sans" w:eastAsiaTheme="majorEastAsia" w:hAnsi="Open Sans" w:cstheme="majorBidi"/>
      <w:b/>
      <w:bCs/>
      <w:color w:val="0066A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649D8"/>
    <w:pPr>
      <w:keepNext/>
      <w:keepLines/>
      <w:spacing w:line="280" w:lineRule="atLeast"/>
      <w:outlineLvl w:val="3"/>
    </w:pPr>
    <w:rPr>
      <w:rFonts w:ascii="Open Sans" w:eastAsiaTheme="majorEastAsia" w:hAnsi="Open Sans" w:cstheme="majorBidi"/>
      <w:b/>
      <w:bCs/>
      <w:i/>
      <w:iCs/>
      <w:color w:val="0066A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649D8"/>
    <w:pPr>
      <w:tabs>
        <w:tab w:val="center" w:pos="4536"/>
        <w:tab w:val="right" w:pos="9072"/>
      </w:tabs>
    </w:pPr>
    <w:rPr>
      <w:rFonts w:ascii="Open Sans" w:eastAsiaTheme="minorHAnsi" w:hAnsi="Open Sans" w:cs="Open Sans"/>
    </w:rPr>
  </w:style>
  <w:style w:type="character" w:customStyle="1" w:styleId="KoptekstChar">
    <w:name w:val="Koptekst Char"/>
    <w:basedOn w:val="Standaardalinea-lettertype"/>
    <w:link w:val="Koptekst"/>
    <w:uiPriority w:val="99"/>
    <w:rsid w:val="008649D8"/>
  </w:style>
  <w:style w:type="paragraph" w:styleId="Voettekst">
    <w:name w:val="footer"/>
    <w:basedOn w:val="Standaard"/>
    <w:link w:val="VoettekstChar"/>
    <w:uiPriority w:val="99"/>
    <w:unhideWhenUsed/>
    <w:rsid w:val="008649D8"/>
    <w:pPr>
      <w:tabs>
        <w:tab w:val="center" w:pos="4536"/>
        <w:tab w:val="right" w:pos="9072"/>
      </w:tabs>
    </w:pPr>
    <w:rPr>
      <w:rFonts w:ascii="Open Sans" w:eastAsiaTheme="minorHAnsi" w:hAnsi="Open Sans" w:cs="Open Sans"/>
    </w:rPr>
  </w:style>
  <w:style w:type="character" w:customStyle="1" w:styleId="VoettekstChar">
    <w:name w:val="Voettekst Char"/>
    <w:basedOn w:val="Standaardalinea-lettertype"/>
    <w:link w:val="Voettekst"/>
    <w:uiPriority w:val="99"/>
    <w:rsid w:val="008649D8"/>
  </w:style>
  <w:style w:type="paragraph" w:styleId="Ballontekst">
    <w:name w:val="Balloon Text"/>
    <w:basedOn w:val="Standaard"/>
    <w:link w:val="BallontekstChar"/>
    <w:uiPriority w:val="99"/>
    <w:semiHidden/>
    <w:unhideWhenUsed/>
    <w:rsid w:val="008649D8"/>
    <w:rPr>
      <w:rFonts w:ascii="Tahoma" w:eastAsiaTheme="minorHAnsi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49D8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8649D8"/>
    <w:rPr>
      <w:rFonts w:eastAsiaTheme="majorEastAsia" w:cstheme="majorBidi"/>
      <w:b/>
      <w:bCs/>
      <w:color w:val="0066A1"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649D8"/>
    <w:rPr>
      <w:rFonts w:eastAsiaTheme="majorEastAsia" w:cstheme="majorBidi"/>
      <w:b/>
      <w:bCs/>
      <w:color w:val="0066A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649D8"/>
    <w:rPr>
      <w:rFonts w:eastAsiaTheme="majorEastAsia" w:cstheme="majorBidi"/>
      <w:b/>
      <w:bCs/>
      <w:color w:val="0066A1"/>
    </w:rPr>
  </w:style>
  <w:style w:type="character" w:customStyle="1" w:styleId="Kop4Char">
    <w:name w:val="Kop 4 Char"/>
    <w:basedOn w:val="Standaardalinea-lettertype"/>
    <w:link w:val="Kop4"/>
    <w:uiPriority w:val="9"/>
    <w:rsid w:val="008649D8"/>
    <w:rPr>
      <w:rFonts w:eastAsiaTheme="majorEastAsia" w:cstheme="majorBidi"/>
      <w:b/>
      <w:bCs/>
      <w:i/>
      <w:iCs/>
      <w:color w:val="0066A1"/>
    </w:rPr>
  </w:style>
  <w:style w:type="character" w:styleId="Hyperlink">
    <w:name w:val="Hyperlink"/>
    <w:uiPriority w:val="99"/>
    <w:unhideWhenUsed/>
    <w:rsid w:val="002B620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730F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251A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251AB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251AB"/>
    <w:rPr>
      <w:rFonts w:ascii="Times New Roman" w:eastAsia="Times New Roman" w:hAnsi="Times New Roman" w:cs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251A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251AB"/>
    <w:rPr>
      <w:rFonts w:ascii="Times New Roman" w:eastAsia="Times New Roman" w:hAnsi="Times New Roman" w:cs="Times New Roman"/>
      <w:b/>
      <w:bCs/>
    </w:rPr>
  </w:style>
  <w:style w:type="paragraph" w:styleId="Geenafstand">
    <w:name w:val="No Spacing"/>
    <w:uiPriority w:val="1"/>
    <w:qFormat/>
    <w:rsid w:val="000C62DD"/>
    <w:pPr>
      <w:spacing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am@mailadre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Zwolle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Ambtelijke waarschuwing Omgevingswet</dc:title>
  <dc:subject>Brief Ambtelijke waarschuwing</dc:subject>
  <dc:creator>Redactieraad IJsselland</dc:creator>
  <cp:lastModifiedBy>Digna Doude van Troostwijk</cp:lastModifiedBy>
  <cp:revision>2</cp:revision>
  <dcterms:created xsi:type="dcterms:W3CDTF">2022-01-10T13:51:00Z</dcterms:created>
  <dcterms:modified xsi:type="dcterms:W3CDTF">2022-01-10T13:51:00Z</dcterms:modified>
</cp:coreProperties>
</file>