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C306" w14:textId="36F67C41" w:rsidR="00B8036F" w:rsidRDefault="00B8036F" w:rsidP="00B8036F">
      <w:pPr>
        <w:pStyle w:val="Geenafstand"/>
        <w:spacing w:line="280" w:lineRule="atLeast"/>
        <w:rPr>
          <w:rFonts w:ascii="Arial" w:hAnsi="Arial" w:cs="Arial"/>
        </w:rPr>
      </w:pPr>
      <w:r w:rsidRPr="003D20C1">
        <w:rPr>
          <w:rFonts w:ascii="Arial" w:hAnsi="Arial" w:cs="Arial"/>
        </w:rPr>
        <w:t xml:space="preserve">U heeft op </w:t>
      </w:r>
      <w:r>
        <w:rPr>
          <w:rFonts w:ascii="Arial" w:hAnsi="Arial" w:cs="Arial"/>
        </w:rPr>
        <w:t>[</w:t>
      </w:r>
      <w:r w:rsidR="009945C4">
        <w:rPr>
          <w:rFonts w:ascii="Arial" w:hAnsi="Arial" w:cs="Arial"/>
        </w:rPr>
        <w:t>d</w:t>
      </w:r>
      <w:r>
        <w:rPr>
          <w:rFonts w:ascii="Arial" w:hAnsi="Arial" w:cs="Arial"/>
        </w:rPr>
        <w:t>atum indiening]</w:t>
      </w:r>
      <w:r w:rsidRPr="003D20C1">
        <w:rPr>
          <w:rFonts w:ascii="Arial" w:hAnsi="Arial" w:cs="Arial"/>
        </w:rPr>
        <w:t xml:space="preserve"> een aanvraag voor een omgevingsvergunning ingediend voor </w:t>
      </w:r>
      <w:r>
        <w:rPr>
          <w:rFonts w:ascii="Arial" w:hAnsi="Arial" w:cs="Arial"/>
        </w:rPr>
        <w:t>[zaakomschrijving]</w:t>
      </w:r>
      <w:r w:rsidRPr="003D20C1">
        <w:rPr>
          <w:rFonts w:ascii="Arial" w:hAnsi="Arial" w:cs="Arial"/>
        </w:rPr>
        <w:t xml:space="preserve"> aan </w:t>
      </w:r>
      <w:r w:rsidR="00A04945">
        <w:rPr>
          <w:rFonts w:ascii="Arial" w:hAnsi="Arial" w:cs="Arial"/>
        </w:rPr>
        <w:t>[adres] [woonplaats]</w:t>
      </w:r>
      <w:r w:rsidRPr="003D20C1">
        <w:rPr>
          <w:rFonts w:ascii="Arial" w:hAnsi="Arial" w:cs="Arial"/>
        </w:rPr>
        <w:t xml:space="preserve"> (Kadastrale aanduiding: </w:t>
      </w:r>
      <w:r w:rsidR="006E6B2E">
        <w:rPr>
          <w:rFonts w:ascii="Arial" w:hAnsi="Arial" w:cs="Arial"/>
        </w:rPr>
        <w:t>[gemeente]</w:t>
      </w:r>
      <w:r w:rsidRPr="003D20C1">
        <w:rPr>
          <w:rFonts w:ascii="Arial" w:hAnsi="Arial" w:cs="Arial"/>
        </w:rPr>
        <w:t xml:space="preserve">, sectie </w:t>
      </w:r>
      <w:r w:rsidR="006E6B2E">
        <w:rPr>
          <w:rFonts w:ascii="Arial" w:hAnsi="Arial" w:cs="Arial"/>
        </w:rPr>
        <w:t>..</w:t>
      </w:r>
      <w:r w:rsidRPr="003D20C1">
        <w:rPr>
          <w:rFonts w:ascii="Arial" w:hAnsi="Arial" w:cs="Arial"/>
        </w:rPr>
        <w:t xml:space="preserve">, nr. </w:t>
      </w:r>
      <w:r w:rsidR="006E6B2E">
        <w:rPr>
          <w:rFonts w:ascii="Arial" w:hAnsi="Arial" w:cs="Arial"/>
        </w:rPr>
        <w:t>…..</w:t>
      </w:r>
      <w:r w:rsidRPr="003D20C1">
        <w:rPr>
          <w:rFonts w:ascii="Arial" w:hAnsi="Arial" w:cs="Arial"/>
        </w:rPr>
        <w:t>).</w:t>
      </w:r>
    </w:p>
    <w:p w14:paraId="22D38689" w14:textId="5A69622F" w:rsidR="00B8036F" w:rsidRDefault="00B8036F" w:rsidP="00B8036F">
      <w:pPr>
        <w:pStyle w:val="Geenafstand"/>
        <w:spacing w:line="280" w:lineRule="atLeast"/>
        <w:rPr>
          <w:rFonts w:ascii="Arial" w:hAnsi="Arial" w:cs="Arial"/>
        </w:rPr>
      </w:pPr>
    </w:p>
    <w:p w14:paraId="27DD08F1" w14:textId="77777777" w:rsidR="00B8036F" w:rsidRPr="001E7844" w:rsidRDefault="00B8036F" w:rsidP="00B8036F">
      <w:pPr>
        <w:rPr>
          <w:rFonts w:ascii="Arial" w:eastAsia="Arial" w:hAnsi="Arial" w:cs="Times New Roman"/>
        </w:rPr>
      </w:pPr>
      <w:r w:rsidRPr="001E7844">
        <w:rPr>
          <w:rFonts w:ascii="Arial" w:eastAsia="Arial" w:hAnsi="Arial" w:cs="Times New Roman"/>
        </w:rPr>
        <w:t>Uw aanvraag bevat de volgende activiteit(en):</w:t>
      </w:r>
    </w:p>
    <w:p w14:paraId="65ACD0DA" w14:textId="77777777" w:rsidR="00B8036F" w:rsidRPr="001E7844" w:rsidRDefault="00B8036F" w:rsidP="00B8036F">
      <w:pPr>
        <w:ind w:left="426" w:hanging="426"/>
        <w:contextualSpacing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lang w:eastAsia="nl-NL"/>
        </w:rPr>
        <w:t xml:space="preserve">-    </w:t>
      </w:r>
      <w:r w:rsidRPr="001E7844">
        <w:rPr>
          <w:rFonts w:ascii="Arial" w:eastAsia="Arial" w:hAnsi="Arial" w:cs="Times New Roman"/>
          <w:lang w:eastAsia="nl-NL"/>
        </w:rPr>
        <w:t>het bouwen van een bouwwerk</w:t>
      </w:r>
    </w:p>
    <w:p w14:paraId="31D52A17" w14:textId="607A32BE" w:rsidR="00B8036F" w:rsidRPr="001E7844" w:rsidRDefault="00B8036F" w:rsidP="00B8036F">
      <w:pPr>
        <w:ind w:left="426" w:hanging="426"/>
        <w:contextualSpacing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lang w:eastAsia="nl-NL"/>
        </w:rPr>
        <w:t xml:space="preserve">-    </w:t>
      </w:r>
      <w:r w:rsidR="006E6B2E">
        <w:rPr>
          <w:rFonts w:ascii="Arial" w:eastAsia="Arial" w:hAnsi="Arial" w:cs="Times New Roman"/>
          <w:lang w:eastAsia="nl-NL"/>
        </w:rPr>
        <w:t>omgevingsplanactiviteit</w:t>
      </w:r>
    </w:p>
    <w:p w14:paraId="59BC8799" w14:textId="77777777" w:rsidR="00B8036F" w:rsidRDefault="00B8036F" w:rsidP="00B8036F">
      <w:pPr>
        <w:pStyle w:val="Geenafstand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-    enzovoorts</w:t>
      </w:r>
    </w:p>
    <w:p w14:paraId="78A56D9A" w14:textId="77777777" w:rsidR="006B3E62" w:rsidRDefault="006B3E62" w:rsidP="00BD4791">
      <w:pPr>
        <w:pStyle w:val="Lijstalinea"/>
        <w:numPr>
          <w:ilvl w:val="0"/>
          <w:numId w:val="0"/>
        </w:numPr>
        <w:ind w:left="426"/>
      </w:pPr>
    </w:p>
    <w:p w14:paraId="7D6AAE31" w14:textId="1C6D4703" w:rsidR="006B3E62" w:rsidRDefault="00D6357F" w:rsidP="006B3E62">
      <w:pPr>
        <w:pStyle w:val="Kop1"/>
      </w:pPr>
      <w:r>
        <w:t>U ontvangt ons besluit later</w:t>
      </w:r>
    </w:p>
    <w:p w14:paraId="7315CCA9" w14:textId="77777777" w:rsidR="004F35CB" w:rsidRDefault="00AE67DB" w:rsidP="004B441C">
      <w:r w:rsidRPr="009460A5">
        <w:t>Op</w:t>
      </w:r>
      <w:r>
        <w:t xml:space="preserve"> </w:t>
      </w:r>
      <w:r w:rsidR="002C4177">
        <w:t>[DATUM IN BEHANDELING NEMEN]</w:t>
      </w:r>
      <w:r w:rsidRPr="009460A5">
        <w:t xml:space="preserve"> </w:t>
      </w:r>
      <w:r w:rsidR="00267772">
        <w:t>hebben wij u laten weten binnen acht</w:t>
      </w:r>
      <w:r w:rsidR="004F35CB">
        <w:t xml:space="preserve"> weken een besluit te nemen op</w:t>
      </w:r>
      <w:r w:rsidR="00267772">
        <w:t xml:space="preserve"> uw aanvraag.</w:t>
      </w:r>
      <w:r w:rsidRPr="009460A5">
        <w:t xml:space="preserve"> </w:t>
      </w:r>
      <w:r w:rsidR="00267772">
        <w:t>Wij</w:t>
      </w:r>
      <w:r w:rsidR="008B5D9A">
        <w:t xml:space="preserve"> </w:t>
      </w:r>
      <w:r w:rsidR="00640651">
        <w:t xml:space="preserve">verlengen </w:t>
      </w:r>
      <w:r w:rsidR="00267772">
        <w:t>deze periode</w:t>
      </w:r>
      <w:r w:rsidR="00640651">
        <w:t xml:space="preserve"> </w:t>
      </w:r>
      <w:r>
        <w:t xml:space="preserve">met </w:t>
      </w:r>
      <w:r w:rsidR="00E520C5">
        <w:t xml:space="preserve">zes </w:t>
      </w:r>
      <w:r>
        <w:t xml:space="preserve">weken </w:t>
      </w:r>
      <w:r w:rsidR="00640651">
        <w:t>omdat [REDEN]</w:t>
      </w:r>
      <w:r w:rsidR="00BD4791">
        <w:t>.</w:t>
      </w:r>
      <w:r w:rsidR="00D23CF8" w:rsidRPr="00D23CF8">
        <w:t xml:space="preserve"> </w:t>
      </w:r>
    </w:p>
    <w:p w14:paraId="0634817B" w14:textId="5F2F2257" w:rsidR="00B807E5" w:rsidRDefault="00D6357F" w:rsidP="006B3E62">
      <w:r>
        <w:t xml:space="preserve">Zo vergroten wij de kans op een positief besluit. </w:t>
      </w:r>
      <w:r w:rsidR="00640651">
        <w:t xml:space="preserve">Uiterlijk [DATUM] nemen wij </w:t>
      </w:r>
      <w:r w:rsidR="00AE67DB" w:rsidRPr="002C2BCB">
        <w:t>een be</w:t>
      </w:r>
      <w:r w:rsidR="00267772">
        <w:t>sluit</w:t>
      </w:r>
      <w:r w:rsidR="008B5D9A">
        <w:t xml:space="preserve"> </w:t>
      </w:r>
      <w:r w:rsidR="00267772">
        <w:t>over</w:t>
      </w:r>
      <w:r w:rsidR="00AE67DB" w:rsidRPr="002C2BCB">
        <w:t xml:space="preserve"> uw aanvraag</w:t>
      </w:r>
      <w:r w:rsidR="00640651">
        <w:t>.</w:t>
      </w:r>
      <w:r w:rsidR="00B8036F">
        <w:t xml:space="preserve"> </w:t>
      </w:r>
    </w:p>
    <w:p w14:paraId="275807A1" w14:textId="0E8E3F8C" w:rsidR="00046B93" w:rsidRDefault="00046B93" w:rsidP="006B3E62"/>
    <w:p w14:paraId="3161067B" w14:textId="77777777" w:rsidR="00010849" w:rsidRPr="00FB5DC1" w:rsidRDefault="00010849" w:rsidP="0001084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</w:t>
      </w:r>
      <w:r w:rsidRPr="00FB5DC1">
        <w:rPr>
          <w:rFonts w:ascii="Arial" w:eastAsia="Arial" w:hAnsi="Arial" w:cs="Arial"/>
          <w:b/>
        </w:rPr>
        <w:t xml:space="preserve">ij </w:t>
      </w:r>
      <w:r>
        <w:rPr>
          <w:rFonts w:ascii="Arial" w:eastAsia="Arial" w:hAnsi="Arial" w:cs="Arial"/>
          <w:b/>
        </w:rPr>
        <w:t>maken</w:t>
      </w:r>
      <w:r w:rsidRPr="00FB5DC1">
        <w:rPr>
          <w:rFonts w:ascii="Arial" w:eastAsia="Arial" w:hAnsi="Arial" w:cs="Arial"/>
          <w:b/>
        </w:rPr>
        <w:t xml:space="preserve"> het besluit </w:t>
      </w:r>
      <w:r>
        <w:rPr>
          <w:rFonts w:ascii="Arial" w:eastAsia="Arial" w:hAnsi="Arial" w:cs="Arial"/>
          <w:b/>
        </w:rPr>
        <w:t>bekend</w:t>
      </w:r>
    </w:p>
    <w:p w14:paraId="09B7A678" w14:textId="0BE054B6" w:rsidR="00065321" w:rsidRDefault="00010849" w:rsidP="006B3E62">
      <w:r w:rsidRPr="00FB5DC1">
        <w:rPr>
          <w:rFonts w:ascii="Arial" w:eastAsia="Arial" w:hAnsi="Arial" w:cs="Arial"/>
        </w:rPr>
        <w:t xml:space="preserve">Wij informeren bewoners en belanghebbenden </w:t>
      </w:r>
      <w:r w:rsidRPr="00EF1596">
        <w:rPr>
          <w:rFonts w:ascii="Arial" w:eastAsia="Arial" w:hAnsi="Arial" w:cs="Arial"/>
        </w:rPr>
        <w:t xml:space="preserve">over </w:t>
      </w:r>
      <w:r w:rsidR="00EF1596" w:rsidRPr="00EF1596">
        <w:rPr>
          <w:rFonts w:ascii="Arial" w:eastAsia="Arial" w:hAnsi="Arial" w:cs="Arial"/>
        </w:rPr>
        <w:t>dit besluit</w:t>
      </w:r>
      <w:r w:rsidRPr="00EF1596">
        <w:rPr>
          <w:rFonts w:ascii="Arial" w:eastAsia="Arial" w:hAnsi="Arial" w:cs="Arial"/>
        </w:rPr>
        <w:t xml:space="preserve"> op </w:t>
      </w:r>
      <w:r w:rsidR="00A04945">
        <w:rPr>
          <w:rFonts w:ascii="Arial" w:eastAsia="Arial" w:hAnsi="Arial" w:cs="Arial"/>
        </w:rPr>
        <w:t xml:space="preserve">de </w:t>
      </w:r>
      <w:r w:rsidRPr="00FB5DC1">
        <w:rPr>
          <w:rFonts w:ascii="Arial" w:eastAsia="Arial" w:hAnsi="Arial" w:cs="Arial"/>
        </w:rPr>
        <w:t xml:space="preserve">website </w:t>
      </w:r>
      <w:hyperlink r:id="rId16" w:history="1">
        <w:r w:rsidRPr="00C42568">
          <w:rPr>
            <w:rStyle w:val="Hyperlink"/>
            <w:rFonts w:ascii="Arial" w:hAnsi="Arial" w:cs="Arial"/>
          </w:rPr>
          <w:t>www.officielebekendmakingen.nl</w:t>
        </w:r>
      </w:hyperlink>
      <w:r w:rsidRPr="00C42568">
        <w:rPr>
          <w:rFonts w:ascii="Arial" w:hAnsi="Arial" w:cs="Arial"/>
        </w:rPr>
        <w:t xml:space="preserve"> </w:t>
      </w:r>
    </w:p>
    <w:p w14:paraId="6ADCB1A2" w14:textId="77777777" w:rsidR="00C15759" w:rsidRDefault="00C15759" w:rsidP="006B3E62">
      <w:pPr>
        <w:rPr>
          <w:b/>
          <w:bCs/>
        </w:rPr>
      </w:pPr>
    </w:p>
    <w:p w14:paraId="6579EE9B" w14:textId="1940ED4F" w:rsidR="00267772" w:rsidRPr="00BD4791" w:rsidRDefault="00AE67DB" w:rsidP="006B3E62">
      <w:pPr>
        <w:rPr>
          <w:b/>
          <w:bCs/>
        </w:rPr>
      </w:pPr>
      <w:r w:rsidRPr="00BD4791">
        <w:rPr>
          <w:b/>
          <w:bCs/>
        </w:rPr>
        <w:t xml:space="preserve">Tegen </w:t>
      </w:r>
      <w:r w:rsidR="00730911">
        <w:rPr>
          <w:b/>
          <w:bCs/>
        </w:rPr>
        <w:t>het</w:t>
      </w:r>
      <w:r w:rsidRPr="00BD4791">
        <w:rPr>
          <w:b/>
          <w:bCs/>
        </w:rPr>
        <w:t xml:space="preserve"> </w:t>
      </w:r>
      <w:r w:rsidR="00D7549D" w:rsidRPr="00BD4791">
        <w:rPr>
          <w:b/>
          <w:bCs/>
        </w:rPr>
        <w:t>verleng</w:t>
      </w:r>
      <w:r w:rsidR="00730911">
        <w:rPr>
          <w:b/>
          <w:bCs/>
        </w:rPr>
        <w:t>en van de beslistermijn</w:t>
      </w:r>
      <w:r w:rsidRPr="00BD4791">
        <w:rPr>
          <w:b/>
          <w:bCs/>
        </w:rPr>
        <w:t xml:space="preserve"> </w:t>
      </w:r>
      <w:r w:rsidR="004A78F1" w:rsidRPr="00BD4791">
        <w:rPr>
          <w:b/>
          <w:bCs/>
        </w:rPr>
        <w:t xml:space="preserve">kunt u geen </w:t>
      </w:r>
      <w:r w:rsidRPr="00BD4791">
        <w:rPr>
          <w:b/>
          <w:bCs/>
        </w:rPr>
        <w:t>bezwaar</w:t>
      </w:r>
      <w:r w:rsidR="004A78F1" w:rsidRPr="00BD4791">
        <w:rPr>
          <w:b/>
          <w:bCs/>
        </w:rPr>
        <w:t xml:space="preserve"> </w:t>
      </w:r>
      <w:r w:rsidR="00267772" w:rsidRPr="00BD4791">
        <w:rPr>
          <w:b/>
          <w:bCs/>
        </w:rPr>
        <w:t>maken</w:t>
      </w:r>
    </w:p>
    <w:p w14:paraId="11C3A62D" w14:textId="381E896F" w:rsidR="00753BCD" w:rsidRDefault="00267772" w:rsidP="006B3E62">
      <w:r>
        <w:t>Als u het niet eens bent met</w:t>
      </w:r>
      <w:r w:rsidR="00AE67DB" w:rsidRPr="00753BCD">
        <w:t xml:space="preserve"> het definitieve besluit</w:t>
      </w:r>
      <w:r w:rsidR="008B5D9A">
        <w:t xml:space="preserve"> kunt u daartegen</w:t>
      </w:r>
      <w:r w:rsidR="00302D54" w:rsidRPr="004660F6">
        <w:rPr>
          <w:color w:val="FF0000"/>
        </w:rPr>
        <w:t xml:space="preserve"> </w:t>
      </w:r>
      <w:r w:rsidR="00AE67DB" w:rsidRPr="00753BCD">
        <w:t>bezwaar maken.</w:t>
      </w:r>
    </w:p>
    <w:p w14:paraId="14274F4F" w14:textId="431A5351" w:rsidR="00D6357F" w:rsidRDefault="00D6357F" w:rsidP="006B3E62"/>
    <w:p w14:paraId="4B969D74" w14:textId="77777777" w:rsidR="00010849" w:rsidRDefault="00010849" w:rsidP="00B303CC">
      <w:pPr>
        <w:rPr>
          <w:rFonts w:ascii="Arial" w:eastAsia="Arial" w:hAnsi="Arial" w:cs="Times New Roman"/>
          <w:b/>
          <w:bCs/>
        </w:rPr>
      </w:pPr>
    </w:p>
    <w:p w14:paraId="578F13AA" w14:textId="72CF7E27" w:rsidR="00B303CC" w:rsidRPr="001902DD" w:rsidRDefault="00010849" w:rsidP="00B303CC">
      <w:pPr>
        <w:rPr>
          <w:rFonts w:ascii="Arial" w:eastAsia="Arial" w:hAnsi="Arial" w:cs="Times New Roman"/>
          <w:b/>
          <w:bCs/>
        </w:rPr>
      </w:pPr>
      <w:r>
        <w:rPr>
          <w:rFonts w:ascii="Arial" w:eastAsia="Arial" w:hAnsi="Arial" w:cs="Times New Roman"/>
          <w:b/>
          <w:bCs/>
        </w:rPr>
        <w:br w:type="page"/>
      </w:r>
      <w:r w:rsidR="00B303CC" w:rsidRPr="001902DD">
        <w:rPr>
          <w:rFonts w:ascii="Arial" w:eastAsia="Arial" w:hAnsi="Arial" w:cs="Times New Roman"/>
          <w:b/>
          <w:bCs/>
        </w:rPr>
        <w:lastRenderedPageBreak/>
        <w:t>Wij hebben gebruik gemaakt van de volgende wet- en regelgeving</w:t>
      </w:r>
    </w:p>
    <w:p w14:paraId="176C522A" w14:textId="13F99C01" w:rsidR="00D6357F" w:rsidRPr="00D6357F" w:rsidRDefault="00FF648F" w:rsidP="006B3E62">
      <w:r>
        <w:t xml:space="preserve">- </w:t>
      </w:r>
      <w:r w:rsidR="00D6357F">
        <w:t>Artikel 16.64, lid 2 van de Omgevingswe</w:t>
      </w:r>
      <w:r>
        <w:t>t</w:t>
      </w:r>
      <w:r w:rsidR="000E785E">
        <w:rPr>
          <w:rFonts w:ascii="Arial" w:hAnsi="Arial" w:cs="Arial"/>
          <w:shd w:val="clear" w:color="auto" w:fill="FFFFFF"/>
        </w:rPr>
        <w:t>, om de beslistermijn eenmalig te verlengen</w:t>
      </w:r>
    </w:p>
    <w:p w14:paraId="139AB1E1" w14:textId="77777777" w:rsidR="00255E7A" w:rsidRDefault="00255E7A" w:rsidP="00FF648F">
      <w:pPr>
        <w:keepNext/>
        <w:keepLines/>
        <w:outlineLvl w:val="0"/>
        <w:rPr>
          <w:rFonts w:ascii="Arial" w:eastAsia="Times New Roman" w:hAnsi="Arial" w:cs="Arial"/>
          <w:b/>
          <w:bCs/>
        </w:rPr>
      </w:pPr>
      <w:bookmarkStart w:id="0" w:name="_Hlk63433393"/>
    </w:p>
    <w:p w14:paraId="407D6E9B" w14:textId="3CCCB078" w:rsidR="00FF648F" w:rsidRPr="00405886" w:rsidRDefault="00FF648F" w:rsidP="00FF648F">
      <w:pPr>
        <w:keepNext/>
        <w:keepLines/>
        <w:outlineLvl w:val="0"/>
        <w:rPr>
          <w:rFonts w:ascii="Arial" w:eastAsia="Times New Roman" w:hAnsi="Arial" w:cs="Arial"/>
          <w:b/>
          <w:bCs/>
        </w:rPr>
      </w:pPr>
      <w:r w:rsidRPr="00405886">
        <w:rPr>
          <w:rFonts w:ascii="Arial" w:eastAsia="Times New Roman" w:hAnsi="Arial" w:cs="Arial"/>
          <w:b/>
          <w:bCs/>
        </w:rPr>
        <w:t>Heeft u vragen?</w:t>
      </w:r>
    </w:p>
    <w:p w14:paraId="2709140A" w14:textId="6BC75C8C" w:rsidR="00FF648F" w:rsidRPr="00405886" w:rsidRDefault="00FF648F" w:rsidP="00FF648F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 xml:space="preserve">Neem dan contact op met </w:t>
      </w:r>
      <w:r w:rsidR="00457E0E">
        <w:rPr>
          <w:rFonts w:ascii="Arial" w:eastAsia="Arial" w:hAnsi="Arial" w:cs="Arial"/>
        </w:rPr>
        <w:t>[voornaam</w:t>
      </w:r>
      <w:r>
        <w:rPr>
          <w:rFonts w:ascii="Arial" w:eastAsia="Arial" w:hAnsi="Arial" w:cs="Arial"/>
        </w:rPr>
        <w:t>]</w:t>
      </w:r>
      <w:r w:rsidR="00457E0E">
        <w:rPr>
          <w:rFonts w:ascii="Arial" w:eastAsia="Arial" w:hAnsi="Arial" w:cs="Arial"/>
        </w:rPr>
        <w:t xml:space="preserve"> [achternaam]</w:t>
      </w:r>
      <w:r w:rsidRPr="00405886">
        <w:rPr>
          <w:rFonts w:ascii="Arial" w:eastAsia="Arial" w:hAnsi="Arial" w:cs="Arial"/>
        </w:rPr>
        <w:t xml:space="preserve">, telefoonnummer </w:t>
      </w:r>
      <w:r>
        <w:rPr>
          <w:rFonts w:ascii="Arial" w:eastAsia="Arial" w:hAnsi="Arial" w:cs="Arial"/>
        </w:rPr>
        <w:t>[gemeentenummer]</w:t>
      </w:r>
      <w:r w:rsidRPr="00405886">
        <w:rPr>
          <w:rFonts w:ascii="Arial" w:eastAsia="Arial" w:hAnsi="Arial" w:cs="Arial"/>
        </w:rPr>
        <w:t xml:space="preserve">. Voor vragen over de uitvoering van het project kunt u contact opnemen met toezichthouder </w:t>
      </w:r>
      <w:r w:rsidR="00457E0E">
        <w:rPr>
          <w:rFonts w:ascii="Arial" w:eastAsia="Arial" w:hAnsi="Arial" w:cs="Arial"/>
        </w:rPr>
        <w:t>[voornaam] [achternaam]</w:t>
      </w:r>
      <w:r w:rsidRPr="00405886">
        <w:rPr>
          <w:rFonts w:ascii="Arial" w:eastAsia="Arial" w:hAnsi="Arial" w:cs="Arial"/>
        </w:rPr>
        <w:t xml:space="preserve">. Wilt u hierbij het </w:t>
      </w:r>
      <w:r w:rsidR="00457E0E">
        <w:rPr>
          <w:rFonts w:ascii="Arial" w:eastAsia="Arial" w:hAnsi="Arial" w:cs="Arial"/>
        </w:rPr>
        <w:t>toezicht</w:t>
      </w:r>
      <w:r w:rsidRPr="00405886">
        <w:rPr>
          <w:rFonts w:ascii="Arial" w:eastAsia="Arial" w:hAnsi="Arial" w:cs="Arial"/>
        </w:rPr>
        <w:t>zaaknummer [IJVI-zaaknummer] vermelden?</w:t>
      </w:r>
    </w:p>
    <w:p w14:paraId="22529468" w14:textId="77777777" w:rsidR="00FF648F" w:rsidRPr="00405886" w:rsidRDefault="00FF648F" w:rsidP="00FF648F">
      <w:pPr>
        <w:rPr>
          <w:rFonts w:ascii="Arial" w:eastAsia="Arial" w:hAnsi="Arial" w:cs="Arial"/>
        </w:rPr>
      </w:pPr>
    </w:p>
    <w:p w14:paraId="55142C47" w14:textId="77777777" w:rsidR="00FF648F" w:rsidRPr="00405886" w:rsidRDefault="00FF648F" w:rsidP="00FF648F">
      <w:pPr>
        <w:rPr>
          <w:rFonts w:ascii="Arial" w:eastAsia="Arial" w:hAnsi="Arial" w:cs="Arial"/>
        </w:rPr>
      </w:pPr>
    </w:p>
    <w:bookmarkEnd w:id="0"/>
    <w:p w14:paraId="276A844B" w14:textId="77777777" w:rsidR="00EE271C" w:rsidRDefault="00EE271C" w:rsidP="00EE271C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>Met vriendelijke groet,</w:t>
      </w:r>
    </w:p>
    <w:p w14:paraId="3C61EEEA" w14:textId="77777777" w:rsidR="00EE271C" w:rsidRDefault="00EE271C" w:rsidP="00EE271C">
      <w:pPr>
        <w:rPr>
          <w:rFonts w:ascii="Arial" w:eastAsia="Arial" w:hAnsi="Arial" w:cs="Arial"/>
        </w:rPr>
      </w:pPr>
    </w:p>
    <w:p w14:paraId="14174D4B" w14:textId="77777777" w:rsidR="00EE271C" w:rsidRDefault="00EE271C" w:rsidP="00EE271C">
      <w:pPr>
        <w:rPr>
          <w:rFonts w:ascii="Arial" w:eastAsia="Arial" w:hAnsi="Arial" w:cs="Arial"/>
        </w:rPr>
      </w:pPr>
    </w:p>
    <w:p w14:paraId="5CFCF842" w14:textId="77777777" w:rsidR="00EE271C" w:rsidRDefault="00EE271C" w:rsidP="00EE271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[HANDTEKENING]</w:t>
      </w:r>
    </w:p>
    <w:p w14:paraId="6FCCD6C9" w14:textId="77777777" w:rsidR="00EE271C" w:rsidRDefault="00EE271C" w:rsidP="00EE271C">
      <w:pPr>
        <w:rPr>
          <w:rFonts w:ascii="Arial" w:eastAsia="Arial" w:hAnsi="Arial" w:cs="Arial"/>
        </w:rPr>
      </w:pPr>
    </w:p>
    <w:p w14:paraId="2058E2EB" w14:textId="77777777" w:rsidR="00EE271C" w:rsidRDefault="00EE271C" w:rsidP="00EE271C">
      <w:pPr>
        <w:rPr>
          <w:rFonts w:ascii="Arial" w:eastAsia="Arial" w:hAnsi="Arial" w:cs="Arial"/>
        </w:rPr>
      </w:pPr>
    </w:p>
    <w:p w14:paraId="0D061BA1" w14:textId="77777777" w:rsidR="00EE271C" w:rsidRPr="00405886" w:rsidRDefault="00EE271C" w:rsidP="00EE271C">
      <w:pPr>
        <w:rPr>
          <w:rFonts w:ascii="Arial" w:eastAsia="Arial" w:hAnsi="Arial" w:cs="Arial"/>
        </w:rPr>
      </w:pPr>
    </w:p>
    <w:p w14:paraId="3E5EA330" w14:textId="77777777" w:rsidR="00EE271C" w:rsidRPr="00405886" w:rsidRDefault="00EE271C" w:rsidP="00EE271C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 xml:space="preserve">Namens burgemeester en wethouders van </w:t>
      </w:r>
      <w:r>
        <w:rPr>
          <w:rFonts w:ascii="Arial" w:eastAsia="Arial" w:hAnsi="Arial" w:cs="Arial"/>
        </w:rPr>
        <w:t>[gemeente]</w:t>
      </w:r>
      <w:r w:rsidRPr="00405886">
        <w:rPr>
          <w:rFonts w:ascii="Arial" w:eastAsia="Arial" w:hAnsi="Arial" w:cs="Arial"/>
        </w:rPr>
        <w:t>,</w:t>
      </w:r>
    </w:p>
    <w:p w14:paraId="4FA74F04" w14:textId="77777777" w:rsidR="00EE271C" w:rsidRPr="00405886" w:rsidRDefault="00EE271C" w:rsidP="00EE271C">
      <w:pPr>
        <w:ind w:left="709"/>
        <w:rPr>
          <w:rFonts w:ascii="Arial" w:eastAsia="Arial" w:hAnsi="Arial" w:cs="Arial"/>
        </w:rPr>
      </w:pPr>
    </w:p>
    <w:p w14:paraId="608F197A" w14:textId="77777777" w:rsidR="00EE271C" w:rsidRPr="00405886" w:rsidRDefault="00EE271C" w:rsidP="00EE271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[Ondertekenaar]</w:t>
      </w:r>
    </w:p>
    <w:p w14:paraId="6CD15308" w14:textId="77777777" w:rsidR="00EE271C" w:rsidRPr="00405886" w:rsidRDefault="00EE271C" w:rsidP="00EE271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[Teamnaam en functie]</w:t>
      </w:r>
    </w:p>
    <w:p w14:paraId="356B4175" w14:textId="77777777" w:rsidR="00EE271C" w:rsidRPr="00405886" w:rsidRDefault="00EE271C" w:rsidP="00EE271C">
      <w:pPr>
        <w:rPr>
          <w:rFonts w:ascii="Arial" w:eastAsia="Arial" w:hAnsi="Arial" w:cs="Arial"/>
        </w:rPr>
      </w:pPr>
    </w:p>
    <w:p w14:paraId="6EBB008A" w14:textId="77777777" w:rsidR="00EE271C" w:rsidRPr="00405886" w:rsidRDefault="00EE271C" w:rsidP="00EE271C">
      <w:pPr>
        <w:rPr>
          <w:rFonts w:ascii="Arial" w:eastAsia="Arial" w:hAnsi="Arial" w:cs="Arial"/>
        </w:rPr>
      </w:pPr>
    </w:p>
    <w:p w14:paraId="1710A293" w14:textId="77777777" w:rsidR="00EE271C" w:rsidRPr="00405886" w:rsidRDefault="00EE271C" w:rsidP="00EE271C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 xml:space="preserve">Ook verstuurd aan: voorletters, naam </w:t>
      </w:r>
      <w:hyperlink r:id="rId17" w:history="1">
        <w:r w:rsidRPr="00405886">
          <w:rPr>
            <w:rFonts w:ascii="Arial" w:eastAsia="Arial" w:hAnsi="Arial" w:cs="Arial"/>
            <w:color w:val="0000FF"/>
            <w:u w:val="single"/>
          </w:rPr>
          <w:t>naam@mailadres.nl</w:t>
        </w:r>
      </w:hyperlink>
    </w:p>
    <w:p w14:paraId="6741A5C4" w14:textId="77777777" w:rsidR="00255E7A" w:rsidRPr="002C45EA" w:rsidRDefault="00255E7A" w:rsidP="00255E7A">
      <w:pPr>
        <w:spacing w:line="280" w:lineRule="auto"/>
        <w:rPr>
          <w:rFonts w:ascii="Arial" w:hAnsi="Arial" w:cs="Arial"/>
        </w:rPr>
      </w:pPr>
      <w:r w:rsidRPr="002C45EA">
        <w:rPr>
          <w:rFonts w:ascii="Arial" w:eastAsia="Arial" w:hAnsi="Arial" w:cs="Arial"/>
        </w:rPr>
        <w:t xml:space="preserve">Ook verstuurd aan: </w:t>
      </w:r>
      <w:r w:rsidRPr="002C45EA">
        <w:rPr>
          <w:rFonts w:ascii="Arial" w:hAnsi="Arial" w:cs="Arial"/>
        </w:rPr>
        <w:t>Gemachtigde: bedrijfsnaam, contactpersoon, emailadres contactpersoon</w:t>
      </w:r>
    </w:p>
    <w:p w14:paraId="74399F5D" w14:textId="77777777" w:rsidR="00EE271C" w:rsidRPr="00405886" w:rsidRDefault="00EE271C" w:rsidP="00EE271C">
      <w:pPr>
        <w:rPr>
          <w:rFonts w:ascii="Arial" w:eastAsia="Arial" w:hAnsi="Arial" w:cs="Times New Roman"/>
        </w:rPr>
      </w:pPr>
    </w:p>
    <w:p w14:paraId="61A3BB4E" w14:textId="77777777" w:rsidR="00EE271C" w:rsidRPr="00405886" w:rsidRDefault="00EE271C" w:rsidP="00EE271C">
      <w:pPr>
        <w:rPr>
          <w:rFonts w:ascii="Arial" w:eastAsia="Arial" w:hAnsi="Arial" w:cs="Times New Roman"/>
        </w:rPr>
      </w:pPr>
    </w:p>
    <w:p w14:paraId="61557760" w14:textId="77777777" w:rsidR="00EE271C" w:rsidRPr="00255E7A" w:rsidRDefault="00EE271C" w:rsidP="00EE271C">
      <w:pPr>
        <w:pStyle w:val="Geenafstand"/>
        <w:rPr>
          <w:rFonts w:ascii="Arial" w:hAnsi="Arial" w:cs="Arial"/>
          <w:b/>
          <w:bCs/>
          <w:sz w:val="22"/>
          <w:szCs w:val="22"/>
        </w:rPr>
      </w:pPr>
      <w:r w:rsidRPr="00255E7A">
        <w:rPr>
          <w:rFonts w:ascii="Arial" w:eastAsia="Times New Roman" w:hAnsi="Arial" w:cs="Arial"/>
          <w:i/>
          <w:iCs/>
        </w:rPr>
        <w:t>Dit document is digitaal aangemaakt en daarom niet van een handtekening voorzien.</w:t>
      </w:r>
    </w:p>
    <w:p w14:paraId="438EB74D" w14:textId="77777777" w:rsidR="000E4D49" w:rsidRDefault="000E4D49" w:rsidP="003B60F4"/>
    <w:sectPr w:rsidR="000E4D49" w:rsidSect="00AC7C93">
      <w:headerReference w:type="first" r:id="rId18"/>
      <w:footerReference w:type="first" r:id="rId19"/>
      <w:pgSz w:w="11907" w:h="16839" w:code="9"/>
      <w:pgMar w:top="1440" w:right="1440" w:bottom="1440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FF85" w14:textId="77777777" w:rsidR="008C1F35" w:rsidRDefault="008C1F35">
      <w:pPr>
        <w:spacing w:line="240" w:lineRule="auto"/>
      </w:pPr>
      <w:r>
        <w:separator/>
      </w:r>
    </w:p>
  </w:endnote>
  <w:endnote w:type="continuationSeparator" w:id="0">
    <w:p w14:paraId="5800B443" w14:textId="77777777" w:rsidR="008C1F35" w:rsidRDefault="008C1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YSpec="bottom"/>
      <w:tblOverlap w:val="never"/>
      <w:tblW w:w="119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2"/>
    </w:tblGrid>
    <w:tr w:rsidR="003E0170" w14:paraId="14AD41E9" w14:textId="77777777" w:rsidTr="00587019">
      <w:tc>
        <w:tcPr>
          <w:tcW w:w="11912" w:type="dxa"/>
        </w:tcPr>
        <w:p w14:paraId="087BE92E" w14:textId="77777777" w:rsidR="00587019" w:rsidRPr="00587019" w:rsidRDefault="00587019" w:rsidP="00587019">
          <w:pPr>
            <w:jc w:val="center"/>
          </w:pPr>
        </w:p>
      </w:tc>
    </w:tr>
    <w:tr w:rsidR="003E0170" w14:paraId="322A16AD" w14:textId="77777777" w:rsidTr="00587019">
      <w:tc>
        <w:tcPr>
          <w:tcW w:w="11912" w:type="dxa"/>
        </w:tcPr>
        <w:p w14:paraId="55C643F6" w14:textId="77777777" w:rsidR="00587019" w:rsidRPr="00587019" w:rsidRDefault="00AE67DB" w:rsidP="00587019">
          <w:pPr>
            <w:jc w:val="center"/>
          </w:pPr>
          <w:r w:rsidRPr="00587019">
            <w:fldChar w:fldCharType="begin"/>
          </w:r>
          <w:r w:rsidRPr="00587019">
            <w:instrText>PAGE  \* Arabic  \* MERGEFORMAT</w:instrText>
          </w:r>
          <w:r w:rsidRPr="00587019">
            <w:fldChar w:fldCharType="separate"/>
          </w:r>
          <w:r w:rsidR="00174A4F">
            <w:t>1</w:t>
          </w:r>
          <w:r w:rsidRPr="00587019">
            <w:fldChar w:fldCharType="end"/>
          </w:r>
          <w:r w:rsidRPr="00587019">
            <w:t xml:space="preserve"> / </w:t>
          </w:r>
          <w:r w:rsidRPr="00587019">
            <w:fldChar w:fldCharType="begin"/>
          </w:r>
          <w:r>
            <w:instrText>NUMPAGES  \* Arabic  \* MERGEFORMAT</w:instrText>
          </w:r>
          <w:r w:rsidRPr="00587019">
            <w:fldChar w:fldCharType="separate"/>
          </w:r>
          <w:r w:rsidR="00174A4F">
            <w:t>2</w:t>
          </w:r>
          <w:r w:rsidRPr="00587019">
            <w:fldChar w:fldCharType="end"/>
          </w:r>
        </w:p>
      </w:tc>
    </w:tr>
    <w:tr w:rsidR="003E0170" w14:paraId="14F69323" w14:textId="77777777" w:rsidTr="00587019">
      <w:trPr>
        <w:trHeight w:val="737"/>
      </w:trPr>
      <w:tc>
        <w:tcPr>
          <w:tcW w:w="11912" w:type="dxa"/>
        </w:tcPr>
        <w:p w14:paraId="13B4AA51" w14:textId="77777777" w:rsidR="00587019" w:rsidRDefault="00587019" w:rsidP="00587019"/>
      </w:tc>
    </w:tr>
  </w:tbl>
  <w:p w14:paraId="5277518C" w14:textId="77777777" w:rsidR="00D2172F" w:rsidRPr="002C0AE3" w:rsidRDefault="00D2172F" w:rsidP="00C616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1805" w14:textId="77777777" w:rsidR="008C1F35" w:rsidRDefault="008C1F35">
      <w:pPr>
        <w:spacing w:line="240" w:lineRule="auto"/>
      </w:pPr>
      <w:r>
        <w:separator/>
      </w:r>
    </w:p>
  </w:footnote>
  <w:footnote w:type="continuationSeparator" w:id="0">
    <w:p w14:paraId="280ADDF2" w14:textId="77777777" w:rsidR="008C1F35" w:rsidRDefault="008C1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rightFromText="142" w:vertAnchor="page" w:horzAnchor="page" w:tblpX="1135" w:tblpY="1"/>
      <w:tblOverlap w:val="never"/>
      <w:tblW w:w="108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410"/>
      <w:gridCol w:w="2410"/>
      <w:gridCol w:w="2551"/>
      <w:gridCol w:w="1095"/>
    </w:tblGrid>
    <w:tr w:rsidR="003E0170" w14:paraId="5080D411" w14:textId="77777777" w:rsidTr="00BB4DC2">
      <w:trPr>
        <w:trHeight w:val="2722"/>
      </w:trPr>
      <w:tc>
        <w:tcPr>
          <w:tcW w:w="10876" w:type="dxa"/>
          <w:gridSpan w:val="5"/>
        </w:tcPr>
        <w:p w14:paraId="72701274" w14:textId="564A907F" w:rsidR="00716F98" w:rsidRDefault="00D60B76" w:rsidP="00BB4DC2">
          <w:r>
            <w:drawing>
              <wp:anchor distT="0" distB="0" distL="114300" distR="114300" simplePos="0" relativeHeight="251661312" behindDoc="1" locked="0" layoutInCell="1" allowOverlap="1" wp14:anchorId="05963A39" wp14:editId="0650BD01">
                <wp:simplePos x="0" y="0"/>
                <wp:positionH relativeFrom="column">
                  <wp:posOffset>-327347</wp:posOffset>
                </wp:positionH>
                <wp:positionV relativeFrom="paragraph">
                  <wp:posOffset>644468</wp:posOffset>
                </wp:positionV>
                <wp:extent cx="2112645" cy="843915"/>
                <wp:effectExtent l="0" t="0" r="1905" b="0"/>
                <wp:wrapNone/>
                <wp:docPr id="3" name="Afbeelding 3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2645" cy="843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E0170" w14:paraId="4F6E26EE" w14:textId="77777777" w:rsidTr="00BB4DC2">
      <w:trPr>
        <w:trHeight w:val="2509"/>
      </w:trPr>
      <w:tc>
        <w:tcPr>
          <w:tcW w:w="10876" w:type="dxa"/>
          <w:gridSpan w:val="5"/>
          <w:tcMar>
            <w:left w:w="0" w:type="dxa"/>
            <w:right w:w="0" w:type="dxa"/>
          </w:tcMar>
        </w:tcPr>
        <w:p w14:paraId="7954679D" w14:textId="79A54950" w:rsidR="00D2172F" w:rsidRPr="002C0AE3" w:rsidRDefault="00AC4296" w:rsidP="00893F9D">
          <w:r>
            <w:t>De heer of Mevrouw</w:t>
          </w:r>
        </w:p>
        <w:p w14:paraId="3617F144" w14:textId="701DC5E9" w:rsidR="00D2172F" w:rsidRDefault="00AC4296" w:rsidP="00C6169C">
          <w:r>
            <w:t>[adres]</w:t>
          </w:r>
        </w:p>
        <w:p w14:paraId="4F8F81AA" w14:textId="1AA80455" w:rsidR="00367AE6" w:rsidRPr="002C0AE3" w:rsidRDefault="00AC4296" w:rsidP="00DA2983">
          <w:r>
            <w:t>[postcode] [woonplaats]</w:t>
          </w:r>
        </w:p>
      </w:tc>
    </w:tr>
    <w:tr w:rsidR="003E0170" w14:paraId="1B1A4344" w14:textId="77777777" w:rsidTr="00BB4DC2">
      <w:trPr>
        <w:trHeight w:val="122"/>
      </w:trPr>
      <w:tc>
        <w:tcPr>
          <w:tcW w:w="2410" w:type="dxa"/>
          <w:tcMar>
            <w:left w:w="0" w:type="dxa"/>
            <w:right w:w="0" w:type="dxa"/>
          </w:tcMar>
        </w:tcPr>
        <w:p w14:paraId="4FD85FF0" w14:textId="77777777" w:rsidR="00716F98" w:rsidRPr="00DE518F" w:rsidRDefault="00AE67DB" w:rsidP="00BB4DC2">
          <w:pPr>
            <w:rPr>
              <w:b/>
              <w:sz w:val="19"/>
              <w:szCs w:val="19"/>
            </w:rPr>
          </w:pPr>
          <w:r w:rsidRPr="00DE518F">
            <w:rPr>
              <w:b/>
              <w:sz w:val="19"/>
              <w:szCs w:val="19"/>
            </w:rPr>
            <w:t>Uw kenmerk</w:t>
          </w:r>
        </w:p>
      </w:tc>
      <w:tc>
        <w:tcPr>
          <w:tcW w:w="2410" w:type="dxa"/>
        </w:tcPr>
        <w:p w14:paraId="3AE54E1C" w14:textId="77777777" w:rsidR="00716F98" w:rsidRPr="00DE518F" w:rsidRDefault="00AE67DB" w:rsidP="00BB4DC2">
          <w:pPr>
            <w:rPr>
              <w:b/>
              <w:sz w:val="19"/>
              <w:szCs w:val="19"/>
            </w:rPr>
          </w:pPr>
          <w:r w:rsidRPr="00DE518F">
            <w:rPr>
              <w:b/>
              <w:sz w:val="19"/>
              <w:szCs w:val="19"/>
            </w:rPr>
            <w:t>Zaaknummer</w:t>
          </w:r>
        </w:p>
      </w:tc>
      <w:tc>
        <w:tcPr>
          <w:tcW w:w="2410" w:type="dxa"/>
        </w:tcPr>
        <w:p w14:paraId="09F24C6F" w14:textId="77777777" w:rsidR="00716F98" w:rsidRPr="00DE518F" w:rsidRDefault="00AE67DB" w:rsidP="00BB4DC2">
          <w:pPr>
            <w:rPr>
              <w:b/>
              <w:sz w:val="19"/>
              <w:szCs w:val="19"/>
            </w:rPr>
          </w:pPr>
          <w:r w:rsidRPr="00DE518F">
            <w:rPr>
              <w:b/>
              <w:sz w:val="19"/>
              <w:szCs w:val="19"/>
            </w:rPr>
            <w:t>Behandeld door</w:t>
          </w:r>
        </w:p>
      </w:tc>
      <w:tc>
        <w:tcPr>
          <w:tcW w:w="2551" w:type="dxa"/>
        </w:tcPr>
        <w:p w14:paraId="2F6B0402" w14:textId="77777777" w:rsidR="00716F98" w:rsidRPr="00DE518F" w:rsidRDefault="00AE67DB" w:rsidP="00BB4DC2">
          <w:pPr>
            <w:rPr>
              <w:b/>
              <w:sz w:val="19"/>
              <w:szCs w:val="19"/>
            </w:rPr>
          </w:pPr>
          <w:r w:rsidRPr="00DE518F">
            <w:rPr>
              <w:b/>
              <w:sz w:val="19"/>
              <w:szCs w:val="19"/>
            </w:rPr>
            <w:t>Bijlagen</w:t>
          </w:r>
        </w:p>
      </w:tc>
      <w:tc>
        <w:tcPr>
          <w:tcW w:w="1095" w:type="dxa"/>
        </w:tcPr>
        <w:p w14:paraId="378597B8" w14:textId="77777777" w:rsidR="00716F98" w:rsidRPr="00180BFF" w:rsidRDefault="00716F98" w:rsidP="00BB4DC2">
          <w:pPr>
            <w:rPr>
              <w:b/>
            </w:rPr>
          </w:pPr>
        </w:p>
      </w:tc>
    </w:tr>
    <w:tr w:rsidR="003E0170" w14:paraId="017F9B50" w14:textId="77777777" w:rsidTr="00BB4DC2">
      <w:trPr>
        <w:trHeight w:val="122"/>
      </w:trPr>
      <w:tc>
        <w:tcPr>
          <w:tcW w:w="2410" w:type="dxa"/>
          <w:tcMar>
            <w:left w:w="0" w:type="dxa"/>
            <w:right w:w="0" w:type="dxa"/>
          </w:tcMar>
        </w:tcPr>
        <w:p w14:paraId="59933DE0" w14:textId="7FD02E3A" w:rsidR="00D2172F" w:rsidRPr="00A94DF5" w:rsidRDefault="00AC4296" w:rsidP="00A94DF5">
          <w:pPr>
            <w:rPr>
              <w:sz w:val="16"/>
            </w:rPr>
          </w:pPr>
          <w:r>
            <w:rPr>
              <w:sz w:val="16"/>
            </w:rPr>
            <w:t>1234567</w:t>
          </w:r>
        </w:p>
      </w:tc>
      <w:tc>
        <w:tcPr>
          <w:tcW w:w="2410" w:type="dxa"/>
        </w:tcPr>
        <w:p w14:paraId="00B9A0BB" w14:textId="5639B228" w:rsidR="00716F98" w:rsidRPr="00DE518F" w:rsidRDefault="00AC4296" w:rsidP="00BB4DC2">
          <w:pPr>
            <w:rPr>
              <w:sz w:val="19"/>
              <w:szCs w:val="19"/>
            </w:rPr>
          </w:pPr>
          <w:r>
            <w:rPr>
              <w:sz w:val="19"/>
              <w:szCs w:val="19"/>
            </w:rPr>
            <w:t>Z2021-00000000</w:t>
          </w:r>
        </w:p>
      </w:tc>
      <w:tc>
        <w:tcPr>
          <w:tcW w:w="2410" w:type="dxa"/>
        </w:tcPr>
        <w:p w14:paraId="6C57DE0D" w14:textId="55E7FB32" w:rsidR="00716F98" w:rsidRPr="00DE518F" w:rsidRDefault="00AC4296" w:rsidP="00BB4DC2">
          <w:pPr>
            <w:rPr>
              <w:sz w:val="19"/>
              <w:szCs w:val="19"/>
            </w:rPr>
          </w:pPr>
          <w:r>
            <w:rPr>
              <w:sz w:val="19"/>
              <w:szCs w:val="19"/>
            </w:rPr>
            <w:t>[Behandelaar]</w:t>
          </w:r>
        </w:p>
      </w:tc>
      <w:tc>
        <w:tcPr>
          <w:tcW w:w="2551" w:type="dxa"/>
        </w:tcPr>
        <w:p w14:paraId="01EE9ACE" w14:textId="77777777" w:rsidR="00716F98" w:rsidRPr="00DE518F" w:rsidRDefault="00716F98" w:rsidP="00BB4DC2">
          <w:pPr>
            <w:rPr>
              <w:sz w:val="19"/>
              <w:szCs w:val="19"/>
            </w:rPr>
          </w:pPr>
        </w:p>
      </w:tc>
      <w:tc>
        <w:tcPr>
          <w:tcW w:w="1095" w:type="dxa"/>
        </w:tcPr>
        <w:p w14:paraId="39B57613" w14:textId="77777777" w:rsidR="00716F98" w:rsidRPr="00180BFF" w:rsidRDefault="00716F98" w:rsidP="00BB4DC2"/>
      </w:tc>
    </w:tr>
    <w:tr w:rsidR="003E0170" w14:paraId="24D642F0" w14:textId="77777777" w:rsidTr="00BB4DC2">
      <w:trPr>
        <w:trHeight w:val="122"/>
      </w:trPr>
      <w:tc>
        <w:tcPr>
          <w:tcW w:w="10876" w:type="dxa"/>
          <w:gridSpan w:val="5"/>
        </w:tcPr>
        <w:p w14:paraId="1775FF77" w14:textId="77777777" w:rsidR="00716F98" w:rsidRPr="00DE518F" w:rsidRDefault="00716F98" w:rsidP="00BB4DC2">
          <w:pPr>
            <w:rPr>
              <w:sz w:val="19"/>
              <w:szCs w:val="19"/>
            </w:rPr>
          </w:pPr>
        </w:p>
      </w:tc>
    </w:tr>
    <w:tr w:rsidR="003E0170" w14:paraId="462AB4A8" w14:textId="77777777" w:rsidTr="00BB4DC2">
      <w:trPr>
        <w:trHeight w:val="122"/>
      </w:trPr>
      <w:tc>
        <w:tcPr>
          <w:tcW w:w="4820" w:type="dxa"/>
          <w:gridSpan w:val="2"/>
          <w:vMerge w:val="restart"/>
        </w:tcPr>
        <w:p w14:paraId="4AD2B3D6" w14:textId="77777777" w:rsidR="00716F98" w:rsidRPr="00DE518F" w:rsidRDefault="00716F98" w:rsidP="00BB4DC2">
          <w:pPr>
            <w:rPr>
              <w:sz w:val="19"/>
              <w:szCs w:val="19"/>
            </w:rPr>
          </w:pPr>
        </w:p>
      </w:tc>
      <w:tc>
        <w:tcPr>
          <w:tcW w:w="2410" w:type="dxa"/>
        </w:tcPr>
        <w:p w14:paraId="1049F53F" w14:textId="77777777" w:rsidR="00716F98" w:rsidRPr="00541656" w:rsidRDefault="00AE67DB" w:rsidP="00BB4DC2">
          <w:pPr>
            <w:rPr>
              <w:b/>
              <w:sz w:val="19"/>
              <w:szCs w:val="19"/>
            </w:rPr>
          </w:pPr>
          <w:r w:rsidRPr="00541656">
            <w:rPr>
              <w:b/>
              <w:sz w:val="19"/>
              <w:szCs w:val="19"/>
            </w:rPr>
            <w:t>Telefoonnummer</w:t>
          </w:r>
        </w:p>
      </w:tc>
      <w:tc>
        <w:tcPr>
          <w:tcW w:w="2551" w:type="dxa"/>
        </w:tcPr>
        <w:p w14:paraId="00521B40" w14:textId="77777777" w:rsidR="00716F98" w:rsidRPr="00541656" w:rsidRDefault="00AE67DB" w:rsidP="00BB4DC2">
          <w:pPr>
            <w:rPr>
              <w:b/>
              <w:sz w:val="19"/>
              <w:szCs w:val="19"/>
            </w:rPr>
          </w:pPr>
          <w:r w:rsidRPr="00541656">
            <w:rPr>
              <w:b/>
              <w:sz w:val="19"/>
              <w:szCs w:val="19"/>
            </w:rPr>
            <w:t>Verzenddatum</w:t>
          </w:r>
        </w:p>
      </w:tc>
      <w:tc>
        <w:tcPr>
          <w:tcW w:w="1095" w:type="dxa"/>
        </w:tcPr>
        <w:p w14:paraId="68EC23EA" w14:textId="77777777" w:rsidR="00716F98" w:rsidRPr="00180BFF" w:rsidRDefault="00716F98" w:rsidP="00BB4DC2"/>
      </w:tc>
    </w:tr>
    <w:tr w:rsidR="003E0170" w14:paraId="31124744" w14:textId="77777777" w:rsidTr="00BB4DC2">
      <w:trPr>
        <w:trHeight w:val="122"/>
      </w:trPr>
      <w:tc>
        <w:tcPr>
          <w:tcW w:w="4820" w:type="dxa"/>
          <w:gridSpan w:val="2"/>
          <w:vMerge/>
        </w:tcPr>
        <w:p w14:paraId="6F61616D" w14:textId="77777777" w:rsidR="00716F98" w:rsidRPr="00DE518F" w:rsidRDefault="00716F98" w:rsidP="00BB4DC2">
          <w:pPr>
            <w:rPr>
              <w:sz w:val="19"/>
              <w:szCs w:val="19"/>
            </w:rPr>
          </w:pPr>
        </w:p>
      </w:tc>
      <w:tc>
        <w:tcPr>
          <w:tcW w:w="2410" w:type="dxa"/>
        </w:tcPr>
        <w:p w14:paraId="05E38EFC" w14:textId="141033B2" w:rsidR="00716F98" w:rsidRPr="00541656" w:rsidRDefault="00716F98" w:rsidP="00BB4DC2">
          <w:pPr>
            <w:rPr>
              <w:sz w:val="19"/>
              <w:szCs w:val="19"/>
            </w:rPr>
          </w:pPr>
        </w:p>
      </w:tc>
      <w:tc>
        <w:tcPr>
          <w:tcW w:w="2551" w:type="dxa"/>
        </w:tcPr>
        <w:p w14:paraId="05F0FABE" w14:textId="7CD1B4C0" w:rsidR="00716F98" w:rsidRPr="00541656" w:rsidRDefault="00AC4296" w:rsidP="00BB4DC2">
          <w:pPr>
            <w:rPr>
              <w:sz w:val="19"/>
              <w:szCs w:val="19"/>
            </w:rPr>
          </w:pPr>
          <w:r>
            <w:rPr>
              <w:sz w:val="19"/>
              <w:szCs w:val="19"/>
            </w:rPr>
            <w:t>1 juli 2021</w:t>
          </w:r>
        </w:p>
      </w:tc>
      <w:tc>
        <w:tcPr>
          <w:tcW w:w="1095" w:type="dxa"/>
        </w:tcPr>
        <w:p w14:paraId="08D01069" w14:textId="77777777" w:rsidR="00716F98" w:rsidRPr="00180BFF" w:rsidRDefault="00716F98" w:rsidP="00BB4DC2"/>
      </w:tc>
    </w:tr>
    <w:tr w:rsidR="003E0170" w14:paraId="41B1A663" w14:textId="77777777" w:rsidTr="00BB4DC2">
      <w:trPr>
        <w:trHeight w:val="122"/>
      </w:trPr>
      <w:tc>
        <w:tcPr>
          <w:tcW w:w="9781" w:type="dxa"/>
          <w:gridSpan w:val="4"/>
          <w:tcMar>
            <w:left w:w="0" w:type="dxa"/>
            <w:right w:w="0" w:type="dxa"/>
          </w:tcMar>
        </w:tcPr>
        <w:p w14:paraId="2544BB3F" w14:textId="77777777" w:rsidR="00716F98" w:rsidRPr="00DE518F" w:rsidRDefault="00AE67DB" w:rsidP="00BB4DC2">
          <w:pPr>
            <w:rPr>
              <w:b/>
              <w:sz w:val="19"/>
              <w:szCs w:val="19"/>
            </w:rPr>
          </w:pPr>
          <w:r w:rsidRPr="00DE518F">
            <w:rPr>
              <w:b/>
              <w:sz w:val="19"/>
              <w:szCs w:val="19"/>
            </w:rPr>
            <w:t>Onderwerp</w:t>
          </w:r>
        </w:p>
      </w:tc>
      <w:tc>
        <w:tcPr>
          <w:tcW w:w="1095" w:type="dxa"/>
        </w:tcPr>
        <w:p w14:paraId="58D0148F" w14:textId="77777777" w:rsidR="00716F98" w:rsidRPr="00180BFF" w:rsidRDefault="00716F98" w:rsidP="00BB4DC2"/>
      </w:tc>
    </w:tr>
    <w:tr w:rsidR="003E0170" w14:paraId="162BFE88" w14:textId="77777777" w:rsidTr="00BB4DC2">
      <w:trPr>
        <w:trHeight w:val="122"/>
      </w:trPr>
      <w:tc>
        <w:tcPr>
          <w:tcW w:w="9781" w:type="dxa"/>
          <w:gridSpan w:val="4"/>
          <w:tcMar>
            <w:left w:w="0" w:type="dxa"/>
            <w:right w:w="0" w:type="dxa"/>
          </w:tcMar>
        </w:tcPr>
        <w:p w14:paraId="57490825" w14:textId="77777777" w:rsidR="00716F98" w:rsidRPr="00DE518F" w:rsidRDefault="00AE67DB" w:rsidP="00DA2983">
          <w:pPr>
            <w:rPr>
              <w:sz w:val="19"/>
              <w:szCs w:val="19"/>
            </w:rPr>
          </w:pPr>
          <w:r>
            <w:rPr>
              <w:sz w:val="19"/>
              <w:szCs w:val="19"/>
            </w:rPr>
            <w:t>verleng</w:t>
          </w:r>
          <w:r w:rsidR="00DA2983">
            <w:rPr>
              <w:sz w:val="19"/>
              <w:szCs w:val="19"/>
            </w:rPr>
            <w:t>en</w:t>
          </w:r>
          <w:r>
            <w:rPr>
              <w:sz w:val="19"/>
              <w:szCs w:val="19"/>
            </w:rPr>
            <w:t xml:space="preserve"> beslistermijn</w:t>
          </w:r>
        </w:p>
      </w:tc>
      <w:tc>
        <w:tcPr>
          <w:tcW w:w="1095" w:type="dxa"/>
        </w:tcPr>
        <w:p w14:paraId="27CA47AA" w14:textId="77777777" w:rsidR="00716F98" w:rsidRPr="00180BFF" w:rsidRDefault="00716F98" w:rsidP="00BB4DC2"/>
      </w:tc>
    </w:tr>
    <w:tr w:rsidR="003E0170" w14:paraId="447D7ECD" w14:textId="77777777" w:rsidTr="00BB4DC2">
      <w:trPr>
        <w:trHeight w:val="454"/>
      </w:trPr>
      <w:tc>
        <w:tcPr>
          <w:tcW w:w="10876" w:type="dxa"/>
          <w:gridSpan w:val="5"/>
        </w:tcPr>
        <w:p w14:paraId="30D05C9B" w14:textId="77777777" w:rsidR="00F61FFC" w:rsidRPr="00180BFF" w:rsidRDefault="00F61FFC" w:rsidP="00BB4DC2"/>
      </w:tc>
    </w:tr>
    <w:tr w:rsidR="003E0170" w14:paraId="64B2C8B1" w14:textId="77777777" w:rsidTr="00BB4DC2">
      <w:trPr>
        <w:trHeight w:val="122"/>
      </w:trPr>
      <w:tc>
        <w:tcPr>
          <w:tcW w:w="9781" w:type="dxa"/>
          <w:gridSpan w:val="4"/>
          <w:tcMar>
            <w:left w:w="0" w:type="dxa"/>
            <w:right w:w="0" w:type="dxa"/>
          </w:tcMar>
        </w:tcPr>
        <w:p w14:paraId="1D7645CF" w14:textId="77777777" w:rsidR="00D2172F" w:rsidRPr="002C0AE3" w:rsidRDefault="00AE67DB" w:rsidP="00C6169C">
          <w:r>
            <w:t>Geachte</w:t>
          </w:r>
          <w:r w:rsidR="00F3194E">
            <w:t xml:space="preserve"> </w:t>
          </w:r>
          <w:r>
            <w:t>heer / mevrouw</w:t>
          </w:r>
          <w:r w:rsidR="001A372E">
            <w:t>,</w:t>
          </w:r>
        </w:p>
      </w:tc>
      <w:tc>
        <w:tcPr>
          <w:tcW w:w="1095" w:type="dxa"/>
        </w:tcPr>
        <w:p w14:paraId="5D60C6AD" w14:textId="77777777" w:rsidR="00716F98" w:rsidRPr="00180BFF" w:rsidRDefault="00716F98" w:rsidP="00BB4DC2"/>
      </w:tc>
    </w:tr>
  </w:tbl>
  <w:p w14:paraId="39CA1314" w14:textId="055774B8" w:rsidR="00D2172F" w:rsidRPr="002C0AE3" w:rsidRDefault="00D2172F" w:rsidP="00C616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F72531"/>
    <w:multiLevelType w:val="multilevel"/>
    <w:tmpl w:val="E05CBCA0"/>
    <w:lvl w:ilvl="0">
      <w:start w:val="1"/>
      <w:numFmt w:val="decimal"/>
      <w:pStyle w:val="OMGniv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MGniv2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MGniv3"/>
      <w:suff w:val="space"/>
      <w:lvlText w:val="%3.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OMGniv4"/>
      <w:suff w:val="space"/>
      <w:lvlText w:val="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OMGniv5"/>
      <w:suff w:val="space"/>
      <w:lvlText w:val="%5.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BDF01E3B"/>
    <w:multiLevelType w:val="multilevel"/>
    <w:tmpl w:val="B10481FA"/>
    <w:styleLink w:val="LijstalineaSublijst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DCCBA1C6"/>
    <w:multiLevelType w:val="multilevel"/>
    <w:tmpl w:val="827C5106"/>
    <w:lvl w:ilvl="0">
      <w:start w:val="1"/>
      <w:numFmt w:val="decimal"/>
      <w:pStyle w:val="LijstalineaSub1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F11DEBC1"/>
    <w:multiLevelType w:val="hybridMultilevel"/>
    <w:tmpl w:val="D65C3DA8"/>
    <w:lvl w:ilvl="0" w:tplc="47A02976">
      <w:start w:val="1"/>
      <w:numFmt w:val="upperLetter"/>
      <w:pStyle w:val="Lijstletters"/>
      <w:lvlText w:val="%1."/>
      <w:lvlJc w:val="left"/>
      <w:pPr>
        <w:ind w:left="720" w:hanging="360"/>
      </w:pPr>
    </w:lvl>
    <w:lvl w:ilvl="1" w:tplc="FAE85820" w:tentative="1">
      <w:start w:val="1"/>
      <w:numFmt w:val="lowerLetter"/>
      <w:lvlText w:val="%2."/>
      <w:lvlJc w:val="left"/>
      <w:pPr>
        <w:ind w:left="1440" w:hanging="360"/>
      </w:pPr>
    </w:lvl>
    <w:lvl w:ilvl="2" w:tplc="56849416" w:tentative="1">
      <w:start w:val="1"/>
      <w:numFmt w:val="lowerRoman"/>
      <w:lvlText w:val="%3."/>
      <w:lvlJc w:val="right"/>
      <w:pPr>
        <w:ind w:left="2160" w:hanging="180"/>
      </w:pPr>
    </w:lvl>
    <w:lvl w:ilvl="3" w:tplc="91BEAA70" w:tentative="1">
      <w:start w:val="1"/>
      <w:numFmt w:val="decimal"/>
      <w:lvlText w:val="%4."/>
      <w:lvlJc w:val="left"/>
      <w:pPr>
        <w:ind w:left="2880" w:hanging="360"/>
      </w:pPr>
    </w:lvl>
    <w:lvl w:ilvl="4" w:tplc="FD46FC6E" w:tentative="1">
      <w:start w:val="1"/>
      <w:numFmt w:val="lowerLetter"/>
      <w:lvlText w:val="%5."/>
      <w:lvlJc w:val="left"/>
      <w:pPr>
        <w:ind w:left="3600" w:hanging="360"/>
      </w:pPr>
    </w:lvl>
    <w:lvl w:ilvl="5" w:tplc="A1C6A44A" w:tentative="1">
      <w:start w:val="1"/>
      <w:numFmt w:val="lowerRoman"/>
      <w:lvlText w:val="%6."/>
      <w:lvlJc w:val="right"/>
      <w:pPr>
        <w:ind w:left="4320" w:hanging="180"/>
      </w:pPr>
    </w:lvl>
    <w:lvl w:ilvl="6" w:tplc="3B442CC2" w:tentative="1">
      <w:start w:val="1"/>
      <w:numFmt w:val="decimal"/>
      <w:lvlText w:val="%7."/>
      <w:lvlJc w:val="left"/>
      <w:pPr>
        <w:ind w:left="5040" w:hanging="360"/>
      </w:pPr>
    </w:lvl>
    <w:lvl w:ilvl="7" w:tplc="5260C0EA" w:tentative="1">
      <w:start w:val="1"/>
      <w:numFmt w:val="lowerLetter"/>
      <w:lvlText w:val="%8."/>
      <w:lvlJc w:val="left"/>
      <w:pPr>
        <w:ind w:left="5760" w:hanging="360"/>
      </w:pPr>
    </w:lvl>
    <w:lvl w:ilvl="8" w:tplc="684CB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FD9B4501"/>
    <w:multiLevelType w:val="hybridMultilevel"/>
    <w:tmpl w:val="92509C5A"/>
    <w:lvl w:ilvl="0" w:tplc="58146F0C">
      <w:start w:val="1"/>
      <w:numFmt w:val="bullet"/>
      <w:pStyle w:val="Standaardinspringing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834C9B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665F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6CF7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CA64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B677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72974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B2E4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17898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99EEF4"/>
    <w:multiLevelType w:val="singleLevel"/>
    <w:tmpl w:val="40069B82"/>
    <w:lvl w:ilvl="0">
      <w:start w:val="1"/>
      <w:numFmt w:val="decimal"/>
      <w:pStyle w:val="Lijstnummering"/>
      <w:lvlText w:val="%1."/>
      <w:lvlJc w:val="left"/>
      <w:pPr>
        <w:ind w:left="360" w:hanging="360"/>
      </w:pPr>
    </w:lvl>
  </w:abstractNum>
  <w:abstractNum w:abstractNumId="6" w15:restartNumberingAfterBreak="0">
    <w:nsid w:val="3A5CB302"/>
    <w:multiLevelType w:val="hybridMultilevel"/>
    <w:tmpl w:val="37983DFA"/>
    <w:lvl w:ilvl="0" w:tplc="3E8CF3FC">
      <w:start w:val="1"/>
      <w:numFmt w:val="bullet"/>
      <w:pStyle w:val="Lijstalinea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0402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0E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21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ED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84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6C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66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BAD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F18A0"/>
    <w:multiLevelType w:val="hybridMultilevel"/>
    <w:tmpl w:val="38127D84"/>
    <w:lvl w:ilvl="0" w:tplc="69E87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E9698"/>
    <w:multiLevelType w:val="hybridMultilevel"/>
    <w:tmpl w:val="8C146A1A"/>
    <w:lvl w:ilvl="0" w:tplc="9CA4EAB0">
      <w:start w:val="1"/>
      <w:numFmt w:val="bullet"/>
      <w:pStyle w:val="Lijs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5885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05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01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CA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A5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2A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29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03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1DAB6"/>
    <w:multiLevelType w:val="singleLevel"/>
    <w:tmpl w:val="07D4AC0C"/>
    <w:lvl w:ilvl="0">
      <w:start w:val="1"/>
      <w:numFmt w:val="bullet"/>
      <w:pStyle w:val="Lijstopsomteken"/>
      <w:lvlText w:val="-"/>
      <w:lvlJc w:val="left"/>
      <w:pPr>
        <w:ind w:left="3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2C"/>
    <w:rsid w:val="00010849"/>
    <w:rsid w:val="00015133"/>
    <w:rsid w:val="00046B93"/>
    <w:rsid w:val="00065321"/>
    <w:rsid w:val="000901D1"/>
    <w:rsid w:val="00093FCD"/>
    <w:rsid w:val="000A0E9B"/>
    <w:rsid w:val="000A4274"/>
    <w:rsid w:val="000A6968"/>
    <w:rsid w:val="000E4D49"/>
    <w:rsid w:val="000E785E"/>
    <w:rsid w:val="00170866"/>
    <w:rsid w:val="00174A4F"/>
    <w:rsid w:val="0017547F"/>
    <w:rsid w:val="00180BFF"/>
    <w:rsid w:val="00182F95"/>
    <w:rsid w:val="001A1677"/>
    <w:rsid w:val="001A372E"/>
    <w:rsid w:val="00210BBA"/>
    <w:rsid w:val="00255E7A"/>
    <w:rsid w:val="00267772"/>
    <w:rsid w:val="002C0AE3"/>
    <w:rsid w:val="002C2BCB"/>
    <w:rsid w:val="002C4177"/>
    <w:rsid w:val="002F6AAD"/>
    <w:rsid w:val="00302D54"/>
    <w:rsid w:val="003527A4"/>
    <w:rsid w:val="00367AE6"/>
    <w:rsid w:val="003A45B5"/>
    <w:rsid w:val="003A698A"/>
    <w:rsid w:val="003B60F4"/>
    <w:rsid w:val="003C4A5B"/>
    <w:rsid w:val="003E0170"/>
    <w:rsid w:val="003E4290"/>
    <w:rsid w:val="0044251D"/>
    <w:rsid w:val="0045040F"/>
    <w:rsid w:val="00457E0E"/>
    <w:rsid w:val="00466036"/>
    <w:rsid w:val="004660F6"/>
    <w:rsid w:val="00477346"/>
    <w:rsid w:val="00487660"/>
    <w:rsid w:val="004A592A"/>
    <w:rsid w:val="004A78F1"/>
    <w:rsid w:val="004B441C"/>
    <w:rsid w:val="004F35CB"/>
    <w:rsid w:val="0051189A"/>
    <w:rsid w:val="00541656"/>
    <w:rsid w:val="00556116"/>
    <w:rsid w:val="00567E8B"/>
    <w:rsid w:val="00586C31"/>
    <w:rsid w:val="00587019"/>
    <w:rsid w:val="00593415"/>
    <w:rsid w:val="00603F1A"/>
    <w:rsid w:val="00604515"/>
    <w:rsid w:val="00624D07"/>
    <w:rsid w:val="00640651"/>
    <w:rsid w:val="00673A66"/>
    <w:rsid w:val="006A5FA0"/>
    <w:rsid w:val="006B3E62"/>
    <w:rsid w:val="006B4263"/>
    <w:rsid w:val="006E6B2E"/>
    <w:rsid w:val="0070662C"/>
    <w:rsid w:val="007124A7"/>
    <w:rsid w:val="00716F98"/>
    <w:rsid w:val="00730911"/>
    <w:rsid w:val="0073158D"/>
    <w:rsid w:val="00733A54"/>
    <w:rsid w:val="00753BCD"/>
    <w:rsid w:val="007804C6"/>
    <w:rsid w:val="00787E95"/>
    <w:rsid w:val="007E41D7"/>
    <w:rsid w:val="008005C2"/>
    <w:rsid w:val="00824310"/>
    <w:rsid w:val="00883269"/>
    <w:rsid w:val="00885902"/>
    <w:rsid w:val="00893F9D"/>
    <w:rsid w:val="008B14BC"/>
    <w:rsid w:val="008B5D9A"/>
    <w:rsid w:val="008C1F35"/>
    <w:rsid w:val="008F05DE"/>
    <w:rsid w:val="00905C11"/>
    <w:rsid w:val="0090795E"/>
    <w:rsid w:val="00931A90"/>
    <w:rsid w:val="00945B71"/>
    <w:rsid w:val="009460A5"/>
    <w:rsid w:val="00955DED"/>
    <w:rsid w:val="00961BFB"/>
    <w:rsid w:val="00986C96"/>
    <w:rsid w:val="009945C4"/>
    <w:rsid w:val="009E0DBD"/>
    <w:rsid w:val="009F10D9"/>
    <w:rsid w:val="00A04945"/>
    <w:rsid w:val="00A624BB"/>
    <w:rsid w:val="00A67407"/>
    <w:rsid w:val="00A94DF5"/>
    <w:rsid w:val="00AC4296"/>
    <w:rsid w:val="00AC7C93"/>
    <w:rsid w:val="00AD436D"/>
    <w:rsid w:val="00AE67DB"/>
    <w:rsid w:val="00B303CC"/>
    <w:rsid w:val="00B449C0"/>
    <w:rsid w:val="00B62E04"/>
    <w:rsid w:val="00B8036F"/>
    <w:rsid w:val="00B807E5"/>
    <w:rsid w:val="00B85898"/>
    <w:rsid w:val="00BB4DC2"/>
    <w:rsid w:val="00BD4791"/>
    <w:rsid w:val="00BE43D5"/>
    <w:rsid w:val="00C01DF9"/>
    <w:rsid w:val="00C07DB8"/>
    <w:rsid w:val="00C1074B"/>
    <w:rsid w:val="00C15759"/>
    <w:rsid w:val="00C6169C"/>
    <w:rsid w:val="00C86BD4"/>
    <w:rsid w:val="00CA3228"/>
    <w:rsid w:val="00CB647A"/>
    <w:rsid w:val="00CC6415"/>
    <w:rsid w:val="00CE400E"/>
    <w:rsid w:val="00D203BC"/>
    <w:rsid w:val="00D2172F"/>
    <w:rsid w:val="00D23CF8"/>
    <w:rsid w:val="00D4248A"/>
    <w:rsid w:val="00D44E2A"/>
    <w:rsid w:val="00D60B76"/>
    <w:rsid w:val="00D6357F"/>
    <w:rsid w:val="00D7549D"/>
    <w:rsid w:val="00DA07EA"/>
    <w:rsid w:val="00DA2983"/>
    <w:rsid w:val="00DD03CC"/>
    <w:rsid w:val="00DD1F0A"/>
    <w:rsid w:val="00DE518F"/>
    <w:rsid w:val="00DF1134"/>
    <w:rsid w:val="00DF64EB"/>
    <w:rsid w:val="00E02D57"/>
    <w:rsid w:val="00E06972"/>
    <w:rsid w:val="00E520C5"/>
    <w:rsid w:val="00E866EF"/>
    <w:rsid w:val="00ED5EF5"/>
    <w:rsid w:val="00EE271C"/>
    <w:rsid w:val="00EF1596"/>
    <w:rsid w:val="00EF6458"/>
    <w:rsid w:val="00F3100C"/>
    <w:rsid w:val="00F3194E"/>
    <w:rsid w:val="00F61FFC"/>
    <w:rsid w:val="00F6606C"/>
    <w:rsid w:val="00F84CD5"/>
    <w:rsid w:val="00F9402F"/>
    <w:rsid w:val="00FF22F0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D6CDF6"/>
  <w15:docId w15:val="{E0721160-704E-4DAA-B191-0DB0784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5F84"/>
    <w:rPr>
      <w:noProof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73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812DD7"/>
    <w:pPr>
      <w:spacing w:before="200"/>
      <w:outlineLvl w:val="1"/>
    </w:pPr>
    <w:rPr>
      <w:bCs w:val="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12DD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12DD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673A66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12DD7"/>
    <w:rPr>
      <w:rFonts w:eastAsiaTheme="majorEastAsia" w:cstheme="majorBidi"/>
      <w:b/>
      <w:noProof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12DD7"/>
    <w:rPr>
      <w:rFonts w:eastAsiaTheme="majorEastAsia" w:cstheme="majorBidi"/>
      <w:b/>
      <w:bCs/>
      <w:noProof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12DD7"/>
    <w:rPr>
      <w:rFonts w:eastAsiaTheme="majorEastAsia" w:cstheme="majorBidi"/>
      <w:b/>
      <w:bCs/>
      <w:i/>
      <w:iCs/>
      <w:noProof/>
      <w:lang w:val="nl-NL"/>
    </w:rPr>
  </w:style>
  <w:style w:type="paragraph" w:styleId="Standaardinspringing">
    <w:name w:val="Normal Indent"/>
    <w:basedOn w:val="Standaard"/>
    <w:uiPriority w:val="99"/>
    <w:unhideWhenUsed/>
    <w:rsid w:val="00487660"/>
    <w:pPr>
      <w:numPr>
        <w:numId w:val="6"/>
      </w:numPr>
      <w:ind w:left="357" w:hanging="357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">
    <w:name w:val="List"/>
    <w:basedOn w:val="Standaard"/>
    <w:uiPriority w:val="99"/>
    <w:semiHidden/>
    <w:unhideWhenUsed/>
    <w:rsid w:val="000A6968"/>
    <w:pPr>
      <w:numPr>
        <w:numId w:val="4"/>
      </w:numPr>
      <w:ind w:left="357" w:hanging="357"/>
      <w:contextualSpacing/>
    </w:pPr>
  </w:style>
  <w:style w:type="paragraph" w:styleId="Lijstalinea">
    <w:name w:val="List Paragraph"/>
    <w:basedOn w:val="Standaard"/>
    <w:link w:val="LijstalineaChar"/>
    <w:uiPriority w:val="99"/>
    <w:unhideWhenUsed/>
    <w:qFormat/>
    <w:rsid w:val="00556116"/>
    <w:pPr>
      <w:numPr>
        <w:numId w:val="2"/>
      </w:numPr>
      <w:ind w:left="426" w:hanging="426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56116"/>
    <w:pPr>
      <w:numPr>
        <w:numId w:val="5"/>
      </w:numPr>
      <w:ind w:left="357" w:hanging="357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E0DBD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0DBD"/>
    <w:rPr>
      <w:noProof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qFormat/>
    <w:rsid w:val="00477346"/>
  </w:style>
  <w:style w:type="paragraph" w:customStyle="1" w:styleId="Lijstalineanummering">
    <w:name w:val="Lijstalineanummering"/>
    <w:basedOn w:val="Lijstalinea"/>
    <w:link w:val="LijstalineanummeringChar"/>
    <w:qFormat/>
    <w:rsid w:val="008757F1"/>
    <w:pPr>
      <w:numPr>
        <w:numId w:val="0"/>
      </w:numPr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8757F1"/>
    <w:rPr>
      <w:noProof/>
      <w:lang w:val="nl-NL"/>
    </w:rPr>
  </w:style>
  <w:style w:type="character" w:customStyle="1" w:styleId="LijstalineanummeringChar">
    <w:name w:val="Lijstalineanummering Char"/>
    <w:basedOn w:val="LijstalineaChar"/>
    <w:link w:val="Lijstalineanummering"/>
    <w:rsid w:val="008757F1"/>
    <w:rPr>
      <w:noProof/>
      <w:lang w:val="nl-NL"/>
    </w:rPr>
  </w:style>
  <w:style w:type="paragraph" w:customStyle="1" w:styleId="LijstalineaSub1">
    <w:name w:val="Lijstalinea Sub 1"/>
    <w:basedOn w:val="Lijstalinea"/>
    <w:qFormat/>
    <w:rsid w:val="00414E85"/>
    <w:pPr>
      <w:numPr>
        <w:numId w:val="3"/>
      </w:numPr>
    </w:pPr>
  </w:style>
  <w:style w:type="numbering" w:customStyle="1" w:styleId="LijstalineaSublijst">
    <w:name w:val="Lijstalinea Sublijst"/>
    <w:uiPriority w:val="99"/>
    <w:rsid w:val="007B01CB"/>
    <w:pPr>
      <w:numPr>
        <w:numId w:val="1"/>
      </w:numPr>
    </w:pPr>
  </w:style>
  <w:style w:type="paragraph" w:customStyle="1" w:styleId="OMGniv1">
    <w:name w:val="OMG niv 1"/>
    <w:basedOn w:val="Standaard"/>
    <w:link w:val="OMGniv1Char"/>
    <w:qFormat/>
    <w:rsid w:val="003C2041"/>
    <w:pPr>
      <w:numPr>
        <w:numId w:val="7"/>
      </w:numPr>
      <w:contextualSpacing/>
    </w:pPr>
    <w:rPr>
      <w:b/>
    </w:rPr>
  </w:style>
  <w:style w:type="character" w:customStyle="1" w:styleId="OMGniv1Char">
    <w:name w:val="OMG niv 1 Char"/>
    <w:basedOn w:val="Standaardalinea-lettertype"/>
    <w:link w:val="OMGniv1"/>
    <w:rsid w:val="003C2041"/>
    <w:rPr>
      <w:b/>
      <w:noProof/>
      <w:lang w:val="nl-NL"/>
    </w:rPr>
  </w:style>
  <w:style w:type="paragraph" w:customStyle="1" w:styleId="OMGniv2">
    <w:name w:val="OMG niv 2"/>
    <w:basedOn w:val="OMGniv1"/>
    <w:link w:val="OMGniv2Char"/>
    <w:qFormat/>
    <w:rsid w:val="004E4E08"/>
    <w:pPr>
      <w:numPr>
        <w:ilvl w:val="1"/>
      </w:numPr>
    </w:pPr>
    <w:rPr>
      <w:b w:val="0"/>
    </w:rPr>
  </w:style>
  <w:style w:type="character" w:customStyle="1" w:styleId="OMGniv2Char">
    <w:name w:val="OMG niv 2 Char"/>
    <w:basedOn w:val="OMGniv1Char"/>
    <w:link w:val="OMGniv2"/>
    <w:rsid w:val="004E4E08"/>
    <w:rPr>
      <w:b w:val="0"/>
      <w:noProof/>
      <w:lang w:val="nl-NL"/>
    </w:rPr>
  </w:style>
  <w:style w:type="paragraph" w:customStyle="1" w:styleId="OMGniv3">
    <w:name w:val="OMG niv 3"/>
    <w:basedOn w:val="OMGniv2"/>
    <w:link w:val="OMGniv3Char"/>
    <w:qFormat/>
    <w:rsid w:val="005C6FF0"/>
    <w:pPr>
      <w:numPr>
        <w:ilvl w:val="2"/>
      </w:numPr>
    </w:pPr>
  </w:style>
  <w:style w:type="character" w:customStyle="1" w:styleId="OMGniv3Char">
    <w:name w:val="OMG niv 3 Char"/>
    <w:basedOn w:val="OMGniv2Char"/>
    <w:link w:val="OMGniv3"/>
    <w:rsid w:val="005C6FF0"/>
    <w:rPr>
      <w:b w:val="0"/>
      <w:noProof/>
      <w:lang w:val="nl-NL"/>
    </w:rPr>
  </w:style>
  <w:style w:type="paragraph" w:customStyle="1" w:styleId="OMGniv4">
    <w:name w:val="OMG niv 4"/>
    <w:basedOn w:val="OMGniv3"/>
    <w:link w:val="OMGniv4Char"/>
    <w:qFormat/>
    <w:rsid w:val="00745F84"/>
    <w:pPr>
      <w:numPr>
        <w:ilvl w:val="3"/>
      </w:numPr>
    </w:pPr>
  </w:style>
  <w:style w:type="character" w:customStyle="1" w:styleId="OMGniv4Char">
    <w:name w:val="OMG niv 4 Char"/>
    <w:basedOn w:val="OMGniv3Char"/>
    <w:link w:val="OMGniv4"/>
    <w:rsid w:val="00745F84"/>
    <w:rPr>
      <w:b w:val="0"/>
      <w:noProof/>
      <w:lang w:val="nl-NL"/>
    </w:rPr>
  </w:style>
  <w:style w:type="paragraph" w:customStyle="1" w:styleId="OMGniv5">
    <w:name w:val="OMG niv 5"/>
    <w:basedOn w:val="OMGniv4"/>
    <w:link w:val="OMGniv5Char"/>
    <w:qFormat/>
    <w:rsid w:val="00745F84"/>
    <w:pPr>
      <w:numPr>
        <w:ilvl w:val="4"/>
      </w:numPr>
    </w:pPr>
  </w:style>
  <w:style w:type="character" w:customStyle="1" w:styleId="OMGniv5Char">
    <w:name w:val="OMG niv 5 Char"/>
    <w:basedOn w:val="OMGniv4Char"/>
    <w:link w:val="OMGniv5"/>
    <w:rsid w:val="00745F84"/>
    <w:rPr>
      <w:b w:val="0"/>
      <w:noProof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3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E62"/>
    <w:rPr>
      <w:rFonts w:ascii="Tahoma" w:hAnsi="Tahoma" w:cs="Tahoma"/>
      <w:noProof/>
      <w:sz w:val="16"/>
      <w:szCs w:val="16"/>
      <w:lang w:val="nl-NL"/>
    </w:rPr>
  </w:style>
  <w:style w:type="paragraph" w:customStyle="1" w:styleId="Lijstletters">
    <w:name w:val="Lijstletters"/>
    <w:basedOn w:val="Lijstnummering"/>
    <w:uiPriority w:val="31"/>
    <w:unhideWhenUsed/>
    <w:qFormat/>
    <w:rsid w:val="00E67F08"/>
    <w:pPr>
      <w:numPr>
        <w:numId w:val="9"/>
      </w:numPr>
      <w:ind w:left="357" w:hanging="357"/>
    </w:pPr>
  </w:style>
  <w:style w:type="paragraph" w:styleId="Lijstnummering">
    <w:name w:val="List Number"/>
    <w:basedOn w:val="Standaard"/>
    <w:uiPriority w:val="30"/>
    <w:unhideWhenUsed/>
    <w:rsid w:val="00E67F08"/>
    <w:pPr>
      <w:numPr>
        <w:numId w:val="8"/>
      </w:numPr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866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866E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866EF"/>
    <w:rPr>
      <w:noProof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66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66EF"/>
    <w:rPr>
      <w:b/>
      <w:bCs/>
      <w:noProof/>
      <w:lang w:val="nl-NL"/>
    </w:rPr>
  </w:style>
  <w:style w:type="paragraph" w:styleId="Revisie">
    <w:name w:val="Revision"/>
    <w:hidden/>
    <w:uiPriority w:val="99"/>
    <w:semiHidden/>
    <w:rsid w:val="00730911"/>
    <w:pPr>
      <w:spacing w:line="240" w:lineRule="auto"/>
    </w:pPr>
    <w:rPr>
      <w:noProof/>
      <w:lang w:val="nl-NL"/>
    </w:rPr>
  </w:style>
  <w:style w:type="paragraph" w:styleId="Geenafstand">
    <w:name w:val="No Spacing"/>
    <w:uiPriority w:val="1"/>
    <w:qFormat/>
    <w:rsid w:val="00B8036F"/>
    <w:pPr>
      <w:spacing w:line="240" w:lineRule="auto"/>
    </w:pPr>
    <w:rPr>
      <w:noProof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785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0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mailto:naam@mailadres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fficielebekendmakingen.n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009DBE02DAB4FB46D15A8CAD43C72" ma:contentTypeVersion="10" ma:contentTypeDescription="Een nieuw document maken." ma:contentTypeScope="" ma:versionID="9078008f67f8eec500d82b0cddfda154">
  <xsd:schema xmlns:xsd="http://www.w3.org/2001/XMLSchema" xmlns:xs="http://www.w3.org/2001/XMLSchema" xmlns:p="http://schemas.microsoft.com/office/2006/metadata/properties" xmlns:ns3="79c2af9a-c345-469a-8e9a-f544dd17af28" xmlns:ns4="923f7ee0-a1cc-4084-9613-f1f96751ef70" targetNamespace="http://schemas.microsoft.com/office/2006/metadata/properties" ma:root="true" ma:fieldsID="e1174d3624aa5e2f6b2b481281cc35e2" ns3:_="" ns4:_="">
    <xsd:import namespace="79c2af9a-c345-469a-8e9a-f544dd17af28"/>
    <xsd:import namespace="923f7ee0-a1cc-4084-9613-f1f96751e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2af9a-c345-469a-8e9a-f544dd17a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f7ee0-a1cc-4084-9613-f1f96751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3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4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5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9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F9F35D9-053A-4A8E-BF53-BF0369512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2af9a-c345-469a-8e9a-f544dd17af28"/>
    <ds:schemaRef ds:uri="923f7ee0-a1cc-4084-9613-f1f96751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08B40-1531-4B00-AFD2-79AE9FBCD1B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D90CC3EF-290F-4F4B-8D60-7E996BF4753B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4.xml><?xml version="1.0" encoding="utf-8"?>
<ds:datastoreItem xmlns:ds="http://schemas.openxmlformats.org/officeDocument/2006/customXml" ds:itemID="{E1A68CAD-E0F1-47D3-840E-123C4BD98C56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9144AF63-1B6D-4E8D-A7C0-8B1E68F963A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6.xml><?xml version="1.0" encoding="utf-8"?>
<ds:datastoreItem xmlns:ds="http://schemas.openxmlformats.org/officeDocument/2006/customXml" ds:itemID="{DB99EEDE-FEE7-4AF0-8659-55A55586B12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0B1CDED-35A2-4633-BC79-D01FE05C4B0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8.xml><?xml version="1.0" encoding="utf-8"?>
<ds:datastoreItem xmlns:ds="http://schemas.openxmlformats.org/officeDocument/2006/customXml" ds:itemID="{BBE24723-CCC5-4FD5-B7DF-231B88DAD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9.xml><?xml version="1.0" encoding="utf-8"?>
<ds:datastoreItem xmlns:ds="http://schemas.openxmlformats.org/officeDocument/2006/customXml" ds:itemID="{3BDC1AA9-7B84-48E1-8AB0-B160F8C1696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DOWR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Digna Doude van Troostwijk</cp:lastModifiedBy>
  <cp:revision>2</cp:revision>
  <dcterms:created xsi:type="dcterms:W3CDTF">2022-01-10T13:51:00Z</dcterms:created>
  <dcterms:modified xsi:type="dcterms:W3CDTF">2022-01-10T13:51:00Z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0x010100105009DBE02DAB4FB46D15A8CAD43C72</vt:lpwstr>
  </property>
</Properties>
</file>