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7E2" w14:textId="77777777" w:rsidR="00DE04C4" w:rsidRDefault="00DE04C4" w:rsidP="00DE04C4">
      <w:pPr>
        <w:pStyle w:val="Geenafstand"/>
        <w:spacing w:line="280" w:lineRule="atLeast"/>
        <w:rPr>
          <w:rFonts w:ascii="Arial" w:hAnsi="Arial" w:cs="Arial"/>
        </w:rPr>
      </w:pPr>
      <w:r w:rsidRPr="003D20C1">
        <w:rPr>
          <w:rFonts w:ascii="Arial" w:hAnsi="Arial" w:cs="Arial"/>
        </w:rPr>
        <w:t xml:space="preserve">U heeft op </w:t>
      </w:r>
      <w:r>
        <w:rPr>
          <w:rFonts w:ascii="Arial" w:hAnsi="Arial" w:cs="Arial"/>
        </w:rPr>
        <w:t>[datum indiening]</w:t>
      </w:r>
      <w:r w:rsidRPr="003D20C1">
        <w:rPr>
          <w:rFonts w:ascii="Arial" w:hAnsi="Arial" w:cs="Arial"/>
        </w:rPr>
        <w:t xml:space="preserve"> een aanvraag voor een omgevingsvergunning ingediend voor </w:t>
      </w:r>
      <w:r>
        <w:rPr>
          <w:rFonts w:ascii="Arial" w:hAnsi="Arial" w:cs="Arial"/>
        </w:rPr>
        <w:t>[zaakomschrijving]</w:t>
      </w:r>
      <w:r w:rsidRPr="003D20C1">
        <w:rPr>
          <w:rFonts w:ascii="Arial" w:hAnsi="Arial" w:cs="Arial"/>
        </w:rPr>
        <w:t xml:space="preserve"> aan </w:t>
      </w:r>
      <w:r>
        <w:rPr>
          <w:rFonts w:ascii="Arial" w:hAnsi="Arial" w:cs="Arial"/>
        </w:rPr>
        <w:t>[adres] [woonplaats]</w:t>
      </w:r>
      <w:r w:rsidRPr="003D20C1">
        <w:rPr>
          <w:rFonts w:ascii="Arial" w:hAnsi="Arial" w:cs="Arial"/>
        </w:rPr>
        <w:t xml:space="preserve"> (Kadastrale aanduiding: </w:t>
      </w:r>
      <w:r>
        <w:rPr>
          <w:rFonts w:ascii="Arial" w:hAnsi="Arial" w:cs="Arial"/>
        </w:rPr>
        <w:t>[gemeente]</w:t>
      </w:r>
      <w:r w:rsidRPr="003D20C1">
        <w:rPr>
          <w:rFonts w:ascii="Arial" w:hAnsi="Arial" w:cs="Arial"/>
        </w:rPr>
        <w:t xml:space="preserve">, sectie </w:t>
      </w:r>
      <w:r>
        <w:rPr>
          <w:rFonts w:ascii="Arial" w:hAnsi="Arial" w:cs="Arial"/>
        </w:rPr>
        <w:t>..</w:t>
      </w:r>
      <w:r w:rsidRPr="003D20C1">
        <w:rPr>
          <w:rFonts w:ascii="Arial" w:hAnsi="Arial" w:cs="Arial"/>
        </w:rPr>
        <w:t xml:space="preserve">, nr. </w:t>
      </w:r>
      <w:r>
        <w:rPr>
          <w:rFonts w:ascii="Arial" w:hAnsi="Arial" w:cs="Arial"/>
        </w:rPr>
        <w:t>…..</w:t>
      </w:r>
      <w:r w:rsidRPr="003D20C1">
        <w:rPr>
          <w:rFonts w:ascii="Arial" w:hAnsi="Arial" w:cs="Arial"/>
        </w:rPr>
        <w:t>).</w:t>
      </w:r>
    </w:p>
    <w:p w14:paraId="03D5D27F" w14:textId="77777777" w:rsidR="00DE04C4" w:rsidRDefault="00DE04C4" w:rsidP="00DE04C4">
      <w:pPr>
        <w:pStyle w:val="Geenafstand"/>
        <w:spacing w:line="280" w:lineRule="atLeast"/>
        <w:rPr>
          <w:rFonts w:ascii="Arial" w:hAnsi="Arial" w:cs="Arial"/>
        </w:rPr>
      </w:pPr>
    </w:p>
    <w:p w14:paraId="3CF8FA00" w14:textId="5160267F" w:rsidR="00DE04C4" w:rsidRPr="00665299" w:rsidRDefault="00DE04C4" w:rsidP="00DE04C4">
      <w:pPr>
        <w:rPr>
          <w:rFonts w:ascii="Arial" w:eastAsia="Arial" w:hAnsi="Arial" w:cs="Times New Roman"/>
          <w:b/>
          <w:bCs/>
        </w:rPr>
      </w:pPr>
      <w:r w:rsidRPr="00665299">
        <w:rPr>
          <w:rFonts w:ascii="Arial" w:eastAsia="Arial" w:hAnsi="Arial" w:cs="Times New Roman"/>
          <w:b/>
          <w:bCs/>
        </w:rPr>
        <w:t>Uw aanvraag bevat de volgende activiteit(en)</w:t>
      </w:r>
    </w:p>
    <w:p w14:paraId="369B9DC1" w14:textId="77777777" w:rsidR="00DE04C4" w:rsidRPr="001E7844" w:rsidRDefault="00DE04C4" w:rsidP="00DE04C4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 xml:space="preserve">-    </w:t>
      </w:r>
      <w:r w:rsidRPr="001E7844">
        <w:rPr>
          <w:rFonts w:ascii="Arial" w:eastAsia="Arial" w:hAnsi="Arial" w:cs="Times New Roman"/>
          <w:lang w:eastAsia="nl-NL"/>
        </w:rPr>
        <w:t>het bouwen van een bouwwerk</w:t>
      </w:r>
    </w:p>
    <w:p w14:paraId="0AFFC118" w14:textId="77777777" w:rsidR="00DE04C4" w:rsidRPr="001E7844" w:rsidRDefault="00DE04C4" w:rsidP="00DE04C4">
      <w:pPr>
        <w:ind w:left="426" w:hanging="426"/>
        <w:contextualSpacing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eastAsia="nl-NL"/>
        </w:rPr>
        <w:t>-    omgevingsplanactiviteit</w:t>
      </w:r>
    </w:p>
    <w:p w14:paraId="109F703E" w14:textId="77777777" w:rsidR="00DE04C4" w:rsidRDefault="00DE04C4" w:rsidP="00DE04C4">
      <w:pPr>
        <w:pStyle w:val="Geenafstand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-    enzovoorts</w:t>
      </w:r>
    </w:p>
    <w:p w14:paraId="6B71F8F5" w14:textId="77777777" w:rsidR="00267149" w:rsidRDefault="00267149" w:rsidP="00EC1769"/>
    <w:p w14:paraId="6B71F8F6" w14:textId="77777777" w:rsidR="006403AC" w:rsidRDefault="008C4F07" w:rsidP="006403AC">
      <w:pPr>
        <w:pStyle w:val="Heading10"/>
      </w:pPr>
      <w:r>
        <w:t>Voor uw project is geen vergunning nodig</w:t>
      </w:r>
    </w:p>
    <w:p w14:paraId="6B71F8F7" w14:textId="77777777" w:rsidR="006403AC" w:rsidRDefault="008C4F07" w:rsidP="006403AC">
      <w:r>
        <w:t xml:space="preserve">Wij nemen uw aanvraag daarom niet verder in behandeling. </w:t>
      </w:r>
    </w:p>
    <w:p w14:paraId="6B71F8F8" w14:textId="77777777" w:rsidR="006403AC" w:rsidRDefault="006403AC" w:rsidP="006403AC"/>
    <w:p w14:paraId="6B71F8F9" w14:textId="77777777" w:rsidR="006403AC" w:rsidRDefault="008C4F07" w:rsidP="006403AC">
      <w:pPr>
        <w:pStyle w:val="Heading10"/>
      </w:pPr>
      <w:r>
        <w:t xml:space="preserve">Uw project moet voldoen aan de landelijke regels voor het bouwen en gebruik van gebouwen </w:t>
      </w:r>
    </w:p>
    <w:p w14:paraId="6B71F8FA" w14:textId="77777777" w:rsidR="006403AC" w:rsidRDefault="008C4F07" w:rsidP="006403AC">
      <w:r>
        <w:t>Als u hierover vragen heeft dan kunt u contact met ons opnemen.</w:t>
      </w:r>
    </w:p>
    <w:p w14:paraId="6B71F8FB" w14:textId="77777777" w:rsidR="006403AC" w:rsidRDefault="006403AC" w:rsidP="006403AC"/>
    <w:p w14:paraId="6B71F8FC" w14:textId="77777777" w:rsidR="006403AC" w:rsidRDefault="008C4F07" w:rsidP="006403AC">
      <w:pPr>
        <w:pStyle w:val="Heading10"/>
      </w:pPr>
      <w:r>
        <w:t>Houd bij het uitvoeren van de werkzaamheden rekening met uw buren</w:t>
      </w:r>
    </w:p>
    <w:p w14:paraId="6B71F8FD" w14:textId="77777777" w:rsidR="002B7E02" w:rsidRPr="00D95BFF" w:rsidRDefault="008C4F07" w:rsidP="00AB6FB4">
      <w:r>
        <w:t>Zij kunnen bezwaar hebben tegen de werkzaamheden. Door vooraf te overleggen, kunt u vervelende situaties voorkomen.</w:t>
      </w:r>
    </w:p>
    <w:p w14:paraId="6B71F8FE" w14:textId="77777777" w:rsidR="006403AC" w:rsidRDefault="006403AC" w:rsidP="006403AC"/>
    <w:p w14:paraId="31D6984D" w14:textId="77777777" w:rsidR="00D211E3" w:rsidRDefault="00D211E3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6B71F8FF" w14:textId="245D7ECF" w:rsidR="006403AC" w:rsidRDefault="008C4F07" w:rsidP="006403AC">
      <w:pPr>
        <w:pStyle w:val="Heading10"/>
      </w:pPr>
      <w:r>
        <w:lastRenderedPageBreak/>
        <w:t xml:space="preserve">Houd bij de werkzaamheden rekening met de natuur </w:t>
      </w:r>
    </w:p>
    <w:p w14:paraId="6B71F900" w14:textId="17B2FDDE" w:rsidR="001B74C8" w:rsidRDefault="00D211E3" w:rsidP="001B74C8">
      <w:r>
        <w:t xml:space="preserve">Werkzaamheden mogen niet plaatsvinden in of vlakbij een gebied waar een beschermde plant- of diersoort een vaste rust- of verblijfplaats heeft. </w:t>
      </w:r>
      <w:r w:rsidR="008C4F07">
        <w:t>Het is verboden om beschermde planten te vernielen en dieren te doden, te verstoren of te verjagen. Voortplantings- en rustplaatsen mag je niet beschadigen en vernielen.</w:t>
      </w:r>
    </w:p>
    <w:p w14:paraId="6B71F901" w14:textId="77777777" w:rsidR="001B74C8" w:rsidRDefault="001B74C8" w:rsidP="001B74C8"/>
    <w:p w14:paraId="6B71F903" w14:textId="72A48AB4" w:rsidR="001B74C8" w:rsidRDefault="008C4F07" w:rsidP="001B74C8">
      <w:r>
        <w:t>Wilt u werkzaamheden verrichten in de omgeving van een vaste rust- of verblijfsplaats van een beschermde plant- of diersoort? Of dicht bij een natuurgebied? Dan heeft u mogelijk een omgevingsvergunning nodig. Die vraagt u aan bij de provincie Overijssel</w:t>
      </w:r>
      <w:r w:rsidR="00BE3F63">
        <w:t>.</w:t>
      </w:r>
    </w:p>
    <w:p w14:paraId="6B71F904" w14:textId="77777777" w:rsidR="001B74C8" w:rsidRDefault="008C4F07" w:rsidP="001B74C8">
      <w:r>
        <w:t xml:space="preserve"> </w:t>
      </w:r>
    </w:p>
    <w:p w14:paraId="6B71F905" w14:textId="77777777" w:rsidR="002B7E02" w:rsidRPr="00D95BFF" w:rsidRDefault="008C4F07" w:rsidP="001B74C8">
      <w:r>
        <w:t xml:space="preserve">Wij adviseren u voorzorgsmaatregelen te treffen voordat de werkzaamheden beginnen. Voor meer informatie verwijzen wij naar </w:t>
      </w:r>
      <w:hyperlink r:id="rId8" w:history="1">
        <w:r w:rsidRPr="00211F5D">
          <w:rPr>
            <w:rStyle w:val="Hyperlink"/>
          </w:rPr>
          <w:t>https://www.overijssel.nl/loket/vergunning-ontheffing-melden/milieu-natuur/wet-3/</w:t>
        </w:r>
      </w:hyperlink>
      <w:r>
        <w:t xml:space="preserve">. U kunt ook een mail sturen naar </w:t>
      </w:r>
      <w:hyperlink r:id="rId9" w:history="1">
        <w:r w:rsidRPr="00211F5D">
          <w:rPr>
            <w:rStyle w:val="Hyperlink"/>
          </w:rPr>
          <w:t>meldpunt@overijssel.nl</w:t>
        </w:r>
      </w:hyperlink>
      <w:r>
        <w:t xml:space="preserve"> of bellen naar Overijssel Loket: 038 4998899.</w:t>
      </w:r>
    </w:p>
    <w:p w14:paraId="6B71F906" w14:textId="77777777" w:rsidR="006403AC" w:rsidRDefault="006403AC" w:rsidP="006403AC"/>
    <w:p w14:paraId="6B71F907" w14:textId="756B6B6C" w:rsidR="00E111C3" w:rsidRDefault="008C4F07" w:rsidP="00EC1769">
      <w:pPr>
        <w:pStyle w:val="Heading10"/>
      </w:pPr>
      <w:r>
        <w:t>Wij maken het besluit bekend</w:t>
      </w:r>
      <w:r w:rsidR="00A43A1B">
        <w:t xml:space="preserve"> [Optioneel]</w:t>
      </w:r>
    </w:p>
    <w:p w14:paraId="6B71F908" w14:textId="77777777" w:rsidR="002B7E02" w:rsidRPr="00D95BFF" w:rsidRDefault="008C4F07" w:rsidP="00B0228D">
      <w:r>
        <w:t>Wij informeren bewoners en belanghebbenden over d</w:t>
      </w:r>
      <w:r w:rsidR="0042245A">
        <w:t>it besluit</w:t>
      </w:r>
      <w:r>
        <w:t xml:space="preserve"> op </w:t>
      </w:r>
      <w:hyperlink r:id="rId10" w:history="1">
        <w:r w:rsidR="00940668" w:rsidRPr="00B04E56">
          <w:rPr>
            <w:rStyle w:val="Hyperlink"/>
          </w:rPr>
          <w:t>www.officielebekendmakingen.nl</w:t>
        </w:r>
      </w:hyperlink>
      <w:r w:rsidR="00D056C1">
        <w:t>.</w:t>
      </w:r>
      <w:r w:rsidR="00243337">
        <w:t xml:space="preserve"> </w:t>
      </w:r>
      <w:r>
        <w:t>Wij adviseren u ook om omwonenden te informeren over uw project. Dit voorkomt in veel gevallen dat er bezwaar wordt gemaakt, waardoor u sneller kunt starten met de werkzaamheden.</w:t>
      </w:r>
    </w:p>
    <w:p w14:paraId="6B71F909" w14:textId="77777777" w:rsidR="00E111C3" w:rsidRPr="00D95BFF" w:rsidRDefault="00E111C3" w:rsidP="00EC1769"/>
    <w:p w14:paraId="6B71F90A" w14:textId="56BDDAE6" w:rsidR="00D21E15" w:rsidRDefault="008C4F07" w:rsidP="00EC1769">
      <w:pPr>
        <w:pStyle w:val="Heading10"/>
      </w:pPr>
      <w:r>
        <w:t>Wij brengen u kosten in rekening</w:t>
      </w:r>
      <w:r w:rsidR="00A43A1B">
        <w:t xml:space="preserve"> [Optioneel]</w:t>
      </w:r>
    </w:p>
    <w:p w14:paraId="6B71F90B" w14:textId="77777777" w:rsidR="00A911F5" w:rsidRDefault="008C4F07" w:rsidP="00A911F5">
      <w:r w:rsidRPr="00D833E6">
        <w:t>U ontvangt een factuur met de betalingsgegevens. Op de factuur staat ook hoe u bezwaar kunt maken tegen de kosten. Deze kosten zijn als volgt berekend:</w:t>
      </w:r>
    </w:p>
    <w:p w14:paraId="6B71F90C" w14:textId="77777777" w:rsidR="00D833E6" w:rsidRDefault="00D833E6" w:rsidP="00A911F5"/>
    <w:tbl>
      <w:tblPr>
        <w:tblStyle w:val="TableGrid0"/>
        <w:tblW w:w="9075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104"/>
        <w:gridCol w:w="2269"/>
        <w:gridCol w:w="1702"/>
      </w:tblGrid>
      <w:tr w:rsidR="007A59F9" w14:paraId="6B71F910" w14:textId="77777777" w:rsidTr="005E24DF">
        <w:trPr>
          <w:trHeight w:val="3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B71F90D" w14:textId="77777777" w:rsidR="00036A8A" w:rsidRPr="00485799" w:rsidRDefault="008C4F07">
            <w:pPr>
              <w:rPr>
                <w:color w:val="FFFFFF" w:themeColor="background1"/>
              </w:rPr>
            </w:pPr>
            <w:r w:rsidRPr="00485799">
              <w:rPr>
                <w:color w:val="FFFFFF" w:themeColor="background1"/>
              </w:rPr>
              <w:t>Uitgangspunten voor berekening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B71F90E" w14:textId="77777777" w:rsidR="00036A8A" w:rsidRPr="00485799" w:rsidRDefault="008C4F07">
            <w:pPr>
              <w:rPr>
                <w:color w:val="FFFFFF" w:themeColor="background1"/>
                <w:lang w:val="en-US"/>
              </w:rPr>
            </w:pPr>
            <w:r w:rsidRPr="00485799">
              <w:rPr>
                <w:color w:val="FFFFFF" w:themeColor="background1"/>
                <w:lang w:val="en-US"/>
              </w:rPr>
              <w:t>Hoeveelheid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71F90F" w14:textId="77777777" w:rsidR="00036A8A" w:rsidRPr="00485799" w:rsidRDefault="00036A8A">
            <w:pPr>
              <w:jc w:val="right"/>
              <w:rPr>
                <w:color w:val="FFFFFF" w:themeColor="background1"/>
                <w:lang w:val="en-US"/>
              </w:rPr>
            </w:pPr>
          </w:p>
        </w:tc>
      </w:tr>
      <w:tr w:rsidR="007A59F9" w14:paraId="6B71F914" w14:textId="77777777" w:rsidTr="001D03AC">
        <w:tblPrEx>
          <w:shd w:val="clear" w:color="auto" w:fill="auto"/>
        </w:tblPrEx>
        <w:trPr>
          <w:trHeight w:val="346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1F911" w14:textId="77777777" w:rsidR="001D03AC" w:rsidRDefault="008C4F07">
            <w:pPr>
              <w:rPr>
                <w:lang w:val="en-US"/>
              </w:rPr>
            </w:pPr>
            <w:r>
              <w:rPr>
                <w:lang w:val="en-US"/>
              </w:rPr>
              <w:t>Opgegeven kosten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1F912" w14:textId="77777777" w:rsidR="001D03AC" w:rsidRPr="001D03AC" w:rsidRDefault="008C4F07">
            <w:pPr>
              <w:jc w:val="right"/>
            </w:pPr>
            <w:r>
              <w:rPr>
                <w:lang w:val="en-US"/>
              </w:rPr>
              <w:t>€ 60.000,00</w:t>
            </w: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B71F913" w14:textId="77777777" w:rsidR="001D03AC" w:rsidRPr="001D03AC" w:rsidRDefault="001D03AC">
            <w:pPr>
              <w:jc w:val="right"/>
            </w:pPr>
          </w:p>
        </w:tc>
      </w:tr>
      <w:tr w:rsidR="007A59F9" w14:paraId="6B71F918" w14:textId="77777777" w:rsidTr="00DC5834">
        <w:tblPrEx>
          <w:shd w:val="clear" w:color="auto" w:fill="auto"/>
        </w:tblPrEx>
        <w:trPr>
          <w:trHeight w:val="346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1F915" w14:textId="77777777" w:rsidR="00DC5834" w:rsidRDefault="008C4F07">
            <w:pPr>
              <w:rPr>
                <w:lang w:val="en-US"/>
              </w:rPr>
            </w:pPr>
            <w:r>
              <w:rPr>
                <w:lang w:val="en-US"/>
              </w:rPr>
              <w:t xml:space="preserve">Opgegeven aantal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1F916" w14:textId="77777777" w:rsidR="00DC5834" w:rsidRDefault="008C4F0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B71F917" w14:textId="77777777" w:rsidR="00DC5834" w:rsidRDefault="00DC5834">
            <w:pPr>
              <w:jc w:val="right"/>
              <w:rPr>
                <w:lang w:val="en-US"/>
              </w:rPr>
            </w:pPr>
          </w:p>
        </w:tc>
      </w:tr>
      <w:tr w:rsidR="007A59F9" w14:paraId="6B71F91C" w14:textId="77777777" w:rsidTr="006A4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B71F919" w14:textId="77777777" w:rsidR="00036A8A" w:rsidRDefault="008C4F07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Activiteiten/onderdelen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B71F91A" w14:textId="77777777" w:rsidR="00036A8A" w:rsidRDefault="008C4F07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Legeshoofdstuk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B71F91B" w14:textId="77777777" w:rsidR="00036A8A" w:rsidRDefault="008C4F07">
            <w:pPr>
              <w:jc w:val="righ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Bedrag</w:t>
            </w:r>
          </w:p>
        </w:tc>
      </w:tr>
      <w:tr w:rsidR="007A59F9" w14:paraId="6B71F920" w14:textId="77777777" w:rsidTr="006A4F6C">
        <w:tblPrEx>
          <w:shd w:val="clear" w:color="auto" w:fill="auto"/>
        </w:tblPrEx>
        <w:trPr>
          <w:trHeight w:val="346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71F91D" w14:textId="77777777" w:rsidR="006C773B" w:rsidRPr="006C773B" w:rsidRDefault="008C4F07" w:rsidP="006C773B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Bouwactiviteiten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71F91E" w14:textId="77777777" w:rsidR="006C773B" w:rsidRPr="006C773B" w:rsidRDefault="008C4F07">
            <w:pPr>
              <w:rPr>
                <w:lang w:val="en-US"/>
              </w:rPr>
            </w:pPr>
            <w:r>
              <w:rPr>
                <w:lang w:val="en-US"/>
              </w:rPr>
              <w:t>2.3.1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1F91F" w14:textId="77777777" w:rsidR="006C773B" w:rsidRPr="006C773B" w:rsidRDefault="008C4F07">
            <w:pPr>
              <w:jc w:val="right"/>
            </w:pPr>
            <w:r>
              <w:rPr>
                <w:lang w:val="en-US"/>
              </w:rPr>
              <w:t>€ 3.000,00</w:t>
            </w:r>
          </w:p>
        </w:tc>
      </w:tr>
      <w:tr w:rsidR="007A59F9" w14:paraId="6B71F928" w14:textId="77777777" w:rsidTr="006A4F6C">
        <w:tblPrEx>
          <w:shd w:val="clear" w:color="auto" w:fill="auto"/>
        </w:tblPrEx>
        <w:trPr>
          <w:trHeight w:val="558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8D7FE" w14:textId="77777777" w:rsidR="00A43A1B" w:rsidRDefault="008C4F07" w:rsidP="006C01C5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 xml:space="preserve">Binnen-/buitenplanse kleine afwijking (1e en 2e graad), </w:t>
            </w:r>
          </w:p>
          <w:p w14:paraId="6B71F925" w14:textId="6F4C5B56" w:rsidR="003A242E" w:rsidRDefault="008C4F07" w:rsidP="006C01C5">
            <w:pPr>
              <w:pStyle w:val="ListParagraph0"/>
              <w:rPr>
                <w:lang w:val="en-US"/>
              </w:rPr>
            </w:pPr>
            <w:r>
              <w:rPr>
                <w:lang w:val="en-US"/>
              </w:rPr>
              <w:t>sprake van bouwactiviteit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1F926" w14:textId="77777777" w:rsidR="003A242E" w:rsidRDefault="008C4F07">
            <w:pPr>
              <w:rPr>
                <w:lang w:val="en-US"/>
              </w:rPr>
            </w:pPr>
            <w:r>
              <w:rPr>
                <w:lang w:val="en-US"/>
              </w:rPr>
              <w:t>2.3.3.1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1F927" w14:textId="77777777" w:rsidR="003A242E" w:rsidRPr="003A242E" w:rsidRDefault="008C4F07">
            <w:pPr>
              <w:jc w:val="right"/>
            </w:pPr>
            <w:r>
              <w:rPr>
                <w:lang w:val="en-US"/>
              </w:rPr>
              <w:t>€ 732,00</w:t>
            </w:r>
          </w:p>
        </w:tc>
      </w:tr>
      <w:tr w:rsidR="007A59F9" w14:paraId="6B71F92C" w14:textId="77777777" w:rsidTr="006A4F6C">
        <w:tblPrEx>
          <w:shd w:val="clear" w:color="auto" w:fill="auto"/>
        </w:tblPrEx>
        <w:trPr>
          <w:trHeight w:val="34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F929" w14:textId="77777777" w:rsidR="0090595C" w:rsidRPr="00036A8A" w:rsidRDefault="0090595C" w:rsidP="006460F7"/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71F92A" w14:textId="77777777" w:rsidR="0090595C" w:rsidRDefault="008C4F07" w:rsidP="006460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1F92B" w14:textId="77777777" w:rsidR="0090595C" w:rsidRPr="00036A8A" w:rsidRDefault="008C4F07" w:rsidP="006460F7">
            <w:pPr>
              <w:jc w:val="right"/>
            </w:pPr>
            <w:r>
              <w:rPr>
                <w:lang w:val="en-US"/>
              </w:rPr>
              <w:t>€ 3.732,00</w:t>
            </w:r>
          </w:p>
        </w:tc>
      </w:tr>
    </w:tbl>
    <w:p w14:paraId="6B71F92D" w14:textId="77777777" w:rsidR="00D2172F" w:rsidRPr="00036A8A" w:rsidRDefault="00D2172F" w:rsidP="00036A8A"/>
    <w:p w14:paraId="6B71F92E" w14:textId="77777777" w:rsidR="00D21E15" w:rsidRPr="00D95BFF" w:rsidRDefault="00D21E15" w:rsidP="00EC1769"/>
    <w:p w14:paraId="6B71F92F" w14:textId="42BAEC6D" w:rsidR="0013663C" w:rsidRDefault="008C4F07" w:rsidP="00EC1769">
      <w:pPr>
        <w:pStyle w:val="Heading10"/>
      </w:pPr>
      <w:r>
        <w:t>Bent u het niet eens met dit besluit?</w:t>
      </w:r>
      <w:r w:rsidR="00A43A1B">
        <w:t xml:space="preserve"> [Optioneel]</w:t>
      </w:r>
    </w:p>
    <w:p w14:paraId="6B71F930" w14:textId="77777777" w:rsidR="006B30A3" w:rsidRDefault="008C4F07" w:rsidP="006B30A3">
      <w:r>
        <w:t xml:space="preserve">Neem dan contact met ons op. Wij kunnen het besluit uitleggen en zonodig een fout herstellen. Bent u het dan nog niet eens met het besluit, dan kunt u bezwaar maken. In uw bezwaarschrift vermeldt u uw naam, adres en telefoonnummer. Geef duidelijk aan tegen welk besluit u bezwaar maakt. U motiveert, dateert en ondertekent het. Zorg er voor dat wij uw bezwaarschrift ontvangen </w:t>
      </w:r>
      <w:r w:rsidRPr="00A97DEB">
        <w:t xml:space="preserve">binnen zes weken </w:t>
      </w:r>
      <w:r>
        <w:t>na de dag waarop dit besluit is verstuurd.</w:t>
      </w:r>
    </w:p>
    <w:p w14:paraId="6B71F931" w14:textId="77777777" w:rsidR="006B30A3" w:rsidRDefault="006B30A3" w:rsidP="006B30A3"/>
    <w:p w14:paraId="6B71F932" w14:textId="256BB3D1" w:rsidR="006B30A3" w:rsidRDefault="008C4F07" w:rsidP="006B30A3">
      <w:r>
        <w:t xml:space="preserve">Het bezwaarschrift moet worden ingediend bij burgemeester en wethouders van de gemeente </w:t>
      </w:r>
      <w:r w:rsidR="00702657">
        <w:t>[gemeente]</w:t>
      </w:r>
      <w:r>
        <w:t xml:space="preserve">, </w:t>
      </w:r>
      <w:r w:rsidRPr="005D1753">
        <w:t xml:space="preserve">postbus </w:t>
      </w:r>
      <w:r w:rsidR="0031305E">
        <w:t>[postbus]</w:t>
      </w:r>
      <w:r w:rsidR="001627F9" w:rsidRPr="00B23610">
        <w:t xml:space="preserve">, </w:t>
      </w:r>
      <w:r w:rsidR="0031305E">
        <w:t>[postcode]</w:t>
      </w:r>
      <w:r>
        <w:t xml:space="preserve"> </w:t>
      </w:r>
      <w:r w:rsidR="0031305E">
        <w:t>[woonplaats]</w:t>
      </w:r>
      <w:r w:rsidR="005D1753">
        <w:t>.</w:t>
      </w:r>
      <w:r w:rsidRPr="005D1753">
        <w:t xml:space="preserve"> Bezwaar </w:t>
      </w:r>
      <w:r>
        <w:t xml:space="preserve">indienen kan ook digitaal via </w:t>
      </w:r>
      <w:hyperlink r:id="rId11" w:history="1">
        <w:r w:rsidR="00356610" w:rsidRPr="000A3BAA">
          <w:rPr>
            <w:rStyle w:val="Hyperlink"/>
          </w:rPr>
          <w:t>www.[gemeente].nl/bezwaarschrift-indienen</w:t>
        </w:r>
      </w:hyperlink>
      <w:r>
        <w:t>.</w:t>
      </w:r>
    </w:p>
    <w:p w14:paraId="6B71F933" w14:textId="77777777" w:rsidR="006B30A3" w:rsidRDefault="006B30A3" w:rsidP="006B30A3"/>
    <w:p w14:paraId="6B71F934" w14:textId="51DEC66B" w:rsidR="002B7E02" w:rsidRPr="00D95BFF" w:rsidRDefault="008C4F07" w:rsidP="006B30A3">
      <w:r>
        <w:t xml:space="preserve">Het besluit treedt in werking </w:t>
      </w:r>
      <w:r w:rsidR="00200B24">
        <w:t>na</w:t>
      </w:r>
      <w:r>
        <w:t xml:space="preserve"> de datum waarop deze brief is verzonden, ook als u hiertegen bezwaar maakt.</w:t>
      </w:r>
    </w:p>
    <w:p w14:paraId="6B71F935" w14:textId="77777777" w:rsidR="0013663C" w:rsidRPr="00D95BFF" w:rsidRDefault="0013663C" w:rsidP="00EC1769"/>
    <w:p w14:paraId="6B71F936" w14:textId="77777777" w:rsidR="006403AC" w:rsidRDefault="008C4F07" w:rsidP="006403AC">
      <w:pPr>
        <w:pStyle w:val="Heading10"/>
      </w:pPr>
      <w:r>
        <w:t>Wij hebben gebruik gemaakt van de volgende wet- en regelgeving</w:t>
      </w:r>
    </w:p>
    <w:p w14:paraId="1903A047" w14:textId="43BC3F51" w:rsidR="00290297" w:rsidRPr="00D84721" w:rsidRDefault="00290297" w:rsidP="00290297">
      <w:pPr>
        <w:rPr>
          <w:rFonts w:ascii="Arial" w:eastAsia="Arial" w:hAnsi="Arial" w:cs="Arial"/>
        </w:rPr>
      </w:pPr>
      <w:r w:rsidRPr="00290297">
        <w:rPr>
          <w:rFonts w:ascii="Arial" w:eastAsia="Arial" w:hAnsi="Arial" w:cs="Arial"/>
        </w:rPr>
        <w:t xml:space="preserve">- </w:t>
      </w:r>
      <w:r w:rsidRPr="00D84721">
        <w:rPr>
          <w:rFonts w:ascii="Arial" w:eastAsia="Arial" w:hAnsi="Arial" w:cs="Arial"/>
          <w:b/>
          <w:bCs/>
        </w:rPr>
        <w:t xml:space="preserve">   </w:t>
      </w:r>
      <w:r w:rsidR="007D7EA2">
        <w:rPr>
          <w:rFonts w:ascii="Arial" w:eastAsia="Arial" w:hAnsi="Arial" w:cs="Times New Roman"/>
        </w:rPr>
        <w:t>indieningsvereisten via omgevingsplan, om te beoordelen of uw aanvraag volledig is</w:t>
      </w:r>
    </w:p>
    <w:p w14:paraId="3B288D4C" w14:textId="77777777" w:rsidR="00290297" w:rsidRPr="00D84721" w:rsidRDefault="00290297" w:rsidP="00290297">
      <w:pPr>
        <w:rPr>
          <w:rFonts w:ascii="Arial" w:hAnsi="Arial" w:cs="Arial"/>
        </w:rPr>
      </w:pPr>
      <w:r w:rsidRPr="00D84721">
        <w:rPr>
          <w:rFonts w:ascii="Arial" w:eastAsia="Arial" w:hAnsi="Arial" w:cs="Arial"/>
        </w:rPr>
        <w:t xml:space="preserve">-    Besluit bouwwerk leefomgeving, </w:t>
      </w:r>
      <w:r w:rsidRPr="00D84721">
        <w:rPr>
          <w:rFonts w:ascii="Arial" w:hAnsi="Arial" w:cs="Arial"/>
        </w:rPr>
        <w:t>artikel 2.15d (activiteit bouwen);</w:t>
      </w:r>
    </w:p>
    <w:p w14:paraId="1DC17DB8" w14:textId="053F34A4" w:rsidR="00290297" w:rsidRPr="00D84721" w:rsidRDefault="008631C5" w:rsidP="00290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290297" w:rsidRPr="00D84721">
        <w:rPr>
          <w:rFonts w:ascii="Arial" w:hAnsi="Arial" w:cs="Arial"/>
        </w:rPr>
        <w:t xml:space="preserve"> </w:t>
      </w:r>
      <w:r w:rsidR="00290297" w:rsidRPr="00D84721">
        <w:rPr>
          <w:rFonts w:ascii="Arial" w:eastAsia="Arial" w:hAnsi="Arial" w:cs="Arial"/>
        </w:rPr>
        <w:t>Besluit bouwwerk leefomgeving,</w:t>
      </w:r>
      <w:r w:rsidR="00290297" w:rsidRPr="00D84721">
        <w:rPr>
          <w:rFonts w:ascii="Arial" w:hAnsi="Arial" w:cs="Arial"/>
        </w:rPr>
        <w:t xml:space="preserve"> artikel 2.15f (vergunningsvrije omgevingsplanactiviteit), om te   </w:t>
      </w:r>
    </w:p>
    <w:p w14:paraId="2300BEE8" w14:textId="1463E70B" w:rsidR="00290297" w:rsidRPr="00D84721" w:rsidRDefault="00290297" w:rsidP="00290297">
      <w:pPr>
        <w:rPr>
          <w:rFonts w:ascii="Arial" w:hAnsi="Arial" w:cs="Arial"/>
        </w:rPr>
      </w:pPr>
      <w:r w:rsidRPr="00D84721">
        <w:rPr>
          <w:rFonts w:ascii="Arial" w:hAnsi="Arial" w:cs="Arial"/>
        </w:rPr>
        <w:t xml:space="preserve">    </w:t>
      </w:r>
      <w:r w:rsidR="008631C5">
        <w:rPr>
          <w:rFonts w:ascii="Arial" w:hAnsi="Arial" w:cs="Arial"/>
        </w:rPr>
        <w:t xml:space="preserve"> </w:t>
      </w:r>
      <w:r w:rsidRPr="00D84721">
        <w:rPr>
          <w:rFonts w:ascii="Arial" w:hAnsi="Arial" w:cs="Arial"/>
        </w:rPr>
        <w:t>bepalen of uw aanvraag zonder vergunning gerealiseerd kan worden.</w:t>
      </w:r>
    </w:p>
    <w:p w14:paraId="6EA8938F" w14:textId="0648E7C6" w:rsidR="00290297" w:rsidRPr="00D84721" w:rsidRDefault="00290297" w:rsidP="00290297">
      <w:pPr>
        <w:rPr>
          <w:rFonts w:ascii="Arial" w:hAnsi="Arial" w:cs="Arial"/>
        </w:rPr>
      </w:pPr>
      <w:r w:rsidRPr="00D84721">
        <w:rPr>
          <w:rFonts w:ascii="Arial" w:hAnsi="Arial" w:cs="Arial"/>
        </w:rPr>
        <w:t>-    Bepalingen uit het Invoeringsbesluit bij omgevingsrecht (nog andere categorie</w:t>
      </w:r>
      <w:r w:rsidR="007E2AE6">
        <w:rPr>
          <w:rFonts w:ascii="Arial" w:hAnsi="Arial" w:cs="Arial"/>
        </w:rPr>
        <w:t>ë</w:t>
      </w:r>
      <w:r w:rsidRPr="00D84721">
        <w:rPr>
          <w:rFonts w:ascii="Arial" w:hAnsi="Arial" w:cs="Arial"/>
        </w:rPr>
        <w:t xml:space="preserve">n van vergunning </w:t>
      </w:r>
    </w:p>
    <w:p w14:paraId="5431C784" w14:textId="78AE1866" w:rsidR="00290297" w:rsidRDefault="00290297" w:rsidP="00290297">
      <w:pPr>
        <w:rPr>
          <w:rFonts w:ascii="Arial" w:hAnsi="Arial" w:cs="Arial"/>
        </w:rPr>
      </w:pPr>
      <w:r w:rsidRPr="00D84721">
        <w:rPr>
          <w:rFonts w:ascii="Arial" w:hAnsi="Arial" w:cs="Arial"/>
        </w:rPr>
        <w:t xml:space="preserve">     vrij bouw of omgevingsactiviteiten);</w:t>
      </w:r>
    </w:p>
    <w:p w14:paraId="49EAE8C1" w14:textId="53F01CF0" w:rsidR="00702657" w:rsidRDefault="00702657" w:rsidP="00290297">
      <w:pPr>
        <w:rPr>
          <w:rFonts w:ascii="Arial" w:hAnsi="Arial" w:cs="Arial"/>
        </w:rPr>
      </w:pPr>
    </w:p>
    <w:p w14:paraId="4BAB5F96" w14:textId="77777777" w:rsidR="00702657" w:rsidRDefault="00702657" w:rsidP="00702657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Meer informatie hierover kun u lezen op </w:t>
      </w:r>
      <w:hyperlink r:id="rId12" w:history="1">
        <w:r w:rsidRPr="00F31106">
          <w:rPr>
            <w:rStyle w:val="Hyperlink"/>
            <w:rFonts w:ascii="Arial" w:eastAsia="Arial" w:hAnsi="Arial" w:cs="Arial"/>
          </w:rPr>
          <w:t>www.wetten.overheid.nl/zoeken</w:t>
        </w:r>
      </w:hyperlink>
    </w:p>
    <w:p w14:paraId="44BE1677" w14:textId="77777777" w:rsidR="00C47FA9" w:rsidRDefault="00C47FA9" w:rsidP="006403AC"/>
    <w:p w14:paraId="6B71F93B" w14:textId="77777777" w:rsidR="006403AC" w:rsidRDefault="008C4F07" w:rsidP="006403AC">
      <w:pPr>
        <w:pStyle w:val="Heading10"/>
      </w:pPr>
      <w:r>
        <w:t>Heeft u vragen?</w:t>
      </w:r>
    </w:p>
    <w:p w14:paraId="7A543B7C" w14:textId="77777777" w:rsidR="00A43A1B" w:rsidRDefault="00A43A1B" w:rsidP="00A43A1B">
      <w:r>
        <w:t xml:space="preserve">Neem dan </w:t>
      </w:r>
      <w:r w:rsidRPr="00976C62">
        <w:t>contact op met</w:t>
      </w:r>
      <w:r>
        <w:t xml:space="preserve"> [voornaam] [achternaam], </w:t>
      </w:r>
      <w:r w:rsidRPr="00976C62">
        <w:t xml:space="preserve">telefoonnummer </w:t>
      </w:r>
      <w:r>
        <w:t>[gemeentenummer]. Wilt u hierbij het zaaknummer [IJV-zaaknummer] vermelden?</w:t>
      </w:r>
    </w:p>
    <w:p w14:paraId="0C7AEB14" w14:textId="77777777" w:rsidR="00A43A1B" w:rsidRDefault="00A43A1B" w:rsidP="00A43A1B"/>
    <w:p w14:paraId="47AA2B2B" w14:textId="77777777" w:rsidR="00A43A1B" w:rsidRDefault="00A43A1B" w:rsidP="00A43A1B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Met vriendelijke groet,</w:t>
      </w:r>
    </w:p>
    <w:p w14:paraId="6646EB0F" w14:textId="77777777" w:rsidR="00A43A1B" w:rsidRDefault="00A43A1B" w:rsidP="00A43A1B">
      <w:pPr>
        <w:rPr>
          <w:rFonts w:ascii="Arial" w:eastAsia="Arial" w:hAnsi="Arial" w:cs="Arial"/>
        </w:rPr>
      </w:pPr>
    </w:p>
    <w:p w14:paraId="49B48181" w14:textId="77777777" w:rsidR="00A43A1B" w:rsidRDefault="00A43A1B" w:rsidP="00A43A1B">
      <w:pPr>
        <w:rPr>
          <w:rFonts w:ascii="Arial" w:eastAsia="Arial" w:hAnsi="Arial" w:cs="Arial"/>
        </w:rPr>
      </w:pPr>
    </w:p>
    <w:p w14:paraId="2CD910A6" w14:textId="77777777" w:rsidR="00A43A1B" w:rsidRDefault="00A43A1B" w:rsidP="00A43A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[HANDTEKENING]</w:t>
      </w:r>
    </w:p>
    <w:p w14:paraId="1E608188" w14:textId="77777777" w:rsidR="00A43A1B" w:rsidRDefault="00A43A1B" w:rsidP="00A43A1B">
      <w:pPr>
        <w:rPr>
          <w:rFonts w:ascii="Arial" w:eastAsia="Arial" w:hAnsi="Arial" w:cs="Arial"/>
        </w:rPr>
      </w:pPr>
    </w:p>
    <w:p w14:paraId="7755EDFC" w14:textId="77777777" w:rsidR="00A43A1B" w:rsidRDefault="00A43A1B" w:rsidP="00A43A1B">
      <w:pPr>
        <w:rPr>
          <w:rFonts w:ascii="Arial" w:eastAsia="Arial" w:hAnsi="Arial" w:cs="Arial"/>
        </w:rPr>
      </w:pPr>
    </w:p>
    <w:p w14:paraId="3697C380" w14:textId="77777777" w:rsidR="00A43A1B" w:rsidRPr="00405886" w:rsidRDefault="00A43A1B" w:rsidP="00A43A1B">
      <w:pPr>
        <w:rPr>
          <w:rFonts w:ascii="Arial" w:eastAsia="Arial" w:hAnsi="Arial" w:cs="Arial"/>
        </w:rPr>
      </w:pPr>
    </w:p>
    <w:p w14:paraId="7733CF27" w14:textId="77777777" w:rsidR="00A43A1B" w:rsidRPr="00405886" w:rsidRDefault="00A43A1B" w:rsidP="00A43A1B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Namens burgemeester en wethouders van </w:t>
      </w:r>
      <w:r>
        <w:rPr>
          <w:rFonts w:ascii="Arial" w:eastAsia="Arial" w:hAnsi="Arial" w:cs="Arial"/>
        </w:rPr>
        <w:t>[gemeente]</w:t>
      </w:r>
      <w:r w:rsidRPr="00405886">
        <w:rPr>
          <w:rFonts w:ascii="Arial" w:eastAsia="Arial" w:hAnsi="Arial" w:cs="Arial"/>
        </w:rPr>
        <w:t>,</w:t>
      </w:r>
    </w:p>
    <w:p w14:paraId="199EFA37" w14:textId="77777777" w:rsidR="00A43A1B" w:rsidRPr="00405886" w:rsidRDefault="00A43A1B" w:rsidP="00A43A1B">
      <w:pPr>
        <w:ind w:left="709"/>
        <w:rPr>
          <w:rFonts w:ascii="Arial" w:eastAsia="Arial" w:hAnsi="Arial" w:cs="Arial"/>
        </w:rPr>
      </w:pPr>
    </w:p>
    <w:p w14:paraId="02F1CAF4" w14:textId="77777777" w:rsidR="00A43A1B" w:rsidRPr="00405886" w:rsidRDefault="00A43A1B" w:rsidP="00A43A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[Ondertekenaar]</w:t>
      </w:r>
    </w:p>
    <w:p w14:paraId="1103A43F" w14:textId="77777777" w:rsidR="00A43A1B" w:rsidRPr="00405886" w:rsidRDefault="00A43A1B" w:rsidP="00A43A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[Teamnaam en functie]</w:t>
      </w:r>
    </w:p>
    <w:p w14:paraId="53C0C1CE" w14:textId="77777777" w:rsidR="00A43A1B" w:rsidRPr="00405886" w:rsidRDefault="00A43A1B" w:rsidP="00A43A1B">
      <w:pPr>
        <w:rPr>
          <w:rFonts w:ascii="Arial" w:eastAsia="Arial" w:hAnsi="Arial" w:cs="Arial"/>
        </w:rPr>
      </w:pPr>
    </w:p>
    <w:p w14:paraId="24D7E02B" w14:textId="77777777" w:rsidR="00A43A1B" w:rsidRPr="00405886" w:rsidRDefault="00A43A1B" w:rsidP="00A43A1B">
      <w:pPr>
        <w:rPr>
          <w:rFonts w:ascii="Arial" w:eastAsia="Arial" w:hAnsi="Arial" w:cs="Arial"/>
        </w:rPr>
      </w:pPr>
    </w:p>
    <w:p w14:paraId="08BF8D6B" w14:textId="77777777" w:rsidR="00A43A1B" w:rsidRPr="00405886" w:rsidRDefault="00A43A1B" w:rsidP="00A43A1B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 xml:space="preserve">Ook verstuurd aan: voorletters, naam </w:t>
      </w:r>
      <w:hyperlink r:id="rId13" w:history="1">
        <w:r w:rsidRPr="0040588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6B71F94C" w14:textId="453626F9" w:rsidR="00D2172F" w:rsidRPr="00200B24" w:rsidRDefault="00A43A1B" w:rsidP="00200B24">
      <w:pPr>
        <w:spacing w:line="280" w:lineRule="auto"/>
        <w:rPr>
          <w:rFonts w:ascii="Arial" w:hAnsi="Arial" w:cs="Arial"/>
        </w:rPr>
      </w:pPr>
      <w:r w:rsidRPr="002C45EA">
        <w:rPr>
          <w:rFonts w:ascii="Arial" w:eastAsia="Arial" w:hAnsi="Arial" w:cs="Arial"/>
        </w:rPr>
        <w:t xml:space="preserve">Ook verstuurd aan: </w:t>
      </w:r>
      <w:r w:rsidRPr="002C45EA">
        <w:rPr>
          <w:rFonts w:ascii="Arial" w:hAnsi="Arial" w:cs="Arial"/>
        </w:rPr>
        <w:t>Gemachtigde: bedrijfsnaam, contactpersoon, emailadres contactpersoon</w:t>
      </w:r>
    </w:p>
    <w:sectPr w:rsidR="00D2172F" w:rsidRPr="00200B24" w:rsidSect="00477346"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F98D" w14:textId="77777777" w:rsidR="003057FE" w:rsidRDefault="008C4F07">
      <w:pPr>
        <w:spacing w:line="240" w:lineRule="auto"/>
      </w:pPr>
      <w:r>
        <w:separator/>
      </w:r>
    </w:p>
  </w:endnote>
  <w:endnote w:type="continuationSeparator" w:id="0">
    <w:p w14:paraId="6B71F98F" w14:textId="77777777" w:rsidR="003057FE" w:rsidRDefault="008C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50" w14:textId="77777777" w:rsidR="00477346" w:rsidRDefault="00477346" w:rsidP="00BE43D5">
    <w:pPr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7A59F9" w14:paraId="6B71F952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6B71F951" w14:textId="77777777" w:rsidR="006C11F9" w:rsidRPr="00D5159B" w:rsidRDefault="008C4F07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3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3</w:t>
          </w:r>
          <w:r w:rsidRPr="00D5159B">
            <w:fldChar w:fldCharType="end"/>
          </w:r>
        </w:p>
      </w:tc>
    </w:tr>
    <w:tr w:rsidR="007A59F9" w14:paraId="6B71F954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6B71F953" w14:textId="77777777" w:rsidR="006C11F9" w:rsidRDefault="006C11F9" w:rsidP="006C11F9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84" w14:textId="77777777" w:rsidR="00477346" w:rsidRDefault="00477346">
    <w:pPr>
      <w:pStyle w:val="Voettekst"/>
      <w:jc w:val="right"/>
    </w:pPr>
  </w:p>
  <w:tbl>
    <w:tblPr>
      <w:tblStyle w:val="Tabelraster"/>
      <w:tblpPr w:vertAnchor="page" w:horzAnchor="page" w:tblpX="1441" w:tblpYSpec="bottom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7A59F9" w14:paraId="6B71F986" w14:textId="77777777" w:rsidTr="006C11F9">
      <w:trPr>
        <w:cantSplit/>
        <w:trHeight w:val="70"/>
      </w:trPr>
      <w:tc>
        <w:tcPr>
          <w:tcW w:w="10547" w:type="dxa"/>
          <w:tcMar>
            <w:left w:w="0" w:type="dxa"/>
            <w:right w:w="0" w:type="dxa"/>
          </w:tcMar>
        </w:tcPr>
        <w:p w14:paraId="6B71F985" w14:textId="77777777" w:rsidR="006C11F9" w:rsidRPr="00D5159B" w:rsidRDefault="008C4F07" w:rsidP="006C11F9">
          <w:r w:rsidRPr="00D5159B">
            <w:fldChar w:fldCharType="begin"/>
          </w:r>
          <w:r w:rsidRPr="00D5159B">
            <w:instrText>PAGE  \* Arabic  \* MERGEFORMAT</w:instrText>
          </w:r>
          <w:r w:rsidRPr="00D5159B">
            <w:fldChar w:fldCharType="separate"/>
          </w:r>
          <w:r w:rsidRPr="00D5159B">
            <w:t>1</w:t>
          </w:r>
          <w:r w:rsidRPr="00D5159B">
            <w:fldChar w:fldCharType="end"/>
          </w:r>
          <w:r w:rsidRPr="00D5159B">
            <w:t xml:space="preserve"> / </w:t>
          </w:r>
          <w:r w:rsidRPr="00D5159B">
            <w:fldChar w:fldCharType="begin"/>
          </w:r>
          <w:r>
            <w:instrText>NUMPAGES  \* Arabic  \* MERGEFORMAT</w:instrText>
          </w:r>
          <w:r w:rsidRPr="00D5159B">
            <w:fldChar w:fldCharType="separate"/>
          </w:r>
          <w:r w:rsidRPr="00D5159B">
            <w:t>3</w:t>
          </w:r>
          <w:r w:rsidRPr="00D5159B">
            <w:fldChar w:fldCharType="end"/>
          </w:r>
        </w:p>
      </w:tc>
    </w:tr>
    <w:tr w:rsidR="007A59F9" w14:paraId="6B71F988" w14:textId="77777777" w:rsidTr="006C11F9">
      <w:trPr>
        <w:cantSplit/>
        <w:trHeight w:val="964"/>
      </w:trPr>
      <w:tc>
        <w:tcPr>
          <w:tcW w:w="10547" w:type="dxa"/>
          <w:tcBorders>
            <w:left w:val="nil"/>
          </w:tcBorders>
        </w:tcPr>
        <w:p w14:paraId="6B71F987" w14:textId="77777777" w:rsidR="006C11F9" w:rsidRDefault="006C11F9" w:rsidP="006C11F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F989" w14:textId="77777777" w:rsidR="003057FE" w:rsidRDefault="008C4F07">
      <w:pPr>
        <w:spacing w:line="240" w:lineRule="auto"/>
      </w:pPr>
      <w:r>
        <w:separator/>
      </w:r>
    </w:p>
  </w:footnote>
  <w:footnote w:type="continuationSeparator" w:id="0">
    <w:p w14:paraId="6B71F98B" w14:textId="77777777" w:rsidR="003057FE" w:rsidRDefault="008C4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42" w:rightFromText="142" w:vertAnchor="page" w:horzAnchor="page" w:tblpX="1441" w:tblpY="1"/>
      <w:tblW w:w="10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14"/>
      <w:gridCol w:w="3202"/>
      <w:gridCol w:w="3224"/>
      <w:gridCol w:w="636"/>
    </w:tblGrid>
    <w:tr w:rsidR="007A59F9" w14:paraId="6B71F956" w14:textId="77777777" w:rsidTr="001E6B75">
      <w:trPr>
        <w:trHeight w:val="1408"/>
      </w:trPr>
      <w:tc>
        <w:tcPr>
          <w:tcW w:w="10576" w:type="dxa"/>
          <w:gridSpan w:val="4"/>
        </w:tcPr>
        <w:p w14:paraId="6B71F955" w14:textId="7561CD2E" w:rsidR="007709C4" w:rsidRDefault="00DE04C4" w:rsidP="000C1461">
          <w:r>
            <w:drawing>
              <wp:anchor distT="0" distB="0" distL="114300" distR="114300" simplePos="0" relativeHeight="251660288" behindDoc="1" locked="0" layoutInCell="1" allowOverlap="1" wp14:anchorId="0E71649F" wp14:editId="16ECE738">
                <wp:simplePos x="0" y="0"/>
                <wp:positionH relativeFrom="column">
                  <wp:posOffset>-468275</wp:posOffset>
                </wp:positionH>
                <wp:positionV relativeFrom="paragraph">
                  <wp:posOffset>413182</wp:posOffset>
                </wp:positionV>
                <wp:extent cx="2112645" cy="843915"/>
                <wp:effectExtent l="0" t="0" r="1905" b="0"/>
                <wp:wrapNone/>
                <wp:docPr id="3" name="Afbeelding 3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645" cy="8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A59F9" w14:paraId="6B71F961" w14:textId="77777777" w:rsidTr="001E6B75">
      <w:trPr>
        <w:trHeight w:val="1191"/>
      </w:trPr>
      <w:tc>
        <w:tcPr>
          <w:tcW w:w="6716" w:type="dxa"/>
          <w:gridSpan w:val="2"/>
        </w:tcPr>
        <w:p w14:paraId="6B71F957" w14:textId="30868E85" w:rsidR="007709C4" w:rsidRDefault="007709C4" w:rsidP="000C1461"/>
      </w:tc>
      <w:tc>
        <w:tcPr>
          <w:tcW w:w="3860" w:type="dxa"/>
          <w:gridSpan w:val="2"/>
          <w:vMerge w:val="restart"/>
        </w:tcPr>
        <w:p w14:paraId="6B71F960" w14:textId="54F92734" w:rsidR="007709C4" w:rsidRPr="007B0671" w:rsidRDefault="007709C4" w:rsidP="000C1461">
          <w:pPr>
            <w:rPr>
              <w:sz w:val="16"/>
            </w:rPr>
          </w:pPr>
        </w:p>
      </w:tc>
    </w:tr>
    <w:tr w:rsidR="007A59F9" w14:paraId="6B71F966" w14:textId="77777777" w:rsidTr="001E6B75">
      <w:trPr>
        <w:trHeight w:val="3316"/>
      </w:trPr>
      <w:tc>
        <w:tcPr>
          <w:tcW w:w="6716" w:type="dxa"/>
          <w:gridSpan w:val="2"/>
          <w:tcMar>
            <w:left w:w="0" w:type="dxa"/>
          </w:tcMar>
        </w:tcPr>
        <w:p w14:paraId="511B083D" w14:textId="77777777" w:rsidR="00DE04C4" w:rsidRPr="002C0AE3" w:rsidRDefault="00DE04C4" w:rsidP="00DE04C4">
          <w:r>
            <w:t>De heer of Mevrouw</w:t>
          </w:r>
        </w:p>
        <w:p w14:paraId="1517E40E" w14:textId="77777777" w:rsidR="00DE04C4" w:rsidRDefault="00DE04C4" w:rsidP="00DE04C4">
          <w:r>
            <w:t>[adres]</w:t>
          </w:r>
        </w:p>
        <w:p w14:paraId="6B71F964" w14:textId="5094A309" w:rsidR="00F40EE9" w:rsidRPr="00F40EE9" w:rsidRDefault="00DE04C4" w:rsidP="00DE04C4">
          <w:r>
            <w:t>[postcode] [woonplaats]</w:t>
          </w:r>
        </w:p>
      </w:tc>
      <w:tc>
        <w:tcPr>
          <w:tcW w:w="3860" w:type="dxa"/>
          <w:gridSpan w:val="2"/>
          <w:vMerge/>
        </w:tcPr>
        <w:p w14:paraId="6B71F965" w14:textId="77777777" w:rsidR="007709C4" w:rsidRDefault="007709C4" w:rsidP="000C1461"/>
      </w:tc>
    </w:tr>
    <w:tr w:rsidR="007A59F9" w14:paraId="6B71F96B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6B71F967" w14:textId="503E6D60" w:rsidR="007709C4" w:rsidRDefault="008C4F07" w:rsidP="000C1461">
          <w:r>
            <w:t>Z2021-00000</w:t>
          </w:r>
          <w:r w:rsidR="00DE04C4">
            <w:t>000</w:t>
          </w:r>
        </w:p>
      </w:tc>
      <w:tc>
        <w:tcPr>
          <w:tcW w:w="3202" w:type="dxa"/>
          <w:vAlign w:val="bottom"/>
        </w:tcPr>
        <w:p w14:paraId="6B71F968" w14:textId="77777777" w:rsidR="007709C4" w:rsidRDefault="008C4F07" w:rsidP="000C1461">
          <w:pPr>
            <w:rPr>
              <w:sz w:val="16"/>
            </w:rPr>
          </w:pPr>
          <w:r>
            <w:t>123456</w:t>
          </w:r>
        </w:p>
      </w:tc>
      <w:tc>
        <w:tcPr>
          <w:tcW w:w="3224" w:type="dxa"/>
          <w:vAlign w:val="bottom"/>
        </w:tcPr>
        <w:p w14:paraId="6B71F969" w14:textId="7DE90015" w:rsidR="007709C4" w:rsidRDefault="00DE04C4" w:rsidP="000C1461">
          <w:r>
            <w:t>01 juli 2022</w:t>
          </w:r>
        </w:p>
      </w:tc>
      <w:tc>
        <w:tcPr>
          <w:tcW w:w="636" w:type="dxa"/>
        </w:tcPr>
        <w:p w14:paraId="6B71F96A" w14:textId="77777777" w:rsidR="007709C4" w:rsidRDefault="007709C4" w:rsidP="000C1461"/>
      </w:tc>
    </w:tr>
    <w:tr w:rsidR="007A59F9" w14:paraId="6B71F970" w14:textId="77777777" w:rsidTr="001E6B75">
      <w:trPr>
        <w:trHeight w:val="406"/>
      </w:trPr>
      <w:tc>
        <w:tcPr>
          <w:tcW w:w="3514" w:type="dxa"/>
          <w:tcMar>
            <w:left w:w="0" w:type="dxa"/>
          </w:tcMar>
        </w:tcPr>
        <w:p w14:paraId="6B71F96C" w14:textId="77777777" w:rsidR="007709C4" w:rsidRPr="007B0671" w:rsidRDefault="008C4F07" w:rsidP="000C1461">
          <w:pPr>
            <w:rPr>
              <w:sz w:val="16"/>
            </w:rPr>
          </w:pPr>
          <w:r>
            <w:rPr>
              <w:sz w:val="16"/>
            </w:rPr>
            <w:t>ons kenmerk</w:t>
          </w:r>
        </w:p>
      </w:tc>
      <w:tc>
        <w:tcPr>
          <w:tcW w:w="3202" w:type="dxa"/>
        </w:tcPr>
        <w:p w14:paraId="6B71F96D" w14:textId="77777777" w:rsidR="007709C4" w:rsidRPr="007B0671" w:rsidRDefault="008C4F07" w:rsidP="000C1461">
          <w:pPr>
            <w:rPr>
              <w:sz w:val="16"/>
            </w:rPr>
          </w:pPr>
          <w:r w:rsidRPr="007B0671">
            <w:rPr>
              <w:sz w:val="16"/>
            </w:rPr>
            <w:t>uw kenmerk</w:t>
          </w:r>
        </w:p>
      </w:tc>
      <w:tc>
        <w:tcPr>
          <w:tcW w:w="3224" w:type="dxa"/>
        </w:tcPr>
        <w:p w14:paraId="6B71F96E" w14:textId="77777777" w:rsidR="007709C4" w:rsidRPr="007B0671" w:rsidRDefault="008C4F07" w:rsidP="000C1461">
          <w:pPr>
            <w:rPr>
              <w:sz w:val="16"/>
            </w:rPr>
          </w:pPr>
          <w:r w:rsidRPr="007B0671">
            <w:rPr>
              <w:sz w:val="16"/>
            </w:rPr>
            <w:t>datum</w:t>
          </w:r>
        </w:p>
      </w:tc>
      <w:tc>
        <w:tcPr>
          <w:tcW w:w="636" w:type="dxa"/>
        </w:tcPr>
        <w:p w14:paraId="6B71F96F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7A59F9" w14:paraId="6B71F974" w14:textId="77777777" w:rsidTr="001E6B75">
      <w:trPr>
        <w:trHeight w:val="288"/>
      </w:trPr>
      <w:tc>
        <w:tcPr>
          <w:tcW w:w="3514" w:type="dxa"/>
          <w:tcMar>
            <w:left w:w="0" w:type="dxa"/>
          </w:tcMar>
          <w:vAlign w:val="bottom"/>
        </w:tcPr>
        <w:p w14:paraId="6B71F971" w14:textId="0DD866DF" w:rsidR="007709C4" w:rsidRPr="007B0671" w:rsidRDefault="00DE04C4" w:rsidP="000C1461">
          <w:r>
            <w:t>[behandelaar]</w:t>
          </w:r>
        </w:p>
      </w:tc>
      <w:tc>
        <w:tcPr>
          <w:tcW w:w="6426" w:type="dxa"/>
          <w:gridSpan w:val="2"/>
          <w:vAlign w:val="bottom"/>
        </w:tcPr>
        <w:p w14:paraId="6B71F972" w14:textId="77777777" w:rsidR="007709C4" w:rsidRPr="007B0671" w:rsidRDefault="008C4F07" w:rsidP="000C1461">
          <w:r>
            <w:t>Project vergunningvrij</w:t>
          </w:r>
        </w:p>
      </w:tc>
      <w:tc>
        <w:tcPr>
          <w:tcW w:w="636" w:type="dxa"/>
        </w:tcPr>
        <w:p w14:paraId="6B71F973" w14:textId="77777777" w:rsidR="007709C4" w:rsidRPr="007B0671" w:rsidRDefault="007709C4" w:rsidP="000C1461"/>
      </w:tc>
    </w:tr>
    <w:tr w:rsidR="007A59F9" w14:paraId="6B71F978" w14:textId="77777777" w:rsidTr="001E6B75">
      <w:trPr>
        <w:trHeight w:val="288"/>
      </w:trPr>
      <w:tc>
        <w:tcPr>
          <w:tcW w:w="3514" w:type="dxa"/>
          <w:tcMar>
            <w:left w:w="0" w:type="dxa"/>
          </w:tcMar>
        </w:tcPr>
        <w:p w14:paraId="6B71F975" w14:textId="77777777" w:rsidR="007709C4" w:rsidRDefault="008C4F07" w:rsidP="000C1461">
          <w:pPr>
            <w:rPr>
              <w:sz w:val="16"/>
            </w:rPr>
          </w:pPr>
          <w:r>
            <w:rPr>
              <w:sz w:val="16"/>
            </w:rPr>
            <w:t>contactpersoon</w:t>
          </w:r>
        </w:p>
      </w:tc>
      <w:tc>
        <w:tcPr>
          <w:tcW w:w="6426" w:type="dxa"/>
          <w:gridSpan w:val="2"/>
        </w:tcPr>
        <w:p w14:paraId="6B71F976" w14:textId="77777777" w:rsidR="007709C4" w:rsidRPr="007B0671" w:rsidRDefault="008C4F07" w:rsidP="000C1461">
          <w:pPr>
            <w:rPr>
              <w:sz w:val="16"/>
            </w:rPr>
          </w:pPr>
          <w:r>
            <w:rPr>
              <w:sz w:val="16"/>
            </w:rPr>
            <w:t>onderwerp</w:t>
          </w:r>
        </w:p>
      </w:tc>
      <w:tc>
        <w:tcPr>
          <w:tcW w:w="636" w:type="dxa"/>
        </w:tcPr>
        <w:p w14:paraId="6B71F977" w14:textId="77777777" w:rsidR="007709C4" w:rsidRPr="007B0671" w:rsidRDefault="007709C4" w:rsidP="000C1461">
          <w:pPr>
            <w:rPr>
              <w:sz w:val="16"/>
            </w:rPr>
          </w:pPr>
        </w:p>
      </w:tc>
    </w:tr>
    <w:tr w:rsidR="007A59F9" w14:paraId="6B71F97A" w14:textId="77777777" w:rsidTr="001E6B75">
      <w:trPr>
        <w:trHeight w:val="70"/>
      </w:trPr>
      <w:tc>
        <w:tcPr>
          <w:tcW w:w="10576" w:type="dxa"/>
          <w:gridSpan w:val="4"/>
        </w:tcPr>
        <w:p w14:paraId="6B71F979" w14:textId="77777777" w:rsidR="007709C4" w:rsidRPr="00933D0B" w:rsidRDefault="007709C4" w:rsidP="000C1461"/>
      </w:tc>
    </w:tr>
    <w:tr w:rsidR="007A59F9" w14:paraId="6B71F97C" w14:textId="77777777" w:rsidTr="001E6B75">
      <w:trPr>
        <w:trHeight w:val="70"/>
      </w:trPr>
      <w:tc>
        <w:tcPr>
          <w:tcW w:w="10576" w:type="dxa"/>
          <w:gridSpan w:val="4"/>
        </w:tcPr>
        <w:p w14:paraId="6B71F97B" w14:textId="77777777" w:rsidR="00E57079" w:rsidRPr="00933D0B" w:rsidRDefault="00E57079" w:rsidP="000C1461"/>
      </w:tc>
    </w:tr>
    <w:tr w:rsidR="007A59F9" w14:paraId="6B71F97F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6B71F97D" w14:textId="2FF13794" w:rsidR="007709C4" w:rsidRPr="00933D0B" w:rsidRDefault="008C4F07" w:rsidP="000C1461">
          <w:r>
            <w:t>Geachte</w:t>
          </w:r>
          <w:r w:rsidR="00F3194E">
            <w:t xml:space="preserve"> </w:t>
          </w:r>
          <w:r>
            <w:t>heer / mevrouw</w:t>
          </w:r>
          <w:r w:rsidR="00DE04C4">
            <w:t xml:space="preserve"> …</w:t>
          </w:r>
          <w:r>
            <w:t>,</w:t>
          </w:r>
        </w:p>
      </w:tc>
      <w:tc>
        <w:tcPr>
          <w:tcW w:w="636" w:type="dxa"/>
        </w:tcPr>
        <w:p w14:paraId="6B71F97E" w14:textId="77777777" w:rsidR="007709C4" w:rsidRPr="00933D0B" w:rsidRDefault="007709C4" w:rsidP="000C1461"/>
      </w:tc>
    </w:tr>
    <w:tr w:rsidR="007A59F9" w14:paraId="6B71F982" w14:textId="77777777" w:rsidTr="001E6B75">
      <w:trPr>
        <w:trHeight w:val="70"/>
      </w:trPr>
      <w:tc>
        <w:tcPr>
          <w:tcW w:w="9940" w:type="dxa"/>
          <w:gridSpan w:val="3"/>
          <w:tcMar>
            <w:left w:w="0" w:type="dxa"/>
          </w:tcMar>
        </w:tcPr>
        <w:p w14:paraId="6B71F980" w14:textId="77777777" w:rsidR="00B144C4" w:rsidRDefault="00B144C4" w:rsidP="000C1461"/>
      </w:tc>
      <w:tc>
        <w:tcPr>
          <w:tcW w:w="636" w:type="dxa"/>
        </w:tcPr>
        <w:p w14:paraId="6B71F981" w14:textId="77777777" w:rsidR="00B144C4" w:rsidRPr="00933D0B" w:rsidRDefault="00B144C4" w:rsidP="000C1461"/>
      </w:tc>
    </w:tr>
  </w:tbl>
  <w:p w14:paraId="6B71F983" w14:textId="6BFBB64E" w:rsidR="00EA1E56" w:rsidRPr="00933D0B" w:rsidRDefault="00EA1E56" w:rsidP="00D45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406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0CA51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139E4F09"/>
    <w:multiLevelType w:val="hybridMultilevel"/>
    <w:tmpl w:val="8C146A1A"/>
    <w:lvl w:ilvl="0" w:tplc="4EAEDA30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A3E4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83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CD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66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8D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29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41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67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74"/>
    <w:multiLevelType w:val="multilevel"/>
    <w:tmpl w:val="B10481FA"/>
    <w:numStyleLink w:val="LijstalineaSublijst"/>
  </w:abstractNum>
  <w:abstractNum w:abstractNumId="5" w15:restartNumberingAfterBreak="0">
    <w:nsid w:val="20B50798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851DE7"/>
    <w:multiLevelType w:val="hybridMultilevel"/>
    <w:tmpl w:val="A9246E08"/>
    <w:lvl w:ilvl="0" w:tplc="472C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83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4A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F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CA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CC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2C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4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E1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1B9"/>
    <w:multiLevelType w:val="hybridMultilevel"/>
    <w:tmpl w:val="37983DFA"/>
    <w:lvl w:ilvl="0" w:tplc="3FE20EAE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8EEA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0E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A1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9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87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3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EC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22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3F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015AED"/>
    <w:multiLevelType w:val="hybridMultilevel"/>
    <w:tmpl w:val="02D63652"/>
    <w:lvl w:ilvl="0" w:tplc="8034D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0A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AA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C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2C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EB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2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2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8A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7FE5"/>
    <w:multiLevelType w:val="hybridMultilevel"/>
    <w:tmpl w:val="92509C5A"/>
    <w:lvl w:ilvl="0" w:tplc="C29C5AF6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0B685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2056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BA89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5298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2206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7A73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EE96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8C62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41479"/>
    <w:multiLevelType w:val="hybridMultilevel"/>
    <w:tmpl w:val="15C6C542"/>
    <w:lvl w:ilvl="0" w:tplc="E6F61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87C2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6A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2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E4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63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F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2A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E2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7694"/>
    <w:multiLevelType w:val="hybridMultilevel"/>
    <w:tmpl w:val="D65C3DA8"/>
    <w:lvl w:ilvl="0" w:tplc="FDB467E2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E50EF3D4" w:tentative="1">
      <w:start w:val="1"/>
      <w:numFmt w:val="lowerLetter"/>
      <w:lvlText w:val="%2."/>
      <w:lvlJc w:val="left"/>
      <w:pPr>
        <w:ind w:left="1440" w:hanging="360"/>
      </w:pPr>
    </w:lvl>
    <w:lvl w:ilvl="2" w:tplc="B2281AD6" w:tentative="1">
      <w:start w:val="1"/>
      <w:numFmt w:val="lowerRoman"/>
      <w:lvlText w:val="%3."/>
      <w:lvlJc w:val="right"/>
      <w:pPr>
        <w:ind w:left="2160" w:hanging="180"/>
      </w:pPr>
    </w:lvl>
    <w:lvl w:ilvl="3" w:tplc="F424A17C" w:tentative="1">
      <w:start w:val="1"/>
      <w:numFmt w:val="decimal"/>
      <w:lvlText w:val="%4."/>
      <w:lvlJc w:val="left"/>
      <w:pPr>
        <w:ind w:left="2880" w:hanging="360"/>
      </w:pPr>
    </w:lvl>
    <w:lvl w:ilvl="4" w:tplc="A052D418" w:tentative="1">
      <w:start w:val="1"/>
      <w:numFmt w:val="lowerLetter"/>
      <w:lvlText w:val="%5."/>
      <w:lvlJc w:val="left"/>
      <w:pPr>
        <w:ind w:left="3600" w:hanging="360"/>
      </w:pPr>
    </w:lvl>
    <w:lvl w:ilvl="5" w:tplc="4DF8AEDE" w:tentative="1">
      <w:start w:val="1"/>
      <w:numFmt w:val="lowerRoman"/>
      <w:lvlText w:val="%6."/>
      <w:lvlJc w:val="right"/>
      <w:pPr>
        <w:ind w:left="4320" w:hanging="180"/>
      </w:pPr>
    </w:lvl>
    <w:lvl w:ilvl="6" w:tplc="16200E82" w:tentative="1">
      <w:start w:val="1"/>
      <w:numFmt w:val="decimal"/>
      <w:lvlText w:val="%7."/>
      <w:lvlJc w:val="left"/>
      <w:pPr>
        <w:ind w:left="5040" w:hanging="360"/>
      </w:pPr>
    </w:lvl>
    <w:lvl w:ilvl="7" w:tplc="1534ADB6" w:tentative="1">
      <w:start w:val="1"/>
      <w:numFmt w:val="lowerLetter"/>
      <w:lvlText w:val="%8."/>
      <w:lvlJc w:val="left"/>
      <w:pPr>
        <w:ind w:left="5760" w:hanging="360"/>
      </w:pPr>
    </w:lvl>
    <w:lvl w:ilvl="8" w:tplc="D2188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C55"/>
    <w:multiLevelType w:val="hybridMultilevel"/>
    <w:tmpl w:val="37320266"/>
    <w:lvl w:ilvl="0" w:tplc="13DAF988">
      <w:start w:val="1"/>
      <w:numFmt w:val="decimal"/>
      <w:lvlText w:val="%1."/>
      <w:lvlJc w:val="left"/>
      <w:pPr>
        <w:ind w:left="720" w:hanging="360"/>
      </w:pPr>
    </w:lvl>
    <w:lvl w:ilvl="1" w:tplc="9306CF2C" w:tentative="1">
      <w:start w:val="1"/>
      <w:numFmt w:val="lowerLetter"/>
      <w:lvlText w:val="%2."/>
      <w:lvlJc w:val="left"/>
      <w:pPr>
        <w:ind w:left="1440" w:hanging="360"/>
      </w:pPr>
    </w:lvl>
    <w:lvl w:ilvl="2" w:tplc="71BE099C" w:tentative="1">
      <w:start w:val="1"/>
      <w:numFmt w:val="lowerRoman"/>
      <w:lvlText w:val="%3."/>
      <w:lvlJc w:val="right"/>
      <w:pPr>
        <w:ind w:left="2160" w:hanging="180"/>
      </w:pPr>
    </w:lvl>
    <w:lvl w:ilvl="3" w:tplc="203AB924" w:tentative="1">
      <w:start w:val="1"/>
      <w:numFmt w:val="decimal"/>
      <w:lvlText w:val="%4."/>
      <w:lvlJc w:val="left"/>
      <w:pPr>
        <w:ind w:left="2880" w:hanging="360"/>
      </w:pPr>
    </w:lvl>
    <w:lvl w:ilvl="4" w:tplc="18827E04" w:tentative="1">
      <w:start w:val="1"/>
      <w:numFmt w:val="lowerLetter"/>
      <w:lvlText w:val="%5."/>
      <w:lvlJc w:val="left"/>
      <w:pPr>
        <w:ind w:left="3600" w:hanging="360"/>
      </w:pPr>
    </w:lvl>
    <w:lvl w:ilvl="5" w:tplc="F60A8752" w:tentative="1">
      <w:start w:val="1"/>
      <w:numFmt w:val="lowerRoman"/>
      <w:lvlText w:val="%6."/>
      <w:lvlJc w:val="right"/>
      <w:pPr>
        <w:ind w:left="4320" w:hanging="180"/>
      </w:pPr>
    </w:lvl>
    <w:lvl w:ilvl="6" w:tplc="DEEEC972" w:tentative="1">
      <w:start w:val="1"/>
      <w:numFmt w:val="decimal"/>
      <w:lvlText w:val="%7."/>
      <w:lvlJc w:val="left"/>
      <w:pPr>
        <w:ind w:left="5040" w:hanging="360"/>
      </w:pPr>
    </w:lvl>
    <w:lvl w:ilvl="7" w:tplc="B6488DB2" w:tentative="1">
      <w:start w:val="1"/>
      <w:numFmt w:val="lowerLetter"/>
      <w:lvlText w:val="%8."/>
      <w:lvlJc w:val="left"/>
      <w:pPr>
        <w:ind w:left="5760" w:hanging="360"/>
      </w:pPr>
    </w:lvl>
    <w:lvl w:ilvl="8" w:tplc="58727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2F34"/>
    <w:multiLevelType w:val="multilevel"/>
    <w:tmpl w:val="B10481FA"/>
    <w:numStyleLink w:val="LijstalineaSublijst"/>
  </w:abstractNum>
  <w:abstractNum w:abstractNumId="15" w15:restartNumberingAfterBreak="0">
    <w:nsid w:val="70A069CE"/>
    <w:multiLevelType w:val="hybridMultilevel"/>
    <w:tmpl w:val="9104E2C4"/>
    <w:lvl w:ilvl="0" w:tplc="0FE05060">
      <w:start w:val="1"/>
      <w:numFmt w:val="decimal"/>
      <w:lvlText w:val="%1."/>
      <w:lvlJc w:val="left"/>
      <w:pPr>
        <w:ind w:left="720" w:hanging="360"/>
      </w:pPr>
    </w:lvl>
    <w:lvl w:ilvl="1" w:tplc="00FAE9C6" w:tentative="1">
      <w:start w:val="1"/>
      <w:numFmt w:val="lowerLetter"/>
      <w:lvlText w:val="%2."/>
      <w:lvlJc w:val="left"/>
      <w:pPr>
        <w:ind w:left="1440" w:hanging="360"/>
      </w:pPr>
    </w:lvl>
    <w:lvl w:ilvl="2" w:tplc="1776635A" w:tentative="1">
      <w:start w:val="1"/>
      <w:numFmt w:val="lowerRoman"/>
      <w:lvlText w:val="%3."/>
      <w:lvlJc w:val="right"/>
      <w:pPr>
        <w:ind w:left="2160" w:hanging="180"/>
      </w:pPr>
    </w:lvl>
    <w:lvl w:ilvl="3" w:tplc="1430CD0A" w:tentative="1">
      <w:start w:val="1"/>
      <w:numFmt w:val="decimal"/>
      <w:lvlText w:val="%4."/>
      <w:lvlJc w:val="left"/>
      <w:pPr>
        <w:ind w:left="2880" w:hanging="360"/>
      </w:pPr>
    </w:lvl>
    <w:lvl w:ilvl="4" w:tplc="856CE3F6" w:tentative="1">
      <w:start w:val="1"/>
      <w:numFmt w:val="lowerLetter"/>
      <w:lvlText w:val="%5."/>
      <w:lvlJc w:val="left"/>
      <w:pPr>
        <w:ind w:left="3600" w:hanging="360"/>
      </w:pPr>
    </w:lvl>
    <w:lvl w:ilvl="5" w:tplc="02B67710" w:tentative="1">
      <w:start w:val="1"/>
      <w:numFmt w:val="lowerRoman"/>
      <w:lvlText w:val="%6."/>
      <w:lvlJc w:val="right"/>
      <w:pPr>
        <w:ind w:left="4320" w:hanging="180"/>
      </w:pPr>
    </w:lvl>
    <w:lvl w:ilvl="6" w:tplc="0F52F93C" w:tentative="1">
      <w:start w:val="1"/>
      <w:numFmt w:val="decimal"/>
      <w:lvlText w:val="%7."/>
      <w:lvlJc w:val="left"/>
      <w:pPr>
        <w:ind w:left="5040" w:hanging="360"/>
      </w:pPr>
    </w:lvl>
    <w:lvl w:ilvl="7" w:tplc="3EC6A9DC" w:tentative="1">
      <w:start w:val="1"/>
      <w:numFmt w:val="lowerLetter"/>
      <w:lvlText w:val="%8."/>
      <w:lvlJc w:val="left"/>
      <w:pPr>
        <w:ind w:left="5760" w:hanging="360"/>
      </w:pPr>
    </w:lvl>
    <w:lvl w:ilvl="8" w:tplc="D7267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5863"/>
    <w:multiLevelType w:val="multilevel"/>
    <w:tmpl w:val="B10481FA"/>
    <w:numStyleLink w:val="LijstalineaSublijst"/>
  </w:abstractNum>
  <w:abstractNum w:abstractNumId="17" w15:restartNumberingAfterBreak="0">
    <w:nsid w:val="7BD72FEB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CF21EF"/>
    <w:multiLevelType w:val="hybridMultilevel"/>
    <w:tmpl w:val="29D2C536"/>
    <w:lvl w:ilvl="0" w:tplc="3E9661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024F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02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3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5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8A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EF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4A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69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16"/>
    <w:lvlOverride w:ilvl="0">
      <w:startOverride w:val="1"/>
    </w:lvlOverride>
  </w:num>
  <w:num w:numId="16">
    <w:abstractNumId w:val="5"/>
  </w:num>
  <w:num w:numId="17">
    <w:abstractNumId w:val="14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17"/>
  </w:num>
  <w:num w:numId="27">
    <w:abstractNumId w:val="7"/>
  </w:num>
  <w:num w:numId="28">
    <w:abstractNumId w:val="8"/>
  </w:num>
  <w:num w:numId="29">
    <w:abstractNumId w:val="5"/>
  </w:num>
  <w:num w:numId="30">
    <w:abstractNumId w:val="3"/>
  </w:num>
  <w:num w:numId="31">
    <w:abstractNumId w:val="2"/>
  </w:num>
  <w:num w:numId="32">
    <w:abstractNumId w:val="10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36A8A"/>
    <w:rsid w:val="0007326A"/>
    <w:rsid w:val="00084FEE"/>
    <w:rsid w:val="0009217F"/>
    <w:rsid w:val="00096A41"/>
    <w:rsid w:val="000A0E9B"/>
    <w:rsid w:val="000A4274"/>
    <w:rsid w:val="000A6968"/>
    <w:rsid w:val="000C1461"/>
    <w:rsid w:val="000C76F2"/>
    <w:rsid w:val="00135FCD"/>
    <w:rsid w:val="0013663C"/>
    <w:rsid w:val="0014069D"/>
    <w:rsid w:val="00160720"/>
    <w:rsid w:val="001627F9"/>
    <w:rsid w:val="001637F3"/>
    <w:rsid w:val="00170866"/>
    <w:rsid w:val="001B74C8"/>
    <w:rsid w:val="001D03AC"/>
    <w:rsid w:val="001F2E56"/>
    <w:rsid w:val="00200B24"/>
    <w:rsid w:val="00210BBA"/>
    <w:rsid w:val="00211F5D"/>
    <w:rsid w:val="00243337"/>
    <w:rsid w:val="00267149"/>
    <w:rsid w:val="00270826"/>
    <w:rsid w:val="00286966"/>
    <w:rsid w:val="00290297"/>
    <w:rsid w:val="002B5BF2"/>
    <w:rsid w:val="002B7E02"/>
    <w:rsid w:val="002C0AE3"/>
    <w:rsid w:val="002F4FF1"/>
    <w:rsid w:val="003057FE"/>
    <w:rsid w:val="0030595F"/>
    <w:rsid w:val="0031305E"/>
    <w:rsid w:val="00356610"/>
    <w:rsid w:val="0036161D"/>
    <w:rsid w:val="00365B9E"/>
    <w:rsid w:val="003A242E"/>
    <w:rsid w:val="003A45B5"/>
    <w:rsid w:val="003B60F4"/>
    <w:rsid w:val="00414E85"/>
    <w:rsid w:val="0042245A"/>
    <w:rsid w:val="00442C0D"/>
    <w:rsid w:val="00471DAC"/>
    <w:rsid w:val="00477346"/>
    <w:rsid w:val="00485799"/>
    <w:rsid w:val="00487660"/>
    <w:rsid w:val="004B48E3"/>
    <w:rsid w:val="004D7BF2"/>
    <w:rsid w:val="00525F09"/>
    <w:rsid w:val="00556116"/>
    <w:rsid w:val="00573719"/>
    <w:rsid w:val="005817A7"/>
    <w:rsid w:val="005D1753"/>
    <w:rsid w:val="005E5E0B"/>
    <w:rsid w:val="00630634"/>
    <w:rsid w:val="006403AC"/>
    <w:rsid w:val="006460F7"/>
    <w:rsid w:val="00665299"/>
    <w:rsid w:val="00673A66"/>
    <w:rsid w:val="006A4F6C"/>
    <w:rsid w:val="006B30A3"/>
    <w:rsid w:val="006C01C5"/>
    <w:rsid w:val="006C11F9"/>
    <w:rsid w:val="006C773B"/>
    <w:rsid w:val="006D2015"/>
    <w:rsid w:val="00702657"/>
    <w:rsid w:val="0070662C"/>
    <w:rsid w:val="00733A54"/>
    <w:rsid w:val="007709C4"/>
    <w:rsid w:val="007804C6"/>
    <w:rsid w:val="00784501"/>
    <w:rsid w:val="00787E95"/>
    <w:rsid w:val="007A59F9"/>
    <w:rsid w:val="007B01CB"/>
    <w:rsid w:val="007B0671"/>
    <w:rsid w:val="007D7EA2"/>
    <w:rsid w:val="007E2AE6"/>
    <w:rsid w:val="008149B1"/>
    <w:rsid w:val="00824310"/>
    <w:rsid w:val="008631C5"/>
    <w:rsid w:val="008757F1"/>
    <w:rsid w:val="008C181B"/>
    <w:rsid w:val="008C4F07"/>
    <w:rsid w:val="008D5FEE"/>
    <w:rsid w:val="008D74E5"/>
    <w:rsid w:val="008F77F9"/>
    <w:rsid w:val="0090595C"/>
    <w:rsid w:val="0090795E"/>
    <w:rsid w:val="00933D0B"/>
    <w:rsid w:val="00940668"/>
    <w:rsid w:val="00961BFB"/>
    <w:rsid w:val="00976C62"/>
    <w:rsid w:val="00985233"/>
    <w:rsid w:val="00987C02"/>
    <w:rsid w:val="00997F47"/>
    <w:rsid w:val="009A6A98"/>
    <w:rsid w:val="009C0BBB"/>
    <w:rsid w:val="009E0DBD"/>
    <w:rsid w:val="009F10D9"/>
    <w:rsid w:val="00A338B3"/>
    <w:rsid w:val="00A43A1B"/>
    <w:rsid w:val="00A911F5"/>
    <w:rsid w:val="00A97DEB"/>
    <w:rsid w:val="00AB6FB4"/>
    <w:rsid w:val="00B0228D"/>
    <w:rsid w:val="00B04E56"/>
    <w:rsid w:val="00B144C4"/>
    <w:rsid w:val="00B1669F"/>
    <w:rsid w:val="00B23610"/>
    <w:rsid w:val="00BD6FD5"/>
    <w:rsid w:val="00BE3F63"/>
    <w:rsid w:val="00BE43D5"/>
    <w:rsid w:val="00C171C8"/>
    <w:rsid w:val="00C47FA9"/>
    <w:rsid w:val="00C6169C"/>
    <w:rsid w:val="00C7098F"/>
    <w:rsid w:val="00CA3228"/>
    <w:rsid w:val="00D056C1"/>
    <w:rsid w:val="00D211E3"/>
    <w:rsid w:val="00D2172F"/>
    <w:rsid w:val="00D21E15"/>
    <w:rsid w:val="00D44E2A"/>
    <w:rsid w:val="00D455F6"/>
    <w:rsid w:val="00D5159B"/>
    <w:rsid w:val="00D833E6"/>
    <w:rsid w:val="00D95BFF"/>
    <w:rsid w:val="00DC5834"/>
    <w:rsid w:val="00DE04C4"/>
    <w:rsid w:val="00E05B9F"/>
    <w:rsid w:val="00E111C3"/>
    <w:rsid w:val="00E31436"/>
    <w:rsid w:val="00E54C0C"/>
    <w:rsid w:val="00E57079"/>
    <w:rsid w:val="00EA1E56"/>
    <w:rsid w:val="00EC1769"/>
    <w:rsid w:val="00F3194E"/>
    <w:rsid w:val="00F40EE9"/>
    <w:rsid w:val="00FE51A7"/>
    <w:rsid w:val="00FF0AFF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1F8EF"/>
  <w15:docId w15:val="{D5CB5CFC-B7F1-4307-BA0C-139580A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98F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32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30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7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31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28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6"/>
      </w:numPr>
    </w:pPr>
  </w:style>
  <w:style w:type="paragraph" w:customStyle="1" w:styleId="OMGniv1">
    <w:name w:val="OMG niv 1"/>
    <w:basedOn w:val="Standaard"/>
    <w:link w:val="OMGniv1Char"/>
    <w:qFormat/>
    <w:rsid w:val="005C6FF0"/>
    <w:pPr>
      <w:numPr>
        <w:numId w:val="33"/>
      </w:numPr>
      <w:contextualSpacing/>
    </w:pPr>
    <w:rPr>
      <w:b/>
    </w:rPr>
  </w:style>
  <w:style w:type="character" w:customStyle="1" w:styleId="OMGniv1Char">
    <w:name w:val="OMG niv 1 Char"/>
    <w:basedOn w:val="Standaardalinea-lettertype"/>
    <w:link w:val="OMGniv1"/>
    <w:rsid w:val="005C6FF0"/>
    <w:rPr>
      <w:b/>
      <w:noProof/>
      <w:lang w:val="nl-NL"/>
    </w:rPr>
  </w:style>
  <w:style w:type="paragraph" w:customStyle="1" w:styleId="OMGniv2">
    <w:name w:val="OMG niv 2"/>
    <w:basedOn w:val="OMGniv1"/>
    <w:link w:val="OMGniv2Char"/>
    <w:qFormat/>
    <w:rsid w:val="004E4E08"/>
    <w:pPr>
      <w:numPr>
        <w:ilvl w:val="1"/>
      </w:numPr>
    </w:pPr>
    <w:rPr>
      <w:b w:val="0"/>
    </w:rPr>
  </w:style>
  <w:style w:type="character" w:customStyle="1" w:styleId="OMGniv2Char">
    <w:name w:val="OMG niv 2 Char"/>
    <w:basedOn w:val="OMGniv1Char"/>
    <w:link w:val="OMGniv2"/>
    <w:rsid w:val="004E4E08"/>
    <w:rPr>
      <w:b w:val="0"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5C6FF0"/>
    <w:pPr>
      <w:numPr>
        <w:ilvl w:val="2"/>
      </w:numPr>
    </w:pPr>
  </w:style>
  <w:style w:type="character" w:customStyle="1" w:styleId="OMGniv3Char">
    <w:name w:val="OMG niv 3 Char"/>
    <w:basedOn w:val="OMGniv2Char"/>
    <w:link w:val="OMGniv3"/>
    <w:rsid w:val="005C6FF0"/>
    <w:rPr>
      <w:b w:val="0"/>
      <w:noProof/>
      <w:lang w:val="nl-NL"/>
    </w:r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customStyle="1" w:styleId="Normal0">
    <w:name w:val="Normal_0"/>
    <w:qFormat/>
    <w:rsid w:val="00745F84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12DD7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12DD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0">
    <w:name w:val="Table Grid_0"/>
    <w:basedOn w:val="TableNormal0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table" w:customStyle="1" w:styleId="TableNormal00">
    <w:name w:val="Table Normal_0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l0"/>
    <w:link w:val="BallontekstChar"/>
    <w:uiPriority w:val="99"/>
    <w:semiHidden/>
    <w:unhideWhenUsed/>
    <w:rsid w:val="00EA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0"/>
    <w:link w:val="Ballontekst"/>
    <w:uiPriority w:val="99"/>
    <w:semiHidden/>
    <w:rsid w:val="00EA1E56"/>
    <w:rPr>
      <w:rFonts w:ascii="Tahoma" w:hAnsi="Tahoma" w:cs="Tahoma"/>
      <w:noProof/>
      <w:sz w:val="16"/>
      <w:szCs w:val="16"/>
      <w:lang w:val="nl-NL"/>
    </w:rPr>
  </w:style>
  <w:style w:type="paragraph" w:customStyle="1" w:styleId="BalloonText0">
    <w:name w:val="Balloon Text_0"/>
    <w:basedOn w:val="Standaard"/>
    <w:uiPriority w:val="99"/>
    <w:semiHidden/>
    <w:unhideWhenUsed/>
    <w:rsid w:val="001B5E3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7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34"/>
      </w:numPr>
      <w:ind w:left="357" w:hanging="357"/>
    </w:pPr>
  </w:style>
  <w:style w:type="character" w:customStyle="1" w:styleId="Onopgelostemelding1">
    <w:name w:val="Onopgeloste melding1"/>
    <w:basedOn w:val="DefaultParagraphFont0"/>
    <w:uiPriority w:val="99"/>
    <w:semiHidden/>
    <w:unhideWhenUsed/>
    <w:rsid w:val="00AD0BAA"/>
    <w:rPr>
      <w:color w:val="605E5C"/>
      <w:shd w:val="clear" w:color="auto" w:fill="E1DFDD"/>
    </w:rPr>
  </w:style>
  <w:style w:type="character" w:styleId="GevolgdeHyperlink">
    <w:name w:val="FollowedHyperlink"/>
    <w:basedOn w:val="DefaultParagraphFont0"/>
    <w:uiPriority w:val="99"/>
    <w:semiHidden/>
    <w:unhideWhenUsed/>
    <w:rsid w:val="0053060F"/>
    <w:rPr>
      <w:color w:val="800080" w:themeColor="followedHyperlink"/>
      <w:u w:val="single"/>
    </w:rPr>
  </w:style>
  <w:style w:type="table" w:customStyle="1" w:styleId="Tabelraster1">
    <w:name w:val="Tabelraster1"/>
    <w:basedOn w:val="TableNormal0"/>
    <w:next w:val="TableGrid0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0">
    <w:name w:val="Table Grid_0_0"/>
    <w:basedOn w:val="TableNormal0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TableNormal0"/>
    <w:next w:val="TableGrid0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1">
    <w:name w:val="Table Grid_01"/>
    <w:basedOn w:val="TableNormal0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opgelostemelding10">
    <w:name w:val="Onopgeloste melding1"/>
    <w:basedOn w:val="DefaultParagraphFont0"/>
    <w:uiPriority w:val="99"/>
    <w:semiHidden/>
    <w:unhideWhenUsed/>
    <w:rsid w:val="00A662B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E04C4"/>
    <w:pPr>
      <w:spacing w:line="240" w:lineRule="auto"/>
    </w:pPr>
    <w:rPr>
      <w:noProof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7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7F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7FA9"/>
    <w:rPr>
      <w:noProof/>
      <w:lang w:val="nl-NL"/>
    </w:rPr>
  </w:style>
  <w:style w:type="character" w:styleId="Onopgelostemelding">
    <w:name w:val="Unresolved Mention"/>
    <w:basedOn w:val="Standaardalinea-lettertype"/>
    <w:uiPriority w:val="99"/>
    <w:rsid w:val="0031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erijssel.nl/loket/vergunning-ontheffing-melden/milieu-natuur/wet-3/" TargetMode="External"/><Relationship Id="rId13" Type="http://schemas.openxmlformats.org/officeDocument/2006/relationships/hyperlink" Target="mailto:naam@mailadres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ten.overheid.nl/zoek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[gemeente].nl/bezwaarschrift-indien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fficielebekendmaking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dpunt@overijssel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C39AB5-27E8-483D-80D9-8C2BC52070C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Bouwhuis</dc:creator>
  <cp:lastModifiedBy>Digna Doude van Troostwijk</cp:lastModifiedBy>
  <cp:revision>2</cp:revision>
  <dcterms:created xsi:type="dcterms:W3CDTF">2022-01-10T13:52:00Z</dcterms:created>
  <dcterms:modified xsi:type="dcterms:W3CDTF">2022-01-10T13:52:00Z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bouwhuis</vt:lpwstr>
  </property>
  <property fmtid="{D5CDD505-2E9C-101B-9397-08002B2CF9AE}" pid="3" name="Header">
    <vt:lpwstr>Deventer</vt:lpwstr>
  </property>
  <property fmtid="{D5CDD505-2E9C-101B-9397-08002B2CF9AE}" pid="4" name="HeaderId">
    <vt:lpwstr>4A30FCDF7EB640948B1A47D95B08AB40</vt:lpwstr>
  </property>
  <property fmtid="{D5CDD505-2E9C-101B-9397-08002B2CF9AE}" pid="5" name="Template">
    <vt:lpwstr>(V) Brief Project vergunningsvrij</vt:lpwstr>
  </property>
  <property fmtid="{D5CDD505-2E9C-101B-9397-08002B2CF9AE}" pid="6" name="TemplateId">
    <vt:lpwstr>9A4E7F383B9B4A6FBBD04174B7B2322E</vt:lpwstr>
  </property>
  <property fmtid="{D5CDD505-2E9C-101B-9397-08002B2CF9AE}" pid="7" name="Typist">
    <vt:lpwstr>bouwhuis</vt:lpwstr>
  </property>
</Properties>
</file>