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80077" w14:textId="7E4131D8" w:rsidR="001B0CCE" w:rsidRPr="007B2B72" w:rsidRDefault="00BB7183" w:rsidP="003026CC">
      <w:pPr>
        <w:rPr>
          <w:rFonts w:ascii="Corbel" w:hAnsi="Corbel"/>
          <w:b/>
          <w:bCs/>
          <w:sz w:val="30"/>
          <w:szCs w:val="30"/>
        </w:rPr>
      </w:pPr>
      <w:r w:rsidRPr="00BB7183">
        <w:rPr>
          <w:rFonts w:ascii="Corbel" w:hAnsi="Corbel"/>
          <w:b/>
          <w:bCs/>
          <w:sz w:val="30"/>
          <w:szCs w:val="30"/>
        </w:rPr>
        <w:t>Draaiboek</w:t>
      </w:r>
      <w:r w:rsidR="004C53D3">
        <w:rPr>
          <w:rFonts w:ascii="Corbel" w:hAnsi="Corbel"/>
          <w:b/>
          <w:bCs/>
          <w:sz w:val="30"/>
          <w:szCs w:val="30"/>
        </w:rPr>
        <w:t xml:space="preserve"> </w:t>
      </w:r>
      <w:r w:rsidR="003D2177">
        <w:rPr>
          <w:rFonts w:ascii="Corbel" w:hAnsi="Corbel"/>
          <w:b/>
          <w:bCs/>
          <w:sz w:val="30"/>
          <w:szCs w:val="30"/>
        </w:rPr>
        <w:t>gesprek</w:t>
      </w:r>
      <w:r w:rsidR="004C53D3">
        <w:rPr>
          <w:rFonts w:ascii="Corbel" w:hAnsi="Corbel"/>
          <w:b/>
          <w:bCs/>
          <w:sz w:val="30"/>
          <w:szCs w:val="30"/>
        </w:rPr>
        <w:t xml:space="preserve"> </w:t>
      </w:r>
      <w:r w:rsidR="00393E77">
        <w:rPr>
          <w:rFonts w:ascii="Corbel" w:hAnsi="Corbel"/>
          <w:b/>
          <w:bCs/>
          <w:sz w:val="30"/>
          <w:szCs w:val="30"/>
        </w:rPr>
        <w:t>Omgevingstafel</w:t>
      </w:r>
      <w:r w:rsidR="00BA2DEF">
        <w:rPr>
          <w:rFonts w:ascii="Corbel" w:hAnsi="Corbel"/>
          <w:b/>
          <w:bCs/>
          <w:sz w:val="30"/>
          <w:szCs w:val="30"/>
        </w:rPr>
        <w:t xml:space="preserve"> HOKSEBERG</w:t>
      </w:r>
    </w:p>
    <w:p w14:paraId="57769F09" w14:textId="77777777" w:rsidR="00A93865" w:rsidRDefault="00A93865" w:rsidP="003026CC">
      <w:pPr>
        <w:rPr>
          <w:rFonts w:ascii="Corbel" w:hAnsi="Corbel"/>
          <w:sz w:val="22"/>
          <w:szCs w:val="22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718"/>
        <w:gridCol w:w="1526"/>
        <w:gridCol w:w="2960"/>
        <w:gridCol w:w="2537"/>
      </w:tblGrid>
      <w:tr w:rsidR="007B2B72" w14:paraId="7F3CDA0A" w14:textId="77777777" w:rsidTr="003D3198"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F2E2" w14:textId="77777777" w:rsidR="00EF0CD8" w:rsidRDefault="00B97EBC" w:rsidP="00FE7A15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eastAsia="Times New Roman" w:hAnsi="Corbel"/>
                <w:sz w:val="22"/>
                <w:szCs w:val="22"/>
              </w:rPr>
              <w:br w:type="page"/>
            </w:r>
            <w:r w:rsidR="00EF0CD8">
              <w:rPr>
                <w:rFonts w:ascii="Corbel" w:hAnsi="Corbel"/>
                <w:b/>
                <w:bCs/>
                <w:sz w:val="22"/>
                <w:szCs w:val="22"/>
              </w:rPr>
              <w:t>Programma</w:t>
            </w:r>
            <w:r w:rsidR="00EF0CD8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C767" w14:textId="77777777" w:rsidR="00EF0CD8" w:rsidRDefault="00EF0C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Tijd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64FABA3" w14:textId="77777777" w:rsidR="00EF0CD8" w:rsidRDefault="00EF0C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Wie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515F" w14:textId="77777777" w:rsidR="00EF0CD8" w:rsidRDefault="00EF0C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 xml:space="preserve">Activiteiten 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D69C73" w14:textId="77777777" w:rsidR="00EF0CD8" w:rsidRDefault="00EF0C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Doel/Resultaat</w:t>
            </w:r>
          </w:p>
        </w:tc>
      </w:tr>
      <w:tr w:rsidR="007B2B72" w14:paraId="009C1D4F" w14:textId="77777777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B1FC" w14:textId="77777777" w:rsidR="001B3284" w:rsidRDefault="001B3284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Digitale inloop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F03C" w14:textId="77777777" w:rsidR="001B3284" w:rsidRDefault="00E666D5" w:rsidP="006460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13</w:t>
            </w:r>
            <w:r w:rsidR="003571A2">
              <w:rPr>
                <w:rFonts w:ascii="Corbel" w:hAnsi="Corbel"/>
                <w:sz w:val="22"/>
                <w:szCs w:val="22"/>
              </w:rPr>
              <w:t>.</w:t>
            </w:r>
            <w:r w:rsidR="00DC7A2B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851DF8C" w14:textId="77777777" w:rsidR="00003D72" w:rsidRDefault="00332B8C" w:rsidP="008F6035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Hanneke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EF14" w14:textId="77777777" w:rsidR="001B3284" w:rsidRDefault="003571A2" w:rsidP="00553424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Testen techniek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55975A" w14:textId="77777777" w:rsidR="001B3284" w:rsidRDefault="003571A2" w:rsidP="0064603E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Alles werkt</w:t>
            </w:r>
          </w:p>
        </w:tc>
      </w:tr>
      <w:tr w:rsidR="007B2B72" w14:paraId="33F8391B" w14:textId="77777777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095D" w14:textId="77777777" w:rsidR="00EF0CD8" w:rsidRDefault="00896E0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Plenaire opening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E7F6" w14:textId="77777777" w:rsidR="00EF0CD8" w:rsidRDefault="00E666D5" w:rsidP="006460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13.</w:t>
            </w:r>
            <w:r w:rsidR="00915534">
              <w:rPr>
                <w:rFonts w:ascii="Corbel" w:hAnsi="Corbel"/>
                <w:sz w:val="22"/>
                <w:szCs w:val="22"/>
              </w:rPr>
              <w:t>40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55BB008" w14:textId="77777777" w:rsidR="00EF0CD8" w:rsidRDefault="00332B8C" w:rsidP="008F6035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Hanneke</w:t>
            </w:r>
          </w:p>
          <w:p w14:paraId="497CE106" w14:textId="77777777" w:rsidR="00553424" w:rsidRDefault="00553424" w:rsidP="008F6035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16CE8" w14:textId="77777777" w:rsidR="000821F0" w:rsidRDefault="000821F0" w:rsidP="00553424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Welkom</w:t>
            </w:r>
            <w:r w:rsidR="008750C5">
              <w:rPr>
                <w:rFonts w:ascii="Corbel" w:hAnsi="Corbel"/>
                <w:sz w:val="21"/>
                <w:szCs w:val="21"/>
              </w:rPr>
              <w:t>, doel, kennismaken</w:t>
            </w:r>
          </w:p>
          <w:p w14:paraId="3B4BF64B" w14:textId="77777777" w:rsidR="00DB2A8C" w:rsidRDefault="00DB2A8C" w:rsidP="00553424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Huisregels online werken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34784E" w14:textId="77777777" w:rsidR="00EF0CD8" w:rsidRDefault="00BB0E3B" w:rsidP="0064603E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 xml:space="preserve">Het is duidelijk wat we gaan doen, wie er </w:t>
            </w:r>
            <w:r w:rsidR="00686230">
              <w:rPr>
                <w:rFonts w:ascii="Corbel" w:hAnsi="Corbel"/>
                <w:sz w:val="21"/>
                <w:szCs w:val="21"/>
              </w:rPr>
              <w:t>zijn</w:t>
            </w:r>
          </w:p>
        </w:tc>
      </w:tr>
      <w:tr w:rsidR="007B2B72" w14:paraId="5F67E0CF" w14:textId="77777777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8285" w14:textId="77777777" w:rsidR="00EF0CD8" w:rsidRPr="00561D19" w:rsidRDefault="00F0788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Theorie Omgevingstafel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0DA0" w14:textId="064BAA2C" w:rsidR="00EF0CD8" w:rsidRPr="001D2AAA" w:rsidRDefault="00E666D5" w:rsidP="001D2AAA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13</w:t>
            </w:r>
            <w:r w:rsidR="00F07888">
              <w:rPr>
                <w:rFonts w:ascii="Corbel" w:hAnsi="Corbel"/>
                <w:sz w:val="22"/>
                <w:szCs w:val="22"/>
              </w:rPr>
              <w:t>.</w:t>
            </w:r>
            <w:r w:rsidR="00BA2DEF">
              <w:rPr>
                <w:rFonts w:ascii="Corbel" w:hAnsi="Corbel"/>
                <w:sz w:val="22"/>
                <w:szCs w:val="22"/>
              </w:rPr>
              <w:t>4</w:t>
            </w:r>
            <w:r w:rsidR="00915534">
              <w:rPr>
                <w:rFonts w:ascii="Corbel" w:hAnsi="Corbel"/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B4E566A" w14:textId="77777777" w:rsidR="00EF0CD8" w:rsidRDefault="00332B8C" w:rsidP="008F6035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Hanneke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0F8D" w14:textId="77777777" w:rsidR="00EF0CD8" w:rsidRDefault="00BD3E56" w:rsidP="008F6035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Korte intro over Omgevingstafel en rollen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9F7567" w14:textId="77777777" w:rsidR="00EF0CD8" w:rsidRDefault="009E3717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Terugblik op</w:t>
            </w:r>
            <w:r w:rsidR="00A315C2">
              <w:rPr>
                <w:rFonts w:ascii="Corbel" w:hAnsi="Corbel"/>
                <w:sz w:val="22"/>
                <w:szCs w:val="22"/>
              </w:rPr>
              <w:t xml:space="preserve"> het project en vandaag leren in de praktijk</w:t>
            </w:r>
          </w:p>
        </w:tc>
      </w:tr>
      <w:tr w:rsidR="007B2B72" w14:paraId="34FB572F" w14:textId="77777777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50B9" w14:textId="77777777" w:rsidR="002154AB" w:rsidRPr="00561D19" w:rsidRDefault="00BB73FC" w:rsidP="00B64A35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Start Omgevingstafel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95C9" w14:textId="77777777" w:rsidR="002154AB" w:rsidRDefault="00E666D5" w:rsidP="00B64A35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13</w:t>
            </w:r>
            <w:r w:rsidR="00BB73FC">
              <w:rPr>
                <w:rFonts w:ascii="Corbel" w:hAnsi="Corbel"/>
                <w:sz w:val="22"/>
                <w:szCs w:val="22"/>
              </w:rPr>
              <w:t>.</w:t>
            </w:r>
            <w:r w:rsidR="00915534">
              <w:rPr>
                <w:rFonts w:ascii="Corbel" w:hAnsi="Corbel"/>
                <w:sz w:val="22"/>
                <w:szCs w:val="22"/>
              </w:rPr>
              <w:t>50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6580BEB" w14:textId="77777777" w:rsidR="002154AB" w:rsidRDefault="00BB73FC" w:rsidP="00B64A35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Gespreksleider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36A6" w14:textId="77777777" w:rsidR="005E604E" w:rsidRDefault="0022112B" w:rsidP="001B7F37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Welkom, kennismaken en functies</w:t>
            </w:r>
            <w:r w:rsidR="005E604E">
              <w:rPr>
                <w:rFonts w:ascii="Corbel" w:hAnsi="Corbel"/>
                <w:sz w:val="22"/>
                <w:szCs w:val="22"/>
              </w:rPr>
              <w:t>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1356F2" w14:textId="77777777" w:rsidR="00D67EF2" w:rsidRDefault="0022112B" w:rsidP="00B64A35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Helder wordt wie welke rol heeft</w:t>
            </w:r>
            <w:r w:rsidR="005E604E">
              <w:rPr>
                <w:rFonts w:ascii="Corbel" w:hAnsi="Corbel"/>
                <w:sz w:val="22"/>
                <w:szCs w:val="22"/>
              </w:rPr>
              <w:t xml:space="preserve">. </w:t>
            </w:r>
          </w:p>
        </w:tc>
      </w:tr>
      <w:tr w:rsidR="007B2B72" w14:paraId="24856E90" w14:textId="77777777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C74AD" w14:textId="77777777" w:rsidR="00D461D1" w:rsidRPr="00561D19" w:rsidRDefault="0022112B" w:rsidP="0034109A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Input Intaketafel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D913" w14:textId="7D7AAE98" w:rsidR="00D461D1" w:rsidRDefault="00E666D5" w:rsidP="0034109A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13</w:t>
            </w:r>
            <w:r w:rsidR="0022112B">
              <w:rPr>
                <w:rFonts w:ascii="Corbel" w:hAnsi="Corbel"/>
                <w:sz w:val="22"/>
                <w:szCs w:val="22"/>
              </w:rPr>
              <w:t>.</w:t>
            </w:r>
            <w:r w:rsidR="00915534">
              <w:rPr>
                <w:rFonts w:ascii="Corbel" w:hAnsi="Corbel"/>
                <w:sz w:val="22"/>
                <w:szCs w:val="22"/>
              </w:rPr>
              <w:t>5</w:t>
            </w:r>
            <w:r w:rsidR="0012729D">
              <w:rPr>
                <w:rFonts w:ascii="Corbel" w:hAnsi="Corbel"/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1A8B201" w14:textId="77777777" w:rsidR="00D461D1" w:rsidRDefault="0096139E" w:rsidP="0034109A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Casemanager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8CD4" w14:textId="1EF07EE1" w:rsidR="00F6527A" w:rsidRPr="00561D19" w:rsidRDefault="00FC518C" w:rsidP="001E2433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Geeft aan waarom de gemeente dit plan wenselijk vindt en</w:t>
            </w:r>
            <w:r w:rsidR="00445598">
              <w:rPr>
                <w:rFonts w:ascii="Corbel" w:hAnsi="Corbel"/>
                <w:sz w:val="22"/>
                <w:szCs w:val="22"/>
              </w:rPr>
              <w:t xml:space="preserve"> noem</w:t>
            </w:r>
            <w:r w:rsidR="00BA2DEF">
              <w:rPr>
                <w:rFonts w:ascii="Corbel" w:hAnsi="Corbel"/>
                <w:sz w:val="22"/>
                <w:szCs w:val="22"/>
              </w:rPr>
              <w:t>t</w:t>
            </w:r>
            <w:r w:rsidR="00445598">
              <w:rPr>
                <w:rFonts w:ascii="Corbel" w:hAnsi="Corbel"/>
                <w:sz w:val="22"/>
                <w:szCs w:val="22"/>
              </w:rPr>
              <w:t xml:space="preserve"> mitsen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449143" w14:textId="77777777" w:rsidR="002F15F4" w:rsidRDefault="00FC518C" w:rsidP="00441F01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Helderheid dat de gemeente dit </w:t>
            </w:r>
            <w:r w:rsidR="004A0E92">
              <w:rPr>
                <w:rFonts w:ascii="Corbel" w:hAnsi="Corbel"/>
                <w:sz w:val="22"/>
                <w:szCs w:val="22"/>
              </w:rPr>
              <w:t>plan graag wil en</w:t>
            </w:r>
            <w:r>
              <w:rPr>
                <w:rFonts w:ascii="Corbel" w:hAnsi="Corbel"/>
                <w:sz w:val="22"/>
                <w:szCs w:val="22"/>
              </w:rPr>
              <w:t xml:space="preserve"> onder</w:t>
            </w:r>
            <w:r w:rsidR="004A0E92">
              <w:rPr>
                <w:rFonts w:ascii="Corbel" w:hAnsi="Corbel"/>
                <w:sz w:val="22"/>
                <w:szCs w:val="22"/>
              </w:rPr>
              <w:t xml:space="preserve"> </w:t>
            </w:r>
            <w:r>
              <w:rPr>
                <w:rFonts w:ascii="Corbel" w:hAnsi="Corbel"/>
                <w:sz w:val="22"/>
                <w:szCs w:val="22"/>
              </w:rPr>
              <w:t>voorwaarden</w:t>
            </w:r>
          </w:p>
        </w:tc>
      </w:tr>
      <w:tr w:rsidR="007B2B72" w14:paraId="3846CE61" w14:textId="77777777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5F22" w14:textId="77777777" w:rsidR="00D461D1" w:rsidRDefault="00D461D1" w:rsidP="0034109A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Toelichting case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16681" w14:textId="2F919404" w:rsidR="00D461D1" w:rsidRDefault="00E666D5" w:rsidP="009537C1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13</w:t>
            </w:r>
            <w:r w:rsidR="00DC5B9C">
              <w:rPr>
                <w:rFonts w:ascii="Corbel" w:hAnsi="Corbel"/>
                <w:sz w:val="22"/>
                <w:szCs w:val="22"/>
              </w:rPr>
              <w:t>.</w:t>
            </w:r>
            <w:r w:rsidR="000F6034">
              <w:rPr>
                <w:rFonts w:ascii="Corbel" w:hAnsi="Corbel"/>
                <w:sz w:val="22"/>
                <w:szCs w:val="22"/>
              </w:rPr>
              <w:t>5</w:t>
            </w:r>
            <w:r w:rsidR="0012729D">
              <w:rPr>
                <w:rFonts w:ascii="Corbel" w:hAnsi="Corbel"/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36643D2" w14:textId="77777777" w:rsidR="00D461D1" w:rsidRDefault="00DC5B9C" w:rsidP="0034109A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Initiatiefnemer 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AAC7" w14:textId="77777777" w:rsidR="00D461D1" w:rsidRDefault="002E3243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Initiatiefnemer </w:t>
            </w:r>
            <w:r w:rsidR="00D461D1">
              <w:rPr>
                <w:rFonts w:ascii="Corbel" w:hAnsi="Corbel"/>
                <w:sz w:val="22"/>
                <w:szCs w:val="22"/>
              </w:rPr>
              <w:t xml:space="preserve">geeft een korte toelichting op de case 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5865D0" w14:textId="77777777" w:rsidR="00D461D1" w:rsidRDefault="003050E7" w:rsidP="0034109A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De case is helder. Geen toelichtende vragen</w:t>
            </w:r>
          </w:p>
        </w:tc>
      </w:tr>
      <w:tr w:rsidR="0096139E" w14:paraId="1F1E1570" w14:textId="77777777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B446" w14:textId="77777777" w:rsidR="0096139E" w:rsidRDefault="00B34EF1" w:rsidP="00FD5D6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Korte ronde reacties allen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B953" w14:textId="77777777" w:rsidR="0096139E" w:rsidRDefault="00B34EF1" w:rsidP="00FD5D6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</w:t>
            </w:r>
            <w:r w:rsidR="000F6034">
              <w:rPr>
                <w:rFonts w:ascii="Corbel" w:hAnsi="Corbel"/>
                <w:sz w:val="22"/>
                <w:szCs w:val="22"/>
              </w:rPr>
              <w:t>4.00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6085B1A" w14:textId="77777777" w:rsidR="0096139E" w:rsidRDefault="008A2E28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Adviseurs 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C5E5" w14:textId="77777777" w:rsidR="0096139E" w:rsidRDefault="008A2E28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Alle adviseurs geven in 20 seconden de essentie van hun reactie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03A6AD" w14:textId="77777777" w:rsidR="0096139E" w:rsidRDefault="00D00519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Een totaaloverzicht van alles wat besproken zal worden</w:t>
            </w:r>
          </w:p>
        </w:tc>
      </w:tr>
      <w:tr w:rsidR="007B2B72" w14:paraId="08A99E33" w14:textId="77777777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93450" w14:textId="384D221F" w:rsidR="00D461D1" w:rsidRDefault="004C53D3" w:rsidP="00FD5D6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Thema’s</w:t>
            </w:r>
            <w:r w:rsidR="009E0DF4">
              <w:rPr>
                <w:rFonts w:ascii="Corbel" w:hAnsi="Corbel"/>
                <w:sz w:val="22"/>
                <w:szCs w:val="22"/>
              </w:rPr>
              <w:t xml:space="preserve"> 1 t/m 5</w:t>
            </w:r>
            <w:r>
              <w:rPr>
                <w:rFonts w:ascii="Corbel" w:hAnsi="Corbel"/>
                <w:sz w:val="22"/>
                <w:szCs w:val="22"/>
              </w:rPr>
              <w:t xml:space="preserve"> bespreken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8DDF8" w14:textId="2A9E5069" w:rsidR="00D461D1" w:rsidRPr="007668B9" w:rsidRDefault="007668B9" w:rsidP="00FD5D6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14.1</w:t>
            </w:r>
            <w:r w:rsidR="00BA2DEF">
              <w:rPr>
                <w:rFonts w:ascii="Corbel" w:hAnsi="Corbel"/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FF84510" w14:textId="77777777" w:rsidR="005411CE" w:rsidRDefault="00AF2E9D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 initiatiefnemer/</w:t>
            </w:r>
            <w:r w:rsidR="004E6530">
              <w:rPr>
                <w:rFonts w:ascii="Corbel" w:hAnsi="Corbel"/>
                <w:sz w:val="22"/>
                <w:szCs w:val="22"/>
              </w:rPr>
              <w:t xml:space="preserve"> adviseur </w:t>
            </w:r>
            <w:r w:rsidR="00393E77">
              <w:rPr>
                <w:rFonts w:ascii="Corbel" w:hAnsi="Corbel"/>
                <w:sz w:val="22"/>
                <w:szCs w:val="22"/>
              </w:rPr>
              <w:t>/ allen</w:t>
            </w:r>
          </w:p>
          <w:p w14:paraId="527E6C13" w14:textId="77777777" w:rsidR="005411CE" w:rsidRDefault="005411CE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Gespreksleider zorgt voor strakke sturing en samenvatting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F901" w14:textId="730B8CCF" w:rsidR="004A50AC" w:rsidRDefault="004A50AC" w:rsidP="00EB42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1. </w:t>
            </w:r>
            <w:r w:rsidR="00033E23" w:rsidRPr="004A50AC">
              <w:rPr>
                <w:rFonts w:ascii="Corbel" w:hAnsi="Corbel"/>
                <w:sz w:val="22"/>
                <w:szCs w:val="22"/>
              </w:rPr>
              <w:t>De</w:t>
            </w:r>
            <w:r w:rsidR="00BA2DEF">
              <w:rPr>
                <w:rFonts w:ascii="Corbel" w:hAnsi="Corbel"/>
                <w:sz w:val="22"/>
                <w:szCs w:val="22"/>
              </w:rPr>
              <w:t xml:space="preserve"> initiatiefnemer geeft korte toelichting op het thema</w:t>
            </w:r>
          </w:p>
          <w:p w14:paraId="74D18EFA" w14:textId="36183E7C" w:rsidR="007245C0" w:rsidRDefault="004A50AC" w:rsidP="00EB42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2. </w:t>
            </w:r>
            <w:r w:rsidR="00033E23" w:rsidRPr="004A50AC">
              <w:rPr>
                <w:rFonts w:ascii="Corbel" w:hAnsi="Corbel"/>
                <w:sz w:val="22"/>
                <w:szCs w:val="22"/>
              </w:rPr>
              <w:t>De</w:t>
            </w:r>
            <w:r w:rsidR="004E6530" w:rsidRPr="004A50AC">
              <w:rPr>
                <w:rFonts w:ascii="Corbel" w:hAnsi="Corbel"/>
                <w:sz w:val="22"/>
                <w:szCs w:val="22"/>
              </w:rPr>
              <w:t xml:space="preserve"> </w:t>
            </w:r>
            <w:r w:rsidR="00BA2DEF">
              <w:rPr>
                <w:rFonts w:ascii="Corbel" w:hAnsi="Corbel"/>
                <w:sz w:val="22"/>
                <w:szCs w:val="22"/>
              </w:rPr>
              <w:t>betreffende adviseurs geven reactie</w:t>
            </w:r>
          </w:p>
          <w:p w14:paraId="2666F114" w14:textId="303ED176" w:rsidR="00C459BE" w:rsidRPr="004A50AC" w:rsidRDefault="00C459BE" w:rsidP="00EB42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3. </w:t>
            </w:r>
            <w:r w:rsidR="00BA2DEF">
              <w:rPr>
                <w:rFonts w:ascii="Corbel" w:hAnsi="Corbel"/>
                <w:sz w:val="22"/>
                <w:szCs w:val="22"/>
              </w:rPr>
              <w:t>Korte dialoog adviseurs met de initiatiefnemer</w:t>
            </w:r>
          </w:p>
          <w:p w14:paraId="563B413D" w14:textId="09AB521A" w:rsidR="00672FDE" w:rsidRPr="004A50AC" w:rsidRDefault="004A50AC" w:rsidP="00EB42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4. </w:t>
            </w:r>
            <w:r w:rsidR="00672FDE" w:rsidRPr="004A50AC">
              <w:rPr>
                <w:rFonts w:ascii="Corbel" w:hAnsi="Corbel"/>
                <w:sz w:val="22"/>
                <w:szCs w:val="22"/>
              </w:rPr>
              <w:t xml:space="preserve">Reactie andere adviseurs op thema. </w:t>
            </w:r>
          </w:p>
          <w:p w14:paraId="3A42AB1C" w14:textId="77777777" w:rsidR="00D461D1" w:rsidRPr="004A50AC" w:rsidRDefault="004A50AC" w:rsidP="00EB42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5. </w:t>
            </w:r>
            <w:r w:rsidR="006B70CA" w:rsidRPr="004A50AC">
              <w:rPr>
                <w:rFonts w:ascii="Corbel" w:hAnsi="Corbel"/>
                <w:sz w:val="22"/>
                <w:szCs w:val="22"/>
              </w:rPr>
              <w:t>Beslisser sluit af met de afspraken (inhoud en vervolg)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AB24DE" w14:textId="48EBB4C0" w:rsidR="00D461D1" w:rsidRDefault="00D4495D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Deze aanpak steeds herhalen bij elk </w:t>
            </w:r>
            <w:r w:rsidR="00CF7310">
              <w:rPr>
                <w:rFonts w:ascii="Corbel" w:hAnsi="Corbel"/>
                <w:sz w:val="22"/>
                <w:szCs w:val="22"/>
              </w:rPr>
              <w:t xml:space="preserve">thema. </w:t>
            </w:r>
            <w:r w:rsidR="00BF7827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02B22E5F" w14:textId="4177D6BF" w:rsidR="004C53D3" w:rsidRDefault="00BA2DEF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max </w:t>
            </w:r>
            <w:r w:rsidR="004C53D3">
              <w:rPr>
                <w:rFonts w:ascii="Corbel" w:hAnsi="Corbel"/>
                <w:sz w:val="22"/>
                <w:szCs w:val="22"/>
              </w:rPr>
              <w:t>10 minuten per thema</w:t>
            </w:r>
          </w:p>
        </w:tc>
      </w:tr>
      <w:tr w:rsidR="00BA2DEF" w14:paraId="04090AE2" w14:textId="77777777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AD09" w14:textId="3322B8A8" w:rsidR="00BA2DEF" w:rsidRDefault="00BA2DEF" w:rsidP="00FD5D6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Thema 1</w:t>
            </w:r>
            <w:r w:rsidR="009E0DF4">
              <w:rPr>
                <w:rFonts w:ascii="Corbel" w:hAnsi="Corbel"/>
                <w:sz w:val="22"/>
                <w:szCs w:val="22"/>
              </w:rPr>
              <w:t xml:space="preserve">: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F879" w14:textId="7309FC59" w:rsidR="00BA2DEF" w:rsidRDefault="00BA2DEF" w:rsidP="00FD5D6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14.15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B441BB" w14:textId="010468B3" w:rsidR="00BA2DEF" w:rsidRDefault="009E0DF4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Adviseurs wonen en zorg, provincie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5B81" w14:textId="5612D534" w:rsidR="00BA2DEF" w:rsidRDefault="009E0DF4" w:rsidP="00EB42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Wonen en Zorg (programma)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A54305" w14:textId="77777777" w:rsidR="00BA2DEF" w:rsidRDefault="00BA2DEF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</w:p>
        </w:tc>
      </w:tr>
      <w:tr w:rsidR="00BA2DEF" w14:paraId="29C53D1C" w14:textId="77777777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BEB7" w14:textId="1F0C6F78" w:rsidR="00BA2DEF" w:rsidRDefault="00BA2DEF" w:rsidP="00FD5D6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Thema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2E46" w14:textId="634FDC71" w:rsidR="00BA2DEF" w:rsidRDefault="00BA2DEF" w:rsidP="00FD5D6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14.25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4220B52" w14:textId="1569AA75" w:rsidR="00BA2DEF" w:rsidRDefault="009E0DF4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Adviseurs ro/verkeer, erfgoed, Oversticht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3C1B" w14:textId="1422CDA7" w:rsidR="00BA2DEF" w:rsidRDefault="009E0DF4" w:rsidP="00EB42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Ruimtelijke kwaliteit, erfgoed en verkeer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23A031" w14:textId="77777777" w:rsidR="00BA2DEF" w:rsidRDefault="00BA2DEF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</w:p>
        </w:tc>
      </w:tr>
      <w:tr w:rsidR="00BA2DEF" w14:paraId="166FA388" w14:textId="77777777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96F0" w14:textId="07179716" w:rsidR="00BA2DEF" w:rsidRDefault="009E0DF4" w:rsidP="00BA2DE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F</w:t>
            </w:r>
            <w:r w:rsidR="00BA2DEF">
              <w:rPr>
                <w:rFonts w:ascii="Corbel" w:hAnsi="Corbel"/>
                <w:sz w:val="22"/>
                <w:szCs w:val="22"/>
              </w:rPr>
              <w:t>eedback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66ED" w14:textId="771364E1" w:rsidR="00BA2DEF" w:rsidRDefault="00BA2DEF" w:rsidP="00BA2DE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14.3</w:t>
            </w:r>
            <w:r w:rsidR="009E0DF4">
              <w:rPr>
                <w:rFonts w:ascii="Corbel" w:hAnsi="Corbel"/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A9B881C" w14:textId="74E10DAC" w:rsidR="00BA2DEF" w:rsidRDefault="00BA2DEF" w:rsidP="00BA2DEF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Hanneke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1773C" w14:textId="78D663E3" w:rsidR="00BA2DEF" w:rsidRDefault="00BA2DEF" w:rsidP="00BA2DEF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Lukt het overleggen? Korte feedback voor de volgende bespreking van een thema 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080333" w14:textId="53C2E497" w:rsidR="00BA2DEF" w:rsidRDefault="00BA2DEF" w:rsidP="00BA2DEF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Checken of alles goed verloopt en even adempauze</w:t>
            </w:r>
          </w:p>
        </w:tc>
      </w:tr>
      <w:tr w:rsidR="00BA2DEF" w14:paraId="78905B82" w14:textId="77777777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DB9E" w14:textId="552AC08B" w:rsidR="00BA2DEF" w:rsidRDefault="00BA2DEF" w:rsidP="00BA2DE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Thema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1ABC" w14:textId="1DAA4DAE" w:rsidR="00BA2DEF" w:rsidRDefault="009E0DF4" w:rsidP="00BA2DE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14.50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C886C12" w14:textId="1A5B1387" w:rsidR="00BA2DEF" w:rsidRDefault="009E0DF4" w:rsidP="00BA2DEF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Provincie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DD36" w14:textId="04BC5B2A" w:rsidR="00BA2DEF" w:rsidRDefault="009E0DF4" w:rsidP="00BA2DEF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Natuur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811F08" w14:textId="77777777" w:rsidR="00BA2DEF" w:rsidRDefault="00BA2DEF" w:rsidP="00BA2DEF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</w:p>
        </w:tc>
      </w:tr>
      <w:tr w:rsidR="00BA2DEF" w14:paraId="41D1823E" w14:textId="77777777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B184" w14:textId="2A5A072F" w:rsidR="00BA2DEF" w:rsidRDefault="00BA2DEF" w:rsidP="00BA2DE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Thema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F8E9" w14:textId="401D8137" w:rsidR="00BA2DEF" w:rsidRDefault="009E0DF4" w:rsidP="00BA2DE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15.00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A8AC1F5" w14:textId="360D5229" w:rsidR="00BA2DEF" w:rsidRDefault="009E0DF4" w:rsidP="00BA2DEF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ODNV, VNOG, GGD, waterschap?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C080" w14:textId="4D6D7970" w:rsidR="00BA2DEF" w:rsidRDefault="009E0DF4" w:rsidP="00BA2DEF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Milieu, gezondheid en veiligheid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C8C8F0" w14:textId="77777777" w:rsidR="00BA2DEF" w:rsidRDefault="00BA2DEF" w:rsidP="00BA2DEF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</w:p>
        </w:tc>
      </w:tr>
      <w:tr w:rsidR="00BA2DEF" w14:paraId="66773B36" w14:textId="77777777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9CAB" w14:textId="1879DF22" w:rsidR="00BA2DEF" w:rsidRDefault="00BA2DEF" w:rsidP="00BA2DE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Thema 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D2D73" w14:textId="12440E23" w:rsidR="00BA2DEF" w:rsidRDefault="009E0DF4" w:rsidP="00BA2DE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15.10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895931B" w14:textId="27BE4BDB" w:rsidR="00BA2DEF" w:rsidRDefault="009E0DF4" w:rsidP="00BA2DEF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Adviseur duurzaamheid, waterschap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563D" w14:textId="04E38C02" w:rsidR="00BA2DEF" w:rsidRDefault="009E0DF4" w:rsidP="00BA2DEF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Klimaat en energie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AE3D6B" w14:textId="77777777" w:rsidR="00BA2DEF" w:rsidRDefault="00BA2DEF" w:rsidP="00BA2DEF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</w:p>
        </w:tc>
      </w:tr>
      <w:tr w:rsidR="00BA2DEF" w14:paraId="2E816D82" w14:textId="77777777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1127" w14:textId="77777777" w:rsidR="00BA2DEF" w:rsidRDefault="00BA2DEF" w:rsidP="00BA2DE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lastRenderedPageBreak/>
              <w:t>Afsluiting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E347" w14:textId="77777777" w:rsidR="00BA2DEF" w:rsidRPr="00662C2E" w:rsidRDefault="00BA2DEF" w:rsidP="00BA2DEF">
            <w:pPr>
              <w:rPr>
                <w:rFonts w:ascii="Corbel" w:hAnsi="Corbel"/>
                <w:sz w:val="22"/>
                <w:szCs w:val="22"/>
                <w:lang w:val="en-US"/>
              </w:rPr>
            </w:pPr>
            <w:r>
              <w:rPr>
                <w:rFonts w:ascii="Corbel" w:hAnsi="Corbel"/>
                <w:sz w:val="22"/>
                <w:szCs w:val="22"/>
              </w:rPr>
              <w:t>15.20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1C40588" w14:textId="77777777" w:rsidR="00BA2DEF" w:rsidRDefault="00BA2DEF" w:rsidP="00BA2DEF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Beslisser 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80EF" w14:textId="77777777" w:rsidR="00BA2DEF" w:rsidRDefault="00BA2DEF" w:rsidP="0012729D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Afsluiting. Samenvatting van de afspraken per thema</w:t>
            </w:r>
            <w:r w:rsidR="0012729D">
              <w:rPr>
                <w:rFonts w:ascii="Corbel" w:hAnsi="Corbel"/>
                <w:sz w:val="22"/>
                <w:szCs w:val="22"/>
              </w:rPr>
              <w:t>.</w:t>
            </w:r>
          </w:p>
          <w:p w14:paraId="7814EF65" w14:textId="6BAC7D96" w:rsidR="0012729D" w:rsidRDefault="0012729D" w:rsidP="00BA2DEF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Benoemen volgende processtap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30F059" w14:textId="77777777" w:rsidR="00BA2DEF" w:rsidRDefault="00BA2DEF" w:rsidP="00BA2DEF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Beeld van alle afspraken.</w:t>
            </w:r>
          </w:p>
        </w:tc>
      </w:tr>
      <w:tr w:rsidR="00BA2DEF" w14:paraId="6FE5A7FB" w14:textId="77777777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F2A3" w14:textId="77777777" w:rsidR="00BA2DEF" w:rsidRDefault="00BA2DEF" w:rsidP="00BA2DE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Evaluatie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2BF6" w14:textId="77777777" w:rsidR="00BA2DEF" w:rsidRDefault="00BA2DEF" w:rsidP="00BA2DE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15.25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12A408D" w14:textId="77777777" w:rsidR="00BA2DEF" w:rsidRDefault="00BA2DEF" w:rsidP="00BA2DEF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Hanneke 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464C" w14:textId="77777777" w:rsidR="00BA2DEF" w:rsidRDefault="00BA2DEF" w:rsidP="00BA2DEF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Wat zijn de bevindingen van de groep en de observanten?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C4D329" w14:textId="77777777" w:rsidR="00BA2DEF" w:rsidRDefault="00BA2DEF" w:rsidP="00BA2DEF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Adviezen voor het vervolg</w:t>
            </w:r>
          </w:p>
        </w:tc>
      </w:tr>
      <w:tr w:rsidR="00BA2DEF" w14:paraId="63905005" w14:textId="77777777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2B16" w14:textId="77777777" w:rsidR="00BA2DEF" w:rsidRPr="00156767" w:rsidRDefault="00BA2DEF" w:rsidP="00BA2DE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Afsluiting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E233" w14:textId="684E17D8" w:rsidR="00BA2DEF" w:rsidRDefault="00BA2DEF" w:rsidP="00BA2DE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15.</w:t>
            </w:r>
            <w:r w:rsidR="009E0DF4">
              <w:rPr>
                <w:rFonts w:ascii="Corbel" w:hAnsi="Corbel"/>
                <w:sz w:val="22"/>
                <w:szCs w:val="22"/>
              </w:rPr>
              <w:t>4</w:t>
            </w:r>
            <w:r w:rsidR="0012729D">
              <w:rPr>
                <w:rFonts w:ascii="Corbel" w:hAnsi="Corbel"/>
                <w:sz w:val="22"/>
                <w:szCs w:val="22"/>
              </w:rPr>
              <w:t>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C09BE5B" w14:textId="77777777" w:rsidR="00BA2DEF" w:rsidRDefault="00BA2DEF" w:rsidP="00BA2DEF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Hanneke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7E67" w14:textId="77777777" w:rsidR="00BA2DEF" w:rsidRDefault="00BA2DEF" w:rsidP="00BA2DEF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Iedereen bedanken en beeld geven van het vervolg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760AFC" w14:textId="77777777" w:rsidR="00BA2DEF" w:rsidRDefault="00BA2DEF" w:rsidP="00BA2DEF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325AAE01" w14:textId="77777777" w:rsidR="00E14B01" w:rsidRDefault="00E14B01" w:rsidP="001B7F37">
      <w:pPr>
        <w:rPr>
          <w:rFonts w:ascii="Corbel" w:hAnsi="Corbel"/>
          <w:b/>
        </w:rPr>
      </w:pPr>
    </w:p>
    <w:sectPr w:rsidR="00E14B01" w:rsidSect="00B97EBC">
      <w:pgSz w:w="11906" w:h="16838"/>
      <w:pgMar w:top="1440" w:right="1644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967D3" w14:textId="77777777" w:rsidR="00516028" w:rsidRDefault="00516028" w:rsidP="00252674">
      <w:r>
        <w:separator/>
      </w:r>
    </w:p>
  </w:endnote>
  <w:endnote w:type="continuationSeparator" w:id="0">
    <w:p w14:paraId="54EE0507" w14:textId="77777777" w:rsidR="00516028" w:rsidRDefault="00516028" w:rsidP="0025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altName w:val="Calibri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532A1" w14:textId="77777777" w:rsidR="00516028" w:rsidRDefault="00516028" w:rsidP="00252674">
      <w:r>
        <w:separator/>
      </w:r>
    </w:p>
  </w:footnote>
  <w:footnote w:type="continuationSeparator" w:id="0">
    <w:p w14:paraId="371ED539" w14:textId="77777777" w:rsidR="00516028" w:rsidRDefault="00516028" w:rsidP="0025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" w15:restartNumberingAfterBreak="0">
    <w:nsid w:val="18E070F2"/>
    <w:multiLevelType w:val="multilevel"/>
    <w:tmpl w:val="9FBC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61475"/>
    <w:multiLevelType w:val="hybridMultilevel"/>
    <w:tmpl w:val="DF5A16D2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4" w15:restartNumberingAfterBreak="0">
    <w:nsid w:val="5FC55EEE"/>
    <w:multiLevelType w:val="multilevel"/>
    <w:tmpl w:val="A5C63D7C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29F3038"/>
    <w:multiLevelType w:val="multilevel"/>
    <w:tmpl w:val="FCE6BD94"/>
    <w:lvl w:ilvl="0">
      <w:start w:val="15"/>
      <w:numFmt w:val="decimal"/>
      <w:lvlText w:val="%1"/>
      <w:lvlJc w:val="left"/>
      <w:pPr>
        <w:ind w:left="480" w:hanging="480"/>
      </w:pPr>
      <w:rPr>
        <w:color w:val="1F497D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color w:val="1F497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1F497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1F497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1F497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1F497D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1F497D"/>
      </w:rPr>
    </w:lvl>
  </w:abstractNum>
  <w:abstractNum w:abstractNumId="6" w15:restartNumberingAfterBreak="0">
    <w:nsid w:val="6E557915"/>
    <w:multiLevelType w:val="hybridMultilevel"/>
    <w:tmpl w:val="32CC0740"/>
    <w:lvl w:ilvl="0" w:tplc="717E667A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8" w15:restartNumberingAfterBreak="0">
    <w:nsid w:val="70B76634"/>
    <w:multiLevelType w:val="multilevel"/>
    <w:tmpl w:val="6922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56163A0"/>
    <w:multiLevelType w:val="hybridMultilevel"/>
    <w:tmpl w:val="C58AB40C"/>
    <w:lvl w:ilvl="0" w:tplc="23ACDA3C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F11FB4"/>
    <w:multiLevelType w:val="hybridMultilevel"/>
    <w:tmpl w:val="E496D8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6"/>
  </w:num>
  <w:num w:numId="20">
    <w:abstractNumId w:val="10"/>
  </w:num>
  <w:num w:numId="21">
    <w:abstractNumId w:val="0"/>
  </w:num>
  <w:num w:numId="22">
    <w:abstractNumId w:val="3"/>
  </w:num>
  <w:num w:numId="23">
    <w:abstractNumId w:val="7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 w:numId="28">
    <w:abstractNumId w:val="8"/>
  </w:num>
  <w:num w:numId="29">
    <w:abstractNumId w:val="5"/>
    <w:lvlOverride w:ilvl="0">
      <w:startOverride w:val="15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6CC"/>
    <w:rsid w:val="00003D72"/>
    <w:rsid w:val="00022CA3"/>
    <w:rsid w:val="00033E23"/>
    <w:rsid w:val="000423D0"/>
    <w:rsid w:val="0004404C"/>
    <w:rsid w:val="000626E9"/>
    <w:rsid w:val="000821F0"/>
    <w:rsid w:val="00097AFB"/>
    <w:rsid w:val="000B31C6"/>
    <w:rsid w:val="000B46D8"/>
    <w:rsid w:val="000E7213"/>
    <w:rsid w:val="000F116F"/>
    <w:rsid w:val="000F6034"/>
    <w:rsid w:val="00107E35"/>
    <w:rsid w:val="00122C51"/>
    <w:rsid w:val="0012729D"/>
    <w:rsid w:val="00156767"/>
    <w:rsid w:val="00156C02"/>
    <w:rsid w:val="00177A29"/>
    <w:rsid w:val="00181CD8"/>
    <w:rsid w:val="00182F2A"/>
    <w:rsid w:val="00190E3C"/>
    <w:rsid w:val="00192F9B"/>
    <w:rsid w:val="001A4643"/>
    <w:rsid w:val="001B0CCE"/>
    <w:rsid w:val="001B3284"/>
    <w:rsid w:val="001B7F37"/>
    <w:rsid w:val="001D2AAA"/>
    <w:rsid w:val="001D3EB7"/>
    <w:rsid w:val="001D5C28"/>
    <w:rsid w:val="001E0840"/>
    <w:rsid w:val="002154AB"/>
    <w:rsid w:val="002165F5"/>
    <w:rsid w:val="00220750"/>
    <w:rsid w:val="0022112B"/>
    <w:rsid w:val="00252674"/>
    <w:rsid w:val="00265FAD"/>
    <w:rsid w:val="00297F17"/>
    <w:rsid w:val="002A3622"/>
    <w:rsid w:val="002B5524"/>
    <w:rsid w:val="002D5B75"/>
    <w:rsid w:val="002E0CA6"/>
    <w:rsid w:val="002E3243"/>
    <w:rsid w:val="002F15F4"/>
    <w:rsid w:val="003020EE"/>
    <w:rsid w:val="003026CC"/>
    <w:rsid w:val="003050E7"/>
    <w:rsid w:val="00332B8C"/>
    <w:rsid w:val="003571A2"/>
    <w:rsid w:val="00393E77"/>
    <w:rsid w:val="00395611"/>
    <w:rsid w:val="003A1EB4"/>
    <w:rsid w:val="003B3222"/>
    <w:rsid w:val="003C73FB"/>
    <w:rsid w:val="003D2177"/>
    <w:rsid w:val="003D3198"/>
    <w:rsid w:val="003D4586"/>
    <w:rsid w:val="003E2CE8"/>
    <w:rsid w:val="004012A3"/>
    <w:rsid w:val="00422335"/>
    <w:rsid w:val="004231AC"/>
    <w:rsid w:val="00424DED"/>
    <w:rsid w:val="0043781C"/>
    <w:rsid w:val="00441F01"/>
    <w:rsid w:val="00445598"/>
    <w:rsid w:val="00482A4F"/>
    <w:rsid w:val="0048384A"/>
    <w:rsid w:val="004A0E92"/>
    <w:rsid w:val="004A4300"/>
    <w:rsid w:val="004A50AC"/>
    <w:rsid w:val="004B6893"/>
    <w:rsid w:val="004C53D3"/>
    <w:rsid w:val="004E3BE7"/>
    <w:rsid w:val="004E6530"/>
    <w:rsid w:val="004E68EF"/>
    <w:rsid w:val="004F2C8A"/>
    <w:rsid w:val="004F46AF"/>
    <w:rsid w:val="004F5634"/>
    <w:rsid w:val="004F6BA5"/>
    <w:rsid w:val="00506C96"/>
    <w:rsid w:val="00510E17"/>
    <w:rsid w:val="00516028"/>
    <w:rsid w:val="00523946"/>
    <w:rsid w:val="00525F06"/>
    <w:rsid w:val="00527398"/>
    <w:rsid w:val="005376D2"/>
    <w:rsid w:val="005411CE"/>
    <w:rsid w:val="00542CA1"/>
    <w:rsid w:val="00553424"/>
    <w:rsid w:val="00555997"/>
    <w:rsid w:val="00561D19"/>
    <w:rsid w:val="00596C65"/>
    <w:rsid w:val="005B0249"/>
    <w:rsid w:val="005C1DCB"/>
    <w:rsid w:val="005E604E"/>
    <w:rsid w:val="005E6884"/>
    <w:rsid w:val="00607062"/>
    <w:rsid w:val="00611C69"/>
    <w:rsid w:val="00632123"/>
    <w:rsid w:val="00633416"/>
    <w:rsid w:val="00643264"/>
    <w:rsid w:val="0064603E"/>
    <w:rsid w:val="006604D1"/>
    <w:rsid w:val="00662C2E"/>
    <w:rsid w:val="00672FDE"/>
    <w:rsid w:val="00686230"/>
    <w:rsid w:val="006B70CA"/>
    <w:rsid w:val="006C688B"/>
    <w:rsid w:val="006D0649"/>
    <w:rsid w:val="006D233F"/>
    <w:rsid w:val="006F321D"/>
    <w:rsid w:val="00704D40"/>
    <w:rsid w:val="0071216F"/>
    <w:rsid w:val="007245C0"/>
    <w:rsid w:val="007275BF"/>
    <w:rsid w:val="0074031F"/>
    <w:rsid w:val="00750D76"/>
    <w:rsid w:val="007668B9"/>
    <w:rsid w:val="00783187"/>
    <w:rsid w:val="007A1A9F"/>
    <w:rsid w:val="007A5B6A"/>
    <w:rsid w:val="007B2B72"/>
    <w:rsid w:val="007B3F05"/>
    <w:rsid w:val="007B41C6"/>
    <w:rsid w:val="007D4670"/>
    <w:rsid w:val="007D4E88"/>
    <w:rsid w:val="007E1FD2"/>
    <w:rsid w:val="007F6952"/>
    <w:rsid w:val="0080790E"/>
    <w:rsid w:val="008104C5"/>
    <w:rsid w:val="0082352A"/>
    <w:rsid w:val="00825CB8"/>
    <w:rsid w:val="00825E35"/>
    <w:rsid w:val="00831F96"/>
    <w:rsid w:val="008402D9"/>
    <w:rsid w:val="008475B1"/>
    <w:rsid w:val="008750C5"/>
    <w:rsid w:val="00885525"/>
    <w:rsid w:val="008868C2"/>
    <w:rsid w:val="00894F1A"/>
    <w:rsid w:val="00896E06"/>
    <w:rsid w:val="008A2E28"/>
    <w:rsid w:val="008A38B5"/>
    <w:rsid w:val="008A54AA"/>
    <w:rsid w:val="008F6035"/>
    <w:rsid w:val="008F6BB7"/>
    <w:rsid w:val="00915534"/>
    <w:rsid w:val="009175F9"/>
    <w:rsid w:val="0092158E"/>
    <w:rsid w:val="00940A69"/>
    <w:rsid w:val="00952710"/>
    <w:rsid w:val="009537C1"/>
    <w:rsid w:val="0096139E"/>
    <w:rsid w:val="009761CF"/>
    <w:rsid w:val="00987BBE"/>
    <w:rsid w:val="009A38E5"/>
    <w:rsid w:val="009B0D92"/>
    <w:rsid w:val="009C2B89"/>
    <w:rsid w:val="009D649C"/>
    <w:rsid w:val="009E0DF4"/>
    <w:rsid w:val="009E3717"/>
    <w:rsid w:val="00A03098"/>
    <w:rsid w:val="00A315C2"/>
    <w:rsid w:val="00A3732E"/>
    <w:rsid w:val="00A477E5"/>
    <w:rsid w:val="00A53085"/>
    <w:rsid w:val="00A67F61"/>
    <w:rsid w:val="00A928FF"/>
    <w:rsid w:val="00A93865"/>
    <w:rsid w:val="00AA1CEF"/>
    <w:rsid w:val="00AA3CDB"/>
    <w:rsid w:val="00AD55AB"/>
    <w:rsid w:val="00AF2E9D"/>
    <w:rsid w:val="00B14470"/>
    <w:rsid w:val="00B168BC"/>
    <w:rsid w:val="00B2742F"/>
    <w:rsid w:val="00B34EF1"/>
    <w:rsid w:val="00B3541D"/>
    <w:rsid w:val="00B64603"/>
    <w:rsid w:val="00B74499"/>
    <w:rsid w:val="00B97EBC"/>
    <w:rsid w:val="00BA2DEF"/>
    <w:rsid w:val="00BB0E3B"/>
    <w:rsid w:val="00BB7183"/>
    <w:rsid w:val="00BB73FC"/>
    <w:rsid w:val="00BC3AEB"/>
    <w:rsid w:val="00BD0C39"/>
    <w:rsid w:val="00BD3E56"/>
    <w:rsid w:val="00BF09A8"/>
    <w:rsid w:val="00BF7827"/>
    <w:rsid w:val="00C459BE"/>
    <w:rsid w:val="00C67D3C"/>
    <w:rsid w:val="00C67DFD"/>
    <w:rsid w:val="00CA442F"/>
    <w:rsid w:val="00CC417B"/>
    <w:rsid w:val="00CD1562"/>
    <w:rsid w:val="00CD598C"/>
    <w:rsid w:val="00CF7310"/>
    <w:rsid w:val="00D00519"/>
    <w:rsid w:val="00D27CB4"/>
    <w:rsid w:val="00D4495D"/>
    <w:rsid w:val="00D461D1"/>
    <w:rsid w:val="00D63CDF"/>
    <w:rsid w:val="00D67EF2"/>
    <w:rsid w:val="00D70731"/>
    <w:rsid w:val="00D83955"/>
    <w:rsid w:val="00D83F59"/>
    <w:rsid w:val="00D85639"/>
    <w:rsid w:val="00DA4610"/>
    <w:rsid w:val="00DB2A8C"/>
    <w:rsid w:val="00DC1F5F"/>
    <w:rsid w:val="00DC5B9C"/>
    <w:rsid w:val="00DC7A2B"/>
    <w:rsid w:val="00DD0BAE"/>
    <w:rsid w:val="00E14B01"/>
    <w:rsid w:val="00E661F6"/>
    <w:rsid w:val="00E666D5"/>
    <w:rsid w:val="00E8786D"/>
    <w:rsid w:val="00EA1A98"/>
    <w:rsid w:val="00EB1492"/>
    <w:rsid w:val="00EB4268"/>
    <w:rsid w:val="00EC6BE9"/>
    <w:rsid w:val="00ED76AB"/>
    <w:rsid w:val="00EF0CD8"/>
    <w:rsid w:val="00F07888"/>
    <w:rsid w:val="00F12F0D"/>
    <w:rsid w:val="00F34683"/>
    <w:rsid w:val="00F6527A"/>
    <w:rsid w:val="00F65BD2"/>
    <w:rsid w:val="00F77E67"/>
    <w:rsid w:val="00F91E53"/>
    <w:rsid w:val="00FB1123"/>
    <w:rsid w:val="00FC518C"/>
    <w:rsid w:val="00FC6AE2"/>
    <w:rsid w:val="00FD1F7F"/>
    <w:rsid w:val="00FD33BA"/>
    <w:rsid w:val="00FD3434"/>
    <w:rsid w:val="00FE2507"/>
    <w:rsid w:val="00FE7A15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21182"/>
  <w15:docId w15:val="{BFB2B2AA-4DE6-B847-B20A-4B3EC57B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026CC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styleId="Lijstalinea">
    <w:name w:val="List Paragraph"/>
    <w:basedOn w:val="Standaard"/>
    <w:uiPriority w:val="34"/>
    <w:qFormat/>
    <w:rsid w:val="003026CC"/>
    <w:pPr>
      <w:ind w:left="720"/>
    </w:pPr>
  </w:style>
  <w:style w:type="paragraph" w:customStyle="1" w:styleId="Default">
    <w:name w:val="Default"/>
    <w:rsid w:val="001D2AAA"/>
    <w:pPr>
      <w:autoSpaceDE w:val="0"/>
      <w:autoSpaceDN w:val="0"/>
      <w:adjustRightInd w:val="0"/>
      <w:spacing w:line="240" w:lineRule="auto"/>
    </w:pPr>
    <w:rPr>
      <w:rFonts w:cs="Corbel"/>
      <w:color w:val="000000"/>
      <w:sz w:val="24"/>
      <w:szCs w:val="24"/>
    </w:rPr>
  </w:style>
  <w:style w:type="table" w:styleId="Tabelraster">
    <w:name w:val="Table Grid"/>
    <w:basedOn w:val="Standaardtabel"/>
    <w:rsid w:val="004231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2526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52674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nhideWhenUsed/>
    <w:rsid w:val="002526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52674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328EF3E79A54DB217DB557461506E" ma:contentTypeVersion="12" ma:contentTypeDescription="Een nieuw document maken." ma:contentTypeScope="" ma:versionID="5facac6691638797dc2c0b4f1d4cfc6e">
  <xsd:schema xmlns:xsd="http://www.w3.org/2001/XMLSchema" xmlns:xs="http://www.w3.org/2001/XMLSchema" xmlns:p="http://schemas.microsoft.com/office/2006/metadata/properties" xmlns:ns2="bd8033dc-df0e-4ac3-ab1b-195cde220e0c" xmlns:ns3="129b234c-fea0-4642-a02d-946a27aa84fd" targetNamespace="http://schemas.microsoft.com/office/2006/metadata/properties" ma:root="true" ma:fieldsID="b051e2556fc3308a1b10a9f37f0ea6f9" ns2:_="" ns3:_="">
    <xsd:import namespace="bd8033dc-df0e-4ac3-ab1b-195cde220e0c"/>
    <xsd:import namespace="129b234c-fea0-4642-a02d-946a27aa8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033dc-df0e-4ac3-ab1b-195cde220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b234c-fea0-4642-a02d-946a27aa8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18045-081D-408A-B5A3-ADE1F4D90B14}"/>
</file>

<file path=customXml/itemProps2.xml><?xml version="1.0" encoding="utf-8"?>
<ds:datastoreItem xmlns:ds="http://schemas.openxmlformats.org/officeDocument/2006/customXml" ds:itemID="{59BB6D7D-8E1B-4A8C-967E-D6A273CF030E}"/>
</file>

<file path=customXml/itemProps3.xml><?xml version="1.0" encoding="utf-8"?>
<ds:datastoreItem xmlns:ds="http://schemas.openxmlformats.org/officeDocument/2006/customXml" ds:itemID="{6A1C8C38-D98E-4FE7-BC62-2F6CDCC60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Kisoen, Nadine</dc:creator>
  <cp:lastModifiedBy>E Boogmans</cp:lastModifiedBy>
  <cp:revision>5</cp:revision>
  <cp:lastPrinted>2019-10-29T11:50:00Z</cp:lastPrinted>
  <dcterms:created xsi:type="dcterms:W3CDTF">2021-01-18T09:27:00Z</dcterms:created>
  <dcterms:modified xsi:type="dcterms:W3CDTF">2021-01-18T10:30:00Z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0x0101005CA328EF3E79A54DB217DB557461506E</vt:lpwstr>
  </property>
</Properties>
</file>