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821DD" w14:textId="7D5A90A6" w:rsidR="00EE43FE" w:rsidRPr="00F367BB" w:rsidRDefault="00EE43FE" w:rsidP="00EE43FE">
      <w:pPr>
        <w:rPr>
          <w:rFonts w:eastAsiaTheme="majorEastAsia"/>
          <w:b/>
          <w:bCs/>
          <w:sz w:val="24"/>
          <w:szCs w:val="24"/>
        </w:rPr>
      </w:pPr>
      <w:r w:rsidRPr="00F367BB">
        <w:rPr>
          <w:rFonts w:eastAsiaTheme="majorEastAsia"/>
          <w:b/>
          <w:bCs/>
          <w:sz w:val="24"/>
          <w:szCs w:val="24"/>
        </w:rPr>
        <w:t xml:space="preserve">Was-wordt-tabel wijziging </w:t>
      </w:r>
      <w:r w:rsidRPr="00F367BB">
        <w:rPr>
          <w:b/>
          <w:bCs/>
          <w:sz w:val="24"/>
          <w:szCs w:val="24"/>
        </w:rPr>
        <w:t xml:space="preserve">Model </w:t>
      </w:r>
      <w:r>
        <w:rPr>
          <w:b/>
          <w:bCs/>
          <w:sz w:val="24"/>
          <w:szCs w:val="24"/>
        </w:rPr>
        <w:t>Huisvestings</w:t>
      </w:r>
      <w:r w:rsidRPr="00F367BB">
        <w:rPr>
          <w:b/>
          <w:bCs/>
          <w:sz w:val="24"/>
          <w:szCs w:val="24"/>
        </w:rPr>
        <w:t>verordenin</w:t>
      </w:r>
      <w:r>
        <w:rPr>
          <w:b/>
          <w:bCs/>
          <w:sz w:val="24"/>
          <w:szCs w:val="24"/>
        </w:rPr>
        <w:t>g</w:t>
      </w:r>
      <w:r w:rsidR="00A52BEA">
        <w:rPr>
          <w:b/>
          <w:bCs/>
          <w:sz w:val="24"/>
          <w:szCs w:val="24"/>
        </w:rPr>
        <w:t xml:space="preserve"> (gewijzigd model, </w:t>
      </w:r>
      <w:r w:rsidR="008C030F">
        <w:rPr>
          <w:b/>
          <w:bCs/>
          <w:sz w:val="24"/>
          <w:szCs w:val="24"/>
        </w:rPr>
        <w:t>juli</w:t>
      </w:r>
      <w:r w:rsidR="00A52BEA">
        <w:rPr>
          <w:b/>
          <w:bCs/>
          <w:sz w:val="24"/>
          <w:szCs w:val="24"/>
        </w:rPr>
        <w:t xml:space="preserve"> 2021)</w:t>
      </w:r>
    </w:p>
    <w:p w14:paraId="02A7DF19" w14:textId="77777777" w:rsidR="00EE43FE" w:rsidRPr="008446E4" w:rsidRDefault="00EE43FE" w:rsidP="00EE43FE">
      <w:pPr>
        <w:spacing w:line="240" w:lineRule="auto"/>
        <w:rPr>
          <w:rFonts w:eastAsia="Calibri" w:cs="Arial"/>
          <w:b/>
          <w:bCs/>
          <w:i/>
          <w:iCs/>
          <w:color w:val="9E8FB1" w:themeColor="accent4" w:themeTint="99"/>
        </w:rPr>
      </w:pPr>
    </w:p>
    <w:p w14:paraId="7D268451" w14:textId="77777777" w:rsidR="00EE43FE" w:rsidRPr="008446E4" w:rsidRDefault="00EE43FE" w:rsidP="00EE43FE">
      <w:pPr>
        <w:spacing w:line="240" w:lineRule="auto"/>
        <w:rPr>
          <w:rFonts w:eastAsia="Calibri" w:cs="Arial"/>
          <w:b/>
          <w:bCs/>
          <w:color w:val="002C64" w:themeColor="accent1"/>
        </w:rPr>
      </w:pPr>
    </w:p>
    <w:tbl>
      <w:tblPr>
        <w:tblStyle w:val="Tabelraster1"/>
        <w:tblpPr w:leftFromText="141" w:rightFromText="141" w:vertAnchor="text" w:horzAnchor="margin" w:tblpY="-35"/>
        <w:tblW w:w="0" w:type="auto"/>
        <w:tblLook w:val="04A0" w:firstRow="1" w:lastRow="0" w:firstColumn="1" w:lastColumn="0" w:noHBand="0" w:noVBand="1"/>
      </w:tblPr>
      <w:tblGrid>
        <w:gridCol w:w="9062"/>
      </w:tblGrid>
      <w:tr w:rsidR="00EE43FE" w:rsidRPr="008446E4" w14:paraId="7B6A8A87" w14:textId="77777777" w:rsidTr="00287851">
        <w:tc>
          <w:tcPr>
            <w:tcW w:w="9062" w:type="dxa"/>
          </w:tcPr>
          <w:p w14:paraId="49AF0725" w14:textId="77777777" w:rsidR="00EE43FE" w:rsidRPr="008446E4" w:rsidRDefault="00EE43FE" w:rsidP="00287851">
            <w:pPr>
              <w:rPr>
                <w:rFonts w:ascii="Arial" w:hAnsi="Arial" w:cs="Arial"/>
                <w:b/>
                <w:bCs/>
                <w:sz w:val="20"/>
                <w:szCs w:val="20"/>
              </w:rPr>
            </w:pPr>
            <w:r w:rsidRPr="008446E4">
              <w:rPr>
                <w:rFonts w:ascii="Arial" w:hAnsi="Arial" w:cs="Arial"/>
                <w:b/>
                <w:bCs/>
                <w:sz w:val="20"/>
                <w:szCs w:val="20"/>
              </w:rPr>
              <w:t>Leeswijzer modelbepalingen</w:t>
            </w:r>
          </w:p>
          <w:p w14:paraId="5AB2009D" w14:textId="77777777" w:rsidR="00EE43FE" w:rsidRPr="008446E4" w:rsidRDefault="00EE43FE" w:rsidP="00287851">
            <w:pPr>
              <w:rPr>
                <w:rFonts w:ascii="Arial" w:hAnsi="Arial" w:cs="Arial"/>
                <w:b/>
                <w:bCs/>
                <w:sz w:val="20"/>
                <w:szCs w:val="20"/>
              </w:rPr>
            </w:pPr>
          </w:p>
          <w:p w14:paraId="79CE6FA2" w14:textId="77777777" w:rsidR="00EE43FE" w:rsidRPr="008446E4" w:rsidRDefault="00EE43FE" w:rsidP="00287851">
            <w:pPr>
              <w:pStyle w:val="Geenafstand"/>
              <w:rPr>
                <w:rFonts w:ascii="Arial" w:eastAsia="Times New Roman" w:hAnsi="Arial" w:cs="Arial"/>
                <w:sz w:val="20"/>
                <w:szCs w:val="20"/>
                <w:lang w:eastAsia="nl-NL"/>
              </w:rPr>
            </w:pPr>
            <w:r w:rsidRPr="008446E4">
              <w:rPr>
                <w:rFonts w:ascii="Arial" w:eastAsia="Times New Roman" w:hAnsi="Arial" w:cs="Arial"/>
                <w:sz w:val="20"/>
                <w:szCs w:val="20"/>
                <w:lang w:eastAsia="nl-NL"/>
              </w:rPr>
              <w:t>- [</w:t>
            </w:r>
            <w:r w:rsidRPr="008446E4">
              <w:rPr>
                <w:rFonts w:ascii="Arial" w:eastAsia="Times New Roman" w:hAnsi="Arial" w:cs="Arial"/>
                <w:b/>
                <w:bCs/>
                <w:sz w:val="20"/>
                <w:szCs w:val="20"/>
                <w:lang w:eastAsia="nl-NL"/>
              </w:rPr>
              <w:t>…</w:t>
            </w:r>
            <w:r w:rsidRPr="008446E4">
              <w:rPr>
                <w:rFonts w:ascii="Arial" w:eastAsia="Times New Roman" w:hAnsi="Arial" w:cs="Arial"/>
                <w:sz w:val="20"/>
                <w:szCs w:val="20"/>
                <w:lang w:eastAsia="nl-NL"/>
              </w:rPr>
              <w:t>] of [</w:t>
            </w:r>
            <w:r w:rsidRPr="008446E4">
              <w:rPr>
                <w:rFonts w:ascii="Arial" w:eastAsia="Times New Roman" w:hAnsi="Arial" w:cs="Arial"/>
                <w:b/>
                <w:bCs/>
                <w:sz w:val="20"/>
                <w:szCs w:val="20"/>
                <w:lang w:eastAsia="nl-NL"/>
              </w:rPr>
              <w:t>iets</w:t>
            </w:r>
            <w:r w:rsidRPr="008446E4">
              <w:rPr>
                <w:rFonts w:ascii="Arial" w:eastAsia="Times New Roman" w:hAnsi="Arial" w:cs="Arial"/>
                <w:sz w:val="20"/>
                <w:szCs w:val="20"/>
                <w:lang w:eastAsia="nl-NL"/>
              </w:rPr>
              <w:t>] = door gemeente in te vullen.</w:t>
            </w:r>
          </w:p>
          <w:p w14:paraId="7F9D8991" w14:textId="77777777" w:rsidR="00EE43FE" w:rsidRPr="008446E4" w:rsidRDefault="00EE43FE" w:rsidP="00287851">
            <w:pPr>
              <w:pStyle w:val="Geenafstand"/>
              <w:rPr>
                <w:rFonts w:ascii="Arial" w:eastAsia="Times New Roman" w:hAnsi="Arial" w:cs="Arial"/>
                <w:sz w:val="20"/>
                <w:szCs w:val="20"/>
                <w:lang w:eastAsia="nl-NL"/>
              </w:rPr>
            </w:pPr>
            <w:r w:rsidRPr="008446E4">
              <w:rPr>
                <w:rFonts w:ascii="Arial" w:eastAsia="Calibri" w:hAnsi="Arial" w:cs="Arial"/>
                <w:b/>
                <w:bCs/>
                <w:sz w:val="20"/>
                <w:szCs w:val="20"/>
              </w:rPr>
              <w:t xml:space="preserve">- </w:t>
            </w:r>
            <w:r w:rsidRPr="008446E4">
              <w:rPr>
                <w:rFonts w:ascii="Arial" w:eastAsia="Calibri" w:hAnsi="Arial" w:cs="Arial"/>
                <w:sz w:val="20"/>
                <w:szCs w:val="20"/>
              </w:rPr>
              <w:t>[</w:t>
            </w:r>
            <w:r w:rsidRPr="008446E4">
              <w:rPr>
                <w:rFonts w:ascii="Arial" w:eastAsia="Times New Roman" w:hAnsi="Arial" w:cs="Arial"/>
                <w:i/>
                <w:iCs/>
                <w:sz w:val="20"/>
                <w:szCs w:val="20"/>
                <w:lang w:eastAsia="nl-NL"/>
              </w:rPr>
              <w:t>iets</w:t>
            </w:r>
            <w:r w:rsidRPr="008446E4">
              <w:rPr>
                <w:rFonts w:ascii="Arial" w:eastAsia="Times New Roman" w:hAnsi="Arial" w:cs="Arial"/>
                <w:sz w:val="20"/>
                <w:szCs w:val="20"/>
                <w:lang w:eastAsia="nl-NL"/>
              </w:rPr>
              <w:t>] = facultatief.</w:t>
            </w:r>
          </w:p>
          <w:p w14:paraId="59B37948" w14:textId="77777777" w:rsidR="00EE43FE" w:rsidRPr="008446E4" w:rsidRDefault="00EE43FE" w:rsidP="00287851">
            <w:pPr>
              <w:pStyle w:val="Geenafstand"/>
              <w:rPr>
                <w:rFonts w:ascii="Arial" w:hAnsi="Arial" w:cs="Arial"/>
                <w:sz w:val="20"/>
                <w:szCs w:val="20"/>
                <w:lang w:eastAsia="nl-NL"/>
              </w:rPr>
            </w:pPr>
            <w:r w:rsidRPr="008446E4">
              <w:rPr>
                <w:rFonts w:ascii="Arial" w:eastAsia="Times New Roman" w:hAnsi="Arial" w:cs="Arial"/>
                <w:sz w:val="20"/>
                <w:szCs w:val="20"/>
                <w:lang w:eastAsia="nl-NL"/>
              </w:rPr>
              <w:t>- [iets</w:t>
            </w:r>
            <w:r w:rsidRPr="008446E4">
              <w:rPr>
                <w:rFonts w:ascii="Arial" w:hAnsi="Arial" w:cs="Arial"/>
                <w:b/>
                <w:bCs/>
                <w:sz w:val="20"/>
                <w:szCs w:val="20"/>
                <w:lang w:eastAsia="nl-NL"/>
              </w:rPr>
              <w:t xml:space="preserve"> EN/OF</w:t>
            </w:r>
            <w:r w:rsidRPr="008446E4">
              <w:rPr>
                <w:rFonts w:ascii="Arial" w:hAnsi="Arial" w:cs="Arial"/>
                <w:sz w:val="20"/>
                <w:szCs w:val="20"/>
                <w:lang w:eastAsia="nl-NL"/>
              </w:rPr>
              <w:t xml:space="preserve"> iets] = door gemeente te kiezen.</w:t>
            </w:r>
          </w:p>
          <w:p w14:paraId="5540B7DD" w14:textId="77777777" w:rsidR="00EE43FE" w:rsidRPr="008446E4" w:rsidRDefault="00EE43FE" w:rsidP="00287851">
            <w:pPr>
              <w:pStyle w:val="Geenafstand"/>
              <w:rPr>
                <w:rFonts w:ascii="Arial" w:hAnsi="Arial" w:cs="Arial"/>
                <w:sz w:val="20"/>
                <w:szCs w:val="20"/>
                <w:lang w:eastAsia="nl-NL"/>
              </w:rPr>
            </w:pPr>
            <w:r w:rsidRPr="008446E4">
              <w:rPr>
                <w:rFonts w:ascii="Arial" w:hAnsi="Arial" w:cs="Arial"/>
                <w:sz w:val="20"/>
                <w:szCs w:val="20"/>
                <w:lang w:eastAsia="nl-NL"/>
              </w:rPr>
              <w:t xml:space="preserve">- </w:t>
            </w:r>
            <w:r w:rsidRPr="008446E4">
              <w:rPr>
                <w:rFonts w:ascii="Arial" w:hAnsi="Arial" w:cs="Arial"/>
                <w:sz w:val="20"/>
                <w:szCs w:val="20"/>
              </w:rPr>
              <w:t>[</w:t>
            </w:r>
            <w:r w:rsidRPr="008446E4">
              <w:rPr>
                <w:rFonts w:ascii="Arial" w:hAnsi="Arial" w:cs="Arial"/>
                <w:b/>
                <w:bCs/>
                <w:sz w:val="20"/>
                <w:szCs w:val="20"/>
              </w:rPr>
              <w:t>(iets)</w:t>
            </w:r>
            <w:r w:rsidRPr="008446E4">
              <w:rPr>
                <w:rFonts w:ascii="Arial" w:hAnsi="Arial" w:cs="Arial"/>
                <w:sz w:val="20"/>
                <w:szCs w:val="20"/>
              </w:rPr>
              <w:t>]</w:t>
            </w:r>
            <w:r w:rsidRPr="008446E4">
              <w:rPr>
                <w:rFonts w:ascii="Arial" w:hAnsi="Arial" w:cs="Arial"/>
                <w:b/>
                <w:bCs/>
                <w:sz w:val="20"/>
                <w:szCs w:val="20"/>
              </w:rPr>
              <w:t xml:space="preserve"> </w:t>
            </w:r>
            <w:r w:rsidRPr="008446E4">
              <w:rPr>
                <w:rFonts w:ascii="Arial" w:hAnsi="Arial" w:cs="Arial"/>
                <w:sz w:val="20"/>
                <w:szCs w:val="20"/>
              </w:rPr>
              <w:t>= een voorbeeld ter illustratie of uitleg voor gemeente.</w:t>
            </w:r>
          </w:p>
          <w:p w14:paraId="2EDA8B07" w14:textId="77777777" w:rsidR="00EE43FE" w:rsidRPr="008446E4" w:rsidRDefault="00EE43FE" w:rsidP="00287851">
            <w:pPr>
              <w:pStyle w:val="Geenafstand"/>
              <w:rPr>
                <w:rFonts w:ascii="Arial" w:hAnsi="Arial" w:cs="Arial"/>
                <w:sz w:val="20"/>
                <w:szCs w:val="20"/>
                <w:lang w:eastAsia="nl-NL"/>
              </w:rPr>
            </w:pPr>
            <w:r w:rsidRPr="008446E4">
              <w:rPr>
                <w:rFonts w:ascii="Arial" w:hAnsi="Arial" w:cs="Arial"/>
                <w:sz w:val="20"/>
                <w:szCs w:val="20"/>
                <w:lang w:eastAsia="nl-NL"/>
              </w:rPr>
              <w:t>- Combinaties zijn ook mogelijk.</w:t>
            </w:r>
          </w:p>
          <w:p w14:paraId="11145B0C" w14:textId="77777777" w:rsidR="00EE43FE" w:rsidRPr="008446E4" w:rsidRDefault="00EE43FE" w:rsidP="00287851">
            <w:pPr>
              <w:pStyle w:val="Geenafstand"/>
              <w:rPr>
                <w:rFonts w:ascii="Arial" w:hAnsi="Arial" w:cs="Arial"/>
                <w:sz w:val="20"/>
                <w:szCs w:val="20"/>
                <w:lang w:eastAsia="nl-NL"/>
              </w:rPr>
            </w:pPr>
            <w:r w:rsidRPr="008446E4">
              <w:rPr>
                <w:rFonts w:ascii="Arial" w:hAnsi="Arial" w:cs="Arial"/>
                <w:sz w:val="20"/>
                <w:szCs w:val="20"/>
                <w:lang w:eastAsia="nl-NL"/>
              </w:rPr>
              <w:t xml:space="preserve">- </w:t>
            </w:r>
            <w:r w:rsidRPr="008446E4">
              <w:rPr>
                <w:rStyle w:val="normaltextrun"/>
                <w:rFonts w:ascii="Arial" w:hAnsi="Arial" w:cs="Arial"/>
                <w:sz w:val="20"/>
                <w:szCs w:val="20"/>
                <w:shd w:val="clear" w:color="auto" w:fill="FFFFFF"/>
              </w:rPr>
              <w:t>Ook wordt er gewerkt met varianten waaruit gekozen kan worden.</w:t>
            </w:r>
          </w:p>
          <w:p w14:paraId="54F5841F" w14:textId="77777777" w:rsidR="00EE43FE" w:rsidRPr="008446E4" w:rsidRDefault="00EE43FE" w:rsidP="00287851">
            <w:pPr>
              <w:pStyle w:val="Geenafstand"/>
              <w:rPr>
                <w:rFonts w:ascii="Arial" w:hAnsi="Arial" w:cs="Arial"/>
                <w:sz w:val="20"/>
                <w:szCs w:val="20"/>
                <w:lang w:eastAsia="nl-NL"/>
              </w:rPr>
            </w:pPr>
          </w:p>
          <w:p w14:paraId="69DA6BE8" w14:textId="77777777" w:rsidR="00EE43FE" w:rsidRPr="008446E4" w:rsidRDefault="00EE43FE" w:rsidP="00287851">
            <w:pPr>
              <w:rPr>
                <w:rFonts w:ascii="Arial" w:hAnsi="Arial" w:cs="Arial"/>
                <w:color w:val="002C64" w:themeColor="accent1"/>
                <w:sz w:val="20"/>
                <w:szCs w:val="20"/>
                <w:lang w:eastAsia="nl-NL"/>
              </w:rPr>
            </w:pPr>
            <w:r w:rsidRPr="008446E4">
              <w:rPr>
                <w:rFonts w:ascii="Arial" w:hAnsi="Arial" w:cs="Arial"/>
                <w:sz w:val="20"/>
                <w:szCs w:val="20"/>
                <w:lang w:eastAsia="nl-NL"/>
              </w:rPr>
              <w:t xml:space="preserve">In de ‘bestaande tekst’ zijn de woorden en leestekens waaraan iets verandert, </w:t>
            </w:r>
            <w:r w:rsidRPr="008446E4">
              <w:rPr>
                <w:rFonts w:ascii="Arial" w:hAnsi="Arial" w:cs="Arial"/>
                <w:i/>
                <w:iCs/>
                <w:sz w:val="20"/>
                <w:szCs w:val="20"/>
                <w:lang w:eastAsia="nl-NL"/>
              </w:rPr>
              <w:t>cursief</w:t>
            </w:r>
            <w:r w:rsidRPr="008446E4">
              <w:rPr>
                <w:rFonts w:ascii="Arial" w:hAnsi="Arial" w:cs="Arial"/>
                <w:sz w:val="20"/>
                <w:szCs w:val="20"/>
                <w:lang w:eastAsia="nl-NL"/>
              </w:rPr>
              <w:t xml:space="preserve"> gezet en – als het een facultatieve bepaling betreft – eveneens </w:t>
            </w:r>
            <w:r w:rsidRPr="008446E4">
              <w:rPr>
                <w:rFonts w:ascii="Arial" w:hAnsi="Arial" w:cs="Arial"/>
                <w:i/>
                <w:iCs/>
                <w:sz w:val="20"/>
                <w:szCs w:val="20"/>
                <w:u w:val="single"/>
                <w:lang w:eastAsia="nl-NL"/>
              </w:rPr>
              <w:t>onderstreept</w:t>
            </w:r>
            <w:r w:rsidRPr="008446E4">
              <w:rPr>
                <w:rFonts w:ascii="Arial" w:hAnsi="Arial" w:cs="Arial"/>
                <w:sz w:val="20"/>
                <w:szCs w:val="20"/>
                <w:lang w:eastAsia="nl-NL"/>
              </w:rPr>
              <w:t xml:space="preserve"> (aangezien dan de hele bepaling cursief is i.v.m. het facultatieve karakter). In de ‘nieuwe tekst’ zijn de nieuwe woorden en leestekens </w:t>
            </w:r>
            <w:r w:rsidRPr="008446E4">
              <w:rPr>
                <w:rFonts w:ascii="Arial" w:hAnsi="Arial" w:cs="Arial"/>
                <w:b/>
                <w:bCs/>
                <w:sz w:val="20"/>
                <w:szCs w:val="20"/>
                <w:lang w:eastAsia="nl-NL"/>
              </w:rPr>
              <w:t>vet</w:t>
            </w:r>
            <w:r w:rsidRPr="008446E4">
              <w:rPr>
                <w:rFonts w:ascii="Arial" w:hAnsi="Arial" w:cs="Arial"/>
                <w:sz w:val="20"/>
                <w:szCs w:val="20"/>
                <w:lang w:eastAsia="nl-NL"/>
              </w:rPr>
              <w:t xml:space="preserve"> gedrukt en – als de bestaande tekst al vet was gedrukt ook </w:t>
            </w:r>
            <w:r w:rsidRPr="008446E4">
              <w:rPr>
                <w:rFonts w:ascii="Arial" w:hAnsi="Arial" w:cs="Arial"/>
                <w:b/>
                <w:bCs/>
                <w:sz w:val="20"/>
                <w:szCs w:val="20"/>
                <w:u w:val="single"/>
                <w:lang w:eastAsia="nl-NL"/>
              </w:rPr>
              <w:t>onderstreept</w:t>
            </w:r>
            <w:r w:rsidRPr="008446E4">
              <w:rPr>
                <w:rFonts w:ascii="Arial" w:hAnsi="Arial" w:cs="Arial"/>
                <w:sz w:val="20"/>
                <w:szCs w:val="20"/>
                <w:lang w:eastAsia="nl-NL"/>
              </w:rPr>
              <w:t>.</w:t>
            </w:r>
            <w:r w:rsidRPr="008446E4">
              <w:rPr>
                <w:rFonts w:ascii="Arial" w:hAnsi="Arial" w:cs="Arial"/>
                <w:b/>
                <w:bCs/>
                <w:sz w:val="20"/>
                <w:szCs w:val="20"/>
              </w:rPr>
              <w:t xml:space="preserve"> </w:t>
            </w:r>
          </w:p>
        </w:tc>
      </w:tr>
    </w:tbl>
    <w:p w14:paraId="415168C9" w14:textId="77777777" w:rsidR="00EE43FE" w:rsidRPr="008446E4" w:rsidRDefault="00EE43FE" w:rsidP="00EE43FE">
      <w:pPr>
        <w:rPr>
          <w:rFonts w:cs="Arial"/>
        </w:rPr>
      </w:pPr>
    </w:p>
    <w:p w14:paraId="6B2DB7B7" w14:textId="100081EB" w:rsidR="00EE43FE" w:rsidRPr="008446E4" w:rsidRDefault="00EE43FE" w:rsidP="00EE43FE">
      <w:pPr>
        <w:spacing w:line="240" w:lineRule="auto"/>
        <w:rPr>
          <w:rFonts w:eastAsia="Calibri" w:cs="Arial"/>
          <w:b/>
          <w:bCs/>
          <w:i/>
          <w:iCs/>
          <w:color w:val="9E8FB1" w:themeColor="accent4" w:themeTint="99"/>
        </w:rPr>
      </w:pPr>
      <w:r w:rsidRPr="008446E4">
        <w:rPr>
          <w:rFonts w:cs="Arial"/>
        </w:rPr>
        <w:t xml:space="preserve">Artikel </w:t>
      </w:r>
      <w:r>
        <w:rPr>
          <w:rFonts w:cs="Arial"/>
        </w:rPr>
        <w:t>2</w:t>
      </w:r>
      <w:r w:rsidRPr="008446E4">
        <w:rPr>
          <w:rFonts w:cs="Arial"/>
        </w:rPr>
        <w:t xml:space="preserve"> </w:t>
      </w:r>
      <w:r w:rsidRPr="008446E4">
        <w:rPr>
          <w:rFonts w:eastAsia="Calibri" w:cs="Arial"/>
        </w:rPr>
        <w:t>(artikel I, onderdeel A, van het wijzigingsbesluit) wordt als volgt gewijzigd:</w:t>
      </w:r>
    </w:p>
    <w:p w14:paraId="53EDD95F" w14:textId="77777777" w:rsidR="00EE43FE" w:rsidRPr="008446E4" w:rsidRDefault="00EE43FE" w:rsidP="00EE43FE">
      <w:pPr>
        <w:rPr>
          <w:rFonts w:cs="Arial"/>
        </w:rPr>
      </w:pPr>
    </w:p>
    <w:tbl>
      <w:tblPr>
        <w:tblStyle w:val="Tabelraster1"/>
        <w:tblW w:w="0" w:type="auto"/>
        <w:tblLook w:val="04A0" w:firstRow="1" w:lastRow="0" w:firstColumn="1" w:lastColumn="0" w:noHBand="0" w:noVBand="1"/>
      </w:tblPr>
      <w:tblGrid>
        <w:gridCol w:w="4531"/>
        <w:gridCol w:w="4531"/>
      </w:tblGrid>
      <w:tr w:rsidR="00EE43FE" w:rsidRPr="00B06957" w14:paraId="13E59A06" w14:textId="77777777" w:rsidTr="00287851">
        <w:tc>
          <w:tcPr>
            <w:tcW w:w="4531" w:type="dxa"/>
            <w:tcBorders>
              <w:top w:val="single" w:sz="4" w:space="0" w:color="auto"/>
              <w:left w:val="single" w:sz="4" w:space="0" w:color="auto"/>
              <w:bottom w:val="single" w:sz="4" w:space="0" w:color="auto"/>
              <w:right w:val="single" w:sz="4" w:space="0" w:color="auto"/>
            </w:tcBorders>
          </w:tcPr>
          <w:p w14:paraId="66B8EEF2" w14:textId="77777777" w:rsidR="00EE43FE" w:rsidRPr="0039724B" w:rsidRDefault="00EE43FE" w:rsidP="00287851">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sidRPr="0039724B">
              <w:rPr>
                <w:rFonts w:ascii="Arial" w:hAnsi="Arial" w:cs="Arial"/>
                <w:b/>
                <w:sz w:val="20"/>
                <w:szCs w:val="20"/>
              </w:rPr>
              <w:t>Bestaande tekst</w:t>
            </w:r>
          </w:p>
          <w:p w14:paraId="5FB3A728" w14:textId="77777777" w:rsidR="00EE43FE" w:rsidRPr="0039724B" w:rsidRDefault="00EE43FE" w:rsidP="00287851">
            <w:pPr>
              <w:pStyle w:val="Geenafstand"/>
              <w:rPr>
                <w:rFonts w:ascii="Arial" w:hAnsi="Arial" w:cs="Arial"/>
                <w:sz w:val="20"/>
                <w:szCs w:val="20"/>
              </w:rPr>
            </w:pPr>
          </w:p>
          <w:p w14:paraId="2FCD5EEA" w14:textId="200510A1" w:rsidR="00EE43FE" w:rsidRPr="000859D0" w:rsidRDefault="00EE43FE" w:rsidP="00EE43FE">
            <w:pPr>
              <w:pStyle w:val="Geenafstand"/>
              <w:rPr>
                <w:rFonts w:ascii="Arial" w:hAnsi="Arial" w:cs="Arial"/>
                <w:b/>
                <w:bCs/>
                <w:sz w:val="20"/>
                <w:szCs w:val="20"/>
                <w:lang w:eastAsia="nl-NL"/>
              </w:rPr>
            </w:pPr>
            <w:r w:rsidRPr="000859D0">
              <w:rPr>
                <w:rFonts w:ascii="Arial" w:hAnsi="Arial" w:cs="Arial"/>
                <w:b/>
                <w:bCs/>
                <w:sz w:val="20"/>
                <w:szCs w:val="20"/>
                <w:lang w:eastAsia="nl-NL"/>
              </w:rPr>
              <w:t>Artikel 2. Aanwijzing vergunningplichtige woonruimte</w:t>
            </w:r>
          </w:p>
          <w:p w14:paraId="74BF1172" w14:textId="77777777" w:rsidR="00EE43FE" w:rsidRPr="000859D0" w:rsidRDefault="00EE43FE" w:rsidP="00EE43FE">
            <w:pPr>
              <w:pStyle w:val="Geenafstand"/>
              <w:rPr>
                <w:rFonts w:ascii="Arial" w:hAnsi="Arial" w:cs="Arial"/>
                <w:sz w:val="20"/>
                <w:szCs w:val="20"/>
                <w:lang w:eastAsia="nl-NL"/>
              </w:rPr>
            </w:pPr>
            <w:r w:rsidRPr="000859D0">
              <w:rPr>
                <w:rFonts w:ascii="Arial" w:hAnsi="Arial" w:cs="Arial"/>
                <w:sz w:val="20"/>
                <w:szCs w:val="20"/>
                <w:lang w:eastAsia="nl-NL"/>
              </w:rPr>
              <w:t>1. De volgende categorieën goedkope woonruimte, met uitzondering van standplaatsen voor woonwagens, mogen enkel voor bewoning in gebruik worden genomen of gegeven als daarvoor een huisvestingsvergunning is verleend:</w:t>
            </w:r>
          </w:p>
          <w:p w14:paraId="610D2578" w14:textId="395778FA" w:rsidR="00EE43FE" w:rsidRPr="00A07A74" w:rsidRDefault="00EE43FE" w:rsidP="00EE43FE">
            <w:pPr>
              <w:pStyle w:val="Geenafstand"/>
              <w:ind w:left="708"/>
              <w:rPr>
                <w:rFonts w:ascii="Arial" w:hAnsi="Arial" w:cs="Arial"/>
                <w:sz w:val="20"/>
                <w:szCs w:val="20"/>
                <w:lang w:eastAsia="nl-NL"/>
              </w:rPr>
            </w:pPr>
            <w:r w:rsidRPr="000859D0">
              <w:rPr>
                <w:rFonts w:ascii="Arial" w:hAnsi="Arial" w:cs="Arial"/>
                <w:sz w:val="20"/>
                <w:szCs w:val="20"/>
                <w:lang w:eastAsia="nl-NL"/>
              </w:rPr>
              <w:t>a. woonruimten [</w:t>
            </w:r>
            <w:r w:rsidRPr="00EE43FE">
              <w:rPr>
                <w:rFonts w:ascii="Arial" w:hAnsi="Arial" w:cs="Arial"/>
                <w:sz w:val="20"/>
                <w:szCs w:val="20"/>
                <w:lang w:eastAsia="nl-NL"/>
              </w:rPr>
              <w:t xml:space="preserve">in eigendom van woningcorporaties </w:t>
            </w:r>
            <w:r w:rsidRPr="00EE43FE">
              <w:rPr>
                <w:rFonts w:ascii="Arial" w:hAnsi="Arial" w:cs="Arial"/>
                <w:b/>
                <w:bCs/>
                <w:sz w:val="20"/>
                <w:szCs w:val="20"/>
                <w:lang w:eastAsia="nl-NL"/>
              </w:rPr>
              <w:t>OF</w:t>
            </w:r>
            <w:r w:rsidRPr="00EE43FE">
              <w:rPr>
                <w:rFonts w:ascii="Arial" w:hAnsi="Arial" w:cs="Arial"/>
                <w:sz w:val="20"/>
                <w:szCs w:val="20"/>
                <w:lang w:eastAsia="nl-NL"/>
              </w:rPr>
              <w:t xml:space="preserve"> particuliere verhuurders</w:t>
            </w:r>
            <w:r w:rsidRPr="000859D0">
              <w:rPr>
                <w:rFonts w:ascii="Arial" w:hAnsi="Arial" w:cs="Arial"/>
                <w:sz w:val="20"/>
                <w:szCs w:val="20"/>
                <w:lang w:eastAsia="nl-NL"/>
              </w:rPr>
              <w:t xml:space="preserve">] met een huurprijs beneden [de huurtoeslaggrens als bedoeld in artikel 13, eerste lid, onder a, van de Wet op de huurtoeslag </w:t>
            </w:r>
            <w:r w:rsidRPr="000859D0">
              <w:rPr>
                <w:rFonts w:ascii="Arial" w:hAnsi="Arial" w:cs="Arial"/>
                <w:b/>
                <w:bCs/>
                <w:sz w:val="20"/>
                <w:szCs w:val="20"/>
                <w:lang w:eastAsia="nl-NL"/>
              </w:rPr>
              <w:t>OF</w:t>
            </w:r>
            <w:r w:rsidRPr="000859D0">
              <w:rPr>
                <w:rFonts w:ascii="Arial" w:hAnsi="Arial" w:cs="Arial"/>
                <w:sz w:val="20"/>
                <w:szCs w:val="20"/>
                <w:lang w:eastAsia="nl-NL"/>
              </w:rPr>
              <w:t xml:space="preserve"> de aftoppingsgrens als bedoeld in artikel 20, tweede lid, onder b, van de Wet op de huurtoeslag </w:t>
            </w:r>
            <w:r w:rsidRPr="000859D0">
              <w:rPr>
                <w:rFonts w:ascii="Arial" w:hAnsi="Arial" w:cs="Arial"/>
                <w:b/>
                <w:bCs/>
                <w:sz w:val="20"/>
                <w:szCs w:val="20"/>
                <w:lang w:eastAsia="nl-NL"/>
              </w:rPr>
              <w:t>OF</w:t>
            </w:r>
            <w:r w:rsidRPr="000859D0">
              <w:rPr>
                <w:rFonts w:ascii="Arial" w:hAnsi="Arial" w:cs="Arial"/>
                <w:sz w:val="20"/>
                <w:szCs w:val="20"/>
                <w:lang w:eastAsia="nl-NL"/>
              </w:rPr>
              <w:t xml:space="preserve"> de kwaliteitskortingsgrens als bedoeld in artikel 20, eerste lid, van de Wet op de huurtoeslag </w:t>
            </w:r>
            <w:r w:rsidRPr="000859D0">
              <w:rPr>
                <w:rFonts w:ascii="Arial" w:hAnsi="Arial" w:cs="Arial"/>
                <w:b/>
                <w:bCs/>
                <w:sz w:val="20"/>
                <w:szCs w:val="20"/>
                <w:lang w:eastAsia="nl-NL"/>
              </w:rPr>
              <w:t>OF</w:t>
            </w:r>
            <w:r w:rsidRPr="000859D0">
              <w:rPr>
                <w:rFonts w:ascii="Arial" w:hAnsi="Arial" w:cs="Arial"/>
                <w:sz w:val="20"/>
                <w:szCs w:val="20"/>
                <w:lang w:eastAsia="nl-NL"/>
              </w:rPr>
              <w:t xml:space="preserve"> [</w:t>
            </w:r>
            <w:r w:rsidRPr="000859D0">
              <w:rPr>
                <w:rFonts w:ascii="Arial" w:hAnsi="Arial" w:cs="Arial"/>
                <w:b/>
                <w:bCs/>
                <w:sz w:val="20"/>
                <w:szCs w:val="20"/>
                <w:lang w:eastAsia="nl-NL"/>
              </w:rPr>
              <w:t>huurprijs</w:t>
            </w:r>
            <w:r w:rsidRPr="000859D0">
              <w:rPr>
                <w:rFonts w:ascii="Arial" w:hAnsi="Arial" w:cs="Arial"/>
                <w:sz w:val="20"/>
                <w:szCs w:val="20"/>
                <w:lang w:eastAsia="nl-NL"/>
              </w:rPr>
              <w:t>]];</w:t>
            </w:r>
            <w:r w:rsidRPr="000859D0">
              <w:rPr>
                <w:rFonts w:ascii="Arial" w:hAnsi="Arial" w:cs="Arial"/>
                <w:sz w:val="20"/>
                <w:szCs w:val="20"/>
                <w:lang w:eastAsia="nl-NL"/>
              </w:rPr>
              <w:br/>
              <w:t>[</w:t>
            </w:r>
            <w:r w:rsidRPr="00EE43FE">
              <w:rPr>
                <w:rFonts w:ascii="Arial" w:hAnsi="Arial" w:cs="Arial"/>
                <w:sz w:val="20"/>
                <w:szCs w:val="20"/>
                <w:lang w:eastAsia="nl-NL"/>
              </w:rPr>
              <w:t>b. die gelegen zijn in de volgende delen van de gemeente:</w:t>
            </w:r>
          </w:p>
          <w:p w14:paraId="50634B87" w14:textId="77777777" w:rsidR="00EE43FE" w:rsidRPr="00A07A74" w:rsidRDefault="00EE43FE" w:rsidP="00EE43FE">
            <w:pPr>
              <w:pStyle w:val="Geenafstand"/>
              <w:ind w:left="1416"/>
              <w:rPr>
                <w:rFonts w:ascii="Arial" w:hAnsi="Arial" w:cs="Arial"/>
                <w:sz w:val="20"/>
                <w:szCs w:val="20"/>
                <w:lang w:eastAsia="nl-NL"/>
              </w:rPr>
            </w:pPr>
            <w:r w:rsidRPr="00EE43FE">
              <w:rPr>
                <w:rFonts w:ascii="Arial" w:hAnsi="Arial" w:cs="Arial"/>
                <w:sz w:val="20"/>
                <w:szCs w:val="20"/>
                <w:lang w:eastAsia="nl-NL"/>
              </w:rPr>
              <w:t>1. […];</w:t>
            </w:r>
            <w:r w:rsidRPr="00EE43FE">
              <w:rPr>
                <w:rFonts w:ascii="Arial" w:hAnsi="Arial" w:cs="Arial"/>
                <w:sz w:val="20"/>
                <w:szCs w:val="20"/>
                <w:lang w:eastAsia="nl-NL"/>
              </w:rPr>
              <w:br/>
              <w:t>2. […], en</w:t>
            </w:r>
            <w:r w:rsidRPr="00EE43FE">
              <w:rPr>
                <w:rFonts w:ascii="Arial" w:hAnsi="Arial" w:cs="Arial"/>
                <w:sz w:val="20"/>
                <w:szCs w:val="20"/>
                <w:lang w:eastAsia="nl-NL"/>
              </w:rPr>
              <w:br/>
              <w:t xml:space="preserve">3. […], en </w:t>
            </w:r>
          </w:p>
          <w:p w14:paraId="0C555935" w14:textId="77777777" w:rsidR="00EE43FE" w:rsidRPr="00A07A74" w:rsidRDefault="00EE43FE" w:rsidP="00EE43FE">
            <w:pPr>
              <w:pStyle w:val="Geenafstand"/>
              <w:ind w:firstLine="708"/>
              <w:rPr>
                <w:rFonts w:ascii="Arial" w:hAnsi="Arial" w:cs="Arial"/>
                <w:b/>
                <w:bCs/>
                <w:sz w:val="20"/>
                <w:szCs w:val="20"/>
                <w:lang w:eastAsia="nl-NL"/>
              </w:rPr>
            </w:pPr>
            <w:r w:rsidRPr="00EE43FE">
              <w:rPr>
                <w:rFonts w:ascii="Arial" w:hAnsi="Arial" w:cs="Arial"/>
                <w:b/>
                <w:bCs/>
                <w:i/>
                <w:iCs/>
                <w:sz w:val="20"/>
                <w:szCs w:val="20"/>
                <w:lang w:eastAsia="nl-NL"/>
              </w:rPr>
              <w:t>OF</w:t>
            </w:r>
            <w:r w:rsidRPr="00A07A74">
              <w:rPr>
                <w:rFonts w:ascii="Arial" w:hAnsi="Arial" w:cs="Arial"/>
                <w:b/>
                <w:bCs/>
                <w:sz w:val="20"/>
                <w:szCs w:val="20"/>
                <w:lang w:eastAsia="nl-NL"/>
              </w:rPr>
              <w:t xml:space="preserve"> </w:t>
            </w:r>
          </w:p>
          <w:p w14:paraId="14D1D5BC" w14:textId="037F2C2F" w:rsidR="00EE43FE" w:rsidRPr="00EE43FE" w:rsidRDefault="00EE43FE" w:rsidP="00EE43FE">
            <w:pPr>
              <w:pStyle w:val="Geenafstand"/>
              <w:ind w:firstLine="708"/>
              <w:rPr>
                <w:rFonts w:ascii="Arial" w:hAnsi="Arial" w:cs="Arial"/>
                <w:sz w:val="20"/>
                <w:szCs w:val="20"/>
                <w:lang w:eastAsia="nl-NL"/>
              </w:rPr>
            </w:pPr>
            <w:r w:rsidRPr="00EE43FE">
              <w:rPr>
                <w:rFonts w:ascii="Arial" w:hAnsi="Arial" w:cs="Arial"/>
                <w:sz w:val="20"/>
                <w:szCs w:val="20"/>
                <w:lang w:eastAsia="nl-NL"/>
              </w:rPr>
              <w:t xml:space="preserve">b. die gelegen zijn in de in bijlage </w:t>
            </w:r>
            <w:r w:rsidRPr="00EE43FE">
              <w:rPr>
                <w:rFonts w:ascii="Arial" w:hAnsi="Arial" w:cs="Arial"/>
                <w:i/>
                <w:iCs/>
                <w:sz w:val="20"/>
                <w:szCs w:val="20"/>
                <w:lang w:eastAsia="nl-NL"/>
              </w:rPr>
              <w:t>1</w:t>
            </w:r>
            <w:r w:rsidRPr="00EE43FE">
              <w:rPr>
                <w:rFonts w:ascii="Arial" w:hAnsi="Arial" w:cs="Arial"/>
                <w:sz w:val="20"/>
                <w:szCs w:val="20"/>
                <w:lang w:eastAsia="nl-NL"/>
              </w:rPr>
              <w:t xml:space="preserve"> </w:t>
            </w:r>
          </w:p>
          <w:p w14:paraId="3932B130" w14:textId="77777777" w:rsidR="00EE43FE" w:rsidRPr="00EE43FE" w:rsidRDefault="00EE43FE" w:rsidP="00EE43FE">
            <w:pPr>
              <w:pStyle w:val="Geenafstand"/>
              <w:ind w:firstLine="708"/>
              <w:rPr>
                <w:rFonts w:ascii="Arial" w:hAnsi="Arial" w:cs="Arial"/>
                <w:sz w:val="20"/>
                <w:szCs w:val="20"/>
                <w:lang w:eastAsia="nl-NL"/>
              </w:rPr>
            </w:pPr>
            <w:r w:rsidRPr="00EE43FE">
              <w:rPr>
                <w:rFonts w:ascii="Arial" w:hAnsi="Arial" w:cs="Arial"/>
                <w:sz w:val="20"/>
                <w:szCs w:val="20"/>
                <w:lang w:eastAsia="nl-NL"/>
              </w:rPr>
              <w:t xml:space="preserve">aangegeven delen van de gemeente], </w:t>
            </w:r>
          </w:p>
          <w:p w14:paraId="414BED97" w14:textId="510147F7" w:rsidR="00EE43FE" w:rsidRPr="00EE43FE" w:rsidRDefault="00EE43FE" w:rsidP="00EE43FE">
            <w:pPr>
              <w:pStyle w:val="Geenafstand"/>
              <w:ind w:firstLine="708"/>
              <w:rPr>
                <w:rFonts w:ascii="Arial" w:hAnsi="Arial" w:cs="Arial"/>
                <w:sz w:val="20"/>
                <w:szCs w:val="20"/>
                <w:lang w:eastAsia="nl-NL"/>
              </w:rPr>
            </w:pPr>
            <w:r w:rsidRPr="00EE43FE">
              <w:rPr>
                <w:rFonts w:ascii="Arial" w:hAnsi="Arial" w:cs="Arial"/>
                <w:sz w:val="20"/>
                <w:szCs w:val="20"/>
                <w:lang w:eastAsia="nl-NL"/>
              </w:rPr>
              <w:t>en</w:t>
            </w:r>
          </w:p>
          <w:p w14:paraId="4D9E42EF" w14:textId="77777777" w:rsidR="00EE43FE" w:rsidRDefault="00EE43FE" w:rsidP="00EE43FE">
            <w:pPr>
              <w:pStyle w:val="Geenafstand"/>
              <w:ind w:firstLine="708"/>
              <w:rPr>
                <w:rFonts w:ascii="Arial" w:hAnsi="Arial" w:cs="Arial"/>
                <w:i/>
                <w:iCs/>
                <w:sz w:val="20"/>
                <w:szCs w:val="20"/>
                <w:lang w:eastAsia="nl-NL"/>
              </w:rPr>
            </w:pPr>
            <w:r w:rsidRPr="000859D0">
              <w:rPr>
                <w:rFonts w:ascii="Arial" w:hAnsi="Arial" w:cs="Arial"/>
                <w:sz w:val="20"/>
                <w:szCs w:val="20"/>
                <w:lang w:eastAsia="nl-NL"/>
              </w:rPr>
              <w:t>[</w:t>
            </w:r>
            <w:r w:rsidRPr="000859D0">
              <w:rPr>
                <w:rFonts w:ascii="Arial" w:hAnsi="Arial" w:cs="Arial"/>
                <w:i/>
                <w:iCs/>
                <w:sz w:val="20"/>
                <w:szCs w:val="20"/>
                <w:lang w:eastAsia="nl-NL"/>
              </w:rPr>
              <w:t xml:space="preserve">c. die [ten minste één van] de volgende </w:t>
            </w:r>
          </w:p>
          <w:p w14:paraId="18E6A18F" w14:textId="68C44BD6" w:rsidR="00EE43FE" w:rsidRPr="000859D0" w:rsidRDefault="00EE43FE" w:rsidP="00EE43FE">
            <w:pPr>
              <w:pStyle w:val="Geenafstand"/>
              <w:ind w:firstLine="708"/>
              <w:rPr>
                <w:rFonts w:ascii="Arial" w:hAnsi="Arial" w:cs="Arial"/>
                <w:sz w:val="20"/>
                <w:szCs w:val="20"/>
                <w:lang w:eastAsia="nl-NL"/>
              </w:rPr>
            </w:pPr>
            <w:r w:rsidRPr="000859D0">
              <w:rPr>
                <w:rFonts w:ascii="Arial" w:hAnsi="Arial" w:cs="Arial"/>
                <w:i/>
                <w:iCs/>
                <w:sz w:val="20"/>
                <w:szCs w:val="20"/>
                <w:lang w:eastAsia="nl-NL"/>
              </w:rPr>
              <w:t>kenmerken bezitten:</w:t>
            </w:r>
          </w:p>
          <w:p w14:paraId="62D0AD69" w14:textId="77777777" w:rsidR="00EE43FE" w:rsidRPr="000859D0" w:rsidRDefault="00EE43FE" w:rsidP="00EE43FE">
            <w:pPr>
              <w:pStyle w:val="Geenafstand"/>
              <w:ind w:left="1416"/>
              <w:rPr>
                <w:rFonts w:ascii="Arial" w:hAnsi="Arial" w:cs="Arial"/>
                <w:sz w:val="20"/>
                <w:szCs w:val="20"/>
                <w:lang w:eastAsia="nl-NL"/>
              </w:rPr>
            </w:pPr>
            <w:r w:rsidRPr="000859D0">
              <w:rPr>
                <w:rFonts w:ascii="Arial" w:hAnsi="Arial" w:cs="Arial"/>
                <w:i/>
                <w:iCs/>
                <w:sz w:val="20"/>
                <w:szCs w:val="20"/>
                <w:lang w:eastAsia="nl-NL"/>
              </w:rPr>
              <w:t>1. [</w:t>
            </w:r>
            <w:r w:rsidRPr="000859D0">
              <w:rPr>
                <w:rFonts w:ascii="Arial" w:hAnsi="Arial" w:cs="Arial"/>
                <w:b/>
                <w:bCs/>
                <w:i/>
                <w:iCs/>
                <w:sz w:val="20"/>
                <w:szCs w:val="20"/>
                <w:lang w:eastAsia="nl-NL"/>
              </w:rPr>
              <w:t>omschrijving aard</w:t>
            </w:r>
            <w:r w:rsidRPr="000859D0">
              <w:rPr>
                <w:rFonts w:ascii="Arial" w:hAnsi="Arial" w:cs="Arial"/>
                <w:i/>
                <w:iCs/>
                <w:sz w:val="20"/>
                <w:szCs w:val="20"/>
                <w:lang w:eastAsia="nl-NL"/>
              </w:rPr>
              <w:t>];</w:t>
            </w:r>
            <w:r w:rsidRPr="000859D0">
              <w:rPr>
                <w:rFonts w:ascii="Arial" w:hAnsi="Arial" w:cs="Arial"/>
                <w:i/>
                <w:iCs/>
                <w:sz w:val="20"/>
                <w:szCs w:val="20"/>
                <w:lang w:eastAsia="nl-NL"/>
              </w:rPr>
              <w:br/>
              <w:t>2. [</w:t>
            </w:r>
            <w:r w:rsidRPr="000859D0">
              <w:rPr>
                <w:rFonts w:ascii="Arial" w:hAnsi="Arial" w:cs="Arial"/>
                <w:b/>
                <w:bCs/>
                <w:i/>
                <w:iCs/>
                <w:sz w:val="20"/>
                <w:szCs w:val="20"/>
                <w:lang w:eastAsia="nl-NL"/>
              </w:rPr>
              <w:t>omschrijving grootte</w:t>
            </w:r>
            <w:r w:rsidRPr="000859D0">
              <w:rPr>
                <w:rFonts w:ascii="Arial" w:hAnsi="Arial" w:cs="Arial"/>
                <w:i/>
                <w:iCs/>
                <w:sz w:val="20"/>
                <w:szCs w:val="20"/>
                <w:lang w:eastAsia="nl-NL"/>
              </w:rPr>
              <w:t>]</w:t>
            </w:r>
            <w:r w:rsidRPr="000859D0">
              <w:rPr>
                <w:rFonts w:ascii="Arial" w:hAnsi="Arial" w:cs="Arial"/>
                <w:sz w:val="20"/>
                <w:szCs w:val="20"/>
                <w:lang w:eastAsia="nl-NL"/>
              </w:rPr>
              <w:t>.]</w:t>
            </w:r>
          </w:p>
          <w:p w14:paraId="7A997367" w14:textId="77777777" w:rsidR="00EE43FE" w:rsidRPr="000859D0" w:rsidRDefault="00EE43FE" w:rsidP="00EE43FE">
            <w:pPr>
              <w:pStyle w:val="Geenafstand"/>
              <w:rPr>
                <w:rFonts w:ascii="Arial" w:hAnsi="Arial" w:cs="Arial"/>
                <w:sz w:val="20"/>
                <w:szCs w:val="20"/>
                <w:lang w:eastAsia="nl-NL"/>
              </w:rPr>
            </w:pPr>
            <w:r w:rsidRPr="000859D0">
              <w:rPr>
                <w:rFonts w:ascii="Arial" w:hAnsi="Arial" w:cs="Arial"/>
                <w:sz w:val="20"/>
                <w:szCs w:val="20"/>
                <w:lang w:eastAsia="nl-NL"/>
              </w:rPr>
              <w:lastRenderedPageBreak/>
              <w:t>[</w:t>
            </w:r>
            <w:r w:rsidRPr="000859D0">
              <w:rPr>
                <w:rFonts w:ascii="Arial" w:hAnsi="Arial" w:cs="Arial"/>
                <w:i/>
                <w:iCs/>
                <w:sz w:val="20"/>
                <w:szCs w:val="20"/>
                <w:lang w:eastAsia="nl-NL"/>
              </w:rPr>
              <w:t>2. Het eerste lid is niet van toepassing op:</w:t>
            </w:r>
          </w:p>
          <w:p w14:paraId="4670DE3B" w14:textId="38856F1C" w:rsidR="00EE43FE" w:rsidRPr="00836E06" w:rsidRDefault="00EE43FE" w:rsidP="00EE43FE">
            <w:pPr>
              <w:pStyle w:val="Geenafstand"/>
              <w:ind w:left="708"/>
              <w:rPr>
                <w:rFonts w:ascii="Arial" w:hAnsi="Arial" w:cs="Arial"/>
                <w:sz w:val="20"/>
                <w:szCs w:val="20"/>
                <w:lang w:eastAsia="nl-NL"/>
              </w:rPr>
            </w:pPr>
            <w:r w:rsidRPr="000859D0">
              <w:rPr>
                <w:rFonts w:ascii="Arial" w:hAnsi="Arial" w:cs="Arial"/>
                <w:i/>
                <w:iCs/>
                <w:sz w:val="20"/>
                <w:szCs w:val="20"/>
                <w:lang w:eastAsia="nl-NL"/>
              </w:rPr>
              <w:t>a. woonruimte als bedoeld in artikel 15, eerste lid, onder a tot en met c, van de Leegstandwet;</w:t>
            </w:r>
            <w:r w:rsidRPr="000859D0">
              <w:rPr>
                <w:rFonts w:ascii="Arial" w:hAnsi="Arial" w:cs="Arial"/>
                <w:i/>
                <w:iCs/>
                <w:sz w:val="20"/>
                <w:szCs w:val="20"/>
                <w:lang w:eastAsia="nl-NL"/>
              </w:rPr>
              <w:br/>
              <w:t>b. onzelfstandige woonruimten;</w:t>
            </w:r>
            <w:r w:rsidRPr="000859D0">
              <w:rPr>
                <w:rFonts w:ascii="Arial" w:hAnsi="Arial" w:cs="Arial"/>
                <w:i/>
                <w:iCs/>
                <w:sz w:val="20"/>
                <w:szCs w:val="20"/>
                <w:lang w:eastAsia="nl-NL"/>
              </w:rPr>
              <w:br/>
              <w:t>c. bedrijfswoningen;</w:t>
            </w:r>
            <w:r w:rsidRPr="000859D0">
              <w:rPr>
                <w:rFonts w:ascii="Arial" w:hAnsi="Arial" w:cs="Arial"/>
                <w:i/>
                <w:iCs/>
                <w:sz w:val="20"/>
                <w:szCs w:val="20"/>
                <w:lang w:eastAsia="nl-NL"/>
              </w:rPr>
              <w:br/>
              <w:t>d. [</w:t>
            </w:r>
            <w:r w:rsidRPr="000859D0">
              <w:rPr>
                <w:rFonts w:ascii="Arial" w:hAnsi="Arial" w:cs="Arial"/>
                <w:b/>
                <w:bCs/>
                <w:i/>
                <w:iCs/>
                <w:sz w:val="20"/>
                <w:szCs w:val="20"/>
                <w:lang w:eastAsia="nl-NL"/>
              </w:rPr>
              <w:t>…</w:t>
            </w:r>
            <w:r w:rsidRPr="000859D0">
              <w:rPr>
                <w:rFonts w:ascii="Arial" w:hAnsi="Arial" w:cs="Arial"/>
                <w:i/>
                <w:iCs/>
                <w:sz w:val="20"/>
                <w:szCs w:val="20"/>
                <w:lang w:eastAsia="nl-NL"/>
              </w:rPr>
              <w:t>].</w:t>
            </w:r>
            <w:r w:rsidRPr="000859D0">
              <w:rPr>
                <w:rFonts w:ascii="Arial" w:hAnsi="Arial" w:cs="Arial"/>
                <w:sz w:val="20"/>
                <w:szCs w:val="20"/>
                <w:lang w:eastAsia="nl-NL"/>
              </w:rPr>
              <w:t>]</w:t>
            </w:r>
          </w:p>
        </w:tc>
        <w:tc>
          <w:tcPr>
            <w:tcW w:w="4531" w:type="dxa"/>
            <w:tcBorders>
              <w:top w:val="single" w:sz="4" w:space="0" w:color="auto"/>
              <w:left w:val="single" w:sz="4" w:space="0" w:color="auto"/>
              <w:bottom w:val="single" w:sz="4" w:space="0" w:color="auto"/>
              <w:right w:val="single" w:sz="4" w:space="0" w:color="auto"/>
            </w:tcBorders>
          </w:tcPr>
          <w:p w14:paraId="730A6163" w14:textId="77777777" w:rsidR="00EE43FE" w:rsidRPr="0039724B" w:rsidRDefault="00EE43FE" w:rsidP="00287851">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sidRPr="0039724B">
              <w:rPr>
                <w:rFonts w:ascii="Arial" w:hAnsi="Arial" w:cs="Arial"/>
                <w:b/>
                <w:sz w:val="20"/>
                <w:szCs w:val="20"/>
              </w:rPr>
              <w:lastRenderedPageBreak/>
              <w:t>Nieuwe tekst</w:t>
            </w:r>
          </w:p>
          <w:p w14:paraId="7046F8A4" w14:textId="77777777" w:rsidR="00EE43FE" w:rsidRPr="0039724B" w:rsidRDefault="00EE43FE" w:rsidP="00287851">
            <w:pPr>
              <w:rPr>
                <w:rFonts w:ascii="Arial" w:hAnsi="Arial" w:cs="Arial"/>
                <w:sz w:val="20"/>
                <w:szCs w:val="20"/>
              </w:rPr>
            </w:pPr>
          </w:p>
          <w:p w14:paraId="2DC387CE" w14:textId="77777777" w:rsidR="00EE43FE" w:rsidRPr="000859D0" w:rsidRDefault="00EE43FE" w:rsidP="00EE43FE">
            <w:pPr>
              <w:pStyle w:val="Geenafstand"/>
              <w:rPr>
                <w:rFonts w:ascii="Arial" w:hAnsi="Arial" w:cs="Arial"/>
                <w:b/>
                <w:bCs/>
                <w:sz w:val="20"/>
                <w:szCs w:val="20"/>
                <w:lang w:eastAsia="nl-NL"/>
              </w:rPr>
            </w:pPr>
            <w:r w:rsidRPr="000859D0">
              <w:rPr>
                <w:rFonts w:ascii="Arial" w:hAnsi="Arial" w:cs="Arial"/>
                <w:b/>
                <w:bCs/>
                <w:sz w:val="20"/>
                <w:szCs w:val="20"/>
                <w:lang w:eastAsia="nl-NL"/>
              </w:rPr>
              <w:t>Artikel 2. Aanwijzing vergunningplichtige woonruimte</w:t>
            </w:r>
          </w:p>
          <w:p w14:paraId="413DC759" w14:textId="77777777" w:rsidR="00EE43FE" w:rsidRPr="000859D0" w:rsidRDefault="00EE43FE" w:rsidP="00EE43FE">
            <w:pPr>
              <w:pStyle w:val="Geenafstand"/>
              <w:rPr>
                <w:rFonts w:ascii="Arial" w:hAnsi="Arial" w:cs="Arial"/>
                <w:sz w:val="20"/>
                <w:szCs w:val="20"/>
                <w:lang w:eastAsia="nl-NL"/>
              </w:rPr>
            </w:pPr>
            <w:r w:rsidRPr="000859D0">
              <w:rPr>
                <w:rFonts w:ascii="Arial" w:hAnsi="Arial" w:cs="Arial"/>
                <w:sz w:val="20"/>
                <w:szCs w:val="20"/>
                <w:lang w:eastAsia="nl-NL"/>
              </w:rPr>
              <w:t>1. De volgende categorieën goedkope woonruimte, met uitzondering van standplaatsen voor woonwagens, mogen enkel voor bewoning in gebruik worden genomen of gegeven als daarvoor een huisvestingsvergunning is verleend:</w:t>
            </w:r>
          </w:p>
          <w:p w14:paraId="7A156F2E" w14:textId="64700AB4" w:rsidR="00EE43FE" w:rsidRPr="00A07A74" w:rsidRDefault="00EE43FE" w:rsidP="00EE43FE">
            <w:pPr>
              <w:pStyle w:val="Geenafstand"/>
              <w:ind w:left="708"/>
              <w:rPr>
                <w:rFonts w:ascii="Arial" w:hAnsi="Arial" w:cs="Arial"/>
                <w:sz w:val="20"/>
                <w:szCs w:val="20"/>
                <w:lang w:eastAsia="nl-NL"/>
              </w:rPr>
            </w:pPr>
            <w:r w:rsidRPr="000859D0">
              <w:rPr>
                <w:rFonts w:ascii="Arial" w:hAnsi="Arial" w:cs="Arial"/>
                <w:sz w:val="20"/>
                <w:szCs w:val="20"/>
                <w:lang w:eastAsia="nl-NL"/>
              </w:rPr>
              <w:t>a. woonruimten [</w:t>
            </w:r>
            <w:r w:rsidRPr="00EE43FE">
              <w:rPr>
                <w:rFonts w:ascii="Arial" w:hAnsi="Arial" w:cs="Arial"/>
                <w:sz w:val="20"/>
                <w:szCs w:val="20"/>
                <w:lang w:eastAsia="nl-NL"/>
              </w:rPr>
              <w:t xml:space="preserve">in eigendom van woningcorporaties </w:t>
            </w:r>
            <w:r w:rsidRPr="00EE43FE">
              <w:rPr>
                <w:rFonts w:ascii="Arial" w:hAnsi="Arial" w:cs="Arial"/>
                <w:b/>
                <w:bCs/>
                <w:sz w:val="20"/>
                <w:szCs w:val="20"/>
                <w:lang w:eastAsia="nl-NL"/>
              </w:rPr>
              <w:t>OF</w:t>
            </w:r>
            <w:r w:rsidRPr="00EE43FE">
              <w:rPr>
                <w:rFonts w:ascii="Arial" w:hAnsi="Arial" w:cs="Arial"/>
                <w:sz w:val="20"/>
                <w:szCs w:val="20"/>
                <w:lang w:eastAsia="nl-NL"/>
              </w:rPr>
              <w:t xml:space="preserve"> particuliere verhuurders</w:t>
            </w:r>
            <w:r w:rsidRPr="000859D0">
              <w:rPr>
                <w:rFonts w:ascii="Arial" w:hAnsi="Arial" w:cs="Arial"/>
                <w:sz w:val="20"/>
                <w:szCs w:val="20"/>
                <w:lang w:eastAsia="nl-NL"/>
              </w:rPr>
              <w:t xml:space="preserve">] met een huurprijs beneden [de huurtoeslaggrens als bedoeld in artikel 13, eerste lid, onder a, van de Wet op de huurtoeslag </w:t>
            </w:r>
            <w:r w:rsidRPr="000859D0">
              <w:rPr>
                <w:rFonts w:ascii="Arial" w:hAnsi="Arial" w:cs="Arial"/>
                <w:b/>
                <w:bCs/>
                <w:sz w:val="20"/>
                <w:szCs w:val="20"/>
                <w:lang w:eastAsia="nl-NL"/>
              </w:rPr>
              <w:t>OF</w:t>
            </w:r>
            <w:r w:rsidRPr="000859D0">
              <w:rPr>
                <w:rFonts w:ascii="Arial" w:hAnsi="Arial" w:cs="Arial"/>
                <w:sz w:val="20"/>
                <w:szCs w:val="20"/>
                <w:lang w:eastAsia="nl-NL"/>
              </w:rPr>
              <w:t xml:space="preserve"> de aftoppingsgrens als bedoeld in artikel 20, tweede lid, onder b, van de Wet op de huurtoeslag </w:t>
            </w:r>
            <w:r w:rsidRPr="000859D0">
              <w:rPr>
                <w:rFonts w:ascii="Arial" w:hAnsi="Arial" w:cs="Arial"/>
                <w:b/>
                <w:bCs/>
                <w:sz w:val="20"/>
                <w:szCs w:val="20"/>
                <w:lang w:eastAsia="nl-NL"/>
              </w:rPr>
              <w:t>OF</w:t>
            </w:r>
            <w:r w:rsidRPr="000859D0">
              <w:rPr>
                <w:rFonts w:ascii="Arial" w:hAnsi="Arial" w:cs="Arial"/>
                <w:sz w:val="20"/>
                <w:szCs w:val="20"/>
                <w:lang w:eastAsia="nl-NL"/>
              </w:rPr>
              <w:t xml:space="preserve"> de kwaliteitskortingsgrens als bedoeld in artikel 20, eerste lid, van de Wet op de huurtoeslag </w:t>
            </w:r>
            <w:r w:rsidRPr="000859D0">
              <w:rPr>
                <w:rFonts w:ascii="Arial" w:hAnsi="Arial" w:cs="Arial"/>
                <w:b/>
                <w:bCs/>
                <w:sz w:val="20"/>
                <w:szCs w:val="20"/>
                <w:lang w:eastAsia="nl-NL"/>
              </w:rPr>
              <w:t>OF</w:t>
            </w:r>
            <w:r w:rsidRPr="000859D0">
              <w:rPr>
                <w:rFonts w:ascii="Arial" w:hAnsi="Arial" w:cs="Arial"/>
                <w:sz w:val="20"/>
                <w:szCs w:val="20"/>
                <w:lang w:eastAsia="nl-NL"/>
              </w:rPr>
              <w:t xml:space="preserve"> [</w:t>
            </w:r>
            <w:r w:rsidRPr="000859D0">
              <w:rPr>
                <w:rFonts w:ascii="Arial" w:hAnsi="Arial" w:cs="Arial"/>
                <w:b/>
                <w:bCs/>
                <w:sz w:val="20"/>
                <w:szCs w:val="20"/>
                <w:lang w:eastAsia="nl-NL"/>
              </w:rPr>
              <w:t>huurprijs</w:t>
            </w:r>
            <w:r w:rsidRPr="000859D0">
              <w:rPr>
                <w:rFonts w:ascii="Arial" w:hAnsi="Arial" w:cs="Arial"/>
                <w:sz w:val="20"/>
                <w:szCs w:val="20"/>
                <w:lang w:eastAsia="nl-NL"/>
              </w:rPr>
              <w:t>]];</w:t>
            </w:r>
            <w:r w:rsidRPr="000859D0">
              <w:rPr>
                <w:rFonts w:ascii="Arial" w:hAnsi="Arial" w:cs="Arial"/>
                <w:sz w:val="20"/>
                <w:szCs w:val="20"/>
                <w:lang w:eastAsia="nl-NL"/>
              </w:rPr>
              <w:br/>
              <w:t>[</w:t>
            </w:r>
            <w:r w:rsidRPr="00EE43FE">
              <w:rPr>
                <w:rFonts w:ascii="Arial" w:hAnsi="Arial" w:cs="Arial"/>
                <w:sz w:val="20"/>
                <w:szCs w:val="20"/>
                <w:lang w:eastAsia="nl-NL"/>
              </w:rPr>
              <w:t>b. die gelegen zijn in de volgende delen van de gemeente:</w:t>
            </w:r>
          </w:p>
          <w:p w14:paraId="23572D5A" w14:textId="77777777" w:rsidR="00EE43FE" w:rsidRPr="00A07A74" w:rsidRDefault="00EE43FE" w:rsidP="00EE43FE">
            <w:pPr>
              <w:pStyle w:val="Geenafstand"/>
              <w:ind w:left="1416"/>
              <w:rPr>
                <w:rFonts w:ascii="Arial" w:hAnsi="Arial" w:cs="Arial"/>
                <w:sz w:val="20"/>
                <w:szCs w:val="20"/>
                <w:lang w:eastAsia="nl-NL"/>
              </w:rPr>
            </w:pPr>
            <w:r w:rsidRPr="00EE43FE">
              <w:rPr>
                <w:rFonts w:ascii="Arial" w:hAnsi="Arial" w:cs="Arial"/>
                <w:sz w:val="20"/>
                <w:szCs w:val="20"/>
                <w:lang w:eastAsia="nl-NL"/>
              </w:rPr>
              <w:t>1. […];</w:t>
            </w:r>
            <w:r w:rsidRPr="00EE43FE">
              <w:rPr>
                <w:rFonts w:ascii="Arial" w:hAnsi="Arial" w:cs="Arial"/>
                <w:sz w:val="20"/>
                <w:szCs w:val="20"/>
                <w:lang w:eastAsia="nl-NL"/>
              </w:rPr>
              <w:br/>
              <w:t>2. […], en</w:t>
            </w:r>
            <w:r w:rsidRPr="00EE43FE">
              <w:rPr>
                <w:rFonts w:ascii="Arial" w:hAnsi="Arial" w:cs="Arial"/>
                <w:sz w:val="20"/>
                <w:szCs w:val="20"/>
                <w:lang w:eastAsia="nl-NL"/>
              </w:rPr>
              <w:br/>
              <w:t xml:space="preserve">3. […], en </w:t>
            </w:r>
          </w:p>
          <w:p w14:paraId="62739010" w14:textId="77777777" w:rsidR="00EE43FE" w:rsidRPr="00A07A74" w:rsidRDefault="00EE43FE" w:rsidP="00EE43FE">
            <w:pPr>
              <w:pStyle w:val="Geenafstand"/>
              <w:ind w:firstLine="708"/>
              <w:rPr>
                <w:rFonts w:ascii="Arial" w:hAnsi="Arial" w:cs="Arial"/>
                <w:b/>
                <w:bCs/>
                <w:sz w:val="20"/>
                <w:szCs w:val="20"/>
                <w:lang w:eastAsia="nl-NL"/>
              </w:rPr>
            </w:pPr>
            <w:r w:rsidRPr="00EE43FE">
              <w:rPr>
                <w:rFonts w:ascii="Arial" w:hAnsi="Arial" w:cs="Arial"/>
                <w:b/>
                <w:bCs/>
                <w:sz w:val="20"/>
                <w:szCs w:val="20"/>
                <w:lang w:eastAsia="nl-NL"/>
              </w:rPr>
              <w:t>OF</w:t>
            </w:r>
            <w:r w:rsidRPr="00A07A74">
              <w:rPr>
                <w:rFonts w:ascii="Arial" w:hAnsi="Arial" w:cs="Arial"/>
                <w:b/>
                <w:bCs/>
                <w:sz w:val="20"/>
                <w:szCs w:val="20"/>
                <w:lang w:eastAsia="nl-NL"/>
              </w:rPr>
              <w:t xml:space="preserve"> </w:t>
            </w:r>
          </w:p>
          <w:p w14:paraId="3A036B54" w14:textId="77777777" w:rsidR="00EE43FE" w:rsidRDefault="00EE43FE" w:rsidP="00EE43FE">
            <w:pPr>
              <w:pStyle w:val="Geenafstand"/>
              <w:ind w:firstLine="708"/>
              <w:rPr>
                <w:rFonts w:ascii="Arial" w:hAnsi="Arial" w:cs="Arial"/>
                <w:sz w:val="20"/>
                <w:szCs w:val="20"/>
                <w:lang w:eastAsia="nl-NL"/>
              </w:rPr>
            </w:pPr>
            <w:r w:rsidRPr="00EE43FE">
              <w:rPr>
                <w:rFonts w:ascii="Arial" w:hAnsi="Arial" w:cs="Arial"/>
                <w:sz w:val="20"/>
                <w:szCs w:val="20"/>
                <w:lang w:eastAsia="nl-NL"/>
              </w:rPr>
              <w:t xml:space="preserve">b. die gelegen zijn in de in bijlage </w:t>
            </w:r>
          </w:p>
          <w:p w14:paraId="20E87045" w14:textId="77777777" w:rsidR="00EE43FE" w:rsidRDefault="00EE43FE" w:rsidP="00EE43FE">
            <w:pPr>
              <w:pStyle w:val="Geenafstand"/>
              <w:ind w:firstLine="708"/>
              <w:rPr>
                <w:rFonts w:ascii="Arial" w:hAnsi="Arial" w:cs="Arial"/>
                <w:sz w:val="20"/>
                <w:szCs w:val="20"/>
                <w:lang w:eastAsia="nl-NL"/>
              </w:rPr>
            </w:pPr>
            <w:r w:rsidRPr="00EE43FE">
              <w:rPr>
                <w:rFonts w:ascii="Arial" w:hAnsi="Arial" w:cs="Arial"/>
                <w:b/>
                <w:bCs/>
                <w:sz w:val="20"/>
                <w:szCs w:val="20"/>
                <w:lang w:eastAsia="nl-NL"/>
              </w:rPr>
              <w:t>[nummer]</w:t>
            </w:r>
            <w:r>
              <w:rPr>
                <w:rFonts w:ascii="Arial" w:hAnsi="Arial" w:cs="Arial"/>
                <w:sz w:val="20"/>
                <w:szCs w:val="20"/>
                <w:lang w:eastAsia="nl-NL"/>
              </w:rPr>
              <w:t xml:space="preserve"> </w:t>
            </w:r>
            <w:r w:rsidRPr="00EE43FE">
              <w:rPr>
                <w:rFonts w:ascii="Arial" w:hAnsi="Arial" w:cs="Arial"/>
                <w:sz w:val="20"/>
                <w:szCs w:val="20"/>
                <w:lang w:eastAsia="nl-NL"/>
              </w:rPr>
              <w:t xml:space="preserve">aangegeven delen van de </w:t>
            </w:r>
          </w:p>
          <w:p w14:paraId="066AA2C3" w14:textId="30394A69" w:rsidR="00EE43FE" w:rsidRPr="000859D0" w:rsidRDefault="00EE43FE" w:rsidP="00EE43FE">
            <w:pPr>
              <w:pStyle w:val="Geenafstand"/>
              <w:ind w:firstLine="708"/>
              <w:rPr>
                <w:rFonts w:ascii="Arial" w:hAnsi="Arial" w:cs="Arial"/>
                <w:sz w:val="20"/>
                <w:szCs w:val="20"/>
                <w:lang w:eastAsia="nl-NL"/>
              </w:rPr>
            </w:pPr>
            <w:r w:rsidRPr="00EE43FE">
              <w:rPr>
                <w:rFonts w:ascii="Arial" w:hAnsi="Arial" w:cs="Arial"/>
                <w:sz w:val="20"/>
                <w:szCs w:val="20"/>
                <w:lang w:eastAsia="nl-NL"/>
              </w:rPr>
              <w:t>gemeente</w:t>
            </w:r>
            <w:r w:rsidRPr="000859D0">
              <w:rPr>
                <w:rFonts w:ascii="Arial" w:hAnsi="Arial" w:cs="Arial"/>
                <w:sz w:val="20"/>
                <w:szCs w:val="20"/>
                <w:lang w:eastAsia="nl-NL"/>
              </w:rPr>
              <w:t>], en</w:t>
            </w:r>
          </w:p>
          <w:p w14:paraId="5F9F32FE" w14:textId="77777777" w:rsidR="00EE43FE" w:rsidRDefault="00EE43FE" w:rsidP="00EE43FE">
            <w:pPr>
              <w:pStyle w:val="Geenafstand"/>
              <w:ind w:firstLine="708"/>
              <w:rPr>
                <w:rFonts w:ascii="Arial" w:hAnsi="Arial" w:cs="Arial"/>
                <w:i/>
                <w:iCs/>
                <w:sz w:val="20"/>
                <w:szCs w:val="20"/>
                <w:lang w:eastAsia="nl-NL"/>
              </w:rPr>
            </w:pPr>
            <w:r w:rsidRPr="000859D0">
              <w:rPr>
                <w:rFonts w:ascii="Arial" w:hAnsi="Arial" w:cs="Arial"/>
                <w:sz w:val="20"/>
                <w:szCs w:val="20"/>
                <w:lang w:eastAsia="nl-NL"/>
              </w:rPr>
              <w:t>[</w:t>
            </w:r>
            <w:r w:rsidRPr="000859D0">
              <w:rPr>
                <w:rFonts w:ascii="Arial" w:hAnsi="Arial" w:cs="Arial"/>
                <w:i/>
                <w:iCs/>
                <w:sz w:val="20"/>
                <w:szCs w:val="20"/>
                <w:lang w:eastAsia="nl-NL"/>
              </w:rPr>
              <w:t xml:space="preserve">c. die [ten minste één van] de volgende </w:t>
            </w:r>
          </w:p>
          <w:p w14:paraId="43F2CA5D" w14:textId="1027BD8B" w:rsidR="00EE43FE" w:rsidRPr="000859D0" w:rsidRDefault="00EE43FE" w:rsidP="00EE43FE">
            <w:pPr>
              <w:pStyle w:val="Geenafstand"/>
              <w:ind w:firstLine="708"/>
              <w:rPr>
                <w:rFonts w:ascii="Arial" w:hAnsi="Arial" w:cs="Arial"/>
                <w:sz w:val="20"/>
                <w:szCs w:val="20"/>
                <w:lang w:eastAsia="nl-NL"/>
              </w:rPr>
            </w:pPr>
            <w:r w:rsidRPr="000859D0">
              <w:rPr>
                <w:rFonts w:ascii="Arial" w:hAnsi="Arial" w:cs="Arial"/>
                <w:i/>
                <w:iCs/>
                <w:sz w:val="20"/>
                <w:szCs w:val="20"/>
                <w:lang w:eastAsia="nl-NL"/>
              </w:rPr>
              <w:t>kenmerken bezitten:</w:t>
            </w:r>
          </w:p>
          <w:p w14:paraId="544A1C1D" w14:textId="77777777" w:rsidR="00EE43FE" w:rsidRPr="000859D0" w:rsidRDefault="00EE43FE" w:rsidP="00EE43FE">
            <w:pPr>
              <w:pStyle w:val="Geenafstand"/>
              <w:ind w:left="1416"/>
              <w:rPr>
                <w:rFonts w:ascii="Arial" w:hAnsi="Arial" w:cs="Arial"/>
                <w:sz w:val="20"/>
                <w:szCs w:val="20"/>
                <w:lang w:eastAsia="nl-NL"/>
              </w:rPr>
            </w:pPr>
            <w:r w:rsidRPr="000859D0">
              <w:rPr>
                <w:rFonts w:ascii="Arial" w:hAnsi="Arial" w:cs="Arial"/>
                <w:i/>
                <w:iCs/>
                <w:sz w:val="20"/>
                <w:szCs w:val="20"/>
                <w:lang w:eastAsia="nl-NL"/>
              </w:rPr>
              <w:t>1. [</w:t>
            </w:r>
            <w:r w:rsidRPr="000859D0">
              <w:rPr>
                <w:rFonts w:ascii="Arial" w:hAnsi="Arial" w:cs="Arial"/>
                <w:b/>
                <w:bCs/>
                <w:i/>
                <w:iCs/>
                <w:sz w:val="20"/>
                <w:szCs w:val="20"/>
                <w:lang w:eastAsia="nl-NL"/>
              </w:rPr>
              <w:t>omschrijving aard</w:t>
            </w:r>
            <w:r w:rsidRPr="000859D0">
              <w:rPr>
                <w:rFonts w:ascii="Arial" w:hAnsi="Arial" w:cs="Arial"/>
                <w:i/>
                <w:iCs/>
                <w:sz w:val="20"/>
                <w:szCs w:val="20"/>
                <w:lang w:eastAsia="nl-NL"/>
              </w:rPr>
              <w:t>];</w:t>
            </w:r>
            <w:r w:rsidRPr="000859D0">
              <w:rPr>
                <w:rFonts w:ascii="Arial" w:hAnsi="Arial" w:cs="Arial"/>
                <w:i/>
                <w:iCs/>
                <w:sz w:val="20"/>
                <w:szCs w:val="20"/>
                <w:lang w:eastAsia="nl-NL"/>
              </w:rPr>
              <w:br/>
              <w:t>2. [</w:t>
            </w:r>
            <w:r w:rsidRPr="000859D0">
              <w:rPr>
                <w:rFonts w:ascii="Arial" w:hAnsi="Arial" w:cs="Arial"/>
                <w:b/>
                <w:bCs/>
                <w:i/>
                <w:iCs/>
                <w:sz w:val="20"/>
                <w:szCs w:val="20"/>
                <w:lang w:eastAsia="nl-NL"/>
              </w:rPr>
              <w:t>omschrijving grootte</w:t>
            </w:r>
            <w:r w:rsidRPr="000859D0">
              <w:rPr>
                <w:rFonts w:ascii="Arial" w:hAnsi="Arial" w:cs="Arial"/>
                <w:i/>
                <w:iCs/>
                <w:sz w:val="20"/>
                <w:szCs w:val="20"/>
                <w:lang w:eastAsia="nl-NL"/>
              </w:rPr>
              <w:t>]</w:t>
            </w:r>
            <w:r w:rsidRPr="000859D0">
              <w:rPr>
                <w:rFonts w:ascii="Arial" w:hAnsi="Arial" w:cs="Arial"/>
                <w:sz w:val="20"/>
                <w:szCs w:val="20"/>
                <w:lang w:eastAsia="nl-NL"/>
              </w:rPr>
              <w:t>.]</w:t>
            </w:r>
          </w:p>
          <w:p w14:paraId="3A256591" w14:textId="77777777" w:rsidR="00EE43FE" w:rsidRPr="000859D0" w:rsidRDefault="00EE43FE" w:rsidP="00EE43FE">
            <w:pPr>
              <w:pStyle w:val="Geenafstand"/>
              <w:rPr>
                <w:rFonts w:ascii="Arial" w:hAnsi="Arial" w:cs="Arial"/>
                <w:sz w:val="20"/>
                <w:szCs w:val="20"/>
                <w:lang w:eastAsia="nl-NL"/>
              </w:rPr>
            </w:pPr>
            <w:r w:rsidRPr="000859D0">
              <w:rPr>
                <w:rFonts w:ascii="Arial" w:hAnsi="Arial" w:cs="Arial"/>
                <w:sz w:val="20"/>
                <w:szCs w:val="20"/>
                <w:lang w:eastAsia="nl-NL"/>
              </w:rPr>
              <w:lastRenderedPageBreak/>
              <w:t>[</w:t>
            </w:r>
            <w:r w:rsidRPr="000859D0">
              <w:rPr>
                <w:rFonts w:ascii="Arial" w:hAnsi="Arial" w:cs="Arial"/>
                <w:i/>
                <w:iCs/>
                <w:sz w:val="20"/>
                <w:szCs w:val="20"/>
                <w:lang w:eastAsia="nl-NL"/>
              </w:rPr>
              <w:t>2. Het eerste lid is niet van toepassing op:</w:t>
            </w:r>
          </w:p>
          <w:p w14:paraId="7D03BFE4" w14:textId="36501013" w:rsidR="00EE43FE" w:rsidRPr="00836E06" w:rsidRDefault="00EE43FE" w:rsidP="00EE43FE">
            <w:pPr>
              <w:pStyle w:val="Geenafstand"/>
              <w:ind w:left="708"/>
              <w:rPr>
                <w:rFonts w:ascii="Arial" w:hAnsi="Arial" w:cs="Arial"/>
                <w:sz w:val="20"/>
                <w:szCs w:val="20"/>
                <w:lang w:eastAsia="nl-NL"/>
              </w:rPr>
            </w:pPr>
            <w:r w:rsidRPr="000859D0">
              <w:rPr>
                <w:rFonts w:ascii="Arial" w:hAnsi="Arial" w:cs="Arial"/>
                <w:i/>
                <w:iCs/>
                <w:sz w:val="20"/>
                <w:szCs w:val="20"/>
                <w:lang w:eastAsia="nl-NL"/>
              </w:rPr>
              <w:t>a. woonruimte als bedoeld in artikel 15, eerste lid, onder a tot en met c, van de Leegstandwet;</w:t>
            </w:r>
            <w:r w:rsidRPr="000859D0">
              <w:rPr>
                <w:rFonts w:ascii="Arial" w:hAnsi="Arial" w:cs="Arial"/>
                <w:i/>
                <w:iCs/>
                <w:sz w:val="20"/>
                <w:szCs w:val="20"/>
                <w:lang w:eastAsia="nl-NL"/>
              </w:rPr>
              <w:br/>
              <w:t>b. onzelfstandige woonruimten;</w:t>
            </w:r>
            <w:r w:rsidRPr="000859D0">
              <w:rPr>
                <w:rFonts w:ascii="Arial" w:hAnsi="Arial" w:cs="Arial"/>
                <w:i/>
                <w:iCs/>
                <w:sz w:val="20"/>
                <w:szCs w:val="20"/>
                <w:lang w:eastAsia="nl-NL"/>
              </w:rPr>
              <w:br/>
              <w:t>c. bedrijfswoningen;</w:t>
            </w:r>
            <w:r w:rsidRPr="000859D0">
              <w:rPr>
                <w:rFonts w:ascii="Arial" w:hAnsi="Arial" w:cs="Arial"/>
                <w:i/>
                <w:iCs/>
                <w:sz w:val="20"/>
                <w:szCs w:val="20"/>
                <w:lang w:eastAsia="nl-NL"/>
              </w:rPr>
              <w:br/>
              <w:t>d. [</w:t>
            </w:r>
            <w:r w:rsidRPr="000859D0">
              <w:rPr>
                <w:rFonts w:ascii="Arial" w:hAnsi="Arial" w:cs="Arial"/>
                <w:b/>
                <w:bCs/>
                <w:i/>
                <w:iCs/>
                <w:sz w:val="20"/>
                <w:szCs w:val="20"/>
                <w:lang w:eastAsia="nl-NL"/>
              </w:rPr>
              <w:t>…</w:t>
            </w:r>
            <w:r w:rsidRPr="000859D0">
              <w:rPr>
                <w:rFonts w:ascii="Arial" w:hAnsi="Arial" w:cs="Arial"/>
                <w:i/>
                <w:iCs/>
                <w:sz w:val="20"/>
                <w:szCs w:val="20"/>
                <w:lang w:eastAsia="nl-NL"/>
              </w:rPr>
              <w:t>].</w:t>
            </w:r>
            <w:r w:rsidRPr="000859D0">
              <w:rPr>
                <w:rFonts w:ascii="Arial" w:hAnsi="Arial" w:cs="Arial"/>
                <w:sz w:val="20"/>
                <w:szCs w:val="20"/>
                <w:lang w:eastAsia="nl-NL"/>
              </w:rPr>
              <w:t>]</w:t>
            </w:r>
          </w:p>
        </w:tc>
      </w:tr>
    </w:tbl>
    <w:p w14:paraId="6A5285F5" w14:textId="77777777" w:rsidR="00EE43FE" w:rsidRPr="00B06957" w:rsidRDefault="00EE43FE" w:rsidP="00EE43FE">
      <w:pPr>
        <w:rPr>
          <w:rFonts w:cs="Arial"/>
          <w:iCs/>
        </w:rPr>
      </w:pPr>
    </w:p>
    <w:p w14:paraId="7AEA0787" w14:textId="5ED863AA" w:rsidR="00EE43FE" w:rsidRPr="00B06957" w:rsidRDefault="00EE43FE" w:rsidP="00EE43FE">
      <w:pPr>
        <w:rPr>
          <w:rFonts w:cs="Arial"/>
        </w:rPr>
      </w:pPr>
      <w:r w:rsidRPr="00B06957">
        <w:rPr>
          <w:rFonts w:cs="Arial"/>
        </w:rPr>
        <w:t xml:space="preserve">Artikel </w:t>
      </w:r>
      <w:r>
        <w:rPr>
          <w:rFonts w:cs="Arial"/>
        </w:rPr>
        <w:t>9</w:t>
      </w:r>
      <w:r w:rsidRPr="00B06957">
        <w:rPr>
          <w:rFonts w:cs="Arial"/>
        </w:rPr>
        <w:t xml:space="preserve"> (artikel I, onderdeel </w:t>
      </w:r>
      <w:r>
        <w:rPr>
          <w:rFonts w:cs="Arial"/>
        </w:rPr>
        <w:t>B</w:t>
      </w:r>
      <w:r w:rsidRPr="00B06957">
        <w:rPr>
          <w:rFonts w:cs="Arial"/>
        </w:rPr>
        <w:t>, van het wijzigingsbesluit) wordt als volgt gewijzigd:</w:t>
      </w:r>
    </w:p>
    <w:p w14:paraId="78909B1C" w14:textId="77777777" w:rsidR="00EE43FE" w:rsidRDefault="00EE43FE" w:rsidP="00EE43FE">
      <w:pPr>
        <w:rPr>
          <w:rFonts w:eastAsiaTheme="majorEastAsia"/>
        </w:rPr>
      </w:pPr>
    </w:p>
    <w:tbl>
      <w:tblPr>
        <w:tblStyle w:val="Tabelraster1"/>
        <w:tblW w:w="0" w:type="auto"/>
        <w:tblLook w:val="04A0" w:firstRow="1" w:lastRow="0" w:firstColumn="1" w:lastColumn="0" w:noHBand="0" w:noVBand="1"/>
      </w:tblPr>
      <w:tblGrid>
        <w:gridCol w:w="4531"/>
        <w:gridCol w:w="4531"/>
      </w:tblGrid>
      <w:tr w:rsidR="00EE43FE" w:rsidRPr="00B06957" w14:paraId="714E875A" w14:textId="77777777" w:rsidTr="00287851">
        <w:tc>
          <w:tcPr>
            <w:tcW w:w="4531" w:type="dxa"/>
            <w:tcBorders>
              <w:top w:val="single" w:sz="4" w:space="0" w:color="auto"/>
              <w:left w:val="single" w:sz="4" w:space="0" w:color="auto"/>
              <w:bottom w:val="single" w:sz="4" w:space="0" w:color="auto"/>
              <w:right w:val="single" w:sz="4" w:space="0" w:color="auto"/>
            </w:tcBorders>
          </w:tcPr>
          <w:p w14:paraId="5E9B6D98" w14:textId="77777777" w:rsidR="00EE43FE" w:rsidRPr="006A35BD" w:rsidRDefault="00EE43FE" w:rsidP="00287851">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sidRPr="006A35BD">
              <w:rPr>
                <w:rFonts w:ascii="Arial" w:hAnsi="Arial" w:cs="Arial"/>
                <w:b/>
                <w:sz w:val="20"/>
                <w:szCs w:val="20"/>
              </w:rPr>
              <w:t>Bestaande tekst</w:t>
            </w:r>
          </w:p>
          <w:p w14:paraId="0BC84AB2" w14:textId="77777777" w:rsidR="00EE43FE" w:rsidRPr="00B06957" w:rsidRDefault="00EE43FE" w:rsidP="00287851">
            <w:pPr>
              <w:pStyle w:val="Geenafstand"/>
              <w:rPr>
                <w:rFonts w:ascii="Arial" w:hAnsi="Arial" w:cs="Arial"/>
                <w:sz w:val="20"/>
                <w:szCs w:val="20"/>
              </w:rPr>
            </w:pPr>
          </w:p>
          <w:p w14:paraId="0938CEF9" w14:textId="77777777" w:rsidR="00EE43FE" w:rsidRDefault="00EE43FE" w:rsidP="00EE43FE">
            <w:pPr>
              <w:pStyle w:val="Geenafstand"/>
              <w:rPr>
                <w:rFonts w:ascii="Arial" w:hAnsi="Arial" w:cs="Arial"/>
                <w:b/>
                <w:bCs/>
                <w:sz w:val="20"/>
                <w:szCs w:val="20"/>
                <w:lang w:eastAsia="nl-NL"/>
              </w:rPr>
            </w:pPr>
            <w:r>
              <w:rPr>
                <w:rFonts w:ascii="Arial" w:hAnsi="Arial" w:cs="Arial"/>
                <w:b/>
                <w:bCs/>
                <w:sz w:val="20"/>
                <w:szCs w:val="20"/>
                <w:lang w:eastAsia="nl-NL"/>
              </w:rPr>
              <w:t>Artikel 9. Voorrang bij urgentie</w:t>
            </w:r>
          </w:p>
          <w:p w14:paraId="6368D18A" w14:textId="77777777" w:rsidR="00EE43FE" w:rsidRDefault="00EE43FE" w:rsidP="00EE43FE">
            <w:pPr>
              <w:pStyle w:val="Geenafstand"/>
              <w:rPr>
                <w:rFonts w:ascii="Arial" w:hAnsi="Arial" w:cs="Arial"/>
                <w:sz w:val="20"/>
                <w:szCs w:val="20"/>
                <w:lang w:eastAsia="nl-NL"/>
              </w:rPr>
            </w:pPr>
            <w:r>
              <w:rPr>
                <w:rFonts w:ascii="Arial" w:hAnsi="Arial" w:cs="Arial"/>
                <w:sz w:val="20"/>
                <w:szCs w:val="20"/>
                <w:lang w:eastAsia="nl-NL"/>
              </w:rPr>
              <w:t>[1. Voor de in artikel 2 aangewezen categorieën woonruimte wordt bij het verlenen van huisvestingsvergunningen voorrang gegeven aan woningzoekenden waarvoor de voorziening in de behoefte aan woonruimte dringend noodzakelijk is.</w:t>
            </w:r>
          </w:p>
          <w:p w14:paraId="473B85FB" w14:textId="77777777" w:rsidR="00EE43FE" w:rsidRDefault="00EE43FE" w:rsidP="00EE43FE">
            <w:pPr>
              <w:pStyle w:val="Geenafstand"/>
              <w:rPr>
                <w:rFonts w:ascii="Arial" w:hAnsi="Arial" w:cs="Arial"/>
                <w:sz w:val="20"/>
                <w:szCs w:val="20"/>
                <w:lang w:eastAsia="nl-NL"/>
              </w:rPr>
            </w:pPr>
            <w:r>
              <w:rPr>
                <w:rFonts w:ascii="Arial" w:hAnsi="Arial" w:cs="Arial"/>
                <w:b/>
                <w:bCs/>
                <w:sz w:val="20"/>
                <w:szCs w:val="20"/>
                <w:lang w:eastAsia="nl-NL"/>
              </w:rPr>
              <w:t>OF</w:t>
            </w:r>
            <w:r>
              <w:rPr>
                <w:rFonts w:ascii="Arial" w:hAnsi="Arial" w:cs="Arial"/>
                <w:sz w:val="20"/>
                <w:szCs w:val="20"/>
                <w:lang w:eastAsia="nl-NL"/>
              </w:rPr>
              <w:br/>
              <w:t>1. Voor de volgende categorieën woonruimte wordt bij het verlenen van huisvestingsvergunningen voorrang gegeven aan woningzoekenden waarvoor de voorziening in de behoefte aan woonruimte dringend noodzakelijk is:</w:t>
            </w:r>
          </w:p>
          <w:p w14:paraId="518FC8C5" w14:textId="77777777" w:rsidR="00EE43FE" w:rsidRDefault="00EE43FE" w:rsidP="00EE43FE">
            <w:pPr>
              <w:pStyle w:val="Geenafstand"/>
              <w:ind w:left="708"/>
              <w:rPr>
                <w:rFonts w:ascii="Arial" w:hAnsi="Arial" w:cs="Arial"/>
                <w:sz w:val="20"/>
                <w:szCs w:val="20"/>
                <w:lang w:eastAsia="nl-NL"/>
              </w:rPr>
            </w:pPr>
            <w:r>
              <w:rPr>
                <w:rFonts w:ascii="Arial" w:hAnsi="Arial" w:cs="Arial"/>
                <w:sz w:val="20"/>
                <w:szCs w:val="20"/>
                <w:lang w:eastAsia="nl-NL"/>
              </w:rPr>
              <w:t xml:space="preserve">a. woonruimten [in eigendom van woningcorporaties </w:t>
            </w:r>
            <w:r>
              <w:rPr>
                <w:rFonts w:ascii="Arial" w:hAnsi="Arial" w:cs="Arial"/>
                <w:b/>
                <w:bCs/>
                <w:sz w:val="20"/>
                <w:szCs w:val="20"/>
                <w:lang w:eastAsia="nl-NL"/>
              </w:rPr>
              <w:t>OF</w:t>
            </w:r>
            <w:r>
              <w:rPr>
                <w:rFonts w:ascii="Arial" w:hAnsi="Arial" w:cs="Arial"/>
                <w:sz w:val="20"/>
                <w:szCs w:val="20"/>
                <w:lang w:eastAsia="nl-NL"/>
              </w:rPr>
              <w:t xml:space="preserve"> particuliere verhuurders] met een huurprijs beneden [de huurtoeslaggrens als bedoeld in artikel 13, eerste lid, onder a, van de Wet op de huurtoeslag </w:t>
            </w:r>
            <w:r>
              <w:rPr>
                <w:rFonts w:ascii="Arial" w:hAnsi="Arial" w:cs="Arial"/>
                <w:b/>
                <w:bCs/>
                <w:sz w:val="20"/>
                <w:szCs w:val="20"/>
                <w:lang w:eastAsia="nl-NL"/>
              </w:rPr>
              <w:t>OF</w:t>
            </w:r>
            <w:r>
              <w:rPr>
                <w:rFonts w:ascii="Arial" w:hAnsi="Arial" w:cs="Arial"/>
                <w:sz w:val="20"/>
                <w:szCs w:val="20"/>
                <w:lang w:eastAsia="nl-NL"/>
              </w:rPr>
              <w:t xml:space="preserve"> de aftoppingsgrens als bedoeld in artikel 20, tweede lid, onder b, van de Wet op de huurtoeslag </w:t>
            </w:r>
            <w:r>
              <w:rPr>
                <w:rFonts w:ascii="Arial" w:hAnsi="Arial" w:cs="Arial"/>
                <w:b/>
                <w:bCs/>
                <w:sz w:val="20"/>
                <w:szCs w:val="20"/>
                <w:lang w:eastAsia="nl-NL"/>
              </w:rPr>
              <w:t>OF</w:t>
            </w:r>
            <w:r>
              <w:rPr>
                <w:rFonts w:ascii="Arial" w:hAnsi="Arial" w:cs="Arial"/>
                <w:sz w:val="20"/>
                <w:szCs w:val="20"/>
                <w:lang w:eastAsia="nl-NL"/>
              </w:rPr>
              <w:t xml:space="preserve"> de kwaliteitskortingsgrens als bedoeld in artikel 20, eerste lid, van de Wet op de huurtoeslag </w:t>
            </w:r>
            <w:r>
              <w:rPr>
                <w:rFonts w:ascii="Arial" w:hAnsi="Arial" w:cs="Arial"/>
                <w:b/>
                <w:bCs/>
                <w:sz w:val="20"/>
                <w:szCs w:val="20"/>
                <w:lang w:eastAsia="nl-NL"/>
              </w:rPr>
              <w:t>OF</w:t>
            </w:r>
            <w:r>
              <w:rPr>
                <w:rFonts w:ascii="Arial" w:hAnsi="Arial" w:cs="Arial"/>
                <w:sz w:val="20"/>
                <w:szCs w:val="20"/>
                <w:lang w:eastAsia="nl-NL"/>
              </w:rPr>
              <w:t xml:space="preserve"> [</w:t>
            </w:r>
            <w:r>
              <w:rPr>
                <w:rFonts w:ascii="Arial" w:hAnsi="Arial" w:cs="Arial"/>
                <w:b/>
                <w:bCs/>
                <w:sz w:val="20"/>
                <w:szCs w:val="20"/>
                <w:lang w:eastAsia="nl-NL"/>
              </w:rPr>
              <w:t>huurprijs</w:t>
            </w:r>
            <w:r>
              <w:rPr>
                <w:rFonts w:ascii="Arial" w:hAnsi="Arial" w:cs="Arial"/>
                <w:sz w:val="20"/>
                <w:szCs w:val="20"/>
                <w:lang w:eastAsia="nl-NL"/>
              </w:rPr>
              <w:t>]];</w:t>
            </w:r>
            <w:r>
              <w:rPr>
                <w:rFonts w:ascii="Arial" w:hAnsi="Arial" w:cs="Arial"/>
                <w:sz w:val="20"/>
                <w:szCs w:val="20"/>
                <w:lang w:eastAsia="nl-NL"/>
              </w:rPr>
              <w:br/>
              <w:t>[b. die gelegen zijn in de volgende delen van de gemeente:</w:t>
            </w:r>
          </w:p>
          <w:p w14:paraId="14161E90" w14:textId="77777777" w:rsidR="00EE43FE" w:rsidRDefault="00EE43FE" w:rsidP="00EE43FE">
            <w:pPr>
              <w:pStyle w:val="Geenafstand"/>
              <w:ind w:left="708"/>
              <w:rPr>
                <w:rFonts w:ascii="Arial" w:hAnsi="Arial" w:cs="Arial"/>
                <w:sz w:val="20"/>
                <w:szCs w:val="20"/>
                <w:lang w:eastAsia="nl-NL"/>
              </w:rPr>
            </w:pPr>
            <w:r>
              <w:rPr>
                <w:rFonts w:ascii="Arial" w:hAnsi="Arial" w:cs="Arial"/>
                <w:sz w:val="20"/>
                <w:szCs w:val="20"/>
                <w:lang w:eastAsia="nl-NL"/>
              </w:rPr>
              <w:t>1. [</w:t>
            </w:r>
            <w:r>
              <w:rPr>
                <w:rFonts w:ascii="Arial" w:hAnsi="Arial" w:cs="Arial"/>
                <w:b/>
                <w:bCs/>
                <w:sz w:val="20"/>
                <w:szCs w:val="20"/>
                <w:lang w:eastAsia="nl-NL"/>
              </w:rPr>
              <w:t>…</w:t>
            </w:r>
            <w:r>
              <w:rPr>
                <w:rFonts w:ascii="Arial" w:hAnsi="Arial" w:cs="Arial"/>
                <w:sz w:val="20"/>
                <w:szCs w:val="20"/>
                <w:lang w:eastAsia="nl-NL"/>
              </w:rPr>
              <w:t>];</w:t>
            </w:r>
            <w:r>
              <w:rPr>
                <w:rFonts w:ascii="Arial" w:hAnsi="Arial" w:cs="Arial"/>
                <w:sz w:val="20"/>
                <w:szCs w:val="20"/>
                <w:lang w:eastAsia="nl-NL"/>
              </w:rPr>
              <w:br/>
              <w:t>2. [</w:t>
            </w:r>
            <w:r>
              <w:rPr>
                <w:rFonts w:ascii="Arial" w:hAnsi="Arial" w:cs="Arial"/>
                <w:b/>
                <w:bCs/>
                <w:sz w:val="20"/>
                <w:szCs w:val="20"/>
                <w:lang w:eastAsia="nl-NL"/>
              </w:rPr>
              <w:t>…</w:t>
            </w:r>
            <w:r>
              <w:rPr>
                <w:rFonts w:ascii="Arial" w:hAnsi="Arial" w:cs="Arial"/>
                <w:sz w:val="20"/>
                <w:szCs w:val="20"/>
                <w:lang w:eastAsia="nl-NL"/>
              </w:rPr>
              <w:t>], en</w:t>
            </w:r>
            <w:r>
              <w:rPr>
                <w:rFonts w:ascii="Arial" w:hAnsi="Arial" w:cs="Arial"/>
                <w:sz w:val="20"/>
                <w:szCs w:val="20"/>
                <w:lang w:eastAsia="nl-NL"/>
              </w:rPr>
              <w:br/>
              <w:t>3. [</w:t>
            </w:r>
            <w:r>
              <w:rPr>
                <w:rFonts w:ascii="Arial" w:hAnsi="Arial" w:cs="Arial"/>
                <w:b/>
                <w:bCs/>
                <w:sz w:val="20"/>
                <w:szCs w:val="20"/>
                <w:lang w:eastAsia="nl-NL"/>
              </w:rPr>
              <w:t>…</w:t>
            </w:r>
            <w:r>
              <w:rPr>
                <w:rFonts w:ascii="Arial" w:hAnsi="Arial" w:cs="Arial"/>
                <w:sz w:val="20"/>
                <w:szCs w:val="20"/>
                <w:lang w:eastAsia="nl-NL"/>
              </w:rPr>
              <w:t>]</w:t>
            </w:r>
          </w:p>
          <w:p w14:paraId="2F9F2A7E" w14:textId="77777777" w:rsidR="00EE43FE" w:rsidRDefault="00EE43FE" w:rsidP="00EE43FE">
            <w:pPr>
              <w:pStyle w:val="Geenafstand"/>
              <w:ind w:firstLine="708"/>
              <w:rPr>
                <w:rFonts w:ascii="Arial" w:hAnsi="Arial" w:cs="Arial"/>
                <w:b/>
                <w:bCs/>
                <w:sz w:val="20"/>
                <w:szCs w:val="20"/>
                <w:lang w:eastAsia="nl-NL"/>
              </w:rPr>
            </w:pPr>
            <w:r>
              <w:rPr>
                <w:rFonts w:ascii="Arial" w:hAnsi="Arial" w:cs="Arial"/>
                <w:b/>
                <w:bCs/>
                <w:sz w:val="20"/>
                <w:szCs w:val="20"/>
                <w:lang w:eastAsia="nl-NL"/>
              </w:rPr>
              <w:t xml:space="preserve">OF </w:t>
            </w:r>
          </w:p>
          <w:p w14:paraId="465D170E" w14:textId="77777777" w:rsidR="00EE43FE" w:rsidRDefault="00EE43FE" w:rsidP="00EE43FE">
            <w:pPr>
              <w:pStyle w:val="Geenafstand"/>
              <w:ind w:firstLine="708"/>
              <w:rPr>
                <w:rFonts w:ascii="Arial" w:hAnsi="Arial" w:cs="Arial"/>
                <w:sz w:val="20"/>
                <w:szCs w:val="20"/>
                <w:lang w:eastAsia="nl-NL"/>
              </w:rPr>
            </w:pPr>
            <w:r>
              <w:rPr>
                <w:rFonts w:ascii="Arial" w:hAnsi="Arial" w:cs="Arial"/>
                <w:sz w:val="20"/>
                <w:szCs w:val="20"/>
                <w:lang w:eastAsia="nl-NL"/>
              </w:rPr>
              <w:t xml:space="preserve">b. die gelegen zijn in de in bijlage </w:t>
            </w:r>
            <w:r w:rsidRPr="00EE43FE">
              <w:rPr>
                <w:rFonts w:ascii="Arial" w:hAnsi="Arial" w:cs="Arial"/>
                <w:i/>
                <w:iCs/>
                <w:sz w:val="20"/>
                <w:szCs w:val="20"/>
                <w:lang w:eastAsia="nl-NL"/>
              </w:rPr>
              <w:t>1</w:t>
            </w:r>
            <w:r>
              <w:rPr>
                <w:rFonts w:ascii="Arial" w:hAnsi="Arial" w:cs="Arial"/>
                <w:sz w:val="20"/>
                <w:szCs w:val="20"/>
                <w:lang w:eastAsia="nl-NL"/>
              </w:rPr>
              <w:t xml:space="preserve"> </w:t>
            </w:r>
          </w:p>
          <w:p w14:paraId="494612A6" w14:textId="77777777" w:rsidR="00EE43FE" w:rsidRDefault="00EE43FE" w:rsidP="00EE43FE">
            <w:pPr>
              <w:pStyle w:val="Geenafstand"/>
              <w:ind w:firstLine="708"/>
              <w:rPr>
                <w:rFonts w:ascii="Arial" w:hAnsi="Arial" w:cs="Arial"/>
                <w:sz w:val="20"/>
                <w:szCs w:val="20"/>
                <w:lang w:eastAsia="nl-NL"/>
              </w:rPr>
            </w:pPr>
            <w:r>
              <w:rPr>
                <w:rFonts w:ascii="Arial" w:hAnsi="Arial" w:cs="Arial"/>
                <w:sz w:val="20"/>
                <w:szCs w:val="20"/>
                <w:lang w:eastAsia="nl-NL"/>
              </w:rPr>
              <w:t xml:space="preserve">aangegeven delen van de gemeente], </w:t>
            </w:r>
          </w:p>
          <w:p w14:paraId="082DF5C0" w14:textId="7C4A4BAC" w:rsidR="00EE43FE" w:rsidRDefault="00EE43FE" w:rsidP="00EE43FE">
            <w:pPr>
              <w:pStyle w:val="Geenafstand"/>
              <w:ind w:firstLine="708"/>
              <w:rPr>
                <w:rFonts w:ascii="Arial" w:hAnsi="Arial" w:cs="Arial"/>
                <w:sz w:val="20"/>
                <w:szCs w:val="20"/>
                <w:lang w:eastAsia="nl-NL"/>
              </w:rPr>
            </w:pPr>
            <w:r>
              <w:rPr>
                <w:rFonts w:ascii="Arial" w:hAnsi="Arial" w:cs="Arial"/>
                <w:sz w:val="20"/>
                <w:szCs w:val="20"/>
                <w:lang w:eastAsia="nl-NL"/>
              </w:rPr>
              <w:t>en</w:t>
            </w:r>
          </w:p>
          <w:p w14:paraId="43E78325" w14:textId="77777777" w:rsidR="00EE43FE" w:rsidRDefault="00EE43FE" w:rsidP="00EE43FE">
            <w:pPr>
              <w:pStyle w:val="Geenafstand"/>
              <w:ind w:firstLine="708"/>
              <w:rPr>
                <w:rFonts w:ascii="Arial" w:hAnsi="Arial" w:cs="Arial"/>
                <w:i/>
                <w:iCs/>
                <w:sz w:val="20"/>
                <w:szCs w:val="20"/>
                <w:lang w:eastAsia="nl-NL"/>
              </w:rPr>
            </w:pPr>
            <w:r>
              <w:rPr>
                <w:rFonts w:ascii="Arial" w:hAnsi="Arial" w:cs="Arial"/>
                <w:sz w:val="20"/>
                <w:szCs w:val="20"/>
                <w:lang w:eastAsia="nl-NL"/>
              </w:rPr>
              <w:t>[</w:t>
            </w:r>
            <w:r>
              <w:rPr>
                <w:rFonts w:ascii="Arial" w:hAnsi="Arial" w:cs="Arial"/>
                <w:i/>
                <w:iCs/>
                <w:sz w:val="20"/>
                <w:szCs w:val="20"/>
                <w:lang w:eastAsia="nl-NL"/>
              </w:rPr>
              <w:t xml:space="preserve">c. die [ten minste één van] de volgende </w:t>
            </w:r>
          </w:p>
          <w:p w14:paraId="66396F49" w14:textId="20464C3D" w:rsidR="00EE43FE" w:rsidRDefault="00EE43FE" w:rsidP="00EE43FE">
            <w:pPr>
              <w:pStyle w:val="Geenafstand"/>
              <w:ind w:firstLine="708"/>
              <w:rPr>
                <w:rFonts w:ascii="Arial" w:hAnsi="Arial" w:cs="Arial"/>
                <w:sz w:val="20"/>
                <w:szCs w:val="20"/>
                <w:lang w:eastAsia="nl-NL"/>
              </w:rPr>
            </w:pPr>
            <w:r>
              <w:rPr>
                <w:rFonts w:ascii="Arial" w:hAnsi="Arial" w:cs="Arial"/>
                <w:i/>
                <w:iCs/>
                <w:sz w:val="20"/>
                <w:szCs w:val="20"/>
                <w:lang w:eastAsia="nl-NL"/>
              </w:rPr>
              <w:t>kenmerken bezitten:</w:t>
            </w:r>
          </w:p>
          <w:p w14:paraId="446F27A0" w14:textId="40CDF49F" w:rsidR="00EE43FE" w:rsidRDefault="00EE43FE" w:rsidP="00EE43FE">
            <w:pPr>
              <w:pStyle w:val="Geenafstand"/>
              <w:ind w:left="1416"/>
              <w:rPr>
                <w:rFonts w:ascii="Arial" w:hAnsi="Arial" w:cs="Arial"/>
                <w:sz w:val="20"/>
                <w:szCs w:val="20"/>
                <w:lang w:eastAsia="nl-NL"/>
              </w:rPr>
            </w:pPr>
            <w:r>
              <w:rPr>
                <w:rFonts w:ascii="Arial" w:hAnsi="Arial" w:cs="Arial"/>
                <w:i/>
                <w:iCs/>
                <w:sz w:val="20"/>
                <w:szCs w:val="20"/>
                <w:lang w:eastAsia="nl-NL"/>
              </w:rPr>
              <w:t>1. [</w:t>
            </w:r>
            <w:r>
              <w:rPr>
                <w:rFonts w:ascii="Arial" w:hAnsi="Arial" w:cs="Arial"/>
                <w:b/>
                <w:bCs/>
                <w:i/>
                <w:iCs/>
                <w:sz w:val="20"/>
                <w:szCs w:val="20"/>
                <w:lang w:eastAsia="nl-NL"/>
              </w:rPr>
              <w:t>omschrijving aard</w:t>
            </w:r>
            <w:r>
              <w:rPr>
                <w:rFonts w:ascii="Arial" w:hAnsi="Arial" w:cs="Arial"/>
                <w:i/>
                <w:iCs/>
                <w:sz w:val="20"/>
                <w:szCs w:val="20"/>
                <w:lang w:eastAsia="nl-NL"/>
              </w:rPr>
              <w:t>];</w:t>
            </w:r>
            <w:r>
              <w:rPr>
                <w:rFonts w:ascii="Arial" w:hAnsi="Arial" w:cs="Arial"/>
                <w:i/>
                <w:iCs/>
                <w:sz w:val="20"/>
                <w:szCs w:val="20"/>
                <w:lang w:eastAsia="nl-NL"/>
              </w:rPr>
              <w:br/>
              <w:t>2. [</w:t>
            </w:r>
            <w:r>
              <w:rPr>
                <w:rFonts w:ascii="Arial" w:hAnsi="Arial" w:cs="Arial"/>
                <w:b/>
                <w:bCs/>
                <w:i/>
                <w:iCs/>
                <w:sz w:val="20"/>
                <w:szCs w:val="20"/>
                <w:lang w:eastAsia="nl-NL"/>
              </w:rPr>
              <w:t>omschrijving grootte</w:t>
            </w:r>
            <w:r>
              <w:rPr>
                <w:rFonts w:ascii="Arial" w:hAnsi="Arial" w:cs="Arial"/>
                <w:i/>
                <w:iCs/>
                <w:sz w:val="20"/>
                <w:szCs w:val="20"/>
                <w:lang w:eastAsia="nl-NL"/>
              </w:rPr>
              <w:t>].</w:t>
            </w:r>
            <w:r>
              <w:rPr>
                <w:rFonts w:ascii="Arial" w:hAnsi="Arial" w:cs="Arial"/>
                <w:sz w:val="20"/>
                <w:szCs w:val="20"/>
                <w:lang w:eastAsia="nl-NL"/>
              </w:rPr>
              <w:t>]]</w:t>
            </w:r>
          </w:p>
          <w:p w14:paraId="774FF25F" w14:textId="77777777" w:rsidR="00EE43FE" w:rsidRDefault="00EE43FE" w:rsidP="00EE43FE">
            <w:pPr>
              <w:pStyle w:val="Geenafstand"/>
              <w:rPr>
                <w:rFonts w:ascii="Arial" w:hAnsi="Arial" w:cs="Arial"/>
                <w:sz w:val="20"/>
                <w:szCs w:val="20"/>
                <w:lang w:eastAsia="nl-NL"/>
              </w:rPr>
            </w:pPr>
            <w:r>
              <w:rPr>
                <w:rFonts w:ascii="Arial" w:hAnsi="Arial" w:cs="Arial"/>
                <w:sz w:val="20"/>
                <w:szCs w:val="20"/>
                <w:lang w:eastAsia="nl-NL"/>
              </w:rPr>
              <w:t xml:space="preserve">2. Onverminderd artikel 12, derde lid, van de wet behoren tot de woningzoekenden, bedoeld in het eerste lid, vergunninghouders als bedoeld in artikel 28 van de wet en de woningzoekende die </w:t>
            </w:r>
            <w:r>
              <w:rPr>
                <w:rFonts w:ascii="Arial" w:hAnsi="Arial" w:cs="Arial"/>
                <w:sz w:val="20"/>
                <w:szCs w:val="20"/>
                <w:lang w:eastAsia="nl-NL"/>
              </w:rPr>
              <w:lastRenderedPageBreak/>
              <w:t>zijn woonruimte heeft of zal moeten verlaten in verband met:</w:t>
            </w:r>
          </w:p>
          <w:p w14:paraId="5CAD02C7" w14:textId="77777777" w:rsidR="00EE43FE" w:rsidRDefault="00EE43FE" w:rsidP="00EE43FE">
            <w:pPr>
              <w:pStyle w:val="Geenafstand"/>
              <w:ind w:firstLine="708"/>
              <w:rPr>
                <w:rFonts w:ascii="Arial" w:hAnsi="Arial" w:cs="Arial"/>
                <w:sz w:val="20"/>
                <w:szCs w:val="20"/>
                <w:lang w:eastAsia="nl-NL"/>
              </w:rPr>
            </w:pPr>
            <w:r>
              <w:rPr>
                <w:rFonts w:ascii="Arial" w:hAnsi="Arial" w:cs="Arial"/>
                <w:sz w:val="20"/>
                <w:szCs w:val="20"/>
                <w:lang w:eastAsia="nl-NL"/>
              </w:rPr>
              <w:t xml:space="preserve">a. een [medische </w:t>
            </w:r>
            <w:r>
              <w:rPr>
                <w:rFonts w:ascii="Arial" w:hAnsi="Arial" w:cs="Arial"/>
                <w:b/>
                <w:bCs/>
                <w:sz w:val="20"/>
                <w:szCs w:val="20"/>
                <w:lang w:eastAsia="nl-NL"/>
              </w:rPr>
              <w:t>EN/OF</w:t>
            </w:r>
            <w:r>
              <w:rPr>
                <w:rFonts w:ascii="Arial" w:hAnsi="Arial" w:cs="Arial"/>
                <w:sz w:val="20"/>
                <w:szCs w:val="20"/>
                <w:lang w:eastAsia="nl-NL"/>
              </w:rPr>
              <w:t xml:space="preserve"> sociale </w:t>
            </w:r>
            <w:r>
              <w:rPr>
                <w:rFonts w:ascii="Arial" w:hAnsi="Arial" w:cs="Arial"/>
                <w:b/>
                <w:bCs/>
                <w:sz w:val="20"/>
                <w:szCs w:val="20"/>
                <w:lang w:eastAsia="nl-NL"/>
              </w:rPr>
              <w:t>EN/OF</w:t>
            </w:r>
            <w:r>
              <w:rPr>
                <w:rFonts w:ascii="Arial" w:hAnsi="Arial" w:cs="Arial"/>
                <w:sz w:val="20"/>
                <w:szCs w:val="20"/>
                <w:lang w:eastAsia="nl-NL"/>
              </w:rPr>
              <w:t xml:space="preserve"> </w:t>
            </w:r>
          </w:p>
          <w:p w14:paraId="51123121" w14:textId="660B5AF3" w:rsidR="00EE43FE" w:rsidRDefault="00EE43FE" w:rsidP="00EE43FE">
            <w:pPr>
              <w:pStyle w:val="Geenafstand"/>
              <w:ind w:firstLine="708"/>
              <w:rPr>
                <w:rFonts w:ascii="Arial" w:hAnsi="Arial" w:cs="Arial"/>
                <w:sz w:val="20"/>
                <w:szCs w:val="20"/>
                <w:lang w:eastAsia="nl-NL"/>
              </w:rPr>
            </w:pPr>
            <w:r>
              <w:rPr>
                <w:rFonts w:ascii="Arial" w:hAnsi="Arial" w:cs="Arial"/>
                <w:sz w:val="20"/>
                <w:szCs w:val="20"/>
                <w:lang w:eastAsia="nl-NL"/>
              </w:rPr>
              <w:t>financiële] indicatie;</w:t>
            </w:r>
          </w:p>
          <w:p w14:paraId="4E33D7F3" w14:textId="77777777" w:rsidR="00EE43FE" w:rsidRDefault="00EE43FE" w:rsidP="00EE43FE">
            <w:pPr>
              <w:pStyle w:val="Geenafstand"/>
              <w:ind w:firstLine="708"/>
              <w:rPr>
                <w:rFonts w:ascii="Arial" w:hAnsi="Arial" w:cs="Arial"/>
                <w:sz w:val="20"/>
                <w:szCs w:val="20"/>
                <w:lang w:eastAsia="nl-NL"/>
              </w:rPr>
            </w:pPr>
            <w:r>
              <w:rPr>
                <w:rFonts w:ascii="Arial" w:hAnsi="Arial" w:cs="Arial"/>
                <w:sz w:val="20"/>
                <w:szCs w:val="20"/>
                <w:lang w:eastAsia="nl-NL"/>
              </w:rPr>
              <w:t xml:space="preserve">b. een echtscheiding of de beëindiging </w:t>
            </w:r>
          </w:p>
          <w:p w14:paraId="7F3A59C5" w14:textId="77777777" w:rsidR="00EE43FE" w:rsidRDefault="00EE43FE" w:rsidP="00EE43FE">
            <w:pPr>
              <w:pStyle w:val="Geenafstand"/>
              <w:ind w:firstLine="708"/>
              <w:rPr>
                <w:rFonts w:ascii="Arial" w:hAnsi="Arial" w:cs="Arial"/>
                <w:sz w:val="20"/>
                <w:szCs w:val="20"/>
                <w:lang w:eastAsia="nl-NL"/>
              </w:rPr>
            </w:pPr>
            <w:r>
              <w:rPr>
                <w:rFonts w:ascii="Arial" w:hAnsi="Arial" w:cs="Arial"/>
                <w:sz w:val="20"/>
                <w:szCs w:val="20"/>
                <w:lang w:eastAsia="nl-NL"/>
              </w:rPr>
              <w:t>van samenwoning, of</w:t>
            </w:r>
          </w:p>
          <w:p w14:paraId="25BAAD87" w14:textId="77777777" w:rsidR="00EE43FE" w:rsidRDefault="00EE43FE" w:rsidP="00EE43FE">
            <w:pPr>
              <w:pStyle w:val="Geenafstand"/>
              <w:ind w:firstLine="708"/>
              <w:rPr>
                <w:rFonts w:ascii="Arial" w:hAnsi="Arial" w:cs="Arial"/>
                <w:sz w:val="20"/>
                <w:szCs w:val="20"/>
                <w:lang w:eastAsia="nl-NL"/>
              </w:rPr>
            </w:pPr>
            <w:r>
              <w:rPr>
                <w:rFonts w:ascii="Arial" w:hAnsi="Arial" w:cs="Arial"/>
                <w:sz w:val="20"/>
                <w:szCs w:val="20"/>
                <w:lang w:eastAsia="nl-NL"/>
              </w:rPr>
              <w:t xml:space="preserve">c. de renovatie of onbewoonbaarheid </w:t>
            </w:r>
          </w:p>
          <w:p w14:paraId="68FCA2E8" w14:textId="7C92C5C9" w:rsidR="00EE43FE" w:rsidRPr="00E3242A" w:rsidRDefault="00EE43FE" w:rsidP="00EE43FE">
            <w:pPr>
              <w:pStyle w:val="Geenafstand"/>
              <w:ind w:firstLine="708"/>
              <w:rPr>
                <w:rFonts w:ascii="Arial" w:hAnsi="Arial" w:cs="Arial"/>
                <w:sz w:val="20"/>
                <w:szCs w:val="20"/>
                <w:lang w:eastAsia="nl-NL"/>
              </w:rPr>
            </w:pPr>
            <w:r>
              <w:rPr>
                <w:rFonts w:ascii="Arial" w:hAnsi="Arial" w:cs="Arial"/>
                <w:sz w:val="20"/>
                <w:szCs w:val="20"/>
                <w:lang w:eastAsia="nl-NL"/>
              </w:rPr>
              <w:t>van de huidige woonruimte.</w:t>
            </w:r>
          </w:p>
        </w:tc>
        <w:tc>
          <w:tcPr>
            <w:tcW w:w="4531" w:type="dxa"/>
            <w:tcBorders>
              <w:top w:val="single" w:sz="4" w:space="0" w:color="auto"/>
              <w:left w:val="single" w:sz="4" w:space="0" w:color="auto"/>
              <w:bottom w:val="single" w:sz="4" w:space="0" w:color="auto"/>
              <w:right w:val="single" w:sz="4" w:space="0" w:color="auto"/>
            </w:tcBorders>
          </w:tcPr>
          <w:p w14:paraId="3F0281DD" w14:textId="77777777" w:rsidR="00EE43FE" w:rsidRPr="006A35BD" w:rsidRDefault="00EE43FE" w:rsidP="00287851">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sidRPr="006A35BD">
              <w:rPr>
                <w:rFonts w:ascii="Arial" w:hAnsi="Arial" w:cs="Arial"/>
                <w:b/>
                <w:sz w:val="20"/>
                <w:szCs w:val="20"/>
              </w:rPr>
              <w:lastRenderedPageBreak/>
              <w:t>Nieuwe tekst</w:t>
            </w:r>
          </w:p>
          <w:p w14:paraId="5E3CBE1F" w14:textId="77777777" w:rsidR="00EE43FE" w:rsidRPr="00BA67F3" w:rsidRDefault="00EE43FE" w:rsidP="00287851">
            <w:pPr>
              <w:pStyle w:val="Geenafstand"/>
              <w:rPr>
                <w:rFonts w:ascii="Arial" w:hAnsi="Arial" w:cs="Arial"/>
                <w:sz w:val="20"/>
                <w:szCs w:val="20"/>
              </w:rPr>
            </w:pPr>
          </w:p>
          <w:p w14:paraId="5D8828E6" w14:textId="77777777" w:rsidR="00EE43FE" w:rsidRDefault="00EE43FE" w:rsidP="00EE43FE">
            <w:pPr>
              <w:pStyle w:val="Geenafstand"/>
              <w:rPr>
                <w:rFonts w:ascii="Arial" w:hAnsi="Arial" w:cs="Arial"/>
                <w:b/>
                <w:bCs/>
                <w:sz w:val="20"/>
                <w:szCs w:val="20"/>
                <w:lang w:eastAsia="nl-NL"/>
              </w:rPr>
            </w:pPr>
            <w:r>
              <w:rPr>
                <w:rFonts w:ascii="Arial" w:hAnsi="Arial" w:cs="Arial"/>
                <w:b/>
                <w:bCs/>
                <w:sz w:val="20"/>
                <w:szCs w:val="20"/>
                <w:lang w:eastAsia="nl-NL"/>
              </w:rPr>
              <w:t>Artikel 9. Voorrang bij urgentie</w:t>
            </w:r>
          </w:p>
          <w:p w14:paraId="4B95D7F8" w14:textId="77777777" w:rsidR="00EE43FE" w:rsidRDefault="00EE43FE" w:rsidP="00EE43FE">
            <w:pPr>
              <w:pStyle w:val="Geenafstand"/>
              <w:rPr>
                <w:rFonts w:ascii="Arial" w:hAnsi="Arial" w:cs="Arial"/>
                <w:sz w:val="20"/>
                <w:szCs w:val="20"/>
                <w:lang w:eastAsia="nl-NL"/>
              </w:rPr>
            </w:pPr>
            <w:r>
              <w:rPr>
                <w:rFonts w:ascii="Arial" w:hAnsi="Arial" w:cs="Arial"/>
                <w:sz w:val="20"/>
                <w:szCs w:val="20"/>
                <w:lang w:eastAsia="nl-NL"/>
              </w:rPr>
              <w:t>[1. Voor de in artikel 2 aangewezen categorieën woonruimte wordt bij het verlenen van huisvestingsvergunningen voorrang gegeven aan woningzoekenden waarvoor de voorziening in de behoefte aan woonruimte dringend noodzakelijk is.</w:t>
            </w:r>
          </w:p>
          <w:p w14:paraId="4E8B2BD2" w14:textId="77777777" w:rsidR="00EE43FE" w:rsidRDefault="00EE43FE" w:rsidP="00EE43FE">
            <w:pPr>
              <w:pStyle w:val="Geenafstand"/>
              <w:rPr>
                <w:rFonts w:ascii="Arial" w:hAnsi="Arial" w:cs="Arial"/>
                <w:sz w:val="20"/>
                <w:szCs w:val="20"/>
                <w:lang w:eastAsia="nl-NL"/>
              </w:rPr>
            </w:pPr>
            <w:r>
              <w:rPr>
                <w:rFonts w:ascii="Arial" w:hAnsi="Arial" w:cs="Arial"/>
                <w:b/>
                <w:bCs/>
                <w:sz w:val="20"/>
                <w:szCs w:val="20"/>
                <w:lang w:eastAsia="nl-NL"/>
              </w:rPr>
              <w:t>OF</w:t>
            </w:r>
            <w:r>
              <w:rPr>
                <w:rFonts w:ascii="Arial" w:hAnsi="Arial" w:cs="Arial"/>
                <w:sz w:val="20"/>
                <w:szCs w:val="20"/>
                <w:lang w:eastAsia="nl-NL"/>
              </w:rPr>
              <w:br/>
              <w:t>1. Voor de volgende categorieën woonruimte wordt bij het verlenen van huisvestingsvergunningen voorrang gegeven aan woningzoekenden waarvoor de voorziening in de behoefte aan woonruimte dringend noodzakelijk is:</w:t>
            </w:r>
          </w:p>
          <w:p w14:paraId="4C1CF240" w14:textId="77777777" w:rsidR="00EE43FE" w:rsidRDefault="00EE43FE" w:rsidP="00EE43FE">
            <w:pPr>
              <w:pStyle w:val="Geenafstand"/>
              <w:ind w:left="708"/>
              <w:rPr>
                <w:rFonts w:ascii="Arial" w:hAnsi="Arial" w:cs="Arial"/>
                <w:sz w:val="20"/>
                <w:szCs w:val="20"/>
                <w:lang w:eastAsia="nl-NL"/>
              </w:rPr>
            </w:pPr>
            <w:r>
              <w:rPr>
                <w:rFonts w:ascii="Arial" w:hAnsi="Arial" w:cs="Arial"/>
                <w:sz w:val="20"/>
                <w:szCs w:val="20"/>
                <w:lang w:eastAsia="nl-NL"/>
              </w:rPr>
              <w:t xml:space="preserve">a. woonruimten [in eigendom van woningcorporaties </w:t>
            </w:r>
            <w:r>
              <w:rPr>
                <w:rFonts w:ascii="Arial" w:hAnsi="Arial" w:cs="Arial"/>
                <w:b/>
                <w:bCs/>
                <w:sz w:val="20"/>
                <w:szCs w:val="20"/>
                <w:lang w:eastAsia="nl-NL"/>
              </w:rPr>
              <w:t>OF</w:t>
            </w:r>
            <w:r>
              <w:rPr>
                <w:rFonts w:ascii="Arial" w:hAnsi="Arial" w:cs="Arial"/>
                <w:sz w:val="20"/>
                <w:szCs w:val="20"/>
                <w:lang w:eastAsia="nl-NL"/>
              </w:rPr>
              <w:t xml:space="preserve"> particuliere verhuurders] met een huurprijs beneden [de huurtoeslaggrens als bedoeld in artikel 13, eerste lid, onder a, van de Wet op de huurtoeslag </w:t>
            </w:r>
            <w:r>
              <w:rPr>
                <w:rFonts w:ascii="Arial" w:hAnsi="Arial" w:cs="Arial"/>
                <w:b/>
                <w:bCs/>
                <w:sz w:val="20"/>
                <w:szCs w:val="20"/>
                <w:lang w:eastAsia="nl-NL"/>
              </w:rPr>
              <w:t>OF</w:t>
            </w:r>
            <w:r>
              <w:rPr>
                <w:rFonts w:ascii="Arial" w:hAnsi="Arial" w:cs="Arial"/>
                <w:sz w:val="20"/>
                <w:szCs w:val="20"/>
                <w:lang w:eastAsia="nl-NL"/>
              </w:rPr>
              <w:t xml:space="preserve"> de aftoppingsgrens als bedoeld in artikel 20, tweede lid, onder b, van de Wet op de huurtoeslag </w:t>
            </w:r>
            <w:r>
              <w:rPr>
                <w:rFonts w:ascii="Arial" w:hAnsi="Arial" w:cs="Arial"/>
                <w:b/>
                <w:bCs/>
                <w:sz w:val="20"/>
                <w:szCs w:val="20"/>
                <w:lang w:eastAsia="nl-NL"/>
              </w:rPr>
              <w:t>OF</w:t>
            </w:r>
            <w:r>
              <w:rPr>
                <w:rFonts w:ascii="Arial" w:hAnsi="Arial" w:cs="Arial"/>
                <w:sz w:val="20"/>
                <w:szCs w:val="20"/>
                <w:lang w:eastAsia="nl-NL"/>
              </w:rPr>
              <w:t xml:space="preserve"> de kwaliteitskortingsgrens als bedoeld in artikel 20, eerste lid, van de Wet op de huurtoeslag </w:t>
            </w:r>
            <w:r>
              <w:rPr>
                <w:rFonts w:ascii="Arial" w:hAnsi="Arial" w:cs="Arial"/>
                <w:b/>
                <w:bCs/>
                <w:sz w:val="20"/>
                <w:szCs w:val="20"/>
                <w:lang w:eastAsia="nl-NL"/>
              </w:rPr>
              <w:t>OF</w:t>
            </w:r>
            <w:r>
              <w:rPr>
                <w:rFonts w:ascii="Arial" w:hAnsi="Arial" w:cs="Arial"/>
                <w:sz w:val="20"/>
                <w:szCs w:val="20"/>
                <w:lang w:eastAsia="nl-NL"/>
              </w:rPr>
              <w:t xml:space="preserve"> [</w:t>
            </w:r>
            <w:r>
              <w:rPr>
                <w:rFonts w:ascii="Arial" w:hAnsi="Arial" w:cs="Arial"/>
                <w:b/>
                <w:bCs/>
                <w:sz w:val="20"/>
                <w:szCs w:val="20"/>
                <w:lang w:eastAsia="nl-NL"/>
              </w:rPr>
              <w:t>huurprijs</w:t>
            </w:r>
            <w:r>
              <w:rPr>
                <w:rFonts w:ascii="Arial" w:hAnsi="Arial" w:cs="Arial"/>
                <w:sz w:val="20"/>
                <w:szCs w:val="20"/>
                <w:lang w:eastAsia="nl-NL"/>
              </w:rPr>
              <w:t>]];</w:t>
            </w:r>
            <w:r>
              <w:rPr>
                <w:rFonts w:ascii="Arial" w:hAnsi="Arial" w:cs="Arial"/>
                <w:sz w:val="20"/>
                <w:szCs w:val="20"/>
                <w:lang w:eastAsia="nl-NL"/>
              </w:rPr>
              <w:br/>
              <w:t>[b. die gelegen zijn in de volgende delen van de gemeente:</w:t>
            </w:r>
          </w:p>
          <w:p w14:paraId="0D866EB9" w14:textId="77777777" w:rsidR="00EE43FE" w:rsidRDefault="00EE43FE" w:rsidP="00EE43FE">
            <w:pPr>
              <w:pStyle w:val="Geenafstand"/>
              <w:ind w:left="708"/>
              <w:rPr>
                <w:rFonts w:ascii="Arial" w:hAnsi="Arial" w:cs="Arial"/>
                <w:sz w:val="20"/>
                <w:szCs w:val="20"/>
                <w:lang w:eastAsia="nl-NL"/>
              </w:rPr>
            </w:pPr>
            <w:r>
              <w:rPr>
                <w:rFonts w:ascii="Arial" w:hAnsi="Arial" w:cs="Arial"/>
                <w:sz w:val="20"/>
                <w:szCs w:val="20"/>
                <w:lang w:eastAsia="nl-NL"/>
              </w:rPr>
              <w:t>1. [</w:t>
            </w:r>
            <w:r>
              <w:rPr>
                <w:rFonts w:ascii="Arial" w:hAnsi="Arial" w:cs="Arial"/>
                <w:b/>
                <w:bCs/>
                <w:sz w:val="20"/>
                <w:szCs w:val="20"/>
                <w:lang w:eastAsia="nl-NL"/>
              </w:rPr>
              <w:t>…</w:t>
            </w:r>
            <w:r>
              <w:rPr>
                <w:rFonts w:ascii="Arial" w:hAnsi="Arial" w:cs="Arial"/>
                <w:sz w:val="20"/>
                <w:szCs w:val="20"/>
                <w:lang w:eastAsia="nl-NL"/>
              </w:rPr>
              <w:t>];</w:t>
            </w:r>
            <w:r>
              <w:rPr>
                <w:rFonts w:ascii="Arial" w:hAnsi="Arial" w:cs="Arial"/>
                <w:sz w:val="20"/>
                <w:szCs w:val="20"/>
                <w:lang w:eastAsia="nl-NL"/>
              </w:rPr>
              <w:br/>
              <w:t>2. [</w:t>
            </w:r>
            <w:r>
              <w:rPr>
                <w:rFonts w:ascii="Arial" w:hAnsi="Arial" w:cs="Arial"/>
                <w:b/>
                <w:bCs/>
                <w:sz w:val="20"/>
                <w:szCs w:val="20"/>
                <w:lang w:eastAsia="nl-NL"/>
              </w:rPr>
              <w:t>…</w:t>
            </w:r>
            <w:r>
              <w:rPr>
                <w:rFonts w:ascii="Arial" w:hAnsi="Arial" w:cs="Arial"/>
                <w:sz w:val="20"/>
                <w:szCs w:val="20"/>
                <w:lang w:eastAsia="nl-NL"/>
              </w:rPr>
              <w:t>], en</w:t>
            </w:r>
            <w:r>
              <w:rPr>
                <w:rFonts w:ascii="Arial" w:hAnsi="Arial" w:cs="Arial"/>
                <w:sz w:val="20"/>
                <w:szCs w:val="20"/>
                <w:lang w:eastAsia="nl-NL"/>
              </w:rPr>
              <w:br/>
              <w:t>3. [</w:t>
            </w:r>
            <w:r>
              <w:rPr>
                <w:rFonts w:ascii="Arial" w:hAnsi="Arial" w:cs="Arial"/>
                <w:b/>
                <w:bCs/>
                <w:sz w:val="20"/>
                <w:szCs w:val="20"/>
                <w:lang w:eastAsia="nl-NL"/>
              </w:rPr>
              <w:t>…</w:t>
            </w:r>
            <w:r>
              <w:rPr>
                <w:rFonts w:ascii="Arial" w:hAnsi="Arial" w:cs="Arial"/>
                <w:sz w:val="20"/>
                <w:szCs w:val="20"/>
                <w:lang w:eastAsia="nl-NL"/>
              </w:rPr>
              <w:t>]</w:t>
            </w:r>
          </w:p>
          <w:p w14:paraId="79527124" w14:textId="77777777" w:rsidR="00EE43FE" w:rsidRDefault="00EE43FE" w:rsidP="00EE43FE">
            <w:pPr>
              <w:pStyle w:val="Geenafstand"/>
              <w:ind w:firstLine="708"/>
              <w:rPr>
                <w:rFonts w:ascii="Arial" w:hAnsi="Arial" w:cs="Arial"/>
                <w:b/>
                <w:bCs/>
                <w:sz w:val="20"/>
                <w:szCs w:val="20"/>
                <w:lang w:eastAsia="nl-NL"/>
              </w:rPr>
            </w:pPr>
            <w:r>
              <w:rPr>
                <w:rFonts w:ascii="Arial" w:hAnsi="Arial" w:cs="Arial"/>
                <w:b/>
                <w:bCs/>
                <w:sz w:val="20"/>
                <w:szCs w:val="20"/>
                <w:lang w:eastAsia="nl-NL"/>
              </w:rPr>
              <w:t xml:space="preserve">OF </w:t>
            </w:r>
          </w:p>
          <w:p w14:paraId="277A4E39" w14:textId="77777777" w:rsidR="00EE43FE" w:rsidRDefault="00EE43FE" w:rsidP="00EE43FE">
            <w:pPr>
              <w:pStyle w:val="Geenafstand"/>
              <w:ind w:firstLine="708"/>
              <w:rPr>
                <w:rFonts w:ascii="Arial" w:hAnsi="Arial" w:cs="Arial"/>
                <w:sz w:val="20"/>
                <w:szCs w:val="20"/>
                <w:lang w:eastAsia="nl-NL"/>
              </w:rPr>
            </w:pPr>
            <w:r>
              <w:rPr>
                <w:rFonts w:ascii="Arial" w:hAnsi="Arial" w:cs="Arial"/>
                <w:sz w:val="20"/>
                <w:szCs w:val="20"/>
                <w:lang w:eastAsia="nl-NL"/>
              </w:rPr>
              <w:t xml:space="preserve">b. die gelegen zijn in de in bijlage </w:t>
            </w:r>
          </w:p>
          <w:p w14:paraId="19BE7128" w14:textId="77777777" w:rsidR="00EE43FE" w:rsidRDefault="00EE43FE" w:rsidP="00EE43FE">
            <w:pPr>
              <w:pStyle w:val="Geenafstand"/>
              <w:ind w:firstLine="708"/>
              <w:rPr>
                <w:rFonts w:ascii="Arial" w:hAnsi="Arial" w:cs="Arial"/>
                <w:sz w:val="20"/>
                <w:szCs w:val="20"/>
                <w:lang w:eastAsia="nl-NL"/>
              </w:rPr>
            </w:pPr>
            <w:r w:rsidRPr="00EE43FE">
              <w:rPr>
                <w:rFonts w:ascii="Arial" w:hAnsi="Arial" w:cs="Arial"/>
                <w:b/>
                <w:bCs/>
                <w:sz w:val="20"/>
                <w:szCs w:val="20"/>
                <w:lang w:eastAsia="nl-NL"/>
              </w:rPr>
              <w:t>[nummer]</w:t>
            </w:r>
            <w:r>
              <w:rPr>
                <w:rFonts w:ascii="Arial" w:hAnsi="Arial" w:cs="Arial"/>
                <w:sz w:val="20"/>
                <w:szCs w:val="20"/>
                <w:lang w:eastAsia="nl-NL"/>
              </w:rPr>
              <w:t xml:space="preserve"> aangegeven delen van de </w:t>
            </w:r>
          </w:p>
          <w:p w14:paraId="6ACB6C49" w14:textId="1A17AFC2" w:rsidR="00EE43FE" w:rsidRDefault="00EE43FE" w:rsidP="00EE43FE">
            <w:pPr>
              <w:pStyle w:val="Geenafstand"/>
              <w:ind w:firstLine="708"/>
              <w:rPr>
                <w:rFonts w:ascii="Arial" w:hAnsi="Arial" w:cs="Arial"/>
                <w:sz w:val="20"/>
                <w:szCs w:val="20"/>
                <w:lang w:eastAsia="nl-NL"/>
              </w:rPr>
            </w:pPr>
            <w:r>
              <w:rPr>
                <w:rFonts w:ascii="Arial" w:hAnsi="Arial" w:cs="Arial"/>
                <w:sz w:val="20"/>
                <w:szCs w:val="20"/>
                <w:lang w:eastAsia="nl-NL"/>
              </w:rPr>
              <w:t>gemeente], en</w:t>
            </w:r>
          </w:p>
          <w:p w14:paraId="58D82323" w14:textId="77777777" w:rsidR="00EE43FE" w:rsidRDefault="00EE43FE" w:rsidP="00EE43FE">
            <w:pPr>
              <w:pStyle w:val="Geenafstand"/>
              <w:ind w:firstLine="708"/>
              <w:rPr>
                <w:rFonts w:ascii="Arial" w:hAnsi="Arial" w:cs="Arial"/>
                <w:i/>
                <w:iCs/>
                <w:sz w:val="20"/>
                <w:szCs w:val="20"/>
                <w:lang w:eastAsia="nl-NL"/>
              </w:rPr>
            </w:pPr>
            <w:r>
              <w:rPr>
                <w:rFonts w:ascii="Arial" w:hAnsi="Arial" w:cs="Arial"/>
                <w:sz w:val="20"/>
                <w:szCs w:val="20"/>
                <w:lang w:eastAsia="nl-NL"/>
              </w:rPr>
              <w:t>[</w:t>
            </w:r>
            <w:r>
              <w:rPr>
                <w:rFonts w:ascii="Arial" w:hAnsi="Arial" w:cs="Arial"/>
                <w:i/>
                <w:iCs/>
                <w:sz w:val="20"/>
                <w:szCs w:val="20"/>
                <w:lang w:eastAsia="nl-NL"/>
              </w:rPr>
              <w:t xml:space="preserve">c. die [ten minste één van] de volgende </w:t>
            </w:r>
          </w:p>
          <w:p w14:paraId="19061040" w14:textId="3A07D08A" w:rsidR="00EE43FE" w:rsidRDefault="00EE43FE" w:rsidP="00EE43FE">
            <w:pPr>
              <w:pStyle w:val="Geenafstand"/>
              <w:ind w:firstLine="708"/>
              <w:rPr>
                <w:rFonts w:ascii="Arial" w:hAnsi="Arial" w:cs="Arial"/>
                <w:sz w:val="20"/>
                <w:szCs w:val="20"/>
                <w:lang w:eastAsia="nl-NL"/>
              </w:rPr>
            </w:pPr>
            <w:r>
              <w:rPr>
                <w:rFonts w:ascii="Arial" w:hAnsi="Arial" w:cs="Arial"/>
                <w:i/>
                <w:iCs/>
                <w:sz w:val="20"/>
                <w:szCs w:val="20"/>
                <w:lang w:eastAsia="nl-NL"/>
              </w:rPr>
              <w:t>kenmerken bezitten:</w:t>
            </w:r>
          </w:p>
          <w:p w14:paraId="18AA381A" w14:textId="382E5F50" w:rsidR="00EE43FE" w:rsidRDefault="00EE43FE" w:rsidP="00EE43FE">
            <w:pPr>
              <w:pStyle w:val="Geenafstand"/>
              <w:ind w:left="1416"/>
              <w:rPr>
                <w:rFonts w:ascii="Arial" w:hAnsi="Arial" w:cs="Arial"/>
                <w:sz w:val="20"/>
                <w:szCs w:val="20"/>
                <w:lang w:eastAsia="nl-NL"/>
              </w:rPr>
            </w:pPr>
            <w:r>
              <w:rPr>
                <w:rFonts w:ascii="Arial" w:hAnsi="Arial" w:cs="Arial"/>
                <w:i/>
                <w:iCs/>
                <w:sz w:val="20"/>
                <w:szCs w:val="20"/>
                <w:lang w:eastAsia="nl-NL"/>
              </w:rPr>
              <w:t>1. [</w:t>
            </w:r>
            <w:r>
              <w:rPr>
                <w:rFonts w:ascii="Arial" w:hAnsi="Arial" w:cs="Arial"/>
                <w:b/>
                <w:bCs/>
                <w:i/>
                <w:iCs/>
                <w:sz w:val="20"/>
                <w:szCs w:val="20"/>
                <w:lang w:eastAsia="nl-NL"/>
              </w:rPr>
              <w:t>omschrijving aard</w:t>
            </w:r>
            <w:r>
              <w:rPr>
                <w:rFonts w:ascii="Arial" w:hAnsi="Arial" w:cs="Arial"/>
                <w:i/>
                <w:iCs/>
                <w:sz w:val="20"/>
                <w:szCs w:val="20"/>
                <w:lang w:eastAsia="nl-NL"/>
              </w:rPr>
              <w:t>];</w:t>
            </w:r>
            <w:r>
              <w:rPr>
                <w:rFonts w:ascii="Arial" w:hAnsi="Arial" w:cs="Arial"/>
                <w:i/>
                <w:iCs/>
                <w:sz w:val="20"/>
                <w:szCs w:val="20"/>
                <w:lang w:eastAsia="nl-NL"/>
              </w:rPr>
              <w:br/>
              <w:t>2. [</w:t>
            </w:r>
            <w:r>
              <w:rPr>
                <w:rFonts w:ascii="Arial" w:hAnsi="Arial" w:cs="Arial"/>
                <w:b/>
                <w:bCs/>
                <w:i/>
                <w:iCs/>
                <w:sz w:val="20"/>
                <w:szCs w:val="20"/>
                <w:lang w:eastAsia="nl-NL"/>
              </w:rPr>
              <w:t>omschrijving grootte</w:t>
            </w:r>
            <w:r>
              <w:rPr>
                <w:rFonts w:ascii="Arial" w:hAnsi="Arial" w:cs="Arial"/>
                <w:i/>
                <w:iCs/>
                <w:sz w:val="20"/>
                <w:szCs w:val="20"/>
                <w:lang w:eastAsia="nl-NL"/>
              </w:rPr>
              <w:t>].</w:t>
            </w:r>
            <w:r>
              <w:rPr>
                <w:rFonts w:ascii="Arial" w:hAnsi="Arial" w:cs="Arial"/>
                <w:sz w:val="20"/>
                <w:szCs w:val="20"/>
                <w:lang w:eastAsia="nl-NL"/>
              </w:rPr>
              <w:t>]]</w:t>
            </w:r>
          </w:p>
          <w:p w14:paraId="5536F08C" w14:textId="77777777" w:rsidR="00EE43FE" w:rsidRDefault="00EE43FE" w:rsidP="00EE43FE">
            <w:pPr>
              <w:pStyle w:val="Geenafstand"/>
              <w:rPr>
                <w:rFonts w:ascii="Arial" w:hAnsi="Arial" w:cs="Arial"/>
                <w:sz w:val="20"/>
                <w:szCs w:val="20"/>
                <w:lang w:eastAsia="nl-NL"/>
              </w:rPr>
            </w:pPr>
            <w:r>
              <w:rPr>
                <w:rFonts w:ascii="Arial" w:hAnsi="Arial" w:cs="Arial"/>
                <w:sz w:val="20"/>
                <w:szCs w:val="20"/>
                <w:lang w:eastAsia="nl-NL"/>
              </w:rPr>
              <w:t xml:space="preserve">2. Onverminderd artikel 12, derde lid, van de wet behoren tot de woningzoekenden, bedoeld in het eerste lid, vergunninghouders als bedoeld in artikel 28 van de wet en de woningzoekende die </w:t>
            </w:r>
            <w:r>
              <w:rPr>
                <w:rFonts w:ascii="Arial" w:hAnsi="Arial" w:cs="Arial"/>
                <w:sz w:val="20"/>
                <w:szCs w:val="20"/>
                <w:lang w:eastAsia="nl-NL"/>
              </w:rPr>
              <w:lastRenderedPageBreak/>
              <w:t>zijn woonruimte heeft of zal moeten verlaten in verband met:</w:t>
            </w:r>
          </w:p>
          <w:p w14:paraId="5F25FA6F" w14:textId="77777777" w:rsidR="00EE43FE" w:rsidRDefault="00EE43FE" w:rsidP="00EE43FE">
            <w:pPr>
              <w:pStyle w:val="Geenafstand"/>
              <w:ind w:firstLine="708"/>
              <w:rPr>
                <w:rFonts w:ascii="Arial" w:hAnsi="Arial" w:cs="Arial"/>
                <w:sz w:val="20"/>
                <w:szCs w:val="20"/>
                <w:lang w:eastAsia="nl-NL"/>
              </w:rPr>
            </w:pPr>
            <w:r>
              <w:rPr>
                <w:rFonts w:ascii="Arial" w:hAnsi="Arial" w:cs="Arial"/>
                <w:sz w:val="20"/>
                <w:szCs w:val="20"/>
                <w:lang w:eastAsia="nl-NL"/>
              </w:rPr>
              <w:t xml:space="preserve">a. een [medische </w:t>
            </w:r>
            <w:r>
              <w:rPr>
                <w:rFonts w:ascii="Arial" w:hAnsi="Arial" w:cs="Arial"/>
                <w:b/>
                <w:bCs/>
                <w:sz w:val="20"/>
                <w:szCs w:val="20"/>
                <w:lang w:eastAsia="nl-NL"/>
              </w:rPr>
              <w:t>EN/OF</w:t>
            </w:r>
            <w:r>
              <w:rPr>
                <w:rFonts w:ascii="Arial" w:hAnsi="Arial" w:cs="Arial"/>
                <w:sz w:val="20"/>
                <w:szCs w:val="20"/>
                <w:lang w:eastAsia="nl-NL"/>
              </w:rPr>
              <w:t xml:space="preserve"> sociale </w:t>
            </w:r>
            <w:r>
              <w:rPr>
                <w:rFonts w:ascii="Arial" w:hAnsi="Arial" w:cs="Arial"/>
                <w:b/>
                <w:bCs/>
                <w:sz w:val="20"/>
                <w:szCs w:val="20"/>
                <w:lang w:eastAsia="nl-NL"/>
              </w:rPr>
              <w:t>EN/OF</w:t>
            </w:r>
            <w:r>
              <w:rPr>
                <w:rFonts w:ascii="Arial" w:hAnsi="Arial" w:cs="Arial"/>
                <w:sz w:val="20"/>
                <w:szCs w:val="20"/>
                <w:lang w:eastAsia="nl-NL"/>
              </w:rPr>
              <w:t xml:space="preserve"> </w:t>
            </w:r>
          </w:p>
          <w:p w14:paraId="37B7000E" w14:textId="059FD11D" w:rsidR="00EE43FE" w:rsidRDefault="00EE43FE" w:rsidP="00EE43FE">
            <w:pPr>
              <w:pStyle w:val="Geenafstand"/>
              <w:ind w:firstLine="708"/>
              <w:rPr>
                <w:rFonts w:ascii="Arial" w:hAnsi="Arial" w:cs="Arial"/>
                <w:sz w:val="20"/>
                <w:szCs w:val="20"/>
                <w:lang w:eastAsia="nl-NL"/>
              </w:rPr>
            </w:pPr>
            <w:r>
              <w:rPr>
                <w:rFonts w:ascii="Arial" w:hAnsi="Arial" w:cs="Arial"/>
                <w:sz w:val="20"/>
                <w:szCs w:val="20"/>
                <w:lang w:eastAsia="nl-NL"/>
              </w:rPr>
              <w:t>financiële] indicatie;</w:t>
            </w:r>
          </w:p>
          <w:p w14:paraId="1AF32328" w14:textId="77777777" w:rsidR="00EE43FE" w:rsidRDefault="00EE43FE" w:rsidP="00EE43FE">
            <w:pPr>
              <w:pStyle w:val="Geenafstand"/>
              <w:ind w:firstLine="708"/>
              <w:rPr>
                <w:rFonts w:ascii="Arial" w:hAnsi="Arial" w:cs="Arial"/>
                <w:sz w:val="20"/>
                <w:szCs w:val="20"/>
                <w:lang w:eastAsia="nl-NL"/>
              </w:rPr>
            </w:pPr>
            <w:r>
              <w:rPr>
                <w:rFonts w:ascii="Arial" w:hAnsi="Arial" w:cs="Arial"/>
                <w:sz w:val="20"/>
                <w:szCs w:val="20"/>
                <w:lang w:eastAsia="nl-NL"/>
              </w:rPr>
              <w:t xml:space="preserve">b. een echtscheiding of de beëindiging </w:t>
            </w:r>
          </w:p>
          <w:p w14:paraId="09C1DF1E" w14:textId="77777777" w:rsidR="00EE43FE" w:rsidRDefault="00EE43FE" w:rsidP="00EE43FE">
            <w:pPr>
              <w:pStyle w:val="Geenafstand"/>
              <w:ind w:firstLine="708"/>
              <w:rPr>
                <w:rFonts w:ascii="Arial" w:hAnsi="Arial" w:cs="Arial"/>
                <w:sz w:val="20"/>
                <w:szCs w:val="20"/>
                <w:lang w:eastAsia="nl-NL"/>
              </w:rPr>
            </w:pPr>
            <w:r>
              <w:rPr>
                <w:rFonts w:ascii="Arial" w:hAnsi="Arial" w:cs="Arial"/>
                <w:sz w:val="20"/>
                <w:szCs w:val="20"/>
                <w:lang w:eastAsia="nl-NL"/>
              </w:rPr>
              <w:t>van samenwoning, of</w:t>
            </w:r>
          </w:p>
          <w:p w14:paraId="2AFA7D06" w14:textId="77777777" w:rsidR="00EE43FE" w:rsidRDefault="00EE43FE" w:rsidP="00EE43FE">
            <w:pPr>
              <w:pStyle w:val="Geenafstand"/>
              <w:ind w:firstLine="708"/>
              <w:rPr>
                <w:rFonts w:ascii="Arial" w:hAnsi="Arial" w:cs="Arial"/>
                <w:sz w:val="20"/>
                <w:szCs w:val="20"/>
                <w:lang w:eastAsia="nl-NL"/>
              </w:rPr>
            </w:pPr>
            <w:r>
              <w:rPr>
                <w:rFonts w:ascii="Arial" w:hAnsi="Arial" w:cs="Arial"/>
                <w:sz w:val="20"/>
                <w:szCs w:val="20"/>
                <w:lang w:eastAsia="nl-NL"/>
              </w:rPr>
              <w:t xml:space="preserve">c. de renovatie of onbewoonbaarheid </w:t>
            </w:r>
          </w:p>
          <w:p w14:paraId="4ADBE78A" w14:textId="6D993E5E" w:rsidR="00EE43FE" w:rsidRPr="00E3242A" w:rsidRDefault="00EE43FE" w:rsidP="00EE43FE">
            <w:pPr>
              <w:pStyle w:val="Geenafstand"/>
              <w:ind w:firstLine="708"/>
              <w:rPr>
                <w:rFonts w:ascii="Arial" w:hAnsi="Arial" w:cs="Arial"/>
                <w:sz w:val="20"/>
                <w:szCs w:val="20"/>
                <w:lang w:eastAsia="nl-NL"/>
              </w:rPr>
            </w:pPr>
            <w:r>
              <w:rPr>
                <w:rFonts w:ascii="Arial" w:hAnsi="Arial" w:cs="Arial"/>
                <w:sz w:val="20"/>
                <w:szCs w:val="20"/>
                <w:lang w:eastAsia="nl-NL"/>
              </w:rPr>
              <w:t>van de huidige woonruimte.</w:t>
            </w:r>
          </w:p>
        </w:tc>
      </w:tr>
    </w:tbl>
    <w:p w14:paraId="6CAB68F3" w14:textId="77777777" w:rsidR="00EE43FE" w:rsidRPr="00E14ADB" w:rsidRDefault="00EE43FE" w:rsidP="00EE43FE">
      <w:pPr>
        <w:rPr>
          <w:rFonts w:eastAsiaTheme="majorEastAsia"/>
        </w:rPr>
      </w:pPr>
    </w:p>
    <w:p w14:paraId="1F4E1CC3" w14:textId="175127E9" w:rsidR="00EE43FE" w:rsidRPr="00B06957" w:rsidRDefault="00EE43FE" w:rsidP="00EE43FE">
      <w:pPr>
        <w:rPr>
          <w:rFonts w:cs="Arial"/>
        </w:rPr>
      </w:pPr>
      <w:r w:rsidRPr="00B06957">
        <w:rPr>
          <w:rFonts w:cs="Arial"/>
        </w:rPr>
        <w:t xml:space="preserve">Artikel </w:t>
      </w:r>
      <w:r>
        <w:rPr>
          <w:rFonts w:cs="Arial"/>
        </w:rPr>
        <w:t>13a</w:t>
      </w:r>
      <w:r w:rsidRPr="00B06957">
        <w:rPr>
          <w:rFonts w:cs="Arial"/>
        </w:rPr>
        <w:t xml:space="preserve"> (artikel I, onderdeel </w:t>
      </w:r>
      <w:r>
        <w:rPr>
          <w:rFonts w:cs="Arial"/>
        </w:rPr>
        <w:t>C</w:t>
      </w:r>
      <w:r w:rsidRPr="00B06957">
        <w:rPr>
          <w:rFonts w:cs="Arial"/>
        </w:rPr>
        <w:t>, van het wijzigingsbesluit) wordt als volgt gewijzigd:</w:t>
      </w:r>
    </w:p>
    <w:p w14:paraId="7C25942F" w14:textId="77777777" w:rsidR="00EE43FE" w:rsidRDefault="00EE43FE" w:rsidP="00EE43FE">
      <w:pPr>
        <w:rPr>
          <w:rFonts w:eastAsiaTheme="majorEastAsia"/>
        </w:rPr>
      </w:pPr>
    </w:p>
    <w:tbl>
      <w:tblPr>
        <w:tblStyle w:val="Tabelraster1"/>
        <w:tblW w:w="0" w:type="auto"/>
        <w:tblLook w:val="04A0" w:firstRow="1" w:lastRow="0" w:firstColumn="1" w:lastColumn="0" w:noHBand="0" w:noVBand="1"/>
      </w:tblPr>
      <w:tblGrid>
        <w:gridCol w:w="4531"/>
        <w:gridCol w:w="4531"/>
      </w:tblGrid>
      <w:tr w:rsidR="00EE43FE" w14:paraId="75E122FA" w14:textId="77777777" w:rsidTr="00EE43FE">
        <w:tc>
          <w:tcPr>
            <w:tcW w:w="4531" w:type="dxa"/>
            <w:tcBorders>
              <w:top w:val="single" w:sz="4" w:space="0" w:color="auto"/>
              <w:left w:val="single" w:sz="4" w:space="0" w:color="auto"/>
              <w:bottom w:val="single" w:sz="4" w:space="0" w:color="auto"/>
              <w:right w:val="single" w:sz="4" w:space="0" w:color="auto"/>
            </w:tcBorders>
          </w:tcPr>
          <w:p w14:paraId="48B2BC78" w14:textId="77777777" w:rsidR="00EE43FE" w:rsidRDefault="00EE43FE">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Bestaande tekst</w:t>
            </w:r>
          </w:p>
          <w:p w14:paraId="0BF528EE" w14:textId="77777777" w:rsidR="00EE43FE" w:rsidRDefault="00EE43FE">
            <w:pPr>
              <w:pStyle w:val="Geenafstand"/>
              <w:rPr>
                <w:rFonts w:ascii="Arial" w:hAnsi="Arial" w:cs="Arial"/>
                <w:sz w:val="20"/>
                <w:szCs w:val="20"/>
              </w:rPr>
            </w:pPr>
          </w:p>
          <w:p w14:paraId="748D49E2" w14:textId="77777777" w:rsidR="00EE43FE" w:rsidRDefault="00EE43FE" w:rsidP="00EE43FE">
            <w:pPr>
              <w:pStyle w:val="Geenafstand"/>
              <w:rPr>
                <w:rFonts w:ascii="Arial" w:hAnsi="Arial" w:cs="Arial"/>
                <w:i/>
                <w:iCs/>
                <w:sz w:val="20"/>
                <w:szCs w:val="20"/>
                <w:lang w:eastAsia="nl-NL"/>
              </w:rPr>
            </w:pPr>
            <w:r>
              <w:rPr>
                <w:rFonts w:ascii="Arial" w:hAnsi="Arial" w:cs="Arial"/>
                <w:b/>
                <w:bCs/>
                <w:i/>
                <w:iCs/>
                <w:sz w:val="20"/>
                <w:szCs w:val="20"/>
                <w:lang w:eastAsia="nl-NL"/>
              </w:rPr>
              <w:t>Artikel 13a. Aanwijzing woonwagenlocatie</w:t>
            </w:r>
            <w:r>
              <w:rPr>
                <w:rFonts w:ascii="Arial" w:hAnsi="Arial" w:cs="Arial"/>
                <w:i/>
                <w:iCs/>
                <w:sz w:val="20"/>
                <w:szCs w:val="20"/>
                <w:lang w:eastAsia="nl-NL"/>
              </w:rPr>
              <w:br/>
              <w:t>De standplaatsen die enkel voor bewoning in gebruik mogen worden genomen of gegeven als burgemeester en wethouders daarvoor een huisvestingsvergunning hebben verleend, zijn gelegen in de [volgende locaties van de gemeente:</w:t>
            </w:r>
          </w:p>
          <w:p w14:paraId="6B584BC6" w14:textId="77777777" w:rsidR="00EE43FE" w:rsidRDefault="00EE43FE" w:rsidP="00EE43FE">
            <w:pPr>
              <w:pStyle w:val="Geenafstand"/>
              <w:ind w:firstLine="708"/>
              <w:rPr>
                <w:rFonts w:ascii="Arial" w:hAnsi="Arial" w:cs="Arial"/>
                <w:i/>
                <w:iCs/>
                <w:sz w:val="20"/>
                <w:szCs w:val="20"/>
                <w:lang w:eastAsia="nl-NL"/>
              </w:rPr>
            </w:pPr>
            <w:r>
              <w:rPr>
                <w:rFonts w:ascii="Arial" w:hAnsi="Arial" w:cs="Arial"/>
                <w:i/>
                <w:iCs/>
                <w:sz w:val="20"/>
                <w:szCs w:val="20"/>
                <w:lang w:eastAsia="nl-NL"/>
              </w:rPr>
              <w:t>a. [</w:t>
            </w:r>
            <w:r>
              <w:rPr>
                <w:rFonts w:ascii="Arial" w:hAnsi="Arial" w:cs="Arial"/>
                <w:b/>
                <w:bCs/>
                <w:i/>
                <w:iCs/>
                <w:sz w:val="20"/>
                <w:szCs w:val="20"/>
                <w:lang w:eastAsia="nl-NL"/>
              </w:rPr>
              <w:t>…</w:t>
            </w:r>
            <w:r>
              <w:rPr>
                <w:rFonts w:ascii="Arial" w:hAnsi="Arial" w:cs="Arial"/>
                <w:i/>
                <w:iCs/>
                <w:sz w:val="20"/>
                <w:szCs w:val="20"/>
                <w:lang w:eastAsia="nl-NL"/>
              </w:rPr>
              <w:t>];</w:t>
            </w:r>
          </w:p>
          <w:p w14:paraId="355FE1B1" w14:textId="77777777" w:rsidR="00EE43FE" w:rsidRDefault="00EE43FE" w:rsidP="00EE43FE">
            <w:pPr>
              <w:pStyle w:val="Geenafstand"/>
              <w:ind w:firstLine="708"/>
              <w:rPr>
                <w:rFonts w:ascii="Arial" w:hAnsi="Arial" w:cs="Arial"/>
                <w:i/>
                <w:iCs/>
                <w:sz w:val="20"/>
                <w:szCs w:val="20"/>
              </w:rPr>
            </w:pPr>
            <w:r>
              <w:rPr>
                <w:rFonts w:ascii="Arial" w:hAnsi="Arial" w:cs="Arial"/>
                <w:i/>
                <w:iCs/>
                <w:sz w:val="20"/>
                <w:szCs w:val="20"/>
                <w:lang w:eastAsia="nl-NL"/>
              </w:rPr>
              <w:t>b. [</w:t>
            </w:r>
            <w:r>
              <w:rPr>
                <w:rFonts w:ascii="Arial" w:hAnsi="Arial" w:cs="Arial"/>
                <w:b/>
                <w:bCs/>
                <w:i/>
                <w:iCs/>
                <w:sz w:val="20"/>
                <w:szCs w:val="20"/>
                <w:lang w:eastAsia="nl-NL"/>
              </w:rPr>
              <w:t>…</w:t>
            </w:r>
            <w:r>
              <w:rPr>
                <w:rFonts w:ascii="Arial" w:hAnsi="Arial" w:cs="Arial"/>
                <w:i/>
                <w:iCs/>
                <w:sz w:val="20"/>
                <w:szCs w:val="20"/>
                <w:lang w:eastAsia="nl-NL"/>
              </w:rPr>
              <w:t>], en</w:t>
            </w:r>
          </w:p>
          <w:p w14:paraId="3A621965" w14:textId="77777777" w:rsidR="00EE43FE" w:rsidRDefault="00EE43FE" w:rsidP="00EE43FE">
            <w:pPr>
              <w:pStyle w:val="Geenafstand"/>
              <w:ind w:firstLine="708"/>
              <w:rPr>
                <w:rFonts w:ascii="Arial" w:hAnsi="Arial" w:cs="Arial"/>
                <w:i/>
                <w:iCs/>
                <w:sz w:val="20"/>
                <w:szCs w:val="20"/>
              </w:rPr>
            </w:pPr>
            <w:r>
              <w:rPr>
                <w:rFonts w:ascii="Arial" w:hAnsi="Arial" w:cs="Arial"/>
                <w:i/>
                <w:iCs/>
                <w:sz w:val="20"/>
                <w:szCs w:val="20"/>
                <w:lang w:eastAsia="nl-NL"/>
              </w:rPr>
              <w:t>c. [</w:t>
            </w:r>
            <w:r>
              <w:rPr>
                <w:rFonts w:ascii="Arial" w:hAnsi="Arial" w:cs="Arial"/>
                <w:b/>
                <w:bCs/>
                <w:i/>
                <w:iCs/>
                <w:sz w:val="20"/>
                <w:szCs w:val="20"/>
                <w:lang w:eastAsia="nl-NL"/>
              </w:rPr>
              <w:t>…</w:t>
            </w:r>
            <w:r>
              <w:rPr>
                <w:rFonts w:ascii="Arial" w:hAnsi="Arial" w:cs="Arial"/>
                <w:i/>
                <w:iCs/>
                <w:sz w:val="20"/>
                <w:szCs w:val="20"/>
                <w:lang w:eastAsia="nl-NL"/>
              </w:rPr>
              <w:t>].</w:t>
            </w:r>
          </w:p>
          <w:p w14:paraId="60750637" w14:textId="77777777" w:rsidR="00EE43FE" w:rsidRDefault="00EE43FE" w:rsidP="00EE43FE">
            <w:pPr>
              <w:pStyle w:val="Geenafstand"/>
              <w:rPr>
                <w:rFonts w:ascii="Arial" w:hAnsi="Arial" w:cs="Arial"/>
                <w:b/>
                <w:bCs/>
                <w:i/>
                <w:iCs/>
                <w:sz w:val="20"/>
                <w:szCs w:val="20"/>
              </w:rPr>
            </w:pPr>
            <w:r>
              <w:rPr>
                <w:rFonts w:ascii="Arial" w:hAnsi="Arial" w:cs="Arial"/>
                <w:b/>
                <w:bCs/>
                <w:i/>
                <w:iCs/>
                <w:sz w:val="20"/>
                <w:szCs w:val="20"/>
              </w:rPr>
              <w:t>OF</w:t>
            </w:r>
          </w:p>
          <w:p w14:paraId="2061EF0C" w14:textId="77B9AF2A" w:rsidR="00EE43FE" w:rsidRPr="00EE43FE" w:rsidRDefault="00EE43FE">
            <w:pPr>
              <w:pStyle w:val="Geenafstand"/>
              <w:rPr>
                <w:rFonts w:ascii="Arial" w:hAnsi="Arial" w:cs="Arial"/>
                <w:i/>
                <w:iCs/>
                <w:sz w:val="20"/>
                <w:szCs w:val="20"/>
              </w:rPr>
            </w:pPr>
            <w:r>
              <w:rPr>
                <w:rFonts w:ascii="Arial" w:hAnsi="Arial" w:cs="Arial"/>
                <w:i/>
                <w:iCs/>
                <w:sz w:val="20"/>
                <w:szCs w:val="20"/>
              </w:rPr>
              <w:t xml:space="preserve">in bijlage </w:t>
            </w:r>
            <w:r w:rsidRPr="00EE43FE">
              <w:rPr>
                <w:rFonts w:ascii="Arial" w:hAnsi="Arial" w:cs="Arial"/>
                <w:i/>
                <w:iCs/>
                <w:sz w:val="20"/>
                <w:szCs w:val="20"/>
                <w:u w:val="single"/>
                <w:lang w:eastAsia="nl-NL"/>
              </w:rPr>
              <w:t>2</w:t>
            </w:r>
            <w:r>
              <w:rPr>
                <w:rFonts w:ascii="Arial" w:hAnsi="Arial" w:cs="Arial"/>
                <w:i/>
                <w:iCs/>
                <w:sz w:val="20"/>
                <w:szCs w:val="20"/>
              </w:rPr>
              <w:t xml:space="preserve"> aangegeven locaties van de gemeente].</w:t>
            </w:r>
          </w:p>
        </w:tc>
        <w:tc>
          <w:tcPr>
            <w:tcW w:w="4531" w:type="dxa"/>
            <w:tcBorders>
              <w:top w:val="single" w:sz="4" w:space="0" w:color="auto"/>
              <w:left w:val="single" w:sz="4" w:space="0" w:color="auto"/>
              <w:bottom w:val="single" w:sz="4" w:space="0" w:color="auto"/>
              <w:right w:val="single" w:sz="4" w:space="0" w:color="auto"/>
            </w:tcBorders>
          </w:tcPr>
          <w:p w14:paraId="681C6437" w14:textId="77777777" w:rsidR="00EE43FE" w:rsidRDefault="00EE43FE">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Nieuwe tekst</w:t>
            </w:r>
          </w:p>
          <w:p w14:paraId="243D8F6A" w14:textId="77777777" w:rsidR="00EE43FE" w:rsidRDefault="00EE43FE">
            <w:pPr>
              <w:pStyle w:val="Geenafstand"/>
              <w:rPr>
                <w:rFonts w:ascii="Arial" w:hAnsi="Arial" w:cs="Arial"/>
                <w:sz w:val="20"/>
                <w:szCs w:val="20"/>
              </w:rPr>
            </w:pPr>
          </w:p>
          <w:p w14:paraId="05DEC423" w14:textId="77777777" w:rsidR="00EE43FE" w:rsidRDefault="00EE43FE" w:rsidP="00EE43FE">
            <w:pPr>
              <w:pStyle w:val="Geenafstand"/>
              <w:rPr>
                <w:rFonts w:ascii="Arial" w:hAnsi="Arial" w:cs="Arial"/>
                <w:i/>
                <w:iCs/>
                <w:sz w:val="20"/>
                <w:szCs w:val="20"/>
                <w:lang w:eastAsia="nl-NL"/>
              </w:rPr>
            </w:pPr>
            <w:r>
              <w:rPr>
                <w:rFonts w:ascii="Arial" w:hAnsi="Arial" w:cs="Arial"/>
                <w:b/>
                <w:bCs/>
                <w:i/>
                <w:iCs/>
                <w:sz w:val="20"/>
                <w:szCs w:val="20"/>
                <w:lang w:eastAsia="nl-NL"/>
              </w:rPr>
              <w:t>Artikel 13a. Aanwijzing woonwagenlocatie</w:t>
            </w:r>
            <w:r>
              <w:rPr>
                <w:rFonts w:ascii="Arial" w:hAnsi="Arial" w:cs="Arial"/>
                <w:i/>
                <w:iCs/>
                <w:sz w:val="20"/>
                <w:szCs w:val="20"/>
                <w:lang w:eastAsia="nl-NL"/>
              </w:rPr>
              <w:br/>
              <w:t>De standplaatsen die enkel voor bewoning in gebruik mogen worden genomen of gegeven als burgemeester en wethouders daarvoor een huisvestingsvergunning hebben verleend, zijn gelegen in de [volgende locaties van de gemeente:</w:t>
            </w:r>
          </w:p>
          <w:p w14:paraId="4E1723CB" w14:textId="77777777" w:rsidR="00EE43FE" w:rsidRDefault="00EE43FE" w:rsidP="00EE43FE">
            <w:pPr>
              <w:pStyle w:val="Geenafstand"/>
              <w:ind w:firstLine="708"/>
              <w:rPr>
                <w:rFonts w:ascii="Arial" w:hAnsi="Arial" w:cs="Arial"/>
                <w:i/>
                <w:iCs/>
                <w:sz w:val="20"/>
                <w:szCs w:val="20"/>
                <w:lang w:eastAsia="nl-NL"/>
              </w:rPr>
            </w:pPr>
            <w:r>
              <w:rPr>
                <w:rFonts w:ascii="Arial" w:hAnsi="Arial" w:cs="Arial"/>
                <w:i/>
                <w:iCs/>
                <w:sz w:val="20"/>
                <w:szCs w:val="20"/>
                <w:lang w:eastAsia="nl-NL"/>
              </w:rPr>
              <w:t>a. [</w:t>
            </w:r>
            <w:r>
              <w:rPr>
                <w:rFonts w:ascii="Arial" w:hAnsi="Arial" w:cs="Arial"/>
                <w:b/>
                <w:bCs/>
                <w:i/>
                <w:iCs/>
                <w:sz w:val="20"/>
                <w:szCs w:val="20"/>
                <w:lang w:eastAsia="nl-NL"/>
              </w:rPr>
              <w:t>…</w:t>
            </w:r>
            <w:r>
              <w:rPr>
                <w:rFonts w:ascii="Arial" w:hAnsi="Arial" w:cs="Arial"/>
                <w:i/>
                <w:iCs/>
                <w:sz w:val="20"/>
                <w:szCs w:val="20"/>
                <w:lang w:eastAsia="nl-NL"/>
              </w:rPr>
              <w:t>];</w:t>
            </w:r>
          </w:p>
          <w:p w14:paraId="68C4FB9C" w14:textId="77777777" w:rsidR="00EE43FE" w:rsidRDefault="00EE43FE" w:rsidP="00EE43FE">
            <w:pPr>
              <w:pStyle w:val="Geenafstand"/>
              <w:ind w:firstLine="708"/>
              <w:rPr>
                <w:rFonts w:ascii="Arial" w:hAnsi="Arial" w:cs="Arial"/>
                <w:i/>
                <w:iCs/>
                <w:sz w:val="20"/>
                <w:szCs w:val="20"/>
              </w:rPr>
            </w:pPr>
            <w:r>
              <w:rPr>
                <w:rFonts w:ascii="Arial" w:hAnsi="Arial" w:cs="Arial"/>
                <w:i/>
                <w:iCs/>
                <w:sz w:val="20"/>
                <w:szCs w:val="20"/>
                <w:lang w:eastAsia="nl-NL"/>
              </w:rPr>
              <w:t>b. [</w:t>
            </w:r>
            <w:r>
              <w:rPr>
                <w:rFonts w:ascii="Arial" w:hAnsi="Arial" w:cs="Arial"/>
                <w:b/>
                <w:bCs/>
                <w:i/>
                <w:iCs/>
                <w:sz w:val="20"/>
                <w:szCs w:val="20"/>
                <w:lang w:eastAsia="nl-NL"/>
              </w:rPr>
              <w:t>…</w:t>
            </w:r>
            <w:r>
              <w:rPr>
                <w:rFonts w:ascii="Arial" w:hAnsi="Arial" w:cs="Arial"/>
                <w:i/>
                <w:iCs/>
                <w:sz w:val="20"/>
                <w:szCs w:val="20"/>
                <w:lang w:eastAsia="nl-NL"/>
              </w:rPr>
              <w:t>], en</w:t>
            </w:r>
          </w:p>
          <w:p w14:paraId="67F579D8" w14:textId="77777777" w:rsidR="00EE43FE" w:rsidRDefault="00EE43FE" w:rsidP="00EE43FE">
            <w:pPr>
              <w:pStyle w:val="Geenafstand"/>
              <w:ind w:firstLine="708"/>
              <w:rPr>
                <w:rFonts w:ascii="Arial" w:hAnsi="Arial" w:cs="Arial"/>
                <w:i/>
                <w:iCs/>
                <w:sz w:val="20"/>
                <w:szCs w:val="20"/>
              </w:rPr>
            </w:pPr>
            <w:r>
              <w:rPr>
                <w:rFonts w:ascii="Arial" w:hAnsi="Arial" w:cs="Arial"/>
                <w:i/>
                <w:iCs/>
                <w:sz w:val="20"/>
                <w:szCs w:val="20"/>
                <w:lang w:eastAsia="nl-NL"/>
              </w:rPr>
              <w:t>c. [</w:t>
            </w:r>
            <w:r>
              <w:rPr>
                <w:rFonts w:ascii="Arial" w:hAnsi="Arial" w:cs="Arial"/>
                <w:b/>
                <w:bCs/>
                <w:i/>
                <w:iCs/>
                <w:sz w:val="20"/>
                <w:szCs w:val="20"/>
                <w:lang w:eastAsia="nl-NL"/>
              </w:rPr>
              <w:t>…</w:t>
            </w:r>
            <w:r>
              <w:rPr>
                <w:rFonts w:ascii="Arial" w:hAnsi="Arial" w:cs="Arial"/>
                <w:i/>
                <w:iCs/>
                <w:sz w:val="20"/>
                <w:szCs w:val="20"/>
                <w:lang w:eastAsia="nl-NL"/>
              </w:rPr>
              <w:t>].</w:t>
            </w:r>
          </w:p>
          <w:p w14:paraId="4F503C11" w14:textId="77777777" w:rsidR="00EE43FE" w:rsidRDefault="00EE43FE" w:rsidP="00EE43FE">
            <w:pPr>
              <w:pStyle w:val="Geenafstand"/>
              <w:rPr>
                <w:rFonts w:ascii="Arial" w:hAnsi="Arial" w:cs="Arial"/>
                <w:b/>
                <w:bCs/>
                <w:i/>
                <w:iCs/>
                <w:sz w:val="20"/>
                <w:szCs w:val="20"/>
              </w:rPr>
            </w:pPr>
            <w:r>
              <w:rPr>
                <w:rFonts w:ascii="Arial" w:hAnsi="Arial" w:cs="Arial"/>
                <w:b/>
                <w:bCs/>
                <w:i/>
                <w:iCs/>
                <w:sz w:val="20"/>
                <w:szCs w:val="20"/>
              </w:rPr>
              <w:t>OF</w:t>
            </w:r>
          </w:p>
          <w:p w14:paraId="4C8A6F6A" w14:textId="127A451A" w:rsidR="00EE43FE" w:rsidRPr="00EE43FE" w:rsidRDefault="00EE43FE">
            <w:pPr>
              <w:pStyle w:val="Geenafstand"/>
              <w:rPr>
                <w:rFonts w:ascii="Arial" w:hAnsi="Arial" w:cs="Arial"/>
                <w:i/>
                <w:iCs/>
                <w:sz w:val="20"/>
                <w:szCs w:val="20"/>
              </w:rPr>
            </w:pPr>
            <w:r>
              <w:rPr>
                <w:rFonts w:ascii="Arial" w:hAnsi="Arial" w:cs="Arial"/>
                <w:i/>
                <w:iCs/>
                <w:sz w:val="20"/>
                <w:szCs w:val="20"/>
              </w:rPr>
              <w:t xml:space="preserve">in bijlage </w:t>
            </w:r>
            <w:r w:rsidRPr="00EE43FE">
              <w:rPr>
                <w:rFonts w:ascii="Arial" w:hAnsi="Arial" w:cs="Arial"/>
                <w:b/>
                <w:bCs/>
                <w:i/>
                <w:iCs/>
                <w:sz w:val="20"/>
                <w:szCs w:val="20"/>
                <w:lang w:eastAsia="nl-NL"/>
              </w:rPr>
              <w:t>[nummer]</w:t>
            </w:r>
            <w:r>
              <w:rPr>
                <w:rFonts w:ascii="Arial" w:hAnsi="Arial" w:cs="Arial"/>
                <w:i/>
                <w:iCs/>
                <w:sz w:val="20"/>
                <w:szCs w:val="20"/>
              </w:rPr>
              <w:t xml:space="preserve"> aangegeven locaties van de gemeente].</w:t>
            </w:r>
          </w:p>
        </w:tc>
      </w:tr>
    </w:tbl>
    <w:p w14:paraId="5907B91F" w14:textId="77777777" w:rsidR="00EE43FE" w:rsidRDefault="00EE43FE" w:rsidP="00EE43FE">
      <w:pPr>
        <w:rPr>
          <w:rFonts w:eastAsiaTheme="majorEastAsia"/>
        </w:rPr>
      </w:pPr>
    </w:p>
    <w:p w14:paraId="59903584" w14:textId="78FEE92F" w:rsidR="00EE43FE" w:rsidRDefault="00EE43FE" w:rsidP="00E14ADB">
      <w:pPr>
        <w:rPr>
          <w:rFonts w:eastAsiaTheme="majorEastAsia"/>
        </w:rPr>
      </w:pPr>
      <w:r>
        <w:rPr>
          <w:rFonts w:eastAsiaTheme="majorEastAsia"/>
        </w:rPr>
        <w:t xml:space="preserve">Het opschrift van hoofdstuk 3, paragraaf 3.1, </w:t>
      </w:r>
      <w:r w:rsidRPr="00B06957">
        <w:rPr>
          <w:rFonts w:cs="Arial"/>
        </w:rPr>
        <w:t xml:space="preserve">(artikel I, onderdeel </w:t>
      </w:r>
      <w:r>
        <w:rPr>
          <w:rFonts w:cs="Arial"/>
        </w:rPr>
        <w:t>D</w:t>
      </w:r>
      <w:r w:rsidRPr="00B06957">
        <w:rPr>
          <w:rFonts w:cs="Arial"/>
        </w:rPr>
        <w:t xml:space="preserve">, van het wijzigingsbesluit) </w:t>
      </w:r>
      <w:r>
        <w:rPr>
          <w:rFonts w:eastAsiaTheme="majorEastAsia"/>
        </w:rPr>
        <w:t>wordt als volgt gewijzigd:</w:t>
      </w:r>
    </w:p>
    <w:p w14:paraId="5C17E165" w14:textId="77777777" w:rsidR="00EE43FE" w:rsidRDefault="00EE43FE" w:rsidP="00EE43FE">
      <w:pPr>
        <w:rPr>
          <w:rFonts w:eastAsiaTheme="majorEastAsia"/>
        </w:rPr>
      </w:pPr>
    </w:p>
    <w:tbl>
      <w:tblPr>
        <w:tblStyle w:val="Tabelraster1"/>
        <w:tblW w:w="0" w:type="auto"/>
        <w:tblLook w:val="04A0" w:firstRow="1" w:lastRow="0" w:firstColumn="1" w:lastColumn="0" w:noHBand="0" w:noVBand="1"/>
      </w:tblPr>
      <w:tblGrid>
        <w:gridCol w:w="4531"/>
        <w:gridCol w:w="4531"/>
      </w:tblGrid>
      <w:tr w:rsidR="00EE43FE" w14:paraId="40FE2DD8" w14:textId="77777777" w:rsidTr="00EE43FE">
        <w:tc>
          <w:tcPr>
            <w:tcW w:w="4531" w:type="dxa"/>
            <w:tcBorders>
              <w:top w:val="single" w:sz="4" w:space="0" w:color="auto"/>
              <w:left w:val="single" w:sz="4" w:space="0" w:color="auto"/>
              <w:bottom w:val="single" w:sz="4" w:space="0" w:color="auto"/>
              <w:right w:val="single" w:sz="4" w:space="0" w:color="auto"/>
            </w:tcBorders>
          </w:tcPr>
          <w:p w14:paraId="1B2EC61F" w14:textId="77777777" w:rsidR="00EE43FE" w:rsidRDefault="00EE43FE">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Bestaande tekst</w:t>
            </w:r>
          </w:p>
          <w:p w14:paraId="6C735259" w14:textId="77777777" w:rsidR="00EE43FE" w:rsidRDefault="00EE43FE">
            <w:pPr>
              <w:pStyle w:val="Geenafstand"/>
              <w:rPr>
                <w:rFonts w:ascii="Arial" w:hAnsi="Arial" w:cs="Arial"/>
                <w:sz w:val="20"/>
                <w:szCs w:val="20"/>
              </w:rPr>
            </w:pPr>
          </w:p>
          <w:p w14:paraId="2CAFB498" w14:textId="568C1ADE" w:rsidR="00EE43FE" w:rsidRPr="00EE43FE" w:rsidRDefault="00EE43FE">
            <w:pPr>
              <w:pStyle w:val="Geenafstand"/>
              <w:rPr>
                <w:rFonts w:ascii="Arial" w:hAnsi="Arial" w:cs="Arial"/>
                <w:b/>
                <w:bCs/>
                <w:sz w:val="20"/>
                <w:szCs w:val="20"/>
                <w:lang w:eastAsia="nl-NL"/>
              </w:rPr>
            </w:pPr>
            <w:r w:rsidRPr="000A58C2">
              <w:rPr>
                <w:rFonts w:ascii="Arial" w:hAnsi="Arial" w:cs="Arial"/>
                <w:b/>
                <w:bCs/>
                <w:sz w:val="20"/>
                <w:szCs w:val="20"/>
                <w:lang w:eastAsia="nl-NL"/>
              </w:rPr>
              <w:t>Paragraaf 3.</w:t>
            </w:r>
            <w:r w:rsidRPr="00A07A74">
              <w:rPr>
                <w:rFonts w:ascii="Arial" w:hAnsi="Arial" w:cs="Arial"/>
                <w:b/>
                <w:bCs/>
                <w:sz w:val="20"/>
                <w:szCs w:val="20"/>
                <w:lang w:eastAsia="nl-NL"/>
              </w:rPr>
              <w:t>1 Vergunning voor onttrekking, samenvoeging, omzetting of woningvorming</w:t>
            </w:r>
          </w:p>
        </w:tc>
        <w:tc>
          <w:tcPr>
            <w:tcW w:w="4531" w:type="dxa"/>
            <w:tcBorders>
              <w:top w:val="single" w:sz="4" w:space="0" w:color="auto"/>
              <w:left w:val="single" w:sz="4" w:space="0" w:color="auto"/>
              <w:bottom w:val="single" w:sz="4" w:space="0" w:color="auto"/>
              <w:right w:val="single" w:sz="4" w:space="0" w:color="auto"/>
            </w:tcBorders>
          </w:tcPr>
          <w:p w14:paraId="6BAFEA15" w14:textId="77777777" w:rsidR="00EE43FE" w:rsidRDefault="00EE43FE">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Nieuwe tekst</w:t>
            </w:r>
          </w:p>
          <w:p w14:paraId="56B410AD" w14:textId="77777777" w:rsidR="00EE43FE" w:rsidRDefault="00EE43FE">
            <w:pPr>
              <w:pStyle w:val="Geenafstand"/>
              <w:rPr>
                <w:rFonts w:ascii="Arial" w:hAnsi="Arial" w:cs="Arial"/>
                <w:sz w:val="20"/>
                <w:szCs w:val="20"/>
              </w:rPr>
            </w:pPr>
          </w:p>
          <w:p w14:paraId="490431FA" w14:textId="4F1DE7F9" w:rsidR="00EE43FE" w:rsidRPr="00EE43FE" w:rsidRDefault="00EE43FE">
            <w:pPr>
              <w:pStyle w:val="Geenafstand"/>
              <w:rPr>
                <w:rFonts w:ascii="Arial" w:hAnsi="Arial" w:cs="Arial"/>
                <w:b/>
                <w:bCs/>
                <w:sz w:val="20"/>
                <w:szCs w:val="20"/>
                <w:lang w:eastAsia="nl-NL"/>
              </w:rPr>
            </w:pPr>
            <w:r w:rsidRPr="000A58C2">
              <w:rPr>
                <w:rFonts w:ascii="Arial" w:hAnsi="Arial" w:cs="Arial"/>
                <w:b/>
                <w:bCs/>
                <w:sz w:val="20"/>
                <w:szCs w:val="20"/>
                <w:lang w:eastAsia="nl-NL"/>
              </w:rPr>
              <w:t>Paragraaf 3.</w:t>
            </w:r>
            <w:r w:rsidRPr="00A07A74">
              <w:rPr>
                <w:rFonts w:ascii="Arial" w:hAnsi="Arial" w:cs="Arial"/>
                <w:b/>
                <w:bCs/>
                <w:sz w:val="20"/>
                <w:szCs w:val="20"/>
                <w:lang w:eastAsia="nl-NL"/>
              </w:rPr>
              <w:t xml:space="preserve">1 Vergunning </w:t>
            </w:r>
            <w:r w:rsidR="000442B5">
              <w:rPr>
                <w:rFonts w:ascii="Arial" w:hAnsi="Arial" w:cs="Arial"/>
                <w:b/>
                <w:bCs/>
                <w:sz w:val="20"/>
                <w:szCs w:val="20"/>
                <w:lang w:eastAsia="nl-NL"/>
              </w:rPr>
              <w:t>[</w:t>
            </w:r>
            <w:r w:rsidRPr="000442B5">
              <w:rPr>
                <w:rFonts w:ascii="Arial" w:hAnsi="Arial" w:cs="Arial"/>
                <w:b/>
                <w:bCs/>
                <w:i/>
                <w:iCs/>
                <w:sz w:val="20"/>
                <w:szCs w:val="20"/>
                <w:u w:val="single"/>
                <w:lang w:eastAsia="nl-NL"/>
              </w:rPr>
              <w:t>of ontheffing</w:t>
            </w:r>
            <w:r w:rsidR="000442B5">
              <w:rPr>
                <w:rFonts w:ascii="Arial" w:hAnsi="Arial" w:cs="Arial"/>
                <w:b/>
                <w:bCs/>
                <w:sz w:val="20"/>
                <w:szCs w:val="20"/>
                <w:u w:val="single"/>
                <w:lang w:eastAsia="nl-NL"/>
              </w:rPr>
              <w:t>]</w:t>
            </w:r>
            <w:r w:rsidRPr="00A07A74">
              <w:rPr>
                <w:rFonts w:ascii="Arial" w:hAnsi="Arial" w:cs="Arial"/>
                <w:b/>
                <w:bCs/>
                <w:sz w:val="20"/>
                <w:szCs w:val="20"/>
                <w:lang w:eastAsia="nl-NL"/>
              </w:rPr>
              <w:t xml:space="preserve"> voor onttrekking, samenvoeging, omzetting of woningvorming</w:t>
            </w:r>
            <w:r w:rsidR="000442B5">
              <w:rPr>
                <w:rFonts w:ascii="Arial" w:hAnsi="Arial" w:cs="Arial"/>
                <w:b/>
                <w:bCs/>
                <w:sz w:val="20"/>
                <w:szCs w:val="20"/>
                <w:lang w:eastAsia="nl-NL"/>
              </w:rPr>
              <w:t>[</w:t>
            </w:r>
            <w:r w:rsidRPr="000442B5">
              <w:rPr>
                <w:rFonts w:ascii="Arial" w:hAnsi="Arial" w:cs="Arial"/>
                <w:b/>
                <w:bCs/>
                <w:i/>
                <w:iCs/>
                <w:sz w:val="20"/>
                <w:szCs w:val="20"/>
                <w:u w:val="single"/>
                <w:lang w:eastAsia="nl-NL"/>
              </w:rPr>
              <w:t>; vrijstellingsmogelijkheid</w:t>
            </w:r>
            <w:r w:rsidR="000442B5">
              <w:rPr>
                <w:rFonts w:ascii="Arial" w:hAnsi="Arial" w:cs="Arial"/>
                <w:b/>
                <w:bCs/>
                <w:sz w:val="20"/>
                <w:szCs w:val="20"/>
                <w:u w:val="single"/>
                <w:lang w:eastAsia="nl-NL"/>
              </w:rPr>
              <w:t>]</w:t>
            </w:r>
          </w:p>
        </w:tc>
      </w:tr>
    </w:tbl>
    <w:p w14:paraId="72319221" w14:textId="77777777" w:rsidR="00EE43FE" w:rsidRDefault="00EE43FE" w:rsidP="00EE43FE">
      <w:pPr>
        <w:rPr>
          <w:rFonts w:eastAsiaTheme="majorEastAsia"/>
        </w:rPr>
      </w:pPr>
    </w:p>
    <w:p w14:paraId="56100BD5" w14:textId="2AC696F1" w:rsidR="00EE43FE" w:rsidRDefault="00EE43FE" w:rsidP="00EE43FE">
      <w:pPr>
        <w:rPr>
          <w:rFonts w:cs="Arial"/>
        </w:rPr>
      </w:pPr>
      <w:r>
        <w:rPr>
          <w:rFonts w:cs="Arial"/>
        </w:rPr>
        <w:t>Artikel 14 (artikel I, onderdeel E, van het wijzigingsbesluit) wordt als volgt gewijzigd:</w:t>
      </w:r>
    </w:p>
    <w:p w14:paraId="31DCEF86" w14:textId="77777777" w:rsidR="00EE43FE" w:rsidRDefault="00EE43FE" w:rsidP="00EE43FE">
      <w:pPr>
        <w:rPr>
          <w:rFonts w:eastAsiaTheme="majorEastAsia"/>
        </w:rPr>
      </w:pPr>
    </w:p>
    <w:tbl>
      <w:tblPr>
        <w:tblStyle w:val="Tabelraster1"/>
        <w:tblW w:w="0" w:type="auto"/>
        <w:tblLook w:val="04A0" w:firstRow="1" w:lastRow="0" w:firstColumn="1" w:lastColumn="0" w:noHBand="0" w:noVBand="1"/>
      </w:tblPr>
      <w:tblGrid>
        <w:gridCol w:w="4531"/>
        <w:gridCol w:w="4531"/>
      </w:tblGrid>
      <w:tr w:rsidR="00EE43FE" w14:paraId="468B5425" w14:textId="77777777" w:rsidTr="00EE43FE">
        <w:tc>
          <w:tcPr>
            <w:tcW w:w="4531" w:type="dxa"/>
            <w:tcBorders>
              <w:top w:val="single" w:sz="4" w:space="0" w:color="auto"/>
              <w:left w:val="single" w:sz="4" w:space="0" w:color="auto"/>
              <w:bottom w:val="single" w:sz="4" w:space="0" w:color="auto"/>
              <w:right w:val="single" w:sz="4" w:space="0" w:color="auto"/>
            </w:tcBorders>
          </w:tcPr>
          <w:p w14:paraId="03DDB84E" w14:textId="77777777" w:rsidR="00EE43FE" w:rsidRDefault="00EE43FE">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Bestaande tekst</w:t>
            </w:r>
          </w:p>
          <w:p w14:paraId="6BF44CE5" w14:textId="77777777" w:rsidR="00EE43FE" w:rsidRDefault="00EE43FE">
            <w:pPr>
              <w:pStyle w:val="Geenafstand"/>
              <w:rPr>
                <w:rFonts w:ascii="Arial" w:hAnsi="Arial" w:cs="Arial"/>
                <w:sz w:val="20"/>
                <w:szCs w:val="20"/>
              </w:rPr>
            </w:pPr>
          </w:p>
          <w:p w14:paraId="3AF11526" w14:textId="6912A422" w:rsidR="00EE43FE" w:rsidRDefault="00EE43FE" w:rsidP="00EE43FE">
            <w:pPr>
              <w:pStyle w:val="Geenafstand"/>
              <w:rPr>
                <w:rFonts w:ascii="Arial" w:hAnsi="Arial" w:cs="Arial"/>
                <w:b/>
                <w:bCs/>
                <w:sz w:val="20"/>
                <w:szCs w:val="20"/>
                <w:lang w:eastAsia="nl-NL"/>
              </w:rPr>
            </w:pPr>
            <w:r>
              <w:rPr>
                <w:rFonts w:ascii="Arial" w:hAnsi="Arial" w:cs="Arial"/>
                <w:b/>
                <w:bCs/>
                <w:sz w:val="20"/>
                <w:szCs w:val="20"/>
                <w:lang w:eastAsia="nl-NL"/>
              </w:rPr>
              <w:t>Artikel 14. Aanwijzing vergunningplichtige woonruimte</w:t>
            </w:r>
          </w:p>
          <w:p w14:paraId="4DC51FFB" w14:textId="22011EBE" w:rsidR="00EE43FE" w:rsidRDefault="00EE43FE" w:rsidP="00EE43FE">
            <w:pPr>
              <w:pStyle w:val="Geenafstand"/>
              <w:rPr>
                <w:rFonts w:ascii="Arial" w:hAnsi="Arial" w:cs="Arial"/>
                <w:sz w:val="20"/>
                <w:szCs w:val="20"/>
                <w:lang w:eastAsia="nl-NL"/>
              </w:rPr>
            </w:pPr>
            <w:r>
              <w:rPr>
                <w:rFonts w:ascii="Arial" w:hAnsi="Arial" w:cs="Arial"/>
                <w:sz w:val="20"/>
                <w:szCs w:val="20"/>
                <w:lang w:eastAsia="nl-NL"/>
              </w:rPr>
              <w:t>1. De volgende categorieën woonruimten mogen niet zonder vergunning als bedoeld in artikel 21</w:t>
            </w:r>
            <w:r w:rsidR="000847EB">
              <w:rPr>
                <w:rFonts w:ascii="Arial" w:hAnsi="Arial" w:cs="Arial"/>
                <w:sz w:val="20"/>
                <w:szCs w:val="20"/>
                <w:lang w:eastAsia="nl-NL"/>
              </w:rPr>
              <w:t xml:space="preserve"> </w:t>
            </w:r>
            <w:r>
              <w:rPr>
                <w:rFonts w:ascii="Arial" w:hAnsi="Arial" w:cs="Arial"/>
                <w:sz w:val="20"/>
                <w:szCs w:val="20"/>
                <w:lang w:eastAsia="nl-NL"/>
              </w:rPr>
              <w:t>van de wet:</w:t>
            </w:r>
          </w:p>
          <w:p w14:paraId="1E68BD79" w14:textId="77777777" w:rsidR="00EE43FE" w:rsidRDefault="00EE43FE" w:rsidP="00EE43FE">
            <w:pPr>
              <w:pStyle w:val="Geenafstand"/>
              <w:ind w:left="708"/>
              <w:rPr>
                <w:rFonts w:ascii="Arial" w:hAnsi="Arial" w:cs="Arial"/>
                <w:sz w:val="20"/>
                <w:szCs w:val="20"/>
                <w:lang w:eastAsia="nl-NL"/>
              </w:rPr>
            </w:pPr>
            <w:r>
              <w:rPr>
                <w:rFonts w:ascii="Arial" w:hAnsi="Arial" w:cs="Arial"/>
                <w:sz w:val="20"/>
                <w:szCs w:val="20"/>
                <w:lang w:eastAsia="nl-NL"/>
              </w:rPr>
              <w:t>a. anders dan ten behoeve van de bewoning of het gebruik als kantoor of praktijkruimte door de eigenaar geheel of gedeeltelijk aan de bestemming tot bewoning worden onttrokken;</w:t>
            </w:r>
            <w:r>
              <w:rPr>
                <w:rFonts w:ascii="Arial" w:hAnsi="Arial" w:cs="Arial"/>
                <w:sz w:val="20"/>
                <w:szCs w:val="20"/>
                <w:lang w:eastAsia="nl-NL"/>
              </w:rPr>
              <w:br/>
              <w:t xml:space="preserve">b. anders dan ten behoeve van de bewoning of het gebruik als kantoor of praktijkruimte door de eigenaar geheel </w:t>
            </w:r>
            <w:r>
              <w:rPr>
                <w:rFonts w:ascii="Arial" w:hAnsi="Arial" w:cs="Arial"/>
                <w:sz w:val="20"/>
                <w:szCs w:val="20"/>
                <w:lang w:eastAsia="nl-NL"/>
              </w:rPr>
              <w:lastRenderedPageBreak/>
              <w:t>of gedeeltelijk met andere woonruimte worden samengevoegd;</w:t>
            </w:r>
            <w:r>
              <w:rPr>
                <w:rFonts w:ascii="Arial" w:hAnsi="Arial" w:cs="Arial"/>
                <w:sz w:val="20"/>
                <w:szCs w:val="20"/>
                <w:lang w:eastAsia="nl-NL"/>
              </w:rPr>
              <w:br/>
              <w:t>c. van zelfstandige in onzelfstandige woonruimte worden omgezet, en</w:t>
            </w:r>
            <w:r>
              <w:rPr>
                <w:rFonts w:ascii="Arial" w:hAnsi="Arial" w:cs="Arial"/>
                <w:sz w:val="20"/>
                <w:szCs w:val="20"/>
                <w:lang w:eastAsia="nl-NL"/>
              </w:rPr>
              <w:br/>
              <w:t>d. worden verbouwd tot twee of meer woonruimten:</w:t>
            </w:r>
          </w:p>
          <w:p w14:paraId="333983E7" w14:textId="77777777" w:rsidR="00EE43FE" w:rsidRDefault="00EE43FE" w:rsidP="00EE43FE">
            <w:pPr>
              <w:pStyle w:val="Geenafstand"/>
              <w:ind w:left="1416"/>
              <w:rPr>
                <w:rFonts w:ascii="Arial" w:hAnsi="Arial" w:cs="Arial"/>
                <w:sz w:val="20"/>
                <w:szCs w:val="20"/>
                <w:lang w:eastAsia="nl-NL"/>
              </w:rPr>
            </w:pPr>
            <w:r>
              <w:rPr>
                <w:rFonts w:ascii="Arial" w:hAnsi="Arial" w:cs="Arial"/>
                <w:sz w:val="20"/>
                <w:szCs w:val="20"/>
                <w:lang w:eastAsia="nl-NL"/>
              </w:rPr>
              <w:t xml:space="preserve">1. woonruimten [in eigendom van woningcorporaties </w:t>
            </w:r>
            <w:r>
              <w:rPr>
                <w:rFonts w:ascii="Arial" w:hAnsi="Arial" w:cs="Arial"/>
                <w:b/>
                <w:bCs/>
                <w:sz w:val="20"/>
                <w:szCs w:val="20"/>
                <w:lang w:eastAsia="nl-NL"/>
              </w:rPr>
              <w:t>OF</w:t>
            </w:r>
            <w:r>
              <w:rPr>
                <w:rFonts w:ascii="Arial" w:hAnsi="Arial" w:cs="Arial"/>
                <w:sz w:val="20"/>
                <w:szCs w:val="20"/>
                <w:lang w:eastAsia="nl-NL"/>
              </w:rPr>
              <w:t xml:space="preserve"> particuliere verhuurders] met een [huurprijs beneden [</w:t>
            </w:r>
            <w:r>
              <w:rPr>
                <w:rFonts w:ascii="Arial" w:hAnsi="Arial" w:cs="Arial"/>
                <w:b/>
                <w:bCs/>
                <w:sz w:val="20"/>
                <w:szCs w:val="20"/>
                <w:lang w:eastAsia="nl-NL"/>
              </w:rPr>
              <w:t>huurprijs</w:t>
            </w:r>
            <w:r>
              <w:rPr>
                <w:rFonts w:ascii="Arial" w:hAnsi="Arial" w:cs="Arial"/>
                <w:sz w:val="20"/>
                <w:szCs w:val="20"/>
                <w:lang w:eastAsia="nl-NL"/>
              </w:rPr>
              <w:t xml:space="preserve">] </w:t>
            </w:r>
            <w:r>
              <w:rPr>
                <w:rFonts w:ascii="Arial" w:hAnsi="Arial" w:cs="Arial"/>
                <w:b/>
                <w:bCs/>
                <w:sz w:val="20"/>
                <w:szCs w:val="20"/>
                <w:lang w:eastAsia="nl-NL"/>
              </w:rPr>
              <w:t>EN/OF</w:t>
            </w:r>
            <w:r>
              <w:rPr>
                <w:rFonts w:ascii="Arial" w:hAnsi="Arial" w:cs="Arial"/>
                <w:sz w:val="20"/>
                <w:szCs w:val="20"/>
                <w:lang w:eastAsia="nl-NL"/>
              </w:rPr>
              <w:t xml:space="preserve"> koopprijs beneden [</w:t>
            </w:r>
            <w:r>
              <w:rPr>
                <w:rFonts w:ascii="Arial" w:hAnsi="Arial" w:cs="Arial"/>
                <w:b/>
                <w:bCs/>
                <w:sz w:val="20"/>
                <w:szCs w:val="20"/>
                <w:lang w:eastAsia="nl-NL"/>
              </w:rPr>
              <w:t>koopprijs</w:t>
            </w:r>
            <w:r>
              <w:rPr>
                <w:rFonts w:ascii="Arial" w:hAnsi="Arial" w:cs="Arial"/>
                <w:sz w:val="20"/>
                <w:szCs w:val="20"/>
                <w:lang w:eastAsia="nl-NL"/>
              </w:rPr>
              <w:t>]];</w:t>
            </w:r>
            <w:r>
              <w:rPr>
                <w:rFonts w:ascii="Arial" w:hAnsi="Arial" w:cs="Arial"/>
                <w:sz w:val="20"/>
                <w:szCs w:val="20"/>
                <w:lang w:eastAsia="nl-NL"/>
              </w:rPr>
              <w:br/>
              <w:t>[2. die gelegen zijn in de volgende delen van de gemeente:</w:t>
            </w:r>
          </w:p>
          <w:p w14:paraId="4086108E" w14:textId="77777777" w:rsidR="00EE43FE" w:rsidRDefault="00EE43FE" w:rsidP="00EE43FE">
            <w:pPr>
              <w:pStyle w:val="Geenafstand"/>
              <w:ind w:left="2124"/>
              <w:rPr>
                <w:rFonts w:ascii="Arial" w:hAnsi="Arial" w:cs="Arial"/>
                <w:sz w:val="20"/>
                <w:szCs w:val="20"/>
                <w:lang w:eastAsia="nl-NL"/>
              </w:rPr>
            </w:pPr>
            <w:r>
              <w:rPr>
                <w:rFonts w:ascii="Arial" w:hAnsi="Arial" w:cs="Arial"/>
                <w:sz w:val="20"/>
                <w:szCs w:val="20"/>
                <w:lang w:eastAsia="nl-NL"/>
              </w:rPr>
              <w:t>A. [</w:t>
            </w:r>
            <w:r>
              <w:rPr>
                <w:rFonts w:ascii="Arial" w:hAnsi="Arial" w:cs="Arial"/>
                <w:b/>
                <w:bCs/>
                <w:sz w:val="20"/>
                <w:szCs w:val="20"/>
                <w:lang w:eastAsia="nl-NL"/>
              </w:rPr>
              <w:t>…</w:t>
            </w:r>
            <w:r>
              <w:rPr>
                <w:rFonts w:ascii="Arial" w:hAnsi="Arial" w:cs="Arial"/>
                <w:sz w:val="20"/>
                <w:szCs w:val="20"/>
                <w:lang w:eastAsia="nl-NL"/>
              </w:rPr>
              <w:t>];</w:t>
            </w:r>
            <w:r>
              <w:rPr>
                <w:rFonts w:ascii="Arial" w:hAnsi="Arial" w:cs="Arial"/>
                <w:sz w:val="20"/>
                <w:szCs w:val="20"/>
                <w:lang w:eastAsia="nl-NL"/>
              </w:rPr>
              <w:br/>
              <w:t>B. [</w:t>
            </w:r>
            <w:r>
              <w:rPr>
                <w:rFonts w:ascii="Arial" w:hAnsi="Arial" w:cs="Arial"/>
                <w:b/>
                <w:bCs/>
                <w:sz w:val="20"/>
                <w:szCs w:val="20"/>
                <w:lang w:eastAsia="nl-NL"/>
              </w:rPr>
              <w:t>…</w:t>
            </w:r>
            <w:r>
              <w:rPr>
                <w:rFonts w:ascii="Arial" w:hAnsi="Arial" w:cs="Arial"/>
                <w:sz w:val="20"/>
                <w:szCs w:val="20"/>
                <w:lang w:eastAsia="nl-NL"/>
              </w:rPr>
              <w:t>], en</w:t>
            </w:r>
            <w:r>
              <w:rPr>
                <w:rFonts w:ascii="Arial" w:hAnsi="Arial" w:cs="Arial"/>
                <w:sz w:val="20"/>
                <w:szCs w:val="20"/>
                <w:lang w:eastAsia="nl-NL"/>
              </w:rPr>
              <w:br/>
              <w:t>C. [</w:t>
            </w:r>
            <w:r>
              <w:rPr>
                <w:rFonts w:ascii="Arial" w:hAnsi="Arial" w:cs="Arial"/>
                <w:b/>
                <w:bCs/>
                <w:sz w:val="20"/>
                <w:szCs w:val="20"/>
                <w:lang w:eastAsia="nl-NL"/>
              </w:rPr>
              <w:t>…</w:t>
            </w:r>
            <w:r>
              <w:rPr>
                <w:rFonts w:ascii="Arial" w:hAnsi="Arial" w:cs="Arial"/>
                <w:sz w:val="20"/>
                <w:szCs w:val="20"/>
                <w:lang w:eastAsia="nl-NL"/>
              </w:rPr>
              <w:t xml:space="preserve">], en </w:t>
            </w:r>
          </w:p>
          <w:p w14:paraId="7235F70B" w14:textId="77777777" w:rsidR="00EE43FE" w:rsidRDefault="00EE43FE" w:rsidP="00EE43FE">
            <w:pPr>
              <w:pStyle w:val="Geenafstand"/>
              <w:ind w:left="708" w:firstLine="708"/>
              <w:rPr>
                <w:rFonts w:ascii="Arial" w:hAnsi="Arial" w:cs="Arial"/>
                <w:sz w:val="20"/>
                <w:szCs w:val="20"/>
                <w:lang w:eastAsia="nl-NL"/>
              </w:rPr>
            </w:pPr>
            <w:r>
              <w:rPr>
                <w:rFonts w:ascii="Arial" w:hAnsi="Arial" w:cs="Arial"/>
                <w:b/>
                <w:bCs/>
                <w:sz w:val="20"/>
                <w:szCs w:val="20"/>
                <w:lang w:eastAsia="nl-NL"/>
              </w:rPr>
              <w:t>OF</w:t>
            </w:r>
            <w:r>
              <w:rPr>
                <w:rFonts w:ascii="Arial" w:hAnsi="Arial" w:cs="Arial"/>
                <w:sz w:val="20"/>
                <w:szCs w:val="20"/>
                <w:lang w:eastAsia="nl-NL"/>
              </w:rPr>
              <w:t xml:space="preserve"> </w:t>
            </w:r>
          </w:p>
          <w:p w14:paraId="1B534A93" w14:textId="6471F3DB" w:rsidR="00EE43FE" w:rsidRDefault="00EE43FE" w:rsidP="00EE43FE">
            <w:pPr>
              <w:pStyle w:val="Geenafstand"/>
              <w:ind w:left="1416"/>
              <w:rPr>
                <w:rFonts w:ascii="Arial" w:hAnsi="Arial" w:cs="Arial"/>
                <w:sz w:val="20"/>
                <w:szCs w:val="20"/>
                <w:lang w:eastAsia="nl-NL"/>
              </w:rPr>
            </w:pPr>
            <w:r>
              <w:rPr>
                <w:rFonts w:ascii="Arial" w:hAnsi="Arial" w:cs="Arial"/>
                <w:sz w:val="20"/>
                <w:szCs w:val="20"/>
                <w:lang w:eastAsia="nl-NL"/>
              </w:rPr>
              <w:t xml:space="preserve">2. die gelegen zijn in de in bijlage </w:t>
            </w:r>
            <w:r w:rsidRPr="00EE43FE">
              <w:rPr>
                <w:rFonts w:ascii="Arial" w:hAnsi="Arial" w:cs="Arial"/>
                <w:i/>
                <w:iCs/>
                <w:sz w:val="20"/>
                <w:szCs w:val="20"/>
                <w:lang w:eastAsia="nl-NL"/>
              </w:rPr>
              <w:t>2</w:t>
            </w:r>
            <w:r>
              <w:rPr>
                <w:rFonts w:ascii="Arial" w:hAnsi="Arial" w:cs="Arial"/>
                <w:sz w:val="20"/>
                <w:szCs w:val="20"/>
                <w:lang w:eastAsia="nl-NL"/>
              </w:rPr>
              <w:t xml:space="preserve"> aangegeven delen van de gemeente], en</w:t>
            </w:r>
          </w:p>
          <w:p w14:paraId="48B211B8" w14:textId="77777777" w:rsidR="000847EB" w:rsidRDefault="00EE43FE" w:rsidP="00EE43FE">
            <w:pPr>
              <w:pStyle w:val="Geenafstand"/>
              <w:ind w:left="708" w:firstLine="708"/>
              <w:rPr>
                <w:rFonts w:ascii="Arial" w:hAnsi="Arial" w:cs="Arial"/>
                <w:i/>
                <w:iCs/>
                <w:sz w:val="20"/>
                <w:szCs w:val="20"/>
                <w:lang w:eastAsia="nl-NL"/>
              </w:rPr>
            </w:pPr>
            <w:r>
              <w:rPr>
                <w:rFonts w:ascii="Arial" w:hAnsi="Arial" w:cs="Arial"/>
                <w:sz w:val="20"/>
                <w:szCs w:val="20"/>
                <w:lang w:eastAsia="nl-NL"/>
              </w:rPr>
              <w:t>[</w:t>
            </w:r>
            <w:r>
              <w:rPr>
                <w:rFonts w:ascii="Arial" w:hAnsi="Arial" w:cs="Arial"/>
                <w:i/>
                <w:iCs/>
                <w:sz w:val="20"/>
                <w:szCs w:val="20"/>
                <w:lang w:eastAsia="nl-NL"/>
              </w:rPr>
              <w:t xml:space="preserve">3. die [ten minste één van] de </w:t>
            </w:r>
          </w:p>
          <w:p w14:paraId="65609A54" w14:textId="4C67E467" w:rsidR="00EE43FE" w:rsidRDefault="00EE43FE" w:rsidP="00EE43FE">
            <w:pPr>
              <w:pStyle w:val="Geenafstand"/>
              <w:ind w:left="708" w:firstLine="708"/>
              <w:rPr>
                <w:rFonts w:ascii="Arial" w:hAnsi="Arial" w:cs="Arial"/>
                <w:i/>
                <w:iCs/>
                <w:sz w:val="20"/>
                <w:szCs w:val="20"/>
                <w:lang w:eastAsia="nl-NL"/>
              </w:rPr>
            </w:pPr>
            <w:r>
              <w:rPr>
                <w:rFonts w:ascii="Arial" w:hAnsi="Arial" w:cs="Arial"/>
                <w:i/>
                <w:iCs/>
                <w:sz w:val="20"/>
                <w:szCs w:val="20"/>
                <w:lang w:eastAsia="nl-NL"/>
              </w:rPr>
              <w:t>volgende kenmerken bezitten:</w:t>
            </w:r>
          </w:p>
          <w:p w14:paraId="460D79CF" w14:textId="77777777" w:rsidR="00EE43FE" w:rsidRDefault="00EE43FE" w:rsidP="00EE43FE">
            <w:pPr>
              <w:pStyle w:val="Geenafstand"/>
              <w:ind w:left="2124"/>
              <w:rPr>
                <w:rFonts w:ascii="Arial" w:hAnsi="Arial" w:cs="Arial"/>
                <w:sz w:val="20"/>
                <w:szCs w:val="20"/>
                <w:lang w:eastAsia="nl-NL"/>
              </w:rPr>
            </w:pPr>
            <w:r>
              <w:rPr>
                <w:rFonts w:ascii="Arial" w:hAnsi="Arial" w:cs="Arial"/>
                <w:i/>
                <w:iCs/>
                <w:sz w:val="20"/>
                <w:szCs w:val="20"/>
                <w:lang w:eastAsia="nl-NL"/>
              </w:rPr>
              <w:t>A. [</w:t>
            </w:r>
            <w:r>
              <w:rPr>
                <w:rFonts w:ascii="Arial" w:hAnsi="Arial" w:cs="Arial"/>
                <w:b/>
                <w:bCs/>
                <w:i/>
                <w:iCs/>
                <w:sz w:val="20"/>
                <w:szCs w:val="20"/>
                <w:lang w:eastAsia="nl-NL"/>
              </w:rPr>
              <w:t>omschrijving aard</w:t>
            </w:r>
            <w:r>
              <w:rPr>
                <w:rFonts w:ascii="Arial" w:hAnsi="Arial" w:cs="Arial"/>
                <w:i/>
                <w:iCs/>
                <w:sz w:val="20"/>
                <w:szCs w:val="20"/>
                <w:lang w:eastAsia="nl-NL"/>
              </w:rPr>
              <w:t>];</w:t>
            </w:r>
            <w:r>
              <w:rPr>
                <w:rFonts w:ascii="Arial" w:hAnsi="Arial" w:cs="Arial"/>
                <w:i/>
                <w:iCs/>
                <w:sz w:val="20"/>
                <w:szCs w:val="20"/>
                <w:lang w:eastAsia="nl-NL"/>
              </w:rPr>
              <w:br/>
              <w:t>B. [</w:t>
            </w:r>
            <w:r>
              <w:rPr>
                <w:rFonts w:ascii="Arial" w:hAnsi="Arial" w:cs="Arial"/>
                <w:b/>
                <w:bCs/>
                <w:i/>
                <w:iCs/>
                <w:sz w:val="20"/>
                <w:szCs w:val="20"/>
                <w:lang w:eastAsia="nl-NL"/>
              </w:rPr>
              <w:t>omschrijving grootte</w:t>
            </w:r>
            <w:r>
              <w:rPr>
                <w:rFonts w:ascii="Arial" w:hAnsi="Arial" w:cs="Arial"/>
                <w:i/>
                <w:iCs/>
                <w:sz w:val="20"/>
                <w:szCs w:val="20"/>
                <w:lang w:eastAsia="nl-NL"/>
              </w:rPr>
              <w:t>].</w:t>
            </w:r>
            <w:r>
              <w:rPr>
                <w:rFonts w:ascii="Arial" w:hAnsi="Arial" w:cs="Arial"/>
                <w:sz w:val="20"/>
                <w:szCs w:val="20"/>
                <w:lang w:eastAsia="nl-NL"/>
              </w:rPr>
              <w:t>]</w:t>
            </w:r>
          </w:p>
          <w:p w14:paraId="0E06C641" w14:textId="77777777" w:rsidR="00EE43FE" w:rsidRDefault="00EE43FE" w:rsidP="00EE43FE">
            <w:pPr>
              <w:pStyle w:val="Geenafstand"/>
              <w:rPr>
                <w:rFonts w:ascii="Arial" w:hAnsi="Arial" w:cs="Arial"/>
                <w:i/>
                <w:iCs/>
                <w:sz w:val="20"/>
                <w:szCs w:val="20"/>
                <w:lang w:eastAsia="nl-NL"/>
              </w:rPr>
            </w:pPr>
            <w:r>
              <w:rPr>
                <w:rFonts w:ascii="Arial" w:hAnsi="Arial" w:cs="Arial"/>
                <w:sz w:val="20"/>
                <w:szCs w:val="20"/>
                <w:lang w:eastAsia="nl-NL"/>
              </w:rPr>
              <w:t>[</w:t>
            </w:r>
            <w:r>
              <w:rPr>
                <w:rFonts w:ascii="Arial" w:hAnsi="Arial" w:cs="Arial"/>
                <w:i/>
                <w:iCs/>
                <w:sz w:val="20"/>
                <w:szCs w:val="20"/>
                <w:lang w:eastAsia="nl-NL"/>
              </w:rPr>
              <w:t xml:space="preserve">2. Het eerste lid is niet van toepassing op: </w:t>
            </w:r>
          </w:p>
          <w:p w14:paraId="34F06D1A" w14:textId="77777777" w:rsidR="00EE43FE" w:rsidRDefault="00EE43FE" w:rsidP="00EE43FE">
            <w:pPr>
              <w:pStyle w:val="Geenafstand"/>
              <w:ind w:left="708"/>
              <w:rPr>
                <w:rFonts w:ascii="Arial" w:hAnsi="Arial" w:cs="Arial"/>
                <w:sz w:val="20"/>
                <w:szCs w:val="20"/>
                <w:lang w:eastAsia="nl-NL"/>
              </w:rPr>
            </w:pPr>
            <w:r>
              <w:rPr>
                <w:rFonts w:ascii="Arial" w:hAnsi="Arial" w:cs="Arial"/>
                <w:i/>
                <w:iCs/>
                <w:sz w:val="20"/>
                <w:szCs w:val="20"/>
                <w:lang w:eastAsia="nl-NL"/>
              </w:rPr>
              <w:t>a. onzelfstandige woonruimten;</w:t>
            </w:r>
            <w:r>
              <w:rPr>
                <w:rFonts w:ascii="Arial" w:hAnsi="Arial" w:cs="Arial"/>
                <w:i/>
                <w:iCs/>
                <w:sz w:val="20"/>
                <w:szCs w:val="20"/>
                <w:lang w:eastAsia="nl-NL"/>
              </w:rPr>
              <w:br/>
              <w:t>b. [</w:t>
            </w:r>
            <w:r>
              <w:rPr>
                <w:rFonts w:ascii="Arial" w:hAnsi="Arial" w:cs="Arial"/>
                <w:b/>
                <w:bCs/>
                <w:i/>
                <w:iCs/>
                <w:sz w:val="20"/>
                <w:szCs w:val="20"/>
                <w:lang w:eastAsia="nl-NL"/>
              </w:rPr>
              <w:t>…</w:t>
            </w:r>
            <w:r>
              <w:rPr>
                <w:rFonts w:ascii="Arial" w:hAnsi="Arial" w:cs="Arial"/>
                <w:i/>
                <w:iCs/>
                <w:sz w:val="20"/>
                <w:szCs w:val="20"/>
                <w:lang w:eastAsia="nl-NL"/>
              </w:rPr>
              <w:t>].</w:t>
            </w:r>
            <w:r>
              <w:rPr>
                <w:rFonts w:ascii="Arial" w:hAnsi="Arial" w:cs="Arial"/>
                <w:sz w:val="20"/>
                <w:szCs w:val="20"/>
                <w:lang w:eastAsia="nl-NL"/>
              </w:rPr>
              <w:t>]</w:t>
            </w:r>
          </w:p>
          <w:p w14:paraId="3D1A14A3" w14:textId="02A51744" w:rsidR="00EE43FE" w:rsidRDefault="00EE43FE" w:rsidP="00EE43FE">
            <w:pPr>
              <w:pStyle w:val="Geenafstand"/>
              <w:rPr>
                <w:rFonts w:ascii="Arial" w:hAnsi="Arial" w:cs="Arial"/>
                <w:sz w:val="20"/>
                <w:szCs w:val="20"/>
              </w:rPr>
            </w:pPr>
          </w:p>
        </w:tc>
        <w:tc>
          <w:tcPr>
            <w:tcW w:w="4531" w:type="dxa"/>
            <w:tcBorders>
              <w:top w:val="single" w:sz="4" w:space="0" w:color="auto"/>
              <w:left w:val="single" w:sz="4" w:space="0" w:color="auto"/>
              <w:bottom w:val="single" w:sz="4" w:space="0" w:color="auto"/>
              <w:right w:val="single" w:sz="4" w:space="0" w:color="auto"/>
            </w:tcBorders>
          </w:tcPr>
          <w:p w14:paraId="2C96776D" w14:textId="77777777" w:rsidR="00EE43FE" w:rsidRDefault="00EE43FE">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lastRenderedPageBreak/>
              <w:t>Nieuwe tekst</w:t>
            </w:r>
          </w:p>
          <w:p w14:paraId="23704BA5" w14:textId="77777777" w:rsidR="00EE43FE" w:rsidRDefault="00EE43FE">
            <w:pPr>
              <w:pStyle w:val="Geenafstand"/>
              <w:rPr>
                <w:rFonts w:ascii="Arial" w:hAnsi="Arial" w:cs="Arial"/>
                <w:sz w:val="20"/>
                <w:szCs w:val="20"/>
              </w:rPr>
            </w:pPr>
          </w:p>
          <w:p w14:paraId="2E21C749" w14:textId="7B89F6A6" w:rsidR="00EE43FE" w:rsidRDefault="00EE43FE" w:rsidP="00EE43FE">
            <w:pPr>
              <w:pStyle w:val="Geenafstand"/>
              <w:rPr>
                <w:rFonts w:ascii="Arial" w:hAnsi="Arial" w:cs="Arial"/>
                <w:b/>
                <w:bCs/>
                <w:sz w:val="20"/>
                <w:szCs w:val="20"/>
                <w:lang w:eastAsia="nl-NL"/>
              </w:rPr>
            </w:pPr>
            <w:r>
              <w:rPr>
                <w:rFonts w:ascii="Arial" w:hAnsi="Arial" w:cs="Arial"/>
                <w:b/>
                <w:bCs/>
                <w:sz w:val="20"/>
                <w:szCs w:val="20"/>
                <w:lang w:eastAsia="nl-NL"/>
              </w:rPr>
              <w:t>Artikel 14. Aanwijzing vergunningplichtige woonruimte</w:t>
            </w:r>
            <w:r w:rsidR="000442B5" w:rsidRPr="000442B5">
              <w:rPr>
                <w:rFonts w:ascii="Arial" w:hAnsi="Arial" w:cs="Arial"/>
                <w:b/>
                <w:bCs/>
                <w:sz w:val="20"/>
                <w:szCs w:val="20"/>
                <w:u w:val="single"/>
                <w:lang w:eastAsia="nl-NL"/>
              </w:rPr>
              <w:t>[</w:t>
            </w:r>
            <w:r w:rsidRPr="000442B5">
              <w:rPr>
                <w:rFonts w:ascii="Arial" w:hAnsi="Arial" w:cs="Arial"/>
                <w:b/>
                <w:bCs/>
                <w:i/>
                <w:iCs/>
                <w:sz w:val="20"/>
                <w:szCs w:val="20"/>
                <w:u w:val="single"/>
                <w:lang w:eastAsia="nl-NL"/>
              </w:rPr>
              <w:t>; vrijstellingsmogelijkheid</w:t>
            </w:r>
            <w:r w:rsidR="000442B5" w:rsidRPr="000442B5">
              <w:rPr>
                <w:rFonts w:ascii="Arial" w:hAnsi="Arial" w:cs="Arial"/>
                <w:b/>
                <w:bCs/>
                <w:sz w:val="20"/>
                <w:szCs w:val="20"/>
                <w:u w:val="single"/>
                <w:lang w:eastAsia="nl-NL"/>
              </w:rPr>
              <w:t>]</w:t>
            </w:r>
          </w:p>
          <w:p w14:paraId="60E6FF07" w14:textId="77777777" w:rsidR="00EE43FE" w:rsidRDefault="00EE43FE" w:rsidP="00EE43FE">
            <w:pPr>
              <w:pStyle w:val="Geenafstand"/>
              <w:rPr>
                <w:rFonts w:ascii="Arial" w:hAnsi="Arial" w:cs="Arial"/>
                <w:sz w:val="20"/>
                <w:szCs w:val="20"/>
                <w:lang w:eastAsia="nl-NL"/>
              </w:rPr>
            </w:pPr>
            <w:r>
              <w:rPr>
                <w:rFonts w:ascii="Arial" w:hAnsi="Arial" w:cs="Arial"/>
                <w:sz w:val="20"/>
                <w:szCs w:val="20"/>
                <w:lang w:eastAsia="nl-NL"/>
              </w:rPr>
              <w:t>1. De volgende categorieën woonruimten mogen niet zonder vergunning als bedoeld in artikel 21</w:t>
            </w:r>
            <w:r w:rsidRPr="00EE43FE">
              <w:rPr>
                <w:rFonts w:ascii="Arial" w:hAnsi="Arial" w:cs="Arial"/>
                <w:b/>
                <w:bCs/>
                <w:sz w:val="20"/>
                <w:szCs w:val="20"/>
                <w:lang w:eastAsia="nl-NL"/>
              </w:rPr>
              <w:t>, eerste lid,</w:t>
            </w:r>
            <w:r>
              <w:rPr>
                <w:rFonts w:ascii="Arial" w:hAnsi="Arial" w:cs="Arial"/>
                <w:sz w:val="20"/>
                <w:szCs w:val="20"/>
                <w:lang w:eastAsia="nl-NL"/>
              </w:rPr>
              <w:t xml:space="preserve"> van de wet:</w:t>
            </w:r>
          </w:p>
          <w:p w14:paraId="18D2A2A3" w14:textId="77777777" w:rsidR="00EE43FE" w:rsidRDefault="00EE43FE" w:rsidP="00EE43FE">
            <w:pPr>
              <w:pStyle w:val="Geenafstand"/>
              <w:ind w:left="708"/>
              <w:rPr>
                <w:rFonts w:ascii="Arial" w:hAnsi="Arial" w:cs="Arial"/>
                <w:sz w:val="20"/>
                <w:szCs w:val="20"/>
                <w:lang w:eastAsia="nl-NL"/>
              </w:rPr>
            </w:pPr>
            <w:r>
              <w:rPr>
                <w:rFonts w:ascii="Arial" w:hAnsi="Arial" w:cs="Arial"/>
                <w:sz w:val="20"/>
                <w:szCs w:val="20"/>
                <w:lang w:eastAsia="nl-NL"/>
              </w:rPr>
              <w:t>a. anders dan ten behoeve van de bewoning of het gebruik als kantoor of praktijkruimte door de eigenaar geheel of gedeeltelijk aan de bestemming tot bewoning worden onttrokken;</w:t>
            </w:r>
            <w:r>
              <w:rPr>
                <w:rFonts w:ascii="Arial" w:hAnsi="Arial" w:cs="Arial"/>
                <w:sz w:val="20"/>
                <w:szCs w:val="20"/>
                <w:lang w:eastAsia="nl-NL"/>
              </w:rPr>
              <w:br/>
              <w:t xml:space="preserve">b. anders dan ten behoeve van de bewoning of het gebruik als kantoor of praktijkruimte door de eigenaar geheel </w:t>
            </w:r>
            <w:r>
              <w:rPr>
                <w:rFonts w:ascii="Arial" w:hAnsi="Arial" w:cs="Arial"/>
                <w:sz w:val="20"/>
                <w:szCs w:val="20"/>
                <w:lang w:eastAsia="nl-NL"/>
              </w:rPr>
              <w:lastRenderedPageBreak/>
              <w:t>of gedeeltelijk met andere woonruimte worden samengevoegd;</w:t>
            </w:r>
            <w:r>
              <w:rPr>
                <w:rFonts w:ascii="Arial" w:hAnsi="Arial" w:cs="Arial"/>
                <w:sz w:val="20"/>
                <w:szCs w:val="20"/>
                <w:lang w:eastAsia="nl-NL"/>
              </w:rPr>
              <w:br/>
              <w:t>c. van zelfstandige in onzelfstandige woonruimte worden omgezet, en</w:t>
            </w:r>
            <w:r>
              <w:rPr>
                <w:rFonts w:ascii="Arial" w:hAnsi="Arial" w:cs="Arial"/>
                <w:sz w:val="20"/>
                <w:szCs w:val="20"/>
                <w:lang w:eastAsia="nl-NL"/>
              </w:rPr>
              <w:br/>
              <w:t>d. worden verbouwd tot twee of meer woonruimten:</w:t>
            </w:r>
          </w:p>
          <w:p w14:paraId="63B5FAB0" w14:textId="77777777" w:rsidR="00EE43FE" w:rsidRDefault="00EE43FE" w:rsidP="00EE43FE">
            <w:pPr>
              <w:pStyle w:val="Geenafstand"/>
              <w:ind w:left="1416"/>
              <w:rPr>
                <w:rFonts w:ascii="Arial" w:hAnsi="Arial" w:cs="Arial"/>
                <w:sz w:val="20"/>
                <w:szCs w:val="20"/>
                <w:lang w:eastAsia="nl-NL"/>
              </w:rPr>
            </w:pPr>
            <w:r>
              <w:rPr>
                <w:rFonts w:ascii="Arial" w:hAnsi="Arial" w:cs="Arial"/>
                <w:sz w:val="20"/>
                <w:szCs w:val="20"/>
                <w:lang w:eastAsia="nl-NL"/>
              </w:rPr>
              <w:t xml:space="preserve">1. woonruimten [in eigendom van woningcorporaties </w:t>
            </w:r>
            <w:r>
              <w:rPr>
                <w:rFonts w:ascii="Arial" w:hAnsi="Arial" w:cs="Arial"/>
                <w:b/>
                <w:bCs/>
                <w:sz w:val="20"/>
                <w:szCs w:val="20"/>
                <w:lang w:eastAsia="nl-NL"/>
              </w:rPr>
              <w:t>OF</w:t>
            </w:r>
            <w:r>
              <w:rPr>
                <w:rFonts w:ascii="Arial" w:hAnsi="Arial" w:cs="Arial"/>
                <w:sz w:val="20"/>
                <w:szCs w:val="20"/>
                <w:lang w:eastAsia="nl-NL"/>
              </w:rPr>
              <w:t xml:space="preserve"> particuliere verhuurders] met een [huurprijs beneden [</w:t>
            </w:r>
            <w:r>
              <w:rPr>
                <w:rFonts w:ascii="Arial" w:hAnsi="Arial" w:cs="Arial"/>
                <w:b/>
                <w:bCs/>
                <w:sz w:val="20"/>
                <w:szCs w:val="20"/>
                <w:lang w:eastAsia="nl-NL"/>
              </w:rPr>
              <w:t>huurprijs</w:t>
            </w:r>
            <w:r>
              <w:rPr>
                <w:rFonts w:ascii="Arial" w:hAnsi="Arial" w:cs="Arial"/>
                <w:sz w:val="20"/>
                <w:szCs w:val="20"/>
                <w:lang w:eastAsia="nl-NL"/>
              </w:rPr>
              <w:t xml:space="preserve">] </w:t>
            </w:r>
            <w:r>
              <w:rPr>
                <w:rFonts w:ascii="Arial" w:hAnsi="Arial" w:cs="Arial"/>
                <w:b/>
                <w:bCs/>
                <w:sz w:val="20"/>
                <w:szCs w:val="20"/>
                <w:lang w:eastAsia="nl-NL"/>
              </w:rPr>
              <w:t>EN/OF</w:t>
            </w:r>
            <w:r>
              <w:rPr>
                <w:rFonts w:ascii="Arial" w:hAnsi="Arial" w:cs="Arial"/>
                <w:sz w:val="20"/>
                <w:szCs w:val="20"/>
                <w:lang w:eastAsia="nl-NL"/>
              </w:rPr>
              <w:t xml:space="preserve"> koopprijs beneden [</w:t>
            </w:r>
            <w:r>
              <w:rPr>
                <w:rFonts w:ascii="Arial" w:hAnsi="Arial" w:cs="Arial"/>
                <w:b/>
                <w:bCs/>
                <w:sz w:val="20"/>
                <w:szCs w:val="20"/>
                <w:lang w:eastAsia="nl-NL"/>
              </w:rPr>
              <w:t>koopprijs</w:t>
            </w:r>
            <w:r>
              <w:rPr>
                <w:rFonts w:ascii="Arial" w:hAnsi="Arial" w:cs="Arial"/>
                <w:sz w:val="20"/>
                <w:szCs w:val="20"/>
                <w:lang w:eastAsia="nl-NL"/>
              </w:rPr>
              <w:t>]];</w:t>
            </w:r>
            <w:r>
              <w:rPr>
                <w:rFonts w:ascii="Arial" w:hAnsi="Arial" w:cs="Arial"/>
                <w:sz w:val="20"/>
                <w:szCs w:val="20"/>
                <w:lang w:eastAsia="nl-NL"/>
              </w:rPr>
              <w:br/>
              <w:t>[2. die gelegen zijn in de volgende delen van de gemeente:</w:t>
            </w:r>
          </w:p>
          <w:p w14:paraId="575F29F9" w14:textId="77777777" w:rsidR="00EE43FE" w:rsidRDefault="00EE43FE" w:rsidP="00EE43FE">
            <w:pPr>
              <w:pStyle w:val="Geenafstand"/>
              <w:ind w:left="2124"/>
              <w:rPr>
                <w:rFonts w:ascii="Arial" w:hAnsi="Arial" w:cs="Arial"/>
                <w:sz w:val="20"/>
                <w:szCs w:val="20"/>
                <w:lang w:eastAsia="nl-NL"/>
              </w:rPr>
            </w:pPr>
            <w:r>
              <w:rPr>
                <w:rFonts w:ascii="Arial" w:hAnsi="Arial" w:cs="Arial"/>
                <w:sz w:val="20"/>
                <w:szCs w:val="20"/>
                <w:lang w:eastAsia="nl-NL"/>
              </w:rPr>
              <w:t>A. [</w:t>
            </w:r>
            <w:r>
              <w:rPr>
                <w:rFonts w:ascii="Arial" w:hAnsi="Arial" w:cs="Arial"/>
                <w:b/>
                <w:bCs/>
                <w:sz w:val="20"/>
                <w:szCs w:val="20"/>
                <w:lang w:eastAsia="nl-NL"/>
              </w:rPr>
              <w:t>…</w:t>
            </w:r>
            <w:r>
              <w:rPr>
                <w:rFonts w:ascii="Arial" w:hAnsi="Arial" w:cs="Arial"/>
                <w:sz w:val="20"/>
                <w:szCs w:val="20"/>
                <w:lang w:eastAsia="nl-NL"/>
              </w:rPr>
              <w:t>];</w:t>
            </w:r>
            <w:r>
              <w:rPr>
                <w:rFonts w:ascii="Arial" w:hAnsi="Arial" w:cs="Arial"/>
                <w:sz w:val="20"/>
                <w:szCs w:val="20"/>
                <w:lang w:eastAsia="nl-NL"/>
              </w:rPr>
              <w:br/>
              <w:t>B. [</w:t>
            </w:r>
            <w:r>
              <w:rPr>
                <w:rFonts w:ascii="Arial" w:hAnsi="Arial" w:cs="Arial"/>
                <w:b/>
                <w:bCs/>
                <w:sz w:val="20"/>
                <w:szCs w:val="20"/>
                <w:lang w:eastAsia="nl-NL"/>
              </w:rPr>
              <w:t>…</w:t>
            </w:r>
            <w:r>
              <w:rPr>
                <w:rFonts w:ascii="Arial" w:hAnsi="Arial" w:cs="Arial"/>
                <w:sz w:val="20"/>
                <w:szCs w:val="20"/>
                <w:lang w:eastAsia="nl-NL"/>
              </w:rPr>
              <w:t>], en</w:t>
            </w:r>
            <w:r>
              <w:rPr>
                <w:rFonts w:ascii="Arial" w:hAnsi="Arial" w:cs="Arial"/>
                <w:sz w:val="20"/>
                <w:szCs w:val="20"/>
                <w:lang w:eastAsia="nl-NL"/>
              </w:rPr>
              <w:br/>
              <w:t>C. [</w:t>
            </w:r>
            <w:r>
              <w:rPr>
                <w:rFonts w:ascii="Arial" w:hAnsi="Arial" w:cs="Arial"/>
                <w:b/>
                <w:bCs/>
                <w:sz w:val="20"/>
                <w:szCs w:val="20"/>
                <w:lang w:eastAsia="nl-NL"/>
              </w:rPr>
              <w:t>…</w:t>
            </w:r>
            <w:r>
              <w:rPr>
                <w:rFonts w:ascii="Arial" w:hAnsi="Arial" w:cs="Arial"/>
                <w:sz w:val="20"/>
                <w:szCs w:val="20"/>
                <w:lang w:eastAsia="nl-NL"/>
              </w:rPr>
              <w:t xml:space="preserve">], en </w:t>
            </w:r>
          </w:p>
          <w:p w14:paraId="78DA0ED8" w14:textId="77777777" w:rsidR="00EE43FE" w:rsidRDefault="00EE43FE" w:rsidP="00EE43FE">
            <w:pPr>
              <w:pStyle w:val="Geenafstand"/>
              <w:ind w:left="708" w:firstLine="708"/>
              <w:rPr>
                <w:rFonts w:ascii="Arial" w:hAnsi="Arial" w:cs="Arial"/>
                <w:sz w:val="20"/>
                <w:szCs w:val="20"/>
                <w:lang w:eastAsia="nl-NL"/>
              </w:rPr>
            </w:pPr>
            <w:r>
              <w:rPr>
                <w:rFonts w:ascii="Arial" w:hAnsi="Arial" w:cs="Arial"/>
                <w:b/>
                <w:bCs/>
                <w:sz w:val="20"/>
                <w:szCs w:val="20"/>
                <w:lang w:eastAsia="nl-NL"/>
              </w:rPr>
              <w:t>OF</w:t>
            </w:r>
            <w:r>
              <w:rPr>
                <w:rFonts w:ascii="Arial" w:hAnsi="Arial" w:cs="Arial"/>
                <w:sz w:val="20"/>
                <w:szCs w:val="20"/>
                <w:lang w:eastAsia="nl-NL"/>
              </w:rPr>
              <w:t xml:space="preserve"> </w:t>
            </w:r>
          </w:p>
          <w:p w14:paraId="6078690E" w14:textId="77777777" w:rsidR="00EE43FE" w:rsidRDefault="00EE43FE" w:rsidP="00EE43FE">
            <w:pPr>
              <w:pStyle w:val="Geenafstand"/>
              <w:ind w:left="1416"/>
              <w:rPr>
                <w:rFonts w:ascii="Arial" w:hAnsi="Arial" w:cs="Arial"/>
                <w:sz w:val="20"/>
                <w:szCs w:val="20"/>
                <w:lang w:eastAsia="nl-NL"/>
              </w:rPr>
            </w:pPr>
            <w:r>
              <w:rPr>
                <w:rFonts w:ascii="Arial" w:hAnsi="Arial" w:cs="Arial"/>
                <w:sz w:val="20"/>
                <w:szCs w:val="20"/>
                <w:lang w:eastAsia="nl-NL"/>
              </w:rPr>
              <w:t xml:space="preserve">2. die gelegen zijn in de in bijlage </w:t>
            </w:r>
            <w:r w:rsidRPr="00EE43FE">
              <w:rPr>
                <w:rFonts w:ascii="Arial" w:hAnsi="Arial" w:cs="Arial"/>
                <w:b/>
                <w:bCs/>
                <w:sz w:val="20"/>
                <w:szCs w:val="20"/>
                <w:lang w:eastAsia="nl-NL"/>
              </w:rPr>
              <w:t>[nummer]</w:t>
            </w:r>
            <w:r>
              <w:rPr>
                <w:rFonts w:ascii="Arial" w:hAnsi="Arial" w:cs="Arial"/>
                <w:sz w:val="20"/>
                <w:szCs w:val="20"/>
                <w:lang w:eastAsia="nl-NL"/>
              </w:rPr>
              <w:t xml:space="preserve"> aangegeven delen van de gemeente], en</w:t>
            </w:r>
          </w:p>
          <w:p w14:paraId="31298C89" w14:textId="77777777" w:rsidR="000847EB" w:rsidRDefault="00EE43FE" w:rsidP="00EE43FE">
            <w:pPr>
              <w:pStyle w:val="Geenafstand"/>
              <w:ind w:left="708" w:firstLine="708"/>
              <w:rPr>
                <w:rFonts w:ascii="Arial" w:hAnsi="Arial" w:cs="Arial"/>
                <w:i/>
                <w:iCs/>
                <w:sz w:val="20"/>
                <w:szCs w:val="20"/>
                <w:lang w:eastAsia="nl-NL"/>
              </w:rPr>
            </w:pPr>
            <w:r>
              <w:rPr>
                <w:rFonts w:ascii="Arial" w:hAnsi="Arial" w:cs="Arial"/>
                <w:sz w:val="20"/>
                <w:szCs w:val="20"/>
                <w:lang w:eastAsia="nl-NL"/>
              </w:rPr>
              <w:t>[</w:t>
            </w:r>
            <w:r>
              <w:rPr>
                <w:rFonts w:ascii="Arial" w:hAnsi="Arial" w:cs="Arial"/>
                <w:i/>
                <w:iCs/>
                <w:sz w:val="20"/>
                <w:szCs w:val="20"/>
                <w:lang w:eastAsia="nl-NL"/>
              </w:rPr>
              <w:t xml:space="preserve">3. die [ten minste één van] de </w:t>
            </w:r>
          </w:p>
          <w:p w14:paraId="06633035" w14:textId="725E9290" w:rsidR="00EE43FE" w:rsidRDefault="00EE43FE" w:rsidP="00EE43FE">
            <w:pPr>
              <w:pStyle w:val="Geenafstand"/>
              <w:ind w:left="708" w:firstLine="708"/>
              <w:rPr>
                <w:rFonts w:ascii="Arial" w:hAnsi="Arial" w:cs="Arial"/>
                <w:i/>
                <w:iCs/>
                <w:sz w:val="20"/>
                <w:szCs w:val="20"/>
                <w:lang w:eastAsia="nl-NL"/>
              </w:rPr>
            </w:pPr>
            <w:r>
              <w:rPr>
                <w:rFonts w:ascii="Arial" w:hAnsi="Arial" w:cs="Arial"/>
                <w:i/>
                <w:iCs/>
                <w:sz w:val="20"/>
                <w:szCs w:val="20"/>
                <w:lang w:eastAsia="nl-NL"/>
              </w:rPr>
              <w:t>volgende kenmerken bezitten:</w:t>
            </w:r>
          </w:p>
          <w:p w14:paraId="263D06DF" w14:textId="77777777" w:rsidR="00EE43FE" w:rsidRDefault="00EE43FE" w:rsidP="00EE43FE">
            <w:pPr>
              <w:pStyle w:val="Geenafstand"/>
              <w:ind w:left="2124"/>
              <w:rPr>
                <w:rFonts w:ascii="Arial" w:hAnsi="Arial" w:cs="Arial"/>
                <w:sz w:val="20"/>
                <w:szCs w:val="20"/>
                <w:lang w:eastAsia="nl-NL"/>
              </w:rPr>
            </w:pPr>
            <w:r>
              <w:rPr>
                <w:rFonts w:ascii="Arial" w:hAnsi="Arial" w:cs="Arial"/>
                <w:i/>
                <w:iCs/>
                <w:sz w:val="20"/>
                <w:szCs w:val="20"/>
                <w:lang w:eastAsia="nl-NL"/>
              </w:rPr>
              <w:t>A. [</w:t>
            </w:r>
            <w:r>
              <w:rPr>
                <w:rFonts w:ascii="Arial" w:hAnsi="Arial" w:cs="Arial"/>
                <w:b/>
                <w:bCs/>
                <w:i/>
                <w:iCs/>
                <w:sz w:val="20"/>
                <w:szCs w:val="20"/>
                <w:lang w:eastAsia="nl-NL"/>
              </w:rPr>
              <w:t>omschrijving aard</w:t>
            </w:r>
            <w:r>
              <w:rPr>
                <w:rFonts w:ascii="Arial" w:hAnsi="Arial" w:cs="Arial"/>
                <w:i/>
                <w:iCs/>
                <w:sz w:val="20"/>
                <w:szCs w:val="20"/>
                <w:lang w:eastAsia="nl-NL"/>
              </w:rPr>
              <w:t>];</w:t>
            </w:r>
            <w:r>
              <w:rPr>
                <w:rFonts w:ascii="Arial" w:hAnsi="Arial" w:cs="Arial"/>
                <w:i/>
                <w:iCs/>
                <w:sz w:val="20"/>
                <w:szCs w:val="20"/>
                <w:lang w:eastAsia="nl-NL"/>
              </w:rPr>
              <w:br/>
              <w:t>B. [</w:t>
            </w:r>
            <w:r>
              <w:rPr>
                <w:rFonts w:ascii="Arial" w:hAnsi="Arial" w:cs="Arial"/>
                <w:b/>
                <w:bCs/>
                <w:i/>
                <w:iCs/>
                <w:sz w:val="20"/>
                <w:szCs w:val="20"/>
                <w:lang w:eastAsia="nl-NL"/>
              </w:rPr>
              <w:t>omschrijving grootte</w:t>
            </w:r>
            <w:r>
              <w:rPr>
                <w:rFonts w:ascii="Arial" w:hAnsi="Arial" w:cs="Arial"/>
                <w:i/>
                <w:iCs/>
                <w:sz w:val="20"/>
                <w:szCs w:val="20"/>
                <w:lang w:eastAsia="nl-NL"/>
              </w:rPr>
              <w:t>].</w:t>
            </w:r>
            <w:r>
              <w:rPr>
                <w:rFonts w:ascii="Arial" w:hAnsi="Arial" w:cs="Arial"/>
                <w:sz w:val="20"/>
                <w:szCs w:val="20"/>
                <w:lang w:eastAsia="nl-NL"/>
              </w:rPr>
              <w:t>]</w:t>
            </w:r>
          </w:p>
          <w:p w14:paraId="0E3D5389" w14:textId="77777777" w:rsidR="00EE43FE" w:rsidRDefault="00EE43FE" w:rsidP="00EE43FE">
            <w:pPr>
              <w:pStyle w:val="Geenafstand"/>
              <w:rPr>
                <w:rFonts w:ascii="Arial" w:hAnsi="Arial" w:cs="Arial"/>
                <w:i/>
                <w:iCs/>
                <w:sz w:val="20"/>
                <w:szCs w:val="20"/>
                <w:lang w:eastAsia="nl-NL"/>
              </w:rPr>
            </w:pPr>
            <w:r>
              <w:rPr>
                <w:rFonts w:ascii="Arial" w:hAnsi="Arial" w:cs="Arial"/>
                <w:sz w:val="20"/>
                <w:szCs w:val="20"/>
                <w:lang w:eastAsia="nl-NL"/>
              </w:rPr>
              <w:t>[</w:t>
            </w:r>
            <w:r>
              <w:rPr>
                <w:rFonts w:ascii="Arial" w:hAnsi="Arial" w:cs="Arial"/>
                <w:i/>
                <w:iCs/>
                <w:sz w:val="20"/>
                <w:szCs w:val="20"/>
                <w:lang w:eastAsia="nl-NL"/>
              </w:rPr>
              <w:t xml:space="preserve">2. Het eerste lid is niet van toepassing op: </w:t>
            </w:r>
          </w:p>
          <w:p w14:paraId="61BA5CEC" w14:textId="77777777" w:rsidR="00EE43FE" w:rsidRDefault="00EE43FE" w:rsidP="00EE43FE">
            <w:pPr>
              <w:pStyle w:val="Geenafstand"/>
              <w:ind w:left="708"/>
              <w:rPr>
                <w:rFonts w:ascii="Arial" w:hAnsi="Arial" w:cs="Arial"/>
                <w:sz w:val="20"/>
                <w:szCs w:val="20"/>
                <w:lang w:eastAsia="nl-NL"/>
              </w:rPr>
            </w:pPr>
            <w:r>
              <w:rPr>
                <w:rFonts w:ascii="Arial" w:hAnsi="Arial" w:cs="Arial"/>
                <w:i/>
                <w:iCs/>
                <w:sz w:val="20"/>
                <w:szCs w:val="20"/>
                <w:lang w:eastAsia="nl-NL"/>
              </w:rPr>
              <w:t>a. onzelfstandige woonruimten;</w:t>
            </w:r>
            <w:r>
              <w:rPr>
                <w:rFonts w:ascii="Arial" w:hAnsi="Arial" w:cs="Arial"/>
                <w:i/>
                <w:iCs/>
                <w:sz w:val="20"/>
                <w:szCs w:val="20"/>
                <w:lang w:eastAsia="nl-NL"/>
              </w:rPr>
              <w:br/>
              <w:t>b. [</w:t>
            </w:r>
            <w:r>
              <w:rPr>
                <w:rFonts w:ascii="Arial" w:hAnsi="Arial" w:cs="Arial"/>
                <w:b/>
                <w:bCs/>
                <w:i/>
                <w:iCs/>
                <w:sz w:val="20"/>
                <w:szCs w:val="20"/>
                <w:lang w:eastAsia="nl-NL"/>
              </w:rPr>
              <w:t>…</w:t>
            </w:r>
            <w:r>
              <w:rPr>
                <w:rFonts w:ascii="Arial" w:hAnsi="Arial" w:cs="Arial"/>
                <w:i/>
                <w:iCs/>
                <w:sz w:val="20"/>
                <w:szCs w:val="20"/>
                <w:lang w:eastAsia="nl-NL"/>
              </w:rPr>
              <w:t>].</w:t>
            </w:r>
            <w:r>
              <w:rPr>
                <w:rFonts w:ascii="Arial" w:hAnsi="Arial" w:cs="Arial"/>
                <w:sz w:val="20"/>
                <w:szCs w:val="20"/>
                <w:lang w:eastAsia="nl-NL"/>
              </w:rPr>
              <w:t>]</w:t>
            </w:r>
          </w:p>
          <w:p w14:paraId="2BB47F7B" w14:textId="458BC5BE" w:rsidR="00EE43FE" w:rsidRPr="00EE43FE" w:rsidRDefault="00EE43FE" w:rsidP="00EE43FE">
            <w:pPr>
              <w:pStyle w:val="Geenafstand"/>
              <w:rPr>
                <w:rFonts w:ascii="Arial" w:hAnsi="Arial" w:cs="Arial"/>
                <w:b/>
                <w:bCs/>
                <w:sz w:val="20"/>
                <w:szCs w:val="20"/>
              </w:rPr>
            </w:pPr>
            <w:r w:rsidRPr="00EE43FE">
              <w:rPr>
                <w:rFonts w:ascii="Arial" w:hAnsi="Arial" w:cs="Arial"/>
                <w:b/>
                <w:bCs/>
                <w:sz w:val="20"/>
                <w:szCs w:val="20"/>
                <w:lang w:eastAsia="nl-NL"/>
              </w:rPr>
              <w:t>[</w:t>
            </w:r>
            <w:r w:rsidRPr="00EE43FE">
              <w:rPr>
                <w:rFonts w:ascii="Arial" w:hAnsi="Arial" w:cs="Arial"/>
                <w:b/>
                <w:bCs/>
                <w:i/>
                <w:iCs/>
                <w:sz w:val="20"/>
                <w:szCs w:val="20"/>
                <w:lang w:eastAsia="nl-NL"/>
              </w:rPr>
              <w:t>3. Als wijziging van de omstandigheden die hebben geleid tot een aanwijzing in het eerste lid daartoe aanleiding geeft, kunnen burgemeester en wethouders bij nadere regeling voor de daarin genoemde categorie of categorieën woonruimten vrijstelling verlenen van het verbod van het eerste lid.</w:t>
            </w:r>
            <w:r w:rsidRPr="00EE43FE">
              <w:rPr>
                <w:rFonts w:ascii="Arial" w:hAnsi="Arial" w:cs="Arial"/>
                <w:b/>
                <w:bCs/>
                <w:sz w:val="20"/>
                <w:szCs w:val="20"/>
                <w:lang w:eastAsia="nl-NL"/>
              </w:rPr>
              <w:t>]</w:t>
            </w:r>
          </w:p>
        </w:tc>
      </w:tr>
    </w:tbl>
    <w:p w14:paraId="6A27EDB3" w14:textId="77777777" w:rsidR="00EE43FE" w:rsidRDefault="00EE43FE" w:rsidP="00EE43FE">
      <w:pPr>
        <w:rPr>
          <w:rFonts w:eastAsiaTheme="majorEastAsia"/>
        </w:rPr>
      </w:pPr>
    </w:p>
    <w:p w14:paraId="11CFC546" w14:textId="11D0EE6B" w:rsidR="000847EB" w:rsidRDefault="000847EB" w:rsidP="000847EB">
      <w:pPr>
        <w:rPr>
          <w:rFonts w:cs="Arial"/>
        </w:rPr>
      </w:pPr>
      <w:r>
        <w:rPr>
          <w:rFonts w:cs="Arial"/>
        </w:rPr>
        <w:t>Artikel 15 (artikel I, onderdeel F, van het wijzigingsbesluit) wordt als volgt gewijzigd:</w:t>
      </w:r>
    </w:p>
    <w:p w14:paraId="549108A7" w14:textId="77777777" w:rsidR="000847EB" w:rsidRDefault="000847EB" w:rsidP="000847EB">
      <w:pPr>
        <w:rPr>
          <w:rFonts w:eastAsiaTheme="majorEastAsia"/>
        </w:rPr>
      </w:pPr>
    </w:p>
    <w:tbl>
      <w:tblPr>
        <w:tblStyle w:val="Tabelraster1"/>
        <w:tblW w:w="0" w:type="auto"/>
        <w:tblLook w:val="04A0" w:firstRow="1" w:lastRow="0" w:firstColumn="1" w:lastColumn="0" w:noHBand="0" w:noVBand="1"/>
      </w:tblPr>
      <w:tblGrid>
        <w:gridCol w:w="4531"/>
        <w:gridCol w:w="4531"/>
      </w:tblGrid>
      <w:tr w:rsidR="000847EB" w14:paraId="32ABA5A4" w14:textId="77777777" w:rsidTr="000847EB">
        <w:tc>
          <w:tcPr>
            <w:tcW w:w="4531" w:type="dxa"/>
            <w:tcBorders>
              <w:top w:val="single" w:sz="4" w:space="0" w:color="auto"/>
              <w:left w:val="single" w:sz="4" w:space="0" w:color="auto"/>
              <w:bottom w:val="single" w:sz="4" w:space="0" w:color="auto"/>
              <w:right w:val="single" w:sz="4" w:space="0" w:color="auto"/>
            </w:tcBorders>
          </w:tcPr>
          <w:p w14:paraId="5B05CCED" w14:textId="77777777" w:rsidR="000847EB" w:rsidRDefault="000847EB">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Bestaande tekst</w:t>
            </w:r>
          </w:p>
          <w:p w14:paraId="08938D46" w14:textId="77777777" w:rsidR="000847EB" w:rsidRDefault="000847EB">
            <w:pPr>
              <w:pStyle w:val="Geenafstand"/>
              <w:rPr>
                <w:rFonts w:ascii="Arial" w:hAnsi="Arial" w:cs="Arial"/>
                <w:sz w:val="20"/>
                <w:szCs w:val="20"/>
              </w:rPr>
            </w:pPr>
          </w:p>
          <w:p w14:paraId="2ABBF526" w14:textId="77777777" w:rsidR="000847EB" w:rsidRDefault="000847EB" w:rsidP="000847EB">
            <w:pPr>
              <w:pStyle w:val="Geenafstand"/>
              <w:rPr>
                <w:rFonts w:ascii="Arial" w:hAnsi="Arial" w:cs="Arial"/>
                <w:b/>
                <w:bCs/>
                <w:sz w:val="20"/>
                <w:szCs w:val="20"/>
                <w:lang w:eastAsia="nl-NL"/>
              </w:rPr>
            </w:pPr>
            <w:r>
              <w:rPr>
                <w:rFonts w:ascii="Arial" w:hAnsi="Arial" w:cs="Arial"/>
                <w:b/>
                <w:bCs/>
                <w:sz w:val="20"/>
                <w:szCs w:val="20"/>
                <w:lang w:eastAsia="nl-NL"/>
              </w:rPr>
              <w:t>Artikel 15. Aanvraag vergunning</w:t>
            </w:r>
          </w:p>
          <w:p w14:paraId="07B87FE9" w14:textId="3E131613" w:rsidR="000847EB" w:rsidRDefault="000847EB" w:rsidP="000847EB">
            <w:pPr>
              <w:pStyle w:val="Geenafstand"/>
              <w:rPr>
                <w:rFonts w:ascii="Arial" w:hAnsi="Arial" w:cs="Arial"/>
                <w:sz w:val="20"/>
                <w:szCs w:val="20"/>
                <w:lang w:eastAsia="nl-NL"/>
              </w:rPr>
            </w:pPr>
            <w:r>
              <w:rPr>
                <w:rFonts w:ascii="Arial" w:hAnsi="Arial" w:cs="Arial"/>
                <w:sz w:val="20"/>
                <w:szCs w:val="20"/>
                <w:lang w:eastAsia="nl-NL"/>
              </w:rPr>
              <w:t>1. Een aanvraag om een vergunning als bedoeld in artikel 21 van de wet wordt ingediend door gebruikmaking van een door burgemeester en wethouders vastgesteld formulier.</w:t>
            </w:r>
          </w:p>
          <w:p w14:paraId="543CDA0E" w14:textId="77777777" w:rsidR="000847EB" w:rsidRDefault="000847EB" w:rsidP="000847EB">
            <w:pPr>
              <w:pStyle w:val="Geenafstand"/>
              <w:rPr>
                <w:rFonts w:ascii="Arial" w:hAnsi="Arial" w:cs="Arial"/>
                <w:sz w:val="20"/>
                <w:szCs w:val="20"/>
                <w:lang w:eastAsia="nl-NL"/>
              </w:rPr>
            </w:pPr>
          </w:p>
          <w:p w14:paraId="4C0FBD99" w14:textId="5D0642C8" w:rsidR="000847EB" w:rsidRDefault="000847EB" w:rsidP="000847EB">
            <w:pPr>
              <w:pStyle w:val="Geenafstand"/>
              <w:rPr>
                <w:rFonts w:ascii="Arial" w:hAnsi="Arial" w:cs="Arial"/>
                <w:sz w:val="20"/>
                <w:szCs w:val="20"/>
                <w:lang w:eastAsia="nl-NL"/>
              </w:rPr>
            </w:pPr>
            <w:r>
              <w:rPr>
                <w:rFonts w:ascii="Arial" w:hAnsi="Arial" w:cs="Arial"/>
                <w:sz w:val="20"/>
                <w:szCs w:val="20"/>
                <w:lang w:eastAsia="nl-NL"/>
              </w:rPr>
              <w:t>2. Bij de aanvraag worden de volgende gegevens verstrekt:</w:t>
            </w:r>
          </w:p>
          <w:p w14:paraId="04355E2D" w14:textId="77777777" w:rsidR="000847EB" w:rsidRDefault="000847EB" w:rsidP="000847EB">
            <w:pPr>
              <w:pStyle w:val="Geenafstand"/>
              <w:ind w:firstLine="708"/>
              <w:rPr>
                <w:rFonts w:ascii="Arial" w:hAnsi="Arial" w:cs="Arial"/>
                <w:sz w:val="20"/>
                <w:szCs w:val="20"/>
                <w:lang w:eastAsia="nl-NL"/>
              </w:rPr>
            </w:pPr>
            <w:r>
              <w:rPr>
                <w:rFonts w:ascii="Arial" w:hAnsi="Arial" w:cs="Arial"/>
                <w:sz w:val="20"/>
                <w:szCs w:val="20"/>
                <w:lang w:eastAsia="nl-NL"/>
              </w:rPr>
              <w:t xml:space="preserve">a. de naam en het adres van de </w:t>
            </w:r>
          </w:p>
          <w:p w14:paraId="12E97A04" w14:textId="7D42BC0E" w:rsidR="000847EB" w:rsidRDefault="000847EB" w:rsidP="000847EB">
            <w:pPr>
              <w:pStyle w:val="Geenafstand"/>
              <w:ind w:firstLine="708"/>
              <w:rPr>
                <w:rFonts w:ascii="Arial" w:hAnsi="Arial" w:cs="Arial"/>
                <w:sz w:val="20"/>
                <w:szCs w:val="20"/>
                <w:lang w:eastAsia="nl-NL"/>
              </w:rPr>
            </w:pPr>
            <w:r>
              <w:rPr>
                <w:rFonts w:ascii="Arial" w:hAnsi="Arial" w:cs="Arial"/>
                <w:sz w:val="20"/>
                <w:szCs w:val="20"/>
                <w:lang w:eastAsia="nl-NL"/>
              </w:rPr>
              <w:t>eigenaar;</w:t>
            </w:r>
          </w:p>
          <w:p w14:paraId="21FAA05B" w14:textId="77777777" w:rsidR="000847EB" w:rsidRDefault="000847EB" w:rsidP="000847EB">
            <w:pPr>
              <w:pStyle w:val="Geenafstand"/>
              <w:ind w:left="708"/>
              <w:rPr>
                <w:rFonts w:ascii="Arial" w:hAnsi="Arial" w:cs="Arial"/>
                <w:sz w:val="20"/>
                <w:szCs w:val="20"/>
                <w:lang w:eastAsia="nl-NL"/>
              </w:rPr>
            </w:pPr>
            <w:r>
              <w:rPr>
                <w:rFonts w:ascii="Arial" w:hAnsi="Arial" w:cs="Arial"/>
                <w:sz w:val="20"/>
                <w:szCs w:val="20"/>
                <w:lang w:eastAsia="nl-NL"/>
              </w:rPr>
              <w:t xml:space="preserve">b. de gegevens over de bestaande situatie, welke, voor zover van toepassing, omvatten de huurprijs, het </w:t>
            </w:r>
            <w:r>
              <w:rPr>
                <w:rFonts w:ascii="Arial" w:hAnsi="Arial" w:cs="Arial"/>
                <w:sz w:val="20"/>
                <w:szCs w:val="20"/>
                <w:lang w:eastAsia="nl-NL"/>
              </w:rPr>
              <w:lastRenderedPageBreak/>
              <w:t>aantal kamers, het woonoppervlak, de woonlaag en de staat van onderhoud;</w:t>
            </w:r>
          </w:p>
          <w:p w14:paraId="26E67FAD" w14:textId="77777777" w:rsidR="000847EB" w:rsidRDefault="000847EB" w:rsidP="000847EB">
            <w:pPr>
              <w:pStyle w:val="Geenafstand"/>
              <w:ind w:left="708"/>
              <w:rPr>
                <w:rFonts w:ascii="Arial" w:hAnsi="Arial" w:cs="Arial"/>
                <w:sz w:val="20"/>
                <w:szCs w:val="20"/>
                <w:lang w:eastAsia="nl-NL"/>
              </w:rPr>
            </w:pPr>
            <w:r>
              <w:rPr>
                <w:rFonts w:ascii="Arial" w:hAnsi="Arial" w:cs="Arial"/>
                <w:sz w:val="20"/>
                <w:szCs w:val="20"/>
                <w:lang w:eastAsia="nl-NL"/>
              </w:rPr>
              <w:t>c. de gegevens over de beoogde situatie, welke, voor zover van toepassing, omvatten de huurprijs, het aantal kamers, de bouwtekening of bouwvergunning, en</w:t>
            </w:r>
            <w:r>
              <w:rPr>
                <w:rFonts w:ascii="Arial" w:hAnsi="Arial" w:cs="Arial"/>
                <w:sz w:val="20"/>
                <w:szCs w:val="20"/>
                <w:lang w:eastAsia="nl-NL"/>
              </w:rPr>
              <w:br/>
              <w:t>d. [</w:t>
            </w:r>
            <w:r>
              <w:rPr>
                <w:rFonts w:ascii="Arial" w:hAnsi="Arial" w:cs="Arial"/>
                <w:b/>
                <w:bCs/>
                <w:sz w:val="20"/>
                <w:szCs w:val="20"/>
                <w:lang w:eastAsia="nl-NL"/>
              </w:rPr>
              <w:t>…</w:t>
            </w:r>
            <w:r>
              <w:rPr>
                <w:rFonts w:ascii="Arial" w:hAnsi="Arial" w:cs="Arial"/>
                <w:sz w:val="20"/>
                <w:szCs w:val="20"/>
                <w:lang w:eastAsia="nl-NL"/>
              </w:rPr>
              <w:t>].</w:t>
            </w:r>
          </w:p>
          <w:p w14:paraId="4C0AF19A" w14:textId="3D863E67" w:rsidR="000847EB" w:rsidRDefault="000847EB" w:rsidP="000847EB">
            <w:pPr>
              <w:pStyle w:val="Geenafstand"/>
              <w:rPr>
                <w:rFonts w:ascii="Arial" w:hAnsi="Arial" w:cs="Arial"/>
                <w:sz w:val="20"/>
                <w:szCs w:val="20"/>
                <w:lang w:eastAsia="nl-NL"/>
              </w:rPr>
            </w:pPr>
            <w:r>
              <w:rPr>
                <w:rFonts w:ascii="Arial" w:hAnsi="Arial" w:cs="Arial"/>
                <w:sz w:val="20"/>
                <w:szCs w:val="20"/>
                <w:lang w:eastAsia="nl-NL"/>
              </w:rPr>
              <w:t>3. Burgemeester en wethouders kunnen bij de beoordeling van aanvragen als bedoeld in het eerste lid, ten behoeve van de uitoefening van een bedrijf, advies inwinnen bij de Kamer van Koophandel.</w:t>
            </w:r>
          </w:p>
        </w:tc>
        <w:tc>
          <w:tcPr>
            <w:tcW w:w="4531" w:type="dxa"/>
            <w:tcBorders>
              <w:top w:val="single" w:sz="4" w:space="0" w:color="auto"/>
              <w:left w:val="single" w:sz="4" w:space="0" w:color="auto"/>
              <w:bottom w:val="single" w:sz="4" w:space="0" w:color="auto"/>
              <w:right w:val="single" w:sz="4" w:space="0" w:color="auto"/>
            </w:tcBorders>
          </w:tcPr>
          <w:p w14:paraId="5AE378D6" w14:textId="77777777" w:rsidR="000847EB" w:rsidRDefault="000847EB">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lastRenderedPageBreak/>
              <w:t>Nieuwe tekst</w:t>
            </w:r>
          </w:p>
          <w:p w14:paraId="639F860D" w14:textId="77777777" w:rsidR="000847EB" w:rsidRDefault="000847EB">
            <w:pPr>
              <w:pStyle w:val="Geenafstand"/>
              <w:rPr>
                <w:rFonts w:ascii="Arial" w:hAnsi="Arial" w:cs="Arial"/>
                <w:sz w:val="20"/>
                <w:szCs w:val="20"/>
              </w:rPr>
            </w:pPr>
          </w:p>
          <w:p w14:paraId="2568A8FD" w14:textId="77777777" w:rsidR="000847EB" w:rsidRDefault="000847EB" w:rsidP="000847EB">
            <w:pPr>
              <w:pStyle w:val="Geenafstand"/>
              <w:rPr>
                <w:rFonts w:ascii="Arial" w:hAnsi="Arial" w:cs="Arial"/>
                <w:b/>
                <w:bCs/>
                <w:sz w:val="20"/>
                <w:szCs w:val="20"/>
                <w:lang w:eastAsia="nl-NL"/>
              </w:rPr>
            </w:pPr>
            <w:r>
              <w:rPr>
                <w:rFonts w:ascii="Arial" w:hAnsi="Arial" w:cs="Arial"/>
                <w:b/>
                <w:bCs/>
                <w:sz w:val="20"/>
                <w:szCs w:val="20"/>
                <w:lang w:eastAsia="nl-NL"/>
              </w:rPr>
              <w:t>Artikel 15. Aanvraag vergunning</w:t>
            </w:r>
          </w:p>
          <w:p w14:paraId="3B27C2C2" w14:textId="77777777" w:rsidR="000847EB" w:rsidRDefault="000847EB" w:rsidP="000847EB">
            <w:pPr>
              <w:pStyle w:val="Geenafstand"/>
              <w:rPr>
                <w:rFonts w:ascii="Arial" w:hAnsi="Arial" w:cs="Arial"/>
                <w:sz w:val="20"/>
                <w:szCs w:val="20"/>
                <w:lang w:eastAsia="nl-NL"/>
              </w:rPr>
            </w:pPr>
            <w:r>
              <w:rPr>
                <w:rFonts w:ascii="Arial" w:hAnsi="Arial" w:cs="Arial"/>
                <w:sz w:val="20"/>
                <w:szCs w:val="20"/>
                <w:lang w:eastAsia="nl-NL"/>
              </w:rPr>
              <w:t>1. Een aanvraag om een vergunning als bedoeld in artikel 21</w:t>
            </w:r>
            <w:r w:rsidRPr="000847EB">
              <w:rPr>
                <w:rFonts w:ascii="Arial" w:hAnsi="Arial" w:cs="Arial"/>
                <w:b/>
                <w:bCs/>
                <w:sz w:val="20"/>
                <w:szCs w:val="20"/>
                <w:lang w:eastAsia="nl-NL"/>
              </w:rPr>
              <w:t>, eerste lid,</w:t>
            </w:r>
            <w:r>
              <w:rPr>
                <w:rFonts w:ascii="Arial" w:hAnsi="Arial" w:cs="Arial"/>
                <w:sz w:val="20"/>
                <w:szCs w:val="20"/>
                <w:lang w:eastAsia="nl-NL"/>
              </w:rPr>
              <w:t xml:space="preserve"> van de wet wordt ingediend door gebruikmaking van een door burgemeester en wethouders vastgesteld formulier.</w:t>
            </w:r>
          </w:p>
          <w:p w14:paraId="7F6765F0" w14:textId="77777777" w:rsidR="000847EB" w:rsidRDefault="000847EB" w:rsidP="000847EB">
            <w:pPr>
              <w:pStyle w:val="Geenafstand"/>
              <w:rPr>
                <w:rFonts w:ascii="Arial" w:hAnsi="Arial" w:cs="Arial"/>
                <w:sz w:val="20"/>
                <w:szCs w:val="20"/>
                <w:lang w:eastAsia="nl-NL"/>
              </w:rPr>
            </w:pPr>
            <w:r>
              <w:rPr>
                <w:rFonts w:ascii="Arial" w:hAnsi="Arial" w:cs="Arial"/>
                <w:sz w:val="20"/>
                <w:szCs w:val="20"/>
                <w:lang w:eastAsia="nl-NL"/>
              </w:rPr>
              <w:t>2. Bij de aanvraag worden de volgende gegevens verstrekt:</w:t>
            </w:r>
          </w:p>
          <w:p w14:paraId="279D6A5D" w14:textId="77777777" w:rsidR="000847EB" w:rsidRDefault="000847EB" w:rsidP="000847EB">
            <w:pPr>
              <w:pStyle w:val="Geenafstand"/>
              <w:ind w:firstLine="708"/>
              <w:rPr>
                <w:rFonts w:ascii="Arial" w:hAnsi="Arial" w:cs="Arial"/>
                <w:sz w:val="20"/>
                <w:szCs w:val="20"/>
                <w:lang w:eastAsia="nl-NL"/>
              </w:rPr>
            </w:pPr>
            <w:r>
              <w:rPr>
                <w:rFonts w:ascii="Arial" w:hAnsi="Arial" w:cs="Arial"/>
                <w:sz w:val="20"/>
                <w:szCs w:val="20"/>
                <w:lang w:eastAsia="nl-NL"/>
              </w:rPr>
              <w:t xml:space="preserve">a. de naam en het adres van de </w:t>
            </w:r>
          </w:p>
          <w:p w14:paraId="3CBEA3BF" w14:textId="0E6A85D8" w:rsidR="000847EB" w:rsidRDefault="000847EB" w:rsidP="000847EB">
            <w:pPr>
              <w:pStyle w:val="Geenafstand"/>
              <w:ind w:firstLine="708"/>
              <w:rPr>
                <w:rFonts w:ascii="Arial" w:hAnsi="Arial" w:cs="Arial"/>
                <w:sz w:val="20"/>
                <w:szCs w:val="20"/>
                <w:lang w:eastAsia="nl-NL"/>
              </w:rPr>
            </w:pPr>
            <w:r>
              <w:rPr>
                <w:rFonts w:ascii="Arial" w:hAnsi="Arial" w:cs="Arial"/>
                <w:sz w:val="20"/>
                <w:szCs w:val="20"/>
                <w:lang w:eastAsia="nl-NL"/>
              </w:rPr>
              <w:t>eigenaar;</w:t>
            </w:r>
          </w:p>
          <w:p w14:paraId="789C9E17" w14:textId="77777777" w:rsidR="000847EB" w:rsidRDefault="000847EB" w:rsidP="000847EB">
            <w:pPr>
              <w:pStyle w:val="Geenafstand"/>
              <w:ind w:left="708"/>
              <w:rPr>
                <w:rFonts w:ascii="Arial" w:hAnsi="Arial" w:cs="Arial"/>
                <w:sz w:val="20"/>
                <w:szCs w:val="20"/>
                <w:lang w:eastAsia="nl-NL"/>
              </w:rPr>
            </w:pPr>
            <w:r>
              <w:rPr>
                <w:rFonts w:ascii="Arial" w:hAnsi="Arial" w:cs="Arial"/>
                <w:sz w:val="20"/>
                <w:szCs w:val="20"/>
                <w:lang w:eastAsia="nl-NL"/>
              </w:rPr>
              <w:t xml:space="preserve">b. de gegevens over de bestaande situatie, welke, voor zover van toepassing, omvatten de huurprijs, het </w:t>
            </w:r>
            <w:r>
              <w:rPr>
                <w:rFonts w:ascii="Arial" w:hAnsi="Arial" w:cs="Arial"/>
                <w:sz w:val="20"/>
                <w:szCs w:val="20"/>
                <w:lang w:eastAsia="nl-NL"/>
              </w:rPr>
              <w:lastRenderedPageBreak/>
              <w:t>aantal kamers, het woonoppervlak, de woonlaag en de staat van onderhoud;</w:t>
            </w:r>
          </w:p>
          <w:p w14:paraId="2B69D20A" w14:textId="77777777" w:rsidR="000847EB" w:rsidRDefault="000847EB" w:rsidP="000847EB">
            <w:pPr>
              <w:pStyle w:val="Geenafstand"/>
              <w:ind w:left="708"/>
              <w:rPr>
                <w:rFonts w:ascii="Arial" w:hAnsi="Arial" w:cs="Arial"/>
                <w:sz w:val="20"/>
                <w:szCs w:val="20"/>
                <w:lang w:eastAsia="nl-NL"/>
              </w:rPr>
            </w:pPr>
            <w:r>
              <w:rPr>
                <w:rFonts w:ascii="Arial" w:hAnsi="Arial" w:cs="Arial"/>
                <w:sz w:val="20"/>
                <w:szCs w:val="20"/>
                <w:lang w:eastAsia="nl-NL"/>
              </w:rPr>
              <w:t>c. de gegevens over de beoogde situatie, welke, voor zover van toepassing, omvatten de huurprijs, het aantal kamers, de bouwtekening of bouwvergunning, en</w:t>
            </w:r>
            <w:r>
              <w:rPr>
                <w:rFonts w:ascii="Arial" w:hAnsi="Arial" w:cs="Arial"/>
                <w:sz w:val="20"/>
                <w:szCs w:val="20"/>
                <w:lang w:eastAsia="nl-NL"/>
              </w:rPr>
              <w:br/>
              <w:t>d. [</w:t>
            </w:r>
            <w:r>
              <w:rPr>
                <w:rFonts w:ascii="Arial" w:hAnsi="Arial" w:cs="Arial"/>
                <w:b/>
                <w:bCs/>
                <w:sz w:val="20"/>
                <w:szCs w:val="20"/>
                <w:lang w:eastAsia="nl-NL"/>
              </w:rPr>
              <w:t>…</w:t>
            </w:r>
            <w:r>
              <w:rPr>
                <w:rFonts w:ascii="Arial" w:hAnsi="Arial" w:cs="Arial"/>
                <w:sz w:val="20"/>
                <w:szCs w:val="20"/>
                <w:lang w:eastAsia="nl-NL"/>
              </w:rPr>
              <w:t>].</w:t>
            </w:r>
          </w:p>
          <w:p w14:paraId="33613143" w14:textId="6214BDCC" w:rsidR="000847EB" w:rsidRDefault="000847EB">
            <w:pPr>
              <w:pStyle w:val="Geenafstand"/>
              <w:rPr>
                <w:rFonts w:ascii="Arial" w:hAnsi="Arial" w:cs="Arial"/>
                <w:sz w:val="20"/>
                <w:szCs w:val="20"/>
                <w:lang w:eastAsia="nl-NL"/>
              </w:rPr>
            </w:pPr>
            <w:r>
              <w:rPr>
                <w:rFonts w:ascii="Arial" w:hAnsi="Arial" w:cs="Arial"/>
                <w:sz w:val="20"/>
                <w:szCs w:val="20"/>
                <w:lang w:eastAsia="nl-NL"/>
              </w:rPr>
              <w:t>3. Burgemeester en wethouders kunnen bij de beoordeling van aanvragen als bedoeld in het eerste lid, ten behoeve van de uitoefening van een bedrijf, advies inwinnen bij de Kamer van Koophandel.</w:t>
            </w:r>
          </w:p>
        </w:tc>
      </w:tr>
    </w:tbl>
    <w:p w14:paraId="7DFE574C" w14:textId="77777777" w:rsidR="000847EB" w:rsidRDefault="000847EB" w:rsidP="000847EB">
      <w:pPr>
        <w:rPr>
          <w:rFonts w:eastAsiaTheme="majorEastAsia"/>
        </w:rPr>
      </w:pPr>
    </w:p>
    <w:p w14:paraId="4356A12B" w14:textId="0C2003F3" w:rsidR="000847EB" w:rsidRDefault="000847EB" w:rsidP="000847EB">
      <w:pPr>
        <w:rPr>
          <w:rFonts w:cs="Arial"/>
        </w:rPr>
      </w:pPr>
      <w:r>
        <w:rPr>
          <w:rFonts w:cs="Arial"/>
        </w:rPr>
        <w:t>Artikel 16 (artikel I, onderdeel G, van het wijzigingsbesluit) wordt als volgt gewijzigd:</w:t>
      </w:r>
    </w:p>
    <w:p w14:paraId="32556B84" w14:textId="77777777" w:rsidR="000847EB" w:rsidRDefault="000847EB" w:rsidP="000847EB">
      <w:pPr>
        <w:rPr>
          <w:rFonts w:eastAsiaTheme="majorEastAsia"/>
        </w:rPr>
      </w:pPr>
    </w:p>
    <w:tbl>
      <w:tblPr>
        <w:tblStyle w:val="Tabelraster1"/>
        <w:tblW w:w="0" w:type="auto"/>
        <w:tblLook w:val="04A0" w:firstRow="1" w:lastRow="0" w:firstColumn="1" w:lastColumn="0" w:noHBand="0" w:noVBand="1"/>
      </w:tblPr>
      <w:tblGrid>
        <w:gridCol w:w="4531"/>
        <w:gridCol w:w="4531"/>
      </w:tblGrid>
      <w:tr w:rsidR="000847EB" w14:paraId="5691533B" w14:textId="77777777" w:rsidTr="000847EB">
        <w:tc>
          <w:tcPr>
            <w:tcW w:w="4531" w:type="dxa"/>
            <w:tcBorders>
              <w:top w:val="single" w:sz="4" w:space="0" w:color="auto"/>
              <w:left w:val="single" w:sz="4" w:space="0" w:color="auto"/>
              <w:bottom w:val="single" w:sz="4" w:space="0" w:color="auto"/>
              <w:right w:val="single" w:sz="4" w:space="0" w:color="auto"/>
            </w:tcBorders>
          </w:tcPr>
          <w:p w14:paraId="120A799A" w14:textId="77777777" w:rsidR="000847EB" w:rsidRDefault="000847EB">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Bestaande tekst</w:t>
            </w:r>
          </w:p>
          <w:p w14:paraId="36E7C9D6" w14:textId="77777777" w:rsidR="000847EB" w:rsidRDefault="000847EB">
            <w:pPr>
              <w:pStyle w:val="Geenafstand"/>
              <w:rPr>
                <w:rFonts w:ascii="Arial" w:hAnsi="Arial" w:cs="Arial"/>
                <w:sz w:val="20"/>
                <w:szCs w:val="20"/>
              </w:rPr>
            </w:pPr>
          </w:p>
          <w:p w14:paraId="0137B2E1" w14:textId="77777777" w:rsidR="000847EB" w:rsidRPr="00A07A74" w:rsidRDefault="000847EB" w:rsidP="000847EB">
            <w:pPr>
              <w:pStyle w:val="Geenafstand"/>
              <w:rPr>
                <w:rFonts w:ascii="Arial" w:hAnsi="Arial" w:cs="Arial"/>
                <w:b/>
                <w:bCs/>
                <w:sz w:val="20"/>
                <w:szCs w:val="20"/>
                <w:lang w:eastAsia="nl-NL"/>
              </w:rPr>
            </w:pPr>
            <w:r w:rsidRPr="00A07A74">
              <w:rPr>
                <w:rFonts w:ascii="Arial" w:hAnsi="Arial" w:cs="Arial"/>
                <w:b/>
                <w:bCs/>
                <w:sz w:val="20"/>
                <w:szCs w:val="20"/>
                <w:lang w:eastAsia="nl-NL"/>
              </w:rPr>
              <w:t>Artikel 16. Voorwaarden en voorschriften</w:t>
            </w:r>
          </w:p>
          <w:p w14:paraId="50D603AE" w14:textId="4D6E6045" w:rsidR="000847EB" w:rsidRDefault="000847EB" w:rsidP="000847EB">
            <w:pPr>
              <w:pStyle w:val="Geenafstand"/>
              <w:rPr>
                <w:rFonts w:ascii="Arial" w:hAnsi="Arial" w:cs="Arial"/>
                <w:sz w:val="20"/>
                <w:szCs w:val="20"/>
                <w:lang w:eastAsia="nl-NL"/>
              </w:rPr>
            </w:pPr>
            <w:r w:rsidRPr="00A07A74">
              <w:rPr>
                <w:rFonts w:ascii="Arial" w:hAnsi="Arial" w:cs="Arial"/>
                <w:sz w:val="20"/>
                <w:szCs w:val="20"/>
                <w:lang w:eastAsia="nl-NL"/>
              </w:rPr>
              <w:t xml:space="preserve">Aan een vergunning als bedoeld in artikel </w:t>
            </w:r>
            <w:r w:rsidRPr="002E49F8">
              <w:rPr>
                <w:rFonts w:ascii="Arial" w:hAnsi="Arial" w:cs="Arial"/>
                <w:sz w:val="20"/>
                <w:szCs w:val="20"/>
                <w:lang w:eastAsia="nl-NL"/>
              </w:rPr>
              <w:t>21van</w:t>
            </w:r>
            <w:r w:rsidRPr="00A07A74">
              <w:rPr>
                <w:rFonts w:ascii="Arial" w:hAnsi="Arial" w:cs="Arial"/>
                <w:sz w:val="20"/>
                <w:szCs w:val="20"/>
                <w:lang w:eastAsia="nl-NL"/>
              </w:rPr>
              <w:t xml:space="preserve"> de wet kunnen de volgende voorwaarden en voorschriften verbonden worden:</w:t>
            </w:r>
          </w:p>
          <w:p w14:paraId="1E7011CF" w14:textId="77777777" w:rsidR="000847EB" w:rsidRPr="00A07A74" w:rsidRDefault="000847EB" w:rsidP="000847EB">
            <w:pPr>
              <w:pStyle w:val="Geenafstand"/>
              <w:rPr>
                <w:rFonts w:ascii="Arial" w:hAnsi="Arial" w:cs="Arial"/>
                <w:sz w:val="20"/>
                <w:szCs w:val="20"/>
                <w:lang w:eastAsia="nl-NL"/>
              </w:rPr>
            </w:pPr>
          </w:p>
          <w:p w14:paraId="1F485E02" w14:textId="04B1F9D0" w:rsidR="000847EB" w:rsidRDefault="000847EB" w:rsidP="000847EB">
            <w:pPr>
              <w:pStyle w:val="Geenafstand"/>
              <w:ind w:left="708"/>
              <w:rPr>
                <w:rFonts w:ascii="Arial" w:hAnsi="Arial" w:cs="Arial"/>
                <w:sz w:val="20"/>
                <w:szCs w:val="20"/>
                <w:lang w:eastAsia="nl-NL"/>
              </w:rPr>
            </w:pPr>
            <w:r w:rsidRPr="00A07A74">
              <w:rPr>
                <w:rFonts w:ascii="Arial" w:hAnsi="Arial" w:cs="Arial"/>
                <w:sz w:val="20"/>
                <w:szCs w:val="20"/>
                <w:lang w:eastAsia="nl-NL"/>
              </w:rPr>
              <w:t>a. een beperkte geldingsduur van de vergunning, indien de vergunning voorziet in een tijdelijke behoefte, en</w:t>
            </w:r>
            <w:r w:rsidRPr="00A07A74">
              <w:rPr>
                <w:rFonts w:ascii="Arial" w:hAnsi="Arial" w:cs="Arial"/>
                <w:sz w:val="20"/>
                <w:szCs w:val="20"/>
                <w:lang w:eastAsia="nl-NL"/>
              </w:rPr>
              <w:br/>
              <w:t>b. [</w:t>
            </w:r>
            <w:r w:rsidRPr="00A07A74">
              <w:rPr>
                <w:rFonts w:ascii="Arial" w:hAnsi="Arial" w:cs="Arial"/>
                <w:b/>
                <w:bCs/>
                <w:sz w:val="20"/>
                <w:szCs w:val="20"/>
                <w:lang w:eastAsia="nl-NL"/>
              </w:rPr>
              <w:t>…</w:t>
            </w:r>
            <w:r w:rsidRPr="00A07A74">
              <w:rPr>
                <w:rFonts w:ascii="Arial" w:hAnsi="Arial" w:cs="Arial"/>
                <w:sz w:val="20"/>
                <w:szCs w:val="20"/>
                <w:lang w:eastAsia="nl-NL"/>
              </w:rPr>
              <w:t>].</w:t>
            </w:r>
          </w:p>
        </w:tc>
        <w:tc>
          <w:tcPr>
            <w:tcW w:w="4531" w:type="dxa"/>
            <w:tcBorders>
              <w:top w:val="single" w:sz="4" w:space="0" w:color="auto"/>
              <w:left w:val="single" w:sz="4" w:space="0" w:color="auto"/>
              <w:bottom w:val="single" w:sz="4" w:space="0" w:color="auto"/>
              <w:right w:val="single" w:sz="4" w:space="0" w:color="auto"/>
            </w:tcBorders>
          </w:tcPr>
          <w:p w14:paraId="364B2DEC" w14:textId="77777777" w:rsidR="000847EB" w:rsidRDefault="000847EB">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Nieuwe tekst</w:t>
            </w:r>
          </w:p>
          <w:p w14:paraId="7D2D7D3D" w14:textId="77777777" w:rsidR="000847EB" w:rsidRDefault="000847EB">
            <w:pPr>
              <w:pStyle w:val="Geenafstand"/>
              <w:rPr>
                <w:rFonts w:ascii="Arial" w:hAnsi="Arial" w:cs="Arial"/>
                <w:sz w:val="20"/>
                <w:szCs w:val="20"/>
              </w:rPr>
            </w:pPr>
          </w:p>
          <w:p w14:paraId="6FB9D958" w14:textId="77777777" w:rsidR="000847EB" w:rsidRPr="00A07A74" w:rsidRDefault="000847EB" w:rsidP="000847EB">
            <w:pPr>
              <w:pStyle w:val="Geenafstand"/>
              <w:rPr>
                <w:rFonts w:ascii="Arial" w:hAnsi="Arial" w:cs="Arial"/>
                <w:b/>
                <w:bCs/>
                <w:sz w:val="20"/>
                <w:szCs w:val="20"/>
                <w:lang w:eastAsia="nl-NL"/>
              </w:rPr>
            </w:pPr>
            <w:r w:rsidRPr="00A07A74">
              <w:rPr>
                <w:rFonts w:ascii="Arial" w:hAnsi="Arial" w:cs="Arial"/>
                <w:b/>
                <w:bCs/>
                <w:sz w:val="20"/>
                <w:szCs w:val="20"/>
                <w:lang w:eastAsia="nl-NL"/>
              </w:rPr>
              <w:t>Artikel 16. Voorwaarden en voorschriften</w:t>
            </w:r>
          </w:p>
          <w:p w14:paraId="47D3EA46" w14:textId="77777777" w:rsidR="000847EB" w:rsidRPr="00A07A74" w:rsidRDefault="000847EB" w:rsidP="000847EB">
            <w:pPr>
              <w:pStyle w:val="Geenafstand"/>
              <w:rPr>
                <w:rFonts w:ascii="Arial" w:hAnsi="Arial" w:cs="Arial"/>
                <w:sz w:val="20"/>
                <w:szCs w:val="20"/>
                <w:lang w:eastAsia="nl-NL"/>
              </w:rPr>
            </w:pPr>
            <w:r w:rsidRPr="00A07A74">
              <w:rPr>
                <w:rFonts w:ascii="Arial" w:hAnsi="Arial" w:cs="Arial"/>
                <w:sz w:val="20"/>
                <w:szCs w:val="20"/>
                <w:lang w:eastAsia="nl-NL"/>
              </w:rPr>
              <w:t xml:space="preserve">Aan een vergunning als bedoeld in artikel </w:t>
            </w:r>
            <w:r w:rsidRPr="002E49F8">
              <w:rPr>
                <w:rFonts w:ascii="Arial" w:hAnsi="Arial" w:cs="Arial"/>
                <w:sz w:val="20"/>
                <w:szCs w:val="20"/>
                <w:lang w:eastAsia="nl-NL"/>
              </w:rPr>
              <w:t>21</w:t>
            </w:r>
            <w:r w:rsidRPr="000847EB">
              <w:rPr>
                <w:rFonts w:ascii="Arial" w:hAnsi="Arial" w:cs="Arial"/>
                <w:b/>
                <w:bCs/>
                <w:sz w:val="20"/>
                <w:szCs w:val="20"/>
                <w:lang w:eastAsia="nl-NL"/>
              </w:rPr>
              <w:t xml:space="preserve">, eerste lid, </w:t>
            </w:r>
            <w:r w:rsidRPr="002E49F8">
              <w:rPr>
                <w:rFonts w:ascii="Arial" w:hAnsi="Arial" w:cs="Arial"/>
                <w:sz w:val="20"/>
                <w:szCs w:val="20"/>
                <w:lang w:eastAsia="nl-NL"/>
              </w:rPr>
              <w:t>van</w:t>
            </w:r>
            <w:r w:rsidRPr="00A07A74">
              <w:rPr>
                <w:rFonts w:ascii="Arial" w:hAnsi="Arial" w:cs="Arial"/>
                <w:sz w:val="20"/>
                <w:szCs w:val="20"/>
                <w:lang w:eastAsia="nl-NL"/>
              </w:rPr>
              <w:t xml:space="preserve"> de wet kunnen de volgende voorwaarden en voorschriften verbonden worden:</w:t>
            </w:r>
          </w:p>
          <w:p w14:paraId="1D796E83" w14:textId="3AC94EDE" w:rsidR="000847EB" w:rsidRDefault="000847EB" w:rsidP="000847EB">
            <w:pPr>
              <w:pStyle w:val="Geenafstand"/>
              <w:ind w:left="708"/>
              <w:rPr>
                <w:rFonts w:ascii="Arial" w:hAnsi="Arial" w:cs="Arial"/>
                <w:sz w:val="20"/>
                <w:szCs w:val="20"/>
                <w:lang w:eastAsia="nl-NL"/>
              </w:rPr>
            </w:pPr>
            <w:r w:rsidRPr="00A07A74">
              <w:rPr>
                <w:rFonts w:ascii="Arial" w:hAnsi="Arial" w:cs="Arial"/>
                <w:sz w:val="20"/>
                <w:szCs w:val="20"/>
                <w:lang w:eastAsia="nl-NL"/>
              </w:rPr>
              <w:t>a. een beperkte geldingsduur van de vergunning, indien de vergunning voorziet in een tijdelijke behoefte, en</w:t>
            </w:r>
            <w:r w:rsidRPr="00A07A74">
              <w:rPr>
                <w:rFonts w:ascii="Arial" w:hAnsi="Arial" w:cs="Arial"/>
                <w:sz w:val="20"/>
                <w:szCs w:val="20"/>
                <w:lang w:eastAsia="nl-NL"/>
              </w:rPr>
              <w:br/>
              <w:t>b. [</w:t>
            </w:r>
            <w:r w:rsidRPr="00A07A74">
              <w:rPr>
                <w:rFonts w:ascii="Arial" w:hAnsi="Arial" w:cs="Arial"/>
                <w:b/>
                <w:bCs/>
                <w:sz w:val="20"/>
                <w:szCs w:val="20"/>
                <w:lang w:eastAsia="nl-NL"/>
              </w:rPr>
              <w:t>…</w:t>
            </w:r>
            <w:r w:rsidRPr="00A07A74">
              <w:rPr>
                <w:rFonts w:ascii="Arial" w:hAnsi="Arial" w:cs="Arial"/>
                <w:sz w:val="20"/>
                <w:szCs w:val="20"/>
                <w:lang w:eastAsia="nl-NL"/>
              </w:rPr>
              <w:t>].</w:t>
            </w:r>
          </w:p>
        </w:tc>
      </w:tr>
    </w:tbl>
    <w:p w14:paraId="2032EEC1" w14:textId="77777777" w:rsidR="000847EB" w:rsidRDefault="000847EB" w:rsidP="000847EB">
      <w:pPr>
        <w:rPr>
          <w:rFonts w:eastAsiaTheme="majorEastAsia"/>
        </w:rPr>
      </w:pPr>
    </w:p>
    <w:p w14:paraId="28FCCDB9" w14:textId="682BE0DD" w:rsidR="00340509" w:rsidRDefault="00340509" w:rsidP="00340509">
      <w:pPr>
        <w:rPr>
          <w:rFonts w:cs="Arial"/>
        </w:rPr>
      </w:pPr>
      <w:r>
        <w:rPr>
          <w:rFonts w:cs="Arial"/>
        </w:rPr>
        <w:t>Artikel 17 (artikel I, onderdeel H, van het wijzigingsbesluit) wordt als volgt gewijzigd:</w:t>
      </w:r>
    </w:p>
    <w:p w14:paraId="056CEEAE" w14:textId="77777777" w:rsidR="00340509" w:rsidRDefault="00340509" w:rsidP="00340509">
      <w:pPr>
        <w:rPr>
          <w:rFonts w:eastAsiaTheme="majorEastAsia"/>
        </w:rPr>
      </w:pPr>
    </w:p>
    <w:tbl>
      <w:tblPr>
        <w:tblStyle w:val="Tabelraster1"/>
        <w:tblW w:w="0" w:type="auto"/>
        <w:tblLook w:val="04A0" w:firstRow="1" w:lastRow="0" w:firstColumn="1" w:lastColumn="0" w:noHBand="0" w:noVBand="1"/>
      </w:tblPr>
      <w:tblGrid>
        <w:gridCol w:w="4531"/>
        <w:gridCol w:w="4531"/>
      </w:tblGrid>
      <w:tr w:rsidR="00340509" w14:paraId="4B9690B9" w14:textId="77777777" w:rsidTr="00287851">
        <w:tc>
          <w:tcPr>
            <w:tcW w:w="4531" w:type="dxa"/>
            <w:tcBorders>
              <w:top w:val="single" w:sz="4" w:space="0" w:color="auto"/>
              <w:left w:val="single" w:sz="4" w:space="0" w:color="auto"/>
              <w:bottom w:val="single" w:sz="4" w:space="0" w:color="auto"/>
              <w:right w:val="single" w:sz="4" w:space="0" w:color="auto"/>
            </w:tcBorders>
          </w:tcPr>
          <w:p w14:paraId="3F0D2CBA" w14:textId="77777777" w:rsidR="00340509" w:rsidRDefault="00340509" w:rsidP="00287851">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Bestaande tekst</w:t>
            </w:r>
          </w:p>
          <w:p w14:paraId="7779B927" w14:textId="77777777" w:rsidR="00340509" w:rsidRDefault="00340509" w:rsidP="00287851">
            <w:pPr>
              <w:pStyle w:val="Geenafstand"/>
              <w:rPr>
                <w:rFonts w:ascii="Arial" w:hAnsi="Arial" w:cs="Arial"/>
                <w:sz w:val="20"/>
                <w:szCs w:val="20"/>
              </w:rPr>
            </w:pPr>
          </w:p>
          <w:p w14:paraId="4D0E719E" w14:textId="77777777" w:rsidR="00340509" w:rsidRPr="00A07A74" w:rsidRDefault="00340509" w:rsidP="00340509">
            <w:pPr>
              <w:pStyle w:val="Geenafstand"/>
              <w:rPr>
                <w:rFonts w:ascii="Arial" w:hAnsi="Arial" w:cs="Arial"/>
                <w:b/>
                <w:bCs/>
                <w:sz w:val="20"/>
                <w:szCs w:val="20"/>
                <w:lang w:eastAsia="nl-NL"/>
              </w:rPr>
            </w:pPr>
            <w:r w:rsidRPr="00A07A74">
              <w:rPr>
                <w:rFonts w:ascii="Arial" w:hAnsi="Arial" w:cs="Arial"/>
                <w:b/>
                <w:bCs/>
                <w:sz w:val="20"/>
                <w:szCs w:val="20"/>
                <w:lang w:eastAsia="nl-NL"/>
              </w:rPr>
              <w:t>Artikel 17. Weigeringsgronden</w:t>
            </w:r>
          </w:p>
          <w:p w14:paraId="3E299A3B" w14:textId="12CC1DF5" w:rsidR="00340509" w:rsidRPr="00A07A74" w:rsidRDefault="00340509" w:rsidP="00340509">
            <w:pPr>
              <w:pStyle w:val="Geenafstand"/>
              <w:rPr>
                <w:rFonts w:ascii="Arial" w:hAnsi="Arial" w:cs="Arial"/>
                <w:sz w:val="20"/>
                <w:szCs w:val="20"/>
                <w:lang w:eastAsia="nl-NL"/>
              </w:rPr>
            </w:pPr>
            <w:r w:rsidRPr="00A07A74">
              <w:rPr>
                <w:rFonts w:ascii="Arial" w:hAnsi="Arial" w:cs="Arial"/>
                <w:sz w:val="20"/>
                <w:szCs w:val="20"/>
                <w:lang w:eastAsia="nl-NL"/>
              </w:rPr>
              <w:t xml:space="preserve">Een vergunning als bedoeld in artikel </w:t>
            </w:r>
            <w:r w:rsidRPr="002E49F8">
              <w:rPr>
                <w:rFonts w:ascii="Arial" w:hAnsi="Arial" w:cs="Arial"/>
                <w:sz w:val="20"/>
                <w:szCs w:val="20"/>
                <w:lang w:eastAsia="nl-NL"/>
              </w:rPr>
              <w:t>21</w:t>
            </w:r>
            <w:r>
              <w:rPr>
                <w:rFonts w:ascii="Arial" w:hAnsi="Arial" w:cs="Arial"/>
                <w:sz w:val="20"/>
                <w:szCs w:val="20"/>
                <w:lang w:eastAsia="nl-NL"/>
              </w:rPr>
              <w:t xml:space="preserve"> </w:t>
            </w:r>
            <w:r w:rsidRPr="002E49F8">
              <w:rPr>
                <w:rFonts w:ascii="Arial" w:hAnsi="Arial" w:cs="Arial"/>
                <w:sz w:val="20"/>
                <w:szCs w:val="20"/>
                <w:lang w:eastAsia="nl-NL"/>
              </w:rPr>
              <w:t>van</w:t>
            </w:r>
            <w:r w:rsidRPr="00A07A74">
              <w:rPr>
                <w:rFonts w:ascii="Arial" w:hAnsi="Arial" w:cs="Arial"/>
                <w:sz w:val="20"/>
                <w:szCs w:val="20"/>
                <w:lang w:eastAsia="nl-NL"/>
              </w:rPr>
              <w:t xml:space="preserve"> de wet kan worden geweigerd als:</w:t>
            </w:r>
          </w:p>
          <w:p w14:paraId="5D0EAF7C" w14:textId="77777777" w:rsidR="00340509" w:rsidRPr="00A07A74" w:rsidRDefault="00340509" w:rsidP="00340509">
            <w:pPr>
              <w:pStyle w:val="Geenafstand"/>
              <w:ind w:left="708"/>
              <w:rPr>
                <w:rFonts w:ascii="Arial" w:hAnsi="Arial" w:cs="Arial"/>
                <w:sz w:val="20"/>
                <w:szCs w:val="20"/>
                <w:lang w:eastAsia="nl-NL"/>
              </w:rPr>
            </w:pPr>
            <w:r w:rsidRPr="00A07A74">
              <w:rPr>
                <w:rFonts w:ascii="Arial" w:hAnsi="Arial" w:cs="Arial"/>
                <w:sz w:val="20"/>
                <w:szCs w:val="20"/>
                <w:lang w:eastAsia="nl-NL"/>
              </w:rPr>
              <w:t>a. naar het oordeel van burgemeester en wethouders het belang van behoud of samenstelling van de woonruimtevoorraad groter is dan het met de onttrekking, samenvoeging, omzetting of woningvorming gediende belang;</w:t>
            </w:r>
          </w:p>
          <w:p w14:paraId="176F1106" w14:textId="77777777" w:rsidR="00340509" w:rsidRPr="00A07A74" w:rsidRDefault="00340509" w:rsidP="00340509">
            <w:pPr>
              <w:pStyle w:val="Geenafstand"/>
              <w:ind w:left="708"/>
              <w:rPr>
                <w:rFonts w:ascii="Arial" w:hAnsi="Arial" w:cs="Arial"/>
                <w:sz w:val="20"/>
                <w:szCs w:val="20"/>
                <w:lang w:eastAsia="nl-NL"/>
              </w:rPr>
            </w:pPr>
            <w:r w:rsidRPr="00A07A74">
              <w:rPr>
                <w:rFonts w:ascii="Arial" w:hAnsi="Arial" w:cs="Arial"/>
                <w:sz w:val="20"/>
                <w:szCs w:val="20"/>
                <w:lang w:eastAsia="nl-NL"/>
              </w:rPr>
              <w:t>b. het onder a genoemde belang niet voldoende kan worden gediend door het stellen van voorwaarden en voorschriften aan de vergunning;</w:t>
            </w:r>
            <w:r w:rsidRPr="00A07A74">
              <w:rPr>
                <w:rFonts w:ascii="Arial" w:hAnsi="Arial" w:cs="Arial"/>
                <w:sz w:val="20"/>
                <w:szCs w:val="20"/>
                <w:lang w:eastAsia="nl-NL"/>
              </w:rPr>
              <w:br/>
              <w:t>c. het verlenen van de vergunning zou kunnen leiden tot een onaanvaardbare inbreuk op een geordend woon- en leefmilieu in de omgeving van het betreffende pand, of</w:t>
            </w:r>
          </w:p>
          <w:p w14:paraId="27B8B906" w14:textId="3BA6095C" w:rsidR="00340509" w:rsidRDefault="00340509" w:rsidP="00340509">
            <w:pPr>
              <w:pStyle w:val="Geenafstand"/>
              <w:ind w:firstLine="708"/>
              <w:rPr>
                <w:rFonts w:ascii="Arial" w:hAnsi="Arial" w:cs="Arial"/>
                <w:sz w:val="20"/>
                <w:szCs w:val="20"/>
                <w:lang w:eastAsia="nl-NL"/>
              </w:rPr>
            </w:pPr>
            <w:r w:rsidRPr="00A07A74">
              <w:rPr>
                <w:rFonts w:ascii="Arial" w:hAnsi="Arial" w:cs="Arial"/>
                <w:sz w:val="20"/>
                <w:szCs w:val="20"/>
                <w:lang w:eastAsia="nl-NL"/>
              </w:rPr>
              <w:t>d. [</w:t>
            </w:r>
            <w:r w:rsidRPr="00A07A74">
              <w:rPr>
                <w:rFonts w:ascii="Arial" w:hAnsi="Arial" w:cs="Arial"/>
                <w:b/>
                <w:bCs/>
                <w:sz w:val="20"/>
                <w:szCs w:val="20"/>
                <w:lang w:eastAsia="nl-NL"/>
              </w:rPr>
              <w:t>…</w:t>
            </w:r>
            <w:r w:rsidRPr="00A07A74">
              <w:rPr>
                <w:rFonts w:ascii="Arial" w:hAnsi="Arial" w:cs="Arial"/>
                <w:sz w:val="20"/>
                <w:szCs w:val="20"/>
                <w:lang w:eastAsia="nl-NL"/>
              </w:rPr>
              <w:t>].</w:t>
            </w:r>
          </w:p>
        </w:tc>
        <w:tc>
          <w:tcPr>
            <w:tcW w:w="4531" w:type="dxa"/>
            <w:tcBorders>
              <w:top w:val="single" w:sz="4" w:space="0" w:color="auto"/>
              <w:left w:val="single" w:sz="4" w:space="0" w:color="auto"/>
              <w:bottom w:val="single" w:sz="4" w:space="0" w:color="auto"/>
              <w:right w:val="single" w:sz="4" w:space="0" w:color="auto"/>
            </w:tcBorders>
          </w:tcPr>
          <w:p w14:paraId="749ED446" w14:textId="77777777" w:rsidR="00340509" w:rsidRDefault="00340509" w:rsidP="00287851">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Nieuwe tekst</w:t>
            </w:r>
          </w:p>
          <w:p w14:paraId="0C426B02" w14:textId="77777777" w:rsidR="00340509" w:rsidRDefault="00340509" w:rsidP="00287851">
            <w:pPr>
              <w:pStyle w:val="Geenafstand"/>
              <w:rPr>
                <w:rFonts w:ascii="Arial" w:hAnsi="Arial" w:cs="Arial"/>
                <w:sz w:val="20"/>
                <w:szCs w:val="20"/>
              </w:rPr>
            </w:pPr>
          </w:p>
          <w:p w14:paraId="396F3223" w14:textId="77777777" w:rsidR="00340509" w:rsidRPr="00A07A74" w:rsidRDefault="00340509" w:rsidP="00340509">
            <w:pPr>
              <w:pStyle w:val="Geenafstand"/>
              <w:rPr>
                <w:rFonts w:ascii="Arial" w:hAnsi="Arial" w:cs="Arial"/>
                <w:b/>
                <w:bCs/>
                <w:sz w:val="20"/>
                <w:szCs w:val="20"/>
                <w:lang w:eastAsia="nl-NL"/>
              </w:rPr>
            </w:pPr>
            <w:r w:rsidRPr="00A07A74">
              <w:rPr>
                <w:rFonts w:ascii="Arial" w:hAnsi="Arial" w:cs="Arial"/>
                <w:b/>
                <w:bCs/>
                <w:sz w:val="20"/>
                <w:szCs w:val="20"/>
                <w:lang w:eastAsia="nl-NL"/>
              </w:rPr>
              <w:t>Artikel 17. Weigeringsgronden</w:t>
            </w:r>
          </w:p>
          <w:p w14:paraId="79E33FDA" w14:textId="77777777" w:rsidR="00340509" w:rsidRPr="00A07A74" w:rsidRDefault="00340509" w:rsidP="00340509">
            <w:pPr>
              <w:pStyle w:val="Geenafstand"/>
              <w:rPr>
                <w:rFonts w:ascii="Arial" w:hAnsi="Arial" w:cs="Arial"/>
                <w:sz w:val="20"/>
                <w:szCs w:val="20"/>
                <w:lang w:eastAsia="nl-NL"/>
              </w:rPr>
            </w:pPr>
            <w:r w:rsidRPr="00A07A74">
              <w:rPr>
                <w:rFonts w:ascii="Arial" w:hAnsi="Arial" w:cs="Arial"/>
                <w:sz w:val="20"/>
                <w:szCs w:val="20"/>
                <w:lang w:eastAsia="nl-NL"/>
              </w:rPr>
              <w:t xml:space="preserve">Een vergunning als bedoeld in artikel </w:t>
            </w:r>
            <w:r w:rsidRPr="002E49F8">
              <w:rPr>
                <w:rFonts w:ascii="Arial" w:hAnsi="Arial" w:cs="Arial"/>
                <w:sz w:val="20"/>
                <w:szCs w:val="20"/>
                <w:lang w:eastAsia="nl-NL"/>
              </w:rPr>
              <w:t>21</w:t>
            </w:r>
            <w:r w:rsidRPr="00340509">
              <w:rPr>
                <w:rFonts w:ascii="Arial" w:hAnsi="Arial" w:cs="Arial"/>
                <w:b/>
                <w:bCs/>
                <w:sz w:val="20"/>
                <w:szCs w:val="20"/>
                <w:lang w:eastAsia="nl-NL"/>
              </w:rPr>
              <w:t xml:space="preserve">, eerste lid, </w:t>
            </w:r>
            <w:r w:rsidRPr="002E49F8">
              <w:rPr>
                <w:rFonts w:ascii="Arial" w:hAnsi="Arial" w:cs="Arial"/>
                <w:sz w:val="20"/>
                <w:szCs w:val="20"/>
                <w:lang w:eastAsia="nl-NL"/>
              </w:rPr>
              <w:t>van</w:t>
            </w:r>
            <w:r w:rsidRPr="00A07A74">
              <w:rPr>
                <w:rFonts w:ascii="Arial" w:hAnsi="Arial" w:cs="Arial"/>
                <w:sz w:val="20"/>
                <w:szCs w:val="20"/>
                <w:lang w:eastAsia="nl-NL"/>
              </w:rPr>
              <w:t xml:space="preserve"> de wet kan worden geweigerd als:</w:t>
            </w:r>
          </w:p>
          <w:p w14:paraId="1E1597EA" w14:textId="77777777" w:rsidR="00340509" w:rsidRPr="00A07A74" w:rsidRDefault="00340509" w:rsidP="00340509">
            <w:pPr>
              <w:pStyle w:val="Geenafstand"/>
              <w:ind w:left="708"/>
              <w:rPr>
                <w:rFonts w:ascii="Arial" w:hAnsi="Arial" w:cs="Arial"/>
                <w:sz w:val="20"/>
                <w:szCs w:val="20"/>
                <w:lang w:eastAsia="nl-NL"/>
              </w:rPr>
            </w:pPr>
            <w:r w:rsidRPr="00A07A74">
              <w:rPr>
                <w:rFonts w:ascii="Arial" w:hAnsi="Arial" w:cs="Arial"/>
                <w:sz w:val="20"/>
                <w:szCs w:val="20"/>
                <w:lang w:eastAsia="nl-NL"/>
              </w:rPr>
              <w:t>a. naar het oordeel van burgemeester en wethouders het belang van behoud of samenstelling van de woonruimtevoorraad groter is dan het met de onttrekking, samenvoeging, omzetting of woningvorming gediende belang;</w:t>
            </w:r>
          </w:p>
          <w:p w14:paraId="3D71C074" w14:textId="77777777" w:rsidR="00340509" w:rsidRPr="00A07A74" w:rsidRDefault="00340509" w:rsidP="00340509">
            <w:pPr>
              <w:pStyle w:val="Geenafstand"/>
              <w:ind w:left="708"/>
              <w:rPr>
                <w:rFonts w:ascii="Arial" w:hAnsi="Arial" w:cs="Arial"/>
                <w:sz w:val="20"/>
                <w:szCs w:val="20"/>
                <w:lang w:eastAsia="nl-NL"/>
              </w:rPr>
            </w:pPr>
            <w:r w:rsidRPr="00A07A74">
              <w:rPr>
                <w:rFonts w:ascii="Arial" w:hAnsi="Arial" w:cs="Arial"/>
                <w:sz w:val="20"/>
                <w:szCs w:val="20"/>
                <w:lang w:eastAsia="nl-NL"/>
              </w:rPr>
              <w:t>b. het onder a genoemde belang niet voldoende kan worden gediend door het stellen van voorwaarden en voorschriften aan de vergunning;</w:t>
            </w:r>
            <w:r w:rsidRPr="00A07A74">
              <w:rPr>
                <w:rFonts w:ascii="Arial" w:hAnsi="Arial" w:cs="Arial"/>
                <w:sz w:val="20"/>
                <w:szCs w:val="20"/>
                <w:lang w:eastAsia="nl-NL"/>
              </w:rPr>
              <w:br/>
              <w:t>c. het verlenen van de vergunning zou kunnen leiden tot een onaanvaardbare inbreuk op een geordend woon- en leefmilieu in de omgeving van het betreffende pand, of</w:t>
            </w:r>
          </w:p>
          <w:p w14:paraId="0386206C" w14:textId="6BC1E197" w:rsidR="00340509" w:rsidRDefault="00340509" w:rsidP="00340509">
            <w:pPr>
              <w:pStyle w:val="Geenafstand"/>
              <w:ind w:firstLine="708"/>
              <w:rPr>
                <w:rFonts w:ascii="Arial" w:hAnsi="Arial" w:cs="Arial"/>
                <w:sz w:val="20"/>
                <w:szCs w:val="20"/>
                <w:lang w:eastAsia="nl-NL"/>
              </w:rPr>
            </w:pPr>
            <w:r w:rsidRPr="00A07A74">
              <w:rPr>
                <w:rFonts w:ascii="Arial" w:hAnsi="Arial" w:cs="Arial"/>
                <w:sz w:val="20"/>
                <w:szCs w:val="20"/>
                <w:lang w:eastAsia="nl-NL"/>
              </w:rPr>
              <w:t>d. [</w:t>
            </w:r>
            <w:r w:rsidRPr="00A07A74">
              <w:rPr>
                <w:rFonts w:ascii="Arial" w:hAnsi="Arial" w:cs="Arial"/>
                <w:b/>
                <w:bCs/>
                <w:sz w:val="20"/>
                <w:szCs w:val="20"/>
                <w:lang w:eastAsia="nl-NL"/>
              </w:rPr>
              <w:t>…</w:t>
            </w:r>
            <w:r w:rsidRPr="00A07A74">
              <w:rPr>
                <w:rFonts w:ascii="Arial" w:hAnsi="Arial" w:cs="Arial"/>
                <w:sz w:val="20"/>
                <w:szCs w:val="20"/>
                <w:lang w:eastAsia="nl-NL"/>
              </w:rPr>
              <w:t>].</w:t>
            </w:r>
          </w:p>
        </w:tc>
      </w:tr>
    </w:tbl>
    <w:p w14:paraId="6A3AD99A" w14:textId="77777777" w:rsidR="00340509" w:rsidRDefault="00340509" w:rsidP="00340509">
      <w:pPr>
        <w:rPr>
          <w:rFonts w:eastAsiaTheme="majorEastAsia"/>
        </w:rPr>
      </w:pPr>
    </w:p>
    <w:p w14:paraId="6481A40A" w14:textId="3A9F5B73" w:rsidR="00340509" w:rsidRPr="00340509" w:rsidRDefault="00340509" w:rsidP="00340509">
      <w:pPr>
        <w:pStyle w:val="Geenafstand"/>
        <w:rPr>
          <w:rFonts w:ascii="Arial" w:eastAsiaTheme="majorEastAsia" w:hAnsi="Arial" w:cs="Arial"/>
          <w:sz w:val="20"/>
          <w:szCs w:val="20"/>
        </w:rPr>
      </w:pPr>
      <w:r w:rsidRPr="00340509">
        <w:rPr>
          <w:rFonts w:ascii="Arial" w:eastAsiaTheme="majorEastAsia" w:hAnsi="Arial" w:cs="Arial"/>
          <w:sz w:val="20"/>
          <w:szCs w:val="20"/>
        </w:rPr>
        <w:t xml:space="preserve">Na artikel 17 wordt een artikel ingevoegd </w:t>
      </w:r>
      <w:r w:rsidRPr="00340509">
        <w:rPr>
          <w:rFonts w:ascii="Arial" w:hAnsi="Arial" w:cs="Arial"/>
          <w:sz w:val="20"/>
          <w:szCs w:val="20"/>
        </w:rPr>
        <w:t xml:space="preserve">(artikel I, onderdeel </w:t>
      </w:r>
      <w:r>
        <w:rPr>
          <w:rFonts w:ascii="Arial" w:hAnsi="Arial" w:cs="Arial"/>
          <w:sz w:val="20"/>
          <w:szCs w:val="20"/>
        </w:rPr>
        <w:t>I</w:t>
      </w:r>
      <w:r w:rsidRPr="00340509">
        <w:rPr>
          <w:rFonts w:ascii="Arial" w:hAnsi="Arial" w:cs="Arial"/>
          <w:sz w:val="20"/>
          <w:szCs w:val="20"/>
        </w:rPr>
        <w:t>, van het wijzigingsbesluit)</w:t>
      </w:r>
      <w:r w:rsidRPr="00340509">
        <w:rPr>
          <w:rFonts w:ascii="Arial" w:eastAsiaTheme="majorEastAsia" w:hAnsi="Arial" w:cs="Arial"/>
          <w:sz w:val="20"/>
          <w:szCs w:val="20"/>
        </w:rPr>
        <w:t>, luidende:</w:t>
      </w:r>
    </w:p>
    <w:p w14:paraId="6083EEB0" w14:textId="77777777" w:rsidR="00340509" w:rsidRDefault="00340509" w:rsidP="00340509">
      <w:pPr>
        <w:rPr>
          <w:rFonts w:eastAsiaTheme="majorEastAsia"/>
        </w:rPr>
      </w:pPr>
    </w:p>
    <w:tbl>
      <w:tblPr>
        <w:tblStyle w:val="Tabelraster1"/>
        <w:tblW w:w="0" w:type="auto"/>
        <w:tblLook w:val="04A0" w:firstRow="1" w:lastRow="0" w:firstColumn="1" w:lastColumn="0" w:noHBand="0" w:noVBand="1"/>
      </w:tblPr>
      <w:tblGrid>
        <w:gridCol w:w="4531"/>
        <w:gridCol w:w="4531"/>
      </w:tblGrid>
      <w:tr w:rsidR="00340509" w14:paraId="6C8B8E67" w14:textId="77777777" w:rsidTr="00340509">
        <w:tc>
          <w:tcPr>
            <w:tcW w:w="4531" w:type="dxa"/>
            <w:tcBorders>
              <w:top w:val="single" w:sz="4" w:space="0" w:color="auto"/>
              <w:left w:val="single" w:sz="4" w:space="0" w:color="auto"/>
              <w:bottom w:val="single" w:sz="4" w:space="0" w:color="auto"/>
              <w:right w:val="single" w:sz="4" w:space="0" w:color="auto"/>
            </w:tcBorders>
          </w:tcPr>
          <w:p w14:paraId="4068C894" w14:textId="77777777" w:rsidR="00340509" w:rsidRDefault="00340509">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lastRenderedPageBreak/>
              <w:t>Bestaande tekst</w:t>
            </w:r>
          </w:p>
          <w:p w14:paraId="0EE3AC29" w14:textId="77777777" w:rsidR="00340509" w:rsidRDefault="00340509">
            <w:pPr>
              <w:pStyle w:val="Geenafstand"/>
              <w:rPr>
                <w:rFonts w:ascii="Arial" w:hAnsi="Arial" w:cs="Arial"/>
                <w:sz w:val="20"/>
                <w:szCs w:val="20"/>
              </w:rPr>
            </w:pPr>
          </w:p>
          <w:p w14:paraId="6ADB584C" w14:textId="6C8831DF" w:rsidR="00340509" w:rsidRDefault="00340509">
            <w:pPr>
              <w:pStyle w:val="Geenafstand"/>
              <w:rPr>
                <w:rFonts w:ascii="Arial" w:hAnsi="Arial" w:cs="Arial"/>
                <w:sz w:val="20"/>
                <w:szCs w:val="20"/>
              </w:rPr>
            </w:pPr>
            <w:r>
              <w:rPr>
                <w:rFonts w:ascii="Arial" w:eastAsiaTheme="minorEastAsia" w:hAnsi="Arial" w:cs="Arial"/>
                <w:sz w:val="20"/>
                <w:szCs w:val="20"/>
              </w:rPr>
              <w:t xml:space="preserve"> </w:t>
            </w:r>
          </w:p>
        </w:tc>
        <w:tc>
          <w:tcPr>
            <w:tcW w:w="4531" w:type="dxa"/>
            <w:tcBorders>
              <w:top w:val="single" w:sz="4" w:space="0" w:color="auto"/>
              <w:left w:val="single" w:sz="4" w:space="0" w:color="auto"/>
              <w:bottom w:val="single" w:sz="4" w:space="0" w:color="auto"/>
              <w:right w:val="single" w:sz="4" w:space="0" w:color="auto"/>
            </w:tcBorders>
          </w:tcPr>
          <w:p w14:paraId="7BD75643" w14:textId="77777777" w:rsidR="00340509" w:rsidRDefault="00340509">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Nieuwe tekst</w:t>
            </w:r>
          </w:p>
          <w:p w14:paraId="0F1555E2" w14:textId="77777777" w:rsidR="00340509" w:rsidRDefault="00340509">
            <w:pPr>
              <w:pStyle w:val="Geenafstand"/>
              <w:rPr>
                <w:rFonts w:ascii="Arial" w:hAnsi="Arial" w:cs="Arial"/>
                <w:sz w:val="20"/>
                <w:szCs w:val="20"/>
              </w:rPr>
            </w:pPr>
          </w:p>
          <w:p w14:paraId="794921F5" w14:textId="77777777" w:rsidR="00340509" w:rsidRPr="00340509" w:rsidRDefault="00340509" w:rsidP="00340509">
            <w:pPr>
              <w:pStyle w:val="Geenafstand"/>
              <w:rPr>
                <w:rFonts w:ascii="Arial" w:hAnsi="Arial" w:cs="Arial"/>
                <w:b/>
                <w:bCs/>
                <w:i/>
                <w:iCs/>
                <w:sz w:val="20"/>
                <w:szCs w:val="20"/>
                <w:lang w:eastAsia="nl-NL"/>
              </w:rPr>
            </w:pPr>
            <w:bookmarkStart w:id="0" w:name="_Toc72353770"/>
            <w:bookmarkStart w:id="1" w:name="_Toc72354105"/>
            <w:r w:rsidRPr="00340509">
              <w:rPr>
                <w:rFonts w:ascii="Arial" w:hAnsi="Arial" w:cs="Arial"/>
                <w:b/>
                <w:bCs/>
                <w:sz w:val="20"/>
                <w:szCs w:val="20"/>
                <w:lang w:eastAsia="nl-NL"/>
              </w:rPr>
              <w:t>[</w:t>
            </w:r>
            <w:r w:rsidRPr="00340509">
              <w:rPr>
                <w:rFonts w:ascii="Arial" w:hAnsi="Arial" w:cs="Arial"/>
                <w:b/>
                <w:bCs/>
                <w:i/>
                <w:iCs/>
                <w:sz w:val="20"/>
                <w:szCs w:val="20"/>
                <w:lang w:eastAsia="nl-NL"/>
              </w:rPr>
              <w:t>Artikel 17a. Aanwijzing ontheffingsplichtige woonruimte</w:t>
            </w:r>
            <w:bookmarkEnd w:id="0"/>
            <w:bookmarkEnd w:id="1"/>
          </w:p>
          <w:p w14:paraId="05A8A659" w14:textId="77777777" w:rsidR="00340509" w:rsidRPr="00340509" w:rsidRDefault="00340509" w:rsidP="00340509">
            <w:pPr>
              <w:pStyle w:val="Geenafstand"/>
              <w:rPr>
                <w:rFonts w:ascii="Arial" w:hAnsi="Arial" w:cs="Arial"/>
                <w:b/>
                <w:bCs/>
                <w:i/>
                <w:iCs/>
                <w:sz w:val="20"/>
                <w:szCs w:val="20"/>
                <w:lang w:eastAsia="nl-NL"/>
              </w:rPr>
            </w:pPr>
            <w:r w:rsidRPr="00340509">
              <w:rPr>
                <w:rFonts w:ascii="Arial" w:hAnsi="Arial" w:cs="Arial"/>
                <w:b/>
                <w:bCs/>
                <w:i/>
                <w:iCs/>
                <w:sz w:val="20"/>
                <w:szCs w:val="20"/>
                <w:lang w:eastAsia="nl-NL"/>
              </w:rPr>
              <w:t>1. De volgende categorieën woonruimten mogen niet zonder ontheffing als bedoeld in artikel 21, tweede lid, van de wet:</w:t>
            </w:r>
          </w:p>
          <w:p w14:paraId="32025F01" w14:textId="77777777" w:rsidR="00340509" w:rsidRPr="00340509" w:rsidRDefault="00340509" w:rsidP="00340509">
            <w:pPr>
              <w:pStyle w:val="Geenafstand"/>
              <w:ind w:left="708"/>
              <w:rPr>
                <w:rFonts w:ascii="Arial" w:hAnsi="Arial" w:cs="Arial"/>
                <w:b/>
                <w:bCs/>
                <w:i/>
                <w:iCs/>
                <w:sz w:val="20"/>
                <w:szCs w:val="20"/>
                <w:lang w:eastAsia="nl-NL"/>
              </w:rPr>
            </w:pPr>
            <w:r w:rsidRPr="00340509">
              <w:rPr>
                <w:rFonts w:ascii="Arial" w:hAnsi="Arial" w:cs="Arial"/>
                <w:b/>
                <w:bCs/>
                <w:i/>
                <w:iCs/>
                <w:sz w:val="20"/>
                <w:szCs w:val="20"/>
                <w:lang w:eastAsia="nl-NL"/>
              </w:rPr>
              <w:t>a. anders dan ten behoeve van de bewoning of het gebruik als kantoor of praktijkruimte door de eigenaar geheel of gedeeltelijk aan de bestemming tot bewoning worden onttrokken;</w:t>
            </w:r>
            <w:r w:rsidRPr="00340509">
              <w:rPr>
                <w:rFonts w:ascii="Arial" w:hAnsi="Arial" w:cs="Arial"/>
                <w:b/>
                <w:bCs/>
                <w:i/>
                <w:iCs/>
                <w:sz w:val="20"/>
                <w:szCs w:val="20"/>
                <w:lang w:eastAsia="nl-NL"/>
              </w:rPr>
              <w:br/>
              <w:t>b. anders dan ten behoeve van de bewoning of het gebruik als kantoor of praktijkruimte door de eigenaar geheel of gedeeltelijk met andere woonruimte worden samengevoegd;</w:t>
            </w:r>
            <w:r w:rsidRPr="00340509">
              <w:rPr>
                <w:rFonts w:ascii="Arial" w:hAnsi="Arial" w:cs="Arial"/>
                <w:b/>
                <w:bCs/>
                <w:i/>
                <w:iCs/>
                <w:sz w:val="20"/>
                <w:szCs w:val="20"/>
                <w:lang w:eastAsia="nl-NL"/>
              </w:rPr>
              <w:br/>
              <w:t>c. van zelfstandige in onzelfstandige woonruimte worden omgezet, en</w:t>
            </w:r>
            <w:r w:rsidRPr="00340509">
              <w:rPr>
                <w:rFonts w:ascii="Arial" w:hAnsi="Arial" w:cs="Arial"/>
                <w:b/>
                <w:bCs/>
                <w:i/>
                <w:iCs/>
                <w:sz w:val="20"/>
                <w:szCs w:val="20"/>
                <w:lang w:eastAsia="nl-NL"/>
              </w:rPr>
              <w:br/>
              <w:t>d. worden verbouwd tot twee of meer woonruimten:</w:t>
            </w:r>
          </w:p>
          <w:p w14:paraId="20036575" w14:textId="77777777" w:rsidR="00340509" w:rsidRPr="00340509" w:rsidRDefault="00340509" w:rsidP="00340509">
            <w:pPr>
              <w:pStyle w:val="Geenafstand"/>
              <w:ind w:left="1416"/>
              <w:rPr>
                <w:rFonts w:ascii="Arial" w:hAnsi="Arial" w:cs="Arial"/>
                <w:b/>
                <w:bCs/>
                <w:i/>
                <w:iCs/>
                <w:sz w:val="20"/>
                <w:szCs w:val="20"/>
                <w:lang w:eastAsia="nl-NL"/>
              </w:rPr>
            </w:pPr>
            <w:r w:rsidRPr="00340509">
              <w:rPr>
                <w:rFonts w:ascii="Arial" w:hAnsi="Arial" w:cs="Arial"/>
                <w:b/>
                <w:bCs/>
                <w:i/>
                <w:iCs/>
                <w:sz w:val="20"/>
                <w:szCs w:val="20"/>
                <w:lang w:eastAsia="nl-NL"/>
              </w:rPr>
              <w:t>1. woonruimten [in eigendom van woningcorporaties OF particuliere verhuurders] met een [huurprijs beneden [huurprijs] EN/OF koopprijs beneden [koopprijs]];</w:t>
            </w:r>
          </w:p>
          <w:p w14:paraId="19D4DDAA" w14:textId="77777777" w:rsidR="00340509" w:rsidRDefault="00340509" w:rsidP="00340509">
            <w:pPr>
              <w:pStyle w:val="Geenafstand"/>
              <w:rPr>
                <w:rFonts w:ascii="Arial" w:hAnsi="Arial" w:cs="Arial"/>
                <w:b/>
                <w:bCs/>
                <w:i/>
                <w:iCs/>
                <w:sz w:val="20"/>
                <w:szCs w:val="20"/>
                <w:lang w:eastAsia="nl-NL"/>
              </w:rPr>
            </w:pPr>
            <w:r w:rsidRPr="00340509">
              <w:rPr>
                <w:rFonts w:ascii="Arial" w:hAnsi="Arial" w:cs="Arial"/>
                <w:b/>
                <w:bCs/>
                <w:i/>
                <w:iCs/>
                <w:sz w:val="20"/>
                <w:szCs w:val="20"/>
                <w:lang w:eastAsia="nl-NL"/>
              </w:rPr>
              <w:tab/>
            </w:r>
            <w:r w:rsidRPr="00340509">
              <w:rPr>
                <w:rFonts w:ascii="Arial" w:hAnsi="Arial" w:cs="Arial"/>
                <w:b/>
                <w:bCs/>
                <w:i/>
                <w:iCs/>
                <w:sz w:val="20"/>
                <w:szCs w:val="20"/>
                <w:lang w:eastAsia="nl-NL"/>
              </w:rPr>
              <w:tab/>
              <w:t>[2. die gelegen zijn in de</w:t>
            </w:r>
          </w:p>
          <w:p w14:paraId="6C741A8C" w14:textId="77777777" w:rsidR="00340509" w:rsidRDefault="00340509" w:rsidP="00340509">
            <w:pPr>
              <w:pStyle w:val="Geenafstand"/>
              <w:ind w:firstLine="1456"/>
              <w:rPr>
                <w:rFonts w:ascii="Arial" w:hAnsi="Arial" w:cs="Arial"/>
                <w:b/>
                <w:bCs/>
                <w:i/>
                <w:iCs/>
                <w:sz w:val="20"/>
                <w:szCs w:val="20"/>
                <w:lang w:eastAsia="nl-NL"/>
              </w:rPr>
            </w:pPr>
            <w:r w:rsidRPr="00340509">
              <w:rPr>
                <w:rFonts w:ascii="Arial" w:hAnsi="Arial" w:cs="Arial"/>
                <w:b/>
                <w:bCs/>
                <w:i/>
                <w:iCs/>
                <w:sz w:val="20"/>
                <w:szCs w:val="20"/>
                <w:lang w:eastAsia="nl-NL"/>
              </w:rPr>
              <w:t xml:space="preserve">volgende delen van de </w:t>
            </w:r>
          </w:p>
          <w:p w14:paraId="3D5806E8" w14:textId="481F1BA3" w:rsidR="00340509" w:rsidRPr="00340509" w:rsidRDefault="00340509" w:rsidP="00340509">
            <w:pPr>
              <w:pStyle w:val="Geenafstand"/>
              <w:ind w:firstLine="1456"/>
              <w:rPr>
                <w:rFonts w:ascii="Arial" w:hAnsi="Arial" w:cs="Arial"/>
                <w:b/>
                <w:bCs/>
                <w:i/>
                <w:iCs/>
                <w:sz w:val="20"/>
                <w:szCs w:val="20"/>
                <w:lang w:eastAsia="nl-NL"/>
              </w:rPr>
            </w:pPr>
            <w:r w:rsidRPr="00340509">
              <w:rPr>
                <w:rFonts w:ascii="Arial" w:hAnsi="Arial" w:cs="Arial"/>
                <w:b/>
                <w:bCs/>
                <w:i/>
                <w:iCs/>
                <w:sz w:val="20"/>
                <w:szCs w:val="20"/>
                <w:lang w:eastAsia="nl-NL"/>
              </w:rPr>
              <w:t>gemeente:</w:t>
            </w:r>
          </w:p>
          <w:p w14:paraId="750DBE1B" w14:textId="77777777" w:rsidR="00340509" w:rsidRPr="00340509" w:rsidRDefault="00340509" w:rsidP="00340509">
            <w:pPr>
              <w:pStyle w:val="Geenafstand"/>
              <w:ind w:left="2124"/>
              <w:rPr>
                <w:rFonts w:ascii="Arial" w:hAnsi="Arial" w:cs="Arial"/>
                <w:b/>
                <w:bCs/>
                <w:i/>
                <w:iCs/>
                <w:sz w:val="20"/>
                <w:szCs w:val="20"/>
                <w:lang w:eastAsia="nl-NL"/>
              </w:rPr>
            </w:pPr>
            <w:r w:rsidRPr="00340509">
              <w:rPr>
                <w:rFonts w:ascii="Arial" w:hAnsi="Arial" w:cs="Arial"/>
                <w:b/>
                <w:bCs/>
                <w:i/>
                <w:iCs/>
                <w:sz w:val="20"/>
                <w:szCs w:val="20"/>
                <w:lang w:eastAsia="nl-NL"/>
              </w:rPr>
              <w:t>A. […];</w:t>
            </w:r>
            <w:r w:rsidRPr="00340509">
              <w:rPr>
                <w:rFonts w:ascii="Arial" w:hAnsi="Arial" w:cs="Arial"/>
                <w:b/>
                <w:bCs/>
                <w:i/>
                <w:iCs/>
                <w:sz w:val="20"/>
                <w:szCs w:val="20"/>
                <w:lang w:eastAsia="nl-NL"/>
              </w:rPr>
              <w:br/>
              <w:t>B. […], en</w:t>
            </w:r>
            <w:r w:rsidRPr="00340509">
              <w:rPr>
                <w:rFonts w:ascii="Arial" w:hAnsi="Arial" w:cs="Arial"/>
                <w:b/>
                <w:bCs/>
                <w:i/>
                <w:iCs/>
                <w:sz w:val="20"/>
                <w:szCs w:val="20"/>
                <w:lang w:eastAsia="nl-NL"/>
              </w:rPr>
              <w:br/>
              <w:t xml:space="preserve">C. […], en </w:t>
            </w:r>
          </w:p>
          <w:p w14:paraId="2B430B1E" w14:textId="77777777" w:rsidR="00340509" w:rsidRPr="00340509" w:rsidRDefault="00340509" w:rsidP="00340509">
            <w:pPr>
              <w:pStyle w:val="Geenafstand"/>
              <w:ind w:left="708" w:firstLine="708"/>
              <w:rPr>
                <w:rFonts w:ascii="Arial" w:hAnsi="Arial" w:cs="Arial"/>
                <w:b/>
                <w:bCs/>
                <w:i/>
                <w:iCs/>
                <w:sz w:val="20"/>
                <w:szCs w:val="20"/>
                <w:lang w:eastAsia="nl-NL"/>
              </w:rPr>
            </w:pPr>
            <w:r w:rsidRPr="00340509">
              <w:rPr>
                <w:rFonts w:ascii="Arial" w:hAnsi="Arial" w:cs="Arial"/>
                <w:b/>
                <w:bCs/>
                <w:i/>
                <w:iCs/>
                <w:sz w:val="20"/>
                <w:szCs w:val="20"/>
                <w:lang w:eastAsia="nl-NL"/>
              </w:rPr>
              <w:t xml:space="preserve">OF </w:t>
            </w:r>
          </w:p>
          <w:p w14:paraId="460E5ABC" w14:textId="77777777" w:rsidR="00340509" w:rsidRPr="00340509" w:rsidRDefault="00340509" w:rsidP="00340509">
            <w:pPr>
              <w:pStyle w:val="Geenafstand"/>
              <w:ind w:left="1416"/>
              <w:rPr>
                <w:rFonts w:ascii="Arial" w:hAnsi="Arial" w:cs="Arial"/>
                <w:b/>
                <w:bCs/>
                <w:i/>
                <w:iCs/>
                <w:sz w:val="20"/>
                <w:szCs w:val="20"/>
                <w:lang w:eastAsia="nl-NL"/>
              </w:rPr>
            </w:pPr>
            <w:r w:rsidRPr="00340509">
              <w:rPr>
                <w:rFonts w:ascii="Arial" w:hAnsi="Arial" w:cs="Arial"/>
                <w:b/>
                <w:bCs/>
                <w:i/>
                <w:iCs/>
                <w:sz w:val="20"/>
                <w:szCs w:val="20"/>
                <w:lang w:eastAsia="nl-NL"/>
              </w:rPr>
              <w:t>2. die gelegen zijn in de in bijlage [nummer] aangegeven delen van de gemeente], en</w:t>
            </w:r>
          </w:p>
          <w:p w14:paraId="44350575" w14:textId="77777777" w:rsidR="00340509" w:rsidRDefault="00340509" w:rsidP="00340509">
            <w:pPr>
              <w:pStyle w:val="Geenafstand"/>
              <w:ind w:left="708" w:firstLine="708"/>
              <w:rPr>
                <w:rFonts w:ascii="Arial" w:hAnsi="Arial" w:cs="Arial"/>
                <w:b/>
                <w:bCs/>
                <w:i/>
                <w:iCs/>
                <w:sz w:val="20"/>
                <w:szCs w:val="20"/>
                <w:lang w:eastAsia="nl-NL"/>
              </w:rPr>
            </w:pPr>
            <w:r w:rsidRPr="00340509">
              <w:rPr>
                <w:rFonts w:ascii="Arial" w:hAnsi="Arial" w:cs="Arial"/>
                <w:b/>
                <w:bCs/>
                <w:i/>
                <w:iCs/>
                <w:sz w:val="20"/>
                <w:szCs w:val="20"/>
                <w:lang w:eastAsia="nl-NL"/>
              </w:rPr>
              <w:t xml:space="preserve">[3. die [ten minste één van] de </w:t>
            </w:r>
          </w:p>
          <w:p w14:paraId="2FBBBA29" w14:textId="3D2B6100" w:rsidR="00340509" w:rsidRPr="00340509" w:rsidRDefault="00340509" w:rsidP="00340509">
            <w:pPr>
              <w:pStyle w:val="Geenafstand"/>
              <w:ind w:left="708" w:firstLine="708"/>
              <w:rPr>
                <w:rFonts w:ascii="Arial" w:hAnsi="Arial" w:cs="Arial"/>
                <w:b/>
                <w:bCs/>
                <w:i/>
                <w:iCs/>
                <w:sz w:val="20"/>
                <w:szCs w:val="20"/>
                <w:lang w:eastAsia="nl-NL"/>
              </w:rPr>
            </w:pPr>
            <w:r w:rsidRPr="00340509">
              <w:rPr>
                <w:rFonts w:ascii="Arial" w:hAnsi="Arial" w:cs="Arial"/>
                <w:b/>
                <w:bCs/>
                <w:i/>
                <w:iCs/>
                <w:sz w:val="20"/>
                <w:szCs w:val="20"/>
                <w:lang w:eastAsia="nl-NL"/>
              </w:rPr>
              <w:t>volgende kenmerken bezitten:</w:t>
            </w:r>
          </w:p>
          <w:p w14:paraId="28A2AFF6" w14:textId="77777777" w:rsidR="00340509" w:rsidRDefault="00340509" w:rsidP="00340509">
            <w:pPr>
              <w:pStyle w:val="Geenafstand"/>
              <w:ind w:left="1416" w:firstLine="708"/>
              <w:rPr>
                <w:rFonts w:ascii="Arial" w:hAnsi="Arial" w:cs="Arial"/>
                <w:b/>
                <w:bCs/>
                <w:i/>
                <w:iCs/>
                <w:sz w:val="20"/>
                <w:szCs w:val="20"/>
                <w:lang w:eastAsia="nl-NL"/>
              </w:rPr>
            </w:pPr>
            <w:r w:rsidRPr="00340509">
              <w:rPr>
                <w:rFonts w:ascii="Arial" w:hAnsi="Arial" w:cs="Arial"/>
                <w:b/>
                <w:bCs/>
                <w:i/>
                <w:iCs/>
                <w:sz w:val="20"/>
                <w:szCs w:val="20"/>
                <w:lang w:eastAsia="nl-NL"/>
              </w:rPr>
              <w:t>A. [omschrijving aard];</w:t>
            </w:r>
          </w:p>
          <w:p w14:paraId="6C2C3F40" w14:textId="77777777" w:rsidR="00340509" w:rsidRDefault="00340509" w:rsidP="00340509">
            <w:pPr>
              <w:pStyle w:val="Geenafstand"/>
              <w:ind w:left="1416" w:firstLine="708"/>
              <w:rPr>
                <w:rFonts w:ascii="Arial" w:hAnsi="Arial" w:cs="Arial"/>
                <w:b/>
                <w:bCs/>
                <w:i/>
                <w:iCs/>
                <w:sz w:val="20"/>
                <w:szCs w:val="20"/>
                <w:lang w:eastAsia="nl-NL"/>
              </w:rPr>
            </w:pPr>
            <w:r w:rsidRPr="00340509">
              <w:rPr>
                <w:rFonts w:ascii="Arial" w:hAnsi="Arial" w:cs="Arial"/>
                <w:b/>
                <w:bCs/>
                <w:i/>
                <w:iCs/>
                <w:sz w:val="20"/>
                <w:szCs w:val="20"/>
                <w:lang w:eastAsia="nl-NL"/>
              </w:rPr>
              <w:t xml:space="preserve">B. [omschrijving </w:t>
            </w:r>
          </w:p>
          <w:p w14:paraId="4FE184E5" w14:textId="0445286B" w:rsidR="00340509" w:rsidRPr="00340509" w:rsidRDefault="00340509" w:rsidP="00340509">
            <w:pPr>
              <w:pStyle w:val="Geenafstand"/>
              <w:ind w:left="1416" w:firstLine="708"/>
              <w:rPr>
                <w:rFonts w:ascii="Arial" w:hAnsi="Arial" w:cs="Arial"/>
                <w:b/>
                <w:bCs/>
                <w:i/>
                <w:iCs/>
                <w:sz w:val="20"/>
                <w:szCs w:val="20"/>
                <w:lang w:eastAsia="nl-NL"/>
              </w:rPr>
            </w:pPr>
            <w:r w:rsidRPr="00340509">
              <w:rPr>
                <w:rFonts w:ascii="Arial" w:hAnsi="Arial" w:cs="Arial"/>
                <w:b/>
                <w:bCs/>
                <w:i/>
                <w:iCs/>
                <w:sz w:val="20"/>
                <w:szCs w:val="20"/>
                <w:lang w:eastAsia="nl-NL"/>
              </w:rPr>
              <w:t>grootte].]</w:t>
            </w:r>
          </w:p>
          <w:p w14:paraId="19B42268" w14:textId="77777777" w:rsidR="00340509" w:rsidRPr="00340509" w:rsidRDefault="00340509" w:rsidP="00340509">
            <w:pPr>
              <w:pStyle w:val="Geenafstand"/>
              <w:rPr>
                <w:rFonts w:ascii="Arial" w:hAnsi="Arial" w:cs="Arial"/>
                <w:b/>
                <w:bCs/>
                <w:i/>
                <w:iCs/>
                <w:sz w:val="20"/>
                <w:szCs w:val="20"/>
                <w:lang w:eastAsia="nl-NL"/>
              </w:rPr>
            </w:pPr>
            <w:r w:rsidRPr="00340509">
              <w:rPr>
                <w:rFonts w:ascii="Arial" w:hAnsi="Arial" w:cs="Arial"/>
                <w:b/>
                <w:bCs/>
                <w:i/>
                <w:iCs/>
                <w:sz w:val="20"/>
                <w:szCs w:val="20"/>
                <w:lang w:eastAsia="nl-NL"/>
              </w:rPr>
              <w:t xml:space="preserve">[2. Het eerste lid is niet van toepassing op: </w:t>
            </w:r>
          </w:p>
          <w:p w14:paraId="2E98A1C3" w14:textId="77777777" w:rsidR="00340509" w:rsidRPr="00340509" w:rsidRDefault="00340509" w:rsidP="00340509">
            <w:pPr>
              <w:pStyle w:val="Geenafstand"/>
              <w:ind w:left="708"/>
              <w:rPr>
                <w:rFonts w:ascii="Arial" w:hAnsi="Arial" w:cs="Arial"/>
                <w:b/>
                <w:bCs/>
                <w:i/>
                <w:iCs/>
                <w:sz w:val="20"/>
                <w:szCs w:val="20"/>
                <w:lang w:eastAsia="nl-NL"/>
              </w:rPr>
            </w:pPr>
            <w:r w:rsidRPr="00340509">
              <w:rPr>
                <w:rFonts w:ascii="Arial" w:hAnsi="Arial" w:cs="Arial"/>
                <w:b/>
                <w:bCs/>
                <w:i/>
                <w:iCs/>
                <w:sz w:val="20"/>
                <w:szCs w:val="20"/>
                <w:lang w:eastAsia="nl-NL"/>
              </w:rPr>
              <w:t>a. onzelfstandige woonruimten;</w:t>
            </w:r>
            <w:r w:rsidRPr="00340509">
              <w:rPr>
                <w:rFonts w:ascii="Arial" w:hAnsi="Arial" w:cs="Arial"/>
                <w:b/>
                <w:bCs/>
                <w:i/>
                <w:iCs/>
                <w:sz w:val="20"/>
                <w:szCs w:val="20"/>
                <w:lang w:eastAsia="nl-NL"/>
              </w:rPr>
              <w:br/>
              <w:t>b. […].]</w:t>
            </w:r>
          </w:p>
          <w:p w14:paraId="30826F3C" w14:textId="77777777" w:rsidR="00340509" w:rsidRPr="00340509" w:rsidRDefault="00340509" w:rsidP="00340509">
            <w:pPr>
              <w:pStyle w:val="Geenafstand"/>
              <w:rPr>
                <w:rFonts w:ascii="Arial" w:hAnsi="Arial" w:cs="Arial"/>
                <w:b/>
                <w:bCs/>
                <w:i/>
                <w:iCs/>
                <w:sz w:val="20"/>
                <w:szCs w:val="20"/>
                <w:lang w:eastAsia="nl-NL"/>
              </w:rPr>
            </w:pPr>
            <w:r w:rsidRPr="00340509">
              <w:rPr>
                <w:rFonts w:ascii="Arial" w:hAnsi="Arial" w:cs="Arial"/>
                <w:b/>
                <w:bCs/>
                <w:i/>
                <w:iCs/>
                <w:sz w:val="20"/>
                <w:szCs w:val="20"/>
                <w:lang w:eastAsia="nl-NL"/>
              </w:rPr>
              <w:t xml:space="preserve">3. De ontheffing kan slechts in de volgende gevallen worden verleend: </w:t>
            </w:r>
          </w:p>
          <w:p w14:paraId="16F22FE2" w14:textId="77777777" w:rsidR="00340509" w:rsidRPr="00340509" w:rsidRDefault="00340509" w:rsidP="00340509">
            <w:pPr>
              <w:pStyle w:val="Geenafstand"/>
              <w:ind w:firstLine="708"/>
              <w:rPr>
                <w:rFonts w:ascii="Arial" w:hAnsi="Arial" w:cs="Arial"/>
                <w:b/>
                <w:bCs/>
                <w:i/>
                <w:iCs/>
                <w:sz w:val="20"/>
                <w:szCs w:val="20"/>
                <w:lang w:eastAsia="nl-NL"/>
              </w:rPr>
            </w:pPr>
            <w:r w:rsidRPr="00340509">
              <w:rPr>
                <w:rFonts w:ascii="Arial" w:hAnsi="Arial" w:cs="Arial"/>
                <w:b/>
                <w:bCs/>
                <w:i/>
                <w:iCs/>
                <w:sz w:val="20"/>
                <w:szCs w:val="20"/>
                <w:lang w:eastAsia="nl-NL"/>
              </w:rPr>
              <w:t>a. […], of</w:t>
            </w:r>
          </w:p>
          <w:p w14:paraId="6423B7D5" w14:textId="77777777" w:rsidR="00340509" w:rsidRPr="00340509" w:rsidRDefault="00340509" w:rsidP="00340509">
            <w:pPr>
              <w:pStyle w:val="Geenafstand"/>
              <w:ind w:firstLine="708"/>
              <w:rPr>
                <w:rFonts w:ascii="Arial" w:hAnsi="Arial" w:cs="Arial"/>
                <w:b/>
                <w:bCs/>
                <w:i/>
                <w:iCs/>
                <w:sz w:val="20"/>
                <w:szCs w:val="20"/>
                <w:lang w:eastAsia="nl-NL"/>
              </w:rPr>
            </w:pPr>
            <w:r w:rsidRPr="00340509">
              <w:rPr>
                <w:rFonts w:ascii="Arial" w:hAnsi="Arial" w:cs="Arial"/>
                <w:b/>
                <w:bCs/>
                <w:i/>
                <w:iCs/>
                <w:sz w:val="20"/>
                <w:szCs w:val="20"/>
                <w:lang w:eastAsia="nl-NL"/>
              </w:rPr>
              <w:t>b. […].</w:t>
            </w:r>
          </w:p>
          <w:p w14:paraId="49505233" w14:textId="77777777" w:rsidR="00340509" w:rsidRPr="00340509" w:rsidRDefault="00340509" w:rsidP="00340509">
            <w:pPr>
              <w:pStyle w:val="Geenafstand"/>
              <w:rPr>
                <w:rFonts w:ascii="Arial" w:hAnsi="Arial" w:cs="Arial"/>
                <w:b/>
                <w:bCs/>
                <w:i/>
                <w:iCs/>
                <w:sz w:val="20"/>
                <w:szCs w:val="20"/>
                <w:lang w:eastAsia="nl-NL"/>
              </w:rPr>
            </w:pPr>
            <w:r w:rsidRPr="00340509">
              <w:rPr>
                <w:rFonts w:ascii="Arial" w:hAnsi="Arial" w:cs="Arial"/>
                <w:b/>
                <w:bCs/>
                <w:i/>
                <w:iCs/>
                <w:sz w:val="20"/>
                <w:szCs w:val="20"/>
                <w:lang w:eastAsia="nl-NL"/>
              </w:rPr>
              <w:t>4. De ontheffing kan worden verleend voor een bepaalde termijn. De artikelen 15 en 16 zijn van overeenkomstige toepassing.</w:t>
            </w:r>
          </w:p>
          <w:p w14:paraId="7EE6850F" w14:textId="788364CB" w:rsidR="00340509" w:rsidRPr="00340509" w:rsidRDefault="00340509" w:rsidP="00340509">
            <w:pPr>
              <w:pStyle w:val="Geenafstand"/>
              <w:rPr>
                <w:rFonts w:ascii="Arial" w:hAnsi="Arial" w:cs="Arial"/>
                <w:b/>
                <w:bCs/>
                <w:sz w:val="20"/>
                <w:szCs w:val="20"/>
                <w:lang w:eastAsia="nl-NL"/>
              </w:rPr>
            </w:pPr>
            <w:r w:rsidRPr="00340509">
              <w:rPr>
                <w:rFonts w:ascii="Arial" w:hAnsi="Arial" w:cs="Arial"/>
                <w:b/>
                <w:bCs/>
                <w:i/>
                <w:iCs/>
                <w:sz w:val="20"/>
                <w:szCs w:val="20"/>
                <w:lang w:eastAsia="nl-NL"/>
              </w:rPr>
              <w:t>5. Op een aanvraag om een ontheffing is paragraaf 4.1.3.3 van de Algemene wet bestuursrecht (positieve fictieve beschikking bij niet tijdig beslissen) niet van toepassing.</w:t>
            </w:r>
            <w:r w:rsidRPr="00340509">
              <w:rPr>
                <w:rFonts w:ascii="Arial" w:hAnsi="Arial" w:cs="Arial"/>
                <w:b/>
                <w:bCs/>
                <w:sz w:val="20"/>
                <w:szCs w:val="20"/>
                <w:lang w:eastAsia="nl-NL"/>
              </w:rPr>
              <w:t>]</w:t>
            </w:r>
          </w:p>
        </w:tc>
      </w:tr>
    </w:tbl>
    <w:p w14:paraId="40E2EC4B" w14:textId="77777777" w:rsidR="00340509" w:rsidRDefault="00340509" w:rsidP="00340509">
      <w:pPr>
        <w:rPr>
          <w:rFonts w:eastAsiaTheme="majorEastAsia"/>
        </w:rPr>
      </w:pPr>
    </w:p>
    <w:p w14:paraId="55C60DB3" w14:textId="36EDDD97" w:rsidR="00B40764" w:rsidRDefault="00B40764" w:rsidP="00B40764">
      <w:pPr>
        <w:rPr>
          <w:rFonts w:eastAsiaTheme="majorEastAsia"/>
        </w:rPr>
      </w:pPr>
      <w:r>
        <w:rPr>
          <w:rFonts w:eastAsiaTheme="majorEastAsia"/>
        </w:rPr>
        <w:t xml:space="preserve">Het opschrift van hoofdstuk 3, paragraaf 3.2, </w:t>
      </w:r>
      <w:r w:rsidRPr="00B06957">
        <w:rPr>
          <w:rFonts w:cs="Arial"/>
        </w:rPr>
        <w:t xml:space="preserve">(artikel </w:t>
      </w:r>
      <w:r>
        <w:rPr>
          <w:rFonts w:cs="Arial"/>
        </w:rPr>
        <w:t>I</w:t>
      </w:r>
      <w:r w:rsidRPr="00B06957">
        <w:rPr>
          <w:rFonts w:cs="Arial"/>
        </w:rPr>
        <w:t xml:space="preserve">, onderdeel </w:t>
      </w:r>
      <w:r>
        <w:rPr>
          <w:rFonts w:cs="Arial"/>
        </w:rPr>
        <w:t>J</w:t>
      </w:r>
      <w:r w:rsidRPr="00B06957">
        <w:rPr>
          <w:rFonts w:cs="Arial"/>
        </w:rPr>
        <w:t xml:space="preserve">, van het wijzigingsbesluit) </w:t>
      </w:r>
      <w:r>
        <w:rPr>
          <w:rFonts w:eastAsiaTheme="majorEastAsia"/>
        </w:rPr>
        <w:t>wordt als volgt gewijzigd:</w:t>
      </w:r>
    </w:p>
    <w:p w14:paraId="4022BC1D" w14:textId="77777777" w:rsidR="00B40764" w:rsidRDefault="00B40764" w:rsidP="00B40764">
      <w:pPr>
        <w:rPr>
          <w:rFonts w:eastAsiaTheme="majorEastAsia"/>
        </w:rPr>
      </w:pPr>
    </w:p>
    <w:tbl>
      <w:tblPr>
        <w:tblStyle w:val="Tabelraster1"/>
        <w:tblW w:w="0" w:type="auto"/>
        <w:tblLook w:val="04A0" w:firstRow="1" w:lastRow="0" w:firstColumn="1" w:lastColumn="0" w:noHBand="0" w:noVBand="1"/>
      </w:tblPr>
      <w:tblGrid>
        <w:gridCol w:w="4531"/>
        <w:gridCol w:w="4531"/>
      </w:tblGrid>
      <w:tr w:rsidR="00B40764" w14:paraId="6B15EF82" w14:textId="77777777" w:rsidTr="00B40764">
        <w:tc>
          <w:tcPr>
            <w:tcW w:w="4531" w:type="dxa"/>
            <w:tcBorders>
              <w:top w:val="single" w:sz="4" w:space="0" w:color="auto"/>
              <w:left w:val="single" w:sz="4" w:space="0" w:color="auto"/>
              <w:bottom w:val="single" w:sz="4" w:space="0" w:color="auto"/>
              <w:right w:val="single" w:sz="4" w:space="0" w:color="auto"/>
            </w:tcBorders>
          </w:tcPr>
          <w:p w14:paraId="0F976CFE" w14:textId="77777777" w:rsidR="00B40764" w:rsidRDefault="00B40764">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Bestaande tekst</w:t>
            </w:r>
          </w:p>
          <w:p w14:paraId="3E09D333" w14:textId="77777777" w:rsidR="00B40764" w:rsidRDefault="00B40764">
            <w:pPr>
              <w:pStyle w:val="Geenafstand"/>
              <w:rPr>
                <w:rFonts w:ascii="Arial" w:hAnsi="Arial" w:cs="Arial"/>
                <w:b/>
                <w:bCs/>
                <w:sz w:val="20"/>
                <w:szCs w:val="20"/>
                <w:lang w:eastAsia="nl-NL"/>
              </w:rPr>
            </w:pPr>
          </w:p>
          <w:p w14:paraId="4917ED77" w14:textId="12123F82" w:rsidR="00B40764" w:rsidRDefault="00B40764">
            <w:pPr>
              <w:pStyle w:val="Geenafstand"/>
              <w:rPr>
                <w:rFonts w:ascii="Arial" w:hAnsi="Arial" w:cs="Arial"/>
                <w:sz w:val="20"/>
                <w:szCs w:val="20"/>
              </w:rPr>
            </w:pPr>
            <w:r w:rsidRPr="00BF39ED">
              <w:rPr>
                <w:rFonts w:ascii="Arial" w:hAnsi="Arial" w:cs="Arial"/>
                <w:b/>
                <w:bCs/>
                <w:sz w:val="20"/>
                <w:szCs w:val="20"/>
                <w:lang w:eastAsia="nl-NL"/>
              </w:rPr>
              <w:t>Paragraaf</w:t>
            </w:r>
            <w:r w:rsidRPr="00BF39ED">
              <w:rPr>
                <w:rFonts w:ascii="Arial" w:eastAsia="Times New Roman" w:hAnsi="Arial" w:cs="Arial"/>
                <w:b/>
                <w:bCs/>
                <w:sz w:val="20"/>
                <w:szCs w:val="20"/>
                <w:lang w:eastAsia="nl-NL"/>
              </w:rPr>
              <w:t xml:space="preserve"> 3.</w:t>
            </w:r>
            <w:r w:rsidRPr="00A07A74">
              <w:rPr>
                <w:rFonts w:ascii="Arial" w:eastAsia="Times New Roman" w:hAnsi="Arial" w:cs="Arial"/>
                <w:b/>
                <w:bCs/>
                <w:sz w:val="20"/>
                <w:szCs w:val="20"/>
                <w:lang w:eastAsia="nl-NL"/>
              </w:rPr>
              <w:t>2 Vergunning voor splitsing</w:t>
            </w:r>
          </w:p>
        </w:tc>
        <w:tc>
          <w:tcPr>
            <w:tcW w:w="4531" w:type="dxa"/>
            <w:tcBorders>
              <w:top w:val="single" w:sz="4" w:space="0" w:color="auto"/>
              <w:left w:val="single" w:sz="4" w:space="0" w:color="auto"/>
              <w:bottom w:val="single" w:sz="4" w:space="0" w:color="auto"/>
              <w:right w:val="single" w:sz="4" w:space="0" w:color="auto"/>
            </w:tcBorders>
          </w:tcPr>
          <w:p w14:paraId="35FDD196" w14:textId="77777777" w:rsidR="00B40764" w:rsidRDefault="00B40764">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Nieuwe tekst</w:t>
            </w:r>
          </w:p>
          <w:p w14:paraId="6170654A" w14:textId="77777777" w:rsidR="00B40764" w:rsidRDefault="00B40764">
            <w:pPr>
              <w:pStyle w:val="Geenafstand"/>
              <w:rPr>
                <w:rFonts w:ascii="Arial" w:hAnsi="Arial" w:cs="Arial"/>
                <w:b/>
                <w:bCs/>
                <w:sz w:val="20"/>
                <w:szCs w:val="20"/>
                <w:lang w:eastAsia="nl-NL"/>
              </w:rPr>
            </w:pPr>
          </w:p>
          <w:p w14:paraId="313576A9" w14:textId="5533C91C" w:rsidR="00B40764" w:rsidRDefault="00B40764" w:rsidP="00B40764">
            <w:pPr>
              <w:pStyle w:val="Geenafstand"/>
              <w:rPr>
                <w:rFonts w:ascii="Arial" w:hAnsi="Arial" w:cs="Arial"/>
                <w:sz w:val="20"/>
                <w:szCs w:val="20"/>
              </w:rPr>
            </w:pPr>
            <w:r w:rsidRPr="00BF39ED">
              <w:rPr>
                <w:rFonts w:ascii="Arial" w:hAnsi="Arial" w:cs="Arial"/>
                <w:b/>
                <w:bCs/>
                <w:sz w:val="20"/>
                <w:szCs w:val="20"/>
                <w:lang w:eastAsia="nl-NL"/>
              </w:rPr>
              <w:t>Paragraaf</w:t>
            </w:r>
            <w:r w:rsidRPr="00BF39ED">
              <w:rPr>
                <w:rFonts w:ascii="Arial" w:eastAsia="Times New Roman" w:hAnsi="Arial" w:cs="Arial"/>
                <w:b/>
                <w:bCs/>
                <w:sz w:val="20"/>
                <w:szCs w:val="20"/>
                <w:lang w:eastAsia="nl-NL"/>
              </w:rPr>
              <w:t xml:space="preserve"> 3.</w:t>
            </w:r>
            <w:r w:rsidRPr="00A07A74">
              <w:rPr>
                <w:rFonts w:ascii="Arial" w:eastAsia="Times New Roman" w:hAnsi="Arial" w:cs="Arial"/>
                <w:b/>
                <w:bCs/>
                <w:sz w:val="20"/>
                <w:szCs w:val="20"/>
                <w:lang w:eastAsia="nl-NL"/>
              </w:rPr>
              <w:t xml:space="preserve">2 Vergunning </w:t>
            </w:r>
            <w:r w:rsidR="000442B5">
              <w:rPr>
                <w:rFonts w:ascii="Arial" w:eastAsia="Times New Roman" w:hAnsi="Arial" w:cs="Arial"/>
                <w:b/>
                <w:bCs/>
                <w:sz w:val="20"/>
                <w:szCs w:val="20"/>
                <w:lang w:eastAsia="nl-NL"/>
              </w:rPr>
              <w:t>[</w:t>
            </w:r>
            <w:r w:rsidRPr="000442B5">
              <w:rPr>
                <w:rFonts w:ascii="Arial" w:eastAsia="Times New Roman" w:hAnsi="Arial" w:cs="Arial"/>
                <w:b/>
                <w:bCs/>
                <w:i/>
                <w:iCs/>
                <w:sz w:val="20"/>
                <w:szCs w:val="20"/>
                <w:u w:val="single"/>
                <w:lang w:eastAsia="nl-NL"/>
              </w:rPr>
              <w:t>of ontheffing</w:t>
            </w:r>
            <w:r w:rsidR="000442B5">
              <w:rPr>
                <w:rFonts w:ascii="Arial" w:eastAsia="Times New Roman" w:hAnsi="Arial" w:cs="Arial"/>
                <w:b/>
                <w:bCs/>
                <w:sz w:val="20"/>
                <w:szCs w:val="20"/>
                <w:u w:val="single"/>
                <w:lang w:eastAsia="nl-NL"/>
              </w:rPr>
              <w:t>]</w:t>
            </w:r>
            <w:r w:rsidRPr="00A07A74">
              <w:rPr>
                <w:rFonts w:ascii="Arial" w:eastAsia="Times New Roman" w:hAnsi="Arial" w:cs="Arial"/>
                <w:b/>
                <w:bCs/>
                <w:sz w:val="20"/>
                <w:szCs w:val="20"/>
                <w:lang w:eastAsia="nl-NL"/>
              </w:rPr>
              <w:t xml:space="preserve"> voor splitsing</w:t>
            </w:r>
            <w:r w:rsidR="000442B5">
              <w:rPr>
                <w:rFonts w:ascii="Arial" w:eastAsia="Times New Roman" w:hAnsi="Arial" w:cs="Arial"/>
                <w:b/>
                <w:bCs/>
                <w:sz w:val="20"/>
                <w:szCs w:val="20"/>
                <w:lang w:eastAsia="nl-NL"/>
              </w:rPr>
              <w:t>[</w:t>
            </w:r>
            <w:r w:rsidRPr="000442B5">
              <w:rPr>
                <w:rFonts w:ascii="Arial" w:eastAsia="Times New Roman" w:hAnsi="Arial" w:cs="Arial"/>
                <w:b/>
                <w:bCs/>
                <w:i/>
                <w:iCs/>
                <w:sz w:val="20"/>
                <w:szCs w:val="20"/>
                <w:u w:val="single"/>
                <w:lang w:eastAsia="nl-NL"/>
              </w:rPr>
              <w:t>; vrijstellingsmogelijkheid</w:t>
            </w:r>
            <w:r w:rsidR="000442B5">
              <w:rPr>
                <w:rFonts w:ascii="Arial" w:eastAsia="Times New Roman" w:hAnsi="Arial" w:cs="Arial"/>
                <w:b/>
                <w:bCs/>
                <w:sz w:val="20"/>
                <w:szCs w:val="20"/>
                <w:u w:val="single"/>
                <w:lang w:eastAsia="nl-NL"/>
              </w:rPr>
              <w:t>]</w:t>
            </w:r>
          </w:p>
        </w:tc>
      </w:tr>
    </w:tbl>
    <w:p w14:paraId="43923E52" w14:textId="77777777" w:rsidR="00B40764" w:rsidRDefault="00B40764" w:rsidP="00B40764">
      <w:pPr>
        <w:rPr>
          <w:rFonts w:eastAsiaTheme="majorEastAsia"/>
        </w:rPr>
      </w:pPr>
    </w:p>
    <w:p w14:paraId="5571C7C6" w14:textId="39CF3D7E" w:rsidR="00B40764" w:rsidRDefault="00B40764" w:rsidP="00B40764">
      <w:pPr>
        <w:rPr>
          <w:rFonts w:cs="Arial"/>
        </w:rPr>
      </w:pPr>
      <w:r>
        <w:rPr>
          <w:rFonts w:cs="Arial"/>
        </w:rPr>
        <w:t>Artikel 18 (artikel I, onderdeel K, van het wijzigingsbesluit) wordt als volgt gewijzigd:</w:t>
      </w:r>
    </w:p>
    <w:p w14:paraId="4F42E12A" w14:textId="77777777" w:rsidR="00B40764" w:rsidRDefault="00B40764" w:rsidP="00B40764">
      <w:pPr>
        <w:rPr>
          <w:rFonts w:eastAsiaTheme="majorEastAsia"/>
        </w:rPr>
      </w:pPr>
    </w:p>
    <w:tbl>
      <w:tblPr>
        <w:tblStyle w:val="Tabelraster1"/>
        <w:tblW w:w="0" w:type="auto"/>
        <w:tblLook w:val="04A0" w:firstRow="1" w:lastRow="0" w:firstColumn="1" w:lastColumn="0" w:noHBand="0" w:noVBand="1"/>
      </w:tblPr>
      <w:tblGrid>
        <w:gridCol w:w="4531"/>
        <w:gridCol w:w="4531"/>
      </w:tblGrid>
      <w:tr w:rsidR="00B40764" w14:paraId="3943B2B1" w14:textId="77777777" w:rsidTr="00B40764">
        <w:tc>
          <w:tcPr>
            <w:tcW w:w="4531" w:type="dxa"/>
            <w:tcBorders>
              <w:top w:val="single" w:sz="4" w:space="0" w:color="auto"/>
              <w:left w:val="single" w:sz="4" w:space="0" w:color="auto"/>
              <w:bottom w:val="single" w:sz="4" w:space="0" w:color="auto"/>
              <w:right w:val="single" w:sz="4" w:space="0" w:color="auto"/>
            </w:tcBorders>
          </w:tcPr>
          <w:p w14:paraId="53C4E8D7" w14:textId="77777777" w:rsidR="00B40764" w:rsidRDefault="00B40764">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Bestaande tekst</w:t>
            </w:r>
          </w:p>
          <w:p w14:paraId="44255F1D" w14:textId="77777777" w:rsidR="00B40764" w:rsidRDefault="00B40764">
            <w:pPr>
              <w:pStyle w:val="Geenafstand"/>
              <w:rPr>
                <w:rFonts w:ascii="Arial" w:hAnsi="Arial" w:cs="Arial"/>
                <w:sz w:val="20"/>
                <w:szCs w:val="20"/>
              </w:rPr>
            </w:pPr>
          </w:p>
          <w:p w14:paraId="4CFE9FE7" w14:textId="0CCB29E3" w:rsidR="00B40764" w:rsidRDefault="00B40764" w:rsidP="00B40764">
            <w:pPr>
              <w:pStyle w:val="Geenafstand"/>
              <w:rPr>
                <w:rFonts w:ascii="Arial" w:eastAsia="Times New Roman" w:hAnsi="Arial" w:cs="Arial"/>
                <w:b/>
                <w:bCs/>
                <w:sz w:val="20"/>
                <w:szCs w:val="20"/>
                <w:lang w:eastAsia="nl-NL"/>
              </w:rPr>
            </w:pPr>
            <w:r>
              <w:rPr>
                <w:rFonts w:ascii="Arial" w:eastAsia="Times New Roman" w:hAnsi="Arial" w:cs="Arial"/>
                <w:b/>
                <w:bCs/>
                <w:sz w:val="20"/>
                <w:szCs w:val="20"/>
                <w:lang w:eastAsia="nl-NL"/>
              </w:rPr>
              <w:t>Artikel 18. Aanwijzing vergunningplichtige gebouwen</w:t>
            </w:r>
          </w:p>
          <w:p w14:paraId="5F494924" w14:textId="447E9821" w:rsidR="00B40764" w:rsidRDefault="00B40764" w:rsidP="00B40764">
            <w:pPr>
              <w:pStyle w:val="Geenafstand"/>
              <w:rPr>
                <w:rFonts w:ascii="Arial" w:eastAsia="Times New Roman" w:hAnsi="Arial" w:cs="Arial"/>
                <w:sz w:val="20"/>
                <w:szCs w:val="20"/>
                <w:lang w:eastAsia="nl-NL"/>
              </w:rPr>
            </w:pPr>
            <w:r>
              <w:rPr>
                <w:rFonts w:ascii="Arial" w:eastAsia="Times New Roman" w:hAnsi="Arial" w:cs="Arial"/>
                <w:sz w:val="20"/>
                <w:szCs w:val="20"/>
                <w:lang w:eastAsia="nl-NL"/>
              </w:rPr>
              <w:t>1. De volgende categorieën gebouwen bevattende woonruimte mogen niet zonder vergunning als bedoeld in artikel 22 van de wet gesplitst worden in appartementsrechten als bedoeld in artikel 106, eerste en vierde lid, van Boek 5 van het Burgerlijk Wetboek als een of meer appartementsrechten de bevoegdheid omvatten tot het gebruik van een of meer gedeelten van het gebouw als woonruimte:</w:t>
            </w:r>
          </w:p>
          <w:p w14:paraId="22486906" w14:textId="77777777" w:rsidR="00B40764" w:rsidRDefault="00B40764" w:rsidP="00B40764">
            <w:pPr>
              <w:pStyle w:val="Geenafstand"/>
              <w:ind w:left="708"/>
              <w:rPr>
                <w:rFonts w:ascii="Arial" w:eastAsia="Times New Roman" w:hAnsi="Arial" w:cs="Arial"/>
                <w:sz w:val="20"/>
                <w:szCs w:val="20"/>
                <w:lang w:eastAsia="nl-NL"/>
              </w:rPr>
            </w:pPr>
          </w:p>
          <w:p w14:paraId="1987DD52" w14:textId="760B1598" w:rsidR="00B40764" w:rsidRDefault="00B40764" w:rsidP="00B40764">
            <w:pPr>
              <w:pStyle w:val="Geenafstand"/>
              <w:ind w:left="708"/>
              <w:rPr>
                <w:rFonts w:ascii="Arial" w:eastAsia="Times New Roman" w:hAnsi="Arial" w:cs="Arial"/>
                <w:sz w:val="20"/>
                <w:szCs w:val="20"/>
                <w:lang w:eastAsia="nl-NL"/>
              </w:rPr>
            </w:pPr>
            <w:r>
              <w:rPr>
                <w:rFonts w:ascii="Arial" w:eastAsia="Times New Roman" w:hAnsi="Arial" w:cs="Arial"/>
                <w:sz w:val="20"/>
                <w:szCs w:val="20"/>
                <w:lang w:eastAsia="nl-NL"/>
              </w:rPr>
              <w:t>a. gebouwen [</w:t>
            </w:r>
            <w:r>
              <w:rPr>
                <w:rFonts w:ascii="Arial" w:eastAsia="Times New Roman" w:hAnsi="Arial" w:cs="Arial"/>
                <w:i/>
                <w:iCs/>
                <w:sz w:val="20"/>
                <w:szCs w:val="20"/>
                <w:lang w:eastAsia="nl-NL"/>
              </w:rPr>
              <w:t xml:space="preserve">in eigendom van woningcorporaties </w:t>
            </w:r>
            <w:r>
              <w:rPr>
                <w:rFonts w:ascii="Arial" w:eastAsia="Times New Roman" w:hAnsi="Arial" w:cs="Arial"/>
                <w:b/>
                <w:bCs/>
                <w:i/>
                <w:iCs/>
                <w:sz w:val="20"/>
                <w:szCs w:val="20"/>
                <w:lang w:eastAsia="nl-NL"/>
              </w:rPr>
              <w:t>OF</w:t>
            </w:r>
            <w:r>
              <w:rPr>
                <w:rFonts w:ascii="Arial" w:eastAsia="Times New Roman" w:hAnsi="Arial" w:cs="Arial"/>
                <w:i/>
                <w:iCs/>
                <w:sz w:val="20"/>
                <w:szCs w:val="20"/>
                <w:lang w:eastAsia="nl-NL"/>
              </w:rPr>
              <w:t xml:space="preserve"> particuliere verhuurders</w:t>
            </w:r>
            <w:r>
              <w:rPr>
                <w:rFonts w:ascii="Arial" w:eastAsia="Times New Roman" w:hAnsi="Arial" w:cs="Arial"/>
                <w:sz w:val="20"/>
                <w:szCs w:val="20"/>
                <w:lang w:eastAsia="nl-NL"/>
              </w:rPr>
              <w:t>] [</w:t>
            </w:r>
            <w:r>
              <w:rPr>
                <w:rFonts w:ascii="Arial" w:eastAsia="Times New Roman" w:hAnsi="Arial" w:cs="Arial"/>
                <w:b/>
                <w:bCs/>
                <w:sz w:val="20"/>
                <w:szCs w:val="20"/>
                <w:lang w:eastAsia="nl-NL"/>
              </w:rPr>
              <w:t>nadere duiding</w:t>
            </w:r>
            <w:r>
              <w:rPr>
                <w:rFonts w:ascii="Arial" w:eastAsia="Times New Roman" w:hAnsi="Arial" w:cs="Arial"/>
                <w:sz w:val="20"/>
                <w:szCs w:val="20"/>
                <w:lang w:eastAsia="nl-NL"/>
              </w:rPr>
              <w:t>]</w:t>
            </w:r>
            <w:r>
              <w:rPr>
                <w:rFonts w:ascii="Arial" w:eastAsia="Times New Roman" w:hAnsi="Arial" w:cs="Arial"/>
                <w:sz w:val="20"/>
                <w:szCs w:val="20"/>
                <w:lang w:eastAsia="nl-NL"/>
              </w:rPr>
              <w:br/>
              <w:t>[b. die gelegen zijn in de volgende delen van de gemeente:</w:t>
            </w:r>
          </w:p>
          <w:p w14:paraId="0C425434" w14:textId="77777777" w:rsidR="00B40764" w:rsidRDefault="00B40764" w:rsidP="00B40764">
            <w:pPr>
              <w:pStyle w:val="Geenafstand"/>
              <w:ind w:left="1416"/>
              <w:rPr>
                <w:rFonts w:ascii="Arial" w:eastAsia="Times New Roman" w:hAnsi="Arial" w:cs="Arial"/>
                <w:sz w:val="20"/>
                <w:szCs w:val="20"/>
                <w:lang w:eastAsia="nl-NL"/>
              </w:rPr>
            </w:pPr>
            <w:r>
              <w:rPr>
                <w:rFonts w:ascii="Arial" w:eastAsia="Times New Roman" w:hAnsi="Arial" w:cs="Arial"/>
                <w:sz w:val="20"/>
                <w:szCs w:val="20"/>
                <w:lang w:eastAsia="nl-NL"/>
              </w:rPr>
              <w:t>1. [</w:t>
            </w:r>
            <w:r>
              <w:rPr>
                <w:rFonts w:ascii="Arial" w:eastAsia="Times New Roman" w:hAnsi="Arial" w:cs="Arial"/>
                <w:b/>
                <w:bCs/>
                <w:sz w:val="20"/>
                <w:szCs w:val="20"/>
                <w:lang w:eastAsia="nl-NL"/>
              </w:rPr>
              <w:t>…</w:t>
            </w:r>
            <w:r>
              <w:rPr>
                <w:rFonts w:ascii="Arial" w:eastAsia="Times New Roman" w:hAnsi="Arial" w:cs="Arial"/>
                <w:sz w:val="20"/>
                <w:szCs w:val="20"/>
                <w:lang w:eastAsia="nl-NL"/>
              </w:rPr>
              <w:t>];</w:t>
            </w:r>
            <w:r>
              <w:rPr>
                <w:rFonts w:ascii="Arial" w:eastAsia="Times New Roman" w:hAnsi="Arial" w:cs="Arial"/>
                <w:sz w:val="20"/>
                <w:szCs w:val="20"/>
                <w:lang w:eastAsia="nl-NL"/>
              </w:rPr>
              <w:br/>
              <w:t>2. [</w:t>
            </w:r>
            <w:r>
              <w:rPr>
                <w:rFonts w:ascii="Arial" w:eastAsia="Times New Roman" w:hAnsi="Arial" w:cs="Arial"/>
                <w:b/>
                <w:bCs/>
                <w:sz w:val="20"/>
                <w:szCs w:val="20"/>
                <w:lang w:eastAsia="nl-NL"/>
              </w:rPr>
              <w:t>…</w:t>
            </w:r>
            <w:r>
              <w:rPr>
                <w:rFonts w:ascii="Arial" w:eastAsia="Times New Roman" w:hAnsi="Arial" w:cs="Arial"/>
                <w:sz w:val="20"/>
                <w:szCs w:val="20"/>
                <w:lang w:eastAsia="nl-NL"/>
              </w:rPr>
              <w:t>], en</w:t>
            </w:r>
            <w:r>
              <w:rPr>
                <w:rFonts w:ascii="Arial" w:eastAsia="Times New Roman" w:hAnsi="Arial" w:cs="Arial"/>
                <w:sz w:val="20"/>
                <w:szCs w:val="20"/>
                <w:lang w:eastAsia="nl-NL"/>
              </w:rPr>
              <w:br/>
              <w:t>3. [</w:t>
            </w:r>
            <w:r>
              <w:rPr>
                <w:rFonts w:ascii="Arial" w:eastAsia="Times New Roman" w:hAnsi="Arial" w:cs="Arial"/>
                <w:b/>
                <w:bCs/>
                <w:sz w:val="20"/>
                <w:szCs w:val="20"/>
                <w:lang w:eastAsia="nl-NL"/>
              </w:rPr>
              <w:t>…</w:t>
            </w:r>
            <w:r>
              <w:rPr>
                <w:rFonts w:ascii="Arial" w:eastAsia="Times New Roman" w:hAnsi="Arial" w:cs="Arial"/>
                <w:sz w:val="20"/>
                <w:szCs w:val="20"/>
                <w:lang w:eastAsia="nl-NL"/>
              </w:rPr>
              <w:t>], en</w:t>
            </w:r>
          </w:p>
          <w:p w14:paraId="67A51851" w14:textId="77777777" w:rsidR="00B40764" w:rsidRDefault="00B40764" w:rsidP="00B40764">
            <w:pPr>
              <w:pStyle w:val="Geenafstand"/>
              <w:ind w:firstLine="708"/>
              <w:rPr>
                <w:rFonts w:ascii="Arial" w:eastAsia="Times New Roman" w:hAnsi="Arial" w:cs="Arial"/>
                <w:sz w:val="20"/>
                <w:szCs w:val="20"/>
                <w:lang w:eastAsia="nl-NL"/>
              </w:rPr>
            </w:pPr>
            <w:r>
              <w:rPr>
                <w:rFonts w:ascii="Arial" w:eastAsia="Times New Roman" w:hAnsi="Arial" w:cs="Arial"/>
                <w:b/>
                <w:bCs/>
                <w:sz w:val="20"/>
                <w:szCs w:val="20"/>
                <w:lang w:eastAsia="nl-NL"/>
              </w:rPr>
              <w:t>OF</w:t>
            </w:r>
          </w:p>
          <w:p w14:paraId="19E48EA7" w14:textId="77777777" w:rsidR="00B40764" w:rsidRDefault="00B40764" w:rsidP="00B40764">
            <w:pPr>
              <w:pStyle w:val="Geenafstand"/>
              <w:ind w:firstLine="708"/>
              <w:rPr>
                <w:rFonts w:ascii="Arial" w:eastAsia="Times New Roman" w:hAnsi="Arial" w:cs="Arial"/>
                <w:sz w:val="20"/>
                <w:szCs w:val="20"/>
                <w:lang w:eastAsia="nl-NL"/>
              </w:rPr>
            </w:pPr>
            <w:r>
              <w:rPr>
                <w:rFonts w:ascii="Arial" w:eastAsia="Times New Roman" w:hAnsi="Arial" w:cs="Arial"/>
                <w:sz w:val="20"/>
                <w:szCs w:val="20"/>
                <w:lang w:eastAsia="nl-NL"/>
              </w:rPr>
              <w:t xml:space="preserve">b. die gelegen zijn in de in bijlage </w:t>
            </w:r>
          </w:p>
          <w:p w14:paraId="16EB5340" w14:textId="38FE3DBA" w:rsidR="00B40764" w:rsidRDefault="00B40764" w:rsidP="00B40764">
            <w:pPr>
              <w:pStyle w:val="Geenafstand"/>
              <w:ind w:firstLine="708"/>
              <w:rPr>
                <w:rFonts w:ascii="Arial" w:eastAsia="Times New Roman" w:hAnsi="Arial" w:cs="Arial"/>
                <w:sz w:val="20"/>
                <w:szCs w:val="20"/>
                <w:lang w:eastAsia="nl-NL"/>
              </w:rPr>
            </w:pPr>
            <w:r w:rsidRPr="00B40764">
              <w:rPr>
                <w:rFonts w:ascii="Arial" w:hAnsi="Arial" w:cs="Arial"/>
                <w:i/>
                <w:iCs/>
                <w:sz w:val="20"/>
                <w:szCs w:val="20"/>
                <w:lang w:eastAsia="nl-NL"/>
              </w:rPr>
              <w:t>1</w:t>
            </w:r>
            <w:r>
              <w:rPr>
                <w:rFonts w:ascii="Arial" w:eastAsia="Times New Roman" w:hAnsi="Arial" w:cs="Arial"/>
                <w:sz w:val="20"/>
                <w:szCs w:val="20"/>
                <w:lang w:eastAsia="nl-NL"/>
              </w:rPr>
              <w:t xml:space="preserve"> aangegeven delen van de </w:t>
            </w:r>
          </w:p>
          <w:p w14:paraId="43A2DBEE" w14:textId="70415F20" w:rsidR="00B40764" w:rsidRDefault="00B40764" w:rsidP="00B40764">
            <w:pPr>
              <w:pStyle w:val="Geenafstand"/>
              <w:ind w:firstLine="708"/>
              <w:rPr>
                <w:rFonts w:ascii="Arial" w:eastAsia="Times New Roman" w:hAnsi="Arial" w:cs="Arial"/>
                <w:sz w:val="20"/>
                <w:szCs w:val="20"/>
                <w:lang w:eastAsia="nl-NL"/>
              </w:rPr>
            </w:pPr>
            <w:r>
              <w:rPr>
                <w:rFonts w:ascii="Arial" w:eastAsia="Times New Roman" w:hAnsi="Arial" w:cs="Arial"/>
                <w:sz w:val="20"/>
                <w:szCs w:val="20"/>
                <w:lang w:eastAsia="nl-NL"/>
              </w:rPr>
              <w:t>gemeente], en</w:t>
            </w:r>
          </w:p>
          <w:p w14:paraId="6C341C9D" w14:textId="77777777" w:rsidR="00B40764" w:rsidRDefault="00B40764" w:rsidP="00B40764">
            <w:pPr>
              <w:pStyle w:val="Geenafstand"/>
              <w:ind w:firstLine="708"/>
              <w:rPr>
                <w:rFonts w:ascii="Arial" w:eastAsia="Times New Roman" w:hAnsi="Arial" w:cs="Arial"/>
                <w:i/>
                <w:iCs/>
                <w:sz w:val="20"/>
                <w:szCs w:val="20"/>
                <w:lang w:eastAsia="nl-NL"/>
              </w:rPr>
            </w:pPr>
            <w:r>
              <w:rPr>
                <w:rFonts w:ascii="Arial" w:eastAsia="Times New Roman" w:hAnsi="Arial" w:cs="Arial"/>
                <w:sz w:val="20"/>
                <w:szCs w:val="20"/>
                <w:lang w:eastAsia="nl-NL"/>
              </w:rPr>
              <w:t>[</w:t>
            </w:r>
            <w:r>
              <w:rPr>
                <w:rFonts w:ascii="Arial" w:eastAsia="Times New Roman" w:hAnsi="Arial" w:cs="Arial"/>
                <w:i/>
                <w:iCs/>
                <w:sz w:val="20"/>
                <w:szCs w:val="20"/>
                <w:lang w:eastAsia="nl-NL"/>
              </w:rPr>
              <w:t xml:space="preserve">c. die [ten minste één van] de volgende </w:t>
            </w:r>
          </w:p>
          <w:p w14:paraId="59DC00A4" w14:textId="5CE58535" w:rsidR="00B40764" w:rsidRDefault="00B40764" w:rsidP="00B40764">
            <w:pPr>
              <w:pStyle w:val="Geenafstand"/>
              <w:ind w:firstLine="708"/>
              <w:rPr>
                <w:rFonts w:ascii="Arial" w:eastAsia="Times New Roman" w:hAnsi="Arial" w:cs="Arial"/>
                <w:sz w:val="20"/>
                <w:szCs w:val="20"/>
                <w:lang w:eastAsia="nl-NL"/>
              </w:rPr>
            </w:pPr>
            <w:r>
              <w:rPr>
                <w:rFonts w:ascii="Arial" w:eastAsia="Times New Roman" w:hAnsi="Arial" w:cs="Arial"/>
                <w:i/>
                <w:iCs/>
                <w:sz w:val="20"/>
                <w:szCs w:val="20"/>
                <w:lang w:eastAsia="nl-NL"/>
              </w:rPr>
              <w:t>kenmerken bezitten:</w:t>
            </w:r>
          </w:p>
          <w:p w14:paraId="681182D8" w14:textId="77777777" w:rsidR="00B40764" w:rsidRDefault="00B40764" w:rsidP="00B40764">
            <w:pPr>
              <w:pStyle w:val="Geenafstand"/>
              <w:ind w:left="1416"/>
              <w:rPr>
                <w:rFonts w:ascii="Arial" w:eastAsia="Times New Roman" w:hAnsi="Arial" w:cs="Arial"/>
                <w:sz w:val="20"/>
                <w:szCs w:val="20"/>
                <w:lang w:eastAsia="nl-NL"/>
              </w:rPr>
            </w:pPr>
            <w:r>
              <w:rPr>
                <w:rFonts w:ascii="Arial" w:eastAsia="Times New Roman" w:hAnsi="Arial" w:cs="Arial"/>
                <w:i/>
                <w:iCs/>
                <w:sz w:val="20"/>
                <w:szCs w:val="20"/>
                <w:lang w:eastAsia="nl-NL"/>
              </w:rPr>
              <w:t>1. [</w:t>
            </w:r>
            <w:r>
              <w:rPr>
                <w:rFonts w:ascii="Arial" w:eastAsia="Times New Roman" w:hAnsi="Arial" w:cs="Arial"/>
                <w:b/>
                <w:bCs/>
                <w:i/>
                <w:iCs/>
                <w:sz w:val="20"/>
                <w:szCs w:val="20"/>
                <w:lang w:eastAsia="nl-NL"/>
              </w:rPr>
              <w:t>omschrijving aard</w:t>
            </w:r>
            <w:r>
              <w:rPr>
                <w:rFonts w:ascii="Arial" w:eastAsia="Times New Roman" w:hAnsi="Arial" w:cs="Arial"/>
                <w:i/>
                <w:iCs/>
                <w:sz w:val="20"/>
                <w:szCs w:val="20"/>
                <w:lang w:eastAsia="nl-NL"/>
              </w:rPr>
              <w:t>];</w:t>
            </w:r>
            <w:r>
              <w:rPr>
                <w:rFonts w:ascii="Arial" w:eastAsia="Times New Roman" w:hAnsi="Arial" w:cs="Arial"/>
                <w:i/>
                <w:iCs/>
                <w:sz w:val="20"/>
                <w:szCs w:val="20"/>
                <w:lang w:eastAsia="nl-NL"/>
              </w:rPr>
              <w:br/>
              <w:t>2. [</w:t>
            </w:r>
            <w:r>
              <w:rPr>
                <w:rFonts w:ascii="Arial" w:eastAsia="Times New Roman" w:hAnsi="Arial" w:cs="Arial"/>
                <w:b/>
                <w:bCs/>
                <w:i/>
                <w:iCs/>
                <w:sz w:val="20"/>
                <w:szCs w:val="20"/>
                <w:lang w:eastAsia="nl-NL"/>
              </w:rPr>
              <w:t>omschrijving grootte</w:t>
            </w:r>
            <w:r>
              <w:rPr>
                <w:rFonts w:ascii="Arial" w:eastAsia="Times New Roman" w:hAnsi="Arial" w:cs="Arial"/>
                <w:i/>
                <w:iCs/>
                <w:sz w:val="20"/>
                <w:szCs w:val="20"/>
                <w:lang w:eastAsia="nl-NL"/>
              </w:rPr>
              <w:t>].</w:t>
            </w:r>
            <w:r>
              <w:rPr>
                <w:rFonts w:ascii="Arial" w:eastAsia="Times New Roman" w:hAnsi="Arial" w:cs="Arial"/>
                <w:sz w:val="20"/>
                <w:szCs w:val="20"/>
                <w:lang w:eastAsia="nl-NL"/>
              </w:rPr>
              <w:t>]</w:t>
            </w:r>
          </w:p>
          <w:p w14:paraId="02D58E8F" w14:textId="77777777" w:rsidR="00B40764" w:rsidRDefault="00B40764" w:rsidP="00B40764">
            <w:pPr>
              <w:pStyle w:val="Geenafstand"/>
              <w:rPr>
                <w:rFonts w:ascii="Arial" w:eastAsia="Times New Roman" w:hAnsi="Arial" w:cs="Arial"/>
                <w:sz w:val="20"/>
                <w:szCs w:val="20"/>
                <w:lang w:eastAsia="nl-NL"/>
              </w:rPr>
            </w:pPr>
            <w:r>
              <w:rPr>
                <w:rFonts w:ascii="Arial" w:eastAsia="Times New Roman" w:hAnsi="Arial" w:cs="Arial"/>
                <w:sz w:val="20"/>
                <w:szCs w:val="20"/>
                <w:lang w:eastAsia="nl-NL"/>
              </w:rPr>
              <w:t>[</w:t>
            </w:r>
            <w:r>
              <w:rPr>
                <w:rFonts w:ascii="Arial" w:eastAsia="Times New Roman" w:hAnsi="Arial" w:cs="Arial"/>
                <w:i/>
                <w:iCs/>
                <w:sz w:val="20"/>
                <w:szCs w:val="20"/>
                <w:lang w:eastAsia="nl-NL"/>
              </w:rPr>
              <w:t>2. Het eerste lid is niet van toepassing op:</w:t>
            </w:r>
          </w:p>
          <w:p w14:paraId="55CAC19D" w14:textId="77777777" w:rsidR="00B40764" w:rsidRDefault="00B40764" w:rsidP="00B40764">
            <w:pPr>
              <w:pStyle w:val="Geenafstand"/>
              <w:ind w:left="708"/>
              <w:rPr>
                <w:rFonts w:ascii="Arial" w:eastAsia="Times New Roman" w:hAnsi="Arial" w:cs="Arial"/>
                <w:sz w:val="20"/>
                <w:szCs w:val="20"/>
                <w:lang w:eastAsia="nl-NL"/>
              </w:rPr>
            </w:pPr>
            <w:r>
              <w:rPr>
                <w:rFonts w:ascii="Arial" w:eastAsia="Times New Roman" w:hAnsi="Arial" w:cs="Arial"/>
                <w:i/>
                <w:iCs/>
                <w:sz w:val="20"/>
                <w:szCs w:val="20"/>
                <w:lang w:eastAsia="nl-NL"/>
              </w:rPr>
              <w:t>a. onzelfstandige woonruimten;</w:t>
            </w:r>
            <w:r>
              <w:rPr>
                <w:rFonts w:ascii="Arial" w:eastAsia="Times New Roman" w:hAnsi="Arial" w:cs="Arial"/>
                <w:i/>
                <w:iCs/>
                <w:sz w:val="20"/>
                <w:szCs w:val="20"/>
                <w:lang w:eastAsia="nl-NL"/>
              </w:rPr>
              <w:br/>
              <w:t>b. [</w:t>
            </w:r>
            <w:r>
              <w:rPr>
                <w:rFonts w:ascii="Arial" w:eastAsia="Times New Roman" w:hAnsi="Arial" w:cs="Arial"/>
                <w:b/>
                <w:bCs/>
                <w:i/>
                <w:iCs/>
                <w:sz w:val="20"/>
                <w:szCs w:val="20"/>
                <w:lang w:eastAsia="nl-NL"/>
              </w:rPr>
              <w:t>…</w:t>
            </w:r>
            <w:r>
              <w:rPr>
                <w:rFonts w:ascii="Arial" w:eastAsia="Times New Roman" w:hAnsi="Arial" w:cs="Arial"/>
                <w:i/>
                <w:iCs/>
                <w:sz w:val="20"/>
                <w:szCs w:val="20"/>
                <w:lang w:eastAsia="nl-NL"/>
              </w:rPr>
              <w:t>].</w:t>
            </w:r>
            <w:r>
              <w:rPr>
                <w:rFonts w:ascii="Arial" w:eastAsia="Times New Roman" w:hAnsi="Arial" w:cs="Arial"/>
                <w:sz w:val="20"/>
                <w:szCs w:val="20"/>
                <w:lang w:eastAsia="nl-NL"/>
              </w:rPr>
              <w:t>]</w:t>
            </w:r>
          </w:p>
          <w:p w14:paraId="3734AB52" w14:textId="0C92C7E3" w:rsidR="00B40764" w:rsidRDefault="00B40764" w:rsidP="00B40764">
            <w:pPr>
              <w:pStyle w:val="Geenafstand"/>
              <w:rPr>
                <w:rFonts w:ascii="Arial" w:hAnsi="Arial" w:cs="Arial"/>
                <w:sz w:val="20"/>
                <w:szCs w:val="20"/>
              </w:rPr>
            </w:pPr>
          </w:p>
        </w:tc>
        <w:tc>
          <w:tcPr>
            <w:tcW w:w="4531" w:type="dxa"/>
            <w:tcBorders>
              <w:top w:val="single" w:sz="4" w:space="0" w:color="auto"/>
              <w:left w:val="single" w:sz="4" w:space="0" w:color="auto"/>
              <w:bottom w:val="single" w:sz="4" w:space="0" w:color="auto"/>
              <w:right w:val="single" w:sz="4" w:space="0" w:color="auto"/>
            </w:tcBorders>
          </w:tcPr>
          <w:p w14:paraId="7A9D27CD" w14:textId="77777777" w:rsidR="00B40764" w:rsidRDefault="00B40764">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Nieuwe tekst</w:t>
            </w:r>
          </w:p>
          <w:p w14:paraId="7A0CDA75" w14:textId="77777777" w:rsidR="00B40764" w:rsidRDefault="00B40764">
            <w:pPr>
              <w:pStyle w:val="Geenafstand"/>
              <w:rPr>
                <w:rFonts w:ascii="Arial" w:hAnsi="Arial" w:cs="Arial"/>
                <w:sz w:val="20"/>
                <w:szCs w:val="20"/>
              </w:rPr>
            </w:pPr>
          </w:p>
          <w:p w14:paraId="2B401104" w14:textId="73292707" w:rsidR="00B40764" w:rsidRDefault="00B40764" w:rsidP="00B40764">
            <w:pPr>
              <w:pStyle w:val="Geenafstand"/>
              <w:rPr>
                <w:rFonts w:ascii="Arial" w:eastAsia="Times New Roman" w:hAnsi="Arial" w:cs="Arial"/>
                <w:b/>
                <w:bCs/>
                <w:sz w:val="20"/>
                <w:szCs w:val="20"/>
                <w:lang w:eastAsia="nl-NL"/>
              </w:rPr>
            </w:pPr>
            <w:r>
              <w:rPr>
                <w:rFonts w:ascii="Arial" w:eastAsia="Times New Roman" w:hAnsi="Arial" w:cs="Arial"/>
                <w:b/>
                <w:bCs/>
                <w:sz w:val="20"/>
                <w:szCs w:val="20"/>
                <w:lang w:eastAsia="nl-NL"/>
              </w:rPr>
              <w:t>Artikel 18. Aanwijzing vergunningplichtige gebouwen</w:t>
            </w:r>
            <w:r w:rsidR="000442B5" w:rsidRPr="000442B5">
              <w:rPr>
                <w:rFonts w:ascii="Arial" w:eastAsia="Times New Roman" w:hAnsi="Arial" w:cs="Arial"/>
                <w:b/>
                <w:bCs/>
                <w:sz w:val="20"/>
                <w:szCs w:val="20"/>
                <w:u w:val="single"/>
                <w:lang w:eastAsia="nl-NL"/>
              </w:rPr>
              <w:t>[</w:t>
            </w:r>
            <w:r w:rsidRPr="000442B5">
              <w:rPr>
                <w:rFonts w:ascii="Arial" w:hAnsi="Arial" w:cs="Arial"/>
                <w:b/>
                <w:bCs/>
                <w:sz w:val="20"/>
                <w:szCs w:val="20"/>
                <w:u w:val="single"/>
                <w:lang w:eastAsia="nl-NL"/>
              </w:rPr>
              <w:t>; vrijstellingsmogelijkheid</w:t>
            </w:r>
            <w:r w:rsidR="000442B5" w:rsidRPr="000442B5">
              <w:rPr>
                <w:rFonts w:ascii="Arial" w:hAnsi="Arial" w:cs="Arial"/>
                <w:b/>
                <w:bCs/>
                <w:sz w:val="20"/>
                <w:szCs w:val="20"/>
                <w:u w:val="single"/>
                <w:lang w:eastAsia="nl-NL"/>
              </w:rPr>
              <w:t>]</w:t>
            </w:r>
          </w:p>
          <w:p w14:paraId="53D99D98" w14:textId="77777777" w:rsidR="00B40764" w:rsidRDefault="00B40764" w:rsidP="00B40764">
            <w:pPr>
              <w:pStyle w:val="Geenafstand"/>
              <w:rPr>
                <w:rFonts w:ascii="Arial" w:eastAsia="Times New Roman" w:hAnsi="Arial" w:cs="Arial"/>
                <w:sz w:val="20"/>
                <w:szCs w:val="20"/>
                <w:lang w:eastAsia="nl-NL"/>
              </w:rPr>
            </w:pPr>
            <w:r>
              <w:rPr>
                <w:rFonts w:ascii="Arial" w:eastAsia="Times New Roman" w:hAnsi="Arial" w:cs="Arial"/>
                <w:sz w:val="20"/>
                <w:szCs w:val="20"/>
                <w:lang w:eastAsia="nl-NL"/>
              </w:rPr>
              <w:t>1. De volgende categorieën gebouwen bevattende woonruimte mogen niet zonder vergunning als bedoeld in artikel 22</w:t>
            </w:r>
            <w:r w:rsidRPr="00B40764">
              <w:rPr>
                <w:rFonts w:ascii="Arial" w:eastAsia="Times New Roman" w:hAnsi="Arial" w:cs="Arial"/>
                <w:b/>
                <w:bCs/>
                <w:sz w:val="20"/>
                <w:szCs w:val="20"/>
                <w:lang w:eastAsia="nl-NL"/>
              </w:rPr>
              <w:t>, eerste lid,</w:t>
            </w:r>
            <w:r>
              <w:rPr>
                <w:rFonts w:ascii="Arial" w:eastAsia="Times New Roman" w:hAnsi="Arial" w:cs="Arial"/>
                <w:sz w:val="20"/>
                <w:szCs w:val="20"/>
                <w:lang w:eastAsia="nl-NL"/>
              </w:rPr>
              <w:t xml:space="preserve"> van de wet gesplitst worden in appartementsrechten als bedoeld in artikel 106, eerste en vierde lid, van Boek 5 van het Burgerlijk Wetboek als een of meer appartementsrechten de bevoegdheid omvatten tot het gebruik van een of meer gedeelten van het gebouw als woonruimte:</w:t>
            </w:r>
          </w:p>
          <w:p w14:paraId="5E7FB392" w14:textId="77777777" w:rsidR="00B40764" w:rsidRDefault="00B40764" w:rsidP="00B40764">
            <w:pPr>
              <w:pStyle w:val="Geenafstand"/>
              <w:ind w:left="708"/>
              <w:rPr>
                <w:rFonts w:ascii="Arial" w:eastAsia="Times New Roman" w:hAnsi="Arial" w:cs="Arial"/>
                <w:sz w:val="20"/>
                <w:szCs w:val="20"/>
                <w:lang w:eastAsia="nl-NL"/>
              </w:rPr>
            </w:pPr>
            <w:r>
              <w:rPr>
                <w:rFonts w:ascii="Arial" w:eastAsia="Times New Roman" w:hAnsi="Arial" w:cs="Arial"/>
                <w:sz w:val="20"/>
                <w:szCs w:val="20"/>
                <w:lang w:eastAsia="nl-NL"/>
              </w:rPr>
              <w:t>a. gebouwen [</w:t>
            </w:r>
            <w:r>
              <w:rPr>
                <w:rFonts w:ascii="Arial" w:eastAsia="Times New Roman" w:hAnsi="Arial" w:cs="Arial"/>
                <w:i/>
                <w:iCs/>
                <w:sz w:val="20"/>
                <w:szCs w:val="20"/>
                <w:lang w:eastAsia="nl-NL"/>
              </w:rPr>
              <w:t xml:space="preserve">in eigendom van woningcorporaties </w:t>
            </w:r>
            <w:r>
              <w:rPr>
                <w:rFonts w:ascii="Arial" w:eastAsia="Times New Roman" w:hAnsi="Arial" w:cs="Arial"/>
                <w:b/>
                <w:bCs/>
                <w:i/>
                <w:iCs/>
                <w:sz w:val="20"/>
                <w:szCs w:val="20"/>
                <w:lang w:eastAsia="nl-NL"/>
              </w:rPr>
              <w:t>OF</w:t>
            </w:r>
            <w:r>
              <w:rPr>
                <w:rFonts w:ascii="Arial" w:eastAsia="Times New Roman" w:hAnsi="Arial" w:cs="Arial"/>
                <w:i/>
                <w:iCs/>
                <w:sz w:val="20"/>
                <w:szCs w:val="20"/>
                <w:lang w:eastAsia="nl-NL"/>
              </w:rPr>
              <w:t xml:space="preserve"> particuliere verhuurders</w:t>
            </w:r>
            <w:r>
              <w:rPr>
                <w:rFonts w:ascii="Arial" w:eastAsia="Times New Roman" w:hAnsi="Arial" w:cs="Arial"/>
                <w:sz w:val="20"/>
                <w:szCs w:val="20"/>
                <w:lang w:eastAsia="nl-NL"/>
              </w:rPr>
              <w:t>] [</w:t>
            </w:r>
            <w:r>
              <w:rPr>
                <w:rFonts w:ascii="Arial" w:eastAsia="Times New Roman" w:hAnsi="Arial" w:cs="Arial"/>
                <w:b/>
                <w:bCs/>
                <w:sz w:val="20"/>
                <w:szCs w:val="20"/>
                <w:lang w:eastAsia="nl-NL"/>
              </w:rPr>
              <w:t>nadere duiding</w:t>
            </w:r>
            <w:r>
              <w:rPr>
                <w:rFonts w:ascii="Arial" w:eastAsia="Times New Roman" w:hAnsi="Arial" w:cs="Arial"/>
                <w:sz w:val="20"/>
                <w:szCs w:val="20"/>
                <w:lang w:eastAsia="nl-NL"/>
              </w:rPr>
              <w:t>]</w:t>
            </w:r>
            <w:r>
              <w:rPr>
                <w:rFonts w:ascii="Arial" w:eastAsia="Times New Roman" w:hAnsi="Arial" w:cs="Arial"/>
                <w:sz w:val="20"/>
                <w:szCs w:val="20"/>
                <w:lang w:eastAsia="nl-NL"/>
              </w:rPr>
              <w:br/>
              <w:t>[b. die gelegen zijn in de volgende delen van de gemeente:</w:t>
            </w:r>
          </w:p>
          <w:p w14:paraId="6418E2B2" w14:textId="77777777" w:rsidR="00B40764" w:rsidRDefault="00B40764" w:rsidP="00B40764">
            <w:pPr>
              <w:pStyle w:val="Geenafstand"/>
              <w:ind w:left="1416"/>
              <w:rPr>
                <w:rFonts w:ascii="Arial" w:eastAsia="Times New Roman" w:hAnsi="Arial" w:cs="Arial"/>
                <w:sz w:val="20"/>
                <w:szCs w:val="20"/>
                <w:lang w:eastAsia="nl-NL"/>
              </w:rPr>
            </w:pPr>
            <w:r>
              <w:rPr>
                <w:rFonts w:ascii="Arial" w:eastAsia="Times New Roman" w:hAnsi="Arial" w:cs="Arial"/>
                <w:sz w:val="20"/>
                <w:szCs w:val="20"/>
                <w:lang w:eastAsia="nl-NL"/>
              </w:rPr>
              <w:t>1. [</w:t>
            </w:r>
            <w:r>
              <w:rPr>
                <w:rFonts w:ascii="Arial" w:eastAsia="Times New Roman" w:hAnsi="Arial" w:cs="Arial"/>
                <w:b/>
                <w:bCs/>
                <w:sz w:val="20"/>
                <w:szCs w:val="20"/>
                <w:lang w:eastAsia="nl-NL"/>
              </w:rPr>
              <w:t>…</w:t>
            </w:r>
            <w:r>
              <w:rPr>
                <w:rFonts w:ascii="Arial" w:eastAsia="Times New Roman" w:hAnsi="Arial" w:cs="Arial"/>
                <w:sz w:val="20"/>
                <w:szCs w:val="20"/>
                <w:lang w:eastAsia="nl-NL"/>
              </w:rPr>
              <w:t>];</w:t>
            </w:r>
            <w:r>
              <w:rPr>
                <w:rFonts w:ascii="Arial" w:eastAsia="Times New Roman" w:hAnsi="Arial" w:cs="Arial"/>
                <w:sz w:val="20"/>
                <w:szCs w:val="20"/>
                <w:lang w:eastAsia="nl-NL"/>
              </w:rPr>
              <w:br/>
              <w:t>2. [</w:t>
            </w:r>
            <w:r>
              <w:rPr>
                <w:rFonts w:ascii="Arial" w:eastAsia="Times New Roman" w:hAnsi="Arial" w:cs="Arial"/>
                <w:b/>
                <w:bCs/>
                <w:sz w:val="20"/>
                <w:szCs w:val="20"/>
                <w:lang w:eastAsia="nl-NL"/>
              </w:rPr>
              <w:t>…</w:t>
            </w:r>
            <w:r>
              <w:rPr>
                <w:rFonts w:ascii="Arial" w:eastAsia="Times New Roman" w:hAnsi="Arial" w:cs="Arial"/>
                <w:sz w:val="20"/>
                <w:szCs w:val="20"/>
                <w:lang w:eastAsia="nl-NL"/>
              </w:rPr>
              <w:t>], en</w:t>
            </w:r>
            <w:r>
              <w:rPr>
                <w:rFonts w:ascii="Arial" w:eastAsia="Times New Roman" w:hAnsi="Arial" w:cs="Arial"/>
                <w:sz w:val="20"/>
                <w:szCs w:val="20"/>
                <w:lang w:eastAsia="nl-NL"/>
              </w:rPr>
              <w:br/>
              <w:t>3. [</w:t>
            </w:r>
            <w:r>
              <w:rPr>
                <w:rFonts w:ascii="Arial" w:eastAsia="Times New Roman" w:hAnsi="Arial" w:cs="Arial"/>
                <w:b/>
                <w:bCs/>
                <w:sz w:val="20"/>
                <w:szCs w:val="20"/>
                <w:lang w:eastAsia="nl-NL"/>
              </w:rPr>
              <w:t>…</w:t>
            </w:r>
            <w:r>
              <w:rPr>
                <w:rFonts w:ascii="Arial" w:eastAsia="Times New Roman" w:hAnsi="Arial" w:cs="Arial"/>
                <w:sz w:val="20"/>
                <w:szCs w:val="20"/>
                <w:lang w:eastAsia="nl-NL"/>
              </w:rPr>
              <w:t>], en</w:t>
            </w:r>
          </w:p>
          <w:p w14:paraId="29BDADC4" w14:textId="77777777" w:rsidR="00B40764" w:rsidRDefault="00B40764" w:rsidP="00B40764">
            <w:pPr>
              <w:pStyle w:val="Geenafstand"/>
              <w:ind w:firstLine="708"/>
              <w:rPr>
                <w:rFonts w:ascii="Arial" w:eastAsia="Times New Roman" w:hAnsi="Arial" w:cs="Arial"/>
                <w:sz w:val="20"/>
                <w:szCs w:val="20"/>
                <w:lang w:eastAsia="nl-NL"/>
              </w:rPr>
            </w:pPr>
            <w:r>
              <w:rPr>
                <w:rFonts w:ascii="Arial" w:eastAsia="Times New Roman" w:hAnsi="Arial" w:cs="Arial"/>
                <w:b/>
                <w:bCs/>
                <w:sz w:val="20"/>
                <w:szCs w:val="20"/>
                <w:lang w:eastAsia="nl-NL"/>
              </w:rPr>
              <w:t>OF</w:t>
            </w:r>
          </w:p>
          <w:p w14:paraId="35513907" w14:textId="77777777" w:rsidR="00B40764" w:rsidRDefault="00B40764" w:rsidP="00B40764">
            <w:pPr>
              <w:pStyle w:val="Geenafstand"/>
              <w:ind w:firstLine="708"/>
              <w:rPr>
                <w:rFonts w:ascii="Arial" w:eastAsia="Times New Roman" w:hAnsi="Arial" w:cs="Arial"/>
                <w:sz w:val="20"/>
                <w:szCs w:val="20"/>
                <w:lang w:eastAsia="nl-NL"/>
              </w:rPr>
            </w:pPr>
            <w:r>
              <w:rPr>
                <w:rFonts w:ascii="Arial" w:eastAsia="Times New Roman" w:hAnsi="Arial" w:cs="Arial"/>
                <w:sz w:val="20"/>
                <w:szCs w:val="20"/>
                <w:lang w:eastAsia="nl-NL"/>
              </w:rPr>
              <w:t xml:space="preserve">b. die gelegen zijn in de in bijlage </w:t>
            </w:r>
          </w:p>
          <w:p w14:paraId="59D933C4" w14:textId="77777777" w:rsidR="00B40764" w:rsidRDefault="00B40764" w:rsidP="00B40764">
            <w:pPr>
              <w:pStyle w:val="Geenafstand"/>
              <w:ind w:firstLine="708"/>
              <w:rPr>
                <w:rFonts w:ascii="Arial" w:eastAsia="Times New Roman" w:hAnsi="Arial" w:cs="Arial"/>
                <w:sz w:val="20"/>
                <w:szCs w:val="20"/>
                <w:lang w:eastAsia="nl-NL"/>
              </w:rPr>
            </w:pPr>
            <w:r w:rsidRPr="00B40764">
              <w:rPr>
                <w:rFonts w:ascii="Arial" w:hAnsi="Arial" w:cs="Arial"/>
                <w:b/>
                <w:bCs/>
                <w:sz w:val="20"/>
                <w:szCs w:val="20"/>
                <w:lang w:eastAsia="nl-NL"/>
              </w:rPr>
              <w:t>[nummer]</w:t>
            </w:r>
            <w:r>
              <w:rPr>
                <w:rFonts w:ascii="Arial" w:eastAsia="Times New Roman" w:hAnsi="Arial" w:cs="Arial"/>
                <w:sz w:val="20"/>
                <w:szCs w:val="20"/>
                <w:lang w:eastAsia="nl-NL"/>
              </w:rPr>
              <w:t xml:space="preserve"> aangegeven delen van de </w:t>
            </w:r>
          </w:p>
          <w:p w14:paraId="6CC00FA4" w14:textId="0805995D" w:rsidR="00B40764" w:rsidRDefault="00B40764" w:rsidP="00B40764">
            <w:pPr>
              <w:pStyle w:val="Geenafstand"/>
              <w:ind w:firstLine="708"/>
              <w:rPr>
                <w:rFonts w:ascii="Arial" w:eastAsia="Times New Roman" w:hAnsi="Arial" w:cs="Arial"/>
                <w:sz w:val="20"/>
                <w:szCs w:val="20"/>
                <w:lang w:eastAsia="nl-NL"/>
              </w:rPr>
            </w:pPr>
            <w:r>
              <w:rPr>
                <w:rFonts w:ascii="Arial" w:eastAsia="Times New Roman" w:hAnsi="Arial" w:cs="Arial"/>
                <w:sz w:val="20"/>
                <w:szCs w:val="20"/>
                <w:lang w:eastAsia="nl-NL"/>
              </w:rPr>
              <w:t>gemeente], en</w:t>
            </w:r>
          </w:p>
          <w:p w14:paraId="30675F0A" w14:textId="77777777" w:rsidR="00B40764" w:rsidRDefault="00B40764" w:rsidP="00B40764">
            <w:pPr>
              <w:pStyle w:val="Geenafstand"/>
              <w:ind w:firstLine="708"/>
              <w:rPr>
                <w:rFonts w:ascii="Arial" w:eastAsia="Times New Roman" w:hAnsi="Arial" w:cs="Arial"/>
                <w:i/>
                <w:iCs/>
                <w:sz w:val="20"/>
                <w:szCs w:val="20"/>
                <w:lang w:eastAsia="nl-NL"/>
              </w:rPr>
            </w:pPr>
            <w:r>
              <w:rPr>
                <w:rFonts w:ascii="Arial" w:eastAsia="Times New Roman" w:hAnsi="Arial" w:cs="Arial"/>
                <w:sz w:val="20"/>
                <w:szCs w:val="20"/>
                <w:lang w:eastAsia="nl-NL"/>
              </w:rPr>
              <w:t>[</w:t>
            </w:r>
            <w:r>
              <w:rPr>
                <w:rFonts w:ascii="Arial" w:eastAsia="Times New Roman" w:hAnsi="Arial" w:cs="Arial"/>
                <w:i/>
                <w:iCs/>
                <w:sz w:val="20"/>
                <w:szCs w:val="20"/>
                <w:lang w:eastAsia="nl-NL"/>
              </w:rPr>
              <w:t xml:space="preserve">c. die [ten minste één van] de volgende </w:t>
            </w:r>
          </w:p>
          <w:p w14:paraId="1F2505CF" w14:textId="7CA3BBC5" w:rsidR="00B40764" w:rsidRDefault="00B40764" w:rsidP="00B40764">
            <w:pPr>
              <w:pStyle w:val="Geenafstand"/>
              <w:ind w:firstLine="708"/>
              <w:rPr>
                <w:rFonts w:ascii="Arial" w:eastAsia="Times New Roman" w:hAnsi="Arial" w:cs="Arial"/>
                <w:sz w:val="20"/>
                <w:szCs w:val="20"/>
                <w:lang w:eastAsia="nl-NL"/>
              </w:rPr>
            </w:pPr>
            <w:r>
              <w:rPr>
                <w:rFonts w:ascii="Arial" w:eastAsia="Times New Roman" w:hAnsi="Arial" w:cs="Arial"/>
                <w:i/>
                <w:iCs/>
                <w:sz w:val="20"/>
                <w:szCs w:val="20"/>
                <w:lang w:eastAsia="nl-NL"/>
              </w:rPr>
              <w:t>kenmerken bezitten:</w:t>
            </w:r>
          </w:p>
          <w:p w14:paraId="6A5C9A28" w14:textId="77777777" w:rsidR="00B40764" w:rsidRDefault="00B40764" w:rsidP="00B40764">
            <w:pPr>
              <w:pStyle w:val="Geenafstand"/>
              <w:ind w:left="1416"/>
              <w:rPr>
                <w:rFonts w:ascii="Arial" w:eastAsia="Times New Roman" w:hAnsi="Arial" w:cs="Arial"/>
                <w:sz w:val="20"/>
                <w:szCs w:val="20"/>
                <w:lang w:eastAsia="nl-NL"/>
              </w:rPr>
            </w:pPr>
            <w:r>
              <w:rPr>
                <w:rFonts w:ascii="Arial" w:eastAsia="Times New Roman" w:hAnsi="Arial" w:cs="Arial"/>
                <w:i/>
                <w:iCs/>
                <w:sz w:val="20"/>
                <w:szCs w:val="20"/>
                <w:lang w:eastAsia="nl-NL"/>
              </w:rPr>
              <w:t>1. [</w:t>
            </w:r>
            <w:r>
              <w:rPr>
                <w:rFonts w:ascii="Arial" w:eastAsia="Times New Roman" w:hAnsi="Arial" w:cs="Arial"/>
                <w:b/>
                <w:bCs/>
                <w:i/>
                <w:iCs/>
                <w:sz w:val="20"/>
                <w:szCs w:val="20"/>
                <w:lang w:eastAsia="nl-NL"/>
              </w:rPr>
              <w:t>omschrijving aard</w:t>
            </w:r>
            <w:r>
              <w:rPr>
                <w:rFonts w:ascii="Arial" w:eastAsia="Times New Roman" w:hAnsi="Arial" w:cs="Arial"/>
                <w:i/>
                <w:iCs/>
                <w:sz w:val="20"/>
                <w:szCs w:val="20"/>
                <w:lang w:eastAsia="nl-NL"/>
              </w:rPr>
              <w:t>];</w:t>
            </w:r>
            <w:r>
              <w:rPr>
                <w:rFonts w:ascii="Arial" w:eastAsia="Times New Roman" w:hAnsi="Arial" w:cs="Arial"/>
                <w:i/>
                <w:iCs/>
                <w:sz w:val="20"/>
                <w:szCs w:val="20"/>
                <w:lang w:eastAsia="nl-NL"/>
              </w:rPr>
              <w:br/>
              <w:t>2. [</w:t>
            </w:r>
            <w:r>
              <w:rPr>
                <w:rFonts w:ascii="Arial" w:eastAsia="Times New Roman" w:hAnsi="Arial" w:cs="Arial"/>
                <w:b/>
                <w:bCs/>
                <w:i/>
                <w:iCs/>
                <w:sz w:val="20"/>
                <w:szCs w:val="20"/>
                <w:lang w:eastAsia="nl-NL"/>
              </w:rPr>
              <w:t>omschrijving grootte</w:t>
            </w:r>
            <w:r>
              <w:rPr>
                <w:rFonts w:ascii="Arial" w:eastAsia="Times New Roman" w:hAnsi="Arial" w:cs="Arial"/>
                <w:i/>
                <w:iCs/>
                <w:sz w:val="20"/>
                <w:szCs w:val="20"/>
                <w:lang w:eastAsia="nl-NL"/>
              </w:rPr>
              <w:t>].</w:t>
            </w:r>
            <w:r>
              <w:rPr>
                <w:rFonts w:ascii="Arial" w:eastAsia="Times New Roman" w:hAnsi="Arial" w:cs="Arial"/>
                <w:sz w:val="20"/>
                <w:szCs w:val="20"/>
                <w:lang w:eastAsia="nl-NL"/>
              </w:rPr>
              <w:t>]</w:t>
            </w:r>
          </w:p>
          <w:p w14:paraId="7D92E710" w14:textId="77777777" w:rsidR="00B40764" w:rsidRDefault="00B40764" w:rsidP="00B40764">
            <w:pPr>
              <w:pStyle w:val="Geenafstand"/>
              <w:rPr>
                <w:rFonts w:ascii="Arial" w:eastAsia="Times New Roman" w:hAnsi="Arial" w:cs="Arial"/>
                <w:sz w:val="20"/>
                <w:szCs w:val="20"/>
                <w:lang w:eastAsia="nl-NL"/>
              </w:rPr>
            </w:pPr>
            <w:r>
              <w:rPr>
                <w:rFonts w:ascii="Arial" w:eastAsia="Times New Roman" w:hAnsi="Arial" w:cs="Arial"/>
                <w:sz w:val="20"/>
                <w:szCs w:val="20"/>
                <w:lang w:eastAsia="nl-NL"/>
              </w:rPr>
              <w:t>[</w:t>
            </w:r>
            <w:r>
              <w:rPr>
                <w:rFonts w:ascii="Arial" w:eastAsia="Times New Roman" w:hAnsi="Arial" w:cs="Arial"/>
                <w:i/>
                <w:iCs/>
                <w:sz w:val="20"/>
                <w:szCs w:val="20"/>
                <w:lang w:eastAsia="nl-NL"/>
              </w:rPr>
              <w:t>2. Het eerste lid is niet van toepassing op:</w:t>
            </w:r>
          </w:p>
          <w:p w14:paraId="07B75EA8" w14:textId="77777777" w:rsidR="00B40764" w:rsidRDefault="00B40764" w:rsidP="00B40764">
            <w:pPr>
              <w:pStyle w:val="Geenafstand"/>
              <w:ind w:left="708"/>
              <w:rPr>
                <w:rFonts w:ascii="Arial" w:eastAsia="Times New Roman" w:hAnsi="Arial" w:cs="Arial"/>
                <w:sz w:val="20"/>
                <w:szCs w:val="20"/>
                <w:lang w:eastAsia="nl-NL"/>
              </w:rPr>
            </w:pPr>
            <w:r>
              <w:rPr>
                <w:rFonts w:ascii="Arial" w:eastAsia="Times New Roman" w:hAnsi="Arial" w:cs="Arial"/>
                <w:i/>
                <w:iCs/>
                <w:sz w:val="20"/>
                <w:szCs w:val="20"/>
                <w:lang w:eastAsia="nl-NL"/>
              </w:rPr>
              <w:t>a. onzelfstandige woonruimten;</w:t>
            </w:r>
            <w:r>
              <w:rPr>
                <w:rFonts w:ascii="Arial" w:eastAsia="Times New Roman" w:hAnsi="Arial" w:cs="Arial"/>
                <w:i/>
                <w:iCs/>
                <w:sz w:val="20"/>
                <w:szCs w:val="20"/>
                <w:lang w:eastAsia="nl-NL"/>
              </w:rPr>
              <w:br/>
              <w:t>b. [</w:t>
            </w:r>
            <w:r>
              <w:rPr>
                <w:rFonts w:ascii="Arial" w:eastAsia="Times New Roman" w:hAnsi="Arial" w:cs="Arial"/>
                <w:b/>
                <w:bCs/>
                <w:i/>
                <w:iCs/>
                <w:sz w:val="20"/>
                <w:szCs w:val="20"/>
                <w:lang w:eastAsia="nl-NL"/>
              </w:rPr>
              <w:t>…</w:t>
            </w:r>
            <w:r>
              <w:rPr>
                <w:rFonts w:ascii="Arial" w:eastAsia="Times New Roman" w:hAnsi="Arial" w:cs="Arial"/>
                <w:i/>
                <w:iCs/>
                <w:sz w:val="20"/>
                <w:szCs w:val="20"/>
                <w:lang w:eastAsia="nl-NL"/>
              </w:rPr>
              <w:t>].</w:t>
            </w:r>
            <w:r>
              <w:rPr>
                <w:rFonts w:ascii="Arial" w:eastAsia="Times New Roman" w:hAnsi="Arial" w:cs="Arial"/>
                <w:sz w:val="20"/>
                <w:szCs w:val="20"/>
                <w:lang w:eastAsia="nl-NL"/>
              </w:rPr>
              <w:t>]</w:t>
            </w:r>
          </w:p>
          <w:p w14:paraId="3793B997" w14:textId="20B700AA" w:rsidR="00B40764" w:rsidRPr="00B40764" w:rsidRDefault="00B40764" w:rsidP="00B40764">
            <w:pPr>
              <w:pStyle w:val="Geenafstand"/>
              <w:rPr>
                <w:rFonts w:ascii="Arial" w:hAnsi="Arial" w:cs="Arial"/>
                <w:b/>
                <w:bCs/>
                <w:sz w:val="20"/>
                <w:szCs w:val="20"/>
              </w:rPr>
            </w:pPr>
            <w:r w:rsidRPr="00B40764">
              <w:rPr>
                <w:rFonts w:ascii="Arial" w:eastAsia="Times New Roman" w:hAnsi="Arial" w:cs="Arial"/>
                <w:b/>
                <w:bCs/>
                <w:sz w:val="20"/>
                <w:szCs w:val="20"/>
                <w:lang w:eastAsia="nl-NL"/>
              </w:rPr>
              <w:t>[</w:t>
            </w:r>
            <w:r w:rsidRPr="00B40764">
              <w:rPr>
                <w:rFonts w:ascii="Arial" w:eastAsia="Times New Roman" w:hAnsi="Arial" w:cs="Arial"/>
                <w:b/>
                <w:bCs/>
                <w:i/>
                <w:iCs/>
                <w:sz w:val="20"/>
                <w:szCs w:val="20"/>
                <w:lang w:eastAsia="nl-NL"/>
              </w:rPr>
              <w:t>3. Als wijziging van de omstandigheden die hebben geleid tot een aanwijzing in het eerste lid daartoe aanleiding geeft, kunnen burgemeester en wethouders bij nadere regeling voor de daarin genoemde categorie of categorieën gebouwen vrijstelling verlenen van het verbod van het eerste lid.</w:t>
            </w:r>
            <w:r w:rsidRPr="00B40764">
              <w:rPr>
                <w:rFonts w:ascii="Arial" w:eastAsia="Times New Roman" w:hAnsi="Arial" w:cs="Arial"/>
                <w:b/>
                <w:bCs/>
                <w:sz w:val="20"/>
                <w:szCs w:val="20"/>
                <w:lang w:eastAsia="nl-NL"/>
              </w:rPr>
              <w:t>]</w:t>
            </w:r>
          </w:p>
        </w:tc>
      </w:tr>
    </w:tbl>
    <w:p w14:paraId="752B0C29" w14:textId="77777777" w:rsidR="00B40764" w:rsidRDefault="00B40764" w:rsidP="00B40764">
      <w:pPr>
        <w:rPr>
          <w:rFonts w:eastAsiaTheme="majorEastAsia"/>
        </w:rPr>
      </w:pPr>
    </w:p>
    <w:p w14:paraId="192386DC" w14:textId="27D9B91E" w:rsidR="00287851" w:rsidRDefault="00287851" w:rsidP="00287851">
      <w:pPr>
        <w:rPr>
          <w:rFonts w:cs="Arial"/>
        </w:rPr>
      </w:pPr>
      <w:r>
        <w:rPr>
          <w:rFonts w:cs="Arial"/>
        </w:rPr>
        <w:t>Artikel 19 (artikel I, onderdeel L, van het wijzigingsbesluit) wordt als volgt gewijzigd:</w:t>
      </w:r>
    </w:p>
    <w:p w14:paraId="02F9580E" w14:textId="77777777" w:rsidR="00287851" w:rsidRDefault="00287851" w:rsidP="00287851">
      <w:pPr>
        <w:rPr>
          <w:rFonts w:eastAsiaTheme="majorEastAsia"/>
        </w:rPr>
      </w:pPr>
    </w:p>
    <w:tbl>
      <w:tblPr>
        <w:tblStyle w:val="Tabelraster1"/>
        <w:tblW w:w="0" w:type="auto"/>
        <w:tblLook w:val="04A0" w:firstRow="1" w:lastRow="0" w:firstColumn="1" w:lastColumn="0" w:noHBand="0" w:noVBand="1"/>
      </w:tblPr>
      <w:tblGrid>
        <w:gridCol w:w="4531"/>
        <w:gridCol w:w="4531"/>
      </w:tblGrid>
      <w:tr w:rsidR="00287851" w14:paraId="61B2ECBF" w14:textId="77777777" w:rsidTr="00287851">
        <w:tc>
          <w:tcPr>
            <w:tcW w:w="4531" w:type="dxa"/>
            <w:tcBorders>
              <w:top w:val="single" w:sz="4" w:space="0" w:color="auto"/>
              <w:left w:val="single" w:sz="4" w:space="0" w:color="auto"/>
              <w:bottom w:val="single" w:sz="4" w:space="0" w:color="auto"/>
              <w:right w:val="single" w:sz="4" w:space="0" w:color="auto"/>
            </w:tcBorders>
          </w:tcPr>
          <w:p w14:paraId="32B3B20E" w14:textId="77777777" w:rsidR="00287851" w:rsidRDefault="00287851">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lastRenderedPageBreak/>
              <w:t>Bestaande tekst</w:t>
            </w:r>
          </w:p>
          <w:p w14:paraId="32C299EE" w14:textId="77777777" w:rsidR="00287851" w:rsidRDefault="00287851">
            <w:pPr>
              <w:pStyle w:val="Geenafstand"/>
              <w:rPr>
                <w:rFonts w:ascii="Arial" w:hAnsi="Arial" w:cs="Arial"/>
                <w:sz w:val="20"/>
                <w:szCs w:val="20"/>
              </w:rPr>
            </w:pPr>
          </w:p>
          <w:p w14:paraId="0FFC7522" w14:textId="77777777" w:rsidR="00287851" w:rsidRPr="00A07A74" w:rsidRDefault="00287851" w:rsidP="00287851">
            <w:pPr>
              <w:pStyle w:val="Geenafstand"/>
              <w:rPr>
                <w:rFonts w:ascii="Arial" w:eastAsia="Times New Roman" w:hAnsi="Arial" w:cs="Arial"/>
                <w:b/>
                <w:bCs/>
                <w:sz w:val="20"/>
                <w:szCs w:val="20"/>
                <w:lang w:eastAsia="nl-NL"/>
              </w:rPr>
            </w:pPr>
            <w:r w:rsidRPr="00A07A74">
              <w:rPr>
                <w:rFonts w:ascii="Arial" w:eastAsia="Times New Roman" w:hAnsi="Arial" w:cs="Arial"/>
                <w:b/>
                <w:bCs/>
                <w:sz w:val="20"/>
                <w:szCs w:val="20"/>
                <w:lang w:eastAsia="nl-NL"/>
              </w:rPr>
              <w:t>Artikel 19. Aanvraag vergunning</w:t>
            </w:r>
          </w:p>
          <w:p w14:paraId="63264362" w14:textId="00A076CB" w:rsidR="00287851" w:rsidRDefault="00287851" w:rsidP="00287851">
            <w:pPr>
              <w:pStyle w:val="Geenafstand"/>
              <w:rPr>
                <w:rFonts w:ascii="Arial" w:eastAsia="Times New Roman" w:hAnsi="Arial" w:cs="Arial"/>
                <w:sz w:val="20"/>
                <w:szCs w:val="20"/>
                <w:lang w:eastAsia="nl-NL"/>
              </w:rPr>
            </w:pPr>
            <w:r w:rsidRPr="00A07A74">
              <w:rPr>
                <w:rFonts w:ascii="Arial" w:eastAsia="Times New Roman" w:hAnsi="Arial" w:cs="Arial"/>
                <w:sz w:val="20"/>
                <w:szCs w:val="20"/>
                <w:lang w:eastAsia="nl-NL"/>
              </w:rPr>
              <w:t xml:space="preserve">1. Een aanvraag om een vergunning als bedoeld in artikel </w:t>
            </w:r>
            <w:r w:rsidRPr="003963AA">
              <w:rPr>
                <w:rFonts w:ascii="Arial" w:eastAsia="Times New Roman" w:hAnsi="Arial" w:cs="Arial"/>
                <w:sz w:val="20"/>
                <w:szCs w:val="20"/>
                <w:lang w:eastAsia="nl-NL"/>
              </w:rPr>
              <w:t>22</w:t>
            </w:r>
            <w:r>
              <w:rPr>
                <w:rFonts w:ascii="Arial" w:eastAsia="Times New Roman" w:hAnsi="Arial" w:cs="Arial"/>
                <w:sz w:val="20"/>
                <w:szCs w:val="20"/>
                <w:lang w:eastAsia="nl-NL"/>
              </w:rPr>
              <w:t xml:space="preserve"> </w:t>
            </w:r>
            <w:r w:rsidRPr="003963AA">
              <w:rPr>
                <w:rFonts w:ascii="Arial" w:eastAsia="Times New Roman" w:hAnsi="Arial" w:cs="Arial"/>
                <w:sz w:val="20"/>
                <w:szCs w:val="20"/>
                <w:lang w:eastAsia="nl-NL"/>
              </w:rPr>
              <w:t>van de wet wordt ingediend door gebruikmaking van een door burgemeester en wethouders vastgesteld</w:t>
            </w:r>
            <w:r w:rsidRPr="00A07A74">
              <w:rPr>
                <w:rFonts w:ascii="Arial" w:eastAsia="Times New Roman" w:hAnsi="Arial" w:cs="Arial"/>
                <w:sz w:val="20"/>
                <w:szCs w:val="20"/>
                <w:lang w:eastAsia="nl-NL"/>
              </w:rPr>
              <w:t xml:space="preserve"> formulier.</w:t>
            </w:r>
          </w:p>
          <w:p w14:paraId="26F9FC06" w14:textId="77777777" w:rsidR="00287851" w:rsidRPr="00A07A74" w:rsidRDefault="00287851" w:rsidP="00287851">
            <w:pPr>
              <w:pStyle w:val="Geenafstand"/>
              <w:rPr>
                <w:rFonts w:ascii="Arial" w:eastAsia="Times New Roman" w:hAnsi="Arial" w:cs="Arial"/>
                <w:sz w:val="20"/>
                <w:szCs w:val="20"/>
                <w:lang w:eastAsia="nl-NL"/>
              </w:rPr>
            </w:pPr>
          </w:p>
          <w:p w14:paraId="4DF402FB" w14:textId="77777777" w:rsidR="00287851" w:rsidRPr="00A07A74" w:rsidRDefault="00287851" w:rsidP="00287851">
            <w:pPr>
              <w:pStyle w:val="Geenafstand"/>
              <w:rPr>
                <w:rFonts w:ascii="Arial" w:eastAsia="Times New Roman" w:hAnsi="Arial" w:cs="Arial"/>
                <w:sz w:val="20"/>
                <w:szCs w:val="20"/>
                <w:lang w:eastAsia="nl-NL"/>
              </w:rPr>
            </w:pPr>
            <w:r w:rsidRPr="00A07A74">
              <w:rPr>
                <w:rFonts w:ascii="Arial" w:eastAsia="Times New Roman" w:hAnsi="Arial" w:cs="Arial"/>
                <w:sz w:val="20"/>
                <w:szCs w:val="20"/>
                <w:lang w:eastAsia="nl-NL"/>
              </w:rPr>
              <w:t>2. Bij de aanvraag worden de volgende gegevens verstrekt:</w:t>
            </w:r>
          </w:p>
          <w:p w14:paraId="388B8655" w14:textId="77777777" w:rsidR="00287851" w:rsidRDefault="00287851" w:rsidP="00287851">
            <w:pPr>
              <w:pStyle w:val="Geenafstand"/>
              <w:ind w:firstLine="708"/>
              <w:rPr>
                <w:rFonts w:ascii="Arial" w:eastAsia="Times New Roman" w:hAnsi="Arial" w:cs="Arial"/>
                <w:sz w:val="20"/>
                <w:szCs w:val="20"/>
                <w:lang w:eastAsia="nl-NL"/>
              </w:rPr>
            </w:pPr>
            <w:r w:rsidRPr="00A07A74">
              <w:rPr>
                <w:rFonts w:ascii="Arial" w:eastAsia="Times New Roman" w:hAnsi="Arial" w:cs="Arial"/>
                <w:sz w:val="20"/>
                <w:szCs w:val="20"/>
                <w:lang w:eastAsia="nl-NL"/>
              </w:rPr>
              <w:t xml:space="preserve">a. een tekening als bedoeld in artikel </w:t>
            </w:r>
          </w:p>
          <w:p w14:paraId="1F213050" w14:textId="77777777" w:rsidR="00287851" w:rsidRDefault="00287851" w:rsidP="00287851">
            <w:pPr>
              <w:pStyle w:val="Geenafstand"/>
              <w:ind w:firstLine="708"/>
              <w:rPr>
                <w:rFonts w:ascii="Arial" w:eastAsia="Times New Roman" w:hAnsi="Arial" w:cs="Arial"/>
                <w:sz w:val="20"/>
                <w:szCs w:val="20"/>
                <w:lang w:eastAsia="nl-NL"/>
              </w:rPr>
            </w:pPr>
            <w:r w:rsidRPr="00A07A74">
              <w:rPr>
                <w:rFonts w:ascii="Arial" w:eastAsia="Times New Roman" w:hAnsi="Arial" w:cs="Arial"/>
                <w:sz w:val="20"/>
                <w:szCs w:val="20"/>
                <w:lang w:eastAsia="nl-NL"/>
              </w:rPr>
              <w:t xml:space="preserve">109, tweede lid, van Boek 5 van het </w:t>
            </w:r>
          </w:p>
          <w:p w14:paraId="2523451B" w14:textId="5BAD36EE" w:rsidR="00287851" w:rsidRPr="00A07A74" w:rsidRDefault="00287851" w:rsidP="00287851">
            <w:pPr>
              <w:pStyle w:val="Geenafstand"/>
              <w:ind w:firstLine="708"/>
              <w:rPr>
                <w:rFonts w:ascii="Arial" w:eastAsia="Times New Roman" w:hAnsi="Arial" w:cs="Arial"/>
                <w:sz w:val="20"/>
                <w:szCs w:val="20"/>
                <w:lang w:eastAsia="nl-NL"/>
              </w:rPr>
            </w:pPr>
            <w:r w:rsidRPr="00A07A74">
              <w:rPr>
                <w:rFonts w:ascii="Arial" w:eastAsia="Times New Roman" w:hAnsi="Arial" w:cs="Arial"/>
                <w:sz w:val="20"/>
                <w:szCs w:val="20"/>
                <w:lang w:eastAsia="nl-NL"/>
              </w:rPr>
              <w:t>Burgerlijk Wetboek;</w:t>
            </w:r>
          </w:p>
          <w:p w14:paraId="551EE231" w14:textId="77777777" w:rsidR="00287851" w:rsidRPr="00A07A74" w:rsidRDefault="00287851" w:rsidP="00287851">
            <w:pPr>
              <w:pStyle w:val="Geenafstand"/>
              <w:ind w:left="708"/>
              <w:rPr>
                <w:rFonts w:ascii="Arial" w:eastAsia="Times New Roman" w:hAnsi="Arial" w:cs="Arial"/>
                <w:sz w:val="20"/>
                <w:szCs w:val="20"/>
                <w:lang w:eastAsia="nl-NL"/>
              </w:rPr>
            </w:pPr>
            <w:r w:rsidRPr="00A07A74">
              <w:rPr>
                <w:rFonts w:ascii="Arial" w:eastAsia="Times New Roman" w:hAnsi="Arial" w:cs="Arial"/>
                <w:sz w:val="20"/>
                <w:szCs w:val="20"/>
                <w:lang w:eastAsia="nl-NL"/>
              </w:rPr>
              <w:t>b. een door een beëdigd taxateur opgemaakt taxatierapport betreffende het gebouw en de tot afzonderlijke woonruimte bestemde gedeelten van het gebouw, dat in ieder geval omvat een beschrijving en een beoordeling van de staat van onderhoud, en</w:t>
            </w:r>
          </w:p>
          <w:p w14:paraId="15DC4EAE" w14:textId="38174EA6" w:rsidR="00287851" w:rsidRPr="00287851" w:rsidRDefault="00287851" w:rsidP="00287851">
            <w:pPr>
              <w:pStyle w:val="Geenafstand"/>
              <w:ind w:firstLine="708"/>
              <w:rPr>
                <w:rFonts w:ascii="Arial" w:eastAsia="Times New Roman" w:hAnsi="Arial" w:cs="Arial"/>
                <w:sz w:val="20"/>
                <w:szCs w:val="20"/>
                <w:lang w:eastAsia="nl-NL"/>
              </w:rPr>
            </w:pPr>
            <w:r w:rsidRPr="00A07A74">
              <w:rPr>
                <w:rFonts w:ascii="Arial" w:eastAsia="Times New Roman" w:hAnsi="Arial" w:cs="Arial"/>
                <w:sz w:val="20"/>
                <w:szCs w:val="20"/>
                <w:lang w:eastAsia="nl-NL"/>
              </w:rPr>
              <w:t>c. [</w:t>
            </w:r>
            <w:r w:rsidRPr="00A07A74">
              <w:rPr>
                <w:rFonts w:ascii="Arial" w:eastAsia="Times New Roman" w:hAnsi="Arial" w:cs="Arial"/>
                <w:b/>
                <w:bCs/>
                <w:sz w:val="20"/>
                <w:szCs w:val="20"/>
                <w:lang w:eastAsia="nl-NL"/>
              </w:rPr>
              <w:t>...</w:t>
            </w:r>
            <w:r w:rsidRPr="00A07A74">
              <w:rPr>
                <w:rFonts w:ascii="Arial" w:eastAsia="Times New Roman" w:hAnsi="Arial" w:cs="Arial"/>
                <w:sz w:val="20"/>
                <w:szCs w:val="20"/>
                <w:lang w:eastAsia="nl-NL"/>
              </w:rPr>
              <w:t>].</w:t>
            </w:r>
          </w:p>
        </w:tc>
        <w:tc>
          <w:tcPr>
            <w:tcW w:w="4531" w:type="dxa"/>
            <w:tcBorders>
              <w:top w:val="single" w:sz="4" w:space="0" w:color="auto"/>
              <w:left w:val="single" w:sz="4" w:space="0" w:color="auto"/>
              <w:bottom w:val="single" w:sz="4" w:space="0" w:color="auto"/>
              <w:right w:val="single" w:sz="4" w:space="0" w:color="auto"/>
            </w:tcBorders>
          </w:tcPr>
          <w:p w14:paraId="3FC31A70" w14:textId="77777777" w:rsidR="00287851" w:rsidRDefault="00287851">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Nieuwe tekst</w:t>
            </w:r>
          </w:p>
          <w:p w14:paraId="3ADA217D" w14:textId="77777777" w:rsidR="00287851" w:rsidRDefault="00287851">
            <w:pPr>
              <w:pStyle w:val="Geenafstand"/>
              <w:rPr>
                <w:rFonts w:ascii="Arial" w:hAnsi="Arial" w:cs="Arial"/>
                <w:sz w:val="20"/>
                <w:szCs w:val="20"/>
              </w:rPr>
            </w:pPr>
          </w:p>
          <w:p w14:paraId="73A7D644" w14:textId="77777777" w:rsidR="00287851" w:rsidRPr="00A07A74" w:rsidRDefault="00287851" w:rsidP="00287851">
            <w:pPr>
              <w:pStyle w:val="Geenafstand"/>
              <w:rPr>
                <w:rFonts w:ascii="Arial" w:eastAsia="Times New Roman" w:hAnsi="Arial" w:cs="Arial"/>
                <w:b/>
                <w:bCs/>
                <w:sz w:val="20"/>
                <w:szCs w:val="20"/>
                <w:lang w:eastAsia="nl-NL"/>
              </w:rPr>
            </w:pPr>
            <w:r w:rsidRPr="00A07A74">
              <w:rPr>
                <w:rFonts w:ascii="Arial" w:eastAsia="Times New Roman" w:hAnsi="Arial" w:cs="Arial"/>
                <w:b/>
                <w:bCs/>
                <w:sz w:val="20"/>
                <w:szCs w:val="20"/>
                <w:lang w:eastAsia="nl-NL"/>
              </w:rPr>
              <w:t>Artikel 19. Aanvraag vergunning</w:t>
            </w:r>
          </w:p>
          <w:p w14:paraId="08D3DD87" w14:textId="77777777" w:rsidR="00287851" w:rsidRPr="00A07A74" w:rsidRDefault="00287851" w:rsidP="00287851">
            <w:pPr>
              <w:pStyle w:val="Geenafstand"/>
              <w:rPr>
                <w:rFonts w:ascii="Arial" w:eastAsia="Times New Roman" w:hAnsi="Arial" w:cs="Arial"/>
                <w:sz w:val="20"/>
                <w:szCs w:val="20"/>
                <w:lang w:eastAsia="nl-NL"/>
              </w:rPr>
            </w:pPr>
            <w:r w:rsidRPr="00A07A74">
              <w:rPr>
                <w:rFonts w:ascii="Arial" w:eastAsia="Times New Roman" w:hAnsi="Arial" w:cs="Arial"/>
                <w:sz w:val="20"/>
                <w:szCs w:val="20"/>
                <w:lang w:eastAsia="nl-NL"/>
              </w:rPr>
              <w:t xml:space="preserve">1. Een aanvraag om een vergunning als bedoeld in artikel </w:t>
            </w:r>
            <w:r w:rsidRPr="003963AA">
              <w:rPr>
                <w:rFonts w:ascii="Arial" w:eastAsia="Times New Roman" w:hAnsi="Arial" w:cs="Arial"/>
                <w:sz w:val="20"/>
                <w:szCs w:val="20"/>
                <w:lang w:eastAsia="nl-NL"/>
              </w:rPr>
              <w:t>22</w:t>
            </w:r>
            <w:r w:rsidRPr="00287851">
              <w:rPr>
                <w:rFonts w:ascii="Arial" w:eastAsia="Times New Roman" w:hAnsi="Arial" w:cs="Arial"/>
                <w:b/>
                <w:bCs/>
                <w:sz w:val="20"/>
                <w:szCs w:val="20"/>
                <w:lang w:eastAsia="nl-NL"/>
              </w:rPr>
              <w:t>, eerste lid,</w:t>
            </w:r>
            <w:r w:rsidRPr="003963AA">
              <w:rPr>
                <w:rFonts w:ascii="Arial" w:eastAsia="Times New Roman" w:hAnsi="Arial" w:cs="Arial"/>
                <w:sz w:val="20"/>
                <w:szCs w:val="20"/>
                <w:lang w:eastAsia="nl-NL"/>
              </w:rPr>
              <w:t xml:space="preserve"> van de wet wordt ingediend door gebruikmaking van een door burgemeester en wethouders vastgesteld</w:t>
            </w:r>
            <w:r w:rsidRPr="00A07A74">
              <w:rPr>
                <w:rFonts w:ascii="Arial" w:eastAsia="Times New Roman" w:hAnsi="Arial" w:cs="Arial"/>
                <w:sz w:val="20"/>
                <w:szCs w:val="20"/>
                <w:lang w:eastAsia="nl-NL"/>
              </w:rPr>
              <w:t xml:space="preserve"> formulier.</w:t>
            </w:r>
          </w:p>
          <w:p w14:paraId="42E62A08" w14:textId="77777777" w:rsidR="00287851" w:rsidRPr="00A07A74" w:rsidRDefault="00287851" w:rsidP="00287851">
            <w:pPr>
              <w:pStyle w:val="Geenafstand"/>
              <w:rPr>
                <w:rFonts w:ascii="Arial" w:eastAsia="Times New Roman" w:hAnsi="Arial" w:cs="Arial"/>
                <w:sz w:val="20"/>
                <w:szCs w:val="20"/>
                <w:lang w:eastAsia="nl-NL"/>
              </w:rPr>
            </w:pPr>
            <w:r w:rsidRPr="00A07A74">
              <w:rPr>
                <w:rFonts w:ascii="Arial" w:eastAsia="Times New Roman" w:hAnsi="Arial" w:cs="Arial"/>
                <w:sz w:val="20"/>
                <w:szCs w:val="20"/>
                <w:lang w:eastAsia="nl-NL"/>
              </w:rPr>
              <w:t>2. Bij de aanvraag worden de volgende gegevens verstrekt:</w:t>
            </w:r>
          </w:p>
          <w:p w14:paraId="630DADE2" w14:textId="77777777" w:rsidR="00287851" w:rsidRDefault="00287851" w:rsidP="00287851">
            <w:pPr>
              <w:pStyle w:val="Geenafstand"/>
              <w:ind w:firstLine="708"/>
              <w:rPr>
                <w:rFonts w:ascii="Arial" w:eastAsia="Times New Roman" w:hAnsi="Arial" w:cs="Arial"/>
                <w:sz w:val="20"/>
                <w:szCs w:val="20"/>
                <w:lang w:eastAsia="nl-NL"/>
              </w:rPr>
            </w:pPr>
            <w:r w:rsidRPr="00A07A74">
              <w:rPr>
                <w:rFonts w:ascii="Arial" w:eastAsia="Times New Roman" w:hAnsi="Arial" w:cs="Arial"/>
                <w:sz w:val="20"/>
                <w:szCs w:val="20"/>
                <w:lang w:eastAsia="nl-NL"/>
              </w:rPr>
              <w:t xml:space="preserve">a. een tekening als bedoeld in artikel </w:t>
            </w:r>
          </w:p>
          <w:p w14:paraId="5ECB9C90" w14:textId="77777777" w:rsidR="00287851" w:rsidRDefault="00287851" w:rsidP="00287851">
            <w:pPr>
              <w:pStyle w:val="Geenafstand"/>
              <w:ind w:firstLine="708"/>
              <w:rPr>
                <w:rFonts w:ascii="Arial" w:eastAsia="Times New Roman" w:hAnsi="Arial" w:cs="Arial"/>
                <w:sz w:val="20"/>
                <w:szCs w:val="20"/>
                <w:lang w:eastAsia="nl-NL"/>
              </w:rPr>
            </w:pPr>
            <w:r w:rsidRPr="00A07A74">
              <w:rPr>
                <w:rFonts w:ascii="Arial" w:eastAsia="Times New Roman" w:hAnsi="Arial" w:cs="Arial"/>
                <w:sz w:val="20"/>
                <w:szCs w:val="20"/>
                <w:lang w:eastAsia="nl-NL"/>
              </w:rPr>
              <w:t xml:space="preserve">109, tweede lid, van Boek 5 van het </w:t>
            </w:r>
          </w:p>
          <w:p w14:paraId="12E75245" w14:textId="1ED4A506" w:rsidR="00287851" w:rsidRPr="00A07A74" w:rsidRDefault="00287851" w:rsidP="00287851">
            <w:pPr>
              <w:pStyle w:val="Geenafstand"/>
              <w:ind w:firstLine="708"/>
              <w:rPr>
                <w:rFonts w:ascii="Arial" w:eastAsia="Times New Roman" w:hAnsi="Arial" w:cs="Arial"/>
                <w:sz w:val="20"/>
                <w:szCs w:val="20"/>
                <w:lang w:eastAsia="nl-NL"/>
              </w:rPr>
            </w:pPr>
            <w:r w:rsidRPr="00A07A74">
              <w:rPr>
                <w:rFonts w:ascii="Arial" w:eastAsia="Times New Roman" w:hAnsi="Arial" w:cs="Arial"/>
                <w:sz w:val="20"/>
                <w:szCs w:val="20"/>
                <w:lang w:eastAsia="nl-NL"/>
              </w:rPr>
              <w:t>Burgerlijk Wetboek;</w:t>
            </w:r>
          </w:p>
          <w:p w14:paraId="4F4BE0FB" w14:textId="77777777" w:rsidR="00287851" w:rsidRPr="00A07A74" w:rsidRDefault="00287851" w:rsidP="00287851">
            <w:pPr>
              <w:pStyle w:val="Geenafstand"/>
              <w:ind w:left="708"/>
              <w:rPr>
                <w:rFonts w:ascii="Arial" w:eastAsia="Times New Roman" w:hAnsi="Arial" w:cs="Arial"/>
                <w:sz w:val="20"/>
                <w:szCs w:val="20"/>
                <w:lang w:eastAsia="nl-NL"/>
              </w:rPr>
            </w:pPr>
            <w:r w:rsidRPr="00A07A74">
              <w:rPr>
                <w:rFonts w:ascii="Arial" w:eastAsia="Times New Roman" w:hAnsi="Arial" w:cs="Arial"/>
                <w:sz w:val="20"/>
                <w:szCs w:val="20"/>
                <w:lang w:eastAsia="nl-NL"/>
              </w:rPr>
              <w:t>b. een door een beëdigd taxateur opgemaakt taxatierapport betreffende het gebouw en de tot afzonderlijke woonruimte bestemde gedeelten van het gebouw, dat in ieder geval omvat een beschrijving en een beoordeling van de staat van onderhoud, en</w:t>
            </w:r>
          </w:p>
          <w:p w14:paraId="56504D50" w14:textId="444221CB" w:rsidR="00287851" w:rsidRPr="00287851" w:rsidRDefault="00287851" w:rsidP="00287851">
            <w:pPr>
              <w:pStyle w:val="Geenafstand"/>
              <w:ind w:firstLine="708"/>
              <w:rPr>
                <w:rFonts w:ascii="Arial" w:eastAsia="Times New Roman" w:hAnsi="Arial" w:cs="Arial"/>
                <w:sz w:val="20"/>
                <w:szCs w:val="20"/>
                <w:lang w:eastAsia="nl-NL"/>
              </w:rPr>
            </w:pPr>
            <w:r w:rsidRPr="00A07A74">
              <w:rPr>
                <w:rFonts w:ascii="Arial" w:eastAsia="Times New Roman" w:hAnsi="Arial" w:cs="Arial"/>
                <w:sz w:val="20"/>
                <w:szCs w:val="20"/>
                <w:lang w:eastAsia="nl-NL"/>
              </w:rPr>
              <w:t>c. [</w:t>
            </w:r>
            <w:r w:rsidRPr="00A07A74">
              <w:rPr>
                <w:rFonts w:ascii="Arial" w:eastAsia="Times New Roman" w:hAnsi="Arial" w:cs="Arial"/>
                <w:b/>
                <w:bCs/>
                <w:sz w:val="20"/>
                <w:szCs w:val="20"/>
                <w:lang w:eastAsia="nl-NL"/>
              </w:rPr>
              <w:t>...</w:t>
            </w:r>
            <w:r w:rsidRPr="00A07A74">
              <w:rPr>
                <w:rFonts w:ascii="Arial" w:eastAsia="Times New Roman" w:hAnsi="Arial" w:cs="Arial"/>
                <w:sz w:val="20"/>
                <w:szCs w:val="20"/>
                <w:lang w:eastAsia="nl-NL"/>
              </w:rPr>
              <w:t>].</w:t>
            </w:r>
          </w:p>
        </w:tc>
      </w:tr>
    </w:tbl>
    <w:p w14:paraId="283150CD" w14:textId="77777777" w:rsidR="00287851" w:rsidRDefault="00287851" w:rsidP="00287851">
      <w:pPr>
        <w:rPr>
          <w:rFonts w:eastAsiaTheme="majorEastAsia"/>
        </w:rPr>
      </w:pPr>
    </w:p>
    <w:p w14:paraId="43772A61" w14:textId="1531753F" w:rsidR="00287851" w:rsidRDefault="00287851" w:rsidP="00287851">
      <w:pPr>
        <w:rPr>
          <w:rFonts w:cs="Arial"/>
        </w:rPr>
      </w:pPr>
      <w:r>
        <w:rPr>
          <w:rFonts w:cs="Arial"/>
        </w:rPr>
        <w:t>Artikel 20 (artikel I, onderdeel M, van het wijzigingsbesluit) wordt als volgt gewijzigd:</w:t>
      </w:r>
    </w:p>
    <w:p w14:paraId="4DA1A35A" w14:textId="77777777" w:rsidR="00287851" w:rsidRDefault="00287851" w:rsidP="00287851">
      <w:pPr>
        <w:rPr>
          <w:rFonts w:eastAsiaTheme="majorEastAsia"/>
        </w:rPr>
      </w:pPr>
    </w:p>
    <w:tbl>
      <w:tblPr>
        <w:tblStyle w:val="Tabelraster1"/>
        <w:tblW w:w="0" w:type="auto"/>
        <w:tblLook w:val="04A0" w:firstRow="1" w:lastRow="0" w:firstColumn="1" w:lastColumn="0" w:noHBand="0" w:noVBand="1"/>
      </w:tblPr>
      <w:tblGrid>
        <w:gridCol w:w="4531"/>
        <w:gridCol w:w="4531"/>
      </w:tblGrid>
      <w:tr w:rsidR="00287851" w14:paraId="572BBE71" w14:textId="77777777" w:rsidTr="00287851">
        <w:tc>
          <w:tcPr>
            <w:tcW w:w="4531" w:type="dxa"/>
            <w:tcBorders>
              <w:top w:val="single" w:sz="4" w:space="0" w:color="auto"/>
              <w:left w:val="single" w:sz="4" w:space="0" w:color="auto"/>
              <w:bottom w:val="single" w:sz="4" w:space="0" w:color="auto"/>
              <w:right w:val="single" w:sz="4" w:space="0" w:color="auto"/>
            </w:tcBorders>
          </w:tcPr>
          <w:p w14:paraId="4D04A4E9" w14:textId="77777777" w:rsidR="00287851" w:rsidRDefault="00287851">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Bestaande tekst</w:t>
            </w:r>
          </w:p>
          <w:p w14:paraId="46376A17" w14:textId="77777777" w:rsidR="00287851" w:rsidRDefault="00287851">
            <w:pPr>
              <w:pStyle w:val="Geenafstand"/>
              <w:rPr>
                <w:rFonts w:ascii="Arial" w:hAnsi="Arial" w:cs="Arial"/>
                <w:sz w:val="20"/>
                <w:szCs w:val="20"/>
              </w:rPr>
            </w:pPr>
          </w:p>
          <w:p w14:paraId="1D490E66" w14:textId="77777777" w:rsidR="00287851" w:rsidRDefault="00287851" w:rsidP="00287851">
            <w:pPr>
              <w:pStyle w:val="Geenafstand"/>
              <w:rPr>
                <w:rFonts w:ascii="Arial" w:eastAsia="Times New Roman" w:hAnsi="Arial" w:cs="Arial"/>
                <w:b/>
                <w:bCs/>
                <w:sz w:val="20"/>
                <w:szCs w:val="20"/>
                <w:lang w:eastAsia="nl-NL"/>
              </w:rPr>
            </w:pPr>
            <w:r>
              <w:rPr>
                <w:rFonts w:ascii="Arial" w:eastAsia="Times New Roman" w:hAnsi="Arial" w:cs="Arial"/>
                <w:b/>
                <w:bCs/>
                <w:sz w:val="20"/>
                <w:szCs w:val="20"/>
                <w:lang w:eastAsia="nl-NL"/>
              </w:rPr>
              <w:t>Artikel 20. Voorwaarden en voorschriften</w:t>
            </w:r>
          </w:p>
          <w:p w14:paraId="16BA1ADA" w14:textId="2465C409" w:rsidR="00287851" w:rsidRDefault="00287851" w:rsidP="00287851">
            <w:pPr>
              <w:pStyle w:val="Geenafstand"/>
              <w:rPr>
                <w:rFonts w:ascii="Arial" w:eastAsia="Times New Roman" w:hAnsi="Arial" w:cs="Arial"/>
                <w:sz w:val="20"/>
                <w:szCs w:val="20"/>
                <w:lang w:eastAsia="nl-NL"/>
              </w:rPr>
            </w:pPr>
            <w:r>
              <w:rPr>
                <w:rFonts w:ascii="Arial" w:eastAsia="Times New Roman" w:hAnsi="Arial" w:cs="Arial"/>
                <w:sz w:val="20"/>
                <w:szCs w:val="20"/>
                <w:lang w:eastAsia="nl-NL"/>
              </w:rPr>
              <w:t>Aan een vergunning als bedoeld in artikel 22  van de wet kunnen de volgende voorwaarden en voorschriften verbonden worden:</w:t>
            </w:r>
          </w:p>
          <w:p w14:paraId="6F1E563F" w14:textId="77777777" w:rsidR="00287851" w:rsidRDefault="00287851" w:rsidP="00287851">
            <w:pPr>
              <w:pStyle w:val="Geenafstand"/>
              <w:rPr>
                <w:rFonts w:ascii="Arial" w:eastAsia="Times New Roman" w:hAnsi="Arial" w:cs="Arial"/>
                <w:sz w:val="20"/>
                <w:szCs w:val="20"/>
                <w:lang w:eastAsia="nl-NL"/>
              </w:rPr>
            </w:pPr>
          </w:p>
          <w:p w14:paraId="3B4323B9" w14:textId="79DFABF0" w:rsidR="00287851" w:rsidRPr="00287851" w:rsidRDefault="00287851" w:rsidP="00287851">
            <w:pPr>
              <w:pStyle w:val="Geenafstand"/>
              <w:ind w:left="708"/>
              <w:rPr>
                <w:rFonts w:ascii="Arial" w:eastAsia="Times New Roman" w:hAnsi="Arial" w:cs="Arial"/>
                <w:sz w:val="20"/>
                <w:szCs w:val="20"/>
                <w:lang w:eastAsia="nl-NL"/>
              </w:rPr>
            </w:pPr>
            <w:r>
              <w:rPr>
                <w:rFonts w:ascii="Arial" w:eastAsia="Times New Roman" w:hAnsi="Arial" w:cs="Arial"/>
                <w:sz w:val="20"/>
                <w:szCs w:val="20"/>
                <w:lang w:eastAsia="nl-NL"/>
              </w:rPr>
              <w:t>a. een beperkte geldingsduur van de vergunning, indien de vergunning voorziet in een tijdelijke behoefte, en</w:t>
            </w:r>
            <w:r>
              <w:rPr>
                <w:rFonts w:ascii="Arial" w:eastAsia="Times New Roman" w:hAnsi="Arial" w:cs="Arial"/>
                <w:sz w:val="20"/>
                <w:szCs w:val="20"/>
                <w:lang w:eastAsia="nl-NL"/>
              </w:rPr>
              <w:br/>
              <w:t>b. [</w:t>
            </w:r>
            <w:r>
              <w:rPr>
                <w:rFonts w:ascii="Arial" w:eastAsia="Times New Roman" w:hAnsi="Arial" w:cs="Arial"/>
                <w:b/>
                <w:bCs/>
                <w:sz w:val="20"/>
                <w:szCs w:val="20"/>
                <w:lang w:eastAsia="nl-NL"/>
              </w:rPr>
              <w:t>…</w:t>
            </w:r>
            <w:r>
              <w:rPr>
                <w:rFonts w:ascii="Arial" w:eastAsia="Times New Roman" w:hAnsi="Arial" w:cs="Arial"/>
                <w:sz w:val="20"/>
                <w:szCs w:val="20"/>
                <w:lang w:eastAsia="nl-NL"/>
              </w:rPr>
              <w:t>].</w:t>
            </w:r>
          </w:p>
        </w:tc>
        <w:tc>
          <w:tcPr>
            <w:tcW w:w="4531" w:type="dxa"/>
            <w:tcBorders>
              <w:top w:val="single" w:sz="4" w:space="0" w:color="auto"/>
              <w:left w:val="single" w:sz="4" w:space="0" w:color="auto"/>
              <w:bottom w:val="single" w:sz="4" w:space="0" w:color="auto"/>
              <w:right w:val="single" w:sz="4" w:space="0" w:color="auto"/>
            </w:tcBorders>
          </w:tcPr>
          <w:p w14:paraId="19BE3AB0" w14:textId="77777777" w:rsidR="00287851" w:rsidRDefault="00287851">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Nieuwe tekst</w:t>
            </w:r>
          </w:p>
          <w:p w14:paraId="31DE3A8B" w14:textId="77777777" w:rsidR="00287851" w:rsidRDefault="00287851">
            <w:pPr>
              <w:pStyle w:val="Geenafstand"/>
              <w:rPr>
                <w:rFonts w:ascii="Arial" w:hAnsi="Arial" w:cs="Arial"/>
                <w:sz w:val="20"/>
                <w:szCs w:val="20"/>
              </w:rPr>
            </w:pPr>
          </w:p>
          <w:p w14:paraId="5765D08A" w14:textId="77777777" w:rsidR="00287851" w:rsidRDefault="00287851" w:rsidP="00287851">
            <w:pPr>
              <w:pStyle w:val="Geenafstand"/>
              <w:rPr>
                <w:rFonts w:ascii="Arial" w:eastAsia="Times New Roman" w:hAnsi="Arial" w:cs="Arial"/>
                <w:b/>
                <w:bCs/>
                <w:sz w:val="20"/>
                <w:szCs w:val="20"/>
                <w:lang w:eastAsia="nl-NL"/>
              </w:rPr>
            </w:pPr>
            <w:r>
              <w:rPr>
                <w:rFonts w:ascii="Arial" w:eastAsia="Times New Roman" w:hAnsi="Arial" w:cs="Arial"/>
                <w:b/>
                <w:bCs/>
                <w:sz w:val="20"/>
                <w:szCs w:val="20"/>
                <w:lang w:eastAsia="nl-NL"/>
              </w:rPr>
              <w:t>Artikel 20. Voorwaarden en voorschriften</w:t>
            </w:r>
          </w:p>
          <w:p w14:paraId="77FE31D2" w14:textId="77777777" w:rsidR="00287851" w:rsidRDefault="00287851" w:rsidP="00287851">
            <w:pPr>
              <w:pStyle w:val="Geenafstand"/>
              <w:rPr>
                <w:rFonts w:ascii="Arial" w:eastAsia="Times New Roman" w:hAnsi="Arial" w:cs="Arial"/>
                <w:sz w:val="20"/>
                <w:szCs w:val="20"/>
                <w:lang w:eastAsia="nl-NL"/>
              </w:rPr>
            </w:pPr>
            <w:r>
              <w:rPr>
                <w:rFonts w:ascii="Arial" w:eastAsia="Times New Roman" w:hAnsi="Arial" w:cs="Arial"/>
                <w:sz w:val="20"/>
                <w:szCs w:val="20"/>
                <w:lang w:eastAsia="nl-NL"/>
              </w:rPr>
              <w:t>Aan een vergunning als bedoeld in artikel 22</w:t>
            </w:r>
            <w:r w:rsidRPr="00287851">
              <w:rPr>
                <w:rFonts w:ascii="Arial" w:eastAsia="Times New Roman" w:hAnsi="Arial" w:cs="Arial"/>
                <w:b/>
                <w:bCs/>
                <w:sz w:val="20"/>
                <w:szCs w:val="20"/>
                <w:lang w:eastAsia="nl-NL"/>
              </w:rPr>
              <w:t>, eerste lid,</w:t>
            </w:r>
            <w:r>
              <w:rPr>
                <w:rFonts w:ascii="Arial" w:eastAsia="Times New Roman" w:hAnsi="Arial" w:cs="Arial"/>
                <w:sz w:val="20"/>
                <w:szCs w:val="20"/>
                <w:lang w:eastAsia="nl-NL"/>
              </w:rPr>
              <w:t xml:space="preserve"> van de wet kunnen de volgende voorwaarden en voorschriften verbonden worden:</w:t>
            </w:r>
          </w:p>
          <w:p w14:paraId="4D2D1FDA" w14:textId="14D41C89" w:rsidR="00287851" w:rsidRPr="00287851" w:rsidRDefault="00287851" w:rsidP="00287851">
            <w:pPr>
              <w:pStyle w:val="Geenafstand"/>
              <w:ind w:left="708"/>
              <w:rPr>
                <w:rFonts w:ascii="Arial" w:eastAsia="Times New Roman" w:hAnsi="Arial" w:cs="Arial"/>
                <w:sz w:val="20"/>
                <w:szCs w:val="20"/>
                <w:lang w:eastAsia="nl-NL"/>
              </w:rPr>
            </w:pPr>
            <w:r>
              <w:rPr>
                <w:rFonts w:ascii="Arial" w:eastAsia="Times New Roman" w:hAnsi="Arial" w:cs="Arial"/>
                <w:sz w:val="20"/>
                <w:szCs w:val="20"/>
                <w:lang w:eastAsia="nl-NL"/>
              </w:rPr>
              <w:t>a. een beperkte geldingsduur van de vergunning, indien de vergunning voorziet in een tijdelijke behoefte, en</w:t>
            </w:r>
            <w:r>
              <w:rPr>
                <w:rFonts w:ascii="Arial" w:eastAsia="Times New Roman" w:hAnsi="Arial" w:cs="Arial"/>
                <w:sz w:val="20"/>
                <w:szCs w:val="20"/>
                <w:lang w:eastAsia="nl-NL"/>
              </w:rPr>
              <w:br/>
              <w:t>b. [</w:t>
            </w:r>
            <w:r>
              <w:rPr>
                <w:rFonts w:ascii="Arial" w:eastAsia="Times New Roman" w:hAnsi="Arial" w:cs="Arial"/>
                <w:b/>
                <w:bCs/>
                <w:sz w:val="20"/>
                <w:szCs w:val="20"/>
                <w:lang w:eastAsia="nl-NL"/>
              </w:rPr>
              <w:t>…</w:t>
            </w:r>
            <w:r>
              <w:rPr>
                <w:rFonts w:ascii="Arial" w:eastAsia="Times New Roman" w:hAnsi="Arial" w:cs="Arial"/>
                <w:sz w:val="20"/>
                <w:szCs w:val="20"/>
                <w:lang w:eastAsia="nl-NL"/>
              </w:rPr>
              <w:t>].</w:t>
            </w:r>
          </w:p>
        </w:tc>
      </w:tr>
    </w:tbl>
    <w:p w14:paraId="4435E37F" w14:textId="77777777" w:rsidR="00287851" w:rsidRDefault="00287851" w:rsidP="00287851">
      <w:pPr>
        <w:rPr>
          <w:rFonts w:eastAsiaTheme="majorEastAsia"/>
        </w:rPr>
      </w:pPr>
    </w:p>
    <w:p w14:paraId="5B725155" w14:textId="59EC7FB9" w:rsidR="00287851" w:rsidRDefault="00287851" w:rsidP="00287851">
      <w:pPr>
        <w:rPr>
          <w:rFonts w:cs="Arial"/>
        </w:rPr>
      </w:pPr>
      <w:r>
        <w:rPr>
          <w:rFonts w:cs="Arial"/>
        </w:rPr>
        <w:t>Artikel 21 (artikel I, onderdeel N, van het wijzigingsbesluit) wordt als volgt gewijzigd:</w:t>
      </w:r>
    </w:p>
    <w:p w14:paraId="4BA70EBB" w14:textId="77777777" w:rsidR="00287851" w:rsidRDefault="00287851" w:rsidP="00287851">
      <w:pPr>
        <w:rPr>
          <w:rFonts w:eastAsiaTheme="majorEastAsia"/>
        </w:rPr>
      </w:pPr>
    </w:p>
    <w:tbl>
      <w:tblPr>
        <w:tblStyle w:val="Tabelraster1"/>
        <w:tblW w:w="0" w:type="auto"/>
        <w:tblLook w:val="04A0" w:firstRow="1" w:lastRow="0" w:firstColumn="1" w:lastColumn="0" w:noHBand="0" w:noVBand="1"/>
      </w:tblPr>
      <w:tblGrid>
        <w:gridCol w:w="4531"/>
        <w:gridCol w:w="4531"/>
      </w:tblGrid>
      <w:tr w:rsidR="00287851" w14:paraId="62492838" w14:textId="77777777" w:rsidTr="00287851">
        <w:tc>
          <w:tcPr>
            <w:tcW w:w="4531" w:type="dxa"/>
            <w:tcBorders>
              <w:top w:val="single" w:sz="4" w:space="0" w:color="auto"/>
              <w:left w:val="single" w:sz="4" w:space="0" w:color="auto"/>
              <w:bottom w:val="single" w:sz="4" w:space="0" w:color="auto"/>
              <w:right w:val="single" w:sz="4" w:space="0" w:color="auto"/>
            </w:tcBorders>
          </w:tcPr>
          <w:p w14:paraId="62ED0881" w14:textId="77777777" w:rsidR="00287851" w:rsidRDefault="00287851" w:rsidP="00287851">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Bestaande tekst</w:t>
            </w:r>
          </w:p>
          <w:p w14:paraId="3A6C1E45" w14:textId="77777777" w:rsidR="00287851" w:rsidRDefault="00287851" w:rsidP="00287851">
            <w:pPr>
              <w:pStyle w:val="Geenafstand"/>
              <w:rPr>
                <w:rFonts w:ascii="Arial" w:hAnsi="Arial" w:cs="Arial"/>
                <w:sz w:val="20"/>
                <w:szCs w:val="20"/>
              </w:rPr>
            </w:pPr>
          </w:p>
          <w:p w14:paraId="18A50985" w14:textId="77777777" w:rsidR="00287851" w:rsidRDefault="00287851" w:rsidP="00287851">
            <w:pPr>
              <w:pStyle w:val="Geenafstand"/>
              <w:rPr>
                <w:rFonts w:ascii="Arial" w:eastAsia="Times New Roman" w:hAnsi="Arial" w:cs="Arial"/>
                <w:b/>
                <w:bCs/>
                <w:sz w:val="20"/>
                <w:szCs w:val="20"/>
                <w:lang w:eastAsia="nl-NL"/>
              </w:rPr>
            </w:pPr>
            <w:r>
              <w:rPr>
                <w:rFonts w:ascii="Arial" w:eastAsia="Times New Roman" w:hAnsi="Arial" w:cs="Arial"/>
                <w:b/>
                <w:bCs/>
                <w:sz w:val="20"/>
                <w:szCs w:val="20"/>
                <w:lang w:eastAsia="nl-NL"/>
              </w:rPr>
              <w:t>Artikel 21. Weigeringsgronden</w:t>
            </w:r>
          </w:p>
          <w:p w14:paraId="0E6AE8BE" w14:textId="64DF914E" w:rsidR="00287851" w:rsidRDefault="00287851" w:rsidP="00287851">
            <w:pPr>
              <w:pStyle w:val="Geenafstand"/>
              <w:rPr>
                <w:rFonts w:ascii="Arial" w:eastAsia="Times New Roman" w:hAnsi="Arial" w:cs="Arial"/>
                <w:sz w:val="20"/>
                <w:szCs w:val="20"/>
                <w:lang w:eastAsia="nl-NL"/>
              </w:rPr>
            </w:pPr>
            <w:r>
              <w:rPr>
                <w:rFonts w:ascii="Arial" w:eastAsia="Times New Roman" w:hAnsi="Arial" w:cs="Arial"/>
                <w:sz w:val="20"/>
                <w:szCs w:val="20"/>
                <w:lang w:eastAsia="nl-NL"/>
              </w:rPr>
              <w:t>Een vergunning als bedoeld in artikel 22 van de wet kan worden geweigerd als:</w:t>
            </w:r>
          </w:p>
          <w:p w14:paraId="366F880E" w14:textId="77777777" w:rsidR="00287851" w:rsidRDefault="00287851" w:rsidP="00287851">
            <w:pPr>
              <w:pStyle w:val="Geenafstand"/>
              <w:ind w:left="708"/>
              <w:rPr>
                <w:rFonts w:ascii="Arial" w:eastAsia="Times New Roman" w:hAnsi="Arial" w:cs="Arial"/>
                <w:sz w:val="20"/>
                <w:szCs w:val="20"/>
                <w:lang w:eastAsia="nl-NL"/>
              </w:rPr>
            </w:pPr>
            <w:r>
              <w:rPr>
                <w:rFonts w:ascii="Arial" w:eastAsia="Times New Roman" w:hAnsi="Arial" w:cs="Arial"/>
                <w:sz w:val="20"/>
                <w:szCs w:val="20"/>
                <w:lang w:eastAsia="nl-NL"/>
              </w:rPr>
              <w:t>a. naar het oordeel van burgemeester en wethouders het belang van behoud of samenstelling van de woonruimtevoorraad groter is dan het met de splitsing gediende belang;</w:t>
            </w:r>
          </w:p>
          <w:p w14:paraId="6FC3626A" w14:textId="77777777" w:rsidR="00287851" w:rsidRDefault="00287851" w:rsidP="00287851">
            <w:pPr>
              <w:pStyle w:val="Geenafstand"/>
              <w:ind w:left="708"/>
              <w:rPr>
                <w:rFonts w:ascii="Arial" w:eastAsia="Times New Roman" w:hAnsi="Arial" w:cs="Arial"/>
                <w:sz w:val="20"/>
                <w:szCs w:val="20"/>
                <w:lang w:eastAsia="nl-NL"/>
              </w:rPr>
            </w:pPr>
            <w:r>
              <w:rPr>
                <w:rFonts w:ascii="Arial" w:eastAsia="Times New Roman" w:hAnsi="Arial" w:cs="Arial"/>
                <w:sz w:val="20"/>
                <w:szCs w:val="20"/>
                <w:lang w:eastAsia="nl-NL"/>
              </w:rPr>
              <w:t>b. het onder a genoemde belang niet voldoende kan worden gediend door het stellen van voorwaarden en voorschriften aan de splitsingsvergunning;</w:t>
            </w:r>
            <w:r>
              <w:rPr>
                <w:rFonts w:ascii="Arial" w:eastAsia="Times New Roman" w:hAnsi="Arial" w:cs="Arial"/>
                <w:sz w:val="20"/>
                <w:szCs w:val="20"/>
                <w:lang w:eastAsia="nl-NL"/>
              </w:rPr>
              <w:br/>
              <w:t xml:space="preserve">c. het verlenen van de vergunning zou kunnen leiden tot een onaanvaardbare </w:t>
            </w:r>
            <w:r>
              <w:rPr>
                <w:rFonts w:ascii="Arial" w:eastAsia="Times New Roman" w:hAnsi="Arial" w:cs="Arial"/>
                <w:sz w:val="20"/>
                <w:szCs w:val="20"/>
                <w:lang w:eastAsia="nl-NL"/>
              </w:rPr>
              <w:lastRenderedPageBreak/>
              <w:t>inbreuk op een geordend woon- en leefmilieu in de omgeving van het betreffende pand, of</w:t>
            </w:r>
          </w:p>
          <w:p w14:paraId="7DAA3BFE" w14:textId="0B45A609" w:rsidR="00287851" w:rsidRPr="00287851" w:rsidRDefault="00287851" w:rsidP="00287851">
            <w:pPr>
              <w:pStyle w:val="Geenafstand"/>
              <w:ind w:firstLine="708"/>
              <w:rPr>
                <w:rFonts w:ascii="Arial" w:eastAsia="Times New Roman" w:hAnsi="Arial" w:cs="Arial"/>
                <w:sz w:val="20"/>
                <w:szCs w:val="20"/>
                <w:lang w:eastAsia="nl-NL"/>
              </w:rPr>
            </w:pPr>
            <w:r>
              <w:rPr>
                <w:rFonts w:ascii="Arial" w:eastAsia="Times New Roman" w:hAnsi="Arial" w:cs="Arial"/>
                <w:sz w:val="20"/>
                <w:szCs w:val="20"/>
                <w:lang w:eastAsia="nl-NL"/>
              </w:rPr>
              <w:t>d. [</w:t>
            </w:r>
            <w:r>
              <w:rPr>
                <w:rFonts w:ascii="Arial" w:eastAsia="Times New Roman" w:hAnsi="Arial" w:cs="Arial"/>
                <w:b/>
                <w:bCs/>
                <w:sz w:val="20"/>
                <w:szCs w:val="20"/>
                <w:lang w:eastAsia="nl-NL"/>
              </w:rPr>
              <w:t>…</w:t>
            </w:r>
            <w:r>
              <w:rPr>
                <w:rFonts w:ascii="Arial" w:eastAsia="Times New Roman" w:hAnsi="Arial" w:cs="Arial"/>
                <w:sz w:val="20"/>
                <w:szCs w:val="20"/>
                <w:lang w:eastAsia="nl-NL"/>
              </w:rPr>
              <w:t>].</w:t>
            </w:r>
          </w:p>
        </w:tc>
        <w:tc>
          <w:tcPr>
            <w:tcW w:w="4531" w:type="dxa"/>
            <w:tcBorders>
              <w:top w:val="single" w:sz="4" w:space="0" w:color="auto"/>
              <w:left w:val="single" w:sz="4" w:space="0" w:color="auto"/>
              <w:bottom w:val="single" w:sz="4" w:space="0" w:color="auto"/>
              <w:right w:val="single" w:sz="4" w:space="0" w:color="auto"/>
            </w:tcBorders>
          </w:tcPr>
          <w:p w14:paraId="06CC6F12" w14:textId="77777777" w:rsidR="00287851" w:rsidRDefault="00287851" w:rsidP="00287851">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lastRenderedPageBreak/>
              <w:t>Nieuwe tekst</w:t>
            </w:r>
          </w:p>
          <w:p w14:paraId="6BCDB950" w14:textId="77777777" w:rsidR="00287851" w:rsidRDefault="00287851" w:rsidP="00287851">
            <w:pPr>
              <w:pStyle w:val="Geenafstand"/>
              <w:rPr>
                <w:rFonts w:ascii="Arial" w:hAnsi="Arial" w:cs="Arial"/>
                <w:sz w:val="20"/>
                <w:szCs w:val="20"/>
              </w:rPr>
            </w:pPr>
          </w:p>
          <w:p w14:paraId="24610873" w14:textId="77777777" w:rsidR="00287851" w:rsidRDefault="00287851" w:rsidP="00287851">
            <w:pPr>
              <w:pStyle w:val="Geenafstand"/>
              <w:rPr>
                <w:rFonts w:ascii="Arial" w:eastAsia="Times New Roman" w:hAnsi="Arial" w:cs="Arial"/>
                <w:b/>
                <w:bCs/>
                <w:sz w:val="20"/>
                <w:szCs w:val="20"/>
                <w:lang w:eastAsia="nl-NL"/>
              </w:rPr>
            </w:pPr>
            <w:r>
              <w:rPr>
                <w:rFonts w:ascii="Arial" w:eastAsia="Times New Roman" w:hAnsi="Arial" w:cs="Arial"/>
                <w:b/>
                <w:bCs/>
                <w:sz w:val="20"/>
                <w:szCs w:val="20"/>
                <w:lang w:eastAsia="nl-NL"/>
              </w:rPr>
              <w:t>Artikel 21. Weigeringsgronden</w:t>
            </w:r>
          </w:p>
          <w:p w14:paraId="398DEB2F" w14:textId="77777777" w:rsidR="00287851" w:rsidRDefault="00287851" w:rsidP="00287851">
            <w:pPr>
              <w:pStyle w:val="Geenafstand"/>
              <w:rPr>
                <w:rFonts w:ascii="Arial" w:eastAsia="Times New Roman" w:hAnsi="Arial" w:cs="Arial"/>
                <w:sz w:val="20"/>
                <w:szCs w:val="20"/>
                <w:lang w:eastAsia="nl-NL"/>
              </w:rPr>
            </w:pPr>
            <w:r>
              <w:rPr>
                <w:rFonts w:ascii="Arial" w:eastAsia="Times New Roman" w:hAnsi="Arial" w:cs="Arial"/>
                <w:sz w:val="20"/>
                <w:szCs w:val="20"/>
                <w:lang w:eastAsia="nl-NL"/>
              </w:rPr>
              <w:t>Een vergunning als bedoeld in artikel 22</w:t>
            </w:r>
            <w:r w:rsidRPr="00287851">
              <w:rPr>
                <w:rFonts w:ascii="Arial" w:eastAsia="Times New Roman" w:hAnsi="Arial" w:cs="Arial"/>
                <w:b/>
                <w:bCs/>
                <w:sz w:val="20"/>
                <w:szCs w:val="20"/>
                <w:lang w:eastAsia="nl-NL"/>
              </w:rPr>
              <w:t xml:space="preserve">, eerste lid, </w:t>
            </w:r>
            <w:r>
              <w:rPr>
                <w:rFonts w:ascii="Arial" w:eastAsia="Times New Roman" w:hAnsi="Arial" w:cs="Arial"/>
                <w:sz w:val="20"/>
                <w:szCs w:val="20"/>
                <w:lang w:eastAsia="nl-NL"/>
              </w:rPr>
              <w:t>van de wet kan worden geweigerd als:</w:t>
            </w:r>
          </w:p>
          <w:p w14:paraId="148447E3" w14:textId="77777777" w:rsidR="00287851" w:rsidRDefault="00287851" w:rsidP="00287851">
            <w:pPr>
              <w:pStyle w:val="Geenafstand"/>
              <w:ind w:left="708"/>
              <w:rPr>
                <w:rFonts w:ascii="Arial" w:eastAsia="Times New Roman" w:hAnsi="Arial" w:cs="Arial"/>
                <w:sz w:val="20"/>
                <w:szCs w:val="20"/>
                <w:lang w:eastAsia="nl-NL"/>
              </w:rPr>
            </w:pPr>
            <w:r>
              <w:rPr>
                <w:rFonts w:ascii="Arial" w:eastAsia="Times New Roman" w:hAnsi="Arial" w:cs="Arial"/>
                <w:sz w:val="20"/>
                <w:szCs w:val="20"/>
                <w:lang w:eastAsia="nl-NL"/>
              </w:rPr>
              <w:t>a. naar het oordeel van burgemeester en wethouders het belang van behoud of samenstelling van de woonruimtevoorraad groter is dan het met de splitsing gediende belang;</w:t>
            </w:r>
          </w:p>
          <w:p w14:paraId="31C692D4" w14:textId="77777777" w:rsidR="00287851" w:rsidRDefault="00287851" w:rsidP="00287851">
            <w:pPr>
              <w:pStyle w:val="Geenafstand"/>
              <w:ind w:left="708"/>
              <w:rPr>
                <w:rFonts w:ascii="Arial" w:eastAsia="Times New Roman" w:hAnsi="Arial" w:cs="Arial"/>
                <w:sz w:val="20"/>
                <w:szCs w:val="20"/>
                <w:lang w:eastAsia="nl-NL"/>
              </w:rPr>
            </w:pPr>
            <w:r>
              <w:rPr>
                <w:rFonts w:ascii="Arial" w:eastAsia="Times New Roman" w:hAnsi="Arial" w:cs="Arial"/>
                <w:sz w:val="20"/>
                <w:szCs w:val="20"/>
                <w:lang w:eastAsia="nl-NL"/>
              </w:rPr>
              <w:t>b. het onder a genoemde belang niet voldoende kan worden gediend door het stellen van voorwaarden en voorschriften aan de splitsingsvergunning;</w:t>
            </w:r>
            <w:r>
              <w:rPr>
                <w:rFonts w:ascii="Arial" w:eastAsia="Times New Roman" w:hAnsi="Arial" w:cs="Arial"/>
                <w:sz w:val="20"/>
                <w:szCs w:val="20"/>
                <w:lang w:eastAsia="nl-NL"/>
              </w:rPr>
              <w:br/>
              <w:t xml:space="preserve">c. het verlenen van de vergunning zou kunnen leiden tot een onaanvaardbare </w:t>
            </w:r>
            <w:r>
              <w:rPr>
                <w:rFonts w:ascii="Arial" w:eastAsia="Times New Roman" w:hAnsi="Arial" w:cs="Arial"/>
                <w:sz w:val="20"/>
                <w:szCs w:val="20"/>
                <w:lang w:eastAsia="nl-NL"/>
              </w:rPr>
              <w:lastRenderedPageBreak/>
              <w:t>inbreuk op een geordend woon- en leefmilieu in de omgeving van het betreffende pand, of</w:t>
            </w:r>
          </w:p>
          <w:p w14:paraId="653FF93B" w14:textId="6FD64C9A" w:rsidR="00287851" w:rsidRPr="00287851" w:rsidRDefault="00287851" w:rsidP="00287851">
            <w:pPr>
              <w:pStyle w:val="Geenafstand"/>
              <w:ind w:firstLine="708"/>
              <w:rPr>
                <w:rFonts w:ascii="Arial" w:eastAsia="Times New Roman" w:hAnsi="Arial" w:cs="Arial"/>
                <w:sz w:val="20"/>
                <w:szCs w:val="20"/>
                <w:lang w:eastAsia="nl-NL"/>
              </w:rPr>
            </w:pPr>
            <w:r>
              <w:rPr>
                <w:rFonts w:ascii="Arial" w:eastAsia="Times New Roman" w:hAnsi="Arial" w:cs="Arial"/>
                <w:sz w:val="20"/>
                <w:szCs w:val="20"/>
                <w:lang w:eastAsia="nl-NL"/>
              </w:rPr>
              <w:t>d. [</w:t>
            </w:r>
            <w:r>
              <w:rPr>
                <w:rFonts w:ascii="Arial" w:eastAsia="Times New Roman" w:hAnsi="Arial" w:cs="Arial"/>
                <w:b/>
                <w:bCs/>
                <w:sz w:val="20"/>
                <w:szCs w:val="20"/>
                <w:lang w:eastAsia="nl-NL"/>
              </w:rPr>
              <w:t>…</w:t>
            </w:r>
            <w:r>
              <w:rPr>
                <w:rFonts w:ascii="Arial" w:eastAsia="Times New Roman" w:hAnsi="Arial" w:cs="Arial"/>
                <w:sz w:val="20"/>
                <w:szCs w:val="20"/>
                <w:lang w:eastAsia="nl-NL"/>
              </w:rPr>
              <w:t>].</w:t>
            </w:r>
          </w:p>
        </w:tc>
      </w:tr>
    </w:tbl>
    <w:p w14:paraId="2B98D9BE" w14:textId="77777777" w:rsidR="00287851" w:rsidRDefault="00287851" w:rsidP="00287851">
      <w:pPr>
        <w:rPr>
          <w:rFonts w:eastAsiaTheme="majorEastAsia"/>
        </w:rPr>
      </w:pPr>
    </w:p>
    <w:p w14:paraId="25D01179" w14:textId="5D187CAE" w:rsidR="00287851" w:rsidRPr="00340509" w:rsidRDefault="00287851" w:rsidP="00287851">
      <w:pPr>
        <w:pStyle w:val="Geenafstand"/>
        <w:rPr>
          <w:rFonts w:ascii="Arial" w:eastAsiaTheme="majorEastAsia" w:hAnsi="Arial" w:cs="Arial"/>
          <w:sz w:val="20"/>
          <w:szCs w:val="20"/>
        </w:rPr>
      </w:pPr>
      <w:r w:rsidRPr="00340509">
        <w:rPr>
          <w:rFonts w:ascii="Arial" w:eastAsiaTheme="majorEastAsia" w:hAnsi="Arial" w:cs="Arial"/>
          <w:sz w:val="20"/>
          <w:szCs w:val="20"/>
        </w:rPr>
        <w:t xml:space="preserve">Na artikel </w:t>
      </w:r>
      <w:r>
        <w:rPr>
          <w:rFonts w:ascii="Arial" w:eastAsiaTheme="majorEastAsia" w:hAnsi="Arial" w:cs="Arial"/>
          <w:sz w:val="20"/>
          <w:szCs w:val="20"/>
        </w:rPr>
        <w:t>21</w:t>
      </w:r>
      <w:r w:rsidRPr="00340509">
        <w:rPr>
          <w:rFonts w:ascii="Arial" w:eastAsiaTheme="majorEastAsia" w:hAnsi="Arial" w:cs="Arial"/>
          <w:sz w:val="20"/>
          <w:szCs w:val="20"/>
        </w:rPr>
        <w:t xml:space="preserve"> wordt een artikel ingevoegd </w:t>
      </w:r>
      <w:r w:rsidRPr="00340509">
        <w:rPr>
          <w:rFonts w:ascii="Arial" w:hAnsi="Arial" w:cs="Arial"/>
          <w:sz w:val="20"/>
          <w:szCs w:val="20"/>
        </w:rPr>
        <w:t xml:space="preserve">(artikel I, onderdeel </w:t>
      </w:r>
      <w:r>
        <w:rPr>
          <w:rFonts w:ascii="Arial" w:hAnsi="Arial" w:cs="Arial"/>
          <w:sz w:val="20"/>
          <w:szCs w:val="20"/>
        </w:rPr>
        <w:t>O</w:t>
      </w:r>
      <w:r w:rsidRPr="00340509">
        <w:rPr>
          <w:rFonts w:ascii="Arial" w:hAnsi="Arial" w:cs="Arial"/>
          <w:sz w:val="20"/>
          <w:szCs w:val="20"/>
        </w:rPr>
        <w:t>, van het wijzigingsbesluit)</w:t>
      </w:r>
      <w:r w:rsidRPr="00340509">
        <w:rPr>
          <w:rFonts w:ascii="Arial" w:eastAsiaTheme="majorEastAsia" w:hAnsi="Arial" w:cs="Arial"/>
          <w:sz w:val="20"/>
          <w:szCs w:val="20"/>
        </w:rPr>
        <w:t>, luidende:</w:t>
      </w:r>
    </w:p>
    <w:p w14:paraId="22174887" w14:textId="77777777" w:rsidR="00287851" w:rsidRDefault="00287851" w:rsidP="00287851">
      <w:pPr>
        <w:rPr>
          <w:rFonts w:eastAsiaTheme="majorEastAsia"/>
        </w:rPr>
      </w:pPr>
    </w:p>
    <w:tbl>
      <w:tblPr>
        <w:tblStyle w:val="Tabelraster1"/>
        <w:tblW w:w="0" w:type="auto"/>
        <w:tblLook w:val="04A0" w:firstRow="1" w:lastRow="0" w:firstColumn="1" w:lastColumn="0" w:noHBand="0" w:noVBand="1"/>
      </w:tblPr>
      <w:tblGrid>
        <w:gridCol w:w="4531"/>
        <w:gridCol w:w="4531"/>
      </w:tblGrid>
      <w:tr w:rsidR="00287851" w14:paraId="53C978AB" w14:textId="77777777" w:rsidTr="00287851">
        <w:tc>
          <w:tcPr>
            <w:tcW w:w="4531" w:type="dxa"/>
            <w:tcBorders>
              <w:top w:val="single" w:sz="4" w:space="0" w:color="auto"/>
              <w:left w:val="single" w:sz="4" w:space="0" w:color="auto"/>
              <w:bottom w:val="single" w:sz="4" w:space="0" w:color="auto"/>
              <w:right w:val="single" w:sz="4" w:space="0" w:color="auto"/>
            </w:tcBorders>
          </w:tcPr>
          <w:p w14:paraId="72462880" w14:textId="77777777" w:rsidR="00287851" w:rsidRDefault="00287851">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Bestaande tekst</w:t>
            </w:r>
          </w:p>
          <w:p w14:paraId="088C9EF4" w14:textId="77777777" w:rsidR="00287851" w:rsidRDefault="00287851">
            <w:pPr>
              <w:pStyle w:val="Geenafstand"/>
              <w:rPr>
                <w:rFonts w:ascii="Arial" w:hAnsi="Arial" w:cs="Arial"/>
                <w:sz w:val="20"/>
                <w:szCs w:val="20"/>
              </w:rPr>
            </w:pPr>
          </w:p>
          <w:p w14:paraId="1AA5D416" w14:textId="5D2D6757" w:rsidR="00287851" w:rsidRDefault="00287851">
            <w:pPr>
              <w:pStyle w:val="Geenafstand"/>
              <w:ind w:left="708"/>
              <w:rPr>
                <w:rFonts w:ascii="Arial" w:eastAsia="Times New Roman" w:hAnsi="Arial" w:cs="Arial"/>
                <w:sz w:val="20"/>
                <w:szCs w:val="20"/>
                <w:lang w:eastAsia="nl-NL"/>
              </w:rPr>
            </w:pPr>
          </w:p>
        </w:tc>
        <w:tc>
          <w:tcPr>
            <w:tcW w:w="4531" w:type="dxa"/>
            <w:tcBorders>
              <w:top w:val="single" w:sz="4" w:space="0" w:color="auto"/>
              <w:left w:val="single" w:sz="4" w:space="0" w:color="auto"/>
              <w:bottom w:val="single" w:sz="4" w:space="0" w:color="auto"/>
              <w:right w:val="single" w:sz="4" w:space="0" w:color="auto"/>
            </w:tcBorders>
          </w:tcPr>
          <w:p w14:paraId="66C61F0A" w14:textId="77777777" w:rsidR="00287851" w:rsidRDefault="00287851">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Nieuwe tekst</w:t>
            </w:r>
          </w:p>
          <w:p w14:paraId="59A1B4AC" w14:textId="77777777" w:rsidR="00287851" w:rsidRDefault="00287851">
            <w:pPr>
              <w:pStyle w:val="Geenafstand"/>
              <w:rPr>
                <w:rFonts w:ascii="Arial" w:hAnsi="Arial" w:cs="Arial"/>
                <w:sz w:val="20"/>
                <w:szCs w:val="20"/>
              </w:rPr>
            </w:pPr>
          </w:p>
          <w:p w14:paraId="582201E0" w14:textId="77777777" w:rsidR="00287851" w:rsidRPr="00287851" w:rsidRDefault="00287851" w:rsidP="00287851">
            <w:pPr>
              <w:pStyle w:val="Geenafstand"/>
              <w:rPr>
                <w:rFonts w:ascii="Arial" w:eastAsia="Times New Roman" w:hAnsi="Arial" w:cs="Arial"/>
                <w:b/>
                <w:bCs/>
                <w:i/>
                <w:iCs/>
                <w:sz w:val="20"/>
                <w:szCs w:val="20"/>
                <w:lang w:eastAsia="nl-NL"/>
              </w:rPr>
            </w:pPr>
            <w:bookmarkStart w:id="2" w:name="_Toc72353776"/>
            <w:bookmarkStart w:id="3" w:name="_Toc72354111"/>
            <w:r w:rsidRPr="00287851">
              <w:rPr>
                <w:rFonts w:ascii="Arial" w:eastAsia="Times New Roman" w:hAnsi="Arial" w:cs="Arial"/>
                <w:b/>
                <w:bCs/>
                <w:sz w:val="20"/>
                <w:szCs w:val="20"/>
                <w:lang w:eastAsia="nl-NL"/>
              </w:rPr>
              <w:t>[</w:t>
            </w:r>
            <w:r w:rsidRPr="00287851">
              <w:rPr>
                <w:rFonts w:ascii="Arial" w:eastAsia="Times New Roman" w:hAnsi="Arial" w:cs="Arial"/>
                <w:b/>
                <w:bCs/>
                <w:i/>
                <w:iCs/>
                <w:sz w:val="20"/>
                <w:szCs w:val="20"/>
                <w:lang w:eastAsia="nl-NL"/>
              </w:rPr>
              <w:t>Artikel 21a. Aanwijzing ontheffingsplichtige gebouwen</w:t>
            </w:r>
            <w:bookmarkEnd w:id="2"/>
            <w:bookmarkEnd w:id="3"/>
            <w:r w:rsidRPr="00287851">
              <w:rPr>
                <w:rFonts w:ascii="Arial" w:eastAsia="Times New Roman" w:hAnsi="Arial" w:cs="Arial"/>
                <w:b/>
                <w:bCs/>
                <w:i/>
                <w:iCs/>
                <w:sz w:val="20"/>
                <w:szCs w:val="20"/>
                <w:lang w:eastAsia="nl-NL"/>
              </w:rPr>
              <w:br/>
              <w:t>1. De volgende categorieën gebouwen bevattende woonruimte mogen niet zonder ontheffing als bedoeld in artikel 22, tweede lid, van de wet gesplitst worden in appartementsrechten als bedoeld in artikel 106, eerste en vierde lid, van Boek 5 van het Burgerlijk Wetboek als een of meer appartementsrechten de bevoegdheid omvatten tot het gebruik van een of meer gedeelten van het gebouw als woonruimte:</w:t>
            </w:r>
          </w:p>
          <w:p w14:paraId="2BAECD50" w14:textId="77777777" w:rsidR="00287851" w:rsidRPr="00287851" w:rsidRDefault="00287851" w:rsidP="00287851">
            <w:pPr>
              <w:pStyle w:val="Geenafstand"/>
              <w:ind w:left="708"/>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a. gebouwen [in eigendom van woningcorporaties OF particuliere verhuurders] [nadere duiding];</w:t>
            </w:r>
          </w:p>
          <w:p w14:paraId="0CEC4060" w14:textId="77777777" w:rsidR="00287851" w:rsidRDefault="00287851" w:rsidP="00287851">
            <w:pPr>
              <w:pStyle w:val="Geenafstand"/>
              <w:ind w:firstLine="708"/>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 xml:space="preserve">[b. die gelegen zijn in de volgende </w:t>
            </w:r>
          </w:p>
          <w:p w14:paraId="6C072EDB" w14:textId="73E4004B" w:rsidR="00287851" w:rsidRPr="00287851" w:rsidRDefault="00287851" w:rsidP="00287851">
            <w:pPr>
              <w:pStyle w:val="Geenafstand"/>
              <w:ind w:firstLine="708"/>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delen van de gemeente:</w:t>
            </w:r>
          </w:p>
          <w:p w14:paraId="6A9D7B9F" w14:textId="77777777" w:rsidR="00287851" w:rsidRPr="00287851" w:rsidRDefault="00287851" w:rsidP="00287851">
            <w:pPr>
              <w:pStyle w:val="Geenafstand"/>
              <w:ind w:left="708" w:firstLine="708"/>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1. […];</w:t>
            </w:r>
            <w:r w:rsidRPr="00287851">
              <w:rPr>
                <w:rFonts w:ascii="Arial" w:eastAsia="Times New Roman" w:hAnsi="Arial" w:cs="Arial"/>
                <w:b/>
                <w:bCs/>
                <w:i/>
                <w:iCs/>
                <w:sz w:val="20"/>
                <w:szCs w:val="20"/>
                <w:lang w:eastAsia="nl-NL"/>
              </w:rPr>
              <w:br/>
              <w:t xml:space="preserve">  </w:t>
            </w:r>
            <w:r w:rsidRPr="00287851">
              <w:rPr>
                <w:rFonts w:ascii="Arial" w:eastAsia="Times New Roman" w:hAnsi="Arial" w:cs="Arial"/>
                <w:b/>
                <w:bCs/>
                <w:i/>
                <w:iCs/>
                <w:sz w:val="20"/>
                <w:szCs w:val="20"/>
                <w:lang w:eastAsia="nl-NL"/>
              </w:rPr>
              <w:tab/>
              <w:t>2. […], en</w:t>
            </w:r>
            <w:r w:rsidRPr="00287851">
              <w:rPr>
                <w:rFonts w:ascii="Arial" w:eastAsia="Times New Roman" w:hAnsi="Arial" w:cs="Arial"/>
                <w:b/>
                <w:bCs/>
                <w:i/>
                <w:iCs/>
                <w:sz w:val="20"/>
                <w:szCs w:val="20"/>
                <w:lang w:eastAsia="nl-NL"/>
              </w:rPr>
              <w:br/>
              <w:t xml:space="preserve">  </w:t>
            </w:r>
            <w:r w:rsidRPr="00287851">
              <w:rPr>
                <w:rFonts w:ascii="Arial" w:eastAsia="Times New Roman" w:hAnsi="Arial" w:cs="Arial"/>
                <w:b/>
                <w:bCs/>
                <w:i/>
                <w:iCs/>
                <w:sz w:val="20"/>
                <w:szCs w:val="20"/>
                <w:lang w:eastAsia="nl-NL"/>
              </w:rPr>
              <w:tab/>
              <w:t>3. […], en</w:t>
            </w:r>
          </w:p>
          <w:p w14:paraId="369C6A8A" w14:textId="77777777" w:rsidR="00287851" w:rsidRPr="00287851" w:rsidRDefault="00287851" w:rsidP="00287851">
            <w:pPr>
              <w:pStyle w:val="Geenafstand"/>
              <w:ind w:firstLine="708"/>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OF</w:t>
            </w:r>
          </w:p>
          <w:p w14:paraId="493B94A5" w14:textId="77777777" w:rsidR="00287851" w:rsidRDefault="00287851" w:rsidP="00287851">
            <w:pPr>
              <w:pStyle w:val="Geenafstand"/>
              <w:ind w:firstLine="708"/>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 xml:space="preserve">b. die gelegen zijn in de in bijlage </w:t>
            </w:r>
          </w:p>
          <w:p w14:paraId="72E52E61" w14:textId="77777777" w:rsidR="00287851" w:rsidRDefault="00287851" w:rsidP="00287851">
            <w:pPr>
              <w:pStyle w:val="Geenafstand"/>
              <w:ind w:firstLine="708"/>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 xml:space="preserve">[nummer] aangegeven delen van de </w:t>
            </w:r>
          </w:p>
          <w:p w14:paraId="29AFF990" w14:textId="0DC2528A" w:rsidR="00287851" w:rsidRPr="00287851" w:rsidRDefault="00287851" w:rsidP="00287851">
            <w:pPr>
              <w:pStyle w:val="Geenafstand"/>
              <w:ind w:firstLine="708"/>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gemeente], en</w:t>
            </w:r>
          </w:p>
          <w:p w14:paraId="42874463" w14:textId="77777777" w:rsidR="00287851" w:rsidRDefault="00287851" w:rsidP="00287851">
            <w:pPr>
              <w:pStyle w:val="Geenafstand"/>
              <w:ind w:firstLine="708"/>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 xml:space="preserve">[c. die [ten minste één van] de </w:t>
            </w:r>
          </w:p>
          <w:p w14:paraId="5F05E373" w14:textId="5D312C8F" w:rsidR="00287851" w:rsidRPr="00287851" w:rsidRDefault="00287851" w:rsidP="00287851">
            <w:pPr>
              <w:pStyle w:val="Geenafstand"/>
              <w:ind w:firstLine="708"/>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volgende kenmerken bezitten:</w:t>
            </w:r>
          </w:p>
          <w:p w14:paraId="7FF3A052" w14:textId="77777777" w:rsidR="00287851" w:rsidRPr="00287851" w:rsidRDefault="00287851" w:rsidP="00287851">
            <w:pPr>
              <w:pStyle w:val="Geenafstand"/>
              <w:ind w:left="708" w:firstLine="708"/>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1. [omschrijving aard];</w:t>
            </w:r>
            <w:r w:rsidRPr="00287851">
              <w:rPr>
                <w:rFonts w:ascii="Arial" w:eastAsia="Times New Roman" w:hAnsi="Arial" w:cs="Arial"/>
                <w:b/>
                <w:bCs/>
                <w:i/>
                <w:iCs/>
                <w:sz w:val="20"/>
                <w:szCs w:val="20"/>
                <w:lang w:eastAsia="nl-NL"/>
              </w:rPr>
              <w:br/>
              <w:t xml:space="preserve">  </w:t>
            </w:r>
            <w:r w:rsidRPr="00287851">
              <w:rPr>
                <w:rFonts w:ascii="Arial" w:eastAsia="Times New Roman" w:hAnsi="Arial" w:cs="Arial"/>
                <w:b/>
                <w:bCs/>
                <w:i/>
                <w:iCs/>
                <w:sz w:val="20"/>
                <w:szCs w:val="20"/>
                <w:lang w:eastAsia="nl-NL"/>
              </w:rPr>
              <w:tab/>
              <w:t>2. [omschrijving grootte].]</w:t>
            </w:r>
          </w:p>
          <w:p w14:paraId="405A590F" w14:textId="77777777" w:rsidR="00287851" w:rsidRPr="00287851" w:rsidRDefault="00287851" w:rsidP="00287851">
            <w:pPr>
              <w:pStyle w:val="Geenafstand"/>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[2. Het eerste lid is niet van toepassing op:</w:t>
            </w:r>
          </w:p>
          <w:p w14:paraId="6517643F" w14:textId="77777777" w:rsidR="00287851" w:rsidRPr="00287851" w:rsidRDefault="00287851" w:rsidP="00287851">
            <w:pPr>
              <w:pStyle w:val="Geenafstand"/>
              <w:ind w:left="708"/>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a. onzelfstandige woonruimten;</w:t>
            </w:r>
            <w:r w:rsidRPr="00287851">
              <w:rPr>
                <w:rFonts w:ascii="Arial" w:eastAsia="Times New Roman" w:hAnsi="Arial" w:cs="Arial"/>
                <w:b/>
                <w:bCs/>
                <w:i/>
                <w:iCs/>
                <w:sz w:val="20"/>
                <w:szCs w:val="20"/>
                <w:lang w:eastAsia="nl-NL"/>
              </w:rPr>
              <w:br/>
              <w:t>b. […].]</w:t>
            </w:r>
            <w:bookmarkStart w:id="4" w:name="_Hlk71638423"/>
          </w:p>
          <w:p w14:paraId="4D6DAFE2" w14:textId="77777777" w:rsidR="00287851" w:rsidRPr="00287851" w:rsidRDefault="00287851" w:rsidP="00287851">
            <w:pPr>
              <w:pStyle w:val="Geenafstand"/>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 xml:space="preserve">3. De ontheffing kan slechts in de volgende gevallen worden verleend: </w:t>
            </w:r>
          </w:p>
          <w:p w14:paraId="040159A1" w14:textId="77777777" w:rsidR="00287851" w:rsidRPr="00287851" w:rsidRDefault="00287851" w:rsidP="00287851">
            <w:pPr>
              <w:pStyle w:val="Geenafstand"/>
              <w:ind w:firstLine="708"/>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a. […], of</w:t>
            </w:r>
          </w:p>
          <w:p w14:paraId="42D837E0" w14:textId="77777777" w:rsidR="00287851" w:rsidRPr="00287851" w:rsidRDefault="00287851" w:rsidP="00287851">
            <w:pPr>
              <w:pStyle w:val="Geenafstand"/>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ab/>
              <w:t>b. […].</w:t>
            </w:r>
          </w:p>
          <w:p w14:paraId="7BE463AA" w14:textId="77777777" w:rsidR="00287851" w:rsidRPr="00287851" w:rsidRDefault="00287851" w:rsidP="00287851">
            <w:pPr>
              <w:pStyle w:val="Geenafstand"/>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4. De ontheffing kan worden verleend voor een bepaalde termijn. De artikelen 19, 20 en 21 zijn van overeenkomstige toepassing.</w:t>
            </w:r>
          </w:p>
          <w:bookmarkEnd w:id="4"/>
          <w:p w14:paraId="25980375" w14:textId="03D0620E" w:rsidR="00287851" w:rsidRDefault="00287851" w:rsidP="00287851">
            <w:pPr>
              <w:pStyle w:val="Geenafstand"/>
              <w:ind w:left="708"/>
              <w:rPr>
                <w:rFonts w:ascii="Arial" w:eastAsia="Times New Roman" w:hAnsi="Arial" w:cs="Arial"/>
                <w:sz w:val="20"/>
                <w:szCs w:val="20"/>
                <w:lang w:eastAsia="nl-NL"/>
              </w:rPr>
            </w:pPr>
            <w:r w:rsidRPr="00287851">
              <w:rPr>
                <w:rFonts w:ascii="Arial" w:eastAsia="Times New Roman" w:hAnsi="Arial" w:cs="Arial"/>
                <w:b/>
                <w:bCs/>
                <w:i/>
                <w:iCs/>
                <w:sz w:val="20"/>
                <w:szCs w:val="20"/>
                <w:lang w:eastAsia="nl-NL"/>
              </w:rPr>
              <w:t>5. Op een aanvraag om een ontheffing is paragraaf 4.1.3.3 van de Algemene wet bestuursrecht (positieve fictieve beschikking bij niet tijdig beslissen) niet van toepassing.</w:t>
            </w:r>
            <w:r w:rsidRPr="00287851">
              <w:rPr>
                <w:rFonts w:ascii="Arial" w:eastAsia="Times New Roman" w:hAnsi="Arial" w:cs="Arial"/>
                <w:b/>
                <w:bCs/>
                <w:sz w:val="20"/>
                <w:szCs w:val="20"/>
                <w:lang w:eastAsia="nl-NL"/>
              </w:rPr>
              <w:t>]</w:t>
            </w:r>
          </w:p>
        </w:tc>
      </w:tr>
    </w:tbl>
    <w:p w14:paraId="732717CD" w14:textId="77777777" w:rsidR="00287851" w:rsidRDefault="00287851" w:rsidP="00287851">
      <w:pPr>
        <w:rPr>
          <w:rFonts w:eastAsiaTheme="majorEastAsia"/>
        </w:rPr>
      </w:pPr>
    </w:p>
    <w:p w14:paraId="5130DD31" w14:textId="77777777" w:rsidR="00287851" w:rsidRPr="00287851" w:rsidRDefault="00287851" w:rsidP="00287851">
      <w:pPr>
        <w:pStyle w:val="Geenafstand"/>
        <w:rPr>
          <w:rFonts w:ascii="Arial" w:hAnsi="Arial" w:cs="Arial"/>
          <w:sz w:val="20"/>
          <w:szCs w:val="20"/>
        </w:rPr>
      </w:pPr>
      <w:r w:rsidRPr="00287851">
        <w:rPr>
          <w:rFonts w:ascii="Arial" w:hAnsi="Arial" w:cs="Arial"/>
          <w:sz w:val="20"/>
          <w:szCs w:val="20"/>
        </w:rPr>
        <w:t>Na artikel 21a (nieuw) wordt een hoofdstuk ingevoegd (artikel I, onderdeel N, van het wijzigingsbesluit), luidende:</w:t>
      </w:r>
    </w:p>
    <w:p w14:paraId="68943AD7" w14:textId="77777777" w:rsidR="00287851" w:rsidRDefault="00287851" w:rsidP="00287851">
      <w:pPr>
        <w:rPr>
          <w:rFonts w:eastAsiaTheme="majorEastAsia"/>
        </w:rPr>
      </w:pPr>
    </w:p>
    <w:tbl>
      <w:tblPr>
        <w:tblStyle w:val="Tabelraster1"/>
        <w:tblW w:w="0" w:type="auto"/>
        <w:tblLook w:val="04A0" w:firstRow="1" w:lastRow="0" w:firstColumn="1" w:lastColumn="0" w:noHBand="0" w:noVBand="1"/>
      </w:tblPr>
      <w:tblGrid>
        <w:gridCol w:w="4531"/>
        <w:gridCol w:w="4531"/>
      </w:tblGrid>
      <w:tr w:rsidR="00287851" w14:paraId="59E0652C" w14:textId="77777777" w:rsidTr="00287851">
        <w:tc>
          <w:tcPr>
            <w:tcW w:w="4531" w:type="dxa"/>
            <w:tcBorders>
              <w:top w:val="single" w:sz="4" w:space="0" w:color="auto"/>
              <w:left w:val="single" w:sz="4" w:space="0" w:color="auto"/>
              <w:bottom w:val="single" w:sz="4" w:space="0" w:color="auto"/>
              <w:right w:val="single" w:sz="4" w:space="0" w:color="auto"/>
            </w:tcBorders>
          </w:tcPr>
          <w:p w14:paraId="19A23661" w14:textId="77777777" w:rsidR="00287851" w:rsidRDefault="00287851">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lastRenderedPageBreak/>
              <w:t>Bestaande tekst</w:t>
            </w:r>
          </w:p>
          <w:p w14:paraId="7F0CECC5" w14:textId="77777777" w:rsidR="00287851" w:rsidRDefault="00287851">
            <w:pPr>
              <w:pStyle w:val="Geenafstand"/>
              <w:rPr>
                <w:rFonts w:ascii="Arial" w:hAnsi="Arial" w:cs="Arial"/>
                <w:sz w:val="20"/>
                <w:szCs w:val="20"/>
              </w:rPr>
            </w:pPr>
          </w:p>
          <w:p w14:paraId="0BE3A8EC" w14:textId="5EA0AE67" w:rsidR="00287851" w:rsidRDefault="00287851">
            <w:pPr>
              <w:pStyle w:val="Geenafstand"/>
              <w:ind w:left="708"/>
              <w:rPr>
                <w:rFonts w:ascii="Arial" w:eastAsia="Times New Roman" w:hAnsi="Arial" w:cs="Arial"/>
                <w:sz w:val="20"/>
                <w:szCs w:val="20"/>
                <w:lang w:eastAsia="nl-NL"/>
              </w:rPr>
            </w:pPr>
          </w:p>
        </w:tc>
        <w:tc>
          <w:tcPr>
            <w:tcW w:w="4531" w:type="dxa"/>
            <w:tcBorders>
              <w:top w:val="single" w:sz="4" w:space="0" w:color="auto"/>
              <w:left w:val="single" w:sz="4" w:space="0" w:color="auto"/>
              <w:bottom w:val="single" w:sz="4" w:space="0" w:color="auto"/>
              <w:right w:val="single" w:sz="4" w:space="0" w:color="auto"/>
            </w:tcBorders>
          </w:tcPr>
          <w:p w14:paraId="37D42114" w14:textId="77777777" w:rsidR="00287851" w:rsidRDefault="00287851">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Nieuwe tekst</w:t>
            </w:r>
          </w:p>
          <w:p w14:paraId="12B066E0" w14:textId="77777777" w:rsidR="00287851" w:rsidRPr="00287851" w:rsidRDefault="00287851" w:rsidP="00287851">
            <w:pPr>
              <w:pStyle w:val="Geenafstand"/>
              <w:rPr>
                <w:rFonts w:ascii="Arial" w:eastAsia="Times New Roman" w:hAnsi="Arial" w:cs="Arial"/>
                <w:b/>
                <w:bCs/>
                <w:i/>
                <w:iCs/>
                <w:sz w:val="20"/>
                <w:szCs w:val="20"/>
                <w:lang w:eastAsia="nl-NL"/>
              </w:rPr>
            </w:pPr>
            <w:r w:rsidRPr="00287851">
              <w:rPr>
                <w:rFonts w:ascii="Arial" w:eastAsia="Times New Roman" w:hAnsi="Arial" w:cs="Arial"/>
                <w:b/>
                <w:bCs/>
                <w:sz w:val="20"/>
                <w:szCs w:val="20"/>
                <w:lang w:eastAsia="nl-NL"/>
              </w:rPr>
              <w:t>[</w:t>
            </w:r>
            <w:r w:rsidRPr="00287851">
              <w:rPr>
                <w:rFonts w:ascii="Arial" w:eastAsia="Times New Roman" w:hAnsi="Arial" w:cs="Arial"/>
                <w:b/>
                <w:bCs/>
                <w:i/>
                <w:iCs/>
                <w:sz w:val="20"/>
                <w:szCs w:val="20"/>
                <w:lang w:eastAsia="nl-NL"/>
              </w:rPr>
              <w:t>Hoofdstuk 3A. Toeristische verhuur van woonruimte</w:t>
            </w:r>
          </w:p>
          <w:p w14:paraId="146751BB" w14:textId="77777777" w:rsidR="00287851" w:rsidRPr="00287851" w:rsidRDefault="00287851" w:rsidP="00287851">
            <w:pPr>
              <w:pStyle w:val="Geenafstand"/>
              <w:rPr>
                <w:rFonts w:ascii="Arial" w:eastAsia="Times New Roman" w:hAnsi="Arial" w:cs="Arial"/>
                <w:b/>
                <w:bCs/>
                <w:i/>
                <w:iCs/>
                <w:sz w:val="20"/>
                <w:szCs w:val="20"/>
                <w:lang w:eastAsia="nl-NL"/>
              </w:rPr>
            </w:pPr>
          </w:p>
          <w:p w14:paraId="5AB728CE" w14:textId="77777777" w:rsidR="00287851" w:rsidRPr="00287851" w:rsidRDefault="00287851" w:rsidP="00287851">
            <w:pPr>
              <w:pStyle w:val="Geenafstand"/>
              <w:rPr>
                <w:rFonts w:ascii="Arial" w:eastAsia="Times New Roman" w:hAnsi="Arial" w:cs="Arial"/>
                <w:b/>
                <w:bCs/>
                <w:i/>
                <w:iCs/>
                <w:sz w:val="20"/>
                <w:szCs w:val="20"/>
                <w:lang w:eastAsia="nl-NL"/>
              </w:rPr>
            </w:pPr>
            <w:bookmarkStart w:id="5" w:name="_Toc72353778"/>
            <w:bookmarkStart w:id="6" w:name="_Toc72354113"/>
            <w:r w:rsidRPr="00287851">
              <w:rPr>
                <w:rFonts w:ascii="Arial" w:eastAsia="Times New Roman" w:hAnsi="Arial" w:cs="Arial"/>
                <w:b/>
                <w:bCs/>
                <w:i/>
                <w:iCs/>
                <w:sz w:val="20"/>
                <w:szCs w:val="20"/>
                <w:lang w:eastAsia="nl-NL"/>
              </w:rPr>
              <w:t>Artikel 21b. Vormen van toeristische verhuur</w:t>
            </w:r>
          </w:p>
          <w:p w14:paraId="3FA557AE" w14:textId="77777777" w:rsidR="00287851" w:rsidRPr="00287851" w:rsidRDefault="00287851" w:rsidP="00287851">
            <w:pPr>
              <w:pStyle w:val="Geenafstand"/>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Variant 1</w:t>
            </w:r>
          </w:p>
          <w:p w14:paraId="452176D1" w14:textId="77777777" w:rsidR="00287851" w:rsidRPr="00287851" w:rsidRDefault="00287851" w:rsidP="00287851">
            <w:pPr>
              <w:pStyle w:val="Geenafstand"/>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1. In dit hoofdstuk worden de volgende vormen van toeristische verhuur van woonruimte onderscheiden:</w:t>
            </w:r>
          </w:p>
          <w:p w14:paraId="2FD80A24" w14:textId="77777777" w:rsidR="00287851" w:rsidRPr="00287851" w:rsidRDefault="00287851" w:rsidP="00287851">
            <w:pPr>
              <w:pStyle w:val="Geenafstand"/>
              <w:ind w:left="708" w:firstLine="2"/>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A: toeristische woningverhuur kort: toeristisch verhuren van een zelfstandige woonruimte voor een periode van hoogstens een maand;</w:t>
            </w:r>
          </w:p>
          <w:p w14:paraId="0E09D53B" w14:textId="77777777" w:rsidR="00287851" w:rsidRPr="00287851" w:rsidRDefault="00287851" w:rsidP="00287851">
            <w:pPr>
              <w:pStyle w:val="Geenafstand"/>
              <w:ind w:left="708" w:firstLine="2"/>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B: toeristische woningverhuur lang: toeristisch verhuren van een zelfstandige woonruimte voor een periode van meer dan een maand maar niet meer dan zes maanden;</w:t>
            </w:r>
          </w:p>
          <w:p w14:paraId="2A45FD38" w14:textId="77777777" w:rsidR="00287851" w:rsidRPr="00287851" w:rsidRDefault="00287851" w:rsidP="00287851">
            <w:pPr>
              <w:pStyle w:val="Geenafstand"/>
              <w:ind w:left="708" w:firstLine="2"/>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C: tweede woning: verhuren van een zelfstandige woonruimte voor een periode van meer dan zes maanden aan iemand die zijn hoofdverblijf elders heeft en daar als ingezetene is ingeschreven in de basisregistratie personen;</w:t>
            </w:r>
          </w:p>
          <w:p w14:paraId="5A101D71" w14:textId="77777777" w:rsidR="00287851" w:rsidRPr="00287851" w:rsidRDefault="00287851" w:rsidP="00287851">
            <w:pPr>
              <w:pStyle w:val="Geenafstand"/>
              <w:ind w:left="708" w:firstLine="2"/>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D: toeristische kamerverhuur kort: toeristisch verhuren van een deel van een woonruimte voor een periode van hoogstens een maand waarbij de hoofdbewoner in het overige deel verblijft;</w:t>
            </w:r>
          </w:p>
          <w:p w14:paraId="3746588F" w14:textId="77777777" w:rsidR="00287851" w:rsidRPr="00287851" w:rsidRDefault="00287851" w:rsidP="00287851">
            <w:pPr>
              <w:pStyle w:val="Geenafstand"/>
              <w:ind w:left="708" w:firstLine="2"/>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E: toeristische kamerverhuur lang: toeristisch verhuren van een deel van een woonruimte voor een periode van meer dan een maand waarbij de hoofdbewoner in het overige deel verblijft;</w:t>
            </w:r>
          </w:p>
          <w:p w14:paraId="20C03DFE" w14:textId="77777777" w:rsidR="00287851" w:rsidRPr="00287851" w:rsidRDefault="00287851" w:rsidP="00287851">
            <w:pPr>
              <w:pStyle w:val="Geenafstand"/>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ab/>
              <w:t>F: […].</w:t>
            </w:r>
          </w:p>
          <w:p w14:paraId="0A16FD29" w14:textId="77777777" w:rsidR="00287851" w:rsidRPr="00287851" w:rsidRDefault="00287851" w:rsidP="00287851">
            <w:pPr>
              <w:pStyle w:val="Geenafstand"/>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 xml:space="preserve">2. Het vorige lid is niet van toepassing op recreatiewoningen, woningruil en huisbewaring. </w:t>
            </w:r>
          </w:p>
          <w:p w14:paraId="2EFAD71A" w14:textId="77777777" w:rsidR="00287851" w:rsidRPr="00287851" w:rsidRDefault="00287851" w:rsidP="00287851">
            <w:pPr>
              <w:pStyle w:val="Geenafstand"/>
              <w:rPr>
                <w:rFonts w:ascii="Arial" w:eastAsia="Times New Roman" w:hAnsi="Arial" w:cs="Arial"/>
                <w:b/>
                <w:bCs/>
                <w:sz w:val="20"/>
                <w:szCs w:val="20"/>
                <w:lang w:eastAsia="nl-NL"/>
              </w:rPr>
            </w:pPr>
            <w:r w:rsidRPr="00287851">
              <w:rPr>
                <w:rFonts w:ascii="Arial" w:eastAsia="Times New Roman" w:hAnsi="Arial" w:cs="Arial"/>
                <w:b/>
                <w:bCs/>
                <w:i/>
                <w:iCs/>
                <w:sz w:val="20"/>
                <w:szCs w:val="20"/>
                <w:lang w:eastAsia="nl-NL"/>
              </w:rPr>
              <w:t>3. Waar in de volgende artikelen wordt verwezen naar een of meer vormen van toeristische verhuur van woonruimte, worden met de daar gebruikte letters de in het eerste lid genoemde vormen van toeristische verhuur van woonruimte bedoeld.</w:t>
            </w:r>
          </w:p>
          <w:p w14:paraId="681AC5AD" w14:textId="77777777" w:rsidR="00287851" w:rsidRPr="00287851" w:rsidRDefault="00287851" w:rsidP="00287851">
            <w:pPr>
              <w:pStyle w:val="Geenafstand"/>
              <w:rPr>
                <w:rFonts w:ascii="Arial" w:eastAsia="Times New Roman" w:hAnsi="Arial" w:cs="Arial"/>
                <w:b/>
                <w:bCs/>
                <w:i/>
                <w:iCs/>
                <w:sz w:val="20"/>
                <w:szCs w:val="20"/>
                <w:lang w:eastAsia="nl-NL"/>
              </w:rPr>
            </w:pPr>
          </w:p>
          <w:p w14:paraId="661E77C1" w14:textId="77777777" w:rsidR="00287851" w:rsidRPr="00287851" w:rsidRDefault="00287851" w:rsidP="00287851">
            <w:pPr>
              <w:pStyle w:val="Geenafstand"/>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Variant 2</w:t>
            </w:r>
          </w:p>
          <w:p w14:paraId="39E51542" w14:textId="77777777" w:rsidR="00287851" w:rsidRPr="00287851" w:rsidRDefault="00287851" w:rsidP="00287851">
            <w:pPr>
              <w:pStyle w:val="Geenafstand"/>
              <w:rPr>
                <w:rFonts w:ascii="Arial" w:hAnsi="Arial" w:cs="Arial"/>
                <w:b/>
                <w:bCs/>
                <w:i/>
                <w:iCs/>
                <w:sz w:val="20"/>
                <w:szCs w:val="20"/>
              </w:rPr>
            </w:pPr>
            <w:r w:rsidRPr="00287851">
              <w:rPr>
                <w:rFonts w:ascii="Arial" w:hAnsi="Arial" w:cs="Arial"/>
                <w:b/>
                <w:bCs/>
                <w:i/>
                <w:iCs/>
                <w:sz w:val="20"/>
                <w:szCs w:val="20"/>
              </w:rPr>
              <w:t>1. Dit hoofdstuk is van toepassing op de volgende vormen van toeristische verhuur:</w:t>
            </w:r>
          </w:p>
          <w:p w14:paraId="246D5F44" w14:textId="77777777" w:rsidR="00287851" w:rsidRPr="00287851" w:rsidRDefault="00287851" w:rsidP="00287851">
            <w:pPr>
              <w:pStyle w:val="Geenafstand"/>
              <w:ind w:firstLine="708"/>
              <w:rPr>
                <w:rFonts w:ascii="Arial" w:hAnsi="Arial" w:cs="Arial"/>
                <w:b/>
                <w:bCs/>
                <w:i/>
                <w:iCs/>
                <w:sz w:val="20"/>
                <w:szCs w:val="20"/>
              </w:rPr>
            </w:pPr>
            <w:r w:rsidRPr="00287851">
              <w:rPr>
                <w:rFonts w:ascii="Arial" w:hAnsi="Arial" w:cs="Arial"/>
                <w:b/>
                <w:bCs/>
                <w:i/>
                <w:iCs/>
                <w:sz w:val="20"/>
                <w:szCs w:val="20"/>
              </w:rPr>
              <w:t>a. […];</w:t>
            </w:r>
          </w:p>
          <w:p w14:paraId="12EC88D3" w14:textId="77777777" w:rsidR="00287851" w:rsidRPr="00287851" w:rsidRDefault="00287851" w:rsidP="00287851">
            <w:pPr>
              <w:pStyle w:val="Geenafstand"/>
              <w:rPr>
                <w:rFonts w:ascii="Arial" w:hAnsi="Arial" w:cs="Arial"/>
                <w:b/>
                <w:bCs/>
                <w:i/>
                <w:iCs/>
                <w:sz w:val="20"/>
                <w:szCs w:val="20"/>
              </w:rPr>
            </w:pPr>
            <w:r w:rsidRPr="00287851">
              <w:rPr>
                <w:rFonts w:ascii="Arial" w:hAnsi="Arial" w:cs="Arial"/>
                <w:b/>
                <w:bCs/>
                <w:i/>
                <w:iCs/>
                <w:sz w:val="20"/>
                <w:szCs w:val="20"/>
              </w:rPr>
              <w:tab/>
              <w:t>b. […], en</w:t>
            </w:r>
          </w:p>
          <w:p w14:paraId="1749C751" w14:textId="77777777" w:rsidR="00287851" w:rsidRPr="00287851" w:rsidRDefault="00287851" w:rsidP="00287851">
            <w:pPr>
              <w:pStyle w:val="Geenafstand"/>
              <w:rPr>
                <w:rFonts w:ascii="Arial" w:hAnsi="Arial" w:cs="Arial"/>
                <w:b/>
                <w:bCs/>
                <w:i/>
                <w:iCs/>
                <w:sz w:val="20"/>
                <w:szCs w:val="20"/>
              </w:rPr>
            </w:pPr>
            <w:r w:rsidRPr="00287851">
              <w:rPr>
                <w:rFonts w:ascii="Arial" w:hAnsi="Arial" w:cs="Arial"/>
                <w:b/>
                <w:bCs/>
                <w:i/>
                <w:iCs/>
                <w:sz w:val="20"/>
                <w:szCs w:val="20"/>
              </w:rPr>
              <w:tab/>
              <w:t>c. […].</w:t>
            </w:r>
          </w:p>
          <w:p w14:paraId="04703EE7" w14:textId="77777777" w:rsidR="00287851" w:rsidRPr="00287851" w:rsidRDefault="00287851" w:rsidP="00287851">
            <w:pPr>
              <w:pStyle w:val="Geenafstand"/>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lastRenderedPageBreak/>
              <w:t xml:space="preserve">2. Het vorige lid is niet van toepassing op recreatiewoningen, woningruil en huisbewaring. </w:t>
            </w:r>
            <w:bookmarkEnd w:id="5"/>
            <w:bookmarkEnd w:id="6"/>
          </w:p>
          <w:p w14:paraId="6129DA8A" w14:textId="77777777" w:rsidR="00287851" w:rsidRPr="00287851" w:rsidRDefault="00287851" w:rsidP="00287851">
            <w:pPr>
              <w:pStyle w:val="Geenafstand"/>
              <w:rPr>
                <w:rFonts w:ascii="Arial" w:eastAsia="Times New Roman" w:hAnsi="Arial" w:cs="Arial"/>
                <w:b/>
                <w:bCs/>
                <w:i/>
                <w:iCs/>
                <w:sz w:val="20"/>
                <w:szCs w:val="20"/>
                <w:lang w:eastAsia="nl-NL"/>
              </w:rPr>
            </w:pPr>
            <w:bookmarkStart w:id="7" w:name="_Toc72353779"/>
            <w:bookmarkStart w:id="8" w:name="_Toc72354114"/>
          </w:p>
          <w:p w14:paraId="1DB1C9EF" w14:textId="77777777" w:rsidR="00287851" w:rsidRPr="00287851" w:rsidRDefault="00287851" w:rsidP="00287851">
            <w:pPr>
              <w:pStyle w:val="Geenafstand"/>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Artikel 21c. Registratienummer</w:t>
            </w:r>
            <w:bookmarkEnd w:id="7"/>
            <w:bookmarkEnd w:id="8"/>
            <w:r w:rsidRPr="00287851">
              <w:rPr>
                <w:rFonts w:ascii="Arial" w:eastAsia="Times New Roman" w:hAnsi="Arial" w:cs="Arial"/>
                <w:b/>
                <w:bCs/>
                <w:i/>
                <w:iCs/>
                <w:sz w:val="20"/>
                <w:szCs w:val="20"/>
                <w:lang w:eastAsia="nl-NL"/>
              </w:rPr>
              <w:t xml:space="preserve"> </w:t>
            </w:r>
          </w:p>
          <w:p w14:paraId="489C9B95" w14:textId="77777777" w:rsidR="00287851" w:rsidRPr="00287851" w:rsidRDefault="00287851" w:rsidP="00287851">
            <w:pPr>
              <w:pStyle w:val="Geenafstand"/>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1. Het is verboden woonruimte aan te bieden voor [een vorm van] toeristische verhuur van woonruimte die in een in het derde lid genoemd gebied ligt [en die behoort tot een daarbij genoemde vorm van toeristische verhuur van woonruimte], zonder daarbij het registratienummer van de woonruimte te vermelden, bedoeld in artikel 23a, eerste lid, van de wet.</w:t>
            </w:r>
          </w:p>
          <w:p w14:paraId="3B098117" w14:textId="77777777" w:rsidR="00287851" w:rsidRPr="00287851" w:rsidRDefault="00287851" w:rsidP="00287851">
            <w:pPr>
              <w:pStyle w:val="Geenafstand"/>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2. Voor elk van de te verhuren woonruimten wordt een registratienummer aangevraagd door middel van de website toeristischeverhuur.nl.</w:t>
            </w:r>
          </w:p>
          <w:p w14:paraId="76AA20A6" w14:textId="77777777" w:rsidR="00287851" w:rsidRPr="00287851" w:rsidRDefault="00287851" w:rsidP="00287851">
            <w:pPr>
              <w:pStyle w:val="Geenafstand"/>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3. De in het eerste lid bedoelde gebieden [en vormen van toeristische verhuur van woonruimte] zijn:</w:t>
            </w:r>
          </w:p>
          <w:p w14:paraId="77B38393" w14:textId="77777777" w:rsidR="00287851" w:rsidRPr="00287851" w:rsidRDefault="00287851" w:rsidP="00287851">
            <w:pPr>
              <w:pStyle w:val="Geenafstand"/>
              <w:ind w:left="708"/>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a. [aangewezen gebied]: [[… (keuze één of meer letters uit het rijtje van artikel 21b, eerste lid, variant 1)]][; [aantal] nachten];</w:t>
            </w:r>
          </w:p>
          <w:p w14:paraId="3CCBA799" w14:textId="77777777" w:rsidR="00287851" w:rsidRPr="00287851" w:rsidRDefault="00287851" w:rsidP="00287851">
            <w:pPr>
              <w:pStyle w:val="Geenafstand"/>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ab/>
              <w:t>b. […].</w:t>
            </w:r>
          </w:p>
          <w:p w14:paraId="6BE96289" w14:textId="77777777" w:rsidR="00287851" w:rsidRPr="00287851" w:rsidRDefault="00287851" w:rsidP="00287851">
            <w:pPr>
              <w:pStyle w:val="Geenafstand"/>
              <w:rPr>
                <w:rFonts w:ascii="Arial" w:eastAsia="Times New Roman" w:hAnsi="Arial" w:cs="Arial"/>
                <w:b/>
                <w:bCs/>
                <w:i/>
                <w:iCs/>
                <w:sz w:val="20"/>
                <w:szCs w:val="20"/>
                <w:lang w:eastAsia="nl-NL"/>
              </w:rPr>
            </w:pPr>
          </w:p>
          <w:p w14:paraId="73760652" w14:textId="77777777" w:rsidR="00287851" w:rsidRPr="00287851" w:rsidRDefault="00287851" w:rsidP="00287851">
            <w:pPr>
              <w:pStyle w:val="Geenafstand"/>
              <w:rPr>
                <w:rFonts w:ascii="Arial" w:eastAsia="Times New Roman" w:hAnsi="Arial" w:cs="Arial"/>
                <w:b/>
                <w:bCs/>
                <w:i/>
                <w:iCs/>
                <w:sz w:val="20"/>
                <w:szCs w:val="20"/>
                <w:lang w:eastAsia="nl-NL"/>
              </w:rPr>
            </w:pPr>
            <w:bookmarkStart w:id="9" w:name="_Toc72353780"/>
            <w:bookmarkStart w:id="10" w:name="_Toc72354115"/>
            <w:r w:rsidRPr="00287851">
              <w:rPr>
                <w:rFonts w:ascii="Arial" w:eastAsia="Times New Roman" w:hAnsi="Arial" w:cs="Arial"/>
                <w:b/>
                <w:bCs/>
                <w:i/>
                <w:iCs/>
                <w:sz w:val="20"/>
                <w:szCs w:val="20"/>
                <w:lang w:eastAsia="nl-NL"/>
              </w:rPr>
              <w:t>Artikel 21d. Maximering aantal nachten toeristische verhuur</w:t>
            </w:r>
            <w:bookmarkEnd w:id="9"/>
            <w:bookmarkEnd w:id="10"/>
            <w:r w:rsidRPr="00287851">
              <w:rPr>
                <w:rFonts w:ascii="Arial" w:eastAsia="Times New Roman" w:hAnsi="Arial" w:cs="Arial"/>
                <w:b/>
                <w:bCs/>
                <w:i/>
                <w:iCs/>
                <w:sz w:val="20"/>
                <w:szCs w:val="20"/>
                <w:lang w:eastAsia="nl-NL"/>
              </w:rPr>
              <w:t>; meldplicht</w:t>
            </w:r>
          </w:p>
          <w:p w14:paraId="11DD6F01" w14:textId="77777777" w:rsidR="00287851" w:rsidRPr="00287851" w:rsidRDefault="00287851" w:rsidP="00287851">
            <w:pPr>
              <w:pStyle w:val="Geenafstand"/>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1. Als bij [een in het derde lid van het vorige artikel bedoelde categorie woonruimte voor een daarbij aangeduide vorm van] toeristische verhuur ook een aantal nachten is genoemd, is het verboden de woonruimte in een kalenderjaar voor meer dan het daar genoemde aantal nachten in gebruik te geven voor toeristische verhuur.</w:t>
            </w:r>
          </w:p>
          <w:p w14:paraId="76F82C89" w14:textId="77777777" w:rsidR="00287851" w:rsidRPr="00287851" w:rsidRDefault="00287851" w:rsidP="00287851">
            <w:pPr>
              <w:pStyle w:val="Geenafstand"/>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2. Dan is het bovendien verboden deze woonruimte in gebruik te geven zonder dat de aanbieder dit tevoren aan burgemeester en wethouders heeft gemeld met gebruikmaking van het formulier dat te vinden is op de website van de gemeente. Een melding kan meer dan één nacht betreffen.</w:t>
            </w:r>
          </w:p>
          <w:p w14:paraId="29D1864C" w14:textId="77777777" w:rsidR="00287851" w:rsidRPr="00287851" w:rsidRDefault="00287851" w:rsidP="00287851">
            <w:pPr>
              <w:pStyle w:val="Geenafstand"/>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3. Als burgemeester en wethouders iemand die een dienst verleent gericht op het publiceren van aanbiedingen voor toeristische verhuur van woonruimte, er schriftelijk van in kennis hebben gesteld dat een woonruimte al voor het toegestane aantal nachten in dat jaar in gebruik is gegeven voor toeristische verhuur, is het die dienstverlener voor de rest van het jaar verboden voor die woonruimte aanbiedingen voor toeristische verhuur te tonen.</w:t>
            </w:r>
          </w:p>
          <w:p w14:paraId="6619D545" w14:textId="77777777" w:rsidR="00287851" w:rsidRPr="00287851" w:rsidRDefault="00287851" w:rsidP="00287851">
            <w:pPr>
              <w:pStyle w:val="Geenafstand"/>
              <w:rPr>
                <w:rFonts w:ascii="Arial" w:eastAsia="Times New Roman" w:hAnsi="Arial" w:cs="Arial"/>
                <w:b/>
                <w:bCs/>
                <w:i/>
                <w:iCs/>
                <w:sz w:val="20"/>
                <w:szCs w:val="20"/>
                <w:lang w:eastAsia="nl-NL"/>
              </w:rPr>
            </w:pPr>
          </w:p>
          <w:p w14:paraId="081792BC" w14:textId="77777777" w:rsidR="00287851" w:rsidRPr="00287851" w:rsidRDefault="00287851" w:rsidP="00287851">
            <w:pPr>
              <w:pStyle w:val="Geenafstand"/>
              <w:rPr>
                <w:rFonts w:ascii="Arial" w:eastAsia="Times New Roman" w:hAnsi="Arial" w:cs="Arial"/>
                <w:b/>
                <w:bCs/>
                <w:i/>
                <w:iCs/>
                <w:sz w:val="20"/>
                <w:szCs w:val="20"/>
                <w:lang w:eastAsia="nl-NL"/>
              </w:rPr>
            </w:pPr>
            <w:bookmarkStart w:id="11" w:name="_Toc72353781"/>
            <w:bookmarkStart w:id="12" w:name="_Toc72354116"/>
            <w:r w:rsidRPr="00287851">
              <w:rPr>
                <w:rFonts w:ascii="Arial" w:eastAsia="Times New Roman" w:hAnsi="Arial" w:cs="Arial"/>
                <w:b/>
                <w:bCs/>
                <w:i/>
                <w:iCs/>
                <w:sz w:val="20"/>
                <w:szCs w:val="20"/>
                <w:lang w:eastAsia="nl-NL"/>
              </w:rPr>
              <w:lastRenderedPageBreak/>
              <w:t>Artikel 21e. Vergunning toeristische verhuur; maximering en tijdelijke vergunningen[; vrijstelling][; overgangsbepaling</w:t>
            </w:r>
            <w:bookmarkEnd w:id="11"/>
            <w:bookmarkEnd w:id="12"/>
            <w:r w:rsidRPr="00287851">
              <w:rPr>
                <w:rFonts w:ascii="Arial" w:eastAsia="Times New Roman" w:hAnsi="Arial" w:cs="Arial"/>
                <w:b/>
                <w:bCs/>
                <w:i/>
                <w:iCs/>
                <w:sz w:val="20"/>
                <w:szCs w:val="20"/>
                <w:lang w:eastAsia="nl-NL"/>
              </w:rPr>
              <w:t>]</w:t>
            </w:r>
          </w:p>
          <w:p w14:paraId="0B64E189" w14:textId="77777777" w:rsidR="00287851" w:rsidRPr="00287851" w:rsidRDefault="00287851" w:rsidP="00287851">
            <w:pPr>
              <w:pStyle w:val="Geenafstand"/>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1. In de volgende gebieden is het verboden woonruimte in gebruik te geven voor [de daarbij vermelde vorm of vormen van] toeristische verhuur zonder vergunning toeristische verhuur van burgemeester en wethouders of in afwijking daarvan:</w:t>
            </w:r>
          </w:p>
          <w:p w14:paraId="382CF0D4" w14:textId="77777777" w:rsidR="00287851" w:rsidRPr="00287851" w:rsidRDefault="00287851" w:rsidP="00287851">
            <w:pPr>
              <w:pStyle w:val="Geenafstand"/>
              <w:ind w:left="708"/>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a. [aangewezen gebied]: [[… (keuze één of meer letters uit het rijtje van artikel 21b, eerste lid, variant 1)]][; [aantal] nachten];</w:t>
            </w:r>
          </w:p>
          <w:p w14:paraId="2F1FC75D" w14:textId="77777777" w:rsidR="00287851" w:rsidRPr="00287851" w:rsidRDefault="00287851" w:rsidP="00287851">
            <w:pPr>
              <w:pStyle w:val="Geenafstand"/>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ab/>
              <w:t>b. […].</w:t>
            </w:r>
          </w:p>
          <w:p w14:paraId="71300629" w14:textId="77777777" w:rsidR="00287851" w:rsidRPr="00287851" w:rsidRDefault="00287851" w:rsidP="00287851">
            <w:pPr>
              <w:pStyle w:val="Geenafstand"/>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2. Burgemeester en wethouders kunnen voor een gebied een maximum aantal vergunningen vaststellen voor [de daarbij aangewezen vormen van] toeristische verhuur. Dan worden de vergunningen verleend</w:t>
            </w:r>
            <w:r w:rsidRPr="00287851">
              <w:rPr>
                <w:rFonts w:ascii="Arial" w:eastAsia="Times New Roman" w:hAnsi="Arial" w:cs="Arial"/>
                <w:b/>
                <w:bCs/>
                <w:sz w:val="20"/>
                <w:szCs w:val="20"/>
                <w:lang w:eastAsia="nl-NL"/>
              </w:rPr>
              <w:t xml:space="preserve"> </w:t>
            </w:r>
            <w:r w:rsidRPr="00287851">
              <w:rPr>
                <w:rFonts w:ascii="Arial" w:eastAsia="Times New Roman" w:hAnsi="Arial" w:cs="Arial"/>
                <w:b/>
                <w:bCs/>
                <w:i/>
                <w:iCs/>
                <w:sz w:val="20"/>
                <w:szCs w:val="20"/>
                <w:lang w:eastAsia="nl-NL"/>
              </w:rPr>
              <w:t>voor de duur van hoogstens [aantal] jaar (tijdelijke vergunningen).</w:t>
            </w:r>
          </w:p>
          <w:p w14:paraId="5A6948C1" w14:textId="77777777" w:rsidR="00287851" w:rsidRPr="00287851" w:rsidRDefault="00287851" w:rsidP="00287851">
            <w:pPr>
              <w:pStyle w:val="Geenafstand"/>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 xml:space="preserve">[3. </w:t>
            </w:r>
            <w:bookmarkStart w:id="13" w:name="_Hlk74566171"/>
            <w:r w:rsidRPr="00287851">
              <w:rPr>
                <w:rFonts w:ascii="Arial" w:eastAsia="Times New Roman" w:hAnsi="Arial" w:cs="Arial"/>
                <w:b/>
                <w:bCs/>
                <w:i/>
                <w:iCs/>
                <w:sz w:val="20"/>
                <w:szCs w:val="20"/>
                <w:lang w:eastAsia="nl-NL"/>
              </w:rPr>
              <w:t>Als wijziging van de omstandigheden die hebben geleid tot een aanwijzing in het eerste lid daartoe aanleiding geeft, kunnen burgemeester en wethouders bij nadere regeling voor het daarin genoemde gebied [en voor de daarin genoemde vorm of vormen van toeristische verhuur] vrijstelling verlenen van het verbod van het eerste lid.]</w:t>
            </w:r>
          </w:p>
          <w:bookmarkEnd w:id="13"/>
          <w:p w14:paraId="141909AE" w14:textId="77777777" w:rsidR="00287851" w:rsidRPr="00287851" w:rsidRDefault="00287851" w:rsidP="00287851">
            <w:pPr>
              <w:pStyle w:val="Geenafstand"/>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[4. Voor aanbieders die hun woonruimte al voor de inwerkingtreding van dit artikel aanboden voor toeristische verhuur, geldt het verbod van het eerste lid [niet gedurende de eerste zes maanden na inwerkingtreding van deze bepaling OF met ingang van [datum]].]</w:t>
            </w:r>
          </w:p>
          <w:p w14:paraId="1F950B77" w14:textId="77777777" w:rsidR="00287851" w:rsidRPr="00287851" w:rsidRDefault="00287851" w:rsidP="00287851">
            <w:pPr>
              <w:pStyle w:val="Geenafstand"/>
              <w:rPr>
                <w:rFonts w:ascii="Arial" w:eastAsia="Times New Roman" w:hAnsi="Arial" w:cs="Arial"/>
                <w:b/>
                <w:bCs/>
                <w:i/>
                <w:iCs/>
                <w:sz w:val="20"/>
                <w:szCs w:val="20"/>
                <w:lang w:eastAsia="nl-NL"/>
              </w:rPr>
            </w:pPr>
          </w:p>
          <w:p w14:paraId="33E59100" w14:textId="77777777" w:rsidR="00287851" w:rsidRPr="00287851" w:rsidRDefault="00287851" w:rsidP="00287851">
            <w:pPr>
              <w:pStyle w:val="Geenafstand"/>
              <w:rPr>
                <w:rFonts w:ascii="Arial" w:eastAsia="Times New Roman" w:hAnsi="Arial" w:cs="Arial"/>
                <w:b/>
                <w:bCs/>
                <w:i/>
                <w:iCs/>
                <w:sz w:val="20"/>
                <w:szCs w:val="20"/>
                <w:lang w:eastAsia="nl-NL"/>
              </w:rPr>
            </w:pPr>
            <w:bookmarkStart w:id="14" w:name="_Toc72353782"/>
            <w:bookmarkStart w:id="15" w:name="_Toc72354117"/>
            <w:r w:rsidRPr="00287851">
              <w:rPr>
                <w:rFonts w:ascii="Arial" w:eastAsia="Times New Roman" w:hAnsi="Arial" w:cs="Arial"/>
                <w:b/>
                <w:bCs/>
                <w:i/>
                <w:iCs/>
                <w:sz w:val="20"/>
                <w:szCs w:val="20"/>
                <w:lang w:eastAsia="nl-NL"/>
              </w:rPr>
              <w:t>Artikel 21f. Aanvraag vergunning, weigeringsgronden, voorwaarden en voorschriften</w:t>
            </w:r>
            <w:bookmarkEnd w:id="14"/>
            <w:bookmarkEnd w:id="15"/>
          </w:p>
          <w:p w14:paraId="08F86C65" w14:textId="77777777" w:rsidR="00287851" w:rsidRPr="00287851" w:rsidRDefault="00287851" w:rsidP="00287851">
            <w:pPr>
              <w:pStyle w:val="Geenafstand"/>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1. Een aanvraag om een vergunning voor toeristische verhuur van woonruimte wordt ingediend door gebruikmaking van het formulier dat te vinden is op [de website van de gemeente OF […]]. Daarop staat vermeld welke gegevens moeten worden verstrekt.</w:t>
            </w:r>
          </w:p>
          <w:p w14:paraId="3D63056E" w14:textId="77777777" w:rsidR="00287851" w:rsidRPr="00287851" w:rsidRDefault="00287851" w:rsidP="00287851">
            <w:pPr>
              <w:pStyle w:val="Geenafstand"/>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 xml:space="preserve">2. Behalve op grond van de toepassing van artikel 25 van de wet (bibob-toets), kan een vergunning ook worden geweigerd: </w:t>
            </w:r>
          </w:p>
          <w:p w14:paraId="1AD42348" w14:textId="77777777" w:rsidR="00287851" w:rsidRPr="00287851" w:rsidRDefault="00287851" w:rsidP="00287851">
            <w:pPr>
              <w:pStyle w:val="Geenafstand"/>
              <w:ind w:left="708"/>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 xml:space="preserve">a. als het verlenen van de vergunning naar het oordeel van burgemeester en wethouders zou leiden tot een onaanvaardbare aantasting van het leefmilieu in de omgeving van de woonruimte, en daaraan niet kan worden tegemoetgekomen door het </w:t>
            </w:r>
            <w:r w:rsidRPr="00287851">
              <w:rPr>
                <w:rFonts w:ascii="Arial" w:eastAsia="Times New Roman" w:hAnsi="Arial" w:cs="Arial"/>
                <w:b/>
                <w:bCs/>
                <w:i/>
                <w:iCs/>
                <w:sz w:val="20"/>
                <w:szCs w:val="20"/>
                <w:lang w:eastAsia="nl-NL"/>
              </w:rPr>
              <w:lastRenderedPageBreak/>
              <w:t>verbinden van voorwaarden of voorschriften aan de vergunning;</w:t>
            </w:r>
          </w:p>
          <w:p w14:paraId="575A3E39" w14:textId="77777777" w:rsidR="00287851" w:rsidRPr="00287851" w:rsidRDefault="00287851" w:rsidP="00287851">
            <w:pPr>
              <w:pStyle w:val="Geenafstand"/>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ab/>
              <w:t>b. […].</w:t>
            </w:r>
          </w:p>
          <w:p w14:paraId="3C11EBF8" w14:textId="77777777" w:rsidR="00287851" w:rsidRPr="00287851" w:rsidRDefault="00287851" w:rsidP="00287851">
            <w:pPr>
              <w:pStyle w:val="Geenafstand"/>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3. Een vergunning moet worden geweigerd als voor een gebied een maximum is vastgesteld op grond van artikel 21e, tweede lid, en dat maximum al is bereikt.</w:t>
            </w:r>
          </w:p>
          <w:p w14:paraId="16966C14" w14:textId="77777777" w:rsidR="00287851" w:rsidRPr="00287851" w:rsidRDefault="00287851" w:rsidP="00287851">
            <w:pPr>
              <w:pStyle w:val="Geenafstand"/>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4. Aan een vergunning kunnen de volgende voorwaarden en voorschriften verbonden worden:</w:t>
            </w:r>
          </w:p>
          <w:p w14:paraId="23BCECB8" w14:textId="77777777" w:rsidR="00287851" w:rsidRPr="00287851" w:rsidRDefault="00287851" w:rsidP="00287851">
            <w:pPr>
              <w:pStyle w:val="Geenafstand"/>
              <w:ind w:left="708"/>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a. een maximum aantal nachten waarvoor de woonruimte in een bepaalde periode van het jaar of in een kalenderjaar in gebruik kan worden gegeven voor toeristische verhuur;</w:t>
            </w:r>
          </w:p>
          <w:p w14:paraId="0B6C41B3" w14:textId="77777777" w:rsidR="00287851" w:rsidRDefault="00287851" w:rsidP="00287851">
            <w:pPr>
              <w:pStyle w:val="Geenafstand"/>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ab/>
              <w:t xml:space="preserve">b. een maximum aantal personen dat </w:t>
            </w:r>
          </w:p>
          <w:p w14:paraId="15CCFAF2" w14:textId="77777777" w:rsidR="00287851" w:rsidRDefault="00287851" w:rsidP="00287851">
            <w:pPr>
              <w:pStyle w:val="Geenafstand"/>
              <w:ind w:firstLine="747"/>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 xml:space="preserve">in de woonruimte mag worden </w:t>
            </w:r>
          </w:p>
          <w:p w14:paraId="21D22430" w14:textId="4001880C" w:rsidR="00287851" w:rsidRPr="00287851" w:rsidRDefault="00287851" w:rsidP="00287851">
            <w:pPr>
              <w:pStyle w:val="Geenafstand"/>
              <w:ind w:firstLine="747"/>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 xml:space="preserve">gehuisvest; </w:t>
            </w:r>
          </w:p>
          <w:p w14:paraId="39AD0C04" w14:textId="77777777" w:rsidR="00287851" w:rsidRDefault="00287851" w:rsidP="00287851">
            <w:pPr>
              <w:pStyle w:val="Geenafstand"/>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ab/>
              <w:t xml:space="preserve">c. de voorwaarde dat de zorgplicht </w:t>
            </w:r>
          </w:p>
          <w:p w14:paraId="43315A6E" w14:textId="77777777" w:rsidR="00287851" w:rsidRDefault="00287851" w:rsidP="00287851">
            <w:pPr>
              <w:pStyle w:val="Geenafstand"/>
              <w:ind w:firstLine="747"/>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 xml:space="preserve">van artikel 21j voldoende wordt </w:t>
            </w:r>
          </w:p>
          <w:p w14:paraId="15C31B02" w14:textId="6BA20F49" w:rsidR="00287851" w:rsidRPr="00287851" w:rsidRDefault="00287851" w:rsidP="00287851">
            <w:pPr>
              <w:pStyle w:val="Geenafstand"/>
              <w:ind w:firstLine="747"/>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nageleefd;</w:t>
            </w:r>
          </w:p>
          <w:p w14:paraId="78EFDFD5" w14:textId="77777777" w:rsidR="00287851" w:rsidRPr="00287851" w:rsidRDefault="00287851" w:rsidP="00287851">
            <w:pPr>
              <w:pStyle w:val="Geenafstand"/>
              <w:ind w:firstLine="708"/>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d. […].</w:t>
            </w:r>
          </w:p>
          <w:p w14:paraId="256AF2DB" w14:textId="77777777" w:rsidR="00287851" w:rsidRPr="00287851" w:rsidRDefault="00287851" w:rsidP="00287851">
            <w:pPr>
              <w:pStyle w:val="Geenafstand"/>
              <w:rPr>
                <w:rFonts w:ascii="Arial" w:eastAsia="Times New Roman" w:hAnsi="Arial" w:cs="Arial"/>
                <w:b/>
                <w:bCs/>
                <w:i/>
                <w:iCs/>
                <w:sz w:val="20"/>
                <w:szCs w:val="20"/>
                <w:lang w:eastAsia="nl-NL"/>
              </w:rPr>
            </w:pPr>
          </w:p>
          <w:p w14:paraId="12F3746F" w14:textId="77777777" w:rsidR="00287851" w:rsidRPr="00287851" w:rsidRDefault="00287851" w:rsidP="00287851">
            <w:pPr>
              <w:pStyle w:val="Geenafstand"/>
              <w:rPr>
                <w:rFonts w:ascii="Arial" w:eastAsia="Times New Roman" w:hAnsi="Arial" w:cs="Arial"/>
                <w:b/>
                <w:bCs/>
                <w:i/>
                <w:iCs/>
                <w:sz w:val="20"/>
                <w:szCs w:val="20"/>
                <w:lang w:eastAsia="nl-NL"/>
              </w:rPr>
            </w:pPr>
            <w:bookmarkStart w:id="16" w:name="_Toc72353783"/>
            <w:bookmarkStart w:id="17" w:name="_Toc72354118"/>
            <w:r w:rsidRPr="00287851">
              <w:rPr>
                <w:rFonts w:ascii="Arial" w:eastAsia="Times New Roman" w:hAnsi="Arial" w:cs="Arial"/>
                <w:b/>
                <w:bCs/>
                <w:i/>
                <w:iCs/>
                <w:sz w:val="20"/>
                <w:szCs w:val="20"/>
                <w:lang w:eastAsia="nl-NL"/>
              </w:rPr>
              <w:t>Artikel 21g. Tijdelijke vergunningen[; overgangsbepaling</w:t>
            </w:r>
            <w:bookmarkEnd w:id="16"/>
            <w:bookmarkEnd w:id="17"/>
            <w:r w:rsidRPr="00287851">
              <w:rPr>
                <w:rFonts w:ascii="Arial" w:eastAsia="Times New Roman" w:hAnsi="Arial" w:cs="Arial"/>
                <w:b/>
                <w:bCs/>
                <w:i/>
                <w:iCs/>
                <w:sz w:val="20"/>
                <w:szCs w:val="20"/>
                <w:lang w:eastAsia="nl-NL"/>
              </w:rPr>
              <w:t>]</w:t>
            </w:r>
          </w:p>
          <w:p w14:paraId="20C674A2" w14:textId="77777777" w:rsidR="00287851" w:rsidRPr="00287851" w:rsidRDefault="00287851" w:rsidP="00287851">
            <w:pPr>
              <w:pStyle w:val="Geenafstand"/>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1. Voor tijdelijke vergunningen gelden de volgende bepalingen, in afwijking in zoverre van artikel 21f.</w:t>
            </w:r>
          </w:p>
          <w:p w14:paraId="78752811" w14:textId="77777777" w:rsidR="00287851" w:rsidRPr="00287851" w:rsidRDefault="00287851" w:rsidP="00287851">
            <w:pPr>
              <w:pStyle w:val="Geenafstand"/>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2. Ten minste eens per jaar maken burgemeester en wethouders door middel van de website van de gemeente bekend hoeveel vergunningen voor tijdelijke verhuur kunnen worden verleend voor elk op grond van artikel 21e, eerste lid, aangewezen gebied [en elke vorm van toeristische verhuur]. Daarbij stellen zij gegadigden voor deze vergunningen in de gelegenheid een aanvraag in te dienen vóór een daarbij te noemen datum, die ten minste een maand na de bekendmaking valt. Op een aanvraag om een tijdelijke vergunning die bij een andere gelegenheid wordt gedaan, is paragraaf 4.1.3.3 van de Algemene wet bestuursrecht (positieve fictieve beschikking bij niet tijdig beslissen) niet van toepassing.</w:t>
            </w:r>
          </w:p>
          <w:p w14:paraId="418EFD60" w14:textId="77777777" w:rsidR="00287851" w:rsidRPr="00287851" w:rsidRDefault="00287851" w:rsidP="00287851">
            <w:pPr>
              <w:pStyle w:val="Geenafstand"/>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3. Voor zover de aanvragen om tijdelijke vergunningen niet moeten</w:t>
            </w:r>
            <w:r w:rsidRPr="00287851">
              <w:rPr>
                <w:rFonts w:ascii="Arial" w:eastAsia="Times New Roman" w:hAnsi="Arial" w:cs="Arial"/>
                <w:b/>
                <w:bCs/>
                <w:sz w:val="20"/>
                <w:szCs w:val="20"/>
                <w:lang w:eastAsia="nl-NL"/>
              </w:rPr>
              <w:t xml:space="preserve"> </w:t>
            </w:r>
            <w:r w:rsidRPr="00287851">
              <w:rPr>
                <w:rFonts w:ascii="Arial" w:eastAsia="Times New Roman" w:hAnsi="Arial" w:cs="Arial"/>
                <w:b/>
                <w:bCs/>
                <w:i/>
                <w:iCs/>
                <w:sz w:val="20"/>
                <w:szCs w:val="20"/>
                <w:lang w:eastAsia="nl-NL"/>
              </w:rPr>
              <w:t>worden afgewezen op grond van artikel 25 van de wet (bibob-toets) of artikel 21f, tweede lid, worden de tijdelijke vergunningen toegewezen</w:t>
            </w:r>
            <w:r w:rsidRPr="00287851">
              <w:rPr>
                <w:rFonts w:ascii="Arial" w:eastAsia="Times New Roman" w:hAnsi="Arial" w:cs="Arial"/>
                <w:b/>
                <w:bCs/>
                <w:sz w:val="20"/>
                <w:szCs w:val="20"/>
                <w:lang w:eastAsia="nl-NL"/>
              </w:rPr>
              <w:t xml:space="preserve"> </w:t>
            </w:r>
            <w:r w:rsidRPr="00287851">
              <w:rPr>
                <w:rFonts w:ascii="Arial" w:eastAsia="Times New Roman" w:hAnsi="Arial" w:cs="Arial"/>
                <w:b/>
                <w:bCs/>
                <w:i/>
                <w:iCs/>
                <w:sz w:val="20"/>
                <w:szCs w:val="20"/>
                <w:lang w:eastAsia="nl-NL"/>
              </w:rPr>
              <w:t>op basis van een trekking, die wordt verricht door een door burgemeester en wethouders aan te wijzen notaris en waarbij de aanvragers aanwezig kunnen zijn.</w:t>
            </w:r>
          </w:p>
          <w:p w14:paraId="259B269D" w14:textId="77777777" w:rsidR="00287851" w:rsidRPr="00287851" w:rsidRDefault="00287851" w:rsidP="00287851">
            <w:pPr>
              <w:pStyle w:val="Geenafstand"/>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 xml:space="preserve">[4. Voor aanbieders die hun woonruimte al voor de inwerkingtreding van dit artikel </w:t>
            </w:r>
            <w:r w:rsidRPr="00287851">
              <w:rPr>
                <w:rFonts w:ascii="Arial" w:eastAsia="Times New Roman" w:hAnsi="Arial" w:cs="Arial"/>
                <w:b/>
                <w:bCs/>
                <w:i/>
                <w:iCs/>
                <w:sz w:val="20"/>
                <w:szCs w:val="20"/>
                <w:lang w:eastAsia="nl-NL"/>
              </w:rPr>
              <w:lastRenderedPageBreak/>
              <w:t>aanboden voor toeristische verhuur en die tijdig een tijdelijke vergunning hebben aangevraagd maar van wie die aanvraag is afgewezen op grond van de eerste trekking, geldt het verbod van artikel 21e, eerste lid, niet gedurende een jaar nadat de afwijzing aan hen is bekendgemaakt.]</w:t>
            </w:r>
          </w:p>
          <w:p w14:paraId="4C252D9A" w14:textId="77777777" w:rsidR="00287851" w:rsidRPr="00287851" w:rsidRDefault="00287851" w:rsidP="00287851">
            <w:pPr>
              <w:pStyle w:val="Geenafstand"/>
              <w:rPr>
                <w:rFonts w:ascii="Arial" w:eastAsia="Times New Roman" w:hAnsi="Arial" w:cs="Arial"/>
                <w:b/>
                <w:bCs/>
                <w:i/>
                <w:iCs/>
                <w:sz w:val="20"/>
                <w:szCs w:val="20"/>
                <w:lang w:eastAsia="nl-NL"/>
              </w:rPr>
            </w:pPr>
          </w:p>
          <w:p w14:paraId="49533B3F" w14:textId="77777777" w:rsidR="00287851" w:rsidRPr="00287851" w:rsidRDefault="00287851" w:rsidP="00287851">
            <w:pPr>
              <w:pStyle w:val="Geenafstand"/>
              <w:rPr>
                <w:rFonts w:ascii="Arial" w:eastAsia="Times New Roman" w:hAnsi="Arial" w:cs="Arial"/>
                <w:b/>
                <w:bCs/>
                <w:i/>
                <w:iCs/>
                <w:sz w:val="20"/>
                <w:szCs w:val="20"/>
                <w:lang w:eastAsia="nl-NL"/>
              </w:rPr>
            </w:pPr>
            <w:bookmarkStart w:id="18" w:name="_Toc72353784"/>
            <w:bookmarkStart w:id="19" w:name="_Toc72354119"/>
            <w:r w:rsidRPr="00287851">
              <w:rPr>
                <w:rFonts w:ascii="Arial" w:eastAsia="Times New Roman" w:hAnsi="Arial" w:cs="Arial"/>
                <w:b/>
                <w:bCs/>
                <w:i/>
                <w:iCs/>
                <w:sz w:val="20"/>
                <w:szCs w:val="20"/>
                <w:lang w:eastAsia="nl-NL"/>
              </w:rPr>
              <w:t>Artikel 21h. Ontheffingsplicht toeristische verhuur</w:t>
            </w:r>
            <w:bookmarkEnd w:id="18"/>
            <w:bookmarkEnd w:id="19"/>
          </w:p>
          <w:p w14:paraId="1914B29C" w14:textId="77777777" w:rsidR="00287851" w:rsidRPr="00287851" w:rsidRDefault="00287851" w:rsidP="00287851">
            <w:pPr>
              <w:pStyle w:val="Geenafstand"/>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1. In de volgende gebieden is het verboden woonruimte in gebruik te geven voor [de daarbij vermelde vorm of vormen van] toeristische verhuur zonder ontheffing van burgemeester en wethouders of in afwijking daarvan:</w:t>
            </w:r>
          </w:p>
          <w:p w14:paraId="4A14D287" w14:textId="77777777" w:rsidR="00287851" w:rsidRPr="00287851" w:rsidRDefault="00287851" w:rsidP="00287851">
            <w:pPr>
              <w:pStyle w:val="Geenafstand"/>
              <w:ind w:left="708"/>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a. [aangewezen gebied]: [[… (keuze één of meer letters uit het rijtje van artikel 21b, eerste lid)]][; [aantal] nachten];</w:t>
            </w:r>
            <w:r w:rsidRPr="00287851">
              <w:rPr>
                <w:rFonts w:ascii="Arial" w:eastAsia="Times New Roman" w:hAnsi="Arial" w:cs="Arial"/>
                <w:b/>
                <w:bCs/>
                <w:i/>
                <w:iCs/>
                <w:sz w:val="20"/>
                <w:szCs w:val="20"/>
                <w:lang w:eastAsia="nl-NL"/>
              </w:rPr>
              <w:br/>
              <w:t>b. […] .</w:t>
            </w:r>
          </w:p>
          <w:p w14:paraId="1BDD664D" w14:textId="77777777" w:rsidR="00287851" w:rsidRPr="00287851" w:rsidRDefault="00287851" w:rsidP="00287851">
            <w:pPr>
              <w:pStyle w:val="Geenafstand"/>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2. Een aanvraag om een ontheffing voor toeristische verhuur van woonruimte wordt ingediend door gebruikmaking van het formulier dat te vinden is op [de website van de gemeente [OF […]]. Daarop staat vermeld welke gegevens moeten worden verstrekt.</w:t>
            </w:r>
          </w:p>
          <w:p w14:paraId="17AA68F9" w14:textId="77777777" w:rsidR="00287851" w:rsidRPr="00287851" w:rsidRDefault="00287851" w:rsidP="00287851">
            <w:pPr>
              <w:pStyle w:val="Geenafstand"/>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3. Een ontheffing kan slechts in de volgende gevallen worden verleend:</w:t>
            </w:r>
          </w:p>
          <w:p w14:paraId="7F89D97E" w14:textId="77777777" w:rsidR="00287851" w:rsidRPr="00287851" w:rsidRDefault="00287851" w:rsidP="00287851">
            <w:pPr>
              <w:pStyle w:val="Geenafstand"/>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ab/>
              <w:t>a. […];</w:t>
            </w:r>
          </w:p>
          <w:p w14:paraId="6669AA16" w14:textId="77777777" w:rsidR="00287851" w:rsidRPr="00287851" w:rsidRDefault="00287851" w:rsidP="00287851">
            <w:pPr>
              <w:pStyle w:val="Geenafstand"/>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ab/>
              <w:t>b. […].</w:t>
            </w:r>
          </w:p>
          <w:p w14:paraId="7EAEFCCF" w14:textId="77777777" w:rsidR="00287851" w:rsidRPr="00287851" w:rsidRDefault="00287851" w:rsidP="00287851">
            <w:pPr>
              <w:pStyle w:val="Geenafstand"/>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4. Een ontheffing kan worden verleend voor een bepaalde termijn. Artikel 21f, vierde lid, is van overeenkomstige toepassing.</w:t>
            </w:r>
          </w:p>
          <w:p w14:paraId="1A2583D8" w14:textId="77777777" w:rsidR="00287851" w:rsidRPr="00287851" w:rsidRDefault="00287851" w:rsidP="00287851">
            <w:pPr>
              <w:pStyle w:val="Geenafstand"/>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5. Op een aanvraag om een ontheffing is paragraaf 4.1.3.3 van de Algemene wet bestuursrecht (positieve fictieve beschikking bij niet tijdig beslissen) niet van toepassing.</w:t>
            </w:r>
          </w:p>
          <w:p w14:paraId="2C3FA5A6" w14:textId="77777777" w:rsidR="00287851" w:rsidRPr="00287851" w:rsidRDefault="00287851" w:rsidP="00287851">
            <w:pPr>
              <w:pStyle w:val="Geenafstand"/>
              <w:rPr>
                <w:rFonts w:ascii="Arial" w:eastAsia="Times New Roman" w:hAnsi="Arial" w:cs="Arial"/>
                <w:b/>
                <w:bCs/>
                <w:i/>
                <w:iCs/>
                <w:sz w:val="20"/>
                <w:szCs w:val="20"/>
                <w:lang w:eastAsia="nl-NL"/>
              </w:rPr>
            </w:pPr>
          </w:p>
          <w:p w14:paraId="20C2A347" w14:textId="77777777" w:rsidR="00287851" w:rsidRPr="00287851" w:rsidRDefault="00287851" w:rsidP="00287851">
            <w:pPr>
              <w:pStyle w:val="Geenafstand"/>
              <w:rPr>
                <w:rFonts w:ascii="Arial" w:eastAsia="Times New Roman" w:hAnsi="Arial" w:cs="Arial"/>
                <w:b/>
                <w:bCs/>
                <w:i/>
                <w:iCs/>
                <w:sz w:val="20"/>
                <w:szCs w:val="20"/>
                <w:lang w:eastAsia="nl-NL"/>
              </w:rPr>
            </w:pPr>
            <w:bookmarkStart w:id="20" w:name="_Toc72353785"/>
            <w:bookmarkStart w:id="21" w:name="_Toc72354120"/>
            <w:r w:rsidRPr="00287851">
              <w:rPr>
                <w:rFonts w:ascii="Arial" w:eastAsia="Times New Roman" w:hAnsi="Arial" w:cs="Arial"/>
                <w:b/>
                <w:bCs/>
                <w:i/>
                <w:iCs/>
                <w:sz w:val="20"/>
                <w:szCs w:val="20"/>
                <w:lang w:eastAsia="nl-NL"/>
              </w:rPr>
              <w:t>Artikel 21i. Jaarverbod toeristische verhuur</w:t>
            </w:r>
            <w:bookmarkEnd w:id="20"/>
            <w:bookmarkEnd w:id="21"/>
          </w:p>
          <w:p w14:paraId="65FEA9B1" w14:textId="77777777" w:rsidR="00287851" w:rsidRPr="00287851" w:rsidRDefault="00287851" w:rsidP="00287851">
            <w:pPr>
              <w:pStyle w:val="Geenafstand"/>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1. Als een toezichthouder een overtreding van de artikelen 21c tot en met 21e of 21h constateert en aan de betrokken aanbieder binnen het tijdvak van vijf jaar voorafgaand aan de constatering tweemaal of vaker een bestuurlijke boete is opgelegd voor overtreding van een van die artikelen, kunnen burgemeester en wethouders de aanbieder een verbod opleggen tot het in gebruik geven van een woonruimte voor toeristische verhuur gedurende hoogstens een jaar.</w:t>
            </w:r>
          </w:p>
          <w:p w14:paraId="75C0CF67" w14:textId="612F9DDF" w:rsidR="00287851" w:rsidRPr="00287851" w:rsidRDefault="00287851" w:rsidP="00287851">
            <w:pPr>
              <w:pStyle w:val="Geenafstand"/>
              <w:rPr>
                <w:rFonts w:ascii="Arial" w:eastAsia="Times New Roman" w:hAnsi="Arial" w:cs="Arial"/>
                <w:b/>
                <w:bCs/>
                <w:i/>
                <w:iCs/>
                <w:sz w:val="20"/>
                <w:szCs w:val="20"/>
                <w:lang w:eastAsia="nl-NL"/>
              </w:rPr>
            </w:pPr>
            <w:r w:rsidRPr="00287851">
              <w:rPr>
                <w:rFonts w:ascii="Arial" w:eastAsia="Times New Roman" w:hAnsi="Arial" w:cs="Arial"/>
                <w:b/>
                <w:bCs/>
                <w:i/>
                <w:iCs/>
                <w:sz w:val="20"/>
                <w:szCs w:val="20"/>
                <w:lang w:eastAsia="nl-NL"/>
              </w:rPr>
              <w:t xml:space="preserve">2. </w:t>
            </w:r>
            <w:r w:rsidR="00195823">
              <w:rPr>
                <w:rFonts w:ascii="Arial" w:eastAsia="Times New Roman" w:hAnsi="Arial" w:cs="Arial"/>
                <w:b/>
                <w:bCs/>
                <w:i/>
                <w:iCs/>
                <w:sz w:val="20"/>
                <w:szCs w:val="20"/>
                <w:lang w:eastAsia="nl-NL"/>
              </w:rPr>
              <w:t>B</w:t>
            </w:r>
            <w:r w:rsidRPr="00287851">
              <w:rPr>
                <w:rFonts w:ascii="Arial" w:eastAsia="Times New Roman" w:hAnsi="Arial" w:cs="Arial"/>
                <w:b/>
                <w:bCs/>
                <w:i/>
                <w:iCs/>
                <w:sz w:val="20"/>
                <w:szCs w:val="20"/>
                <w:lang w:eastAsia="nl-NL"/>
              </w:rPr>
              <w:t>urgemeester en wethouders</w:t>
            </w:r>
            <w:r w:rsidR="00195823">
              <w:rPr>
                <w:rFonts w:ascii="Arial" w:eastAsia="Times New Roman" w:hAnsi="Arial" w:cs="Arial"/>
                <w:b/>
                <w:bCs/>
                <w:i/>
                <w:iCs/>
                <w:sz w:val="20"/>
                <w:szCs w:val="20"/>
                <w:lang w:eastAsia="nl-NL"/>
              </w:rPr>
              <w:t xml:space="preserve"> kunnen in dat geval</w:t>
            </w:r>
            <w:r w:rsidRPr="00287851">
              <w:rPr>
                <w:rFonts w:ascii="Arial" w:eastAsia="Times New Roman" w:hAnsi="Arial" w:cs="Arial"/>
                <w:b/>
                <w:bCs/>
                <w:i/>
                <w:iCs/>
                <w:sz w:val="20"/>
                <w:szCs w:val="20"/>
                <w:lang w:eastAsia="nl-NL"/>
              </w:rPr>
              <w:t xml:space="preserve"> tevens een aanwijzing geven aan iemand die een dienst verleent gericht op het publiceren van aanbiedingen voor toeristische verhuur van woonruimte, om </w:t>
            </w:r>
            <w:r w:rsidRPr="00287851">
              <w:rPr>
                <w:rFonts w:ascii="Arial" w:eastAsia="Times New Roman" w:hAnsi="Arial" w:cs="Arial"/>
                <w:b/>
                <w:bCs/>
                <w:i/>
                <w:iCs/>
                <w:sz w:val="20"/>
                <w:szCs w:val="20"/>
                <w:lang w:eastAsia="nl-NL"/>
              </w:rPr>
              <w:lastRenderedPageBreak/>
              <w:t>aanbiedingen voor toeristische verhuur van de betrokken aanbieder te blokkeren voor de periode waarvoor het verbod van het eerste lid geldt.</w:t>
            </w:r>
          </w:p>
          <w:p w14:paraId="00E19609" w14:textId="77777777" w:rsidR="00287851" w:rsidRPr="00287851" w:rsidRDefault="00287851" w:rsidP="00287851">
            <w:pPr>
              <w:pStyle w:val="Geenafstand"/>
              <w:rPr>
                <w:rFonts w:ascii="Arial" w:eastAsia="Times New Roman" w:hAnsi="Arial" w:cs="Arial"/>
                <w:b/>
                <w:bCs/>
                <w:i/>
                <w:iCs/>
                <w:sz w:val="20"/>
                <w:szCs w:val="20"/>
                <w:lang w:eastAsia="nl-NL"/>
              </w:rPr>
            </w:pPr>
          </w:p>
          <w:p w14:paraId="6945953C" w14:textId="77777777" w:rsidR="00287851" w:rsidRPr="00287851" w:rsidRDefault="00287851" w:rsidP="00287851">
            <w:pPr>
              <w:pStyle w:val="Geenafstand"/>
              <w:rPr>
                <w:rFonts w:ascii="Arial" w:eastAsia="Times New Roman" w:hAnsi="Arial" w:cs="Arial"/>
                <w:b/>
                <w:bCs/>
                <w:i/>
                <w:iCs/>
                <w:sz w:val="20"/>
                <w:szCs w:val="20"/>
                <w:lang w:eastAsia="nl-NL"/>
              </w:rPr>
            </w:pPr>
            <w:bookmarkStart w:id="22" w:name="_Toc72353786"/>
            <w:bookmarkStart w:id="23" w:name="_Toc72354121"/>
            <w:r w:rsidRPr="00287851">
              <w:rPr>
                <w:rFonts w:ascii="Arial" w:eastAsia="Times New Roman" w:hAnsi="Arial" w:cs="Arial"/>
                <w:b/>
                <w:bCs/>
                <w:i/>
                <w:iCs/>
                <w:sz w:val="20"/>
                <w:szCs w:val="20"/>
                <w:lang w:eastAsia="nl-NL"/>
              </w:rPr>
              <w:t>Artikel 21j. Zorgplicht aanbieder</w:t>
            </w:r>
            <w:bookmarkEnd w:id="22"/>
            <w:bookmarkEnd w:id="23"/>
          </w:p>
          <w:p w14:paraId="1459F388" w14:textId="0AC71ED9" w:rsidR="00287851" w:rsidRDefault="00287851" w:rsidP="00287851">
            <w:pPr>
              <w:pStyle w:val="Geenafstand"/>
              <w:rPr>
                <w:rFonts w:ascii="Arial" w:eastAsia="Times New Roman" w:hAnsi="Arial" w:cs="Arial"/>
                <w:sz w:val="20"/>
                <w:szCs w:val="20"/>
                <w:lang w:eastAsia="nl-NL"/>
              </w:rPr>
            </w:pPr>
            <w:r w:rsidRPr="00287851">
              <w:rPr>
                <w:rFonts w:ascii="Arial" w:eastAsia="Times New Roman" w:hAnsi="Arial" w:cs="Arial"/>
                <w:b/>
                <w:bCs/>
                <w:i/>
                <w:iCs/>
                <w:sz w:val="20"/>
                <w:szCs w:val="20"/>
                <w:lang w:eastAsia="nl-NL"/>
              </w:rPr>
              <w:t>De aanbieder die een woonruimte toeristisch heeft verhuurd, zorgt ervoor dat door gedragingen in of vanuit de verhuurde woonruimte, het bijbehorende erf of de onmiddellijke nabijheid van de woonruimte geen ernstige of herhaaldelijke hinder voor omwonenden wordt veroorzaakt door toedoen van de huurders of hun bezoekers</w:t>
            </w:r>
            <w:r w:rsidRPr="00287851">
              <w:rPr>
                <w:rFonts w:ascii="Arial" w:eastAsia="Times New Roman" w:hAnsi="Arial" w:cs="Arial"/>
                <w:b/>
                <w:bCs/>
                <w:sz w:val="20"/>
                <w:szCs w:val="20"/>
                <w:lang w:eastAsia="nl-NL"/>
              </w:rPr>
              <w:t>.]</w:t>
            </w:r>
          </w:p>
        </w:tc>
      </w:tr>
    </w:tbl>
    <w:p w14:paraId="10962EBD" w14:textId="77777777" w:rsidR="00287851" w:rsidRDefault="00287851" w:rsidP="00287851">
      <w:pPr>
        <w:rPr>
          <w:rFonts w:eastAsiaTheme="majorEastAsia"/>
        </w:rPr>
      </w:pPr>
    </w:p>
    <w:p w14:paraId="075A294D" w14:textId="24D7C175" w:rsidR="00287851" w:rsidRDefault="00287851" w:rsidP="00287851">
      <w:pPr>
        <w:rPr>
          <w:rFonts w:cs="Arial"/>
        </w:rPr>
      </w:pPr>
      <w:r>
        <w:rPr>
          <w:rFonts w:cs="Arial"/>
        </w:rPr>
        <w:t>Artikel 22 (artikel I, onderdeel Q, van het wijzigingsbesluit) wordt als volgt gewijzigd:</w:t>
      </w:r>
    </w:p>
    <w:p w14:paraId="28EF22AD" w14:textId="77777777" w:rsidR="00287851" w:rsidRDefault="00287851" w:rsidP="00287851">
      <w:pPr>
        <w:rPr>
          <w:rFonts w:eastAsiaTheme="majorEastAsia"/>
        </w:rPr>
      </w:pPr>
    </w:p>
    <w:tbl>
      <w:tblPr>
        <w:tblStyle w:val="Tabelraster1"/>
        <w:tblW w:w="0" w:type="auto"/>
        <w:tblLook w:val="04A0" w:firstRow="1" w:lastRow="0" w:firstColumn="1" w:lastColumn="0" w:noHBand="0" w:noVBand="1"/>
      </w:tblPr>
      <w:tblGrid>
        <w:gridCol w:w="4531"/>
        <w:gridCol w:w="4531"/>
      </w:tblGrid>
      <w:tr w:rsidR="00287851" w14:paraId="067F3187" w14:textId="77777777" w:rsidTr="00287851">
        <w:tc>
          <w:tcPr>
            <w:tcW w:w="4531" w:type="dxa"/>
            <w:tcBorders>
              <w:top w:val="single" w:sz="4" w:space="0" w:color="auto"/>
              <w:left w:val="single" w:sz="4" w:space="0" w:color="auto"/>
              <w:bottom w:val="single" w:sz="4" w:space="0" w:color="auto"/>
              <w:right w:val="single" w:sz="4" w:space="0" w:color="auto"/>
            </w:tcBorders>
          </w:tcPr>
          <w:p w14:paraId="7912070F" w14:textId="77777777" w:rsidR="00287851" w:rsidRDefault="00287851">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Bestaande tekst</w:t>
            </w:r>
          </w:p>
          <w:p w14:paraId="43A5BDD7" w14:textId="77777777" w:rsidR="00287851" w:rsidRDefault="00287851">
            <w:pPr>
              <w:pStyle w:val="Geenafstand"/>
              <w:rPr>
                <w:rFonts w:ascii="Arial" w:hAnsi="Arial" w:cs="Arial"/>
                <w:sz w:val="20"/>
                <w:szCs w:val="20"/>
              </w:rPr>
            </w:pPr>
          </w:p>
          <w:p w14:paraId="28C9F7F1" w14:textId="77777777" w:rsidR="00287851" w:rsidRPr="00A07A74" w:rsidRDefault="00287851" w:rsidP="00287851">
            <w:pPr>
              <w:pStyle w:val="Geenafstand"/>
              <w:rPr>
                <w:rFonts w:ascii="Arial" w:eastAsia="Times New Roman" w:hAnsi="Arial" w:cs="Arial"/>
                <w:b/>
                <w:bCs/>
                <w:sz w:val="20"/>
                <w:szCs w:val="20"/>
                <w:lang w:eastAsia="nl-NL"/>
              </w:rPr>
            </w:pPr>
            <w:r w:rsidRPr="00A07A74">
              <w:rPr>
                <w:rFonts w:ascii="Arial" w:eastAsia="Times New Roman" w:hAnsi="Arial" w:cs="Arial"/>
                <w:b/>
                <w:bCs/>
                <w:sz w:val="20"/>
                <w:szCs w:val="20"/>
                <w:lang w:eastAsia="nl-NL"/>
              </w:rPr>
              <w:t>Artikel 22. Bestuurlijke boete</w:t>
            </w:r>
          </w:p>
          <w:p w14:paraId="3021F623" w14:textId="77777777" w:rsidR="00A04FDA" w:rsidRPr="00A07A74" w:rsidRDefault="00A04FDA" w:rsidP="00A04FDA">
            <w:pPr>
              <w:pStyle w:val="Geenafstand"/>
              <w:rPr>
                <w:rFonts w:ascii="Arial" w:eastAsia="Times New Roman" w:hAnsi="Arial" w:cs="Arial"/>
                <w:sz w:val="20"/>
                <w:szCs w:val="20"/>
                <w:lang w:eastAsia="nl-NL"/>
              </w:rPr>
            </w:pPr>
            <w:r w:rsidRPr="00A07A74">
              <w:rPr>
                <w:rFonts w:ascii="Arial" w:eastAsia="Times New Roman" w:hAnsi="Arial" w:cs="Arial"/>
                <w:sz w:val="20"/>
                <w:szCs w:val="20"/>
                <w:lang w:eastAsia="nl-NL"/>
              </w:rPr>
              <w:t xml:space="preserve">1. Overtreding van de verboden, bedoeld in de artikelen 8, 21 </w:t>
            </w:r>
            <w:r w:rsidRPr="00A04FDA">
              <w:rPr>
                <w:rFonts w:ascii="Arial" w:eastAsia="Times New Roman" w:hAnsi="Arial" w:cs="Arial"/>
                <w:i/>
                <w:iCs/>
                <w:sz w:val="20"/>
                <w:szCs w:val="20"/>
                <w:lang w:eastAsia="nl-NL"/>
              </w:rPr>
              <w:t xml:space="preserve">of </w:t>
            </w:r>
            <w:r w:rsidRPr="00A07A74">
              <w:rPr>
                <w:rFonts w:ascii="Arial" w:eastAsia="Times New Roman" w:hAnsi="Arial" w:cs="Arial"/>
                <w:sz w:val="20"/>
                <w:szCs w:val="20"/>
                <w:lang w:eastAsia="nl-NL"/>
              </w:rPr>
              <w:t xml:space="preserve">22 van de wet, </w:t>
            </w:r>
            <w:r w:rsidRPr="00A04FDA">
              <w:rPr>
                <w:rFonts w:ascii="Arial" w:eastAsia="Times New Roman" w:hAnsi="Arial" w:cs="Arial"/>
                <w:i/>
                <w:iCs/>
                <w:sz w:val="20"/>
                <w:szCs w:val="20"/>
                <w:lang w:eastAsia="nl-NL"/>
              </w:rPr>
              <w:t>of het</w:t>
            </w:r>
            <w:r w:rsidRPr="00A07A74">
              <w:rPr>
                <w:rFonts w:ascii="Arial" w:eastAsia="Times New Roman" w:hAnsi="Arial" w:cs="Arial"/>
                <w:sz w:val="20"/>
                <w:szCs w:val="20"/>
                <w:lang w:eastAsia="nl-NL"/>
              </w:rPr>
              <w:t xml:space="preserve"> handelen in strijd met </w:t>
            </w:r>
            <w:r w:rsidRPr="00A04FDA">
              <w:rPr>
                <w:rFonts w:ascii="Arial" w:eastAsia="Times New Roman" w:hAnsi="Arial" w:cs="Arial"/>
                <w:i/>
                <w:iCs/>
                <w:sz w:val="20"/>
                <w:szCs w:val="20"/>
                <w:lang w:eastAsia="nl-NL"/>
              </w:rPr>
              <w:t>de</w:t>
            </w:r>
            <w:r w:rsidRPr="00A07A74">
              <w:rPr>
                <w:rFonts w:ascii="Arial" w:eastAsia="Times New Roman" w:hAnsi="Arial" w:cs="Arial"/>
                <w:sz w:val="20"/>
                <w:szCs w:val="20"/>
                <w:lang w:eastAsia="nl-NL"/>
              </w:rPr>
              <w:t xml:space="preserve"> voorwaarde</w:t>
            </w:r>
            <w:r w:rsidRPr="00A04FDA">
              <w:rPr>
                <w:rFonts w:ascii="Arial" w:eastAsia="Times New Roman" w:hAnsi="Arial" w:cs="Arial"/>
                <w:i/>
                <w:iCs/>
                <w:sz w:val="20"/>
                <w:szCs w:val="20"/>
                <w:lang w:eastAsia="nl-NL"/>
              </w:rPr>
              <w:t>n</w:t>
            </w:r>
            <w:r w:rsidRPr="00A07A74">
              <w:rPr>
                <w:rFonts w:ascii="Arial" w:eastAsia="Times New Roman" w:hAnsi="Arial" w:cs="Arial"/>
                <w:sz w:val="20"/>
                <w:szCs w:val="20"/>
                <w:lang w:eastAsia="nl-NL"/>
              </w:rPr>
              <w:t xml:space="preserve"> of voorschrift</w:t>
            </w:r>
            <w:r w:rsidRPr="00A04FDA">
              <w:rPr>
                <w:rFonts w:ascii="Arial" w:eastAsia="Times New Roman" w:hAnsi="Arial" w:cs="Arial"/>
                <w:i/>
                <w:iCs/>
                <w:sz w:val="20"/>
                <w:szCs w:val="20"/>
                <w:lang w:eastAsia="nl-NL"/>
              </w:rPr>
              <w:t xml:space="preserve">en, </w:t>
            </w:r>
            <w:r w:rsidRPr="00A07A74">
              <w:rPr>
                <w:rFonts w:ascii="Arial" w:eastAsia="Times New Roman" w:hAnsi="Arial" w:cs="Arial"/>
                <w:sz w:val="20"/>
                <w:szCs w:val="20"/>
                <w:lang w:eastAsia="nl-NL"/>
              </w:rPr>
              <w:t>bedoeld in artikel 24 van de wet</w:t>
            </w:r>
            <w:r w:rsidRPr="00A04FDA">
              <w:rPr>
                <w:rFonts w:ascii="Arial" w:eastAsia="Times New Roman" w:hAnsi="Arial" w:cs="Arial"/>
                <w:i/>
                <w:iCs/>
                <w:sz w:val="20"/>
                <w:szCs w:val="20"/>
                <w:lang w:eastAsia="nl-NL"/>
              </w:rPr>
              <w:t>,</w:t>
            </w:r>
            <w:r w:rsidRPr="00A07A74">
              <w:rPr>
                <w:rFonts w:ascii="Arial" w:eastAsia="Times New Roman" w:hAnsi="Arial" w:cs="Arial"/>
                <w:sz w:val="20"/>
                <w:szCs w:val="20"/>
                <w:lang w:eastAsia="nl-NL"/>
              </w:rPr>
              <w:t xml:space="preserve"> kan worden beboet met een bestuurlijke boete.</w:t>
            </w:r>
          </w:p>
          <w:p w14:paraId="75952D9E" w14:textId="77777777" w:rsidR="00A04FDA" w:rsidRDefault="00A04FDA" w:rsidP="00A04FDA">
            <w:pPr>
              <w:pStyle w:val="Geenafstand"/>
              <w:rPr>
                <w:rFonts w:ascii="Arial" w:eastAsia="Times New Roman" w:hAnsi="Arial" w:cs="Arial"/>
                <w:sz w:val="20"/>
                <w:szCs w:val="20"/>
                <w:lang w:eastAsia="nl-NL"/>
              </w:rPr>
            </w:pPr>
          </w:p>
          <w:p w14:paraId="6E33AE12" w14:textId="77777777" w:rsidR="00A04FDA" w:rsidRDefault="00A04FDA" w:rsidP="00A04FDA">
            <w:pPr>
              <w:pStyle w:val="Geenafstand"/>
              <w:rPr>
                <w:rFonts w:ascii="Arial" w:eastAsia="Times New Roman" w:hAnsi="Arial" w:cs="Arial"/>
                <w:sz w:val="20"/>
                <w:szCs w:val="20"/>
                <w:lang w:eastAsia="nl-NL"/>
              </w:rPr>
            </w:pPr>
          </w:p>
          <w:p w14:paraId="21EC6A7E" w14:textId="7703F750" w:rsidR="00A04FDA" w:rsidRPr="00A04FDA" w:rsidRDefault="00A04FDA" w:rsidP="00A04FDA">
            <w:pPr>
              <w:pStyle w:val="Geenafstand"/>
              <w:rPr>
                <w:rFonts w:ascii="Arial" w:eastAsia="Times New Roman" w:hAnsi="Arial" w:cs="Arial"/>
                <w:i/>
                <w:iCs/>
                <w:sz w:val="20"/>
                <w:szCs w:val="20"/>
                <w:lang w:eastAsia="nl-NL"/>
              </w:rPr>
            </w:pPr>
            <w:r w:rsidRPr="00A07A74">
              <w:rPr>
                <w:rFonts w:ascii="Arial" w:eastAsia="Times New Roman" w:hAnsi="Arial" w:cs="Arial"/>
                <w:sz w:val="20"/>
                <w:szCs w:val="20"/>
                <w:lang w:eastAsia="nl-NL"/>
              </w:rPr>
              <w:t xml:space="preserve">2. </w:t>
            </w:r>
            <w:r w:rsidRPr="00A04FDA">
              <w:rPr>
                <w:rFonts w:ascii="Arial" w:eastAsia="Times New Roman" w:hAnsi="Arial" w:cs="Arial"/>
                <w:i/>
                <w:iCs/>
                <w:sz w:val="20"/>
                <w:szCs w:val="20"/>
                <w:lang w:eastAsia="nl-NL"/>
              </w:rPr>
              <w:t>De boete voor overtreding van:</w:t>
            </w:r>
          </w:p>
          <w:p w14:paraId="3ED02BD1" w14:textId="77777777" w:rsidR="00A04FDA" w:rsidRPr="00A04FDA" w:rsidRDefault="00A04FDA" w:rsidP="00A04FDA">
            <w:pPr>
              <w:pStyle w:val="Geenafstand"/>
              <w:ind w:firstLine="708"/>
              <w:rPr>
                <w:rFonts w:ascii="Arial" w:eastAsia="Times New Roman" w:hAnsi="Arial" w:cs="Arial"/>
                <w:i/>
                <w:iCs/>
                <w:sz w:val="20"/>
                <w:szCs w:val="20"/>
                <w:lang w:eastAsia="nl-NL"/>
              </w:rPr>
            </w:pPr>
            <w:r w:rsidRPr="00A04FDA">
              <w:rPr>
                <w:rFonts w:ascii="Arial" w:eastAsia="Times New Roman" w:hAnsi="Arial" w:cs="Arial"/>
                <w:i/>
                <w:iCs/>
                <w:sz w:val="20"/>
                <w:szCs w:val="20"/>
                <w:lang w:eastAsia="nl-NL"/>
              </w:rPr>
              <w:t xml:space="preserve">a. het verbod, bedoeld in artikel 8, </w:t>
            </w:r>
          </w:p>
          <w:p w14:paraId="05BE2C15" w14:textId="6480DDF7" w:rsidR="00A04FDA" w:rsidRPr="00A04FDA" w:rsidRDefault="00A04FDA" w:rsidP="00A04FDA">
            <w:pPr>
              <w:pStyle w:val="Geenafstand"/>
              <w:ind w:firstLine="708"/>
              <w:rPr>
                <w:rFonts w:ascii="Arial" w:eastAsia="Times New Roman" w:hAnsi="Arial" w:cs="Arial"/>
                <w:i/>
                <w:iCs/>
                <w:sz w:val="20"/>
                <w:szCs w:val="20"/>
                <w:lang w:eastAsia="nl-NL"/>
              </w:rPr>
            </w:pPr>
            <w:r w:rsidRPr="00A04FDA">
              <w:rPr>
                <w:rFonts w:ascii="Arial" w:eastAsia="Times New Roman" w:hAnsi="Arial" w:cs="Arial"/>
                <w:i/>
                <w:iCs/>
                <w:sz w:val="20"/>
                <w:szCs w:val="20"/>
                <w:lang w:eastAsia="nl-NL"/>
              </w:rPr>
              <w:t>eerste lid, van de wet bedraagt:</w:t>
            </w:r>
          </w:p>
          <w:p w14:paraId="6BADDFF8" w14:textId="77777777" w:rsidR="00A04FDA" w:rsidRPr="00A04FDA" w:rsidRDefault="00A04FDA" w:rsidP="00A04FDA">
            <w:pPr>
              <w:pStyle w:val="Geenafstand"/>
              <w:ind w:left="1416"/>
              <w:rPr>
                <w:rFonts w:ascii="Arial" w:eastAsia="Times New Roman" w:hAnsi="Arial" w:cs="Arial"/>
                <w:i/>
                <w:iCs/>
                <w:sz w:val="20"/>
                <w:szCs w:val="20"/>
                <w:lang w:eastAsia="nl-NL"/>
              </w:rPr>
            </w:pPr>
            <w:r w:rsidRPr="00A04FDA">
              <w:rPr>
                <w:rFonts w:ascii="Arial" w:eastAsia="Times New Roman" w:hAnsi="Arial" w:cs="Arial"/>
                <w:i/>
                <w:iCs/>
                <w:sz w:val="20"/>
                <w:szCs w:val="20"/>
                <w:lang w:eastAsia="nl-NL"/>
              </w:rPr>
              <w:t>1. voor de eerste overtreding en herhaalde overtreding na [</w:t>
            </w:r>
            <w:r w:rsidRPr="00A04FDA">
              <w:rPr>
                <w:rFonts w:ascii="Arial" w:eastAsia="Times New Roman" w:hAnsi="Arial" w:cs="Arial"/>
                <w:b/>
                <w:bCs/>
                <w:i/>
                <w:iCs/>
                <w:sz w:val="20"/>
                <w:szCs w:val="20"/>
                <w:lang w:eastAsia="nl-NL"/>
              </w:rPr>
              <w:t>periode (bijvoorbeeld 24 maanden)</w:t>
            </w:r>
            <w:r w:rsidRPr="00A04FDA">
              <w:rPr>
                <w:rFonts w:ascii="Arial" w:eastAsia="Times New Roman" w:hAnsi="Arial" w:cs="Arial"/>
                <w:i/>
                <w:iCs/>
                <w:sz w:val="20"/>
                <w:szCs w:val="20"/>
                <w:lang w:eastAsia="nl-NL"/>
              </w:rPr>
              <w:t>]: [</w:t>
            </w:r>
            <w:r w:rsidRPr="00A04FDA">
              <w:rPr>
                <w:rFonts w:ascii="Arial" w:eastAsia="Times New Roman" w:hAnsi="Arial" w:cs="Arial"/>
                <w:b/>
                <w:bCs/>
                <w:i/>
                <w:iCs/>
                <w:sz w:val="20"/>
                <w:szCs w:val="20"/>
                <w:lang w:eastAsia="nl-NL"/>
              </w:rPr>
              <w:t>bedrag</w:t>
            </w:r>
            <w:r w:rsidRPr="00A04FDA">
              <w:rPr>
                <w:rFonts w:ascii="Arial" w:eastAsia="Times New Roman" w:hAnsi="Arial" w:cs="Arial"/>
                <w:i/>
                <w:iCs/>
                <w:sz w:val="20"/>
                <w:szCs w:val="20"/>
                <w:lang w:eastAsia="nl-NL"/>
              </w:rPr>
              <w:t>];</w:t>
            </w:r>
          </w:p>
          <w:p w14:paraId="08760BBB" w14:textId="77777777" w:rsidR="00A04FDA" w:rsidRPr="00A04FDA" w:rsidRDefault="00A04FDA" w:rsidP="00A04FDA">
            <w:pPr>
              <w:pStyle w:val="Geenafstand"/>
              <w:ind w:left="1416"/>
              <w:rPr>
                <w:rFonts w:ascii="Arial" w:eastAsia="Times New Roman" w:hAnsi="Arial" w:cs="Arial"/>
                <w:i/>
                <w:iCs/>
                <w:sz w:val="20"/>
                <w:szCs w:val="20"/>
                <w:lang w:eastAsia="nl-NL"/>
              </w:rPr>
            </w:pPr>
            <w:r w:rsidRPr="00A04FDA">
              <w:rPr>
                <w:rFonts w:ascii="Arial" w:eastAsia="Times New Roman" w:hAnsi="Arial" w:cs="Arial"/>
                <w:i/>
                <w:iCs/>
                <w:sz w:val="20"/>
                <w:szCs w:val="20"/>
                <w:lang w:eastAsia="nl-NL"/>
              </w:rPr>
              <w:t>2. voor herhaalde overtreding binnen [</w:t>
            </w:r>
            <w:r w:rsidRPr="00A04FDA">
              <w:rPr>
                <w:rFonts w:ascii="Arial" w:eastAsia="Times New Roman" w:hAnsi="Arial" w:cs="Arial"/>
                <w:b/>
                <w:bCs/>
                <w:i/>
                <w:iCs/>
                <w:sz w:val="20"/>
                <w:szCs w:val="20"/>
                <w:lang w:eastAsia="nl-NL"/>
              </w:rPr>
              <w:t>periode (bijvoorbeeld 24 maanden)</w:t>
            </w:r>
            <w:r w:rsidRPr="00A04FDA">
              <w:rPr>
                <w:rFonts w:ascii="Arial" w:eastAsia="Times New Roman" w:hAnsi="Arial" w:cs="Arial"/>
                <w:i/>
                <w:iCs/>
                <w:sz w:val="20"/>
                <w:szCs w:val="20"/>
                <w:lang w:eastAsia="nl-NL"/>
              </w:rPr>
              <w:t>]: [</w:t>
            </w:r>
            <w:r w:rsidRPr="00A04FDA">
              <w:rPr>
                <w:rFonts w:ascii="Arial" w:eastAsia="Times New Roman" w:hAnsi="Arial" w:cs="Arial"/>
                <w:b/>
                <w:bCs/>
                <w:i/>
                <w:iCs/>
                <w:sz w:val="20"/>
                <w:szCs w:val="20"/>
                <w:lang w:eastAsia="nl-NL"/>
              </w:rPr>
              <w:t>bedrag</w:t>
            </w:r>
            <w:r w:rsidRPr="00A04FDA">
              <w:rPr>
                <w:rFonts w:ascii="Arial" w:eastAsia="Times New Roman" w:hAnsi="Arial" w:cs="Arial"/>
                <w:i/>
                <w:iCs/>
                <w:sz w:val="20"/>
                <w:szCs w:val="20"/>
                <w:lang w:eastAsia="nl-NL"/>
              </w:rPr>
              <w:t>];</w:t>
            </w:r>
          </w:p>
          <w:p w14:paraId="33ACC84C" w14:textId="77777777" w:rsidR="00A04FDA" w:rsidRPr="00A04FDA" w:rsidRDefault="00A04FDA" w:rsidP="00A04FDA">
            <w:pPr>
              <w:pStyle w:val="Geenafstand"/>
              <w:ind w:left="708"/>
              <w:rPr>
                <w:rFonts w:ascii="Arial" w:eastAsia="Times New Roman" w:hAnsi="Arial" w:cs="Arial"/>
                <w:i/>
                <w:iCs/>
                <w:sz w:val="20"/>
                <w:szCs w:val="20"/>
                <w:lang w:eastAsia="nl-NL"/>
              </w:rPr>
            </w:pPr>
            <w:r w:rsidRPr="00A04FDA">
              <w:rPr>
                <w:rFonts w:ascii="Arial" w:eastAsia="Times New Roman" w:hAnsi="Arial" w:cs="Arial"/>
                <w:i/>
                <w:iCs/>
                <w:sz w:val="20"/>
                <w:szCs w:val="20"/>
                <w:lang w:eastAsia="nl-NL"/>
              </w:rPr>
              <w:t>b. de verboden, bedoeld in de artikelen 8, tweede lid, 21 en 22 van de wet, of voor het handelen in strijd met de voorwaarden of voorschriften, bedoeld in artikel 24 van de wet, bedraagt:</w:t>
            </w:r>
          </w:p>
          <w:p w14:paraId="068CCA67" w14:textId="77777777" w:rsidR="00A04FDA" w:rsidRPr="00A04FDA" w:rsidRDefault="00A04FDA" w:rsidP="00A04FDA">
            <w:pPr>
              <w:pStyle w:val="Geenafstand"/>
              <w:ind w:left="1416"/>
              <w:rPr>
                <w:rFonts w:ascii="Arial" w:eastAsia="Times New Roman" w:hAnsi="Arial" w:cs="Arial"/>
                <w:i/>
                <w:iCs/>
                <w:sz w:val="20"/>
                <w:szCs w:val="20"/>
                <w:lang w:eastAsia="nl-NL"/>
              </w:rPr>
            </w:pPr>
            <w:r w:rsidRPr="00A04FDA">
              <w:rPr>
                <w:rFonts w:ascii="Arial" w:eastAsia="Times New Roman" w:hAnsi="Arial" w:cs="Arial"/>
                <w:i/>
                <w:iCs/>
                <w:sz w:val="20"/>
                <w:szCs w:val="20"/>
                <w:lang w:eastAsia="nl-NL"/>
              </w:rPr>
              <w:t>1. voor de eerste overtreding en herhaalde overtreding na [</w:t>
            </w:r>
            <w:r w:rsidRPr="00A04FDA">
              <w:rPr>
                <w:rFonts w:ascii="Arial" w:eastAsia="Times New Roman" w:hAnsi="Arial" w:cs="Arial"/>
                <w:b/>
                <w:bCs/>
                <w:i/>
                <w:iCs/>
                <w:sz w:val="20"/>
                <w:szCs w:val="20"/>
                <w:lang w:eastAsia="nl-NL"/>
              </w:rPr>
              <w:t>periode (bijvoorbeeld 24 maanden)</w:t>
            </w:r>
            <w:r w:rsidRPr="00A04FDA">
              <w:rPr>
                <w:rFonts w:ascii="Arial" w:eastAsia="Times New Roman" w:hAnsi="Arial" w:cs="Arial"/>
                <w:i/>
                <w:iCs/>
                <w:sz w:val="20"/>
                <w:szCs w:val="20"/>
                <w:lang w:eastAsia="nl-NL"/>
              </w:rPr>
              <w:t>]: [</w:t>
            </w:r>
            <w:r w:rsidRPr="00A04FDA">
              <w:rPr>
                <w:rFonts w:ascii="Arial" w:eastAsia="Times New Roman" w:hAnsi="Arial" w:cs="Arial"/>
                <w:b/>
                <w:bCs/>
                <w:i/>
                <w:iCs/>
                <w:sz w:val="20"/>
                <w:szCs w:val="20"/>
                <w:lang w:eastAsia="nl-NL"/>
              </w:rPr>
              <w:t>bedrag</w:t>
            </w:r>
            <w:r w:rsidRPr="00A04FDA">
              <w:rPr>
                <w:rFonts w:ascii="Arial" w:eastAsia="Times New Roman" w:hAnsi="Arial" w:cs="Arial"/>
                <w:i/>
                <w:iCs/>
                <w:sz w:val="20"/>
                <w:szCs w:val="20"/>
                <w:lang w:eastAsia="nl-NL"/>
              </w:rPr>
              <w:t>] [voor niet-bedrijfsmatige exploitatie en [</w:t>
            </w:r>
            <w:r w:rsidRPr="00A04FDA">
              <w:rPr>
                <w:rFonts w:ascii="Arial" w:eastAsia="Times New Roman" w:hAnsi="Arial" w:cs="Arial"/>
                <w:b/>
                <w:bCs/>
                <w:i/>
                <w:iCs/>
                <w:sz w:val="20"/>
                <w:szCs w:val="20"/>
                <w:lang w:eastAsia="nl-NL"/>
              </w:rPr>
              <w:t>bedrag</w:t>
            </w:r>
            <w:r w:rsidRPr="00A04FDA">
              <w:rPr>
                <w:rFonts w:ascii="Arial" w:eastAsia="Times New Roman" w:hAnsi="Arial" w:cs="Arial"/>
                <w:i/>
                <w:iCs/>
                <w:sz w:val="20"/>
                <w:szCs w:val="20"/>
                <w:lang w:eastAsia="nl-NL"/>
              </w:rPr>
              <w:t>] voor bedrijfsmatige exploitatie];</w:t>
            </w:r>
          </w:p>
          <w:p w14:paraId="722815F0" w14:textId="532DB7A8" w:rsidR="00287851" w:rsidRDefault="00A04FDA" w:rsidP="00A04FDA">
            <w:pPr>
              <w:pStyle w:val="Geenafstand"/>
              <w:ind w:left="1416"/>
              <w:rPr>
                <w:rFonts w:ascii="Arial" w:eastAsia="Times New Roman" w:hAnsi="Arial" w:cs="Arial"/>
                <w:sz w:val="20"/>
                <w:szCs w:val="20"/>
                <w:lang w:eastAsia="nl-NL"/>
              </w:rPr>
            </w:pPr>
            <w:r w:rsidRPr="00A04FDA">
              <w:rPr>
                <w:rFonts w:ascii="Arial" w:eastAsia="Times New Roman" w:hAnsi="Arial" w:cs="Arial"/>
                <w:i/>
                <w:iCs/>
                <w:sz w:val="20"/>
                <w:szCs w:val="20"/>
                <w:lang w:eastAsia="nl-NL"/>
              </w:rPr>
              <w:t>2. voor herhaalde overtreding binnen [</w:t>
            </w:r>
            <w:r w:rsidRPr="00A04FDA">
              <w:rPr>
                <w:rFonts w:ascii="Arial" w:eastAsia="Times New Roman" w:hAnsi="Arial" w:cs="Arial"/>
                <w:b/>
                <w:bCs/>
                <w:i/>
                <w:iCs/>
                <w:sz w:val="20"/>
                <w:szCs w:val="20"/>
                <w:lang w:eastAsia="nl-NL"/>
              </w:rPr>
              <w:t>periode (bijvoorbeeld 24 maanden)</w:t>
            </w:r>
            <w:r w:rsidRPr="00A04FDA">
              <w:rPr>
                <w:rFonts w:ascii="Arial" w:eastAsia="Times New Roman" w:hAnsi="Arial" w:cs="Arial"/>
                <w:i/>
                <w:iCs/>
                <w:sz w:val="20"/>
                <w:szCs w:val="20"/>
                <w:lang w:eastAsia="nl-NL"/>
              </w:rPr>
              <w:t>]: [</w:t>
            </w:r>
            <w:r w:rsidRPr="00A04FDA">
              <w:rPr>
                <w:rFonts w:ascii="Arial" w:eastAsia="Times New Roman" w:hAnsi="Arial" w:cs="Arial"/>
                <w:b/>
                <w:bCs/>
                <w:i/>
                <w:iCs/>
                <w:sz w:val="20"/>
                <w:szCs w:val="20"/>
                <w:lang w:eastAsia="nl-NL"/>
              </w:rPr>
              <w:t>bedrag</w:t>
            </w:r>
            <w:r w:rsidRPr="00A04FDA">
              <w:rPr>
                <w:rFonts w:ascii="Arial" w:eastAsia="Times New Roman" w:hAnsi="Arial" w:cs="Arial"/>
                <w:i/>
                <w:iCs/>
                <w:sz w:val="20"/>
                <w:szCs w:val="20"/>
                <w:lang w:eastAsia="nl-NL"/>
              </w:rPr>
              <w:t>] [voor niet-bedrijfsmatige exploitatie en [</w:t>
            </w:r>
            <w:r w:rsidRPr="00A04FDA">
              <w:rPr>
                <w:rFonts w:ascii="Arial" w:eastAsia="Times New Roman" w:hAnsi="Arial" w:cs="Arial"/>
                <w:b/>
                <w:bCs/>
                <w:i/>
                <w:iCs/>
                <w:sz w:val="20"/>
                <w:szCs w:val="20"/>
                <w:lang w:eastAsia="nl-NL"/>
              </w:rPr>
              <w:t>bedrag</w:t>
            </w:r>
            <w:r w:rsidRPr="00A04FDA">
              <w:rPr>
                <w:rFonts w:ascii="Arial" w:eastAsia="Times New Roman" w:hAnsi="Arial" w:cs="Arial"/>
                <w:i/>
                <w:iCs/>
                <w:sz w:val="20"/>
                <w:szCs w:val="20"/>
                <w:lang w:eastAsia="nl-NL"/>
              </w:rPr>
              <w:t>] voor bedrijfsmatige exploitatie].</w:t>
            </w:r>
          </w:p>
        </w:tc>
        <w:tc>
          <w:tcPr>
            <w:tcW w:w="4531" w:type="dxa"/>
            <w:tcBorders>
              <w:top w:val="single" w:sz="4" w:space="0" w:color="auto"/>
              <w:left w:val="single" w:sz="4" w:space="0" w:color="auto"/>
              <w:bottom w:val="single" w:sz="4" w:space="0" w:color="auto"/>
              <w:right w:val="single" w:sz="4" w:space="0" w:color="auto"/>
            </w:tcBorders>
          </w:tcPr>
          <w:p w14:paraId="06DE849D" w14:textId="77777777" w:rsidR="00287851" w:rsidRDefault="00287851">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Nieuwe tekst</w:t>
            </w:r>
          </w:p>
          <w:p w14:paraId="21922838" w14:textId="77777777" w:rsidR="00287851" w:rsidRDefault="00287851">
            <w:pPr>
              <w:pStyle w:val="Geenafstand"/>
              <w:rPr>
                <w:rFonts w:ascii="Arial" w:hAnsi="Arial" w:cs="Arial"/>
                <w:sz w:val="20"/>
                <w:szCs w:val="20"/>
              </w:rPr>
            </w:pPr>
          </w:p>
          <w:p w14:paraId="083E864E" w14:textId="77777777" w:rsidR="00287851" w:rsidRDefault="00287851" w:rsidP="00287851">
            <w:pPr>
              <w:pStyle w:val="Geenafstand"/>
              <w:rPr>
                <w:rFonts w:ascii="Arial" w:eastAsia="Times New Roman" w:hAnsi="Arial" w:cs="Arial"/>
                <w:b/>
                <w:bCs/>
                <w:sz w:val="20"/>
                <w:szCs w:val="20"/>
                <w:lang w:eastAsia="nl-NL"/>
              </w:rPr>
            </w:pPr>
            <w:r>
              <w:rPr>
                <w:rFonts w:ascii="Arial" w:eastAsia="Times New Roman" w:hAnsi="Arial" w:cs="Arial"/>
                <w:b/>
                <w:bCs/>
                <w:sz w:val="20"/>
                <w:szCs w:val="20"/>
                <w:lang w:eastAsia="nl-NL"/>
              </w:rPr>
              <w:t>Artikel 22. Bestuurlijke boete</w:t>
            </w:r>
          </w:p>
          <w:p w14:paraId="61B3170E" w14:textId="40F3D027" w:rsidR="00287851" w:rsidRDefault="00287851" w:rsidP="00287851">
            <w:pPr>
              <w:pStyle w:val="Geenafstand"/>
              <w:rPr>
                <w:rFonts w:ascii="Arial" w:eastAsia="Times New Roman" w:hAnsi="Arial" w:cs="Arial"/>
                <w:sz w:val="20"/>
                <w:szCs w:val="20"/>
                <w:lang w:eastAsia="nl-NL"/>
              </w:rPr>
            </w:pPr>
            <w:r>
              <w:rPr>
                <w:rFonts w:ascii="Arial" w:eastAsia="Times New Roman" w:hAnsi="Arial" w:cs="Arial"/>
                <w:sz w:val="20"/>
                <w:szCs w:val="20"/>
                <w:lang w:eastAsia="nl-NL"/>
              </w:rPr>
              <w:t>1. Overtreding van de verboden, bedoeld in de artikelen 8, 21, 22</w:t>
            </w:r>
            <w:r w:rsidRPr="00A04FDA">
              <w:rPr>
                <w:rFonts w:ascii="Arial" w:eastAsia="Times New Roman" w:hAnsi="Arial" w:cs="Arial"/>
                <w:b/>
                <w:bCs/>
                <w:sz w:val="20"/>
                <w:szCs w:val="20"/>
                <w:lang w:eastAsia="nl-NL"/>
              </w:rPr>
              <w:t>, 23a, 23b, 23c, 23d en 23e</w:t>
            </w:r>
            <w:r>
              <w:rPr>
                <w:rFonts w:ascii="Arial" w:eastAsia="Times New Roman" w:hAnsi="Arial" w:cs="Arial"/>
                <w:sz w:val="20"/>
                <w:szCs w:val="20"/>
                <w:lang w:eastAsia="nl-NL"/>
              </w:rPr>
              <w:t xml:space="preserve"> van de wet, handelen in strijd met </w:t>
            </w:r>
            <w:r w:rsidRPr="00A04FDA">
              <w:rPr>
                <w:rFonts w:ascii="Arial" w:eastAsia="Times New Roman" w:hAnsi="Arial" w:cs="Arial"/>
                <w:b/>
                <w:bCs/>
                <w:sz w:val="20"/>
                <w:szCs w:val="20"/>
                <w:lang w:eastAsia="nl-NL"/>
              </w:rPr>
              <w:t>een</w:t>
            </w:r>
            <w:r>
              <w:rPr>
                <w:rFonts w:ascii="Arial" w:eastAsia="Times New Roman" w:hAnsi="Arial" w:cs="Arial"/>
                <w:sz w:val="20"/>
                <w:szCs w:val="20"/>
                <w:lang w:eastAsia="nl-NL"/>
              </w:rPr>
              <w:t xml:space="preserve"> voorwaarde of voorschrift </w:t>
            </w:r>
            <w:r w:rsidRPr="00A04FDA">
              <w:rPr>
                <w:rFonts w:ascii="Arial" w:eastAsia="Times New Roman" w:hAnsi="Arial" w:cs="Arial"/>
                <w:b/>
                <w:bCs/>
                <w:sz w:val="20"/>
                <w:szCs w:val="20"/>
                <w:lang w:eastAsia="nl-NL"/>
              </w:rPr>
              <w:t>als</w:t>
            </w:r>
            <w:r>
              <w:rPr>
                <w:rFonts w:ascii="Arial" w:eastAsia="Times New Roman" w:hAnsi="Arial" w:cs="Arial"/>
                <w:sz w:val="20"/>
                <w:szCs w:val="20"/>
                <w:lang w:eastAsia="nl-NL"/>
              </w:rPr>
              <w:t xml:space="preserve"> bedoeld in artikel 24 van de wet </w:t>
            </w:r>
            <w:r w:rsidRPr="00A04FDA">
              <w:rPr>
                <w:rFonts w:ascii="Arial" w:eastAsia="Times New Roman" w:hAnsi="Arial" w:cs="Arial"/>
                <w:b/>
                <w:bCs/>
                <w:sz w:val="20"/>
                <w:szCs w:val="20"/>
                <w:lang w:eastAsia="nl-NL"/>
              </w:rPr>
              <w:t xml:space="preserve">alsmede handelen in strijd met artikel 21j </w:t>
            </w:r>
            <w:r>
              <w:rPr>
                <w:rFonts w:ascii="Arial" w:eastAsia="Times New Roman" w:hAnsi="Arial" w:cs="Arial"/>
                <w:sz w:val="20"/>
                <w:szCs w:val="20"/>
                <w:lang w:eastAsia="nl-NL"/>
              </w:rPr>
              <w:t>kan worden beboet met een bestuurlijke boete.</w:t>
            </w:r>
          </w:p>
          <w:p w14:paraId="2E88612F" w14:textId="77777777" w:rsidR="00287851" w:rsidRPr="00A04FDA" w:rsidRDefault="00287851" w:rsidP="00287851">
            <w:pPr>
              <w:pStyle w:val="Geenafstand"/>
              <w:rPr>
                <w:rFonts w:ascii="Arial" w:eastAsia="Times New Roman" w:hAnsi="Arial" w:cs="Arial"/>
                <w:b/>
                <w:bCs/>
                <w:sz w:val="20"/>
                <w:szCs w:val="20"/>
                <w:lang w:eastAsia="nl-NL"/>
              </w:rPr>
            </w:pPr>
            <w:r>
              <w:rPr>
                <w:rFonts w:ascii="Arial" w:eastAsia="Times New Roman" w:hAnsi="Arial" w:cs="Arial"/>
                <w:sz w:val="20"/>
                <w:szCs w:val="20"/>
                <w:lang w:eastAsia="nl-NL"/>
              </w:rPr>
              <w:t xml:space="preserve">2. </w:t>
            </w:r>
            <w:r w:rsidRPr="00A04FDA">
              <w:rPr>
                <w:rFonts w:ascii="Arial" w:eastAsia="Times New Roman" w:hAnsi="Arial" w:cs="Arial"/>
                <w:b/>
                <w:bCs/>
                <w:sz w:val="20"/>
                <w:szCs w:val="20"/>
                <w:lang w:eastAsia="nl-NL"/>
              </w:rPr>
              <w:t>De bestuurlijke boete bedraagt hoogstens:</w:t>
            </w:r>
          </w:p>
          <w:p w14:paraId="5C638C85" w14:textId="77777777" w:rsidR="00A04FDA" w:rsidRDefault="00287851" w:rsidP="00287851">
            <w:pPr>
              <w:pStyle w:val="Geenafstand"/>
              <w:ind w:firstLine="708"/>
              <w:rPr>
                <w:rFonts w:ascii="Arial" w:eastAsia="Times New Roman" w:hAnsi="Arial" w:cs="Arial"/>
                <w:b/>
                <w:bCs/>
                <w:sz w:val="20"/>
                <w:szCs w:val="20"/>
                <w:lang w:eastAsia="nl-NL"/>
              </w:rPr>
            </w:pPr>
            <w:r w:rsidRPr="00A04FDA">
              <w:rPr>
                <w:rFonts w:ascii="Arial" w:eastAsia="Times New Roman" w:hAnsi="Arial" w:cs="Arial"/>
                <w:b/>
                <w:bCs/>
                <w:sz w:val="20"/>
                <w:szCs w:val="20"/>
                <w:lang w:eastAsia="nl-NL"/>
              </w:rPr>
              <w:t xml:space="preserve">a. voor overtreding van artikel 8, </w:t>
            </w:r>
          </w:p>
          <w:p w14:paraId="41050D88" w14:textId="7212B46A" w:rsidR="00287851" w:rsidRPr="00A04FDA" w:rsidRDefault="00287851" w:rsidP="00A04FDA">
            <w:pPr>
              <w:pStyle w:val="Geenafstand"/>
              <w:ind w:firstLine="708"/>
              <w:rPr>
                <w:rFonts w:ascii="Arial" w:eastAsia="Times New Roman" w:hAnsi="Arial" w:cs="Arial"/>
                <w:b/>
                <w:bCs/>
                <w:sz w:val="20"/>
                <w:szCs w:val="20"/>
                <w:lang w:eastAsia="nl-NL"/>
              </w:rPr>
            </w:pPr>
            <w:r w:rsidRPr="00A04FDA">
              <w:rPr>
                <w:rFonts w:ascii="Arial" w:eastAsia="Times New Roman" w:hAnsi="Arial" w:cs="Arial"/>
                <w:b/>
                <w:bCs/>
                <w:sz w:val="20"/>
                <w:szCs w:val="20"/>
                <w:lang w:eastAsia="nl-NL"/>
              </w:rPr>
              <w:t>eerste lid, van de wet: € 410;</w:t>
            </w:r>
          </w:p>
          <w:p w14:paraId="79E502DA" w14:textId="77777777" w:rsidR="00287851" w:rsidRPr="00A04FDA" w:rsidRDefault="00287851" w:rsidP="00287851">
            <w:pPr>
              <w:pStyle w:val="Geenafstand"/>
              <w:ind w:left="708"/>
              <w:rPr>
                <w:rFonts w:ascii="Arial" w:eastAsia="Times New Roman" w:hAnsi="Arial" w:cs="Arial"/>
                <w:b/>
                <w:bCs/>
                <w:sz w:val="20"/>
                <w:szCs w:val="20"/>
                <w:lang w:eastAsia="nl-NL"/>
              </w:rPr>
            </w:pPr>
            <w:r w:rsidRPr="00A04FDA">
              <w:rPr>
                <w:rFonts w:ascii="Arial" w:eastAsia="Times New Roman" w:hAnsi="Arial" w:cs="Arial"/>
                <w:b/>
                <w:bCs/>
                <w:sz w:val="20"/>
                <w:szCs w:val="20"/>
                <w:lang w:eastAsia="nl-NL"/>
              </w:rPr>
              <w:t>b. voor overtreding van artikel 21j: € 410 voor een natuurlijk persoon en € 2.250 voor een rechtspersoon;</w:t>
            </w:r>
          </w:p>
          <w:p w14:paraId="61AB6D57" w14:textId="77777777" w:rsidR="00287851" w:rsidRPr="00A04FDA" w:rsidRDefault="00287851" w:rsidP="00287851">
            <w:pPr>
              <w:pStyle w:val="Geenafstand"/>
              <w:ind w:left="708"/>
              <w:rPr>
                <w:rFonts w:ascii="Arial" w:eastAsia="Times New Roman" w:hAnsi="Arial" w:cs="Arial"/>
                <w:b/>
                <w:bCs/>
                <w:sz w:val="20"/>
                <w:szCs w:val="20"/>
                <w:lang w:eastAsia="nl-NL"/>
              </w:rPr>
            </w:pPr>
            <w:r w:rsidRPr="00A04FDA">
              <w:rPr>
                <w:rFonts w:ascii="Arial" w:eastAsia="Times New Roman" w:hAnsi="Arial" w:cs="Arial"/>
                <w:b/>
                <w:bCs/>
                <w:sz w:val="20"/>
                <w:szCs w:val="20"/>
                <w:lang w:eastAsia="nl-NL"/>
              </w:rPr>
              <w:t xml:space="preserve">c. voor overtreding van de artikelen 23a, eerste of derde lid, 23b, tweede of derde lid, 23d of 23e van de wet: </w:t>
            </w:r>
            <w:bookmarkStart w:id="24" w:name="_Hlk74575518"/>
            <w:r w:rsidRPr="00A04FDA">
              <w:rPr>
                <w:rFonts w:ascii="Arial" w:eastAsia="Times New Roman" w:hAnsi="Arial" w:cs="Arial"/>
                <w:b/>
                <w:bCs/>
                <w:sz w:val="20"/>
                <w:szCs w:val="20"/>
                <w:lang w:eastAsia="nl-NL"/>
              </w:rPr>
              <w:t>€</w:t>
            </w:r>
            <w:bookmarkEnd w:id="24"/>
            <w:r w:rsidRPr="00A04FDA">
              <w:rPr>
                <w:rFonts w:ascii="Arial" w:eastAsia="Times New Roman" w:hAnsi="Arial" w:cs="Arial"/>
                <w:b/>
                <w:bCs/>
                <w:sz w:val="20"/>
                <w:szCs w:val="20"/>
                <w:lang w:eastAsia="nl-NL"/>
              </w:rPr>
              <w:t xml:space="preserve"> 8.200;</w:t>
            </w:r>
          </w:p>
          <w:p w14:paraId="088E7E19" w14:textId="77777777" w:rsidR="00287851" w:rsidRPr="00A04FDA" w:rsidRDefault="00287851" w:rsidP="00287851">
            <w:pPr>
              <w:pStyle w:val="Geenafstand"/>
              <w:ind w:left="708"/>
              <w:rPr>
                <w:rFonts w:ascii="Arial" w:eastAsia="Times New Roman" w:hAnsi="Arial" w:cs="Arial"/>
                <w:b/>
                <w:bCs/>
                <w:sz w:val="20"/>
                <w:szCs w:val="20"/>
                <w:lang w:eastAsia="nl-NL"/>
              </w:rPr>
            </w:pPr>
            <w:r w:rsidRPr="00A04FDA">
              <w:rPr>
                <w:rFonts w:ascii="Arial" w:eastAsia="Times New Roman" w:hAnsi="Arial" w:cs="Arial"/>
                <w:b/>
                <w:bCs/>
                <w:sz w:val="20"/>
                <w:szCs w:val="20"/>
                <w:lang w:eastAsia="nl-NL"/>
              </w:rPr>
              <w:t>d. voor overtreding van de artikelen 8, tweede lid, 21, 22, eerste lid, 23b, eerste lid, 23c, eerste lid, van de wet of voor handelen in strijd met een voorwaarde of voorschrift als bedoeld in artikel 24 van de wet: € 20.500;</w:t>
            </w:r>
          </w:p>
          <w:p w14:paraId="5D88303D" w14:textId="618AD2F7" w:rsidR="00287851" w:rsidRPr="00A04FDA" w:rsidRDefault="00287851" w:rsidP="00287851">
            <w:pPr>
              <w:pStyle w:val="Geenafstand"/>
              <w:ind w:left="708"/>
              <w:rPr>
                <w:rFonts w:ascii="Arial" w:eastAsia="Times New Roman" w:hAnsi="Arial" w:cs="Arial"/>
                <w:b/>
                <w:bCs/>
                <w:sz w:val="20"/>
                <w:szCs w:val="20"/>
                <w:lang w:eastAsia="nl-NL"/>
              </w:rPr>
            </w:pPr>
            <w:r w:rsidRPr="00A04FDA">
              <w:rPr>
                <w:rFonts w:ascii="Arial" w:eastAsia="Times New Roman" w:hAnsi="Arial" w:cs="Arial"/>
                <w:b/>
                <w:bCs/>
                <w:sz w:val="20"/>
                <w:szCs w:val="20"/>
                <w:lang w:eastAsia="nl-NL"/>
              </w:rPr>
              <w:t xml:space="preserve">e. voor overtreding van de artikelen 8, tweede lid, 21, 23b, eerste lid, of 23c, eerste lid, van de wet, als binnen een tijdvak van vier jaar voorafgaand aan de constatering van de overtreding </w:t>
            </w:r>
            <w:r w:rsidR="0066576B">
              <w:rPr>
                <w:rFonts w:ascii="Arial" w:eastAsia="Times New Roman" w:hAnsi="Arial" w:cs="Arial"/>
                <w:b/>
                <w:bCs/>
                <w:sz w:val="20"/>
                <w:szCs w:val="20"/>
                <w:lang w:eastAsia="nl-NL"/>
              </w:rPr>
              <w:t>al</w:t>
            </w:r>
            <w:r w:rsidR="0066576B" w:rsidRPr="00A04FDA">
              <w:rPr>
                <w:rFonts w:ascii="Arial" w:eastAsia="Times New Roman" w:hAnsi="Arial" w:cs="Arial"/>
                <w:b/>
                <w:bCs/>
                <w:sz w:val="20"/>
                <w:szCs w:val="20"/>
                <w:lang w:eastAsia="nl-NL"/>
              </w:rPr>
              <w:t xml:space="preserve"> </w:t>
            </w:r>
            <w:r w:rsidRPr="00A04FDA">
              <w:rPr>
                <w:rFonts w:ascii="Arial" w:eastAsia="Times New Roman" w:hAnsi="Arial" w:cs="Arial"/>
                <w:b/>
                <w:bCs/>
                <w:sz w:val="20"/>
                <w:szCs w:val="20"/>
                <w:lang w:eastAsia="nl-NL"/>
              </w:rPr>
              <w:t xml:space="preserve">een bestuurlijke boete is opgelegd voor overtreding van hetzelfde verbod: € 82.000. </w:t>
            </w:r>
          </w:p>
          <w:p w14:paraId="174D2B34" w14:textId="4E756207" w:rsidR="00287851" w:rsidRDefault="00287851">
            <w:pPr>
              <w:pStyle w:val="Geenafstand"/>
              <w:ind w:left="708"/>
              <w:rPr>
                <w:rFonts w:ascii="Arial" w:eastAsia="Times New Roman" w:hAnsi="Arial" w:cs="Arial"/>
                <w:sz w:val="20"/>
                <w:szCs w:val="20"/>
                <w:lang w:eastAsia="nl-NL"/>
              </w:rPr>
            </w:pPr>
          </w:p>
        </w:tc>
      </w:tr>
    </w:tbl>
    <w:p w14:paraId="589BAE08" w14:textId="77777777" w:rsidR="00287851" w:rsidRDefault="00287851" w:rsidP="00287851">
      <w:pPr>
        <w:rPr>
          <w:rFonts w:eastAsiaTheme="majorEastAsia"/>
        </w:rPr>
      </w:pPr>
    </w:p>
    <w:p w14:paraId="76A9A20D" w14:textId="77777777" w:rsidR="00144604" w:rsidRDefault="00144604" w:rsidP="004D337C">
      <w:pPr>
        <w:rPr>
          <w:rFonts w:eastAsiaTheme="majorEastAsia"/>
        </w:rPr>
      </w:pPr>
    </w:p>
    <w:p w14:paraId="23C5F788" w14:textId="547DBC32" w:rsidR="004D337C" w:rsidRPr="00B06957" w:rsidRDefault="004D337C" w:rsidP="004D337C">
      <w:pPr>
        <w:rPr>
          <w:rFonts w:cs="Arial"/>
          <w:sz w:val="24"/>
          <w:szCs w:val="24"/>
        </w:rPr>
      </w:pPr>
      <w:r w:rsidRPr="00B06957">
        <w:rPr>
          <w:rFonts w:cs="Arial"/>
          <w:b/>
          <w:sz w:val="24"/>
          <w:szCs w:val="24"/>
        </w:rPr>
        <w:t>Toelichting</w:t>
      </w:r>
    </w:p>
    <w:p w14:paraId="7CB5DD71" w14:textId="77777777" w:rsidR="004D337C" w:rsidRPr="002325CA" w:rsidRDefault="004D337C" w:rsidP="004D337C">
      <w:pPr>
        <w:pStyle w:val="Geenafstand"/>
        <w:rPr>
          <w:rFonts w:ascii="Arial" w:hAnsi="Arial" w:cs="Arial"/>
          <w:sz w:val="20"/>
          <w:szCs w:val="20"/>
        </w:rPr>
      </w:pPr>
    </w:p>
    <w:p w14:paraId="67FD2B5D" w14:textId="77777777" w:rsidR="004D337C" w:rsidRDefault="004D337C" w:rsidP="004D337C">
      <w:pPr>
        <w:pStyle w:val="Geenafstand"/>
        <w:rPr>
          <w:rFonts w:ascii="Arial" w:hAnsi="Arial" w:cs="Arial"/>
          <w:iCs/>
          <w:sz w:val="20"/>
          <w:szCs w:val="20"/>
          <w:lang w:eastAsia="nl-NL"/>
        </w:rPr>
      </w:pPr>
      <w:r w:rsidRPr="00D4699F">
        <w:rPr>
          <w:rFonts w:ascii="Arial" w:hAnsi="Arial" w:cs="Arial"/>
          <w:b/>
          <w:bCs/>
          <w:iCs/>
          <w:sz w:val="20"/>
          <w:szCs w:val="20"/>
          <w:lang w:eastAsia="nl-NL"/>
        </w:rPr>
        <w:t>Algemeen</w:t>
      </w:r>
    </w:p>
    <w:p w14:paraId="6FCD5D83" w14:textId="77777777" w:rsidR="006415C3" w:rsidRDefault="006415C3" w:rsidP="006415C3">
      <w:pPr>
        <w:pStyle w:val="Geenafstand"/>
        <w:rPr>
          <w:rFonts w:ascii="Arial" w:hAnsi="Arial" w:cs="Arial"/>
          <w:iCs/>
          <w:sz w:val="20"/>
          <w:szCs w:val="20"/>
          <w:lang w:eastAsia="nl-NL"/>
        </w:rPr>
      </w:pPr>
    </w:p>
    <w:p w14:paraId="34895DC1" w14:textId="5ECB302E" w:rsidR="006415C3" w:rsidRDefault="006415C3" w:rsidP="006415C3">
      <w:pPr>
        <w:pStyle w:val="Geenafstand"/>
        <w:rPr>
          <w:rFonts w:ascii="Arial" w:hAnsi="Arial" w:cs="Arial"/>
          <w:sz w:val="20"/>
          <w:szCs w:val="20"/>
        </w:rPr>
      </w:pPr>
      <w:bookmarkStart w:id="25" w:name="_Hlk74176761"/>
      <w:r>
        <w:rPr>
          <w:rFonts w:ascii="Arial" w:hAnsi="Arial" w:cs="Arial"/>
          <w:sz w:val="20"/>
          <w:szCs w:val="20"/>
        </w:rPr>
        <w:t xml:space="preserve">Op 1 januari 2021 is de Wet toeristische verhuur van woonruimte in werking getreden. Deze wet heeft de Huisvestingswet 2014 </w:t>
      </w:r>
      <w:r w:rsidR="00CC565E">
        <w:rPr>
          <w:rFonts w:ascii="Arial" w:hAnsi="Arial" w:cs="Arial"/>
          <w:sz w:val="20"/>
          <w:szCs w:val="20"/>
        </w:rPr>
        <w:t xml:space="preserve">(hierna: wet) </w:t>
      </w:r>
      <w:r>
        <w:rPr>
          <w:rFonts w:ascii="Arial" w:hAnsi="Arial" w:cs="Arial"/>
          <w:sz w:val="20"/>
          <w:szCs w:val="20"/>
        </w:rPr>
        <w:t xml:space="preserve">gewijzigd in verband met de aanpak van ongewenste neveneffecten van toeristische verhuur van woonruimte en de aanpak van woonoverlast. Gemeenten hebben hiermee de bevoegdheid om door middel van de Huisvestingsverordening een registratie-, meld- en/of vergunningplicht of ontheffingsplicht in te stellen om toeristische verhuur van woonruimte te reguleren en te controleren. </w:t>
      </w:r>
    </w:p>
    <w:p w14:paraId="14DE9600" w14:textId="77777777" w:rsidR="006415C3" w:rsidRDefault="006415C3" w:rsidP="006415C3">
      <w:pPr>
        <w:pStyle w:val="Geenafstand"/>
        <w:rPr>
          <w:rFonts w:ascii="Arial" w:hAnsi="Arial" w:cs="Arial"/>
          <w:sz w:val="20"/>
          <w:szCs w:val="20"/>
        </w:rPr>
      </w:pPr>
    </w:p>
    <w:p w14:paraId="3A2D2C28" w14:textId="7DF4FC7F" w:rsidR="006415C3" w:rsidRDefault="006415C3" w:rsidP="006415C3">
      <w:pPr>
        <w:pStyle w:val="Geenafstand"/>
        <w:rPr>
          <w:rFonts w:ascii="Arial" w:hAnsi="Arial" w:cs="Arial"/>
          <w:sz w:val="20"/>
          <w:szCs w:val="20"/>
        </w:rPr>
      </w:pPr>
      <w:r w:rsidRPr="002325CA">
        <w:rPr>
          <w:rFonts w:ascii="Arial" w:hAnsi="Arial" w:cs="Arial"/>
          <w:iCs/>
          <w:sz w:val="20"/>
          <w:szCs w:val="20"/>
          <w:lang w:eastAsia="nl-NL"/>
        </w:rPr>
        <w:t>De [</w:t>
      </w:r>
      <w:r w:rsidRPr="002325CA">
        <w:rPr>
          <w:rFonts w:ascii="Arial" w:hAnsi="Arial" w:cs="Arial"/>
          <w:b/>
          <w:bCs/>
          <w:iCs/>
          <w:sz w:val="20"/>
          <w:szCs w:val="20"/>
          <w:lang w:eastAsia="nl-NL"/>
        </w:rPr>
        <w:t xml:space="preserve">citeertitel </w:t>
      </w:r>
      <w:r w:rsidR="00CC565E">
        <w:rPr>
          <w:rFonts w:ascii="Arial" w:hAnsi="Arial" w:cs="Arial"/>
          <w:b/>
          <w:bCs/>
          <w:iCs/>
          <w:sz w:val="20"/>
          <w:szCs w:val="20"/>
          <w:lang w:eastAsia="nl-NL"/>
        </w:rPr>
        <w:t>Huisvestings</w:t>
      </w:r>
      <w:r w:rsidRPr="002325CA">
        <w:rPr>
          <w:rFonts w:ascii="Arial" w:hAnsi="Arial" w:cs="Arial"/>
          <w:b/>
          <w:bCs/>
          <w:iCs/>
          <w:sz w:val="20"/>
          <w:szCs w:val="20"/>
          <w:lang w:eastAsia="nl-NL"/>
        </w:rPr>
        <w:t>verordening</w:t>
      </w:r>
      <w:r w:rsidRPr="002325CA">
        <w:rPr>
          <w:rFonts w:ascii="Arial" w:hAnsi="Arial" w:cs="Arial"/>
          <w:iCs/>
          <w:sz w:val="20"/>
          <w:szCs w:val="20"/>
          <w:lang w:eastAsia="nl-NL"/>
        </w:rPr>
        <w:t>]</w:t>
      </w:r>
      <w:r>
        <w:rPr>
          <w:rFonts w:ascii="Arial" w:hAnsi="Arial" w:cs="Arial"/>
          <w:iCs/>
          <w:sz w:val="20"/>
          <w:szCs w:val="20"/>
          <w:lang w:eastAsia="nl-NL"/>
        </w:rPr>
        <w:t xml:space="preserve"> wordt gewijzigd. </w:t>
      </w:r>
      <w:r>
        <w:rPr>
          <w:rFonts w:ascii="Arial" w:hAnsi="Arial" w:cs="Arial"/>
          <w:sz w:val="20"/>
          <w:szCs w:val="20"/>
        </w:rPr>
        <w:t>[</w:t>
      </w:r>
      <w:r w:rsidRPr="00887BCD">
        <w:rPr>
          <w:rFonts w:ascii="Arial" w:hAnsi="Arial" w:cs="Arial"/>
          <w:i/>
          <w:iCs/>
          <w:sz w:val="20"/>
          <w:szCs w:val="20"/>
        </w:rPr>
        <w:t>In hoofdstuk 3, paragraaf 3.1 (onttrekking aan de woonruimte voorraad enz.) en 3.2 (splitsing van woonruimte), wordt naast of in plaats van een vergunningenstelsel een ontheffingenstelsel ingevoerd.</w:t>
      </w:r>
      <w:r>
        <w:rPr>
          <w:rFonts w:ascii="Arial" w:hAnsi="Arial" w:cs="Arial"/>
          <w:sz w:val="20"/>
          <w:szCs w:val="20"/>
        </w:rPr>
        <w:t>] [</w:t>
      </w:r>
      <w:r w:rsidRPr="00887BCD">
        <w:rPr>
          <w:rFonts w:ascii="Arial" w:hAnsi="Arial" w:cs="Arial"/>
          <w:i/>
          <w:iCs/>
          <w:sz w:val="20"/>
          <w:szCs w:val="20"/>
        </w:rPr>
        <w:t>Ook wordt van sommige verboden algemene vrijstellingen verleend.</w:t>
      </w:r>
      <w:r>
        <w:rPr>
          <w:rFonts w:ascii="Arial" w:hAnsi="Arial" w:cs="Arial"/>
          <w:sz w:val="20"/>
          <w:szCs w:val="20"/>
        </w:rPr>
        <w:t>] [</w:t>
      </w:r>
      <w:r w:rsidRPr="00887BCD">
        <w:rPr>
          <w:rFonts w:ascii="Arial" w:hAnsi="Arial" w:cs="Arial"/>
          <w:i/>
          <w:iCs/>
          <w:sz w:val="20"/>
          <w:szCs w:val="20"/>
        </w:rPr>
        <w:t>Daarnaast is een hoofdstuk 3A toegevoegd ter regulering van toeristische verhuur van woonruimte, waarin ook kan gebruik worden gemaakt van de figuren ontheffing en vrijstelling.</w:t>
      </w:r>
      <w:r>
        <w:rPr>
          <w:rFonts w:ascii="Arial" w:hAnsi="Arial" w:cs="Arial"/>
          <w:sz w:val="20"/>
          <w:szCs w:val="20"/>
        </w:rPr>
        <w:t>]</w:t>
      </w:r>
    </w:p>
    <w:bookmarkEnd w:id="25"/>
    <w:p w14:paraId="52A5A409" w14:textId="77777777" w:rsidR="004D337C" w:rsidRPr="00086446" w:rsidRDefault="004D337C" w:rsidP="004D337C">
      <w:pPr>
        <w:pStyle w:val="Geenafstand"/>
        <w:rPr>
          <w:rFonts w:ascii="Arial" w:hAnsi="Arial" w:cs="Arial"/>
          <w:sz w:val="20"/>
          <w:szCs w:val="20"/>
        </w:rPr>
      </w:pPr>
    </w:p>
    <w:p w14:paraId="3792BF3E" w14:textId="77777777" w:rsidR="004D337C" w:rsidRPr="00086446" w:rsidRDefault="004D337C" w:rsidP="004D337C">
      <w:pPr>
        <w:pStyle w:val="Geenafstand"/>
        <w:rPr>
          <w:rFonts w:ascii="Arial" w:eastAsia="Calibri" w:hAnsi="Arial" w:cs="Arial"/>
          <w:b/>
          <w:sz w:val="20"/>
          <w:szCs w:val="20"/>
        </w:rPr>
      </w:pPr>
      <w:r w:rsidRPr="00086446">
        <w:rPr>
          <w:rFonts w:ascii="Arial" w:eastAsia="Calibri" w:hAnsi="Arial" w:cs="Arial"/>
          <w:b/>
          <w:sz w:val="20"/>
          <w:szCs w:val="20"/>
        </w:rPr>
        <w:t>Artikelsgewijs</w:t>
      </w:r>
    </w:p>
    <w:p w14:paraId="13BF7C6D" w14:textId="77777777" w:rsidR="004D337C" w:rsidRPr="00086446" w:rsidRDefault="004D337C" w:rsidP="004D337C">
      <w:pPr>
        <w:pStyle w:val="Geenafstand"/>
        <w:rPr>
          <w:rFonts w:ascii="Arial" w:eastAsia="Calibri" w:hAnsi="Arial" w:cs="Arial"/>
          <w:b/>
          <w:sz w:val="20"/>
          <w:szCs w:val="20"/>
        </w:rPr>
      </w:pPr>
    </w:p>
    <w:p w14:paraId="34151F57" w14:textId="4AEAA327" w:rsidR="004D337C" w:rsidRPr="0049354D" w:rsidRDefault="004D337C" w:rsidP="004D337C">
      <w:pPr>
        <w:pStyle w:val="Geenafstand"/>
        <w:rPr>
          <w:rFonts w:ascii="Arial" w:eastAsia="Calibri" w:hAnsi="Arial" w:cs="Arial"/>
          <w:b/>
          <w:sz w:val="20"/>
          <w:szCs w:val="20"/>
        </w:rPr>
      </w:pPr>
      <w:r w:rsidRPr="0049354D">
        <w:rPr>
          <w:rFonts w:ascii="Arial" w:eastAsia="Calibri" w:hAnsi="Arial" w:cs="Arial"/>
          <w:b/>
          <w:sz w:val="20"/>
          <w:szCs w:val="20"/>
        </w:rPr>
        <w:t xml:space="preserve">Artikel I, onderdelen </w:t>
      </w:r>
      <w:r w:rsidR="00197E40">
        <w:rPr>
          <w:rFonts w:ascii="Arial" w:eastAsia="Calibri" w:hAnsi="Arial" w:cs="Arial"/>
          <w:b/>
          <w:sz w:val="20"/>
          <w:szCs w:val="20"/>
        </w:rPr>
        <w:t>[</w:t>
      </w:r>
      <w:r w:rsidR="00197E40" w:rsidRPr="00197E40">
        <w:rPr>
          <w:rFonts w:ascii="Arial" w:eastAsia="Calibri" w:hAnsi="Arial" w:cs="Arial"/>
          <w:b/>
          <w:i/>
          <w:iCs/>
          <w:sz w:val="20"/>
          <w:szCs w:val="20"/>
        </w:rPr>
        <w:t>A tot en met C, E, I, K en M</w:t>
      </w:r>
      <w:r w:rsidR="00197E40">
        <w:rPr>
          <w:rFonts w:ascii="Arial" w:eastAsia="Calibri" w:hAnsi="Arial" w:cs="Arial"/>
          <w:b/>
          <w:sz w:val="20"/>
          <w:szCs w:val="20"/>
        </w:rPr>
        <w:t>]</w:t>
      </w:r>
    </w:p>
    <w:p w14:paraId="296019DC" w14:textId="3F02155F" w:rsidR="004D337C" w:rsidRPr="00086446" w:rsidRDefault="00CC565E" w:rsidP="004D337C">
      <w:pPr>
        <w:pStyle w:val="Geenafstand"/>
        <w:rPr>
          <w:rFonts w:ascii="Arial" w:eastAsia="Calibri" w:hAnsi="Arial" w:cs="Arial"/>
          <w:sz w:val="20"/>
          <w:szCs w:val="20"/>
        </w:rPr>
      </w:pPr>
      <w:r>
        <w:rPr>
          <w:rFonts w:ascii="Arial" w:eastAsia="Calibri" w:hAnsi="Arial" w:cs="Arial"/>
          <w:sz w:val="20"/>
          <w:szCs w:val="20"/>
        </w:rPr>
        <w:t>[</w:t>
      </w:r>
      <w:r w:rsidR="004D337C" w:rsidRPr="00CC565E">
        <w:rPr>
          <w:rFonts w:ascii="Arial" w:eastAsia="Calibri" w:hAnsi="Arial" w:cs="Arial"/>
          <w:i/>
          <w:iCs/>
          <w:sz w:val="20"/>
          <w:szCs w:val="20"/>
        </w:rPr>
        <w:t xml:space="preserve">In deze onderdelen </w:t>
      </w:r>
      <w:r w:rsidRPr="00CC565E">
        <w:rPr>
          <w:rFonts w:ascii="Arial" w:eastAsia="Calibri" w:hAnsi="Arial" w:cs="Arial"/>
          <w:i/>
          <w:iCs/>
          <w:sz w:val="20"/>
          <w:szCs w:val="20"/>
        </w:rPr>
        <w:t>worden</w:t>
      </w:r>
      <w:r w:rsidR="00197E40" w:rsidRPr="00CC565E">
        <w:rPr>
          <w:rFonts w:ascii="Arial" w:eastAsia="Calibri" w:hAnsi="Arial" w:cs="Arial"/>
          <w:i/>
          <w:iCs/>
          <w:sz w:val="20"/>
          <w:szCs w:val="20"/>
        </w:rPr>
        <w:t xml:space="preserve"> bijlagennummers </w:t>
      </w:r>
      <w:r w:rsidRPr="00CC565E">
        <w:rPr>
          <w:rFonts w:ascii="Arial" w:eastAsia="Calibri" w:hAnsi="Arial" w:cs="Arial"/>
          <w:i/>
          <w:iCs/>
          <w:sz w:val="20"/>
          <w:szCs w:val="20"/>
        </w:rPr>
        <w:t>toegevoegd</w:t>
      </w:r>
      <w:r w:rsidR="00197E40" w:rsidRPr="00CC565E">
        <w:rPr>
          <w:rFonts w:ascii="Arial" w:eastAsia="Calibri" w:hAnsi="Arial" w:cs="Arial"/>
          <w:i/>
          <w:iCs/>
          <w:sz w:val="20"/>
          <w:szCs w:val="20"/>
        </w:rPr>
        <w:t>.</w:t>
      </w:r>
      <w:r>
        <w:rPr>
          <w:rFonts w:ascii="Arial" w:eastAsia="Calibri" w:hAnsi="Arial" w:cs="Arial"/>
          <w:sz w:val="20"/>
          <w:szCs w:val="20"/>
        </w:rPr>
        <w:t>]</w:t>
      </w:r>
      <w:r w:rsidR="004D337C" w:rsidRPr="00086446">
        <w:rPr>
          <w:rFonts w:ascii="Arial" w:eastAsia="Calibri" w:hAnsi="Arial" w:cs="Arial"/>
          <w:sz w:val="20"/>
          <w:szCs w:val="20"/>
        </w:rPr>
        <w:t xml:space="preserve"> </w:t>
      </w:r>
    </w:p>
    <w:p w14:paraId="66CCCAD0" w14:textId="77777777" w:rsidR="004D337C" w:rsidRPr="00086446" w:rsidRDefault="004D337C" w:rsidP="004D337C">
      <w:pPr>
        <w:pStyle w:val="Geenafstand"/>
        <w:rPr>
          <w:rFonts w:ascii="Arial" w:eastAsia="Calibri" w:hAnsi="Arial" w:cs="Arial"/>
          <w:sz w:val="20"/>
          <w:szCs w:val="20"/>
        </w:rPr>
      </w:pPr>
    </w:p>
    <w:p w14:paraId="598D68C0" w14:textId="66A7E242" w:rsidR="004D337C" w:rsidRDefault="004D337C" w:rsidP="004D337C">
      <w:pPr>
        <w:pStyle w:val="Geenafstand"/>
        <w:rPr>
          <w:rFonts w:ascii="Arial" w:eastAsia="Calibri" w:hAnsi="Arial" w:cs="Arial"/>
          <w:b/>
          <w:bCs/>
          <w:sz w:val="20"/>
          <w:szCs w:val="20"/>
        </w:rPr>
      </w:pPr>
      <w:r w:rsidRPr="00086446">
        <w:rPr>
          <w:rFonts w:ascii="Arial" w:eastAsia="Calibri" w:hAnsi="Arial" w:cs="Arial"/>
          <w:b/>
          <w:bCs/>
          <w:sz w:val="20"/>
          <w:szCs w:val="20"/>
        </w:rPr>
        <w:t xml:space="preserve">Artikel I, </w:t>
      </w:r>
      <w:r w:rsidR="00946E54">
        <w:rPr>
          <w:rFonts w:ascii="Arial" w:eastAsia="Calibri" w:hAnsi="Arial" w:cs="Arial"/>
          <w:b/>
          <w:bCs/>
          <w:sz w:val="20"/>
          <w:szCs w:val="20"/>
        </w:rPr>
        <w:t>onderdelen</w:t>
      </w:r>
      <w:r w:rsidRPr="00086446">
        <w:rPr>
          <w:rFonts w:ascii="Arial" w:eastAsia="Calibri" w:hAnsi="Arial" w:cs="Arial"/>
          <w:b/>
          <w:bCs/>
          <w:sz w:val="20"/>
          <w:szCs w:val="20"/>
        </w:rPr>
        <w:t xml:space="preserve"> </w:t>
      </w:r>
      <w:r w:rsidR="00B96897">
        <w:rPr>
          <w:rFonts w:ascii="Arial" w:eastAsia="Calibri" w:hAnsi="Arial" w:cs="Arial"/>
          <w:b/>
          <w:bCs/>
          <w:sz w:val="20"/>
          <w:szCs w:val="20"/>
        </w:rPr>
        <w:t>D</w:t>
      </w:r>
      <w:r w:rsidR="00056733">
        <w:rPr>
          <w:rFonts w:ascii="Arial" w:eastAsia="Calibri" w:hAnsi="Arial" w:cs="Arial"/>
          <w:b/>
          <w:bCs/>
          <w:sz w:val="20"/>
          <w:szCs w:val="20"/>
        </w:rPr>
        <w:t xml:space="preserve">, I, </w:t>
      </w:r>
      <w:r w:rsidR="00B96897">
        <w:rPr>
          <w:rFonts w:ascii="Arial" w:eastAsia="Calibri" w:hAnsi="Arial" w:cs="Arial"/>
          <w:b/>
          <w:bCs/>
          <w:sz w:val="20"/>
          <w:szCs w:val="20"/>
        </w:rPr>
        <w:t>J</w:t>
      </w:r>
      <w:r w:rsidR="00056733">
        <w:rPr>
          <w:rFonts w:ascii="Arial" w:eastAsia="Calibri" w:hAnsi="Arial" w:cs="Arial"/>
          <w:b/>
          <w:bCs/>
          <w:sz w:val="20"/>
          <w:szCs w:val="20"/>
        </w:rPr>
        <w:t xml:space="preserve"> en O</w:t>
      </w:r>
    </w:p>
    <w:p w14:paraId="382861DD" w14:textId="78426C8F" w:rsidR="00B96897" w:rsidRPr="000442B5" w:rsidRDefault="00946E54" w:rsidP="004D337C">
      <w:pPr>
        <w:pStyle w:val="Geenafstand"/>
        <w:rPr>
          <w:rFonts w:ascii="Arial" w:eastAsia="Calibri" w:hAnsi="Arial" w:cs="Arial"/>
          <w:sz w:val="20"/>
          <w:szCs w:val="20"/>
        </w:rPr>
      </w:pPr>
      <w:r>
        <w:rPr>
          <w:rFonts w:ascii="Arial" w:eastAsia="Calibri" w:hAnsi="Arial" w:cs="Arial"/>
          <w:sz w:val="20"/>
          <w:szCs w:val="20"/>
        </w:rPr>
        <w:t>[</w:t>
      </w:r>
      <w:r w:rsidR="00B96897" w:rsidRPr="00946E54">
        <w:rPr>
          <w:rFonts w:ascii="Arial" w:eastAsia="Calibri" w:hAnsi="Arial" w:cs="Arial"/>
          <w:i/>
          <w:iCs/>
          <w:sz w:val="20"/>
          <w:szCs w:val="20"/>
        </w:rPr>
        <w:t>In deze onderdelen worden in de opschriften van hoofdstuk 3, paragraaf 3.1 en 3.2, duidelijk gemaakt dat een ontheffingenstelsel ingevoerd kan worden.</w:t>
      </w:r>
      <w:r w:rsidR="00056733">
        <w:rPr>
          <w:rFonts w:ascii="Arial" w:eastAsia="Calibri" w:hAnsi="Arial" w:cs="Arial"/>
          <w:i/>
          <w:iCs/>
          <w:sz w:val="20"/>
          <w:szCs w:val="20"/>
        </w:rPr>
        <w:t xml:space="preserve"> [Daarnaast kan van sommige verboden algemene vrijstellingen worden verleend.]</w:t>
      </w:r>
      <w:r>
        <w:rPr>
          <w:rFonts w:ascii="Arial" w:eastAsia="Calibri" w:hAnsi="Arial" w:cs="Arial"/>
          <w:sz w:val="20"/>
          <w:szCs w:val="20"/>
        </w:rPr>
        <w:t>]</w:t>
      </w:r>
    </w:p>
    <w:p w14:paraId="0A634547" w14:textId="22E72CC1" w:rsidR="00287851" w:rsidRPr="00CC565E" w:rsidRDefault="00287851" w:rsidP="00CC565E">
      <w:pPr>
        <w:pStyle w:val="Geenafstand"/>
        <w:rPr>
          <w:rFonts w:ascii="Arial" w:hAnsi="Arial" w:cs="Arial"/>
          <w:sz w:val="20"/>
          <w:szCs w:val="20"/>
        </w:rPr>
      </w:pPr>
    </w:p>
    <w:p w14:paraId="19AC9FF0" w14:textId="6BF8D52A" w:rsidR="00946E54" w:rsidRPr="00CC565E" w:rsidRDefault="00946E54" w:rsidP="00CC565E">
      <w:pPr>
        <w:pStyle w:val="Geenafstand"/>
        <w:rPr>
          <w:rFonts w:ascii="Arial" w:hAnsi="Arial" w:cs="Arial"/>
          <w:b/>
          <w:bCs/>
          <w:sz w:val="20"/>
          <w:szCs w:val="20"/>
        </w:rPr>
      </w:pPr>
      <w:r w:rsidRPr="00CC565E">
        <w:rPr>
          <w:rFonts w:ascii="Arial" w:hAnsi="Arial" w:cs="Arial"/>
          <w:b/>
          <w:bCs/>
          <w:sz w:val="20"/>
          <w:szCs w:val="20"/>
        </w:rPr>
        <w:t>Artikel I,</w:t>
      </w:r>
      <w:r w:rsidR="00056733" w:rsidRPr="00CC565E">
        <w:rPr>
          <w:rFonts w:ascii="Arial" w:hAnsi="Arial" w:cs="Arial"/>
          <w:b/>
          <w:bCs/>
          <w:sz w:val="20"/>
          <w:szCs w:val="20"/>
        </w:rPr>
        <w:t xml:space="preserve"> onderdeel E en K</w:t>
      </w:r>
    </w:p>
    <w:p w14:paraId="3BCAAF22" w14:textId="6C7BD8E7" w:rsidR="00056733" w:rsidRPr="00CC565E" w:rsidRDefault="00056733" w:rsidP="00CC565E">
      <w:pPr>
        <w:pStyle w:val="Geenafstand"/>
        <w:rPr>
          <w:rFonts w:ascii="Arial" w:hAnsi="Arial" w:cs="Arial"/>
          <w:sz w:val="20"/>
          <w:szCs w:val="20"/>
        </w:rPr>
      </w:pPr>
      <w:r w:rsidRPr="00CC565E">
        <w:rPr>
          <w:rFonts w:ascii="Arial" w:hAnsi="Arial" w:cs="Arial"/>
          <w:sz w:val="20"/>
          <w:szCs w:val="20"/>
        </w:rPr>
        <w:t>In deze onderdelen worden technische aanpassingen gedaan</w:t>
      </w:r>
      <w:r w:rsidRPr="00CC565E">
        <w:rPr>
          <w:rFonts w:ascii="Arial" w:hAnsi="Arial" w:cs="Arial"/>
          <w:i/>
          <w:iCs/>
          <w:sz w:val="20"/>
          <w:szCs w:val="20"/>
        </w:rPr>
        <w:t xml:space="preserve"> </w:t>
      </w:r>
      <w:r w:rsidRPr="00CC565E">
        <w:rPr>
          <w:rFonts w:ascii="Arial" w:hAnsi="Arial" w:cs="Arial"/>
          <w:sz w:val="20"/>
          <w:szCs w:val="20"/>
        </w:rPr>
        <w:t>in de artikel 14 en 18. [</w:t>
      </w:r>
      <w:r w:rsidRPr="00CC565E">
        <w:rPr>
          <w:rFonts w:ascii="Arial" w:hAnsi="Arial" w:cs="Arial"/>
          <w:i/>
          <w:iCs/>
          <w:sz w:val="20"/>
          <w:szCs w:val="20"/>
        </w:rPr>
        <w:t>Verder wordt de vrijstellingsmogelijkheid geregeld in het derde lid</w:t>
      </w:r>
      <w:r w:rsidR="00BF2B18" w:rsidRPr="00CC565E">
        <w:rPr>
          <w:rFonts w:ascii="Arial" w:hAnsi="Arial" w:cs="Arial"/>
          <w:i/>
          <w:iCs/>
          <w:sz w:val="20"/>
          <w:szCs w:val="20"/>
        </w:rPr>
        <w:t xml:space="preserve"> van de genoemde artikelen</w:t>
      </w:r>
      <w:r w:rsidRPr="00CC565E">
        <w:rPr>
          <w:rFonts w:ascii="Arial" w:hAnsi="Arial" w:cs="Arial"/>
          <w:i/>
          <w:iCs/>
          <w:sz w:val="20"/>
          <w:szCs w:val="20"/>
        </w:rPr>
        <w:t>.</w:t>
      </w:r>
      <w:r w:rsidRPr="00CC565E">
        <w:rPr>
          <w:rFonts w:ascii="Arial" w:hAnsi="Arial" w:cs="Arial"/>
          <w:sz w:val="20"/>
          <w:szCs w:val="20"/>
        </w:rPr>
        <w:t>]</w:t>
      </w:r>
    </w:p>
    <w:p w14:paraId="293A0BFA" w14:textId="32EA4E3D" w:rsidR="00056733" w:rsidRPr="00CC565E" w:rsidRDefault="00056733" w:rsidP="00CC565E">
      <w:pPr>
        <w:pStyle w:val="Geenafstand"/>
        <w:rPr>
          <w:rFonts w:ascii="Arial" w:hAnsi="Arial" w:cs="Arial"/>
          <w:sz w:val="20"/>
          <w:szCs w:val="20"/>
        </w:rPr>
      </w:pPr>
    </w:p>
    <w:p w14:paraId="61C83A86" w14:textId="3EBB6877" w:rsidR="00056733" w:rsidRPr="00CC565E" w:rsidRDefault="00056733" w:rsidP="00CC565E">
      <w:pPr>
        <w:pStyle w:val="Geenafstand"/>
        <w:rPr>
          <w:rFonts w:ascii="Arial" w:hAnsi="Arial" w:cs="Arial"/>
          <w:b/>
          <w:bCs/>
          <w:sz w:val="20"/>
          <w:szCs w:val="20"/>
        </w:rPr>
      </w:pPr>
      <w:r w:rsidRPr="00CC565E">
        <w:rPr>
          <w:rFonts w:ascii="Arial" w:hAnsi="Arial" w:cs="Arial"/>
          <w:b/>
          <w:bCs/>
          <w:sz w:val="20"/>
          <w:szCs w:val="20"/>
        </w:rPr>
        <w:t>Artikel I, onderdeel F tot en met H en L tot en met N</w:t>
      </w:r>
    </w:p>
    <w:p w14:paraId="36A3628A" w14:textId="5B75EAB2" w:rsidR="00056733" w:rsidRPr="00CC565E" w:rsidRDefault="00056733" w:rsidP="00CC565E">
      <w:pPr>
        <w:pStyle w:val="Geenafstand"/>
        <w:rPr>
          <w:rFonts w:ascii="Arial" w:hAnsi="Arial" w:cs="Arial"/>
          <w:sz w:val="20"/>
          <w:szCs w:val="20"/>
        </w:rPr>
      </w:pPr>
      <w:r w:rsidRPr="00CC565E">
        <w:rPr>
          <w:rFonts w:ascii="Arial" w:hAnsi="Arial" w:cs="Arial"/>
          <w:sz w:val="20"/>
          <w:szCs w:val="20"/>
        </w:rPr>
        <w:t>In deze onderdelen worden wetsverwijzingen aangepast.</w:t>
      </w:r>
    </w:p>
    <w:p w14:paraId="3B1B4F9E" w14:textId="55B994D4" w:rsidR="00056733" w:rsidRPr="00CC565E" w:rsidRDefault="00056733" w:rsidP="00CC565E">
      <w:pPr>
        <w:pStyle w:val="Geenafstand"/>
        <w:rPr>
          <w:rFonts w:ascii="Arial" w:hAnsi="Arial" w:cs="Arial"/>
          <w:sz w:val="20"/>
          <w:szCs w:val="20"/>
        </w:rPr>
      </w:pPr>
    </w:p>
    <w:p w14:paraId="4B8F6939" w14:textId="0F30B268" w:rsidR="00056733" w:rsidRPr="00CC565E" w:rsidRDefault="00BF2B18" w:rsidP="00CC565E">
      <w:pPr>
        <w:pStyle w:val="Geenafstand"/>
        <w:rPr>
          <w:rFonts w:ascii="Arial" w:hAnsi="Arial" w:cs="Arial"/>
          <w:b/>
          <w:bCs/>
          <w:sz w:val="20"/>
          <w:szCs w:val="20"/>
        </w:rPr>
      </w:pPr>
      <w:r w:rsidRPr="00CC565E">
        <w:rPr>
          <w:rFonts w:ascii="Arial" w:hAnsi="Arial" w:cs="Arial"/>
          <w:b/>
          <w:bCs/>
          <w:sz w:val="20"/>
          <w:szCs w:val="20"/>
        </w:rPr>
        <w:t>Artikel I, onderdeel P</w:t>
      </w:r>
    </w:p>
    <w:p w14:paraId="608DB88E" w14:textId="15294A8A" w:rsidR="00BF2B18" w:rsidRPr="00CC565E" w:rsidRDefault="00BF2B18" w:rsidP="00CC565E">
      <w:pPr>
        <w:pStyle w:val="Geenafstand"/>
        <w:rPr>
          <w:rFonts w:ascii="Arial" w:hAnsi="Arial" w:cs="Arial"/>
          <w:sz w:val="20"/>
          <w:szCs w:val="20"/>
        </w:rPr>
      </w:pPr>
      <w:r w:rsidRPr="00CC565E">
        <w:rPr>
          <w:rFonts w:ascii="Arial" w:hAnsi="Arial" w:cs="Arial"/>
          <w:sz w:val="20"/>
          <w:szCs w:val="20"/>
        </w:rPr>
        <w:t>[</w:t>
      </w:r>
      <w:r w:rsidRPr="00CC565E">
        <w:rPr>
          <w:rFonts w:ascii="Arial" w:hAnsi="Arial" w:cs="Arial"/>
          <w:i/>
          <w:iCs/>
          <w:sz w:val="20"/>
          <w:szCs w:val="20"/>
        </w:rPr>
        <w:t>In dit onderdeel wordt een nieuw hoofdstuk ingevoegd. Met dit hoofdstuk 3A wordt voorzien in de regulering van toeristische verhuur van woonruimte[, waarin ook gebruik wordt gemaakt van de figuren ontheffing en vrijstelling].</w:t>
      </w:r>
      <w:r w:rsidRPr="00CC565E">
        <w:rPr>
          <w:rFonts w:ascii="Arial" w:hAnsi="Arial" w:cs="Arial"/>
          <w:sz w:val="20"/>
          <w:szCs w:val="20"/>
        </w:rPr>
        <w:t>]</w:t>
      </w:r>
    </w:p>
    <w:p w14:paraId="5A38F0DC" w14:textId="6C1D42EF" w:rsidR="00BF2B18" w:rsidRPr="00CC565E" w:rsidRDefault="00BF2B18" w:rsidP="00CC565E">
      <w:pPr>
        <w:pStyle w:val="Geenafstand"/>
        <w:rPr>
          <w:rFonts w:ascii="Arial" w:hAnsi="Arial" w:cs="Arial"/>
          <w:b/>
          <w:bCs/>
          <w:sz w:val="20"/>
          <w:szCs w:val="20"/>
        </w:rPr>
      </w:pPr>
    </w:p>
    <w:p w14:paraId="399DAA82" w14:textId="24D0144F" w:rsidR="00BF2B18" w:rsidRPr="00CC565E" w:rsidRDefault="00DC5F4B" w:rsidP="00CC565E">
      <w:pPr>
        <w:pStyle w:val="Geenafstand"/>
        <w:rPr>
          <w:rFonts w:ascii="Arial" w:hAnsi="Arial" w:cs="Arial"/>
          <w:b/>
          <w:bCs/>
          <w:sz w:val="20"/>
          <w:szCs w:val="20"/>
        </w:rPr>
      </w:pPr>
      <w:r w:rsidRPr="00CC565E">
        <w:rPr>
          <w:rFonts w:ascii="Arial" w:hAnsi="Arial" w:cs="Arial"/>
          <w:b/>
          <w:bCs/>
          <w:sz w:val="20"/>
          <w:szCs w:val="20"/>
        </w:rPr>
        <w:t>Artikel I, onderdeel Q</w:t>
      </w:r>
    </w:p>
    <w:p w14:paraId="0D23574D" w14:textId="7E0C7A91" w:rsidR="00CC565E" w:rsidRPr="00CC565E" w:rsidRDefault="00CC565E" w:rsidP="00CC565E">
      <w:pPr>
        <w:pStyle w:val="Geenafstand"/>
        <w:rPr>
          <w:rFonts w:ascii="Arial" w:hAnsi="Arial" w:cs="Arial"/>
          <w:sz w:val="20"/>
          <w:szCs w:val="20"/>
        </w:rPr>
      </w:pPr>
      <w:r w:rsidRPr="00CC565E">
        <w:rPr>
          <w:rFonts w:ascii="Arial" w:eastAsiaTheme="majorEastAsia" w:hAnsi="Arial" w:cs="Arial"/>
          <w:sz w:val="20"/>
          <w:szCs w:val="20"/>
        </w:rPr>
        <w:t xml:space="preserve">In dit onderdeel wordt bepaald dat </w:t>
      </w:r>
      <w:r w:rsidRPr="00CC565E">
        <w:rPr>
          <w:rFonts w:ascii="Arial" w:hAnsi="Arial" w:cs="Arial"/>
          <w:sz w:val="20"/>
          <w:szCs w:val="20"/>
          <w:lang w:eastAsia="nl-NL"/>
        </w:rPr>
        <w:t xml:space="preserve">dat een bestuurlijke boete kan worden opgelegd ter zake van de overtreding van de verboden bedoeld in de artikelen 8, </w:t>
      </w:r>
      <w:r w:rsidRPr="00CC565E">
        <w:rPr>
          <w:rFonts w:ascii="Arial" w:hAnsi="Arial" w:cs="Arial"/>
          <w:sz w:val="20"/>
          <w:szCs w:val="20"/>
        </w:rPr>
        <w:t xml:space="preserve">eerste en tweede lid, 21, 22, eerste lid, 23a, eerste of derde lid, 23b, eerste en tweede lid, 23c, eerste lid, 23d of 23e, of van het handelen in strijd met de voorwaarden of voorschriften, bedoeld in artikel 26 van de wet (artikel 22, eerste lid). Artikel 35 van de wet bepaalt dwingend welke boetes wanneer ‘ten hoogste’ kunnen worden opgelegd (tweede lid). </w:t>
      </w:r>
    </w:p>
    <w:p w14:paraId="5DA7D9DD" w14:textId="1FD8DEBF" w:rsidR="00DC5F4B" w:rsidRPr="00CC565E" w:rsidRDefault="00DC5F4B" w:rsidP="00E14ADB">
      <w:pPr>
        <w:rPr>
          <w:rFonts w:eastAsiaTheme="majorEastAsia"/>
        </w:rPr>
      </w:pPr>
    </w:p>
    <w:sectPr w:rsidR="00DC5F4B" w:rsidRPr="00CC565E" w:rsidSect="00E26D33">
      <w:headerReference w:type="even" r:id="rId11"/>
      <w:headerReference w:type="default" r:id="rId12"/>
      <w:footerReference w:type="even" r:id="rId13"/>
      <w:footerReference w:type="default" r:id="rId14"/>
      <w:headerReference w:type="first" r:id="rId15"/>
      <w:footerReference w:type="first" r:id="rId16"/>
      <w:pgSz w:w="12240" w:h="15840" w:code="1"/>
      <w:pgMar w:top="1247" w:right="1531" w:bottom="1304"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D8FA0" w14:textId="77777777" w:rsidR="00287851" w:rsidRDefault="00287851" w:rsidP="00A14B69">
      <w:r>
        <w:separator/>
      </w:r>
    </w:p>
    <w:p w14:paraId="238BD966" w14:textId="77777777" w:rsidR="00287851" w:rsidRDefault="00287851"/>
  </w:endnote>
  <w:endnote w:type="continuationSeparator" w:id="0">
    <w:p w14:paraId="2D6DC0C8" w14:textId="77777777" w:rsidR="00287851" w:rsidRDefault="00287851" w:rsidP="00A14B69">
      <w:r>
        <w:continuationSeparator/>
      </w:r>
    </w:p>
    <w:p w14:paraId="66899232" w14:textId="77777777" w:rsidR="00287851" w:rsidRDefault="00287851"/>
  </w:endnote>
  <w:endnote w:type="continuationNotice" w:id="1">
    <w:p w14:paraId="6C147A17" w14:textId="77777777" w:rsidR="00322A64" w:rsidRDefault="00322A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4242" w14:textId="77777777" w:rsidR="008C030F" w:rsidRDefault="008C030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5908" w14:textId="66E6CAAA" w:rsidR="00750C22" w:rsidRPr="007A42BE" w:rsidRDefault="00750C22" w:rsidP="00750C22">
    <w:pPr>
      <w:pStyle w:val="Voettekst"/>
      <w:rPr>
        <w:i/>
        <w:sz w:val="18"/>
      </w:rPr>
    </w:pPr>
    <w:r w:rsidRPr="00BE3B89">
      <w:rPr>
        <w:i/>
        <w:sz w:val="18"/>
      </w:rPr>
      <w:t xml:space="preserve">Bijlage </w:t>
    </w:r>
    <w:r>
      <w:rPr>
        <w:i/>
        <w:sz w:val="18"/>
      </w:rPr>
      <w:t>1</w:t>
    </w:r>
    <w:r w:rsidRPr="00BE3B89">
      <w:rPr>
        <w:i/>
        <w:sz w:val="18"/>
      </w:rPr>
      <w:t>/</w:t>
    </w:r>
    <w:r>
      <w:rPr>
        <w:i/>
        <w:sz w:val="18"/>
      </w:rPr>
      <w:t>4</w:t>
    </w:r>
    <w:r w:rsidRPr="00BE3B89">
      <w:rPr>
        <w:i/>
        <w:sz w:val="18"/>
      </w:rPr>
      <w:t xml:space="preserve"> bij VNG ledenbrief, </w:t>
    </w:r>
    <w:r w:rsidR="008C030F">
      <w:rPr>
        <w:i/>
        <w:sz w:val="18"/>
      </w:rPr>
      <w:t>juli</w:t>
    </w:r>
    <w:r w:rsidRPr="00BE3B89">
      <w:rPr>
        <w:i/>
        <w:sz w:val="18"/>
      </w:rPr>
      <w:t xml:space="preserve"> 2021</w:t>
    </w:r>
  </w:p>
  <w:p w14:paraId="0443653E" w14:textId="77777777" w:rsidR="00287851" w:rsidRDefault="0028785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C575" w14:textId="77777777" w:rsidR="008C030F" w:rsidRDefault="008C030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1F2A9" w14:textId="77777777" w:rsidR="00287851" w:rsidRDefault="00287851">
      <w:r>
        <w:separator/>
      </w:r>
    </w:p>
  </w:footnote>
  <w:footnote w:type="continuationSeparator" w:id="0">
    <w:p w14:paraId="12837FBE" w14:textId="77777777" w:rsidR="00287851" w:rsidRDefault="00287851" w:rsidP="00A14B69">
      <w:r>
        <w:continuationSeparator/>
      </w:r>
    </w:p>
    <w:p w14:paraId="59C8557E" w14:textId="77777777" w:rsidR="00287851" w:rsidRDefault="00287851"/>
  </w:footnote>
  <w:footnote w:type="continuationNotice" w:id="1">
    <w:p w14:paraId="62F9DF70" w14:textId="77777777" w:rsidR="00322A64" w:rsidRDefault="00322A6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9FA3" w14:textId="77777777" w:rsidR="008C030F" w:rsidRDefault="008C030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72C8" w14:textId="77777777" w:rsidR="008C030F" w:rsidRDefault="008C030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7549" w14:textId="77777777" w:rsidR="008C030F" w:rsidRDefault="008C030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38B27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8E03A6"/>
    <w:multiLevelType w:val="hybridMultilevel"/>
    <w:tmpl w:val="32AC65B4"/>
    <w:lvl w:ilvl="0" w:tplc="B17442A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4" w15:restartNumberingAfterBreak="0">
    <w:nsid w:val="07807A3A"/>
    <w:multiLevelType w:val="hybridMultilevel"/>
    <w:tmpl w:val="24D0A7D0"/>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D96F51"/>
    <w:multiLevelType w:val="multilevel"/>
    <w:tmpl w:val="6CE03498"/>
    <w:numStyleLink w:val="Stijl1"/>
  </w:abstractNum>
  <w:abstractNum w:abstractNumId="6" w15:restartNumberingAfterBreak="0">
    <w:nsid w:val="108737CA"/>
    <w:multiLevelType w:val="hybridMultilevel"/>
    <w:tmpl w:val="21BCA8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836727"/>
    <w:multiLevelType w:val="multilevel"/>
    <w:tmpl w:val="921CE4C8"/>
    <w:numStyleLink w:val="VNGGenummerdelijst"/>
  </w:abstractNum>
  <w:abstractNum w:abstractNumId="8" w15:restartNumberingAfterBreak="0">
    <w:nsid w:val="1B71079F"/>
    <w:multiLevelType w:val="hybridMultilevel"/>
    <w:tmpl w:val="3474C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663CEA"/>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0"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11" w15:restartNumberingAfterBreak="0">
    <w:nsid w:val="1DA73E34"/>
    <w:multiLevelType w:val="hybridMultilevel"/>
    <w:tmpl w:val="19A2D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0173AEA"/>
    <w:multiLevelType w:val="multilevel"/>
    <w:tmpl w:val="0562E376"/>
    <w:numStyleLink w:val="VNGOngenummerdelijst"/>
  </w:abstractNum>
  <w:abstractNum w:abstractNumId="13" w15:restartNumberingAfterBreak="0">
    <w:nsid w:val="20FB0649"/>
    <w:multiLevelType w:val="multilevel"/>
    <w:tmpl w:val="587E31B4"/>
    <w:numStyleLink w:val="VNGGenummerdekoppen2tm6"/>
  </w:abstractNum>
  <w:abstractNum w:abstractNumId="14" w15:restartNumberingAfterBreak="0">
    <w:nsid w:val="2291584F"/>
    <w:multiLevelType w:val="hybridMultilevel"/>
    <w:tmpl w:val="3CC4808A"/>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B90EDC"/>
    <w:multiLevelType w:val="multilevel"/>
    <w:tmpl w:val="587E31B4"/>
    <w:numStyleLink w:val="VNGGenummerdekoppen2tm6"/>
  </w:abstractNum>
  <w:abstractNum w:abstractNumId="16"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7" w15:restartNumberingAfterBreak="0">
    <w:nsid w:val="31B70064"/>
    <w:multiLevelType w:val="hybridMultilevel"/>
    <w:tmpl w:val="1E448B3E"/>
    <w:lvl w:ilvl="0" w:tplc="117AC4C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6AE7D53"/>
    <w:multiLevelType w:val="multilevel"/>
    <w:tmpl w:val="ED90325C"/>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o"/>
      <w:lvlJc w:val="left"/>
      <w:pPr>
        <w:ind w:left="1701" w:hanging="567"/>
      </w:pPr>
      <w:rPr>
        <w:rFonts w:ascii="Courier New" w:hAnsi="Courier New" w:hint="default"/>
      </w:rPr>
    </w:lvl>
    <w:lvl w:ilvl="3">
      <w:start w:val="1"/>
      <w:numFmt w:val="bullet"/>
      <w:lvlText w:val="o"/>
      <w:lvlJc w:val="left"/>
      <w:pPr>
        <w:ind w:left="2268" w:hanging="567"/>
      </w:pPr>
      <w:rPr>
        <w:rFonts w:ascii="Courier New" w:hAnsi="Courier New" w:hint="default"/>
      </w:rPr>
    </w:lvl>
    <w:lvl w:ilvl="4">
      <w:start w:val="1"/>
      <w:numFmt w:val="bullet"/>
      <w:lvlText w:val="o"/>
      <w:lvlJc w:val="left"/>
      <w:pPr>
        <w:ind w:left="2835" w:hanging="567"/>
      </w:pPr>
      <w:rPr>
        <w:rFonts w:ascii="Courier New" w:hAnsi="Courier New" w:hint="default"/>
      </w:rPr>
    </w:lvl>
    <w:lvl w:ilvl="5">
      <w:start w:val="1"/>
      <w:numFmt w:val="bullet"/>
      <w:lvlText w:val="o"/>
      <w:lvlJc w:val="left"/>
      <w:pPr>
        <w:ind w:left="3402" w:hanging="567"/>
      </w:pPr>
      <w:rPr>
        <w:rFonts w:ascii="Courier New" w:hAnsi="Courier New" w:hint="default"/>
      </w:rPr>
    </w:lvl>
    <w:lvl w:ilvl="6">
      <w:start w:val="1"/>
      <w:numFmt w:val="bullet"/>
      <w:lvlText w:val="o"/>
      <w:lvlJc w:val="left"/>
      <w:pPr>
        <w:ind w:left="3969" w:hanging="567"/>
      </w:pPr>
      <w:rPr>
        <w:rFonts w:ascii="Courier New" w:hAnsi="Courier New" w:hint="default"/>
      </w:rPr>
    </w:lvl>
    <w:lvl w:ilvl="7">
      <w:start w:val="1"/>
      <w:numFmt w:val="bullet"/>
      <w:lvlText w:val="o"/>
      <w:lvlJc w:val="left"/>
      <w:pPr>
        <w:ind w:left="4536" w:hanging="567"/>
      </w:pPr>
      <w:rPr>
        <w:rFonts w:ascii="Courier New" w:hAnsi="Courier New" w:hint="default"/>
      </w:rPr>
    </w:lvl>
    <w:lvl w:ilvl="8">
      <w:start w:val="1"/>
      <w:numFmt w:val="bullet"/>
      <w:lvlText w:val="o"/>
      <w:lvlJc w:val="left"/>
      <w:pPr>
        <w:ind w:left="5103" w:hanging="567"/>
      </w:pPr>
      <w:rPr>
        <w:rFonts w:ascii="Courier New" w:hAnsi="Courier New" w:hint="default"/>
      </w:rPr>
    </w:lvl>
  </w:abstractNum>
  <w:abstractNum w:abstractNumId="19" w15:restartNumberingAfterBreak="0">
    <w:nsid w:val="3E910E94"/>
    <w:multiLevelType w:val="hybridMultilevel"/>
    <w:tmpl w:val="484876C6"/>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FA4599"/>
    <w:multiLevelType w:val="multilevel"/>
    <w:tmpl w:val="90662212"/>
    <w:lvl w:ilvl="0">
      <w:start w:val="1"/>
      <w:numFmt w:val="bullet"/>
      <w:lvlText w:val=""/>
      <w:lvlJc w:val="left"/>
      <w:pPr>
        <w:ind w:left="720" w:hanging="360"/>
      </w:pPr>
      <w:rPr>
        <w:rFonts w:ascii="Symbol" w:hAnsi="Symbol"/>
        <w:color w:val="1010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AFA1AA3"/>
    <w:multiLevelType w:val="multilevel"/>
    <w:tmpl w:val="1DC6B0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CC608B5"/>
    <w:multiLevelType w:val="hybridMultilevel"/>
    <w:tmpl w:val="2DDE2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FF249C7"/>
    <w:multiLevelType w:val="hybridMultilevel"/>
    <w:tmpl w:val="18F018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0C1448D"/>
    <w:multiLevelType w:val="hybridMultilevel"/>
    <w:tmpl w:val="4E7EC8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9" w15:restartNumberingAfterBreak="0">
    <w:nsid w:val="57E23000"/>
    <w:multiLevelType w:val="hybridMultilevel"/>
    <w:tmpl w:val="7E060A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E9714F2"/>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2" w15:restartNumberingAfterBreak="0">
    <w:nsid w:val="5EF23B40"/>
    <w:multiLevelType w:val="hybridMultilevel"/>
    <w:tmpl w:val="906622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31912DC"/>
    <w:multiLevelType w:val="hybridMultilevel"/>
    <w:tmpl w:val="7E20F6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4857D7D"/>
    <w:multiLevelType w:val="multilevel"/>
    <w:tmpl w:val="EFA8A30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Letter"/>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Letter"/>
      <w:lvlText w:val="%9."/>
      <w:lvlJc w:val="left"/>
      <w:pPr>
        <w:ind w:left="5103" w:hanging="567"/>
      </w:pPr>
      <w:rPr>
        <w:rFonts w:hint="default"/>
      </w:rPr>
    </w:lvl>
  </w:abstractNum>
  <w:abstractNum w:abstractNumId="35" w15:restartNumberingAfterBreak="0">
    <w:nsid w:val="6998479B"/>
    <w:multiLevelType w:val="multilevel"/>
    <w:tmpl w:val="0562E376"/>
    <w:numStyleLink w:val="VNGOngenummerdelijst"/>
  </w:abstractNum>
  <w:abstractNum w:abstractNumId="36" w15:restartNumberingAfterBreak="0">
    <w:nsid w:val="69DD0E41"/>
    <w:multiLevelType w:val="multilevel"/>
    <w:tmpl w:val="921CE4C8"/>
    <w:numStyleLink w:val="VNGGenummerdelijst"/>
  </w:abstractNum>
  <w:abstractNum w:abstractNumId="37" w15:restartNumberingAfterBreak="0">
    <w:nsid w:val="6B654CF5"/>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8"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EF509E2"/>
    <w:multiLevelType w:val="hybridMultilevel"/>
    <w:tmpl w:val="AA3C4ACE"/>
    <w:lvl w:ilvl="0" w:tplc="B17442A6">
      <w:start w:val="1"/>
      <w:numFmt w:val="decimal"/>
      <w:lvlText w:val="%1."/>
      <w:lvlJc w:val="left"/>
      <w:pPr>
        <w:ind w:left="1174" w:hanging="360"/>
      </w:pPr>
      <w:rPr>
        <w:rFonts w:hint="default"/>
      </w:rPr>
    </w:lvl>
    <w:lvl w:ilvl="1" w:tplc="04130019" w:tentative="1">
      <w:start w:val="1"/>
      <w:numFmt w:val="lowerLetter"/>
      <w:lvlText w:val="%2."/>
      <w:lvlJc w:val="left"/>
      <w:pPr>
        <w:ind w:left="1894" w:hanging="360"/>
      </w:pPr>
    </w:lvl>
    <w:lvl w:ilvl="2" w:tplc="0413001B" w:tentative="1">
      <w:start w:val="1"/>
      <w:numFmt w:val="lowerRoman"/>
      <w:lvlText w:val="%3."/>
      <w:lvlJc w:val="right"/>
      <w:pPr>
        <w:ind w:left="2614" w:hanging="180"/>
      </w:pPr>
    </w:lvl>
    <w:lvl w:ilvl="3" w:tplc="0413000F" w:tentative="1">
      <w:start w:val="1"/>
      <w:numFmt w:val="decimal"/>
      <w:lvlText w:val="%4."/>
      <w:lvlJc w:val="left"/>
      <w:pPr>
        <w:ind w:left="3334" w:hanging="360"/>
      </w:pPr>
    </w:lvl>
    <w:lvl w:ilvl="4" w:tplc="04130019" w:tentative="1">
      <w:start w:val="1"/>
      <w:numFmt w:val="lowerLetter"/>
      <w:lvlText w:val="%5."/>
      <w:lvlJc w:val="left"/>
      <w:pPr>
        <w:ind w:left="4054" w:hanging="360"/>
      </w:pPr>
    </w:lvl>
    <w:lvl w:ilvl="5" w:tplc="0413001B" w:tentative="1">
      <w:start w:val="1"/>
      <w:numFmt w:val="lowerRoman"/>
      <w:lvlText w:val="%6."/>
      <w:lvlJc w:val="right"/>
      <w:pPr>
        <w:ind w:left="4774" w:hanging="180"/>
      </w:pPr>
    </w:lvl>
    <w:lvl w:ilvl="6" w:tplc="0413000F" w:tentative="1">
      <w:start w:val="1"/>
      <w:numFmt w:val="decimal"/>
      <w:lvlText w:val="%7."/>
      <w:lvlJc w:val="left"/>
      <w:pPr>
        <w:ind w:left="5494" w:hanging="360"/>
      </w:pPr>
    </w:lvl>
    <w:lvl w:ilvl="7" w:tplc="04130019" w:tentative="1">
      <w:start w:val="1"/>
      <w:numFmt w:val="lowerLetter"/>
      <w:lvlText w:val="%8."/>
      <w:lvlJc w:val="left"/>
      <w:pPr>
        <w:ind w:left="6214" w:hanging="360"/>
      </w:pPr>
    </w:lvl>
    <w:lvl w:ilvl="8" w:tplc="0413001B" w:tentative="1">
      <w:start w:val="1"/>
      <w:numFmt w:val="lowerRoman"/>
      <w:lvlText w:val="%9."/>
      <w:lvlJc w:val="right"/>
      <w:pPr>
        <w:ind w:left="6934" w:hanging="180"/>
      </w:pPr>
    </w:lvl>
  </w:abstractNum>
  <w:abstractNum w:abstractNumId="41" w15:restartNumberingAfterBreak="0">
    <w:nsid w:val="7B9851A8"/>
    <w:multiLevelType w:val="multilevel"/>
    <w:tmpl w:val="91E0D4DC"/>
    <w:lvl w:ilvl="0">
      <w:start w:val="1"/>
      <w:numFmt w:val="decimal"/>
      <w:lvlText w:val="%1."/>
      <w:lvlJc w:val="left"/>
      <w:pPr>
        <w:ind w:left="1080" w:hanging="1080"/>
      </w:pPr>
      <w:rPr>
        <w:rFonts w:hint="default"/>
      </w:rPr>
    </w:lvl>
    <w:lvl w:ilvl="1">
      <w:start w:val="1"/>
      <w:numFmt w:val="lowerLetter"/>
      <w:lvlText w:val="%2."/>
      <w:lvlJc w:val="left"/>
      <w:pPr>
        <w:ind w:left="1077" w:hanging="1077"/>
      </w:pPr>
      <w:rPr>
        <w:rFonts w:hint="default"/>
      </w:rPr>
    </w:lvl>
    <w:lvl w:ilvl="2">
      <w:start w:val="1"/>
      <w:numFmt w:val="lowerRoman"/>
      <w:lvlText w:val="%3."/>
      <w:lvlJc w:val="left"/>
      <w:pPr>
        <w:ind w:left="1077" w:hanging="1077"/>
      </w:pPr>
      <w:rPr>
        <w:rFonts w:hint="default"/>
      </w:rPr>
    </w:lvl>
    <w:lvl w:ilvl="3">
      <w:start w:val="1"/>
      <w:numFmt w:val="decimal"/>
      <w:lvlText w:val="%4."/>
      <w:lvlJc w:val="left"/>
      <w:pPr>
        <w:ind w:left="1077" w:hanging="1077"/>
      </w:pPr>
      <w:rPr>
        <w:rFonts w:hint="default"/>
      </w:rPr>
    </w:lvl>
    <w:lvl w:ilvl="4">
      <w:start w:val="1"/>
      <w:numFmt w:val="lowerLetter"/>
      <w:lvlText w:val="%5."/>
      <w:lvlJc w:val="left"/>
      <w:pPr>
        <w:ind w:left="1077" w:hanging="1077"/>
      </w:pPr>
      <w:rPr>
        <w:rFonts w:hint="default"/>
      </w:rPr>
    </w:lvl>
    <w:lvl w:ilvl="5">
      <w:start w:val="1"/>
      <w:numFmt w:val="lowerRoman"/>
      <w:lvlText w:val="%6."/>
      <w:lvlJc w:val="left"/>
      <w:pPr>
        <w:ind w:left="1077" w:hanging="1077"/>
      </w:pPr>
      <w:rPr>
        <w:rFonts w:hint="default"/>
      </w:rPr>
    </w:lvl>
    <w:lvl w:ilvl="6">
      <w:start w:val="1"/>
      <w:numFmt w:val="decimal"/>
      <w:lvlText w:val="%7."/>
      <w:lvlJc w:val="left"/>
      <w:pPr>
        <w:ind w:left="1077" w:hanging="1077"/>
      </w:pPr>
      <w:rPr>
        <w:rFonts w:hint="default"/>
      </w:rPr>
    </w:lvl>
    <w:lvl w:ilvl="7">
      <w:start w:val="1"/>
      <w:numFmt w:val="lowerLetter"/>
      <w:lvlText w:val="%8."/>
      <w:lvlJc w:val="left"/>
      <w:pPr>
        <w:ind w:left="1077" w:hanging="1077"/>
      </w:pPr>
      <w:rPr>
        <w:rFonts w:hint="default"/>
      </w:rPr>
    </w:lvl>
    <w:lvl w:ilvl="8">
      <w:start w:val="1"/>
      <w:numFmt w:val="lowerRoman"/>
      <w:lvlText w:val="%9."/>
      <w:lvlJc w:val="left"/>
      <w:pPr>
        <w:ind w:left="1077" w:hanging="1077"/>
      </w:pPr>
      <w:rPr>
        <w:rFonts w:hint="default"/>
      </w:rPr>
    </w:lvl>
  </w:abstractNum>
  <w:abstractNum w:abstractNumId="42" w15:restartNumberingAfterBreak="0">
    <w:nsid w:val="7F7E5B27"/>
    <w:multiLevelType w:val="multilevel"/>
    <w:tmpl w:val="A008DF3E"/>
    <w:lvl w:ilvl="0">
      <w:start w:val="1"/>
      <w:numFmt w:val="decimal"/>
      <w:lvlText w:val="%1."/>
      <w:lvlJc w:val="left"/>
      <w:pPr>
        <w:ind w:left="454" w:hanging="454"/>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588"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588" w:hanging="454"/>
      </w:pPr>
      <w:rPr>
        <w:rFonts w:hint="default"/>
      </w:rPr>
    </w:lvl>
    <w:lvl w:ilvl="5">
      <w:start w:val="1"/>
      <w:numFmt w:val="lowerRoman"/>
      <w:lvlText w:val="%6."/>
      <w:lvlJc w:val="left"/>
      <w:pPr>
        <w:ind w:left="1588" w:hanging="454"/>
      </w:pPr>
      <w:rPr>
        <w:rFonts w:hint="default"/>
      </w:rPr>
    </w:lvl>
    <w:lvl w:ilvl="6">
      <w:start w:val="1"/>
      <w:numFmt w:val="decimal"/>
      <w:lvlText w:val="%7."/>
      <w:lvlJc w:val="left"/>
      <w:pPr>
        <w:ind w:left="1588" w:hanging="454"/>
      </w:pPr>
      <w:rPr>
        <w:rFonts w:hint="default"/>
      </w:rPr>
    </w:lvl>
    <w:lvl w:ilvl="7">
      <w:start w:val="1"/>
      <w:numFmt w:val="lowerLetter"/>
      <w:lvlText w:val="%8."/>
      <w:lvlJc w:val="left"/>
      <w:pPr>
        <w:ind w:left="1588" w:hanging="454"/>
      </w:pPr>
      <w:rPr>
        <w:rFonts w:hint="default"/>
      </w:rPr>
    </w:lvl>
    <w:lvl w:ilvl="8">
      <w:start w:val="1"/>
      <w:numFmt w:val="lowerRoman"/>
      <w:lvlText w:val="%9."/>
      <w:lvlJc w:val="left"/>
      <w:pPr>
        <w:ind w:left="1588" w:hanging="454"/>
      </w:pPr>
      <w:rPr>
        <w:rFonts w:hint="default"/>
      </w:rPr>
    </w:lvl>
  </w:abstractNum>
  <w:num w:numId="1">
    <w:abstractNumId w:val="28"/>
  </w:num>
  <w:num w:numId="2">
    <w:abstractNumId w:val="28"/>
  </w:num>
  <w:num w:numId="3">
    <w:abstractNumId w:val="34"/>
  </w:num>
  <w:num w:numId="4">
    <w:abstractNumId w:val="18"/>
  </w:num>
  <w:num w:numId="5">
    <w:abstractNumId w:val="15"/>
  </w:num>
  <w:num w:numId="6">
    <w:abstractNumId w:val="13"/>
  </w:num>
  <w:num w:numId="7">
    <w:abstractNumId w:val="8"/>
  </w:num>
  <w:num w:numId="8">
    <w:abstractNumId w:val="29"/>
  </w:num>
  <w:num w:numId="9">
    <w:abstractNumId w:val="33"/>
  </w:num>
  <w:num w:numId="10">
    <w:abstractNumId w:val="25"/>
  </w:num>
  <w:num w:numId="11">
    <w:abstractNumId w:val="32"/>
  </w:num>
  <w:num w:numId="12">
    <w:abstractNumId w:val="26"/>
  </w:num>
  <w:num w:numId="13">
    <w:abstractNumId w:val="22"/>
  </w:num>
  <w:num w:numId="14">
    <w:abstractNumId w:val="6"/>
  </w:num>
  <w:num w:numId="15">
    <w:abstractNumId w:val="10"/>
  </w:num>
  <w:num w:numId="16">
    <w:abstractNumId w:val="36"/>
  </w:num>
  <w:num w:numId="17">
    <w:abstractNumId w:val="7"/>
  </w:num>
  <w:num w:numId="18">
    <w:abstractNumId w:val="0"/>
  </w:num>
  <w:num w:numId="19">
    <w:abstractNumId w:val="35"/>
  </w:num>
  <w:num w:numId="20">
    <w:abstractNumId w:val="12"/>
  </w:num>
  <w:num w:numId="21">
    <w:abstractNumId w:val="28"/>
  </w:num>
  <w:num w:numId="22">
    <w:abstractNumId w:val="28"/>
  </w:num>
  <w:num w:numId="23">
    <w:abstractNumId w:val="28"/>
  </w:num>
  <w:num w:numId="24">
    <w:abstractNumId w:val="28"/>
  </w:num>
  <w:num w:numId="25">
    <w:abstractNumId w:val="28"/>
  </w:num>
  <w:num w:numId="26">
    <w:abstractNumId w:val="24"/>
  </w:num>
  <w:num w:numId="27">
    <w:abstractNumId w:val="41"/>
  </w:num>
  <w:num w:numId="28">
    <w:abstractNumId w:val="23"/>
  </w:num>
  <w:num w:numId="29">
    <w:abstractNumId w:val="42"/>
  </w:num>
  <w:num w:numId="30">
    <w:abstractNumId w:val="42"/>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134"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abstractNumId w:val="42"/>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851" w:hanging="28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
    <w:abstractNumId w:val="42"/>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021" w:hanging="45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abstractNumId w:val="4"/>
  </w:num>
  <w:num w:numId="34">
    <w:abstractNumId w:val="11"/>
  </w:num>
  <w:num w:numId="35">
    <w:abstractNumId w:val="1"/>
  </w:num>
  <w:num w:numId="36">
    <w:abstractNumId w:val="17"/>
  </w:num>
  <w:num w:numId="37">
    <w:abstractNumId w:val="16"/>
  </w:num>
  <w:num w:numId="38">
    <w:abstractNumId w:val="5"/>
  </w:num>
  <w:num w:numId="39">
    <w:abstractNumId w:val="19"/>
  </w:num>
  <w:num w:numId="40">
    <w:abstractNumId w:val="2"/>
  </w:num>
  <w:num w:numId="41">
    <w:abstractNumId w:val="37"/>
  </w:num>
  <w:num w:numId="42">
    <w:abstractNumId w:val="40"/>
  </w:num>
  <w:num w:numId="43">
    <w:abstractNumId w:val="31"/>
  </w:num>
  <w:num w:numId="44">
    <w:abstractNumId w:val="31"/>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908" w:hanging="454"/>
        </w:pPr>
        <w:rPr>
          <w:rFonts w:hint="default"/>
        </w:rPr>
      </w:lvl>
    </w:lvlOverride>
    <w:lvlOverride w:ilvl="2">
      <w:lvl w:ilvl="2">
        <w:start w:val="1"/>
        <w:numFmt w:val="lowerRoman"/>
        <w:lvlText w:val="%3."/>
        <w:lvlJc w:val="left"/>
        <w:pPr>
          <w:tabs>
            <w:tab w:val="num" w:pos="5103"/>
          </w:tabs>
          <w:ind w:left="1362" w:hanging="454"/>
        </w:pPr>
        <w:rPr>
          <w:rFonts w:hint="default"/>
        </w:rPr>
      </w:lvl>
    </w:lvlOverride>
    <w:lvlOverride w:ilvl="3">
      <w:lvl w:ilvl="3">
        <w:start w:val="1"/>
        <w:numFmt w:val="decimal"/>
        <w:lvlText w:val="%4."/>
        <w:lvlJc w:val="left"/>
        <w:pPr>
          <w:ind w:left="1816" w:hanging="454"/>
        </w:pPr>
        <w:rPr>
          <w:rFonts w:hint="default"/>
        </w:rPr>
      </w:lvl>
    </w:lvlOverride>
    <w:lvlOverride w:ilvl="4">
      <w:lvl w:ilvl="4">
        <w:start w:val="1"/>
        <w:numFmt w:val="lowerLetter"/>
        <w:lvlText w:val="%5."/>
        <w:lvlJc w:val="left"/>
        <w:pPr>
          <w:ind w:left="2270" w:hanging="454"/>
        </w:pPr>
        <w:rPr>
          <w:rFonts w:hint="default"/>
        </w:rPr>
      </w:lvl>
    </w:lvlOverride>
    <w:lvlOverride w:ilvl="5">
      <w:lvl w:ilvl="5">
        <w:start w:val="1"/>
        <w:numFmt w:val="lowerRoman"/>
        <w:lvlText w:val="%6."/>
        <w:lvlJc w:val="left"/>
        <w:pPr>
          <w:ind w:left="2724" w:hanging="454"/>
        </w:pPr>
        <w:rPr>
          <w:rFonts w:hint="default"/>
        </w:rPr>
      </w:lvl>
    </w:lvlOverride>
    <w:lvlOverride w:ilvl="6">
      <w:lvl w:ilvl="6">
        <w:start w:val="1"/>
        <w:numFmt w:val="decimal"/>
        <w:lvlText w:val="%7."/>
        <w:lvlJc w:val="left"/>
        <w:pPr>
          <w:ind w:left="3178" w:hanging="454"/>
        </w:pPr>
        <w:rPr>
          <w:rFonts w:hint="default"/>
        </w:rPr>
      </w:lvl>
    </w:lvlOverride>
    <w:lvlOverride w:ilvl="7">
      <w:lvl w:ilvl="7">
        <w:start w:val="1"/>
        <w:numFmt w:val="lowerLetter"/>
        <w:lvlText w:val="%8."/>
        <w:lvlJc w:val="left"/>
        <w:pPr>
          <w:ind w:left="3632" w:hanging="454"/>
        </w:pPr>
        <w:rPr>
          <w:rFonts w:hint="default"/>
        </w:rPr>
      </w:lvl>
    </w:lvlOverride>
    <w:lvlOverride w:ilvl="8">
      <w:lvl w:ilvl="8">
        <w:start w:val="1"/>
        <w:numFmt w:val="lowerRoman"/>
        <w:lvlText w:val="%9."/>
        <w:lvlJc w:val="left"/>
        <w:pPr>
          <w:ind w:left="4086" w:hanging="454"/>
        </w:pPr>
        <w:rPr>
          <w:rFonts w:hint="default"/>
        </w:rPr>
      </w:lvl>
    </w:lvlOverride>
  </w:num>
  <w:num w:numId="45">
    <w:abstractNumId w:val="9"/>
  </w:num>
  <w:num w:numId="4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EE43FE"/>
    <w:rsid w:val="000030E7"/>
    <w:rsid w:val="00003406"/>
    <w:rsid w:val="000036CD"/>
    <w:rsid w:val="00004825"/>
    <w:rsid w:val="00011C70"/>
    <w:rsid w:val="000129C5"/>
    <w:rsid w:val="00016416"/>
    <w:rsid w:val="00021C21"/>
    <w:rsid w:val="000232B6"/>
    <w:rsid w:val="00023660"/>
    <w:rsid w:val="00030286"/>
    <w:rsid w:val="00033A6C"/>
    <w:rsid w:val="00034625"/>
    <w:rsid w:val="000442B5"/>
    <w:rsid w:val="000502B8"/>
    <w:rsid w:val="000518AD"/>
    <w:rsid w:val="00056733"/>
    <w:rsid w:val="0006002B"/>
    <w:rsid w:val="00077AB2"/>
    <w:rsid w:val="000807AD"/>
    <w:rsid w:val="00082CC0"/>
    <w:rsid w:val="00083760"/>
    <w:rsid w:val="00084781"/>
    <w:rsid w:val="000847EB"/>
    <w:rsid w:val="000879EE"/>
    <w:rsid w:val="000902AF"/>
    <w:rsid w:val="00090B4C"/>
    <w:rsid w:val="00092C12"/>
    <w:rsid w:val="000A0953"/>
    <w:rsid w:val="000A4B2A"/>
    <w:rsid w:val="000A6024"/>
    <w:rsid w:val="000B2B8B"/>
    <w:rsid w:val="000B3E50"/>
    <w:rsid w:val="000B66CF"/>
    <w:rsid w:val="000C67A9"/>
    <w:rsid w:val="000D0E9B"/>
    <w:rsid w:val="000E0909"/>
    <w:rsid w:val="000E0A1D"/>
    <w:rsid w:val="000E3995"/>
    <w:rsid w:val="000F58FB"/>
    <w:rsid w:val="000F634C"/>
    <w:rsid w:val="000F79E7"/>
    <w:rsid w:val="0010038F"/>
    <w:rsid w:val="00100E85"/>
    <w:rsid w:val="00102134"/>
    <w:rsid w:val="00103E96"/>
    <w:rsid w:val="00104486"/>
    <w:rsid w:val="00106382"/>
    <w:rsid w:val="00106D6E"/>
    <w:rsid w:val="00112C92"/>
    <w:rsid w:val="00125AF7"/>
    <w:rsid w:val="00131602"/>
    <w:rsid w:val="00135AD1"/>
    <w:rsid w:val="00137633"/>
    <w:rsid w:val="00141F7B"/>
    <w:rsid w:val="00144604"/>
    <w:rsid w:val="00163FAC"/>
    <w:rsid w:val="00174E34"/>
    <w:rsid w:val="0018092A"/>
    <w:rsid w:val="00182104"/>
    <w:rsid w:val="00187A46"/>
    <w:rsid w:val="00195082"/>
    <w:rsid w:val="001950DA"/>
    <w:rsid w:val="00195823"/>
    <w:rsid w:val="00197E40"/>
    <w:rsid w:val="001A1D9D"/>
    <w:rsid w:val="001A40AE"/>
    <w:rsid w:val="001B050E"/>
    <w:rsid w:val="001B44F1"/>
    <w:rsid w:val="001B5B7B"/>
    <w:rsid w:val="001C5C7E"/>
    <w:rsid w:val="001E2B3A"/>
    <w:rsid w:val="001E4031"/>
    <w:rsid w:val="001F002E"/>
    <w:rsid w:val="001F594C"/>
    <w:rsid w:val="00200063"/>
    <w:rsid w:val="00200C5D"/>
    <w:rsid w:val="002037AD"/>
    <w:rsid w:val="0020541A"/>
    <w:rsid w:val="00207B7C"/>
    <w:rsid w:val="00216ED9"/>
    <w:rsid w:val="002255A0"/>
    <w:rsid w:val="00227CC6"/>
    <w:rsid w:val="0023128B"/>
    <w:rsid w:val="00235FC3"/>
    <w:rsid w:val="00236A46"/>
    <w:rsid w:val="00236E2A"/>
    <w:rsid w:val="002405B3"/>
    <w:rsid w:val="0024265D"/>
    <w:rsid w:val="00243B14"/>
    <w:rsid w:val="00245AB6"/>
    <w:rsid w:val="002506AC"/>
    <w:rsid w:val="0025661F"/>
    <w:rsid w:val="00263711"/>
    <w:rsid w:val="00265CD1"/>
    <w:rsid w:val="002733FD"/>
    <w:rsid w:val="00275F13"/>
    <w:rsid w:val="00287851"/>
    <w:rsid w:val="00290B7A"/>
    <w:rsid w:val="0029361E"/>
    <w:rsid w:val="002B1645"/>
    <w:rsid w:val="002B238E"/>
    <w:rsid w:val="002B53A4"/>
    <w:rsid w:val="002B5D63"/>
    <w:rsid w:val="002B6AD3"/>
    <w:rsid w:val="002C2D9E"/>
    <w:rsid w:val="002C3E0A"/>
    <w:rsid w:val="002C45AA"/>
    <w:rsid w:val="002D5463"/>
    <w:rsid w:val="002E2DD0"/>
    <w:rsid w:val="002E48C4"/>
    <w:rsid w:val="002E5E90"/>
    <w:rsid w:val="002F41D6"/>
    <w:rsid w:val="00311205"/>
    <w:rsid w:val="00313F8B"/>
    <w:rsid w:val="003164E1"/>
    <w:rsid w:val="00317E5C"/>
    <w:rsid w:val="00321405"/>
    <w:rsid w:val="003225CA"/>
    <w:rsid w:val="00322A64"/>
    <w:rsid w:val="00323D77"/>
    <w:rsid w:val="00335DF2"/>
    <w:rsid w:val="00337AC2"/>
    <w:rsid w:val="00340509"/>
    <w:rsid w:val="00341465"/>
    <w:rsid w:val="0036145B"/>
    <w:rsid w:val="00364256"/>
    <w:rsid w:val="003735FE"/>
    <w:rsid w:val="00380210"/>
    <w:rsid w:val="00381ED2"/>
    <w:rsid w:val="00383FC5"/>
    <w:rsid w:val="00386866"/>
    <w:rsid w:val="00390415"/>
    <w:rsid w:val="003975D1"/>
    <w:rsid w:val="003A3387"/>
    <w:rsid w:val="003A606D"/>
    <w:rsid w:val="003C2180"/>
    <w:rsid w:val="003C6E64"/>
    <w:rsid w:val="003C7CD1"/>
    <w:rsid w:val="003C7F34"/>
    <w:rsid w:val="003D7028"/>
    <w:rsid w:val="00404E0C"/>
    <w:rsid w:val="00412B86"/>
    <w:rsid w:val="00412DC4"/>
    <w:rsid w:val="00415810"/>
    <w:rsid w:val="004165FB"/>
    <w:rsid w:val="00421C5D"/>
    <w:rsid w:val="00422833"/>
    <w:rsid w:val="00424B9C"/>
    <w:rsid w:val="00424E15"/>
    <w:rsid w:val="00437E02"/>
    <w:rsid w:val="00441A7A"/>
    <w:rsid w:val="00447A53"/>
    <w:rsid w:val="00455FEA"/>
    <w:rsid w:val="00456A75"/>
    <w:rsid w:val="00457685"/>
    <w:rsid w:val="00465F5F"/>
    <w:rsid w:val="00466564"/>
    <w:rsid w:val="00470924"/>
    <w:rsid w:val="00471FD9"/>
    <w:rsid w:val="00480663"/>
    <w:rsid w:val="00485CFF"/>
    <w:rsid w:val="00490E91"/>
    <w:rsid w:val="004A0171"/>
    <w:rsid w:val="004C2111"/>
    <w:rsid w:val="004C47B7"/>
    <w:rsid w:val="004C59AD"/>
    <w:rsid w:val="004D337C"/>
    <w:rsid w:val="004D3758"/>
    <w:rsid w:val="004D3CAA"/>
    <w:rsid w:val="004D66E3"/>
    <w:rsid w:val="004D7B04"/>
    <w:rsid w:val="004E122E"/>
    <w:rsid w:val="004E4379"/>
    <w:rsid w:val="004E468C"/>
    <w:rsid w:val="004F3A45"/>
    <w:rsid w:val="004F3CBF"/>
    <w:rsid w:val="004F6633"/>
    <w:rsid w:val="004F6D38"/>
    <w:rsid w:val="004F7D9D"/>
    <w:rsid w:val="00501796"/>
    <w:rsid w:val="00507817"/>
    <w:rsid w:val="00513581"/>
    <w:rsid w:val="00522788"/>
    <w:rsid w:val="00525660"/>
    <w:rsid w:val="00527614"/>
    <w:rsid w:val="00527BA9"/>
    <w:rsid w:val="005364B6"/>
    <w:rsid w:val="00542956"/>
    <w:rsid w:val="00556E47"/>
    <w:rsid w:val="00562315"/>
    <w:rsid w:val="00563646"/>
    <w:rsid w:val="005669DD"/>
    <w:rsid w:val="00567802"/>
    <w:rsid w:val="00582E44"/>
    <w:rsid w:val="005850E9"/>
    <w:rsid w:val="00585DA4"/>
    <w:rsid w:val="00587566"/>
    <w:rsid w:val="0059146E"/>
    <w:rsid w:val="00596181"/>
    <w:rsid w:val="005A40FE"/>
    <w:rsid w:val="005B07DD"/>
    <w:rsid w:val="005B1687"/>
    <w:rsid w:val="005B2A32"/>
    <w:rsid w:val="005B377D"/>
    <w:rsid w:val="005C6085"/>
    <w:rsid w:val="005C741B"/>
    <w:rsid w:val="005D015D"/>
    <w:rsid w:val="005F7C2A"/>
    <w:rsid w:val="00616493"/>
    <w:rsid w:val="00623C8B"/>
    <w:rsid w:val="00630623"/>
    <w:rsid w:val="0063250D"/>
    <w:rsid w:val="00634BB6"/>
    <w:rsid w:val="00635BBC"/>
    <w:rsid w:val="006415C3"/>
    <w:rsid w:val="00655883"/>
    <w:rsid w:val="0065743E"/>
    <w:rsid w:val="006579A4"/>
    <w:rsid w:val="00663669"/>
    <w:rsid w:val="00664143"/>
    <w:rsid w:val="00664332"/>
    <w:rsid w:val="006651FB"/>
    <w:rsid w:val="0066576B"/>
    <w:rsid w:val="0068115C"/>
    <w:rsid w:val="00684A8A"/>
    <w:rsid w:val="00690065"/>
    <w:rsid w:val="00690DF9"/>
    <w:rsid w:val="006A6CCE"/>
    <w:rsid w:val="006A784D"/>
    <w:rsid w:val="006B21DE"/>
    <w:rsid w:val="006D24F0"/>
    <w:rsid w:val="006E2FEC"/>
    <w:rsid w:val="006E7AC6"/>
    <w:rsid w:val="006F2B18"/>
    <w:rsid w:val="006F4749"/>
    <w:rsid w:val="00702C64"/>
    <w:rsid w:val="007073D8"/>
    <w:rsid w:val="0071015B"/>
    <w:rsid w:val="0071066E"/>
    <w:rsid w:val="007125CA"/>
    <w:rsid w:val="00715310"/>
    <w:rsid w:val="00717E98"/>
    <w:rsid w:val="00731172"/>
    <w:rsid w:val="00750652"/>
    <w:rsid w:val="00750C22"/>
    <w:rsid w:val="00751EB6"/>
    <w:rsid w:val="00756DF9"/>
    <w:rsid w:val="00763B8F"/>
    <w:rsid w:val="00765309"/>
    <w:rsid w:val="00767423"/>
    <w:rsid w:val="007679C2"/>
    <w:rsid w:val="00771090"/>
    <w:rsid w:val="00776647"/>
    <w:rsid w:val="00780A69"/>
    <w:rsid w:val="00792A4F"/>
    <w:rsid w:val="007A52F1"/>
    <w:rsid w:val="007A5A66"/>
    <w:rsid w:val="007A7C74"/>
    <w:rsid w:val="007C008D"/>
    <w:rsid w:val="007C257B"/>
    <w:rsid w:val="007C75AF"/>
    <w:rsid w:val="007D433E"/>
    <w:rsid w:val="007D606D"/>
    <w:rsid w:val="007E1A9E"/>
    <w:rsid w:val="007E284F"/>
    <w:rsid w:val="007E3377"/>
    <w:rsid w:val="007E6186"/>
    <w:rsid w:val="00812AE6"/>
    <w:rsid w:val="008130C7"/>
    <w:rsid w:val="00814DA3"/>
    <w:rsid w:val="008245C8"/>
    <w:rsid w:val="00824A0D"/>
    <w:rsid w:val="0083180E"/>
    <w:rsid w:val="00840D22"/>
    <w:rsid w:val="0084293B"/>
    <w:rsid w:val="00845BF1"/>
    <w:rsid w:val="00853FDD"/>
    <w:rsid w:val="008655D3"/>
    <w:rsid w:val="008670BF"/>
    <w:rsid w:val="008759AB"/>
    <w:rsid w:val="00881F13"/>
    <w:rsid w:val="00887C9C"/>
    <w:rsid w:val="00897055"/>
    <w:rsid w:val="008A0990"/>
    <w:rsid w:val="008A45DE"/>
    <w:rsid w:val="008A4C56"/>
    <w:rsid w:val="008A68BF"/>
    <w:rsid w:val="008C030F"/>
    <w:rsid w:val="008C669F"/>
    <w:rsid w:val="008D3354"/>
    <w:rsid w:val="008D3A7A"/>
    <w:rsid w:val="008E082E"/>
    <w:rsid w:val="008E5C31"/>
    <w:rsid w:val="009075D8"/>
    <w:rsid w:val="00914D5C"/>
    <w:rsid w:val="0091640E"/>
    <w:rsid w:val="009172F4"/>
    <w:rsid w:val="00921F3C"/>
    <w:rsid w:val="00923B35"/>
    <w:rsid w:val="0093050A"/>
    <w:rsid w:val="009306DB"/>
    <w:rsid w:val="009317C2"/>
    <w:rsid w:val="00931EA6"/>
    <w:rsid w:val="00937597"/>
    <w:rsid w:val="009424E3"/>
    <w:rsid w:val="00942E93"/>
    <w:rsid w:val="00946587"/>
    <w:rsid w:val="00946E54"/>
    <w:rsid w:val="00946FBB"/>
    <w:rsid w:val="00951434"/>
    <w:rsid w:val="0096142C"/>
    <w:rsid w:val="00962D1C"/>
    <w:rsid w:val="00965EEC"/>
    <w:rsid w:val="00981BB5"/>
    <w:rsid w:val="00990DCB"/>
    <w:rsid w:val="009955EB"/>
    <w:rsid w:val="009A1457"/>
    <w:rsid w:val="009A264E"/>
    <w:rsid w:val="009A37E3"/>
    <w:rsid w:val="009A7DF6"/>
    <w:rsid w:val="009B1CAF"/>
    <w:rsid w:val="009B268C"/>
    <w:rsid w:val="009B308B"/>
    <w:rsid w:val="009B786A"/>
    <w:rsid w:val="009C24E4"/>
    <w:rsid w:val="009C3531"/>
    <w:rsid w:val="009C6BCE"/>
    <w:rsid w:val="009C7B84"/>
    <w:rsid w:val="009D09F1"/>
    <w:rsid w:val="009E1F22"/>
    <w:rsid w:val="009E276D"/>
    <w:rsid w:val="009E2F98"/>
    <w:rsid w:val="009E4B00"/>
    <w:rsid w:val="009E7680"/>
    <w:rsid w:val="009F028C"/>
    <w:rsid w:val="009F718F"/>
    <w:rsid w:val="009F7D61"/>
    <w:rsid w:val="00A04FDA"/>
    <w:rsid w:val="00A0763D"/>
    <w:rsid w:val="00A13119"/>
    <w:rsid w:val="00A1398C"/>
    <w:rsid w:val="00A14B69"/>
    <w:rsid w:val="00A16EF7"/>
    <w:rsid w:val="00A22920"/>
    <w:rsid w:val="00A245FF"/>
    <w:rsid w:val="00A2491B"/>
    <w:rsid w:val="00A30FCA"/>
    <w:rsid w:val="00A35198"/>
    <w:rsid w:val="00A352FD"/>
    <w:rsid w:val="00A364E4"/>
    <w:rsid w:val="00A40C8F"/>
    <w:rsid w:val="00A52BEA"/>
    <w:rsid w:val="00A6122F"/>
    <w:rsid w:val="00A6204B"/>
    <w:rsid w:val="00A62DC7"/>
    <w:rsid w:val="00A63DFA"/>
    <w:rsid w:val="00A7090F"/>
    <w:rsid w:val="00A729D3"/>
    <w:rsid w:val="00A76FB4"/>
    <w:rsid w:val="00A92154"/>
    <w:rsid w:val="00A94032"/>
    <w:rsid w:val="00A95674"/>
    <w:rsid w:val="00AA1B0E"/>
    <w:rsid w:val="00AA246B"/>
    <w:rsid w:val="00AA7116"/>
    <w:rsid w:val="00AB06B3"/>
    <w:rsid w:val="00AB1652"/>
    <w:rsid w:val="00AB66FE"/>
    <w:rsid w:val="00AC24EF"/>
    <w:rsid w:val="00AC51AD"/>
    <w:rsid w:val="00AC7813"/>
    <w:rsid w:val="00AD2349"/>
    <w:rsid w:val="00AE0E81"/>
    <w:rsid w:val="00AF317E"/>
    <w:rsid w:val="00AF3217"/>
    <w:rsid w:val="00AF5C66"/>
    <w:rsid w:val="00B00E28"/>
    <w:rsid w:val="00B02582"/>
    <w:rsid w:val="00B06308"/>
    <w:rsid w:val="00B07821"/>
    <w:rsid w:val="00B12E1C"/>
    <w:rsid w:val="00B14AD1"/>
    <w:rsid w:val="00B224F4"/>
    <w:rsid w:val="00B2436E"/>
    <w:rsid w:val="00B2532F"/>
    <w:rsid w:val="00B35133"/>
    <w:rsid w:val="00B40764"/>
    <w:rsid w:val="00B46008"/>
    <w:rsid w:val="00B463BC"/>
    <w:rsid w:val="00B548E2"/>
    <w:rsid w:val="00B71278"/>
    <w:rsid w:val="00B83A80"/>
    <w:rsid w:val="00B90200"/>
    <w:rsid w:val="00B91CC3"/>
    <w:rsid w:val="00B93B89"/>
    <w:rsid w:val="00B96897"/>
    <w:rsid w:val="00BA61BC"/>
    <w:rsid w:val="00BB5293"/>
    <w:rsid w:val="00BC1BFA"/>
    <w:rsid w:val="00BC23C3"/>
    <w:rsid w:val="00BD1E00"/>
    <w:rsid w:val="00BD3CF1"/>
    <w:rsid w:val="00BE61F5"/>
    <w:rsid w:val="00BF2B18"/>
    <w:rsid w:val="00BF5937"/>
    <w:rsid w:val="00BF78E4"/>
    <w:rsid w:val="00C0087C"/>
    <w:rsid w:val="00C024AD"/>
    <w:rsid w:val="00C02CF5"/>
    <w:rsid w:val="00C067A0"/>
    <w:rsid w:val="00C13296"/>
    <w:rsid w:val="00C216E7"/>
    <w:rsid w:val="00C24703"/>
    <w:rsid w:val="00C37D3F"/>
    <w:rsid w:val="00C4070A"/>
    <w:rsid w:val="00C4144F"/>
    <w:rsid w:val="00C55BBB"/>
    <w:rsid w:val="00C61278"/>
    <w:rsid w:val="00C665AB"/>
    <w:rsid w:val="00C6754B"/>
    <w:rsid w:val="00C73421"/>
    <w:rsid w:val="00C747F8"/>
    <w:rsid w:val="00C77CF6"/>
    <w:rsid w:val="00C80825"/>
    <w:rsid w:val="00C8251D"/>
    <w:rsid w:val="00C90491"/>
    <w:rsid w:val="00C93843"/>
    <w:rsid w:val="00C9388A"/>
    <w:rsid w:val="00C97DAE"/>
    <w:rsid w:val="00CA1052"/>
    <w:rsid w:val="00CA3915"/>
    <w:rsid w:val="00CA4249"/>
    <w:rsid w:val="00CB32BE"/>
    <w:rsid w:val="00CB480F"/>
    <w:rsid w:val="00CB5653"/>
    <w:rsid w:val="00CC565E"/>
    <w:rsid w:val="00CC64F6"/>
    <w:rsid w:val="00CF59B8"/>
    <w:rsid w:val="00D03ECF"/>
    <w:rsid w:val="00D04948"/>
    <w:rsid w:val="00D05C8F"/>
    <w:rsid w:val="00D126C2"/>
    <w:rsid w:val="00D16F36"/>
    <w:rsid w:val="00D22C0A"/>
    <w:rsid w:val="00D30449"/>
    <w:rsid w:val="00D33E44"/>
    <w:rsid w:val="00D40B5F"/>
    <w:rsid w:val="00D42FED"/>
    <w:rsid w:val="00D4368B"/>
    <w:rsid w:val="00D466EF"/>
    <w:rsid w:val="00D468F1"/>
    <w:rsid w:val="00D46EFB"/>
    <w:rsid w:val="00D47382"/>
    <w:rsid w:val="00D64FAA"/>
    <w:rsid w:val="00D70E9B"/>
    <w:rsid w:val="00D917DB"/>
    <w:rsid w:val="00D9560C"/>
    <w:rsid w:val="00DA2235"/>
    <w:rsid w:val="00DA5B19"/>
    <w:rsid w:val="00DA7467"/>
    <w:rsid w:val="00DB3689"/>
    <w:rsid w:val="00DB695B"/>
    <w:rsid w:val="00DC5C70"/>
    <w:rsid w:val="00DC5F4B"/>
    <w:rsid w:val="00DD1D17"/>
    <w:rsid w:val="00DD1D71"/>
    <w:rsid w:val="00DE1C62"/>
    <w:rsid w:val="00DE3896"/>
    <w:rsid w:val="00DE38D5"/>
    <w:rsid w:val="00DE68B3"/>
    <w:rsid w:val="00DF1B65"/>
    <w:rsid w:val="00DF5E5E"/>
    <w:rsid w:val="00DF6905"/>
    <w:rsid w:val="00DF739D"/>
    <w:rsid w:val="00E075A9"/>
    <w:rsid w:val="00E102C4"/>
    <w:rsid w:val="00E14ADB"/>
    <w:rsid w:val="00E15774"/>
    <w:rsid w:val="00E22BAE"/>
    <w:rsid w:val="00E26244"/>
    <w:rsid w:val="00E26D33"/>
    <w:rsid w:val="00E276E0"/>
    <w:rsid w:val="00E40266"/>
    <w:rsid w:val="00E4683A"/>
    <w:rsid w:val="00E52649"/>
    <w:rsid w:val="00E622A2"/>
    <w:rsid w:val="00E64411"/>
    <w:rsid w:val="00E71B04"/>
    <w:rsid w:val="00E73322"/>
    <w:rsid w:val="00E814EB"/>
    <w:rsid w:val="00E96E89"/>
    <w:rsid w:val="00EA2B9D"/>
    <w:rsid w:val="00EA3DDC"/>
    <w:rsid w:val="00EB4FA1"/>
    <w:rsid w:val="00EB63D1"/>
    <w:rsid w:val="00EC00B9"/>
    <w:rsid w:val="00EC395C"/>
    <w:rsid w:val="00EC64C9"/>
    <w:rsid w:val="00ED188F"/>
    <w:rsid w:val="00EE43FE"/>
    <w:rsid w:val="00EE7AD3"/>
    <w:rsid w:val="00EF0A3E"/>
    <w:rsid w:val="00EF2AE2"/>
    <w:rsid w:val="00F02A90"/>
    <w:rsid w:val="00F06C7F"/>
    <w:rsid w:val="00F11CCA"/>
    <w:rsid w:val="00F15E90"/>
    <w:rsid w:val="00F2122E"/>
    <w:rsid w:val="00F249CB"/>
    <w:rsid w:val="00F25FC4"/>
    <w:rsid w:val="00F35752"/>
    <w:rsid w:val="00F3704C"/>
    <w:rsid w:val="00F4212E"/>
    <w:rsid w:val="00F42C04"/>
    <w:rsid w:val="00F46F1B"/>
    <w:rsid w:val="00F51369"/>
    <w:rsid w:val="00F60EB4"/>
    <w:rsid w:val="00F6247F"/>
    <w:rsid w:val="00F64A48"/>
    <w:rsid w:val="00F6587D"/>
    <w:rsid w:val="00F675B1"/>
    <w:rsid w:val="00F724EE"/>
    <w:rsid w:val="00F96C92"/>
    <w:rsid w:val="00FA15E7"/>
    <w:rsid w:val="00FA16E1"/>
    <w:rsid w:val="00FA2527"/>
    <w:rsid w:val="00FA48AB"/>
    <w:rsid w:val="00FB0DC8"/>
    <w:rsid w:val="00FB3229"/>
    <w:rsid w:val="00FB74A8"/>
    <w:rsid w:val="00FC0601"/>
    <w:rsid w:val="00FC30EF"/>
    <w:rsid w:val="00FC4E55"/>
    <w:rsid w:val="00FC74CE"/>
    <w:rsid w:val="00FD00E2"/>
    <w:rsid w:val="00FD0C87"/>
    <w:rsid w:val="00FE30D2"/>
    <w:rsid w:val="00FE3218"/>
    <w:rsid w:val="00FE3C89"/>
    <w:rsid w:val="00FE6B76"/>
    <w:rsid w:val="00FF4B43"/>
    <w:rsid w:val="00FF68B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213B0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40764"/>
  </w:style>
  <w:style w:type="paragraph" w:styleId="Kop1">
    <w:name w:val="heading 1"/>
    <w:aliases w:val="Webversie;titel document"/>
    <w:basedOn w:val="Standaard"/>
    <w:next w:val="Standaard"/>
    <w:link w:val="Kop1Char"/>
    <w:uiPriority w:val="5"/>
    <w:qFormat/>
    <w:rsid w:val="00EA3DDC"/>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F51369"/>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2532F"/>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2532F"/>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2506A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471FD9"/>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471FD9"/>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471FD9"/>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uiPriority w:val="5"/>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1"/>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unhideWhenUsed/>
    <w:rsid w:val="00C0087C"/>
    <w:pPr>
      <w:contextualSpacing/>
    </w:pPr>
  </w:style>
  <w:style w:type="character" w:customStyle="1" w:styleId="Kop4Char">
    <w:name w:val="Kop 4 Char"/>
    <w:basedOn w:val="Standaardalinea-lettertype"/>
    <w:link w:val="Kop4"/>
    <w:uiPriority w:val="1"/>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after="800" w:line="640" w:lineRule="atLeast"/>
    </w:pPr>
    <w:rPr>
      <w:color w:val="00A9F3"/>
      <w:sz w:val="48"/>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next w:val="Standaard"/>
    <w:uiPriority w:val="3"/>
    <w:qFormat/>
    <w:rsid w:val="00FC30EF"/>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C30EF"/>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C30EF"/>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15"/>
      </w:numPr>
    </w:pPr>
  </w:style>
  <w:style w:type="numbering" w:customStyle="1" w:styleId="VNGOngenummerdelijst">
    <w:name w:val="VNG Ongenummerde lijst"/>
    <w:uiPriority w:val="99"/>
    <w:rsid w:val="005B1687"/>
    <w:pPr>
      <w:numPr>
        <w:numId w:val="18"/>
      </w:numPr>
    </w:pPr>
  </w:style>
  <w:style w:type="paragraph" w:styleId="Inhopg1">
    <w:name w:val="toc 1"/>
    <w:basedOn w:val="Standaard"/>
    <w:next w:val="Standaard"/>
    <w:autoRedefine/>
    <w:uiPriority w:val="39"/>
    <w:rsid w:val="00E26244"/>
    <w:pPr>
      <w:spacing w:after="100"/>
    </w:pPr>
  </w:style>
  <w:style w:type="paragraph" w:customStyle="1" w:styleId="Introductie">
    <w:name w:val="Introductie"/>
    <w:basedOn w:val="Standaard"/>
    <w:next w:val="Standaard"/>
    <w:uiPriority w:val="2"/>
    <w:qFormat/>
    <w:rsid w:val="00780A69"/>
    <w:pPr>
      <w:spacing w:after="250" w:line="330" w:lineRule="atLeast"/>
    </w:pPr>
    <w:rPr>
      <w:b/>
      <w:sz w:val="24"/>
      <w:lang w:val="fr-FR"/>
    </w:rPr>
  </w:style>
  <w:style w:type="paragraph" w:customStyle="1" w:styleId="Uitgelichtoranje">
    <w:name w:val="Uitgelicht oranje"/>
    <w:basedOn w:val="Uitgelichtkader"/>
    <w:next w:val="Standaard"/>
    <w:uiPriority w:val="3"/>
    <w:qFormat/>
    <w:rsid w:val="00FC30EF"/>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C30EF"/>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C30EF"/>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C30EF"/>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C30EF"/>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rPr>
      <w:sz w:val="18"/>
    </w:rPr>
  </w:style>
  <w:style w:type="paragraph" w:styleId="Voetnoottekst">
    <w:name w:val="footnote text"/>
    <w:basedOn w:val="Standaard"/>
    <w:link w:val="VoetnoottekstChar"/>
    <w:semiHidden/>
    <w:unhideWhenUsed/>
    <w:rsid w:val="009172F4"/>
    <w:pPr>
      <w:spacing w:line="240" w:lineRule="auto"/>
    </w:pPr>
  </w:style>
  <w:style w:type="character" w:customStyle="1" w:styleId="VoetnoottekstChar">
    <w:name w:val="Voetnoottekst Char"/>
    <w:basedOn w:val="Standaardalinea-lettertype"/>
    <w:link w:val="Voetnoottekst"/>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spacing w:line="240" w:lineRule="auto"/>
    </w:pPr>
  </w:style>
  <w:style w:type="character" w:customStyle="1" w:styleId="KoptekstChar">
    <w:name w:val="Koptekst Char"/>
    <w:basedOn w:val="Standaardalinea-lettertype"/>
    <w:link w:val="Koptekst"/>
    <w:rsid w:val="004D66E3"/>
  </w:style>
  <w:style w:type="paragraph" w:styleId="Voettekst">
    <w:name w:val="footer"/>
    <w:basedOn w:val="Standaard"/>
    <w:link w:val="VoettekstChar"/>
    <w:uiPriority w:val="99"/>
    <w:unhideWhenUsed/>
    <w:rsid w:val="004D66E3"/>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pPr>
  </w:style>
  <w:style w:type="paragraph" w:styleId="Inhopg3">
    <w:name w:val="toc 3"/>
    <w:basedOn w:val="Standaard"/>
    <w:next w:val="Standaard"/>
    <w:autoRedefine/>
    <w:uiPriority w:val="39"/>
    <w:unhideWhenUsed/>
    <w:rsid w:val="00853FDD"/>
    <w:pPr>
      <w:spacing w:after="100"/>
      <w:ind w:left="567"/>
    </w:p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pPr>
  </w:style>
  <w:style w:type="paragraph" w:styleId="Inhopg5">
    <w:name w:val="toc 5"/>
    <w:basedOn w:val="Standaard"/>
    <w:next w:val="Standaard"/>
    <w:autoRedefine/>
    <w:semiHidden/>
    <w:unhideWhenUsed/>
    <w:rsid w:val="00B06308"/>
    <w:pPr>
      <w:spacing w:after="100"/>
    </w:pPr>
  </w:style>
  <w:style w:type="paragraph" w:styleId="Inhopg6">
    <w:name w:val="toc 6"/>
    <w:basedOn w:val="Standaard"/>
    <w:next w:val="Standaard"/>
    <w:autoRedefine/>
    <w:semiHidden/>
    <w:unhideWhenUsed/>
    <w:rsid w:val="00B06308"/>
    <w:pPr>
      <w:spacing w:after="100"/>
    </w:pPr>
  </w:style>
  <w:style w:type="paragraph" w:styleId="Inhopg7">
    <w:name w:val="toc 7"/>
    <w:basedOn w:val="Standaard"/>
    <w:next w:val="Standaard"/>
    <w:autoRedefine/>
    <w:semiHidden/>
    <w:unhideWhenUsed/>
    <w:rsid w:val="00B06308"/>
    <w:pPr>
      <w:spacing w:after="100"/>
    </w:pPr>
  </w:style>
  <w:style w:type="paragraph" w:styleId="Inhopg8">
    <w:name w:val="toc 8"/>
    <w:basedOn w:val="Standaard"/>
    <w:next w:val="Standaard"/>
    <w:autoRedefine/>
    <w:semiHidden/>
    <w:unhideWhenUsed/>
    <w:rsid w:val="00B06308"/>
    <w:pPr>
      <w:spacing w:after="100"/>
    </w:pPr>
  </w:style>
  <w:style w:type="paragraph" w:styleId="Inhopg9">
    <w:name w:val="toc 9"/>
    <w:basedOn w:val="Standaard"/>
    <w:next w:val="Standaard"/>
    <w:autoRedefine/>
    <w:semiHidden/>
    <w:unhideWhenUsed/>
    <w:rsid w:val="00B06308"/>
    <w:pPr>
      <w:spacing w:after="100"/>
    </w:pPr>
  </w:style>
  <w:style w:type="paragraph" w:styleId="Ballontekst">
    <w:name w:val="Balloon Text"/>
    <w:basedOn w:val="Standaard"/>
    <w:link w:val="BallontekstChar"/>
    <w:semiHidden/>
    <w:rsid w:val="004C59AD"/>
    <w:rPr>
      <w:rFonts w:cs="Segoe UI"/>
      <w:szCs w:val="18"/>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37"/>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 w:type="table" w:customStyle="1" w:styleId="Tabelraster1">
    <w:name w:val="Tabelraster1"/>
    <w:basedOn w:val="Standaardtabel"/>
    <w:next w:val="Tabelraster"/>
    <w:uiPriority w:val="39"/>
    <w:rsid w:val="00EE43FE"/>
    <w:pPr>
      <w:spacing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EE43FE"/>
    <w:pPr>
      <w:spacing w:line="240" w:lineRule="auto"/>
    </w:pPr>
    <w:rPr>
      <w:rFonts w:asciiTheme="minorHAnsi" w:eastAsiaTheme="minorHAnsi" w:hAnsiTheme="minorHAnsi" w:cstheme="minorBidi"/>
      <w:sz w:val="22"/>
      <w:szCs w:val="22"/>
      <w:lang w:eastAsia="en-US"/>
    </w:rPr>
  </w:style>
  <w:style w:type="character" w:customStyle="1" w:styleId="normaltextrun">
    <w:name w:val="normaltextrun"/>
    <w:basedOn w:val="Standaardalinea-lettertype"/>
    <w:rsid w:val="00EE43FE"/>
  </w:style>
  <w:style w:type="character" w:customStyle="1" w:styleId="GeenafstandChar">
    <w:name w:val="Geen afstand Char"/>
    <w:basedOn w:val="Standaardalinea-lettertype"/>
    <w:link w:val="Geenafstand"/>
    <w:uiPriority w:val="1"/>
    <w:locked/>
    <w:rsid w:val="006415C3"/>
    <w:rPr>
      <w:rFonts w:asciiTheme="minorHAnsi" w:eastAsiaTheme="minorHAnsi" w:hAnsiTheme="minorHAnsi" w:cstheme="minorBidi"/>
      <w:sz w:val="22"/>
      <w:szCs w:val="22"/>
      <w:lang w:eastAsia="en-US"/>
    </w:rPr>
  </w:style>
  <w:style w:type="character" w:styleId="Verwijzingopmerking">
    <w:name w:val="annotation reference"/>
    <w:basedOn w:val="Standaardalinea-lettertype"/>
    <w:semiHidden/>
    <w:unhideWhenUsed/>
    <w:rsid w:val="000E3995"/>
    <w:rPr>
      <w:sz w:val="16"/>
      <w:szCs w:val="16"/>
    </w:rPr>
  </w:style>
  <w:style w:type="paragraph" w:styleId="Tekstopmerking">
    <w:name w:val="annotation text"/>
    <w:basedOn w:val="Standaard"/>
    <w:link w:val="TekstopmerkingChar"/>
    <w:semiHidden/>
    <w:unhideWhenUsed/>
    <w:rsid w:val="000E3995"/>
    <w:pPr>
      <w:spacing w:line="240" w:lineRule="auto"/>
    </w:pPr>
  </w:style>
  <w:style w:type="character" w:customStyle="1" w:styleId="TekstopmerkingChar">
    <w:name w:val="Tekst opmerking Char"/>
    <w:basedOn w:val="Standaardalinea-lettertype"/>
    <w:link w:val="Tekstopmerking"/>
    <w:semiHidden/>
    <w:rsid w:val="000E3995"/>
  </w:style>
  <w:style w:type="paragraph" w:styleId="Onderwerpvanopmerking">
    <w:name w:val="annotation subject"/>
    <w:basedOn w:val="Tekstopmerking"/>
    <w:next w:val="Tekstopmerking"/>
    <w:link w:val="OnderwerpvanopmerkingChar"/>
    <w:semiHidden/>
    <w:unhideWhenUsed/>
    <w:rsid w:val="000E3995"/>
    <w:rPr>
      <w:b/>
      <w:bCs/>
    </w:rPr>
  </w:style>
  <w:style w:type="character" w:customStyle="1" w:styleId="OnderwerpvanopmerkingChar">
    <w:name w:val="Onderwerp van opmerking Char"/>
    <w:basedOn w:val="TekstopmerkingChar"/>
    <w:link w:val="Onderwerpvanopmerking"/>
    <w:semiHidden/>
    <w:rsid w:val="000E39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4642">
      <w:bodyDiv w:val="1"/>
      <w:marLeft w:val="0"/>
      <w:marRight w:val="0"/>
      <w:marTop w:val="0"/>
      <w:marBottom w:val="0"/>
      <w:divBdr>
        <w:top w:val="none" w:sz="0" w:space="0" w:color="auto"/>
        <w:left w:val="none" w:sz="0" w:space="0" w:color="auto"/>
        <w:bottom w:val="none" w:sz="0" w:space="0" w:color="auto"/>
        <w:right w:val="none" w:sz="0" w:space="0" w:color="auto"/>
      </w:divBdr>
    </w:div>
    <w:div w:id="158159435">
      <w:bodyDiv w:val="1"/>
      <w:marLeft w:val="0"/>
      <w:marRight w:val="0"/>
      <w:marTop w:val="0"/>
      <w:marBottom w:val="0"/>
      <w:divBdr>
        <w:top w:val="none" w:sz="0" w:space="0" w:color="auto"/>
        <w:left w:val="none" w:sz="0" w:space="0" w:color="auto"/>
        <w:bottom w:val="none" w:sz="0" w:space="0" w:color="auto"/>
        <w:right w:val="none" w:sz="0" w:space="0" w:color="auto"/>
      </w:divBdr>
    </w:div>
    <w:div w:id="195316374">
      <w:bodyDiv w:val="1"/>
      <w:marLeft w:val="0"/>
      <w:marRight w:val="0"/>
      <w:marTop w:val="0"/>
      <w:marBottom w:val="0"/>
      <w:divBdr>
        <w:top w:val="none" w:sz="0" w:space="0" w:color="auto"/>
        <w:left w:val="none" w:sz="0" w:space="0" w:color="auto"/>
        <w:bottom w:val="none" w:sz="0" w:space="0" w:color="auto"/>
        <w:right w:val="none" w:sz="0" w:space="0" w:color="auto"/>
      </w:divBdr>
    </w:div>
    <w:div w:id="219290668">
      <w:bodyDiv w:val="1"/>
      <w:marLeft w:val="0"/>
      <w:marRight w:val="0"/>
      <w:marTop w:val="0"/>
      <w:marBottom w:val="0"/>
      <w:divBdr>
        <w:top w:val="none" w:sz="0" w:space="0" w:color="auto"/>
        <w:left w:val="none" w:sz="0" w:space="0" w:color="auto"/>
        <w:bottom w:val="none" w:sz="0" w:space="0" w:color="auto"/>
        <w:right w:val="none" w:sz="0" w:space="0" w:color="auto"/>
      </w:divBdr>
    </w:div>
    <w:div w:id="232468555">
      <w:bodyDiv w:val="1"/>
      <w:marLeft w:val="0"/>
      <w:marRight w:val="0"/>
      <w:marTop w:val="0"/>
      <w:marBottom w:val="0"/>
      <w:divBdr>
        <w:top w:val="none" w:sz="0" w:space="0" w:color="auto"/>
        <w:left w:val="none" w:sz="0" w:space="0" w:color="auto"/>
        <w:bottom w:val="none" w:sz="0" w:space="0" w:color="auto"/>
        <w:right w:val="none" w:sz="0" w:space="0" w:color="auto"/>
      </w:divBdr>
    </w:div>
    <w:div w:id="234244314">
      <w:bodyDiv w:val="1"/>
      <w:marLeft w:val="0"/>
      <w:marRight w:val="0"/>
      <w:marTop w:val="0"/>
      <w:marBottom w:val="0"/>
      <w:divBdr>
        <w:top w:val="none" w:sz="0" w:space="0" w:color="auto"/>
        <w:left w:val="none" w:sz="0" w:space="0" w:color="auto"/>
        <w:bottom w:val="none" w:sz="0" w:space="0" w:color="auto"/>
        <w:right w:val="none" w:sz="0" w:space="0" w:color="auto"/>
      </w:divBdr>
    </w:div>
    <w:div w:id="273832578">
      <w:bodyDiv w:val="1"/>
      <w:marLeft w:val="0"/>
      <w:marRight w:val="0"/>
      <w:marTop w:val="0"/>
      <w:marBottom w:val="0"/>
      <w:divBdr>
        <w:top w:val="none" w:sz="0" w:space="0" w:color="auto"/>
        <w:left w:val="none" w:sz="0" w:space="0" w:color="auto"/>
        <w:bottom w:val="none" w:sz="0" w:space="0" w:color="auto"/>
        <w:right w:val="none" w:sz="0" w:space="0" w:color="auto"/>
      </w:divBdr>
    </w:div>
    <w:div w:id="342560451">
      <w:bodyDiv w:val="1"/>
      <w:marLeft w:val="0"/>
      <w:marRight w:val="0"/>
      <w:marTop w:val="0"/>
      <w:marBottom w:val="0"/>
      <w:divBdr>
        <w:top w:val="none" w:sz="0" w:space="0" w:color="auto"/>
        <w:left w:val="none" w:sz="0" w:space="0" w:color="auto"/>
        <w:bottom w:val="none" w:sz="0" w:space="0" w:color="auto"/>
        <w:right w:val="none" w:sz="0" w:space="0" w:color="auto"/>
      </w:divBdr>
    </w:div>
    <w:div w:id="380980606">
      <w:bodyDiv w:val="1"/>
      <w:marLeft w:val="0"/>
      <w:marRight w:val="0"/>
      <w:marTop w:val="0"/>
      <w:marBottom w:val="0"/>
      <w:divBdr>
        <w:top w:val="none" w:sz="0" w:space="0" w:color="auto"/>
        <w:left w:val="none" w:sz="0" w:space="0" w:color="auto"/>
        <w:bottom w:val="none" w:sz="0" w:space="0" w:color="auto"/>
        <w:right w:val="none" w:sz="0" w:space="0" w:color="auto"/>
      </w:divBdr>
    </w:div>
    <w:div w:id="401222069">
      <w:bodyDiv w:val="1"/>
      <w:marLeft w:val="0"/>
      <w:marRight w:val="0"/>
      <w:marTop w:val="0"/>
      <w:marBottom w:val="0"/>
      <w:divBdr>
        <w:top w:val="none" w:sz="0" w:space="0" w:color="auto"/>
        <w:left w:val="none" w:sz="0" w:space="0" w:color="auto"/>
        <w:bottom w:val="none" w:sz="0" w:space="0" w:color="auto"/>
        <w:right w:val="none" w:sz="0" w:space="0" w:color="auto"/>
      </w:divBdr>
    </w:div>
    <w:div w:id="510603190">
      <w:bodyDiv w:val="1"/>
      <w:marLeft w:val="0"/>
      <w:marRight w:val="0"/>
      <w:marTop w:val="0"/>
      <w:marBottom w:val="0"/>
      <w:divBdr>
        <w:top w:val="none" w:sz="0" w:space="0" w:color="auto"/>
        <w:left w:val="none" w:sz="0" w:space="0" w:color="auto"/>
        <w:bottom w:val="none" w:sz="0" w:space="0" w:color="auto"/>
        <w:right w:val="none" w:sz="0" w:space="0" w:color="auto"/>
      </w:divBdr>
    </w:div>
    <w:div w:id="573590769">
      <w:bodyDiv w:val="1"/>
      <w:marLeft w:val="0"/>
      <w:marRight w:val="0"/>
      <w:marTop w:val="0"/>
      <w:marBottom w:val="0"/>
      <w:divBdr>
        <w:top w:val="none" w:sz="0" w:space="0" w:color="auto"/>
        <w:left w:val="none" w:sz="0" w:space="0" w:color="auto"/>
        <w:bottom w:val="none" w:sz="0" w:space="0" w:color="auto"/>
        <w:right w:val="none" w:sz="0" w:space="0" w:color="auto"/>
      </w:divBdr>
    </w:div>
    <w:div w:id="658385001">
      <w:bodyDiv w:val="1"/>
      <w:marLeft w:val="0"/>
      <w:marRight w:val="0"/>
      <w:marTop w:val="0"/>
      <w:marBottom w:val="0"/>
      <w:divBdr>
        <w:top w:val="none" w:sz="0" w:space="0" w:color="auto"/>
        <w:left w:val="none" w:sz="0" w:space="0" w:color="auto"/>
        <w:bottom w:val="none" w:sz="0" w:space="0" w:color="auto"/>
        <w:right w:val="none" w:sz="0" w:space="0" w:color="auto"/>
      </w:divBdr>
    </w:div>
    <w:div w:id="667251892">
      <w:bodyDiv w:val="1"/>
      <w:marLeft w:val="0"/>
      <w:marRight w:val="0"/>
      <w:marTop w:val="0"/>
      <w:marBottom w:val="0"/>
      <w:divBdr>
        <w:top w:val="none" w:sz="0" w:space="0" w:color="auto"/>
        <w:left w:val="none" w:sz="0" w:space="0" w:color="auto"/>
        <w:bottom w:val="none" w:sz="0" w:space="0" w:color="auto"/>
        <w:right w:val="none" w:sz="0" w:space="0" w:color="auto"/>
      </w:divBdr>
    </w:div>
    <w:div w:id="674843260">
      <w:bodyDiv w:val="1"/>
      <w:marLeft w:val="0"/>
      <w:marRight w:val="0"/>
      <w:marTop w:val="0"/>
      <w:marBottom w:val="0"/>
      <w:divBdr>
        <w:top w:val="none" w:sz="0" w:space="0" w:color="auto"/>
        <w:left w:val="none" w:sz="0" w:space="0" w:color="auto"/>
        <w:bottom w:val="none" w:sz="0" w:space="0" w:color="auto"/>
        <w:right w:val="none" w:sz="0" w:space="0" w:color="auto"/>
      </w:divBdr>
    </w:div>
    <w:div w:id="701789628">
      <w:bodyDiv w:val="1"/>
      <w:marLeft w:val="0"/>
      <w:marRight w:val="0"/>
      <w:marTop w:val="0"/>
      <w:marBottom w:val="0"/>
      <w:divBdr>
        <w:top w:val="none" w:sz="0" w:space="0" w:color="auto"/>
        <w:left w:val="none" w:sz="0" w:space="0" w:color="auto"/>
        <w:bottom w:val="none" w:sz="0" w:space="0" w:color="auto"/>
        <w:right w:val="none" w:sz="0" w:space="0" w:color="auto"/>
      </w:divBdr>
    </w:div>
    <w:div w:id="722798346">
      <w:bodyDiv w:val="1"/>
      <w:marLeft w:val="0"/>
      <w:marRight w:val="0"/>
      <w:marTop w:val="0"/>
      <w:marBottom w:val="0"/>
      <w:divBdr>
        <w:top w:val="none" w:sz="0" w:space="0" w:color="auto"/>
        <w:left w:val="none" w:sz="0" w:space="0" w:color="auto"/>
        <w:bottom w:val="none" w:sz="0" w:space="0" w:color="auto"/>
        <w:right w:val="none" w:sz="0" w:space="0" w:color="auto"/>
      </w:divBdr>
    </w:div>
    <w:div w:id="744032846">
      <w:bodyDiv w:val="1"/>
      <w:marLeft w:val="0"/>
      <w:marRight w:val="0"/>
      <w:marTop w:val="0"/>
      <w:marBottom w:val="0"/>
      <w:divBdr>
        <w:top w:val="none" w:sz="0" w:space="0" w:color="auto"/>
        <w:left w:val="none" w:sz="0" w:space="0" w:color="auto"/>
        <w:bottom w:val="none" w:sz="0" w:space="0" w:color="auto"/>
        <w:right w:val="none" w:sz="0" w:space="0" w:color="auto"/>
      </w:divBdr>
    </w:div>
    <w:div w:id="789669518">
      <w:bodyDiv w:val="1"/>
      <w:marLeft w:val="0"/>
      <w:marRight w:val="0"/>
      <w:marTop w:val="0"/>
      <w:marBottom w:val="0"/>
      <w:divBdr>
        <w:top w:val="none" w:sz="0" w:space="0" w:color="auto"/>
        <w:left w:val="none" w:sz="0" w:space="0" w:color="auto"/>
        <w:bottom w:val="none" w:sz="0" w:space="0" w:color="auto"/>
        <w:right w:val="none" w:sz="0" w:space="0" w:color="auto"/>
      </w:divBdr>
    </w:div>
    <w:div w:id="1079714561">
      <w:bodyDiv w:val="1"/>
      <w:marLeft w:val="0"/>
      <w:marRight w:val="0"/>
      <w:marTop w:val="0"/>
      <w:marBottom w:val="0"/>
      <w:divBdr>
        <w:top w:val="none" w:sz="0" w:space="0" w:color="auto"/>
        <w:left w:val="none" w:sz="0" w:space="0" w:color="auto"/>
        <w:bottom w:val="none" w:sz="0" w:space="0" w:color="auto"/>
        <w:right w:val="none" w:sz="0" w:space="0" w:color="auto"/>
      </w:divBdr>
    </w:div>
    <w:div w:id="1226994702">
      <w:bodyDiv w:val="1"/>
      <w:marLeft w:val="0"/>
      <w:marRight w:val="0"/>
      <w:marTop w:val="0"/>
      <w:marBottom w:val="0"/>
      <w:divBdr>
        <w:top w:val="none" w:sz="0" w:space="0" w:color="auto"/>
        <w:left w:val="none" w:sz="0" w:space="0" w:color="auto"/>
        <w:bottom w:val="none" w:sz="0" w:space="0" w:color="auto"/>
        <w:right w:val="none" w:sz="0" w:space="0" w:color="auto"/>
      </w:divBdr>
    </w:div>
    <w:div w:id="1405685032">
      <w:bodyDiv w:val="1"/>
      <w:marLeft w:val="0"/>
      <w:marRight w:val="0"/>
      <w:marTop w:val="0"/>
      <w:marBottom w:val="0"/>
      <w:divBdr>
        <w:top w:val="none" w:sz="0" w:space="0" w:color="auto"/>
        <w:left w:val="none" w:sz="0" w:space="0" w:color="auto"/>
        <w:bottom w:val="none" w:sz="0" w:space="0" w:color="auto"/>
        <w:right w:val="none" w:sz="0" w:space="0" w:color="auto"/>
      </w:divBdr>
    </w:div>
    <w:div w:id="1444498744">
      <w:bodyDiv w:val="1"/>
      <w:marLeft w:val="0"/>
      <w:marRight w:val="0"/>
      <w:marTop w:val="0"/>
      <w:marBottom w:val="0"/>
      <w:divBdr>
        <w:top w:val="none" w:sz="0" w:space="0" w:color="auto"/>
        <w:left w:val="none" w:sz="0" w:space="0" w:color="auto"/>
        <w:bottom w:val="none" w:sz="0" w:space="0" w:color="auto"/>
        <w:right w:val="none" w:sz="0" w:space="0" w:color="auto"/>
      </w:divBdr>
    </w:div>
    <w:div w:id="1523547701">
      <w:bodyDiv w:val="1"/>
      <w:marLeft w:val="0"/>
      <w:marRight w:val="0"/>
      <w:marTop w:val="0"/>
      <w:marBottom w:val="0"/>
      <w:divBdr>
        <w:top w:val="none" w:sz="0" w:space="0" w:color="auto"/>
        <w:left w:val="none" w:sz="0" w:space="0" w:color="auto"/>
        <w:bottom w:val="none" w:sz="0" w:space="0" w:color="auto"/>
        <w:right w:val="none" w:sz="0" w:space="0" w:color="auto"/>
      </w:divBdr>
    </w:div>
    <w:div w:id="1568026775">
      <w:bodyDiv w:val="1"/>
      <w:marLeft w:val="0"/>
      <w:marRight w:val="0"/>
      <w:marTop w:val="0"/>
      <w:marBottom w:val="0"/>
      <w:divBdr>
        <w:top w:val="none" w:sz="0" w:space="0" w:color="auto"/>
        <w:left w:val="none" w:sz="0" w:space="0" w:color="auto"/>
        <w:bottom w:val="none" w:sz="0" w:space="0" w:color="auto"/>
        <w:right w:val="none" w:sz="0" w:space="0" w:color="auto"/>
      </w:divBdr>
    </w:div>
    <w:div w:id="1587113486">
      <w:bodyDiv w:val="1"/>
      <w:marLeft w:val="0"/>
      <w:marRight w:val="0"/>
      <w:marTop w:val="0"/>
      <w:marBottom w:val="0"/>
      <w:divBdr>
        <w:top w:val="none" w:sz="0" w:space="0" w:color="auto"/>
        <w:left w:val="none" w:sz="0" w:space="0" w:color="auto"/>
        <w:bottom w:val="none" w:sz="0" w:space="0" w:color="auto"/>
        <w:right w:val="none" w:sz="0" w:space="0" w:color="auto"/>
      </w:divBdr>
    </w:div>
    <w:div w:id="1615751900">
      <w:bodyDiv w:val="1"/>
      <w:marLeft w:val="0"/>
      <w:marRight w:val="0"/>
      <w:marTop w:val="0"/>
      <w:marBottom w:val="0"/>
      <w:divBdr>
        <w:top w:val="none" w:sz="0" w:space="0" w:color="auto"/>
        <w:left w:val="none" w:sz="0" w:space="0" w:color="auto"/>
        <w:bottom w:val="none" w:sz="0" w:space="0" w:color="auto"/>
        <w:right w:val="none" w:sz="0" w:space="0" w:color="auto"/>
      </w:divBdr>
    </w:div>
    <w:div w:id="1678652909">
      <w:bodyDiv w:val="1"/>
      <w:marLeft w:val="0"/>
      <w:marRight w:val="0"/>
      <w:marTop w:val="0"/>
      <w:marBottom w:val="0"/>
      <w:divBdr>
        <w:top w:val="none" w:sz="0" w:space="0" w:color="auto"/>
        <w:left w:val="none" w:sz="0" w:space="0" w:color="auto"/>
        <w:bottom w:val="none" w:sz="0" w:space="0" w:color="auto"/>
        <w:right w:val="none" w:sz="0" w:space="0" w:color="auto"/>
      </w:divBdr>
    </w:div>
    <w:div w:id="1740519598">
      <w:bodyDiv w:val="1"/>
      <w:marLeft w:val="0"/>
      <w:marRight w:val="0"/>
      <w:marTop w:val="0"/>
      <w:marBottom w:val="0"/>
      <w:divBdr>
        <w:top w:val="none" w:sz="0" w:space="0" w:color="auto"/>
        <w:left w:val="none" w:sz="0" w:space="0" w:color="auto"/>
        <w:bottom w:val="none" w:sz="0" w:space="0" w:color="auto"/>
        <w:right w:val="none" w:sz="0" w:space="0" w:color="auto"/>
      </w:divBdr>
    </w:div>
    <w:div w:id="1757509919">
      <w:bodyDiv w:val="1"/>
      <w:marLeft w:val="0"/>
      <w:marRight w:val="0"/>
      <w:marTop w:val="0"/>
      <w:marBottom w:val="0"/>
      <w:divBdr>
        <w:top w:val="none" w:sz="0" w:space="0" w:color="auto"/>
        <w:left w:val="none" w:sz="0" w:space="0" w:color="auto"/>
        <w:bottom w:val="none" w:sz="0" w:space="0" w:color="auto"/>
        <w:right w:val="none" w:sz="0" w:space="0" w:color="auto"/>
      </w:divBdr>
    </w:div>
    <w:div w:id="1772893545">
      <w:bodyDiv w:val="1"/>
      <w:marLeft w:val="0"/>
      <w:marRight w:val="0"/>
      <w:marTop w:val="0"/>
      <w:marBottom w:val="0"/>
      <w:divBdr>
        <w:top w:val="none" w:sz="0" w:space="0" w:color="auto"/>
        <w:left w:val="none" w:sz="0" w:space="0" w:color="auto"/>
        <w:bottom w:val="none" w:sz="0" w:space="0" w:color="auto"/>
        <w:right w:val="none" w:sz="0" w:space="0" w:color="auto"/>
      </w:divBdr>
    </w:div>
    <w:div w:id="1928494269">
      <w:bodyDiv w:val="1"/>
      <w:marLeft w:val="0"/>
      <w:marRight w:val="0"/>
      <w:marTop w:val="0"/>
      <w:marBottom w:val="0"/>
      <w:divBdr>
        <w:top w:val="none" w:sz="0" w:space="0" w:color="auto"/>
        <w:left w:val="none" w:sz="0" w:space="0" w:color="auto"/>
        <w:bottom w:val="none" w:sz="0" w:space="0" w:color="auto"/>
        <w:right w:val="none" w:sz="0" w:space="0" w:color="auto"/>
      </w:divBdr>
    </w:div>
    <w:div w:id="1971783418">
      <w:bodyDiv w:val="1"/>
      <w:marLeft w:val="0"/>
      <w:marRight w:val="0"/>
      <w:marTop w:val="0"/>
      <w:marBottom w:val="0"/>
      <w:divBdr>
        <w:top w:val="none" w:sz="0" w:space="0" w:color="auto"/>
        <w:left w:val="none" w:sz="0" w:space="0" w:color="auto"/>
        <w:bottom w:val="none" w:sz="0" w:space="0" w:color="auto"/>
        <w:right w:val="none" w:sz="0" w:space="0" w:color="auto"/>
      </w:divBdr>
    </w:div>
    <w:div w:id="1985505858">
      <w:bodyDiv w:val="1"/>
      <w:marLeft w:val="0"/>
      <w:marRight w:val="0"/>
      <w:marTop w:val="0"/>
      <w:marBottom w:val="0"/>
      <w:divBdr>
        <w:top w:val="none" w:sz="0" w:space="0" w:color="auto"/>
        <w:left w:val="none" w:sz="0" w:space="0" w:color="auto"/>
        <w:bottom w:val="none" w:sz="0" w:space="0" w:color="auto"/>
        <w:right w:val="none" w:sz="0" w:space="0" w:color="auto"/>
      </w:divBdr>
    </w:div>
    <w:div w:id="2010910832">
      <w:bodyDiv w:val="1"/>
      <w:marLeft w:val="0"/>
      <w:marRight w:val="0"/>
      <w:marTop w:val="0"/>
      <w:marBottom w:val="0"/>
      <w:divBdr>
        <w:top w:val="none" w:sz="0" w:space="0" w:color="auto"/>
        <w:left w:val="none" w:sz="0" w:space="0" w:color="auto"/>
        <w:bottom w:val="none" w:sz="0" w:space="0" w:color="auto"/>
        <w:right w:val="none" w:sz="0" w:space="0" w:color="auto"/>
      </w:divBdr>
    </w:div>
    <w:div w:id="2089495119">
      <w:bodyDiv w:val="1"/>
      <w:marLeft w:val="0"/>
      <w:marRight w:val="0"/>
      <w:marTop w:val="0"/>
      <w:marBottom w:val="0"/>
      <w:divBdr>
        <w:top w:val="none" w:sz="0" w:space="0" w:color="auto"/>
        <w:left w:val="none" w:sz="0" w:space="0" w:color="auto"/>
        <w:bottom w:val="none" w:sz="0" w:space="0" w:color="auto"/>
        <w:right w:val="none" w:sz="0" w:space="0" w:color="auto"/>
      </w:divBdr>
    </w:div>
    <w:div w:id="210248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5D43FC41C81E4458672496CC4376F7E" ma:contentTypeVersion="10" ma:contentTypeDescription="Een nieuw document maken." ma:contentTypeScope="" ma:versionID="09fa5018bef698521f06e59817a8c262">
  <xsd:schema xmlns:xsd="http://www.w3.org/2001/XMLSchema" xmlns:xs="http://www.w3.org/2001/XMLSchema" xmlns:p="http://schemas.microsoft.com/office/2006/metadata/properties" xmlns:ns2="46f13ab7-f420-4d4d-aa04-1573c253073b" xmlns:ns3="38570855-c4d2-4323-b3fd-b0c93b84358b" targetNamespace="http://schemas.microsoft.com/office/2006/metadata/properties" ma:root="true" ma:fieldsID="795428c465f44c952a532df46fcf063a" ns2:_="" ns3:_="">
    <xsd:import namespace="46f13ab7-f420-4d4d-aa04-1573c253073b"/>
    <xsd:import namespace="38570855-c4d2-4323-b3fd-b0c93b8435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13ab7-f420-4d4d-aa04-1573c2530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570855-c4d2-4323-b3fd-b0c93b84358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BB33E3-0A36-432E-BF83-A0D92937A1D5}">
  <ds:schemaRefs>
    <ds:schemaRef ds:uri="46f13ab7-f420-4d4d-aa04-1573c253073b"/>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38570855-c4d2-4323-b3fd-b0c93b84358b"/>
    <ds:schemaRef ds:uri="http://www.w3.org/XML/1998/namespace"/>
    <ds:schemaRef ds:uri="http://purl.org/dc/dcmitype/"/>
  </ds:schemaRefs>
</ds:datastoreItem>
</file>

<file path=customXml/itemProps2.xml><?xml version="1.0" encoding="utf-8"?>
<ds:datastoreItem xmlns:ds="http://schemas.openxmlformats.org/officeDocument/2006/customXml" ds:itemID="{647D6829-ACA1-471A-A44C-B207E109E530}">
  <ds:schemaRefs>
    <ds:schemaRef ds:uri="http://schemas.microsoft.com/sharepoint/v3/contenttype/forms"/>
  </ds:schemaRefs>
</ds:datastoreItem>
</file>

<file path=customXml/itemProps3.xml><?xml version="1.0" encoding="utf-8"?>
<ds:datastoreItem xmlns:ds="http://schemas.openxmlformats.org/officeDocument/2006/customXml" ds:itemID="{714EE3B6-8E2B-48D9-AE52-8F97F24447E0}">
  <ds:schemaRefs>
    <ds:schemaRef ds:uri="http://schemas.openxmlformats.org/officeDocument/2006/bibliography"/>
  </ds:schemaRefs>
</ds:datastoreItem>
</file>

<file path=customXml/itemProps4.xml><?xml version="1.0" encoding="utf-8"?>
<ds:datastoreItem xmlns:ds="http://schemas.openxmlformats.org/officeDocument/2006/customXml" ds:itemID="{EA90730C-C518-4AE7-AA0D-BC825C1EB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13ab7-f420-4d4d-aa04-1573c253073b"/>
    <ds:schemaRef ds:uri="38570855-c4d2-4323-b3fd-b0c93b843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Basissjabloon VNG Realisatie.dot</Template>
  <TotalTime>0</TotalTime>
  <Pages>16</Pages>
  <Words>5949</Words>
  <Characters>32723</Characters>
  <Application>Microsoft Office Word</Application>
  <DocSecurity>0</DocSecurity>
  <Lines>272</Lines>
  <Paragraphs>77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2021-07-22T10:10:00Z</dcterms:created>
  <dcterms:modified xsi:type="dcterms:W3CDTF">2021-07-22T10:10:00Z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0x010100F5D43FC41C81E4458672496CC4376F7E</vt:lpwstr>
  </op:property>
  <op:property fmtid="{D5CDD505-2E9C-101B-9397-08002B2CF9AE}" pid="3" name="CORSA_GUID">
    <vt:lpwstr>ca7aefb8-2394-1bbd-8314-5bd5fc8efcaf</vt:lpwstr>
  </op:property>
  <op:property fmtid="{D5CDD505-2E9C-101B-9397-08002B2CF9AE}" pid="4" name="CORSA_OBJECTTYPE">
    <vt:lpwstr>S</vt:lpwstr>
  </op:property>
  <op:property fmtid="{D5CDD505-2E9C-101B-9397-08002B2CF9AE}" pid="5" name="CORSA_OBJECTID">
    <vt:lpwstr>B2101469</vt:lpwstr>
  </op:property>
  <op:property fmtid="{D5CDD505-2E9C-101B-9397-08002B2CF9AE}" pid="6" name="CORSA_VERSION">
    <vt:lpwstr>1</vt:lpwstr>
  </op:property>
</op:Properties>
</file>