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8622" w14:textId="48B67C74" w:rsidR="00621627" w:rsidRPr="000F78E2" w:rsidRDefault="00621627" w:rsidP="00621627">
      <w:pPr>
        <w:rPr>
          <w:b/>
          <w:bCs/>
          <w:sz w:val="24"/>
          <w:szCs w:val="24"/>
        </w:rPr>
      </w:pPr>
      <w:r w:rsidRPr="40158EAB">
        <w:rPr>
          <w:b/>
          <w:bCs/>
          <w:sz w:val="24"/>
          <w:szCs w:val="24"/>
        </w:rPr>
        <w:t>Bijlage bij VNG ledenbrief wijziging Model-APV i.v.m. Omgevingswe</w:t>
      </w:r>
      <w:r w:rsidR="7F3CE54C" w:rsidRPr="40158EAB">
        <w:rPr>
          <w:b/>
          <w:bCs/>
          <w:sz w:val="24"/>
          <w:szCs w:val="24"/>
        </w:rPr>
        <w:t>t</w:t>
      </w:r>
    </w:p>
    <w:p w14:paraId="610313B7" w14:textId="77777777" w:rsidR="00621627" w:rsidRDefault="00621627" w:rsidP="008446E4">
      <w:pPr>
        <w:rPr>
          <w:rFonts w:eastAsiaTheme="majorEastAsia"/>
          <w:b/>
          <w:bCs/>
          <w:sz w:val="22"/>
          <w:szCs w:val="22"/>
        </w:rPr>
      </w:pPr>
    </w:p>
    <w:p w14:paraId="30A35EBF" w14:textId="7310200C" w:rsidR="008446E4" w:rsidRPr="00F367BB" w:rsidRDefault="008446E4" w:rsidP="008446E4">
      <w:pPr>
        <w:rPr>
          <w:rFonts w:eastAsiaTheme="majorEastAsia"/>
          <w:b/>
          <w:bCs/>
          <w:sz w:val="24"/>
          <w:szCs w:val="24"/>
        </w:rPr>
      </w:pPr>
      <w:r w:rsidRPr="00F367BB">
        <w:rPr>
          <w:rFonts w:eastAsiaTheme="majorEastAsia"/>
          <w:b/>
          <w:bCs/>
          <w:sz w:val="24"/>
          <w:szCs w:val="24"/>
        </w:rPr>
        <w:t xml:space="preserve">Was-wordt-tabel wijziging </w:t>
      </w:r>
      <w:r w:rsidRPr="00F367BB">
        <w:rPr>
          <w:b/>
          <w:bCs/>
          <w:sz w:val="24"/>
          <w:szCs w:val="24"/>
        </w:rPr>
        <w:t>Model Algemene plaatselijke verordenin</w:t>
      </w:r>
      <w:r w:rsidR="006321FF">
        <w:rPr>
          <w:b/>
          <w:bCs/>
          <w:sz w:val="24"/>
          <w:szCs w:val="24"/>
        </w:rPr>
        <w:t>g</w:t>
      </w:r>
    </w:p>
    <w:p w14:paraId="61FF4AE6" w14:textId="2BC9F280" w:rsidR="008446E4" w:rsidRPr="008446E4" w:rsidRDefault="008446E4" w:rsidP="008446E4">
      <w:pPr>
        <w:spacing w:line="240" w:lineRule="auto"/>
        <w:rPr>
          <w:rFonts w:eastAsia="Calibri" w:cs="Arial"/>
          <w:b/>
          <w:bCs/>
          <w:i/>
          <w:iCs/>
          <w:color w:val="9E8FB1" w:themeColor="accent4" w:themeTint="99"/>
        </w:rPr>
      </w:pPr>
    </w:p>
    <w:p w14:paraId="7D68F5B5" w14:textId="77777777" w:rsidR="008446E4" w:rsidRPr="008446E4" w:rsidRDefault="008446E4" w:rsidP="008446E4">
      <w:pPr>
        <w:spacing w:line="240" w:lineRule="auto"/>
        <w:rPr>
          <w:rFonts w:eastAsia="Calibri" w:cs="Arial"/>
          <w:b/>
          <w:bCs/>
          <w:color w:val="002C64" w:themeColor="accent1"/>
        </w:rPr>
      </w:pPr>
    </w:p>
    <w:tbl>
      <w:tblPr>
        <w:tblStyle w:val="Tabelraster1"/>
        <w:tblpPr w:leftFromText="141" w:rightFromText="141" w:vertAnchor="text" w:horzAnchor="margin" w:tblpY="-35"/>
        <w:tblW w:w="0" w:type="auto"/>
        <w:tblLook w:val="04A0" w:firstRow="1" w:lastRow="0" w:firstColumn="1" w:lastColumn="0" w:noHBand="0" w:noVBand="1"/>
      </w:tblPr>
      <w:tblGrid>
        <w:gridCol w:w="9062"/>
      </w:tblGrid>
      <w:tr w:rsidR="008446E4" w:rsidRPr="008446E4" w14:paraId="062D22EB" w14:textId="77777777" w:rsidTr="008446E4">
        <w:tc>
          <w:tcPr>
            <w:tcW w:w="9062" w:type="dxa"/>
          </w:tcPr>
          <w:p w14:paraId="3F1823E1" w14:textId="77777777" w:rsidR="008446E4" w:rsidRPr="008446E4" w:rsidRDefault="008446E4" w:rsidP="008446E4">
            <w:pPr>
              <w:rPr>
                <w:rFonts w:ascii="Arial" w:hAnsi="Arial" w:cs="Arial"/>
                <w:b/>
                <w:bCs/>
                <w:sz w:val="20"/>
                <w:szCs w:val="20"/>
              </w:rPr>
            </w:pPr>
            <w:r w:rsidRPr="008446E4">
              <w:rPr>
                <w:rFonts w:ascii="Arial" w:hAnsi="Arial" w:cs="Arial"/>
                <w:b/>
                <w:bCs/>
                <w:sz w:val="20"/>
                <w:szCs w:val="20"/>
              </w:rPr>
              <w:t>Leeswijzer modelbepalingen</w:t>
            </w:r>
          </w:p>
          <w:p w14:paraId="1C255385" w14:textId="77777777" w:rsidR="008446E4" w:rsidRPr="008446E4" w:rsidRDefault="008446E4" w:rsidP="008446E4">
            <w:pPr>
              <w:rPr>
                <w:rFonts w:ascii="Arial" w:hAnsi="Arial" w:cs="Arial"/>
                <w:b/>
                <w:bCs/>
                <w:sz w:val="20"/>
                <w:szCs w:val="20"/>
              </w:rPr>
            </w:pPr>
          </w:p>
          <w:p w14:paraId="5F01D48E" w14:textId="77777777" w:rsidR="008446E4" w:rsidRPr="008446E4" w:rsidRDefault="008446E4" w:rsidP="008446E4">
            <w:pPr>
              <w:pStyle w:val="Geenafstand"/>
              <w:rPr>
                <w:rFonts w:ascii="Arial" w:eastAsia="Times New Roman" w:hAnsi="Arial" w:cs="Arial"/>
                <w:sz w:val="20"/>
                <w:szCs w:val="20"/>
                <w:lang w:eastAsia="nl-NL"/>
              </w:rPr>
            </w:pPr>
            <w:r w:rsidRPr="008446E4">
              <w:rPr>
                <w:rFonts w:ascii="Arial" w:eastAsia="Times New Roman" w:hAnsi="Arial" w:cs="Arial"/>
                <w:sz w:val="20"/>
                <w:szCs w:val="20"/>
                <w:lang w:eastAsia="nl-NL"/>
              </w:rPr>
              <w:t>- [</w:t>
            </w:r>
            <w:r w:rsidRPr="008446E4">
              <w:rPr>
                <w:rFonts w:ascii="Arial" w:eastAsia="Times New Roman" w:hAnsi="Arial" w:cs="Arial"/>
                <w:b/>
                <w:bCs/>
                <w:sz w:val="20"/>
                <w:szCs w:val="20"/>
                <w:lang w:eastAsia="nl-NL"/>
              </w:rPr>
              <w:t>…</w:t>
            </w:r>
            <w:r w:rsidRPr="008446E4">
              <w:rPr>
                <w:rFonts w:ascii="Arial" w:eastAsia="Times New Roman" w:hAnsi="Arial" w:cs="Arial"/>
                <w:sz w:val="20"/>
                <w:szCs w:val="20"/>
                <w:lang w:eastAsia="nl-NL"/>
              </w:rPr>
              <w:t>] of [</w:t>
            </w:r>
            <w:r w:rsidRPr="008446E4">
              <w:rPr>
                <w:rFonts w:ascii="Arial" w:eastAsia="Times New Roman" w:hAnsi="Arial" w:cs="Arial"/>
                <w:b/>
                <w:bCs/>
                <w:sz w:val="20"/>
                <w:szCs w:val="20"/>
                <w:lang w:eastAsia="nl-NL"/>
              </w:rPr>
              <w:t>iets</w:t>
            </w:r>
            <w:r w:rsidRPr="008446E4">
              <w:rPr>
                <w:rFonts w:ascii="Arial" w:eastAsia="Times New Roman" w:hAnsi="Arial" w:cs="Arial"/>
                <w:sz w:val="20"/>
                <w:szCs w:val="20"/>
                <w:lang w:eastAsia="nl-NL"/>
              </w:rPr>
              <w:t>] = door gemeente in te vullen.</w:t>
            </w:r>
          </w:p>
          <w:p w14:paraId="6444311D" w14:textId="77777777" w:rsidR="008446E4" w:rsidRPr="008446E4" w:rsidRDefault="008446E4" w:rsidP="008446E4">
            <w:pPr>
              <w:pStyle w:val="Geenafstand"/>
              <w:rPr>
                <w:rFonts w:ascii="Arial" w:eastAsia="Times New Roman" w:hAnsi="Arial" w:cs="Arial"/>
                <w:sz w:val="20"/>
                <w:szCs w:val="20"/>
                <w:lang w:eastAsia="nl-NL"/>
              </w:rPr>
            </w:pPr>
            <w:r w:rsidRPr="008446E4">
              <w:rPr>
                <w:rFonts w:ascii="Arial" w:eastAsia="Calibri" w:hAnsi="Arial" w:cs="Arial"/>
                <w:b/>
                <w:bCs/>
                <w:sz w:val="20"/>
                <w:szCs w:val="20"/>
              </w:rPr>
              <w:t xml:space="preserve">- </w:t>
            </w:r>
            <w:r w:rsidRPr="008446E4">
              <w:rPr>
                <w:rFonts w:ascii="Arial" w:eastAsia="Calibri" w:hAnsi="Arial" w:cs="Arial"/>
                <w:sz w:val="20"/>
                <w:szCs w:val="20"/>
              </w:rPr>
              <w:t>[</w:t>
            </w:r>
            <w:r w:rsidRPr="008446E4">
              <w:rPr>
                <w:rFonts w:ascii="Arial" w:eastAsia="Times New Roman" w:hAnsi="Arial" w:cs="Arial"/>
                <w:i/>
                <w:iCs/>
                <w:sz w:val="20"/>
                <w:szCs w:val="20"/>
                <w:lang w:eastAsia="nl-NL"/>
              </w:rPr>
              <w:t>iets</w:t>
            </w:r>
            <w:r w:rsidRPr="008446E4">
              <w:rPr>
                <w:rFonts w:ascii="Arial" w:eastAsia="Times New Roman" w:hAnsi="Arial" w:cs="Arial"/>
                <w:sz w:val="20"/>
                <w:szCs w:val="20"/>
                <w:lang w:eastAsia="nl-NL"/>
              </w:rPr>
              <w:t>] = facultatief.</w:t>
            </w:r>
          </w:p>
          <w:p w14:paraId="271D0419" w14:textId="77777777" w:rsidR="008446E4" w:rsidRPr="008446E4" w:rsidRDefault="008446E4" w:rsidP="008446E4">
            <w:pPr>
              <w:pStyle w:val="Geenafstand"/>
              <w:rPr>
                <w:rFonts w:ascii="Arial" w:hAnsi="Arial" w:cs="Arial"/>
                <w:sz w:val="20"/>
                <w:szCs w:val="20"/>
                <w:lang w:eastAsia="nl-NL"/>
              </w:rPr>
            </w:pPr>
            <w:r w:rsidRPr="008446E4">
              <w:rPr>
                <w:rFonts w:ascii="Arial" w:eastAsia="Times New Roman" w:hAnsi="Arial" w:cs="Arial"/>
                <w:sz w:val="20"/>
                <w:szCs w:val="20"/>
                <w:lang w:eastAsia="nl-NL"/>
              </w:rPr>
              <w:t>- [iets</w:t>
            </w:r>
            <w:r w:rsidRPr="008446E4">
              <w:rPr>
                <w:rFonts w:ascii="Arial" w:hAnsi="Arial" w:cs="Arial"/>
                <w:b/>
                <w:bCs/>
                <w:sz w:val="20"/>
                <w:szCs w:val="20"/>
                <w:lang w:eastAsia="nl-NL"/>
              </w:rPr>
              <w:t xml:space="preserve"> EN/OF</w:t>
            </w:r>
            <w:r w:rsidRPr="008446E4">
              <w:rPr>
                <w:rFonts w:ascii="Arial" w:hAnsi="Arial" w:cs="Arial"/>
                <w:sz w:val="20"/>
                <w:szCs w:val="20"/>
                <w:lang w:eastAsia="nl-NL"/>
              </w:rPr>
              <w:t xml:space="preserve"> iets] = door gemeente te kiezen.</w:t>
            </w:r>
          </w:p>
          <w:p w14:paraId="1F32EF67" w14:textId="77777777" w:rsidR="008446E4" w:rsidRPr="008446E4" w:rsidRDefault="008446E4" w:rsidP="008446E4">
            <w:pPr>
              <w:pStyle w:val="Geenafstand"/>
              <w:rPr>
                <w:rFonts w:ascii="Arial" w:hAnsi="Arial" w:cs="Arial"/>
                <w:sz w:val="20"/>
                <w:szCs w:val="20"/>
                <w:lang w:eastAsia="nl-NL"/>
              </w:rPr>
            </w:pPr>
            <w:r w:rsidRPr="008446E4">
              <w:rPr>
                <w:rFonts w:ascii="Arial" w:hAnsi="Arial" w:cs="Arial"/>
                <w:sz w:val="20"/>
                <w:szCs w:val="20"/>
                <w:lang w:eastAsia="nl-NL"/>
              </w:rPr>
              <w:t xml:space="preserve">- </w:t>
            </w:r>
            <w:r w:rsidRPr="008446E4">
              <w:rPr>
                <w:rFonts w:ascii="Arial" w:hAnsi="Arial" w:cs="Arial"/>
                <w:sz w:val="20"/>
                <w:szCs w:val="20"/>
              </w:rPr>
              <w:t>[</w:t>
            </w:r>
            <w:r w:rsidRPr="008446E4">
              <w:rPr>
                <w:rFonts w:ascii="Arial" w:hAnsi="Arial" w:cs="Arial"/>
                <w:b/>
                <w:bCs/>
                <w:sz w:val="20"/>
                <w:szCs w:val="20"/>
              </w:rPr>
              <w:t>(iets)</w:t>
            </w:r>
            <w:r w:rsidRPr="008446E4">
              <w:rPr>
                <w:rFonts w:ascii="Arial" w:hAnsi="Arial" w:cs="Arial"/>
                <w:sz w:val="20"/>
                <w:szCs w:val="20"/>
              </w:rPr>
              <w:t>]</w:t>
            </w:r>
            <w:r w:rsidRPr="008446E4">
              <w:rPr>
                <w:rFonts w:ascii="Arial" w:hAnsi="Arial" w:cs="Arial"/>
                <w:b/>
                <w:bCs/>
                <w:sz w:val="20"/>
                <w:szCs w:val="20"/>
              </w:rPr>
              <w:t xml:space="preserve"> </w:t>
            </w:r>
            <w:r w:rsidRPr="008446E4">
              <w:rPr>
                <w:rFonts w:ascii="Arial" w:hAnsi="Arial" w:cs="Arial"/>
                <w:sz w:val="20"/>
                <w:szCs w:val="20"/>
              </w:rPr>
              <w:t>= een voorbeeld ter illustratie of uitleg voor gemeente.</w:t>
            </w:r>
          </w:p>
          <w:p w14:paraId="0016FE5D" w14:textId="77777777" w:rsidR="008446E4" w:rsidRPr="008446E4" w:rsidRDefault="008446E4" w:rsidP="008446E4">
            <w:pPr>
              <w:pStyle w:val="Geenafstand"/>
              <w:rPr>
                <w:rFonts w:ascii="Arial" w:hAnsi="Arial" w:cs="Arial"/>
                <w:sz w:val="20"/>
                <w:szCs w:val="20"/>
                <w:lang w:eastAsia="nl-NL"/>
              </w:rPr>
            </w:pPr>
            <w:r w:rsidRPr="008446E4">
              <w:rPr>
                <w:rFonts w:ascii="Arial" w:hAnsi="Arial" w:cs="Arial"/>
                <w:sz w:val="20"/>
                <w:szCs w:val="20"/>
                <w:lang w:eastAsia="nl-NL"/>
              </w:rPr>
              <w:t>- Combinaties zijn ook mogelijk.</w:t>
            </w:r>
          </w:p>
          <w:p w14:paraId="0D28F541" w14:textId="77777777" w:rsidR="008446E4" w:rsidRPr="008446E4" w:rsidRDefault="008446E4" w:rsidP="008446E4">
            <w:pPr>
              <w:pStyle w:val="Geenafstand"/>
              <w:rPr>
                <w:rFonts w:ascii="Arial" w:hAnsi="Arial" w:cs="Arial"/>
                <w:sz w:val="20"/>
                <w:szCs w:val="20"/>
                <w:lang w:eastAsia="nl-NL"/>
              </w:rPr>
            </w:pPr>
            <w:r w:rsidRPr="008446E4">
              <w:rPr>
                <w:rFonts w:ascii="Arial" w:hAnsi="Arial" w:cs="Arial"/>
                <w:sz w:val="20"/>
                <w:szCs w:val="20"/>
                <w:lang w:eastAsia="nl-NL"/>
              </w:rPr>
              <w:t xml:space="preserve">- </w:t>
            </w:r>
            <w:r w:rsidRPr="008446E4">
              <w:rPr>
                <w:rStyle w:val="normaltextrun"/>
                <w:rFonts w:ascii="Arial" w:hAnsi="Arial" w:cs="Arial"/>
                <w:sz w:val="20"/>
                <w:szCs w:val="20"/>
                <w:shd w:val="clear" w:color="auto" w:fill="FFFFFF"/>
              </w:rPr>
              <w:t>Ook wordt er gewerkt met varianten waaruit gekozen kan worden.</w:t>
            </w:r>
          </w:p>
          <w:p w14:paraId="77556C51" w14:textId="77777777" w:rsidR="008446E4" w:rsidRPr="008446E4" w:rsidRDefault="008446E4" w:rsidP="008446E4">
            <w:pPr>
              <w:pStyle w:val="Geenafstand"/>
              <w:rPr>
                <w:rFonts w:ascii="Arial" w:hAnsi="Arial" w:cs="Arial"/>
                <w:sz w:val="20"/>
                <w:szCs w:val="20"/>
                <w:lang w:eastAsia="nl-NL"/>
              </w:rPr>
            </w:pPr>
          </w:p>
          <w:p w14:paraId="232965A5" w14:textId="77777777" w:rsidR="008446E4" w:rsidRPr="008446E4" w:rsidRDefault="008446E4" w:rsidP="008446E4">
            <w:pPr>
              <w:rPr>
                <w:rFonts w:ascii="Arial" w:hAnsi="Arial" w:cs="Arial"/>
                <w:color w:val="002C64" w:themeColor="accent1"/>
                <w:sz w:val="20"/>
                <w:szCs w:val="20"/>
                <w:lang w:eastAsia="nl-NL"/>
              </w:rPr>
            </w:pPr>
            <w:r w:rsidRPr="008446E4">
              <w:rPr>
                <w:rFonts w:ascii="Arial" w:hAnsi="Arial" w:cs="Arial"/>
                <w:sz w:val="20"/>
                <w:szCs w:val="20"/>
                <w:lang w:eastAsia="nl-NL"/>
              </w:rPr>
              <w:t xml:space="preserve">In de ‘bestaande tekst’ zijn de woorden en leestekens waaraan iets verandert, </w:t>
            </w:r>
            <w:r w:rsidRPr="008446E4">
              <w:rPr>
                <w:rFonts w:ascii="Arial" w:hAnsi="Arial" w:cs="Arial"/>
                <w:i/>
                <w:iCs/>
                <w:sz w:val="20"/>
                <w:szCs w:val="20"/>
                <w:lang w:eastAsia="nl-NL"/>
              </w:rPr>
              <w:t>cursief</w:t>
            </w:r>
            <w:r w:rsidRPr="008446E4">
              <w:rPr>
                <w:rFonts w:ascii="Arial" w:hAnsi="Arial" w:cs="Arial"/>
                <w:sz w:val="20"/>
                <w:szCs w:val="20"/>
                <w:lang w:eastAsia="nl-NL"/>
              </w:rPr>
              <w:t xml:space="preserve"> gezet en – als het een facultatieve bepaling betreft – eveneens </w:t>
            </w:r>
            <w:r w:rsidRPr="008446E4">
              <w:rPr>
                <w:rFonts w:ascii="Arial" w:hAnsi="Arial" w:cs="Arial"/>
                <w:i/>
                <w:iCs/>
                <w:sz w:val="20"/>
                <w:szCs w:val="20"/>
                <w:u w:val="single"/>
                <w:lang w:eastAsia="nl-NL"/>
              </w:rPr>
              <w:t>onderstreept</w:t>
            </w:r>
            <w:r w:rsidRPr="008446E4">
              <w:rPr>
                <w:rFonts w:ascii="Arial" w:hAnsi="Arial" w:cs="Arial"/>
                <w:sz w:val="20"/>
                <w:szCs w:val="20"/>
                <w:lang w:eastAsia="nl-NL"/>
              </w:rPr>
              <w:t xml:space="preserve"> (aangezien dan de hele bepaling cursief is i.v.m. het facultatieve karakter). In de ‘nieuwe tekst’ zijn de nieuwe woorden en leestekens </w:t>
            </w:r>
            <w:r w:rsidRPr="008446E4">
              <w:rPr>
                <w:rFonts w:ascii="Arial" w:hAnsi="Arial" w:cs="Arial"/>
                <w:b/>
                <w:bCs/>
                <w:sz w:val="20"/>
                <w:szCs w:val="20"/>
                <w:lang w:eastAsia="nl-NL"/>
              </w:rPr>
              <w:t>vet</w:t>
            </w:r>
            <w:r w:rsidRPr="008446E4">
              <w:rPr>
                <w:rFonts w:ascii="Arial" w:hAnsi="Arial" w:cs="Arial"/>
                <w:sz w:val="20"/>
                <w:szCs w:val="20"/>
                <w:lang w:eastAsia="nl-NL"/>
              </w:rPr>
              <w:t xml:space="preserve"> gedrukt en – als de bestaande tekst al vet was gedrukt ook </w:t>
            </w:r>
            <w:r w:rsidRPr="008446E4">
              <w:rPr>
                <w:rFonts w:ascii="Arial" w:hAnsi="Arial" w:cs="Arial"/>
                <w:b/>
                <w:bCs/>
                <w:sz w:val="20"/>
                <w:szCs w:val="20"/>
                <w:u w:val="single"/>
                <w:lang w:eastAsia="nl-NL"/>
              </w:rPr>
              <w:t>onderstreept</w:t>
            </w:r>
            <w:r w:rsidRPr="008446E4">
              <w:rPr>
                <w:rFonts w:ascii="Arial" w:hAnsi="Arial" w:cs="Arial"/>
                <w:sz w:val="20"/>
                <w:szCs w:val="20"/>
                <w:lang w:eastAsia="nl-NL"/>
              </w:rPr>
              <w:t>.</w:t>
            </w:r>
            <w:r w:rsidRPr="008446E4">
              <w:rPr>
                <w:rFonts w:ascii="Arial" w:hAnsi="Arial" w:cs="Arial"/>
                <w:b/>
                <w:bCs/>
                <w:sz w:val="20"/>
                <w:szCs w:val="20"/>
              </w:rPr>
              <w:t xml:space="preserve"> </w:t>
            </w:r>
          </w:p>
        </w:tc>
      </w:tr>
    </w:tbl>
    <w:p w14:paraId="19E9562A" w14:textId="77777777" w:rsidR="008446E4" w:rsidRPr="008446E4" w:rsidRDefault="008446E4" w:rsidP="008446E4">
      <w:pPr>
        <w:rPr>
          <w:rFonts w:cs="Arial"/>
        </w:rPr>
      </w:pPr>
    </w:p>
    <w:p w14:paraId="1A7282A9" w14:textId="23660FBE" w:rsidR="008446E4" w:rsidRPr="008446E4" w:rsidRDefault="008446E4" w:rsidP="008446E4">
      <w:pPr>
        <w:spacing w:line="240" w:lineRule="auto"/>
        <w:rPr>
          <w:rFonts w:eastAsia="Calibri" w:cs="Arial"/>
          <w:b/>
          <w:bCs/>
          <w:i/>
          <w:iCs/>
          <w:color w:val="9E8FB1" w:themeColor="accent4" w:themeTint="99"/>
        </w:rPr>
      </w:pPr>
      <w:r w:rsidRPr="008446E4">
        <w:rPr>
          <w:rFonts w:cs="Arial"/>
        </w:rPr>
        <w:t>Artikel 1:</w:t>
      </w:r>
      <w:r w:rsidR="005F4778">
        <w:rPr>
          <w:rFonts w:cs="Arial"/>
        </w:rPr>
        <w:t>1</w:t>
      </w:r>
      <w:r w:rsidRPr="008446E4">
        <w:rPr>
          <w:rFonts w:cs="Arial"/>
        </w:rPr>
        <w:t xml:space="preserve"> </w:t>
      </w:r>
      <w:r w:rsidRPr="008446E4">
        <w:rPr>
          <w:rFonts w:eastAsia="Calibri" w:cs="Arial"/>
        </w:rPr>
        <w:t>(artikel I, onderdeel A, van het wijzigingsbesluit) wordt als volgt gewijzigd:</w:t>
      </w:r>
    </w:p>
    <w:p w14:paraId="360B425F" w14:textId="77777777" w:rsidR="008446E4" w:rsidRPr="008446E4" w:rsidRDefault="008446E4" w:rsidP="008446E4">
      <w:pPr>
        <w:rPr>
          <w:rFonts w:cs="Arial"/>
        </w:rPr>
      </w:pPr>
    </w:p>
    <w:tbl>
      <w:tblPr>
        <w:tblStyle w:val="Tabelraster1"/>
        <w:tblW w:w="0" w:type="auto"/>
        <w:tblLook w:val="04A0" w:firstRow="1" w:lastRow="0" w:firstColumn="1" w:lastColumn="0" w:noHBand="0" w:noVBand="1"/>
      </w:tblPr>
      <w:tblGrid>
        <w:gridCol w:w="4531"/>
        <w:gridCol w:w="4531"/>
      </w:tblGrid>
      <w:tr w:rsidR="008446E4" w:rsidRPr="00B06957" w14:paraId="273B2AEE" w14:textId="77777777" w:rsidTr="002F5D81">
        <w:tc>
          <w:tcPr>
            <w:tcW w:w="4531" w:type="dxa"/>
            <w:tcBorders>
              <w:top w:val="single" w:sz="4" w:space="0" w:color="auto"/>
              <w:left w:val="single" w:sz="4" w:space="0" w:color="auto"/>
              <w:bottom w:val="single" w:sz="4" w:space="0" w:color="auto"/>
              <w:right w:val="single" w:sz="4" w:space="0" w:color="auto"/>
            </w:tcBorders>
          </w:tcPr>
          <w:p w14:paraId="68FDFA18" w14:textId="77777777" w:rsidR="008446E4" w:rsidRPr="0039724B" w:rsidRDefault="008446E4" w:rsidP="002F5D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39724B">
              <w:rPr>
                <w:rFonts w:ascii="Arial" w:hAnsi="Arial" w:cs="Arial"/>
                <w:b/>
                <w:sz w:val="20"/>
                <w:szCs w:val="20"/>
              </w:rPr>
              <w:t>Bestaande tekst</w:t>
            </w:r>
          </w:p>
          <w:p w14:paraId="727064C6" w14:textId="77777777" w:rsidR="008446E4" w:rsidRPr="0039724B" w:rsidRDefault="008446E4" w:rsidP="002F5D81">
            <w:pPr>
              <w:pStyle w:val="Geenafstand"/>
              <w:rPr>
                <w:rFonts w:ascii="Arial" w:hAnsi="Arial" w:cs="Arial"/>
                <w:sz w:val="20"/>
                <w:szCs w:val="20"/>
              </w:rPr>
            </w:pPr>
          </w:p>
          <w:p w14:paraId="053D1EF3" w14:textId="77777777" w:rsidR="005F4778" w:rsidRPr="0039724B" w:rsidRDefault="005F4778" w:rsidP="0039724B">
            <w:pPr>
              <w:pStyle w:val="Geenafstand"/>
              <w:rPr>
                <w:rFonts w:ascii="Arial" w:hAnsi="Arial" w:cs="Arial"/>
                <w:b/>
                <w:bCs/>
                <w:sz w:val="20"/>
                <w:szCs w:val="20"/>
              </w:rPr>
            </w:pPr>
            <w:r w:rsidRPr="0039724B">
              <w:rPr>
                <w:rFonts w:ascii="Arial" w:hAnsi="Arial" w:cs="Arial"/>
                <w:b/>
                <w:bCs/>
                <w:sz w:val="20"/>
                <w:szCs w:val="20"/>
              </w:rPr>
              <w:t>Artikel 1:1 Definities</w:t>
            </w:r>
          </w:p>
          <w:p w14:paraId="14D915F7" w14:textId="77777777" w:rsidR="005F4778" w:rsidRPr="0039724B" w:rsidRDefault="005F4778" w:rsidP="0039724B">
            <w:pPr>
              <w:pStyle w:val="Geenafstand"/>
              <w:rPr>
                <w:rFonts w:ascii="Arial" w:eastAsiaTheme="minorEastAsia" w:hAnsi="Arial" w:cs="Arial"/>
                <w:sz w:val="20"/>
                <w:szCs w:val="20"/>
              </w:rPr>
            </w:pPr>
            <w:bookmarkStart w:id="0" w:name="_Hlk15979619"/>
            <w:r w:rsidRPr="0039724B">
              <w:rPr>
                <w:rFonts w:ascii="Arial" w:eastAsiaTheme="minorEastAsia" w:hAnsi="Arial" w:cs="Arial"/>
                <w:sz w:val="20"/>
                <w:szCs w:val="20"/>
              </w:rPr>
              <w:t>In deze verordening wordt verstaan onder:</w:t>
            </w:r>
          </w:p>
          <w:p w14:paraId="672C555B" w14:textId="4DAFF52C" w:rsidR="005F4778" w:rsidRDefault="005F4778" w:rsidP="0039724B">
            <w:pPr>
              <w:pStyle w:val="Geenafstand"/>
              <w:rPr>
                <w:rFonts w:ascii="Arial" w:eastAsiaTheme="minorEastAsia" w:hAnsi="Arial" w:cs="Arial"/>
                <w:sz w:val="20"/>
                <w:szCs w:val="20"/>
              </w:rPr>
            </w:pPr>
            <w:r w:rsidRPr="0039724B">
              <w:rPr>
                <w:rFonts w:ascii="Arial" w:hAnsi="Arial" w:cs="Arial"/>
                <w:sz w:val="20"/>
                <w:szCs w:val="20"/>
              </w:rPr>
              <w:t xml:space="preserve">- bebouwde kom: [de bebouwde kom of kommen weergegeven op de kaart in bijlage 1 bij deze verordening </w:t>
            </w:r>
            <w:r w:rsidRPr="0039724B">
              <w:rPr>
                <w:rFonts w:ascii="Arial" w:hAnsi="Arial" w:cs="Arial"/>
                <w:b/>
                <w:sz w:val="20"/>
                <w:szCs w:val="20"/>
              </w:rPr>
              <w:t>OF</w:t>
            </w:r>
            <w:r w:rsidRPr="0039724B">
              <w:rPr>
                <w:rFonts w:ascii="Arial" w:hAnsi="Arial" w:cs="Arial"/>
                <w:sz w:val="20"/>
                <w:szCs w:val="20"/>
              </w:rPr>
              <w:t xml:space="preserve"> het gebied binnen de grenzen die zijn vastgesteld op grond van artikel 20a van de Wegenverkeerswet 1994];</w:t>
            </w:r>
            <w:r w:rsidRPr="0039724B">
              <w:rPr>
                <w:rFonts w:ascii="Arial" w:eastAsiaTheme="minorEastAsia" w:hAnsi="Arial" w:cs="Arial"/>
                <w:sz w:val="20"/>
                <w:szCs w:val="20"/>
              </w:rPr>
              <w:t xml:space="preserve"> </w:t>
            </w:r>
          </w:p>
          <w:p w14:paraId="725D839B" w14:textId="088EBD5C" w:rsidR="009173CA" w:rsidRDefault="009173CA" w:rsidP="0039724B">
            <w:pPr>
              <w:pStyle w:val="Geenafstand"/>
              <w:rPr>
                <w:rFonts w:ascii="Arial" w:eastAsiaTheme="minorEastAsia" w:hAnsi="Arial" w:cs="Arial"/>
                <w:sz w:val="20"/>
                <w:szCs w:val="20"/>
              </w:rPr>
            </w:pPr>
          </w:p>
          <w:p w14:paraId="67032333" w14:textId="7E6A3EE1" w:rsidR="009173CA" w:rsidRDefault="009173CA" w:rsidP="0039724B">
            <w:pPr>
              <w:pStyle w:val="Geenafstand"/>
              <w:rPr>
                <w:rFonts w:ascii="Arial" w:eastAsiaTheme="minorEastAsia" w:hAnsi="Arial" w:cs="Arial"/>
                <w:sz w:val="20"/>
                <w:szCs w:val="20"/>
              </w:rPr>
            </w:pPr>
          </w:p>
          <w:p w14:paraId="4CFB3865" w14:textId="77777777" w:rsidR="009173CA" w:rsidRPr="0039724B" w:rsidRDefault="009173CA" w:rsidP="0039724B">
            <w:pPr>
              <w:pStyle w:val="Geenafstand"/>
              <w:rPr>
                <w:rFonts w:ascii="Arial" w:hAnsi="Arial" w:cs="Arial"/>
                <w:sz w:val="20"/>
                <w:szCs w:val="20"/>
              </w:rPr>
            </w:pPr>
          </w:p>
          <w:p w14:paraId="2AD37FD7" w14:textId="77777777" w:rsidR="005F4778" w:rsidRPr="0039724B" w:rsidRDefault="005F4778" w:rsidP="0039724B">
            <w:pPr>
              <w:pStyle w:val="Geenafstand"/>
              <w:rPr>
                <w:rFonts w:ascii="Arial" w:hAnsi="Arial" w:cs="Arial"/>
                <w:sz w:val="20"/>
                <w:szCs w:val="20"/>
              </w:rPr>
            </w:pPr>
            <w:r w:rsidRPr="0039724B">
              <w:rPr>
                <w:rFonts w:ascii="Arial" w:hAnsi="Arial" w:cs="Arial"/>
                <w:sz w:val="20"/>
                <w:szCs w:val="20"/>
              </w:rPr>
              <w:t xml:space="preserve">- bevoegd gezag: bestuursorgaan dat bevoegd is tot het nemen van een besluit ten aanzien van een omgevingsvergunning als bedoeld in de </w:t>
            </w:r>
            <w:r w:rsidRPr="00D30C32">
              <w:rPr>
                <w:rFonts w:ascii="Arial" w:hAnsi="Arial" w:cs="Arial"/>
                <w:i/>
                <w:iCs/>
                <w:sz w:val="20"/>
                <w:szCs w:val="20"/>
              </w:rPr>
              <w:t>Wet algemene bepalingen omgevingsrecht</w:t>
            </w:r>
            <w:r w:rsidRPr="0039724B">
              <w:rPr>
                <w:rFonts w:ascii="Arial" w:hAnsi="Arial" w:cs="Arial"/>
                <w:sz w:val="20"/>
                <w:szCs w:val="20"/>
              </w:rPr>
              <w:t>;</w:t>
            </w:r>
            <w:r w:rsidRPr="0039724B">
              <w:rPr>
                <w:rFonts w:ascii="Arial" w:eastAsiaTheme="minorEastAsia" w:hAnsi="Arial" w:cs="Arial"/>
                <w:sz w:val="20"/>
                <w:szCs w:val="20"/>
              </w:rPr>
              <w:t xml:space="preserve"> </w:t>
            </w:r>
          </w:p>
          <w:p w14:paraId="0EDC37A5" w14:textId="77777777" w:rsidR="005F4778" w:rsidRPr="0039724B" w:rsidRDefault="005F4778" w:rsidP="0039724B">
            <w:pPr>
              <w:pStyle w:val="Geenafstand"/>
              <w:rPr>
                <w:rFonts w:ascii="Arial" w:hAnsi="Arial" w:cs="Arial"/>
                <w:sz w:val="20"/>
                <w:szCs w:val="20"/>
              </w:rPr>
            </w:pPr>
            <w:r w:rsidRPr="0039724B">
              <w:rPr>
                <w:rFonts w:ascii="Arial" w:hAnsi="Arial" w:cs="Arial"/>
                <w:sz w:val="20"/>
                <w:szCs w:val="20"/>
              </w:rPr>
              <w:t xml:space="preserve">- bouwwerk: hetgeen daaronder wordt verstaan in </w:t>
            </w:r>
            <w:r w:rsidRPr="00F24D99">
              <w:rPr>
                <w:rFonts w:ascii="Arial" w:hAnsi="Arial" w:cs="Arial"/>
                <w:i/>
                <w:iCs/>
                <w:sz w:val="20"/>
                <w:szCs w:val="20"/>
              </w:rPr>
              <w:t>artikel [</w:t>
            </w:r>
            <w:r w:rsidRPr="00F24D99">
              <w:rPr>
                <w:rFonts w:ascii="Arial" w:hAnsi="Arial" w:cs="Arial"/>
                <w:b/>
                <w:i/>
                <w:iCs/>
                <w:sz w:val="20"/>
                <w:szCs w:val="20"/>
              </w:rPr>
              <w:t>(1.1, eerste lid,)</w:t>
            </w:r>
            <w:r w:rsidRPr="00F24D99">
              <w:rPr>
                <w:rFonts w:ascii="Arial" w:hAnsi="Arial" w:cs="Arial"/>
                <w:i/>
                <w:iCs/>
                <w:sz w:val="20"/>
                <w:szCs w:val="20"/>
              </w:rPr>
              <w:t>] van de [</w:t>
            </w:r>
            <w:r w:rsidRPr="00F24D99">
              <w:rPr>
                <w:rFonts w:ascii="Arial" w:hAnsi="Arial" w:cs="Arial"/>
                <w:b/>
                <w:i/>
                <w:iCs/>
                <w:sz w:val="20"/>
                <w:szCs w:val="20"/>
              </w:rPr>
              <w:t>citeertitel Bouwverordening</w:t>
            </w:r>
            <w:r w:rsidRPr="00F24D99">
              <w:rPr>
                <w:rFonts w:ascii="Arial" w:hAnsi="Arial" w:cs="Arial"/>
                <w:i/>
                <w:iCs/>
                <w:sz w:val="20"/>
                <w:szCs w:val="20"/>
              </w:rPr>
              <w:t>]</w:t>
            </w:r>
            <w:r w:rsidRPr="0039724B">
              <w:rPr>
                <w:rFonts w:ascii="Arial" w:hAnsi="Arial" w:cs="Arial"/>
                <w:sz w:val="20"/>
                <w:szCs w:val="20"/>
              </w:rPr>
              <w:t>;</w:t>
            </w:r>
            <w:r w:rsidRPr="0039724B">
              <w:rPr>
                <w:rFonts w:ascii="Arial" w:eastAsiaTheme="minorEastAsia" w:hAnsi="Arial" w:cs="Arial"/>
                <w:sz w:val="20"/>
                <w:szCs w:val="20"/>
              </w:rPr>
              <w:t xml:space="preserve"> </w:t>
            </w:r>
          </w:p>
          <w:p w14:paraId="314F74EE" w14:textId="77777777" w:rsidR="005F4778" w:rsidRPr="0039724B" w:rsidRDefault="005F4778" w:rsidP="0039724B">
            <w:pPr>
              <w:pStyle w:val="Geenafstand"/>
              <w:rPr>
                <w:rFonts w:ascii="Arial" w:hAnsi="Arial" w:cs="Arial"/>
                <w:sz w:val="20"/>
                <w:szCs w:val="20"/>
              </w:rPr>
            </w:pPr>
            <w:r w:rsidRPr="0039724B">
              <w:rPr>
                <w:rFonts w:ascii="Arial" w:hAnsi="Arial" w:cs="Arial"/>
                <w:sz w:val="20"/>
                <w:szCs w:val="20"/>
              </w:rPr>
              <w:t>- bromfiets: hetgeen daaronder wordt verstaan in artikel 1, eerste lid, onder e, van de Wegenverkeerswet 1994;</w:t>
            </w:r>
          </w:p>
          <w:bookmarkEnd w:id="0"/>
          <w:p w14:paraId="5045ACF2" w14:textId="77777777" w:rsidR="005F4778" w:rsidRPr="0039724B" w:rsidRDefault="005F4778" w:rsidP="0039724B">
            <w:pPr>
              <w:pStyle w:val="Geenafstand"/>
              <w:rPr>
                <w:rFonts w:ascii="Arial" w:hAnsi="Arial" w:cs="Arial"/>
                <w:sz w:val="20"/>
                <w:szCs w:val="20"/>
              </w:rPr>
            </w:pPr>
            <w:r w:rsidRPr="0039724B">
              <w:rPr>
                <w:rFonts w:ascii="Arial" w:hAnsi="Arial" w:cs="Arial"/>
                <w:sz w:val="20"/>
                <w:szCs w:val="20"/>
              </w:rPr>
              <w:t>- college: het college van burgemeester en wethouders;</w:t>
            </w:r>
            <w:r w:rsidRPr="0039724B">
              <w:rPr>
                <w:rFonts w:ascii="Arial" w:eastAsiaTheme="minorEastAsia" w:hAnsi="Arial" w:cs="Arial"/>
                <w:sz w:val="20"/>
                <w:szCs w:val="20"/>
              </w:rPr>
              <w:t xml:space="preserve"> </w:t>
            </w:r>
          </w:p>
          <w:p w14:paraId="1C089BA1" w14:textId="77777777" w:rsidR="005F4778" w:rsidRPr="0039724B" w:rsidRDefault="005F4778" w:rsidP="0039724B">
            <w:pPr>
              <w:pStyle w:val="Geenafstand"/>
              <w:rPr>
                <w:rFonts w:ascii="Arial" w:hAnsi="Arial" w:cs="Arial"/>
                <w:sz w:val="20"/>
                <w:szCs w:val="20"/>
              </w:rPr>
            </w:pPr>
            <w:r w:rsidRPr="0039724B">
              <w:rPr>
                <w:rFonts w:ascii="Arial" w:hAnsi="Arial" w:cs="Arial"/>
                <w:sz w:val="20"/>
                <w:szCs w:val="20"/>
              </w:rPr>
              <w:t xml:space="preserve">- gebouw: hetgeen daaronder wordt verstaan in </w:t>
            </w:r>
            <w:r w:rsidRPr="00F922CD">
              <w:rPr>
                <w:rFonts w:ascii="Arial" w:hAnsi="Arial" w:cs="Arial"/>
                <w:i/>
                <w:iCs/>
                <w:sz w:val="20"/>
                <w:szCs w:val="20"/>
              </w:rPr>
              <w:t>artikel 1, eerste lid, van de Woningwet</w:t>
            </w:r>
            <w:r w:rsidRPr="0039724B">
              <w:rPr>
                <w:rFonts w:ascii="Arial" w:hAnsi="Arial" w:cs="Arial"/>
                <w:sz w:val="20"/>
                <w:szCs w:val="20"/>
              </w:rPr>
              <w:t>;</w:t>
            </w:r>
            <w:r w:rsidRPr="0039724B">
              <w:rPr>
                <w:rFonts w:ascii="Arial" w:eastAsiaTheme="minorEastAsia" w:hAnsi="Arial" w:cs="Arial"/>
                <w:sz w:val="20"/>
                <w:szCs w:val="20"/>
              </w:rPr>
              <w:t xml:space="preserve"> </w:t>
            </w:r>
          </w:p>
          <w:p w14:paraId="3F348AB8" w14:textId="77777777" w:rsidR="00F922CD" w:rsidRDefault="00F922CD" w:rsidP="0039724B">
            <w:pPr>
              <w:pStyle w:val="Geenafstand"/>
              <w:rPr>
                <w:rFonts w:ascii="Arial" w:hAnsi="Arial" w:cs="Arial"/>
                <w:sz w:val="20"/>
                <w:szCs w:val="20"/>
              </w:rPr>
            </w:pPr>
          </w:p>
          <w:p w14:paraId="11472F8E" w14:textId="4D7C9387" w:rsidR="005F4778" w:rsidRPr="0039724B" w:rsidRDefault="005F4778" w:rsidP="0039724B">
            <w:pPr>
              <w:pStyle w:val="Geenafstand"/>
              <w:rPr>
                <w:rFonts w:ascii="Arial" w:hAnsi="Arial" w:cs="Arial"/>
                <w:sz w:val="20"/>
                <w:szCs w:val="20"/>
              </w:rPr>
            </w:pPr>
            <w:r w:rsidRPr="0039724B">
              <w:rPr>
                <w:rFonts w:ascii="Arial" w:hAnsi="Arial" w:cs="Arial"/>
                <w:sz w:val="20"/>
                <w:szCs w:val="20"/>
              </w:rPr>
              <w:t>- handelsreclame: iedere openbare aanprijzing van goederen of diensten, waarmee kennelijk beoogd wordt een commercieel belang te dienen;</w:t>
            </w:r>
            <w:r w:rsidRPr="0039724B">
              <w:rPr>
                <w:rFonts w:ascii="Arial" w:eastAsiaTheme="minorEastAsia" w:hAnsi="Arial" w:cs="Arial"/>
                <w:sz w:val="20"/>
                <w:szCs w:val="20"/>
              </w:rPr>
              <w:t xml:space="preserve"> </w:t>
            </w:r>
          </w:p>
          <w:p w14:paraId="72F819AC" w14:textId="77777777" w:rsidR="005F4778" w:rsidRPr="0039724B" w:rsidRDefault="005F4778" w:rsidP="0039724B">
            <w:pPr>
              <w:pStyle w:val="Geenafstand"/>
              <w:rPr>
                <w:rFonts w:ascii="Arial" w:hAnsi="Arial" w:cs="Arial"/>
                <w:sz w:val="20"/>
                <w:szCs w:val="20"/>
              </w:rPr>
            </w:pPr>
            <w:r w:rsidRPr="0039724B">
              <w:rPr>
                <w:rFonts w:ascii="Arial" w:hAnsi="Arial" w:cs="Arial"/>
                <w:sz w:val="20"/>
                <w:szCs w:val="20"/>
              </w:rPr>
              <w:t xml:space="preserve">- motorvoertuig: hetgeen daaronder wordt verstaan in artikel 1 van het Reglement verkeersregels en verkeerstekens 1990; </w:t>
            </w:r>
          </w:p>
          <w:p w14:paraId="32FDD971" w14:textId="77777777" w:rsidR="005F4778" w:rsidRPr="0039724B" w:rsidRDefault="005F4778" w:rsidP="0039724B">
            <w:pPr>
              <w:pStyle w:val="Geenafstand"/>
              <w:rPr>
                <w:rFonts w:ascii="Arial" w:hAnsi="Arial" w:cs="Arial"/>
                <w:sz w:val="20"/>
                <w:szCs w:val="20"/>
              </w:rPr>
            </w:pPr>
            <w:r w:rsidRPr="0039724B">
              <w:rPr>
                <w:rFonts w:ascii="Arial" w:hAnsi="Arial" w:cs="Arial"/>
                <w:sz w:val="20"/>
                <w:szCs w:val="20"/>
              </w:rPr>
              <w:lastRenderedPageBreak/>
              <w:t>- openbaar water: wateren die voor het publiek bevaarbaar of op andere wijze toegankelijk zijn;</w:t>
            </w:r>
            <w:r w:rsidRPr="0039724B">
              <w:rPr>
                <w:rFonts w:ascii="Arial" w:eastAsiaTheme="minorEastAsia" w:hAnsi="Arial" w:cs="Arial"/>
                <w:sz w:val="20"/>
                <w:szCs w:val="20"/>
              </w:rPr>
              <w:t xml:space="preserve"> </w:t>
            </w:r>
          </w:p>
          <w:p w14:paraId="4F8B8490" w14:textId="77777777" w:rsidR="005F4778" w:rsidRPr="0039724B" w:rsidRDefault="005F4778" w:rsidP="0039724B">
            <w:pPr>
              <w:pStyle w:val="Geenafstand"/>
              <w:rPr>
                <w:rFonts w:ascii="Arial" w:hAnsi="Arial" w:cs="Arial"/>
                <w:sz w:val="20"/>
                <w:szCs w:val="20"/>
              </w:rPr>
            </w:pPr>
            <w:r w:rsidRPr="0039724B">
              <w:rPr>
                <w:rFonts w:ascii="Arial" w:hAnsi="Arial" w:cs="Arial"/>
                <w:sz w:val="20"/>
                <w:szCs w:val="20"/>
              </w:rPr>
              <w:t>- openbare plaats: hetgeen daaronder wordt verstaan in artikel 1 van de Wet openbare manifestaties;</w:t>
            </w:r>
            <w:r w:rsidRPr="0039724B">
              <w:rPr>
                <w:rFonts w:ascii="Arial" w:eastAsiaTheme="minorEastAsia" w:hAnsi="Arial" w:cs="Arial"/>
                <w:sz w:val="20"/>
                <w:szCs w:val="20"/>
              </w:rPr>
              <w:t xml:space="preserve"> </w:t>
            </w:r>
          </w:p>
          <w:p w14:paraId="36697137" w14:textId="77777777" w:rsidR="005F4778" w:rsidRPr="0039724B" w:rsidRDefault="005F4778" w:rsidP="0039724B">
            <w:pPr>
              <w:pStyle w:val="Geenafstand"/>
              <w:rPr>
                <w:rFonts w:ascii="Arial" w:hAnsi="Arial" w:cs="Arial"/>
                <w:sz w:val="20"/>
                <w:szCs w:val="20"/>
              </w:rPr>
            </w:pPr>
            <w:r w:rsidRPr="0039724B">
              <w:rPr>
                <w:rFonts w:ascii="Arial" w:hAnsi="Arial" w:cs="Arial"/>
                <w:sz w:val="20"/>
                <w:szCs w:val="20"/>
              </w:rPr>
              <w:t>- parkeren: hetgeen daaronder wordt verstaan in artikel 1 van het Reglement verkeersregels en verkeerstekens 1990;</w:t>
            </w:r>
          </w:p>
          <w:p w14:paraId="062909D9" w14:textId="77777777" w:rsidR="005F4778" w:rsidRPr="0039724B" w:rsidRDefault="005F4778" w:rsidP="0039724B">
            <w:pPr>
              <w:pStyle w:val="Geenafstand"/>
              <w:rPr>
                <w:rFonts w:ascii="Arial" w:hAnsi="Arial" w:cs="Arial"/>
                <w:sz w:val="20"/>
                <w:szCs w:val="20"/>
              </w:rPr>
            </w:pPr>
            <w:r w:rsidRPr="0039724B">
              <w:rPr>
                <w:rFonts w:ascii="Arial" w:hAnsi="Arial" w:cs="Arial"/>
                <w:sz w:val="20"/>
                <w:szCs w:val="20"/>
              </w:rPr>
              <w:t xml:space="preserve"> - rechthebbende: degene die over een zaak zeggenschap heeft krachtens eigendom, bezit, beperkt recht of persoonlijk recht;</w:t>
            </w:r>
            <w:r w:rsidRPr="0039724B">
              <w:rPr>
                <w:rFonts w:ascii="Arial" w:eastAsiaTheme="minorEastAsia" w:hAnsi="Arial" w:cs="Arial"/>
                <w:sz w:val="20"/>
                <w:szCs w:val="20"/>
              </w:rPr>
              <w:t xml:space="preserve"> </w:t>
            </w:r>
          </w:p>
          <w:p w14:paraId="6F6B8C84" w14:textId="77777777" w:rsidR="005F4778" w:rsidRPr="0039724B" w:rsidRDefault="005F4778" w:rsidP="0039724B">
            <w:pPr>
              <w:pStyle w:val="Geenafstand"/>
              <w:rPr>
                <w:rFonts w:ascii="Arial" w:hAnsi="Arial" w:cs="Arial"/>
                <w:sz w:val="20"/>
                <w:szCs w:val="20"/>
              </w:rPr>
            </w:pPr>
            <w:r w:rsidRPr="0039724B">
              <w:rPr>
                <w:rFonts w:ascii="Arial" w:hAnsi="Arial" w:cs="Arial"/>
                <w:sz w:val="20"/>
                <w:szCs w:val="20"/>
              </w:rPr>
              <w:t xml:space="preserve">- voertuig: hetgeen daaronder wordt verstaan in artikel 1 van het Reglement verkeersregels en verkeerstekens 1990, met uitzondering van kleine wagens, zoals kruiwagens en kinderwagens, en rolstoelen; </w:t>
            </w:r>
          </w:p>
          <w:p w14:paraId="07FA0196" w14:textId="12B83918" w:rsidR="008446E4" w:rsidRPr="00836E06" w:rsidRDefault="005F4778" w:rsidP="002F5D81">
            <w:pPr>
              <w:pStyle w:val="Geenafstand"/>
              <w:rPr>
                <w:rFonts w:ascii="Arial" w:hAnsi="Arial" w:cs="Arial"/>
                <w:sz w:val="20"/>
                <w:szCs w:val="20"/>
              </w:rPr>
            </w:pPr>
            <w:r w:rsidRPr="0039724B">
              <w:rPr>
                <w:rFonts w:ascii="Arial" w:hAnsi="Arial" w:cs="Arial"/>
                <w:sz w:val="20"/>
                <w:szCs w:val="20"/>
              </w:rPr>
              <w:t>- weg: hetgeen daaronder wordt verstaan in artikel 1, eerste lid, onder b, van de Wegenverkeerswet 1994.</w:t>
            </w:r>
            <w:r w:rsidRPr="0039724B">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1D1B911D" w14:textId="77777777" w:rsidR="008446E4" w:rsidRPr="0039724B" w:rsidRDefault="008446E4" w:rsidP="002F5D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39724B">
              <w:rPr>
                <w:rFonts w:ascii="Arial" w:hAnsi="Arial" w:cs="Arial"/>
                <w:b/>
                <w:sz w:val="20"/>
                <w:szCs w:val="20"/>
              </w:rPr>
              <w:lastRenderedPageBreak/>
              <w:t>Nieuwe tekst</w:t>
            </w:r>
          </w:p>
          <w:p w14:paraId="459AD329" w14:textId="77777777" w:rsidR="008446E4" w:rsidRPr="0039724B" w:rsidRDefault="008446E4" w:rsidP="002F5D81">
            <w:pPr>
              <w:rPr>
                <w:rFonts w:ascii="Arial" w:hAnsi="Arial" w:cs="Arial"/>
                <w:sz w:val="20"/>
                <w:szCs w:val="20"/>
              </w:rPr>
            </w:pPr>
          </w:p>
          <w:p w14:paraId="0052B97C" w14:textId="77777777" w:rsidR="0039724B" w:rsidRPr="0039724B" w:rsidRDefault="0039724B" w:rsidP="0039724B">
            <w:pPr>
              <w:pStyle w:val="Geenafstand"/>
              <w:rPr>
                <w:rFonts w:ascii="Arial" w:hAnsi="Arial" w:cs="Arial"/>
                <w:b/>
                <w:bCs/>
                <w:sz w:val="20"/>
                <w:szCs w:val="20"/>
              </w:rPr>
            </w:pPr>
            <w:r w:rsidRPr="0039724B">
              <w:rPr>
                <w:rFonts w:ascii="Arial" w:hAnsi="Arial" w:cs="Arial"/>
                <w:b/>
                <w:bCs/>
                <w:sz w:val="20"/>
                <w:szCs w:val="20"/>
              </w:rPr>
              <w:t>Artikel 1:1 Definities</w:t>
            </w:r>
          </w:p>
          <w:p w14:paraId="00A27955" w14:textId="77777777" w:rsidR="0039724B" w:rsidRPr="0039724B" w:rsidRDefault="0039724B" w:rsidP="0039724B">
            <w:pPr>
              <w:pStyle w:val="Geenafstand"/>
              <w:rPr>
                <w:rFonts w:ascii="Arial" w:eastAsiaTheme="minorEastAsia" w:hAnsi="Arial" w:cs="Arial"/>
                <w:sz w:val="20"/>
                <w:szCs w:val="20"/>
              </w:rPr>
            </w:pPr>
            <w:r w:rsidRPr="0039724B">
              <w:rPr>
                <w:rFonts w:ascii="Arial" w:eastAsiaTheme="minorEastAsia" w:hAnsi="Arial" w:cs="Arial"/>
                <w:sz w:val="20"/>
                <w:szCs w:val="20"/>
              </w:rPr>
              <w:t>In deze verordening wordt verstaan onder:</w:t>
            </w:r>
          </w:p>
          <w:p w14:paraId="74155698" w14:textId="77777777" w:rsidR="0039724B" w:rsidRPr="0039724B" w:rsidRDefault="0039724B" w:rsidP="0039724B">
            <w:pPr>
              <w:pStyle w:val="Geenafstand"/>
              <w:rPr>
                <w:rFonts w:ascii="Arial" w:hAnsi="Arial" w:cs="Arial"/>
                <w:sz w:val="20"/>
                <w:szCs w:val="20"/>
              </w:rPr>
            </w:pPr>
            <w:r w:rsidRPr="0039724B">
              <w:rPr>
                <w:rFonts w:ascii="Arial" w:hAnsi="Arial" w:cs="Arial"/>
                <w:sz w:val="20"/>
                <w:szCs w:val="20"/>
              </w:rPr>
              <w:t xml:space="preserve">- bebouwde kom: [de bebouwde kom of kommen weergegeven op de kaart in bijlage 1 bij deze verordening </w:t>
            </w:r>
            <w:r w:rsidRPr="0039724B">
              <w:rPr>
                <w:rFonts w:ascii="Arial" w:hAnsi="Arial" w:cs="Arial"/>
                <w:b/>
                <w:sz w:val="20"/>
                <w:szCs w:val="20"/>
              </w:rPr>
              <w:t>OF</w:t>
            </w:r>
            <w:r w:rsidRPr="0039724B">
              <w:rPr>
                <w:rFonts w:ascii="Arial" w:hAnsi="Arial" w:cs="Arial"/>
                <w:sz w:val="20"/>
                <w:szCs w:val="20"/>
              </w:rPr>
              <w:t xml:space="preserve"> het gebied binnen de grenzen die zijn vastgesteld op grond van artikel 20a van de Wegenverkeerswet 1994];</w:t>
            </w:r>
            <w:r w:rsidRPr="0039724B">
              <w:rPr>
                <w:rFonts w:ascii="Arial" w:eastAsiaTheme="minorEastAsia" w:hAnsi="Arial" w:cs="Arial"/>
                <w:sz w:val="20"/>
                <w:szCs w:val="20"/>
              </w:rPr>
              <w:t xml:space="preserve"> </w:t>
            </w:r>
          </w:p>
          <w:p w14:paraId="71A7ED94" w14:textId="77777777" w:rsidR="0039724B" w:rsidRPr="009173CA" w:rsidRDefault="0039724B" w:rsidP="0039724B">
            <w:pPr>
              <w:pStyle w:val="Geenafstand"/>
              <w:rPr>
                <w:rFonts w:ascii="Arial" w:hAnsi="Arial" w:cs="Arial"/>
                <w:b/>
                <w:bCs/>
                <w:sz w:val="20"/>
                <w:szCs w:val="20"/>
              </w:rPr>
            </w:pPr>
            <w:r w:rsidRPr="009173CA">
              <w:rPr>
                <w:rFonts w:ascii="Arial" w:hAnsi="Arial" w:cs="Arial"/>
                <w:b/>
                <w:bCs/>
                <w:sz w:val="20"/>
                <w:szCs w:val="20"/>
              </w:rPr>
              <w:t xml:space="preserve">- </w:t>
            </w:r>
            <w:proofErr w:type="spellStart"/>
            <w:r w:rsidRPr="009173CA">
              <w:rPr>
                <w:rFonts w:ascii="Arial" w:hAnsi="Arial" w:cs="Arial"/>
                <w:b/>
                <w:bCs/>
                <w:sz w:val="20"/>
                <w:szCs w:val="20"/>
              </w:rPr>
              <w:t>beperkingengebiedactiviteit</w:t>
            </w:r>
            <w:proofErr w:type="spellEnd"/>
            <w:r w:rsidRPr="009173CA">
              <w:rPr>
                <w:rFonts w:ascii="Arial" w:hAnsi="Arial" w:cs="Arial"/>
                <w:b/>
                <w:bCs/>
                <w:sz w:val="20"/>
                <w:szCs w:val="20"/>
              </w:rPr>
              <w:t xml:space="preserve">: hetgeen daaronder wordt verstaan in de bijlage, onder A, bij de Omgevingswet; </w:t>
            </w:r>
          </w:p>
          <w:p w14:paraId="52523CA1" w14:textId="77777777" w:rsidR="0039724B" w:rsidRPr="0039724B" w:rsidRDefault="0039724B" w:rsidP="0039724B">
            <w:pPr>
              <w:pStyle w:val="Geenafstand"/>
              <w:rPr>
                <w:rFonts w:ascii="Arial" w:hAnsi="Arial" w:cs="Arial"/>
                <w:sz w:val="20"/>
                <w:szCs w:val="20"/>
              </w:rPr>
            </w:pPr>
            <w:r w:rsidRPr="0039724B">
              <w:rPr>
                <w:rFonts w:ascii="Arial" w:hAnsi="Arial" w:cs="Arial"/>
                <w:sz w:val="20"/>
                <w:szCs w:val="20"/>
              </w:rPr>
              <w:t xml:space="preserve">- bevoegd gezag: bestuursorgaan dat bevoegd is tot het nemen van een besluit ten aanzien van een omgevingsvergunning </w:t>
            </w:r>
            <w:r w:rsidRPr="00D30C32">
              <w:rPr>
                <w:rFonts w:ascii="Arial" w:hAnsi="Arial" w:cs="Arial"/>
                <w:sz w:val="20"/>
                <w:szCs w:val="20"/>
              </w:rPr>
              <w:t xml:space="preserve">als bedoeld in de </w:t>
            </w:r>
            <w:r w:rsidRPr="00D30C32">
              <w:rPr>
                <w:rFonts w:ascii="Arial" w:hAnsi="Arial" w:cs="Arial"/>
                <w:b/>
                <w:bCs/>
                <w:sz w:val="20"/>
                <w:szCs w:val="20"/>
              </w:rPr>
              <w:t>Omgevingswet</w:t>
            </w:r>
            <w:r w:rsidRPr="00D30C32">
              <w:rPr>
                <w:rFonts w:ascii="Arial" w:hAnsi="Arial" w:cs="Arial"/>
                <w:sz w:val="20"/>
                <w:szCs w:val="20"/>
              </w:rPr>
              <w:t>;</w:t>
            </w:r>
            <w:r w:rsidRPr="0039724B">
              <w:rPr>
                <w:rFonts w:ascii="Arial" w:eastAsiaTheme="minorEastAsia" w:hAnsi="Arial" w:cs="Arial"/>
                <w:sz w:val="20"/>
                <w:szCs w:val="20"/>
              </w:rPr>
              <w:t xml:space="preserve"> </w:t>
            </w:r>
          </w:p>
          <w:p w14:paraId="37ECBBB0" w14:textId="77777777" w:rsidR="0039724B" w:rsidRPr="0039724B" w:rsidRDefault="0039724B" w:rsidP="0039724B">
            <w:pPr>
              <w:pStyle w:val="Geenafstand"/>
              <w:rPr>
                <w:rFonts w:ascii="Arial" w:hAnsi="Arial" w:cs="Arial"/>
                <w:sz w:val="20"/>
                <w:szCs w:val="20"/>
              </w:rPr>
            </w:pPr>
            <w:r w:rsidRPr="0039724B">
              <w:rPr>
                <w:rFonts w:ascii="Arial" w:hAnsi="Arial" w:cs="Arial"/>
                <w:sz w:val="20"/>
                <w:szCs w:val="20"/>
              </w:rPr>
              <w:t xml:space="preserve">- bouwwerk: hetgeen daaronder wordt verstaan in </w:t>
            </w:r>
            <w:r w:rsidRPr="009E6607">
              <w:rPr>
                <w:rFonts w:ascii="Arial" w:hAnsi="Arial" w:cs="Arial"/>
                <w:b/>
                <w:bCs/>
                <w:sz w:val="20"/>
                <w:szCs w:val="20"/>
                <w:u w:val="single"/>
              </w:rPr>
              <w:t>de bijlage, onder A, bij de Omgevingswet</w:t>
            </w:r>
            <w:r w:rsidRPr="0039724B">
              <w:rPr>
                <w:rFonts w:ascii="Arial" w:hAnsi="Arial" w:cs="Arial"/>
                <w:sz w:val="20"/>
                <w:szCs w:val="20"/>
              </w:rPr>
              <w:t>;</w:t>
            </w:r>
            <w:r w:rsidRPr="0039724B">
              <w:rPr>
                <w:rFonts w:ascii="Arial" w:eastAsiaTheme="minorEastAsia" w:hAnsi="Arial" w:cs="Arial"/>
                <w:sz w:val="20"/>
                <w:szCs w:val="20"/>
              </w:rPr>
              <w:t xml:space="preserve"> </w:t>
            </w:r>
          </w:p>
          <w:p w14:paraId="27359407" w14:textId="77777777" w:rsidR="00F922CD" w:rsidRDefault="00F922CD" w:rsidP="0039724B">
            <w:pPr>
              <w:pStyle w:val="Geenafstand"/>
              <w:rPr>
                <w:rFonts w:ascii="Arial" w:hAnsi="Arial" w:cs="Arial"/>
                <w:sz w:val="20"/>
                <w:szCs w:val="20"/>
              </w:rPr>
            </w:pPr>
          </w:p>
          <w:p w14:paraId="0FE9288E" w14:textId="13C928F9" w:rsidR="0039724B" w:rsidRPr="0039724B" w:rsidRDefault="0039724B" w:rsidP="0039724B">
            <w:pPr>
              <w:pStyle w:val="Geenafstand"/>
              <w:rPr>
                <w:rFonts w:ascii="Arial" w:hAnsi="Arial" w:cs="Arial"/>
                <w:sz w:val="20"/>
                <w:szCs w:val="20"/>
              </w:rPr>
            </w:pPr>
            <w:r w:rsidRPr="0039724B">
              <w:rPr>
                <w:rFonts w:ascii="Arial" w:hAnsi="Arial" w:cs="Arial"/>
                <w:sz w:val="20"/>
                <w:szCs w:val="20"/>
              </w:rPr>
              <w:t>- bromfiets: hetgeen daaronder wordt verstaan in artikel 1, eerste lid, onder e, van de Wegenverkeerswet 1994;</w:t>
            </w:r>
          </w:p>
          <w:p w14:paraId="7EC58C59" w14:textId="77777777" w:rsidR="0039724B" w:rsidRPr="0039724B" w:rsidRDefault="0039724B" w:rsidP="0039724B">
            <w:pPr>
              <w:pStyle w:val="Geenafstand"/>
              <w:rPr>
                <w:rFonts w:ascii="Arial" w:hAnsi="Arial" w:cs="Arial"/>
                <w:sz w:val="20"/>
                <w:szCs w:val="20"/>
              </w:rPr>
            </w:pPr>
            <w:r w:rsidRPr="0039724B">
              <w:rPr>
                <w:rFonts w:ascii="Arial" w:hAnsi="Arial" w:cs="Arial"/>
                <w:sz w:val="20"/>
                <w:szCs w:val="20"/>
              </w:rPr>
              <w:t>- college: het college van burgemeester en wethouders;</w:t>
            </w:r>
            <w:r w:rsidRPr="0039724B">
              <w:rPr>
                <w:rFonts w:ascii="Arial" w:eastAsiaTheme="minorEastAsia" w:hAnsi="Arial" w:cs="Arial"/>
                <w:sz w:val="20"/>
                <w:szCs w:val="20"/>
              </w:rPr>
              <w:t xml:space="preserve"> </w:t>
            </w:r>
          </w:p>
          <w:p w14:paraId="7BA63E72" w14:textId="77777777" w:rsidR="0039724B" w:rsidRPr="0039724B" w:rsidRDefault="0039724B" w:rsidP="0039724B">
            <w:pPr>
              <w:pStyle w:val="Geenafstand"/>
              <w:rPr>
                <w:rFonts w:ascii="Arial" w:hAnsi="Arial" w:cs="Arial"/>
                <w:sz w:val="20"/>
                <w:szCs w:val="20"/>
              </w:rPr>
            </w:pPr>
            <w:r w:rsidRPr="0039724B">
              <w:rPr>
                <w:rFonts w:ascii="Arial" w:hAnsi="Arial" w:cs="Arial"/>
                <w:sz w:val="20"/>
                <w:szCs w:val="20"/>
              </w:rPr>
              <w:t xml:space="preserve">- gebouw: hetgeen daaronder wordt verstaan in </w:t>
            </w:r>
            <w:r w:rsidRPr="00F922CD">
              <w:rPr>
                <w:rFonts w:ascii="Arial" w:hAnsi="Arial" w:cs="Arial"/>
                <w:b/>
                <w:bCs/>
                <w:sz w:val="20"/>
                <w:szCs w:val="20"/>
              </w:rPr>
              <w:t>bijlage I bij het Besluit bouwwerken leefomgeving</w:t>
            </w:r>
            <w:r w:rsidRPr="0039724B">
              <w:rPr>
                <w:rFonts w:ascii="Arial" w:hAnsi="Arial" w:cs="Arial"/>
                <w:sz w:val="20"/>
                <w:szCs w:val="20"/>
              </w:rPr>
              <w:t>;</w:t>
            </w:r>
            <w:r w:rsidRPr="0039724B">
              <w:rPr>
                <w:rFonts w:ascii="Arial" w:eastAsiaTheme="minorEastAsia" w:hAnsi="Arial" w:cs="Arial"/>
                <w:sz w:val="20"/>
                <w:szCs w:val="20"/>
              </w:rPr>
              <w:t xml:space="preserve"> </w:t>
            </w:r>
          </w:p>
          <w:p w14:paraId="33B68F08" w14:textId="77777777" w:rsidR="0039724B" w:rsidRPr="0039724B" w:rsidRDefault="0039724B" w:rsidP="0039724B">
            <w:pPr>
              <w:pStyle w:val="Geenafstand"/>
              <w:rPr>
                <w:rFonts w:ascii="Arial" w:eastAsiaTheme="minorEastAsia" w:hAnsi="Arial" w:cs="Arial"/>
                <w:sz w:val="20"/>
                <w:szCs w:val="20"/>
              </w:rPr>
            </w:pPr>
            <w:r w:rsidRPr="0039724B">
              <w:rPr>
                <w:rFonts w:ascii="Arial" w:hAnsi="Arial" w:cs="Arial"/>
                <w:sz w:val="20"/>
                <w:szCs w:val="20"/>
              </w:rPr>
              <w:t>- handelsreclame: iedere openbare aanprijzing van goederen of diensten, waarmee kennelijk beoogd wordt een commercieel belang te dienen;</w:t>
            </w:r>
            <w:r w:rsidRPr="0039724B">
              <w:rPr>
                <w:rFonts w:ascii="Arial" w:eastAsiaTheme="minorEastAsia" w:hAnsi="Arial" w:cs="Arial"/>
                <w:sz w:val="20"/>
                <w:szCs w:val="20"/>
              </w:rPr>
              <w:t xml:space="preserve"> </w:t>
            </w:r>
          </w:p>
          <w:p w14:paraId="7D99E3DE" w14:textId="77777777" w:rsidR="0039724B" w:rsidRPr="0039724B" w:rsidRDefault="0039724B" w:rsidP="0039724B">
            <w:pPr>
              <w:pStyle w:val="Geenafstand"/>
              <w:rPr>
                <w:rFonts w:ascii="Arial" w:hAnsi="Arial" w:cs="Arial"/>
                <w:sz w:val="20"/>
                <w:szCs w:val="20"/>
              </w:rPr>
            </w:pPr>
            <w:r w:rsidRPr="0039724B">
              <w:rPr>
                <w:rFonts w:ascii="Arial" w:hAnsi="Arial" w:cs="Arial"/>
                <w:sz w:val="20"/>
                <w:szCs w:val="20"/>
              </w:rPr>
              <w:t xml:space="preserve">- motorvoertuig: hetgeen daaronder wordt verstaan in artikel 1 van het Reglement verkeersregels en verkeerstekens 1990; </w:t>
            </w:r>
          </w:p>
          <w:p w14:paraId="13C7C42C" w14:textId="77777777" w:rsidR="0039724B" w:rsidRPr="0039724B" w:rsidRDefault="0039724B" w:rsidP="0039724B">
            <w:pPr>
              <w:pStyle w:val="Geenafstand"/>
              <w:rPr>
                <w:rFonts w:ascii="Arial" w:hAnsi="Arial" w:cs="Arial"/>
                <w:sz w:val="20"/>
                <w:szCs w:val="20"/>
              </w:rPr>
            </w:pPr>
            <w:r w:rsidRPr="0039724B">
              <w:rPr>
                <w:rFonts w:ascii="Arial" w:hAnsi="Arial" w:cs="Arial"/>
                <w:sz w:val="20"/>
                <w:szCs w:val="20"/>
              </w:rPr>
              <w:lastRenderedPageBreak/>
              <w:t>- openbaar water: wateren die voor het publiek bevaarbaar of op andere wijze toegankelijk zijn;</w:t>
            </w:r>
            <w:r w:rsidRPr="0039724B">
              <w:rPr>
                <w:rFonts w:ascii="Arial" w:eastAsiaTheme="minorEastAsia" w:hAnsi="Arial" w:cs="Arial"/>
                <w:sz w:val="20"/>
                <w:szCs w:val="20"/>
              </w:rPr>
              <w:t xml:space="preserve"> </w:t>
            </w:r>
          </w:p>
          <w:p w14:paraId="71BD7DA9" w14:textId="77777777" w:rsidR="0039724B" w:rsidRPr="0039724B" w:rsidRDefault="0039724B" w:rsidP="0039724B">
            <w:pPr>
              <w:pStyle w:val="Geenafstand"/>
              <w:rPr>
                <w:rFonts w:ascii="Arial" w:hAnsi="Arial" w:cs="Arial"/>
                <w:sz w:val="20"/>
                <w:szCs w:val="20"/>
              </w:rPr>
            </w:pPr>
            <w:r w:rsidRPr="0039724B">
              <w:rPr>
                <w:rFonts w:ascii="Arial" w:hAnsi="Arial" w:cs="Arial"/>
                <w:sz w:val="20"/>
                <w:szCs w:val="20"/>
              </w:rPr>
              <w:t>- openbare plaats: hetgeen daaronder wordt verstaan in artikel 1 van de Wet openbare manifestaties;</w:t>
            </w:r>
            <w:r w:rsidRPr="0039724B">
              <w:rPr>
                <w:rFonts w:ascii="Arial" w:eastAsiaTheme="minorEastAsia" w:hAnsi="Arial" w:cs="Arial"/>
                <w:sz w:val="20"/>
                <w:szCs w:val="20"/>
              </w:rPr>
              <w:t xml:space="preserve"> </w:t>
            </w:r>
          </w:p>
          <w:p w14:paraId="0D8AA6A5" w14:textId="77777777" w:rsidR="0039724B" w:rsidRPr="0039724B" w:rsidRDefault="0039724B" w:rsidP="0039724B">
            <w:pPr>
              <w:pStyle w:val="Geenafstand"/>
              <w:rPr>
                <w:rFonts w:ascii="Arial" w:hAnsi="Arial" w:cs="Arial"/>
                <w:sz w:val="20"/>
                <w:szCs w:val="20"/>
              </w:rPr>
            </w:pPr>
            <w:r w:rsidRPr="0039724B">
              <w:rPr>
                <w:rFonts w:ascii="Arial" w:hAnsi="Arial" w:cs="Arial"/>
                <w:sz w:val="20"/>
                <w:szCs w:val="20"/>
              </w:rPr>
              <w:t>- parkeren: hetgeen daaronder wordt verstaan in artikel 1 van het Reglement verkeersregels en verkeerstekens 1990;</w:t>
            </w:r>
          </w:p>
          <w:p w14:paraId="1B27D14C" w14:textId="77777777" w:rsidR="0039724B" w:rsidRPr="0039724B" w:rsidRDefault="0039724B" w:rsidP="0039724B">
            <w:pPr>
              <w:pStyle w:val="Geenafstand"/>
              <w:rPr>
                <w:rFonts w:ascii="Arial" w:hAnsi="Arial" w:cs="Arial"/>
                <w:sz w:val="20"/>
                <w:szCs w:val="20"/>
              </w:rPr>
            </w:pPr>
            <w:r w:rsidRPr="0039724B">
              <w:rPr>
                <w:rFonts w:ascii="Arial" w:hAnsi="Arial" w:cs="Arial"/>
                <w:sz w:val="20"/>
                <w:szCs w:val="20"/>
              </w:rPr>
              <w:t xml:space="preserve"> - rechthebbende: degene die over een zaak zeggenschap heeft krachtens eigendom, bezit, beperkt recht of persoonlijk recht;</w:t>
            </w:r>
            <w:r w:rsidRPr="0039724B">
              <w:rPr>
                <w:rFonts w:ascii="Arial" w:eastAsiaTheme="minorEastAsia" w:hAnsi="Arial" w:cs="Arial"/>
                <w:sz w:val="20"/>
                <w:szCs w:val="20"/>
              </w:rPr>
              <w:t xml:space="preserve"> </w:t>
            </w:r>
          </w:p>
          <w:p w14:paraId="619523C7" w14:textId="77777777" w:rsidR="0039724B" w:rsidRPr="0039724B" w:rsidRDefault="0039724B" w:rsidP="0039724B">
            <w:pPr>
              <w:pStyle w:val="Geenafstand"/>
              <w:rPr>
                <w:rFonts w:ascii="Arial" w:hAnsi="Arial" w:cs="Arial"/>
                <w:sz w:val="20"/>
                <w:szCs w:val="20"/>
              </w:rPr>
            </w:pPr>
            <w:r w:rsidRPr="0039724B">
              <w:rPr>
                <w:rFonts w:ascii="Arial" w:hAnsi="Arial" w:cs="Arial"/>
                <w:sz w:val="20"/>
                <w:szCs w:val="20"/>
              </w:rPr>
              <w:t xml:space="preserve">- voertuig: hetgeen daaronder wordt verstaan in artikel 1 van het Reglement verkeersregels en verkeerstekens 1990, met uitzondering van kleine wagens, zoals kruiwagens en kinderwagens, en rolstoelen; </w:t>
            </w:r>
          </w:p>
          <w:p w14:paraId="333F876D" w14:textId="676A05FF" w:rsidR="008446E4" w:rsidRPr="00836E06" w:rsidRDefault="0039724B" w:rsidP="002F5D81">
            <w:pPr>
              <w:pStyle w:val="Geenafstand"/>
              <w:rPr>
                <w:rFonts w:ascii="Arial" w:hAnsi="Arial" w:cs="Arial"/>
                <w:sz w:val="20"/>
                <w:szCs w:val="20"/>
              </w:rPr>
            </w:pPr>
            <w:r w:rsidRPr="0039724B">
              <w:rPr>
                <w:rFonts w:ascii="Arial" w:hAnsi="Arial" w:cs="Arial"/>
                <w:sz w:val="20"/>
                <w:szCs w:val="20"/>
              </w:rPr>
              <w:t>- weg: hetgeen daaronder wordt verstaan in artikel 1, eerste lid, onder b, van de Wegenverkeerswet 1994.</w:t>
            </w:r>
            <w:r w:rsidRPr="0039724B">
              <w:rPr>
                <w:rFonts w:ascii="Arial" w:eastAsiaTheme="minorEastAsia" w:hAnsi="Arial" w:cs="Arial"/>
                <w:sz w:val="20"/>
                <w:szCs w:val="20"/>
              </w:rPr>
              <w:t xml:space="preserve"> </w:t>
            </w:r>
          </w:p>
        </w:tc>
      </w:tr>
    </w:tbl>
    <w:p w14:paraId="23EAA722" w14:textId="77777777" w:rsidR="008446E4" w:rsidRPr="00B06957" w:rsidRDefault="008446E4" w:rsidP="008446E4">
      <w:pPr>
        <w:rPr>
          <w:rFonts w:cs="Arial"/>
          <w:iCs/>
        </w:rPr>
      </w:pPr>
    </w:p>
    <w:p w14:paraId="1F9805D1" w14:textId="7389D9B7" w:rsidR="008446E4" w:rsidRPr="00B06957" w:rsidRDefault="008446E4" w:rsidP="008446E4">
      <w:pPr>
        <w:rPr>
          <w:rFonts w:cs="Arial"/>
        </w:rPr>
      </w:pPr>
      <w:r w:rsidRPr="00B06957">
        <w:rPr>
          <w:rFonts w:cs="Arial"/>
        </w:rPr>
        <w:t xml:space="preserve">Artikel </w:t>
      </w:r>
      <w:r w:rsidR="003D09A8">
        <w:rPr>
          <w:rFonts w:cs="Arial"/>
        </w:rPr>
        <w:t>1:2</w:t>
      </w:r>
      <w:r w:rsidRPr="00B06957">
        <w:rPr>
          <w:rFonts w:cs="Arial"/>
        </w:rPr>
        <w:t xml:space="preserve"> (artikel I, onderdeel </w:t>
      </w:r>
      <w:r>
        <w:rPr>
          <w:rFonts w:cs="Arial"/>
        </w:rPr>
        <w:t>B</w:t>
      </w:r>
      <w:r w:rsidRPr="00B06957">
        <w:rPr>
          <w:rFonts w:cs="Arial"/>
        </w:rPr>
        <w:t>, van het wijzigingsbesluit) wordt als volgt gewijzigd:</w:t>
      </w:r>
    </w:p>
    <w:p w14:paraId="2623EED4" w14:textId="77777777" w:rsidR="008446E4" w:rsidRPr="00B06957" w:rsidRDefault="008446E4" w:rsidP="008446E4">
      <w:pPr>
        <w:rPr>
          <w:rFonts w:cs="Arial"/>
        </w:rPr>
      </w:pPr>
    </w:p>
    <w:tbl>
      <w:tblPr>
        <w:tblStyle w:val="Tabelraster1"/>
        <w:tblW w:w="0" w:type="auto"/>
        <w:tblLook w:val="04A0" w:firstRow="1" w:lastRow="0" w:firstColumn="1" w:lastColumn="0" w:noHBand="0" w:noVBand="1"/>
      </w:tblPr>
      <w:tblGrid>
        <w:gridCol w:w="4531"/>
        <w:gridCol w:w="4531"/>
      </w:tblGrid>
      <w:tr w:rsidR="003D09A8" w:rsidRPr="00B06957" w14:paraId="627EB812" w14:textId="77777777" w:rsidTr="002F5D81">
        <w:tc>
          <w:tcPr>
            <w:tcW w:w="4531" w:type="dxa"/>
            <w:tcBorders>
              <w:top w:val="single" w:sz="4" w:space="0" w:color="auto"/>
              <w:left w:val="single" w:sz="4" w:space="0" w:color="auto"/>
              <w:bottom w:val="single" w:sz="4" w:space="0" w:color="auto"/>
              <w:right w:val="single" w:sz="4" w:space="0" w:color="auto"/>
            </w:tcBorders>
          </w:tcPr>
          <w:p w14:paraId="30C8FCAD" w14:textId="77777777" w:rsidR="003D09A8" w:rsidRPr="006A35BD" w:rsidRDefault="003D09A8" w:rsidP="002F5D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6A35BD">
              <w:rPr>
                <w:rFonts w:ascii="Arial" w:hAnsi="Arial" w:cs="Arial"/>
                <w:b/>
                <w:sz w:val="20"/>
                <w:szCs w:val="20"/>
              </w:rPr>
              <w:t>Bestaande tekst</w:t>
            </w:r>
          </w:p>
          <w:p w14:paraId="29923458" w14:textId="77777777" w:rsidR="003D09A8" w:rsidRPr="00B06957" w:rsidRDefault="003D09A8" w:rsidP="002F5D81">
            <w:pPr>
              <w:pStyle w:val="Geenafstand"/>
              <w:rPr>
                <w:rFonts w:ascii="Arial" w:hAnsi="Arial" w:cs="Arial"/>
                <w:sz w:val="20"/>
                <w:szCs w:val="20"/>
              </w:rPr>
            </w:pPr>
          </w:p>
          <w:p w14:paraId="7060E92A" w14:textId="77777777" w:rsidR="00231A1A" w:rsidRPr="00C21B49" w:rsidRDefault="00231A1A" w:rsidP="00231A1A">
            <w:pPr>
              <w:rPr>
                <w:rFonts w:ascii="Arial" w:hAnsi="Arial" w:cs="Arial"/>
                <w:b/>
                <w:bCs/>
                <w:sz w:val="20"/>
                <w:szCs w:val="20"/>
              </w:rPr>
            </w:pPr>
            <w:r w:rsidRPr="00C21B49">
              <w:rPr>
                <w:rFonts w:ascii="Arial" w:hAnsi="Arial" w:cs="Arial"/>
                <w:b/>
                <w:bCs/>
                <w:sz w:val="20"/>
                <w:szCs w:val="20"/>
              </w:rPr>
              <w:t>Artikel 1:2 Beslistermijn</w:t>
            </w:r>
          </w:p>
          <w:p w14:paraId="50DDF541" w14:textId="77777777" w:rsidR="00231A1A" w:rsidRPr="00231A1A" w:rsidRDefault="00231A1A" w:rsidP="00231A1A">
            <w:pPr>
              <w:rPr>
                <w:rFonts w:ascii="Arial" w:hAnsi="Arial" w:cs="Arial"/>
                <w:iCs/>
                <w:sz w:val="20"/>
                <w:szCs w:val="20"/>
              </w:rPr>
            </w:pPr>
            <w:r w:rsidRPr="00231A1A">
              <w:rPr>
                <w:rFonts w:ascii="Arial" w:hAnsi="Arial" w:cs="Arial"/>
                <w:iCs/>
                <w:sz w:val="20"/>
                <w:szCs w:val="20"/>
              </w:rPr>
              <w:t>1. Het bevoegde bestuursorgaan beslist op een aanvraag voor een vergunning of ontheffing binnen [</w:t>
            </w:r>
            <w:r w:rsidRPr="00231A1A">
              <w:rPr>
                <w:rFonts w:ascii="Arial" w:hAnsi="Arial" w:cs="Arial"/>
                <w:b/>
                <w:iCs/>
                <w:sz w:val="20"/>
                <w:szCs w:val="20"/>
              </w:rPr>
              <w:t>aantal (bijvoorbeeld acht)</w:t>
            </w:r>
            <w:r w:rsidRPr="00231A1A">
              <w:rPr>
                <w:rFonts w:ascii="Arial" w:hAnsi="Arial" w:cs="Arial"/>
                <w:iCs/>
                <w:sz w:val="20"/>
                <w:szCs w:val="20"/>
              </w:rPr>
              <w:t>] weken na de datum van ontvangst van de aanvraag.</w:t>
            </w:r>
            <w:r w:rsidRPr="00231A1A">
              <w:rPr>
                <w:rFonts w:ascii="Arial" w:eastAsiaTheme="minorEastAsia" w:hAnsi="Arial" w:cs="Arial"/>
                <w:iCs/>
                <w:sz w:val="20"/>
                <w:szCs w:val="20"/>
              </w:rPr>
              <w:t xml:space="preserve"> </w:t>
            </w:r>
          </w:p>
          <w:p w14:paraId="6E16A856" w14:textId="77777777" w:rsidR="00231A1A" w:rsidRPr="00231A1A" w:rsidRDefault="00231A1A" w:rsidP="00231A1A">
            <w:pPr>
              <w:rPr>
                <w:rFonts w:ascii="Arial" w:hAnsi="Arial" w:cs="Arial"/>
                <w:iCs/>
                <w:sz w:val="20"/>
                <w:szCs w:val="20"/>
              </w:rPr>
            </w:pPr>
            <w:r w:rsidRPr="00231A1A">
              <w:rPr>
                <w:rFonts w:ascii="Arial" w:hAnsi="Arial" w:cs="Arial"/>
                <w:iCs/>
                <w:sz w:val="20"/>
                <w:szCs w:val="20"/>
              </w:rPr>
              <w:t>2. Het bestuursorgaan kan de termijn voor ten hoogste acht weken verdagen.</w:t>
            </w:r>
            <w:r w:rsidRPr="00231A1A">
              <w:rPr>
                <w:rFonts w:ascii="Arial" w:eastAsiaTheme="minorEastAsia" w:hAnsi="Arial" w:cs="Arial"/>
                <w:iCs/>
                <w:sz w:val="20"/>
                <w:szCs w:val="20"/>
              </w:rPr>
              <w:t xml:space="preserve"> </w:t>
            </w:r>
          </w:p>
          <w:p w14:paraId="25F776EB" w14:textId="01A1C72F" w:rsidR="003D09A8" w:rsidRPr="00836E06" w:rsidRDefault="00231A1A" w:rsidP="00836E06">
            <w:pPr>
              <w:rPr>
                <w:rFonts w:ascii="Arial" w:hAnsi="Arial" w:cs="Arial"/>
                <w:sz w:val="20"/>
                <w:szCs w:val="20"/>
              </w:rPr>
            </w:pPr>
            <w:r w:rsidRPr="00231A1A">
              <w:rPr>
                <w:rFonts w:ascii="Arial" w:hAnsi="Arial" w:cs="Arial"/>
                <w:sz w:val="20"/>
                <w:szCs w:val="20"/>
              </w:rPr>
              <w:t xml:space="preserve">3. </w:t>
            </w:r>
            <w:r w:rsidRPr="00C92F43">
              <w:rPr>
                <w:rFonts w:ascii="Arial" w:hAnsi="Arial" w:cs="Arial"/>
                <w:i/>
                <w:iCs/>
                <w:sz w:val="20"/>
                <w:szCs w:val="20"/>
              </w:rPr>
              <w:t>In afwijking van het [</w:t>
            </w:r>
            <w:r w:rsidRPr="00C92F43">
              <w:rPr>
                <w:rFonts w:ascii="Arial" w:hAnsi="Arial" w:cs="Arial"/>
                <w:i/>
                <w:iCs/>
                <w:sz w:val="20"/>
                <w:szCs w:val="20"/>
                <w:u w:val="single"/>
              </w:rPr>
              <w:t>eerste en</w:t>
            </w:r>
            <w:r w:rsidRPr="00C92F43">
              <w:rPr>
                <w:rFonts w:ascii="Arial" w:hAnsi="Arial" w:cs="Arial"/>
                <w:i/>
                <w:iCs/>
                <w:sz w:val="20"/>
                <w:szCs w:val="20"/>
              </w:rPr>
              <w:t xml:space="preserve">] tweede lid is artikel 3.9 van de Wet algemene bepalingen omgevingsrecht van toepassing als beslist wordt op een aanvraag om een [ontheffing als bedoeld in artikel 2:10, vierde lid (variant 1) </w:t>
            </w:r>
            <w:r w:rsidRPr="00C92F43">
              <w:rPr>
                <w:rFonts w:ascii="Arial" w:hAnsi="Arial" w:cs="Arial"/>
                <w:b/>
                <w:i/>
                <w:iCs/>
                <w:sz w:val="20"/>
                <w:szCs w:val="20"/>
              </w:rPr>
              <w:t>OF</w:t>
            </w:r>
            <w:r w:rsidRPr="00C92F43">
              <w:rPr>
                <w:rFonts w:ascii="Arial" w:hAnsi="Arial" w:cs="Arial"/>
                <w:i/>
                <w:iCs/>
                <w:sz w:val="20"/>
                <w:szCs w:val="20"/>
              </w:rPr>
              <w:t xml:space="preserve"> vergunning als bedoeld in artikel 2:10, eerste lid (varianten 2 en 3)], een vergunning als bedoeld in artikel 2:11, tweede lid, of een vergunning als bedoeld in artikel 4:11. </w:t>
            </w:r>
          </w:p>
        </w:tc>
        <w:tc>
          <w:tcPr>
            <w:tcW w:w="4531" w:type="dxa"/>
            <w:tcBorders>
              <w:top w:val="single" w:sz="4" w:space="0" w:color="auto"/>
              <w:left w:val="single" w:sz="4" w:space="0" w:color="auto"/>
              <w:bottom w:val="single" w:sz="4" w:space="0" w:color="auto"/>
              <w:right w:val="single" w:sz="4" w:space="0" w:color="auto"/>
            </w:tcBorders>
          </w:tcPr>
          <w:p w14:paraId="2199E7F2" w14:textId="77777777" w:rsidR="003D09A8" w:rsidRPr="006A35BD" w:rsidRDefault="003D09A8" w:rsidP="002F5D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6A35BD">
              <w:rPr>
                <w:rFonts w:ascii="Arial" w:hAnsi="Arial" w:cs="Arial"/>
                <w:b/>
                <w:sz w:val="20"/>
                <w:szCs w:val="20"/>
              </w:rPr>
              <w:t>Nieuwe tekst</w:t>
            </w:r>
          </w:p>
          <w:p w14:paraId="2863E8D6" w14:textId="77777777" w:rsidR="003D09A8" w:rsidRPr="00B06957" w:rsidRDefault="003D09A8" w:rsidP="002F5D81">
            <w:pPr>
              <w:rPr>
                <w:rFonts w:ascii="Arial" w:hAnsi="Arial" w:cs="Arial"/>
                <w:sz w:val="20"/>
              </w:rPr>
            </w:pPr>
          </w:p>
          <w:p w14:paraId="68D311C2" w14:textId="77777777" w:rsidR="00231A1A" w:rsidRPr="00C21B49" w:rsidRDefault="00231A1A" w:rsidP="00231A1A">
            <w:pPr>
              <w:pStyle w:val="Geenafstand"/>
              <w:rPr>
                <w:rFonts w:ascii="Arial" w:hAnsi="Arial" w:cs="Arial"/>
                <w:b/>
                <w:bCs/>
                <w:sz w:val="20"/>
                <w:szCs w:val="20"/>
              </w:rPr>
            </w:pPr>
            <w:r w:rsidRPr="00C21B49">
              <w:rPr>
                <w:rFonts w:ascii="Arial" w:hAnsi="Arial" w:cs="Arial"/>
                <w:b/>
                <w:bCs/>
                <w:sz w:val="20"/>
                <w:szCs w:val="20"/>
              </w:rPr>
              <w:t>Artikel 1:2 Beslistermijn</w:t>
            </w:r>
          </w:p>
          <w:p w14:paraId="045D3545" w14:textId="77777777" w:rsidR="00231A1A" w:rsidRPr="00231A1A" w:rsidRDefault="00231A1A" w:rsidP="00231A1A">
            <w:pPr>
              <w:pStyle w:val="Geenafstand"/>
              <w:rPr>
                <w:rFonts w:ascii="Arial" w:hAnsi="Arial" w:cs="Arial"/>
                <w:iCs/>
                <w:sz w:val="20"/>
                <w:szCs w:val="20"/>
              </w:rPr>
            </w:pPr>
            <w:r w:rsidRPr="00231A1A">
              <w:rPr>
                <w:rFonts w:ascii="Arial" w:hAnsi="Arial" w:cs="Arial"/>
                <w:iCs/>
                <w:sz w:val="20"/>
                <w:szCs w:val="20"/>
              </w:rPr>
              <w:t>1. Het bevoegde bestuursorgaan beslist op een aanvraag voor een vergunning of ontheffing binnen [</w:t>
            </w:r>
            <w:r w:rsidRPr="00231A1A">
              <w:rPr>
                <w:rFonts w:ascii="Arial" w:hAnsi="Arial" w:cs="Arial"/>
                <w:b/>
                <w:iCs/>
                <w:sz w:val="20"/>
                <w:szCs w:val="20"/>
              </w:rPr>
              <w:t>aantal (bijvoorbeeld acht)</w:t>
            </w:r>
            <w:r w:rsidRPr="00231A1A">
              <w:rPr>
                <w:rFonts w:ascii="Arial" w:hAnsi="Arial" w:cs="Arial"/>
                <w:iCs/>
                <w:sz w:val="20"/>
                <w:szCs w:val="20"/>
              </w:rPr>
              <w:t>] weken na de datum van ontvangst van de aanvraag.</w:t>
            </w:r>
            <w:r w:rsidRPr="00231A1A">
              <w:rPr>
                <w:rFonts w:ascii="Arial" w:eastAsiaTheme="minorEastAsia" w:hAnsi="Arial" w:cs="Arial"/>
                <w:iCs/>
                <w:sz w:val="20"/>
                <w:szCs w:val="20"/>
              </w:rPr>
              <w:t xml:space="preserve"> </w:t>
            </w:r>
          </w:p>
          <w:p w14:paraId="06D139DD" w14:textId="77777777" w:rsidR="00231A1A" w:rsidRPr="00231A1A" w:rsidRDefault="00231A1A" w:rsidP="00231A1A">
            <w:pPr>
              <w:pStyle w:val="Geenafstand"/>
              <w:rPr>
                <w:rFonts w:ascii="Arial" w:hAnsi="Arial" w:cs="Arial"/>
                <w:iCs/>
                <w:sz w:val="20"/>
                <w:szCs w:val="20"/>
              </w:rPr>
            </w:pPr>
            <w:r w:rsidRPr="00231A1A">
              <w:rPr>
                <w:rFonts w:ascii="Arial" w:hAnsi="Arial" w:cs="Arial"/>
                <w:iCs/>
                <w:sz w:val="20"/>
                <w:szCs w:val="20"/>
              </w:rPr>
              <w:t>2. Het bestuursorgaan kan de termijn voor ten hoogste acht weken verdagen.</w:t>
            </w:r>
            <w:r w:rsidRPr="00231A1A">
              <w:rPr>
                <w:rFonts w:ascii="Arial" w:eastAsiaTheme="minorEastAsia" w:hAnsi="Arial" w:cs="Arial"/>
                <w:iCs/>
                <w:sz w:val="20"/>
                <w:szCs w:val="20"/>
              </w:rPr>
              <w:t xml:space="preserve"> </w:t>
            </w:r>
          </w:p>
          <w:p w14:paraId="23A583B1" w14:textId="77777777" w:rsidR="00231A1A" w:rsidRPr="00C92F43" w:rsidRDefault="00231A1A" w:rsidP="00231A1A">
            <w:pPr>
              <w:pStyle w:val="Geenafstand"/>
              <w:rPr>
                <w:rFonts w:ascii="Arial" w:hAnsi="Arial" w:cs="Arial"/>
                <w:b/>
                <w:bCs/>
                <w:sz w:val="20"/>
                <w:szCs w:val="20"/>
              </w:rPr>
            </w:pPr>
            <w:r w:rsidRPr="00231A1A">
              <w:rPr>
                <w:rFonts w:ascii="Arial" w:hAnsi="Arial" w:cs="Arial"/>
                <w:sz w:val="20"/>
                <w:szCs w:val="20"/>
              </w:rPr>
              <w:t xml:space="preserve">3. </w:t>
            </w:r>
            <w:r w:rsidRPr="00C92F43">
              <w:rPr>
                <w:rFonts w:ascii="Arial" w:hAnsi="Arial" w:cs="Arial"/>
                <w:b/>
                <w:bCs/>
                <w:sz w:val="20"/>
                <w:szCs w:val="20"/>
              </w:rPr>
              <w:t>Dit artikel is niet van toepassing op een aanvraag om een omgevingsvergunning.</w:t>
            </w:r>
          </w:p>
          <w:p w14:paraId="0D0DB8FF" w14:textId="187C04DB" w:rsidR="003D09A8" w:rsidRPr="004F558D" w:rsidRDefault="003D09A8" w:rsidP="002F5D81">
            <w:pPr>
              <w:pStyle w:val="Geenafstand"/>
              <w:rPr>
                <w:rFonts w:ascii="Arial" w:eastAsiaTheme="minorEastAsia" w:hAnsi="Arial" w:cs="Arial"/>
                <w:iCs/>
                <w:sz w:val="20"/>
                <w:szCs w:val="20"/>
              </w:rPr>
            </w:pPr>
          </w:p>
        </w:tc>
      </w:tr>
    </w:tbl>
    <w:p w14:paraId="09336E11" w14:textId="134E40C0" w:rsidR="002E2DD0" w:rsidRDefault="002E2DD0" w:rsidP="00E14ADB">
      <w:pPr>
        <w:rPr>
          <w:rFonts w:eastAsiaTheme="majorEastAsia"/>
        </w:rPr>
      </w:pPr>
    </w:p>
    <w:p w14:paraId="08FA6098" w14:textId="77777777" w:rsidR="009B759C" w:rsidRDefault="009B759C" w:rsidP="00C92F43">
      <w:pPr>
        <w:rPr>
          <w:rFonts w:cs="Arial"/>
        </w:rPr>
      </w:pPr>
      <w:r>
        <w:rPr>
          <w:rFonts w:cs="Arial"/>
        </w:rPr>
        <w:t>Artikel 1:4 (artikel 1, onderdeel C, van het wijzigingsbesluit) wordt als volgt gewijzigd:</w:t>
      </w:r>
    </w:p>
    <w:p w14:paraId="3E4C0AFA" w14:textId="77777777" w:rsidR="009B759C" w:rsidRDefault="009B759C" w:rsidP="00C92F43">
      <w:pPr>
        <w:rPr>
          <w:rFonts w:cs="Arial"/>
        </w:rPr>
      </w:pPr>
    </w:p>
    <w:tbl>
      <w:tblPr>
        <w:tblStyle w:val="Tabelraster1"/>
        <w:tblW w:w="0" w:type="auto"/>
        <w:tblLook w:val="04A0" w:firstRow="1" w:lastRow="0" w:firstColumn="1" w:lastColumn="0" w:noHBand="0" w:noVBand="1"/>
      </w:tblPr>
      <w:tblGrid>
        <w:gridCol w:w="4531"/>
        <w:gridCol w:w="4531"/>
      </w:tblGrid>
      <w:tr w:rsidR="009B759C" w14:paraId="3733C029" w14:textId="77777777" w:rsidTr="00E9141C">
        <w:tc>
          <w:tcPr>
            <w:tcW w:w="4531" w:type="dxa"/>
            <w:tcBorders>
              <w:top w:val="single" w:sz="4" w:space="0" w:color="auto"/>
              <w:left w:val="single" w:sz="4" w:space="0" w:color="auto"/>
              <w:bottom w:val="single" w:sz="4" w:space="0" w:color="auto"/>
              <w:right w:val="single" w:sz="4" w:space="0" w:color="auto"/>
            </w:tcBorders>
          </w:tcPr>
          <w:p w14:paraId="2764072F" w14:textId="77777777" w:rsidR="009B759C" w:rsidRDefault="009B759C" w:rsidP="00E9141C">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437457B6" w14:textId="77777777" w:rsidR="009B759C" w:rsidRDefault="009B759C" w:rsidP="00E9141C">
            <w:pPr>
              <w:pStyle w:val="Geenafstand"/>
              <w:rPr>
                <w:rFonts w:ascii="Arial" w:hAnsi="Arial" w:cs="Arial"/>
                <w:sz w:val="20"/>
                <w:szCs w:val="20"/>
              </w:rPr>
            </w:pPr>
          </w:p>
          <w:p w14:paraId="6155BF73" w14:textId="77C0735D" w:rsidR="009B759C" w:rsidRPr="00232518" w:rsidRDefault="009B759C" w:rsidP="00E9141C">
            <w:pPr>
              <w:pStyle w:val="Geenafstand"/>
              <w:rPr>
                <w:rFonts w:ascii="Arial" w:hAnsi="Arial" w:cs="Arial"/>
                <w:b/>
                <w:bCs/>
                <w:sz w:val="20"/>
                <w:szCs w:val="20"/>
              </w:rPr>
            </w:pPr>
            <w:r w:rsidRPr="00232518">
              <w:rPr>
                <w:rFonts w:ascii="Arial" w:hAnsi="Arial" w:cs="Arial"/>
                <w:b/>
                <w:bCs/>
                <w:sz w:val="20"/>
                <w:szCs w:val="20"/>
              </w:rPr>
              <w:t>Artikel 1:</w:t>
            </w:r>
            <w:r>
              <w:rPr>
                <w:rFonts w:ascii="Arial" w:hAnsi="Arial" w:cs="Arial"/>
                <w:b/>
                <w:bCs/>
                <w:sz w:val="20"/>
                <w:szCs w:val="20"/>
              </w:rPr>
              <w:t>4</w:t>
            </w:r>
            <w:r w:rsidRPr="00232518">
              <w:rPr>
                <w:rFonts w:ascii="Arial" w:hAnsi="Arial" w:cs="Arial"/>
                <w:b/>
                <w:bCs/>
                <w:sz w:val="20"/>
                <w:szCs w:val="20"/>
              </w:rPr>
              <w:t xml:space="preserve"> </w:t>
            </w:r>
            <w:r>
              <w:rPr>
                <w:rFonts w:ascii="Arial" w:hAnsi="Arial" w:cs="Arial"/>
                <w:b/>
                <w:bCs/>
                <w:sz w:val="20"/>
                <w:szCs w:val="20"/>
              </w:rPr>
              <w:t>Voorschriften en beperkingen</w:t>
            </w:r>
          </w:p>
          <w:p w14:paraId="4F55293C" w14:textId="77777777" w:rsidR="009B759C" w:rsidRPr="009B759C" w:rsidRDefault="009B759C" w:rsidP="009B759C">
            <w:pPr>
              <w:pStyle w:val="Geenafstand"/>
              <w:rPr>
                <w:rFonts w:ascii="Arial" w:eastAsia="MS Mincho" w:hAnsi="Arial" w:cs="Arial"/>
                <w:sz w:val="20"/>
              </w:rPr>
            </w:pPr>
            <w:r w:rsidRPr="009B759C">
              <w:rPr>
                <w:rFonts w:ascii="Arial" w:eastAsia="MS Mincho" w:hAnsi="Arial" w:cs="Arial"/>
                <w:sz w:val="20"/>
              </w:rPr>
              <w:t xml:space="preserve">1. Aan een vergunning of ontheffing kunnen voorschriften en beperkingen worden verbonden. Deze voorschriften en beperkingen strekken slechts tot bescherming van het belang of de belangen in verband waarmee de vergunning of ontheffing is vereist. </w:t>
            </w:r>
          </w:p>
          <w:p w14:paraId="2B7709AE" w14:textId="111BCDF3" w:rsidR="009B759C" w:rsidRDefault="009B759C" w:rsidP="009B759C">
            <w:pPr>
              <w:pStyle w:val="Geenafstand"/>
              <w:rPr>
                <w:rFonts w:ascii="Arial" w:eastAsia="MS Mincho" w:hAnsi="Arial" w:cs="Arial"/>
                <w:sz w:val="20"/>
              </w:rPr>
            </w:pPr>
            <w:r w:rsidRPr="009B759C">
              <w:rPr>
                <w:rFonts w:ascii="Arial" w:eastAsia="MS Mincho" w:hAnsi="Arial" w:cs="Arial"/>
                <w:sz w:val="20"/>
              </w:rPr>
              <w:t>2. Degene aan wie een vergunning of ontheffing is verleend, is verplicht de daaraan verbonden voorschriften en beperkingen na te komen.</w:t>
            </w:r>
          </w:p>
        </w:tc>
        <w:tc>
          <w:tcPr>
            <w:tcW w:w="4531" w:type="dxa"/>
            <w:tcBorders>
              <w:top w:val="single" w:sz="4" w:space="0" w:color="auto"/>
              <w:left w:val="single" w:sz="4" w:space="0" w:color="auto"/>
              <w:bottom w:val="single" w:sz="4" w:space="0" w:color="auto"/>
              <w:right w:val="single" w:sz="4" w:space="0" w:color="auto"/>
            </w:tcBorders>
          </w:tcPr>
          <w:p w14:paraId="10BB168E" w14:textId="77777777" w:rsidR="009B759C" w:rsidRDefault="009B759C" w:rsidP="00E9141C">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745CFDDB" w14:textId="77777777" w:rsidR="009B759C" w:rsidRDefault="009B759C" w:rsidP="00E9141C">
            <w:pPr>
              <w:rPr>
                <w:rFonts w:ascii="Arial" w:hAnsi="Arial" w:cs="Arial"/>
                <w:sz w:val="20"/>
              </w:rPr>
            </w:pPr>
          </w:p>
          <w:p w14:paraId="2E83A435" w14:textId="0A8E503E" w:rsidR="009B759C" w:rsidRPr="00232518" w:rsidRDefault="009B759C" w:rsidP="00E9141C">
            <w:pPr>
              <w:pStyle w:val="Geenafstand"/>
              <w:rPr>
                <w:rFonts w:ascii="Arial" w:hAnsi="Arial" w:cs="Arial"/>
                <w:b/>
                <w:bCs/>
                <w:sz w:val="20"/>
                <w:szCs w:val="20"/>
              </w:rPr>
            </w:pPr>
            <w:r w:rsidRPr="00232518">
              <w:rPr>
                <w:rFonts w:ascii="Arial" w:hAnsi="Arial" w:cs="Arial"/>
                <w:b/>
                <w:bCs/>
                <w:sz w:val="20"/>
                <w:szCs w:val="20"/>
              </w:rPr>
              <w:t>Artikel 1:</w:t>
            </w:r>
            <w:r>
              <w:rPr>
                <w:rFonts w:ascii="Arial" w:hAnsi="Arial" w:cs="Arial"/>
                <w:b/>
                <w:bCs/>
                <w:sz w:val="20"/>
                <w:szCs w:val="20"/>
              </w:rPr>
              <w:t>4</w:t>
            </w:r>
            <w:r w:rsidRPr="00232518">
              <w:rPr>
                <w:rFonts w:ascii="Arial" w:hAnsi="Arial" w:cs="Arial"/>
                <w:b/>
                <w:bCs/>
                <w:sz w:val="20"/>
                <w:szCs w:val="20"/>
              </w:rPr>
              <w:t xml:space="preserve"> </w:t>
            </w:r>
            <w:r>
              <w:rPr>
                <w:rFonts w:ascii="Arial" w:hAnsi="Arial" w:cs="Arial"/>
                <w:b/>
                <w:bCs/>
                <w:sz w:val="20"/>
                <w:szCs w:val="20"/>
              </w:rPr>
              <w:t>Voorschriften en beperkingen</w:t>
            </w:r>
          </w:p>
          <w:p w14:paraId="1BEAF4B4" w14:textId="77777777" w:rsidR="009B759C" w:rsidRPr="009B759C" w:rsidRDefault="009B759C" w:rsidP="009B759C">
            <w:pPr>
              <w:pStyle w:val="Geenafstand"/>
              <w:rPr>
                <w:rFonts w:ascii="Arial" w:eastAsiaTheme="minorEastAsia" w:hAnsi="Arial" w:cs="Arial"/>
                <w:iCs/>
                <w:sz w:val="20"/>
                <w:szCs w:val="20"/>
              </w:rPr>
            </w:pPr>
            <w:r w:rsidRPr="009B759C">
              <w:rPr>
                <w:rFonts w:ascii="Arial" w:eastAsiaTheme="minorEastAsia" w:hAnsi="Arial" w:cs="Arial"/>
                <w:iCs/>
                <w:sz w:val="20"/>
                <w:szCs w:val="20"/>
              </w:rPr>
              <w:t xml:space="preserve">1. Aan een vergunning of ontheffing kunnen voorschriften en beperkingen worden verbonden. Deze voorschriften en beperkingen strekken slechts tot bescherming van het belang of de belangen in verband waarmee de vergunning of ontheffing is vereist. </w:t>
            </w:r>
          </w:p>
          <w:p w14:paraId="7DAC28F0" w14:textId="77777777" w:rsidR="009B759C" w:rsidRPr="009B759C" w:rsidRDefault="009B759C" w:rsidP="009B759C">
            <w:pPr>
              <w:pStyle w:val="Geenafstand"/>
              <w:rPr>
                <w:rFonts w:ascii="Arial" w:eastAsiaTheme="minorEastAsia" w:hAnsi="Arial" w:cs="Arial"/>
                <w:iCs/>
                <w:sz w:val="20"/>
                <w:szCs w:val="20"/>
              </w:rPr>
            </w:pPr>
            <w:r w:rsidRPr="009B759C">
              <w:rPr>
                <w:rFonts w:ascii="Arial" w:eastAsiaTheme="minorEastAsia" w:hAnsi="Arial" w:cs="Arial"/>
                <w:iCs/>
                <w:sz w:val="20"/>
                <w:szCs w:val="20"/>
              </w:rPr>
              <w:t>2. Degene aan wie een vergunning of ontheffing is verleend, is verplicht de daaraan verbonden voorschriften en beperkingen na te komen.</w:t>
            </w:r>
          </w:p>
          <w:p w14:paraId="19DC65A2" w14:textId="48C438A2" w:rsidR="009B759C" w:rsidRPr="00836E06" w:rsidRDefault="009B759C" w:rsidP="009B759C">
            <w:pPr>
              <w:pStyle w:val="Geenafstand"/>
              <w:rPr>
                <w:rFonts w:ascii="Arial" w:eastAsiaTheme="minorEastAsia" w:hAnsi="Arial" w:cs="Arial"/>
                <w:b/>
                <w:bCs/>
                <w:iCs/>
                <w:sz w:val="20"/>
                <w:szCs w:val="20"/>
              </w:rPr>
            </w:pPr>
            <w:r>
              <w:rPr>
                <w:rFonts w:ascii="Arial" w:eastAsiaTheme="minorEastAsia" w:hAnsi="Arial" w:cs="Arial"/>
                <w:b/>
                <w:bCs/>
                <w:iCs/>
                <w:sz w:val="20"/>
                <w:szCs w:val="20"/>
              </w:rPr>
              <w:lastRenderedPageBreak/>
              <w:t>3</w:t>
            </w:r>
            <w:r w:rsidRPr="00862EAA">
              <w:rPr>
                <w:rFonts w:ascii="Arial" w:eastAsiaTheme="minorEastAsia" w:hAnsi="Arial" w:cs="Arial"/>
                <w:b/>
                <w:bCs/>
                <w:iCs/>
                <w:sz w:val="20"/>
                <w:szCs w:val="20"/>
              </w:rPr>
              <w:t xml:space="preserve">. </w:t>
            </w:r>
            <w:r w:rsidR="00A16A04">
              <w:rPr>
                <w:rFonts w:ascii="Arial" w:eastAsiaTheme="minorEastAsia" w:hAnsi="Arial" w:cs="Arial"/>
                <w:b/>
                <w:bCs/>
                <w:iCs/>
                <w:sz w:val="20"/>
                <w:szCs w:val="20"/>
              </w:rPr>
              <w:t>Dit artikel</w:t>
            </w:r>
            <w:r w:rsidRPr="00862EAA">
              <w:rPr>
                <w:rFonts w:ascii="Arial" w:eastAsiaTheme="minorEastAsia" w:hAnsi="Arial" w:cs="Arial"/>
                <w:b/>
                <w:bCs/>
                <w:iCs/>
                <w:sz w:val="20"/>
                <w:szCs w:val="20"/>
              </w:rPr>
              <w:t xml:space="preserve"> is niet van toepassing op een omgevingsvergunning.</w:t>
            </w:r>
          </w:p>
        </w:tc>
      </w:tr>
    </w:tbl>
    <w:p w14:paraId="780F874E" w14:textId="77777777" w:rsidR="009B759C" w:rsidRDefault="009B759C" w:rsidP="00C92F43">
      <w:pPr>
        <w:rPr>
          <w:rFonts w:cs="Arial"/>
        </w:rPr>
      </w:pPr>
    </w:p>
    <w:p w14:paraId="0E74CD25" w14:textId="77777777" w:rsidR="009B759C" w:rsidRDefault="009B759C" w:rsidP="00C92F43">
      <w:pPr>
        <w:rPr>
          <w:rFonts w:cs="Arial"/>
        </w:rPr>
      </w:pPr>
    </w:p>
    <w:p w14:paraId="0BBFA81D" w14:textId="2ABD7159" w:rsidR="00C92F43" w:rsidRPr="00B06957" w:rsidRDefault="00C92F43" w:rsidP="00C92F43">
      <w:pPr>
        <w:rPr>
          <w:rFonts w:cs="Arial"/>
        </w:rPr>
      </w:pPr>
      <w:r w:rsidRPr="00B06957">
        <w:rPr>
          <w:rFonts w:cs="Arial"/>
        </w:rPr>
        <w:t xml:space="preserve">Artikel </w:t>
      </w:r>
      <w:r>
        <w:rPr>
          <w:rFonts w:cs="Arial"/>
        </w:rPr>
        <w:t>1:</w:t>
      </w:r>
      <w:r w:rsidR="00232518">
        <w:rPr>
          <w:rFonts w:cs="Arial"/>
        </w:rPr>
        <w:t>5</w:t>
      </w:r>
      <w:r w:rsidRPr="00B06957">
        <w:rPr>
          <w:rFonts w:cs="Arial"/>
        </w:rPr>
        <w:t xml:space="preserve"> (artikel I, onderdeel </w:t>
      </w:r>
      <w:r w:rsidR="009B759C">
        <w:rPr>
          <w:rFonts w:cs="Arial"/>
        </w:rPr>
        <w:t>D</w:t>
      </w:r>
      <w:r w:rsidRPr="00B06957">
        <w:rPr>
          <w:rFonts w:cs="Arial"/>
        </w:rPr>
        <w:t>, van het wijzigingsbesluit) wordt als volgt gewijzigd:</w:t>
      </w:r>
    </w:p>
    <w:p w14:paraId="3C16B8A0" w14:textId="7635F279" w:rsidR="00C92F43" w:rsidRDefault="00C92F43" w:rsidP="00E14ADB">
      <w:pPr>
        <w:rPr>
          <w:rFonts w:eastAsiaTheme="majorEastAsia"/>
        </w:rPr>
      </w:pPr>
    </w:p>
    <w:tbl>
      <w:tblPr>
        <w:tblStyle w:val="Tabelraster1"/>
        <w:tblW w:w="0" w:type="auto"/>
        <w:tblLook w:val="04A0" w:firstRow="1" w:lastRow="0" w:firstColumn="1" w:lastColumn="0" w:noHBand="0" w:noVBand="1"/>
      </w:tblPr>
      <w:tblGrid>
        <w:gridCol w:w="4531"/>
        <w:gridCol w:w="4531"/>
      </w:tblGrid>
      <w:tr w:rsidR="00232518" w14:paraId="73E6582B" w14:textId="77777777" w:rsidTr="00232518">
        <w:tc>
          <w:tcPr>
            <w:tcW w:w="4531" w:type="dxa"/>
            <w:tcBorders>
              <w:top w:val="single" w:sz="4" w:space="0" w:color="auto"/>
              <w:left w:val="single" w:sz="4" w:space="0" w:color="auto"/>
              <w:bottom w:val="single" w:sz="4" w:space="0" w:color="auto"/>
              <w:right w:val="single" w:sz="4" w:space="0" w:color="auto"/>
            </w:tcBorders>
          </w:tcPr>
          <w:p w14:paraId="7A49081F" w14:textId="77777777" w:rsidR="00232518" w:rsidRDefault="00232518">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5EC98286" w14:textId="77777777" w:rsidR="00232518" w:rsidRDefault="00232518">
            <w:pPr>
              <w:pStyle w:val="Geenafstand"/>
              <w:rPr>
                <w:rFonts w:ascii="Arial" w:hAnsi="Arial" w:cs="Arial"/>
                <w:sz w:val="20"/>
                <w:szCs w:val="20"/>
              </w:rPr>
            </w:pPr>
          </w:p>
          <w:p w14:paraId="1077EB11" w14:textId="77777777" w:rsidR="00232518" w:rsidRPr="00232518" w:rsidRDefault="00232518" w:rsidP="00232518">
            <w:pPr>
              <w:pStyle w:val="Geenafstand"/>
              <w:rPr>
                <w:rFonts w:ascii="Arial" w:hAnsi="Arial" w:cs="Arial"/>
                <w:b/>
                <w:bCs/>
                <w:sz w:val="20"/>
                <w:szCs w:val="20"/>
              </w:rPr>
            </w:pPr>
            <w:r w:rsidRPr="00232518">
              <w:rPr>
                <w:rFonts w:ascii="Arial" w:hAnsi="Arial" w:cs="Arial"/>
                <w:b/>
                <w:bCs/>
                <w:sz w:val="20"/>
                <w:szCs w:val="20"/>
              </w:rPr>
              <w:t>Artikel 1:5 Persoonlijk karakter van vergunning of ontheffing</w:t>
            </w:r>
          </w:p>
          <w:p w14:paraId="63819CED" w14:textId="77777777" w:rsidR="00232518" w:rsidRPr="00232518" w:rsidRDefault="00232518" w:rsidP="00232518">
            <w:pPr>
              <w:pStyle w:val="Geenafstand"/>
              <w:rPr>
                <w:rFonts w:ascii="Arial" w:eastAsiaTheme="minorEastAsia" w:hAnsi="Arial" w:cs="Arial"/>
                <w:iCs/>
                <w:sz w:val="20"/>
                <w:szCs w:val="20"/>
              </w:rPr>
            </w:pPr>
            <w:r w:rsidRPr="00232518">
              <w:rPr>
                <w:rFonts w:ascii="Arial" w:eastAsiaTheme="minorEastAsia" w:hAnsi="Arial" w:cs="Arial"/>
                <w:iCs/>
                <w:sz w:val="20"/>
                <w:szCs w:val="20"/>
              </w:rPr>
              <w:t>De vergunning of ontheffing is persoonlijk, tenzij bij of krachtens deze verordening anders is bepaald.</w:t>
            </w:r>
          </w:p>
          <w:p w14:paraId="6077A336" w14:textId="3B85A0D5" w:rsidR="00232518" w:rsidRDefault="00232518">
            <w:pPr>
              <w:pStyle w:val="Geenafstand"/>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68BD2A2D" w14:textId="77777777" w:rsidR="00232518" w:rsidRDefault="00232518">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3C07FF34" w14:textId="77777777" w:rsidR="00232518" w:rsidRDefault="00232518">
            <w:pPr>
              <w:rPr>
                <w:rFonts w:ascii="Arial" w:hAnsi="Arial" w:cs="Arial"/>
                <w:sz w:val="20"/>
              </w:rPr>
            </w:pPr>
          </w:p>
          <w:p w14:paraId="6CF71ABA" w14:textId="77777777" w:rsidR="00232518" w:rsidRPr="00232518" w:rsidRDefault="00232518" w:rsidP="00232518">
            <w:pPr>
              <w:pStyle w:val="Geenafstand"/>
              <w:rPr>
                <w:rFonts w:ascii="Arial" w:hAnsi="Arial" w:cs="Arial"/>
                <w:b/>
                <w:bCs/>
                <w:sz w:val="20"/>
                <w:szCs w:val="20"/>
              </w:rPr>
            </w:pPr>
            <w:r w:rsidRPr="00232518">
              <w:rPr>
                <w:rFonts w:ascii="Arial" w:hAnsi="Arial" w:cs="Arial"/>
                <w:b/>
                <w:bCs/>
                <w:sz w:val="20"/>
                <w:szCs w:val="20"/>
              </w:rPr>
              <w:t>Artikel 1:5 Persoonlijk karakter van vergunning of ontheffing</w:t>
            </w:r>
          </w:p>
          <w:p w14:paraId="5EC952AC" w14:textId="77777777" w:rsidR="00232518" w:rsidRPr="00232518" w:rsidRDefault="00232518" w:rsidP="00232518">
            <w:pPr>
              <w:pStyle w:val="Geenafstand"/>
              <w:rPr>
                <w:rFonts w:ascii="Arial" w:eastAsiaTheme="minorEastAsia" w:hAnsi="Arial" w:cs="Arial"/>
                <w:iCs/>
                <w:sz w:val="20"/>
                <w:szCs w:val="20"/>
              </w:rPr>
            </w:pPr>
            <w:r w:rsidRPr="00862EAA">
              <w:rPr>
                <w:rFonts w:ascii="Arial" w:eastAsiaTheme="minorEastAsia" w:hAnsi="Arial" w:cs="Arial"/>
                <w:b/>
                <w:bCs/>
                <w:iCs/>
                <w:sz w:val="20"/>
                <w:szCs w:val="20"/>
              </w:rPr>
              <w:t>1.</w:t>
            </w:r>
            <w:r w:rsidRPr="00232518">
              <w:rPr>
                <w:rFonts w:ascii="Arial" w:eastAsiaTheme="minorEastAsia" w:hAnsi="Arial" w:cs="Arial"/>
                <w:iCs/>
                <w:sz w:val="20"/>
                <w:szCs w:val="20"/>
              </w:rPr>
              <w:t xml:space="preserve"> De vergunning of ontheffing is persoonlijk, tenzij bij of krachtens deze verordening anders is bepaald. </w:t>
            </w:r>
          </w:p>
          <w:p w14:paraId="179CC2B5" w14:textId="15025932" w:rsidR="00232518" w:rsidRPr="00836E06" w:rsidRDefault="00232518">
            <w:pPr>
              <w:pStyle w:val="Geenafstand"/>
              <w:rPr>
                <w:rFonts w:ascii="Arial" w:eastAsiaTheme="minorEastAsia" w:hAnsi="Arial" w:cs="Arial"/>
                <w:b/>
                <w:bCs/>
                <w:iCs/>
                <w:sz w:val="20"/>
                <w:szCs w:val="20"/>
              </w:rPr>
            </w:pPr>
            <w:r w:rsidRPr="00862EAA">
              <w:rPr>
                <w:rFonts w:ascii="Arial" w:eastAsiaTheme="minorEastAsia" w:hAnsi="Arial" w:cs="Arial"/>
                <w:b/>
                <w:bCs/>
                <w:iCs/>
                <w:sz w:val="20"/>
                <w:szCs w:val="20"/>
              </w:rPr>
              <w:t>2. Het eerste lid is niet van toepassing op een omgevingsvergunning.</w:t>
            </w:r>
          </w:p>
        </w:tc>
      </w:tr>
    </w:tbl>
    <w:p w14:paraId="0EA3FB3B" w14:textId="16247EED" w:rsidR="00232518" w:rsidRDefault="00232518" w:rsidP="00E14ADB">
      <w:pPr>
        <w:rPr>
          <w:rFonts w:eastAsiaTheme="majorEastAsia"/>
        </w:rPr>
      </w:pPr>
    </w:p>
    <w:p w14:paraId="205ECCC8" w14:textId="40B23CA6" w:rsidR="00836E06" w:rsidRPr="00B06957" w:rsidRDefault="00836E06" w:rsidP="00836E06">
      <w:pPr>
        <w:rPr>
          <w:rFonts w:cs="Arial"/>
        </w:rPr>
      </w:pPr>
      <w:r w:rsidRPr="00B06957">
        <w:rPr>
          <w:rFonts w:cs="Arial"/>
        </w:rPr>
        <w:t xml:space="preserve">Artikel </w:t>
      </w:r>
      <w:r>
        <w:rPr>
          <w:rFonts w:cs="Arial"/>
        </w:rPr>
        <w:t>1:6</w:t>
      </w:r>
      <w:r w:rsidRPr="00B06957">
        <w:rPr>
          <w:rFonts w:cs="Arial"/>
        </w:rPr>
        <w:t xml:space="preserve"> (artikel I, onderdeel </w:t>
      </w:r>
      <w:r w:rsidR="009B759C">
        <w:rPr>
          <w:rFonts w:cs="Arial"/>
        </w:rPr>
        <w:t>E</w:t>
      </w:r>
      <w:r w:rsidRPr="00B06957">
        <w:rPr>
          <w:rFonts w:cs="Arial"/>
        </w:rPr>
        <w:t>, van het wijzigingsbesluit) wordt als volgt gewijzigd:</w:t>
      </w:r>
    </w:p>
    <w:p w14:paraId="6FE2C6B5" w14:textId="77777777" w:rsidR="00836E06" w:rsidRDefault="00836E06" w:rsidP="00836E06">
      <w:pPr>
        <w:rPr>
          <w:rFonts w:eastAsiaTheme="majorEastAsia"/>
        </w:rPr>
      </w:pPr>
    </w:p>
    <w:tbl>
      <w:tblPr>
        <w:tblStyle w:val="Tabelraster1"/>
        <w:tblW w:w="9062" w:type="dxa"/>
        <w:tblInd w:w="-5" w:type="dxa"/>
        <w:tblLook w:val="04A0" w:firstRow="1" w:lastRow="0" w:firstColumn="1" w:lastColumn="0" w:noHBand="0" w:noVBand="1"/>
      </w:tblPr>
      <w:tblGrid>
        <w:gridCol w:w="4531"/>
        <w:gridCol w:w="4531"/>
      </w:tblGrid>
      <w:tr w:rsidR="00836E06" w14:paraId="0A28EC85" w14:textId="77777777" w:rsidTr="00B1112D">
        <w:tc>
          <w:tcPr>
            <w:tcW w:w="4531" w:type="dxa"/>
            <w:tcBorders>
              <w:top w:val="single" w:sz="4" w:space="0" w:color="auto"/>
              <w:left w:val="single" w:sz="4" w:space="0" w:color="auto"/>
              <w:bottom w:val="single" w:sz="4" w:space="0" w:color="auto"/>
              <w:right w:val="single" w:sz="4" w:space="0" w:color="auto"/>
            </w:tcBorders>
          </w:tcPr>
          <w:p w14:paraId="69EDF47A" w14:textId="77777777" w:rsidR="00836E06" w:rsidRDefault="00836E06" w:rsidP="002F5D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68C8EDB8" w14:textId="77777777" w:rsidR="00836E06" w:rsidRDefault="00836E06" w:rsidP="002F5D81">
            <w:pPr>
              <w:pStyle w:val="Geenafstand"/>
              <w:rPr>
                <w:rFonts w:ascii="Arial" w:hAnsi="Arial" w:cs="Arial"/>
                <w:sz w:val="20"/>
                <w:szCs w:val="20"/>
              </w:rPr>
            </w:pPr>
          </w:p>
          <w:p w14:paraId="3AFEE866" w14:textId="77777777" w:rsidR="00030AA2" w:rsidRPr="00030AA2" w:rsidRDefault="00030AA2" w:rsidP="00030AA2">
            <w:pPr>
              <w:pStyle w:val="Geenafstand"/>
              <w:rPr>
                <w:rFonts w:ascii="Arial" w:hAnsi="Arial" w:cs="Arial"/>
                <w:b/>
                <w:bCs/>
                <w:sz w:val="20"/>
                <w:szCs w:val="20"/>
              </w:rPr>
            </w:pPr>
            <w:r w:rsidRPr="00030AA2">
              <w:rPr>
                <w:rFonts w:ascii="Arial" w:hAnsi="Arial" w:cs="Arial"/>
                <w:b/>
                <w:bCs/>
                <w:sz w:val="20"/>
                <w:szCs w:val="20"/>
              </w:rPr>
              <w:t>Artikel 1:6 Intrekking of wijziging van vergunning of ontheffing</w:t>
            </w:r>
          </w:p>
          <w:p w14:paraId="60265B9B" w14:textId="77777777" w:rsidR="00030AA2" w:rsidRPr="00030AA2" w:rsidRDefault="00030AA2" w:rsidP="00030AA2">
            <w:pPr>
              <w:pStyle w:val="Geenafstand"/>
              <w:rPr>
                <w:rFonts w:ascii="Arial" w:eastAsiaTheme="minorEastAsia" w:hAnsi="Arial" w:cs="Arial"/>
                <w:iCs/>
                <w:sz w:val="20"/>
                <w:szCs w:val="20"/>
              </w:rPr>
            </w:pPr>
            <w:r w:rsidRPr="00030AA2">
              <w:rPr>
                <w:rFonts w:ascii="Arial" w:eastAsiaTheme="minorEastAsia" w:hAnsi="Arial" w:cs="Arial"/>
                <w:iCs/>
                <w:sz w:val="20"/>
                <w:szCs w:val="20"/>
              </w:rPr>
              <w:t>De vergunning of ontheffing kan worden ingetrokken of gewijzigd als:</w:t>
            </w:r>
          </w:p>
          <w:p w14:paraId="3A953F3F" w14:textId="77777777" w:rsidR="00030AA2" w:rsidRPr="00030AA2" w:rsidRDefault="00030AA2" w:rsidP="00C53644">
            <w:pPr>
              <w:pStyle w:val="Geenafstand"/>
              <w:ind w:left="317"/>
              <w:rPr>
                <w:rFonts w:ascii="Arial" w:hAnsi="Arial" w:cs="Arial"/>
                <w:iCs/>
                <w:sz w:val="20"/>
                <w:szCs w:val="20"/>
              </w:rPr>
            </w:pPr>
            <w:r w:rsidRPr="00030AA2">
              <w:rPr>
                <w:rFonts w:ascii="Arial" w:hAnsi="Arial" w:cs="Arial"/>
                <w:iCs/>
                <w:sz w:val="20"/>
                <w:szCs w:val="20"/>
              </w:rPr>
              <w:t>a. ter verkrijging daarvan onjuiste of onvolledige gegevens zijn verstrekt;</w:t>
            </w:r>
            <w:r w:rsidRPr="00030AA2">
              <w:rPr>
                <w:rFonts w:ascii="Arial" w:eastAsiaTheme="minorEastAsia" w:hAnsi="Arial" w:cs="Arial"/>
                <w:iCs/>
                <w:sz w:val="20"/>
                <w:szCs w:val="20"/>
              </w:rPr>
              <w:t xml:space="preserve"> </w:t>
            </w:r>
          </w:p>
          <w:p w14:paraId="0AA829FC" w14:textId="77777777" w:rsidR="00030AA2" w:rsidRPr="00030AA2" w:rsidRDefault="00030AA2" w:rsidP="00C53644">
            <w:pPr>
              <w:pStyle w:val="Geenafstand"/>
              <w:ind w:left="317"/>
              <w:rPr>
                <w:rFonts w:ascii="Arial" w:hAnsi="Arial" w:cs="Arial"/>
                <w:iCs/>
                <w:sz w:val="20"/>
                <w:szCs w:val="20"/>
              </w:rPr>
            </w:pPr>
            <w:r w:rsidRPr="00030AA2">
              <w:rPr>
                <w:rFonts w:ascii="Arial" w:hAnsi="Arial" w:cs="Arial"/>
                <w:iCs/>
                <w:sz w:val="20"/>
                <w:szCs w:val="20"/>
              </w:rPr>
              <w:t>b. op grond van een verandering van de omstandigheden of inzichten opgetreden na het verlenen van de vergunning of ontheffing, intrekking of wijziging noodzakelijk is vanwege het belang of de belangen ter bescherming waarvan de vergunning of ontheffing is vereist;</w:t>
            </w:r>
            <w:r w:rsidRPr="00030AA2">
              <w:rPr>
                <w:rFonts w:ascii="Arial" w:eastAsiaTheme="minorEastAsia" w:hAnsi="Arial" w:cs="Arial"/>
                <w:iCs/>
                <w:sz w:val="20"/>
                <w:szCs w:val="20"/>
              </w:rPr>
              <w:t xml:space="preserve"> </w:t>
            </w:r>
          </w:p>
          <w:p w14:paraId="705F50B5" w14:textId="77777777" w:rsidR="00030AA2" w:rsidRPr="00030AA2" w:rsidRDefault="00030AA2" w:rsidP="00C53644">
            <w:pPr>
              <w:pStyle w:val="Geenafstand"/>
              <w:ind w:left="317"/>
              <w:rPr>
                <w:rFonts w:ascii="Arial" w:hAnsi="Arial" w:cs="Arial"/>
                <w:iCs/>
                <w:sz w:val="20"/>
                <w:szCs w:val="20"/>
              </w:rPr>
            </w:pPr>
            <w:r w:rsidRPr="00030AA2">
              <w:rPr>
                <w:rFonts w:ascii="Arial" w:hAnsi="Arial" w:cs="Arial"/>
                <w:iCs/>
                <w:sz w:val="20"/>
                <w:szCs w:val="20"/>
              </w:rPr>
              <w:t>c. de aan de vergunning of ontheffing verbonden voorschriften en beperkingen niet zijn of worden nagekomen;</w:t>
            </w:r>
            <w:r w:rsidRPr="00030AA2">
              <w:rPr>
                <w:rFonts w:ascii="Arial" w:eastAsiaTheme="minorEastAsia" w:hAnsi="Arial" w:cs="Arial"/>
                <w:iCs/>
                <w:sz w:val="20"/>
                <w:szCs w:val="20"/>
              </w:rPr>
              <w:t xml:space="preserve"> </w:t>
            </w:r>
          </w:p>
          <w:p w14:paraId="13A81762" w14:textId="77777777" w:rsidR="00030AA2" w:rsidRPr="00030AA2" w:rsidRDefault="00030AA2" w:rsidP="00C53644">
            <w:pPr>
              <w:pStyle w:val="Geenafstand"/>
              <w:ind w:left="317"/>
              <w:rPr>
                <w:rFonts w:ascii="Arial" w:hAnsi="Arial" w:cs="Arial"/>
                <w:iCs/>
                <w:sz w:val="20"/>
                <w:szCs w:val="20"/>
              </w:rPr>
            </w:pPr>
            <w:r w:rsidRPr="00030AA2">
              <w:rPr>
                <w:rFonts w:ascii="Arial" w:hAnsi="Arial" w:cs="Arial"/>
                <w:iCs/>
                <w:sz w:val="20"/>
                <w:szCs w:val="20"/>
              </w:rPr>
              <w:t>d. van de vergunning of ontheffing geen gebruik wordt gemaakt binnen of gedurende een daarin gestelde termijn dan wel, bij het ontbreken van een gestelde termijn, binnen een redelijke termijn; of</w:t>
            </w:r>
            <w:r w:rsidRPr="00030AA2">
              <w:rPr>
                <w:rFonts w:ascii="Arial" w:eastAsiaTheme="minorEastAsia" w:hAnsi="Arial" w:cs="Arial"/>
                <w:iCs/>
                <w:sz w:val="20"/>
                <w:szCs w:val="20"/>
              </w:rPr>
              <w:t xml:space="preserve"> </w:t>
            </w:r>
          </w:p>
          <w:p w14:paraId="3295C62C" w14:textId="77777777" w:rsidR="00030AA2" w:rsidRPr="00030AA2" w:rsidRDefault="00030AA2" w:rsidP="00C53644">
            <w:pPr>
              <w:pStyle w:val="Geenafstand"/>
              <w:ind w:left="317"/>
              <w:rPr>
                <w:rFonts w:ascii="Arial" w:hAnsi="Arial" w:cs="Arial"/>
                <w:iCs/>
                <w:sz w:val="20"/>
                <w:szCs w:val="20"/>
              </w:rPr>
            </w:pPr>
            <w:r w:rsidRPr="00030AA2">
              <w:rPr>
                <w:rFonts w:ascii="Arial" w:hAnsi="Arial" w:cs="Arial"/>
                <w:iCs/>
                <w:sz w:val="20"/>
                <w:szCs w:val="20"/>
              </w:rPr>
              <w:t>e. de houder dit verzoekt.</w:t>
            </w:r>
            <w:r w:rsidRPr="00030AA2">
              <w:rPr>
                <w:rFonts w:ascii="Arial" w:eastAsiaTheme="minorEastAsia" w:hAnsi="Arial" w:cs="Arial"/>
                <w:iCs/>
                <w:sz w:val="20"/>
                <w:szCs w:val="20"/>
              </w:rPr>
              <w:t xml:space="preserve"> </w:t>
            </w:r>
          </w:p>
          <w:p w14:paraId="4A198D89" w14:textId="77777777" w:rsidR="00836E06" w:rsidRDefault="00836E06" w:rsidP="002F5D81">
            <w:pPr>
              <w:pStyle w:val="Geenafstand"/>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5157A7F2" w14:textId="77777777" w:rsidR="00836E06" w:rsidRDefault="00836E06" w:rsidP="002F5D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2AD2CD53" w14:textId="77777777" w:rsidR="00836E06" w:rsidRDefault="00836E06" w:rsidP="002F5D81">
            <w:pPr>
              <w:rPr>
                <w:rFonts w:ascii="Arial" w:hAnsi="Arial" w:cs="Arial"/>
                <w:sz w:val="20"/>
              </w:rPr>
            </w:pPr>
          </w:p>
          <w:p w14:paraId="03341892" w14:textId="77777777" w:rsidR="00030AA2" w:rsidRPr="00030AA2" w:rsidRDefault="00030AA2" w:rsidP="00030AA2">
            <w:pPr>
              <w:rPr>
                <w:rFonts w:ascii="Arial" w:hAnsi="Arial" w:cs="Arial"/>
                <w:b/>
                <w:bCs/>
                <w:sz w:val="20"/>
                <w:szCs w:val="20"/>
              </w:rPr>
            </w:pPr>
            <w:r w:rsidRPr="00030AA2">
              <w:rPr>
                <w:rFonts w:ascii="Arial" w:hAnsi="Arial" w:cs="Arial"/>
                <w:b/>
                <w:bCs/>
                <w:sz w:val="20"/>
                <w:szCs w:val="20"/>
              </w:rPr>
              <w:t>Artikel 1:6 Intrekking of wijziging van vergunning of ontheffing</w:t>
            </w:r>
          </w:p>
          <w:p w14:paraId="009F4C25" w14:textId="77777777" w:rsidR="00030AA2" w:rsidRPr="00030AA2" w:rsidRDefault="00030AA2" w:rsidP="00030AA2">
            <w:pPr>
              <w:rPr>
                <w:rFonts w:ascii="Arial" w:eastAsiaTheme="minorEastAsia" w:hAnsi="Arial" w:cs="Arial"/>
                <w:iCs/>
                <w:sz w:val="20"/>
                <w:szCs w:val="20"/>
              </w:rPr>
            </w:pPr>
            <w:r w:rsidRPr="005F6599">
              <w:rPr>
                <w:rFonts w:ascii="Arial" w:eastAsiaTheme="minorEastAsia" w:hAnsi="Arial" w:cs="Arial"/>
                <w:b/>
                <w:bCs/>
                <w:iCs/>
                <w:sz w:val="20"/>
                <w:szCs w:val="20"/>
              </w:rPr>
              <w:t>1.</w:t>
            </w:r>
            <w:r w:rsidRPr="00030AA2">
              <w:rPr>
                <w:rFonts w:ascii="Arial" w:eastAsiaTheme="minorEastAsia" w:hAnsi="Arial" w:cs="Arial"/>
                <w:iCs/>
                <w:sz w:val="20"/>
                <w:szCs w:val="20"/>
              </w:rPr>
              <w:t xml:space="preserve"> De vergunning of ontheffing kan worden ingetrokken of gewijzigd als:</w:t>
            </w:r>
          </w:p>
          <w:p w14:paraId="20ECB465" w14:textId="77777777" w:rsidR="00C53644" w:rsidRDefault="00030AA2" w:rsidP="00C53644">
            <w:pPr>
              <w:ind w:firstLine="323"/>
              <w:rPr>
                <w:rFonts w:ascii="Arial" w:hAnsi="Arial" w:cs="Arial"/>
                <w:iCs/>
                <w:sz w:val="20"/>
                <w:szCs w:val="20"/>
              </w:rPr>
            </w:pPr>
            <w:r w:rsidRPr="00030AA2">
              <w:rPr>
                <w:rFonts w:ascii="Arial" w:hAnsi="Arial" w:cs="Arial"/>
                <w:iCs/>
                <w:sz w:val="20"/>
                <w:szCs w:val="20"/>
              </w:rPr>
              <w:t xml:space="preserve">a. ter verkrijging daarvan onjuiste of </w:t>
            </w:r>
          </w:p>
          <w:p w14:paraId="7A38D645" w14:textId="6C194804" w:rsidR="00030AA2" w:rsidRPr="00030AA2" w:rsidRDefault="00030AA2" w:rsidP="00C53644">
            <w:pPr>
              <w:ind w:firstLine="323"/>
              <w:rPr>
                <w:rFonts w:ascii="Arial" w:hAnsi="Arial" w:cs="Arial"/>
                <w:iCs/>
                <w:sz w:val="20"/>
                <w:szCs w:val="20"/>
              </w:rPr>
            </w:pPr>
            <w:r w:rsidRPr="00030AA2">
              <w:rPr>
                <w:rFonts w:ascii="Arial" w:hAnsi="Arial" w:cs="Arial"/>
                <w:iCs/>
                <w:sz w:val="20"/>
                <w:szCs w:val="20"/>
              </w:rPr>
              <w:t>onvolledige gegevens zijn verstrekt;</w:t>
            </w:r>
            <w:r w:rsidRPr="00030AA2">
              <w:rPr>
                <w:rFonts w:ascii="Arial" w:eastAsiaTheme="minorEastAsia" w:hAnsi="Arial" w:cs="Arial"/>
                <w:iCs/>
                <w:sz w:val="20"/>
                <w:szCs w:val="20"/>
              </w:rPr>
              <w:t xml:space="preserve"> </w:t>
            </w:r>
          </w:p>
          <w:p w14:paraId="00602AE1" w14:textId="77777777" w:rsidR="00C53644" w:rsidRDefault="00030AA2" w:rsidP="00C53644">
            <w:pPr>
              <w:ind w:firstLine="323"/>
              <w:rPr>
                <w:rFonts w:ascii="Arial" w:hAnsi="Arial" w:cs="Arial"/>
                <w:iCs/>
                <w:sz w:val="20"/>
                <w:szCs w:val="20"/>
              </w:rPr>
            </w:pPr>
            <w:r w:rsidRPr="00030AA2">
              <w:rPr>
                <w:rFonts w:ascii="Arial" w:hAnsi="Arial" w:cs="Arial"/>
                <w:iCs/>
                <w:sz w:val="20"/>
                <w:szCs w:val="20"/>
              </w:rPr>
              <w:t xml:space="preserve">b. op grond van een verandering van de </w:t>
            </w:r>
          </w:p>
          <w:p w14:paraId="76A0DAA9" w14:textId="77777777" w:rsidR="004F579F" w:rsidRDefault="00030AA2" w:rsidP="00C53644">
            <w:pPr>
              <w:ind w:firstLine="323"/>
              <w:rPr>
                <w:rFonts w:ascii="Arial" w:hAnsi="Arial" w:cs="Arial"/>
                <w:iCs/>
                <w:sz w:val="20"/>
                <w:szCs w:val="20"/>
              </w:rPr>
            </w:pPr>
            <w:r w:rsidRPr="00030AA2">
              <w:rPr>
                <w:rFonts w:ascii="Arial" w:hAnsi="Arial" w:cs="Arial"/>
                <w:iCs/>
                <w:sz w:val="20"/>
                <w:szCs w:val="20"/>
              </w:rPr>
              <w:t xml:space="preserve">omstandigheden of inzichten opgetreden na </w:t>
            </w:r>
          </w:p>
          <w:p w14:paraId="199752EE" w14:textId="77777777" w:rsidR="004F579F" w:rsidRDefault="00030AA2" w:rsidP="00C53644">
            <w:pPr>
              <w:ind w:firstLine="323"/>
              <w:rPr>
                <w:rFonts w:ascii="Arial" w:hAnsi="Arial" w:cs="Arial"/>
                <w:iCs/>
                <w:sz w:val="20"/>
                <w:szCs w:val="20"/>
              </w:rPr>
            </w:pPr>
            <w:r w:rsidRPr="00030AA2">
              <w:rPr>
                <w:rFonts w:ascii="Arial" w:hAnsi="Arial" w:cs="Arial"/>
                <w:iCs/>
                <w:sz w:val="20"/>
                <w:szCs w:val="20"/>
              </w:rPr>
              <w:t xml:space="preserve">het verlenen van de vergunning of </w:t>
            </w:r>
          </w:p>
          <w:p w14:paraId="289EE034" w14:textId="77777777" w:rsidR="004F579F" w:rsidRDefault="00030AA2" w:rsidP="00C53644">
            <w:pPr>
              <w:ind w:firstLine="323"/>
              <w:rPr>
                <w:rFonts w:ascii="Arial" w:hAnsi="Arial" w:cs="Arial"/>
                <w:iCs/>
                <w:sz w:val="20"/>
                <w:szCs w:val="20"/>
              </w:rPr>
            </w:pPr>
            <w:r w:rsidRPr="00030AA2">
              <w:rPr>
                <w:rFonts w:ascii="Arial" w:hAnsi="Arial" w:cs="Arial"/>
                <w:iCs/>
                <w:sz w:val="20"/>
                <w:szCs w:val="20"/>
              </w:rPr>
              <w:t xml:space="preserve">ontheffing, intrekking of wijziging </w:t>
            </w:r>
          </w:p>
          <w:p w14:paraId="0D990650" w14:textId="77777777" w:rsidR="004F579F" w:rsidRDefault="00030AA2" w:rsidP="004F579F">
            <w:pPr>
              <w:ind w:firstLine="323"/>
              <w:rPr>
                <w:rFonts w:ascii="Arial" w:hAnsi="Arial" w:cs="Arial"/>
                <w:iCs/>
                <w:sz w:val="20"/>
                <w:szCs w:val="20"/>
              </w:rPr>
            </w:pPr>
            <w:r w:rsidRPr="00030AA2">
              <w:rPr>
                <w:rFonts w:ascii="Arial" w:hAnsi="Arial" w:cs="Arial"/>
                <w:iCs/>
                <w:sz w:val="20"/>
                <w:szCs w:val="20"/>
              </w:rPr>
              <w:t xml:space="preserve">noodzakelijk is vanwege het belang of de </w:t>
            </w:r>
          </w:p>
          <w:p w14:paraId="157C3714" w14:textId="77777777" w:rsidR="004F579F" w:rsidRDefault="00030AA2" w:rsidP="004F579F">
            <w:pPr>
              <w:ind w:firstLine="323"/>
              <w:rPr>
                <w:rFonts w:ascii="Arial" w:hAnsi="Arial" w:cs="Arial"/>
                <w:iCs/>
                <w:sz w:val="20"/>
                <w:szCs w:val="20"/>
              </w:rPr>
            </w:pPr>
            <w:r w:rsidRPr="00030AA2">
              <w:rPr>
                <w:rFonts w:ascii="Arial" w:hAnsi="Arial" w:cs="Arial"/>
                <w:iCs/>
                <w:sz w:val="20"/>
                <w:szCs w:val="20"/>
              </w:rPr>
              <w:t xml:space="preserve">belangen ter bescherming waarvan de </w:t>
            </w:r>
          </w:p>
          <w:p w14:paraId="71811A0E" w14:textId="3821C1A8" w:rsidR="00030AA2" w:rsidRPr="00030AA2" w:rsidRDefault="00030AA2" w:rsidP="004F579F">
            <w:pPr>
              <w:ind w:firstLine="323"/>
              <w:rPr>
                <w:rFonts w:ascii="Arial" w:hAnsi="Arial" w:cs="Arial"/>
                <w:iCs/>
                <w:sz w:val="20"/>
                <w:szCs w:val="20"/>
              </w:rPr>
            </w:pPr>
            <w:r w:rsidRPr="00030AA2">
              <w:rPr>
                <w:rFonts w:ascii="Arial" w:hAnsi="Arial" w:cs="Arial"/>
                <w:iCs/>
                <w:sz w:val="20"/>
                <w:szCs w:val="20"/>
              </w:rPr>
              <w:t>vergunning of ontheffing is vereist;</w:t>
            </w:r>
            <w:r w:rsidRPr="00030AA2">
              <w:rPr>
                <w:rFonts w:ascii="Arial" w:eastAsiaTheme="minorEastAsia" w:hAnsi="Arial" w:cs="Arial"/>
                <w:iCs/>
                <w:sz w:val="20"/>
                <w:szCs w:val="20"/>
              </w:rPr>
              <w:t xml:space="preserve"> </w:t>
            </w:r>
          </w:p>
          <w:p w14:paraId="59665E99" w14:textId="77777777" w:rsidR="005F6599" w:rsidRDefault="00030AA2" w:rsidP="00C53644">
            <w:pPr>
              <w:ind w:firstLine="323"/>
              <w:rPr>
                <w:rFonts w:ascii="Arial" w:hAnsi="Arial" w:cs="Arial"/>
                <w:iCs/>
                <w:sz w:val="20"/>
                <w:szCs w:val="20"/>
              </w:rPr>
            </w:pPr>
            <w:r w:rsidRPr="00030AA2">
              <w:rPr>
                <w:rFonts w:ascii="Arial" w:hAnsi="Arial" w:cs="Arial"/>
                <w:iCs/>
                <w:sz w:val="20"/>
                <w:szCs w:val="20"/>
              </w:rPr>
              <w:t xml:space="preserve">c. de aan de vergunning of ontheffing </w:t>
            </w:r>
          </w:p>
          <w:p w14:paraId="2E5AAF2C" w14:textId="77777777" w:rsidR="005F6599" w:rsidRDefault="00030AA2" w:rsidP="00C53644">
            <w:pPr>
              <w:ind w:firstLine="323"/>
              <w:rPr>
                <w:rFonts w:ascii="Arial" w:hAnsi="Arial" w:cs="Arial"/>
                <w:iCs/>
                <w:sz w:val="20"/>
                <w:szCs w:val="20"/>
              </w:rPr>
            </w:pPr>
            <w:r w:rsidRPr="00030AA2">
              <w:rPr>
                <w:rFonts w:ascii="Arial" w:hAnsi="Arial" w:cs="Arial"/>
                <w:iCs/>
                <w:sz w:val="20"/>
                <w:szCs w:val="20"/>
              </w:rPr>
              <w:t xml:space="preserve">verbonden voorschriften en beperkingen niet </w:t>
            </w:r>
          </w:p>
          <w:p w14:paraId="00D187FF" w14:textId="4747F3A4" w:rsidR="00030AA2" w:rsidRPr="00030AA2" w:rsidRDefault="00030AA2" w:rsidP="00C53644">
            <w:pPr>
              <w:ind w:firstLine="323"/>
              <w:rPr>
                <w:rFonts w:ascii="Arial" w:hAnsi="Arial" w:cs="Arial"/>
                <w:iCs/>
                <w:sz w:val="20"/>
                <w:szCs w:val="20"/>
              </w:rPr>
            </w:pPr>
            <w:r w:rsidRPr="00030AA2">
              <w:rPr>
                <w:rFonts w:ascii="Arial" w:hAnsi="Arial" w:cs="Arial"/>
                <w:iCs/>
                <w:sz w:val="20"/>
                <w:szCs w:val="20"/>
              </w:rPr>
              <w:t>zijn of worden nagekomen;</w:t>
            </w:r>
            <w:r w:rsidRPr="00030AA2">
              <w:rPr>
                <w:rFonts w:ascii="Arial" w:eastAsiaTheme="minorEastAsia" w:hAnsi="Arial" w:cs="Arial"/>
                <w:iCs/>
                <w:sz w:val="20"/>
                <w:szCs w:val="20"/>
              </w:rPr>
              <w:t xml:space="preserve"> </w:t>
            </w:r>
          </w:p>
          <w:p w14:paraId="3DD33F8A" w14:textId="77777777" w:rsidR="005F6599" w:rsidRDefault="00030AA2" w:rsidP="00C53644">
            <w:pPr>
              <w:ind w:firstLine="323"/>
              <w:rPr>
                <w:rFonts w:ascii="Arial" w:hAnsi="Arial" w:cs="Arial"/>
                <w:iCs/>
                <w:sz w:val="20"/>
                <w:szCs w:val="20"/>
              </w:rPr>
            </w:pPr>
            <w:r w:rsidRPr="00030AA2">
              <w:rPr>
                <w:rFonts w:ascii="Arial" w:hAnsi="Arial" w:cs="Arial"/>
                <w:iCs/>
                <w:sz w:val="20"/>
                <w:szCs w:val="20"/>
              </w:rPr>
              <w:t xml:space="preserve">d. van de vergunning of ontheffing geen </w:t>
            </w:r>
          </w:p>
          <w:p w14:paraId="71DDC339" w14:textId="77777777" w:rsidR="005F6599" w:rsidRDefault="00030AA2" w:rsidP="00C53644">
            <w:pPr>
              <w:ind w:firstLine="323"/>
              <w:rPr>
                <w:rFonts w:ascii="Arial" w:hAnsi="Arial" w:cs="Arial"/>
                <w:iCs/>
                <w:sz w:val="20"/>
                <w:szCs w:val="20"/>
              </w:rPr>
            </w:pPr>
            <w:r w:rsidRPr="00030AA2">
              <w:rPr>
                <w:rFonts w:ascii="Arial" w:hAnsi="Arial" w:cs="Arial"/>
                <w:iCs/>
                <w:sz w:val="20"/>
                <w:szCs w:val="20"/>
              </w:rPr>
              <w:t xml:space="preserve">gebruik wordt gemaakt binnen of gedurende </w:t>
            </w:r>
          </w:p>
          <w:p w14:paraId="3D32EBD4" w14:textId="77777777" w:rsidR="005F6599" w:rsidRDefault="00030AA2" w:rsidP="00C53644">
            <w:pPr>
              <w:ind w:firstLine="323"/>
              <w:rPr>
                <w:rFonts w:ascii="Arial" w:hAnsi="Arial" w:cs="Arial"/>
                <w:iCs/>
                <w:sz w:val="20"/>
                <w:szCs w:val="20"/>
              </w:rPr>
            </w:pPr>
            <w:r w:rsidRPr="00030AA2">
              <w:rPr>
                <w:rFonts w:ascii="Arial" w:hAnsi="Arial" w:cs="Arial"/>
                <w:iCs/>
                <w:sz w:val="20"/>
                <w:szCs w:val="20"/>
              </w:rPr>
              <w:t xml:space="preserve">een daarin gestelde termijn dan wel, bij het </w:t>
            </w:r>
          </w:p>
          <w:p w14:paraId="13AF67F7" w14:textId="77777777" w:rsidR="005F6599" w:rsidRDefault="00030AA2" w:rsidP="00C53644">
            <w:pPr>
              <w:ind w:firstLine="323"/>
              <w:rPr>
                <w:rFonts w:ascii="Arial" w:hAnsi="Arial" w:cs="Arial"/>
                <w:iCs/>
                <w:sz w:val="20"/>
                <w:szCs w:val="20"/>
              </w:rPr>
            </w:pPr>
            <w:r w:rsidRPr="00030AA2">
              <w:rPr>
                <w:rFonts w:ascii="Arial" w:hAnsi="Arial" w:cs="Arial"/>
                <w:iCs/>
                <w:sz w:val="20"/>
                <w:szCs w:val="20"/>
              </w:rPr>
              <w:t xml:space="preserve">ontbreken van een gestelde termijn, binnen </w:t>
            </w:r>
          </w:p>
          <w:p w14:paraId="015AED53" w14:textId="658E0053" w:rsidR="00030AA2" w:rsidRPr="00030AA2" w:rsidRDefault="00030AA2" w:rsidP="00C53644">
            <w:pPr>
              <w:ind w:firstLine="323"/>
              <w:rPr>
                <w:rFonts w:ascii="Arial" w:hAnsi="Arial" w:cs="Arial"/>
                <w:iCs/>
                <w:sz w:val="20"/>
                <w:szCs w:val="20"/>
              </w:rPr>
            </w:pPr>
            <w:r w:rsidRPr="00030AA2">
              <w:rPr>
                <w:rFonts w:ascii="Arial" w:hAnsi="Arial" w:cs="Arial"/>
                <w:iCs/>
                <w:sz w:val="20"/>
                <w:szCs w:val="20"/>
              </w:rPr>
              <w:t>een redelijke termijn; of</w:t>
            </w:r>
            <w:r w:rsidRPr="00030AA2">
              <w:rPr>
                <w:rFonts w:ascii="Arial" w:eastAsiaTheme="minorEastAsia" w:hAnsi="Arial" w:cs="Arial"/>
                <w:iCs/>
                <w:sz w:val="20"/>
                <w:szCs w:val="20"/>
              </w:rPr>
              <w:t xml:space="preserve"> </w:t>
            </w:r>
          </w:p>
          <w:p w14:paraId="184F38A9" w14:textId="77777777" w:rsidR="00030AA2" w:rsidRPr="00030AA2" w:rsidRDefault="00030AA2" w:rsidP="00C53644">
            <w:pPr>
              <w:ind w:firstLine="323"/>
              <w:rPr>
                <w:rFonts w:ascii="Arial" w:eastAsiaTheme="minorEastAsia" w:hAnsi="Arial" w:cs="Arial"/>
                <w:iCs/>
                <w:sz w:val="20"/>
                <w:szCs w:val="20"/>
              </w:rPr>
            </w:pPr>
            <w:r w:rsidRPr="00030AA2">
              <w:rPr>
                <w:rFonts w:ascii="Arial" w:hAnsi="Arial" w:cs="Arial"/>
                <w:iCs/>
                <w:sz w:val="20"/>
                <w:szCs w:val="20"/>
              </w:rPr>
              <w:t>e. de houder dit verzoekt.</w:t>
            </w:r>
            <w:r w:rsidRPr="00030AA2">
              <w:rPr>
                <w:rFonts w:ascii="Arial" w:eastAsiaTheme="minorEastAsia" w:hAnsi="Arial" w:cs="Arial"/>
                <w:iCs/>
                <w:sz w:val="20"/>
                <w:szCs w:val="20"/>
              </w:rPr>
              <w:t xml:space="preserve"> </w:t>
            </w:r>
          </w:p>
          <w:p w14:paraId="2C9D9F92" w14:textId="77777777" w:rsidR="005F6599" w:rsidRPr="005F6599" w:rsidRDefault="00030AA2" w:rsidP="005F6599">
            <w:pPr>
              <w:rPr>
                <w:rFonts w:ascii="Arial" w:eastAsiaTheme="minorEastAsia" w:hAnsi="Arial" w:cs="Arial"/>
                <w:b/>
                <w:bCs/>
                <w:iCs/>
                <w:sz w:val="20"/>
                <w:szCs w:val="20"/>
              </w:rPr>
            </w:pPr>
            <w:r w:rsidRPr="005F6599">
              <w:rPr>
                <w:rFonts w:ascii="Arial" w:eastAsiaTheme="minorEastAsia" w:hAnsi="Arial" w:cs="Arial"/>
                <w:b/>
                <w:bCs/>
                <w:iCs/>
                <w:sz w:val="20"/>
                <w:szCs w:val="20"/>
              </w:rPr>
              <w:t xml:space="preserve">2. Het eerste lid is niet van toepassing op </w:t>
            </w:r>
          </w:p>
          <w:p w14:paraId="25640BE4" w14:textId="1ADDCAB7" w:rsidR="00836E06" w:rsidRPr="002C1E86" w:rsidRDefault="00030AA2" w:rsidP="002C1E86">
            <w:pPr>
              <w:rPr>
                <w:rFonts w:ascii="Arial" w:hAnsi="Arial" w:cs="Arial"/>
                <w:iCs/>
                <w:sz w:val="20"/>
                <w:szCs w:val="20"/>
              </w:rPr>
            </w:pPr>
            <w:r w:rsidRPr="005F6599">
              <w:rPr>
                <w:rFonts w:ascii="Arial" w:eastAsiaTheme="minorEastAsia" w:hAnsi="Arial" w:cs="Arial"/>
                <w:b/>
                <w:bCs/>
                <w:iCs/>
                <w:sz w:val="20"/>
                <w:szCs w:val="20"/>
              </w:rPr>
              <w:t>een omgevingsvergunning.</w:t>
            </w:r>
          </w:p>
        </w:tc>
      </w:tr>
    </w:tbl>
    <w:p w14:paraId="5F0650C1" w14:textId="77777777" w:rsidR="00836E06" w:rsidRDefault="00836E06" w:rsidP="00836E06">
      <w:pPr>
        <w:rPr>
          <w:rFonts w:eastAsiaTheme="majorEastAsia"/>
        </w:rPr>
      </w:pPr>
    </w:p>
    <w:p w14:paraId="410A96CB" w14:textId="10CD7391" w:rsidR="009B2327" w:rsidRDefault="009B2327" w:rsidP="009B2327">
      <w:pPr>
        <w:rPr>
          <w:rFonts w:cs="Arial"/>
        </w:rPr>
      </w:pPr>
      <w:r>
        <w:rPr>
          <w:rFonts w:cs="Arial"/>
        </w:rPr>
        <w:t xml:space="preserve">Artikel </w:t>
      </w:r>
      <w:r w:rsidR="00BF74EB">
        <w:rPr>
          <w:rFonts w:cs="Arial"/>
        </w:rPr>
        <w:t>2:10</w:t>
      </w:r>
      <w:r>
        <w:rPr>
          <w:rFonts w:cs="Arial"/>
        </w:rPr>
        <w:t xml:space="preserve"> (artikel I, onderdeel </w:t>
      </w:r>
      <w:r w:rsidR="009B759C">
        <w:rPr>
          <w:rFonts w:cs="Arial"/>
        </w:rPr>
        <w:t>F</w:t>
      </w:r>
      <w:r>
        <w:rPr>
          <w:rFonts w:cs="Arial"/>
        </w:rPr>
        <w:t>, van het wijzigingsbesluit) wordt als volgt gewijzigd:</w:t>
      </w:r>
    </w:p>
    <w:p w14:paraId="4591632E" w14:textId="3493C914" w:rsidR="00B1112D" w:rsidRDefault="00B1112D" w:rsidP="00E14ADB">
      <w:pPr>
        <w:rPr>
          <w:rFonts w:eastAsiaTheme="majorEastAsia"/>
        </w:rPr>
      </w:pPr>
    </w:p>
    <w:tbl>
      <w:tblPr>
        <w:tblStyle w:val="Tabelraster1"/>
        <w:tblW w:w="0" w:type="auto"/>
        <w:tblLook w:val="04A0" w:firstRow="1" w:lastRow="0" w:firstColumn="1" w:lastColumn="0" w:noHBand="0" w:noVBand="1"/>
      </w:tblPr>
      <w:tblGrid>
        <w:gridCol w:w="4531"/>
        <w:gridCol w:w="4531"/>
      </w:tblGrid>
      <w:tr w:rsidR="009B2327" w14:paraId="641F0092" w14:textId="77777777" w:rsidTr="009B2327">
        <w:tc>
          <w:tcPr>
            <w:tcW w:w="4531" w:type="dxa"/>
            <w:tcBorders>
              <w:top w:val="single" w:sz="4" w:space="0" w:color="auto"/>
              <w:left w:val="single" w:sz="4" w:space="0" w:color="auto"/>
              <w:bottom w:val="single" w:sz="4" w:space="0" w:color="auto"/>
              <w:right w:val="single" w:sz="4" w:space="0" w:color="auto"/>
            </w:tcBorders>
          </w:tcPr>
          <w:p w14:paraId="28DF5CD5" w14:textId="77777777" w:rsidR="009B2327" w:rsidRDefault="009B2327">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1BF927A1" w14:textId="77777777" w:rsidR="009B2327" w:rsidRDefault="009B2327">
            <w:pPr>
              <w:pStyle w:val="Geenafstand"/>
              <w:rPr>
                <w:rFonts w:ascii="Arial" w:hAnsi="Arial" w:cs="Arial"/>
                <w:sz w:val="20"/>
                <w:szCs w:val="20"/>
              </w:rPr>
            </w:pPr>
          </w:p>
          <w:p w14:paraId="133AF294" w14:textId="77777777" w:rsidR="00BF74EB" w:rsidRPr="00497EE6" w:rsidRDefault="00BF74EB" w:rsidP="00497EE6">
            <w:pPr>
              <w:pStyle w:val="Geenafstand"/>
              <w:rPr>
                <w:rFonts w:ascii="Arial" w:hAnsi="Arial" w:cs="Arial"/>
                <w:b/>
                <w:bCs/>
                <w:sz w:val="20"/>
                <w:szCs w:val="20"/>
              </w:rPr>
            </w:pPr>
            <w:r w:rsidRPr="00497EE6">
              <w:rPr>
                <w:rFonts w:ascii="Arial" w:hAnsi="Arial" w:cs="Arial"/>
                <w:b/>
                <w:bCs/>
                <w:sz w:val="20"/>
                <w:szCs w:val="20"/>
              </w:rPr>
              <w:t xml:space="preserve">Artikel 2:10 Voorwerpen op of aan </w:t>
            </w:r>
            <w:bookmarkStart w:id="1" w:name="_Hlk15979813"/>
            <w:r w:rsidRPr="00497EE6">
              <w:rPr>
                <w:rFonts w:ascii="Arial" w:hAnsi="Arial" w:cs="Arial"/>
                <w:b/>
                <w:bCs/>
                <w:sz w:val="20"/>
                <w:szCs w:val="20"/>
              </w:rPr>
              <w:t>[de weg OF een openbare plaats]</w:t>
            </w:r>
            <w:bookmarkEnd w:id="1"/>
          </w:p>
          <w:p w14:paraId="5778DE1F" w14:textId="77777777" w:rsidR="00BF74EB" w:rsidRPr="00497EE6" w:rsidRDefault="00BF74EB" w:rsidP="00497EE6">
            <w:pPr>
              <w:pStyle w:val="Geenafstand"/>
              <w:rPr>
                <w:rFonts w:ascii="Arial" w:hAnsi="Arial" w:cs="Arial"/>
                <w:i/>
                <w:sz w:val="20"/>
                <w:szCs w:val="20"/>
              </w:rPr>
            </w:pPr>
            <w:r w:rsidRPr="00497EE6">
              <w:rPr>
                <w:rFonts w:ascii="Arial" w:hAnsi="Arial" w:cs="Arial"/>
                <w:i/>
                <w:sz w:val="20"/>
                <w:szCs w:val="20"/>
              </w:rPr>
              <w:t>Variant 1 (Algemene regel met ontheffingsmogelijkheid)</w:t>
            </w:r>
          </w:p>
          <w:p w14:paraId="52EE3A9B" w14:textId="77777777" w:rsidR="00BF74EB" w:rsidRPr="00497EE6" w:rsidRDefault="00BF74EB" w:rsidP="00497EE6">
            <w:pPr>
              <w:pStyle w:val="Geenafstand"/>
              <w:rPr>
                <w:rFonts w:ascii="Arial" w:hAnsi="Arial" w:cs="Arial"/>
                <w:sz w:val="20"/>
                <w:szCs w:val="20"/>
              </w:rPr>
            </w:pPr>
            <w:r w:rsidRPr="00497EE6">
              <w:rPr>
                <w:rFonts w:ascii="Arial" w:hAnsi="Arial" w:cs="Arial"/>
                <w:sz w:val="20"/>
                <w:szCs w:val="20"/>
              </w:rPr>
              <w:lastRenderedPageBreak/>
              <w:t xml:space="preserve">1. Het is verboden de weg of een weggedeelte anders te gebruiken dan overeenkomstig de publieke functie daarvan, als dat gebruik: </w:t>
            </w:r>
          </w:p>
          <w:p w14:paraId="0E48CA26" w14:textId="77777777" w:rsidR="00497EE6" w:rsidRDefault="00BF74EB" w:rsidP="00497EE6">
            <w:pPr>
              <w:pStyle w:val="Geenafstand"/>
              <w:ind w:firstLine="316"/>
              <w:rPr>
                <w:rFonts w:ascii="Arial" w:hAnsi="Arial" w:cs="Arial"/>
                <w:sz w:val="20"/>
                <w:szCs w:val="20"/>
              </w:rPr>
            </w:pPr>
            <w:r w:rsidRPr="00497EE6">
              <w:rPr>
                <w:rFonts w:ascii="Arial" w:hAnsi="Arial" w:cs="Arial"/>
                <w:sz w:val="20"/>
                <w:szCs w:val="20"/>
              </w:rPr>
              <w:t xml:space="preserve">a. schade toebrengt of kan toebrengen aan </w:t>
            </w:r>
          </w:p>
          <w:p w14:paraId="55BF4A52" w14:textId="77777777" w:rsidR="00497EE6" w:rsidRDefault="00BF74EB" w:rsidP="00497EE6">
            <w:pPr>
              <w:pStyle w:val="Geenafstand"/>
              <w:ind w:firstLine="316"/>
              <w:rPr>
                <w:rFonts w:ascii="Arial" w:hAnsi="Arial" w:cs="Arial"/>
                <w:sz w:val="20"/>
                <w:szCs w:val="20"/>
              </w:rPr>
            </w:pPr>
            <w:r w:rsidRPr="00497EE6">
              <w:rPr>
                <w:rFonts w:ascii="Arial" w:hAnsi="Arial" w:cs="Arial"/>
                <w:sz w:val="20"/>
                <w:szCs w:val="20"/>
              </w:rPr>
              <w:t xml:space="preserve">de weg, de bruikbaarheid van de weg </w:t>
            </w:r>
          </w:p>
          <w:p w14:paraId="70A7EA87" w14:textId="77777777" w:rsidR="00497EE6" w:rsidRDefault="00BF74EB" w:rsidP="00497EE6">
            <w:pPr>
              <w:pStyle w:val="Geenafstand"/>
              <w:ind w:firstLine="316"/>
              <w:rPr>
                <w:rFonts w:ascii="Arial" w:hAnsi="Arial" w:cs="Arial"/>
                <w:sz w:val="20"/>
                <w:szCs w:val="20"/>
              </w:rPr>
            </w:pPr>
            <w:r w:rsidRPr="00497EE6">
              <w:rPr>
                <w:rFonts w:ascii="Arial" w:hAnsi="Arial" w:cs="Arial"/>
                <w:sz w:val="20"/>
                <w:szCs w:val="20"/>
              </w:rPr>
              <w:t xml:space="preserve">belemmert of kan belemmeren, dan wel een </w:t>
            </w:r>
          </w:p>
          <w:p w14:paraId="6727442F" w14:textId="77777777" w:rsidR="00497EE6" w:rsidRDefault="00BF74EB" w:rsidP="00497EE6">
            <w:pPr>
              <w:pStyle w:val="Geenafstand"/>
              <w:ind w:firstLine="316"/>
              <w:rPr>
                <w:rFonts w:ascii="Arial" w:hAnsi="Arial" w:cs="Arial"/>
                <w:sz w:val="20"/>
                <w:szCs w:val="20"/>
              </w:rPr>
            </w:pPr>
            <w:r w:rsidRPr="00497EE6">
              <w:rPr>
                <w:rFonts w:ascii="Arial" w:hAnsi="Arial" w:cs="Arial"/>
                <w:sz w:val="20"/>
                <w:szCs w:val="20"/>
              </w:rPr>
              <w:t xml:space="preserve">belemmering vormt of kan vormen voor het </w:t>
            </w:r>
          </w:p>
          <w:p w14:paraId="184B2301" w14:textId="74DD4183" w:rsidR="00BF74EB" w:rsidRPr="00497EE6" w:rsidRDefault="00BF74EB" w:rsidP="00497EE6">
            <w:pPr>
              <w:pStyle w:val="Geenafstand"/>
              <w:ind w:firstLine="316"/>
              <w:rPr>
                <w:rFonts w:ascii="Arial" w:hAnsi="Arial" w:cs="Arial"/>
                <w:sz w:val="20"/>
                <w:szCs w:val="20"/>
              </w:rPr>
            </w:pPr>
            <w:r w:rsidRPr="00497EE6">
              <w:rPr>
                <w:rFonts w:ascii="Arial" w:hAnsi="Arial" w:cs="Arial"/>
                <w:sz w:val="20"/>
                <w:szCs w:val="20"/>
              </w:rPr>
              <w:t>beheer of onderhoud van de weg; of</w:t>
            </w:r>
            <w:r w:rsidRPr="00497EE6">
              <w:rPr>
                <w:rFonts w:ascii="Arial" w:eastAsiaTheme="minorEastAsia" w:hAnsi="Arial" w:cs="Arial"/>
                <w:sz w:val="20"/>
                <w:szCs w:val="20"/>
              </w:rPr>
              <w:t xml:space="preserve"> </w:t>
            </w:r>
          </w:p>
          <w:p w14:paraId="21466143" w14:textId="77777777" w:rsidR="00497EE6" w:rsidRDefault="00BF74EB" w:rsidP="00497EE6">
            <w:pPr>
              <w:pStyle w:val="Geenafstand"/>
              <w:ind w:firstLine="316"/>
              <w:rPr>
                <w:rFonts w:ascii="Arial" w:hAnsi="Arial" w:cs="Arial"/>
                <w:sz w:val="20"/>
                <w:szCs w:val="20"/>
              </w:rPr>
            </w:pPr>
            <w:r w:rsidRPr="00497EE6">
              <w:rPr>
                <w:rFonts w:ascii="Arial" w:hAnsi="Arial" w:cs="Arial"/>
                <w:sz w:val="20"/>
                <w:szCs w:val="20"/>
              </w:rPr>
              <w:t xml:space="preserve">b. niet voldoet aan redelijke eisen van </w:t>
            </w:r>
          </w:p>
          <w:p w14:paraId="158A96E9" w14:textId="686FBA2E" w:rsidR="00BF74EB" w:rsidRPr="00497EE6" w:rsidRDefault="00BF74EB" w:rsidP="00497EE6">
            <w:pPr>
              <w:pStyle w:val="Geenafstand"/>
              <w:ind w:firstLine="316"/>
              <w:rPr>
                <w:rFonts w:ascii="Arial" w:hAnsi="Arial" w:cs="Arial"/>
                <w:sz w:val="20"/>
                <w:szCs w:val="20"/>
              </w:rPr>
            </w:pPr>
            <w:r w:rsidRPr="00497EE6">
              <w:rPr>
                <w:rFonts w:ascii="Arial" w:hAnsi="Arial" w:cs="Arial"/>
                <w:sz w:val="20"/>
                <w:szCs w:val="20"/>
              </w:rPr>
              <w:t>welstand.</w:t>
            </w:r>
            <w:r w:rsidRPr="00497EE6">
              <w:rPr>
                <w:rFonts w:ascii="Arial" w:eastAsiaTheme="minorEastAsia" w:hAnsi="Arial" w:cs="Arial"/>
                <w:sz w:val="20"/>
                <w:szCs w:val="20"/>
              </w:rPr>
              <w:t xml:space="preserve"> </w:t>
            </w:r>
          </w:p>
          <w:p w14:paraId="00CC2F4E" w14:textId="77777777" w:rsidR="00BF74EB" w:rsidRPr="00497EE6" w:rsidRDefault="00BF74EB" w:rsidP="00497EE6">
            <w:pPr>
              <w:pStyle w:val="Geenafstand"/>
              <w:rPr>
                <w:rFonts w:ascii="Arial" w:hAnsi="Arial" w:cs="Arial"/>
                <w:sz w:val="20"/>
                <w:szCs w:val="20"/>
              </w:rPr>
            </w:pPr>
            <w:r w:rsidRPr="00497EE6">
              <w:rPr>
                <w:rFonts w:ascii="Arial" w:hAnsi="Arial" w:cs="Arial"/>
                <w:sz w:val="20"/>
                <w:szCs w:val="20"/>
              </w:rPr>
              <w:t>2. Van een belemmering voor de bruikbaarheid van de weg is in ieder geval sprake wanneer niet ten minste een vrije doorgang van [</w:t>
            </w:r>
            <w:r w:rsidRPr="00497EE6">
              <w:rPr>
                <w:rFonts w:ascii="Arial" w:hAnsi="Arial" w:cs="Arial"/>
                <w:b/>
                <w:sz w:val="20"/>
                <w:szCs w:val="20"/>
              </w:rPr>
              <w:t>aantal</w:t>
            </w:r>
            <w:r w:rsidRPr="00497EE6">
              <w:rPr>
                <w:rFonts w:ascii="Arial" w:hAnsi="Arial" w:cs="Arial"/>
                <w:sz w:val="20"/>
                <w:szCs w:val="20"/>
              </w:rPr>
              <w:t>] strekkende meter wordt gelaten op voetpaden en van [</w:t>
            </w:r>
            <w:r w:rsidRPr="00497EE6">
              <w:rPr>
                <w:rFonts w:ascii="Arial" w:hAnsi="Arial" w:cs="Arial"/>
                <w:b/>
                <w:sz w:val="20"/>
                <w:szCs w:val="20"/>
              </w:rPr>
              <w:t>aantal</w:t>
            </w:r>
            <w:r w:rsidRPr="00497EE6">
              <w:rPr>
                <w:rFonts w:ascii="Arial" w:hAnsi="Arial" w:cs="Arial"/>
                <w:sz w:val="20"/>
                <w:szCs w:val="20"/>
              </w:rPr>
              <w:t>] strekkende meter op de rijbaan voor fietsers of gemotoriseerd verkeer.</w:t>
            </w:r>
            <w:r w:rsidRPr="00497EE6">
              <w:rPr>
                <w:rFonts w:ascii="Arial" w:eastAsiaTheme="minorEastAsia" w:hAnsi="Arial" w:cs="Arial"/>
                <w:sz w:val="20"/>
                <w:szCs w:val="20"/>
              </w:rPr>
              <w:t xml:space="preserve"> </w:t>
            </w:r>
          </w:p>
          <w:p w14:paraId="343F81D4" w14:textId="77777777" w:rsidR="00BF74EB" w:rsidRPr="00497EE6" w:rsidRDefault="00BF74EB" w:rsidP="00497EE6">
            <w:pPr>
              <w:pStyle w:val="Geenafstand"/>
              <w:rPr>
                <w:rFonts w:ascii="Arial" w:hAnsi="Arial" w:cs="Arial"/>
                <w:sz w:val="20"/>
                <w:szCs w:val="20"/>
              </w:rPr>
            </w:pPr>
            <w:r w:rsidRPr="00497EE6">
              <w:rPr>
                <w:rFonts w:ascii="Arial" w:hAnsi="Arial" w:cs="Arial"/>
                <w:sz w:val="20"/>
                <w:szCs w:val="20"/>
              </w:rPr>
              <w:t>3. Het college kan in het belang van de openbare orde of de woon- en leefomgeving nadere regels stellen voor terrassen, uitstallingen en reclameborden.</w:t>
            </w:r>
            <w:r w:rsidRPr="00497EE6">
              <w:rPr>
                <w:rFonts w:ascii="Arial" w:eastAsiaTheme="minorEastAsia" w:hAnsi="Arial" w:cs="Arial"/>
                <w:sz w:val="20"/>
                <w:szCs w:val="20"/>
              </w:rPr>
              <w:t xml:space="preserve"> </w:t>
            </w:r>
          </w:p>
          <w:p w14:paraId="0364683B" w14:textId="77777777" w:rsidR="00BF74EB" w:rsidRPr="00497EE6" w:rsidRDefault="00BF74EB" w:rsidP="00497EE6">
            <w:pPr>
              <w:pStyle w:val="Geenafstand"/>
              <w:rPr>
                <w:rFonts w:ascii="Arial" w:hAnsi="Arial" w:cs="Arial"/>
                <w:sz w:val="20"/>
                <w:szCs w:val="20"/>
              </w:rPr>
            </w:pPr>
            <w:r w:rsidRPr="00497EE6">
              <w:rPr>
                <w:rFonts w:ascii="Arial" w:hAnsi="Arial" w:cs="Arial"/>
                <w:sz w:val="20"/>
                <w:szCs w:val="20"/>
              </w:rPr>
              <w:t>4. Het bevoegde bestuursorgaan kan ontheffing verlenen van het verbod.</w:t>
            </w:r>
            <w:r w:rsidRPr="00497EE6">
              <w:rPr>
                <w:rFonts w:ascii="Arial" w:eastAsiaTheme="minorEastAsia" w:hAnsi="Arial" w:cs="Arial"/>
                <w:sz w:val="20"/>
                <w:szCs w:val="20"/>
              </w:rPr>
              <w:t xml:space="preserve"> </w:t>
            </w:r>
          </w:p>
          <w:p w14:paraId="3DFF3F9E" w14:textId="77777777" w:rsidR="00BF74EB" w:rsidRPr="002A0C6C" w:rsidRDefault="00BF74EB" w:rsidP="00497EE6">
            <w:pPr>
              <w:pStyle w:val="Geenafstand"/>
              <w:rPr>
                <w:rFonts w:ascii="Arial" w:hAnsi="Arial" w:cs="Arial"/>
                <w:i/>
                <w:iCs/>
                <w:sz w:val="20"/>
                <w:szCs w:val="20"/>
              </w:rPr>
            </w:pPr>
            <w:r w:rsidRPr="002A0C6C">
              <w:rPr>
                <w:rFonts w:ascii="Arial" w:hAnsi="Arial" w:cs="Arial"/>
                <w:i/>
                <w:iCs/>
                <w:sz w:val="20"/>
                <w:szCs w:val="20"/>
              </w:rPr>
              <w:t>5. De ontheffing wordt verleend als omgevingsvergunning door het bevoegd gezag als het in het eerste lid bedoelde gebruik een activiteit betreft als bedoeld in artikel 2.2, eerste lid, onder j of k, van de Wet algemene bepalingen omgevingsrecht.</w:t>
            </w:r>
          </w:p>
          <w:p w14:paraId="0438579F" w14:textId="77777777" w:rsidR="00BF74EB" w:rsidRPr="00497EE6" w:rsidRDefault="00BF74EB" w:rsidP="00497EE6">
            <w:pPr>
              <w:pStyle w:val="Geenafstand"/>
              <w:rPr>
                <w:rFonts w:ascii="Arial" w:hAnsi="Arial" w:cs="Arial"/>
                <w:sz w:val="20"/>
                <w:szCs w:val="20"/>
              </w:rPr>
            </w:pPr>
            <w:r w:rsidRPr="002A0C6C">
              <w:rPr>
                <w:rFonts w:ascii="Arial" w:hAnsi="Arial" w:cs="Arial"/>
                <w:i/>
                <w:iCs/>
                <w:sz w:val="20"/>
                <w:szCs w:val="20"/>
              </w:rPr>
              <w:t>6</w:t>
            </w:r>
            <w:r w:rsidRPr="00497EE6">
              <w:rPr>
                <w:rFonts w:ascii="Arial" w:hAnsi="Arial" w:cs="Arial"/>
                <w:sz w:val="20"/>
                <w:szCs w:val="20"/>
              </w:rPr>
              <w:t xml:space="preserve">. Het verbod is niet van toepassing op: </w:t>
            </w:r>
          </w:p>
          <w:p w14:paraId="00862803" w14:textId="77777777"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a. evenementen als bedoeld in artikel 2:24;</w:t>
            </w:r>
            <w:r w:rsidRPr="00497EE6">
              <w:rPr>
                <w:rFonts w:ascii="Arial" w:eastAsiaTheme="minorEastAsia" w:hAnsi="Arial" w:cs="Arial"/>
                <w:sz w:val="20"/>
                <w:szCs w:val="20"/>
              </w:rPr>
              <w:t xml:space="preserve"> </w:t>
            </w:r>
          </w:p>
          <w:p w14:paraId="35B9A5E0" w14:textId="77777777"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b. standplaatsen als bedoeld in artikel 5:17;</w:t>
            </w:r>
            <w:r w:rsidRPr="00497EE6">
              <w:rPr>
                <w:rFonts w:ascii="Arial" w:eastAsiaTheme="minorEastAsia" w:hAnsi="Arial" w:cs="Arial"/>
                <w:sz w:val="20"/>
                <w:szCs w:val="20"/>
              </w:rPr>
              <w:t xml:space="preserve"> </w:t>
            </w:r>
          </w:p>
          <w:p w14:paraId="787FC06B"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c. overige gevallen waarin krachtens een </w:t>
            </w:r>
          </w:p>
          <w:p w14:paraId="6D8777AF"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wettelijke regeling een vergunning voor het </w:t>
            </w:r>
          </w:p>
          <w:p w14:paraId="2E1D515A" w14:textId="5805B1EB"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gebruik van de weg is verleend.</w:t>
            </w:r>
            <w:r w:rsidRPr="00497EE6">
              <w:rPr>
                <w:rFonts w:ascii="Arial" w:eastAsiaTheme="minorEastAsia" w:hAnsi="Arial" w:cs="Arial"/>
                <w:sz w:val="20"/>
                <w:szCs w:val="20"/>
              </w:rPr>
              <w:t xml:space="preserve"> </w:t>
            </w:r>
          </w:p>
          <w:p w14:paraId="35C6B9DF" w14:textId="77777777" w:rsidR="00BF74EB" w:rsidRPr="00497EE6" w:rsidRDefault="00BF74EB" w:rsidP="00497EE6">
            <w:pPr>
              <w:pStyle w:val="Geenafstand"/>
              <w:rPr>
                <w:rFonts w:ascii="Arial" w:eastAsiaTheme="minorEastAsia" w:hAnsi="Arial" w:cs="Arial"/>
                <w:sz w:val="20"/>
                <w:szCs w:val="20"/>
              </w:rPr>
            </w:pPr>
            <w:r w:rsidRPr="002A0C6C">
              <w:rPr>
                <w:rFonts w:ascii="Arial" w:hAnsi="Arial" w:cs="Arial"/>
                <w:i/>
                <w:iCs/>
                <w:sz w:val="20"/>
                <w:szCs w:val="20"/>
              </w:rPr>
              <w:t>7</w:t>
            </w:r>
            <w:r w:rsidRPr="00497EE6">
              <w:rPr>
                <w:rFonts w:ascii="Arial" w:hAnsi="Arial" w:cs="Arial"/>
                <w:sz w:val="20"/>
                <w:szCs w:val="20"/>
              </w:rPr>
              <w:t xml:space="preserve">. Het verbod is voorts niet van toepassing op </w:t>
            </w:r>
            <w:r w:rsidRPr="004D06C3">
              <w:rPr>
                <w:rFonts w:ascii="Arial" w:hAnsi="Arial" w:cs="Arial"/>
                <w:i/>
                <w:iCs/>
                <w:sz w:val="20"/>
                <w:szCs w:val="20"/>
              </w:rPr>
              <w:t>situaties waarin wordt voorzien door de Wet beheer rijkswaterstaatwerken, artikel 5 van de Wegenverkeerswet 1994 of [de [</w:t>
            </w:r>
            <w:r w:rsidRPr="004D06C3">
              <w:rPr>
                <w:rFonts w:ascii="Arial" w:hAnsi="Arial" w:cs="Arial"/>
                <w:b/>
                <w:i/>
                <w:iCs/>
                <w:sz w:val="20"/>
                <w:szCs w:val="20"/>
              </w:rPr>
              <w:t>citeertitel provinciale wegenverordening</w:t>
            </w:r>
            <w:r w:rsidRPr="004D06C3">
              <w:rPr>
                <w:rFonts w:ascii="Arial" w:hAnsi="Arial" w:cs="Arial"/>
                <w:i/>
                <w:iCs/>
                <w:sz w:val="20"/>
                <w:szCs w:val="20"/>
              </w:rPr>
              <w:t xml:space="preserve">] </w:t>
            </w:r>
            <w:r w:rsidRPr="004D06C3">
              <w:rPr>
                <w:rFonts w:ascii="Arial" w:hAnsi="Arial" w:cs="Arial"/>
                <w:b/>
                <w:i/>
                <w:iCs/>
                <w:sz w:val="20"/>
                <w:szCs w:val="20"/>
              </w:rPr>
              <w:t>OF</w:t>
            </w:r>
            <w:r w:rsidRPr="004D06C3">
              <w:rPr>
                <w:rFonts w:ascii="Arial" w:hAnsi="Arial" w:cs="Arial"/>
                <w:i/>
                <w:iCs/>
                <w:sz w:val="20"/>
                <w:szCs w:val="20"/>
              </w:rPr>
              <w:t xml:space="preserve"> het</w:t>
            </w:r>
            <w:r w:rsidRPr="004D06C3">
              <w:rPr>
                <w:rFonts w:ascii="Arial" w:hAnsi="Arial" w:cs="Arial"/>
                <w:b/>
                <w:i/>
                <w:iCs/>
                <w:sz w:val="20"/>
                <w:szCs w:val="20"/>
              </w:rPr>
              <w:t xml:space="preserve"> </w:t>
            </w:r>
            <w:r w:rsidRPr="004D06C3">
              <w:rPr>
                <w:rFonts w:ascii="Arial" w:hAnsi="Arial" w:cs="Arial"/>
                <w:i/>
                <w:iCs/>
                <w:sz w:val="20"/>
                <w:szCs w:val="20"/>
              </w:rPr>
              <w:t>[</w:t>
            </w:r>
            <w:r w:rsidRPr="004D06C3">
              <w:rPr>
                <w:rFonts w:ascii="Arial" w:hAnsi="Arial" w:cs="Arial"/>
                <w:b/>
                <w:i/>
                <w:iCs/>
                <w:sz w:val="20"/>
                <w:szCs w:val="20"/>
              </w:rPr>
              <w:t>citeertitel provinciaal wegenreglement</w:t>
            </w:r>
            <w:r w:rsidRPr="004D06C3">
              <w:rPr>
                <w:rFonts w:ascii="Arial" w:hAnsi="Arial" w:cs="Arial"/>
                <w:i/>
                <w:iCs/>
                <w:sz w:val="20"/>
                <w:szCs w:val="20"/>
              </w:rPr>
              <w:t>]]</w:t>
            </w:r>
            <w:r w:rsidRPr="00497EE6">
              <w:rPr>
                <w:rFonts w:ascii="Arial" w:hAnsi="Arial" w:cs="Arial"/>
                <w:sz w:val="20"/>
                <w:szCs w:val="20"/>
              </w:rPr>
              <w:t>.</w:t>
            </w:r>
            <w:r w:rsidRPr="00497EE6">
              <w:rPr>
                <w:rFonts w:ascii="Arial" w:eastAsiaTheme="minorEastAsia" w:hAnsi="Arial" w:cs="Arial"/>
                <w:sz w:val="20"/>
                <w:szCs w:val="20"/>
              </w:rPr>
              <w:t xml:space="preserve"> </w:t>
            </w:r>
          </w:p>
          <w:p w14:paraId="23D56120" w14:textId="77777777" w:rsidR="00BF74EB" w:rsidRPr="00497EE6" w:rsidRDefault="00BF74EB" w:rsidP="00497EE6">
            <w:pPr>
              <w:pStyle w:val="Geenafstand"/>
              <w:rPr>
                <w:rFonts w:ascii="Arial" w:eastAsiaTheme="minorEastAsia" w:hAnsi="Arial" w:cs="Arial"/>
                <w:sz w:val="20"/>
                <w:szCs w:val="20"/>
              </w:rPr>
            </w:pPr>
          </w:p>
          <w:p w14:paraId="00B512AD" w14:textId="77777777" w:rsidR="002A0C6C" w:rsidRDefault="002A0C6C" w:rsidP="00497EE6">
            <w:pPr>
              <w:pStyle w:val="Geenafstand"/>
              <w:rPr>
                <w:rFonts w:ascii="Arial" w:hAnsi="Arial" w:cs="Arial"/>
                <w:i/>
                <w:sz w:val="20"/>
                <w:szCs w:val="20"/>
              </w:rPr>
            </w:pPr>
          </w:p>
          <w:p w14:paraId="60870A9B" w14:textId="77777777" w:rsidR="002A0C6C" w:rsidRDefault="002A0C6C" w:rsidP="00497EE6">
            <w:pPr>
              <w:pStyle w:val="Geenafstand"/>
              <w:rPr>
                <w:rFonts w:ascii="Arial" w:hAnsi="Arial" w:cs="Arial"/>
                <w:i/>
                <w:sz w:val="20"/>
                <w:szCs w:val="20"/>
              </w:rPr>
            </w:pPr>
          </w:p>
          <w:p w14:paraId="5DBAF4D1" w14:textId="77777777" w:rsidR="00175686" w:rsidRDefault="00175686" w:rsidP="00497EE6">
            <w:pPr>
              <w:pStyle w:val="Geenafstand"/>
              <w:rPr>
                <w:rFonts w:ascii="Arial" w:hAnsi="Arial" w:cs="Arial"/>
                <w:i/>
                <w:sz w:val="20"/>
                <w:szCs w:val="20"/>
              </w:rPr>
            </w:pPr>
          </w:p>
          <w:p w14:paraId="4BFBDC8B" w14:textId="169B4536" w:rsidR="00BF74EB" w:rsidRPr="00497EE6" w:rsidRDefault="00BF74EB" w:rsidP="00497EE6">
            <w:pPr>
              <w:pStyle w:val="Geenafstand"/>
              <w:rPr>
                <w:rFonts w:ascii="Arial" w:hAnsi="Arial" w:cs="Arial"/>
                <w:i/>
                <w:sz w:val="20"/>
                <w:szCs w:val="20"/>
              </w:rPr>
            </w:pPr>
            <w:r w:rsidRPr="00497EE6">
              <w:rPr>
                <w:rFonts w:ascii="Arial" w:hAnsi="Arial" w:cs="Arial"/>
                <w:i/>
                <w:sz w:val="20"/>
                <w:szCs w:val="20"/>
              </w:rPr>
              <w:t>Variant 2 (Vergunningplicht)</w:t>
            </w:r>
          </w:p>
          <w:p w14:paraId="1848AB1F" w14:textId="77777777" w:rsidR="00BF74EB" w:rsidRPr="00497EE6" w:rsidRDefault="00BF74EB" w:rsidP="00497EE6">
            <w:pPr>
              <w:pStyle w:val="Geenafstand"/>
              <w:rPr>
                <w:rFonts w:ascii="Arial" w:hAnsi="Arial" w:cs="Arial"/>
                <w:sz w:val="20"/>
                <w:szCs w:val="20"/>
              </w:rPr>
            </w:pPr>
            <w:r w:rsidRPr="00497EE6">
              <w:rPr>
                <w:rStyle w:val="ol"/>
                <w:rFonts w:ascii="Arial" w:hAnsi="Arial" w:cs="Arial"/>
                <w:sz w:val="20"/>
                <w:szCs w:val="20"/>
              </w:rPr>
              <w:t xml:space="preserve">1. </w:t>
            </w:r>
            <w:r w:rsidRPr="00497EE6">
              <w:rPr>
                <w:rFonts w:ascii="Arial" w:hAnsi="Arial" w:cs="Arial"/>
                <w:sz w:val="20"/>
                <w:szCs w:val="20"/>
              </w:rPr>
              <w:t>Het is verboden zonder vergunning van het bevoegde bestuursorgaan de weg of een weggedeelte anders te gebruiken dan overeenkomstig de publieke functie daarvan.</w:t>
            </w:r>
          </w:p>
          <w:p w14:paraId="36D989F2" w14:textId="77777777" w:rsidR="00BF74EB" w:rsidRPr="00C05E44" w:rsidRDefault="00BF74EB" w:rsidP="00497EE6">
            <w:pPr>
              <w:pStyle w:val="Geenafstand"/>
              <w:rPr>
                <w:rFonts w:ascii="Arial" w:hAnsi="Arial" w:cs="Arial"/>
                <w:i/>
                <w:iCs/>
                <w:sz w:val="20"/>
                <w:szCs w:val="20"/>
              </w:rPr>
            </w:pPr>
            <w:r w:rsidRPr="00C05E44">
              <w:rPr>
                <w:rFonts w:ascii="Arial" w:hAnsi="Arial" w:cs="Arial"/>
                <w:i/>
                <w:iCs/>
                <w:sz w:val="20"/>
                <w:szCs w:val="20"/>
              </w:rPr>
              <w:t>2. De vergunning wordt verleend als omgevingsvergunning door het bevoegd gezag als het in het eerste lid bedoelde gebruik een activiteit betreft als bedoeld in artikel 2.2, eerste lid, onder j of k, van de Wet algemene bepalingen omgevingsrecht.</w:t>
            </w:r>
          </w:p>
          <w:p w14:paraId="528DDFE8" w14:textId="77777777" w:rsidR="00BF74EB" w:rsidRPr="00497EE6" w:rsidRDefault="00BF74EB" w:rsidP="00497EE6">
            <w:pPr>
              <w:pStyle w:val="Geenafstand"/>
              <w:rPr>
                <w:rFonts w:ascii="Arial" w:hAnsi="Arial" w:cs="Arial"/>
                <w:sz w:val="20"/>
                <w:szCs w:val="20"/>
              </w:rPr>
            </w:pPr>
            <w:r w:rsidRPr="00C05E44">
              <w:rPr>
                <w:rStyle w:val="ol"/>
                <w:rFonts w:ascii="Arial" w:hAnsi="Arial" w:cs="Arial"/>
                <w:i/>
                <w:iCs/>
                <w:sz w:val="20"/>
                <w:szCs w:val="20"/>
              </w:rPr>
              <w:t>3</w:t>
            </w:r>
            <w:r w:rsidRPr="00497EE6">
              <w:rPr>
                <w:rStyle w:val="ol"/>
                <w:rFonts w:ascii="Arial" w:hAnsi="Arial" w:cs="Arial"/>
                <w:sz w:val="20"/>
                <w:szCs w:val="20"/>
              </w:rPr>
              <w:t>. Onverminderd het bepaalde in artikel 1:8 kan e</w:t>
            </w:r>
            <w:r w:rsidRPr="00497EE6">
              <w:rPr>
                <w:rFonts w:ascii="Arial" w:hAnsi="Arial" w:cs="Arial"/>
                <w:sz w:val="20"/>
                <w:szCs w:val="20"/>
              </w:rPr>
              <w:t xml:space="preserve">en vergunning worden geweigerd: </w:t>
            </w:r>
          </w:p>
          <w:p w14:paraId="5FF4F949" w14:textId="77777777" w:rsidR="00032B77" w:rsidRDefault="00BF74EB" w:rsidP="00032B77">
            <w:pPr>
              <w:pStyle w:val="Geenafstand"/>
              <w:ind w:firstLine="316"/>
              <w:rPr>
                <w:rFonts w:ascii="Arial" w:hAnsi="Arial" w:cs="Arial"/>
                <w:sz w:val="20"/>
                <w:szCs w:val="20"/>
              </w:rPr>
            </w:pPr>
            <w:r w:rsidRPr="00497EE6">
              <w:rPr>
                <w:rStyle w:val="ol"/>
                <w:rFonts w:ascii="Arial" w:hAnsi="Arial" w:cs="Arial"/>
                <w:sz w:val="20"/>
                <w:szCs w:val="20"/>
              </w:rPr>
              <w:lastRenderedPageBreak/>
              <w:t xml:space="preserve">a. </w:t>
            </w:r>
            <w:r w:rsidRPr="00497EE6">
              <w:rPr>
                <w:rFonts w:ascii="Arial" w:hAnsi="Arial" w:cs="Arial"/>
                <w:sz w:val="20"/>
                <w:szCs w:val="20"/>
              </w:rPr>
              <w:t xml:space="preserve">als het beoogde gebruik schade toebrengt </w:t>
            </w:r>
          </w:p>
          <w:p w14:paraId="76BC0903"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aan de weg, gevaar oplevert voor de </w:t>
            </w:r>
          </w:p>
          <w:p w14:paraId="2E556973"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bruikbaarheid van de weg of voor het </w:t>
            </w:r>
          </w:p>
          <w:p w14:paraId="30DEC6ED"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doelmatig en veilig gebruik daarvan, dan wel </w:t>
            </w:r>
          </w:p>
          <w:p w14:paraId="3B79DE6B"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een belemmering kan vormen voor het </w:t>
            </w:r>
          </w:p>
          <w:p w14:paraId="27D39CB4" w14:textId="6D825167"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doelmatig beheer en onderhoud van de weg;</w:t>
            </w:r>
          </w:p>
          <w:p w14:paraId="0CA1F5F7" w14:textId="77777777" w:rsidR="00032B77" w:rsidRDefault="00BF74EB" w:rsidP="00032B77">
            <w:pPr>
              <w:pStyle w:val="Geenafstand"/>
              <w:ind w:firstLine="316"/>
              <w:rPr>
                <w:rFonts w:ascii="Arial" w:hAnsi="Arial" w:cs="Arial"/>
                <w:sz w:val="20"/>
                <w:szCs w:val="20"/>
              </w:rPr>
            </w:pPr>
            <w:r w:rsidRPr="00497EE6">
              <w:rPr>
                <w:rStyle w:val="ol"/>
                <w:rFonts w:ascii="Arial" w:hAnsi="Arial" w:cs="Arial"/>
                <w:sz w:val="20"/>
                <w:szCs w:val="20"/>
              </w:rPr>
              <w:t xml:space="preserve">b. </w:t>
            </w:r>
            <w:r w:rsidRPr="00497EE6">
              <w:rPr>
                <w:rFonts w:ascii="Arial" w:hAnsi="Arial" w:cs="Arial"/>
                <w:sz w:val="20"/>
                <w:szCs w:val="20"/>
              </w:rPr>
              <w:t xml:space="preserve">als het beoogde gebruik hetzij op zichzelf, </w:t>
            </w:r>
          </w:p>
          <w:p w14:paraId="2455E691"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hetzij in verband met de omgeving niet </w:t>
            </w:r>
          </w:p>
          <w:p w14:paraId="7C2F5B8F" w14:textId="3C65B177"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voldoet aan redelijke eisen van welstand; of</w:t>
            </w:r>
          </w:p>
          <w:p w14:paraId="22EE0A63" w14:textId="77777777" w:rsidR="00032B77" w:rsidRDefault="00BF74EB" w:rsidP="00032B77">
            <w:pPr>
              <w:pStyle w:val="Geenafstand"/>
              <w:ind w:firstLine="316"/>
              <w:rPr>
                <w:rFonts w:ascii="Arial" w:hAnsi="Arial" w:cs="Arial"/>
                <w:sz w:val="20"/>
                <w:szCs w:val="20"/>
              </w:rPr>
            </w:pPr>
            <w:r w:rsidRPr="00497EE6">
              <w:rPr>
                <w:rStyle w:val="ol"/>
                <w:rFonts w:ascii="Arial" w:hAnsi="Arial" w:cs="Arial"/>
                <w:sz w:val="20"/>
                <w:szCs w:val="20"/>
              </w:rPr>
              <w:t xml:space="preserve">c. </w:t>
            </w:r>
            <w:r w:rsidRPr="00497EE6">
              <w:rPr>
                <w:rFonts w:ascii="Arial" w:hAnsi="Arial" w:cs="Arial"/>
                <w:sz w:val="20"/>
                <w:szCs w:val="20"/>
              </w:rPr>
              <w:t xml:space="preserve">in het belang van de voorkoming of </w:t>
            </w:r>
          </w:p>
          <w:p w14:paraId="2FE0E47E"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beperking van overlast voor gebruikers van </w:t>
            </w:r>
          </w:p>
          <w:p w14:paraId="661DD9AC"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een in de nabijheid gelegen onroerende </w:t>
            </w:r>
          </w:p>
          <w:p w14:paraId="3FD889AA" w14:textId="61AA8785"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zaak.</w:t>
            </w:r>
          </w:p>
          <w:p w14:paraId="71261D64" w14:textId="77777777" w:rsidR="00BF74EB" w:rsidRPr="00497EE6" w:rsidRDefault="00BF74EB" w:rsidP="00497EE6">
            <w:pPr>
              <w:pStyle w:val="Geenafstand"/>
              <w:rPr>
                <w:rFonts w:ascii="Arial" w:hAnsi="Arial" w:cs="Arial"/>
                <w:sz w:val="20"/>
                <w:szCs w:val="20"/>
              </w:rPr>
            </w:pPr>
            <w:r w:rsidRPr="00C05E44">
              <w:rPr>
                <w:rStyle w:val="ol"/>
                <w:rFonts w:ascii="Arial" w:hAnsi="Arial" w:cs="Arial"/>
                <w:i/>
                <w:iCs/>
                <w:sz w:val="20"/>
                <w:szCs w:val="20"/>
              </w:rPr>
              <w:t>4</w:t>
            </w:r>
            <w:r w:rsidRPr="00497EE6">
              <w:rPr>
                <w:rStyle w:val="ol"/>
                <w:rFonts w:ascii="Arial" w:hAnsi="Arial" w:cs="Arial"/>
                <w:sz w:val="20"/>
                <w:szCs w:val="20"/>
              </w:rPr>
              <w:t xml:space="preserve">. </w:t>
            </w:r>
            <w:r w:rsidRPr="00497EE6">
              <w:rPr>
                <w:rFonts w:ascii="Arial" w:hAnsi="Arial" w:cs="Arial"/>
                <w:sz w:val="20"/>
                <w:szCs w:val="20"/>
              </w:rPr>
              <w:t xml:space="preserve">Het verbod is niet van toepassing op: </w:t>
            </w:r>
          </w:p>
          <w:p w14:paraId="5E426EFA" w14:textId="77777777" w:rsidR="00BF74EB" w:rsidRPr="00497EE6" w:rsidRDefault="00BF74EB" w:rsidP="00032B77">
            <w:pPr>
              <w:pStyle w:val="Geenafstand"/>
              <w:ind w:firstLine="316"/>
              <w:rPr>
                <w:rFonts w:ascii="Arial" w:hAnsi="Arial" w:cs="Arial"/>
                <w:sz w:val="20"/>
                <w:szCs w:val="20"/>
              </w:rPr>
            </w:pPr>
            <w:r w:rsidRPr="00497EE6">
              <w:rPr>
                <w:rStyle w:val="ol"/>
                <w:rFonts w:ascii="Arial" w:hAnsi="Arial" w:cs="Arial"/>
                <w:sz w:val="20"/>
                <w:szCs w:val="20"/>
              </w:rPr>
              <w:t xml:space="preserve">a. </w:t>
            </w:r>
            <w:r w:rsidRPr="00497EE6">
              <w:rPr>
                <w:rFonts w:ascii="Arial" w:hAnsi="Arial" w:cs="Arial"/>
                <w:sz w:val="20"/>
                <w:szCs w:val="20"/>
              </w:rPr>
              <w:t>evenementen als bedoeld in artikel 2:24;</w:t>
            </w:r>
          </w:p>
          <w:p w14:paraId="47B6D2E2" w14:textId="77777777" w:rsidR="00032B77" w:rsidRDefault="00BF74EB" w:rsidP="00032B77">
            <w:pPr>
              <w:pStyle w:val="Geenafstand"/>
              <w:ind w:firstLine="316"/>
              <w:rPr>
                <w:rFonts w:ascii="Arial" w:hAnsi="Arial" w:cs="Arial"/>
                <w:sz w:val="20"/>
                <w:szCs w:val="20"/>
              </w:rPr>
            </w:pPr>
            <w:r w:rsidRPr="00497EE6">
              <w:rPr>
                <w:rStyle w:val="ol"/>
                <w:rFonts w:ascii="Arial" w:hAnsi="Arial" w:cs="Arial"/>
                <w:sz w:val="20"/>
                <w:szCs w:val="20"/>
              </w:rPr>
              <w:t xml:space="preserve">b. </w:t>
            </w:r>
            <w:r w:rsidRPr="00497EE6">
              <w:rPr>
                <w:rFonts w:ascii="Arial" w:hAnsi="Arial" w:cs="Arial"/>
                <w:sz w:val="20"/>
                <w:szCs w:val="20"/>
              </w:rPr>
              <w:t xml:space="preserve">terrassen als bedoeld in artikel 2:27, </w:t>
            </w:r>
          </w:p>
          <w:p w14:paraId="35A84B28" w14:textId="6CE27BDE"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tweede lid;</w:t>
            </w:r>
          </w:p>
          <w:p w14:paraId="14580B4F" w14:textId="77777777" w:rsidR="00BF74EB" w:rsidRPr="00497EE6" w:rsidRDefault="00BF74EB" w:rsidP="00032B77">
            <w:pPr>
              <w:pStyle w:val="Geenafstand"/>
              <w:ind w:firstLine="316"/>
              <w:rPr>
                <w:rFonts w:ascii="Arial" w:hAnsi="Arial" w:cs="Arial"/>
                <w:sz w:val="20"/>
                <w:szCs w:val="20"/>
              </w:rPr>
            </w:pPr>
            <w:r w:rsidRPr="00497EE6">
              <w:rPr>
                <w:rStyle w:val="ol"/>
                <w:rFonts w:ascii="Arial" w:hAnsi="Arial" w:cs="Arial"/>
                <w:sz w:val="20"/>
                <w:szCs w:val="20"/>
              </w:rPr>
              <w:t xml:space="preserve">c. </w:t>
            </w:r>
            <w:r w:rsidRPr="00497EE6">
              <w:rPr>
                <w:rFonts w:ascii="Arial" w:hAnsi="Arial" w:cs="Arial"/>
                <w:sz w:val="20"/>
                <w:szCs w:val="20"/>
              </w:rPr>
              <w:t>standplaatsen als bedoeld in artikel 5:17;</w:t>
            </w:r>
          </w:p>
          <w:p w14:paraId="5F24D504"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d. voorwerpen of stoffen waarop gedachten </w:t>
            </w:r>
          </w:p>
          <w:p w14:paraId="10B69E02" w14:textId="4BC4FCD8"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of gevoelens worden geopenbaard;</w:t>
            </w:r>
          </w:p>
          <w:p w14:paraId="3FE83F85" w14:textId="77777777" w:rsidR="00032B77" w:rsidRDefault="00BF74EB" w:rsidP="00032B77">
            <w:pPr>
              <w:pStyle w:val="Geenafstand"/>
              <w:ind w:firstLine="316"/>
              <w:rPr>
                <w:rFonts w:ascii="Arial" w:hAnsi="Arial" w:cs="Arial"/>
                <w:sz w:val="20"/>
                <w:szCs w:val="20"/>
              </w:rPr>
            </w:pPr>
            <w:r w:rsidRPr="00497EE6">
              <w:rPr>
                <w:rStyle w:val="ol"/>
                <w:rFonts w:ascii="Arial" w:hAnsi="Arial" w:cs="Arial"/>
                <w:sz w:val="20"/>
                <w:szCs w:val="20"/>
              </w:rPr>
              <w:t>e.</w:t>
            </w:r>
            <w:r w:rsidRPr="00497EE6">
              <w:rPr>
                <w:rFonts w:ascii="Arial" w:hAnsi="Arial" w:cs="Arial"/>
                <w:sz w:val="20"/>
                <w:szCs w:val="20"/>
              </w:rPr>
              <w:t xml:space="preserve"> door het college aan te wijzen categorieën </w:t>
            </w:r>
          </w:p>
          <w:p w14:paraId="48D87111" w14:textId="230CDF89"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van voorwerpen;</w:t>
            </w:r>
          </w:p>
          <w:p w14:paraId="4AF651B1" w14:textId="77777777" w:rsidR="00032B77" w:rsidRPr="005C15D7" w:rsidRDefault="00BF74EB" w:rsidP="00032B77">
            <w:pPr>
              <w:pStyle w:val="Geenafstand"/>
              <w:ind w:firstLine="316"/>
              <w:rPr>
                <w:rFonts w:ascii="Arial" w:hAnsi="Arial" w:cs="Arial"/>
                <w:i/>
                <w:iCs/>
                <w:sz w:val="20"/>
                <w:szCs w:val="20"/>
              </w:rPr>
            </w:pPr>
            <w:r w:rsidRPr="00497EE6">
              <w:rPr>
                <w:rFonts w:ascii="Arial" w:hAnsi="Arial" w:cs="Arial"/>
                <w:sz w:val="20"/>
                <w:szCs w:val="20"/>
              </w:rPr>
              <w:t xml:space="preserve">f. </w:t>
            </w:r>
            <w:r w:rsidRPr="005C15D7">
              <w:rPr>
                <w:rFonts w:ascii="Arial" w:hAnsi="Arial" w:cs="Arial"/>
                <w:i/>
                <w:iCs/>
                <w:sz w:val="20"/>
                <w:szCs w:val="20"/>
              </w:rPr>
              <w:t xml:space="preserve">situaties waarin wordt voorzien door de </w:t>
            </w:r>
          </w:p>
          <w:p w14:paraId="75C14503" w14:textId="77777777" w:rsidR="00032B77" w:rsidRPr="005C15D7" w:rsidRDefault="00BF74EB" w:rsidP="00032B77">
            <w:pPr>
              <w:pStyle w:val="Geenafstand"/>
              <w:ind w:firstLine="316"/>
              <w:rPr>
                <w:rFonts w:ascii="Arial" w:hAnsi="Arial" w:cs="Arial"/>
                <w:i/>
                <w:iCs/>
                <w:sz w:val="20"/>
                <w:szCs w:val="20"/>
              </w:rPr>
            </w:pPr>
            <w:r w:rsidRPr="005C15D7">
              <w:rPr>
                <w:rFonts w:ascii="Arial" w:hAnsi="Arial" w:cs="Arial"/>
                <w:i/>
                <w:iCs/>
                <w:sz w:val="20"/>
                <w:szCs w:val="20"/>
              </w:rPr>
              <w:t xml:space="preserve">Wet beheer rijkswaterstaatswerken of [de </w:t>
            </w:r>
          </w:p>
          <w:p w14:paraId="0E275E23" w14:textId="77777777" w:rsidR="00032B77" w:rsidRPr="005C15D7" w:rsidRDefault="00BF74EB" w:rsidP="00032B77">
            <w:pPr>
              <w:pStyle w:val="Geenafstand"/>
              <w:ind w:firstLine="316"/>
              <w:rPr>
                <w:rFonts w:ascii="Arial" w:hAnsi="Arial" w:cs="Arial"/>
                <w:i/>
                <w:iCs/>
                <w:sz w:val="20"/>
                <w:szCs w:val="20"/>
              </w:rPr>
            </w:pPr>
            <w:r w:rsidRPr="005C15D7">
              <w:rPr>
                <w:rFonts w:ascii="Arial" w:hAnsi="Arial" w:cs="Arial"/>
                <w:i/>
                <w:iCs/>
                <w:sz w:val="20"/>
                <w:szCs w:val="20"/>
              </w:rPr>
              <w:t>[</w:t>
            </w:r>
            <w:r w:rsidRPr="005C15D7">
              <w:rPr>
                <w:rFonts w:ascii="Arial" w:hAnsi="Arial" w:cs="Arial"/>
                <w:b/>
                <w:i/>
                <w:iCs/>
                <w:sz w:val="20"/>
                <w:szCs w:val="20"/>
              </w:rPr>
              <w:t>citeertitel provinciale wegenverordening</w:t>
            </w:r>
            <w:r w:rsidRPr="005C15D7">
              <w:rPr>
                <w:rFonts w:ascii="Arial" w:hAnsi="Arial" w:cs="Arial"/>
                <w:i/>
                <w:iCs/>
                <w:sz w:val="20"/>
                <w:szCs w:val="20"/>
              </w:rPr>
              <w:t xml:space="preserve">] </w:t>
            </w:r>
          </w:p>
          <w:p w14:paraId="69E80091" w14:textId="77777777" w:rsidR="00032B77" w:rsidRPr="005C15D7" w:rsidRDefault="00BF74EB" w:rsidP="00032B77">
            <w:pPr>
              <w:pStyle w:val="Geenafstand"/>
              <w:ind w:firstLine="316"/>
              <w:rPr>
                <w:rFonts w:ascii="Arial" w:hAnsi="Arial" w:cs="Arial"/>
                <w:b/>
                <w:i/>
                <w:iCs/>
                <w:sz w:val="20"/>
                <w:szCs w:val="20"/>
              </w:rPr>
            </w:pPr>
            <w:r w:rsidRPr="005C15D7">
              <w:rPr>
                <w:rFonts w:ascii="Arial" w:hAnsi="Arial" w:cs="Arial"/>
                <w:b/>
                <w:i/>
                <w:iCs/>
                <w:sz w:val="20"/>
                <w:szCs w:val="20"/>
              </w:rPr>
              <w:t xml:space="preserve">OF </w:t>
            </w:r>
            <w:r w:rsidRPr="005C15D7">
              <w:rPr>
                <w:rFonts w:ascii="Arial" w:hAnsi="Arial" w:cs="Arial"/>
                <w:i/>
                <w:iCs/>
                <w:sz w:val="20"/>
                <w:szCs w:val="20"/>
              </w:rPr>
              <w:t>het [</w:t>
            </w:r>
            <w:r w:rsidRPr="005C15D7">
              <w:rPr>
                <w:rFonts w:ascii="Arial" w:hAnsi="Arial" w:cs="Arial"/>
                <w:b/>
                <w:i/>
                <w:iCs/>
                <w:sz w:val="20"/>
                <w:szCs w:val="20"/>
              </w:rPr>
              <w:t xml:space="preserve">citeertitel provinciaal </w:t>
            </w:r>
          </w:p>
          <w:p w14:paraId="327677D0" w14:textId="175318B8" w:rsidR="00BF74EB" w:rsidRPr="00497EE6" w:rsidRDefault="00BF74EB" w:rsidP="00032B77">
            <w:pPr>
              <w:pStyle w:val="Geenafstand"/>
              <w:ind w:firstLine="316"/>
              <w:rPr>
                <w:rFonts w:ascii="Arial" w:hAnsi="Arial" w:cs="Arial"/>
                <w:sz w:val="20"/>
                <w:szCs w:val="20"/>
              </w:rPr>
            </w:pPr>
            <w:r w:rsidRPr="005C15D7">
              <w:rPr>
                <w:rFonts w:ascii="Arial" w:hAnsi="Arial" w:cs="Arial"/>
                <w:b/>
                <w:i/>
                <w:iCs/>
                <w:sz w:val="20"/>
                <w:szCs w:val="20"/>
              </w:rPr>
              <w:t>wegenreglement</w:t>
            </w:r>
            <w:r w:rsidRPr="005C15D7">
              <w:rPr>
                <w:rFonts w:ascii="Arial" w:hAnsi="Arial" w:cs="Arial"/>
                <w:i/>
                <w:iCs/>
                <w:sz w:val="20"/>
                <w:szCs w:val="20"/>
              </w:rPr>
              <w:t>]]</w:t>
            </w:r>
            <w:r w:rsidRPr="00497EE6">
              <w:rPr>
                <w:rFonts w:ascii="Arial" w:hAnsi="Arial" w:cs="Arial"/>
                <w:sz w:val="20"/>
                <w:szCs w:val="20"/>
              </w:rPr>
              <w:t>.</w:t>
            </w:r>
          </w:p>
          <w:p w14:paraId="725CDD00" w14:textId="77777777" w:rsidR="00C05E44" w:rsidRDefault="00C05E44" w:rsidP="00497EE6">
            <w:pPr>
              <w:pStyle w:val="Geenafstand"/>
              <w:rPr>
                <w:rFonts w:ascii="Arial" w:hAnsi="Arial" w:cs="Arial"/>
                <w:i/>
                <w:iCs/>
                <w:sz w:val="20"/>
                <w:szCs w:val="20"/>
              </w:rPr>
            </w:pPr>
          </w:p>
          <w:p w14:paraId="500572F6" w14:textId="77777777" w:rsidR="005001F5" w:rsidRDefault="005001F5" w:rsidP="00497EE6">
            <w:pPr>
              <w:pStyle w:val="Geenafstand"/>
              <w:rPr>
                <w:rFonts w:ascii="Arial" w:hAnsi="Arial" w:cs="Arial"/>
                <w:i/>
                <w:iCs/>
                <w:sz w:val="20"/>
                <w:szCs w:val="20"/>
              </w:rPr>
            </w:pPr>
          </w:p>
          <w:p w14:paraId="05DF29DA" w14:textId="52277D79" w:rsidR="00BF74EB" w:rsidRPr="00497EE6" w:rsidRDefault="00BF74EB" w:rsidP="00497EE6">
            <w:pPr>
              <w:pStyle w:val="Geenafstand"/>
              <w:rPr>
                <w:rFonts w:ascii="Arial" w:hAnsi="Arial" w:cs="Arial"/>
                <w:sz w:val="20"/>
                <w:szCs w:val="20"/>
              </w:rPr>
            </w:pPr>
            <w:r w:rsidRPr="00C05E44">
              <w:rPr>
                <w:rFonts w:ascii="Arial" w:hAnsi="Arial" w:cs="Arial"/>
                <w:i/>
                <w:iCs/>
                <w:sz w:val="20"/>
                <w:szCs w:val="20"/>
              </w:rPr>
              <w:t>5</w:t>
            </w:r>
            <w:r w:rsidRPr="00497EE6">
              <w:rPr>
                <w:rFonts w:ascii="Arial" w:hAnsi="Arial" w:cs="Arial"/>
                <w:sz w:val="20"/>
                <w:szCs w:val="20"/>
              </w:rPr>
              <w:t xml:space="preserve">. De weigeringsgrond, bedoeld in het </w:t>
            </w:r>
            <w:r w:rsidRPr="005D575E">
              <w:rPr>
                <w:rFonts w:ascii="Arial" w:hAnsi="Arial" w:cs="Arial"/>
                <w:i/>
                <w:iCs/>
                <w:sz w:val="20"/>
                <w:szCs w:val="20"/>
              </w:rPr>
              <w:t>derde</w:t>
            </w:r>
            <w:r w:rsidRPr="00497EE6">
              <w:rPr>
                <w:rFonts w:ascii="Arial" w:hAnsi="Arial" w:cs="Arial"/>
                <w:sz w:val="20"/>
                <w:szCs w:val="20"/>
              </w:rPr>
              <w:t xml:space="preserve"> lid, onder a, is niet van toepassing als in het daarin geregelde onderwerp wordt voorzien door artikel 5 van de Wegenverkeerswet 1994.</w:t>
            </w:r>
          </w:p>
          <w:p w14:paraId="5D554804" w14:textId="77777777" w:rsidR="00BF74EB" w:rsidRPr="00497EE6" w:rsidRDefault="00BF74EB" w:rsidP="00497EE6">
            <w:pPr>
              <w:pStyle w:val="Geenafstand"/>
              <w:rPr>
                <w:rFonts w:ascii="Arial" w:hAnsi="Arial" w:cs="Arial"/>
                <w:sz w:val="20"/>
                <w:szCs w:val="20"/>
              </w:rPr>
            </w:pPr>
            <w:r w:rsidRPr="00C05E44">
              <w:rPr>
                <w:rStyle w:val="ol"/>
                <w:rFonts w:ascii="Arial" w:hAnsi="Arial" w:cs="Arial"/>
                <w:i/>
                <w:iCs/>
                <w:sz w:val="20"/>
                <w:szCs w:val="20"/>
              </w:rPr>
              <w:t>6</w:t>
            </w:r>
            <w:r w:rsidRPr="00497EE6">
              <w:rPr>
                <w:rStyle w:val="ol"/>
                <w:rFonts w:ascii="Arial" w:hAnsi="Arial" w:cs="Arial"/>
                <w:sz w:val="20"/>
                <w:szCs w:val="20"/>
              </w:rPr>
              <w:t xml:space="preserve">. </w:t>
            </w:r>
            <w:r w:rsidRPr="00497EE6">
              <w:rPr>
                <w:rFonts w:ascii="Arial" w:hAnsi="Arial" w:cs="Arial"/>
                <w:sz w:val="20"/>
                <w:szCs w:val="20"/>
              </w:rPr>
              <w:t xml:space="preserve">De weigeringsgrond, bedoeld in het </w:t>
            </w:r>
            <w:r w:rsidRPr="005D575E">
              <w:rPr>
                <w:rFonts w:ascii="Arial" w:hAnsi="Arial" w:cs="Arial"/>
                <w:i/>
                <w:iCs/>
                <w:sz w:val="20"/>
                <w:szCs w:val="20"/>
              </w:rPr>
              <w:t>derde</w:t>
            </w:r>
            <w:r w:rsidRPr="00497EE6">
              <w:rPr>
                <w:rFonts w:ascii="Arial" w:hAnsi="Arial" w:cs="Arial"/>
                <w:sz w:val="20"/>
                <w:szCs w:val="20"/>
              </w:rPr>
              <w:t xml:space="preserve"> lid, onder b, is niet van toepassing op bouwwerken.</w:t>
            </w:r>
          </w:p>
          <w:p w14:paraId="16821B9A" w14:textId="77777777" w:rsidR="002C1280" w:rsidRDefault="002C1280" w:rsidP="00497EE6">
            <w:pPr>
              <w:pStyle w:val="Geenafstand"/>
              <w:rPr>
                <w:rStyle w:val="ol"/>
                <w:rFonts w:ascii="Arial" w:hAnsi="Arial" w:cs="Arial"/>
                <w:i/>
                <w:iCs/>
                <w:sz w:val="20"/>
                <w:szCs w:val="20"/>
              </w:rPr>
            </w:pPr>
          </w:p>
          <w:p w14:paraId="2BB8A7A8" w14:textId="6973B20A" w:rsidR="00BF74EB" w:rsidRPr="00497EE6" w:rsidRDefault="00BF74EB" w:rsidP="00497EE6">
            <w:pPr>
              <w:pStyle w:val="Geenafstand"/>
              <w:rPr>
                <w:rFonts w:ascii="Arial" w:hAnsi="Arial" w:cs="Arial"/>
                <w:sz w:val="20"/>
                <w:szCs w:val="20"/>
              </w:rPr>
            </w:pPr>
            <w:r w:rsidRPr="00C05E44">
              <w:rPr>
                <w:rStyle w:val="ol"/>
                <w:rFonts w:ascii="Arial" w:hAnsi="Arial" w:cs="Arial"/>
                <w:i/>
                <w:iCs/>
                <w:sz w:val="20"/>
                <w:szCs w:val="20"/>
              </w:rPr>
              <w:t>7</w:t>
            </w:r>
            <w:r w:rsidRPr="00497EE6">
              <w:rPr>
                <w:rStyle w:val="ol"/>
                <w:rFonts w:ascii="Arial" w:hAnsi="Arial" w:cs="Arial"/>
                <w:sz w:val="20"/>
                <w:szCs w:val="20"/>
              </w:rPr>
              <w:t xml:space="preserve">. </w:t>
            </w:r>
            <w:r w:rsidRPr="00497EE6">
              <w:rPr>
                <w:rFonts w:ascii="Arial" w:hAnsi="Arial" w:cs="Arial"/>
                <w:sz w:val="20"/>
                <w:szCs w:val="20"/>
              </w:rPr>
              <w:t xml:space="preserve">De weigeringsgrond, bedoeld in het </w:t>
            </w:r>
            <w:r w:rsidRPr="005D575E">
              <w:rPr>
                <w:rFonts w:ascii="Arial" w:hAnsi="Arial" w:cs="Arial"/>
                <w:i/>
                <w:iCs/>
                <w:sz w:val="20"/>
                <w:szCs w:val="20"/>
              </w:rPr>
              <w:t>derde</w:t>
            </w:r>
            <w:r w:rsidRPr="00497EE6">
              <w:rPr>
                <w:rFonts w:ascii="Arial" w:hAnsi="Arial" w:cs="Arial"/>
                <w:sz w:val="20"/>
                <w:szCs w:val="20"/>
              </w:rPr>
              <w:t xml:space="preserve"> lid, onder c, is niet van toepassing als in de voorkoming van overlast wordt voorzien door de Wet milieubeheer.</w:t>
            </w:r>
          </w:p>
          <w:p w14:paraId="6604A894" w14:textId="77777777" w:rsidR="00BF74EB" w:rsidRPr="00497EE6" w:rsidRDefault="00BF74EB" w:rsidP="00497EE6">
            <w:pPr>
              <w:pStyle w:val="Geenafstand"/>
              <w:rPr>
                <w:rFonts w:ascii="Arial" w:hAnsi="Arial" w:cs="Arial"/>
                <w:sz w:val="20"/>
                <w:szCs w:val="20"/>
              </w:rPr>
            </w:pPr>
            <w:r w:rsidRPr="00C05E44">
              <w:rPr>
                <w:rFonts w:ascii="Arial" w:hAnsi="Arial" w:cs="Arial"/>
                <w:i/>
                <w:iCs/>
                <w:sz w:val="20"/>
                <w:szCs w:val="20"/>
              </w:rPr>
              <w:t>8</w:t>
            </w:r>
            <w:r w:rsidRPr="00497EE6">
              <w:rPr>
                <w:rFonts w:ascii="Arial" w:hAnsi="Arial" w:cs="Arial"/>
                <w:sz w:val="20"/>
                <w:szCs w:val="20"/>
              </w:rPr>
              <w:t>. Op de aanvraag om een vergunning is paragraaf 4.1.3.3 van de Algemene wet bestuursrecht (positieve fictieve beschikking bij niet tijdig beslissen) van toepassing.</w:t>
            </w:r>
          </w:p>
          <w:p w14:paraId="5BC419B8" w14:textId="77777777" w:rsidR="00BF74EB" w:rsidRPr="00497EE6" w:rsidRDefault="00BF74EB" w:rsidP="00497EE6">
            <w:pPr>
              <w:pStyle w:val="Geenafstand"/>
              <w:rPr>
                <w:rFonts w:ascii="Arial" w:eastAsiaTheme="minorEastAsia" w:hAnsi="Arial" w:cs="Arial"/>
                <w:i/>
                <w:sz w:val="20"/>
                <w:szCs w:val="20"/>
              </w:rPr>
            </w:pPr>
          </w:p>
          <w:p w14:paraId="2751CCAC" w14:textId="77777777" w:rsidR="002C1280" w:rsidRDefault="002C1280" w:rsidP="00497EE6">
            <w:pPr>
              <w:pStyle w:val="Geenafstand"/>
              <w:rPr>
                <w:rFonts w:ascii="Arial" w:eastAsiaTheme="minorEastAsia" w:hAnsi="Arial" w:cs="Arial"/>
                <w:i/>
                <w:sz w:val="20"/>
                <w:szCs w:val="20"/>
              </w:rPr>
            </w:pPr>
          </w:p>
          <w:p w14:paraId="0D1B8D86" w14:textId="1869A0FD" w:rsidR="00BF74EB" w:rsidRPr="00497EE6" w:rsidRDefault="00BF74EB" w:rsidP="00497EE6">
            <w:pPr>
              <w:pStyle w:val="Geenafstand"/>
              <w:rPr>
                <w:rFonts w:ascii="Arial" w:eastAsia="Times New Roman" w:hAnsi="Arial" w:cs="Arial"/>
                <w:i/>
                <w:sz w:val="20"/>
                <w:szCs w:val="20"/>
              </w:rPr>
            </w:pPr>
            <w:r w:rsidRPr="00497EE6">
              <w:rPr>
                <w:rFonts w:ascii="Arial" w:eastAsiaTheme="minorEastAsia" w:hAnsi="Arial" w:cs="Arial"/>
                <w:i/>
                <w:sz w:val="20"/>
                <w:szCs w:val="20"/>
              </w:rPr>
              <w:t xml:space="preserve">Variant </w:t>
            </w:r>
            <w:r w:rsidRPr="00497EE6">
              <w:rPr>
                <w:rFonts w:ascii="Arial" w:hAnsi="Arial" w:cs="Arial"/>
                <w:i/>
                <w:sz w:val="20"/>
                <w:szCs w:val="20"/>
              </w:rPr>
              <w:t>3 (Vergunningplicht)</w:t>
            </w:r>
          </w:p>
          <w:p w14:paraId="751113CF" w14:textId="77777777" w:rsidR="00BF74EB" w:rsidRPr="00497EE6" w:rsidRDefault="00BF74EB" w:rsidP="00497EE6">
            <w:pPr>
              <w:pStyle w:val="Geenafstand"/>
              <w:rPr>
                <w:rFonts w:ascii="Arial" w:hAnsi="Arial" w:cs="Arial"/>
                <w:sz w:val="20"/>
                <w:szCs w:val="20"/>
              </w:rPr>
            </w:pPr>
            <w:r w:rsidRPr="00497EE6">
              <w:rPr>
                <w:rFonts w:ascii="Arial" w:hAnsi="Arial" w:cs="Arial"/>
                <w:sz w:val="20"/>
                <w:szCs w:val="20"/>
              </w:rPr>
              <w:t>1. Het is verboden zonder vergunning van het bevoegde bestuursorgaan een openbare plaats anders te gebruiken dan overeenkomstig de publieke functie daarvan.</w:t>
            </w:r>
          </w:p>
          <w:p w14:paraId="2B31ED01" w14:textId="77777777" w:rsidR="00BF74EB" w:rsidRPr="00342AD3" w:rsidRDefault="00BF74EB" w:rsidP="00497EE6">
            <w:pPr>
              <w:pStyle w:val="Geenafstand"/>
              <w:rPr>
                <w:rFonts w:ascii="Arial" w:hAnsi="Arial" w:cs="Arial"/>
                <w:i/>
                <w:iCs/>
                <w:sz w:val="20"/>
                <w:szCs w:val="20"/>
              </w:rPr>
            </w:pPr>
            <w:r w:rsidRPr="00342AD3">
              <w:rPr>
                <w:rFonts w:ascii="Arial" w:hAnsi="Arial" w:cs="Arial"/>
                <w:i/>
                <w:iCs/>
                <w:sz w:val="20"/>
                <w:szCs w:val="20"/>
              </w:rPr>
              <w:t>2. De vergunning wordt verleend als omgevingsvergunning door het bevoegd gezag als het in het eerste lid bedoelde gebruik een activiteit betreft als bedoeld in artikel 2.2, eerste lid, onder j of k, van de Wet algemene bepalingen omgevingsrecht.</w:t>
            </w:r>
          </w:p>
          <w:p w14:paraId="355DFC22" w14:textId="77777777" w:rsidR="00BF74EB" w:rsidRPr="00497EE6" w:rsidRDefault="00BF74EB" w:rsidP="00497EE6">
            <w:pPr>
              <w:pStyle w:val="Geenafstand"/>
              <w:rPr>
                <w:rFonts w:ascii="Arial" w:hAnsi="Arial" w:cs="Arial"/>
                <w:sz w:val="20"/>
                <w:szCs w:val="20"/>
              </w:rPr>
            </w:pPr>
            <w:r w:rsidRPr="003E2E19">
              <w:rPr>
                <w:rFonts w:ascii="Arial" w:hAnsi="Arial" w:cs="Arial"/>
                <w:i/>
                <w:iCs/>
                <w:sz w:val="20"/>
                <w:szCs w:val="20"/>
              </w:rPr>
              <w:lastRenderedPageBreak/>
              <w:t>3</w:t>
            </w:r>
            <w:r w:rsidRPr="00497EE6">
              <w:rPr>
                <w:rFonts w:ascii="Arial" w:hAnsi="Arial" w:cs="Arial"/>
                <w:sz w:val="20"/>
                <w:szCs w:val="20"/>
              </w:rPr>
              <w:t>. Het verbod is niet van toepassing op:</w:t>
            </w:r>
          </w:p>
          <w:p w14:paraId="719E63BD" w14:textId="77777777"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a. evenementen als bedoeld in artikel 2:24;</w:t>
            </w:r>
          </w:p>
          <w:p w14:paraId="64653D1F" w14:textId="77777777"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b. standplaatsen als bedoeld in artikel 5:17;</w:t>
            </w:r>
          </w:p>
          <w:p w14:paraId="641032BE"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c. voorwerpen of stoffen waarop gedachten </w:t>
            </w:r>
          </w:p>
          <w:p w14:paraId="1AE6CB05" w14:textId="024D21A4"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of gevoelens worden geopenbaard.</w:t>
            </w:r>
          </w:p>
          <w:p w14:paraId="230742DA" w14:textId="77777777" w:rsidR="00BF74EB" w:rsidRPr="00497EE6" w:rsidRDefault="00BF74EB" w:rsidP="00497EE6">
            <w:pPr>
              <w:pStyle w:val="Geenafstand"/>
              <w:rPr>
                <w:rFonts w:ascii="Arial" w:hAnsi="Arial" w:cs="Arial"/>
                <w:sz w:val="20"/>
                <w:szCs w:val="20"/>
              </w:rPr>
            </w:pPr>
            <w:r w:rsidRPr="003E2E19">
              <w:rPr>
                <w:rFonts w:ascii="Arial" w:hAnsi="Arial" w:cs="Arial"/>
                <w:i/>
                <w:iCs/>
                <w:sz w:val="20"/>
                <w:szCs w:val="20"/>
              </w:rPr>
              <w:t>4</w:t>
            </w:r>
            <w:r w:rsidRPr="00497EE6">
              <w:rPr>
                <w:rFonts w:ascii="Arial" w:hAnsi="Arial" w:cs="Arial"/>
                <w:sz w:val="20"/>
                <w:szCs w:val="20"/>
              </w:rPr>
              <w:t xml:space="preserve">. Het verbod is voorts niet van toepassing op de volgende voorwerpen, mits wordt voldaan aan de krachtens het </w:t>
            </w:r>
            <w:r w:rsidRPr="008E6B07">
              <w:rPr>
                <w:rFonts w:ascii="Arial" w:hAnsi="Arial" w:cs="Arial"/>
                <w:i/>
                <w:iCs/>
                <w:sz w:val="20"/>
                <w:szCs w:val="20"/>
              </w:rPr>
              <w:t>vijfde</w:t>
            </w:r>
            <w:r w:rsidRPr="00497EE6">
              <w:rPr>
                <w:rFonts w:ascii="Arial" w:hAnsi="Arial" w:cs="Arial"/>
                <w:sz w:val="20"/>
                <w:szCs w:val="20"/>
              </w:rPr>
              <w:t xml:space="preserve"> lid gestelde nadere regels: </w:t>
            </w:r>
          </w:p>
          <w:p w14:paraId="401AB8B0"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a. terrassen als bedoeld in artikel 2:27, </w:t>
            </w:r>
          </w:p>
          <w:p w14:paraId="1E6E569A"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tweede lid, tenzij het betreft een locatie die </w:t>
            </w:r>
          </w:p>
          <w:p w14:paraId="4C32E17B"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of horecabedrijf dat is aangegeven op de </w:t>
            </w:r>
          </w:p>
          <w:p w14:paraId="689C7C56" w14:textId="09FD0EF1"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door het college vast te stellen kaart;</w:t>
            </w:r>
          </w:p>
          <w:p w14:paraId="565AD299" w14:textId="77777777"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b. uitstallingen;</w:t>
            </w:r>
          </w:p>
          <w:p w14:paraId="5F3A8076"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c. bouwobjecten, mits daarvan uiterlijk vijf </w:t>
            </w:r>
          </w:p>
          <w:p w14:paraId="002EEFA9"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werkdagen van tevoren een melding aan het </w:t>
            </w:r>
          </w:p>
          <w:p w14:paraId="754E0BE0" w14:textId="6C908AEF"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college is gedaan;</w:t>
            </w:r>
          </w:p>
          <w:p w14:paraId="4E2A777A" w14:textId="77777777"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d. reclameborden;</w:t>
            </w:r>
          </w:p>
          <w:p w14:paraId="4E365AC3" w14:textId="77777777"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e. plantenbakken en banken;</w:t>
            </w:r>
          </w:p>
          <w:p w14:paraId="36FBAB09" w14:textId="77777777" w:rsidR="00032B77"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f. nader door het college aan te wijzen </w:t>
            </w:r>
          </w:p>
          <w:p w14:paraId="1644C3B5" w14:textId="23ACCB30" w:rsidR="00BF74EB" w:rsidRPr="00497EE6" w:rsidRDefault="00BF74EB" w:rsidP="00032B77">
            <w:pPr>
              <w:pStyle w:val="Geenafstand"/>
              <w:ind w:firstLine="316"/>
              <w:rPr>
                <w:rFonts w:ascii="Arial" w:hAnsi="Arial" w:cs="Arial"/>
                <w:sz w:val="20"/>
                <w:szCs w:val="20"/>
              </w:rPr>
            </w:pPr>
            <w:r w:rsidRPr="00497EE6">
              <w:rPr>
                <w:rFonts w:ascii="Arial" w:hAnsi="Arial" w:cs="Arial"/>
                <w:sz w:val="20"/>
                <w:szCs w:val="20"/>
              </w:rPr>
              <w:t xml:space="preserve">voorwerpen. </w:t>
            </w:r>
          </w:p>
          <w:p w14:paraId="6714BA90" w14:textId="77777777" w:rsidR="00BF74EB" w:rsidRPr="00497EE6" w:rsidRDefault="00BF74EB" w:rsidP="00497EE6">
            <w:pPr>
              <w:pStyle w:val="Geenafstand"/>
              <w:rPr>
                <w:rFonts w:ascii="Arial" w:hAnsi="Arial" w:cs="Arial"/>
                <w:sz w:val="20"/>
                <w:szCs w:val="20"/>
              </w:rPr>
            </w:pPr>
            <w:r w:rsidRPr="003E2E19">
              <w:rPr>
                <w:rFonts w:ascii="Arial" w:hAnsi="Arial" w:cs="Arial"/>
                <w:i/>
                <w:iCs/>
                <w:sz w:val="20"/>
                <w:szCs w:val="20"/>
              </w:rPr>
              <w:t>5</w:t>
            </w:r>
            <w:r w:rsidRPr="00497EE6">
              <w:rPr>
                <w:rFonts w:ascii="Arial" w:hAnsi="Arial" w:cs="Arial"/>
                <w:sz w:val="20"/>
                <w:szCs w:val="20"/>
              </w:rPr>
              <w:t xml:space="preserve">. Het college stelt nadere regels voor de categorieën, bedoeld in het </w:t>
            </w:r>
            <w:r w:rsidRPr="00DE464A">
              <w:rPr>
                <w:rFonts w:ascii="Arial" w:hAnsi="Arial" w:cs="Arial"/>
                <w:i/>
                <w:iCs/>
                <w:sz w:val="20"/>
                <w:szCs w:val="20"/>
              </w:rPr>
              <w:t>vierde</w:t>
            </w:r>
            <w:r w:rsidRPr="00497EE6">
              <w:rPr>
                <w:rFonts w:ascii="Arial" w:hAnsi="Arial" w:cs="Arial"/>
                <w:sz w:val="20"/>
                <w:szCs w:val="20"/>
              </w:rPr>
              <w:t xml:space="preserve"> lid.</w:t>
            </w:r>
          </w:p>
          <w:p w14:paraId="21460EEA" w14:textId="77777777" w:rsidR="00BF74EB" w:rsidRPr="00497EE6" w:rsidRDefault="00BF74EB" w:rsidP="00497EE6">
            <w:pPr>
              <w:pStyle w:val="Geenafstand"/>
              <w:rPr>
                <w:rFonts w:ascii="Arial" w:hAnsi="Arial" w:cs="Arial"/>
                <w:sz w:val="20"/>
                <w:szCs w:val="20"/>
              </w:rPr>
            </w:pPr>
            <w:r w:rsidRPr="003E2E19">
              <w:rPr>
                <w:rFonts w:ascii="Arial" w:hAnsi="Arial" w:cs="Arial"/>
                <w:i/>
                <w:iCs/>
                <w:sz w:val="20"/>
                <w:szCs w:val="20"/>
              </w:rPr>
              <w:t>6</w:t>
            </w:r>
            <w:r w:rsidRPr="00497EE6">
              <w:rPr>
                <w:rFonts w:ascii="Arial" w:hAnsi="Arial" w:cs="Arial"/>
                <w:sz w:val="20"/>
                <w:szCs w:val="20"/>
              </w:rPr>
              <w:t xml:space="preserve">. Het verbod </w:t>
            </w:r>
            <w:r w:rsidRPr="00DE464A">
              <w:rPr>
                <w:rFonts w:ascii="Arial" w:hAnsi="Arial" w:cs="Arial"/>
                <w:i/>
                <w:iCs/>
                <w:sz w:val="20"/>
                <w:szCs w:val="20"/>
              </w:rPr>
              <w:t>geldt niet voor zover in het daarin geregelde onderwerp wordt voorzien door de Wet beheer rijkswaterstaatswerken of [de [</w:t>
            </w:r>
            <w:r w:rsidRPr="00DE464A">
              <w:rPr>
                <w:rFonts w:ascii="Arial" w:hAnsi="Arial" w:cs="Arial"/>
                <w:b/>
                <w:i/>
                <w:iCs/>
                <w:sz w:val="20"/>
                <w:szCs w:val="20"/>
              </w:rPr>
              <w:t>citeertitel provinciale wegenverordening</w:t>
            </w:r>
            <w:r w:rsidRPr="00DE464A">
              <w:rPr>
                <w:rFonts w:ascii="Arial" w:hAnsi="Arial" w:cs="Arial"/>
                <w:i/>
                <w:iCs/>
                <w:sz w:val="20"/>
                <w:szCs w:val="20"/>
              </w:rPr>
              <w:t xml:space="preserve">] </w:t>
            </w:r>
            <w:r w:rsidRPr="00DE464A">
              <w:rPr>
                <w:rFonts w:ascii="Arial" w:hAnsi="Arial" w:cs="Arial"/>
                <w:b/>
                <w:i/>
                <w:iCs/>
                <w:sz w:val="20"/>
                <w:szCs w:val="20"/>
              </w:rPr>
              <w:t>OF</w:t>
            </w:r>
            <w:r w:rsidRPr="00DE464A">
              <w:rPr>
                <w:rFonts w:ascii="Arial" w:hAnsi="Arial" w:cs="Arial"/>
                <w:i/>
                <w:iCs/>
                <w:sz w:val="20"/>
                <w:szCs w:val="20"/>
              </w:rPr>
              <w:t xml:space="preserve"> het [</w:t>
            </w:r>
            <w:r w:rsidRPr="00DE464A">
              <w:rPr>
                <w:rFonts w:ascii="Arial" w:hAnsi="Arial" w:cs="Arial"/>
                <w:b/>
                <w:i/>
                <w:iCs/>
                <w:sz w:val="20"/>
                <w:szCs w:val="20"/>
              </w:rPr>
              <w:t>citeertitel provinciaal wegenreglement</w:t>
            </w:r>
            <w:r w:rsidRPr="00DE464A">
              <w:rPr>
                <w:rFonts w:ascii="Arial" w:hAnsi="Arial" w:cs="Arial"/>
                <w:i/>
                <w:iCs/>
                <w:sz w:val="20"/>
                <w:szCs w:val="20"/>
              </w:rPr>
              <w:t>]]</w:t>
            </w:r>
            <w:r w:rsidRPr="00497EE6">
              <w:rPr>
                <w:rFonts w:ascii="Arial" w:hAnsi="Arial" w:cs="Arial"/>
                <w:sz w:val="20"/>
                <w:szCs w:val="20"/>
              </w:rPr>
              <w:t>.</w:t>
            </w:r>
          </w:p>
          <w:p w14:paraId="1C7BDAF4" w14:textId="531404BF" w:rsidR="008C1209" w:rsidRDefault="008C1209" w:rsidP="00497EE6">
            <w:pPr>
              <w:pStyle w:val="Geenafstand"/>
              <w:rPr>
                <w:rFonts w:ascii="Arial" w:hAnsi="Arial" w:cs="Arial"/>
                <w:i/>
                <w:iCs/>
                <w:sz w:val="20"/>
                <w:szCs w:val="20"/>
              </w:rPr>
            </w:pPr>
          </w:p>
          <w:p w14:paraId="4206FFCF" w14:textId="77777777" w:rsidR="00DE464A" w:rsidRDefault="00DE464A" w:rsidP="00497EE6">
            <w:pPr>
              <w:pStyle w:val="Geenafstand"/>
              <w:rPr>
                <w:rFonts w:ascii="Arial" w:hAnsi="Arial" w:cs="Arial"/>
                <w:i/>
                <w:iCs/>
                <w:sz w:val="20"/>
                <w:szCs w:val="20"/>
              </w:rPr>
            </w:pPr>
          </w:p>
          <w:p w14:paraId="17B6F05E" w14:textId="0709C29E" w:rsidR="00BF74EB" w:rsidRPr="00497EE6" w:rsidRDefault="00BF74EB" w:rsidP="00497EE6">
            <w:pPr>
              <w:pStyle w:val="Geenafstand"/>
              <w:rPr>
                <w:rFonts w:ascii="Arial" w:hAnsi="Arial" w:cs="Arial"/>
                <w:sz w:val="20"/>
                <w:szCs w:val="20"/>
              </w:rPr>
            </w:pPr>
            <w:r w:rsidRPr="003E2E19">
              <w:rPr>
                <w:rFonts w:ascii="Arial" w:hAnsi="Arial" w:cs="Arial"/>
                <w:i/>
                <w:iCs/>
                <w:sz w:val="20"/>
                <w:szCs w:val="20"/>
              </w:rPr>
              <w:t>7</w:t>
            </w:r>
            <w:r w:rsidRPr="00497EE6">
              <w:rPr>
                <w:rFonts w:ascii="Arial" w:hAnsi="Arial" w:cs="Arial"/>
                <w:sz w:val="20"/>
                <w:szCs w:val="20"/>
              </w:rPr>
              <w:t>. In dit artikel wordt onder bevoegd bestuursorgaan verstaan het college of, voor zover het betreft voor het publiek openstaande gebouwen en daarbij behorende erven als bedoeld in artikel 174 van de Gemeentewet, de burgemeester.</w:t>
            </w:r>
          </w:p>
          <w:p w14:paraId="602FF2F4" w14:textId="77777777" w:rsidR="00BF74EB" w:rsidRPr="00497EE6" w:rsidRDefault="00BF74EB" w:rsidP="00497EE6">
            <w:pPr>
              <w:pStyle w:val="Geenafstand"/>
              <w:rPr>
                <w:rFonts w:ascii="Arial" w:hAnsi="Arial" w:cs="Arial"/>
                <w:sz w:val="20"/>
                <w:szCs w:val="20"/>
              </w:rPr>
            </w:pPr>
            <w:r w:rsidRPr="003E2E19">
              <w:rPr>
                <w:rFonts w:ascii="Arial" w:hAnsi="Arial" w:cs="Arial"/>
                <w:i/>
                <w:iCs/>
                <w:sz w:val="20"/>
                <w:szCs w:val="20"/>
              </w:rPr>
              <w:t>8</w:t>
            </w:r>
            <w:r w:rsidRPr="00497EE6">
              <w:rPr>
                <w:rFonts w:ascii="Arial" w:hAnsi="Arial" w:cs="Arial"/>
                <w:sz w:val="20"/>
                <w:szCs w:val="20"/>
              </w:rPr>
              <w:t>. Op de aanvraag om een vergunning is paragraaf 4.1.3.3 van de Algemene wet bestuursrecht (positieve fictieve beschikking bij niet tijdig beslissen) van toepassing.</w:t>
            </w:r>
          </w:p>
          <w:p w14:paraId="1B7ED7BE" w14:textId="73AEC7FC" w:rsidR="009B2327" w:rsidRDefault="009B2327">
            <w:pPr>
              <w:pStyle w:val="Geenafstand"/>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6C27562F" w14:textId="77777777" w:rsidR="009B2327" w:rsidRDefault="009B2327">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3C2231D3" w14:textId="77777777" w:rsidR="009B2327" w:rsidRDefault="009B2327">
            <w:pPr>
              <w:rPr>
                <w:rFonts w:ascii="Arial" w:hAnsi="Arial" w:cs="Arial"/>
                <w:sz w:val="20"/>
              </w:rPr>
            </w:pPr>
          </w:p>
          <w:p w14:paraId="556D3CE5" w14:textId="77777777" w:rsidR="00497EE6" w:rsidRPr="00497EE6" w:rsidRDefault="00497EE6" w:rsidP="00497EE6">
            <w:pPr>
              <w:pStyle w:val="Geenafstand"/>
              <w:rPr>
                <w:rFonts w:ascii="Arial" w:hAnsi="Arial" w:cs="Arial"/>
                <w:b/>
                <w:bCs/>
                <w:sz w:val="20"/>
                <w:szCs w:val="20"/>
              </w:rPr>
            </w:pPr>
            <w:r w:rsidRPr="00497EE6">
              <w:rPr>
                <w:rFonts w:ascii="Arial" w:hAnsi="Arial" w:cs="Arial"/>
                <w:b/>
                <w:bCs/>
                <w:sz w:val="20"/>
                <w:szCs w:val="20"/>
              </w:rPr>
              <w:t>Artikel 2:10 Voorwerpen op of aan [de weg OF een openbare plaats]</w:t>
            </w:r>
          </w:p>
          <w:p w14:paraId="5AC5F7A1" w14:textId="77777777" w:rsidR="00497EE6" w:rsidRPr="00497EE6" w:rsidRDefault="00497EE6" w:rsidP="00497EE6">
            <w:pPr>
              <w:pStyle w:val="Geenafstand"/>
              <w:rPr>
                <w:rFonts w:ascii="Arial" w:hAnsi="Arial" w:cs="Arial"/>
                <w:i/>
                <w:sz w:val="20"/>
                <w:szCs w:val="20"/>
              </w:rPr>
            </w:pPr>
            <w:r w:rsidRPr="00497EE6">
              <w:rPr>
                <w:rFonts w:ascii="Arial" w:hAnsi="Arial" w:cs="Arial"/>
                <w:i/>
                <w:sz w:val="20"/>
                <w:szCs w:val="20"/>
              </w:rPr>
              <w:t>Variant 1 (Algemene regel met ontheffingsmogelijkheid)</w:t>
            </w:r>
          </w:p>
          <w:p w14:paraId="77B9BE8A" w14:textId="77777777" w:rsidR="00497EE6" w:rsidRPr="00497EE6" w:rsidRDefault="00497EE6" w:rsidP="00497EE6">
            <w:pPr>
              <w:pStyle w:val="Geenafstand"/>
              <w:rPr>
                <w:rFonts w:ascii="Arial" w:hAnsi="Arial" w:cs="Arial"/>
                <w:sz w:val="20"/>
                <w:szCs w:val="20"/>
              </w:rPr>
            </w:pPr>
            <w:r w:rsidRPr="00497EE6">
              <w:rPr>
                <w:rFonts w:ascii="Arial" w:hAnsi="Arial" w:cs="Arial"/>
                <w:sz w:val="20"/>
                <w:szCs w:val="20"/>
              </w:rPr>
              <w:lastRenderedPageBreak/>
              <w:t xml:space="preserve">1. Het is verboden de weg of een weggedeelte anders te gebruiken dan overeenkomstig de publieke functie daarvan, als dat gebruik: </w:t>
            </w:r>
          </w:p>
          <w:p w14:paraId="10D32FAB"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a. schade toebrengt of kan toebrengen aan </w:t>
            </w:r>
          </w:p>
          <w:p w14:paraId="5AB9582C"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de weg, de bruikbaarheid van de weg </w:t>
            </w:r>
          </w:p>
          <w:p w14:paraId="1040D5A5"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belemmert of kan belemmeren, dan wel een </w:t>
            </w:r>
          </w:p>
          <w:p w14:paraId="0F25E667"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belemmering vormt of kan vormen voor het </w:t>
            </w:r>
          </w:p>
          <w:p w14:paraId="2BCFB948" w14:textId="2250C1C2"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beheer of onderhoud van de weg; of</w:t>
            </w:r>
            <w:r w:rsidRPr="00497EE6">
              <w:rPr>
                <w:rFonts w:ascii="Arial" w:eastAsiaTheme="minorEastAsia" w:hAnsi="Arial" w:cs="Arial"/>
                <w:sz w:val="20"/>
                <w:szCs w:val="20"/>
              </w:rPr>
              <w:t xml:space="preserve"> </w:t>
            </w:r>
          </w:p>
          <w:p w14:paraId="1BD4E96D"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b. niet voldoet aan redelijke eisen van </w:t>
            </w:r>
          </w:p>
          <w:p w14:paraId="5B03D074" w14:textId="3C04B65D"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welstand.</w:t>
            </w:r>
            <w:r w:rsidRPr="00497EE6">
              <w:rPr>
                <w:rFonts w:ascii="Arial" w:eastAsiaTheme="minorEastAsia" w:hAnsi="Arial" w:cs="Arial"/>
                <w:sz w:val="20"/>
                <w:szCs w:val="20"/>
              </w:rPr>
              <w:t xml:space="preserve"> </w:t>
            </w:r>
          </w:p>
          <w:p w14:paraId="3C60CF0D" w14:textId="77777777" w:rsidR="00497EE6" w:rsidRPr="00497EE6" w:rsidRDefault="00497EE6" w:rsidP="00497EE6">
            <w:pPr>
              <w:pStyle w:val="Geenafstand"/>
              <w:rPr>
                <w:rFonts w:ascii="Arial" w:hAnsi="Arial" w:cs="Arial"/>
                <w:sz w:val="20"/>
                <w:szCs w:val="20"/>
              </w:rPr>
            </w:pPr>
            <w:r w:rsidRPr="00497EE6">
              <w:rPr>
                <w:rFonts w:ascii="Arial" w:hAnsi="Arial" w:cs="Arial"/>
                <w:sz w:val="20"/>
                <w:szCs w:val="20"/>
              </w:rPr>
              <w:t>2. Van een belemmering voor de bruikbaarheid van de weg is in ieder geval sprake wanneer niet ten minste een vrije doorgang van [</w:t>
            </w:r>
            <w:r w:rsidRPr="00497EE6">
              <w:rPr>
                <w:rFonts w:ascii="Arial" w:hAnsi="Arial" w:cs="Arial"/>
                <w:b/>
                <w:sz w:val="20"/>
                <w:szCs w:val="20"/>
              </w:rPr>
              <w:t>aantal</w:t>
            </w:r>
            <w:r w:rsidRPr="00497EE6">
              <w:rPr>
                <w:rFonts w:ascii="Arial" w:hAnsi="Arial" w:cs="Arial"/>
                <w:sz w:val="20"/>
                <w:szCs w:val="20"/>
              </w:rPr>
              <w:t>] strekkende meter wordt gelaten op voetpaden en van [</w:t>
            </w:r>
            <w:r w:rsidRPr="00497EE6">
              <w:rPr>
                <w:rFonts w:ascii="Arial" w:hAnsi="Arial" w:cs="Arial"/>
                <w:b/>
                <w:sz w:val="20"/>
                <w:szCs w:val="20"/>
              </w:rPr>
              <w:t>aantal</w:t>
            </w:r>
            <w:r w:rsidRPr="00497EE6">
              <w:rPr>
                <w:rFonts w:ascii="Arial" w:hAnsi="Arial" w:cs="Arial"/>
                <w:sz w:val="20"/>
                <w:szCs w:val="20"/>
              </w:rPr>
              <w:t>] strekkende meter op de rijbaan voor fietsers of gemotoriseerd verkeer.</w:t>
            </w:r>
            <w:r w:rsidRPr="00497EE6">
              <w:rPr>
                <w:rFonts w:ascii="Arial" w:eastAsiaTheme="minorEastAsia" w:hAnsi="Arial" w:cs="Arial"/>
                <w:sz w:val="20"/>
                <w:szCs w:val="20"/>
              </w:rPr>
              <w:t xml:space="preserve"> </w:t>
            </w:r>
          </w:p>
          <w:p w14:paraId="68F4088D" w14:textId="77777777" w:rsidR="00497EE6" w:rsidRPr="00497EE6" w:rsidRDefault="00497EE6" w:rsidP="00497EE6">
            <w:pPr>
              <w:pStyle w:val="Geenafstand"/>
              <w:rPr>
                <w:rFonts w:ascii="Arial" w:hAnsi="Arial" w:cs="Arial"/>
                <w:sz w:val="20"/>
                <w:szCs w:val="20"/>
              </w:rPr>
            </w:pPr>
            <w:r w:rsidRPr="00497EE6">
              <w:rPr>
                <w:rFonts w:ascii="Arial" w:hAnsi="Arial" w:cs="Arial"/>
                <w:sz w:val="20"/>
                <w:szCs w:val="20"/>
              </w:rPr>
              <w:t>3. Het college kan in het belang van de openbare orde of de woon- en leefomgeving nadere regels stellen voor terrassen, uitstallingen en reclameborden.</w:t>
            </w:r>
            <w:r w:rsidRPr="00497EE6">
              <w:rPr>
                <w:rFonts w:ascii="Arial" w:eastAsiaTheme="minorEastAsia" w:hAnsi="Arial" w:cs="Arial"/>
                <w:sz w:val="20"/>
                <w:szCs w:val="20"/>
              </w:rPr>
              <w:t xml:space="preserve"> </w:t>
            </w:r>
          </w:p>
          <w:p w14:paraId="74F8F976" w14:textId="0C8452F3" w:rsidR="00497EE6" w:rsidRDefault="00497EE6" w:rsidP="00497EE6">
            <w:pPr>
              <w:pStyle w:val="Geenafstand"/>
              <w:rPr>
                <w:rFonts w:ascii="Arial" w:eastAsiaTheme="minorEastAsia" w:hAnsi="Arial" w:cs="Arial"/>
                <w:sz w:val="20"/>
                <w:szCs w:val="20"/>
              </w:rPr>
            </w:pPr>
            <w:r w:rsidRPr="00497EE6">
              <w:rPr>
                <w:rFonts w:ascii="Arial" w:hAnsi="Arial" w:cs="Arial"/>
                <w:sz w:val="20"/>
                <w:szCs w:val="20"/>
              </w:rPr>
              <w:t>4. Het bevoegde bestuursorgaan kan ontheffing verlenen van het verbod.</w:t>
            </w:r>
            <w:r w:rsidRPr="00497EE6">
              <w:rPr>
                <w:rFonts w:ascii="Arial" w:eastAsiaTheme="minorEastAsia" w:hAnsi="Arial" w:cs="Arial"/>
                <w:sz w:val="20"/>
                <w:szCs w:val="20"/>
              </w:rPr>
              <w:t xml:space="preserve"> </w:t>
            </w:r>
          </w:p>
          <w:p w14:paraId="4B6EDFF6" w14:textId="7792B63B" w:rsidR="002A0C6C" w:rsidRDefault="002A0C6C" w:rsidP="00497EE6">
            <w:pPr>
              <w:pStyle w:val="Geenafstand"/>
              <w:rPr>
                <w:rFonts w:ascii="Arial" w:eastAsiaTheme="minorEastAsia" w:hAnsi="Arial" w:cs="Arial"/>
                <w:sz w:val="20"/>
                <w:szCs w:val="20"/>
              </w:rPr>
            </w:pPr>
          </w:p>
          <w:p w14:paraId="5265FBC7" w14:textId="2D78F55C" w:rsidR="002A0C6C" w:rsidRDefault="002A0C6C" w:rsidP="00497EE6">
            <w:pPr>
              <w:pStyle w:val="Geenafstand"/>
              <w:rPr>
                <w:rFonts w:ascii="Arial" w:eastAsiaTheme="minorEastAsia" w:hAnsi="Arial" w:cs="Arial"/>
                <w:sz w:val="20"/>
                <w:szCs w:val="20"/>
              </w:rPr>
            </w:pPr>
          </w:p>
          <w:p w14:paraId="14698BC3" w14:textId="30237A4D" w:rsidR="002A0C6C" w:rsidRDefault="002A0C6C" w:rsidP="00497EE6">
            <w:pPr>
              <w:pStyle w:val="Geenafstand"/>
              <w:rPr>
                <w:rFonts w:ascii="Arial" w:eastAsiaTheme="minorEastAsia" w:hAnsi="Arial" w:cs="Arial"/>
                <w:sz w:val="20"/>
                <w:szCs w:val="20"/>
              </w:rPr>
            </w:pPr>
          </w:p>
          <w:p w14:paraId="5C17BA3B" w14:textId="1550569B" w:rsidR="002A0C6C" w:rsidRDefault="002A0C6C" w:rsidP="00497EE6">
            <w:pPr>
              <w:pStyle w:val="Geenafstand"/>
              <w:rPr>
                <w:rFonts w:ascii="Arial" w:eastAsiaTheme="minorEastAsia" w:hAnsi="Arial" w:cs="Arial"/>
                <w:sz w:val="20"/>
                <w:szCs w:val="20"/>
              </w:rPr>
            </w:pPr>
          </w:p>
          <w:p w14:paraId="461744BC" w14:textId="05B4C4A1" w:rsidR="002A0C6C" w:rsidRDefault="002A0C6C" w:rsidP="00497EE6">
            <w:pPr>
              <w:pStyle w:val="Geenafstand"/>
              <w:rPr>
                <w:rFonts w:ascii="Arial" w:eastAsiaTheme="minorEastAsia" w:hAnsi="Arial" w:cs="Arial"/>
                <w:sz w:val="20"/>
                <w:szCs w:val="20"/>
              </w:rPr>
            </w:pPr>
          </w:p>
          <w:p w14:paraId="02E81049" w14:textId="77777777" w:rsidR="002A0C6C" w:rsidRPr="00497EE6" w:rsidRDefault="002A0C6C" w:rsidP="00497EE6">
            <w:pPr>
              <w:pStyle w:val="Geenafstand"/>
              <w:rPr>
                <w:rFonts w:ascii="Arial" w:hAnsi="Arial" w:cs="Arial"/>
                <w:sz w:val="20"/>
                <w:szCs w:val="20"/>
              </w:rPr>
            </w:pPr>
          </w:p>
          <w:p w14:paraId="0E8727D2" w14:textId="77777777" w:rsidR="00497EE6" w:rsidRPr="00497EE6" w:rsidRDefault="00497EE6" w:rsidP="00497EE6">
            <w:pPr>
              <w:pStyle w:val="Geenafstand"/>
              <w:rPr>
                <w:rFonts w:ascii="Arial" w:hAnsi="Arial" w:cs="Arial"/>
                <w:sz w:val="20"/>
                <w:szCs w:val="20"/>
              </w:rPr>
            </w:pPr>
            <w:r w:rsidRPr="002A0C6C">
              <w:rPr>
                <w:rFonts w:ascii="Arial" w:hAnsi="Arial" w:cs="Arial"/>
                <w:b/>
                <w:bCs/>
                <w:sz w:val="20"/>
                <w:szCs w:val="20"/>
              </w:rPr>
              <w:t>5</w:t>
            </w:r>
            <w:r w:rsidRPr="00497EE6">
              <w:rPr>
                <w:rFonts w:ascii="Arial" w:hAnsi="Arial" w:cs="Arial"/>
                <w:sz w:val="20"/>
                <w:szCs w:val="20"/>
              </w:rPr>
              <w:t xml:space="preserve">. Het verbod is niet van toepassing op: </w:t>
            </w:r>
          </w:p>
          <w:p w14:paraId="720F51D1" w14:textId="77777777"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a. evenementen als bedoeld in artikel 2:24;</w:t>
            </w:r>
            <w:r w:rsidRPr="00497EE6">
              <w:rPr>
                <w:rFonts w:ascii="Arial" w:eastAsiaTheme="minorEastAsia" w:hAnsi="Arial" w:cs="Arial"/>
                <w:sz w:val="20"/>
                <w:szCs w:val="20"/>
              </w:rPr>
              <w:t xml:space="preserve"> </w:t>
            </w:r>
          </w:p>
          <w:p w14:paraId="50C2B769" w14:textId="77777777"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b. standplaatsen als bedoeld in artikel 5:17;</w:t>
            </w:r>
            <w:r w:rsidRPr="00497EE6">
              <w:rPr>
                <w:rFonts w:ascii="Arial" w:eastAsiaTheme="minorEastAsia" w:hAnsi="Arial" w:cs="Arial"/>
                <w:sz w:val="20"/>
                <w:szCs w:val="20"/>
              </w:rPr>
              <w:t xml:space="preserve"> </w:t>
            </w:r>
          </w:p>
          <w:p w14:paraId="01118D40"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c. overige gevallen waarin krachtens een </w:t>
            </w:r>
          </w:p>
          <w:p w14:paraId="3DE241FB"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wettelijke regeling een vergunning voor het </w:t>
            </w:r>
          </w:p>
          <w:p w14:paraId="590313FB" w14:textId="196474D1"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gebruik van de weg is verleend.</w:t>
            </w:r>
            <w:r w:rsidRPr="00497EE6">
              <w:rPr>
                <w:rFonts w:ascii="Arial" w:eastAsiaTheme="minorEastAsia" w:hAnsi="Arial" w:cs="Arial"/>
                <w:sz w:val="20"/>
                <w:szCs w:val="20"/>
              </w:rPr>
              <w:t xml:space="preserve"> </w:t>
            </w:r>
          </w:p>
          <w:p w14:paraId="6622600B" w14:textId="77777777" w:rsidR="00497EE6" w:rsidRPr="00497EE6" w:rsidRDefault="00497EE6" w:rsidP="00497EE6">
            <w:pPr>
              <w:pStyle w:val="Geenafstand"/>
              <w:rPr>
                <w:rFonts w:ascii="Arial" w:hAnsi="Arial" w:cs="Arial"/>
                <w:sz w:val="20"/>
                <w:szCs w:val="20"/>
              </w:rPr>
            </w:pPr>
            <w:r w:rsidRPr="002A0C6C">
              <w:rPr>
                <w:rFonts w:ascii="Arial" w:hAnsi="Arial" w:cs="Arial"/>
                <w:b/>
                <w:bCs/>
                <w:sz w:val="20"/>
                <w:szCs w:val="20"/>
              </w:rPr>
              <w:t>6</w:t>
            </w:r>
            <w:r w:rsidRPr="00497EE6">
              <w:rPr>
                <w:rFonts w:ascii="Arial" w:hAnsi="Arial" w:cs="Arial"/>
                <w:sz w:val="20"/>
                <w:szCs w:val="20"/>
              </w:rPr>
              <w:t xml:space="preserve">. </w:t>
            </w:r>
            <w:r w:rsidRPr="00497EE6">
              <w:rPr>
                <w:rFonts w:ascii="Arial" w:eastAsiaTheme="minorEastAsia" w:hAnsi="Arial" w:cs="Arial"/>
                <w:sz w:val="20"/>
                <w:szCs w:val="20"/>
              </w:rPr>
              <w:t xml:space="preserve">Het verbod is voorts niet van toepassing op </w:t>
            </w:r>
            <w:r w:rsidRPr="004D06C3">
              <w:rPr>
                <w:rFonts w:ascii="Arial" w:eastAsiaTheme="minorEastAsia" w:hAnsi="Arial" w:cs="Arial"/>
                <w:b/>
                <w:bCs/>
                <w:sz w:val="20"/>
                <w:szCs w:val="20"/>
              </w:rPr>
              <w:t xml:space="preserve">beperkingengebiedactiviteiten met betrekking tot een weg of waterstaatswerk waarvoor regels zijn gesteld bij of krachtens de Omgevingswet, </w:t>
            </w:r>
            <w:r w:rsidRPr="009E6607">
              <w:rPr>
                <w:rFonts w:ascii="Arial" w:eastAsiaTheme="minorEastAsia" w:hAnsi="Arial" w:cs="Arial"/>
                <w:b/>
                <w:bCs/>
                <w:sz w:val="20"/>
                <w:szCs w:val="20"/>
                <w:u w:val="single"/>
              </w:rPr>
              <w:t>provinciale omgevingsverordening of waterschapsverordening</w:t>
            </w:r>
            <w:r w:rsidRPr="004D06C3">
              <w:rPr>
                <w:rFonts w:ascii="Arial" w:eastAsiaTheme="minorEastAsia" w:hAnsi="Arial" w:cs="Arial"/>
                <w:b/>
                <w:bCs/>
                <w:sz w:val="20"/>
                <w:szCs w:val="20"/>
              </w:rPr>
              <w:t xml:space="preserve"> of op situaties waarin wordt voorzien door artikel 5 van de Wegenverkeerswet 1994.</w:t>
            </w:r>
          </w:p>
          <w:p w14:paraId="4FCB7A5C" w14:textId="77777777" w:rsidR="00497EE6" w:rsidRPr="00497EE6" w:rsidRDefault="00497EE6" w:rsidP="00497EE6">
            <w:pPr>
              <w:pStyle w:val="Geenafstand"/>
              <w:rPr>
                <w:rFonts w:ascii="Arial" w:hAnsi="Arial" w:cs="Arial"/>
                <w:sz w:val="20"/>
                <w:szCs w:val="20"/>
              </w:rPr>
            </w:pPr>
          </w:p>
          <w:p w14:paraId="4C21F8A2" w14:textId="77777777" w:rsidR="00497EE6" w:rsidRPr="00497EE6" w:rsidRDefault="00497EE6" w:rsidP="00497EE6">
            <w:pPr>
              <w:pStyle w:val="Geenafstand"/>
              <w:rPr>
                <w:rFonts w:ascii="Arial" w:hAnsi="Arial" w:cs="Arial"/>
                <w:i/>
                <w:sz w:val="20"/>
                <w:szCs w:val="20"/>
              </w:rPr>
            </w:pPr>
            <w:r w:rsidRPr="00497EE6">
              <w:rPr>
                <w:rFonts w:ascii="Arial" w:hAnsi="Arial" w:cs="Arial"/>
                <w:i/>
                <w:sz w:val="20"/>
                <w:szCs w:val="20"/>
              </w:rPr>
              <w:t>Variant 2 (Vergunningplicht)</w:t>
            </w:r>
          </w:p>
          <w:p w14:paraId="4E4C3731" w14:textId="77777777" w:rsidR="00497EE6" w:rsidRPr="00497EE6" w:rsidRDefault="00497EE6" w:rsidP="00497EE6">
            <w:pPr>
              <w:pStyle w:val="Geenafstand"/>
              <w:rPr>
                <w:rFonts w:ascii="Arial" w:hAnsi="Arial" w:cs="Arial"/>
                <w:sz w:val="20"/>
                <w:szCs w:val="20"/>
              </w:rPr>
            </w:pPr>
            <w:r w:rsidRPr="00497EE6">
              <w:rPr>
                <w:rStyle w:val="ol"/>
                <w:rFonts w:ascii="Arial" w:hAnsi="Arial" w:cs="Arial"/>
                <w:sz w:val="20"/>
                <w:szCs w:val="20"/>
              </w:rPr>
              <w:t xml:space="preserve">1. </w:t>
            </w:r>
            <w:r w:rsidRPr="00497EE6">
              <w:rPr>
                <w:rFonts w:ascii="Arial" w:hAnsi="Arial" w:cs="Arial"/>
                <w:sz w:val="20"/>
                <w:szCs w:val="20"/>
              </w:rPr>
              <w:t>Het is verboden zonder vergunning van het bevoegde bestuursorgaan de weg of een weggedeelte anders te gebruiken dan overeenkomstig de publieke functie daarvan.</w:t>
            </w:r>
          </w:p>
          <w:p w14:paraId="4787EEAF" w14:textId="77777777" w:rsidR="004161F9" w:rsidRPr="00FB48CA" w:rsidRDefault="004161F9" w:rsidP="00FB48CA">
            <w:pPr>
              <w:rPr>
                <w:rStyle w:val="ol"/>
                <w:rFonts w:ascii="Arial" w:hAnsi="Arial" w:cs="Arial"/>
                <w:sz w:val="20"/>
                <w:szCs w:val="20"/>
              </w:rPr>
            </w:pPr>
          </w:p>
          <w:p w14:paraId="5A3A6891" w14:textId="77777777" w:rsidR="004161F9" w:rsidRPr="00FB48CA" w:rsidRDefault="004161F9" w:rsidP="00FB48CA">
            <w:pPr>
              <w:rPr>
                <w:rStyle w:val="ol"/>
                <w:rFonts w:ascii="Arial" w:hAnsi="Arial" w:cs="Arial"/>
                <w:sz w:val="20"/>
                <w:szCs w:val="20"/>
              </w:rPr>
            </w:pPr>
          </w:p>
          <w:p w14:paraId="2BBB728B" w14:textId="77777777" w:rsidR="004161F9" w:rsidRPr="00FB48CA" w:rsidRDefault="004161F9" w:rsidP="00FB48CA">
            <w:pPr>
              <w:rPr>
                <w:rStyle w:val="ol"/>
                <w:rFonts w:ascii="Arial" w:hAnsi="Arial" w:cs="Arial"/>
                <w:sz w:val="20"/>
                <w:szCs w:val="20"/>
              </w:rPr>
            </w:pPr>
          </w:p>
          <w:p w14:paraId="3AF3EA46" w14:textId="77777777" w:rsidR="004161F9" w:rsidRPr="00FB48CA" w:rsidRDefault="004161F9" w:rsidP="00FB48CA">
            <w:pPr>
              <w:rPr>
                <w:rStyle w:val="ol"/>
                <w:rFonts w:ascii="Arial" w:hAnsi="Arial" w:cs="Arial"/>
                <w:sz w:val="20"/>
                <w:szCs w:val="20"/>
              </w:rPr>
            </w:pPr>
          </w:p>
          <w:p w14:paraId="03997EC4" w14:textId="77777777" w:rsidR="004161F9" w:rsidRPr="00FB48CA" w:rsidRDefault="004161F9" w:rsidP="00FB48CA">
            <w:pPr>
              <w:rPr>
                <w:rStyle w:val="ol"/>
                <w:rFonts w:ascii="Arial" w:hAnsi="Arial" w:cs="Arial"/>
                <w:sz w:val="20"/>
                <w:szCs w:val="20"/>
              </w:rPr>
            </w:pPr>
          </w:p>
          <w:p w14:paraId="24B1E9FF" w14:textId="77777777" w:rsidR="00FB48CA" w:rsidRDefault="00FB48CA" w:rsidP="00497EE6">
            <w:pPr>
              <w:pStyle w:val="Geenafstand"/>
              <w:rPr>
                <w:rStyle w:val="ol"/>
                <w:rFonts w:ascii="Arial" w:hAnsi="Arial" w:cs="Arial"/>
                <w:sz w:val="20"/>
                <w:szCs w:val="20"/>
              </w:rPr>
            </w:pPr>
          </w:p>
          <w:p w14:paraId="5CEE328F" w14:textId="4611673A" w:rsidR="00497EE6" w:rsidRPr="00497EE6" w:rsidRDefault="00497EE6" w:rsidP="00497EE6">
            <w:pPr>
              <w:pStyle w:val="Geenafstand"/>
              <w:rPr>
                <w:rFonts w:ascii="Arial" w:hAnsi="Arial" w:cs="Arial"/>
                <w:sz w:val="20"/>
                <w:szCs w:val="20"/>
              </w:rPr>
            </w:pPr>
            <w:r w:rsidRPr="00C05E44">
              <w:rPr>
                <w:rStyle w:val="ol"/>
                <w:rFonts w:ascii="Arial" w:hAnsi="Arial" w:cs="Arial"/>
                <w:b/>
                <w:bCs/>
                <w:sz w:val="20"/>
                <w:szCs w:val="20"/>
              </w:rPr>
              <w:t>2</w:t>
            </w:r>
            <w:r w:rsidRPr="00497EE6">
              <w:rPr>
                <w:rStyle w:val="ol"/>
                <w:rFonts w:ascii="Arial" w:hAnsi="Arial" w:cs="Arial"/>
                <w:sz w:val="20"/>
                <w:szCs w:val="20"/>
              </w:rPr>
              <w:t>. Onverminderd het bepaalde in artikel 1:8 kan e</w:t>
            </w:r>
            <w:r w:rsidRPr="00497EE6">
              <w:rPr>
                <w:rFonts w:ascii="Arial" w:hAnsi="Arial" w:cs="Arial"/>
                <w:sz w:val="20"/>
                <w:szCs w:val="20"/>
              </w:rPr>
              <w:t xml:space="preserve">en vergunning worden geweigerd: </w:t>
            </w:r>
          </w:p>
          <w:p w14:paraId="16832C82" w14:textId="77777777" w:rsidR="00032B77" w:rsidRDefault="00497EE6" w:rsidP="00032B77">
            <w:pPr>
              <w:pStyle w:val="Geenafstand"/>
              <w:ind w:firstLine="322"/>
              <w:rPr>
                <w:rFonts w:ascii="Arial" w:hAnsi="Arial" w:cs="Arial"/>
                <w:sz w:val="20"/>
                <w:szCs w:val="20"/>
              </w:rPr>
            </w:pPr>
            <w:r w:rsidRPr="00497EE6">
              <w:rPr>
                <w:rStyle w:val="ol"/>
                <w:rFonts w:ascii="Arial" w:hAnsi="Arial" w:cs="Arial"/>
                <w:sz w:val="20"/>
                <w:szCs w:val="20"/>
              </w:rPr>
              <w:lastRenderedPageBreak/>
              <w:t xml:space="preserve">a. </w:t>
            </w:r>
            <w:r w:rsidRPr="00497EE6">
              <w:rPr>
                <w:rFonts w:ascii="Arial" w:hAnsi="Arial" w:cs="Arial"/>
                <w:sz w:val="20"/>
                <w:szCs w:val="20"/>
              </w:rPr>
              <w:t xml:space="preserve">als het beoogde gebruik schade toebrengt </w:t>
            </w:r>
          </w:p>
          <w:p w14:paraId="18E901BE"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aan de weg, gevaar oplevert voor de </w:t>
            </w:r>
          </w:p>
          <w:p w14:paraId="694EA50A"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bruikbaarheid van de weg of voor het </w:t>
            </w:r>
          </w:p>
          <w:p w14:paraId="6F2C3B4D"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doelmatig en veilig gebruik daarvan, dan wel </w:t>
            </w:r>
          </w:p>
          <w:p w14:paraId="0B1F836A"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een belemmering kan vormen voor het </w:t>
            </w:r>
          </w:p>
          <w:p w14:paraId="39167709" w14:textId="0EEBE792"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doelmatig beheer en onderhoud van de weg;</w:t>
            </w:r>
          </w:p>
          <w:p w14:paraId="707DA1D4" w14:textId="77777777" w:rsidR="00032B77" w:rsidRDefault="00497EE6" w:rsidP="00032B77">
            <w:pPr>
              <w:pStyle w:val="Geenafstand"/>
              <w:ind w:firstLine="322"/>
              <w:rPr>
                <w:rFonts w:ascii="Arial" w:hAnsi="Arial" w:cs="Arial"/>
                <w:sz w:val="20"/>
                <w:szCs w:val="20"/>
              </w:rPr>
            </w:pPr>
            <w:r w:rsidRPr="00497EE6">
              <w:rPr>
                <w:rStyle w:val="ol"/>
                <w:rFonts w:ascii="Arial" w:hAnsi="Arial" w:cs="Arial"/>
                <w:sz w:val="20"/>
                <w:szCs w:val="20"/>
              </w:rPr>
              <w:t xml:space="preserve">b. </w:t>
            </w:r>
            <w:r w:rsidRPr="00497EE6">
              <w:rPr>
                <w:rFonts w:ascii="Arial" w:hAnsi="Arial" w:cs="Arial"/>
                <w:sz w:val="20"/>
                <w:szCs w:val="20"/>
              </w:rPr>
              <w:t xml:space="preserve">als het beoogde gebruik hetzij op zichzelf, </w:t>
            </w:r>
          </w:p>
          <w:p w14:paraId="4C8544A7"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hetzij in verband met de omgeving niet </w:t>
            </w:r>
          </w:p>
          <w:p w14:paraId="2DE15B01" w14:textId="1EB623B9"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voldoet aan redelijke eisen van welstand; of</w:t>
            </w:r>
          </w:p>
          <w:p w14:paraId="494CC42B" w14:textId="77777777" w:rsidR="00032B77" w:rsidRDefault="00497EE6" w:rsidP="00032B77">
            <w:pPr>
              <w:pStyle w:val="Geenafstand"/>
              <w:ind w:firstLine="322"/>
              <w:rPr>
                <w:rFonts w:ascii="Arial" w:hAnsi="Arial" w:cs="Arial"/>
                <w:sz w:val="20"/>
                <w:szCs w:val="20"/>
              </w:rPr>
            </w:pPr>
            <w:r w:rsidRPr="00497EE6">
              <w:rPr>
                <w:rStyle w:val="ol"/>
                <w:rFonts w:ascii="Arial" w:hAnsi="Arial" w:cs="Arial"/>
                <w:sz w:val="20"/>
                <w:szCs w:val="20"/>
              </w:rPr>
              <w:t xml:space="preserve">c. </w:t>
            </w:r>
            <w:r w:rsidRPr="00497EE6">
              <w:rPr>
                <w:rFonts w:ascii="Arial" w:hAnsi="Arial" w:cs="Arial"/>
                <w:sz w:val="20"/>
                <w:szCs w:val="20"/>
              </w:rPr>
              <w:t xml:space="preserve">in het belang van de voorkoming of </w:t>
            </w:r>
          </w:p>
          <w:p w14:paraId="443403ED"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beperking van overlast voor gebruikers van </w:t>
            </w:r>
          </w:p>
          <w:p w14:paraId="5B66F84C"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een in de nabijheid gelegen onroerende </w:t>
            </w:r>
          </w:p>
          <w:p w14:paraId="396CFAD3" w14:textId="1A8780DA"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zaak.</w:t>
            </w:r>
          </w:p>
          <w:p w14:paraId="24DF32BE" w14:textId="77777777" w:rsidR="00497EE6" w:rsidRPr="00497EE6" w:rsidRDefault="00497EE6" w:rsidP="00497EE6">
            <w:pPr>
              <w:pStyle w:val="Geenafstand"/>
              <w:rPr>
                <w:rFonts w:ascii="Arial" w:hAnsi="Arial" w:cs="Arial"/>
                <w:sz w:val="20"/>
                <w:szCs w:val="20"/>
              </w:rPr>
            </w:pPr>
            <w:r w:rsidRPr="00C05E44">
              <w:rPr>
                <w:rStyle w:val="ol"/>
                <w:rFonts w:ascii="Arial" w:hAnsi="Arial" w:cs="Arial"/>
                <w:b/>
                <w:bCs/>
                <w:sz w:val="20"/>
                <w:szCs w:val="20"/>
              </w:rPr>
              <w:t>3</w:t>
            </w:r>
            <w:r w:rsidRPr="00497EE6">
              <w:rPr>
                <w:rStyle w:val="ol"/>
                <w:rFonts w:ascii="Arial" w:hAnsi="Arial" w:cs="Arial"/>
                <w:sz w:val="20"/>
                <w:szCs w:val="20"/>
              </w:rPr>
              <w:t xml:space="preserve">. </w:t>
            </w:r>
            <w:r w:rsidRPr="00497EE6">
              <w:rPr>
                <w:rFonts w:ascii="Arial" w:hAnsi="Arial" w:cs="Arial"/>
                <w:sz w:val="20"/>
                <w:szCs w:val="20"/>
              </w:rPr>
              <w:t xml:space="preserve">Het verbod is niet van toepassing op: </w:t>
            </w:r>
          </w:p>
          <w:p w14:paraId="21AA5E72" w14:textId="77777777" w:rsidR="00497EE6" w:rsidRPr="00497EE6" w:rsidRDefault="00497EE6" w:rsidP="00032B77">
            <w:pPr>
              <w:pStyle w:val="Geenafstand"/>
              <w:ind w:firstLine="322"/>
              <w:rPr>
                <w:rFonts w:ascii="Arial" w:hAnsi="Arial" w:cs="Arial"/>
                <w:sz w:val="20"/>
                <w:szCs w:val="20"/>
              </w:rPr>
            </w:pPr>
            <w:r w:rsidRPr="00497EE6">
              <w:rPr>
                <w:rStyle w:val="ol"/>
                <w:rFonts w:ascii="Arial" w:hAnsi="Arial" w:cs="Arial"/>
                <w:sz w:val="20"/>
                <w:szCs w:val="20"/>
              </w:rPr>
              <w:t xml:space="preserve">a. </w:t>
            </w:r>
            <w:r w:rsidRPr="00497EE6">
              <w:rPr>
                <w:rFonts w:ascii="Arial" w:hAnsi="Arial" w:cs="Arial"/>
                <w:sz w:val="20"/>
                <w:szCs w:val="20"/>
              </w:rPr>
              <w:t>evenementen als bedoeld in artikel 2:24;</w:t>
            </w:r>
          </w:p>
          <w:p w14:paraId="021A5644" w14:textId="77777777" w:rsidR="00032B77" w:rsidRDefault="00497EE6" w:rsidP="00032B77">
            <w:pPr>
              <w:pStyle w:val="Geenafstand"/>
              <w:ind w:firstLine="322"/>
              <w:rPr>
                <w:rFonts w:ascii="Arial" w:hAnsi="Arial" w:cs="Arial"/>
                <w:sz w:val="20"/>
                <w:szCs w:val="20"/>
              </w:rPr>
            </w:pPr>
            <w:r w:rsidRPr="00497EE6">
              <w:rPr>
                <w:rStyle w:val="ol"/>
                <w:rFonts w:ascii="Arial" w:hAnsi="Arial" w:cs="Arial"/>
                <w:sz w:val="20"/>
                <w:szCs w:val="20"/>
              </w:rPr>
              <w:t xml:space="preserve">b. </w:t>
            </w:r>
            <w:r w:rsidRPr="00497EE6">
              <w:rPr>
                <w:rFonts w:ascii="Arial" w:hAnsi="Arial" w:cs="Arial"/>
                <w:sz w:val="20"/>
                <w:szCs w:val="20"/>
              </w:rPr>
              <w:t xml:space="preserve">terrassen als bedoeld in artikel 2:27, </w:t>
            </w:r>
          </w:p>
          <w:p w14:paraId="1FF5F077" w14:textId="42564177"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tweede lid;</w:t>
            </w:r>
          </w:p>
          <w:p w14:paraId="3916CFC9" w14:textId="77777777" w:rsidR="00497EE6" w:rsidRPr="00497EE6" w:rsidRDefault="00497EE6" w:rsidP="00032B77">
            <w:pPr>
              <w:pStyle w:val="Geenafstand"/>
              <w:ind w:firstLine="322"/>
              <w:rPr>
                <w:rFonts w:ascii="Arial" w:hAnsi="Arial" w:cs="Arial"/>
                <w:sz w:val="20"/>
                <w:szCs w:val="20"/>
              </w:rPr>
            </w:pPr>
            <w:r w:rsidRPr="00497EE6">
              <w:rPr>
                <w:rStyle w:val="ol"/>
                <w:rFonts w:ascii="Arial" w:hAnsi="Arial" w:cs="Arial"/>
                <w:sz w:val="20"/>
                <w:szCs w:val="20"/>
              </w:rPr>
              <w:t xml:space="preserve">c. </w:t>
            </w:r>
            <w:r w:rsidRPr="00497EE6">
              <w:rPr>
                <w:rFonts w:ascii="Arial" w:hAnsi="Arial" w:cs="Arial"/>
                <w:sz w:val="20"/>
                <w:szCs w:val="20"/>
              </w:rPr>
              <w:t>standplaatsen als bedoeld in artikel 5:17;</w:t>
            </w:r>
          </w:p>
          <w:p w14:paraId="1779D224"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d. voorwerpen of stoffen waarop gedachten </w:t>
            </w:r>
          </w:p>
          <w:p w14:paraId="3B2E2198" w14:textId="476C0E9F"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of gevoelens worden geopenbaard;</w:t>
            </w:r>
          </w:p>
          <w:p w14:paraId="308C89E0" w14:textId="77777777" w:rsidR="00032B77" w:rsidRDefault="00497EE6" w:rsidP="00032B77">
            <w:pPr>
              <w:pStyle w:val="Geenafstand"/>
              <w:ind w:firstLine="322"/>
              <w:rPr>
                <w:rFonts w:ascii="Arial" w:hAnsi="Arial" w:cs="Arial"/>
                <w:sz w:val="20"/>
                <w:szCs w:val="20"/>
              </w:rPr>
            </w:pPr>
            <w:r w:rsidRPr="00497EE6">
              <w:rPr>
                <w:rStyle w:val="ol"/>
                <w:rFonts w:ascii="Arial" w:hAnsi="Arial" w:cs="Arial"/>
                <w:sz w:val="20"/>
                <w:szCs w:val="20"/>
              </w:rPr>
              <w:t>e.</w:t>
            </w:r>
            <w:r w:rsidRPr="00497EE6">
              <w:rPr>
                <w:rFonts w:ascii="Arial" w:hAnsi="Arial" w:cs="Arial"/>
                <w:sz w:val="20"/>
                <w:szCs w:val="20"/>
              </w:rPr>
              <w:t xml:space="preserve"> door het college aan te wijzen categorieën </w:t>
            </w:r>
          </w:p>
          <w:p w14:paraId="73CB9A4F" w14:textId="377F7A88"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van voorwerpen;</w:t>
            </w:r>
          </w:p>
          <w:p w14:paraId="73175942" w14:textId="77777777" w:rsidR="00032B77" w:rsidRPr="005C15D7" w:rsidRDefault="00497EE6" w:rsidP="00032B77">
            <w:pPr>
              <w:pStyle w:val="Geenafstand"/>
              <w:ind w:firstLine="322"/>
              <w:rPr>
                <w:rFonts w:ascii="Arial" w:eastAsiaTheme="minorEastAsia" w:hAnsi="Arial" w:cs="Arial"/>
                <w:b/>
                <w:bCs/>
                <w:sz w:val="20"/>
                <w:szCs w:val="20"/>
              </w:rPr>
            </w:pPr>
            <w:r w:rsidRPr="00497EE6">
              <w:rPr>
                <w:rFonts w:ascii="Arial" w:hAnsi="Arial" w:cs="Arial"/>
                <w:sz w:val="20"/>
                <w:szCs w:val="20"/>
              </w:rPr>
              <w:t xml:space="preserve">f. </w:t>
            </w:r>
            <w:r w:rsidRPr="005C15D7">
              <w:rPr>
                <w:rFonts w:ascii="Arial" w:eastAsiaTheme="minorEastAsia" w:hAnsi="Arial" w:cs="Arial"/>
                <w:b/>
                <w:bCs/>
                <w:sz w:val="20"/>
                <w:szCs w:val="20"/>
              </w:rPr>
              <w:t xml:space="preserve">beperkingengebiedactiviteiten met </w:t>
            </w:r>
          </w:p>
          <w:p w14:paraId="1934D919" w14:textId="77777777" w:rsidR="005C15D7" w:rsidRDefault="00497EE6" w:rsidP="00032B77">
            <w:pPr>
              <w:pStyle w:val="Geenafstand"/>
              <w:ind w:firstLine="322"/>
              <w:rPr>
                <w:rFonts w:ascii="Arial" w:eastAsiaTheme="minorEastAsia" w:hAnsi="Arial" w:cs="Arial"/>
                <w:b/>
                <w:bCs/>
                <w:sz w:val="20"/>
                <w:szCs w:val="20"/>
              </w:rPr>
            </w:pPr>
            <w:r w:rsidRPr="005C15D7">
              <w:rPr>
                <w:rFonts w:ascii="Arial" w:eastAsiaTheme="minorEastAsia" w:hAnsi="Arial" w:cs="Arial"/>
                <w:b/>
                <w:bCs/>
                <w:sz w:val="20"/>
                <w:szCs w:val="20"/>
              </w:rPr>
              <w:t>betrekking tot een weg of</w:t>
            </w:r>
            <w:r w:rsidR="005C15D7">
              <w:rPr>
                <w:rFonts w:ascii="Arial" w:eastAsiaTheme="minorEastAsia" w:hAnsi="Arial" w:cs="Arial"/>
                <w:b/>
                <w:bCs/>
                <w:sz w:val="20"/>
                <w:szCs w:val="20"/>
              </w:rPr>
              <w:t xml:space="preserve"> </w:t>
            </w:r>
          </w:p>
          <w:p w14:paraId="65B3AE5E" w14:textId="77777777" w:rsidR="005C15D7" w:rsidRDefault="00497EE6" w:rsidP="005C15D7">
            <w:pPr>
              <w:pStyle w:val="Geenafstand"/>
              <w:ind w:firstLine="322"/>
              <w:rPr>
                <w:rFonts w:ascii="Arial" w:eastAsiaTheme="minorEastAsia" w:hAnsi="Arial" w:cs="Arial"/>
                <w:b/>
                <w:bCs/>
                <w:sz w:val="20"/>
                <w:szCs w:val="20"/>
              </w:rPr>
            </w:pPr>
            <w:r w:rsidRPr="005C15D7">
              <w:rPr>
                <w:rFonts w:ascii="Arial" w:eastAsiaTheme="minorEastAsia" w:hAnsi="Arial" w:cs="Arial"/>
                <w:b/>
                <w:bCs/>
                <w:sz w:val="20"/>
                <w:szCs w:val="20"/>
              </w:rPr>
              <w:t xml:space="preserve">waterstaatswerk waarvoor regels zijn </w:t>
            </w:r>
          </w:p>
          <w:p w14:paraId="3642C403" w14:textId="77777777" w:rsidR="005C15D7" w:rsidRDefault="00497EE6" w:rsidP="005C15D7">
            <w:pPr>
              <w:pStyle w:val="Geenafstand"/>
              <w:ind w:firstLine="322"/>
              <w:rPr>
                <w:rFonts w:ascii="Arial" w:eastAsiaTheme="minorEastAsia" w:hAnsi="Arial" w:cs="Arial"/>
                <w:b/>
                <w:bCs/>
                <w:sz w:val="20"/>
                <w:szCs w:val="20"/>
              </w:rPr>
            </w:pPr>
            <w:r w:rsidRPr="005C15D7">
              <w:rPr>
                <w:rFonts w:ascii="Arial" w:eastAsiaTheme="minorEastAsia" w:hAnsi="Arial" w:cs="Arial"/>
                <w:b/>
                <w:bCs/>
                <w:sz w:val="20"/>
                <w:szCs w:val="20"/>
              </w:rPr>
              <w:t xml:space="preserve">gesteld bij of krachtens de </w:t>
            </w:r>
          </w:p>
          <w:p w14:paraId="07D03384" w14:textId="295829A7" w:rsidR="00032B77" w:rsidRPr="00830332" w:rsidRDefault="00497EE6" w:rsidP="005C15D7">
            <w:pPr>
              <w:pStyle w:val="Geenafstand"/>
              <w:ind w:firstLine="322"/>
              <w:rPr>
                <w:rFonts w:ascii="Arial" w:eastAsiaTheme="minorEastAsia" w:hAnsi="Arial" w:cs="Arial"/>
                <w:b/>
                <w:bCs/>
                <w:sz w:val="20"/>
                <w:szCs w:val="20"/>
                <w:u w:val="single"/>
              </w:rPr>
            </w:pPr>
            <w:r w:rsidRPr="005C15D7">
              <w:rPr>
                <w:rFonts w:ascii="Arial" w:eastAsiaTheme="minorEastAsia" w:hAnsi="Arial" w:cs="Arial"/>
                <w:b/>
                <w:bCs/>
                <w:sz w:val="20"/>
                <w:szCs w:val="20"/>
              </w:rPr>
              <w:t xml:space="preserve">Omgevingswet, </w:t>
            </w:r>
            <w:r w:rsidRPr="00830332">
              <w:rPr>
                <w:rFonts w:ascii="Arial" w:eastAsiaTheme="minorEastAsia" w:hAnsi="Arial" w:cs="Arial"/>
                <w:b/>
                <w:bCs/>
                <w:sz w:val="20"/>
                <w:szCs w:val="20"/>
                <w:u w:val="single"/>
              </w:rPr>
              <w:t xml:space="preserve">provinciale </w:t>
            </w:r>
          </w:p>
          <w:p w14:paraId="2DD2218E" w14:textId="77777777" w:rsidR="00032B77" w:rsidRPr="005717A3" w:rsidRDefault="00497EE6" w:rsidP="00032B77">
            <w:pPr>
              <w:pStyle w:val="Geenafstand"/>
              <w:ind w:firstLine="322"/>
              <w:rPr>
                <w:rFonts w:ascii="Arial" w:eastAsiaTheme="minorEastAsia" w:hAnsi="Arial" w:cs="Arial"/>
                <w:b/>
                <w:bCs/>
                <w:sz w:val="20"/>
                <w:szCs w:val="20"/>
              </w:rPr>
            </w:pPr>
            <w:r w:rsidRPr="00830332">
              <w:rPr>
                <w:rFonts w:ascii="Arial" w:eastAsiaTheme="minorEastAsia" w:hAnsi="Arial" w:cs="Arial"/>
                <w:b/>
                <w:bCs/>
                <w:sz w:val="20"/>
                <w:szCs w:val="20"/>
                <w:u w:val="single"/>
              </w:rPr>
              <w:t>omgevingsverordening</w:t>
            </w:r>
            <w:r w:rsidRPr="005717A3">
              <w:rPr>
                <w:rFonts w:ascii="Arial" w:eastAsiaTheme="minorEastAsia" w:hAnsi="Arial" w:cs="Arial"/>
                <w:b/>
                <w:bCs/>
                <w:sz w:val="20"/>
                <w:szCs w:val="20"/>
              </w:rPr>
              <w:t xml:space="preserve"> of </w:t>
            </w:r>
          </w:p>
          <w:p w14:paraId="64EBBD96" w14:textId="595505F3" w:rsidR="00497EE6" w:rsidRPr="00497EE6" w:rsidRDefault="00497EE6" w:rsidP="00032B77">
            <w:pPr>
              <w:pStyle w:val="Geenafstand"/>
              <w:ind w:firstLine="322"/>
              <w:rPr>
                <w:rFonts w:ascii="Arial" w:hAnsi="Arial" w:cs="Arial"/>
                <w:sz w:val="20"/>
                <w:szCs w:val="20"/>
              </w:rPr>
            </w:pPr>
            <w:r w:rsidRPr="005717A3">
              <w:rPr>
                <w:rFonts w:ascii="Arial" w:eastAsiaTheme="minorEastAsia" w:hAnsi="Arial" w:cs="Arial"/>
                <w:b/>
                <w:bCs/>
                <w:sz w:val="20"/>
                <w:szCs w:val="20"/>
              </w:rPr>
              <w:t>waterschapsverordening</w:t>
            </w:r>
            <w:r w:rsidRPr="00497EE6">
              <w:rPr>
                <w:rFonts w:ascii="Arial" w:eastAsiaTheme="minorEastAsia" w:hAnsi="Arial" w:cs="Arial"/>
                <w:sz w:val="20"/>
                <w:szCs w:val="20"/>
              </w:rPr>
              <w:t xml:space="preserve">. </w:t>
            </w:r>
          </w:p>
          <w:p w14:paraId="42D50B1E" w14:textId="77777777" w:rsidR="00497EE6" w:rsidRPr="00497EE6" w:rsidRDefault="00497EE6" w:rsidP="00497EE6">
            <w:pPr>
              <w:pStyle w:val="Geenafstand"/>
              <w:rPr>
                <w:rFonts w:ascii="Arial" w:hAnsi="Arial" w:cs="Arial"/>
                <w:sz w:val="20"/>
                <w:szCs w:val="20"/>
              </w:rPr>
            </w:pPr>
            <w:r w:rsidRPr="00C05E44">
              <w:rPr>
                <w:rFonts w:ascii="Arial" w:hAnsi="Arial" w:cs="Arial"/>
                <w:b/>
                <w:bCs/>
                <w:sz w:val="20"/>
                <w:szCs w:val="20"/>
              </w:rPr>
              <w:t>4</w:t>
            </w:r>
            <w:r w:rsidRPr="00497EE6">
              <w:rPr>
                <w:rFonts w:ascii="Arial" w:hAnsi="Arial" w:cs="Arial"/>
                <w:sz w:val="20"/>
                <w:szCs w:val="20"/>
              </w:rPr>
              <w:t xml:space="preserve">. De weigeringsgrond, bedoeld in het </w:t>
            </w:r>
            <w:r w:rsidRPr="005D575E">
              <w:rPr>
                <w:rFonts w:ascii="Arial" w:hAnsi="Arial" w:cs="Arial"/>
                <w:b/>
                <w:bCs/>
                <w:sz w:val="20"/>
                <w:szCs w:val="20"/>
              </w:rPr>
              <w:t>tweede</w:t>
            </w:r>
            <w:r w:rsidRPr="00497EE6">
              <w:rPr>
                <w:rFonts w:ascii="Arial" w:hAnsi="Arial" w:cs="Arial"/>
                <w:sz w:val="20"/>
                <w:szCs w:val="20"/>
              </w:rPr>
              <w:t xml:space="preserve"> lid, onder a, is niet van toepassing als in het daarin geregelde onderwerp wordt voorzien door artikel 5 van de Wegenverkeerswet 1994.</w:t>
            </w:r>
          </w:p>
          <w:p w14:paraId="02185FC2" w14:textId="77777777" w:rsidR="00497EE6" w:rsidRPr="00497EE6" w:rsidRDefault="00497EE6" w:rsidP="00497EE6">
            <w:pPr>
              <w:pStyle w:val="Geenafstand"/>
              <w:rPr>
                <w:rFonts w:ascii="Arial" w:hAnsi="Arial" w:cs="Arial"/>
                <w:sz w:val="20"/>
                <w:szCs w:val="20"/>
              </w:rPr>
            </w:pPr>
            <w:r w:rsidRPr="00C05E44">
              <w:rPr>
                <w:rStyle w:val="ol"/>
                <w:rFonts w:ascii="Arial" w:hAnsi="Arial" w:cs="Arial"/>
                <w:b/>
                <w:bCs/>
                <w:sz w:val="20"/>
                <w:szCs w:val="20"/>
              </w:rPr>
              <w:t>5</w:t>
            </w:r>
            <w:r w:rsidRPr="00497EE6">
              <w:rPr>
                <w:rStyle w:val="ol"/>
                <w:rFonts w:ascii="Arial" w:hAnsi="Arial" w:cs="Arial"/>
                <w:sz w:val="20"/>
                <w:szCs w:val="20"/>
              </w:rPr>
              <w:t xml:space="preserve">. </w:t>
            </w:r>
            <w:r w:rsidRPr="00497EE6">
              <w:rPr>
                <w:rFonts w:ascii="Arial" w:hAnsi="Arial" w:cs="Arial"/>
                <w:sz w:val="20"/>
                <w:szCs w:val="20"/>
              </w:rPr>
              <w:t xml:space="preserve">De weigeringsgrond, bedoeld in het </w:t>
            </w:r>
            <w:r w:rsidRPr="005D575E">
              <w:rPr>
                <w:rFonts w:ascii="Arial" w:hAnsi="Arial" w:cs="Arial"/>
                <w:b/>
                <w:bCs/>
                <w:sz w:val="20"/>
                <w:szCs w:val="20"/>
              </w:rPr>
              <w:t>tweede</w:t>
            </w:r>
            <w:r w:rsidRPr="00497EE6">
              <w:rPr>
                <w:rFonts w:ascii="Arial" w:hAnsi="Arial" w:cs="Arial"/>
                <w:sz w:val="20"/>
                <w:szCs w:val="20"/>
              </w:rPr>
              <w:t xml:space="preserve"> lid, onder b, is niet van toepassing op bouwwerken.</w:t>
            </w:r>
          </w:p>
          <w:p w14:paraId="7C1E517E" w14:textId="77777777" w:rsidR="00497EE6" w:rsidRPr="00497EE6" w:rsidRDefault="00497EE6" w:rsidP="00497EE6">
            <w:pPr>
              <w:pStyle w:val="Geenafstand"/>
              <w:rPr>
                <w:rFonts w:ascii="Arial" w:hAnsi="Arial" w:cs="Arial"/>
                <w:sz w:val="20"/>
                <w:szCs w:val="20"/>
              </w:rPr>
            </w:pPr>
            <w:r w:rsidRPr="00C05E44">
              <w:rPr>
                <w:rStyle w:val="ol"/>
                <w:rFonts w:ascii="Arial" w:hAnsi="Arial" w:cs="Arial"/>
                <w:b/>
                <w:bCs/>
                <w:sz w:val="20"/>
                <w:szCs w:val="20"/>
              </w:rPr>
              <w:t>6</w:t>
            </w:r>
            <w:r w:rsidRPr="00497EE6">
              <w:rPr>
                <w:rStyle w:val="ol"/>
                <w:rFonts w:ascii="Arial" w:hAnsi="Arial" w:cs="Arial"/>
                <w:sz w:val="20"/>
                <w:szCs w:val="20"/>
              </w:rPr>
              <w:t xml:space="preserve">. </w:t>
            </w:r>
            <w:r w:rsidRPr="00497EE6">
              <w:rPr>
                <w:rFonts w:ascii="Arial" w:hAnsi="Arial" w:cs="Arial"/>
                <w:sz w:val="20"/>
                <w:szCs w:val="20"/>
              </w:rPr>
              <w:t xml:space="preserve">De weigeringsgrond, bedoeld in het </w:t>
            </w:r>
            <w:r w:rsidRPr="005D575E">
              <w:rPr>
                <w:rFonts w:ascii="Arial" w:hAnsi="Arial" w:cs="Arial"/>
                <w:b/>
                <w:bCs/>
                <w:sz w:val="20"/>
                <w:szCs w:val="20"/>
              </w:rPr>
              <w:t>tweede</w:t>
            </w:r>
            <w:r w:rsidRPr="00497EE6">
              <w:rPr>
                <w:rFonts w:ascii="Arial" w:hAnsi="Arial" w:cs="Arial"/>
                <w:sz w:val="20"/>
                <w:szCs w:val="20"/>
              </w:rPr>
              <w:t xml:space="preserve"> lid, onder c, is niet van toepassing als in de voorkoming van overlast wordt voorzien door de Wet milieubeheer.</w:t>
            </w:r>
          </w:p>
          <w:p w14:paraId="32293B93" w14:textId="77777777" w:rsidR="00497EE6" w:rsidRPr="00497EE6" w:rsidRDefault="00497EE6" w:rsidP="00497EE6">
            <w:pPr>
              <w:pStyle w:val="Geenafstand"/>
              <w:rPr>
                <w:rFonts w:ascii="Arial" w:hAnsi="Arial" w:cs="Arial"/>
                <w:sz w:val="20"/>
                <w:szCs w:val="20"/>
              </w:rPr>
            </w:pPr>
            <w:r w:rsidRPr="00C05E44">
              <w:rPr>
                <w:rFonts w:ascii="Arial" w:hAnsi="Arial" w:cs="Arial"/>
                <w:b/>
                <w:bCs/>
                <w:sz w:val="20"/>
                <w:szCs w:val="20"/>
              </w:rPr>
              <w:t>7</w:t>
            </w:r>
            <w:r w:rsidRPr="00497EE6">
              <w:rPr>
                <w:rFonts w:ascii="Arial" w:hAnsi="Arial" w:cs="Arial"/>
                <w:sz w:val="20"/>
                <w:szCs w:val="20"/>
              </w:rPr>
              <w:t>. Op de aanvraag om een vergunning</w:t>
            </w:r>
            <w:r w:rsidRPr="006944EC">
              <w:rPr>
                <w:rFonts w:ascii="Arial" w:hAnsi="Arial" w:cs="Arial"/>
                <w:b/>
                <w:bCs/>
                <w:sz w:val="20"/>
                <w:szCs w:val="20"/>
              </w:rPr>
              <w:t>, niet zijnde een omgevingsvergunning,</w:t>
            </w:r>
            <w:r w:rsidRPr="00497EE6">
              <w:rPr>
                <w:rFonts w:ascii="Arial" w:hAnsi="Arial" w:cs="Arial"/>
                <w:sz w:val="20"/>
                <w:szCs w:val="20"/>
              </w:rPr>
              <w:t xml:space="preserve"> is paragraaf 4.1.3.3 van de Algemene wet bestuursrecht (positieve fictieve beschikking bij niet tijdig beslissen) van toepassing.</w:t>
            </w:r>
          </w:p>
          <w:p w14:paraId="72DF3710" w14:textId="77777777" w:rsidR="00497EE6" w:rsidRPr="00497EE6" w:rsidRDefault="00497EE6" w:rsidP="00497EE6">
            <w:pPr>
              <w:pStyle w:val="Geenafstand"/>
              <w:rPr>
                <w:rFonts w:ascii="Arial" w:eastAsiaTheme="minorEastAsia" w:hAnsi="Arial" w:cs="Arial"/>
                <w:i/>
                <w:sz w:val="20"/>
                <w:szCs w:val="20"/>
              </w:rPr>
            </w:pPr>
          </w:p>
          <w:p w14:paraId="785057A5" w14:textId="77777777" w:rsidR="00497EE6" w:rsidRPr="00497EE6" w:rsidRDefault="00497EE6" w:rsidP="00497EE6">
            <w:pPr>
              <w:pStyle w:val="Geenafstand"/>
              <w:rPr>
                <w:rFonts w:ascii="Arial" w:eastAsia="Times New Roman" w:hAnsi="Arial" w:cs="Arial"/>
                <w:i/>
                <w:sz w:val="20"/>
                <w:szCs w:val="20"/>
              </w:rPr>
            </w:pPr>
            <w:r w:rsidRPr="00497EE6">
              <w:rPr>
                <w:rFonts w:ascii="Arial" w:eastAsiaTheme="minorEastAsia" w:hAnsi="Arial" w:cs="Arial"/>
                <w:i/>
                <w:sz w:val="20"/>
                <w:szCs w:val="20"/>
              </w:rPr>
              <w:t xml:space="preserve">Variant </w:t>
            </w:r>
            <w:r w:rsidRPr="00497EE6">
              <w:rPr>
                <w:rFonts w:ascii="Arial" w:hAnsi="Arial" w:cs="Arial"/>
                <w:i/>
                <w:sz w:val="20"/>
                <w:szCs w:val="20"/>
              </w:rPr>
              <w:t>3 (Vergunningplicht)</w:t>
            </w:r>
          </w:p>
          <w:p w14:paraId="3D3F5871" w14:textId="77777777" w:rsidR="00497EE6" w:rsidRPr="00497EE6" w:rsidRDefault="00497EE6" w:rsidP="00497EE6">
            <w:pPr>
              <w:pStyle w:val="Geenafstand"/>
              <w:rPr>
                <w:rFonts w:ascii="Arial" w:hAnsi="Arial" w:cs="Arial"/>
                <w:sz w:val="20"/>
                <w:szCs w:val="20"/>
              </w:rPr>
            </w:pPr>
            <w:r w:rsidRPr="00497EE6">
              <w:rPr>
                <w:rFonts w:ascii="Arial" w:hAnsi="Arial" w:cs="Arial"/>
                <w:sz w:val="20"/>
                <w:szCs w:val="20"/>
              </w:rPr>
              <w:t>1. Het is verboden zonder vergunning van het bevoegde bestuursorgaan een openbare plaats anders te gebruiken dan overeenkomstig de publieke functie daarvan.</w:t>
            </w:r>
          </w:p>
          <w:p w14:paraId="21AF2085" w14:textId="77777777" w:rsidR="00D353AD" w:rsidRDefault="00D353AD" w:rsidP="00497EE6">
            <w:pPr>
              <w:pStyle w:val="Geenafstand"/>
              <w:rPr>
                <w:rFonts w:ascii="Arial" w:hAnsi="Arial" w:cs="Arial"/>
                <w:sz w:val="20"/>
                <w:szCs w:val="20"/>
              </w:rPr>
            </w:pPr>
          </w:p>
          <w:p w14:paraId="6FF6E1C5" w14:textId="77777777" w:rsidR="00D353AD" w:rsidRDefault="00D353AD" w:rsidP="00497EE6">
            <w:pPr>
              <w:pStyle w:val="Geenafstand"/>
              <w:rPr>
                <w:rFonts w:ascii="Arial" w:hAnsi="Arial" w:cs="Arial"/>
                <w:sz w:val="20"/>
                <w:szCs w:val="20"/>
              </w:rPr>
            </w:pPr>
          </w:p>
          <w:p w14:paraId="54F25573" w14:textId="77777777" w:rsidR="00D353AD" w:rsidRDefault="00D353AD" w:rsidP="00497EE6">
            <w:pPr>
              <w:pStyle w:val="Geenafstand"/>
              <w:rPr>
                <w:rFonts w:ascii="Arial" w:hAnsi="Arial" w:cs="Arial"/>
                <w:sz w:val="20"/>
                <w:szCs w:val="20"/>
              </w:rPr>
            </w:pPr>
          </w:p>
          <w:p w14:paraId="75B6B4B8" w14:textId="77777777" w:rsidR="00D353AD" w:rsidRDefault="00D353AD" w:rsidP="00497EE6">
            <w:pPr>
              <w:pStyle w:val="Geenafstand"/>
              <w:rPr>
                <w:rFonts w:ascii="Arial" w:hAnsi="Arial" w:cs="Arial"/>
                <w:sz w:val="20"/>
                <w:szCs w:val="20"/>
              </w:rPr>
            </w:pPr>
          </w:p>
          <w:p w14:paraId="16F2FBC5" w14:textId="77777777" w:rsidR="00D353AD" w:rsidRDefault="00D353AD" w:rsidP="00497EE6">
            <w:pPr>
              <w:pStyle w:val="Geenafstand"/>
              <w:rPr>
                <w:rFonts w:ascii="Arial" w:hAnsi="Arial" w:cs="Arial"/>
                <w:sz w:val="20"/>
                <w:szCs w:val="20"/>
              </w:rPr>
            </w:pPr>
          </w:p>
          <w:p w14:paraId="6AB7C241" w14:textId="77777777" w:rsidR="00D353AD" w:rsidRDefault="00D353AD" w:rsidP="00497EE6">
            <w:pPr>
              <w:pStyle w:val="Geenafstand"/>
              <w:rPr>
                <w:rFonts w:ascii="Arial" w:hAnsi="Arial" w:cs="Arial"/>
                <w:sz w:val="20"/>
                <w:szCs w:val="20"/>
              </w:rPr>
            </w:pPr>
          </w:p>
          <w:p w14:paraId="4230B87F" w14:textId="02B1668C" w:rsidR="00497EE6" w:rsidRPr="00497EE6" w:rsidRDefault="00497EE6" w:rsidP="00497EE6">
            <w:pPr>
              <w:pStyle w:val="Geenafstand"/>
              <w:rPr>
                <w:rFonts w:ascii="Arial" w:hAnsi="Arial" w:cs="Arial"/>
                <w:sz w:val="20"/>
                <w:szCs w:val="20"/>
              </w:rPr>
            </w:pPr>
            <w:r w:rsidRPr="003E2E19">
              <w:rPr>
                <w:rFonts w:ascii="Arial" w:hAnsi="Arial" w:cs="Arial"/>
                <w:b/>
                <w:bCs/>
                <w:sz w:val="20"/>
                <w:szCs w:val="20"/>
              </w:rPr>
              <w:lastRenderedPageBreak/>
              <w:t>2</w:t>
            </w:r>
            <w:r w:rsidRPr="00497EE6">
              <w:rPr>
                <w:rFonts w:ascii="Arial" w:hAnsi="Arial" w:cs="Arial"/>
                <w:sz w:val="20"/>
                <w:szCs w:val="20"/>
              </w:rPr>
              <w:t>. Het verbod is niet van toepassing op:</w:t>
            </w:r>
          </w:p>
          <w:p w14:paraId="6222CAFC" w14:textId="77777777"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a. evenementen als bedoeld in artikel 2:24;</w:t>
            </w:r>
          </w:p>
          <w:p w14:paraId="6BD20022" w14:textId="77777777"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b. standplaatsen als bedoeld in artikel 5:17;</w:t>
            </w:r>
          </w:p>
          <w:p w14:paraId="09B59757"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c. voorwerpen of stoffen waarop gedachten </w:t>
            </w:r>
          </w:p>
          <w:p w14:paraId="725C0957" w14:textId="4404DD96"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of gevoelens worden geopenbaard.</w:t>
            </w:r>
          </w:p>
          <w:p w14:paraId="4FDF4B83" w14:textId="77777777" w:rsidR="00497EE6" w:rsidRPr="00497EE6" w:rsidRDefault="00497EE6" w:rsidP="00497EE6">
            <w:pPr>
              <w:pStyle w:val="Geenafstand"/>
              <w:rPr>
                <w:rFonts w:ascii="Arial" w:hAnsi="Arial" w:cs="Arial"/>
                <w:sz w:val="20"/>
                <w:szCs w:val="20"/>
              </w:rPr>
            </w:pPr>
            <w:r w:rsidRPr="003E2E19">
              <w:rPr>
                <w:rFonts w:ascii="Arial" w:hAnsi="Arial" w:cs="Arial"/>
                <w:b/>
                <w:bCs/>
                <w:sz w:val="20"/>
                <w:szCs w:val="20"/>
              </w:rPr>
              <w:t>3</w:t>
            </w:r>
            <w:r w:rsidRPr="00497EE6">
              <w:rPr>
                <w:rFonts w:ascii="Arial" w:hAnsi="Arial" w:cs="Arial"/>
                <w:sz w:val="20"/>
                <w:szCs w:val="20"/>
              </w:rPr>
              <w:t xml:space="preserve">. Het verbod is voorts niet van toepassing op de volgende voorwerpen, mits wordt voldaan aan de krachtens het </w:t>
            </w:r>
            <w:r w:rsidRPr="008E6B07">
              <w:rPr>
                <w:rFonts w:ascii="Arial" w:hAnsi="Arial" w:cs="Arial"/>
                <w:b/>
                <w:bCs/>
                <w:sz w:val="20"/>
                <w:szCs w:val="20"/>
              </w:rPr>
              <w:t>vierde</w:t>
            </w:r>
            <w:r w:rsidRPr="00497EE6">
              <w:rPr>
                <w:rFonts w:ascii="Arial" w:hAnsi="Arial" w:cs="Arial"/>
                <w:sz w:val="20"/>
                <w:szCs w:val="20"/>
              </w:rPr>
              <w:t xml:space="preserve"> lid gestelde nadere regels: </w:t>
            </w:r>
          </w:p>
          <w:p w14:paraId="456F2641"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a. terrassen als bedoeld in artikel 2:27, </w:t>
            </w:r>
          </w:p>
          <w:p w14:paraId="3ABC5D0E"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tweede lid, tenzij het betreft een locatie die </w:t>
            </w:r>
          </w:p>
          <w:p w14:paraId="3677A308"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of horecabedrijf dat is aangegeven op de </w:t>
            </w:r>
          </w:p>
          <w:p w14:paraId="4460B2A3" w14:textId="674AAA64"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door het college vast te stellen kaart;</w:t>
            </w:r>
          </w:p>
          <w:p w14:paraId="4CB1ED15" w14:textId="77777777"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b. uitstallingen;</w:t>
            </w:r>
          </w:p>
          <w:p w14:paraId="3A09BFC8"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c. bouwobjecten, mits daarvan uiterlijk vijf </w:t>
            </w:r>
          </w:p>
          <w:p w14:paraId="1A2AD34F"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werkdagen van tevoren een melding aan het </w:t>
            </w:r>
          </w:p>
          <w:p w14:paraId="60E11E9C" w14:textId="230F39D8"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college is gedaan;</w:t>
            </w:r>
          </w:p>
          <w:p w14:paraId="37603AA9" w14:textId="77777777"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d. reclameborden;</w:t>
            </w:r>
          </w:p>
          <w:p w14:paraId="01B74622" w14:textId="77777777"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e. plantenbakken en banken;</w:t>
            </w:r>
          </w:p>
          <w:p w14:paraId="323BAAD8" w14:textId="77777777" w:rsidR="00032B77"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f. nader door het college aan te wijzen </w:t>
            </w:r>
          </w:p>
          <w:p w14:paraId="6F0A2691" w14:textId="77F94E3E" w:rsidR="00497EE6" w:rsidRPr="00497EE6" w:rsidRDefault="00497EE6" w:rsidP="00032B77">
            <w:pPr>
              <w:pStyle w:val="Geenafstand"/>
              <w:ind w:firstLine="322"/>
              <w:rPr>
                <w:rFonts w:ascii="Arial" w:hAnsi="Arial" w:cs="Arial"/>
                <w:sz w:val="20"/>
                <w:szCs w:val="20"/>
              </w:rPr>
            </w:pPr>
            <w:r w:rsidRPr="00497EE6">
              <w:rPr>
                <w:rFonts w:ascii="Arial" w:hAnsi="Arial" w:cs="Arial"/>
                <w:sz w:val="20"/>
                <w:szCs w:val="20"/>
              </w:rPr>
              <w:t xml:space="preserve">voorwerpen. </w:t>
            </w:r>
          </w:p>
          <w:p w14:paraId="73768CEC" w14:textId="77777777" w:rsidR="00497EE6" w:rsidRPr="00497EE6" w:rsidRDefault="00497EE6" w:rsidP="00497EE6">
            <w:pPr>
              <w:pStyle w:val="Geenafstand"/>
              <w:rPr>
                <w:rFonts w:ascii="Arial" w:hAnsi="Arial" w:cs="Arial"/>
                <w:sz w:val="20"/>
                <w:szCs w:val="20"/>
              </w:rPr>
            </w:pPr>
            <w:r w:rsidRPr="003E2E19">
              <w:rPr>
                <w:rFonts w:ascii="Arial" w:hAnsi="Arial" w:cs="Arial"/>
                <w:b/>
                <w:bCs/>
                <w:sz w:val="20"/>
                <w:szCs w:val="20"/>
              </w:rPr>
              <w:t>4</w:t>
            </w:r>
            <w:r w:rsidRPr="00497EE6">
              <w:rPr>
                <w:rFonts w:ascii="Arial" w:hAnsi="Arial" w:cs="Arial"/>
                <w:sz w:val="20"/>
                <w:szCs w:val="20"/>
              </w:rPr>
              <w:t xml:space="preserve">. Het college stelt nadere regels voor de categorieën, bedoeld in het </w:t>
            </w:r>
            <w:r w:rsidRPr="00DE464A">
              <w:rPr>
                <w:rFonts w:ascii="Arial" w:hAnsi="Arial" w:cs="Arial"/>
                <w:b/>
                <w:bCs/>
                <w:sz w:val="20"/>
                <w:szCs w:val="20"/>
              </w:rPr>
              <w:t>derde</w:t>
            </w:r>
            <w:r w:rsidRPr="00497EE6">
              <w:rPr>
                <w:rFonts w:ascii="Arial" w:hAnsi="Arial" w:cs="Arial"/>
                <w:sz w:val="20"/>
                <w:szCs w:val="20"/>
              </w:rPr>
              <w:t xml:space="preserve"> lid.</w:t>
            </w:r>
          </w:p>
          <w:p w14:paraId="2609416E" w14:textId="77777777" w:rsidR="00497EE6" w:rsidRPr="00497EE6" w:rsidRDefault="00497EE6" w:rsidP="00497EE6">
            <w:pPr>
              <w:pStyle w:val="Geenafstand"/>
              <w:rPr>
                <w:rFonts w:ascii="Arial" w:hAnsi="Arial" w:cs="Arial"/>
                <w:sz w:val="20"/>
                <w:szCs w:val="20"/>
              </w:rPr>
            </w:pPr>
            <w:r w:rsidRPr="003E2E19">
              <w:rPr>
                <w:rFonts w:ascii="Arial" w:hAnsi="Arial" w:cs="Arial"/>
                <w:b/>
                <w:bCs/>
                <w:sz w:val="20"/>
                <w:szCs w:val="20"/>
              </w:rPr>
              <w:t>5</w:t>
            </w:r>
            <w:r w:rsidRPr="00497EE6">
              <w:rPr>
                <w:rFonts w:ascii="Arial" w:hAnsi="Arial" w:cs="Arial"/>
                <w:sz w:val="20"/>
                <w:szCs w:val="20"/>
              </w:rPr>
              <w:t xml:space="preserve">. </w:t>
            </w:r>
            <w:r w:rsidRPr="00497EE6">
              <w:rPr>
                <w:rFonts w:ascii="Arial" w:eastAsiaTheme="minorEastAsia" w:hAnsi="Arial" w:cs="Arial"/>
                <w:sz w:val="20"/>
                <w:szCs w:val="20"/>
              </w:rPr>
              <w:t xml:space="preserve">Het verbod </w:t>
            </w:r>
            <w:r w:rsidRPr="00DE464A">
              <w:rPr>
                <w:rFonts w:ascii="Arial" w:eastAsiaTheme="minorEastAsia" w:hAnsi="Arial" w:cs="Arial"/>
                <w:b/>
                <w:bCs/>
                <w:sz w:val="20"/>
                <w:szCs w:val="20"/>
              </w:rPr>
              <w:t xml:space="preserve">is voorts niet van toepassing op beperkingengebiedactiviteiten met betrekking tot een weg of waterstaatswerk waarvoor regels zijn gesteld bij of krachtens de Omgevingswet, </w:t>
            </w:r>
            <w:r w:rsidRPr="00DE464A">
              <w:rPr>
                <w:rFonts w:ascii="Arial" w:eastAsiaTheme="minorEastAsia" w:hAnsi="Arial" w:cs="Arial"/>
                <w:b/>
                <w:bCs/>
                <w:sz w:val="20"/>
                <w:szCs w:val="20"/>
                <w:u w:val="single"/>
              </w:rPr>
              <w:t>provinciale omgevingsverordening</w:t>
            </w:r>
            <w:r w:rsidRPr="005717A3">
              <w:rPr>
                <w:rFonts w:ascii="Arial" w:eastAsiaTheme="minorEastAsia" w:hAnsi="Arial" w:cs="Arial"/>
                <w:b/>
                <w:bCs/>
                <w:sz w:val="20"/>
                <w:szCs w:val="20"/>
              </w:rPr>
              <w:t xml:space="preserve"> of waterschapsverordening</w:t>
            </w:r>
            <w:r w:rsidRPr="00497EE6">
              <w:rPr>
                <w:rFonts w:ascii="Arial" w:eastAsiaTheme="minorEastAsia" w:hAnsi="Arial" w:cs="Arial"/>
                <w:sz w:val="20"/>
                <w:szCs w:val="20"/>
              </w:rPr>
              <w:t>.</w:t>
            </w:r>
          </w:p>
          <w:p w14:paraId="4C1FF100" w14:textId="77777777" w:rsidR="00497EE6" w:rsidRPr="00497EE6" w:rsidRDefault="00497EE6" w:rsidP="00497EE6">
            <w:pPr>
              <w:pStyle w:val="Geenafstand"/>
              <w:rPr>
                <w:rFonts w:ascii="Arial" w:hAnsi="Arial" w:cs="Arial"/>
                <w:sz w:val="20"/>
                <w:szCs w:val="20"/>
              </w:rPr>
            </w:pPr>
            <w:r w:rsidRPr="003E2E19">
              <w:rPr>
                <w:rFonts w:ascii="Arial" w:hAnsi="Arial" w:cs="Arial"/>
                <w:b/>
                <w:bCs/>
                <w:sz w:val="20"/>
                <w:szCs w:val="20"/>
              </w:rPr>
              <w:t>6</w:t>
            </w:r>
            <w:r w:rsidRPr="00497EE6">
              <w:rPr>
                <w:rFonts w:ascii="Arial" w:hAnsi="Arial" w:cs="Arial"/>
                <w:sz w:val="20"/>
                <w:szCs w:val="20"/>
              </w:rPr>
              <w:t>. In dit artikel wordt onder bevoegd bestuursorgaan verstaan het college of, voor zover het betreft voor het publiek openstaande gebouwen en daarbij behorende erven als bedoeld in artikel 174 van de Gemeentewet, de burgemeester.</w:t>
            </w:r>
          </w:p>
          <w:p w14:paraId="59DBE64D" w14:textId="1183D22E" w:rsidR="009B2327" w:rsidRPr="008C1209" w:rsidRDefault="00497EE6">
            <w:pPr>
              <w:pStyle w:val="Geenafstand"/>
              <w:rPr>
                <w:rFonts w:ascii="Arial" w:hAnsi="Arial" w:cs="Arial"/>
                <w:sz w:val="20"/>
                <w:szCs w:val="20"/>
              </w:rPr>
            </w:pPr>
            <w:r w:rsidRPr="003E2E19">
              <w:rPr>
                <w:rFonts w:ascii="Arial" w:hAnsi="Arial" w:cs="Arial"/>
                <w:b/>
                <w:bCs/>
                <w:sz w:val="20"/>
                <w:szCs w:val="20"/>
              </w:rPr>
              <w:t>7</w:t>
            </w:r>
            <w:r w:rsidRPr="00497EE6">
              <w:rPr>
                <w:rFonts w:ascii="Arial" w:hAnsi="Arial" w:cs="Arial"/>
                <w:sz w:val="20"/>
                <w:szCs w:val="20"/>
              </w:rPr>
              <w:t>. Op de aanvraag om een vergunning</w:t>
            </w:r>
            <w:r w:rsidRPr="004E5FEC">
              <w:rPr>
                <w:rFonts w:ascii="Arial" w:hAnsi="Arial" w:cs="Arial"/>
                <w:b/>
                <w:bCs/>
                <w:sz w:val="20"/>
                <w:szCs w:val="20"/>
              </w:rPr>
              <w:t>, niet zijnde een omgevingsvergunning,</w:t>
            </w:r>
            <w:r w:rsidRPr="00497EE6">
              <w:rPr>
                <w:rFonts w:ascii="Arial" w:hAnsi="Arial" w:cs="Arial"/>
                <w:sz w:val="20"/>
                <w:szCs w:val="20"/>
              </w:rPr>
              <w:t xml:space="preserve"> is paragraaf 4.1.3.3 van de Algemene wet bestuursrecht (positieve fictieve beschikking bij niet tijdig beslissen) van toepassing.</w:t>
            </w:r>
          </w:p>
        </w:tc>
      </w:tr>
    </w:tbl>
    <w:p w14:paraId="2495D5CA" w14:textId="492D5578" w:rsidR="009B2327" w:rsidRDefault="009B2327" w:rsidP="00E14ADB">
      <w:pPr>
        <w:rPr>
          <w:rFonts w:eastAsiaTheme="majorEastAsia"/>
        </w:rPr>
      </w:pPr>
    </w:p>
    <w:p w14:paraId="5F2DDEAB" w14:textId="34D72B30" w:rsidR="00C34C09" w:rsidRDefault="00C34C09" w:rsidP="00C34C09">
      <w:pPr>
        <w:rPr>
          <w:rFonts w:cs="Arial"/>
        </w:rPr>
      </w:pPr>
      <w:r>
        <w:rPr>
          <w:rFonts w:cs="Arial"/>
        </w:rPr>
        <w:t>Artikel 2:1</w:t>
      </w:r>
      <w:r w:rsidR="00A81D16">
        <w:rPr>
          <w:rFonts w:cs="Arial"/>
        </w:rPr>
        <w:t>1</w:t>
      </w:r>
      <w:r>
        <w:rPr>
          <w:rFonts w:cs="Arial"/>
        </w:rPr>
        <w:t xml:space="preserve"> (artikel I, onderdeel </w:t>
      </w:r>
      <w:r w:rsidR="009B759C">
        <w:rPr>
          <w:rFonts w:cs="Arial"/>
        </w:rPr>
        <w:t>G</w:t>
      </w:r>
      <w:r>
        <w:rPr>
          <w:rFonts w:cs="Arial"/>
        </w:rPr>
        <w:t>, van het wijzigingsbesluit) wordt als volgt gewijzigd:</w:t>
      </w:r>
    </w:p>
    <w:p w14:paraId="6B34AF16" w14:textId="6140AD1A" w:rsidR="00C34C09" w:rsidRDefault="00C34C09" w:rsidP="00E14ADB">
      <w:pPr>
        <w:rPr>
          <w:rFonts w:eastAsiaTheme="majorEastAsia"/>
        </w:rPr>
      </w:pPr>
    </w:p>
    <w:tbl>
      <w:tblPr>
        <w:tblStyle w:val="Tabelraster1"/>
        <w:tblW w:w="0" w:type="auto"/>
        <w:tblLook w:val="04A0" w:firstRow="1" w:lastRow="0" w:firstColumn="1" w:lastColumn="0" w:noHBand="0" w:noVBand="1"/>
      </w:tblPr>
      <w:tblGrid>
        <w:gridCol w:w="4531"/>
        <w:gridCol w:w="4531"/>
      </w:tblGrid>
      <w:tr w:rsidR="00A81D16" w14:paraId="40AEF883" w14:textId="77777777" w:rsidTr="00A81D16">
        <w:tc>
          <w:tcPr>
            <w:tcW w:w="4531" w:type="dxa"/>
            <w:tcBorders>
              <w:top w:val="single" w:sz="4" w:space="0" w:color="auto"/>
              <w:left w:val="single" w:sz="4" w:space="0" w:color="auto"/>
              <w:bottom w:val="single" w:sz="4" w:space="0" w:color="auto"/>
              <w:right w:val="single" w:sz="4" w:space="0" w:color="auto"/>
            </w:tcBorders>
          </w:tcPr>
          <w:p w14:paraId="06DA5577" w14:textId="77777777" w:rsidR="00A81D16" w:rsidRDefault="00A81D16">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010D600B" w14:textId="77777777" w:rsidR="00A81D16" w:rsidRDefault="00A81D16">
            <w:pPr>
              <w:pStyle w:val="Geenafstand"/>
              <w:rPr>
                <w:rFonts w:ascii="Arial" w:hAnsi="Arial" w:cs="Arial"/>
                <w:sz w:val="20"/>
                <w:szCs w:val="20"/>
              </w:rPr>
            </w:pPr>
          </w:p>
          <w:p w14:paraId="04AE609A" w14:textId="77777777" w:rsidR="00D14723" w:rsidRPr="00D14723" w:rsidRDefault="00D14723" w:rsidP="00D14723">
            <w:pPr>
              <w:pStyle w:val="Geenafstand"/>
              <w:rPr>
                <w:rFonts w:ascii="Arial" w:hAnsi="Arial" w:cs="Arial"/>
                <w:b/>
                <w:bCs/>
                <w:sz w:val="20"/>
                <w:szCs w:val="20"/>
              </w:rPr>
            </w:pPr>
            <w:r w:rsidRPr="00D14723">
              <w:rPr>
                <w:rFonts w:ascii="Arial" w:hAnsi="Arial" w:cs="Arial"/>
                <w:b/>
                <w:bCs/>
                <w:sz w:val="20"/>
                <w:szCs w:val="20"/>
              </w:rPr>
              <w:t xml:space="preserve">Artikel 2:11 </w:t>
            </w:r>
            <w:bookmarkStart w:id="2" w:name="_Hlk8801141"/>
            <w:r w:rsidRPr="00D14723">
              <w:rPr>
                <w:rFonts w:ascii="Arial" w:hAnsi="Arial" w:cs="Arial"/>
                <w:b/>
                <w:bCs/>
                <w:sz w:val="20"/>
                <w:szCs w:val="20"/>
              </w:rPr>
              <w:t>(</w:t>
            </w:r>
            <w:proofErr w:type="spellStart"/>
            <w:r w:rsidRPr="00D14723">
              <w:rPr>
                <w:rFonts w:ascii="Arial" w:hAnsi="Arial" w:cs="Arial"/>
                <w:b/>
                <w:bCs/>
                <w:sz w:val="20"/>
                <w:szCs w:val="20"/>
              </w:rPr>
              <w:t>Omgevings</w:t>
            </w:r>
            <w:proofErr w:type="spellEnd"/>
            <w:r w:rsidRPr="00D14723">
              <w:rPr>
                <w:rFonts w:ascii="Arial" w:hAnsi="Arial" w:cs="Arial"/>
                <w:b/>
                <w:bCs/>
                <w:sz w:val="20"/>
                <w:szCs w:val="20"/>
              </w:rPr>
              <w:t>)vergunning voor het aanleggen, beschadigen en veranderen van een weg</w:t>
            </w:r>
            <w:bookmarkEnd w:id="2"/>
          </w:p>
          <w:p w14:paraId="30BCA553" w14:textId="77777777" w:rsidR="00D14723" w:rsidRPr="00D14723" w:rsidRDefault="00D14723" w:rsidP="00D14723">
            <w:pPr>
              <w:pStyle w:val="Geenafstand"/>
              <w:rPr>
                <w:rFonts w:ascii="Arial" w:hAnsi="Arial" w:cs="Arial"/>
                <w:sz w:val="20"/>
                <w:szCs w:val="20"/>
              </w:rPr>
            </w:pPr>
            <w:r w:rsidRPr="00D14723">
              <w:rPr>
                <w:rFonts w:ascii="Arial" w:hAnsi="Arial" w:cs="Arial"/>
                <w:sz w:val="20"/>
                <w:szCs w:val="20"/>
              </w:rPr>
              <w:t>1. Het is verboden zonder of in afwijking van een vergunning van het bevoegde bestuursorgaan een weg aan te leggen, de verharding daarvan op te breken, in een weg te graven of te spitten, aard of breedte van de wegverharding te veranderen of anderszins verandering te brengen in de wijze van aanleg van een weg.</w:t>
            </w:r>
            <w:r w:rsidRPr="00D14723">
              <w:rPr>
                <w:rFonts w:ascii="Arial" w:eastAsiaTheme="minorEastAsia" w:hAnsi="Arial" w:cs="Arial"/>
                <w:sz w:val="20"/>
                <w:szCs w:val="20"/>
              </w:rPr>
              <w:t xml:space="preserve"> </w:t>
            </w:r>
          </w:p>
          <w:p w14:paraId="501F2F87" w14:textId="77777777" w:rsidR="00D14723" w:rsidRPr="00EA73B9" w:rsidRDefault="00D14723" w:rsidP="00D14723">
            <w:pPr>
              <w:pStyle w:val="Geenafstand"/>
              <w:rPr>
                <w:rFonts w:ascii="Arial" w:hAnsi="Arial" w:cs="Arial"/>
                <w:i/>
                <w:iCs/>
                <w:sz w:val="20"/>
                <w:szCs w:val="20"/>
              </w:rPr>
            </w:pPr>
            <w:r w:rsidRPr="00EA73B9">
              <w:rPr>
                <w:rFonts w:ascii="Arial" w:hAnsi="Arial" w:cs="Arial"/>
                <w:i/>
                <w:iCs/>
                <w:sz w:val="20"/>
                <w:szCs w:val="20"/>
              </w:rPr>
              <w:lastRenderedPageBreak/>
              <w:t xml:space="preserve">2. De vergunning wordt verleend als omgevingsvergunning door het bevoegd gezag, als de activiteiten zijn verboden bij een bestemmingsplan, </w:t>
            </w:r>
            <w:proofErr w:type="spellStart"/>
            <w:r w:rsidRPr="00EA73B9">
              <w:rPr>
                <w:rFonts w:ascii="Arial" w:hAnsi="Arial" w:cs="Arial"/>
                <w:i/>
                <w:iCs/>
                <w:sz w:val="20"/>
                <w:szCs w:val="20"/>
              </w:rPr>
              <w:t>beheersverordening</w:t>
            </w:r>
            <w:proofErr w:type="spellEnd"/>
            <w:r w:rsidRPr="00EA73B9">
              <w:rPr>
                <w:rFonts w:ascii="Arial" w:hAnsi="Arial" w:cs="Arial"/>
                <w:i/>
                <w:iCs/>
                <w:sz w:val="20"/>
                <w:szCs w:val="20"/>
              </w:rPr>
              <w:t>, exploitatieplan of voorbereidingsbesluit.</w:t>
            </w:r>
            <w:r w:rsidRPr="00EA73B9">
              <w:rPr>
                <w:rFonts w:ascii="Arial" w:eastAsiaTheme="minorEastAsia" w:hAnsi="Arial" w:cs="Arial"/>
                <w:i/>
                <w:iCs/>
                <w:sz w:val="20"/>
                <w:szCs w:val="20"/>
              </w:rPr>
              <w:t xml:space="preserve"> </w:t>
            </w:r>
          </w:p>
          <w:p w14:paraId="576F27BB" w14:textId="77777777" w:rsidR="00D14723" w:rsidRPr="00D14723" w:rsidRDefault="00D14723" w:rsidP="00D14723">
            <w:pPr>
              <w:pStyle w:val="Geenafstand"/>
              <w:rPr>
                <w:rFonts w:ascii="Arial" w:hAnsi="Arial" w:cs="Arial"/>
                <w:sz w:val="20"/>
                <w:szCs w:val="20"/>
              </w:rPr>
            </w:pPr>
            <w:r w:rsidRPr="00EA73B9">
              <w:rPr>
                <w:rFonts w:ascii="Arial" w:hAnsi="Arial" w:cs="Arial"/>
                <w:i/>
                <w:iCs/>
                <w:sz w:val="20"/>
                <w:szCs w:val="20"/>
              </w:rPr>
              <w:t>3</w:t>
            </w:r>
            <w:r w:rsidRPr="00D14723">
              <w:rPr>
                <w:rFonts w:ascii="Arial" w:hAnsi="Arial" w:cs="Arial"/>
                <w:sz w:val="20"/>
                <w:szCs w:val="20"/>
              </w:rPr>
              <w:t>. Het verbod is niet van toepassing voor zover in opdracht van een bestuursorgaan of openbaar lichaam werkzaamheden worden verricht.</w:t>
            </w:r>
            <w:r w:rsidRPr="00D14723">
              <w:rPr>
                <w:rFonts w:ascii="Arial" w:eastAsiaTheme="minorEastAsia" w:hAnsi="Arial" w:cs="Arial"/>
                <w:sz w:val="20"/>
                <w:szCs w:val="20"/>
              </w:rPr>
              <w:t xml:space="preserve"> </w:t>
            </w:r>
          </w:p>
          <w:p w14:paraId="5E541B08" w14:textId="77777777" w:rsidR="00D14723" w:rsidRPr="00D14723" w:rsidRDefault="00D14723" w:rsidP="00D14723">
            <w:pPr>
              <w:pStyle w:val="Geenafstand"/>
              <w:rPr>
                <w:rFonts w:ascii="Arial" w:hAnsi="Arial" w:cs="Arial"/>
                <w:sz w:val="20"/>
                <w:szCs w:val="20"/>
              </w:rPr>
            </w:pPr>
            <w:r w:rsidRPr="00EA73B9">
              <w:rPr>
                <w:rFonts w:ascii="Arial" w:hAnsi="Arial" w:cs="Arial"/>
                <w:i/>
                <w:iCs/>
                <w:sz w:val="20"/>
                <w:szCs w:val="20"/>
              </w:rPr>
              <w:t>4</w:t>
            </w:r>
            <w:r w:rsidRPr="00D14723">
              <w:rPr>
                <w:rFonts w:ascii="Arial" w:hAnsi="Arial" w:cs="Arial"/>
                <w:sz w:val="20"/>
                <w:szCs w:val="20"/>
              </w:rPr>
              <w:t xml:space="preserve">. </w:t>
            </w:r>
            <w:bookmarkStart w:id="3" w:name="_Hlk15979922"/>
            <w:r w:rsidRPr="00D14723">
              <w:rPr>
                <w:rFonts w:ascii="Arial" w:hAnsi="Arial" w:cs="Arial"/>
                <w:sz w:val="20"/>
                <w:szCs w:val="20"/>
              </w:rPr>
              <w:t xml:space="preserve">Het verbod is voorts niet van toepassing op </w:t>
            </w:r>
            <w:r w:rsidRPr="00D42BE9">
              <w:rPr>
                <w:rFonts w:ascii="Arial" w:hAnsi="Arial" w:cs="Arial"/>
                <w:i/>
                <w:iCs/>
                <w:sz w:val="20"/>
                <w:szCs w:val="20"/>
              </w:rPr>
              <w:t xml:space="preserve">situaties waarin wordt voorzien door het Wetboek van Strafrecht, de Wegenwet, de Wet beheer rijkswaterstaatswerken, de </w:t>
            </w:r>
            <w:proofErr w:type="spellStart"/>
            <w:r w:rsidRPr="00D42BE9">
              <w:rPr>
                <w:rFonts w:ascii="Arial" w:hAnsi="Arial" w:cs="Arial"/>
                <w:i/>
                <w:iCs/>
                <w:sz w:val="20"/>
                <w:szCs w:val="20"/>
              </w:rPr>
              <w:t>waterschapskeur</w:t>
            </w:r>
            <w:proofErr w:type="spellEnd"/>
            <w:r w:rsidRPr="00D42BE9">
              <w:rPr>
                <w:rFonts w:ascii="Arial" w:hAnsi="Arial" w:cs="Arial"/>
                <w:i/>
                <w:iCs/>
                <w:sz w:val="20"/>
                <w:szCs w:val="20"/>
              </w:rPr>
              <w:t>, [de [</w:t>
            </w:r>
            <w:r w:rsidRPr="00D42BE9">
              <w:rPr>
                <w:rFonts w:ascii="Arial" w:hAnsi="Arial" w:cs="Arial"/>
                <w:b/>
                <w:i/>
                <w:iCs/>
                <w:sz w:val="20"/>
                <w:szCs w:val="20"/>
              </w:rPr>
              <w:t>citeertitel provinciale</w:t>
            </w:r>
            <w:r w:rsidRPr="00D42BE9">
              <w:rPr>
                <w:rFonts w:ascii="Arial" w:hAnsi="Arial" w:cs="Arial"/>
                <w:i/>
                <w:iCs/>
                <w:sz w:val="20"/>
                <w:szCs w:val="20"/>
              </w:rPr>
              <w:t xml:space="preserve"> </w:t>
            </w:r>
            <w:r w:rsidRPr="00D42BE9">
              <w:rPr>
                <w:rFonts w:ascii="Arial" w:hAnsi="Arial" w:cs="Arial"/>
                <w:b/>
                <w:i/>
                <w:iCs/>
                <w:sz w:val="20"/>
                <w:szCs w:val="20"/>
              </w:rPr>
              <w:t>wegenverordening</w:t>
            </w:r>
            <w:r w:rsidRPr="00D42BE9">
              <w:rPr>
                <w:rFonts w:ascii="Arial" w:hAnsi="Arial" w:cs="Arial"/>
                <w:i/>
                <w:iCs/>
                <w:sz w:val="20"/>
                <w:szCs w:val="20"/>
              </w:rPr>
              <w:t xml:space="preserve">] </w:t>
            </w:r>
            <w:r w:rsidRPr="00D42BE9">
              <w:rPr>
                <w:rFonts w:ascii="Arial" w:hAnsi="Arial" w:cs="Arial"/>
                <w:b/>
                <w:i/>
                <w:iCs/>
                <w:sz w:val="20"/>
                <w:szCs w:val="20"/>
              </w:rPr>
              <w:t>OF</w:t>
            </w:r>
            <w:r w:rsidRPr="00D42BE9">
              <w:rPr>
                <w:rFonts w:ascii="Arial" w:hAnsi="Arial" w:cs="Arial"/>
                <w:i/>
                <w:iCs/>
                <w:sz w:val="20"/>
                <w:szCs w:val="20"/>
              </w:rPr>
              <w:t xml:space="preserve"> het [</w:t>
            </w:r>
            <w:r w:rsidRPr="00D42BE9">
              <w:rPr>
                <w:rFonts w:ascii="Arial" w:hAnsi="Arial" w:cs="Arial"/>
                <w:b/>
                <w:i/>
                <w:iCs/>
                <w:sz w:val="20"/>
                <w:szCs w:val="20"/>
              </w:rPr>
              <w:t>citeertitel provinciaal wegenreglement</w:t>
            </w:r>
            <w:r w:rsidRPr="00D42BE9">
              <w:rPr>
                <w:rFonts w:ascii="Arial" w:hAnsi="Arial" w:cs="Arial"/>
                <w:i/>
                <w:iCs/>
                <w:sz w:val="20"/>
                <w:szCs w:val="20"/>
              </w:rPr>
              <w:t>]], de Telecommunicatiewet of de daarop gebaseerde [</w:t>
            </w:r>
            <w:r w:rsidRPr="00D42BE9">
              <w:rPr>
                <w:rFonts w:ascii="Arial" w:hAnsi="Arial" w:cs="Arial"/>
                <w:b/>
                <w:i/>
                <w:iCs/>
                <w:sz w:val="20"/>
                <w:szCs w:val="20"/>
              </w:rPr>
              <w:t>citeertitel telecommunicatieverordening</w:t>
            </w:r>
            <w:r w:rsidRPr="00D42BE9">
              <w:rPr>
                <w:rFonts w:ascii="Arial" w:hAnsi="Arial" w:cs="Arial"/>
                <w:i/>
                <w:iCs/>
                <w:sz w:val="20"/>
                <w:szCs w:val="20"/>
              </w:rPr>
              <w:t>].</w:t>
            </w:r>
            <w:r w:rsidRPr="00D14723">
              <w:rPr>
                <w:rFonts w:ascii="Arial" w:eastAsiaTheme="minorEastAsia" w:hAnsi="Arial" w:cs="Arial"/>
                <w:sz w:val="20"/>
                <w:szCs w:val="20"/>
              </w:rPr>
              <w:t xml:space="preserve"> </w:t>
            </w:r>
            <w:bookmarkEnd w:id="3"/>
          </w:p>
          <w:p w14:paraId="7BB750A9" w14:textId="77777777" w:rsidR="00D42BE9" w:rsidRDefault="00D42BE9">
            <w:pPr>
              <w:pStyle w:val="Geenafstand"/>
              <w:rPr>
                <w:rFonts w:ascii="Arial" w:hAnsi="Arial" w:cs="Arial"/>
                <w:sz w:val="20"/>
                <w:szCs w:val="20"/>
              </w:rPr>
            </w:pPr>
          </w:p>
          <w:p w14:paraId="48C05584" w14:textId="44FB6750" w:rsidR="00A81D16" w:rsidRPr="0052068D" w:rsidRDefault="00D14723">
            <w:pPr>
              <w:pStyle w:val="Geenafstand"/>
              <w:rPr>
                <w:rFonts w:ascii="Arial" w:hAnsi="Arial" w:cs="Arial"/>
                <w:i/>
                <w:iCs/>
                <w:sz w:val="20"/>
                <w:szCs w:val="20"/>
              </w:rPr>
            </w:pPr>
            <w:r w:rsidRPr="0052068D">
              <w:rPr>
                <w:rFonts w:ascii="Arial" w:hAnsi="Arial" w:cs="Arial"/>
                <w:i/>
                <w:iCs/>
                <w:sz w:val="20"/>
                <w:szCs w:val="20"/>
              </w:rPr>
              <w:t xml:space="preserve">5. Op de aanvraag om een vergunning is paragraaf 4.1.3.3 van de Algemene wet bestuursrecht (positieve fictieve beschikking bij niet tijdig beslissen) van toepassing. </w:t>
            </w:r>
          </w:p>
        </w:tc>
        <w:tc>
          <w:tcPr>
            <w:tcW w:w="4531" w:type="dxa"/>
            <w:tcBorders>
              <w:top w:val="single" w:sz="4" w:space="0" w:color="auto"/>
              <w:left w:val="single" w:sz="4" w:space="0" w:color="auto"/>
              <w:bottom w:val="single" w:sz="4" w:space="0" w:color="auto"/>
              <w:right w:val="single" w:sz="4" w:space="0" w:color="auto"/>
            </w:tcBorders>
          </w:tcPr>
          <w:p w14:paraId="159D93F4" w14:textId="77777777" w:rsidR="00A81D16" w:rsidRDefault="00A81D16">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5941B9CD" w14:textId="77777777" w:rsidR="00A81D16" w:rsidRDefault="00A81D16">
            <w:pPr>
              <w:rPr>
                <w:rFonts w:ascii="Arial" w:hAnsi="Arial" w:cs="Arial"/>
                <w:sz w:val="20"/>
              </w:rPr>
            </w:pPr>
          </w:p>
          <w:p w14:paraId="3AC16CA6" w14:textId="77777777" w:rsidR="00D14723" w:rsidRPr="00D14723" w:rsidRDefault="00D14723" w:rsidP="00D14723">
            <w:pPr>
              <w:pStyle w:val="Geenafstand"/>
              <w:rPr>
                <w:rFonts w:ascii="Arial" w:hAnsi="Arial" w:cs="Arial"/>
                <w:b/>
                <w:bCs/>
                <w:sz w:val="20"/>
                <w:szCs w:val="20"/>
              </w:rPr>
            </w:pPr>
            <w:r w:rsidRPr="00D14723">
              <w:rPr>
                <w:rFonts w:ascii="Arial" w:hAnsi="Arial" w:cs="Arial"/>
                <w:b/>
                <w:bCs/>
                <w:sz w:val="20"/>
                <w:szCs w:val="20"/>
              </w:rPr>
              <w:t>Artikel 2:11 (</w:t>
            </w:r>
            <w:proofErr w:type="spellStart"/>
            <w:r w:rsidRPr="00D14723">
              <w:rPr>
                <w:rFonts w:ascii="Arial" w:hAnsi="Arial" w:cs="Arial"/>
                <w:b/>
                <w:bCs/>
                <w:sz w:val="20"/>
                <w:szCs w:val="20"/>
              </w:rPr>
              <w:t>Omgevings</w:t>
            </w:r>
            <w:proofErr w:type="spellEnd"/>
            <w:r w:rsidRPr="00D14723">
              <w:rPr>
                <w:rFonts w:ascii="Arial" w:hAnsi="Arial" w:cs="Arial"/>
                <w:b/>
                <w:bCs/>
                <w:sz w:val="20"/>
                <w:szCs w:val="20"/>
              </w:rPr>
              <w:t>)vergunning voor het aanleggen, beschadigen en veranderen van een weg</w:t>
            </w:r>
          </w:p>
          <w:p w14:paraId="2971EC8E" w14:textId="77777777" w:rsidR="00D14723" w:rsidRPr="00D14723" w:rsidRDefault="00D14723" w:rsidP="00D14723">
            <w:pPr>
              <w:pStyle w:val="Geenafstand"/>
              <w:rPr>
                <w:rFonts w:ascii="Arial" w:hAnsi="Arial" w:cs="Arial"/>
                <w:sz w:val="20"/>
                <w:szCs w:val="20"/>
              </w:rPr>
            </w:pPr>
            <w:r w:rsidRPr="00D14723">
              <w:rPr>
                <w:rFonts w:ascii="Arial" w:hAnsi="Arial" w:cs="Arial"/>
                <w:sz w:val="20"/>
                <w:szCs w:val="20"/>
              </w:rPr>
              <w:t>1. Het is verboden zonder of in afwijking van een vergunning van het bevoegde bestuursorgaan een weg aan te leggen, de verharding daarvan op te breken, in een weg te graven of te spitten, aard of breedte van de wegverharding te veranderen of anderszins verandering te brengen in de wijze van aanleg van een weg.</w:t>
            </w:r>
            <w:r w:rsidRPr="00D14723">
              <w:rPr>
                <w:rFonts w:ascii="Arial" w:eastAsiaTheme="minorEastAsia" w:hAnsi="Arial" w:cs="Arial"/>
                <w:sz w:val="20"/>
                <w:szCs w:val="20"/>
              </w:rPr>
              <w:t xml:space="preserve"> </w:t>
            </w:r>
          </w:p>
          <w:p w14:paraId="26C3EEFE" w14:textId="77777777" w:rsidR="00C95696" w:rsidRDefault="00C95696" w:rsidP="00D14723">
            <w:pPr>
              <w:pStyle w:val="Geenafstand"/>
              <w:rPr>
                <w:rFonts w:ascii="Arial" w:hAnsi="Arial" w:cs="Arial"/>
                <w:sz w:val="20"/>
                <w:szCs w:val="20"/>
              </w:rPr>
            </w:pPr>
          </w:p>
          <w:p w14:paraId="315FA6A9" w14:textId="77777777" w:rsidR="00C95696" w:rsidRDefault="00C95696" w:rsidP="00D14723">
            <w:pPr>
              <w:pStyle w:val="Geenafstand"/>
              <w:rPr>
                <w:rFonts w:ascii="Arial" w:hAnsi="Arial" w:cs="Arial"/>
                <w:sz w:val="20"/>
                <w:szCs w:val="20"/>
              </w:rPr>
            </w:pPr>
          </w:p>
          <w:p w14:paraId="5C1BD78E" w14:textId="77777777" w:rsidR="00C95696" w:rsidRDefault="00C95696" w:rsidP="00D14723">
            <w:pPr>
              <w:pStyle w:val="Geenafstand"/>
              <w:rPr>
                <w:rFonts w:ascii="Arial" w:hAnsi="Arial" w:cs="Arial"/>
                <w:sz w:val="20"/>
                <w:szCs w:val="20"/>
              </w:rPr>
            </w:pPr>
          </w:p>
          <w:p w14:paraId="54C2BC6F" w14:textId="77777777" w:rsidR="00C95696" w:rsidRDefault="00C95696" w:rsidP="00D14723">
            <w:pPr>
              <w:pStyle w:val="Geenafstand"/>
              <w:rPr>
                <w:rFonts w:ascii="Arial" w:hAnsi="Arial" w:cs="Arial"/>
                <w:sz w:val="20"/>
                <w:szCs w:val="20"/>
              </w:rPr>
            </w:pPr>
          </w:p>
          <w:p w14:paraId="6D6C67B3" w14:textId="77777777" w:rsidR="00C95696" w:rsidRDefault="00C95696" w:rsidP="00D14723">
            <w:pPr>
              <w:pStyle w:val="Geenafstand"/>
              <w:rPr>
                <w:rFonts w:ascii="Arial" w:hAnsi="Arial" w:cs="Arial"/>
                <w:sz w:val="20"/>
                <w:szCs w:val="20"/>
              </w:rPr>
            </w:pPr>
          </w:p>
          <w:p w14:paraId="128CCBAC" w14:textId="4DC3D919" w:rsidR="00D14723" w:rsidRPr="00D14723" w:rsidRDefault="00D14723" w:rsidP="00D14723">
            <w:pPr>
              <w:pStyle w:val="Geenafstand"/>
              <w:rPr>
                <w:rFonts w:ascii="Arial" w:hAnsi="Arial" w:cs="Arial"/>
                <w:sz w:val="20"/>
                <w:szCs w:val="20"/>
              </w:rPr>
            </w:pPr>
            <w:r w:rsidRPr="00EA73B9">
              <w:rPr>
                <w:rFonts w:ascii="Arial" w:hAnsi="Arial" w:cs="Arial"/>
                <w:b/>
                <w:bCs/>
                <w:sz w:val="20"/>
                <w:szCs w:val="20"/>
              </w:rPr>
              <w:t>2</w:t>
            </w:r>
            <w:r w:rsidRPr="00D14723">
              <w:rPr>
                <w:rFonts w:ascii="Arial" w:hAnsi="Arial" w:cs="Arial"/>
                <w:sz w:val="20"/>
                <w:szCs w:val="20"/>
              </w:rPr>
              <w:t>. Het verbod is niet van toepassing voor zover in opdracht van een bestuursorgaan of openbaar lichaam werkzaamheden worden verricht.</w:t>
            </w:r>
            <w:r w:rsidRPr="00D14723">
              <w:rPr>
                <w:rFonts w:ascii="Arial" w:eastAsiaTheme="minorEastAsia" w:hAnsi="Arial" w:cs="Arial"/>
                <w:sz w:val="20"/>
                <w:szCs w:val="20"/>
              </w:rPr>
              <w:t xml:space="preserve"> </w:t>
            </w:r>
          </w:p>
          <w:p w14:paraId="3E6E2EEC" w14:textId="77777777" w:rsidR="00D14723" w:rsidRPr="00D14723" w:rsidRDefault="00D14723" w:rsidP="00D14723">
            <w:pPr>
              <w:pStyle w:val="Geenafstand"/>
              <w:rPr>
                <w:rFonts w:ascii="Arial" w:hAnsi="Arial" w:cs="Arial"/>
                <w:sz w:val="20"/>
                <w:szCs w:val="20"/>
              </w:rPr>
            </w:pPr>
            <w:r w:rsidRPr="00EA73B9">
              <w:rPr>
                <w:rFonts w:ascii="Arial" w:hAnsi="Arial" w:cs="Arial"/>
                <w:b/>
                <w:bCs/>
                <w:sz w:val="20"/>
                <w:szCs w:val="20"/>
              </w:rPr>
              <w:t>3</w:t>
            </w:r>
            <w:r w:rsidRPr="00D14723">
              <w:rPr>
                <w:rFonts w:ascii="Arial" w:hAnsi="Arial" w:cs="Arial"/>
                <w:sz w:val="20"/>
                <w:szCs w:val="20"/>
              </w:rPr>
              <w:t xml:space="preserve">. </w:t>
            </w:r>
            <w:r w:rsidRPr="00D14723">
              <w:rPr>
                <w:rFonts w:ascii="Arial" w:eastAsiaTheme="minorEastAsia" w:hAnsi="Arial" w:cs="Arial"/>
                <w:sz w:val="20"/>
                <w:szCs w:val="20"/>
              </w:rPr>
              <w:t xml:space="preserve">Het verbod is voorts niet van toepassing op </w:t>
            </w:r>
            <w:r w:rsidRPr="00C97210">
              <w:rPr>
                <w:rFonts w:ascii="Arial" w:eastAsiaTheme="minorEastAsia" w:hAnsi="Arial" w:cs="Arial"/>
                <w:b/>
                <w:bCs/>
                <w:sz w:val="20"/>
                <w:szCs w:val="20"/>
              </w:rPr>
              <w:t xml:space="preserve">beperkingengebiedactiviteiten met betrekking tot een weg of waterstaatswerk waarvoor regels zijn gesteld bij of krachtens de Omgevingswet, </w:t>
            </w:r>
            <w:r w:rsidRPr="00C97210">
              <w:rPr>
                <w:rFonts w:ascii="Arial" w:eastAsiaTheme="minorEastAsia" w:hAnsi="Arial" w:cs="Arial"/>
                <w:b/>
                <w:bCs/>
                <w:sz w:val="20"/>
                <w:szCs w:val="20"/>
                <w:u w:val="single"/>
              </w:rPr>
              <w:t>provinciale omgevingsverordening</w:t>
            </w:r>
            <w:r w:rsidRPr="005717A3">
              <w:rPr>
                <w:rFonts w:ascii="Arial" w:eastAsiaTheme="minorEastAsia" w:hAnsi="Arial" w:cs="Arial"/>
                <w:b/>
                <w:bCs/>
                <w:sz w:val="20"/>
                <w:szCs w:val="20"/>
              </w:rPr>
              <w:t xml:space="preserve"> of waterschapsverordening</w:t>
            </w:r>
            <w:r w:rsidRPr="00C97210">
              <w:rPr>
                <w:rFonts w:ascii="Arial" w:eastAsiaTheme="minorEastAsia" w:hAnsi="Arial" w:cs="Arial"/>
                <w:b/>
                <w:bCs/>
                <w:sz w:val="20"/>
                <w:szCs w:val="20"/>
              </w:rPr>
              <w:t xml:space="preserve"> of op situaties waarin wordt voorzien door artikel 5 van de Wegenverkeerswet 1994, de Wegenwet, het Wetboek van Strafrecht of het bepaalde bij of krachtens de Telecommunicatiewet</w:t>
            </w:r>
            <w:r w:rsidRPr="00D14723">
              <w:rPr>
                <w:rFonts w:ascii="Arial" w:eastAsiaTheme="minorEastAsia" w:hAnsi="Arial" w:cs="Arial"/>
                <w:sz w:val="20"/>
                <w:szCs w:val="20"/>
              </w:rPr>
              <w:t xml:space="preserve">. </w:t>
            </w:r>
          </w:p>
          <w:p w14:paraId="5A4C6AED" w14:textId="435F515E" w:rsidR="00A81D16" w:rsidRDefault="00A81D16">
            <w:pPr>
              <w:pStyle w:val="Geenafstand"/>
              <w:rPr>
                <w:rFonts w:ascii="Arial" w:eastAsiaTheme="minorEastAsia" w:hAnsi="Arial" w:cs="Arial"/>
                <w:iCs/>
                <w:sz w:val="20"/>
                <w:szCs w:val="20"/>
              </w:rPr>
            </w:pPr>
          </w:p>
        </w:tc>
      </w:tr>
    </w:tbl>
    <w:p w14:paraId="093DAA45" w14:textId="6466161E" w:rsidR="00A81D16" w:rsidRDefault="00A81D16" w:rsidP="00E14ADB">
      <w:pPr>
        <w:rPr>
          <w:rFonts w:eastAsiaTheme="majorEastAsia"/>
        </w:rPr>
      </w:pPr>
    </w:p>
    <w:p w14:paraId="302B58F9" w14:textId="3DA09C0A" w:rsidR="000B00FC" w:rsidRDefault="000B00FC" w:rsidP="000B00FC">
      <w:pPr>
        <w:rPr>
          <w:rFonts w:cs="Arial"/>
        </w:rPr>
      </w:pPr>
      <w:r>
        <w:rPr>
          <w:rFonts w:cs="Arial"/>
        </w:rPr>
        <w:t xml:space="preserve">Artikel </w:t>
      </w:r>
      <w:r w:rsidR="00654C13">
        <w:rPr>
          <w:rFonts w:cs="Arial"/>
        </w:rPr>
        <w:t>2:12</w:t>
      </w:r>
      <w:r>
        <w:rPr>
          <w:rFonts w:cs="Arial"/>
        </w:rPr>
        <w:t xml:space="preserve"> (artikel I, onderdeel </w:t>
      </w:r>
      <w:r w:rsidR="009B759C">
        <w:rPr>
          <w:rFonts w:cs="Arial"/>
        </w:rPr>
        <w:t>H</w:t>
      </w:r>
      <w:r>
        <w:rPr>
          <w:rFonts w:cs="Arial"/>
        </w:rPr>
        <w:t>, van het wijzigingsbesluit) wordt als volgt gewijzigd:</w:t>
      </w:r>
    </w:p>
    <w:p w14:paraId="3B6B5C5C" w14:textId="394413CC" w:rsidR="000B00FC" w:rsidRDefault="000B00FC" w:rsidP="00E14ADB">
      <w:pPr>
        <w:rPr>
          <w:rFonts w:eastAsiaTheme="majorEastAsia"/>
        </w:rPr>
      </w:pPr>
    </w:p>
    <w:tbl>
      <w:tblPr>
        <w:tblStyle w:val="Tabelraster1"/>
        <w:tblW w:w="0" w:type="auto"/>
        <w:tblLook w:val="04A0" w:firstRow="1" w:lastRow="0" w:firstColumn="1" w:lastColumn="0" w:noHBand="0" w:noVBand="1"/>
      </w:tblPr>
      <w:tblGrid>
        <w:gridCol w:w="4531"/>
        <w:gridCol w:w="4531"/>
      </w:tblGrid>
      <w:tr w:rsidR="00654C13" w14:paraId="7A9AD395" w14:textId="77777777" w:rsidTr="00654C13">
        <w:tc>
          <w:tcPr>
            <w:tcW w:w="4531" w:type="dxa"/>
            <w:tcBorders>
              <w:top w:val="single" w:sz="4" w:space="0" w:color="auto"/>
              <w:left w:val="single" w:sz="4" w:space="0" w:color="auto"/>
              <w:bottom w:val="single" w:sz="4" w:space="0" w:color="auto"/>
              <w:right w:val="single" w:sz="4" w:space="0" w:color="auto"/>
            </w:tcBorders>
          </w:tcPr>
          <w:p w14:paraId="7D45DB1B" w14:textId="77777777" w:rsidR="00654C13" w:rsidRDefault="00654C13">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7BF39922" w14:textId="77777777" w:rsidR="00654C13" w:rsidRDefault="00654C13">
            <w:pPr>
              <w:pStyle w:val="Geenafstand"/>
              <w:rPr>
                <w:rFonts w:ascii="Arial" w:hAnsi="Arial" w:cs="Arial"/>
                <w:sz w:val="20"/>
                <w:szCs w:val="20"/>
              </w:rPr>
            </w:pPr>
          </w:p>
          <w:p w14:paraId="4AA35B45" w14:textId="77777777" w:rsidR="00AA0C79" w:rsidRPr="00AA0C79" w:rsidRDefault="00AA0C79" w:rsidP="00AA0C79">
            <w:pPr>
              <w:pStyle w:val="Geenafstand"/>
              <w:rPr>
                <w:rFonts w:ascii="Arial" w:hAnsi="Arial" w:cs="Arial"/>
                <w:b/>
                <w:bCs/>
                <w:sz w:val="20"/>
                <w:szCs w:val="20"/>
              </w:rPr>
            </w:pPr>
            <w:r w:rsidRPr="00AA0C79">
              <w:rPr>
                <w:rFonts w:ascii="Arial" w:hAnsi="Arial" w:cs="Arial"/>
                <w:b/>
                <w:bCs/>
                <w:sz w:val="20"/>
                <w:szCs w:val="20"/>
              </w:rPr>
              <w:t>Artikel 2:12 Maken of veranderen van een uitweg</w:t>
            </w:r>
          </w:p>
          <w:p w14:paraId="77F14F0A" w14:textId="77777777" w:rsidR="00AA0C79" w:rsidRPr="00AA0C79" w:rsidRDefault="00AA0C79" w:rsidP="00AA0C79">
            <w:pPr>
              <w:pStyle w:val="Geenafstand"/>
              <w:rPr>
                <w:rFonts w:ascii="Arial" w:hAnsi="Arial" w:cs="Arial"/>
                <w:i/>
                <w:sz w:val="20"/>
                <w:szCs w:val="20"/>
              </w:rPr>
            </w:pPr>
            <w:r w:rsidRPr="00AA0C79">
              <w:rPr>
                <w:rFonts w:ascii="Arial" w:hAnsi="Arial" w:cs="Arial"/>
                <w:i/>
                <w:sz w:val="20"/>
                <w:szCs w:val="20"/>
              </w:rPr>
              <w:t>Variant 1 (Meldingsplicht)</w:t>
            </w:r>
          </w:p>
          <w:p w14:paraId="7F721ED3" w14:textId="77777777" w:rsidR="00AA0C79" w:rsidRPr="00AA0C79" w:rsidRDefault="00AA0C79" w:rsidP="00AA0C79">
            <w:pPr>
              <w:pStyle w:val="Geenafstand"/>
              <w:rPr>
                <w:rFonts w:ascii="Arial" w:hAnsi="Arial" w:cs="Arial"/>
                <w:sz w:val="20"/>
                <w:szCs w:val="20"/>
              </w:rPr>
            </w:pPr>
            <w:r w:rsidRPr="00AA0C79">
              <w:rPr>
                <w:rFonts w:ascii="Arial" w:hAnsi="Arial" w:cs="Arial"/>
                <w:sz w:val="20"/>
                <w:szCs w:val="20"/>
              </w:rPr>
              <w:t xml:space="preserve">1. Het is verboden een uitweg te maken naar de weg of verandering te brengen in een bestaande uitweg naar de weg als: </w:t>
            </w:r>
          </w:p>
          <w:p w14:paraId="10923495"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a. daarvan niet van tevoren melding is </w:t>
            </w:r>
          </w:p>
          <w:p w14:paraId="6A21BEF3"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gedaan aan het college, onder indiening van </w:t>
            </w:r>
          </w:p>
          <w:p w14:paraId="5190107C"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een situatieschets van de gewenste uitweg </w:t>
            </w:r>
          </w:p>
          <w:p w14:paraId="58158FF1" w14:textId="2BA77068" w:rsidR="00AA0C79" w:rsidRPr="00AA0C79" w:rsidRDefault="00AA0C79" w:rsidP="00AA0C79">
            <w:pPr>
              <w:pStyle w:val="Geenafstand"/>
              <w:ind w:firstLine="316"/>
              <w:rPr>
                <w:rFonts w:ascii="Arial" w:hAnsi="Arial" w:cs="Arial"/>
                <w:sz w:val="20"/>
                <w:szCs w:val="20"/>
              </w:rPr>
            </w:pPr>
            <w:r w:rsidRPr="00AA0C79">
              <w:rPr>
                <w:rFonts w:ascii="Arial" w:hAnsi="Arial" w:cs="Arial"/>
                <w:sz w:val="20"/>
                <w:szCs w:val="20"/>
              </w:rPr>
              <w:t>en een foto van de bestaande situatie; of</w:t>
            </w:r>
            <w:r w:rsidRPr="00AA0C79">
              <w:rPr>
                <w:rFonts w:ascii="Arial" w:eastAsiaTheme="minorEastAsia" w:hAnsi="Arial" w:cs="Arial"/>
                <w:sz w:val="20"/>
                <w:szCs w:val="20"/>
              </w:rPr>
              <w:t xml:space="preserve"> </w:t>
            </w:r>
          </w:p>
          <w:p w14:paraId="766735CC"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b. het college het maken of veranderen van </w:t>
            </w:r>
          </w:p>
          <w:p w14:paraId="4E40042A" w14:textId="1ED5428F" w:rsidR="00AA0C79" w:rsidRPr="00AA0C79" w:rsidRDefault="00AA0C79" w:rsidP="00AA0C79">
            <w:pPr>
              <w:pStyle w:val="Geenafstand"/>
              <w:ind w:firstLine="316"/>
              <w:rPr>
                <w:rFonts w:ascii="Arial" w:hAnsi="Arial" w:cs="Arial"/>
                <w:sz w:val="20"/>
                <w:szCs w:val="20"/>
              </w:rPr>
            </w:pPr>
            <w:r w:rsidRPr="00AA0C79">
              <w:rPr>
                <w:rFonts w:ascii="Arial" w:hAnsi="Arial" w:cs="Arial"/>
                <w:sz w:val="20"/>
                <w:szCs w:val="20"/>
              </w:rPr>
              <w:t>de uitweg heeft verboden.</w:t>
            </w:r>
            <w:r w:rsidRPr="00AA0C79">
              <w:rPr>
                <w:rFonts w:ascii="Arial" w:eastAsiaTheme="minorEastAsia" w:hAnsi="Arial" w:cs="Arial"/>
                <w:sz w:val="20"/>
                <w:szCs w:val="20"/>
              </w:rPr>
              <w:t xml:space="preserve"> </w:t>
            </w:r>
          </w:p>
          <w:p w14:paraId="08ECA384" w14:textId="77777777" w:rsidR="00AA0C79" w:rsidRPr="00AA0C79" w:rsidRDefault="00AA0C79" w:rsidP="00AA0C79">
            <w:pPr>
              <w:pStyle w:val="Geenafstand"/>
              <w:rPr>
                <w:rFonts w:ascii="Arial" w:hAnsi="Arial" w:cs="Arial"/>
                <w:sz w:val="20"/>
                <w:szCs w:val="20"/>
              </w:rPr>
            </w:pPr>
            <w:r w:rsidRPr="00AA0C79">
              <w:rPr>
                <w:rFonts w:ascii="Arial" w:hAnsi="Arial" w:cs="Arial"/>
                <w:sz w:val="20"/>
                <w:szCs w:val="20"/>
              </w:rPr>
              <w:t>2. Van de melding wordt kennis gegeven [</w:t>
            </w:r>
            <w:r w:rsidRPr="00AA0C79">
              <w:rPr>
                <w:rFonts w:ascii="Arial" w:hAnsi="Arial" w:cs="Arial"/>
                <w:b/>
                <w:sz w:val="20"/>
                <w:szCs w:val="20"/>
              </w:rPr>
              <w:t>op de in de gemeente gebruikelijke wijze van bekendmaking</w:t>
            </w:r>
            <w:r w:rsidRPr="00AA0C79">
              <w:rPr>
                <w:rFonts w:ascii="Arial" w:hAnsi="Arial" w:cs="Arial"/>
                <w:sz w:val="20"/>
                <w:szCs w:val="20"/>
              </w:rPr>
              <w:t>].</w:t>
            </w:r>
          </w:p>
          <w:p w14:paraId="7949B3C6" w14:textId="77777777" w:rsidR="00AA0C79" w:rsidRPr="00AA0C79" w:rsidRDefault="00AA0C79" w:rsidP="00AA0C79">
            <w:pPr>
              <w:pStyle w:val="Geenafstand"/>
              <w:rPr>
                <w:rFonts w:ascii="Arial" w:hAnsi="Arial" w:cs="Arial"/>
                <w:sz w:val="20"/>
                <w:szCs w:val="20"/>
              </w:rPr>
            </w:pPr>
            <w:r w:rsidRPr="00AA0C79">
              <w:rPr>
                <w:rFonts w:ascii="Arial" w:hAnsi="Arial" w:cs="Arial"/>
                <w:sz w:val="20"/>
                <w:szCs w:val="20"/>
              </w:rPr>
              <w:t xml:space="preserve">3. Het college verbiedt het maken of veranderen van de uitweg als: </w:t>
            </w:r>
          </w:p>
          <w:p w14:paraId="5BB0300B"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a. daardoor het verkeer op de weg in gevaar </w:t>
            </w:r>
          </w:p>
          <w:p w14:paraId="1B82B54F" w14:textId="6124CBED" w:rsidR="00AA0C79" w:rsidRPr="00AA0C79" w:rsidRDefault="00AA0C79" w:rsidP="00AA0C79">
            <w:pPr>
              <w:pStyle w:val="Geenafstand"/>
              <w:ind w:firstLine="316"/>
              <w:rPr>
                <w:rFonts w:ascii="Arial" w:hAnsi="Arial" w:cs="Arial"/>
                <w:sz w:val="20"/>
                <w:szCs w:val="20"/>
              </w:rPr>
            </w:pPr>
            <w:r w:rsidRPr="00AA0C79">
              <w:rPr>
                <w:rFonts w:ascii="Arial" w:hAnsi="Arial" w:cs="Arial"/>
                <w:sz w:val="20"/>
                <w:szCs w:val="20"/>
              </w:rPr>
              <w:t>wordt gebracht;</w:t>
            </w:r>
            <w:r w:rsidRPr="00AA0C79">
              <w:rPr>
                <w:rFonts w:ascii="Arial" w:eastAsiaTheme="minorEastAsia" w:hAnsi="Arial" w:cs="Arial"/>
                <w:sz w:val="20"/>
                <w:szCs w:val="20"/>
              </w:rPr>
              <w:t xml:space="preserve"> </w:t>
            </w:r>
          </w:p>
          <w:p w14:paraId="77ABEF6D"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b. dat zonder noodzaak ten koste gaat van </w:t>
            </w:r>
          </w:p>
          <w:p w14:paraId="00724D47" w14:textId="112FF3E2" w:rsidR="00AA0C79" w:rsidRPr="00AA0C79" w:rsidRDefault="00AA0C79" w:rsidP="00AA0C79">
            <w:pPr>
              <w:pStyle w:val="Geenafstand"/>
              <w:ind w:firstLine="316"/>
              <w:rPr>
                <w:rFonts w:ascii="Arial" w:hAnsi="Arial" w:cs="Arial"/>
                <w:sz w:val="20"/>
                <w:szCs w:val="20"/>
              </w:rPr>
            </w:pPr>
            <w:r w:rsidRPr="00AA0C79">
              <w:rPr>
                <w:rFonts w:ascii="Arial" w:hAnsi="Arial" w:cs="Arial"/>
                <w:sz w:val="20"/>
                <w:szCs w:val="20"/>
              </w:rPr>
              <w:t>een openbare parkeerplaats;</w:t>
            </w:r>
            <w:r w:rsidRPr="00AA0C79">
              <w:rPr>
                <w:rFonts w:ascii="Arial" w:eastAsiaTheme="minorEastAsia" w:hAnsi="Arial" w:cs="Arial"/>
                <w:sz w:val="20"/>
                <w:szCs w:val="20"/>
              </w:rPr>
              <w:t xml:space="preserve"> </w:t>
            </w:r>
          </w:p>
          <w:p w14:paraId="06F705CF"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c. het openbaar groen daardoor op </w:t>
            </w:r>
          </w:p>
          <w:p w14:paraId="3C0B4B66" w14:textId="1A0D2FFF" w:rsidR="00AA0C79" w:rsidRPr="00AA0C79" w:rsidRDefault="00AA0C79" w:rsidP="00AA0C79">
            <w:pPr>
              <w:pStyle w:val="Geenafstand"/>
              <w:ind w:firstLine="316"/>
              <w:rPr>
                <w:rFonts w:ascii="Arial" w:hAnsi="Arial" w:cs="Arial"/>
                <w:sz w:val="20"/>
                <w:szCs w:val="20"/>
              </w:rPr>
            </w:pPr>
            <w:r w:rsidRPr="00AA0C79">
              <w:rPr>
                <w:rFonts w:ascii="Arial" w:hAnsi="Arial" w:cs="Arial"/>
                <w:sz w:val="20"/>
                <w:szCs w:val="20"/>
              </w:rPr>
              <w:t>onaanvaardbare wijze wordt aangetast; of</w:t>
            </w:r>
            <w:r w:rsidRPr="00AA0C79">
              <w:rPr>
                <w:rFonts w:ascii="Arial" w:eastAsiaTheme="minorEastAsia" w:hAnsi="Arial" w:cs="Arial"/>
                <w:sz w:val="20"/>
                <w:szCs w:val="20"/>
              </w:rPr>
              <w:t xml:space="preserve"> </w:t>
            </w:r>
          </w:p>
          <w:p w14:paraId="082AACF7"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d. er sprake is van een uitweg van een </w:t>
            </w:r>
          </w:p>
          <w:p w14:paraId="1AD1352E"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perceel dat al door een andere uitweg wordt </w:t>
            </w:r>
          </w:p>
          <w:p w14:paraId="691161FE"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ontsloten, en de aanleg van deze tweede </w:t>
            </w:r>
          </w:p>
          <w:p w14:paraId="411D8C36"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uitweg ten koste gaat van een openbare </w:t>
            </w:r>
          </w:p>
          <w:p w14:paraId="18586126" w14:textId="5AE93EDD" w:rsidR="00AA0C79" w:rsidRPr="00AA0C79" w:rsidRDefault="00AA0C79" w:rsidP="00AA0C79">
            <w:pPr>
              <w:pStyle w:val="Geenafstand"/>
              <w:ind w:firstLine="316"/>
              <w:rPr>
                <w:rFonts w:ascii="Arial" w:hAnsi="Arial" w:cs="Arial"/>
                <w:sz w:val="20"/>
                <w:szCs w:val="20"/>
              </w:rPr>
            </w:pPr>
            <w:r w:rsidRPr="00AA0C79">
              <w:rPr>
                <w:rFonts w:ascii="Arial" w:hAnsi="Arial" w:cs="Arial"/>
                <w:sz w:val="20"/>
                <w:szCs w:val="20"/>
              </w:rPr>
              <w:t>parkeerplaats of het openbaar groen.</w:t>
            </w:r>
            <w:r w:rsidRPr="00AA0C79">
              <w:rPr>
                <w:rFonts w:ascii="Arial" w:eastAsiaTheme="minorEastAsia" w:hAnsi="Arial" w:cs="Arial"/>
                <w:sz w:val="20"/>
                <w:szCs w:val="20"/>
              </w:rPr>
              <w:t xml:space="preserve"> </w:t>
            </w:r>
          </w:p>
          <w:p w14:paraId="1193ACA0" w14:textId="77777777" w:rsidR="00AA0C79" w:rsidRPr="00AA0C79" w:rsidRDefault="00AA0C79" w:rsidP="00AA0C79">
            <w:pPr>
              <w:pStyle w:val="Geenafstand"/>
              <w:rPr>
                <w:rFonts w:ascii="Arial" w:hAnsi="Arial" w:cs="Arial"/>
                <w:sz w:val="20"/>
                <w:szCs w:val="20"/>
              </w:rPr>
            </w:pPr>
            <w:r w:rsidRPr="00AA0C79">
              <w:rPr>
                <w:rFonts w:ascii="Arial" w:hAnsi="Arial" w:cs="Arial"/>
                <w:sz w:val="20"/>
                <w:szCs w:val="20"/>
              </w:rPr>
              <w:lastRenderedPageBreak/>
              <w:t>4. De uitweg kan worden aangelegd als het college niet binnen vier weken na ontvangst van de melding heeft beslist dat de gewenste uitweg wordt verboden.</w:t>
            </w:r>
            <w:r w:rsidRPr="00AA0C79">
              <w:rPr>
                <w:rFonts w:ascii="Arial" w:eastAsiaTheme="minorEastAsia" w:hAnsi="Arial" w:cs="Arial"/>
                <w:sz w:val="20"/>
                <w:szCs w:val="20"/>
              </w:rPr>
              <w:t xml:space="preserve"> </w:t>
            </w:r>
          </w:p>
          <w:p w14:paraId="695223FB" w14:textId="77777777" w:rsidR="00AA0C79" w:rsidRPr="00AA0C79" w:rsidRDefault="00AA0C79" w:rsidP="00AA0C79">
            <w:pPr>
              <w:pStyle w:val="Geenafstand"/>
              <w:rPr>
                <w:rFonts w:ascii="Arial" w:hAnsi="Arial" w:cs="Arial"/>
                <w:sz w:val="20"/>
                <w:szCs w:val="20"/>
              </w:rPr>
            </w:pPr>
            <w:r w:rsidRPr="00AA0C79">
              <w:rPr>
                <w:rFonts w:ascii="Arial" w:hAnsi="Arial" w:cs="Arial"/>
                <w:sz w:val="20"/>
                <w:szCs w:val="20"/>
              </w:rPr>
              <w:t xml:space="preserve">5. Het verbod is niet van toepassing op </w:t>
            </w:r>
            <w:r w:rsidRPr="00AA0C79">
              <w:rPr>
                <w:rFonts w:ascii="Arial" w:hAnsi="Arial" w:cs="Arial"/>
                <w:i/>
                <w:iCs/>
                <w:sz w:val="20"/>
                <w:szCs w:val="20"/>
              </w:rPr>
              <w:t xml:space="preserve">situaties waarin wordt voorzien door de Wet beheer rijkswaterstaatswerken, de </w:t>
            </w:r>
            <w:proofErr w:type="spellStart"/>
            <w:r w:rsidRPr="00AA0C79">
              <w:rPr>
                <w:rFonts w:ascii="Arial" w:hAnsi="Arial" w:cs="Arial"/>
                <w:i/>
                <w:iCs/>
                <w:sz w:val="20"/>
                <w:szCs w:val="20"/>
              </w:rPr>
              <w:t>waterschapskeur</w:t>
            </w:r>
            <w:proofErr w:type="spellEnd"/>
            <w:r w:rsidRPr="00AA0C79">
              <w:rPr>
                <w:rFonts w:ascii="Arial" w:hAnsi="Arial" w:cs="Arial"/>
                <w:i/>
                <w:iCs/>
                <w:sz w:val="20"/>
                <w:szCs w:val="20"/>
              </w:rPr>
              <w:t xml:space="preserve"> of [de [</w:t>
            </w:r>
            <w:r w:rsidRPr="00AA0C79">
              <w:rPr>
                <w:rFonts w:ascii="Arial" w:hAnsi="Arial" w:cs="Arial"/>
                <w:b/>
                <w:i/>
                <w:iCs/>
                <w:sz w:val="20"/>
                <w:szCs w:val="20"/>
              </w:rPr>
              <w:t>citeertitel provinciale wegenverordening</w:t>
            </w:r>
            <w:r w:rsidRPr="00AA0C79">
              <w:rPr>
                <w:rFonts w:ascii="Arial" w:hAnsi="Arial" w:cs="Arial"/>
                <w:i/>
                <w:iCs/>
                <w:sz w:val="20"/>
                <w:szCs w:val="20"/>
              </w:rPr>
              <w:t xml:space="preserve">] </w:t>
            </w:r>
            <w:r w:rsidRPr="00AA0C79">
              <w:rPr>
                <w:rFonts w:ascii="Arial" w:hAnsi="Arial" w:cs="Arial"/>
                <w:b/>
                <w:i/>
                <w:iCs/>
                <w:sz w:val="20"/>
                <w:szCs w:val="20"/>
              </w:rPr>
              <w:t>OF</w:t>
            </w:r>
            <w:r w:rsidRPr="00AA0C79">
              <w:rPr>
                <w:rFonts w:ascii="Arial" w:hAnsi="Arial" w:cs="Arial"/>
                <w:i/>
                <w:iCs/>
                <w:sz w:val="20"/>
                <w:szCs w:val="20"/>
              </w:rPr>
              <w:t xml:space="preserve"> het [</w:t>
            </w:r>
            <w:r w:rsidRPr="00AA0C79">
              <w:rPr>
                <w:rFonts w:ascii="Arial" w:hAnsi="Arial" w:cs="Arial"/>
                <w:b/>
                <w:i/>
                <w:iCs/>
                <w:sz w:val="20"/>
                <w:szCs w:val="20"/>
              </w:rPr>
              <w:t>citeertitel provinciaal wegenreglement</w:t>
            </w:r>
            <w:r w:rsidRPr="00AA0C79">
              <w:rPr>
                <w:rFonts w:ascii="Arial" w:hAnsi="Arial" w:cs="Arial"/>
                <w:i/>
                <w:iCs/>
                <w:sz w:val="20"/>
                <w:szCs w:val="20"/>
              </w:rPr>
              <w:t>]]</w:t>
            </w:r>
            <w:r w:rsidRPr="00AA0C79">
              <w:rPr>
                <w:rFonts w:ascii="Arial" w:hAnsi="Arial" w:cs="Arial"/>
                <w:sz w:val="20"/>
                <w:szCs w:val="20"/>
              </w:rPr>
              <w:t>.</w:t>
            </w:r>
            <w:r w:rsidRPr="00AA0C79">
              <w:rPr>
                <w:rFonts w:ascii="Arial" w:eastAsiaTheme="minorEastAsia" w:hAnsi="Arial" w:cs="Arial"/>
                <w:sz w:val="20"/>
                <w:szCs w:val="20"/>
              </w:rPr>
              <w:t xml:space="preserve"> </w:t>
            </w:r>
          </w:p>
          <w:p w14:paraId="0F3B3452" w14:textId="77777777" w:rsidR="00AA0C79" w:rsidRPr="00AA0C79" w:rsidRDefault="00AA0C79" w:rsidP="00AA0C79">
            <w:pPr>
              <w:pStyle w:val="Geenafstand"/>
              <w:rPr>
                <w:rFonts w:ascii="Arial" w:eastAsiaTheme="minorEastAsia" w:hAnsi="Arial" w:cs="Arial"/>
                <w:i/>
                <w:sz w:val="20"/>
                <w:szCs w:val="20"/>
              </w:rPr>
            </w:pPr>
          </w:p>
          <w:p w14:paraId="62E49997" w14:textId="77777777" w:rsidR="00AA0C79" w:rsidRDefault="00AA0C79" w:rsidP="00AA0C79">
            <w:pPr>
              <w:pStyle w:val="Geenafstand"/>
              <w:rPr>
                <w:rFonts w:ascii="Arial" w:hAnsi="Arial" w:cs="Arial"/>
                <w:i/>
                <w:sz w:val="20"/>
                <w:szCs w:val="20"/>
              </w:rPr>
            </w:pPr>
          </w:p>
          <w:p w14:paraId="6D52E2FC" w14:textId="3484BA1C" w:rsidR="00AA0C79" w:rsidRPr="00AA0C79" w:rsidRDefault="00AA0C79" w:rsidP="00AA0C79">
            <w:pPr>
              <w:pStyle w:val="Geenafstand"/>
              <w:rPr>
                <w:rFonts w:ascii="Arial" w:hAnsi="Arial" w:cs="Arial"/>
                <w:i/>
                <w:sz w:val="20"/>
                <w:szCs w:val="20"/>
              </w:rPr>
            </w:pPr>
            <w:r w:rsidRPr="00AA0C79">
              <w:rPr>
                <w:rFonts w:ascii="Arial" w:hAnsi="Arial" w:cs="Arial"/>
                <w:i/>
                <w:sz w:val="20"/>
                <w:szCs w:val="20"/>
              </w:rPr>
              <w:t>Variant 2 (Vergunningplicht)</w:t>
            </w:r>
          </w:p>
          <w:p w14:paraId="1FDADC67" w14:textId="77777777" w:rsidR="00AA0C79" w:rsidRPr="00AA0C79" w:rsidRDefault="00AA0C79" w:rsidP="00AA0C79">
            <w:pPr>
              <w:pStyle w:val="Geenafstand"/>
              <w:rPr>
                <w:rFonts w:ascii="Arial" w:hAnsi="Arial" w:cs="Arial"/>
                <w:sz w:val="20"/>
                <w:szCs w:val="20"/>
              </w:rPr>
            </w:pPr>
            <w:r w:rsidRPr="00AA0C79">
              <w:rPr>
                <w:rFonts w:ascii="Arial" w:hAnsi="Arial" w:cs="Arial"/>
                <w:sz w:val="20"/>
                <w:szCs w:val="20"/>
              </w:rPr>
              <w:t>1. Het is verboden zonder omgevingsvergunning van het bevoegd gezag een uitweg te maken naar de weg of verandering te brengen in een bestaande uitweg naar de weg.</w:t>
            </w:r>
            <w:r w:rsidRPr="00AA0C79">
              <w:rPr>
                <w:rFonts w:ascii="Arial" w:eastAsiaTheme="minorEastAsia" w:hAnsi="Arial" w:cs="Arial"/>
                <w:sz w:val="20"/>
                <w:szCs w:val="20"/>
              </w:rPr>
              <w:t xml:space="preserve"> </w:t>
            </w:r>
          </w:p>
          <w:p w14:paraId="2A4622D4" w14:textId="77777777" w:rsidR="00AA0C79" w:rsidRPr="00AA0C79" w:rsidRDefault="00AA0C79" w:rsidP="00AA0C79">
            <w:pPr>
              <w:pStyle w:val="Geenafstand"/>
              <w:rPr>
                <w:rFonts w:ascii="Arial" w:hAnsi="Arial" w:cs="Arial"/>
                <w:sz w:val="20"/>
                <w:szCs w:val="20"/>
              </w:rPr>
            </w:pPr>
            <w:r w:rsidRPr="00AA0C79">
              <w:rPr>
                <w:rFonts w:ascii="Arial" w:hAnsi="Arial" w:cs="Arial"/>
                <w:sz w:val="20"/>
                <w:szCs w:val="20"/>
              </w:rPr>
              <w:t xml:space="preserve">2. In afwijking van het bepaalde in artikel 1:8 wordt de vergunning slechts geweigerd: </w:t>
            </w:r>
          </w:p>
          <w:p w14:paraId="4E553BC8"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a. ter voorkoming van gevaar voor het </w:t>
            </w:r>
          </w:p>
          <w:p w14:paraId="5FB2D676" w14:textId="592DD51A" w:rsidR="00AA0C79" w:rsidRPr="00AA0C79" w:rsidRDefault="00AA0C79" w:rsidP="00AA0C79">
            <w:pPr>
              <w:pStyle w:val="Geenafstand"/>
              <w:ind w:firstLine="316"/>
              <w:rPr>
                <w:rFonts w:ascii="Arial" w:hAnsi="Arial" w:cs="Arial"/>
                <w:sz w:val="20"/>
                <w:szCs w:val="20"/>
              </w:rPr>
            </w:pPr>
            <w:r w:rsidRPr="00AA0C79">
              <w:rPr>
                <w:rFonts w:ascii="Arial" w:hAnsi="Arial" w:cs="Arial"/>
                <w:sz w:val="20"/>
                <w:szCs w:val="20"/>
              </w:rPr>
              <w:t>verkeer op de weg;</w:t>
            </w:r>
            <w:r w:rsidRPr="00AA0C79">
              <w:rPr>
                <w:rFonts w:ascii="Arial" w:eastAsiaTheme="minorEastAsia" w:hAnsi="Arial" w:cs="Arial"/>
                <w:sz w:val="20"/>
                <w:szCs w:val="20"/>
              </w:rPr>
              <w:t xml:space="preserve"> </w:t>
            </w:r>
          </w:p>
          <w:p w14:paraId="49E99910"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b. als de uitweg zonder noodzaak ten koste </w:t>
            </w:r>
          </w:p>
          <w:p w14:paraId="6ADA5697" w14:textId="36E352BB" w:rsidR="00AA0C79" w:rsidRPr="00AA0C79" w:rsidRDefault="00AA0C79" w:rsidP="00AA0C79">
            <w:pPr>
              <w:pStyle w:val="Geenafstand"/>
              <w:ind w:firstLine="316"/>
              <w:rPr>
                <w:rFonts w:ascii="Arial" w:hAnsi="Arial" w:cs="Arial"/>
                <w:sz w:val="20"/>
                <w:szCs w:val="20"/>
              </w:rPr>
            </w:pPr>
            <w:r w:rsidRPr="00AA0C79">
              <w:rPr>
                <w:rFonts w:ascii="Arial" w:hAnsi="Arial" w:cs="Arial"/>
                <w:sz w:val="20"/>
                <w:szCs w:val="20"/>
              </w:rPr>
              <w:t>gaat van een openbare parkeerplaats;</w:t>
            </w:r>
            <w:r w:rsidRPr="00AA0C79">
              <w:rPr>
                <w:rFonts w:ascii="Arial" w:eastAsiaTheme="minorEastAsia" w:hAnsi="Arial" w:cs="Arial"/>
                <w:sz w:val="20"/>
                <w:szCs w:val="20"/>
              </w:rPr>
              <w:t xml:space="preserve"> </w:t>
            </w:r>
          </w:p>
          <w:p w14:paraId="5A05C9B7"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c. als door de uitweg het openbaar groen op </w:t>
            </w:r>
          </w:p>
          <w:p w14:paraId="5538C402" w14:textId="21A1DF72" w:rsidR="00AA0C79" w:rsidRPr="00AA0C79" w:rsidRDefault="00AA0C79" w:rsidP="00AA0C79">
            <w:pPr>
              <w:pStyle w:val="Geenafstand"/>
              <w:ind w:firstLine="316"/>
              <w:rPr>
                <w:rFonts w:ascii="Arial" w:hAnsi="Arial" w:cs="Arial"/>
                <w:sz w:val="20"/>
                <w:szCs w:val="20"/>
              </w:rPr>
            </w:pPr>
            <w:r w:rsidRPr="00AA0C79">
              <w:rPr>
                <w:rFonts w:ascii="Arial" w:hAnsi="Arial" w:cs="Arial"/>
                <w:sz w:val="20"/>
                <w:szCs w:val="20"/>
              </w:rPr>
              <w:t>onaanvaardbare wijze wordt aangetast; of</w:t>
            </w:r>
            <w:r w:rsidRPr="00AA0C79">
              <w:rPr>
                <w:rFonts w:ascii="Arial" w:eastAsiaTheme="minorEastAsia" w:hAnsi="Arial" w:cs="Arial"/>
                <w:sz w:val="20"/>
                <w:szCs w:val="20"/>
              </w:rPr>
              <w:t xml:space="preserve"> </w:t>
            </w:r>
          </w:p>
          <w:p w14:paraId="610AF80F"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d. als er sprake is van een uitweg van een </w:t>
            </w:r>
          </w:p>
          <w:p w14:paraId="02601A24"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perceel dat al door een andere uitweg wordt </w:t>
            </w:r>
          </w:p>
          <w:p w14:paraId="582D2CC6"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ontsloten, en de aanleg van deze tweede </w:t>
            </w:r>
          </w:p>
          <w:p w14:paraId="35816F62" w14:textId="77777777" w:rsidR="00AA0C79" w:rsidRDefault="00AA0C79" w:rsidP="00AA0C79">
            <w:pPr>
              <w:pStyle w:val="Geenafstand"/>
              <w:ind w:firstLine="316"/>
              <w:rPr>
                <w:rFonts w:ascii="Arial" w:hAnsi="Arial" w:cs="Arial"/>
                <w:sz w:val="20"/>
                <w:szCs w:val="20"/>
              </w:rPr>
            </w:pPr>
            <w:r w:rsidRPr="00AA0C79">
              <w:rPr>
                <w:rFonts w:ascii="Arial" w:hAnsi="Arial" w:cs="Arial"/>
                <w:sz w:val="20"/>
                <w:szCs w:val="20"/>
              </w:rPr>
              <w:t xml:space="preserve">uitweg ten koste gaat van een openbare </w:t>
            </w:r>
          </w:p>
          <w:p w14:paraId="7DC462F4" w14:textId="581B971F" w:rsidR="00AA0C79" w:rsidRPr="00AA0C79" w:rsidRDefault="00AA0C79" w:rsidP="00AA0C79">
            <w:pPr>
              <w:pStyle w:val="Geenafstand"/>
              <w:ind w:firstLine="316"/>
              <w:rPr>
                <w:rFonts w:ascii="Arial" w:hAnsi="Arial" w:cs="Arial"/>
                <w:sz w:val="20"/>
                <w:szCs w:val="20"/>
              </w:rPr>
            </w:pPr>
            <w:r w:rsidRPr="00AA0C79">
              <w:rPr>
                <w:rFonts w:ascii="Arial" w:hAnsi="Arial" w:cs="Arial"/>
                <w:sz w:val="20"/>
                <w:szCs w:val="20"/>
              </w:rPr>
              <w:t>parkeerplaats of het openbaar groen.</w:t>
            </w:r>
            <w:r w:rsidRPr="00AA0C79">
              <w:rPr>
                <w:rFonts w:ascii="Arial" w:eastAsiaTheme="minorEastAsia" w:hAnsi="Arial" w:cs="Arial"/>
                <w:sz w:val="20"/>
                <w:szCs w:val="20"/>
              </w:rPr>
              <w:t xml:space="preserve"> </w:t>
            </w:r>
          </w:p>
          <w:p w14:paraId="049E793F" w14:textId="275B7AF6" w:rsidR="00654C13" w:rsidRPr="00AA0C79" w:rsidRDefault="00AA0C79">
            <w:pPr>
              <w:pStyle w:val="Geenafstand"/>
              <w:rPr>
                <w:rFonts w:ascii="Arial" w:hAnsi="Arial" w:cs="Arial"/>
                <w:sz w:val="20"/>
                <w:szCs w:val="20"/>
              </w:rPr>
            </w:pPr>
            <w:r w:rsidRPr="00AA0C79">
              <w:rPr>
                <w:rFonts w:ascii="Arial" w:hAnsi="Arial" w:cs="Arial"/>
                <w:sz w:val="20"/>
                <w:szCs w:val="20"/>
              </w:rPr>
              <w:t xml:space="preserve">3. </w:t>
            </w:r>
            <w:bookmarkStart w:id="4" w:name="_Hlk74172211"/>
            <w:r w:rsidRPr="00AA0C79">
              <w:rPr>
                <w:rFonts w:ascii="Arial" w:hAnsi="Arial" w:cs="Arial"/>
                <w:sz w:val="20"/>
                <w:szCs w:val="20"/>
              </w:rPr>
              <w:t xml:space="preserve">Het verbod is niet van toepassing op </w:t>
            </w:r>
            <w:r w:rsidRPr="00AA0C79">
              <w:rPr>
                <w:rFonts w:ascii="Arial" w:hAnsi="Arial" w:cs="Arial"/>
                <w:i/>
                <w:iCs/>
                <w:sz w:val="20"/>
                <w:szCs w:val="20"/>
              </w:rPr>
              <w:t xml:space="preserve">situaties waarin wordt voorzien door de Wet beheer rijkswaterstaatswerken, de </w:t>
            </w:r>
            <w:proofErr w:type="spellStart"/>
            <w:r w:rsidRPr="00AA0C79">
              <w:rPr>
                <w:rFonts w:ascii="Arial" w:hAnsi="Arial" w:cs="Arial"/>
                <w:i/>
                <w:iCs/>
                <w:sz w:val="20"/>
                <w:szCs w:val="20"/>
              </w:rPr>
              <w:t>waterschapskeur</w:t>
            </w:r>
            <w:proofErr w:type="spellEnd"/>
            <w:r w:rsidRPr="00AA0C79">
              <w:rPr>
                <w:rFonts w:ascii="Arial" w:hAnsi="Arial" w:cs="Arial"/>
                <w:i/>
                <w:iCs/>
                <w:sz w:val="20"/>
                <w:szCs w:val="20"/>
              </w:rPr>
              <w:t xml:space="preserve"> of [de [</w:t>
            </w:r>
            <w:r w:rsidRPr="00AA0C79">
              <w:rPr>
                <w:rFonts w:ascii="Arial" w:hAnsi="Arial" w:cs="Arial"/>
                <w:b/>
                <w:i/>
                <w:iCs/>
                <w:sz w:val="20"/>
                <w:szCs w:val="20"/>
              </w:rPr>
              <w:t>citeertitel provinciale wegenverordening</w:t>
            </w:r>
            <w:r w:rsidRPr="00AA0C79">
              <w:rPr>
                <w:rFonts w:ascii="Arial" w:hAnsi="Arial" w:cs="Arial"/>
                <w:i/>
                <w:iCs/>
                <w:sz w:val="20"/>
                <w:szCs w:val="20"/>
              </w:rPr>
              <w:t xml:space="preserve">] </w:t>
            </w:r>
            <w:r w:rsidRPr="00AA0C79">
              <w:rPr>
                <w:rFonts w:ascii="Arial" w:hAnsi="Arial" w:cs="Arial"/>
                <w:b/>
                <w:i/>
                <w:iCs/>
                <w:sz w:val="20"/>
                <w:szCs w:val="20"/>
              </w:rPr>
              <w:t>OF</w:t>
            </w:r>
            <w:r w:rsidRPr="00AA0C79">
              <w:rPr>
                <w:rFonts w:ascii="Arial" w:hAnsi="Arial" w:cs="Arial"/>
                <w:i/>
                <w:iCs/>
                <w:sz w:val="20"/>
                <w:szCs w:val="20"/>
              </w:rPr>
              <w:t xml:space="preserve"> het [</w:t>
            </w:r>
            <w:r w:rsidRPr="00AA0C79">
              <w:rPr>
                <w:rFonts w:ascii="Arial" w:hAnsi="Arial" w:cs="Arial"/>
                <w:b/>
                <w:i/>
                <w:iCs/>
                <w:sz w:val="20"/>
                <w:szCs w:val="20"/>
              </w:rPr>
              <w:t>citeertitel provinciaal wegenreglement</w:t>
            </w:r>
            <w:r w:rsidRPr="00AA0C79">
              <w:rPr>
                <w:rFonts w:ascii="Arial" w:hAnsi="Arial" w:cs="Arial"/>
                <w:i/>
                <w:iCs/>
                <w:sz w:val="20"/>
                <w:szCs w:val="20"/>
              </w:rPr>
              <w:t>]]</w:t>
            </w:r>
            <w:r w:rsidRPr="00AA0C79">
              <w:rPr>
                <w:rFonts w:ascii="Arial" w:hAnsi="Arial" w:cs="Arial"/>
                <w:sz w:val="20"/>
                <w:szCs w:val="20"/>
              </w:rPr>
              <w:t>.</w:t>
            </w:r>
            <w:r w:rsidRPr="00AA0C79">
              <w:rPr>
                <w:rFonts w:ascii="Arial" w:eastAsiaTheme="minorEastAsia" w:hAnsi="Arial" w:cs="Arial"/>
                <w:sz w:val="20"/>
                <w:szCs w:val="20"/>
              </w:rPr>
              <w:t xml:space="preserve"> </w:t>
            </w:r>
            <w:bookmarkEnd w:id="4"/>
          </w:p>
        </w:tc>
        <w:tc>
          <w:tcPr>
            <w:tcW w:w="4531" w:type="dxa"/>
            <w:tcBorders>
              <w:top w:val="single" w:sz="4" w:space="0" w:color="auto"/>
              <w:left w:val="single" w:sz="4" w:space="0" w:color="auto"/>
              <w:bottom w:val="single" w:sz="4" w:space="0" w:color="auto"/>
              <w:right w:val="single" w:sz="4" w:space="0" w:color="auto"/>
            </w:tcBorders>
          </w:tcPr>
          <w:p w14:paraId="4E9E135E" w14:textId="77777777" w:rsidR="00654C13" w:rsidRDefault="00654C13">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2159E0CE" w14:textId="77777777" w:rsidR="00654C13" w:rsidRDefault="00654C13">
            <w:pPr>
              <w:rPr>
                <w:rFonts w:ascii="Arial" w:hAnsi="Arial" w:cs="Arial"/>
                <w:sz w:val="20"/>
              </w:rPr>
            </w:pPr>
          </w:p>
          <w:p w14:paraId="0FF493D8" w14:textId="77777777" w:rsidR="00D66245" w:rsidRPr="00AA0C79" w:rsidRDefault="00D66245" w:rsidP="00AA0C79">
            <w:pPr>
              <w:pStyle w:val="Geenafstand"/>
              <w:rPr>
                <w:rFonts w:ascii="Arial" w:hAnsi="Arial" w:cs="Arial"/>
                <w:b/>
                <w:bCs/>
                <w:sz w:val="20"/>
                <w:szCs w:val="20"/>
              </w:rPr>
            </w:pPr>
            <w:r w:rsidRPr="00AA0C79">
              <w:rPr>
                <w:rFonts w:ascii="Arial" w:hAnsi="Arial" w:cs="Arial"/>
                <w:b/>
                <w:bCs/>
                <w:sz w:val="20"/>
                <w:szCs w:val="20"/>
              </w:rPr>
              <w:t xml:space="preserve">Artikel 2:12 </w:t>
            </w:r>
            <w:bookmarkStart w:id="5" w:name="_Hlk15979963"/>
            <w:r w:rsidRPr="00AA0C79">
              <w:rPr>
                <w:rFonts w:ascii="Arial" w:hAnsi="Arial" w:cs="Arial"/>
                <w:b/>
                <w:bCs/>
                <w:sz w:val="20"/>
                <w:szCs w:val="20"/>
              </w:rPr>
              <w:t>Maken of veranderen van een uitweg</w:t>
            </w:r>
            <w:bookmarkEnd w:id="5"/>
          </w:p>
          <w:p w14:paraId="34D887EE" w14:textId="77777777" w:rsidR="00D66245" w:rsidRPr="00AA0C79" w:rsidRDefault="00D66245" w:rsidP="00AA0C79">
            <w:pPr>
              <w:pStyle w:val="Geenafstand"/>
              <w:rPr>
                <w:rFonts w:ascii="Arial" w:hAnsi="Arial" w:cs="Arial"/>
                <w:i/>
                <w:sz w:val="20"/>
                <w:szCs w:val="20"/>
              </w:rPr>
            </w:pPr>
            <w:r w:rsidRPr="00AA0C79">
              <w:rPr>
                <w:rFonts w:ascii="Arial" w:hAnsi="Arial" w:cs="Arial"/>
                <w:i/>
                <w:sz w:val="20"/>
                <w:szCs w:val="20"/>
              </w:rPr>
              <w:t>Variant 1 (Meldingsplicht)</w:t>
            </w:r>
          </w:p>
          <w:p w14:paraId="71E393B8" w14:textId="77777777" w:rsidR="00D66245" w:rsidRPr="00AA0C79" w:rsidRDefault="00D66245" w:rsidP="00AA0C79">
            <w:pPr>
              <w:pStyle w:val="Geenafstand"/>
              <w:rPr>
                <w:rFonts w:ascii="Arial" w:hAnsi="Arial" w:cs="Arial"/>
                <w:sz w:val="20"/>
                <w:szCs w:val="20"/>
              </w:rPr>
            </w:pPr>
            <w:r w:rsidRPr="00AA0C79">
              <w:rPr>
                <w:rFonts w:ascii="Arial" w:hAnsi="Arial" w:cs="Arial"/>
                <w:sz w:val="20"/>
                <w:szCs w:val="20"/>
              </w:rPr>
              <w:t xml:space="preserve">1. Het is verboden een uitweg te maken naar de weg of verandering te brengen in een bestaande uitweg naar de weg als: </w:t>
            </w:r>
          </w:p>
          <w:p w14:paraId="662F25B2"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a. daarvan niet van tevoren melding is </w:t>
            </w:r>
          </w:p>
          <w:p w14:paraId="7D4723EB"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gedaan aan het college, onder indiening van </w:t>
            </w:r>
          </w:p>
          <w:p w14:paraId="1EFE97B5"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een situatieschets van de gewenste uitweg </w:t>
            </w:r>
          </w:p>
          <w:p w14:paraId="42A6E704" w14:textId="2D39D71F" w:rsidR="00D66245" w:rsidRPr="00AA0C79" w:rsidRDefault="00D66245" w:rsidP="00AA0C79">
            <w:pPr>
              <w:pStyle w:val="Geenafstand"/>
              <w:ind w:firstLine="322"/>
              <w:rPr>
                <w:rFonts w:ascii="Arial" w:hAnsi="Arial" w:cs="Arial"/>
                <w:sz w:val="20"/>
                <w:szCs w:val="20"/>
              </w:rPr>
            </w:pPr>
            <w:r w:rsidRPr="00AA0C79">
              <w:rPr>
                <w:rFonts w:ascii="Arial" w:hAnsi="Arial" w:cs="Arial"/>
                <w:sz w:val="20"/>
                <w:szCs w:val="20"/>
              </w:rPr>
              <w:t>en een foto van de bestaande situatie; of</w:t>
            </w:r>
            <w:r w:rsidRPr="00AA0C79">
              <w:rPr>
                <w:rFonts w:ascii="Arial" w:eastAsiaTheme="minorEastAsia" w:hAnsi="Arial" w:cs="Arial"/>
                <w:sz w:val="20"/>
                <w:szCs w:val="20"/>
              </w:rPr>
              <w:t xml:space="preserve"> </w:t>
            </w:r>
          </w:p>
          <w:p w14:paraId="561980C9"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b. het college het maken of veranderen van </w:t>
            </w:r>
          </w:p>
          <w:p w14:paraId="17F950F5" w14:textId="280EAD42" w:rsidR="00D66245" w:rsidRPr="00AA0C79" w:rsidRDefault="00D66245" w:rsidP="00AA0C79">
            <w:pPr>
              <w:pStyle w:val="Geenafstand"/>
              <w:ind w:firstLine="322"/>
              <w:rPr>
                <w:rFonts w:ascii="Arial" w:hAnsi="Arial" w:cs="Arial"/>
                <w:sz w:val="20"/>
                <w:szCs w:val="20"/>
              </w:rPr>
            </w:pPr>
            <w:r w:rsidRPr="00AA0C79">
              <w:rPr>
                <w:rFonts w:ascii="Arial" w:hAnsi="Arial" w:cs="Arial"/>
                <w:sz w:val="20"/>
                <w:szCs w:val="20"/>
              </w:rPr>
              <w:t>de uitweg heeft verboden.</w:t>
            </w:r>
            <w:r w:rsidRPr="00AA0C79">
              <w:rPr>
                <w:rFonts w:ascii="Arial" w:eastAsiaTheme="minorEastAsia" w:hAnsi="Arial" w:cs="Arial"/>
                <w:sz w:val="20"/>
                <w:szCs w:val="20"/>
              </w:rPr>
              <w:t xml:space="preserve"> </w:t>
            </w:r>
          </w:p>
          <w:p w14:paraId="52A38BF0" w14:textId="77777777" w:rsidR="00D66245" w:rsidRPr="00AA0C79" w:rsidRDefault="00D66245" w:rsidP="00AA0C79">
            <w:pPr>
              <w:pStyle w:val="Geenafstand"/>
              <w:rPr>
                <w:rFonts w:ascii="Arial" w:hAnsi="Arial" w:cs="Arial"/>
                <w:sz w:val="20"/>
                <w:szCs w:val="20"/>
              </w:rPr>
            </w:pPr>
            <w:r w:rsidRPr="00AA0C79">
              <w:rPr>
                <w:rFonts w:ascii="Arial" w:hAnsi="Arial" w:cs="Arial"/>
                <w:sz w:val="20"/>
                <w:szCs w:val="20"/>
              </w:rPr>
              <w:t>2. Van de melding wordt kennis gegeven [</w:t>
            </w:r>
            <w:r w:rsidRPr="00AA0C79">
              <w:rPr>
                <w:rFonts w:ascii="Arial" w:hAnsi="Arial" w:cs="Arial"/>
                <w:b/>
                <w:sz w:val="20"/>
                <w:szCs w:val="20"/>
              </w:rPr>
              <w:t>op de in de gemeente gebruikelijke wijze van bekendmaking</w:t>
            </w:r>
            <w:r w:rsidRPr="00AA0C79">
              <w:rPr>
                <w:rFonts w:ascii="Arial" w:hAnsi="Arial" w:cs="Arial"/>
                <w:sz w:val="20"/>
                <w:szCs w:val="20"/>
              </w:rPr>
              <w:t>].</w:t>
            </w:r>
          </w:p>
          <w:p w14:paraId="673C5438" w14:textId="77777777" w:rsidR="00D66245" w:rsidRPr="00AA0C79" w:rsidRDefault="00D66245" w:rsidP="00AA0C79">
            <w:pPr>
              <w:pStyle w:val="Geenafstand"/>
              <w:rPr>
                <w:rFonts w:ascii="Arial" w:hAnsi="Arial" w:cs="Arial"/>
                <w:sz w:val="20"/>
                <w:szCs w:val="20"/>
              </w:rPr>
            </w:pPr>
            <w:r w:rsidRPr="00AA0C79">
              <w:rPr>
                <w:rFonts w:ascii="Arial" w:hAnsi="Arial" w:cs="Arial"/>
                <w:sz w:val="20"/>
                <w:szCs w:val="20"/>
              </w:rPr>
              <w:t xml:space="preserve">3. Het college verbiedt het maken of veranderen van de uitweg als: </w:t>
            </w:r>
          </w:p>
          <w:p w14:paraId="2FB11973"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a. daardoor het verkeer op de weg in gevaar </w:t>
            </w:r>
          </w:p>
          <w:p w14:paraId="1077E6FA" w14:textId="41FA057B" w:rsidR="00D66245" w:rsidRPr="00AA0C79" w:rsidRDefault="00D66245" w:rsidP="00AA0C79">
            <w:pPr>
              <w:pStyle w:val="Geenafstand"/>
              <w:ind w:firstLine="322"/>
              <w:rPr>
                <w:rFonts w:ascii="Arial" w:hAnsi="Arial" w:cs="Arial"/>
                <w:sz w:val="20"/>
                <w:szCs w:val="20"/>
              </w:rPr>
            </w:pPr>
            <w:r w:rsidRPr="00AA0C79">
              <w:rPr>
                <w:rFonts w:ascii="Arial" w:hAnsi="Arial" w:cs="Arial"/>
                <w:sz w:val="20"/>
                <w:szCs w:val="20"/>
              </w:rPr>
              <w:t>wordt gebracht;</w:t>
            </w:r>
            <w:r w:rsidRPr="00AA0C79">
              <w:rPr>
                <w:rFonts w:ascii="Arial" w:eastAsiaTheme="minorEastAsia" w:hAnsi="Arial" w:cs="Arial"/>
                <w:sz w:val="20"/>
                <w:szCs w:val="20"/>
              </w:rPr>
              <w:t xml:space="preserve"> </w:t>
            </w:r>
          </w:p>
          <w:p w14:paraId="426D1B32"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b. dat zonder noodzaak ten koste gaat van </w:t>
            </w:r>
          </w:p>
          <w:p w14:paraId="62E4B73F" w14:textId="382A1B7B" w:rsidR="00D66245" w:rsidRPr="00AA0C79" w:rsidRDefault="00D66245" w:rsidP="00AA0C79">
            <w:pPr>
              <w:pStyle w:val="Geenafstand"/>
              <w:ind w:firstLine="322"/>
              <w:rPr>
                <w:rFonts w:ascii="Arial" w:hAnsi="Arial" w:cs="Arial"/>
                <w:sz w:val="20"/>
                <w:szCs w:val="20"/>
              </w:rPr>
            </w:pPr>
            <w:r w:rsidRPr="00AA0C79">
              <w:rPr>
                <w:rFonts w:ascii="Arial" w:hAnsi="Arial" w:cs="Arial"/>
                <w:sz w:val="20"/>
                <w:szCs w:val="20"/>
              </w:rPr>
              <w:t>een openbare parkeerplaats;</w:t>
            </w:r>
            <w:r w:rsidRPr="00AA0C79">
              <w:rPr>
                <w:rFonts w:ascii="Arial" w:eastAsiaTheme="minorEastAsia" w:hAnsi="Arial" w:cs="Arial"/>
                <w:sz w:val="20"/>
                <w:szCs w:val="20"/>
              </w:rPr>
              <w:t xml:space="preserve"> </w:t>
            </w:r>
          </w:p>
          <w:p w14:paraId="4E4E37BA"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c. het openbaar groen daardoor op </w:t>
            </w:r>
          </w:p>
          <w:p w14:paraId="7B56CF17" w14:textId="6EB91B03" w:rsidR="00D66245" w:rsidRPr="00AA0C79" w:rsidRDefault="00D66245" w:rsidP="00AA0C79">
            <w:pPr>
              <w:pStyle w:val="Geenafstand"/>
              <w:ind w:firstLine="322"/>
              <w:rPr>
                <w:rFonts w:ascii="Arial" w:hAnsi="Arial" w:cs="Arial"/>
                <w:sz w:val="20"/>
                <w:szCs w:val="20"/>
              </w:rPr>
            </w:pPr>
            <w:r w:rsidRPr="00AA0C79">
              <w:rPr>
                <w:rFonts w:ascii="Arial" w:hAnsi="Arial" w:cs="Arial"/>
                <w:sz w:val="20"/>
                <w:szCs w:val="20"/>
              </w:rPr>
              <w:t>onaanvaardbare wijze wordt aangetast; of</w:t>
            </w:r>
            <w:r w:rsidRPr="00AA0C79">
              <w:rPr>
                <w:rFonts w:ascii="Arial" w:eastAsiaTheme="minorEastAsia" w:hAnsi="Arial" w:cs="Arial"/>
                <w:sz w:val="20"/>
                <w:szCs w:val="20"/>
              </w:rPr>
              <w:t xml:space="preserve"> </w:t>
            </w:r>
          </w:p>
          <w:p w14:paraId="486A65EB"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d. er sprake is van een uitweg van een </w:t>
            </w:r>
          </w:p>
          <w:p w14:paraId="61C69C4E"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perceel dat al door een andere uitweg wordt </w:t>
            </w:r>
          </w:p>
          <w:p w14:paraId="62AA219A"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ontsloten, en de aanleg van deze tweede </w:t>
            </w:r>
          </w:p>
          <w:p w14:paraId="013985F3"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uitweg ten koste gaat van een openbare </w:t>
            </w:r>
          </w:p>
          <w:p w14:paraId="4C539213" w14:textId="33D804B6" w:rsidR="00D66245" w:rsidRPr="00AA0C79" w:rsidRDefault="00D66245" w:rsidP="00AA0C79">
            <w:pPr>
              <w:pStyle w:val="Geenafstand"/>
              <w:ind w:firstLine="322"/>
              <w:rPr>
                <w:rFonts w:ascii="Arial" w:hAnsi="Arial" w:cs="Arial"/>
                <w:sz w:val="20"/>
                <w:szCs w:val="20"/>
              </w:rPr>
            </w:pPr>
            <w:r w:rsidRPr="00AA0C79">
              <w:rPr>
                <w:rFonts w:ascii="Arial" w:hAnsi="Arial" w:cs="Arial"/>
                <w:sz w:val="20"/>
                <w:szCs w:val="20"/>
              </w:rPr>
              <w:t>parkeerplaats of het openbaar groen.</w:t>
            </w:r>
            <w:r w:rsidRPr="00AA0C79">
              <w:rPr>
                <w:rFonts w:ascii="Arial" w:eastAsiaTheme="minorEastAsia" w:hAnsi="Arial" w:cs="Arial"/>
                <w:sz w:val="20"/>
                <w:szCs w:val="20"/>
              </w:rPr>
              <w:t xml:space="preserve"> </w:t>
            </w:r>
          </w:p>
          <w:p w14:paraId="3D17D252" w14:textId="77777777" w:rsidR="00D66245" w:rsidRPr="00AA0C79" w:rsidRDefault="00D66245" w:rsidP="00AA0C79">
            <w:pPr>
              <w:pStyle w:val="Geenafstand"/>
              <w:rPr>
                <w:rFonts w:ascii="Arial" w:hAnsi="Arial" w:cs="Arial"/>
                <w:sz w:val="20"/>
                <w:szCs w:val="20"/>
              </w:rPr>
            </w:pPr>
            <w:r w:rsidRPr="00AA0C79">
              <w:rPr>
                <w:rFonts w:ascii="Arial" w:hAnsi="Arial" w:cs="Arial"/>
                <w:sz w:val="20"/>
                <w:szCs w:val="20"/>
              </w:rPr>
              <w:lastRenderedPageBreak/>
              <w:t>4. De uitweg kan worden aangelegd als het college niet binnen vier weken na ontvangst van de melding heeft beslist dat de gewenste uitweg wordt verboden.</w:t>
            </w:r>
            <w:r w:rsidRPr="00AA0C79">
              <w:rPr>
                <w:rFonts w:ascii="Arial" w:eastAsiaTheme="minorEastAsia" w:hAnsi="Arial" w:cs="Arial"/>
                <w:sz w:val="20"/>
                <w:szCs w:val="20"/>
              </w:rPr>
              <w:t xml:space="preserve"> </w:t>
            </w:r>
          </w:p>
          <w:p w14:paraId="55EC7173" w14:textId="77777777" w:rsidR="00D66245" w:rsidRPr="00AA0C79" w:rsidRDefault="00D66245" w:rsidP="00AA0C79">
            <w:pPr>
              <w:pStyle w:val="Geenafstand"/>
              <w:rPr>
                <w:rFonts w:ascii="Arial" w:eastAsiaTheme="minorEastAsia" w:hAnsi="Arial" w:cs="Arial"/>
                <w:sz w:val="20"/>
                <w:szCs w:val="20"/>
              </w:rPr>
            </w:pPr>
            <w:r w:rsidRPr="00AA0C79">
              <w:rPr>
                <w:rFonts w:ascii="Arial" w:hAnsi="Arial" w:cs="Arial"/>
                <w:sz w:val="20"/>
                <w:szCs w:val="20"/>
              </w:rPr>
              <w:t xml:space="preserve">5. </w:t>
            </w:r>
            <w:r w:rsidRPr="00AA0C79">
              <w:rPr>
                <w:rFonts w:ascii="Arial" w:eastAsiaTheme="minorEastAsia" w:hAnsi="Arial" w:cs="Arial"/>
                <w:sz w:val="20"/>
                <w:szCs w:val="20"/>
              </w:rPr>
              <w:t xml:space="preserve">Het verbod is niet van toepassing op </w:t>
            </w:r>
            <w:r w:rsidRPr="00AA0C79">
              <w:rPr>
                <w:rFonts w:ascii="Arial" w:eastAsiaTheme="minorEastAsia" w:hAnsi="Arial" w:cs="Arial"/>
                <w:b/>
                <w:bCs/>
                <w:sz w:val="20"/>
                <w:szCs w:val="20"/>
              </w:rPr>
              <w:t xml:space="preserve">beperkingengebiedactiviteiten met betrekking tot een weg of waterstaatswerk waarvoor regels zijn gesteld bij of krachtens de Omgevingswet, </w:t>
            </w:r>
            <w:r w:rsidRPr="00AA0C79">
              <w:rPr>
                <w:rFonts w:ascii="Arial" w:eastAsiaTheme="minorEastAsia" w:hAnsi="Arial" w:cs="Arial"/>
                <w:b/>
                <w:bCs/>
                <w:sz w:val="20"/>
                <w:szCs w:val="20"/>
                <w:u w:val="single"/>
              </w:rPr>
              <w:t>provinciale omgevingsverordening</w:t>
            </w:r>
            <w:r w:rsidRPr="005717A3">
              <w:rPr>
                <w:rFonts w:ascii="Arial" w:eastAsiaTheme="minorEastAsia" w:hAnsi="Arial" w:cs="Arial"/>
                <w:b/>
                <w:bCs/>
                <w:sz w:val="20"/>
                <w:szCs w:val="20"/>
              </w:rPr>
              <w:t xml:space="preserve"> of waterschapsverordening</w:t>
            </w:r>
            <w:r w:rsidRPr="00AA0C79">
              <w:rPr>
                <w:rFonts w:ascii="Arial" w:eastAsiaTheme="minorEastAsia" w:hAnsi="Arial" w:cs="Arial"/>
                <w:sz w:val="20"/>
                <w:szCs w:val="20"/>
              </w:rPr>
              <w:t>.</w:t>
            </w:r>
          </w:p>
          <w:p w14:paraId="6AC92490" w14:textId="77777777" w:rsidR="00D66245" w:rsidRPr="00AA0C79" w:rsidRDefault="00D66245" w:rsidP="00AA0C79">
            <w:pPr>
              <w:pStyle w:val="Geenafstand"/>
              <w:rPr>
                <w:rFonts w:ascii="Arial" w:eastAsiaTheme="minorEastAsia" w:hAnsi="Arial" w:cs="Arial"/>
                <w:i/>
                <w:sz w:val="20"/>
                <w:szCs w:val="20"/>
              </w:rPr>
            </w:pPr>
          </w:p>
          <w:p w14:paraId="418C95B5" w14:textId="77777777" w:rsidR="00D66245" w:rsidRPr="00AA0C79" w:rsidRDefault="00D66245" w:rsidP="00AA0C79">
            <w:pPr>
              <w:pStyle w:val="Geenafstand"/>
              <w:rPr>
                <w:rFonts w:ascii="Arial" w:hAnsi="Arial" w:cs="Arial"/>
                <w:i/>
                <w:sz w:val="20"/>
                <w:szCs w:val="20"/>
              </w:rPr>
            </w:pPr>
            <w:r w:rsidRPr="00AA0C79">
              <w:rPr>
                <w:rFonts w:ascii="Arial" w:hAnsi="Arial" w:cs="Arial"/>
                <w:i/>
                <w:sz w:val="20"/>
                <w:szCs w:val="20"/>
              </w:rPr>
              <w:t>Variant 2 (Vergunningplicht)</w:t>
            </w:r>
          </w:p>
          <w:p w14:paraId="49582216" w14:textId="77777777" w:rsidR="00D66245" w:rsidRPr="00AA0C79" w:rsidRDefault="00D66245" w:rsidP="00AA0C79">
            <w:pPr>
              <w:pStyle w:val="Geenafstand"/>
              <w:rPr>
                <w:rFonts w:ascii="Arial" w:hAnsi="Arial" w:cs="Arial"/>
                <w:sz w:val="20"/>
                <w:szCs w:val="20"/>
              </w:rPr>
            </w:pPr>
            <w:r w:rsidRPr="00AA0C79">
              <w:rPr>
                <w:rFonts w:ascii="Arial" w:hAnsi="Arial" w:cs="Arial"/>
                <w:sz w:val="20"/>
                <w:szCs w:val="20"/>
              </w:rPr>
              <w:t>1. Het is verboden zonder omgevingsvergunning van het bevoegd gezag een uitweg te maken naar de weg of verandering te brengen in een bestaande uitweg naar de weg.</w:t>
            </w:r>
            <w:r w:rsidRPr="00AA0C79">
              <w:rPr>
                <w:rFonts w:ascii="Arial" w:eastAsiaTheme="minorEastAsia" w:hAnsi="Arial" w:cs="Arial"/>
                <w:sz w:val="20"/>
                <w:szCs w:val="20"/>
              </w:rPr>
              <w:t xml:space="preserve"> </w:t>
            </w:r>
          </w:p>
          <w:p w14:paraId="55207DF5" w14:textId="77777777" w:rsidR="00D66245" w:rsidRPr="00AA0C79" w:rsidRDefault="00D66245" w:rsidP="00AA0C79">
            <w:pPr>
              <w:pStyle w:val="Geenafstand"/>
              <w:rPr>
                <w:rFonts w:ascii="Arial" w:hAnsi="Arial" w:cs="Arial"/>
                <w:sz w:val="20"/>
                <w:szCs w:val="20"/>
              </w:rPr>
            </w:pPr>
            <w:r w:rsidRPr="00AA0C79">
              <w:rPr>
                <w:rFonts w:ascii="Arial" w:hAnsi="Arial" w:cs="Arial"/>
                <w:sz w:val="20"/>
                <w:szCs w:val="20"/>
              </w:rPr>
              <w:t xml:space="preserve">2. In afwijking van het bepaalde in artikel 1:8 wordt de vergunning slechts geweigerd: </w:t>
            </w:r>
          </w:p>
          <w:p w14:paraId="57E8E306"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a. ter voorkoming van gevaar voor het </w:t>
            </w:r>
          </w:p>
          <w:p w14:paraId="5A8D0348" w14:textId="36E059FC" w:rsidR="00D66245" w:rsidRPr="00AA0C79" w:rsidRDefault="00D66245" w:rsidP="00AA0C79">
            <w:pPr>
              <w:pStyle w:val="Geenafstand"/>
              <w:ind w:firstLine="322"/>
              <w:rPr>
                <w:rFonts w:ascii="Arial" w:hAnsi="Arial" w:cs="Arial"/>
                <w:sz w:val="20"/>
                <w:szCs w:val="20"/>
              </w:rPr>
            </w:pPr>
            <w:r w:rsidRPr="00AA0C79">
              <w:rPr>
                <w:rFonts w:ascii="Arial" w:hAnsi="Arial" w:cs="Arial"/>
                <w:sz w:val="20"/>
                <w:szCs w:val="20"/>
              </w:rPr>
              <w:t>verkeer op de weg;</w:t>
            </w:r>
            <w:r w:rsidRPr="00AA0C79">
              <w:rPr>
                <w:rFonts w:ascii="Arial" w:eastAsiaTheme="minorEastAsia" w:hAnsi="Arial" w:cs="Arial"/>
                <w:sz w:val="20"/>
                <w:szCs w:val="20"/>
              </w:rPr>
              <w:t xml:space="preserve"> </w:t>
            </w:r>
          </w:p>
          <w:p w14:paraId="4F282805"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b. als de uitweg zonder noodzaak ten koste </w:t>
            </w:r>
          </w:p>
          <w:p w14:paraId="6EC3D4D8" w14:textId="1C5A4C27" w:rsidR="00D66245" w:rsidRPr="00AA0C79" w:rsidRDefault="00D66245" w:rsidP="00AA0C79">
            <w:pPr>
              <w:pStyle w:val="Geenafstand"/>
              <w:ind w:firstLine="322"/>
              <w:rPr>
                <w:rFonts w:ascii="Arial" w:hAnsi="Arial" w:cs="Arial"/>
                <w:sz w:val="20"/>
                <w:szCs w:val="20"/>
              </w:rPr>
            </w:pPr>
            <w:r w:rsidRPr="00AA0C79">
              <w:rPr>
                <w:rFonts w:ascii="Arial" w:hAnsi="Arial" w:cs="Arial"/>
                <w:sz w:val="20"/>
                <w:szCs w:val="20"/>
              </w:rPr>
              <w:t>gaat van een openbare parkeerplaats;</w:t>
            </w:r>
            <w:r w:rsidRPr="00AA0C79">
              <w:rPr>
                <w:rFonts w:ascii="Arial" w:eastAsiaTheme="minorEastAsia" w:hAnsi="Arial" w:cs="Arial"/>
                <w:sz w:val="20"/>
                <w:szCs w:val="20"/>
              </w:rPr>
              <w:t xml:space="preserve"> </w:t>
            </w:r>
          </w:p>
          <w:p w14:paraId="161B8FE1"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c. als door de uitweg het openbaar groen op </w:t>
            </w:r>
          </w:p>
          <w:p w14:paraId="69C94DB0" w14:textId="529415F7" w:rsidR="00D66245" w:rsidRPr="00AA0C79" w:rsidRDefault="00D66245" w:rsidP="00AA0C79">
            <w:pPr>
              <w:pStyle w:val="Geenafstand"/>
              <w:ind w:firstLine="322"/>
              <w:rPr>
                <w:rFonts w:ascii="Arial" w:hAnsi="Arial" w:cs="Arial"/>
                <w:sz w:val="20"/>
                <w:szCs w:val="20"/>
              </w:rPr>
            </w:pPr>
            <w:r w:rsidRPr="00AA0C79">
              <w:rPr>
                <w:rFonts w:ascii="Arial" w:hAnsi="Arial" w:cs="Arial"/>
                <w:sz w:val="20"/>
                <w:szCs w:val="20"/>
              </w:rPr>
              <w:t>onaanvaardbare wijze wordt aangetast; of</w:t>
            </w:r>
            <w:r w:rsidRPr="00AA0C79">
              <w:rPr>
                <w:rFonts w:ascii="Arial" w:eastAsiaTheme="minorEastAsia" w:hAnsi="Arial" w:cs="Arial"/>
                <w:sz w:val="20"/>
                <w:szCs w:val="20"/>
              </w:rPr>
              <w:t xml:space="preserve"> </w:t>
            </w:r>
          </w:p>
          <w:p w14:paraId="48544440"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d. als er sprake is van een uitweg van een </w:t>
            </w:r>
          </w:p>
          <w:p w14:paraId="0315B823"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perceel dat al door een andere uitweg wordt </w:t>
            </w:r>
          </w:p>
          <w:p w14:paraId="54EC682F"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ontsloten, en de aanleg van deze tweede </w:t>
            </w:r>
          </w:p>
          <w:p w14:paraId="362B41B6" w14:textId="77777777" w:rsidR="00AA0C79" w:rsidRDefault="00D66245" w:rsidP="00AA0C79">
            <w:pPr>
              <w:pStyle w:val="Geenafstand"/>
              <w:ind w:firstLine="322"/>
              <w:rPr>
                <w:rFonts w:ascii="Arial" w:hAnsi="Arial" w:cs="Arial"/>
                <w:sz w:val="20"/>
                <w:szCs w:val="20"/>
              </w:rPr>
            </w:pPr>
            <w:r w:rsidRPr="00AA0C79">
              <w:rPr>
                <w:rFonts w:ascii="Arial" w:hAnsi="Arial" w:cs="Arial"/>
                <w:sz w:val="20"/>
                <w:szCs w:val="20"/>
              </w:rPr>
              <w:t xml:space="preserve">uitweg ten koste gaat van een openbare </w:t>
            </w:r>
          </w:p>
          <w:p w14:paraId="6AB65671" w14:textId="0C65BDB3" w:rsidR="00D66245" w:rsidRPr="00AA0C79" w:rsidRDefault="00D66245" w:rsidP="00AA0C79">
            <w:pPr>
              <w:pStyle w:val="Geenafstand"/>
              <w:ind w:firstLine="322"/>
              <w:rPr>
                <w:rFonts w:ascii="Arial" w:hAnsi="Arial" w:cs="Arial"/>
                <w:sz w:val="20"/>
                <w:szCs w:val="20"/>
              </w:rPr>
            </w:pPr>
            <w:r w:rsidRPr="00AA0C79">
              <w:rPr>
                <w:rFonts w:ascii="Arial" w:hAnsi="Arial" w:cs="Arial"/>
                <w:sz w:val="20"/>
                <w:szCs w:val="20"/>
              </w:rPr>
              <w:t>parkeerplaats of het openbaar groen.</w:t>
            </w:r>
            <w:r w:rsidRPr="00AA0C79">
              <w:rPr>
                <w:rFonts w:ascii="Arial" w:eastAsiaTheme="minorEastAsia" w:hAnsi="Arial" w:cs="Arial"/>
                <w:sz w:val="20"/>
                <w:szCs w:val="20"/>
              </w:rPr>
              <w:t xml:space="preserve"> </w:t>
            </w:r>
          </w:p>
          <w:p w14:paraId="6B78211A" w14:textId="62F04EDA" w:rsidR="00654C13" w:rsidRPr="00AA0C79" w:rsidRDefault="00D66245">
            <w:pPr>
              <w:pStyle w:val="Geenafstand"/>
              <w:rPr>
                <w:rFonts w:ascii="Arial" w:eastAsiaTheme="minorEastAsia" w:hAnsi="Arial" w:cs="Arial"/>
                <w:sz w:val="20"/>
                <w:szCs w:val="20"/>
              </w:rPr>
            </w:pPr>
            <w:r w:rsidRPr="00AA0C79">
              <w:rPr>
                <w:rFonts w:ascii="Arial" w:hAnsi="Arial" w:cs="Arial"/>
                <w:sz w:val="20"/>
                <w:szCs w:val="20"/>
              </w:rPr>
              <w:t xml:space="preserve">3. </w:t>
            </w:r>
            <w:bookmarkStart w:id="6" w:name="_Hlk74172231"/>
            <w:r w:rsidRPr="00AA0C79">
              <w:rPr>
                <w:rFonts w:ascii="Arial" w:eastAsiaTheme="minorEastAsia" w:hAnsi="Arial" w:cs="Arial"/>
                <w:sz w:val="20"/>
                <w:szCs w:val="20"/>
              </w:rPr>
              <w:t xml:space="preserve">Het verbod is niet van toepassing op </w:t>
            </w:r>
            <w:r w:rsidRPr="00AA0C79">
              <w:rPr>
                <w:rFonts w:ascii="Arial" w:eastAsiaTheme="minorEastAsia" w:hAnsi="Arial" w:cs="Arial"/>
                <w:b/>
                <w:bCs/>
                <w:sz w:val="20"/>
                <w:szCs w:val="20"/>
              </w:rPr>
              <w:t xml:space="preserve">beperkingengebiedactiviteiten met betrekking tot een weg of waterstaatswerk waarvoor regels zijn gesteld bij of krachtens de Omgevingswet, </w:t>
            </w:r>
            <w:r w:rsidRPr="00AA0C79">
              <w:rPr>
                <w:rFonts w:ascii="Arial" w:eastAsiaTheme="minorEastAsia" w:hAnsi="Arial" w:cs="Arial"/>
                <w:b/>
                <w:bCs/>
                <w:sz w:val="20"/>
                <w:szCs w:val="20"/>
                <w:u w:val="single"/>
              </w:rPr>
              <w:t>provinciale omgevingsverordening</w:t>
            </w:r>
            <w:r w:rsidRPr="005717A3">
              <w:rPr>
                <w:rFonts w:ascii="Arial" w:eastAsiaTheme="minorEastAsia" w:hAnsi="Arial" w:cs="Arial"/>
                <w:b/>
                <w:bCs/>
                <w:sz w:val="20"/>
                <w:szCs w:val="20"/>
              </w:rPr>
              <w:t xml:space="preserve"> of waterschapsverordening</w:t>
            </w:r>
            <w:bookmarkEnd w:id="6"/>
            <w:r w:rsidRPr="00AA0C79">
              <w:rPr>
                <w:rFonts w:ascii="Arial" w:eastAsiaTheme="minorEastAsia" w:hAnsi="Arial" w:cs="Arial"/>
                <w:sz w:val="20"/>
                <w:szCs w:val="20"/>
              </w:rPr>
              <w:t>.</w:t>
            </w:r>
          </w:p>
        </w:tc>
      </w:tr>
    </w:tbl>
    <w:p w14:paraId="03B85846" w14:textId="03434F5E" w:rsidR="00654C13" w:rsidRDefault="00654C13" w:rsidP="00E14ADB">
      <w:pPr>
        <w:rPr>
          <w:rFonts w:eastAsiaTheme="majorEastAsia"/>
        </w:rPr>
      </w:pPr>
    </w:p>
    <w:p w14:paraId="2B08837F" w14:textId="558F1009" w:rsidR="002B6CB4" w:rsidRDefault="002B6CB4" w:rsidP="002B6CB4">
      <w:pPr>
        <w:rPr>
          <w:rFonts w:cs="Arial"/>
        </w:rPr>
      </w:pPr>
      <w:r>
        <w:rPr>
          <w:rFonts w:cs="Arial"/>
        </w:rPr>
        <w:t xml:space="preserve">Artikel </w:t>
      </w:r>
      <w:r w:rsidR="003D51CB">
        <w:rPr>
          <w:rFonts w:cs="Arial"/>
        </w:rPr>
        <w:t>2:1</w:t>
      </w:r>
      <w:r w:rsidR="003855EE">
        <w:rPr>
          <w:rFonts w:cs="Arial"/>
        </w:rPr>
        <w:t>4</w:t>
      </w:r>
      <w:r>
        <w:rPr>
          <w:rFonts w:cs="Arial"/>
        </w:rPr>
        <w:t xml:space="preserve"> (artikel I, onderdeel </w:t>
      </w:r>
      <w:r w:rsidR="009B759C">
        <w:rPr>
          <w:rFonts w:cs="Arial"/>
        </w:rPr>
        <w:t>I</w:t>
      </w:r>
      <w:r>
        <w:rPr>
          <w:rFonts w:cs="Arial"/>
        </w:rPr>
        <w:t>, van het wijzigingsbesluit) wordt als volgt gewijzigd:</w:t>
      </w:r>
    </w:p>
    <w:p w14:paraId="4848811F" w14:textId="5C3F5C5B" w:rsidR="002B6CB4" w:rsidRDefault="002B6CB4" w:rsidP="00E14ADB">
      <w:pPr>
        <w:rPr>
          <w:rFonts w:eastAsiaTheme="majorEastAsia"/>
        </w:rPr>
      </w:pPr>
    </w:p>
    <w:tbl>
      <w:tblPr>
        <w:tblStyle w:val="Tabelraster1"/>
        <w:tblW w:w="0" w:type="auto"/>
        <w:tblLook w:val="04A0" w:firstRow="1" w:lastRow="0" w:firstColumn="1" w:lastColumn="0" w:noHBand="0" w:noVBand="1"/>
      </w:tblPr>
      <w:tblGrid>
        <w:gridCol w:w="4531"/>
        <w:gridCol w:w="4531"/>
      </w:tblGrid>
      <w:tr w:rsidR="003C60B6" w:rsidRPr="00B06957" w14:paraId="0B95056F" w14:textId="77777777" w:rsidTr="002F5D81">
        <w:tc>
          <w:tcPr>
            <w:tcW w:w="4531" w:type="dxa"/>
            <w:tcBorders>
              <w:top w:val="single" w:sz="4" w:space="0" w:color="auto"/>
              <w:left w:val="single" w:sz="4" w:space="0" w:color="auto"/>
              <w:bottom w:val="single" w:sz="4" w:space="0" w:color="auto"/>
              <w:right w:val="single" w:sz="4" w:space="0" w:color="auto"/>
            </w:tcBorders>
          </w:tcPr>
          <w:p w14:paraId="02BA0023" w14:textId="77777777" w:rsidR="003C60B6" w:rsidRPr="006A35BD" w:rsidRDefault="003C60B6" w:rsidP="002F5D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6A35BD">
              <w:rPr>
                <w:rFonts w:ascii="Arial" w:hAnsi="Arial" w:cs="Arial"/>
                <w:b/>
                <w:sz w:val="20"/>
                <w:szCs w:val="20"/>
              </w:rPr>
              <w:t>Bestaande tekst</w:t>
            </w:r>
          </w:p>
          <w:p w14:paraId="34A3DFE9" w14:textId="77777777" w:rsidR="003C60B6" w:rsidRPr="00B06957" w:rsidRDefault="003C60B6" w:rsidP="002F5D81">
            <w:pPr>
              <w:pStyle w:val="Geenafstand"/>
              <w:rPr>
                <w:rFonts w:ascii="Arial" w:hAnsi="Arial" w:cs="Arial"/>
                <w:sz w:val="20"/>
                <w:szCs w:val="20"/>
              </w:rPr>
            </w:pPr>
          </w:p>
          <w:p w14:paraId="5EADA7C7" w14:textId="77777777" w:rsidR="00BA67F3" w:rsidRPr="00BA67F3" w:rsidRDefault="00BA67F3" w:rsidP="00BA67F3">
            <w:pPr>
              <w:pStyle w:val="Geenafstand"/>
              <w:rPr>
                <w:rFonts w:ascii="Arial" w:hAnsi="Arial" w:cs="Arial"/>
                <w:b/>
                <w:bCs/>
                <w:sz w:val="20"/>
                <w:szCs w:val="20"/>
              </w:rPr>
            </w:pPr>
            <w:r w:rsidRPr="00BA67F3">
              <w:rPr>
                <w:rFonts w:ascii="Arial" w:hAnsi="Arial" w:cs="Arial"/>
                <w:sz w:val="20"/>
                <w:szCs w:val="20"/>
              </w:rPr>
              <w:t>[</w:t>
            </w:r>
            <w:r w:rsidRPr="00BA67F3">
              <w:rPr>
                <w:rFonts w:ascii="Arial" w:hAnsi="Arial" w:cs="Arial"/>
                <w:b/>
                <w:bCs/>
                <w:i/>
                <w:iCs/>
                <w:sz w:val="20"/>
                <w:szCs w:val="20"/>
              </w:rPr>
              <w:t>Artikel 2:14 Winkelwagentjes</w:t>
            </w:r>
          </w:p>
          <w:p w14:paraId="470A7926" w14:textId="77777777" w:rsidR="00BA67F3" w:rsidRPr="00BA67F3" w:rsidRDefault="00BA67F3" w:rsidP="00BA67F3">
            <w:pPr>
              <w:pStyle w:val="Geenafstand"/>
              <w:rPr>
                <w:rFonts w:ascii="Arial" w:hAnsi="Arial" w:cs="Arial"/>
                <w:sz w:val="20"/>
                <w:szCs w:val="20"/>
              </w:rPr>
            </w:pPr>
            <w:r w:rsidRPr="00BA67F3">
              <w:rPr>
                <w:rFonts w:ascii="Arial" w:hAnsi="Arial" w:cs="Arial"/>
                <w:i/>
                <w:sz w:val="20"/>
                <w:szCs w:val="20"/>
              </w:rPr>
              <w:t>1. Een winkelier die winkelwagentjes ter beschikking stelt, is verplicht deze:</w:t>
            </w:r>
            <w:r w:rsidRPr="00BA67F3">
              <w:rPr>
                <w:rFonts w:ascii="Arial" w:hAnsi="Arial" w:cs="Arial"/>
                <w:sz w:val="20"/>
                <w:szCs w:val="20"/>
              </w:rPr>
              <w:t xml:space="preserve"> </w:t>
            </w:r>
          </w:p>
          <w:p w14:paraId="0F006345" w14:textId="77777777" w:rsidR="00BA67F3" w:rsidRDefault="00BA67F3" w:rsidP="00BA67F3">
            <w:pPr>
              <w:pStyle w:val="Geenafstand"/>
              <w:ind w:firstLine="316"/>
              <w:rPr>
                <w:rFonts w:ascii="Arial" w:hAnsi="Arial" w:cs="Arial"/>
                <w:i/>
                <w:sz w:val="20"/>
                <w:szCs w:val="20"/>
              </w:rPr>
            </w:pPr>
            <w:r w:rsidRPr="00BA67F3">
              <w:rPr>
                <w:rFonts w:ascii="Arial" w:hAnsi="Arial" w:cs="Arial"/>
                <w:i/>
                <w:sz w:val="20"/>
                <w:szCs w:val="20"/>
              </w:rPr>
              <w:t xml:space="preserve">a. te voorzien van de naam van het bedrijf of </w:t>
            </w:r>
          </w:p>
          <w:p w14:paraId="77D68A4E" w14:textId="529DE8FF" w:rsidR="00BA67F3" w:rsidRPr="00BA67F3" w:rsidRDefault="00BA67F3" w:rsidP="00BA67F3">
            <w:pPr>
              <w:pStyle w:val="Geenafstand"/>
              <w:ind w:firstLine="316"/>
              <w:rPr>
                <w:rFonts w:ascii="Arial" w:hAnsi="Arial" w:cs="Arial"/>
                <w:sz w:val="20"/>
                <w:szCs w:val="20"/>
              </w:rPr>
            </w:pPr>
            <w:r w:rsidRPr="00BA67F3">
              <w:rPr>
                <w:rFonts w:ascii="Arial" w:hAnsi="Arial" w:cs="Arial"/>
                <w:i/>
                <w:sz w:val="20"/>
                <w:szCs w:val="20"/>
              </w:rPr>
              <w:t>een ander herkenningsteken; en</w:t>
            </w:r>
            <w:r w:rsidRPr="00BA67F3">
              <w:rPr>
                <w:rFonts w:ascii="Arial" w:eastAsiaTheme="minorEastAsia" w:hAnsi="Arial" w:cs="Arial"/>
                <w:sz w:val="20"/>
                <w:szCs w:val="20"/>
              </w:rPr>
              <w:t xml:space="preserve"> </w:t>
            </w:r>
          </w:p>
          <w:p w14:paraId="4B0DA6EB" w14:textId="77777777" w:rsidR="00BA67F3" w:rsidRDefault="00BA67F3" w:rsidP="00BA67F3">
            <w:pPr>
              <w:pStyle w:val="Geenafstand"/>
              <w:ind w:firstLine="316"/>
              <w:rPr>
                <w:rFonts w:ascii="Arial" w:hAnsi="Arial" w:cs="Arial"/>
                <w:i/>
                <w:sz w:val="20"/>
                <w:szCs w:val="20"/>
              </w:rPr>
            </w:pPr>
            <w:r w:rsidRPr="00BA67F3">
              <w:rPr>
                <w:rFonts w:ascii="Arial" w:hAnsi="Arial" w:cs="Arial"/>
                <w:i/>
                <w:sz w:val="20"/>
                <w:szCs w:val="20"/>
              </w:rPr>
              <w:t>b.</w:t>
            </w:r>
            <w:r w:rsidRPr="00BA67F3">
              <w:rPr>
                <w:rFonts w:ascii="Arial" w:hAnsi="Arial" w:cs="Arial"/>
                <w:sz w:val="20"/>
                <w:szCs w:val="20"/>
              </w:rPr>
              <w:t xml:space="preserve"> </w:t>
            </w:r>
            <w:r w:rsidRPr="00BA67F3">
              <w:rPr>
                <w:rFonts w:ascii="Arial" w:hAnsi="Arial" w:cs="Arial"/>
                <w:i/>
                <w:sz w:val="20"/>
                <w:szCs w:val="20"/>
              </w:rPr>
              <w:t xml:space="preserve">terstond te verwijderen of te doen </w:t>
            </w:r>
          </w:p>
          <w:p w14:paraId="7C84DAED" w14:textId="1CECFF5F" w:rsidR="00BA67F3" w:rsidRPr="00BA67F3" w:rsidRDefault="00BA67F3" w:rsidP="00BA67F3">
            <w:pPr>
              <w:pStyle w:val="Geenafstand"/>
              <w:ind w:firstLine="316"/>
              <w:rPr>
                <w:rFonts w:ascii="Arial" w:hAnsi="Arial" w:cs="Arial"/>
                <w:sz w:val="20"/>
                <w:szCs w:val="20"/>
              </w:rPr>
            </w:pPr>
            <w:r w:rsidRPr="00BA67F3">
              <w:rPr>
                <w:rFonts w:ascii="Arial" w:hAnsi="Arial" w:cs="Arial"/>
                <w:i/>
                <w:sz w:val="20"/>
                <w:szCs w:val="20"/>
              </w:rPr>
              <w:t>verwijderen uit de omgeving van dat bedrijf.</w:t>
            </w:r>
            <w:r w:rsidRPr="00BA67F3">
              <w:rPr>
                <w:rFonts w:ascii="Arial" w:eastAsiaTheme="minorEastAsia" w:hAnsi="Arial" w:cs="Arial"/>
                <w:sz w:val="20"/>
                <w:szCs w:val="20"/>
              </w:rPr>
              <w:t xml:space="preserve"> </w:t>
            </w:r>
          </w:p>
          <w:p w14:paraId="0FCFBB66" w14:textId="77777777" w:rsidR="00BA67F3" w:rsidRPr="00BA67F3" w:rsidRDefault="00BA67F3" w:rsidP="00BA67F3">
            <w:pPr>
              <w:pStyle w:val="Geenafstand"/>
              <w:rPr>
                <w:rFonts w:ascii="Arial" w:hAnsi="Arial" w:cs="Arial"/>
                <w:sz w:val="20"/>
                <w:szCs w:val="20"/>
              </w:rPr>
            </w:pPr>
            <w:r w:rsidRPr="00BA67F3">
              <w:rPr>
                <w:rFonts w:ascii="Arial" w:hAnsi="Arial" w:cs="Arial"/>
                <w:i/>
                <w:sz w:val="20"/>
                <w:szCs w:val="20"/>
              </w:rPr>
              <w:t>2. Het is verboden een winkelwagentje na gebruik onbeheerd op een openbare plaats achter te laten.</w:t>
            </w:r>
            <w:r w:rsidRPr="00BA67F3">
              <w:rPr>
                <w:rFonts w:ascii="Arial" w:eastAsiaTheme="minorEastAsia" w:hAnsi="Arial" w:cs="Arial"/>
                <w:sz w:val="20"/>
                <w:szCs w:val="20"/>
              </w:rPr>
              <w:t xml:space="preserve"> </w:t>
            </w:r>
          </w:p>
          <w:p w14:paraId="3BB04561" w14:textId="41267B9F" w:rsidR="003C60B6" w:rsidRPr="00E3242A" w:rsidRDefault="00BA67F3" w:rsidP="002F5D81">
            <w:pPr>
              <w:pStyle w:val="Geenafstand"/>
              <w:rPr>
                <w:rFonts w:ascii="Arial" w:hAnsi="Arial" w:cs="Arial"/>
                <w:sz w:val="20"/>
                <w:szCs w:val="20"/>
              </w:rPr>
            </w:pPr>
            <w:r w:rsidRPr="00BA67F3">
              <w:rPr>
                <w:rFonts w:ascii="Arial" w:hAnsi="Arial" w:cs="Arial"/>
                <w:i/>
                <w:sz w:val="20"/>
                <w:szCs w:val="20"/>
              </w:rPr>
              <w:t xml:space="preserve">3. Het eerste lid, aanhef en onder b, is niet van toepassing op situaties waarin wordt voorzien </w:t>
            </w:r>
            <w:r w:rsidRPr="006A19E1">
              <w:rPr>
                <w:rFonts w:ascii="Arial" w:hAnsi="Arial" w:cs="Arial"/>
                <w:i/>
                <w:sz w:val="20"/>
                <w:szCs w:val="20"/>
                <w:u w:val="single"/>
              </w:rPr>
              <w:t>door de Wet milieubeheer</w:t>
            </w:r>
            <w:r w:rsidRPr="00BA67F3">
              <w:rPr>
                <w:rFonts w:ascii="Arial" w:hAnsi="Arial" w:cs="Arial"/>
                <w:i/>
                <w:sz w:val="20"/>
                <w:szCs w:val="20"/>
              </w:rPr>
              <w:t>.</w:t>
            </w:r>
            <w:r w:rsidRPr="00BA67F3">
              <w:rPr>
                <w:rFonts w:ascii="Arial" w:hAnsi="Arial" w:cs="Arial"/>
                <w:sz w:val="20"/>
                <w:szCs w:val="20"/>
              </w:rPr>
              <w:t>]</w:t>
            </w:r>
            <w:r w:rsidRPr="00BA67F3">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74627619" w14:textId="77777777" w:rsidR="003C60B6" w:rsidRPr="006A35BD" w:rsidRDefault="003C60B6" w:rsidP="002F5D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6A35BD">
              <w:rPr>
                <w:rFonts w:ascii="Arial" w:hAnsi="Arial" w:cs="Arial"/>
                <w:b/>
                <w:sz w:val="20"/>
                <w:szCs w:val="20"/>
              </w:rPr>
              <w:t>Nieuwe tekst</w:t>
            </w:r>
          </w:p>
          <w:p w14:paraId="00599173" w14:textId="77777777" w:rsidR="003C60B6" w:rsidRPr="00BA67F3" w:rsidRDefault="003C60B6" w:rsidP="00BA67F3">
            <w:pPr>
              <w:pStyle w:val="Geenafstand"/>
              <w:rPr>
                <w:rFonts w:ascii="Arial" w:hAnsi="Arial" w:cs="Arial"/>
                <w:sz w:val="20"/>
                <w:szCs w:val="20"/>
              </w:rPr>
            </w:pPr>
          </w:p>
          <w:p w14:paraId="3DD6E5C3" w14:textId="77777777" w:rsidR="00BA67F3" w:rsidRPr="00BA67F3" w:rsidRDefault="00BA67F3" w:rsidP="00BA67F3">
            <w:pPr>
              <w:pStyle w:val="Geenafstand"/>
              <w:rPr>
                <w:rFonts w:ascii="Arial" w:hAnsi="Arial" w:cs="Arial"/>
                <w:sz w:val="20"/>
                <w:szCs w:val="20"/>
              </w:rPr>
            </w:pPr>
            <w:r w:rsidRPr="00BA67F3">
              <w:rPr>
                <w:rFonts w:ascii="Arial" w:hAnsi="Arial" w:cs="Arial"/>
                <w:sz w:val="20"/>
                <w:szCs w:val="20"/>
              </w:rPr>
              <w:t>[</w:t>
            </w:r>
            <w:r w:rsidRPr="00BA67F3">
              <w:rPr>
                <w:rFonts w:ascii="Arial" w:hAnsi="Arial" w:cs="Arial"/>
                <w:b/>
                <w:bCs/>
                <w:i/>
                <w:iCs/>
                <w:sz w:val="20"/>
                <w:szCs w:val="20"/>
              </w:rPr>
              <w:t>Artikel 2:14 Winkelwagentjes</w:t>
            </w:r>
          </w:p>
          <w:p w14:paraId="78392E2C" w14:textId="77777777" w:rsidR="00BA67F3" w:rsidRPr="00BA67F3" w:rsidRDefault="00BA67F3" w:rsidP="00BA67F3">
            <w:pPr>
              <w:pStyle w:val="Geenafstand"/>
              <w:rPr>
                <w:rFonts w:ascii="Arial" w:hAnsi="Arial" w:cs="Arial"/>
                <w:sz w:val="20"/>
                <w:szCs w:val="20"/>
              </w:rPr>
            </w:pPr>
            <w:r w:rsidRPr="00BA67F3">
              <w:rPr>
                <w:rFonts w:ascii="Arial" w:hAnsi="Arial" w:cs="Arial"/>
                <w:i/>
                <w:sz w:val="20"/>
                <w:szCs w:val="20"/>
              </w:rPr>
              <w:t>1. Een winkelier die winkelwagentjes ter beschikking stelt, is verplicht deze:</w:t>
            </w:r>
            <w:r w:rsidRPr="00BA67F3">
              <w:rPr>
                <w:rFonts w:ascii="Arial" w:hAnsi="Arial" w:cs="Arial"/>
                <w:sz w:val="20"/>
                <w:szCs w:val="20"/>
              </w:rPr>
              <w:t xml:space="preserve"> </w:t>
            </w:r>
          </w:p>
          <w:p w14:paraId="080A24CB" w14:textId="77777777" w:rsidR="00BA67F3" w:rsidRDefault="00BA67F3" w:rsidP="00BA67F3">
            <w:pPr>
              <w:pStyle w:val="Geenafstand"/>
              <w:ind w:firstLine="322"/>
              <w:rPr>
                <w:rFonts w:ascii="Arial" w:hAnsi="Arial" w:cs="Arial"/>
                <w:i/>
                <w:sz w:val="20"/>
                <w:szCs w:val="20"/>
              </w:rPr>
            </w:pPr>
            <w:r w:rsidRPr="00BA67F3">
              <w:rPr>
                <w:rFonts w:ascii="Arial" w:hAnsi="Arial" w:cs="Arial"/>
                <w:i/>
                <w:sz w:val="20"/>
                <w:szCs w:val="20"/>
              </w:rPr>
              <w:t xml:space="preserve">a. te voorzien van de naam van het bedrijf of </w:t>
            </w:r>
          </w:p>
          <w:p w14:paraId="44AD4100" w14:textId="1AE616EC" w:rsidR="00BA67F3" w:rsidRPr="00BA67F3" w:rsidRDefault="00BA67F3" w:rsidP="00BA67F3">
            <w:pPr>
              <w:pStyle w:val="Geenafstand"/>
              <w:ind w:firstLine="322"/>
              <w:rPr>
                <w:rFonts w:ascii="Arial" w:hAnsi="Arial" w:cs="Arial"/>
                <w:sz w:val="20"/>
                <w:szCs w:val="20"/>
              </w:rPr>
            </w:pPr>
            <w:r w:rsidRPr="00BA67F3">
              <w:rPr>
                <w:rFonts w:ascii="Arial" w:hAnsi="Arial" w:cs="Arial"/>
                <w:i/>
                <w:sz w:val="20"/>
                <w:szCs w:val="20"/>
              </w:rPr>
              <w:t>een ander herkenningsteken; en</w:t>
            </w:r>
            <w:r w:rsidRPr="00BA67F3">
              <w:rPr>
                <w:rFonts w:ascii="Arial" w:eastAsiaTheme="minorEastAsia" w:hAnsi="Arial" w:cs="Arial"/>
                <w:sz w:val="20"/>
                <w:szCs w:val="20"/>
              </w:rPr>
              <w:t xml:space="preserve"> </w:t>
            </w:r>
          </w:p>
          <w:p w14:paraId="191BE450" w14:textId="77777777" w:rsidR="00BA67F3" w:rsidRDefault="00BA67F3" w:rsidP="00BA67F3">
            <w:pPr>
              <w:pStyle w:val="Geenafstand"/>
              <w:ind w:firstLine="322"/>
              <w:rPr>
                <w:rFonts w:ascii="Arial" w:hAnsi="Arial" w:cs="Arial"/>
                <w:i/>
                <w:sz w:val="20"/>
                <w:szCs w:val="20"/>
              </w:rPr>
            </w:pPr>
            <w:r w:rsidRPr="00BA67F3">
              <w:rPr>
                <w:rFonts w:ascii="Arial" w:hAnsi="Arial" w:cs="Arial"/>
                <w:i/>
                <w:sz w:val="20"/>
                <w:szCs w:val="20"/>
              </w:rPr>
              <w:t>b.</w:t>
            </w:r>
            <w:r w:rsidRPr="00BA67F3">
              <w:rPr>
                <w:rFonts w:ascii="Arial" w:hAnsi="Arial" w:cs="Arial"/>
                <w:sz w:val="20"/>
                <w:szCs w:val="20"/>
              </w:rPr>
              <w:t xml:space="preserve"> </w:t>
            </w:r>
            <w:r w:rsidRPr="00BA67F3">
              <w:rPr>
                <w:rFonts w:ascii="Arial" w:hAnsi="Arial" w:cs="Arial"/>
                <w:i/>
                <w:sz w:val="20"/>
                <w:szCs w:val="20"/>
              </w:rPr>
              <w:t xml:space="preserve">terstond te verwijderen of te doen </w:t>
            </w:r>
          </w:p>
          <w:p w14:paraId="45A36FF2" w14:textId="57EC2387" w:rsidR="00BA67F3" w:rsidRPr="00BA67F3" w:rsidRDefault="00BA67F3" w:rsidP="00BA67F3">
            <w:pPr>
              <w:pStyle w:val="Geenafstand"/>
              <w:ind w:firstLine="322"/>
              <w:rPr>
                <w:rFonts w:ascii="Arial" w:hAnsi="Arial" w:cs="Arial"/>
                <w:sz w:val="20"/>
                <w:szCs w:val="20"/>
              </w:rPr>
            </w:pPr>
            <w:r w:rsidRPr="00BA67F3">
              <w:rPr>
                <w:rFonts w:ascii="Arial" w:hAnsi="Arial" w:cs="Arial"/>
                <w:i/>
                <w:sz w:val="20"/>
                <w:szCs w:val="20"/>
              </w:rPr>
              <w:t>verwijderen uit de omgeving van dat bedrijf.</w:t>
            </w:r>
            <w:r w:rsidRPr="00BA67F3">
              <w:rPr>
                <w:rFonts w:ascii="Arial" w:eastAsiaTheme="minorEastAsia" w:hAnsi="Arial" w:cs="Arial"/>
                <w:sz w:val="20"/>
                <w:szCs w:val="20"/>
              </w:rPr>
              <w:t xml:space="preserve"> </w:t>
            </w:r>
          </w:p>
          <w:p w14:paraId="2A0A73AD" w14:textId="77777777" w:rsidR="00BA67F3" w:rsidRPr="00BA67F3" w:rsidRDefault="00BA67F3" w:rsidP="00BA67F3">
            <w:pPr>
              <w:pStyle w:val="Geenafstand"/>
              <w:rPr>
                <w:rFonts w:ascii="Arial" w:hAnsi="Arial" w:cs="Arial"/>
                <w:sz w:val="20"/>
                <w:szCs w:val="20"/>
              </w:rPr>
            </w:pPr>
            <w:r w:rsidRPr="00BA67F3">
              <w:rPr>
                <w:rFonts w:ascii="Arial" w:hAnsi="Arial" w:cs="Arial"/>
                <w:i/>
                <w:sz w:val="20"/>
                <w:szCs w:val="20"/>
              </w:rPr>
              <w:t>2. Het is verboden een winkelwagentje na gebruik onbeheerd op een openbare plaats achter te laten.</w:t>
            </w:r>
            <w:r w:rsidRPr="00BA67F3">
              <w:rPr>
                <w:rFonts w:ascii="Arial" w:eastAsiaTheme="minorEastAsia" w:hAnsi="Arial" w:cs="Arial"/>
                <w:sz w:val="20"/>
                <w:szCs w:val="20"/>
              </w:rPr>
              <w:t xml:space="preserve"> </w:t>
            </w:r>
          </w:p>
          <w:p w14:paraId="4F264E41" w14:textId="62FB11B3" w:rsidR="003C60B6" w:rsidRPr="00E3242A" w:rsidRDefault="00BA67F3" w:rsidP="002F5D81">
            <w:pPr>
              <w:pStyle w:val="Geenafstand"/>
              <w:rPr>
                <w:rFonts w:ascii="Arial" w:hAnsi="Arial" w:cs="Arial"/>
                <w:sz w:val="20"/>
                <w:szCs w:val="20"/>
              </w:rPr>
            </w:pPr>
            <w:r w:rsidRPr="00BA67F3">
              <w:rPr>
                <w:rFonts w:ascii="Arial" w:hAnsi="Arial" w:cs="Arial"/>
                <w:i/>
                <w:sz w:val="20"/>
                <w:szCs w:val="20"/>
              </w:rPr>
              <w:t xml:space="preserve">3. Het eerste lid, aanhef en onder b, is niet van toepassing op situaties waarin wordt voorzien </w:t>
            </w:r>
            <w:r w:rsidRPr="006A19E1">
              <w:rPr>
                <w:rFonts w:ascii="Arial" w:hAnsi="Arial" w:cs="Arial"/>
                <w:b/>
                <w:bCs/>
                <w:i/>
                <w:sz w:val="20"/>
                <w:szCs w:val="20"/>
              </w:rPr>
              <w:t>bij of krachtens de Omgevingswet</w:t>
            </w:r>
            <w:r w:rsidRPr="00BA67F3">
              <w:rPr>
                <w:rFonts w:ascii="Arial" w:hAnsi="Arial" w:cs="Arial"/>
                <w:i/>
                <w:sz w:val="20"/>
                <w:szCs w:val="20"/>
              </w:rPr>
              <w:t>.</w:t>
            </w:r>
            <w:r w:rsidRPr="00BA67F3">
              <w:rPr>
                <w:rFonts w:ascii="Arial" w:hAnsi="Arial" w:cs="Arial"/>
                <w:sz w:val="20"/>
                <w:szCs w:val="20"/>
              </w:rPr>
              <w:t>]</w:t>
            </w:r>
            <w:r w:rsidRPr="00BA67F3">
              <w:rPr>
                <w:rFonts w:ascii="Arial" w:eastAsiaTheme="minorEastAsia" w:hAnsi="Arial" w:cs="Arial"/>
                <w:sz w:val="20"/>
                <w:szCs w:val="20"/>
              </w:rPr>
              <w:t xml:space="preserve"> </w:t>
            </w:r>
          </w:p>
        </w:tc>
      </w:tr>
    </w:tbl>
    <w:p w14:paraId="05C6F99C" w14:textId="1D954D6A" w:rsidR="003D51CB" w:rsidRDefault="003D51CB" w:rsidP="00E14ADB">
      <w:pPr>
        <w:rPr>
          <w:rFonts w:eastAsiaTheme="majorEastAsia"/>
        </w:rPr>
      </w:pPr>
    </w:p>
    <w:p w14:paraId="1E27A8B8" w14:textId="6C671264" w:rsidR="00E3242A" w:rsidRDefault="00E3242A" w:rsidP="00E3242A">
      <w:pPr>
        <w:rPr>
          <w:rFonts w:cs="Arial"/>
        </w:rPr>
      </w:pPr>
      <w:r>
        <w:rPr>
          <w:rFonts w:cs="Arial"/>
        </w:rPr>
        <w:lastRenderedPageBreak/>
        <w:t xml:space="preserve">Artikel 2:21 (artikel I, onderdeel </w:t>
      </w:r>
      <w:r w:rsidR="009B759C">
        <w:rPr>
          <w:rFonts w:cs="Arial"/>
        </w:rPr>
        <w:t>J</w:t>
      </w:r>
      <w:r>
        <w:rPr>
          <w:rFonts w:cs="Arial"/>
        </w:rPr>
        <w:t>, van het wijzigingsbesluit) wordt als volgt gewijzigd:</w:t>
      </w:r>
    </w:p>
    <w:p w14:paraId="72806309" w14:textId="77777777" w:rsidR="00E3242A" w:rsidRDefault="00E3242A" w:rsidP="00E3242A">
      <w:pPr>
        <w:rPr>
          <w:rFonts w:eastAsiaTheme="majorEastAsia"/>
        </w:rPr>
      </w:pPr>
    </w:p>
    <w:tbl>
      <w:tblPr>
        <w:tblStyle w:val="Tabelraster1"/>
        <w:tblW w:w="0" w:type="auto"/>
        <w:tblLook w:val="04A0" w:firstRow="1" w:lastRow="0" w:firstColumn="1" w:lastColumn="0" w:noHBand="0" w:noVBand="1"/>
      </w:tblPr>
      <w:tblGrid>
        <w:gridCol w:w="4531"/>
        <w:gridCol w:w="4531"/>
      </w:tblGrid>
      <w:tr w:rsidR="00E3242A" w:rsidRPr="00B06957" w14:paraId="67C92C57" w14:textId="77777777" w:rsidTr="002F5D81">
        <w:tc>
          <w:tcPr>
            <w:tcW w:w="4531" w:type="dxa"/>
            <w:tcBorders>
              <w:top w:val="single" w:sz="4" w:space="0" w:color="auto"/>
              <w:left w:val="single" w:sz="4" w:space="0" w:color="auto"/>
              <w:bottom w:val="single" w:sz="4" w:space="0" w:color="auto"/>
              <w:right w:val="single" w:sz="4" w:space="0" w:color="auto"/>
            </w:tcBorders>
          </w:tcPr>
          <w:p w14:paraId="42643DB4" w14:textId="77777777" w:rsidR="00E3242A" w:rsidRPr="006A35BD" w:rsidRDefault="00E3242A" w:rsidP="002F5D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6A35BD">
              <w:rPr>
                <w:rFonts w:ascii="Arial" w:hAnsi="Arial" w:cs="Arial"/>
                <w:b/>
                <w:sz w:val="20"/>
                <w:szCs w:val="20"/>
              </w:rPr>
              <w:t>Bestaande tekst</w:t>
            </w:r>
          </w:p>
          <w:p w14:paraId="1A9FF424" w14:textId="77777777" w:rsidR="00E3242A" w:rsidRPr="00B06957" w:rsidRDefault="00E3242A" w:rsidP="002F5D81">
            <w:pPr>
              <w:pStyle w:val="Geenafstand"/>
              <w:rPr>
                <w:rFonts w:ascii="Arial" w:hAnsi="Arial" w:cs="Arial"/>
                <w:sz w:val="20"/>
                <w:szCs w:val="20"/>
              </w:rPr>
            </w:pPr>
          </w:p>
          <w:p w14:paraId="6BC99364" w14:textId="77777777" w:rsidR="00A708B7" w:rsidRPr="007840DA" w:rsidRDefault="00A708B7" w:rsidP="007840DA">
            <w:pPr>
              <w:pStyle w:val="Geenafstand"/>
              <w:rPr>
                <w:rFonts w:ascii="Arial" w:hAnsi="Arial" w:cs="Arial"/>
                <w:b/>
                <w:bCs/>
                <w:sz w:val="20"/>
                <w:szCs w:val="20"/>
              </w:rPr>
            </w:pPr>
            <w:r w:rsidRPr="007840DA">
              <w:rPr>
                <w:rFonts w:ascii="Arial" w:hAnsi="Arial" w:cs="Arial"/>
                <w:b/>
                <w:bCs/>
                <w:sz w:val="20"/>
                <w:szCs w:val="20"/>
              </w:rPr>
              <w:t>Artikel 2:21 Voorzieningen voor verkeer en verlichting </w:t>
            </w:r>
          </w:p>
          <w:p w14:paraId="2F285260" w14:textId="77777777" w:rsidR="00A708B7" w:rsidRPr="007840DA" w:rsidRDefault="00A708B7" w:rsidP="007840DA">
            <w:pPr>
              <w:pStyle w:val="Geenafstand"/>
              <w:rPr>
                <w:rFonts w:ascii="Arial" w:hAnsi="Arial" w:cs="Arial"/>
                <w:sz w:val="20"/>
                <w:szCs w:val="20"/>
              </w:rPr>
            </w:pPr>
            <w:r w:rsidRPr="007840DA">
              <w:rPr>
                <w:rFonts w:ascii="Arial" w:hAnsi="Arial" w:cs="Arial"/>
                <w:sz w:val="20"/>
                <w:szCs w:val="20"/>
              </w:rPr>
              <w:t>1. De rechthebbende op een bouwwerk is verplicht toe te laten dat op of aan dat bouwwerk voorwerpen, borden of voorzieningen ten behoeve van het verkeer of de openbare verlichting worden aangebracht, onderhouden, gewijzigd of verwijderd.</w:t>
            </w:r>
            <w:r w:rsidRPr="007840DA">
              <w:rPr>
                <w:rFonts w:ascii="Arial" w:eastAsiaTheme="minorEastAsia" w:hAnsi="Arial" w:cs="Arial"/>
                <w:sz w:val="20"/>
                <w:szCs w:val="20"/>
              </w:rPr>
              <w:t xml:space="preserve"> </w:t>
            </w:r>
          </w:p>
          <w:p w14:paraId="37CC3B5D" w14:textId="5FC7D208" w:rsidR="00E3242A" w:rsidRPr="00E3242A" w:rsidRDefault="00A708B7" w:rsidP="002F5D81">
            <w:pPr>
              <w:pStyle w:val="Geenafstand"/>
              <w:rPr>
                <w:rFonts w:ascii="Arial" w:hAnsi="Arial" w:cs="Arial"/>
                <w:sz w:val="20"/>
                <w:szCs w:val="20"/>
              </w:rPr>
            </w:pPr>
            <w:r w:rsidRPr="007840DA">
              <w:rPr>
                <w:rFonts w:ascii="Arial" w:hAnsi="Arial" w:cs="Arial"/>
                <w:sz w:val="20"/>
                <w:szCs w:val="20"/>
              </w:rPr>
              <w:t xml:space="preserve">2. Het eerste lid is niet van toepassing op situaties waarin wordt voorzien door </w:t>
            </w:r>
            <w:r w:rsidRPr="003C634B">
              <w:rPr>
                <w:rFonts w:ascii="Arial" w:hAnsi="Arial" w:cs="Arial"/>
                <w:i/>
                <w:iCs/>
                <w:sz w:val="20"/>
                <w:szCs w:val="20"/>
              </w:rPr>
              <w:t>de Waterstaatswet 1900, de Onteigeningswet of de Belemmeringenwet Privaatrecht</w:t>
            </w:r>
            <w:r w:rsidRPr="007840DA">
              <w:rPr>
                <w:rFonts w:ascii="Arial" w:hAnsi="Arial" w:cs="Arial"/>
                <w:sz w:val="20"/>
                <w:szCs w:val="20"/>
              </w:rPr>
              <w:t>.</w:t>
            </w:r>
            <w:r w:rsidRPr="007840DA">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310E4224" w14:textId="77777777" w:rsidR="00E3242A" w:rsidRPr="006A35BD" w:rsidRDefault="00E3242A" w:rsidP="002F5D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6A35BD">
              <w:rPr>
                <w:rFonts w:ascii="Arial" w:hAnsi="Arial" w:cs="Arial"/>
                <w:b/>
                <w:sz w:val="20"/>
                <w:szCs w:val="20"/>
              </w:rPr>
              <w:t>Nieuwe tekst</w:t>
            </w:r>
          </w:p>
          <w:p w14:paraId="0B0C3360" w14:textId="77777777" w:rsidR="00E3242A" w:rsidRPr="00BA67F3" w:rsidRDefault="00E3242A" w:rsidP="002F5D81">
            <w:pPr>
              <w:pStyle w:val="Geenafstand"/>
              <w:rPr>
                <w:rFonts w:ascii="Arial" w:hAnsi="Arial" w:cs="Arial"/>
                <w:sz w:val="20"/>
                <w:szCs w:val="20"/>
              </w:rPr>
            </w:pPr>
          </w:p>
          <w:p w14:paraId="509BC7BB" w14:textId="77777777" w:rsidR="007840DA" w:rsidRPr="007840DA" w:rsidRDefault="007840DA" w:rsidP="007840DA">
            <w:pPr>
              <w:pStyle w:val="Geenafstand"/>
              <w:rPr>
                <w:rFonts w:ascii="Arial" w:hAnsi="Arial" w:cs="Arial"/>
                <w:b/>
                <w:bCs/>
                <w:sz w:val="20"/>
                <w:szCs w:val="20"/>
              </w:rPr>
            </w:pPr>
            <w:r w:rsidRPr="007840DA">
              <w:rPr>
                <w:rFonts w:ascii="Arial" w:hAnsi="Arial" w:cs="Arial"/>
                <w:b/>
                <w:bCs/>
                <w:sz w:val="20"/>
                <w:szCs w:val="20"/>
              </w:rPr>
              <w:t>Artikel 2:21 Voorzieningen voor verkeer en verlichting </w:t>
            </w:r>
          </w:p>
          <w:p w14:paraId="034A3D36" w14:textId="77777777" w:rsidR="007840DA" w:rsidRPr="007840DA" w:rsidRDefault="007840DA" w:rsidP="007840DA">
            <w:pPr>
              <w:pStyle w:val="Geenafstand"/>
              <w:rPr>
                <w:rFonts w:ascii="Arial" w:hAnsi="Arial" w:cs="Arial"/>
                <w:sz w:val="20"/>
                <w:szCs w:val="20"/>
              </w:rPr>
            </w:pPr>
            <w:r w:rsidRPr="007840DA">
              <w:rPr>
                <w:rFonts w:ascii="Arial" w:hAnsi="Arial" w:cs="Arial"/>
                <w:sz w:val="20"/>
                <w:szCs w:val="20"/>
              </w:rPr>
              <w:t>1. De rechthebbende op een bouwwerk is verplicht toe te laten dat op of aan dat bouwwerk voorwerpen, borden of voorzieningen ten behoeve van het verkeer of de openbare verlichting worden aangebracht, onderhouden, gewijzigd of verwijderd.</w:t>
            </w:r>
            <w:r w:rsidRPr="007840DA">
              <w:rPr>
                <w:rFonts w:ascii="Arial" w:eastAsiaTheme="minorEastAsia" w:hAnsi="Arial" w:cs="Arial"/>
                <w:sz w:val="20"/>
                <w:szCs w:val="20"/>
              </w:rPr>
              <w:t xml:space="preserve"> </w:t>
            </w:r>
          </w:p>
          <w:p w14:paraId="521ADFC9" w14:textId="77777777" w:rsidR="007840DA" w:rsidRPr="007840DA" w:rsidRDefault="007840DA" w:rsidP="007840DA">
            <w:pPr>
              <w:pStyle w:val="Geenafstand"/>
              <w:rPr>
                <w:rFonts w:ascii="Arial" w:hAnsi="Arial" w:cs="Arial"/>
                <w:sz w:val="20"/>
                <w:szCs w:val="20"/>
              </w:rPr>
            </w:pPr>
            <w:r w:rsidRPr="007840DA">
              <w:rPr>
                <w:rFonts w:ascii="Arial" w:hAnsi="Arial" w:cs="Arial"/>
                <w:sz w:val="20"/>
                <w:szCs w:val="20"/>
              </w:rPr>
              <w:t xml:space="preserve">2. Het eerste lid is niet van toepassing op situaties waarin wordt voorzien door </w:t>
            </w:r>
            <w:r w:rsidRPr="003C634B">
              <w:rPr>
                <w:rFonts w:ascii="Arial" w:hAnsi="Arial" w:cs="Arial"/>
                <w:b/>
                <w:bCs/>
                <w:sz w:val="20"/>
                <w:szCs w:val="20"/>
              </w:rPr>
              <w:t>hoofdstuk 10 van de Omgevingswet</w:t>
            </w:r>
            <w:r w:rsidRPr="007840DA">
              <w:rPr>
                <w:rFonts w:ascii="Arial" w:hAnsi="Arial" w:cs="Arial"/>
                <w:sz w:val="20"/>
                <w:szCs w:val="20"/>
              </w:rPr>
              <w:t>.</w:t>
            </w:r>
            <w:r w:rsidRPr="007840DA">
              <w:rPr>
                <w:rFonts w:ascii="Arial" w:eastAsiaTheme="minorEastAsia" w:hAnsi="Arial" w:cs="Arial"/>
                <w:sz w:val="20"/>
                <w:szCs w:val="20"/>
              </w:rPr>
              <w:t xml:space="preserve"> </w:t>
            </w:r>
          </w:p>
          <w:p w14:paraId="2CFFAE29" w14:textId="69B49A99" w:rsidR="00E3242A" w:rsidRPr="00E3242A" w:rsidRDefault="00E3242A" w:rsidP="002F5D81">
            <w:pPr>
              <w:pStyle w:val="Geenafstand"/>
              <w:rPr>
                <w:rFonts w:ascii="Arial" w:hAnsi="Arial" w:cs="Arial"/>
                <w:sz w:val="20"/>
                <w:szCs w:val="20"/>
              </w:rPr>
            </w:pPr>
          </w:p>
        </w:tc>
      </w:tr>
    </w:tbl>
    <w:p w14:paraId="2BB6F074" w14:textId="77777777" w:rsidR="00E3242A" w:rsidRPr="00E14ADB" w:rsidRDefault="00E3242A" w:rsidP="00E3242A">
      <w:pPr>
        <w:rPr>
          <w:rFonts w:eastAsiaTheme="majorEastAsia"/>
        </w:rPr>
      </w:pPr>
    </w:p>
    <w:p w14:paraId="369C45E6" w14:textId="49398076" w:rsidR="00D05D6F" w:rsidRDefault="00D05D6F" w:rsidP="00D05D6F">
      <w:pPr>
        <w:rPr>
          <w:rFonts w:cs="Arial"/>
        </w:rPr>
      </w:pPr>
      <w:r>
        <w:rPr>
          <w:rFonts w:cs="Arial"/>
        </w:rPr>
        <w:t>Artikel 2:</w:t>
      </w:r>
      <w:r w:rsidR="001471DE">
        <w:rPr>
          <w:rFonts w:cs="Arial"/>
        </w:rPr>
        <w:t>23</w:t>
      </w:r>
      <w:r>
        <w:rPr>
          <w:rFonts w:cs="Arial"/>
        </w:rPr>
        <w:t xml:space="preserve"> (artikel I, onderdeel </w:t>
      </w:r>
      <w:r w:rsidR="009B759C">
        <w:rPr>
          <w:rFonts w:cs="Arial"/>
        </w:rPr>
        <w:t>K</w:t>
      </w:r>
      <w:r>
        <w:rPr>
          <w:rFonts w:cs="Arial"/>
        </w:rPr>
        <w:t>, van het wijzigingsbesluit) wordt als volgt gewijzigd:</w:t>
      </w:r>
    </w:p>
    <w:p w14:paraId="24324DB7" w14:textId="77777777" w:rsidR="00D05D6F" w:rsidRDefault="00D05D6F" w:rsidP="00D05D6F">
      <w:pPr>
        <w:rPr>
          <w:rFonts w:eastAsiaTheme="majorEastAsia"/>
        </w:rPr>
      </w:pPr>
    </w:p>
    <w:tbl>
      <w:tblPr>
        <w:tblStyle w:val="Tabelraster1"/>
        <w:tblW w:w="0" w:type="auto"/>
        <w:tblLook w:val="04A0" w:firstRow="1" w:lastRow="0" w:firstColumn="1" w:lastColumn="0" w:noHBand="0" w:noVBand="1"/>
      </w:tblPr>
      <w:tblGrid>
        <w:gridCol w:w="4531"/>
        <w:gridCol w:w="4531"/>
      </w:tblGrid>
      <w:tr w:rsidR="00D05D6F" w14:paraId="4B67AD9F" w14:textId="77777777" w:rsidTr="00D05D6F">
        <w:tc>
          <w:tcPr>
            <w:tcW w:w="4531" w:type="dxa"/>
            <w:tcBorders>
              <w:top w:val="single" w:sz="4" w:space="0" w:color="auto"/>
              <w:left w:val="single" w:sz="4" w:space="0" w:color="auto"/>
              <w:bottom w:val="single" w:sz="4" w:space="0" w:color="auto"/>
              <w:right w:val="single" w:sz="4" w:space="0" w:color="auto"/>
            </w:tcBorders>
          </w:tcPr>
          <w:p w14:paraId="38DC320F" w14:textId="77777777" w:rsidR="00D05D6F" w:rsidRDefault="00D05D6F">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72793559" w14:textId="77777777" w:rsidR="00D05D6F" w:rsidRDefault="00D05D6F">
            <w:pPr>
              <w:pStyle w:val="Geenafstand"/>
              <w:rPr>
                <w:rFonts w:ascii="Arial" w:hAnsi="Arial" w:cs="Arial"/>
                <w:sz w:val="20"/>
                <w:szCs w:val="20"/>
              </w:rPr>
            </w:pPr>
          </w:p>
          <w:p w14:paraId="3FC2F5BE" w14:textId="77777777" w:rsidR="00CC59EE" w:rsidRPr="00CC59EE" w:rsidRDefault="00CC59EE" w:rsidP="00CC59EE">
            <w:pPr>
              <w:pStyle w:val="Geenafstand"/>
              <w:rPr>
                <w:rFonts w:ascii="Arial" w:hAnsi="Arial" w:cs="Arial"/>
                <w:i/>
                <w:iCs/>
                <w:sz w:val="20"/>
                <w:szCs w:val="20"/>
              </w:rPr>
            </w:pPr>
            <w:r w:rsidRPr="00CC59EE">
              <w:rPr>
                <w:rFonts w:ascii="Arial" w:hAnsi="Arial" w:cs="Arial"/>
                <w:sz w:val="20"/>
                <w:szCs w:val="20"/>
              </w:rPr>
              <w:t>[</w:t>
            </w:r>
            <w:r w:rsidRPr="00CC59EE">
              <w:rPr>
                <w:rFonts w:ascii="Arial" w:hAnsi="Arial" w:cs="Arial"/>
                <w:b/>
                <w:bCs/>
                <w:i/>
                <w:iCs/>
                <w:sz w:val="20"/>
                <w:szCs w:val="20"/>
              </w:rPr>
              <w:t>Artikel 2:23 Veiligheid op het ijs</w:t>
            </w:r>
          </w:p>
          <w:p w14:paraId="355A5B95" w14:textId="77777777" w:rsidR="00CC59EE" w:rsidRPr="00CC59EE" w:rsidRDefault="00CC59EE" w:rsidP="00CC59EE">
            <w:pPr>
              <w:pStyle w:val="Geenafstand"/>
              <w:rPr>
                <w:rFonts w:ascii="Arial" w:eastAsiaTheme="minorEastAsia" w:hAnsi="Arial" w:cs="Arial"/>
                <w:sz w:val="20"/>
                <w:szCs w:val="20"/>
              </w:rPr>
            </w:pPr>
            <w:r w:rsidRPr="00CC59EE">
              <w:rPr>
                <w:rFonts w:ascii="Arial" w:eastAsiaTheme="minorEastAsia" w:hAnsi="Arial" w:cs="Arial"/>
                <w:i/>
                <w:sz w:val="20"/>
                <w:szCs w:val="20"/>
              </w:rPr>
              <w:t>1. Het is verboden:</w:t>
            </w:r>
          </w:p>
          <w:p w14:paraId="3A52BBB6" w14:textId="77777777" w:rsidR="00CC59EE" w:rsidRDefault="00CC59EE" w:rsidP="00CC59EE">
            <w:pPr>
              <w:pStyle w:val="Geenafstand"/>
              <w:ind w:firstLine="316"/>
              <w:rPr>
                <w:rFonts w:ascii="Arial" w:hAnsi="Arial" w:cs="Arial"/>
                <w:i/>
                <w:sz w:val="20"/>
                <w:szCs w:val="20"/>
              </w:rPr>
            </w:pPr>
            <w:r w:rsidRPr="00CC59EE">
              <w:rPr>
                <w:rFonts w:ascii="Arial" w:hAnsi="Arial" w:cs="Arial"/>
                <w:i/>
                <w:sz w:val="20"/>
                <w:szCs w:val="20"/>
              </w:rPr>
              <w:t xml:space="preserve">a. voor het publiek toegankelijke ijsvlakten te </w:t>
            </w:r>
          </w:p>
          <w:p w14:paraId="4ED33C29" w14:textId="77777777" w:rsidR="00CC59EE" w:rsidRDefault="00CC59EE" w:rsidP="00CC59EE">
            <w:pPr>
              <w:pStyle w:val="Geenafstand"/>
              <w:ind w:firstLine="316"/>
              <w:rPr>
                <w:rFonts w:ascii="Arial" w:hAnsi="Arial" w:cs="Arial"/>
                <w:i/>
                <w:sz w:val="20"/>
                <w:szCs w:val="20"/>
              </w:rPr>
            </w:pPr>
            <w:r w:rsidRPr="00CC59EE">
              <w:rPr>
                <w:rFonts w:ascii="Arial" w:hAnsi="Arial" w:cs="Arial"/>
                <w:i/>
                <w:sz w:val="20"/>
                <w:szCs w:val="20"/>
              </w:rPr>
              <w:t xml:space="preserve">beschadigen, te verontreinigen, te </w:t>
            </w:r>
          </w:p>
          <w:p w14:paraId="60AC8027" w14:textId="77777777" w:rsidR="00CC59EE" w:rsidRDefault="00CC59EE" w:rsidP="00CC59EE">
            <w:pPr>
              <w:pStyle w:val="Geenafstand"/>
              <w:ind w:firstLine="316"/>
              <w:rPr>
                <w:rFonts w:ascii="Arial" w:hAnsi="Arial" w:cs="Arial"/>
                <w:i/>
                <w:sz w:val="20"/>
                <w:szCs w:val="20"/>
              </w:rPr>
            </w:pPr>
            <w:r w:rsidRPr="00CC59EE">
              <w:rPr>
                <w:rFonts w:ascii="Arial" w:hAnsi="Arial" w:cs="Arial"/>
                <w:i/>
                <w:sz w:val="20"/>
                <w:szCs w:val="20"/>
              </w:rPr>
              <w:t xml:space="preserve">versperren of het verkeer daarop op enige </w:t>
            </w:r>
          </w:p>
          <w:p w14:paraId="7C702326" w14:textId="77777777" w:rsidR="00CC59EE" w:rsidRDefault="00CC59EE" w:rsidP="00CC59EE">
            <w:pPr>
              <w:pStyle w:val="Geenafstand"/>
              <w:ind w:firstLine="316"/>
              <w:rPr>
                <w:rFonts w:ascii="Arial" w:hAnsi="Arial" w:cs="Arial"/>
                <w:i/>
                <w:sz w:val="20"/>
                <w:szCs w:val="20"/>
              </w:rPr>
            </w:pPr>
            <w:r w:rsidRPr="00CC59EE">
              <w:rPr>
                <w:rFonts w:ascii="Arial" w:hAnsi="Arial" w:cs="Arial"/>
                <w:i/>
                <w:sz w:val="20"/>
                <w:szCs w:val="20"/>
              </w:rPr>
              <w:t xml:space="preserve">andere wijze te belemmeren of in gevaar te </w:t>
            </w:r>
          </w:p>
          <w:p w14:paraId="667829A2" w14:textId="54BD4796" w:rsidR="00CC59EE" w:rsidRPr="00CC59EE" w:rsidRDefault="00CC59EE" w:rsidP="00CC59EE">
            <w:pPr>
              <w:pStyle w:val="Geenafstand"/>
              <w:ind w:firstLine="316"/>
              <w:rPr>
                <w:rFonts w:ascii="Arial" w:hAnsi="Arial" w:cs="Arial"/>
                <w:sz w:val="20"/>
                <w:szCs w:val="20"/>
              </w:rPr>
            </w:pPr>
            <w:r w:rsidRPr="00CC59EE">
              <w:rPr>
                <w:rFonts w:ascii="Arial" w:hAnsi="Arial" w:cs="Arial"/>
                <w:i/>
                <w:sz w:val="20"/>
                <w:szCs w:val="20"/>
              </w:rPr>
              <w:t>brengen;</w:t>
            </w:r>
            <w:r w:rsidRPr="00CC59EE">
              <w:rPr>
                <w:rFonts w:ascii="Arial" w:eastAsiaTheme="minorEastAsia" w:hAnsi="Arial" w:cs="Arial"/>
                <w:sz w:val="20"/>
                <w:szCs w:val="20"/>
              </w:rPr>
              <w:t xml:space="preserve"> </w:t>
            </w:r>
          </w:p>
          <w:p w14:paraId="5271001C" w14:textId="77777777" w:rsidR="00CC59EE" w:rsidRDefault="00CC59EE" w:rsidP="00CC59EE">
            <w:pPr>
              <w:pStyle w:val="Geenafstand"/>
              <w:ind w:firstLine="316"/>
              <w:rPr>
                <w:rFonts w:ascii="Arial" w:hAnsi="Arial" w:cs="Arial"/>
                <w:i/>
                <w:sz w:val="20"/>
                <w:szCs w:val="20"/>
              </w:rPr>
            </w:pPr>
            <w:r w:rsidRPr="00CC59EE">
              <w:rPr>
                <w:rFonts w:ascii="Arial" w:hAnsi="Arial" w:cs="Arial"/>
                <w:i/>
                <w:sz w:val="20"/>
                <w:szCs w:val="20"/>
              </w:rPr>
              <w:t xml:space="preserve">b. bakens of andere voorwerpen ten </w:t>
            </w:r>
          </w:p>
          <w:p w14:paraId="21ED47AD" w14:textId="77777777" w:rsidR="00CC59EE" w:rsidRDefault="00CC59EE" w:rsidP="00CC59EE">
            <w:pPr>
              <w:pStyle w:val="Geenafstand"/>
              <w:ind w:firstLine="316"/>
              <w:rPr>
                <w:rFonts w:ascii="Arial" w:hAnsi="Arial" w:cs="Arial"/>
                <w:i/>
                <w:sz w:val="20"/>
                <w:szCs w:val="20"/>
              </w:rPr>
            </w:pPr>
            <w:r w:rsidRPr="00CC59EE">
              <w:rPr>
                <w:rFonts w:ascii="Arial" w:hAnsi="Arial" w:cs="Arial"/>
                <w:i/>
                <w:sz w:val="20"/>
                <w:szCs w:val="20"/>
              </w:rPr>
              <w:t xml:space="preserve">behoeve van de veiligheid geplaatst op de </w:t>
            </w:r>
          </w:p>
          <w:p w14:paraId="7E7396FE" w14:textId="77777777" w:rsidR="00CC59EE" w:rsidRDefault="00CC59EE" w:rsidP="00CC59EE">
            <w:pPr>
              <w:pStyle w:val="Geenafstand"/>
              <w:ind w:firstLine="316"/>
              <w:rPr>
                <w:rFonts w:ascii="Arial" w:hAnsi="Arial" w:cs="Arial"/>
                <w:i/>
                <w:sz w:val="20"/>
                <w:szCs w:val="20"/>
              </w:rPr>
            </w:pPr>
            <w:r w:rsidRPr="00CC59EE">
              <w:rPr>
                <w:rFonts w:ascii="Arial" w:hAnsi="Arial" w:cs="Arial"/>
                <w:i/>
                <w:sz w:val="20"/>
                <w:szCs w:val="20"/>
              </w:rPr>
              <w:t xml:space="preserve">onder a bedoelde ijsvlakten te verplaatsen, </w:t>
            </w:r>
          </w:p>
          <w:p w14:paraId="1887FBB6" w14:textId="77777777" w:rsidR="00CC59EE" w:rsidRDefault="00CC59EE" w:rsidP="00CC59EE">
            <w:pPr>
              <w:pStyle w:val="Geenafstand"/>
              <w:ind w:firstLine="316"/>
              <w:rPr>
                <w:rFonts w:ascii="Arial" w:hAnsi="Arial" w:cs="Arial"/>
                <w:i/>
                <w:sz w:val="20"/>
                <w:szCs w:val="20"/>
              </w:rPr>
            </w:pPr>
            <w:r w:rsidRPr="00CC59EE">
              <w:rPr>
                <w:rFonts w:ascii="Arial" w:hAnsi="Arial" w:cs="Arial"/>
                <w:i/>
                <w:sz w:val="20"/>
                <w:szCs w:val="20"/>
              </w:rPr>
              <w:t xml:space="preserve">weg te nemen, te beschadigen of op enige </w:t>
            </w:r>
          </w:p>
          <w:p w14:paraId="52C38BA0" w14:textId="77777777" w:rsidR="00CC59EE" w:rsidRDefault="00CC59EE" w:rsidP="00CC59EE">
            <w:pPr>
              <w:pStyle w:val="Geenafstand"/>
              <w:ind w:firstLine="316"/>
              <w:rPr>
                <w:rFonts w:ascii="Arial" w:hAnsi="Arial" w:cs="Arial"/>
                <w:i/>
                <w:sz w:val="20"/>
                <w:szCs w:val="20"/>
              </w:rPr>
            </w:pPr>
            <w:r w:rsidRPr="00CC59EE">
              <w:rPr>
                <w:rFonts w:ascii="Arial" w:hAnsi="Arial" w:cs="Arial"/>
                <w:i/>
                <w:sz w:val="20"/>
                <w:szCs w:val="20"/>
              </w:rPr>
              <w:t xml:space="preserve">andere wijze het gebruik daarvan te </w:t>
            </w:r>
          </w:p>
          <w:p w14:paraId="2AE22922" w14:textId="33D02260" w:rsidR="00CC59EE" w:rsidRPr="00CC59EE" w:rsidRDefault="00CC59EE" w:rsidP="00CC59EE">
            <w:pPr>
              <w:pStyle w:val="Geenafstand"/>
              <w:ind w:firstLine="316"/>
              <w:rPr>
                <w:rFonts w:ascii="Arial" w:hAnsi="Arial" w:cs="Arial"/>
                <w:sz w:val="20"/>
                <w:szCs w:val="20"/>
              </w:rPr>
            </w:pPr>
            <w:r w:rsidRPr="00CC59EE">
              <w:rPr>
                <w:rFonts w:ascii="Arial" w:hAnsi="Arial" w:cs="Arial"/>
                <w:i/>
                <w:sz w:val="20"/>
                <w:szCs w:val="20"/>
              </w:rPr>
              <w:t>verijdelen of te belemmeren.</w:t>
            </w:r>
            <w:r w:rsidRPr="00CC59EE">
              <w:rPr>
                <w:rFonts w:ascii="Arial" w:eastAsiaTheme="minorEastAsia" w:hAnsi="Arial" w:cs="Arial"/>
                <w:sz w:val="20"/>
                <w:szCs w:val="20"/>
              </w:rPr>
              <w:t xml:space="preserve"> </w:t>
            </w:r>
          </w:p>
          <w:p w14:paraId="644F8F91" w14:textId="353C04AF" w:rsidR="005717A3" w:rsidRPr="00CC59EE" w:rsidRDefault="00CC59EE">
            <w:pPr>
              <w:pStyle w:val="Geenafstand"/>
              <w:rPr>
                <w:rFonts w:ascii="Arial" w:eastAsiaTheme="minorEastAsia" w:hAnsi="Arial" w:cs="Arial"/>
                <w:sz w:val="20"/>
                <w:szCs w:val="20"/>
              </w:rPr>
            </w:pPr>
            <w:r w:rsidRPr="00CC59EE">
              <w:rPr>
                <w:rFonts w:ascii="Arial" w:eastAsiaTheme="minorEastAsia" w:hAnsi="Arial" w:cs="Arial"/>
                <w:i/>
                <w:sz w:val="20"/>
                <w:szCs w:val="20"/>
              </w:rPr>
              <w:t>2. Het verbod is niet van toepassing op situaties waarin wordt voorzien door het</w:t>
            </w:r>
            <w:r w:rsidRPr="00CC59EE">
              <w:rPr>
                <w:rFonts w:ascii="Arial" w:eastAsiaTheme="minorEastAsia" w:hAnsi="Arial" w:cs="Arial"/>
                <w:sz w:val="20"/>
                <w:szCs w:val="20"/>
              </w:rPr>
              <w:t xml:space="preserve"> </w:t>
            </w:r>
            <w:r w:rsidRPr="00CC59EE">
              <w:rPr>
                <w:rFonts w:ascii="Arial" w:eastAsiaTheme="minorEastAsia" w:hAnsi="Arial" w:cs="Arial"/>
                <w:i/>
                <w:sz w:val="20"/>
                <w:szCs w:val="20"/>
              </w:rPr>
              <w:t xml:space="preserve">Wetboek van Strafrecht of de provinciale </w:t>
            </w:r>
            <w:r w:rsidRPr="000B0E7A">
              <w:rPr>
                <w:rFonts w:ascii="Arial" w:eastAsiaTheme="minorEastAsia" w:hAnsi="Arial" w:cs="Arial"/>
                <w:i/>
                <w:sz w:val="20"/>
                <w:szCs w:val="20"/>
                <w:u w:val="single"/>
              </w:rPr>
              <w:t>vaarwegenverordening</w:t>
            </w:r>
            <w:r w:rsidRPr="00CC59EE">
              <w:rPr>
                <w:rFonts w:ascii="Arial" w:eastAsiaTheme="minorEastAsia" w:hAnsi="Arial" w:cs="Arial"/>
                <w:i/>
                <w:sz w:val="20"/>
                <w:szCs w:val="20"/>
              </w:rPr>
              <w:t>.</w:t>
            </w:r>
            <w:r w:rsidRPr="00CC59EE">
              <w:rPr>
                <w:rFonts w:ascii="Arial" w:eastAsiaTheme="minorEastAsia" w:hAnsi="Arial" w:cs="Arial"/>
                <w:sz w:val="20"/>
                <w:szCs w:val="20"/>
              </w:rPr>
              <w:t>]</w:t>
            </w:r>
          </w:p>
        </w:tc>
        <w:tc>
          <w:tcPr>
            <w:tcW w:w="4531" w:type="dxa"/>
            <w:tcBorders>
              <w:top w:val="single" w:sz="4" w:space="0" w:color="auto"/>
              <w:left w:val="single" w:sz="4" w:space="0" w:color="auto"/>
              <w:bottom w:val="single" w:sz="4" w:space="0" w:color="auto"/>
              <w:right w:val="single" w:sz="4" w:space="0" w:color="auto"/>
            </w:tcBorders>
          </w:tcPr>
          <w:p w14:paraId="5B438F62" w14:textId="77777777" w:rsidR="00D05D6F" w:rsidRDefault="00D05D6F">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49E0770C" w14:textId="77777777" w:rsidR="00D05D6F" w:rsidRDefault="00D05D6F">
            <w:pPr>
              <w:pStyle w:val="Geenafstand"/>
              <w:rPr>
                <w:rFonts w:ascii="Arial" w:hAnsi="Arial" w:cs="Arial"/>
                <w:sz w:val="20"/>
                <w:szCs w:val="20"/>
              </w:rPr>
            </w:pPr>
          </w:p>
          <w:p w14:paraId="647BC58D" w14:textId="77777777" w:rsidR="00CC59EE" w:rsidRPr="00CC59EE" w:rsidRDefault="00CC59EE" w:rsidP="00CC59EE">
            <w:pPr>
              <w:pStyle w:val="Geenafstand"/>
              <w:rPr>
                <w:rFonts w:ascii="Arial" w:hAnsi="Arial" w:cs="Arial"/>
                <w:sz w:val="20"/>
                <w:szCs w:val="20"/>
              </w:rPr>
            </w:pPr>
            <w:r w:rsidRPr="00CC59EE">
              <w:rPr>
                <w:rFonts w:ascii="Arial" w:hAnsi="Arial" w:cs="Arial"/>
                <w:sz w:val="20"/>
                <w:szCs w:val="20"/>
              </w:rPr>
              <w:t>[</w:t>
            </w:r>
            <w:r w:rsidRPr="00CC59EE">
              <w:rPr>
                <w:rFonts w:ascii="Arial" w:hAnsi="Arial" w:cs="Arial"/>
                <w:b/>
                <w:bCs/>
                <w:i/>
                <w:iCs/>
                <w:sz w:val="20"/>
                <w:szCs w:val="20"/>
              </w:rPr>
              <w:t>Artikel 2:23 Veiligheid op het ijs</w:t>
            </w:r>
          </w:p>
          <w:p w14:paraId="7B568F5B" w14:textId="77777777" w:rsidR="00CC59EE" w:rsidRPr="00CC59EE" w:rsidRDefault="00CC59EE" w:rsidP="00CC59EE">
            <w:pPr>
              <w:pStyle w:val="Geenafstand"/>
              <w:rPr>
                <w:rFonts w:ascii="Arial" w:eastAsiaTheme="minorEastAsia" w:hAnsi="Arial" w:cs="Arial"/>
                <w:sz w:val="20"/>
                <w:szCs w:val="20"/>
              </w:rPr>
            </w:pPr>
            <w:r w:rsidRPr="00CC59EE">
              <w:rPr>
                <w:rFonts w:ascii="Arial" w:eastAsiaTheme="minorEastAsia" w:hAnsi="Arial" w:cs="Arial"/>
                <w:i/>
                <w:sz w:val="20"/>
                <w:szCs w:val="20"/>
              </w:rPr>
              <w:t>1. Het is verboden:</w:t>
            </w:r>
          </w:p>
          <w:p w14:paraId="7C7EC5BC" w14:textId="77777777" w:rsidR="00CC59EE" w:rsidRDefault="00CC59EE" w:rsidP="00CC59EE">
            <w:pPr>
              <w:pStyle w:val="Geenafstand"/>
              <w:ind w:firstLine="322"/>
              <w:rPr>
                <w:rFonts w:ascii="Arial" w:hAnsi="Arial" w:cs="Arial"/>
                <w:i/>
                <w:sz w:val="20"/>
                <w:szCs w:val="20"/>
              </w:rPr>
            </w:pPr>
            <w:r w:rsidRPr="00CC59EE">
              <w:rPr>
                <w:rFonts w:ascii="Arial" w:hAnsi="Arial" w:cs="Arial"/>
                <w:i/>
                <w:sz w:val="20"/>
                <w:szCs w:val="20"/>
              </w:rPr>
              <w:t xml:space="preserve">a. voor het publiek toegankelijke ijsvlakten te </w:t>
            </w:r>
          </w:p>
          <w:p w14:paraId="6909787D" w14:textId="77777777" w:rsidR="00CC59EE" w:rsidRDefault="00CC59EE" w:rsidP="00CC59EE">
            <w:pPr>
              <w:pStyle w:val="Geenafstand"/>
              <w:ind w:firstLine="322"/>
              <w:rPr>
                <w:rFonts w:ascii="Arial" w:hAnsi="Arial" w:cs="Arial"/>
                <w:i/>
                <w:sz w:val="20"/>
                <w:szCs w:val="20"/>
              </w:rPr>
            </w:pPr>
            <w:r w:rsidRPr="00CC59EE">
              <w:rPr>
                <w:rFonts w:ascii="Arial" w:hAnsi="Arial" w:cs="Arial"/>
                <w:i/>
                <w:sz w:val="20"/>
                <w:szCs w:val="20"/>
              </w:rPr>
              <w:t xml:space="preserve">beschadigen, te verontreinigen, te </w:t>
            </w:r>
          </w:p>
          <w:p w14:paraId="24755942" w14:textId="77777777" w:rsidR="00CC59EE" w:rsidRDefault="00CC59EE" w:rsidP="00CC59EE">
            <w:pPr>
              <w:pStyle w:val="Geenafstand"/>
              <w:ind w:firstLine="322"/>
              <w:rPr>
                <w:rFonts w:ascii="Arial" w:hAnsi="Arial" w:cs="Arial"/>
                <w:i/>
                <w:sz w:val="20"/>
                <w:szCs w:val="20"/>
              </w:rPr>
            </w:pPr>
            <w:r w:rsidRPr="00CC59EE">
              <w:rPr>
                <w:rFonts w:ascii="Arial" w:hAnsi="Arial" w:cs="Arial"/>
                <w:i/>
                <w:sz w:val="20"/>
                <w:szCs w:val="20"/>
              </w:rPr>
              <w:t xml:space="preserve">versperren of het verkeer daarop op enige </w:t>
            </w:r>
          </w:p>
          <w:p w14:paraId="7B211B6F" w14:textId="77777777" w:rsidR="00CC59EE" w:rsidRDefault="00CC59EE" w:rsidP="00CC59EE">
            <w:pPr>
              <w:pStyle w:val="Geenafstand"/>
              <w:ind w:firstLine="322"/>
              <w:rPr>
                <w:rFonts w:ascii="Arial" w:hAnsi="Arial" w:cs="Arial"/>
                <w:i/>
                <w:sz w:val="20"/>
                <w:szCs w:val="20"/>
              </w:rPr>
            </w:pPr>
            <w:r w:rsidRPr="00CC59EE">
              <w:rPr>
                <w:rFonts w:ascii="Arial" w:hAnsi="Arial" w:cs="Arial"/>
                <w:i/>
                <w:sz w:val="20"/>
                <w:szCs w:val="20"/>
              </w:rPr>
              <w:t xml:space="preserve">andere wijze te belemmeren of in gevaar te </w:t>
            </w:r>
          </w:p>
          <w:p w14:paraId="42C68DCB" w14:textId="44EE0ACC" w:rsidR="00CC59EE" w:rsidRPr="00CC59EE" w:rsidRDefault="00CC59EE" w:rsidP="00CC59EE">
            <w:pPr>
              <w:pStyle w:val="Geenafstand"/>
              <w:ind w:firstLine="322"/>
              <w:rPr>
                <w:rFonts w:ascii="Arial" w:hAnsi="Arial" w:cs="Arial"/>
                <w:sz w:val="20"/>
                <w:szCs w:val="20"/>
              </w:rPr>
            </w:pPr>
            <w:r w:rsidRPr="00CC59EE">
              <w:rPr>
                <w:rFonts w:ascii="Arial" w:hAnsi="Arial" w:cs="Arial"/>
                <w:i/>
                <w:sz w:val="20"/>
                <w:szCs w:val="20"/>
              </w:rPr>
              <w:t>brengen;</w:t>
            </w:r>
            <w:r w:rsidRPr="00CC59EE">
              <w:rPr>
                <w:rFonts w:ascii="Arial" w:eastAsiaTheme="minorEastAsia" w:hAnsi="Arial" w:cs="Arial"/>
                <w:sz w:val="20"/>
                <w:szCs w:val="20"/>
              </w:rPr>
              <w:t xml:space="preserve"> </w:t>
            </w:r>
          </w:p>
          <w:p w14:paraId="1AE45C23" w14:textId="77777777" w:rsidR="00CC59EE" w:rsidRDefault="00CC59EE" w:rsidP="00CC59EE">
            <w:pPr>
              <w:pStyle w:val="Geenafstand"/>
              <w:ind w:firstLine="322"/>
              <w:rPr>
                <w:rFonts w:ascii="Arial" w:hAnsi="Arial" w:cs="Arial"/>
                <w:i/>
                <w:sz w:val="20"/>
                <w:szCs w:val="20"/>
              </w:rPr>
            </w:pPr>
            <w:r w:rsidRPr="00CC59EE">
              <w:rPr>
                <w:rFonts w:ascii="Arial" w:hAnsi="Arial" w:cs="Arial"/>
                <w:i/>
                <w:sz w:val="20"/>
                <w:szCs w:val="20"/>
              </w:rPr>
              <w:t xml:space="preserve">b. bakens of andere voorwerpen ten </w:t>
            </w:r>
          </w:p>
          <w:p w14:paraId="7871B948" w14:textId="77777777" w:rsidR="00CC59EE" w:rsidRDefault="00CC59EE" w:rsidP="00CC59EE">
            <w:pPr>
              <w:pStyle w:val="Geenafstand"/>
              <w:ind w:firstLine="322"/>
              <w:rPr>
                <w:rFonts w:ascii="Arial" w:hAnsi="Arial" w:cs="Arial"/>
                <w:i/>
                <w:sz w:val="20"/>
                <w:szCs w:val="20"/>
              </w:rPr>
            </w:pPr>
            <w:r w:rsidRPr="00CC59EE">
              <w:rPr>
                <w:rFonts w:ascii="Arial" w:hAnsi="Arial" w:cs="Arial"/>
                <w:i/>
                <w:sz w:val="20"/>
                <w:szCs w:val="20"/>
              </w:rPr>
              <w:t xml:space="preserve">behoeve van de veiligheid geplaatst op de </w:t>
            </w:r>
          </w:p>
          <w:p w14:paraId="087A9F85" w14:textId="77777777" w:rsidR="00CC59EE" w:rsidRDefault="00CC59EE" w:rsidP="00CC59EE">
            <w:pPr>
              <w:pStyle w:val="Geenafstand"/>
              <w:ind w:firstLine="322"/>
              <w:rPr>
                <w:rFonts w:ascii="Arial" w:hAnsi="Arial" w:cs="Arial"/>
                <w:i/>
                <w:sz w:val="20"/>
                <w:szCs w:val="20"/>
              </w:rPr>
            </w:pPr>
            <w:r w:rsidRPr="00CC59EE">
              <w:rPr>
                <w:rFonts w:ascii="Arial" w:hAnsi="Arial" w:cs="Arial"/>
                <w:i/>
                <w:sz w:val="20"/>
                <w:szCs w:val="20"/>
              </w:rPr>
              <w:t xml:space="preserve">onder a bedoelde ijsvlakten te verplaatsen, </w:t>
            </w:r>
          </w:p>
          <w:p w14:paraId="1F8FA62B" w14:textId="77777777" w:rsidR="00CC59EE" w:rsidRDefault="00CC59EE" w:rsidP="00CC59EE">
            <w:pPr>
              <w:pStyle w:val="Geenafstand"/>
              <w:ind w:firstLine="322"/>
              <w:rPr>
                <w:rFonts w:ascii="Arial" w:hAnsi="Arial" w:cs="Arial"/>
                <w:i/>
                <w:sz w:val="20"/>
                <w:szCs w:val="20"/>
              </w:rPr>
            </w:pPr>
            <w:r w:rsidRPr="00CC59EE">
              <w:rPr>
                <w:rFonts w:ascii="Arial" w:hAnsi="Arial" w:cs="Arial"/>
                <w:i/>
                <w:sz w:val="20"/>
                <w:szCs w:val="20"/>
              </w:rPr>
              <w:t xml:space="preserve">weg te nemen, te beschadigen of op enige </w:t>
            </w:r>
          </w:p>
          <w:p w14:paraId="7B8C0D34" w14:textId="77777777" w:rsidR="00CC59EE" w:rsidRDefault="00CC59EE" w:rsidP="00CC59EE">
            <w:pPr>
              <w:pStyle w:val="Geenafstand"/>
              <w:ind w:firstLine="322"/>
              <w:rPr>
                <w:rFonts w:ascii="Arial" w:hAnsi="Arial" w:cs="Arial"/>
                <w:i/>
                <w:sz w:val="20"/>
                <w:szCs w:val="20"/>
              </w:rPr>
            </w:pPr>
            <w:r w:rsidRPr="00CC59EE">
              <w:rPr>
                <w:rFonts w:ascii="Arial" w:hAnsi="Arial" w:cs="Arial"/>
                <w:i/>
                <w:sz w:val="20"/>
                <w:szCs w:val="20"/>
              </w:rPr>
              <w:t xml:space="preserve">andere wijze het gebruik daarvan te </w:t>
            </w:r>
          </w:p>
          <w:p w14:paraId="563A88C6" w14:textId="64E68BBF" w:rsidR="00CC59EE" w:rsidRPr="00CC59EE" w:rsidRDefault="00CC59EE" w:rsidP="00CC59EE">
            <w:pPr>
              <w:pStyle w:val="Geenafstand"/>
              <w:ind w:firstLine="322"/>
              <w:rPr>
                <w:rFonts w:ascii="Arial" w:hAnsi="Arial" w:cs="Arial"/>
                <w:sz w:val="20"/>
                <w:szCs w:val="20"/>
              </w:rPr>
            </w:pPr>
            <w:r w:rsidRPr="00CC59EE">
              <w:rPr>
                <w:rFonts w:ascii="Arial" w:hAnsi="Arial" w:cs="Arial"/>
                <w:i/>
                <w:sz w:val="20"/>
                <w:szCs w:val="20"/>
              </w:rPr>
              <w:t>verijdelen of te belemmeren.</w:t>
            </w:r>
            <w:r w:rsidRPr="00CC59EE">
              <w:rPr>
                <w:rFonts w:ascii="Arial" w:eastAsiaTheme="minorEastAsia" w:hAnsi="Arial" w:cs="Arial"/>
                <w:sz w:val="20"/>
                <w:szCs w:val="20"/>
              </w:rPr>
              <w:t xml:space="preserve"> </w:t>
            </w:r>
          </w:p>
          <w:p w14:paraId="6560BE0C" w14:textId="50433FE5" w:rsidR="00D05D6F" w:rsidRPr="00CC59EE" w:rsidRDefault="00CC59EE">
            <w:pPr>
              <w:pStyle w:val="Geenafstand"/>
              <w:rPr>
                <w:rFonts w:ascii="Arial" w:eastAsiaTheme="minorEastAsia" w:hAnsi="Arial" w:cs="Arial"/>
                <w:sz w:val="20"/>
                <w:szCs w:val="20"/>
              </w:rPr>
            </w:pPr>
            <w:r w:rsidRPr="00CC59EE">
              <w:rPr>
                <w:rFonts w:ascii="Arial" w:eastAsiaTheme="minorEastAsia" w:hAnsi="Arial" w:cs="Arial"/>
                <w:i/>
                <w:sz w:val="20"/>
                <w:szCs w:val="20"/>
              </w:rPr>
              <w:t>2. Het verbod is niet van toepassing op situaties waarin wordt voorzien door het</w:t>
            </w:r>
            <w:r w:rsidRPr="00CC59EE">
              <w:rPr>
                <w:rFonts w:ascii="Arial" w:eastAsiaTheme="minorEastAsia" w:hAnsi="Arial" w:cs="Arial"/>
                <w:sz w:val="20"/>
                <w:szCs w:val="20"/>
              </w:rPr>
              <w:t xml:space="preserve"> </w:t>
            </w:r>
            <w:r w:rsidRPr="00CC59EE">
              <w:rPr>
                <w:rFonts w:ascii="Arial" w:eastAsiaTheme="minorEastAsia" w:hAnsi="Arial" w:cs="Arial"/>
                <w:i/>
                <w:sz w:val="20"/>
                <w:szCs w:val="20"/>
              </w:rPr>
              <w:t xml:space="preserve">Wetboek van Strafrecht of de provinciale </w:t>
            </w:r>
            <w:r w:rsidRPr="000B0E7A">
              <w:rPr>
                <w:rFonts w:ascii="Arial" w:eastAsiaTheme="minorEastAsia" w:hAnsi="Arial" w:cs="Arial"/>
                <w:b/>
                <w:bCs/>
                <w:i/>
                <w:sz w:val="20"/>
                <w:szCs w:val="20"/>
              </w:rPr>
              <w:t>omgevingsverordening</w:t>
            </w:r>
            <w:r w:rsidRPr="00CC59EE">
              <w:rPr>
                <w:rFonts w:ascii="Arial" w:eastAsiaTheme="minorEastAsia" w:hAnsi="Arial" w:cs="Arial"/>
                <w:i/>
                <w:sz w:val="20"/>
                <w:szCs w:val="20"/>
              </w:rPr>
              <w:t>.</w:t>
            </w:r>
            <w:r w:rsidRPr="00CC59EE">
              <w:rPr>
                <w:rFonts w:ascii="Arial" w:eastAsiaTheme="minorEastAsia" w:hAnsi="Arial" w:cs="Arial"/>
                <w:sz w:val="20"/>
                <w:szCs w:val="20"/>
              </w:rPr>
              <w:t>]</w:t>
            </w:r>
          </w:p>
        </w:tc>
      </w:tr>
    </w:tbl>
    <w:p w14:paraId="637C8FBD" w14:textId="77777777" w:rsidR="00D05D6F" w:rsidRDefault="00D05D6F" w:rsidP="00D05D6F">
      <w:pPr>
        <w:rPr>
          <w:rFonts w:eastAsiaTheme="majorEastAsia"/>
        </w:rPr>
      </w:pPr>
    </w:p>
    <w:p w14:paraId="4E7DD0E6" w14:textId="3E020BB4" w:rsidR="00C82E2E" w:rsidRDefault="00C82E2E" w:rsidP="00C82E2E">
      <w:pPr>
        <w:rPr>
          <w:rFonts w:cs="Arial"/>
        </w:rPr>
      </w:pPr>
      <w:r>
        <w:rPr>
          <w:rFonts w:cs="Arial"/>
        </w:rPr>
        <w:t xml:space="preserve">Artikel 2:28 (artikel I, onderdeel </w:t>
      </w:r>
      <w:r w:rsidR="009B759C">
        <w:rPr>
          <w:rFonts w:cs="Arial"/>
        </w:rPr>
        <w:t>L</w:t>
      </w:r>
      <w:r>
        <w:rPr>
          <w:rFonts w:cs="Arial"/>
        </w:rPr>
        <w:t>, van het wijzigingsbesluit) wordt als volgt gewijzigd:</w:t>
      </w:r>
    </w:p>
    <w:p w14:paraId="4BC3F912" w14:textId="77777777" w:rsidR="00C82E2E" w:rsidRDefault="00C82E2E" w:rsidP="00C82E2E">
      <w:pPr>
        <w:rPr>
          <w:rFonts w:eastAsiaTheme="majorEastAsia"/>
        </w:rPr>
      </w:pPr>
    </w:p>
    <w:tbl>
      <w:tblPr>
        <w:tblStyle w:val="Tabelraster1"/>
        <w:tblW w:w="0" w:type="auto"/>
        <w:tblLook w:val="04A0" w:firstRow="1" w:lastRow="0" w:firstColumn="1" w:lastColumn="0" w:noHBand="0" w:noVBand="1"/>
      </w:tblPr>
      <w:tblGrid>
        <w:gridCol w:w="4531"/>
        <w:gridCol w:w="4531"/>
      </w:tblGrid>
      <w:tr w:rsidR="00C82E2E" w14:paraId="33D302FD" w14:textId="77777777" w:rsidTr="00C82E2E">
        <w:tc>
          <w:tcPr>
            <w:tcW w:w="4531" w:type="dxa"/>
            <w:tcBorders>
              <w:top w:val="single" w:sz="4" w:space="0" w:color="auto"/>
              <w:left w:val="single" w:sz="4" w:space="0" w:color="auto"/>
              <w:bottom w:val="single" w:sz="4" w:space="0" w:color="auto"/>
              <w:right w:val="single" w:sz="4" w:space="0" w:color="auto"/>
            </w:tcBorders>
          </w:tcPr>
          <w:p w14:paraId="3837087F" w14:textId="77777777" w:rsidR="00C82E2E" w:rsidRDefault="00C82E2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324DCBA0" w14:textId="77777777" w:rsidR="00C82E2E" w:rsidRDefault="00C82E2E">
            <w:pPr>
              <w:pStyle w:val="Geenafstand"/>
              <w:rPr>
                <w:rFonts w:ascii="Arial" w:hAnsi="Arial" w:cs="Arial"/>
                <w:sz w:val="20"/>
                <w:szCs w:val="20"/>
              </w:rPr>
            </w:pPr>
          </w:p>
          <w:p w14:paraId="06892C13" w14:textId="77777777" w:rsidR="00C17390" w:rsidRPr="00C17390" w:rsidRDefault="00C17390" w:rsidP="00C17390">
            <w:pPr>
              <w:pStyle w:val="Geenafstand"/>
              <w:rPr>
                <w:rFonts w:ascii="Arial" w:hAnsi="Arial" w:cs="Arial"/>
                <w:b/>
                <w:bCs/>
                <w:sz w:val="20"/>
                <w:szCs w:val="20"/>
              </w:rPr>
            </w:pPr>
            <w:r w:rsidRPr="00C17390">
              <w:rPr>
                <w:rFonts w:ascii="Arial" w:hAnsi="Arial" w:cs="Arial"/>
                <w:b/>
                <w:bCs/>
                <w:sz w:val="20"/>
                <w:szCs w:val="20"/>
              </w:rPr>
              <w:t>Artikel 2:28 Exploitatie openbare inrichting</w:t>
            </w:r>
          </w:p>
          <w:p w14:paraId="576C768B" w14:textId="77777777" w:rsidR="00C17390" w:rsidRPr="00C17390" w:rsidRDefault="00C17390" w:rsidP="00C17390">
            <w:pPr>
              <w:pStyle w:val="Geenafstand"/>
              <w:rPr>
                <w:rFonts w:ascii="Arial" w:hAnsi="Arial" w:cs="Arial"/>
                <w:sz w:val="20"/>
                <w:szCs w:val="20"/>
              </w:rPr>
            </w:pPr>
            <w:r w:rsidRPr="00C17390">
              <w:rPr>
                <w:rFonts w:ascii="Arial" w:hAnsi="Arial" w:cs="Arial"/>
                <w:sz w:val="20"/>
                <w:szCs w:val="20"/>
              </w:rPr>
              <w:t>1. Het is verboden een openbare inrichting te exploiteren zonder vergunning van de burgemeester.</w:t>
            </w:r>
            <w:r w:rsidRPr="00C17390">
              <w:rPr>
                <w:rFonts w:ascii="Arial" w:eastAsiaTheme="minorEastAsia" w:hAnsi="Arial" w:cs="Arial"/>
                <w:sz w:val="20"/>
                <w:szCs w:val="20"/>
              </w:rPr>
              <w:t xml:space="preserve"> </w:t>
            </w:r>
          </w:p>
          <w:p w14:paraId="770CA1B0" w14:textId="77777777" w:rsidR="00C17390" w:rsidRPr="00C17390" w:rsidRDefault="00C17390" w:rsidP="00C17390">
            <w:pPr>
              <w:pStyle w:val="Geenafstand"/>
              <w:rPr>
                <w:rFonts w:ascii="Arial" w:hAnsi="Arial" w:cs="Arial"/>
                <w:sz w:val="20"/>
                <w:szCs w:val="20"/>
              </w:rPr>
            </w:pPr>
            <w:r w:rsidRPr="00C17390">
              <w:rPr>
                <w:rFonts w:ascii="Arial" w:hAnsi="Arial" w:cs="Arial"/>
                <w:sz w:val="20"/>
                <w:szCs w:val="20"/>
              </w:rPr>
              <w:t xml:space="preserve">2. De burgemeester weigert de vergunning als de exploitatie van de openbare inrichting in strijd is met </w:t>
            </w:r>
            <w:r w:rsidRPr="00BA557A">
              <w:rPr>
                <w:rFonts w:ascii="Arial" w:hAnsi="Arial" w:cs="Arial"/>
                <w:i/>
                <w:iCs/>
                <w:sz w:val="20"/>
                <w:szCs w:val="20"/>
              </w:rPr>
              <w:t xml:space="preserve">een geldend bestemmingsplan, </w:t>
            </w:r>
            <w:proofErr w:type="spellStart"/>
            <w:r w:rsidRPr="00BA557A">
              <w:rPr>
                <w:rFonts w:ascii="Arial" w:hAnsi="Arial" w:cs="Arial"/>
                <w:i/>
                <w:iCs/>
                <w:sz w:val="20"/>
                <w:szCs w:val="20"/>
              </w:rPr>
              <w:t>beheersverordening</w:t>
            </w:r>
            <w:proofErr w:type="spellEnd"/>
            <w:r w:rsidRPr="00BA557A">
              <w:rPr>
                <w:rFonts w:ascii="Arial" w:hAnsi="Arial" w:cs="Arial"/>
                <w:i/>
                <w:iCs/>
                <w:sz w:val="20"/>
                <w:szCs w:val="20"/>
              </w:rPr>
              <w:t>, exploitatieplan of voorbereidingsbesluit</w:t>
            </w:r>
            <w:r w:rsidRPr="00C17390">
              <w:rPr>
                <w:rFonts w:ascii="Arial" w:hAnsi="Arial" w:cs="Arial"/>
                <w:sz w:val="20"/>
                <w:szCs w:val="20"/>
              </w:rPr>
              <w:t>.</w:t>
            </w:r>
            <w:r w:rsidRPr="00C17390">
              <w:rPr>
                <w:rFonts w:ascii="Arial" w:eastAsiaTheme="minorEastAsia" w:hAnsi="Arial" w:cs="Arial"/>
                <w:sz w:val="20"/>
                <w:szCs w:val="20"/>
              </w:rPr>
              <w:t xml:space="preserve"> </w:t>
            </w:r>
          </w:p>
          <w:p w14:paraId="3AA3CC0F" w14:textId="77777777" w:rsidR="00C17390" w:rsidRPr="00C17390" w:rsidRDefault="00C17390" w:rsidP="00C17390">
            <w:pPr>
              <w:pStyle w:val="Geenafstand"/>
              <w:rPr>
                <w:rFonts w:ascii="Arial" w:hAnsi="Arial" w:cs="Arial"/>
                <w:sz w:val="20"/>
                <w:szCs w:val="20"/>
              </w:rPr>
            </w:pPr>
            <w:r w:rsidRPr="00C17390">
              <w:rPr>
                <w:rFonts w:ascii="Arial" w:hAnsi="Arial" w:cs="Arial"/>
                <w:sz w:val="20"/>
                <w:szCs w:val="20"/>
              </w:rPr>
              <w:t xml:space="preserve">3. </w:t>
            </w:r>
            <w:bookmarkStart w:id="7" w:name="_Hlk15980267"/>
            <w:r w:rsidRPr="00C17390">
              <w:rPr>
                <w:rFonts w:ascii="Arial" w:hAnsi="Arial" w:cs="Arial"/>
                <w:sz w:val="20"/>
                <w:szCs w:val="20"/>
              </w:rPr>
              <w:t xml:space="preserve">In afwijking van het bepaalde in artikel 1:8 kan de burgemeester de vergunning slechts geheel </w:t>
            </w:r>
            <w:r w:rsidRPr="00C17390">
              <w:rPr>
                <w:rFonts w:ascii="Arial" w:hAnsi="Arial" w:cs="Arial"/>
                <w:sz w:val="20"/>
                <w:szCs w:val="20"/>
              </w:rPr>
              <w:lastRenderedPageBreak/>
              <w:t>of gedeeltelijk weigeren als naar zijn oordeel moet worden aangenomen dat:</w:t>
            </w:r>
            <w:bookmarkStart w:id="8" w:name="_Hlk38385506"/>
          </w:p>
          <w:p w14:paraId="0362D0A9"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a. de woon- of leefsituatie in de omgeving </w:t>
            </w:r>
          </w:p>
          <w:p w14:paraId="6A74CA42"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van de openbare inrichting of de openbare </w:t>
            </w:r>
          </w:p>
          <w:p w14:paraId="594E3B2B"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orde op ontoelaatbare wijze nadelig wordt </w:t>
            </w:r>
          </w:p>
          <w:p w14:paraId="38D81D50" w14:textId="1D802D15" w:rsidR="00C17390" w:rsidRPr="00C17390" w:rsidRDefault="00C17390" w:rsidP="00C17390">
            <w:pPr>
              <w:pStyle w:val="Geenafstand"/>
              <w:ind w:firstLine="316"/>
              <w:rPr>
                <w:rFonts w:ascii="Arial" w:hAnsi="Arial" w:cs="Arial"/>
                <w:sz w:val="20"/>
                <w:szCs w:val="20"/>
              </w:rPr>
            </w:pPr>
            <w:r w:rsidRPr="00C17390">
              <w:rPr>
                <w:rFonts w:ascii="Arial" w:hAnsi="Arial" w:cs="Arial"/>
                <w:sz w:val="20"/>
                <w:szCs w:val="20"/>
              </w:rPr>
              <w:t>beïnvloed; of</w:t>
            </w:r>
          </w:p>
          <w:p w14:paraId="37A4DFD8"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b. de exploitant of de leidinggevende in enig </w:t>
            </w:r>
          </w:p>
          <w:p w14:paraId="55E952F0" w14:textId="2940D7D5" w:rsidR="00C17390" w:rsidRPr="00C17390" w:rsidRDefault="00C17390" w:rsidP="00C17390">
            <w:pPr>
              <w:pStyle w:val="Geenafstand"/>
              <w:ind w:firstLine="316"/>
              <w:rPr>
                <w:rFonts w:ascii="Arial" w:hAnsi="Arial" w:cs="Arial"/>
                <w:sz w:val="20"/>
                <w:szCs w:val="20"/>
              </w:rPr>
            </w:pPr>
            <w:r w:rsidRPr="00C17390">
              <w:rPr>
                <w:rFonts w:ascii="Arial" w:hAnsi="Arial" w:cs="Arial"/>
                <w:sz w:val="20"/>
                <w:szCs w:val="20"/>
              </w:rPr>
              <w:t>opzicht van slecht levensgedrag is.</w:t>
            </w:r>
          </w:p>
          <w:bookmarkEnd w:id="7"/>
          <w:bookmarkEnd w:id="8"/>
          <w:p w14:paraId="731FA8F6" w14:textId="77777777" w:rsidR="00C17390" w:rsidRPr="00C17390" w:rsidRDefault="00C17390" w:rsidP="00C17390">
            <w:pPr>
              <w:pStyle w:val="Geenafstand"/>
              <w:rPr>
                <w:rFonts w:ascii="Arial" w:hAnsi="Arial" w:cs="Arial"/>
                <w:sz w:val="20"/>
                <w:szCs w:val="20"/>
              </w:rPr>
            </w:pPr>
            <w:r w:rsidRPr="00C17390">
              <w:rPr>
                <w:rFonts w:ascii="Arial" w:hAnsi="Arial" w:cs="Arial"/>
                <w:sz w:val="20"/>
                <w:szCs w:val="20"/>
              </w:rPr>
              <w:t xml:space="preserve">4. Geen vergunning is vereist voor een openbare inrichting die zich bevindt in een: </w:t>
            </w:r>
          </w:p>
          <w:p w14:paraId="18E223AD"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a. winkel als bedoeld in artikel 1 van de </w:t>
            </w:r>
          </w:p>
          <w:p w14:paraId="4E3D3D36"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Winkeltijdenwet voor zover de activiteiten </w:t>
            </w:r>
          </w:p>
          <w:p w14:paraId="3666D79D"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van de openbare inrichting een </w:t>
            </w:r>
          </w:p>
          <w:p w14:paraId="6997F81F"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nevenactiviteit vormen van de </w:t>
            </w:r>
          </w:p>
          <w:p w14:paraId="20A1D52A" w14:textId="226A785B" w:rsidR="00C17390" w:rsidRPr="00C17390" w:rsidRDefault="00C17390" w:rsidP="00C17390">
            <w:pPr>
              <w:pStyle w:val="Geenafstand"/>
              <w:ind w:firstLine="316"/>
              <w:rPr>
                <w:rFonts w:ascii="Arial" w:hAnsi="Arial" w:cs="Arial"/>
                <w:sz w:val="20"/>
                <w:szCs w:val="20"/>
              </w:rPr>
            </w:pPr>
            <w:r w:rsidRPr="00C17390">
              <w:rPr>
                <w:rFonts w:ascii="Arial" w:hAnsi="Arial" w:cs="Arial"/>
                <w:sz w:val="20"/>
                <w:szCs w:val="20"/>
              </w:rPr>
              <w:t>winkelactiviteit;</w:t>
            </w:r>
            <w:r w:rsidRPr="00C17390">
              <w:rPr>
                <w:rFonts w:ascii="Arial" w:eastAsiaTheme="minorEastAsia" w:hAnsi="Arial" w:cs="Arial"/>
                <w:sz w:val="20"/>
                <w:szCs w:val="20"/>
              </w:rPr>
              <w:t xml:space="preserve"> </w:t>
            </w:r>
          </w:p>
          <w:p w14:paraId="7B7B6008" w14:textId="77777777" w:rsidR="00C17390" w:rsidRPr="00C17390" w:rsidRDefault="00C17390" w:rsidP="00C17390">
            <w:pPr>
              <w:pStyle w:val="Geenafstand"/>
              <w:ind w:firstLine="316"/>
              <w:rPr>
                <w:rFonts w:ascii="Arial" w:hAnsi="Arial" w:cs="Arial"/>
                <w:sz w:val="20"/>
                <w:szCs w:val="20"/>
              </w:rPr>
            </w:pPr>
            <w:r w:rsidRPr="00C17390">
              <w:rPr>
                <w:rFonts w:ascii="Arial" w:hAnsi="Arial" w:cs="Arial"/>
                <w:sz w:val="20"/>
                <w:szCs w:val="20"/>
              </w:rPr>
              <w:t>b. zorginstelling;</w:t>
            </w:r>
            <w:r w:rsidRPr="00C17390">
              <w:rPr>
                <w:rFonts w:ascii="Arial" w:eastAsiaTheme="minorEastAsia" w:hAnsi="Arial" w:cs="Arial"/>
                <w:sz w:val="20"/>
                <w:szCs w:val="20"/>
              </w:rPr>
              <w:t xml:space="preserve"> </w:t>
            </w:r>
          </w:p>
          <w:p w14:paraId="47200074" w14:textId="77777777" w:rsidR="00C17390" w:rsidRPr="00C17390" w:rsidRDefault="00C17390" w:rsidP="00C17390">
            <w:pPr>
              <w:pStyle w:val="Geenafstand"/>
              <w:ind w:firstLine="316"/>
              <w:rPr>
                <w:rFonts w:ascii="Arial" w:hAnsi="Arial" w:cs="Arial"/>
                <w:sz w:val="20"/>
                <w:szCs w:val="20"/>
              </w:rPr>
            </w:pPr>
            <w:r w:rsidRPr="00C17390">
              <w:rPr>
                <w:rFonts w:ascii="Arial" w:hAnsi="Arial" w:cs="Arial"/>
                <w:sz w:val="20"/>
                <w:szCs w:val="20"/>
              </w:rPr>
              <w:t>c. museum; of</w:t>
            </w:r>
            <w:r w:rsidRPr="00C17390">
              <w:rPr>
                <w:rFonts w:ascii="Arial" w:eastAsiaTheme="minorEastAsia" w:hAnsi="Arial" w:cs="Arial"/>
                <w:sz w:val="20"/>
                <w:szCs w:val="20"/>
              </w:rPr>
              <w:t xml:space="preserve"> </w:t>
            </w:r>
          </w:p>
          <w:p w14:paraId="31BE2B32" w14:textId="77777777" w:rsidR="00C17390" w:rsidRPr="00C17390" w:rsidRDefault="00C17390" w:rsidP="00C17390">
            <w:pPr>
              <w:pStyle w:val="Geenafstand"/>
              <w:ind w:firstLine="316"/>
              <w:rPr>
                <w:rFonts w:ascii="Arial" w:hAnsi="Arial" w:cs="Arial"/>
                <w:sz w:val="20"/>
                <w:szCs w:val="20"/>
              </w:rPr>
            </w:pPr>
            <w:r w:rsidRPr="00C17390">
              <w:rPr>
                <w:rFonts w:ascii="Arial" w:hAnsi="Arial" w:cs="Arial"/>
                <w:sz w:val="20"/>
                <w:szCs w:val="20"/>
              </w:rPr>
              <w:t>d. bedrijfskantine of -restaurant.</w:t>
            </w:r>
            <w:r w:rsidRPr="00C17390">
              <w:rPr>
                <w:rFonts w:ascii="Arial" w:eastAsiaTheme="minorEastAsia" w:hAnsi="Arial" w:cs="Arial"/>
                <w:sz w:val="20"/>
                <w:szCs w:val="20"/>
              </w:rPr>
              <w:t xml:space="preserve"> </w:t>
            </w:r>
          </w:p>
          <w:p w14:paraId="678BFAD3" w14:textId="6E82026A" w:rsidR="00C17390" w:rsidRPr="00C17390" w:rsidRDefault="00C17390" w:rsidP="00C17390">
            <w:pPr>
              <w:pStyle w:val="Geenafstand"/>
              <w:rPr>
                <w:rFonts w:ascii="Arial" w:hAnsi="Arial" w:cs="Arial"/>
                <w:sz w:val="20"/>
                <w:szCs w:val="20"/>
              </w:rPr>
            </w:pPr>
            <w:r w:rsidRPr="00C17390">
              <w:rPr>
                <w:rFonts w:ascii="Arial" w:hAnsi="Arial" w:cs="Arial"/>
                <w:sz w:val="20"/>
                <w:szCs w:val="20"/>
              </w:rPr>
              <w:t xml:space="preserve">5. De burgemeester verleent op verzoek of ambtshalve vrijstelling van het verbod aan openbare inrichtingen die horecabedrijf zijn als bedoeld in artikel 1 van de </w:t>
            </w:r>
            <w:r w:rsidR="000077A7">
              <w:rPr>
                <w:rFonts w:ascii="Arial" w:hAnsi="Arial" w:cs="Arial"/>
                <w:sz w:val="20"/>
                <w:szCs w:val="20"/>
              </w:rPr>
              <w:t>Alcoholwet</w:t>
            </w:r>
            <w:r w:rsidRPr="00C17390">
              <w:rPr>
                <w:rFonts w:ascii="Arial" w:hAnsi="Arial" w:cs="Arial"/>
                <w:sz w:val="20"/>
                <w:szCs w:val="20"/>
              </w:rPr>
              <w:t xml:space="preserve">, als: </w:t>
            </w:r>
          </w:p>
          <w:p w14:paraId="6A4690C2"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a. zich in de zes maanden voorafgaand aan </w:t>
            </w:r>
          </w:p>
          <w:p w14:paraId="31F4FD55"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de inwerkingtreding van deze bepaling geen </w:t>
            </w:r>
          </w:p>
          <w:p w14:paraId="1920DB6F"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incidenten gepaard gaande met geweld, </w:t>
            </w:r>
          </w:p>
          <w:p w14:paraId="33FA3AF8"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overlast op straat of drugsgebruik en -handel </w:t>
            </w:r>
          </w:p>
          <w:p w14:paraId="00224C72" w14:textId="1C8EF92F" w:rsidR="00C17390" w:rsidRPr="00C17390" w:rsidRDefault="00C17390" w:rsidP="00C17390">
            <w:pPr>
              <w:pStyle w:val="Geenafstand"/>
              <w:ind w:firstLine="316"/>
              <w:rPr>
                <w:rFonts w:ascii="Arial" w:hAnsi="Arial" w:cs="Arial"/>
                <w:sz w:val="20"/>
                <w:szCs w:val="20"/>
              </w:rPr>
            </w:pPr>
            <w:r w:rsidRPr="00C17390">
              <w:rPr>
                <w:rFonts w:ascii="Arial" w:hAnsi="Arial" w:cs="Arial"/>
                <w:sz w:val="20"/>
                <w:szCs w:val="20"/>
              </w:rPr>
              <w:t>hebben voorgedaan in of bij de inrichting; of</w:t>
            </w:r>
          </w:p>
          <w:p w14:paraId="39C412C2"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b. de inrichting zich nieuw in de gemeente </w:t>
            </w:r>
          </w:p>
          <w:p w14:paraId="3AA96958"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vestigt en er zich geen weigeringsgronden </w:t>
            </w:r>
          </w:p>
          <w:p w14:paraId="466BF04E" w14:textId="77777777" w:rsidR="00C17390" w:rsidRDefault="00C17390" w:rsidP="00C17390">
            <w:pPr>
              <w:pStyle w:val="Geenafstand"/>
              <w:ind w:firstLine="316"/>
              <w:rPr>
                <w:rFonts w:ascii="Arial" w:hAnsi="Arial" w:cs="Arial"/>
                <w:sz w:val="20"/>
                <w:szCs w:val="20"/>
              </w:rPr>
            </w:pPr>
            <w:r w:rsidRPr="00C17390">
              <w:rPr>
                <w:rFonts w:ascii="Arial" w:hAnsi="Arial" w:cs="Arial"/>
                <w:sz w:val="20"/>
                <w:szCs w:val="20"/>
              </w:rPr>
              <w:t xml:space="preserve">voordoen als bedoeld in artikel 1:8 of 2:28, </w:t>
            </w:r>
          </w:p>
          <w:p w14:paraId="3EDB5215" w14:textId="103B1A48" w:rsidR="00C17390" w:rsidRPr="00C17390" w:rsidRDefault="00C17390" w:rsidP="00C17390">
            <w:pPr>
              <w:pStyle w:val="Geenafstand"/>
              <w:ind w:firstLine="316"/>
              <w:rPr>
                <w:rFonts w:ascii="Arial" w:hAnsi="Arial" w:cs="Arial"/>
                <w:sz w:val="20"/>
                <w:szCs w:val="20"/>
              </w:rPr>
            </w:pPr>
            <w:r w:rsidRPr="00C17390">
              <w:rPr>
                <w:rFonts w:ascii="Arial" w:hAnsi="Arial" w:cs="Arial"/>
                <w:sz w:val="20"/>
                <w:szCs w:val="20"/>
              </w:rPr>
              <w:t>tweede of derde lid.</w:t>
            </w:r>
            <w:r w:rsidRPr="00C17390">
              <w:rPr>
                <w:rFonts w:ascii="Arial" w:eastAsiaTheme="minorEastAsia" w:hAnsi="Arial" w:cs="Arial"/>
                <w:sz w:val="20"/>
                <w:szCs w:val="20"/>
              </w:rPr>
              <w:t xml:space="preserve"> </w:t>
            </w:r>
          </w:p>
          <w:p w14:paraId="7EE8D0F5" w14:textId="77777777" w:rsidR="00C17390" w:rsidRPr="00C17390" w:rsidRDefault="00C17390" w:rsidP="00C17390">
            <w:pPr>
              <w:pStyle w:val="Geenafstand"/>
              <w:rPr>
                <w:rFonts w:ascii="Arial" w:hAnsi="Arial" w:cs="Arial"/>
                <w:sz w:val="20"/>
                <w:szCs w:val="20"/>
              </w:rPr>
            </w:pPr>
            <w:r w:rsidRPr="00C17390">
              <w:rPr>
                <w:rFonts w:ascii="Arial" w:hAnsi="Arial" w:cs="Arial"/>
                <w:sz w:val="20"/>
                <w:szCs w:val="20"/>
              </w:rPr>
              <w:t>6. De vrijstelling wordt ingetrokken wanneer zich een incident heeft voorgedaan als bedoeld in het vijfde lid, onder a.</w:t>
            </w:r>
            <w:r w:rsidRPr="00C17390">
              <w:rPr>
                <w:rFonts w:ascii="Arial" w:eastAsiaTheme="minorEastAsia" w:hAnsi="Arial" w:cs="Arial"/>
                <w:sz w:val="20"/>
                <w:szCs w:val="20"/>
              </w:rPr>
              <w:t xml:space="preserve"> </w:t>
            </w:r>
          </w:p>
          <w:p w14:paraId="11ADBD1D" w14:textId="0D37B122" w:rsidR="00C82E2E" w:rsidRDefault="00C17390">
            <w:pPr>
              <w:pStyle w:val="Geenafstand"/>
              <w:rPr>
                <w:rFonts w:ascii="Arial" w:hAnsi="Arial" w:cs="Arial"/>
                <w:sz w:val="20"/>
                <w:szCs w:val="20"/>
              </w:rPr>
            </w:pPr>
            <w:r w:rsidRPr="00C17390">
              <w:rPr>
                <w:rFonts w:ascii="Arial" w:hAnsi="Arial" w:cs="Arial"/>
                <w:sz w:val="20"/>
                <w:szCs w:val="20"/>
              </w:rPr>
              <w:t>7. Op de aanvraag om een vergunning of een vrijstelling is paragraaf 4.1.3.3 van de Algemene wet bestuursrecht (positieve fictieve beschikking bij niet tijdig beslissen) niet van toepassing.</w:t>
            </w:r>
            <w:r w:rsidRPr="00C17390">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513CB682" w14:textId="77777777" w:rsidR="00C82E2E" w:rsidRDefault="00C82E2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2132832D" w14:textId="77777777" w:rsidR="00C82E2E" w:rsidRDefault="00C82E2E">
            <w:pPr>
              <w:pStyle w:val="Geenafstand"/>
              <w:rPr>
                <w:rFonts w:ascii="Arial" w:hAnsi="Arial" w:cs="Arial"/>
                <w:sz w:val="20"/>
                <w:szCs w:val="20"/>
              </w:rPr>
            </w:pPr>
          </w:p>
          <w:p w14:paraId="0143CDF3" w14:textId="77777777" w:rsidR="00C17390" w:rsidRPr="00C17390" w:rsidRDefault="00C17390" w:rsidP="00C17390">
            <w:pPr>
              <w:pStyle w:val="Geenafstand"/>
              <w:rPr>
                <w:rFonts w:ascii="Arial" w:hAnsi="Arial" w:cs="Arial"/>
                <w:b/>
                <w:bCs/>
                <w:sz w:val="20"/>
                <w:szCs w:val="20"/>
              </w:rPr>
            </w:pPr>
            <w:r w:rsidRPr="00C17390">
              <w:rPr>
                <w:rFonts w:ascii="Arial" w:hAnsi="Arial" w:cs="Arial"/>
                <w:b/>
                <w:bCs/>
                <w:sz w:val="20"/>
                <w:szCs w:val="20"/>
              </w:rPr>
              <w:t>Artikel 2:28 Exploitatie openbare inrichting</w:t>
            </w:r>
          </w:p>
          <w:p w14:paraId="2140A36B" w14:textId="77777777" w:rsidR="00C17390" w:rsidRPr="00C17390" w:rsidRDefault="00C17390" w:rsidP="00C17390">
            <w:pPr>
              <w:pStyle w:val="Geenafstand"/>
              <w:rPr>
                <w:rFonts w:ascii="Arial" w:hAnsi="Arial" w:cs="Arial"/>
                <w:sz w:val="20"/>
                <w:szCs w:val="20"/>
              </w:rPr>
            </w:pPr>
            <w:r w:rsidRPr="00C17390">
              <w:rPr>
                <w:rFonts w:ascii="Arial" w:hAnsi="Arial" w:cs="Arial"/>
                <w:sz w:val="20"/>
                <w:szCs w:val="20"/>
              </w:rPr>
              <w:t>1. Het is verboden een openbare inrichting te exploiteren zonder vergunning van de burgemeester.</w:t>
            </w:r>
            <w:r w:rsidRPr="00C17390">
              <w:rPr>
                <w:rFonts w:ascii="Arial" w:eastAsiaTheme="minorEastAsia" w:hAnsi="Arial" w:cs="Arial"/>
                <w:sz w:val="20"/>
                <w:szCs w:val="20"/>
              </w:rPr>
              <w:t xml:space="preserve"> </w:t>
            </w:r>
          </w:p>
          <w:p w14:paraId="47CA05EE" w14:textId="77777777" w:rsidR="00C17390" w:rsidRPr="00C17390" w:rsidRDefault="00C17390" w:rsidP="00C17390">
            <w:pPr>
              <w:pStyle w:val="Geenafstand"/>
              <w:rPr>
                <w:rFonts w:ascii="Arial" w:hAnsi="Arial" w:cs="Arial"/>
                <w:sz w:val="20"/>
                <w:szCs w:val="20"/>
              </w:rPr>
            </w:pPr>
            <w:r w:rsidRPr="00C17390">
              <w:rPr>
                <w:rFonts w:ascii="Arial" w:hAnsi="Arial" w:cs="Arial"/>
                <w:sz w:val="20"/>
                <w:szCs w:val="20"/>
              </w:rPr>
              <w:t xml:space="preserve">2. De burgemeester weigert de vergunning als de exploitatie van de openbare inrichting in strijd is met </w:t>
            </w:r>
            <w:r w:rsidRPr="00BA557A">
              <w:rPr>
                <w:rFonts w:ascii="Arial" w:hAnsi="Arial" w:cs="Arial"/>
                <w:b/>
                <w:bCs/>
                <w:sz w:val="20"/>
                <w:szCs w:val="20"/>
              </w:rPr>
              <w:t>het omgevingsplan</w:t>
            </w:r>
            <w:r w:rsidRPr="00C17390">
              <w:rPr>
                <w:rFonts w:ascii="Arial" w:hAnsi="Arial" w:cs="Arial"/>
                <w:sz w:val="20"/>
                <w:szCs w:val="20"/>
              </w:rPr>
              <w:t>.</w:t>
            </w:r>
            <w:r w:rsidRPr="00C17390">
              <w:rPr>
                <w:rFonts w:ascii="Arial" w:eastAsiaTheme="minorEastAsia" w:hAnsi="Arial" w:cs="Arial"/>
                <w:sz w:val="20"/>
                <w:szCs w:val="20"/>
              </w:rPr>
              <w:t xml:space="preserve"> </w:t>
            </w:r>
          </w:p>
          <w:p w14:paraId="5C7EA6BA" w14:textId="77777777" w:rsidR="00C17390" w:rsidRDefault="00C17390" w:rsidP="00C17390">
            <w:pPr>
              <w:pStyle w:val="Geenafstand"/>
              <w:rPr>
                <w:rFonts w:ascii="Arial" w:hAnsi="Arial" w:cs="Arial"/>
                <w:sz w:val="20"/>
                <w:szCs w:val="20"/>
              </w:rPr>
            </w:pPr>
          </w:p>
          <w:p w14:paraId="0061818B" w14:textId="77777777" w:rsidR="00C17390" w:rsidRDefault="00C17390" w:rsidP="00C17390">
            <w:pPr>
              <w:pStyle w:val="Geenafstand"/>
              <w:rPr>
                <w:rFonts w:ascii="Arial" w:hAnsi="Arial" w:cs="Arial"/>
                <w:sz w:val="20"/>
                <w:szCs w:val="20"/>
              </w:rPr>
            </w:pPr>
          </w:p>
          <w:p w14:paraId="2C525A6F" w14:textId="01CF14E7" w:rsidR="00C17390" w:rsidRPr="00C17390" w:rsidRDefault="00C17390" w:rsidP="00C17390">
            <w:pPr>
              <w:pStyle w:val="Geenafstand"/>
              <w:rPr>
                <w:rFonts w:ascii="Arial" w:hAnsi="Arial" w:cs="Arial"/>
                <w:sz w:val="20"/>
                <w:szCs w:val="20"/>
              </w:rPr>
            </w:pPr>
            <w:r w:rsidRPr="00C17390">
              <w:rPr>
                <w:rFonts w:ascii="Arial" w:hAnsi="Arial" w:cs="Arial"/>
                <w:sz w:val="20"/>
                <w:szCs w:val="20"/>
              </w:rPr>
              <w:t xml:space="preserve">3. In afwijking van het bepaalde in artikel 1:8 kan de burgemeester de vergunning slechts geheel </w:t>
            </w:r>
            <w:r w:rsidRPr="00C17390">
              <w:rPr>
                <w:rFonts w:ascii="Arial" w:hAnsi="Arial" w:cs="Arial"/>
                <w:sz w:val="20"/>
                <w:szCs w:val="20"/>
              </w:rPr>
              <w:lastRenderedPageBreak/>
              <w:t>of gedeeltelijk weigeren als naar zijn oordeel moet worden aangenomen dat:</w:t>
            </w:r>
          </w:p>
          <w:p w14:paraId="5F51779F"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a. de woon- of leefsituatie in de omgeving </w:t>
            </w:r>
          </w:p>
          <w:p w14:paraId="2E4DD9A3"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van de openbare inrichting of de openbare </w:t>
            </w:r>
          </w:p>
          <w:p w14:paraId="394A6FD9"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orde op ontoelaatbare wijze nadelig wordt </w:t>
            </w:r>
          </w:p>
          <w:p w14:paraId="6E6423BF" w14:textId="7BA30D84" w:rsidR="00C17390" w:rsidRPr="00C17390" w:rsidRDefault="00C17390" w:rsidP="00C17390">
            <w:pPr>
              <w:pStyle w:val="Geenafstand"/>
              <w:ind w:firstLine="322"/>
              <w:rPr>
                <w:rFonts w:ascii="Arial" w:hAnsi="Arial" w:cs="Arial"/>
                <w:sz w:val="20"/>
                <w:szCs w:val="20"/>
              </w:rPr>
            </w:pPr>
            <w:r w:rsidRPr="00C17390">
              <w:rPr>
                <w:rFonts w:ascii="Arial" w:hAnsi="Arial" w:cs="Arial"/>
                <w:sz w:val="20"/>
                <w:szCs w:val="20"/>
              </w:rPr>
              <w:t>beïnvloed; of</w:t>
            </w:r>
          </w:p>
          <w:p w14:paraId="75FCF089"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b. de exploitant of de leidinggevende in enig </w:t>
            </w:r>
          </w:p>
          <w:p w14:paraId="12BC44E9" w14:textId="77B1AB13" w:rsidR="00C17390" w:rsidRPr="00C17390" w:rsidRDefault="00C17390" w:rsidP="00C17390">
            <w:pPr>
              <w:pStyle w:val="Geenafstand"/>
              <w:ind w:firstLine="322"/>
              <w:rPr>
                <w:rFonts w:ascii="Arial" w:hAnsi="Arial" w:cs="Arial"/>
                <w:sz w:val="20"/>
                <w:szCs w:val="20"/>
              </w:rPr>
            </w:pPr>
            <w:r w:rsidRPr="00C17390">
              <w:rPr>
                <w:rFonts w:ascii="Arial" w:hAnsi="Arial" w:cs="Arial"/>
                <w:sz w:val="20"/>
                <w:szCs w:val="20"/>
              </w:rPr>
              <w:t>opzicht van slecht levensgedrag is.</w:t>
            </w:r>
          </w:p>
          <w:p w14:paraId="5BAC4F1F" w14:textId="77777777" w:rsidR="00C17390" w:rsidRPr="00C17390" w:rsidRDefault="00C17390" w:rsidP="00C17390">
            <w:pPr>
              <w:pStyle w:val="Geenafstand"/>
              <w:rPr>
                <w:rFonts w:ascii="Arial" w:hAnsi="Arial" w:cs="Arial"/>
                <w:sz w:val="20"/>
                <w:szCs w:val="20"/>
              </w:rPr>
            </w:pPr>
            <w:r w:rsidRPr="00C17390">
              <w:rPr>
                <w:rFonts w:ascii="Arial" w:hAnsi="Arial" w:cs="Arial"/>
                <w:sz w:val="20"/>
                <w:szCs w:val="20"/>
              </w:rPr>
              <w:t xml:space="preserve">4. Geen vergunning is vereist voor een openbare inrichting die zich bevindt in een: </w:t>
            </w:r>
          </w:p>
          <w:p w14:paraId="179129B3"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a. winkel als bedoeld in artikel 1 van de </w:t>
            </w:r>
          </w:p>
          <w:p w14:paraId="1B86AF8D"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Winkeltijdenwet voor zover de activiteiten </w:t>
            </w:r>
          </w:p>
          <w:p w14:paraId="1D095F98"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van de openbare inrichting een </w:t>
            </w:r>
          </w:p>
          <w:p w14:paraId="53CDA586"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nevenactiviteit vormen van de </w:t>
            </w:r>
          </w:p>
          <w:p w14:paraId="7C64461A" w14:textId="0BA4FEBF" w:rsidR="00C17390" w:rsidRPr="00C17390" w:rsidRDefault="00C17390" w:rsidP="00C17390">
            <w:pPr>
              <w:pStyle w:val="Geenafstand"/>
              <w:ind w:firstLine="322"/>
              <w:rPr>
                <w:rFonts w:ascii="Arial" w:hAnsi="Arial" w:cs="Arial"/>
                <w:sz w:val="20"/>
                <w:szCs w:val="20"/>
              </w:rPr>
            </w:pPr>
            <w:r w:rsidRPr="00C17390">
              <w:rPr>
                <w:rFonts w:ascii="Arial" w:hAnsi="Arial" w:cs="Arial"/>
                <w:sz w:val="20"/>
                <w:szCs w:val="20"/>
              </w:rPr>
              <w:t>winkelactiviteit;</w:t>
            </w:r>
            <w:r w:rsidRPr="00C17390">
              <w:rPr>
                <w:rFonts w:ascii="Arial" w:eastAsiaTheme="minorEastAsia" w:hAnsi="Arial" w:cs="Arial"/>
                <w:sz w:val="20"/>
                <w:szCs w:val="20"/>
              </w:rPr>
              <w:t xml:space="preserve"> </w:t>
            </w:r>
          </w:p>
          <w:p w14:paraId="2DE25E97" w14:textId="77777777" w:rsidR="00C17390" w:rsidRPr="00C17390" w:rsidRDefault="00C17390" w:rsidP="00C17390">
            <w:pPr>
              <w:pStyle w:val="Geenafstand"/>
              <w:ind w:firstLine="322"/>
              <w:rPr>
                <w:rFonts w:ascii="Arial" w:hAnsi="Arial" w:cs="Arial"/>
                <w:sz w:val="20"/>
                <w:szCs w:val="20"/>
              </w:rPr>
            </w:pPr>
            <w:r w:rsidRPr="00C17390">
              <w:rPr>
                <w:rFonts w:ascii="Arial" w:hAnsi="Arial" w:cs="Arial"/>
                <w:sz w:val="20"/>
                <w:szCs w:val="20"/>
              </w:rPr>
              <w:t>b. zorginstelling;</w:t>
            </w:r>
            <w:r w:rsidRPr="00C17390">
              <w:rPr>
                <w:rFonts w:ascii="Arial" w:eastAsiaTheme="minorEastAsia" w:hAnsi="Arial" w:cs="Arial"/>
                <w:sz w:val="20"/>
                <w:szCs w:val="20"/>
              </w:rPr>
              <w:t xml:space="preserve"> </w:t>
            </w:r>
          </w:p>
          <w:p w14:paraId="6053862B" w14:textId="77777777" w:rsidR="00C17390" w:rsidRPr="00C17390" w:rsidRDefault="00C17390" w:rsidP="00C17390">
            <w:pPr>
              <w:pStyle w:val="Geenafstand"/>
              <w:ind w:firstLine="322"/>
              <w:rPr>
                <w:rFonts w:ascii="Arial" w:hAnsi="Arial" w:cs="Arial"/>
                <w:sz w:val="20"/>
                <w:szCs w:val="20"/>
              </w:rPr>
            </w:pPr>
            <w:r w:rsidRPr="00C17390">
              <w:rPr>
                <w:rFonts w:ascii="Arial" w:hAnsi="Arial" w:cs="Arial"/>
                <w:sz w:val="20"/>
                <w:szCs w:val="20"/>
              </w:rPr>
              <w:t>c. museum; of</w:t>
            </w:r>
            <w:r w:rsidRPr="00C17390">
              <w:rPr>
                <w:rFonts w:ascii="Arial" w:eastAsiaTheme="minorEastAsia" w:hAnsi="Arial" w:cs="Arial"/>
                <w:sz w:val="20"/>
                <w:szCs w:val="20"/>
              </w:rPr>
              <w:t xml:space="preserve"> </w:t>
            </w:r>
          </w:p>
          <w:p w14:paraId="7F4F0C1D" w14:textId="77777777" w:rsidR="00C17390" w:rsidRPr="00C17390" w:rsidRDefault="00C17390" w:rsidP="00C17390">
            <w:pPr>
              <w:pStyle w:val="Geenafstand"/>
              <w:ind w:firstLine="322"/>
              <w:rPr>
                <w:rFonts w:ascii="Arial" w:hAnsi="Arial" w:cs="Arial"/>
                <w:sz w:val="20"/>
                <w:szCs w:val="20"/>
              </w:rPr>
            </w:pPr>
            <w:r w:rsidRPr="00C17390">
              <w:rPr>
                <w:rFonts w:ascii="Arial" w:hAnsi="Arial" w:cs="Arial"/>
                <w:sz w:val="20"/>
                <w:szCs w:val="20"/>
              </w:rPr>
              <w:t>d. bedrijfskantine of -restaurant.</w:t>
            </w:r>
            <w:r w:rsidRPr="00C17390">
              <w:rPr>
                <w:rFonts w:ascii="Arial" w:eastAsiaTheme="minorEastAsia" w:hAnsi="Arial" w:cs="Arial"/>
                <w:sz w:val="20"/>
                <w:szCs w:val="20"/>
              </w:rPr>
              <w:t xml:space="preserve"> </w:t>
            </w:r>
          </w:p>
          <w:p w14:paraId="1690B557" w14:textId="77777777" w:rsidR="00C17390" w:rsidRPr="00C17390" w:rsidRDefault="00C17390" w:rsidP="00C17390">
            <w:pPr>
              <w:pStyle w:val="Geenafstand"/>
              <w:rPr>
                <w:rFonts w:ascii="Arial" w:hAnsi="Arial" w:cs="Arial"/>
                <w:sz w:val="20"/>
                <w:szCs w:val="20"/>
              </w:rPr>
            </w:pPr>
            <w:r w:rsidRPr="00C17390">
              <w:rPr>
                <w:rFonts w:ascii="Arial" w:hAnsi="Arial" w:cs="Arial"/>
                <w:sz w:val="20"/>
                <w:szCs w:val="20"/>
              </w:rPr>
              <w:t xml:space="preserve">5. De burgemeester verleent op verzoek of ambtshalve vrijstelling van het verbod aan openbare inrichtingen die horecabedrijf zijn als bedoeld in artikel 1 van de Alcoholwet, als: </w:t>
            </w:r>
          </w:p>
          <w:p w14:paraId="2AEB70E9" w14:textId="37B357A3"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a. zich in de zes maanden voorafgaand aan </w:t>
            </w:r>
          </w:p>
          <w:p w14:paraId="2786FCF0"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de inwerkingtreding van deze bepaling geen </w:t>
            </w:r>
          </w:p>
          <w:p w14:paraId="6E8FF5F5"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incidenten gepaard gaande met geweld, </w:t>
            </w:r>
          </w:p>
          <w:p w14:paraId="3ACFD93C"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overlast op straat of drugsgebruik en -handel </w:t>
            </w:r>
          </w:p>
          <w:p w14:paraId="4889875F" w14:textId="23DB9AD6" w:rsidR="00C17390" w:rsidRPr="00C17390" w:rsidRDefault="00C17390" w:rsidP="00C17390">
            <w:pPr>
              <w:pStyle w:val="Geenafstand"/>
              <w:ind w:firstLine="322"/>
              <w:rPr>
                <w:rFonts w:ascii="Arial" w:hAnsi="Arial" w:cs="Arial"/>
                <w:sz w:val="20"/>
                <w:szCs w:val="20"/>
              </w:rPr>
            </w:pPr>
            <w:r w:rsidRPr="00C17390">
              <w:rPr>
                <w:rFonts w:ascii="Arial" w:hAnsi="Arial" w:cs="Arial"/>
                <w:sz w:val="20"/>
                <w:szCs w:val="20"/>
              </w:rPr>
              <w:t>hebben voorgedaan in of bij de inrichting; of</w:t>
            </w:r>
          </w:p>
          <w:p w14:paraId="38D78A34"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b. de inrichting zich nieuw in de gemeente </w:t>
            </w:r>
          </w:p>
          <w:p w14:paraId="3ADE5CF1"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vestigt en er zich geen weigeringsgronden </w:t>
            </w:r>
          </w:p>
          <w:p w14:paraId="45DE32D6" w14:textId="77777777" w:rsidR="00C17390" w:rsidRDefault="00C17390" w:rsidP="00C17390">
            <w:pPr>
              <w:pStyle w:val="Geenafstand"/>
              <w:ind w:firstLine="322"/>
              <w:rPr>
                <w:rFonts w:ascii="Arial" w:hAnsi="Arial" w:cs="Arial"/>
                <w:sz w:val="20"/>
                <w:szCs w:val="20"/>
              </w:rPr>
            </w:pPr>
            <w:r w:rsidRPr="00C17390">
              <w:rPr>
                <w:rFonts w:ascii="Arial" w:hAnsi="Arial" w:cs="Arial"/>
                <w:sz w:val="20"/>
                <w:szCs w:val="20"/>
              </w:rPr>
              <w:t xml:space="preserve">voordoen als bedoeld in artikel 1:8 of 2:28, </w:t>
            </w:r>
          </w:p>
          <w:p w14:paraId="5F1B2D43" w14:textId="7FA05B5E" w:rsidR="00C17390" w:rsidRPr="00C17390" w:rsidRDefault="00C17390" w:rsidP="00C17390">
            <w:pPr>
              <w:pStyle w:val="Geenafstand"/>
              <w:ind w:firstLine="322"/>
              <w:rPr>
                <w:rFonts w:ascii="Arial" w:hAnsi="Arial" w:cs="Arial"/>
                <w:sz w:val="20"/>
                <w:szCs w:val="20"/>
              </w:rPr>
            </w:pPr>
            <w:r w:rsidRPr="00C17390">
              <w:rPr>
                <w:rFonts w:ascii="Arial" w:hAnsi="Arial" w:cs="Arial"/>
                <w:sz w:val="20"/>
                <w:szCs w:val="20"/>
              </w:rPr>
              <w:t>tweede of derde lid.</w:t>
            </w:r>
            <w:r w:rsidRPr="00C17390">
              <w:rPr>
                <w:rFonts w:ascii="Arial" w:eastAsiaTheme="minorEastAsia" w:hAnsi="Arial" w:cs="Arial"/>
                <w:sz w:val="20"/>
                <w:szCs w:val="20"/>
              </w:rPr>
              <w:t xml:space="preserve"> </w:t>
            </w:r>
          </w:p>
          <w:p w14:paraId="30A456CE" w14:textId="77777777" w:rsidR="00C17390" w:rsidRPr="00C17390" w:rsidRDefault="00C17390" w:rsidP="00C17390">
            <w:pPr>
              <w:pStyle w:val="Geenafstand"/>
              <w:rPr>
                <w:rFonts w:ascii="Arial" w:hAnsi="Arial" w:cs="Arial"/>
                <w:sz w:val="20"/>
                <w:szCs w:val="20"/>
              </w:rPr>
            </w:pPr>
            <w:r w:rsidRPr="00C17390">
              <w:rPr>
                <w:rFonts w:ascii="Arial" w:hAnsi="Arial" w:cs="Arial"/>
                <w:sz w:val="20"/>
                <w:szCs w:val="20"/>
              </w:rPr>
              <w:t>6. De vrijstelling wordt ingetrokken wanneer zich een incident heeft voorgedaan als bedoeld in het vijfde lid, onder a.</w:t>
            </w:r>
            <w:r w:rsidRPr="00C17390">
              <w:rPr>
                <w:rFonts w:ascii="Arial" w:eastAsiaTheme="minorEastAsia" w:hAnsi="Arial" w:cs="Arial"/>
                <w:sz w:val="20"/>
                <w:szCs w:val="20"/>
              </w:rPr>
              <w:t xml:space="preserve"> </w:t>
            </w:r>
          </w:p>
          <w:p w14:paraId="6C6D2FE3" w14:textId="69B8D082" w:rsidR="00C82E2E" w:rsidRDefault="00C17390">
            <w:pPr>
              <w:pStyle w:val="Geenafstand"/>
              <w:rPr>
                <w:rFonts w:ascii="Arial" w:hAnsi="Arial" w:cs="Arial"/>
                <w:sz w:val="20"/>
                <w:szCs w:val="20"/>
              </w:rPr>
            </w:pPr>
            <w:r w:rsidRPr="00C17390">
              <w:rPr>
                <w:rFonts w:ascii="Arial" w:hAnsi="Arial" w:cs="Arial"/>
                <w:sz w:val="20"/>
                <w:szCs w:val="20"/>
              </w:rPr>
              <w:t>7. Op de aanvraag om een vergunning of een vrijstelling is paragraaf 4.1.3.3 van de Algemene wet bestuursrecht (positieve fictieve beschikking bij niet tijdig beslissen) niet van toepassing.</w:t>
            </w:r>
            <w:r w:rsidRPr="00C17390">
              <w:rPr>
                <w:rFonts w:ascii="Arial" w:eastAsiaTheme="minorEastAsia" w:hAnsi="Arial" w:cs="Arial"/>
                <w:sz w:val="20"/>
                <w:szCs w:val="20"/>
              </w:rPr>
              <w:t xml:space="preserve"> </w:t>
            </w:r>
          </w:p>
        </w:tc>
      </w:tr>
    </w:tbl>
    <w:p w14:paraId="41267090" w14:textId="77777777" w:rsidR="00C82E2E" w:rsidRDefault="00C82E2E" w:rsidP="00C82E2E">
      <w:pPr>
        <w:rPr>
          <w:rFonts w:eastAsiaTheme="majorEastAsia"/>
        </w:rPr>
      </w:pPr>
    </w:p>
    <w:p w14:paraId="0475032C" w14:textId="6F87D440" w:rsidR="00CF6EBD" w:rsidRDefault="00CF6EBD" w:rsidP="00CF6EBD">
      <w:pPr>
        <w:rPr>
          <w:rFonts w:cs="Arial"/>
        </w:rPr>
      </w:pPr>
      <w:r>
        <w:rPr>
          <w:rFonts w:cs="Arial"/>
        </w:rPr>
        <w:t>Artikel 2:</w:t>
      </w:r>
      <w:r w:rsidR="001605FD">
        <w:rPr>
          <w:rFonts w:cs="Arial"/>
        </w:rPr>
        <w:t>39</w:t>
      </w:r>
      <w:r>
        <w:rPr>
          <w:rFonts w:cs="Arial"/>
        </w:rPr>
        <w:t xml:space="preserve"> (artikel I, onderdeel </w:t>
      </w:r>
      <w:r w:rsidR="009B759C">
        <w:rPr>
          <w:rFonts w:cs="Arial"/>
        </w:rPr>
        <w:t>M</w:t>
      </w:r>
      <w:r>
        <w:rPr>
          <w:rFonts w:cs="Arial"/>
        </w:rPr>
        <w:t>, van het wijzigingsbesluit) wordt als volgt gewijzigd:</w:t>
      </w:r>
    </w:p>
    <w:p w14:paraId="18075D25" w14:textId="77777777" w:rsidR="00CF6EBD" w:rsidRDefault="00CF6EBD" w:rsidP="00CF6EBD">
      <w:pPr>
        <w:rPr>
          <w:rFonts w:eastAsiaTheme="majorEastAsia"/>
        </w:rPr>
      </w:pPr>
    </w:p>
    <w:tbl>
      <w:tblPr>
        <w:tblStyle w:val="Tabelraster1"/>
        <w:tblW w:w="0" w:type="auto"/>
        <w:tblLook w:val="04A0" w:firstRow="1" w:lastRow="0" w:firstColumn="1" w:lastColumn="0" w:noHBand="0" w:noVBand="1"/>
      </w:tblPr>
      <w:tblGrid>
        <w:gridCol w:w="4531"/>
        <w:gridCol w:w="4531"/>
      </w:tblGrid>
      <w:tr w:rsidR="00CF6EBD" w14:paraId="7C7C0F4B" w14:textId="77777777" w:rsidTr="00CF6EBD">
        <w:tc>
          <w:tcPr>
            <w:tcW w:w="4531" w:type="dxa"/>
            <w:tcBorders>
              <w:top w:val="single" w:sz="4" w:space="0" w:color="auto"/>
              <w:left w:val="single" w:sz="4" w:space="0" w:color="auto"/>
              <w:bottom w:val="single" w:sz="4" w:space="0" w:color="auto"/>
              <w:right w:val="single" w:sz="4" w:space="0" w:color="auto"/>
            </w:tcBorders>
          </w:tcPr>
          <w:p w14:paraId="6D8D03B8" w14:textId="77777777" w:rsidR="00CF6EBD" w:rsidRDefault="00CF6EB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55D49B49" w14:textId="77777777" w:rsidR="00CF6EBD" w:rsidRDefault="00CF6EBD">
            <w:pPr>
              <w:pStyle w:val="Geenafstand"/>
              <w:rPr>
                <w:rFonts w:ascii="Arial" w:hAnsi="Arial" w:cs="Arial"/>
                <w:sz w:val="20"/>
                <w:szCs w:val="20"/>
              </w:rPr>
            </w:pPr>
          </w:p>
          <w:p w14:paraId="7B4950B0" w14:textId="77777777" w:rsidR="00814FA4" w:rsidRPr="00814FA4" w:rsidRDefault="00814FA4" w:rsidP="00814FA4">
            <w:pPr>
              <w:pStyle w:val="Geenafstand"/>
              <w:rPr>
                <w:rFonts w:ascii="Arial" w:hAnsi="Arial" w:cs="Arial"/>
                <w:b/>
                <w:bCs/>
                <w:sz w:val="20"/>
                <w:szCs w:val="20"/>
              </w:rPr>
            </w:pPr>
            <w:r w:rsidRPr="00814FA4">
              <w:rPr>
                <w:rFonts w:ascii="Arial" w:hAnsi="Arial" w:cs="Arial"/>
                <w:b/>
                <w:bCs/>
                <w:sz w:val="20"/>
                <w:szCs w:val="20"/>
              </w:rPr>
              <w:t>Artikel 2:39 Speelgelegenheden </w:t>
            </w:r>
          </w:p>
          <w:p w14:paraId="46A95B29" w14:textId="77777777" w:rsidR="00814FA4" w:rsidRPr="00814FA4" w:rsidRDefault="00814FA4" w:rsidP="00814FA4">
            <w:pPr>
              <w:pStyle w:val="Geenafstand"/>
              <w:rPr>
                <w:rFonts w:ascii="Arial" w:hAnsi="Arial" w:cs="Arial"/>
                <w:sz w:val="20"/>
                <w:szCs w:val="20"/>
              </w:rPr>
            </w:pPr>
            <w:r w:rsidRPr="00814FA4">
              <w:rPr>
                <w:rFonts w:ascii="Arial" w:hAnsi="Arial" w:cs="Arial"/>
                <w:sz w:val="20"/>
                <w:szCs w:val="20"/>
              </w:rPr>
              <w:t xml:space="preserve">1. Het is verboden zonder vergunning van de burgemeester een speelgelegenheid te exploiteren of te doen exploiteren. </w:t>
            </w:r>
          </w:p>
          <w:p w14:paraId="6A1B0B09" w14:textId="77777777" w:rsidR="00814FA4" w:rsidRPr="00814FA4" w:rsidRDefault="00814FA4" w:rsidP="00814FA4">
            <w:pPr>
              <w:pStyle w:val="Geenafstand"/>
              <w:rPr>
                <w:rFonts w:ascii="Arial" w:hAnsi="Arial" w:cs="Arial"/>
                <w:sz w:val="20"/>
                <w:szCs w:val="20"/>
              </w:rPr>
            </w:pPr>
            <w:r w:rsidRPr="00814FA4">
              <w:rPr>
                <w:rFonts w:ascii="Arial" w:hAnsi="Arial" w:cs="Arial"/>
                <w:sz w:val="20"/>
                <w:szCs w:val="20"/>
              </w:rPr>
              <w:t>2. Het verbod is niet van toepassing op situaties waarin wordt voorzien door de Wet op de kansspelen [</w:t>
            </w:r>
            <w:r w:rsidRPr="000A5D22">
              <w:rPr>
                <w:rFonts w:ascii="Arial" w:hAnsi="Arial" w:cs="Arial"/>
                <w:i/>
                <w:iCs/>
                <w:sz w:val="20"/>
                <w:szCs w:val="20"/>
              </w:rPr>
              <w:t>of de [</w:t>
            </w:r>
            <w:r w:rsidRPr="000A5D22">
              <w:rPr>
                <w:rFonts w:ascii="Arial" w:hAnsi="Arial" w:cs="Arial"/>
                <w:b/>
                <w:bCs/>
                <w:i/>
                <w:iCs/>
                <w:sz w:val="20"/>
                <w:szCs w:val="20"/>
              </w:rPr>
              <w:t>citeertitel speelautomatenhallenverordening</w:t>
            </w:r>
            <w:r w:rsidRPr="000A5D22">
              <w:rPr>
                <w:rFonts w:ascii="Arial" w:hAnsi="Arial" w:cs="Arial"/>
                <w:i/>
                <w:iCs/>
                <w:sz w:val="20"/>
                <w:szCs w:val="20"/>
              </w:rPr>
              <w:t>]</w:t>
            </w:r>
            <w:r w:rsidRPr="00814FA4">
              <w:rPr>
                <w:rFonts w:ascii="Arial" w:hAnsi="Arial" w:cs="Arial"/>
                <w:sz w:val="20"/>
                <w:szCs w:val="20"/>
              </w:rPr>
              <w:t>].</w:t>
            </w:r>
          </w:p>
          <w:p w14:paraId="2A833BA0" w14:textId="77777777" w:rsidR="00814FA4" w:rsidRPr="00814FA4" w:rsidRDefault="00814FA4" w:rsidP="00814FA4">
            <w:pPr>
              <w:pStyle w:val="Geenafstand"/>
              <w:rPr>
                <w:rFonts w:ascii="Arial" w:hAnsi="Arial" w:cs="Arial"/>
                <w:sz w:val="20"/>
                <w:szCs w:val="20"/>
              </w:rPr>
            </w:pPr>
            <w:r w:rsidRPr="00814FA4">
              <w:rPr>
                <w:rFonts w:ascii="Arial" w:hAnsi="Arial" w:cs="Arial"/>
                <w:sz w:val="20"/>
                <w:szCs w:val="20"/>
              </w:rPr>
              <w:t xml:space="preserve">3. Onverminderd het bepaalde in artikel 1:8 weigert de burgemeester de vergunning als: </w:t>
            </w:r>
          </w:p>
          <w:p w14:paraId="79973387" w14:textId="77777777" w:rsidR="000A5D22" w:rsidRDefault="00814FA4" w:rsidP="000A5D22">
            <w:pPr>
              <w:pStyle w:val="Geenafstand"/>
              <w:ind w:firstLine="316"/>
              <w:rPr>
                <w:rFonts w:ascii="Arial" w:hAnsi="Arial" w:cs="Arial"/>
                <w:sz w:val="20"/>
                <w:szCs w:val="20"/>
              </w:rPr>
            </w:pPr>
            <w:r w:rsidRPr="00814FA4">
              <w:rPr>
                <w:rFonts w:ascii="Arial" w:hAnsi="Arial" w:cs="Arial"/>
                <w:sz w:val="20"/>
                <w:szCs w:val="20"/>
              </w:rPr>
              <w:t xml:space="preserve">a. naar zijn oordeel moet worden </w:t>
            </w:r>
          </w:p>
          <w:p w14:paraId="08A22F93" w14:textId="77777777" w:rsidR="000A5D22" w:rsidRDefault="00814FA4" w:rsidP="000A5D22">
            <w:pPr>
              <w:pStyle w:val="Geenafstand"/>
              <w:ind w:firstLine="316"/>
              <w:rPr>
                <w:rFonts w:ascii="Arial" w:hAnsi="Arial" w:cs="Arial"/>
                <w:sz w:val="20"/>
                <w:szCs w:val="20"/>
              </w:rPr>
            </w:pPr>
            <w:r w:rsidRPr="00814FA4">
              <w:rPr>
                <w:rFonts w:ascii="Arial" w:hAnsi="Arial" w:cs="Arial"/>
                <w:sz w:val="20"/>
                <w:szCs w:val="20"/>
              </w:rPr>
              <w:t xml:space="preserve">aangenomen dat de woon- en leefsituatie in </w:t>
            </w:r>
          </w:p>
          <w:p w14:paraId="322D3106" w14:textId="77777777" w:rsidR="000A5D22" w:rsidRDefault="00814FA4" w:rsidP="000A5D22">
            <w:pPr>
              <w:pStyle w:val="Geenafstand"/>
              <w:ind w:firstLine="316"/>
              <w:rPr>
                <w:rFonts w:ascii="Arial" w:hAnsi="Arial" w:cs="Arial"/>
                <w:sz w:val="20"/>
                <w:szCs w:val="20"/>
              </w:rPr>
            </w:pPr>
            <w:r w:rsidRPr="00814FA4">
              <w:rPr>
                <w:rFonts w:ascii="Arial" w:hAnsi="Arial" w:cs="Arial"/>
                <w:sz w:val="20"/>
                <w:szCs w:val="20"/>
              </w:rPr>
              <w:t xml:space="preserve">de omgeving van de speelgelegenheid of de </w:t>
            </w:r>
          </w:p>
          <w:p w14:paraId="4BEFA215" w14:textId="77777777" w:rsidR="000A5D22" w:rsidRDefault="00814FA4" w:rsidP="000A5D22">
            <w:pPr>
              <w:pStyle w:val="Geenafstand"/>
              <w:ind w:firstLine="316"/>
              <w:rPr>
                <w:rFonts w:ascii="Arial" w:hAnsi="Arial" w:cs="Arial"/>
                <w:sz w:val="20"/>
                <w:szCs w:val="20"/>
              </w:rPr>
            </w:pPr>
            <w:r w:rsidRPr="00814FA4">
              <w:rPr>
                <w:rFonts w:ascii="Arial" w:hAnsi="Arial" w:cs="Arial"/>
                <w:sz w:val="20"/>
                <w:szCs w:val="20"/>
              </w:rPr>
              <w:lastRenderedPageBreak/>
              <w:t xml:space="preserve">openbare orde op ontoelaatbare wijze </w:t>
            </w:r>
          </w:p>
          <w:p w14:paraId="379141E1" w14:textId="77777777" w:rsidR="000A5D22" w:rsidRDefault="00814FA4" w:rsidP="000A5D22">
            <w:pPr>
              <w:pStyle w:val="Geenafstand"/>
              <w:ind w:firstLine="316"/>
              <w:rPr>
                <w:rFonts w:ascii="Arial" w:hAnsi="Arial" w:cs="Arial"/>
                <w:sz w:val="20"/>
                <w:szCs w:val="20"/>
              </w:rPr>
            </w:pPr>
            <w:r w:rsidRPr="00814FA4">
              <w:rPr>
                <w:rFonts w:ascii="Arial" w:hAnsi="Arial" w:cs="Arial"/>
                <w:sz w:val="20"/>
                <w:szCs w:val="20"/>
              </w:rPr>
              <w:t xml:space="preserve">nadelig worden beïnvloed door de exploitatie </w:t>
            </w:r>
          </w:p>
          <w:p w14:paraId="07933D6C" w14:textId="4329D9B1" w:rsidR="00814FA4" w:rsidRPr="00814FA4" w:rsidRDefault="00814FA4" w:rsidP="000A5D22">
            <w:pPr>
              <w:pStyle w:val="Geenafstand"/>
              <w:ind w:firstLine="316"/>
              <w:rPr>
                <w:rFonts w:ascii="Arial" w:hAnsi="Arial" w:cs="Arial"/>
                <w:sz w:val="20"/>
                <w:szCs w:val="20"/>
              </w:rPr>
            </w:pPr>
            <w:r w:rsidRPr="00814FA4">
              <w:rPr>
                <w:rFonts w:ascii="Arial" w:hAnsi="Arial" w:cs="Arial"/>
                <w:sz w:val="20"/>
                <w:szCs w:val="20"/>
              </w:rPr>
              <w:t xml:space="preserve">van de speelgelegenheid; of </w:t>
            </w:r>
          </w:p>
          <w:p w14:paraId="3FB12B8D" w14:textId="77777777" w:rsidR="000A5D22" w:rsidRDefault="00814FA4" w:rsidP="000A5D22">
            <w:pPr>
              <w:pStyle w:val="Geenafstand"/>
              <w:ind w:firstLine="316"/>
              <w:rPr>
                <w:rFonts w:ascii="Arial" w:hAnsi="Arial" w:cs="Arial"/>
                <w:sz w:val="20"/>
                <w:szCs w:val="20"/>
              </w:rPr>
            </w:pPr>
            <w:r w:rsidRPr="00814FA4">
              <w:rPr>
                <w:rFonts w:ascii="Arial" w:hAnsi="Arial" w:cs="Arial"/>
                <w:sz w:val="20"/>
                <w:szCs w:val="20"/>
              </w:rPr>
              <w:t xml:space="preserve">b. de exploitatie van de speelgelegenheid in </w:t>
            </w:r>
          </w:p>
          <w:p w14:paraId="36A818F9" w14:textId="5A9921C3" w:rsidR="00814FA4" w:rsidRPr="00814FA4" w:rsidRDefault="00814FA4" w:rsidP="000A5D22">
            <w:pPr>
              <w:pStyle w:val="Geenafstand"/>
              <w:ind w:firstLine="316"/>
              <w:rPr>
                <w:rFonts w:ascii="Arial" w:hAnsi="Arial" w:cs="Arial"/>
                <w:sz w:val="20"/>
                <w:szCs w:val="20"/>
              </w:rPr>
            </w:pPr>
            <w:r w:rsidRPr="00814FA4">
              <w:rPr>
                <w:rFonts w:ascii="Arial" w:hAnsi="Arial" w:cs="Arial"/>
                <w:sz w:val="20"/>
                <w:szCs w:val="20"/>
              </w:rPr>
              <w:t xml:space="preserve">strijd is met </w:t>
            </w:r>
            <w:r w:rsidRPr="008F6935">
              <w:rPr>
                <w:rFonts w:ascii="Arial" w:hAnsi="Arial" w:cs="Arial"/>
                <w:i/>
                <w:iCs/>
                <w:sz w:val="20"/>
                <w:szCs w:val="20"/>
              </w:rPr>
              <w:t>een geldend bestemmingsplan</w:t>
            </w:r>
            <w:r w:rsidRPr="00814FA4">
              <w:rPr>
                <w:rFonts w:ascii="Arial" w:hAnsi="Arial" w:cs="Arial"/>
                <w:sz w:val="20"/>
                <w:szCs w:val="20"/>
              </w:rPr>
              <w:t xml:space="preserve">. </w:t>
            </w:r>
          </w:p>
          <w:p w14:paraId="47B610E2" w14:textId="17895BD4" w:rsidR="00CF6EBD" w:rsidRDefault="00814FA4">
            <w:pPr>
              <w:pStyle w:val="Geenafstand"/>
              <w:rPr>
                <w:rFonts w:ascii="Arial" w:hAnsi="Arial" w:cs="Arial"/>
                <w:sz w:val="20"/>
                <w:szCs w:val="20"/>
              </w:rPr>
            </w:pPr>
            <w:r w:rsidRPr="00814FA4">
              <w:rPr>
                <w:rFonts w:ascii="Arial" w:hAnsi="Arial" w:cs="Arial"/>
                <w:sz w:val="20"/>
                <w:szCs w:val="20"/>
              </w:rPr>
              <w:t>4. Op de aanvraag om een vergunning is paragraaf 4.1.3.3 van de Algemene wet bestuursrecht (positieve fictieve beschikking bij niet tijdig beslissen) niet van toepassing.</w:t>
            </w:r>
          </w:p>
        </w:tc>
        <w:tc>
          <w:tcPr>
            <w:tcW w:w="4531" w:type="dxa"/>
            <w:tcBorders>
              <w:top w:val="single" w:sz="4" w:space="0" w:color="auto"/>
              <w:left w:val="single" w:sz="4" w:space="0" w:color="auto"/>
              <w:bottom w:val="single" w:sz="4" w:space="0" w:color="auto"/>
              <w:right w:val="single" w:sz="4" w:space="0" w:color="auto"/>
            </w:tcBorders>
          </w:tcPr>
          <w:p w14:paraId="2EB29B46" w14:textId="77777777" w:rsidR="00CF6EBD" w:rsidRDefault="00CF6EB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14FB98DC" w14:textId="77777777" w:rsidR="00CF6EBD" w:rsidRDefault="00CF6EBD">
            <w:pPr>
              <w:pStyle w:val="Geenafstand"/>
              <w:rPr>
                <w:rFonts w:ascii="Arial" w:hAnsi="Arial" w:cs="Arial"/>
                <w:sz w:val="20"/>
                <w:szCs w:val="20"/>
              </w:rPr>
            </w:pPr>
          </w:p>
          <w:p w14:paraId="01924F27" w14:textId="77777777" w:rsidR="00814FA4" w:rsidRPr="00814FA4" w:rsidRDefault="00814FA4" w:rsidP="00814FA4">
            <w:pPr>
              <w:pStyle w:val="Geenafstand"/>
              <w:rPr>
                <w:rFonts w:ascii="Arial" w:hAnsi="Arial" w:cs="Arial"/>
                <w:b/>
                <w:bCs/>
                <w:sz w:val="20"/>
                <w:szCs w:val="20"/>
              </w:rPr>
            </w:pPr>
            <w:r w:rsidRPr="00814FA4">
              <w:rPr>
                <w:rFonts w:ascii="Arial" w:hAnsi="Arial" w:cs="Arial"/>
                <w:b/>
                <w:bCs/>
                <w:sz w:val="20"/>
                <w:szCs w:val="20"/>
              </w:rPr>
              <w:t>Artikel 2:39 Speelgelegenheden </w:t>
            </w:r>
          </w:p>
          <w:p w14:paraId="64F3387F" w14:textId="77777777" w:rsidR="00814FA4" w:rsidRPr="00814FA4" w:rsidRDefault="00814FA4" w:rsidP="00814FA4">
            <w:pPr>
              <w:pStyle w:val="Geenafstand"/>
              <w:rPr>
                <w:rFonts w:ascii="Arial" w:hAnsi="Arial" w:cs="Arial"/>
                <w:sz w:val="20"/>
                <w:szCs w:val="20"/>
              </w:rPr>
            </w:pPr>
            <w:r w:rsidRPr="00814FA4">
              <w:rPr>
                <w:rFonts w:ascii="Arial" w:hAnsi="Arial" w:cs="Arial"/>
                <w:sz w:val="20"/>
                <w:szCs w:val="20"/>
              </w:rPr>
              <w:t xml:space="preserve">1. Het is verboden zonder vergunning van de burgemeester een speelgelegenheid te exploiteren of te doen exploiteren. </w:t>
            </w:r>
          </w:p>
          <w:p w14:paraId="61CB5C38" w14:textId="77777777" w:rsidR="00814FA4" w:rsidRPr="00814FA4" w:rsidRDefault="00814FA4" w:rsidP="00814FA4">
            <w:pPr>
              <w:pStyle w:val="Geenafstand"/>
              <w:rPr>
                <w:rFonts w:ascii="Arial" w:hAnsi="Arial" w:cs="Arial"/>
                <w:sz w:val="20"/>
                <w:szCs w:val="20"/>
              </w:rPr>
            </w:pPr>
            <w:r w:rsidRPr="00814FA4">
              <w:rPr>
                <w:rFonts w:ascii="Arial" w:hAnsi="Arial" w:cs="Arial"/>
                <w:sz w:val="20"/>
                <w:szCs w:val="20"/>
              </w:rPr>
              <w:t>2. Het verbod is niet van toepassing op situaties waarin wordt voorzien door de Wet op de kansspelen [</w:t>
            </w:r>
            <w:r w:rsidRPr="000A5D22">
              <w:rPr>
                <w:rFonts w:ascii="Arial" w:hAnsi="Arial" w:cs="Arial"/>
                <w:i/>
                <w:iCs/>
                <w:sz w:val="20"/>
                <w:szCs w:val="20"/>
              </w:rPr>
              <w:t>of de [</w:t>
            </w:r>
            <w:r w:rsidRPr="000A5D22">
              <w:rPr>
                <w:rFonts w:ascii="Arial" w:hAnsi="Arial" w:cs="Arial"/>
                <w:b/>
                <w:bCs/>
                <w:i/>
                <w:iCs/>
                <w:sz w:val="20"/>
                <w:szCs w:val="20"/>
              </w:rPr>
              <w:t>citeertitel speelautomatenhallenverordening</w:t>
            </w:r>
            <w:r w:rsidRPr="000A5D22">
              <w:rPr>
                <w:rFonts w:ascii="Arial" w:hAnsi="Arial" w:cs="Arial"/>
                <w:i/>
                <w:iCs/>
                <w:sz w:val="20"/>
                <w:szCs w:val="20"/>
              </w:rPr>
              <w:t>]</w:t>
            </w:r>
            <w:r w:rsidRPr="00814FA4">
              <w:rPr>
                <w:rFonts w:ascii="Arial" w:hAnsi="Arial" w:cs="Arial"/>
                <w:sz w:val="20"/>
                <w:szCs w:val="20"/>
              </w:rPr>
              <w:t>].</w:t>
            </w:r>
          </w:p>
          <w:p w14:paraId="519DADDA" w14:textId="77777777" w:rsidR="00814FA4" w:rsidRPr="00814FA4" w:rsidRDefault="00814FA4" w:rsidP="00814FA4">
            <w:pPr>
              <w:pStyle w:val="Geenafstand"/>
              <w:rPr>
                <w:rFonts w:ascii="Arial" w:hAnsi="Arial" w:cs="Arial"/>
                <w:sz w:val="20"/>
                <w:szCs w:val="20"/>
              </w:rPr>
            </w:pPr>
            <w:r w:rsidRPr="00814FA4">
              <w:rPr>
                <w:rFonts w:ascii="Arial" w:hAnsi="Arial" w:cs="Arial"/>
                <w:sz w:val="20"/>
                <w:szCs w:val="20"/>
              </w:rPr>
              <w:t xml:space="preserve">3. Onverminderd het bepaalde in artikel 1:8 weigert de burgemeester de vergunning als: </w:t>
            </w:r>
          </w:p>
          <w:p w14:paraId="627AB569" w14:textId="77777777" w:rsidR="000A5D22" w:rsidRDefault="00814FA4" w:rsidP="000A5D22">
            <w:pPr>
              <w:pStyle w:val="Geenafstand"/>
              <w:ind w:firstLine="322"/>
              <w:rPr>
                <w:rFonts w:ascii="Arial" w:hAnsi="Arial" w:cs="Arial"/>
                <w:sz w:val="20"/>
                <w:szCs w:val="20"/>
              </w:rPr>
            </w:pPr>
            <w:r w:rsidRPr="00814FA4">
              <w:rPr>
                <w:rFonts w:ascii="Arial" w:hAnsi="Arial" w:cs="Arial"/>
                <w:sz w:val="20"/>
                <w:szCs w:val="20"/>
              </w:rPr>
              <w:t xml:space="preserve">a. naar zijn oordeel moet worden </w:t>
            </w:r>
          </w:p>
          <w:p w14:paraId="2CC1F8A3" w14:textId="77777777" w:rsidR="000A5D22" w:rsidRDefault="00814FA4" w:rsidP="000A5D22">
            <w:pPr>
              <w:pStyle w:val="Geenafstand"/>
              <w:ind w:firstLine="322"/>
              <w:rPr>
                <w:rFonts w:ascii="Arial" w:hAnsi="Arial" w:cs="Arial"/>
                <w:sz w:val="20"/>
                <w:szCs w:val="20"/>
              </w:rPr>
            </w:pPr>
            <w:r w:rsidRPr="00814FA4">
              <w:rPr>
                <w:rFonts w:ascii="Arial" w:hAnsi="Arial" w:cs="Arial"/>
                <w:sz w:val="20"/>
                <w:szCs w:val="20"/>
              </w:rPr>
              <w:t xml:space="preserve">aangenomen dat de woon- en leefsituatie in </w:t>
            </w:r>
          </w:p>
          <w:p w14:paraId="5CA7BA60" w14:textId="77777777" w:rsidR="000A5D22" w:rsidRDefault="00814FA4" w:rsidP="000A5D22">
            <w:pPr>
              <w:pStyle w:val="Geenafstand"/>
              <w:ind w:firstLine="322"/>
              <w:rPr>
                <w:rFonts w:ascii="Arial" w:hAnsi="Arial" w:cs="Arial"/>
                <w:sz w:val="20"/>
                <w:szCs w:val="20"/>
              </w:rPr>
            </w:pPr>
            <w:r w:rsidRPr="00814FA4">
              <w:rPr>
                <w:rFonts w:ascii="Arial" w:hAnsi="Arial" w:cs="Arial"/>
                <w:sz w:val="20"/>
                <w:szCs w:val="20"/>
              </w:rPr>
              <w:t xml:space="preserve">de omgeving van de speelgelegenheid of de </w:t>
            </w:r>
          </w:p>
          <w:p w14:paraId="593FF0EB" w14:textId="77777777" w:rsidR="000A5D22" w:rsidRDefault="00814FA4" w:rsidP="000A5D22">
            <w:pPr>
              <w:pStyle w:val="Geenafstand"/>
              <w:ind w:firstLine="322"/>
              <w:rPr>
                <w:rFonts w:ascii="Arial" w:hAnsi="Arial" w:cs="Arial"/>
                <w:sz w:val="20"/>
                <w:szCs w:val="20"/>
              </w:rPr>
            </w:pPr>
            <w:r w:rsidRPr="00814FA4">
              <w:rPr>
                <w:rFonts w:ascii="Arial" w:hAnsi="Arial" w:cs="Arial"/>
                <w:sz w:val="20"/>
                <w:szCs w:val="20"/>
              </w:rPr>
              <w:lastRenderedPageBreak/>
              <w:t xml:space="preserve">openbare orde op ontoelaatbare wijze </w:t>
            </w:r>
          </w:p>
          <w:p w14:paraId="7732123E" w14:textId="77777777" w:rsidR="000A5D22" w:rsidRDefault="00814FA4" w:rsidP="000A5D22">
            <w:pPr>
              <w:pStyle w:val="Geenafstand"/>
              <w:ind w:firstLine="322"/>
              <w:rPr>
                <w:rFonts w:ascii="Arial" w:hAnsi="Arial" w:cs="Arial"/>
                <w:sz w:val="20"/>
                <w:szCs w:val="20"/>
              </w:rPr>
            </w:pPr>
            <w:r w:rsidRPr="00814FA4">
              <w:rPr>
                <w:rFonts w:ascii="Arial" w:hAnsi="Arial" w:cs="Arial"/>
                <w:sz w:val="20"/>
                <w:szCs w:val="20"/>
              </w:rPr>
              <w:t xml:space="preserve">nadelig worden beïnvloed door de exploitatie </w:t>
            </w:r>
          </w:p>
          <w:p w14:paraId="29237869" w14:textId="050A4CD4" w:rsidR="00814FA4" w:rsidRPr="00814FA4" w:rsidRDefault="00814FA4" w:rsidP="000A5D22">
            <w:pPr>
              <w:pStyle w:val="Geenafstand"/>
              <w:ind w:firstLine="322"/>
              <w:rPr>
                <w:rFonts w:ascii="Arial" w:hAnsi="Arial" w:cs="Arial"/>
                <w:sz w:val="20"/>
                <w:szCs w:val="20"/>
              </w:rPr>
            </w:pPr>
            <w:r w:rsidRPr="00814FA4">
              <w:rPr>
                <w:rFonts w:ascii="Arial" w:hAnsi="Arial" w:cs="Arial"/>
                <w:sz w:val="20"/>
                <w:szCs w:val="20"/>
              </w:rPr>
              <w:t xml:space="preserve">van de speelgelegenheid; of </w:t>
            </w:r>
          </w:p>
          <w:p w14:paraId="50CF236B" w14:textId="77777777" w:rsidR="00814FA4" w:rsidRPr="00814FA4" w:rsidRDefault="00814FA4" w:rsidP="00A66DB2">
            <w:pPr>
              <w:pStyle w:val="Geenafstand"/>
              <w:ind w:left="322"/>
              <w:rPr>
                <w:rFonts w:ascii="Arial" w:hAnsi="Arial" w:cs="Arial"/>
                <w:sz w:val="20"/>
                <w:szCs w:val="20"/>
              </w:rPr>
            </w:pPr>
            <w:bookmarkStart w:id="9" w:name="_Hlk74600904"/>
            <w:r w:rsidRPr="00814FA4">
              <w:rPr>
                <w:rFonts w:ascii="Arial" w:hAnsi="Arial" w:cs="Arial"/>
                <w:sz w:val="20"/>
                <w:szCs w:val="20"/>
              </w:rPr>
              <w:t xml:space="preserve">b. de exploitatie van de speelgelegenheid in strijd is met </w:t>
            </w:r>
            <w:r w:rsidRPr="008F6935">
              <w:rPr>
                <w:rFonts w:ascii="Arial" w:hAnsi="Arial" w:cs="Arial"/>
                <w:b/>
                <w:bCs/>
                <w:sz w:val="20"/>
                <w:szCs w:val="20"/>
              </w:rPr>
              <w:t>het omgevingsplan</w:t>
            </w:r>
            <w:r w:rsidRPr="00814FA4">
              <w:rPr>
                <w:rFonts w:ascii="Arial" w:hAnsi="Arial" w:cs="Arial"/>
                <w:sz w:val="20"/>
                <w:szCs w:val="20"/>
              </w:rPr>
              <w:t xml:space="preserve">. </w:t>
            </w:r>
          </w:p>
          <w:bookmarkEnd w:id="9"/>
          <w:p w14:paraId="14A0EBA0" w14:textId="06C475F3" w:rsidR="00CF6EBD" w:rsidRDefault="00814FA4">
            <w:pPr>
              <w:pStyle w:val="Geenafstand"/>
              <w:rPr>
                <w:rFonts w:ascii="Arial" w:hAnsi="Arial" w:cs="Arial"/>
                <w:sz w:val="20"/>
                <w:szCs w:val="20"/>
              </w:rPr>
            </w:pPr>
            <w:r w:rsidRPr="00814FA4">
              <w:rPr>
                <w:rFonts w:ascii="Arial" w:hAnsi="Arial" w:cs="Arial"/>
                <w:sz w:val="20"/>
                <w:szCs w:val="20"/>
              </w:rPr>
              <w:t>4. Op de aanvraag om een vergunning is paragraaf 4.1.3.3 van de Algemene wet bestuursrecht (positieve fictieve beschikking bij niet tijdig beslissen) niet van toepassing.</w:t>
            </w:r>
          </w:p>
        </w:tc>
      </w:tr>
    </w:tbl>
    <w:p w14:paraId="3E63BCF6" w14:textId="77777777" w:rsidR="00CF6EBD" w:rsidRDefault="00CF6EBD" w:rsidP="00CF6EBD">
      <w:pPr>
        <w:rPr>
          <w:rFonts w:eastAsiaTheme="majorEastAsia"/>
        </w:rPr>
      </w:pPr>
    </w:p>
    <w:p w14:paraId="0376DFF5" w14:textId="48E68F9D" w:rsidR="006A792F" w:rsidRDefault="006A792F" w:rsidP="006A792F">
      <w:pPr>
        <w:rPr>
          <w:rFonts w:cs="Arial"/>
        </w:rPr>
      </w:pPr>
      <w:r>
        <w:rPr>
          <w:rFonts w:cs="Arial"/>
        </w:rPr>
        <w:t>Artikel 2:4</w:t>
      </w:r>
      <w:r w:rsidR="00CF18DA">
        <w:rPr>
          <w:rFonts w:cs="Arial"/>
        </w:rPr>
        <w:t>6</w:t>
      </w:r>
      <w:r>
        <w:rPr>
          <w:rFonts w:cs="Arial"/>
        </w:rPr>
        <w:t xml:space="preserve"> (artikel I, onderdeel </w:t>
      </w:r>
      <w:r w:rsidR="009B759C">
        <w:rPr>
          <w:rFonts w:cs="Arial"/>
        </w:rPr>
        <w:t>N</w:t>
      </w:r>
      <w:r>
        <w:rPr>
          <w:rFonts w:cs="Arial"/>
        </w:rPr>
        <w:t>, van het wijzigingsbesluit) wordt als volgt gewijzigd:</w:t>
      </w:r>
    </w:p>
    <w:p w14:paraId="027A6EE8" w14:textId="77777777" w:rsidR="006A792F" w:rsidRDefault="006A792F" w:rsidP="006A792F">
      <w:pPr>
        <w:rPr>
          <w:rFonts w:eastAsiaTheme="majorEastAsia"/>
        </w:rPr>
      </w:pPr>
    </w:p>
    <w:tbl>
      <w:tblPr>
        <w:tblStyle w:val="Tabelraster1"/>
        <w:tblW w:w="0" w:type="auto"/>
        <w:tblLook w:val="04A0" w:firstRow="1" w:lastRow="0" w:firstColumn="1" w:lastColumn="0" w:noHBand="0" w:noVBand="1"/>
      </w:tblPr>
      <w:tblGrid>
        <w:gridCol w:w="4531"/>
        <w:gridCol w:w="4531"/>
      </w:tblGrid>
      <w:tr w:rsidR="006A792F" w14:paraId="7889FC3E" w14:textId="77777777" w:rsidTr="006A792F">
        <w:tc>
          <w:tcPr>
            <w:tcW w:w="4531" w:type="dxa"/>
            <w:tcBorders>
              <w:top w:val="single" w:sz="4" w:space="0" w:color="auto"/>
              <w:left w:val="single" w:sz="4" w:space="0" w:color="auto"/>
              <w:bottom w:val="single" w:sz="4" w:space="0" w:color="auto"/>
              <w:right w:val="single" w:sz="4" w:space="0" w:color="auto"/>
            </w:tcBorders>
          </w:tcPr>
          <w:p w14:paraId="2DFD76E6" w14:textId="77777777" w:rsidR="006A792F" w:rsidRDefault="006A792F">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6FC72D5F" w14:textId="77777777" w:rsidR="006A792F" w:rsidRDefault="006A792F">
            <w:pPr>
              <w:pStyle w:val="Geenafstand"/>
              <w:rPr>
                <w:rFonts w:ascii="Arial" w:hAnsi="Arial" w:cs="Arial"/>
                <w:sz w:val="20"/>
                <w:szCs w:val="20"/>
              </w:rPr>
            </w:pPr>
          </w:p>
          <w:p w14:paraId="48CC6886" w14:textId="77777777" w:rsidR="002964CF" w:rsidRPr="002964CF" w:rsidRDefault="002964CF" w:rsidP="002964CF">
            <w:pPr>
              <w:pStyle w:val="Geenafstand"/>
              <w:rPr>
                <w:rFonts w:ascii="Arial" w:hAnsi="Arial" w:cs="Arial"/>
                <w:b/>
                <w:bCs/>
                <w:sz w:val="20"/>
                <w:szCs w:val="20"/>
              </w:rPr>
            </w:pPr>
            <w:r w:rsidRPr="002964CF">
              <w:rPr>
                <w:rFonts w:ascii="Arial" w:hAnsi="Arial" w:cs="Arial"/>
                <w:b/>
                <w:bCs/>
                <w:sz w:val="20"/>
                <w:szCs w:val="20"/>
              </w:rPr>
              <w:t>Artikel 2:46 Rijden over bermen en dergelijke </w:t>
            </w:r>
          </w:p>
          <w:p w14:paraId="64D2CA73" w14:textId="77777777" w:rsidR="002964CF" w:rsidRPr="002964CF" w:rsidRDefault="002964CF" w:rsidP="002964CF">
            <w:pPr>
              <w:pStyle w:val="Geenafstand"/>
              <w:rPr>
                <w:rFonts w:ascii="Arial" w:hAnsi="Arial" w:cs="Arial"/>
                <w:sz w:val="20"/>
                <w:szCs w:val="20"/>
              </w:rPr>
            </w:pPr>
            <w:r w:rsidRPr="002964CF">
              <w:rPr>
                <w:rFonts w:ascii="Arial" w:hAnsi="Arial" w:cs="Arial"/>
                <w:sz w:val="20"/>
                <w:szCs w:val="20"/>
              </w:rPr>
              <w:t>1. Het is verboden met voertuigen die niet voorzien zijn van rubberbanden te rijden over de berm, de glooiing of de zijkant van een weg, tenzij dit door de omstandigheden redelijkerwijs wordt vereist.</w:t>
            </w:r>
            <w:r w:rsidRPr="002964CF">
              <w:rPr>
                <w:rFonts w:ascii="Arial" w:eastAsiaTheme="minorEastAsia" w:hAnsi="Arial" w:cs="Arial"/>
                <w:sz w:val="20"/>
                <w:szCs w:val="20"/>
              </w:rPr>
              <w:t xml:space="preserve"> </w:t>
            </w:r>
          </w:p>
          <w:p w14:paraId="05AD7B97" w14:textId="77777777" w:rsidR="002964CF" w:rsidRPr="002964CF" w:rsidRDefault="002964CF" w:rsidP="002964CF">
            <w:pPr>
              <w:pStyle w:val="Geenafstand"/>
              <w:rPr>
                <w:rFonts w:ascii="Arial" w:hAnsi="Arial" w:cs="Arial"/>
                <w:sz w:val="20"/>
                <w:szCs w:val="20"/>
              </w:rPr>
            </w:pPr>
            <w:r w:rsidRPr="002964CF">
              <w:rPr>
                <w:rFonts w:ascii="Arial" w:hAnsi="Arial" w:cs="Arial"/>
                <w:sz w:val="20"/>
                <w:szCs w:val="20"/>
              </w:rPr>
              <w:t xml:space="preserve">2. Dit verbod is niet van toepassing op </w:t>
            </w:r>
            <w:r w:rsidRPr="00B74F05">
              <w:rPr>
                <w:rFonts w:ascii="Arial" w:hAnsi="Arial" w:cs="Arial"/>
                <w:i/>
                <w:iCs/>
                <w:sz w:val="20"/>
                <w:szCs w:val="20"/>
              </w:rPr>
              <w:t>situaties waarin wordt voorzien door de Wet beheer rijkswaterstaatswerken of [de [</w:t>
            </w:r>
            <w:r w:rsidRPr="00B74F05">
              <w:rPr>
                <w:rFonts w:ascii="Arial" w:hAnsi="Arial" w:cs="Arial"/>
                <w:b/>
                <w:i/>
                <w:iCs/>
                <w:sz w:val="20"/>
                <w:szCs w:val="20"/>
              </w:rPr>
              <w:t>citeertitel provinciale wegenverordening</w:t>
            </w:r>
            <w:r w:rsidRPr="00B74F05">
              <w:rPr>
                <w:rFonts w:ascii="Arial" w:hAnsi="Arial" w:cs="Arial"/>
                <w:i/>
                <w:iCs/>
                <w:sz w:val="20"/>
                <w:szCs w:val="20"/>
              </w:rPr>
              <w:t xml:space="preserve">] </w:t>
            </w:r>
            <w:r w:rsidRPr="00B74F05">
              <w:rPr>
                <w:rFonts w:ascii="Arial" w:hAnsi="Arial" w:cs="Arial"/>
                <w:b/>
                <w:i/>
                <w:iCs/>
                <w:sz w:val="20"/>
                <w:szCs w:val="20"/>
              </w:rPr>
              <w:t>OF</w:t>
            </w:r>
            <w:r w:rsidRPr="00B74F05">
              <w:rPr>
                <w:rFonts w:ascii="Arial" w:hAnsi="Arial" w:cs="Arial"/>
                <w:i/>
                <w:iCs/>
                <w:sz w:val="20"/>
                <w:szCs w:val="20"/>
              </w:rPr>
              <w:t xml:space="preserve"> het [</w:t>
            </w:r>
            <w:r w:rsidRPr="00B74F05">
              <w:rPr>
                <w:rFonts w:ascii="Arial" w:hAnsi="Arial" w:cs="Arial"/>
                <w:b/>
                <w:i/>
                <w:iCs/>
                <w:sz w:val="20"/>
                <w:szCs w:val="20"/>
              </w:rPr>
              <w:t>citeertitel provinciaal</w:t>
            </w:r>
            <w:r w:rsidRPr="00B74F05">
              <w:rPr>
                <w:rFonts w:ascii="Arial" w:hAnsi="Arial" w:cs="Arial"/>
                <w:i/>
                <w:iCs/>
                <w:sz w:val="20"/>
                <w:szCs w:val="20"/>
              </w:rPr>
              <w:t xml:space="preserve"> </w:t>
            </w:r>
            <w:r w:rsidRPr="00B74F05">
              <w:rPr>
                <w:rFonts w:ascii="Arial" w:hAnsi="Arial" w:cs="Arial"/>
                <w:b/>
                <w:i/>
                <w:iCs/>
                <w:sz w:val="20"/>
                <w:szCs w:val="20"/>
              </w:rPr>
              <w:t>wegenreglement</w:t>
            </w:r>
            <w:r w:rsidRPr="00B74F05">
              <w:rPr>
                <w:rFonts w:ascii="Arial" w:hAnsi="Arial" w:cs="Arial"/>
                <w:i/>
                <w:iCs/>
                <w:sz w:val="20"/>
                <w:szCs w:val="20"/>
              </w:rPr>
              <w:t>]]</w:t>
            </w:r>
            <w:r w:rsidRPr="002964CF">
              <w:rPr>
                <w:rFonts w:ascii="Arial" w:hAnsi="Arial" w:cs="Arial"/>
                <w:sz w:val="20"/>
                <w:szCs w:val="20"/>
              </w:rPr>
              <w:t>.</w:t>
            </w:r>
            <w:r w:rsidRPr="002964CF">
              <w:rPr>
                <w:rFonts w:ascii="Arial" w:eastAsiaTheme="minorEastAsia" w:hAnsi="Arial" w:cs="Arial"/>
                <w:sz w:val="20"/>
                <w:szCs w:val="20"/>
              </w:rPr>
              <w:t xml:space="preserve"> </w:t>
            </w:r>
          </w:p>
          <w:p w14:paraId="67936E40" w14:textId="4DBF8E8C" w:rsidR="006A792F" w:rsidRDefault="006A792F">
            <w:pPr>
              <w:pStyle w:val="Geenafstand"/>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1DF98DAE" w14:textId="77777777" w:rsidR="006A792F" w:rsidRDefault="006A792F">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09BD0C6E" w14:textId="77777777" w:rsidR="006A792F" w:rsidRDefault="006A792F">
            <w:pPr>
              <w:pStyle w:val="Geenafstand"/>
              <w:rPr>
                <w:rFonts w:ascii="Arial" w:hAnsi="Arial" w:cs="Arial"/>
                <w:sz w:val="20"/>
                <w:szCs w:val="20"/>
              </w:rPr>
            </w:pPr>
          </w:p>
          <w:p w14:paraId="05B1EEDC" w14:textId="77777777" w:rsidR="002964CF" w:rsidRPr="002964CF" w:rsidRDefault="002964CF" w:rsidP="002964CF">
            <w:pPr>
              <w:pStyle w:val="Geenafstand"/>
              <w:rPr>
                <w:rFonts w:ascii="Arial" w:hAnsi="Arial" w:cs="Arial"/>
                <w:b/>
                <w:bCs/>
                <w:sz w:val="20"/>
                <w:szCs w:val="20"/>
              </w:rPr>
            </w:pPr>
            <w:r w:rsidRPr="002964CF">
              <w:rPr>
                <w:rFonts w:ascii="Arial" w:hAnsi="Arial" w:cs="Arial"/>
                <w:b/>
                <w:bCs/>
                <w:sz w:val="20"/>
                <w:szCs w:val="20"/>
              </w:rPr>
              <w:t>Artikel 2:46 Rijden over bermen en dergelijke </w:t>
            </w:r>
          </w:p>
          <w:p w14:paraId="16252DD7" w14:textId="77777777" w:rsidR="002964CF" w:rsidRPr="002964CF" w:rsidRDefault="002964CF" w:rsidP="002964CF">
            <w:pPr>
              <w:pStyle w:val="Geenafstand"/>
              <w:rPr>
                <w:rFonts w:ascii="Arial" w:hAnsi="Arial" w:cs="Arial"/>
                <w:sz w:val="20"/>
                <w:szCs w:val="20"/>
              </w:rPr>
            </w:pPr>
            <w:r w:rsidRPr="002964CF">
              <w:rPr>
                <w:rFonts w:ascii="Arial" w:hAnsi="Arial" w:cs="Arial"/>
                <w:sz w:val="20"/>
                <w:szCs w:val="20"/>
              </w:rPr>
              <w:t>1. Het is verboden met voertuigen die niet voorzien zijn van rubberbanden te rijden over de berm, de glooiing of de zijkant van een weg, tenzij dit door de omstandigheden redelijkerwijs wordt vereist.</w:t>
            </w:r>
            <w:r w:rsidRPr="002964CF">
              <w:rPr>
                <w:rFonts w:ascii="Arial" w:eastAsiaTheme="minorEastAsia" w:hAnsi="Arial" w:cs="Arial"/>
                <w:sz w:val="20"/>
                <w:szCs w:val="20"/>
              </w:rPr>
              <w:t xml:space="preserve"> </w:t>
            </w:r>
          </w:p>
          <w:p w14:paraId="74C65A7A" w14:textId="4BB7B974" w:rsidR="006A792F" w:rsidRDefault="002964CF">
            <w:pPr>
              <w:pStyle w:val="Geenafstand"/>
              <w:rPr>
                <w:rFonts w:ascii="Arial" w:hAnsi="Arial" w:cs="Arial"/>
                <w:sz w:val="20"/>
                <w:szCs w:val="20"/>
              </w:rPr>
            </w:pPr>
            <w:r w:rsidRPr="002964CF">
              <w:rPr>
                <w:rFonts w:ascii="Arial" w:hAnsi="Arial" w:cs="Arial"/>
                <w:sz w:val="20"/>
                <w:szCs w:val="20"/>
              </w:rPr>
              <w:t xml:space="preserve">2. Dit verbod is niet van toepassing op </w:t>
            </w:r>
            <w:r w:rsidRPr="00B74F05">
              <w:rPr>
                <w:rFonts w:ascii="Arial" w:hAnsi="Arial" w:cs="Arial"/>
                <w:b/>
                <w:bCs/>
                <w:sz w:val="20"/>
                <w:szCs w:val="20"/>
              </w:rPr>
              <w:t xml:space="preserve">beperkingengebiedactiviteiten met betrekking tot een weg of waterstaatswerk waarvoor regels zijn gesteld bij of krachtens de Omgevingswet, </w:t>
            </w:r>
            <w:r w:rsidRPr="00B74F05">
              <w:rPr>
                <w:rFonts w:ascii="Arial" w:hAnsi="Arial" w:cs="Arial"/>
                <w:b/>
                <w:bCs/>
                <w:sz w:val="20"/>
                <w:szCs w:val="20"/>
                <w:u w:val="single"/>
              </w:rPr>
              <w:t>provinciale omgevingsverordening</w:t>
            </w:r>
            <w:r w:rsidRPr="00B60F5C">
              <w:rPr>
                <w:rFonts w:ascii="Arial" w:hAnsi="Arial" w:cs="Arial"/>
                <w:b/>
                <w:bCs/>
                <w:sz w:val="20"/>
                <w:szCs w:val="20"/>
              </w:rPr>
              <w:t xml:space="preserve"> of waterschapsverordening</w:t>
            </w:r>
            <w:r w:rsidRPr="002964CF">
              <w:rPr>
                <w:rFonts w:ascii="Arial" w:hAnsi="Arial" w:cs="Arial"/>
                <w:sz w:val="20"/>
                <w:szCs w:val="20"/>
              </w:rPr>
              <w:t xml:space="preserve">. </w:t>
            </w:r>
          </w:p>
        </w:tc>
      </w:tr>
    </w:tbl>
    <w:p w14:paraId="609ED586" w14:textId="77777777" w:rsidR="006A792F" w:rsidRDefault="006A792F" w:rsidP="006A792F">
      <w:pPr>
        <w:rPr>
          <w:rFonts w:eastAsiaTheme="majorEastAsia"/>
        </w:rPr>
      </w:pPr>
    </w:p>
    <w:p w14:paraId="15C219A0" w14:textId="50205752" w:rsidR="00733849" w:rsidRDefault="00733849" w:rsidP="00733849">
      <w:pPr>
        <w:rPr>
          <w:rFonts w:cs="Arial"/>
        </w:rPr>
      </w:pPr>
      <w:r>
        <w:rPr>
          <w:rFonts w:cs="Arial"/>
        </w:rPr>
        <w:t>Artikel 2:</w:t>
      </w:r>
      <w:r w:rsidR="00766CE6">
        <w:rPr>
          <w:rFonts w:cs="Arial"/>
        </w:rPr>
        <w:t>60</w:t>
      </w:r>
      <w:r>
        <w:rPr>
          <w:rFonts w:cs="Arial"/>
        </w:rPr>
        <w:t xml:space="preserve"> (artikel I, onderdeel </w:t>
      </w:r>
      <w:r w:rsidR="009B759C">
        <w:rPr>
          <w:rFonts w:cs="Arial"/>
        </w:rPr>
        <w:t>O</w:t>
      </w:r>
      <w:r>
        <w:rPr>
          <w:rFonts w:cs="Arial"/>
        </w:rPr>
        <w:t>, van het wijzigingsbesluit) wordt als volgt gewijzigd:</w:t>
      </w:r>
    </w:p>
    <w:p w14:paraId="525DD555" w14:textId="77777777" w:rsidR="00733849" w:rsidRDefault="00733849" w:rsidP="00733849">
      <w:pPr>
        <w:rPr>
          <w:rFonts w:eastAsiaTheme="majorEastAsia"/>
        </w:rPr>
      </w:pPr>
    </w:p>
    <w:tbl>
      <w:tblPr>
        <w:tblStyle w:val="Tabelraster1"/>
        <w:tblW w:w="0" w:type="auto"/>
        <w:tblLook w:val="04A0" w:firstRow="1" w:lastRow="0" w:firstColumn="1" w:lastColumn="0" w:noHBand="0" w:noVBand="1"/>
      </w:tblPr>
      <w:tblGrid>
        <w:gridCol w:w="4531"/>
        <w:gridCol w:w="4531"/>
      </w:tblGrid>
      <w:tr w:rsidR="00733849" w14:paraId="454681B1" w14:textId="77777777" w:rsidTr="00733849">
        <w:tc>
          <w:tcPr>
            <w:tcW w:w="4531" w:type="dxa"/>
            <w:tcBorders>
              <w:top w:val="single" w:sz="4" w:space="0" w:color="auto"/>
              <w:left w:val="single" w:sz="4" w:space="0" w:color="auto"/>
              <w:bottom w:val="single" w:sz="4" w:space="0" w:color="auto"/>
              <w:right w:val="single" w:sz="4" w:space="0" w:color="auto"/>
            </w:tcBorders>
          </w:tcPr>
          <w:p w14:paraId="74CDFF48" w14:textId="77777777" w:rsidR="00733849" w:rsidRDefault="00733849">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1DC77275" w14:textId="77777777" w:rsidR="00733849" w:rsidRDefault="00733849">
            <w:pPr>
              <w:pStyle w:val="Geenafstand"/>
              <w:rPr>
                <w:rFonts w:ascii="Arial" w:hAnsi="Arial" w:cs="Arial"/>
                <w:sz w:val="20"/>
                <w:szCs w:val="20"/>
              </w:rPr>
            </w:pPr>
          </w:p>
          <w:p w14:paraId="6F821720" w14:textId="77777777" w:rsidR="007E0395" w:rsidRPr="007E0395" w:rsidRDefault="007E0395" w:rsidP="007E0395">
            <w:pPr>
              <w:pStyle w:val="Geenafstand"/>
              <w:rPr>
                <w:rFonts w:ascii="Arial" w:hAnsi="Arial" w:cs="Arial"/>
                <w:b/>
                <w:bCs/>
                <w:sz w:val="20"/>
                <w:szCs w:val="20"/>
              </w:rPr>
            </w:pPr>
            <w:r w:rsidRPr="007E0395">
              <w:rPr>
                <w:rFonts w:ascii="Arial" w:hAnsi="Arial" w:cs="Arial"/>
                <w:b/>
                <w:bCs/>
                <w:sz w:val="20"/>
                <w:szCs w:val="20"/>
              </w:rPr>
              <w:t>Artikel 2:60 Houden of voeren van hinderlijke of schadelijke dieren </w:t>
            </w:r>
          </w:p>
          <w:p w14:paraId="6CBE2028" w14:textId="77777777" w:rsidR="007E0395" w:rsidRPr="007E0395" w:rsidRDefault="007E0395" w:rsidP="007E0395">
            <w:pPr>
              <w:pStyle w:val="Geenafstand"/>
              <w:rPr>
                <w:rFonts w:ascii="Arial" w:hAnsi="Arial" w:cs="Arial"/>
                <w:sz w:val="20"/>
                <w:szCs w:val="20"/>
              </w:rPr>
            </w:pPr>
            <w:r w:rsidRPr="007E0395">
              <w:rPr>
                <w:rFonts w:ascii="Arial" w:hAnsi="Arial" w:cs="Arial"/>
                <w:sz w:val="20"/>
                <w:szCs w:val="20"/>
              </w:rPr>
              <w:t xml:space="preserve">1. Het is verboden op door het college ter voorkoming of opheffing van overlast of schade aan de openbare gezondheid aangewezen plaatsen, buiten een inrichting in de zin van de Wet milieubeheer, bij dat aanwijzingsbesluit aangeduide dieren: </w:t>
            </w:r>
          </w:p>
          <w:p w14:paraId="42D464DB" w14:textId="77777777" w:rsidR="007E0395" w:rsidRDefault="007E0395" w:rsidP="007E0395">
            <w:pPr>
              <w:pStyle w:val="Geenafstand"/>
              <w:ind w:firstLine="316"/>
              <w:rPr>
                <w:rFonts w:ascii="Arial" w:hAnsi="Arial" w:cs="Arial"/>
                <w:sz w:val="20"/>
                <w:szCs w:val="20"/>
              </w:rPr>
            </w:pPr>
          </w:p>
          <w:p w14:paraId="21F41D07" w14:textId="77777777" w:rsidR="007E0395" w:rsidRDefault="007E0395" w:rsidP="007E0395">
            <w:pPr>
              <w:pStyle w:val="Geenafstand"/>
              <w:ind w:firstLine="316"/>
              <w:rPr>
                <w:rFonts w:ascii="Arial" w:hAnsi="Arial" w:cs="Arial"/>
                <w:sz w:val="20"/>
                <w:szCs w:val="20"/>
              </w:rPr>
            </w:pPr>
          </w:p>
          <w:p w14:paraId="54E49059" w14:textId="692DED43" w:rsidR="007E0395" w:rsidRPr="007E0395" w:rsidRDefault="007E0395" w:rsidP="007E0395">
            <w:pPr>
              <w:pStyle w:val="Geenafstand"/>
              <w:ind w:firstLine="316"/>
              <w:rPr>
                <w:rFonts w:ascii="Arial" w:hAnsi="Arial" w:cs="Arial"/>
                <w:sz w:val="20"/>
                <w:szCs w:val="20"/>
              </w:rPr>
            </w:pPr>
            <w:r w:rsidRPr="007E0395">
              <w:rPr>
                <w:rFonts w:ascii="Arial" w:hAnsi="Arial" w:cs="Arial"/>
                <w:sz w:val="20"/>
                <w:szCs w:val="20"/>
              </w:rPr>
              <w:t>a. aanwezig te hebben;</w:t>
            </w:r>
            <w:r w:rsidRPr="007E0395">
              <w:rPr>
                <w:rFonts w:ascii="Arial" w:eastAsiaTheme="minorEastAsia" w:hAnsi="Arial" w:cs="Arial"/>
                <w:sz w:val="20"/>
                <w:szCs w:val="20"/>
              </w:rPr>
              <w:t xml:space="preserve"> </w:t>
            </w:r>
          </w:p>
          <w:p w14:paraId="3DB9A25D" w14:textId="77777777" w:rsidR="007E0395" w:rsidRDefault="007E0395" w:rsidP="007E0395">
            <w:pPr>
              <w:pStyle w:val="Geenafstand"/>
              <w:ind w:firstLine="316"/>
              <w:rPr>
                <w:rFonts w:ascii="Arial" w:hAnsi="Arial" w:cs="Arial"/>
                <w:sz w:val="20"/>
                <w:szCs w:val="20"/>
              </w:rPr>
            </w:pPr>
            <w:r w:rsidRPr="007E0395">
              <w:rPr>
                <w:rFonts w:ascii="Arial" w:hAnsi="Arial" w:cs="Arial"/>
                <w:sz w:val="20"/>
                <w:szCs w:val="20"/>
              </w:rPr>
              <w:t xml:space="preserve">b. aanwezig te hebben anders dan met </w:t>
            </w:r>
          </w:p>
          <w:p w14:paraId="4F7D3DE2" w14:textId="77777777" w:rsidR="007E0395" w:rsidRDefault="007E0395" w:rsidP="007E0395">
            <w:pPr>
              <w:pStyle w:val="Geenafstand"/>
              <w:ind w:firstLine="316"/>
              <w:rPr>
                <w:rFonts w:ascii="Arial" w:hAnsi="Arial" w:cs="Arial"/>
                <w:sz w:val="20"/>
                <w:szCs w:val="20"/>
              </w:rPr>
            </w:pPr>
            <w:r w:rsidRPr="007E0395">
              <w:rPr>
                <w:rFonts w:ascii="Arial" w:hAnsi="Arial" w:cs="Arial"/>
                <w:sz w:val="20"/>
                <w:szCs w:val="20"/>
              </w:rPr>
              <w:t xml:space="preserve">inachtneming van de door het college in het </w:t>
            </w:r>
          </w:p>
          <w:p w14:paraId="5F827CDF" w14:textId="1596A679" w:rsidR="007E0395" w:rsidRPr="007E0395" w:rsidRDefault="007E0395" w:rsidP="007E0395">
            <w:pPr>
              <w:pStyle w:val="Geenafstand"/>
              <w:ind w:firstLine="316"/>
              <w:rPr>
                <w:rFonts w:ascii="Arial" w:hAnsi="Arial" w:cs="Arial"/>
                <w:sz w:val="20"/>
                <w:szCs w:val="20"/>
              </w:rPr>
            </w:pPr>
            <w:r w:rsidRPr="007E0395">
              <w:rPr>
                <w:rFonts w:ascii="Arial" w:hAnsi="Arial" w:cs="Arial"/>
                <w:sz w:val="20"/>
                <w:szCs w:val="20"/>
              </w:rPr>
              <w:t>aanwijzingsbesluit gestelde regels;</w:t>
            </w:r>
            <w:r w:rsidRPr="007E0395">
              <w:rPr>
                <w:rFonts w:ascii="Arial" w:eastAsiaTheme="minorEastAsia" w:hAnsi="Arial" w:cs="Arial"/>
                <w:sz w:val="20"/>
                <w:szCs w:val="20"/>
              </w:rPr>
              <w:t xml:space="preserve"> </w:t>
            </w:r>
          </w:p>
          <w:p w14:paraId="4C27556E" w14:textId="77777777" w:rsidR="007E0395" w:rsidRDefault="007E0395" w:rsidP="007E0395">
            <w:pPr>
              <w:pStyle w:val="Geenafstand"/>
              <w:ind w:firstLine="316"/>
              <w:rPr>
                <w:rFonts w:ascii="Arial" w:hAnsi="Arial" w:cs="Arial"/>
                <w:sz w:val="20"/>
                <w:szCs w:val="20"/>
              </w:rPr>
            </w:pPr>
            <w:r w:rsidRPr="007E0395">
              <w:rPr>
                <w:rFonts w:ascii="Arial" w:hAnsi="Arial" w:cs="Arial"/>
                <w:sz w:val="20"/>
                <w:szCs w:val="20"/>
              </w:rPr>
              <w:t xml:space="preserve">c. aanwezig te hebben in een groter aantal </w:t>
            </w:r>
          </w:p>
          <w:p w14:paraId="0FE8DE94" w14:textId="77777777" w:rsidR="007E0395" w:rsidRDefault="007E0395" w:rsidP="007E0395">
            <w:pPr>
              <w:pStyle w:val="Geenafstand"/>
              <w:ind w:firstLine="316"/>
              <w:rPr>
                <w:rFonts w:ascii="Arial" w:hAnsi="Arial" w:cs="Arial"/>
                <w:sz w:val="20"/>
                <w:szCs w:val="20"/>
              </w:rPr>
            </w:pPr>
            <w:r w:rsidRPr="007E0395">
              <w:rPr>
                <w:rFonts w:ascii="Arial" w:hAnsi="Arial" w:cs="Arial"/>
                <w:sz w:val="20"/>
                <w:szCs w:val="20"/>
              </w:rPr>
              <w:t xml:space="preserve">dan in het aanwijzingsbesluit is </w:t>
            </w:r>
          </w:p>
          <w:p w14:paraId="2BFD6F59" w14:textId="1C053C59" w:rsidR="007E0395" w:rsidRPr="007E0395" w:rsidRDefault="007E0395" w:rsidP="007E0395">
            <w:pPr>
              <w:pStyle w:val="Geenafstand"/>
              <w:ind w:firstLine="316"/>
              <w:rPr>
                <w:rFonts w:ascii="Arial" w:hAnsi="Arial" w:cs="Arial"/>
                <w:sz w:val="20"/>
                <w:szCs w:val="20"/>
              </w:rPr>
            </w:pPr>
            <w:r w:rsidRPr="007E0395">
              <w:rPr>
                <w:rFonts w:ascii="Arial" w:hAnsi="Arial" w:cs="Arial"/>
                <w:sz w:val="20"/>
                <w:szCs w:val="20"/>
              </w:rPr>
              <w:t>aangegeven[</w:t>
            </w:r>
            <w:r w:rsidRPr="007E0395">
              <w:rPr>
                <w:rFonts w:ascii="Arial" w:hAnsi="Arial" w:cs="Arial"/>
                <w:i/>
                <w:sz w:val="20"/>
                <w:szCs w:val="20"/>
              </w:rPr>
              <w:t>;</w:t>
            </w:r>
            <w:r w:rsidRPr="007E0395">
              <w:rPr>
                <w:rFonts w:ascii="Arial" w:hAnsi="Arial" w:cs="Arial"/>
                <w:sz w:val="20"/>
                <w:szCs w:val="20"/>
              </w:rPr>
              <w:t xml:space="preserve"> </w:t>
            </w:r>
            <w:r w:rsidRPr="00F32B80">
              <w:rPr>
                <w:rFonts w:ascii="Arial" w:hAnsi="Arial" w:cs="Arial"/>
                <w:i/>
                <w:iCs/>
                <w:sz w:val="20"/>
                <w:szCs w:val="20"/>
              </w:rPr>
              <w:t>of</w:t>
            </w:r>
            <w:r w:rsidRPr="007E0395">
              <w:rPr>
                <w:rFonts w:ascii="Arial" w:eastAsiaTheme="minorEastAsia" w:hAnsi="Arial" w:cs="Arial"/>
                <w:sz w:val="20"/>
                <w:szCs w:val="20"/>
              </w:rPr>
              <w:t xml:space="preserve"> </w:t>
            </w:r>
          </w:p>
          <w:p w14:paraId="34A5783C" w14:textId="77777777" w:rsidR="007E0395" w:rsidRPr="007E0395" w:rsidRDefault="007E0395" w:rsidP="007E0395">
            <w:pPr>
              <w:pStyle w:val="Geenafstand"/>
              <w:ind w:firstLine="316"/>
              <w:rPr>
                <w:rFonts w:ascii="Arial" w:hAnsi="Arial" w:cs="Arial"/>
                <w:sz w:val="20"/>
                <w:szCs w:val="20"/>
              </w:rPr>
            </w:pPr>
            <w:r w:rsidRPr="00F32B80">
              <w:rPr>
                <w:rFonts w:ascii="Arial" w:hAnsi="Arial" w:cs="Arial"/>
                <w:i/>
                <w:iCs/>
                <w:sz w:val="20"/>
                <w:szCs w:val="20"/>
              </w:rPr>
              <w:t>d.</w:t>
            </w:r>
            <w:r w:rsidRPr="007E0395">
              <w:rPr>
                <w:rFonts w:ascii="Arial" w:hAnsi="Arial" w:cs="Arial"/>
                <w:sz w:val="20"/>
                <w:szCs w:val="20"/>
              </w:rPr>
              <w:t xml:space="preserve"> </w:t>
            </w:r>
            <w:r w:rsidRPr="007E0395">
              <w:rPr>
                <w:rFonts w:ascii="Arial" w:hAnsi="Arial" w:cs="Arial"/>
                <w:i/>
                <w:sz w:val="20"/>
                <w:szCs w:val="20"/>
              </w:rPr>
              <w:t>te voeren</w:t>
            </w:r>
            <w:r w:rsidRPr="007E0395">
              <w:rPr>
                <w:rFonts w:ascii="Arial" w:hAnsi="Arial" w:cs="Arial"/>
                <w:sz w:val="20"/>
                <w:szCs w:val="20"/>
              </w:rPr>
              <w:t>].</w:t>
            </w:r>
            <w:r w:rsidRPr="007E0395">
              <w:rPr>
                <w:rFonts w:ascii="Arial" w:eastAsiaTheme="minorEastAsia" w:hAnsi="Arial" w:cs="Arial"/>
                <w:sz w:val="20"/>
                <w:szCs w:val="20"/>
              </w:rPr>
              <w:t xml:space="preserve"> </w:t>
            </w:r>
          </w:p>
          <w:p w14:paraId="47BB4C5A" w14:textId="28B23B88" w:rsidR="00733849" w:rsidRDefault="007E0395">
            <w:pPr>
              <w:pStyle w:val="Geenafstand"/>
              <w:rPr>
                <w:rFonts w:ascii="Arial" w:hAnsi="Arial" w:cs="Arial"/>
                <w:sz w:val="20"/>
                <w:szCs w:val="20"/>
              </w:rPr>
            </w:pPr>
            <w:r w:rsidRPr="007E0395">
              <w:rPr>
                <w:rFonts w:ascii="Arial" w:hAnsi="Arial" w:cs="Arial"/>
                <w:sz w:val="20"/>
                <w:szCs w:val="20"/>
              </w:rPr>
              <w:t xml:space="preserve">2. Het college kan de rechthebbende op een onroerende zaak gelegen binnen een krachtens het eerste lid aangewezen plaats ontheffing </w:t>
            </w:r>
            <w:r w:rsidRPr="007E0395">
              <w:rPr>
                <w:rFonts w:ascii="Arial" w:hAnsi="Arial" w:cs="Arial"/>
                <w:sz w:val="20"/>
                <w:szCs w:val="20"/>
              </w:rPr>
              <w:lastRenderedPageBreak/>
              <w:t>verlenen van een of meer verboden als bedoeld in het eerste lid.</w:t>
            </w:r>
            <w:r w:rsidRPr="007E0395">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776CE0EC" w14:textId="77777777" w:rsidR="00733849" w:rsidRDefault="00733849">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26FDC1D6" w14:textId="77777777" w:rsidR="00733849" w:rsidRDefault="00733849">
            <w:pPr>
              <w:pStyle w:val="Geenafstand"/>
              <w:rPr>
                <w:rFonts w:ascii="Arial" w:hAnsi="Arial" w:cs="Arial"/>
                <w:sz w:val="20"/>
                <w:szCs w:val="20"/>
              </w:rPr>
            </w:pPr>
          </w:p>
          <w:p w14:paraId="0BEBC9DA" w14:textId="77777777" w:rsidR="007E0395" w:rsidRPr="007E0395" w:rsidRDefault="007E0395" w:rsidP="007E0395">
            <w:pPr>
              <w:pStyle w:val="Geenafstand"/>
              <w:rPr>
                <w:rFonts w:ascii="Arial" w:hAnsi="Arial" w:cs="Arial"/>
                <w:b/>
                <w:bCs/>
                <w:sz w:val="20"/>
                <w:szCs w:val="20"/>
              </w:rPr>
            </w:pPr>
            <w:r w:rsidRPr="007E0395">
              <w:rPr>
                <w:rFonts w:ascii="Arial" w:hAnsi="Arial" w:cs="Arial"/>
                <w:b/>
                <w:bCs/>
                <w:sz w:val="20"/>
                <w:szCs w:val="20"/>
              </w:rPr>
              <w:t>Artikel 2:60 Houden of voeren van hinderlijke of schadelijke dieren </w:t>
            </w:r>
          </w:p>
          <w:p w14:paraId="6FAB70DB" w14:textId="77777777" w:rsidR="007E0395" w:rsidRPr="007E0395" w:rsidRDefault="007E0395" w:rsidP="007E0395">
            <w:pPr>
              <w:pStyle w:val="Geenafstand"/>
              <w:rPr>
                <w:rFonts w:ascii="Arial" w:hAnsi="Arial" w:cs="Arial"/>
                <w:sz w:val="20"/>
                <w:szCs w:val="20"/>
              </w:rPr>
            </w:pPr>
            <w:bookmarkStart w:id="10" w:name="_Hlk74601079"/>
            <w:r w:rsidRPr="007E0395">
              <w:rPr>
                <w:rFonts w:ascii="Arial" w:hAnsi="Arial" w:cs="Arial"/>
                <w:sz w:val="20"/>
                <w:szCs w:val="20"/>
              </w:rPr>
              <w:t>1. Het is verboden op door het college ter voorkoming of opheffing van overlast of schade aan de openbare gezondheid aangewezen plaatsen, buiten een inrichting in de zin van de Wet milieubeheer</w:t>
            </w:r>
            <w:r w:rsidRPr="005B4A43">
              <w:rPr>
                <w:rFonts w:ascii="Arial" w:hAnsi="Arial" w:cs="Arial"/>
                <w:b/>
                <w:bCs/>
                <w:sz w:val="20"/>
                <w:szCs w:val="20"/>
              </w:rPr>
              <w:t xml:space="preserve">, zoals die wet luidde direct voorafgaand aan de inwerkingtreding van de Omgevingswet, </w:t>
            </w:r>
            <w:r w:rsidRPr="007E0395">
              <w:rPr>
                <w:rFonts w:ascii="Arial" w:hAnsi="Arial" w:cs="Arial"/>
                <w:sz w:val="20"/>
                <w:szCs w:val="20"/>
              </w:rPr>
              <w:t xml:space="preserve">bij dat aanwijzingsbesluit aangeduide dieren: </w:t>
            </w:r>
            <w:bookmarkEnd w:id="10"/>
          </w:p>
          <w:p w14:paraId="1F157866" w14:textId="77777777" w:rsidR="007E0395" w:rsidRPr="007E0395" w:rsidRDefault="007E0395" w:rsidP="007E0395">
            <w:pPr>
              <w:pStyle w:val="Geenafstand"/>
              <w:ind w:firstLine="322"/>
              <w:rPr>
                <w:rFonts w:ascii="Arial" w:hAnsi="Arial" w:cs="Arial"/>
                <w:sz w:val="20"/>
                <w:szCs w:val="20"/>
              </w:rPr>
            </w:pPr>
            <w:r w:rsidRPr="007E0395">
              <w:rPr>
                <w:rFonts w:ascii="Arial" w:hAnsi="Arial" w:cs="Arial"/>
                <w:sz w:val="20"/>
                <w:szCs w:val="20"/>
              </w:rPr>
              <w:t>a. aanwezig te hebben;</w:t>
            </w:r>
            <w:r w:rsidRPr="007E0395">
              <w:rPr>
                <w:rFonts w:ascii="Arial" w:eastAsiaTheme="minorEastAsia" w:hAnsi="Arial" w:cs="Arial"/>
                <w:sz w:val="20"/>
                <w:szCs w:val="20"/>
              </w:rPr>
              <w:t xml:space="preserve"> </w:t>
            </w:r>
          </w:p>
          <w:p w14:paraId="301DA49C" w14:textId="77777777" w:rsidR="007E0395" w:rsidRDefault="007E0395" w:rsidP="007E0395">
            <w:pPr>
              <w:pStyle w:val="Geenafstand"/>
              <w:ind w:firstLine="322"/>
              <w:rPr>
                <w:rFonts w:ascii="Arial" w:hAnsi="Arial" w:cs="Arial"/>
                <w:sz w:val="20"/>
                <w:szCs w:val="20"/>
              </w:rPr>
            </w:pPr>
            <w:r w:rsidRPr="007E0395">
              <w:rPr>
                <w:rFonts w:ascii="Arial" w:hAnsi="Arial" w:cs="Arial"/>
                <w:sz w:val="20"/>
                <w:szCs w:val="20"/>
              </w:rPr>
              <w:t xml:space="preserve">b. aanwezig te hebben anders dan met </w:t>
            </w:r>
          </w:p>
          <w:p w14:paraId="5C59539B" w14:textId="77777777" w:rsidR="007E0395" w:rsidRDefault="007E0395" w:rsidP="007E0395">
            <w:pPr>
              <w:pStyle w:val="Geenafstand"/>
              <w:ind w:firstLine="322"/>
              <w:rPr>
                <w:rFonts w:ascii="Arial" w:hAnsi="Arial" w:cs="Arial"/>
                <w:sz w:val="20"/>
                <w:szCs w:val="20"/>
              </w:rPr>
            </w:pPr>
            <w:r w:rsidRPr="007E0395">
              <w:rPr>
                <w:rFonts w:ascii="Arial" w:hAnsi="Arial" w:cs="Arial"/>
                <w:sz w:val="20"/>
                <w:szCs w:val="20"/>
              </w:rPr>
              <w:t xml:space="preserve">inachtneming van de door het college in het </w:t>
            </w:r>
          </w:p>
          <w:p w14:paraId="15B897D5" w14:textId="7C40C883" w:rsidR="007E0395" w:rsidRPr="007E0395" w:rsidRDefault="007E0395" w:rsidP="007E0395">
            <w:pPr>
              <w:pStyle w:val="Geenafstand"/>
              <w:ind w:firstLine="322"/>
              <w:rPr>
                <w:rFonts w:ascii="Arial" w:hAnsi="Arial" w:cs="Arial"/>
                <w:sz w:val="20"/>
                <w:szCs w:val="20"/>
              </w:rPr>
            </w:pPr>
            <w:r w:rsidRPr="007E0395">
              <w:rPr>
                <w:rFonts w:ascii="Arial" w:hAnsi="Arial" w:cs="Arial"/>
                <w:sz w:val="20"/>
                <w:szCs w:val="20"/>
              </w:rPr>
              <w:t>aanwijzingsbesluit gestelde regels;</w:t>
            </w:r>
            <w:r w:rsidRPr="007E0395">
              <w:rPr>
                <w:rFonts w:ascii="Arial" w:eastAsiaTheme="minorEastAsia" w:hAnsi="Arial" w:cs="Arial"/>
                <w:sz w:val="20"/>
                <w:szCs w:val="20"/>
              </w:rPr>
              <w:t xml:space="preserve"> </w:t>
            </w:r>
          </w:p>
          <w:p w14:paraId="36ED4BAE" w14:textId="77777777" w:rsidR="007E0395" w:rsidRDefault="007E0395" w:rsidP="007E0395">
            <w:pPr>
              <w:pStyle w:val="Geenafstand"/>
              <w:ind w:firstLine="322"/>
              <w:rPr>
                <w:rFonts w:ascii="Arial" w:hAnsi="Arial" w:cs="Arial"/>
                <w:sz w:val="20"/>
                <w:szCs w:val="20"/>
              </w:rPr>
            </w:pPr>
            <w:r w:rsidRPr="007E0395">
              <w:rPr>
                <w:rFonts w:ascii="Arial" w:hAnsi="Arial" w:cs="Arial"/>
                <w:sz w:val="20"/>
                <w:szCs w:val="20"/>
              </w:rPr>
              <w:t xml:space="preserve">c. aanwezig te hebben in een groter aantal </w:t>
            </w:r>
          </w:p>
          <w:p w14:paraId="03B1102D" w14:textId="77777777" w:rsidR="007E0395" w:rsidRDefault="007E0395" w:rsidP="007E0395">
            <w:pPr>
              <w:pStyle w:val="Geenafstand"/>
              <w:ind w:firstLine="322"/>
              <w:rPr>
                <w:rFonts w:ascii="Arial" w:hAnsi="Arial" w:cs="Arial"/>
                <w:sz w:val="20"/>
                <w:szCs w:val="20"/>
              </w:rPr>
            </w:pPr>
            <w:r w:rsidRPr="007E0395">
              <w:rPr>
                <w:rFonts w:ascii="Arial" w:hAnsi="Arial" w:cs="Arial"/>
                <w:sz w:val="20"/>
                <w:szCs w:val="20"/>
              </w:rPr>
              <w:t xml:space="preserve">dan in het aanwijzingsbesluit is </w:t>
            </w:r>
          </w:p>
          <w:p w14:paraId="65A57163" w14:textId="487D22E9" w:rsidR="007E0395" w:rsidRPr="007E0395" w:rsidRDefault="007E0395" w:rsidP="007E0395">
            <w:pPr>
              <w:pStyle w:val="Geenafstand"/>
              <w:ind w:firstLine="322"/>
              <w:rPr>
                <w:rFonts w:ascii="Arial" w:hAnsi="Arial" w:cs="Arial"/>
                <w:sz w:val="20"/>
                <w:szCs w:val="20"/>
              </w:rPr>
            </w:pPr>
            <w:r w:rsidRPr="007E0395">
              <w:rPr>
                <w:rFonts w:ascii="Arial" w:hAnsi="Arial" w:cs="Arial"/>
                <w:sz w:val="20"/>
                <w:szCs w:val="20"/>
              </w:rPr>
              <w:t>aangegeven[</w:t>
            </w:r>
            <w:r w:rsidRPr="007E0395">
              <w:rPr>
                <w:rFonts w:ascii="Arial" w:hAnsi="Arial" w:cs="Arial"/>
                <w:i/>
                <w:sz w:val="20"/>
                <w:szCs w:val="20"/>
              </w:rPr>
              <w:t>;</w:t>
            </w:r>
            <w:r w:rsidRPr="007E0395">
              <w:rPr>
                <w:rFonts w:ascii="Arial" w:hAnsi="Arial" w:cs="Arial"/>
                <w:sz w:val="20"/>
                <w:szCs w:val="20"/>
              </w:rPr>
              <w:t xml:space="preserve"> </w:t>
            </w:r>
            <w:r w:rsidRPr="00F32B80">
              <w:rPr>
                <w:rFonts w:ascii="Arial" w:hAnsi="Arial" w:cs="Arial"/>
                <w:i/>
                <w:iCs/>
                <w:sz w:val="20"/>
                <w:szCs w:val="20"/>
              </w:rPr>
              <w:t>of</w:t>
            </w:r>
            <w:r w:rsidRPr="007E0395">
              <w:rPr>
                <w:rFonts w:ascii="Arial" w:eastAsiaTheme="minorEastAsia" w:hAnsi="Arial" w:cs="Arial"/>
                <w:sz w:val="20"/>
                <w:szCs w:val="20"/>
              </w:rPr>
              <w:t xml:space="preserve"> </w:t>
            </w:r>
          </w:p>
          <w:p w14:paraId="16FBC6D9" w14:textId="77777777" w:rsidR="007E0395" w:rsidRPr="007E0395" w:rsidRDefault="007E0395" w:rsidP="007E0395">
            <w:pPr>
              <w:pStyle w:val="Geenafstand"/>
              <w:ind w:firstLine="322"/>
              <w:rPr>
                <w:rFonts w:ascii="Arial" w:hAnsi="Arial" w:cs="Arial"/>
                <w:sz w:val="20"/>
                <w:szCs w:val="20"/>
              </w:rPr>
            </w:pPr>
            <w:r w:rsidRPr="00A66DB2">
              <w:rPr>
                <w:rFonts w:ascii="Arial" w:hAnsi="Arial" w:cs="Arial"/>
                <w:i/>
                <w:iCs/>
                <w:sz w:val="20"/>
                <w:szCs w:val="20"/>
              </w:rPr>
              <w:t>d.</w:t>
            </w:r>
            <w:r w:rsidRPr="007E0395">
              <w:rPr>
                <w:rFonts w:ascii="Arial" w:hAnsi="Arial" w:cs="Arial"/>
                <w:sz w:val="20"/>
                <w:szCs w:val="20"/>
              </w:rPr>
              <w:t xml:space="preserve"> </w:t>
            </w:r>
            <w:r w:rsidRPr="007E0395">
              <w:rPr>
                <w:rFonts w:ascii="Arial" w:hAnsi="Arial" w:cs="Arial"/>
                <w:i/>
                <w:sz w:val="20"/>
                <w:szCs w:val="20"/>
              </w:rPr>
              <w:t>te voeren</w:t>
            </w:r>
            <w:r w:rsidRPr="007E0395">
              <w:rPr>
                <w:rFonts w:ascii="Arial" w:hAnsi="Arial" w:cs="Arial"/>
                <w:sz w:val="20"/>
                <w:szCs w:val="20"/>
              </w:rPr>
              <w:t>].</w:t>
            </w:r>
            <w:r w:rsidRPr="007E0395">
              <w:rPr>
                <w:rFonts w:ascii="Arial" w:eastAsiaTheme="minorEastAsia" w:hAnsi="Arial" w:cs="Arial"/>
                <w:sz w:val="20"/>
                <w:szCs w:val="20"/>
              </w:rPr>
              <w:t xml:space="preserve"> </w:t>
            </w:r>
          </w:p>
          <w:p w14:paraId="730C9895" w14:textId="54AEE20A" w:rsidR="00733849" w:rsidRPr="007E6F91" w:rsidRDefault="007E0395">
            <w:pPr>
              <w:pStyle w:val="Geenafstand"/>
              <w:rPr>
                <w:rFonts w:ascii="Arial" w:eastAsiaTheme="minorEastAsia" w:hAnsi="Arial" w:cs="Arial"/>
                <w:sz w:val="20"/>
                <w:szCs w:val="20"/>
              </w:rPr>
            </w:pPr>
            <w:r w:rsidRPr="007E0395">
              <w:rPr>
                <w:rFonts w:ascii="Arial" w:hAnsi="Arial" w:cs="Arial"/>
                <w:sz w:val="20"/>
                <w:szCs w:val="20"/>
              </w:rPr>
              <w:t xml:space="preserve">2. Het college kan de rechthebbende op een onroerende zaak gelegen binnen een krachtens het eerste lid aangewezen plaats ontheffing </w:t>
            </w:r>
            <w:r w:rsidRPr="007E0395">
              <w:rPr>
                <w:rFonts w:ascii="Arial" w:hAnsi="Arial" w:cs="Arial"/>
                <w:sz w:val="20"/>
                <w:szCs w:val="20"/>
              </w:rPr>
              <w:lastRenderedPageBreak/>
              <w:t>verlenen van een of meer verboden als bedoeld in het eerste lid.</w:t>
            </w:r>
            <w:r w:rsidRPr="007E0395">
              <w:rPr>
                <w:rFonts w:ascii="Arial" w:eastAsiaTheme="minorEastAsia" w:hAnsi="Arial" w:cs="Arial"/>
                <w:sz w:val="20"/>
                <w:szCs w:val="20"/>
              </w:rPr>
              <w:t xml:space="preserve"> </w:t>
            </w:r>
          </w:p>
        </w:tc>
      </w:tr>
    </w:tbl>
    <w:p w14:paraId="3CEA3CFE" w14:textId="77777777" w:rsidR="00733849" w:rsidRDefault="00733849" w:rsidP="00733849">
      <w:pPr>
        <w:rPr>
          <w:rFonts w:eastAsiaTheme="majorEastAsia"/>
        </w:rPr>
      </w:pPr>
    </w:p>
    <w:p w14:paraId="2FAC09EA" w14:textId="03C2C41A" w:rsidR="007C4B8E" w:rsidRDefault="007C4B8E" w:rsidP="007C4B8E">
      <w:pPr>
        <w:rPr>
          <w:rFonts w:cs="Arial"/>
        </w:rPr>
      </w:pPr>
      <w:r>
        <w:rPr>
          <w:rFonts w:cs="Arial"/>
        </w:rPr>
        <w:t>Artikel 2:</w:t>
      </w:r>
      <w:r w:rsidR="00EA0B6A">
        <w:rPr>
          <w:rFonts w:cs="Arial"/>
        </w:rPr>
        <w:t>63</w:t>
      </w:r>
      <w:r>
        <w:rPr>
          <w:rFonts w:cs="Arial"/>
        </w:rPr>
        <w:t xml:space="preserve"> (artikel I, onderdeel </w:t>
      </w:r>
      <w:r w:rsidR="009B759C">
        <w:rPr>
          <w:rFonts w:cs="Arial"/>
        </w:rPr>
        <w:t>P</w:t>
      </w:r>
      <w:r>
        <w:rPr>
          <w:rFonts w:cs="Arial"/>
        </w:rPr>
        <w:t>, van het wijzigingsbesluit) wordt als volgt gewijzigd:</w:t>
      </w:r>
    </w:p>
    <w:p w14:paraId="760534DD" w14:textId="77777777" w:rsidR="007C4B8E" w:rsidRDefault="007C4B8E" w:rsidP="007C4B8E">
      <w:pPr>
        <w:rPr>
          <w:rFonts w:eastAsiaTheme="majorEastAsia"/>
        </w:rPr>
      </w:pPr>
    </w:p>
    <w:tbl>
      <w:tblPr>
        <w:tblStyle w:val="Tabelraster1"/>
        <w:tblW w:w="0" w:type="auto"/>
        <w:tblLook w:val="04A0" w:firstRow="1" w:lastRow="0" w:firstColumn="1" w:lastColumn="0" w:noHBand="0" w:noVBand="1"/>
      </w:tblPr>
      <w:tblGrid>
        <w:gridCol w:w="4531"/>
        <w:gridCol w:w="4531"/>
      </w:tblGrid>
      <w:tr w:rsidR="007C4B8E" w14:paraId="4FADEEFE" w14:textId="77777777" w:rsidTr="007C4B8E">
        <w:tc>
          <w:tcPr>
            <w:tcW w:w="4531" w:type="dxa"/>
            <w:tcBorders>
              <w:top w:val="single" w:sz="4" w:space="0" w:color="auto"/>
              <w:left w:val="single" w:sz="4" w:space="0" w:color="auto"/>
              <w:bottom w:val="single" w:sz="4" w:space="0" w:color="auto"/>
              <w:right w:val="single" w:sz="4" w:space="0" w:color="auto"/>
            </w:tcBorders>
          </w:tcPr>
          <w:p w14:paraId="40CA00D7" w14:textId="77777777" w:rsidR="007C4B8E" w:rsidRDefault="007C4B8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208F0A01" w14:textId="77777777" w:rsidR="007C4B8E" w:rsidRDefault="007C4B8E">
            <w:pPr>
              <w:pStyle w:val="Geenafstand"/>
              <w:rPr>
                <w:rFonts w:ascii="Arial" w:hAnsi="Arial" w:cs="Arial"/>
                <w:sz w:val="20"/>
                <w:szCs w:val="20"/>
              </w:rPr>
            </w:pPr>
          </w:p>
          <w:p w14:paraId="79C4EC2E" w14:textId="77777777" w:rsidR="002E6FFB" w:rsidRPr="002E6FFB" w:rsidRDefault="002E6FFB" w:rsidP="002E6FFB">
            <w:pPr>
              <w:pStyle w:val="Geenafstand"/>
              <w:rPr>
                <w:rFonts w:ascii="Arial" w:hAnsi="Arial" w:cs="Arial"/>
                <w:sz w:val="20"/>
                <w:szCs w:val="20"/>
              </w:rPr>
            </w:pPr>
            <w:r w:rsidRPr="002E6FFB">
              <w:rPr>
                <w:rFonts w:ascii="Arial" w:hAnsi="Arial" w:cs="Arial"/>
                <w:sz w:val="20"/>
                <w:szCs w:val="20"/>
              </w:rPr>
              <w:t>[</w:t>
            </w:r>
            <w:r w:rsidRPr="002E6FFB">
              <w:rPr>
                <w:rFonts w:ascii="Arial" w:hAnsi="Arial" w:cs="Arial"/>
                <w:b/>
                <w:bCs/>
                <w:i/>
                <w:iCs/>
                <w:sz w:val="20"/>
                <w:szCs w:val="20"/>
              </w:rPr>
              <w:t>Artikel 2:63 Duiven</w:t>
            </w:r>
            <w:r w:rsidRPr="002E6FFB">
              <w:rPr>
                <w:rFonts w:ascii="Arial" w:hAnsi="Arial" w:cs="Arial"/>
                <w:sz w:val="20"/>
                <w:szCs w:val="20"/>
              </w:rPr>
              <w:t> </w:t>
            </w:r>
          </w:p>
          <w:p w14:paraId="12A59D18" w14:textId="77777777" w:rsidR="002E6FFB" w:rsidRPr="002E6FFB" w:rsidRDefault="002E6FFB" w:rsidP="002E6FFB">
            <w:pPr>
              <w:pStyle w:val="Geenafstand"/>
              <w:rPr>
                <w:rFonts w:ascii="Arial" w:eastAsiaTheme="minorEastAsia" w:hAnsi="Arial" w:cs="Arial"/>
                <w:sz w:val="20"/>
                <w:szCs w:val="20"/>
              </w:rPr>
            </w:pPr>
            <w:r w:rsidRPr="002E6FFB">
              <w:rPr>
                <w:rFonts w:ascii="Arial" w:eastAsiaTheme="minorEastAsia" w:hAnsi="Arial" w:cs="Arial"/>
                <w:i/>
                <w:sz w:val="20"/>
                <w:szCs w:val="20"/>
              </w:rPr>
              <w:t>1. De rechthebbende op duiven is verplicht ervoor te zorgen dat die duiven niet kunnen uitvliegen tussen 08.00 uur en 18.00 uur in een door het college te bepalen tijdvak dat ligt tussen 1 maart en 1 juni.</w:t>
            </w:r>
          </w:p>
          <w:p w14:paraId="76886946" w14:textId="77777777" w:rsidR="002E6FFB" w:rsidRPr="002E6FFB" w:rsidRDefault="002E6FFB" w:rsidP="002E6FFB">
            <w:pPr>
              <w:pStyle w:val="Geenafstand"/>
              <w:rPr>
                <w:rFonts w:ascii="Arial" w:eastAsiaTheme="minorEastAsia" w:hAnsi="Arial" w:cs="Arial"/>
                <w:sz w:val="20"/>
                <w:szCs w:val="20"/>
              </w:rPr>
            </w:pPr>
            <w:r w:rsidRPr="002E6FFB">
              <w:rPr>
                <w:rFonts w:ascii="Arial" w:eastAsiaTheme="minorEastAsia" w:hAnsi="Arial" w:cs="Arial"/>
                <w:i/>
                <w:sz w:val="20"/>
                <w:szCs w:val="20"/>
              </w:rPr>
              <w:t>2. Het college kan ontheffing verlenen van het gebod.</w:t>
            </w:r>
          </w:p>
          <w:p w14:paraId="6A3B8E2D" w14:textId="77777777" w:rsidR="002E6FFB" w:rsidRPr="002E6FFB" w:rsidRDefault="002E6FFB" w:rsidP="002E6FFB">
            <w:pPr>
              <w:pStyle w:val="Geenafstand"/>
              <w:rPr>
                <w:rFonts w:ascii="Arial" w:eastAsiaTheme="minorEastAsia" w:hAnsi="Arial" w:cs="Arial"/>
                <w:sz w:val="20"/>
                <w:szCs w:val="20"/>
              </w:rPr>
            </w:pPr>
            <w:r w:rsidRPr="002E6FFB">
              <w:rPr>
                <w:rFonts w:ascii="Arial" w:eastAsiaTheme="minorEastAsia" w:hAnsi="Arial" w:cs="Arial"/>
                <w:i/>
                <w:sz w:val="20"/>
                <w:szCs w:val="20"/>
              </w:rPr>
              <w:t xml:space="preserve">3. Het eerste lid is niet van toepassing op situaties waarin wordt voorzien door de </w:t>
            </w:r>
            <w:r w:rsidRPr="008F2C75">
              <w:rPr>
                <w:rFonts w:ascii="Arial" w:eastAsiaTheme="minorEastAsia" w:hAnsi="Arial" w:cs="Arial"/>
                <w:i/>
                <w:sz w:val="20"/>
                <w:szCs w:val="20"/>
                <w:u w:val="single"/>
              </w:rPr>
              <w:t>[</w:t>
            </w:r>
            <w:r w:rsidRPr="008F2C75">
              <w:rPr>
                <w:rFonts w:ascii="Arial" w:eastAsiaTheme="minorEastAsia" w:hAnsi="Arial" w:cs="Arial"/>
                <w:b/>
                <w:i/>
                <w:sz w:val="20"/>
                <w:szCs w:val="20"/>
                <w:u w:val="single"/>
              </w:rPr>
              <w:t xml:space="preserve">citeertitel provinciale </w:t>
            </w:r>
            <w:proofErr w:type="spellStart"/>
            <w:r w:rsidRPr="008F2C75">
              <w:rPr>
                <w:rFonts w:ascii="Arial" w:eastAsiaTheme="minorEastAsia" w:hAnsi="Arial" w:cs="Arial"/>
                <w:b/>
                <w:i/>
                <w:sz w:val="20"/>
                <w:szCs w:val="20"/>
                <w:u w:val="single"/>
              </w:rPr>
              <w:t>ophokverordening</w:t>
            </w:r>
            <w:proofErr w:type="spellEnd"/>
            <w:r w:rsidRPr="008F2C75">
              <w:rPr>
                <w:rFonts w:ascii="Arial" w:eastAsiaTheme="minorEastAsia" w:hAnsi="Arial" w:cs="Arial"/>
                <w:i/>
                <w:sz w:val="20"/>
                <w:szCs w:val="20"/>
                <w:u w:val="single"/>
              </w:rPr>
              <w:t>]</w:t>
            </w:r>
            <w:r w:rsidRPr="002E6FFB">
              <w:rPr>
                <w:rFonts w:ascii="Arial" w:eastAsiaTheme="minorEastAsia" w:hAnsi="Arial" w:cs="Arial"/>
                <w:i/>
                <w:sz w:val="20"/>
                <w:szCs w:val="20"/>
              </w:rPr>
              <w:t>.</w:t>
            </w:r>
          </w:p>
          <w:p w14:paraId="7DA29991" w14:textId="5A8F6E02" w:rsidR="007C4B8E" w:rsidRPr="00352D10" w:rsidRDefault="002E6FFB">
            <w:pPr>
              <w:pStyle w:val="Geenafstand"/>
              <w:rPr>
                <w:rFonts w:ascii="Arial" w:eastAsiaTheme="minorEastAsia" w:hAnsi="Arial" w:cs="Arial"/>
                <w:sz w:val="20"/>
                <w:szCs w:val="20"/>
              </w:rPr>
            </w:pPr>
            <w:r w:rsidRPr="002E6FFB">
              <w:rPr>
                <w:rFonts w:ascii="Arial" w:eastAsiaTheme="minorEastAsia" w:hAnsi="Arial" w:cs="Arial"/>
                <w:i/>
                <w:sz w:val="20"/>
                <w:szCs w:val="20"/>
              </w:rPr>
              <w:t>4. Op de aanvraag om een ontheffing is paragraaf 4.1.3.3 van de Algemene wet bestuursrecht (positieve fictieve beschikking bij niet tijdig beslissen) van toepassing.</w:t>
            </w:r>
            <w:r w:rsidRPr="002E6FFB">
              <w:rPr>
                <w:rFonts w:ascii="Arial" w:eastAsiaTheme="minorEastAsia" w:hAnsi="Arial" w:cs="Arial"/>
                <w:sz w:val="20"/>
                <w:szCs w:val="20"/>
              </w:rPr>
              <w:t>]</w:t>
            </w:r>
          </w:p>
        </w:tc>
        <w:tc>
          <w:tcPr>
            <w:tcW w:w="4531" w:type="dxa"/>
            <w:tcBorders>
              <w:top w:val="single" w:sz="4" w:space="0" w:color="auto"/>
              <w:left w:val="single" w:sz="4" w:space="0" w:color="auto"/>
              <w:bottom w:val="single" w:sz="4" w:space="0" w:color="auto"/>
              <w:right w:val="single" w:sz="4" w:space="0" w:color="auto"/>
            </w:tcBorders>
          </w:tcPr>
          <w:p w14:paraId="61EA43AA" w14:textId="77777777" w:rsidR="007C4B8E" w:rsidRDefault="007C4B8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7332B17D" w14:textId="77777777" w:rsidR="007C4B8E" w:rsidRDefault="007C4B8E">
            <w:pPr>
              <w:pStyle w:val="Geenafstand"/>
              <w:rPr>
                <w:rFonts w:ascii="Arial" w:hAnsi="Arial" w:cs="Arial"/>
                <w:sz w:val="20"/>
                <w:szCs w:val="20"/>
              </w:rPr>
            </w:pPr>
          </w:p>
          <w:p w14:paraId="3A15D4AC" w14:textId="77777777" w:rsidR="002E6FFB" w:rsidRPr="002E6FFB" w:rsidRDefault="002E6FFB" w:rsidP="002E6FFB">
            <w:pPr>
              <w:pStyle w:val="Geenafstand"/>
              <w:rPr>
                <w:rFonts w:ascii="Arial" w:hAnsi="Arial" w:cs="Arial"/>
                <w:sz w:val="20"/>
                <w:szCs w:val="20"/>
              </w:rPr>
            </w:pPr>
            <w:r w:rsidRPr="002E6FFB">
              <w:rPr>
                <w:rFonts w:ascii="Arial" w:hAnsi="Arial" w:cs="Arial"/>
                <w:sz w:val="20"/>
                <w:szCs w:val="20"/>
              </w:rPr>
              <w:t>[</w:t>
            </w:r>
            <w:r w:rsidRPr="002E6FFB">
              <w:rPr>
                <w:rFonts w:ascii="Arial" w:hAnsi="Arial" w:cs="Arial"/>
                <w:b/>
                <w:bCs/>
                <w:i/>
                <w:iCs/>
                <w:sz w:val="20"/>
                <w:szCs w:val="20"/>
              </w:rPr>
              <w:t>Artikel 2:63 Duiven</w:t>
            </w:r>
            <w:r w:rsidRPr="002E6FFB">
              <w:rPr>
                <w:rFonts w:ascii="Arial" w:hAnsi="Arial" w:cs="Arial"/>
                <w:sz w:val="20"/>
                <w:szCs w:val="20"/>
              </w:rPr>
              <w:t> </w:t>
            </w:r>
          </w:p>
          <w:p w14:paraId="728CAE36" w14:textId="77777777" w:rsidR="002E6FFB" w:rsidRPr="002E6FFB" w:rsidRDefault="002E6FFB" w:rsidP="002E6FFB">
            <w:pPr>
              <w:pStyle w:val="Geenafstand"/>
              <w:rPr>
                <w:rFonts w:ascii="Arial" w:eastAsiaTheme="minorEastAsia" w:hAnsi="Arial" w:cs="Arial"/>
                <w:sz w:val="20"/>
                <w:szCs w:val="20"/>
              </w:rPr>
            </w:pPr>
            <w:r w:rsidRPr="002E6FFB">
              <w:rPr>
                <w:rFonts w:ascii="Arial" w:eastAsiaTheme="minorEastAsia" w:hAnsi="Arial" w:cs="Arial"/>
                <w:i/>
                <w:sz w:val="20"/>
                <w:szCs w:val="20"/>
              </w:rPr>
              <w:t>1. De rechthebbende op duiven is verplicht ervoor te zorgen dat die duiven niet kunnen uitvliegen tussen 08.00 uur en 18.00 uur in een door het college te bepalen tijdvak dat ligt tussen 1 maart en 1 juni.</w:t>
            </w:r>
          </w:p>
          <w:p w14:paraId="1A0444C1" w14:textId="77777777" w:rsidR="002E6FFB" w:rsidRPr="002E6FFB" w:rsidRDefault="002E6FFB" w:rsidP="002E6FFB">
            <w:pPr>
              <w:pStyle w:val="Geenafstand"/>
              <w:rPr>
                <w:rFonts w:ascii="Arial" w:eastAsiaTheme="minorEastAsia" w:hAnsi="Arial" w:cs="Arial"/>
                <w:sz w:val="20"/>
                <w:szCs w:val="20"/>
              </w:rPr>
            </w:pPr>
            <w:r w:rsidRPr="002E6FFB">
              <w:rPr>
                <w:rFonts w:ascii="Arial" w:eastAsiaTheme="minorEastAsia" w:hAnsi="Arial" w:cs="Arial"/>
                <w:i/>
                <w:sz w:val="20"/>
                <w:szCs w:val="20"/>
              </w:rPr>
              <w:t>2. Het college kan ontheffing verlenen van het gebod.</w:t>
            </w:r>
          </w:p>
          <w:p w14:paraId="30CE72C3" w14:textId="77777777" w:rsidR="002E6FFB" w:rsidRPr="002E6FFB" w:rsidRDefault="002E6FFB" w:rsidP="002E6FFB">
            <w:pPr>
              <w:pStyle w:val="Geenafstand"/>
              <w:rPr>
                <w:rFonts w:ascii="Arial" w:hAnsi="Arial" w:cs="Arial"/>
                <w:i/>
                <w:iCs/>
                <w:sz w:val="20"/>
                <w:szCs w:val="20"/>
              </w:rPr>
            </w:pPr>
            <w:bookmarkStart w:id="11" w:name="_Hlk74601125"/>
            <w:r w:rsidRPr="002E6FFB">
              <w:rPr>
                <w:rFonts w:ascii="Arial" w:hAnsi="Arial" w:cs="Arial"/>
                <w:i/>
                <w:iCs/>
                <w:sz w:val="20"/>
                <w:szCs w:val="20"/>
              </w:rPr>
              <w:t xml:space="preserve">3. Het eerste lid is niet van toepassing op situaties waarin wordt voorzien door de </w:t>
            </w:r>
            <w:r w:rsidRPr="008F2C75">
              <w:rPr>
                <w:rFonts w:ascii="Arial" w:hAnsi="Arial" w:cs="Arial"/>
                <w:b/>
                <w:bCs/>
                <w:i/>
                <w:iCs/>
                <w:sz w:val="20"/>
                <w:szCs w:val="20"/>
                <w:u w:val="single"/>
              </w:rPr>
              <w:t>provinciale omgevingsverordening</w:t>
            </w:r>
            <w:r w:rsidRPr="002E6FFB">
              <w:rPr>
                <w:rFonts w:ascii="Arial" w:hAnsi="Arial" w:cs="Arial"/>
                <w:i/>
                <w:iCs/>
                <w:sz w:val="20"/>
                <w:szCs w:val="20"/>
              </w:rPr>
              <w:t>.</w:t>
            </w:r>
          </w:p>
          <w:bookmarkEnd w:id="11"/>
          <w:p w14:paraId="76FC7F56" w14:textId="07ED192E" w:rsidR="007C4B8E" w:rsidRPr="00352D10" w:rsidRDefault="002E6FFB">
            <w:pPr>
              <w:pStyle w:val="Geenafstand"/>
              <w:rPr>
                <w:rFonts w:ascii="Arial" w:hAnsi="Arial" w:cs="Arial"/>
                <w:i/>
                <w:iCs/>
                <w:sz w:val="20"/>
                <w:szCs w:val="20"/>
              </w:rPr>
            </w:pPr>
            <w:r w:rsidRPr="002E6FFB">
              <w:rPr>
                <w:rFonts w:ascii="Arial" w:hAnsi="Arial" w:cs="Arial"/>
                <w:i/>
                <w:iCs/>
                <w:sz w:val="20"/>
                <w:szCs w:val="20"/>
              </w:rPr>
              <w:t>4. Op de aanvraag om een ontheffing is paragraaf 4.1.3.3 van de Algemene wet bestuursrecht (positieve fictieve beschikking bij niet tijdig beslissen) van toepassing.</w:t>
            </w:r>
            <w:r w:rsidRPr="00ED18A6">
              <w:rPr>
                <w:rFonts w:ascii="Arial" w:hAnsi="Arial" w:cs="Arial"/>
                <w:sz w:val="20"/>
                <w:szCs w:val="20"/>
              </w:rPr>
              <w:t>]</w:t>
            </w:r>
          </w:p>
        </w:tc>
      </w:tr>
    </w:tbl>
    <w:p w14:paraId="5EB65DB7" w14:textId="77777777" w:rsidR="007C4B8E" w:rsidRDefault="007C4B8E" w:rsidP="007C4B8E">
      <w:pPr>
        <w:rPr>
          <w:rFonts w:eastAsiaTheme="majorEastAsia"/>
        </w:rPr>
      </w:pPr>
    </w:p>
    <w:p w14:paraId="1330C77D" w14:textId="61E9CEB8" w:rsidR="00B775D6" w:rsidRDefault="00B775D6" w:rsidP="00B775D6">
      <w:pPr>
        <w:rPr>
          <w:rFonts w:cs="Arial"/>
        </w:rPr>
      </w:pPr>
      <w:r>
        <w:rPr>
          <w:rFonts w:cs="Arial"/>
        </w:rPr>
        <w:t>Artikel 2:6</w:t>
      </w:r>
      <w:r w:rsidR="00F648E6">
        <w:rPr>
          <w:rFonts w:cs="Arial"/>
        </w:rPr>
        <w:t>4</w:t>
      </w:r>
      <w:r>
        <w:rPr>
          <w:rFonts w:cs="Arial"/>
        </w:rPr>
        <w:t xml:space="preserve"> (artikel I, onderdeel </w:t>
      </w:r>
      <w:r w:rsidR="009B759C">
        <w:rPr>
          <w:rFonts w:cs="Arial"/>
        </w:rPr>
        <w:t>Q</w:t>
      </w:r>
      <w:r>
        <w:rPr>
          <w:rFonts w:cs="Arial"/>
        </w:rPr>
        <w:t>, van het wijzigingsbesluit) wordt als volgt gewijzigd:</w:t>
      </w:r>
    </w:p>
    <w:p w14:paraId="5161C041" w14:textId="77777777" w:rsidR="00B775D6" w:rsidRDefault="00B775D6" w:rsidP="00B775D6">
      <w:pPr>
        <w:rPr>
          <w:rFonts w:eastAsiaTheme="majorEastAsia"/>
        </w:rPr>
      </w:pPr>
    </w:p>
    <w:tbl>
      <w:tblPr>
        <w:tblStyle w:val="Tabelraster1"/>
        <w:tblW w:w="0" w:type="auto"/>
        <w:tblLook w:val="04A0" w:firstRow="1" w:lastRow="0" w:firstColumn="1" w:lastColumn="0" w:noHBand="0" w:noVBand="1"/>
      </w:tblPr>
      <w:tblGrid>
        <w:gridCol w:w="4531"/>
        <w:gridCol w:w="4531"/>
      </w:tblGrid>
      <w:tr w:rsidR="00B775D6" w14:paraId="5EC1057E" w14:textId="77777777" w:rsidTr="002F5D81">
        <w:tc>
          <w:tcPr>
            <w:tcW w:w="4531" w:type="dxa"/>
            <w:tcBorders>
              <w:top w:val="single" w:sz="4" w:space="0" w:color="auto"/>
              <w:left w:val="single" w:sz="4" w:space="0" w:color="auto"/>
              <w:bottom w:val="single" w:sz="4" w:space="0" w:color="auto"/>
              <w:right w:val="single" w:sz="4" w:space="0" w:color="auto"/>
            </w:tcBorders>
          </w:tcPr>
          <w:p w14:paraId="2E196BA6" w14:textId="77777777" w:rsidR="00B775D6" w:rsidRDefault="00B775D6" w:rsidP="002F5D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20437C00" w14:textId="77777777" w:rsidR="00B775D6" w:rsidRDefault="00B775D6" w:rsidP="002F5D81">
            <w:pPr>
              <w:pStyle w:val="Geenafstand"/>
              <w:rPr>
                <w:rFonts w:ascii="Arial" w:hAnsi="Arial" w:cs="Arial"/>
                <w:sz w:val="20"/>
                <w:szCs w:val="20"/>
              </w:rPr>
            </w:pPr>
          </w:p>
          <w:p w14:paraId="45C426EE" w14:textId="77777777" w:rsidR="002F5D81" w:rsidRPr="00527E72" w:rsidRDefault="002F5D81" w:rsidP="00527E72">
            <w:pPr>
              <w:pStyle w:val="Geenafstand"/>
              <w:rPr>
                <w:rFonts w:ascii="Arial" w:hAnsi="Arial" w:cs="Arial"/>
                <w:sz w:val="20"/>
                <w:szCs w:val="20"/>
              </w:rPr>
            </w:pPr>
            <w:r w:rsidRPr="00527E72">
              <w:rPr>
                <w:rFonts w:ascii="Arial" w:hAnsi="Arial" w:cs="Arial"/>
                <w:sz w:val="20"/>
                <w:szCs w:val="20"/>
              </w:rPr>
              <w:t>[</w:t>
            </w:r>
            <w:r w:rsidRPr="00527E72">
              <w:rPr>
                <w:rFonts w:ascii="Arial" w:hAnsi="Arial" w:cs="Arial"/>
                <w:b/>
                <w:bCs/>
                <w:i/>
                <w:iCs/>
                <w:sz w:val="20"/>
                <w:szCs w:val="20"/>
              </w:rPr>
              <w:t>Artikel 2:64 Bijen</w:t>
            </w:r>
            <w:r w:rsidRPr="00527E72">
              <w:rPr>
                <w:rFonts w:ascii="Arial" w:hAnsi="Arial" w:cs="Arial"/>
                <w:sz w:val="20"/>
                <w:szCs w:val="20"/>
              </w:rPr>
              <w:t> </w:t>
            </w:r>
          </w:p>
          <w:p w14:paraId="11164E2F" w14:textId="77777777" w:rsidR="002F5D81" w:rsidRPr="00527E72" w:rsidRDefault="002F5D81" w:rsidP="00527E72">
            <w:pPr>
              <w:pStyle w:val="Geenafstand"/>
              <w:rPr>
                <w:rFonts w:ascii="Arial" w:eastAsiaTheme="minorEastAsia" w:hAnsi="Arial" w:cs="Arial"/>
                <w:sz w:val="20"/>
                <w:szCs w:val="20"/>
              </w:rPr>
            </w:pPr>
            <w:r w:rsidRPr="00527E72">
              <w:rPr>
                <w:rFonts w:ascii="Arial" w:eastAsiaTheme="minorEastAsia" w:hAnsi="Arial" w:cs="Arial"/>
                <w:i/>
                <w:sz w:val="20"/>
                <w:szCs w:val="20"/>
              </w:rPr>
              <w:t>1. Het is verboden bijen te houden:</w:t>
            </w:r>
          </w:p>
          <w:p w14:paraId="23D2768F" w14:textId="77777777" w:rsidR="00527E72" w:rsidRDefault="002F5D81" w:rsidP="00527E72">
            <w:pPr>
              <w:pStyle w:val="Geenafstand"/>
              <w:ind w:firstLine="316"/>
              <w:rPr>
                <w:rFonts w:ascii="Arial" w:hAnsi="Arial" w:cs="Arial"/>
                <w:i/>
                <w:sz w:val="20"/>
                <w:szCs w:val="20"/>
              </w:rPr>
            </w:pPr>
            <w:r w:rsidRPr="00527E72">
              <w:rPr>
                <w:rFonts w:ascii="Arial" w:hAnsi="Arial" w:cs="Arial"/>
                <w:i/>
                <w:sz w:val="20"/>
                <w:szCs w:val="20"/>
              </w:rPr>
              <w:t>a. binnen een afstand van [</w:t>
            </w:r>
            <w:r w:rsidRPr="00527E72">
              <w:rPr>
                <w:rFonts w:ascii="Arial" w:hAnsi="Arial" w:cs="Arial"/>
                <w:b/>
                <w:i/>
                <w:sz w:val="20"/>
                <w:szCs w:val="20"/>
              </w:rPr>
              <w:t>aantal</w:t>
            </w:r>
            <w:r w:rsidRPr="00527E72">
              <w:rPr>
                <w:rFonts w:ascii="Arial" w:hAnsi="Arial" w:cs="Arial"/>
                <w:i/>
                <w:sz w:val="20"/>
                <w:szCs w:val="20"/>
              </w:rPr>
              <w:t xml:space="preserve">] meter van </w:t>
            </w:r>
          </w:p>
          <w:p w14:paraId="12A90B91" w14:textId="77777777" w:rsidR="00527E72" w:rsidRDefault="002F5D81" w:rsidP="00527E72">
            <w:pPr>
              <w:pStyle w:val="Geenafstand"/>
              <w:ind w:firstLine="316"/>
              <w:rPr>
                <w:rFonts w:ascii="Arial" w:hAnsi="Arial" w:cs="Arial"/>
                <w:i/>
                <w:sz w:val="20"/>
                <w:szCs w:val="20"/>
              </w:rPr>
            </w:pPr>
            <w:r w:rsidRPr="00527E72">
              <w:rPr>
                <w:rFonts w:ascii="Arial" w:hAnsi="Arial" w:cs="Arial"/>
                <w:i/>
                <w:sz w:val="20"/>
                <w:szCs w:val="20"/>
              </w:rPr>
              <w:t xml:space="preserve">woningen of andere gebouwen waarin </w:t>
            </w:r>
          </w:p>
          <w:p w14:paraId="1FC20CC2" w14:textId="5C1AFEAD" w:rsidR="002F5D81" w:rsidRPr="00527E72" w:rsidRDefault="002F5D81" w:rsidP="00527E72">
            <w:pPr>
              <w:pStyle w:val="Geenafstand"/>
              <w:ind w:firstLine="316"/>
              <w:rPr>
                <w:rFonts w:ascii="Arial" w:hAnsi="Arial" w:cs="Arial"/>
                <w:sz w:val="20"/>
                <w:szCs w:val="20"/>
              </w:rPr>
            </w:pPr>
            <w:r w:rsidRPr="00527E72">
              <w:rPr>
                <w:rFonts w:ascii="Arial" w:hAnsi="Arial" w:cs="Arial"/>
                <w:i/>
                <w:sz w:val="20"/>
                <w:szCs w:val="20"/>
              </w:rPr>
              <w:t>overdag mensen verblijven;</w:t>
            </w:r>
            <w:r w:rsidRPr="00527E72">
              <w:rPr>
                <w:rFonts w:ascii="Arial" w:eastAsiaTheme="minorEastAsia" w:hAnsi="Arial" w:cs="Arial"/>
                <w:sz w:val="20"/>
                <w:szCs w:val="20"/>
              </w:rPr>
              <w:t xml:space="preserve"> </w:t>
            </w:r>
          </w:p>
          <w:p w14:paraId="3C1D3EB4" w14:textId="77777777" w:rsidR="00527E72" w:rsidRDefault="002F5D81" w:rsidP="00527E72">
            <w:pPr>
              <w:pStyle w:val="Geenafstand"/>
              <w:ind w:firstLine="316"/>
              <w:rPr>
                <w:rFonts w:ascii="Arial" w:hAnsi="Arial" w:cs="Arial"/>
                <w:i/>
                <w:sz w:val="20"/>
                <w:szCs w:val="20"/>
              </w:rPr>
            </w:pPr>
            <w:r w:rsidRPr="00527E72">
              <w:rPr>
                <w:rFonts w:ascii="Arial" w:hAnsi="Arial" w:cs="Arial"/>
                <w:i/>
                <w:sz w:val="20"/>
                <w:szCs w:val="20"/>
              </w:rPr>
              <w:t>b.</w:t>
            </w:r>
            <w:r w:rsidRPr="00527E72">
              <w:rPr>
                <w:rFonts w:ascii="Arial" w:hAnsi="Arial" w:cs="Arial"/>
                <w:sz w:val="20"/>
                <w:szCs w:val="20"/>
              </w:rPr>
              <w:t xml:space="preserve"> </w:t>
            </w:r>
            <w:r w:rsidRPr="00527E72">
              <w:rPr>
                <w:rFonts w:ascii="Arial" w:hAnsi="Arial" w:cs="Arial"/>
                <w:i/>
                <w:sz w:val="20"/>
                <w:szCs w:val="20"/>
              </w:rPr>
              <w:t>binnen een afstand van [</w:t>
            </w:r>
            <w:r w:rsidRPr="00527E72">
              <w:rPr>
                <w:rFonts w:ascii="Arial" w:hAnsi="Arial" w:cs="Arial"/>
                <w:b/>
                <w:i/>
                <w:sz w:val="20"/>
                <w:szCs w:val="20"/>
              </w:rPr>
              <w:t>aantal</w:t>
            </w:r>
            <w:r w:rsidRPr="00527E72">
              <w:rPr>
                <w:rFonts w:ascii="Arial" w:hAnsi="Arial" w:cs="Arial"/>
                <w:i/>
                <w:sz w:val="20"/>
                <w:szCs w:val="20"/>
              </w:rPr>
              <w:t xml:space="preserve">] meter van </w:t>
            </w:r>
          </w:p>
          <w:p w14:paraId="72704457" w14:textId="7A2D6F8C" w:rsidR="002F5D81" w:rsidRPr="00527E72" w:rsidRDefault="002F5D81" w:rsidP="00527E72">
            <w:pPr>
              <w:pStyle w:val="Geenafstand"/>
              <w:ind w:firstLine="316"/>
              <w:rPr>
                <w:rFonts w:ascii="Arial" w:hAnsi="Arial" w:cs="Arial"/>
                <w:sz w:val="20"/>
                <w:szCs w:val="20"/>
              </w:rPr>
            </w:pPr>
            <w:r w:rsidRPr="00527E72">
              <w:rPr>
                <w:rFonts w:ascii="Arial" w:hAnsi="Arial" w:cs="Arial"/>
                <w:i/>
                <w:sz w:val="20"/>
                <w:szCs w:val="20"/>
              </w:rPr>
              <w:t>de weg</w:t>
            </w:r>
            <w:r w:rsidRPr="00527E72">
              <w:rPr>
                <w:rFonts w:ascii="Arial" w:hAnsi="Arial" w:cs="Arial"/>
                <w:sz w:val="20"/>
                <w:szCs w:val="20"/>
              </w:rPr>
              <w:t>.</w:t>
            </w:r>
            <w:r w:rsidRPr="00527E72">
              <w:rPr>
                <w:rFonts w:ascii="Arial" w:eastAsiaTheme="minorEastAsia" w:hAnsi="Arial" w:cs="Arial"/>
                <w:sz w:val="20"/>
                <w:szCs w:val="20"/>
              </w:rPr>
              <w:t xml:space="preserve"> </w:t>
            </w:r>
          </w:p>
          <w:p w14:paraId="57FAC3F3" w14:textId="77080CB9" w:rsidR="002F5D81" w:rsidRPr="00527E72" w:rsidRDefault="002F5D81" w:rsidP="00527E72">
            <w:pPr>
              <w:pStyle w:val="Geenafstand"/>
              <w:rPr>
                <w:rFonts w:ascii="Arial" w:eastAsiaTheme="minorEastAsia" w:hAnsi="Arial" w:cs="Arial"/>
                <w:sz w:val="20"/>
                <w:szCs w:val="20"/>
              </w:rPr>
            </w:pPr>
            <w:r w:rsidRPr="00527E72">
              <w:rPr>
                <w:rFonts w:ascii="Arial" w:eastAsiaTheme="minorEastAsia" w:hAnsi="Arial" w:cs="Arial"/>
                <w:i/>
                <w:sz w:val="20"/>
                <w:szCs w:val="20"/>
              </w:rPr>
              <w:t>2. Het verbod</w:t>
            </w:r>
            <w:r w:rsidR="008C2988">
              <w:rPr>
                <w:rFonts w:ascii="Arial" w:eastAsiaTheme="minorEastAsia" w:hAnsi="Arial" w:cs="Arial"/>
                <w:i/>
                <w:sz w:val="20"/>
                <w:szCs w:val="20"/>
              </w:rPr>
              <w:t>, bedoeld</w:t>
            </w:r>
            <w:r w:rsidRPr="00527E72">
              <w:rPr>
                <w:rFonts w:ascii="Arial" w:eastAsiaTheme="minorEastAsia" w:hAnsi="Arial" w:cs="Arial"/>
                <w:i/>
                <w:sz w:val="20"/>
                <w:szCs w:val="20"/>
              </w:rPr>
              <w:t xml:space="preserve"> in het eerste lid, aanhef en onder a, is niet van toepassing voor de bijenhouder die rechthebbende is op de woningen of gebouwen bedoeld in dat lid.</w:t>
            </w:r>
          </w:p>
          <w:p w14:paraId="4A3C3557" w14:textId="26F2CCD7" w:rsidR="002F5D81" w:rsidRPr="00527E72" w:rsidRDefault="002F5D81" w:rsidP="00527E72">
            <w:pPr>
              <w:pStyle w:val="Geenafstand"/>
              <w:rPr>
                <w:rFonts w:ascii="Arial" w:eastAsiaTheme="minorEastAsia" w:hAnsi="Arial" w:cs="Arial"/>
                <w:sz w:val="20"/>
                <w:szCs w:val="20"/>
              </w:rPr>
            </w:pPr>
            <w:r w:rsidRPr="00527E72">
              <w:rPr>
                <w:rFonts w:ascii="Arial" w:eastAsiaTheme="minorEastAsia" w:hAnsi="Arial" w:cs="Arial"/>
                <w:i/>
                <w:sz w:val="20"/>
                <w:szCs w:val="20"/>
              </w:rPr>
              <w:t>3. Het verbod</w:t>
            </w:r>
            <w:r w:rsidR="008C2988">
              <w:rPr>
                <w:rFonts w:ascii="Arial" w:eastAsiaTheme="minorEastAsia" w:hAnsi="Arial" w:cs="Arial"/>
                <w:i/>
                <w:sz w:val="20"/>
                <w:szCs w:val="20"/>
              </w:rPr>
              <w:t>, bedoeld</w:t>
            </w:r>
            <w:r w:rsidRPr="00527E72">
              <w:rPr>
                <w:rFonts w:ascii="Arial" w:eastAsiaTheme="minorEastAsia" w:hAnsi="Arial" w:cs="Arial"/>
                <w:i/>
                <w:sz w:val="20"/>
                <w:szCs w:val="20"/>
              </w:rPr>
              <w:t xml:space="preserve"> in het eerste lid, aanhef en onder b, is niet van toepassing op </w:t>
            </w:r>
            <w:r w:rsidRPr="008A04B2">
              <w:rPr>
                <w:rFonts w:ascii="Arial" w:eastAsiaTheme="minorEastAsia" w:hAnsi="Arial" w:cs="Arial"/>
                <w:i/>
                <w:sz w:val="20"/>
                <w:szCs w:val="20"/>
                <w:u w:val="single"/>
              </w:rPr>
              <w:t>situaties waarin wordt voorzien door het [</w:t>
            </w:r>
            <w:r w:rsidRPr="00B60F5C">
              <w:rPr>
                <w:rFonts w:ascii="Arial" w:eastAsiaTheme="minorEastAsia" w:hAnsi="Arial" w:cs="Arial"/>
                <w:b/>
                <w:bCs/>
                <w:i/>
                <w:sz w:val="20"/>
                <w:szCs w:val="20"/>
                <w:u w:val="single"/>
              </w:rPr>
              <w:t>citeertitel provinciaal wegenreglement</w:t>
            </w:r>
            <w:r w:rsidRPr="008A04B2">
              <w:rPr>
                <w:rFonts w:ascii="Arial" w:eastAsiaTheme="minorEastAsia" w:hAnsi="Arial" w:cs="Arial"/>
                <w:i/>
                <w:sz w:val="20"/>
                <w:szCs w:val="20"/>
                <w:u w:val="single"/>
              </w:rPr>
              <w:t>]</w:t>
            </w:r>
            <w:r w:rsidRPr="00527E72">
              <w:rPr>
                <w:rFonts w:ascii="Arial" w:eastAsiaTheme="minorEastAsia" w:hAnsi="Arial" w:cs="Arial"/>
                <w:i/>
                <w:sz w:val="20"/>
                <w:szCs w:val="20"/>
              </w:rPr>
              <w:t>.</w:t>
            </w:r>
          </w:p>
          <w:p w14:paraId="16ACFAFE" w14:textId="77777777" w:rsidR="008A04B2" w:rsidRDefault="008A04B2" w:rsidP="00527E72">
            <w:pPr>
              <w:pStyle w:val="Geenafstand"/>
              <w:rPr>
                <w:rFonts w:ascii="Arial" w:eastAsiaTheme="minorEastAsia" w:hAnsi="Arial" w:cs="Arial"/>
                <w:i/>
                <w:sz w:val="20"/>
                <w:szCs w:val="20"/>
              </w:rPr>
            </w:pPr>
          </w:p>
          <w:p w14:paraId="0CDAC4D7" w14:textId="77777777" w:rsidR="008A04B2" w:rsidRDefault="008A04B2" w:rsidP="00527E72">
            <w:pPr>
              <w:pStyle w:val="Geenafstand"/>
              <w:rPr>
                <w:rFonts w:ascii="Arial" w:eastAsiaTheme="minorEastAsia" w:hAnsi="Arial" w:cs="Arial"/>
                <w:i/>
                <w:sz w:val="20"/>
                <w:szCs w:val="20"/>
              </w:rPr>
            </w:pPr>
          </w:p>
          <w:p w14:paraId="7D8914E2" w14:textId="77777777" w:rsidR="008A04B2" w:rsidRDefault="008A04B2" w:rsidP="00527E72">
            <w:pPr>
              <w:pStyle w:val="Geenafstand"/>
              <w:rPr>
                <w:rFonts w:ascii="Arial" w:eastAsiaTheme="minorEastAsia" w:hAnsi="Arial" w:cs="Arial"/>
                <w:i/>
                <w:sz w:val="20"/>
                <w:szCs w:val="20"/>
              </w:rPr>
            </w:pPr>
          </w:p>
          <w:p w14:paraId="02D7324F" w14:textId="3FBE2B1F" w:rsidR="002F5D81" w:rsidRPr="00527E72" w:rsidRDefault="002F5D81" w:rsidP="00527E72">
            <w:pPr>
              <w:pStyle w:val="Geenafstand"/>
              <w:rPr>
                <w:rFonts w:ascii="Arial" w:eastAsiaTheme="minorEastAsia" w:hAnsi="Arial" w:cs="Arial"/>
                <w:sz w:val="20"/>
                <w:szCs w:val="20"/>
              </w:rPr>
            </w:pPr>
            <w:r w:rsidRPr="00527E72">
              <w:rPr>
                <w:rFonts w:ascii="Arial" w:eastAsiaTheme="minorEastAsia" w:hAnsi="Arial" w:cs="Arial"/>
                <w:i/>
                <w:sz w:val="20"/>
                <w:szCs w:val="20"/>
              </w:rPr>
              <w:t>4. Het college kan ontheffing verlenen van het verbod.</w:t>
            </w:r>
          </w:p>
          <w:p w14:paraId="592D1D86" w14:textId="0D070DB5" w:rsidR="00B775D6" w:rsidRPr="00352D10" w:rsidRDefault="002F5D81" w:rsidP="002F5D81">
            <w:pPr>
              <w:pStyle w:val="Geenafstand"/>
              <w:rPr>
                <w:rFonts w:ascii="Arial" w:eastAsiaTheme="minorEastAsia" w:hAnsi="Arial" w:cs="Arial"/>
                <w:sz w:val="20"/>
                <w:szCs w:val="20"/>
              </w:rPr>
            </w:pPr>
            <w:r w:rsidRPr="00527E72">
              <w:rPr>
                <w:rFonts w:ascii="Arial" w:eastAsiaTheme="minorEastAsia" w:hAnsi="Arial" w:cs="Arial"/>
                <w:i/>
                <w:sz w:val="20"/>
                <w:szCs w:val="20"/>
              </w:rPr>
              <w:t>5. Op de aanvraag om een ontheffing is</w:t>
            </w:r>
            <w:r w:rsidRPr="00527E72">
              <w:rPr>
                <w:rFonts w:ascii="Arial" w:eastAsiaTheme="minorEastAsia" w:hAnsi="Arial" w:cs="Arial"/>
                <w:sz w:val="20"/>
                <w:szCs w:val="20"/>
              </w:rPr>
              <w:t xml:space="preserve"> </w:t>
            </w:r>
            <w:r w:rsidRPr="00527E72">
              <w:rPr>
                <w:rFonts w:ascii="Arial" w:eastAsiaTheme="minorEastAsia" w:hAnsi="Arial" w:cs="Arial"/>
                <w:i/>
                <w:sz w:val="20"/>
                <w:szCs w:val="20"/>
              </w:rPr>
              <w:t>paragraaf 4.1.3.3 van de Algemene wet bestuursrecht (positieve fictieve beschikking bij niet tijdig beslissen) van toepassing.</w:t>
            </w:r>
            <w:r w:rsidRPr="00527E72">
              <w:rPr>
                <w:rFonts w:ascii="Arial" w:eastAsiaTheme="minorEastAsia" w:hAnsi="Arial" w:cs="Arial"/>
                <w:sz w:val="20"/>
                <w:szCs w:val="20"/>
              </w:rPr>
              <w:t>]</w:t>
            </w:r>
          </w:p>
        </w:tc>
        <w:tc>
          <w:tcPr>
            <w:tcW w:w="4531" w:type="dxa"/>
            <w:tcBorders>
              <w:top w:val="single" w:sz="4" w:space="0" w:color="auto"/>
              <w:left w:val="single" w:sz="4" w:space="0" w:color="auto"/>
              <w:bottom w:val="single" w:sz="4" w:space="0" w:color="auto"/>
              <w:right w:val="single" w:sz="4" w:space="0" w:color="auto"/>
            </w:tcBorders>
          </w:tcPr>
          <w:p w14:paraId="32D27AAB" w14:textId="77777777" w:rsidR="00B775D6" w:rsidRDefault="00B775D6" w:rsidP="002F5D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4FB8B58E" w14:textId="77777777" w:rsidR="00B775D6" w:rsidRDefault="00B775D6" w:rsidP="002F5D81">
            <w:pPr>
              <w:pStyle w:val="Geenafstand"/>
              <w:rPr>
                <w:rFonts w:ascii="Arial" w:hAnsi="Arial" w:cs="Arial"/>
                <w:sz w:val="20"/>
                <w:szCs w:val="20"/>
              </w:rPr>
            </w:pPr>
          </w:p>
          <w:p w14:paraId="37174907" w14:textId="77777777" w:rsidR="002F5D81" w:rsidRPr="00074BBC" w:rsidRDefault="002F5D81" w:rsidP="002F5D81">
            <w:pPr>
              <w:pStyle w:val="Geenafstand"/>
              <w:rPr>
                <w:rFonts w:ascii="Arial" w:hAnsi="Arial" w:cs="Arial"/>
                <w:i/>
                <w:iCs/>
                <w:sz w:val="20"/>
                <w:szCs w:val="20"/>
              </w:rPr>
            </w:pPr>
            <w:r w:rsidRPr="00E043BB">
              <w:rPr>
                <w:rFonts w:ascii="Arial" w:hAnsi="Arial" w:cs="Arial"/>
                <w:sz w:val="20"/>
                <w:szCs w:val="20"/>
              </w:rPr>
              <w:t>[</w:t>
            </w:r>
            <w:bookmarkStart w:id="12" w:name="_Hlk74601193"/>
            <w:r w:rsidRPr="00074BBC">
              <w:rPr>
                <w:rFonts w:ascii="Arial" w:hAnsi="Arial" w:cs="Arial"/>
                <w:b/>
                <w:bCs/>
                <w:i/>
                <w:iCs/>
                <w:sz w:val="20"/>
                <w:szCs w:val="20"/>
              </w:rPr>
              <w:t>Artikel 2:64 Bijen</w:t>
            </w:r>
            <w:r w:rsidRPr="00074BBC">
              <w:rPr>
                <w:rFonts w:ascii="Arial" w:hAnsi="Arial" w:cs="Arial"/>
                <w:i/>
                <w:iCs/>
                <w:sz w:val="20"/>
                <w:szCs w:val="20"/>
              </w:rPr>
              <w:t xml:space="preserve"> </w:t>
            </w:r>
          </w:p>
          <w:p w14:paraId="135968FD" w14:textId="77777777" w:rsidR="002F5D81" w:rsidRPr="00074BBC" w:rsidRDefault="002F5D81" w:rsidP="002F5D81">
            <w:pPr>
              <w:pStyle w:val="Geenafstand"/>
              <w:rPr>
                <w:rFonts w:ascii="Arial" w:hAnsi="Arial" w:cs="Arial"/>
                <w:i/>
                <w:iCs/>
                <w:sz w:val="20"/>
                <w:szCs w:val="20"/>
              </w:rPr>
            </w:pPr>
            <w:r w:rsidRPr="00074BBC">
              <w:rPr>
                <w:rFonts w:ascii="Arial" w:hAnsi="Arial" w:cs="Arial"/>
                <w:i/>
                <w:iCs/>
                <w:sz w:val="20"/>
                <w:szCs w:val="20"/>
              </w:rPr>
              <w:t>1. Het is verboden bijen te houden:</w:t>
            </w:r>
          </w:p>
          <w:p w14:paraId="1FD11077" w14:textId="77777777" w:rsidR="00074BBC" w:rsidRPr="00074BBC" w:rsidRDefault="002F5D81" w:rsidP="00074BBC">
            <w:pPr>
              <w:pStyle w:val="Geenafstand"/>
              <w:ind w:firstLine="322"/>
              <w:rPr>
                <w:rFonts w:ascii="Arial" w:hAnsi="Arial" w:cs="Arial"/>
                <w:i/>
                <w:iCs/>
                <w:sz w:val="20"/>
                <w:szCs w:val="20"/>
              </w:rPr>
            </w:pPr>
            <w:r w:rsidRPr="00074BBC">
              <w:rPr>
                <w:rFonts w:ascii="Arial" w:hAnsi="Arial" w:cs="Arial"/>
                <w:i/>
                <w:iCs/>
                <w:sz w:val="20"/>
                <w:szCs w:val="20"/>
              </w:rPr>
              <w:t>a. binnen een afstand van [</w:t>
            </w:r>
            <w:r w:rsidRPr="00074BBC">
              <w:rPr>
                <w:rFonts w:ascii="Arial" w:hAnsi="Arial" w:cs="Arial"/>
                <w:b/>
                <w:bCs/>
                <w:i/>
                <w:iCs/>
                <w:sz w:val="20"/>
                <w:szCs w:val="20"/>
              </w:rPr>
              <w:t>aantal</w:t>
            </w:r>
            <w:r w:rsidRPr="00074BBC">
              <w:rPr>
                <w:rFonts w:ascii="Arial" w:hAnsi="Arial" w:cs="Arial"/>
                <w:i/>
                <w:iCs/>
                <w:sz w:val="20"/>
                <w:szCs w:val="20"/>
              </w:rPr>
              <w:t xml:space="preserve">] meter van </w:t>
            </w:r>
          </w:p>
          <w:p w14:paraId="45643B63" w14:textId="77777777" w:rsidR="00074BBC" w:rsidRPr="00074BBC" w:rsidRDefault="002F5D81" w:rsidP="00074BBC">
            <w:pPr>
              <w:pStyle w:val="Geenafstand"/>
              <w:ind w:firstLine="322"/>
              <w:rPr>
                <w:rFonts w:ascii="Arial" w:hAnsi="Arial" w:cs="Arial"/>
                <w:i/>
                <w:iCs/>
                <w:sz w:val="20"/>
                <w:szCs w:val="20"/>
              </w:rPr>
            </w:pPr>
            <w:r w:rsidRPr="00074BBC">
              <w:rPr>
                <w:rFonts w:ascii="Arial" w:hAnsi="Arial" w:cs="Arial"/>
                <w:i/>
                <w:iCs/>
                <w:sz w:val="20"/>
                <w:szCs w:val="20"/>
              </w:rPr>
              <w:t xml:space="preserve">woningen of andere gebouwen waarin </w:t>
            </w:r>
          </w:p>
          <w:p w14:paraId="681D6469" w14:textId="32717362" w:rsidR="002F5D81" w:rsidRPr="00074BBC" w:rsidRDefault="002F5D81" w:rsidP="00074BBC">
            <w:pPr>
              <w:pStyle w:val="Geenafstand"/>
              <w:ind w:firstLine="322"/>
              <w:rPr>
                <w:rFonts w:ascii="Arial" w:hAnsi="Arial" w:cs="Arial"/>
                <w:i/>
                <w:iCs/>
                <w:sz w:val="20"/>
                <w:szCs w:val="20"/>
              </w:rPr>
            </w:pPr>
            <w:r w:rsidRPr="00074BBC">
              <w:rPr>
                <w:rFonts w:ascii="Arial" w:hAnsi="Arial" w:cs="Arial"/>
                <w:i/>
                <w:iCs/>
                <w:sz w:val="20"/>
                <w:szCs w:val="20"/>
              </w:rPr>
              <w:t xml:space="preserve">overdag mensen verblijven; </w:t>
            </w:r>
          </w:p>
          <w:p w14:paraId="0EFFE753" w14:textId="77777777" w:rsidR="00074BBC" w:rsidRPr="00074BBC" w:rsidRDefault="002F5D81" w:rsidP="00074BBC">
            <w:pPr>
              <w:pStyle w:val="Geenafstand"/>
              <w:ind w:firstLine="322"/>
              <w:rPr>
                <w:rFonts w:ascii="Arial" w:hAnsi="Arial" w:cs="Arial"/>
                <w:i/>
                <w:iCs/>
                <w:sz w:val="20"/>
                <w:szCs w:val="20"/>
              </w:rPr>
            </w:pPr>
            <w:r w:rsidRPr="00074BBC">
              <w:rPr>
                <w:rFonts w:ascii="Arial" w:hAnsi="Arial" w:cs="Arial"/>
                <w:i/>
                <w:iCs/>
                <w:sz w:val="20"/>
                <w:szCs w:val="20"/>
              </w:rPr>
              <w:t>b. binnen een afstand van [</w:t>
            </w:r>
            <w:r w:rsidRPr="00074BBC">
              <w:rPr>
                <w:rFonts w:ascii="Arial" w:hAnsi="Arial" w:cs="Arial"/>
                <w:b/>
                <w:bCs/>
                <w:i/>
                <w:iCs/>
                <w:sz w:val="20"/>
                <w:szCs w:val="20"/>
              </w:rPr>
              <w:t>aantal</w:t>
            </w:r>
            <w:r w:rsidRPr="00074BBC">
              <w:rPr>
                <w:rFonts w:ascii="Arial" w:hAnsi="Arial" w:cs="Arial"/>
                <w:i/>
                <w:iCs/>
                <w:sz w:val="20"/>
                <w:szCs w:val="20"/>
              </w:rPr>
              <w:t xml:space="preserve">] meter van </w:t>
            </w:r>
          </w:p>
          <w:p w14:paraId="4AA1FA51" w14:textId="31471510" w:rsidR="002F5D81" w:rsidRPr="00074BBC" w:rsidRDefault="002F5D81" w:rsidP="00074BBC">
            <w:pPr>
              <w:pStyle w:val="Geenafstand"/>
              <w:ind w:firstLine="322"/>
              <w:rPr>
                <w:rFonts w:ascii="Arial" w:hAnsi="Arial" w:cs="Arial"/>
                <w:i/>
                <w:iCs/>
                <w:sz w:val="20"/>
                <w:szCs w:val="20"/>
              </w:rPr>
            </w:pPr>
            <w:r w:rsidRPr="00074BBC">
              <w:rPr>
                <w:rFonts w:ascii="Arial" w:hAnsi="Arial" w:cs="Arial"/>
                <w:i/>
                <w:iCs/>
                <w:sz w:val="20"/>
                <w:szCs w:val="20"/>
              </w:rPr>
              <w:t xml:space="preserve">de weg. </w:t>
            </w:r>
          </w:p>
          <w:p w14:paraId="430CDE07" w14:textId="77777777" w:rsidR="002F5D81" w:rsidRPr="00074BBC" w:rsidRDefault="002F5D81" w:rsidP="002F5D81">
            <w:pPr>
              <w:pStyle w:val="Geenafstand"/>
              <w:rPr>
                <w:rFonts w:ascii="Arial" w:hAnsi="Arial" w:cs="Arial"/>
                <w:i/>
                <w:iCs/>
                <w:sz w:val="20"/>
                <w:szCs w:val="20"/>
              </w:rPr>
            </w:pPr>
            <w:r w:rsidRPr="00074BBC">
              <w:rPr>
                <w:rFonts w:ascii="Arial" w:hAnsi="Arial" w:cs="Arial"/>
                <w:i/>
                <w:iCs/>
                <w:sz w:val="20"/>
                <w:szCs w:val="20"/>
              </w:rPr>
              <w:t>2. Het verbod</w:t>
            </w:r>
            <w:r w:rsidRPr="009C10E0">
              <w:rPr>
                <w:rFonts w:ascii="Arial" w:hAnsi="Arial" w:cs="Arial"/>
                <w:b/>
                <w:bCs/>
                <w:i/>
                <w:iCs/>
                <w:sz w:val="20"/>
                <w:szCs w:val="20"/>
              </w:rPr>
              <w:t xml:space="preserve">, </w:t>
            </w:r>
            <w:r w:rsidRPr="008C2988">
              <w:rPr>
                <w:rFonts w:ascii="Arial" w:hAnsi="Arial" w:cs="Arial"/>
                <w:i/>
                <w:iCs/>
                <w:sz w:val="20"/>
                <w:szCs w:val="20"/>
              </w:rPr>
              <w:t xml:space="preserve">bedoeld </w:t>
            </w:r>
            <w:r w:rsidRPr="00074BBC">
              <w:rPr>
                <w:rFonts w:ascii="Arial" w:hAnsi="Arial" w:cs="Arial"/>
                <w:i/>
                <w:iCs/>
                <w:sz w:val="20"/>
                <w:szCs w:val="20"/>
              </w:rPr>
              <w:t>in het eerste lid, aanhef en onder a, is niet van toepassing voor de bijenhouder die rechthebbende is op de woningen of gebouwen bedoeld in dat lid.</w:t>
            </w:r>
          </w:p>
          <w:p w14:paraId="43D3F9BA" w14:textId="74CAC9CD" w:rsidR="002F5D81" w:rsidRPr="00074BBC" w:rsidRDefault="002F5D81" w:rsidP="002F5D81">
            <w:pPr>
              <w:pStyle w:val="Geenafstand"/>
              <w:rPr>
                <w:rFonts w:ascii="Arial" w:hAnsi="Arial" w:cs="Arial"/>
                <w:i/>
                <w:iCs/>
                <w:sz w:val="20"/>
                <w:szCs w:val="20"/>
              </w:rPr>
            </w:pPr>
            <w:r w:rsidRPr="00074BBC">
              <w:rPr>
                <w:rFonts w:ascii="Arial" w:hAnsi="Arial" w:cs="Arial"/>
                <w:i/>
                <w:iCs/>
                <w:sz w:val="20"/>
                <w:szCs w:val="20"/>
              </w:rPr>
              <w:t>3. Het verbod</w:t>
            </w:r>
            <w:r w:rsidRPr="009C10E0">
              <w:rPr>
                <w:rFonts w:ascii="Arial" w:hAnsi="Arial" w:cs="Arial"/>
                <w:b/>
                <w:bCs/>
                <w:i/>
                <w:iCs/>
                <w:sz w:val="20"/>
                <w:szCs w:val="20"/>
              </w:rPr>
              <w:t xml:space="preserve">, </w:t>
            </w:r>
            <w:r w:rsidRPr="008C2988">
              <w:rPr>
                <w:rFonts w:ascii="Arial" w:hAnsi="Arial" w:cs="Arial"/>
                <w:i/>
                <w:iCs/>
                <w:sz w:val="20"/>
                <w:szCs w:val="20"/>
              </w:rPr>
              <w:t>bedoeld</w:t>
            </w:r>
            <w:r w:rsidRPr="00074BBC">
              <w:rPr>
                <w:rFonts w:ascii="Arial" w:hAnsi="Arial" w:cs="Arial"/>
                <w:i/>
                <w:iCs/>
                <w:sz w:val="20"/>
                <w:szCs w:val="20"/>
              </w:rPr>
              <w:t xml:space="preserve"> in het eerste lid, aanhef en onder b, is niet van toepassing op </w:t>
            </w:r>
            <w:r w:rsidRPr="008A04B2">
              <w:rPr>
                <w:rFonts w:ascii="Arial" w:hAnsi="Arial" w:cs="Arial"/>
                <w:b/>
                <w:bCs/>
                <w:i/>
                <w:iCs/>
                <w:sz w:val="20"/>
                <w:szCs w:val="20"/>
              </w:rPr>
              <w:t xml:space="preserve">beperkingengebiedactiviteiten met betrekking tot een weg waarvoor regels zijn gesteld bij of krachtens Omgevingswet, </w:t>
            </w:r>
            <w:r w:rsidRPr="008A04B2">
              <w:rPr>
                <w:rFonts w:ascii="Arial" w:hAnsi="Arial" w:cs="Arial"/>
                <w:b/>
                <w:bCs/>
                <w:i/>
                <w:iCs/>
                <w:sz w:val="20"/>
                <w:szCs w:val="20"/>
                <w:u w:val="single"/>
              </w:rPr>
              <w:t>provinciale omgevingsverordening</w:t>
            </w:r>
            <w:r w:rsidRPr="00B60F5C">
              <w:rPr>
                <w:rFonts w:ascii="Arial" w:hAnsi="Arial" w:cs="Arial"/>
                <w:b/>
                <w:bCs/>
                <w:i/>
                <w:iCs/>
                <w:sz w:val="20"/>
                <w:szCs w:val="20"/>
              </w:rPr>
              <w:t xml:space="preserve"> of waterschapsverordening</w:t>
            </w:r>
            <w:r w:rsidRPr="00074BBC">
              <w:rPr>
                <w:rFonts w:ascii="Arial" w:hAnsi="Arial" w:cs="Arial"/>
                <w:i/>
                <w:iCs/>
                <w:sz w:val="20"/>
                <w:szCs w:val="20"/>
              </w:rPr>
              <w:t>.</w:t>
            </w:r>
          </w:p>
          <w:p w14:paraId="36201FE0" w14:textId="77777777" w:rsidR="002F5D81" w:rsidRPr="00074BBC" w:rsidRDefault="002F5D81" w:rsidP="002F5D81">
            <w:pPr>
              <w:pStyle w:val="Geenafstand"/>
              <w:rPr>
                <w:rFonts w:ascii="Arial" w:hAnsi="Arial" w:cs="Arial"/>
                <w:i/>
                <w:iCs/>
                <w:sz w:val="20"/>
                <w:szCs w:val="20"/>
              </w:rPr>
            </w:pPr>
            <w:r w:rsidRPr="00074BBC">
              <w:rPr>
                <w:rFonts w:ascii="Arial" w:hAnsi="Arial" w:cs="Arial"/>
                <w:i/>
                <w:iCs/>
                <w:sz w:val="20"/>
                <w:szCs w:val="20"/>
              </w:rPr>
              <w:t>4. Het college kan ontheffing verlenen van het verbod.</w:t>
            </w:r>
          </w:p>
          <w:p w14:paraId="458A1E81" w14:textId="09739CE9" w:rsidR="00B775D6" w:rsidRPr="00352D10" w:rsidRDefault="002F5D81" w:rsidP="002F5D81">
            <w:pPr>
              <w:pStyle w:val="Geenafstand"/>
              <w:rPr>
                <w:rFonts w:ascii="Arial" w:hAnsi="Arial" w:cs="Arial"/>
                <w:i/>
                <w:iCs/>
                <w:sz w:val="20"/>
                <w:szCs w:val="20"/>
              </w:rPr>
            </w:pPr>
            <w:r w:rsidRPr="00074BBC">
              <w:rPr>
                <w:rFonts w:ascii="Arial" w:hAnsi="Arial" w:cs="Arial"/>
                <w:i/>
                <w:iCs/>
                <w:sz w:val="20"/>
                <w:szCs w:val="20"/>
              </w:rPr>
              <w:t>5. Op de aanvraag om een ontheffing is paragraaf 4.1.3.3 van de Algemene wet bestuursrecht (positieve fictieve beschikking bij niet tijdig beslissen) van toepassing.</w:t>
            </w:r>
            <w:bookmarkEnd w:id="12"/>
            <w:r w:rsidRPr="00E043BB">
              <w:rPr>
                <w:rFonts w:ascii="Arial" w:hAnsi="Arial" w:cs="Arial"/>
                <w:sz w:val="20"/>
                <w:szCs w:val="20"/>
              </w:rPr>
              <w:t>]</w:t>
            </w:r>
          </w:p>
        </w:tc>
      </w:tr>
    </w:tbl>
    <w:p w14:paraId="2DFC8951" w14:textId="77777777" w:rsidR="00B775D6" w:rsidRDefault="00B775D6" w:rsidP="00B775D6">
      <w:pPr>
        <w:rPr>
          <w:rFonts w:eastAsiaTheme="majorEastAsia"/>
        </w:rPr>
      </w:pPr>
    </w:p>
    <w:p w14:paraId="0DF53DEF" w14:textId="61AC484D" w:rsidR="00182D94" w:rsidRDefault="00182D94" w:rsidP="00182D94">
      <w:pPr>
        <w:rPr>
          <w:rFonts w:cs="Arial"/>
        </w:rPr>
      </w:pPr>
      <w:r>
        <w:rPr>
          <w:rFonts w:cs="Arial"/>
        </w:rPr>
        <w:t>Artikel 2:</w:t>
      </w:r>
      <w:r w:rsidR="003444C2">
        <w:rPr>
          <w:rFonts w:cs="Arial"/>
        </w:rPr>
        <w:t>71</w:t>
      </w:r>
      <w:r>
        <w:rPr>
          <w:rFonts w:cs="Arial"/>
        </w:rPr>
        <w:t xml:space="preserve"> (artikel I, onderdeel </w:t>
      </w:r>
      <w:r w:rsidR="009B759C">
        <w:rPr>
          <w:rFonts w:cs="Arial"/>
        </w:rPr>
        <w:t>R</w:t>
      </w:r>
      <w:r>
        <w:rPr>
          <w:rFonts w:cs="Arial"/>
        </w:rPr>
        <w:t>, van het wijzigingsbesluit) wordt als volgt gewijzigd:</w:t>
      </w:r>
    </w:p>
    <w:p w14:paraId="1455BB04" w14:textId="77777777" w:rsidR="00182D94" w:rsidRDefault="00182D94" w:rsidP="00182D94">
      <w:pPr>
        <w:rPr>
          <w:rFonts w:eastAsiaTheme="majorEastAsia"/>
        </w:rPr>
      </w:pPr>
    </w:p>
    <w:tbl>
      <w:tblPr>
        <w:tblStyle w:val="Tabelraster1"/>
        <w:tblW w:w="0" w:type="auto"/>
        <w:tblLook w:val="04A0" w:firstRow="1" w:lastRow="0" w:firstColumn="1" w:lastColumn="0" w:noHBand="0" w:noVBand="1"/>
      </w:tblPr>
      <w:tblGrid>
        <w:gridCol w:w="4531"/>
        <w:gridCol w:w="4531"/>
      </w:tblGrid>
      <w:tr w:rsidR="00182D94" w14:paraId="7B2044EA" w14:textId="77777777" w:rsidTr="00B43581">
        <w:tc>
          <w:tcPr>
            <w:tcW w:w="4531" w:type="dxa"/>
            <w:tcBorders>
              <w:top w:val="single" w:sz="4" w:space="0" w:color="auto"/>
              <w:left w:val="single" w:sz="4" w:space="0" w:color="auto"/>
              <w:bottom w:val="single" w:sz="4" w:space="0" w:color="auto"/>
              <w:right w:val="single" w:sz="4" w:space="0" w:color="auto"/>
            </w:tcBorders>
          </w:tcPr>
          <w:p w14:paraId="37F43CFB" w14:textId="77777777" w:rsidR="00182D94" w:rsidRDefault="00182D94" w:rsidP="00B435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Bestaande tekst</w:t>
            </w:r>
          </w:p>
          <w:p w14:paraId="2FD42953" w14:textId="77777777" w:rsidR="00182D94" w:rsidRDefault="00182D94" w:rsidP="00B43581">
            <w:pPr>
              <w:pStyle w:val="Geenafstand"/>
              <w:rPr>
                <w:rFonts w:ascii="Arial" w:hAnsi="Arial" w:cs="Arial"/>
                <w:sz w:val="20"/>
                <w:szCs w:val="20"/>
              </w:rPr>
            </w:pPr>
          </w:p>
          <w:p w14:paraId="0115176D" w14:textId="77777777" w:rsidR="00E8362A" w:rsidRPr="00E8362A" w:rsidRDefault="00E8362A" w:rsidP="00E8362A">
            <w:pPr>
              <w:pStyle w:val="Geenafstand"/>
              <w:rPr>
                <w:rFonts w:ascii="Arial" w:hAnsi="Arial" w:cs="Arial"/>
                <w:b/>
                <w:bCs/>
                <w:sz w:val="20"/>
                <w:szCs w:val="20"/>
              </w:rPr>
            </w:pPr>
            <w:r w:rsidRPr="00E8362A">
              <w:rPr>
                <w:rFonts w:ascii="Arial" w:hAnsi="Arial" w:cs="Arial"/>
                <w:b/>
                <w:bCs/>
                <w:sz w:val="20"/>
                <w:szCs w:val="20"/>
              </w:rPr>
              <w:t>Artikel 2:71 Definitie</w:t>
            </w:r>
          </w:p>
          <w:p w14:paraId="213056E3" w14:textId="77777777" w:rsidR="00E8362A" w:rsidRPr="00E8362A" w:rsidRDefault="00E8362A" w:rsidP="00E8362A">
            <w:pPr>
              <w:pStyle w:val="Geenafstand"/>
              <w:rPr>
                <w:rFonts w:ascii="Arial" w:hAnsi="Arial" w:cs="Arial"/>
                <w:sz w:val="20"/>
                <w:szCs w:val="20"/>
              </w:rPr>
            </w:pPr>
            <w:r w:rsidRPr="00E8362A">
              <w:rPr>
                <w:rFonts w:ascii="Arial" w:hAnsi="Arial" w:cs="Arial"/>
                <w:sz w:val="20"/>
                <w:szCs w:val="20"/>
              </w:rPr>
              <w:t xml:space="preserve">In deze afdeling wordt onder consumentenvuurwerk verstaan </w:t>
            </w:r>
            <w:r w:rsidRPr="00E8362A">
              <w:rPr>
                <w:rFonts w:ascii="Arial" w:hAnsi="Arial" w:cs="Arial"/>
                <w:i/>
                <w:iCs/>
                <w:sz w:val="20"/>
                <w:szCs w:val="20"/>
              </w:rPr>
              <w:t>hetgeen daaronder wordt verstaan in het Vuurwerkbesluit</w:t>
            </w:r>
            <w:r w:rsidRPr="00E8362A">
              <w:rPr>
                <w:rFonts w:ascii="Arial" w:hAnsi="Arial" w:cs="Arial"/>
                <w:sz w:val="20"/>
                <w:szCs w:val="20"/>
              </w:rPr>
              <w:t>.</w:t>
            </w:r>
          </w:p>
          <w:p w14:paraId="75B6784D" w14:textId="7E07820D" w:rsidR="00182D94" w:rsidRPr="00352D10" w:rsidRDefault="00182D94" w:rsidP="00B43581">
            <w:pPr>
              <w:pStyle w:val="Geenafstand"/>
              <w:rPr>
                <w:rFonts w:ascii="Arial" w:eastAsiaTheme="minorEastAsia"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74320925" w14:textId="77777777" w:rsidR="00182D94" w:rsidRDefault="00182D94" w:rsidP="00B435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3E95D54A" w14:textId="77777777" w:rsidR="00182D94" w:rsidRDefault="00182D94" w:rsidP="00B43581">
            <w:pPr>
              <w:pStyle w:val="Geenafstand"/>
              <w:rPr>
                <w:rFonts w:ascii="Arial" w:hAnsi="Arial" w:cs="Arial"/>
                <w:sz w:val="20"/>
                <w:szCs w:val="20"/>
              </w:rPr>
            </w:pPr>
          </w:p>
          <w:p w14:paraId="3EF877CA" w14:textId="77777777" w:rsidR="00E8362A" w:rsidRPr="00E8362A" w:rsidRDefault="00E8362A" w:rsidP="00E8362A">
            <w:pPr>
              <w:pStyle w:val="Geenafstand"/>
              <w:rPr>
                <w:rFonts w:ascii="Arial" w:hAnsi="Arial" w:cs="Arial"/>
                <w:b/>
                <w:bCs/>
                <w:sz w:val="20"/>
                <w:szCs w:val="20"/>
              </w:rPr>
            </w:pPr>
            <w:r w:rsidRPr="00E8362A">
              <w:rPr>
                <w:rFonts w:ascii="Arial" w:hAnsi="Arial" w:cs="Arial"/>
                <w:b/>
                <w:bCs/>
                <w:sz w:val="20"/>
                <w:szCs w:val="20"/>
              </w:rPr>
              <w:t>Artikel 2:71 Definitie</w:t>
            </w:r>
          </w:p>
          <w:p w14:paraId="17D25554" w14:textId="0156B8B8" w:rsidR="00182D94" w:rsidRPr="00E8362A" w:rsidRDefault="00E8362A" w:rsidP="00B43581">
            <w:pPr>
              <w:pStyle w:val="Geenafstand"/>
              <w:rPr>
                <w:rFonts w:ascii="Arial" w:hAnsi="Arial" w:cs="Arial"/>
                <w:sz w:val="20"/>
                <w:szCs w:val="20"/>
              </w:rPr>
            </w:pPr>
            <w:r w:rsidRPr="00E8362A">
              <w:rPr>
                <w:rFonts w:ascii="Arial" w:hAnsi="Arial" w:cs="Arial"/>
                <w:sz w:val="20"/>
                <w:szCs w:val="20"/>
              </w:rPr>
              <w:t xml:space="preserve">In deze afdeling wordt onder consumentenvuurwerk verstaan </w:t>
            </w:r>
            <w:bookmarkStart w:id="13" w:name="_Hlk55855709"/>
            <w:r w:rsidRPr="00E8362A">
              <w:rPr>
                <w:rFonts w:ascii="Arial" w:hAnsi="Arial" w:cs="Arial"/>
                <w:b/>
                <w:bCs/>
                <w:sz w:val="20"/>
                <w:szCs w:val="20"/>
              </w:rPr>
              <w:t>vuurwerk van categorie F1, F2 of F3 dat op grond van artikel 2.1.1 van het Vuurwerkbesluit is aangewezen als vuurwerk dat ter beschikking mag worden gesteld voor particulier gebruik</w:t>
            </w:r>
            <w:bookmarkEnd w:id="13"/>
            <w:r w:rsidRPr="00E8362A">
              <w:rPr>
                <w:rFonts w:ascii="Arial" w:hAnsi="Arial" w:cs="Arial"/>
                <w:sz w:val="20"/>
                <w:szCs w:val="20"/>
              </w:rPr>
              <w:t>.</w:t>
            </w:r>
          </w:p>
        </w:tc>
      </w:tr>
    </w:tbl>
    <w:p w14:paraId="2000B733" w14:textId="77777777" w:rsidR="00182D94" w:rsidRDefault="00182D94" w:rsidP="00182D94">
      <w:pPr>
        <w:rPr>
          <w:rFonts w:eastAsiaTheme="majorEastAsia"/>
        </w:rPr>
      </w:pPr>
    </w:p>
    <w:p w14:paraId="40A85D3A" w14:textId="295E9B8C" w:rsidR="00FA68E3" w:rsidRDefault="00FA68E3" w:rsidP="00FA68E3">
      <w:pPr>
        <w:rPr>
          <w:rFonts w:cs="Arial"/>
        </w:rPr>
      </w:pPr>
      <w:bookmarkStart w:id="14" w:name="_Hlk74167923"/>
      <w:r>
        <w:rPr>
          <w:rFonts w:cs="Arial"/>
        </w:rPr>
        <w:t xml:space="preserve">Artikel 3:7 (artikel I, onderdeel </w:t>
      </w:r>
      <w:r w:rsidR="009B759C">
        <w:rPr>
          <w:rFonts w:cs="Arial"/>
        </w:rPr>
        <w:t>S</w:t>
      </w:r>
      <w:r>
        <w:rPr>
          <w:rFonts w:cs="Arial"/>
        </w:rPr>
        <w:t>, van het wijzigingsbesluit) wordt als volgt gewijzigd:</w:t>
      </w:r>
    </w:p>
    <w:p w14:paraId="160D60E0" w14:textId="77777777" w:rsidR="00FA68E3" w:rsidRDefault="00FA68E3" w:rsidP="00FA68E3">
      <w:pPr>
        <w:rPr>
          <w:rFonts w:eastAsiaTheme="majorEastAsia"/>
        </w:rPr>
      </w:pPr>
    </w:p>
    <w:tbl>
      <w:tblPr>
        <w:tblStyle w:val="Tabelraster1"/>
        <w:tblW w:w="0" w:type="auto"/>
        <w:tblLook w:val="04A0" w:firstRow="1" w:lastRow="0" w:firstColumn="1" w:lastColumn="0" w:noHBand="0" w:noVBand="1"/>
      </w:tblPr>
      <w:tblGrid>
        <w:gridCol w:w="4531"/>
        <w:gridCol w:w="4531"/>
      </w:tblGrid>
      <w:tr w:rsidR="00FA68E3" w14:paraId="3FE0D56D" w14:textId="77777777" w:rsidTr="00FA68E3">
        <w:tc>
          <w:tcPr>
            <w:tcW w:w="4531" w:type="dxa"/>
            <w:tcBorders>
              <w:top w:val="single" w:sz="4" w:space="0" w:color="auto"/>
              <w:left w:val="single" w:sz="4" w:space="0" w:color="auto"/>
              <w:bottom w:val="single" w:sz="4" w:space="0" w:color="auto"/>
              <w:right w:val="single" w:sz="4" w:space="0" w:color="auto"/>
            </w:tcBorders>
          </w:tcPr>
          <w:p w14:paraId="1A4A2CF2" w14:textId="77777777" w:rsidR="00FA68E3" w:rsidRDefault="00FA68E3">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2AAB02E7" w14:textId="77777777" w:rsidR="00FA68E3" w:rsidRDefault="00FA68E3">
            <w:pPr>
              <w:pStyle w:val="Geenafstand"/>
              <w:rPr>
                <w:rFonts w:ascii="Arial" w:hAnsi="Arial" w:cs="Arial"/>
                <w:sz w:val="20"/>
                <w:szCs w:val="20"/>
              </w:rPr>
            </w:pPr>
          </w:p>
          <w:p w14:paraId="4AF1952D" w14:textId="77777777" w:rsidR="00523C00" w:rsidRPr="00757455" w:rsidRDefault="00523C00" w:rsidP="00523C00">
            <w:pPr>
              <w:pStyle w:val="Geenafstand"/>
              <w:rPr>
                <w:rFonts w:ascii="Arial" w:hAnsi="Arial" w:cs="Arial"/>
                <w:b/>
                <w:bCs/>
                <w:sz w:val="20"/>
                <w:szCs w:val="20"/>
              </w:rPr>
            </w:pPr>
            <w:r w:rsidRPr="00757455">
              <w:rPr>
                <w:rFonts w:ascii="Arial" w:hAnsi="Arial" w:cs="Arial"/>
                <w:b/>
                <w:bCs/>
                <w:sz w:val="20"/>
                <w:szCs w:val="20"/>
              </w:rPr>
              <w:t>Artikel 3:7 Weigeringsgronden</w:t>
            </w:r>
          </w:p>
          <w:p w14:paraId="30F4BBE3" w14:textId="569AF6F9" w:rsidR="00523C00" w:rsidRPr="00523C00" w:rsidRDefault="00523C00" w:rsidP="00523C00">
            <w:pPr>
              <w:pStyle w:val="Geenafstand"/>
              <w:rPr>
                <w:rFonts w:ascii="Arial" w:hAnsi="Arial" w:cs="Arial"/>
                <w:iCs/>
                <w:sz w:val="20"/>
                <w:szCs w:val="20"/>
              </w:rPr>
            </w:pPr>
            <w:r w:rsidRPr="00523C00">
              <w:rPr>
                <w:rFonts w:ascii="Arial" w:hAnsi="Arial" w:cs="Arial"/>
                <w:iCs/>
                <w:sz w:val="20"/>
                <w:szCs w:val="20"/>
              </w:rPr>
              <w:t xml:space="preserve">1. </w:t>
            </w:r>
            <w:r w:rsidR="001A3CA7">
              <w:rPr>
                <w:rFonts w:ascii="Arial" w:hAnsi="Arial" w:cs="Arial"/>
                <w:iCs/>
                <w:sz w:val="20"/>
                <w:szCs w:val="20"/>
              </w:rPr>
              <w:t>Een vergunning wordt</w:t>
            </w:r>
            <w:r w:rsidRPr="00523C00">
              <w:rPr>
                <w:rFonts w:ascii="Arial" w:hAnsi="Arial" w:cs="Arial"/>
                <w:iCs/>
                <w:sz w:val="20"/>
                <w:szCs w:val="20"/>
              </w:rPr>
              <w:t xml:space="preserve"> geweigerd als:</w:t>
            </w:r>
          </w:p>
          <w:p w14:paraId="071C41B6"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a. de exploitant of de beheerder onder </w:t>
            </w:r>
          </w:p>
          <w:p w14:paraId="37D8B374" w14:textId="5CB42C81" w:rsidR="00523C00" w:rsidRP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curatele staat;</w:t>
            </w:r>
            <w:r w:rsidRPr="00523C00">
              <w:rPr>
                <w:rFonts w:ascii="Arial" w:eastAsiaTheme="minorEastAsia" w:hAnsi="Arial" w:cs="Arial"/>
                <w:iCs/>
                <w:sz w:val="20"/>
                <w:szCs w:val="20"/>
              </w:rPr>
              <w:t xml:space="preserve"> </w:t>
            </w:r>
          </w:p>
          <w:p w14:paraId="5535F4A2"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b. de exploitant of de beheerder </w:t>
            </w:r>
          </w:p>
          <w:p w14:paraId="46E3DDEF"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onherroepelijk is veroordeeld voor een </w:t>
            </w:r>
          </w:p>
          <w:p w14:paraId="79ABE33D"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gewelds- of zedendelict of voor </w:t>
            </w:r>
          </w:p>
          <w:p w14:paraId="06C513A4"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mensenhandel, of in enig ander opzicht van </w:t>
            </w:r>
          </w:p>
          <w:p w14:paraId="0F6947A1" w14:textId="52399990" w:rsidR="00523C00" w:rsidRP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slecht levensgedrag is;</w:t>
            </w:r>
            <w:r w:rsidRPr="00523C00">
              <w:rPr>
                <w:rFonts w:ascii="Arial" w:eastAsiaTheme="minorEastAsia" w:hAnsi="Arial" w:cs="Arial"/>
                <w:iCs/>
                <w:sz w:val="20"/>
                <w:szCs w:val="20"/>
              </w:rPr>
              <w:t xml:space="preserve"> </w:t>
            </w:r>
          </w:p>
          <w:p w14:paraId="7B73D170"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c. de exploitant of de beheerder de leeftijd </w:t>
            </w:r>
          </w:p>
          <w:p w14:paraId="54EDA0D6" w14:textId="518F2463" w:rsidR="00523C00" w:rsidRP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van 21 jaar nog niet heeft bereikt;</w:t>
            </w:r>
            <w:r w:rsidRPr="00523C00">
              <w:rPr>
                <w:rFonts w:ascii="Arial" w:eastAsiaTheme="minorEastAsia" w:hAnsi="Arial" w:cs="Arial"/>
                <w:iCs/>
                <w:sz w:val="20"/>
                <w:szCs w:val="20"/>
              </w:rPr>
              <w:t xml:space="preserve"> </w:t>
            </w:r>
          </w:p>
          <w:p w14:paraId="3E09A7B8"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d. redelijkerwijs moet worden aangenomen </w:t>
            </w:r>
          </w:p>
          <w:p w14:paraId="64B82908"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dat de feitelijke toestand niet met het in de </w:t>
            </w:r>
          </w:p>
          <w:p w14:paraId="2BFF237A"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aanvraag vermelde in overeenstemming zal </w:t>
            </w:r>
          </w:p>
          <w:p w14:paraId="3B40182B" w14:textId="080B13B1" w:rsidR="00523C00" w:rsidRP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zijn;</w:t>
            </w:r>
            <w:r w:rsidRPr="00523C00">
              <w:rPr>
                <w:rFonts w:ascii="Arial" w:eastAsiaTheme="minorEastAsia" w:hAnsi="Arial" w:cs="Arial"/>
                <w:iCs/>
                <w:sz w:val="20"/>
                <w:szCs w:val="20"/>
              </w:rPr>
              <w:t xml:space="preserve"> </w:t>
            </w:r>
          </w:p>
          <w:p w14:paraId="15B81830"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e. redelijkerwijs moet worden aangenomen </w:t>
            </w:r>
          </w:p>
          <w:p w14:paraId="44CF4B51"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dat de aanvrager in strijd zal handelen met </w:t>
            </w:r>
          </w:p>
          <w:p w14:paraId="2FF94172"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aan de vergunning verbonden beperkingen </w:t>
            </w:r>
          </w:p>
          <w:p w14:paraId="24EC0F13" w14:textId="5F8943C2" w:rsidR="00523C00" w:rsidRP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of voorschriften;</w:t>
            </w:r>
            <w:r w:rsidRPr="00523C00">
              <w:rPr>
                <w:rFonts w:ascii="Arial" w:eastAsiaTheme="minorEastAsia" w:hAnsi="Arial" w:cs="Arial"/>
                <w:iCs/>
                <w:sz w:val="20"/>
                <w:szCs w:val="20"/>
              </w:rPr>
              <w:t xml:space="preserve"> </w:t>
            </w:r>
          </w:p>
          <w:p w14:paraId="10CBDD35"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f. er aanwijzingen zijn dat voor of bij het </w:t>
            </w:r>
          </w:p>
          <w:p w14:paraId="19D4D29B"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seksbedrijf personen tewerkgesteld zijn of </w:t>
            </w:r>
          </w:p>
          <w:p w14:paraId="5323D06F"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zullen zijn die, als het prostituees betreft, </w:t>
            </w:r>
          </w:p>
          <w:p w14:paraId="3ED0C28F"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nog niet de leeftijd van 21 jaar hebben </w:t>
            </w:r>
          </w:p>
          <w:p w14:paraId="38DE7B80"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bereikt, als het overige personen betreft, nog </w:t>
            </w:r>
          </w:p>
          <w:p w14:paraId="61FD46B3"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niet de leeftijd van 18 jaar hebben bereikt, </w:t>
            </w:r>
          </w:p>
          <w:p w14:paraId="0649FE8D" w14:textId="77777777" w:rsid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slachtoffer zijn van mensenhandel of </w:t>
            </w:r>
          </w:p>
          <w:p w14:paraId="34E66D0F"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verblijven of werken in strijd met het </w:t>
            </w:r>
          </w:p>
          <w:p w14:paraId="2621E467"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bepaalde bij of krachtens de </w:t>
            </w:r>
          </w:p>
          <w:p w14:paraId="0F0B237F" w14:textId="06F2A7F4" w:rsidR="00523C00" w:rsidRP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Vreemdelingenwet 2000;</w:t>
            </w:r>
            <w:r w:rsidRPr="00523C00">
              <w:rPr>
                <w:rFonts w:ascii="Arial" w:eastAsiaTheme="minorEastAsia" w:hAnsi="Arial" w:cs="Arial"/>
                <w:iCs/>
                <w:sz w:val="20"/>
                <w:szCs w:val="20"/>
              </w:rPr>
              <w:t xml:space="preserve"> </w:t>
            </w:r>
          </w:p>
          <w:p w14:paraId="380F4B11"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g. de exploitant of de beheerder minder dan </w:t>
            </w:r>
          </w:p>
          <w:p w14:paraId="782B0A29"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vijf jaar voorafgaand aan de dag dat de </w:t>
            </w:r>
          </w:p>
          <w:p w14:paraId="60030C91"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vergunning wordt aangevraagd, wegens een </w:t>
            </w:r>
          </w:p>
          <w:p w14:paraId="31C008E8"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misdrijf onherroepelijk is veroordeeld tot een </w:t>
            </w:r>
          </w:p>
          <w:p w14:paraId="596C3159"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onvoorwaardelijke vrijheidsstraf van meer </w:t>
            </w:r>
          </w:p>
          <w:p w14:paraId="395D7F93" w14:textId="2F227EEE" w:rsidR="00523C00" w:rsidRP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dan zes maanden;</w:t>
            </w:r>
            <w:r w:rsidRPr="00523C00">
              <w:rPr>
                <w:rFonts w:ascii="Arial" w:eastAsiaTheme="minorEastAsia" w:hAnsi="Arial" w:cs="Arial"/>
                <w:iCs/>
                <w:sz w:val="20"/>
                <w:szCs w:val="20"/>
              </w:rPr>
              <w:t xml:space="preserve"> </w:t>
            </w:r>
          </w:p>
          <w:p w14:paraId="7D90FEBD"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h. de exploitant of de beheerder minder dan </w:t>
            </w:r>
          </w:p>
          <w:p w14:paraId="3C89CCC3"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vijf jaar voorafgaand aan de dag dat de </w:t>
            </w:r>
          </w:p>
          <w:p w14:paraId="2E0E5039"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vergunning wordt aangevraagd, bij meer dan </w:t>
            </w:r>
          </w:p>
          <w:p w14:paraId="0765638C"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één rechterlijke uitspraak of strafbeschikking </w:t>
            </w:r>
          </w:p>
          <w:p w14:paraId="7A99B465"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onherroepelijk veroordeeld is tot een </w:t>
            </w:r>
          </w:p>
          <w:p w14:paraId="2A228FA6"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onvoorwaardelijke geldboete van </w:t>
            </w:r>
            <w:r w:rsidRPr="00523C00">
              <w:rPr>
                <w:rFonts w:ascii="Arial" w:hAnsi="Arial" w:cs="Arial"/>
                <w:sz w:val="20"/>
                <w:szCs w:val="20"/>
              </w:rPr>
              <w:t>€ 500</w:t>
            </w:r>
            <w:r w:rsidRPr="00523C00">
              <w:rPr>
                <w:rFonts w:ascii="Arial" w:hAnsi="Arial" w:cs="Arial"/>
                <w:iCs/>
                <w:sz w:val="20"/>
                <w:szCs w:val="20"/>
              </w:rPr>
              <w:t xml:space="preserve"> of </w:t>
            </w:r>
          </w:p>
          <w:p w14:paraId="55E831DC"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lastRenderedPageBreak/>
              <w:t xml:space="preserve">meer of tot een andere hoofdstraf als </w:t>
            </w:r>
          </w:p>
          <w:p w14:paraId="39DCC7A5"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bedoeld in artikel 9, eerste lid, onder a, van </w:t>
            </w:r>
          </w:p>
          <w:p w14:paraId="7225AD7B" w14:textId="77777777" w:rsidR="00AD6FA6"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het Wetboek van Strafrecht, wegens dan wel </w:t>
            </w:r>
          </w:p>
          <w:p w14:paraId="52F40C55" w14:textId="65E3E06D" w:rsidR="00523C00" w:rsidRPr="00523C00" w:rsidRDefault="00523C00" w:rsidP="00523C00">
            <w:pPr>
              <w:pStyle w:val="Geenafstand"/>
              <w:ind w:firstLine="316"/>
              <w:rPr>
                <w:rFonts w:ascii="Arial" w:hAnsi="Arial" w:cs="Arial"/>
                <w:iCs/>
                <w:sz w:val="20"/>
                <w:szCs w:val="20"/>
              </w:rPr>
            </w:pPr>
            <w:r w:rsidRPr="00523C00">
              <w:rPr>
                <w:rFonts w:ascii="Arial" w:hAnsi="Arial" w:cs="Arial"/>
                <w:iCs/>
                <w:sz w:val="20"/>
                <w:szCs w:val="20"/>
              </w:rPr>
              <w:t xml:space="preserve">mede wegens overtreding van: </w:t>
            </w:r>
          </w:p>
          <w:p w14:paraId="2CF4511B" w14:textId="77777777" w:rsidR="00281918" w:rsidRDefault="00523C00" w:rsidP="00AD6FA6">
            <w:pPr>
              <w:pStyle w:val="Geenafstand"/>
              <w:ind w:firstLine="599"/>
              <w:rPr>
                <w:rFonts w:ascii="Arial" w:hAnsi="Arial" w:cs="Arial"/>
                <w:iCs/>
                <w:sz w:val="20"/>
                <w:szCs w:val="20"/>
              </w:rPr>
            </w:pPr>
            <w:r w:rsidRPr="00523C00">
              <w:rPr>
                <w:rFonts w:ascii="Arial" w:hAnsi="Arial" w:cs="Arial"/>
                <w:iCs/>
                <w:sz w:val="20"/>
                <w:szCs w:val="20"/>
              </w:rPr>
              <w:t xml:space="preserve">1°. </w:t>
            </w:r>
            <w:bookmarkStart w:id="15" w:name="_Hlk15996785"/>
            <w:r w:rsidRPr="00523C00">
              <w:rPr>
                <w:rFonts w:ascii="Arial" w:hAnsi="Arial" w:cs="Arial"/>
                <w:iCs/>
                <w:sz w:val="20"/>
                <w:szCs w:val="20"/>
              </w:rPr>
              <w:t xml:space="preserve">bepalingen, gesteld bij of krachtens de </w:t>
            </w:r>
          </w:p>
          <w:p w14:paraId="0955651B" w14:textId="77777777" w:rsidR="00281918" w:rsidRDefault="00281918" w:rsidP="00AD6FA6">
            <w:pPr>
              <w:pStyle w:val="Geenafstand"/>
              <w:ind w:firstLine="599"/>
              <w:rPr>
                <w:rFonts w:ascii="Arial" w:hAnsi="Arial" w:cs="Arial"/>
                <w:iCs/>
                <w:sz w:val="20"/>
                <w:szCs w:val="20"/>
              </w:rPr>
            </w:pPr>
            <w:r>
              <w:rPr>
                <w:rFonts w:ascii="Arial" w:hAnsi="Arial" w:cs="Arial"/>
                <w:iCs/>
                <w:sz w:val="20"/>
                <w:szCs w:val="20"/>
              </w:rPr>
              <w:t>Alcohol</w:t>
            </w:r>
            <w:r w:rsidR="00523C00" w:rsidRPr="00523C00">
              <w:rPr>
                <w:rFonts w:ascii="Arial" w:hAnsi="Arial" w:cs="Arial"/>
                <w:iCs/>
                <w:sz w:val="20"/>
                <w:szCs w:val="20"/>
              </w:rPr>
              <w:t xml:space="preserve">wet, de Opiumwet, de </w:t>
            </w:r>
          </w:p>
          <w:p w14:paraId="27FEE85D" w14:textId="77777777" w:rsidR="00281918" w:rsidRDefault="00523C00" w:rsidP="00AD6FA6">
            <w:pPr>
              <w:pStyle w:val="Geenafstand"/>
              <w:ind w:firstLine="599"/>
              <w:rPr>
                <w:rFonts w:ascii="Arial" w:hAnsi="Arial" w:cs="Arial"/>
                <w:iCs/>
                <w:sz w:val="20"/>
                <w:szCs w:val="20"/>
              </w:rPr>
            </w:pPr>
            <w:r w:rsidRPr="00523C00">
              <w:rPr>
                <w:rFonts w:ascii="Arial" w:hAnsi="Arial" w:cs="Arial"/>
                <w:iCs/>
                <w:sz w:val="20"/>
                <w:szCs w:val="20"/>
              </w:rPr>
              <w:t xml:space="preserve">Vreemdelingenwet 2000, de Wet arbeid </w:t>
            </w:r>
          </w:p>
          <w:p w14:paraId="1D1F4470" w14:textId="77777777" w:rsidR="00281918" w:rsidRDefault="00523C00" w:rsidP="00AD6FA6">
            <w:pPr>
              <w:pStyle w:val="Geenafstand"/>
              <w:ind w:firstLine="599"/>
              <w:rPr>
                <w:rFonts w:ascii="Arial" w:hAnsi="Arial" w:cs="Arial"/>
                <w:iCs/>
                <w:sz w:val="20"/>
                <w:szCs w:val="20"/>
              </w:rPr>
            </w:pPr>
            <w:r w:rsidRPr="00523C00">
              <w:rPr>
                <w:rFonts w:ascii="Arial" w:hAnsi="Arial" w:cs="Arial"/>
                <w:iCs/>
                <w:sz w:val="20"/>
                <w:szCs w:val="20"/>
              </w:rPr>
              <w:t xml:space="preserve">vreemdelingen en hoofdstuk 3 van deze </w:t>
            </w:r>
          </w:p>
          <w:p w14:paraId="778A023A" w14:textId="79250AE1" w:rsidR="00523C00" w:rsidRPr="00523C00" w:rsidRDefault="00523C00" w:rsidP="00AD6FA6">
            <w:pPr>
              <w:pStyle w:val="Geenafstand"/>
              <w:ind w:firstLine="599"/>
              <w:rPr>
                <w:rFonts w:ascii="Arial" w:hAnsi="Arial" w:cs="Arial"/>
                <w:iCs/>
                <w:sz w:val="20"/>
                <w:szCs w:val="20"/>
              </w:rPr>
            </w:pPr>
            <w:r w:rsidRPr="00523C00">
              <w:rPr>
                <w:rFonts w:ascii="Arial" w:hAnsi="Arial" w:cs="Arial"/>
                <w:iCs/>
                <w:sz w:val="20"/>
                <w:szCs w:val="20"/>
              </w:rPr>
              <w:t>verordening;</w:t>
            </w:r>
            <w:r w:rsidRPr="00523C00">
              <w:rPr>
                <w:rFonts w:ascii="Arial" w:eastAsiaTheme="minorEastAsia" w:hAnsi="Arial" w:cs="Arial"/>
                <w:iCs/>
                <w:sz w:val="20"/>
                <w:szCs w:val="20"/>
              </w:rPr>
              <w:t xml:space="preserve"> </w:t>
            </w:r>
            <w:bookmarkEnd w:id="15"/>
          </w:p>
          <w:p w14:paraId="07B7617B" w14:textId="77777777" w:rsidR="00281918" w:rsidRDefault="00523C00" w:rsidP="00AD6FA6">
            <w:pPr>
              <w:pStyle w:val="Geenafstand"/>
              <w:ind w:firstLine="599"/>
              <w:rPr>
                <w:rFonts w:ascii="Arial" w:hAnsi="Arial" w:cs="Arial"/>
                <w:iCs/>
                <w:sz w:val="20"/>
                <w:szCs w:val="20"/>
              </w:rPr>
            </w:pPr>
            <w:r w:rsidRPr="00523C00">
              <w:rPr>
                <w:rFonts w:ascii="Arial" w:hAnsi="Arial" w:cs="Arial"/>
                <w:iCs/>
                <w:sz w:val="20"/>
                <w:szCs w:val="20"/>
              </w:rPr>
              <w:t xml:space="preserve">2°. de artikelen 137c tot en met 137g, </w:t>
            </w:r>
          </w:p>
          <w:p w14:paraId="646B408C" w14:textId="77777777" w:rsidR="00281918" w:rsidRDefault="00523C00" w:rsidP="00AD6FA6">
            <w:pPr>
              <w:pStyle w:val="Geenafstand"/>
              <w:ind w:firstLine="599"/>
              <w:rPr>
                <w:rFonts w:ascii="Arial" w:hAnsi="Arial" w:cs="Arial"/>
                <w:iCs/>
                <w:sz w:val="20"/>
                <w:szCs w:val="20"/>
              </w:rPr>
            </w:pPr>
            <w:r w:rsidRPr="00523C00">
              <w:rPr>
                <w:rFonts w:ascii="Arial" w:hAnsi="Arial" w:cs="Arial"/>
                <w:iCs/>
                <w:sz w:val="20"/>
                <w:szCs w:val="20"/>
              </w:rPr>
              <w:t xml:space="preserve">140, 416, 417, 417bis, 420bis tot en met </w:t>
            </w:r>
          </w:p>
          <w:p w14:paraId="46E83474" w14:textId="77777777" w:rsidR="00281918" w:rsidRDefault="00523C00" w:rsidP="00AD6FA6">
            <w:pPr>
              <w:pStyle w:val="Geenafstand"/>
              <w:ind w:firstLine="599"/>
              <w:rPr>
                <w:rFonts w:ascii="Arial" w:hAnsi="Arial" w:cs="Arial"/>
                <w:iCs/>
                <w:sz w:val="20"/>
                <w:szCs w:val="20"/>
              </w:rPr>
            </w:pPr>
            <w:r w:rsidRPr="00523C00">
              <w:rPr>
                <w:rFonts w:ascii="Arial" w:hAnsi="Arial" w:cs="Arial"/>
                <w:iCs/>
                <w:sz w:val="20"/>
                <w:szCs w:val="20"/>
              </w:rPr>
              <w:t xml:space="preserve">420quinquies, 426 en 429quater van het </w:t>
            </w:r>
          </w:p>
          <w:p w14:paraId="048453C0" w14:textId="019832F9" w:rsidR="00523C00" w:rsidRPr="00523C00" w:rsidRDefault="00523C00" w:rsidP="00AD6FA6">
            <w:pPr>
              <w:pStyle w:val="Geenafstand"/>
              <w:ind w:firstLine="599"/>
              <w:rPr>
                <w:rFonts w:ascii="Arial" w:hAnsi="Arial" w:cs="Arial"/>
                <w:iCs/>
                <w:sz w:val="20"/>
                <w:szCs w:val="20"/>
              </w:rPr>
            </w:pPr>
            <w:r w:rsidRPr="00523C00">
              <w:rPr>
                <w:rFonts w:ascii="Arial" w:hAnsi="Arial" w:cs="Arial"/>
                <w:iCs/>
                <w:sz w:val="20"/>
                <w:szCs w:val="20"/>
              </w:rPr>
              <w:t>Wetboek van Strafrecht;</w:t>
            </w:r>
            <w:r w:rsidRPr="00523C00">
              <w:rPr>
                <w:rFonts w:ascii="Arial" w:eastAsiaTheme="minorEastAsia" w:hAnsi="Arial" w:cs="Arial"/>
                <w:iCs/>
                <w:sz w:val="20"/>
                <w:szCs w:val="20"/>
              </w:rPr>
              <w:t xml:space="preserve"> </w:t>
            </w:r>
          </w:p>
          <w:p w14:paraId="5649187A" w14:textId="77777777" w:rsidR="00281918" w:rsidRDefault="00523C00" w:rsidP="00AD6FA6">
            <w:pPr>
              <w:pStyle w:val="Geenafstand"/>
              <w:ind w:firstLine="599"/>
              <w:rPr>
                <w:rFonts w:ascii="Arial" w:hAnsi="Arial" w:cs="Arial"/>
                <w:iCs/>
                <w:sz w:val="20"/>
                <w:szCs w:val="20"/>
              </w:rPr>
            </w:pPr>
            <w:r w:rsidRPr="00523C00">
              <w:rPr>
                <w:rFonts w:ascii="Arial" w:hAnsi="Arial" w:cs="Arial"/>
                <w:iCs/>
                <w:sz w:val="20"/>
                <w:szCs w:val="20"/>
              </w:rPr>
              <w:t xml:space="preserve">3°. artikel 69 van de Algemene wet </w:t>
            </w:r>
          </w:p>
          <w:p w14:paraId="638D96C8" w14:textId="5531103F" w:rsidR="00523C00" w:rsidRPr="00523C00" w:rsidRDefault="00523C00" w:rsidP="00AD6FA6">
            <w:pPr>
              <w:pStyle w:val="Geenafstand"/>
              <w:ind w:firstLine="599"/>
              <w:rPr>
                <w:rFonts w:ascii="Arial" w:hAnsi="Arial" w:cs="Arial"/>
                <w:iCs/>
                <w:sz w:val="20"/>
                <w:szCs w:val="20"/>
              </w:rPr>
            </w:pPr>
            <w:r w:rsidRPr="00523C00">
              <w:rPr>
                <w:rFonts w:ascii="Arial" w:hAnsi="Arial" w:cs="Arial"/>
                <w:iCs/>
                <w:sz w:val="20"/>
                <w:szCs w:val="20"/>
              </w:rPr>
              <w:t>inzake rijksbelastingen;</w:t>
            </w:r>
            <w:r w:rsidRPr="00523C00">
              <w:rPr>
                <w:rFonts w:ascii="Arial" w:eastAsiaTheme="minorEastAsia" w:hAnsi="Arial" w:cs="Arial"/>
                <w:iCs/>
                <w:sz w:val="20"/>
                <w:szCs w:val="20"/>
              </w:rPr>
              <w:t xml:space="preserve"> </w:t>
            </w:r>
          </w:p>
          <w:p w14:paraId="347B7232" w14:textId="77777777" w:rsidR="00281918" w:rsidRDefault="00523C00" w:rsidP="00AD6FA6">
            <w:pPr>
              <w:pStyle w:val="Geenafstand"/>
              <w:ind w:firstLine="599"/>
              <w:rPr>
                <w:rFonts w:ascii="Arial" w:hAnsi="Arial" w:cs="Arial"/>
                <w:iCs/>
                <w:sz w:val="20"/>
                <w:szCs w:val="20"/>
              </w:rPr>
            </w:pPr>
            <w:r w:rsidRPr="00523C00">
              <w:rPr>
                <w:rFonts w:ascii="Arial" w:hAnsi="Arial" w:cs="Arial"/>
                <w:iCs/>
                <w:sz w:val="20"/>
                <w:szCs w:val="20"/>
              </w:rPr>
              <w:t xml:space="preserve">4°. de artikelen 8 en 162, derde lid, </w:t>
            </w:r>
          </w:p>
          <w:p w14:paraId="592AB97A" w14:textId="77777777" w:rsidR="00281918" w:rsidRDefault="00523C00" w:rsidP="00AD6FA6">
            <w:pPr>
              <w:pStyle w:val="Geenafstand"/>
              <w:ind w:firstLine="599"/>
              <w:rPr>
                <w:rFonts w:ascii="Arial" w:hAnsi="Arial" w:cs="Arial"/>
                <w:iCs/>
                <w:sz w:val="20"/>
                <w:szCs w:val="20"/>
              </w:rPr>
            </w:pPr>
            <w:r w:rsidRPr="00523C00">
              <w:rPr>
                <w:rFonts w:ascii="Arial" w:hAnsi="Arial" w:cs="Arial"/>
                <w:iCs/>
                <w:sz w:val="20"/>
                <w:szCs w:val="20"/>
              </w:rPr>
              <w:t xml:space="preserve">alsmede de artikelen 6 juncto 8 en 163 </w:t>
            </w:r>
          </w:p>
          <w:p w14:paraId="49DE7309" w14:textId="7ED8AB25" w:rsidR="00523C00" w:rsidRPr="00523C00" w:rsidRDefault="00523C00" w:rsidP="00AD6FA6">
            <w:pPr>
              <w:pStyle w:val="Geenafstand"/>
              <w:ind w:firstLine="599"/>
              <w:rPr>
                <w:rFonts w:ascii="Arial" w:hAnsi="Arial" w:cs="Arial"/>
                <w:iCs/>
                <w:sz w:val="20"/>
                <w:szCs w:val="20"/>
              </w:rPr>
            </w:pPr>
            <w:r w:rsidRPr="00523C00">
              <w:rPr>
                <w:rFonts w:ascii="Arial" w:hAnsi="Arial" w:cs="Arial"/>
                <w:iCs/>
                <w:sz w:val="20"/>
                <w:szCs w:val="20"/>
              </w:rPr>
              <w:t>van de Wegenverkeerswet 1994;</w:t>
            </w:r>
            <w:r w:rsidRPr="00523C00">
              <w:rPr>
                <w:rFonts w:ascii="Arial" w:eastAsiaTheme="minorEastAsia" w:hAnsi="Arial" w:cs="Arial"/>
                <w:iCs/>
                <w:sz w:val="20"/>
                <w:szCs w:val="20"/>
              </w:rPr>
              <w:t xml:space="preserve"> </w:t>
            </w:r>
          </w:p>
          <w:p w14:paraId="2CE41FA6" w14:textId="77777777" w:rsidR="00281918" w:rsidRDefault="00523C00" w:rsidP="00AD6FA6">
            <w:pPr>
              <w:pStyle w:val="Geenafstand"/>
              <w:ind w:firstLine="599"/>
              <w:rPr>
                <w:rFonts w:ascii="Arial" w:hAnsi="Arial" w:cs="Arial"/>
                <w:iCs/>
                <w:sz w:val="20"/>
                <w:szCs w:val="20"/>
              </w:rPr>
            </w:pPr>
            <w:r w:rsidRPr="00523C00">
              <w:rPr>
                <w:rFonts w:ascii="Arial" w:hAnsi="Arial" w:cs="Arial"/>
                <w:iCs/>
                <w:sz w:val="20"/>
                <w:szCs w:val="20"/>
              </w:rPr>
              <w:t xml:space="preserve">5°. de artikelen 2 en 3 van de Wet op de </w:t>
            </w:r>
          </w:p>
          <w:p w14:paraId="75F00E30" w14:textId="571A7415" w:rsidR="00523C00" w:rsidRPr="00523C00" w:rsidRDefault="00523C00" w:rsidP="00AD6FA6">
            <w:pPr>
              <w:pStyle w:val="Geenafstand"/>
              <w:ind w:firstLine="599"/>
              <w:rPr>
                <w:rFonts w:ascii="Arial" w:hAnsi="Arial" w:cs="Arial"/>
                <w:iCs/>
                <w:sz w:val="20"/>
                <w:szCs w:val="20"/>
              </w:rPr>
            </w:pPr>
            <w:r w:rsidRPr="00523C00">
              <w:rPr>
                <w:rFonts w:ascii="Arial" w:hAnsi="Arial" w:cs="Arial"/>
                <w:iCs/>
                <w:sz w:val="20"/>
                <w:szCs w:val="20"/>
              </w:rPr>
              <w:t>weerkorpsen; of</w:t>
            </w:r>
            <w:r w:rsidRPr="00523C00">
              <w:rPr>
                <w:rFonts w:ascii="Arial" w:eastAsiaTheme="minorEastAsia" w:hAnsi="Arial" w:cs="Arial"/>
                <w:iCs/>
                <w:sz w:val="20"/>
                <w:szCs w:val="20"/>
              </w:rPr>
              <w:t xml:space="preserve"> </w:t>
            </w:r>
          </w:p>
          <w:p w14:paraId="59A4E5AB" w14:textId="77777777" w:rsidR="00281918" w:rsidRDefault="00523C00" w:rsidP="00AD6FA6">
            <w:pPr>
              <w:pStyle w:val="Geenafstand"/>
              <w:ind w:firstLine="599"/>
              <w:rPr>
                <w:rFonts w:ascii="Arial" w:hAnsi="Arial" w:cs="Arial"/>
                <w:iCs/>
                <w:sz w:val="20"/>
                <w:szCs w:val="20"/>
              </w:rPr>
            </w:pPr>
            <w:r w:rsidRPr="00523C00">
              <w:rPr>
                <w:rFonts w:ascii="Arial" w:hAnsi="Arial" w:cs="Arial"/>
                <w:iCs/>
                <w:sz w:val="20"/>
                <w:szCs w:val="20"/>
              </w:rPr>
              <w:t xml:space="preserve">6°. de artikelen 54 en 55 van de Wet </w:t>
            </w:r>
          </w:p>
          <w:p w14:paraId="155D3330" w14:textId="469EEADC" w:rsidR="00523C00" w:rsidRPr="00523C00" w:rsidRDefault="00523C00" w:rsidP="00AD6FA6">
            <w:pPr>
              <w:pStyle w:val="Geenafstand"/>
              <w:ind w:firstLine="599"/>
              <w:rPr>
                <w:rFonts w:ascii="Arial" w:hAnsi="Arial" w:cs="Arial"/>
                <w:iCs/>
                <w:sz w:val="20"/>
                <w:szCs w:val="20"/>
              </w:rPr>
            </w:pPr>
            <w:r w:rsidRPr="00523C00">
              <w:rPr>
                <w:rFonts w:ascii="Arial" w:hAnsi="Arial" w:cs="Arial"/>
                <w:iCs/>
                <w:sz w:val="20"/>
                <w:szCs w:val="20"/>
              </w:rPr>
              <w:t>wapens en munitie.</w:t>
            </w:r>
            <w:r w:rsidRPr="00523C00">
              <w:rPr>
                <w:rFonts w:ascii="Arial" w:eastAsiaTheme="minorEastAsia" w:hAnsi="Arial" w:cs="Arial"/>
                <w:iCs/>
                <w:sz w:val="20"/>
                <w:szCs w:val="20"/>
              </w:rPr>
              <w:t xml:space="preserve"> </w:t>
            </w:r>
          </w:p>
          <w:p w14:paraId="1267A962" w14:textId="77777777" w:rsidR="00281918" w:rsidRDefault="00523C00" w:rsidP="00281918">
            <w:pPr>
              <w:pStyle w:val="Geenafstand"/>
              <w:ind w:firstLine="316"/>
              <w:rPr>
                <w:rFonts w:ascii="Arial" w:hAnsi="Arial" w:cs="Arial"/>
                <w:iCs/>
                <w:sz w:val="20"/>
                <w:szCs w:val="20"/>
              </w:rPr>
            </w:pPr>
            <w:r w:rsidRPr="00523C00">
              <w:rPr>
                <w:rFonts w:ascii="Arial" w:hAnsi="Arial" w:cs="Arial"/>
                <w:iCs/>
                <w:sz w:val="20"/>
                <w:szCs w:val="20"/>
              </w:rPr>
              <w:t>[i</w:t>
            </w:r>
            <w:r w:rsidRPr="00523C00">
              <w:rPr>
                <w:rFonts w:ascii="Arial" w:hAnsi="Arial" w:cs="Arial"/>
                <w:i/>
                <w:sz w:val="20"/>
                <w:szCs w:val="20"/>
              </w:rPr>
              <w:t>.</w:t>
            </w:r>
            <w:r w:rsidRPr="00523C00">
              <w:rPr>
                <w:rFonts w:ascii="Arial" w:hAnsi="Arial" w:cs="Arial"/>
                <w:iCs/>
                <w:sz w:val="20"/>
                <w:szCs w:val="20"/>
              </w:rPr>
              <w:t xml:space="preserve"> </w:t>
            </w:r>
            <w:r w:rsidRPr="00523C00">
              <w:rPr>
                <w:rFonts w:ascii="Arial" w:hAnsi="Arial" w:cs="Arial"/>
                <w:i/>
                <w:sz w:val="20"/>
                <w:szCs w:val="20"/>
              </w:rPr>
              <w:t>[</w:t>
            </w:r>
            <w:r w:rsidRPr="00523C00">
              <w:rPr>
                <w:rFonts w:ascii="Arial" w:hAnsi="Arial" w:cs="Arial"/>
                <w:iCs/>
                <w:sz w:val="20"/>
                <w:szCs w:val="20"/>
              </w:rPr>
              <w:t xml:space="preserve">een maximum als bedoeld in artikel 3:5 is </w:t>
            </w:r>
          </w:p>
          <w:p w14:paraId="338173B5" w14:textId="158B0C68" w:rsidR="00523C00" w:rsidRPr="00523C00" w:rsidRDefault="00523C00" w:rsidP="00281918">
            <w:pPr>
              <w:pStyle w:val="Geenafstand"/>
              <w:ind w:firstLine="316"/>
              <w:rPr>
                <w:rFonts w:ascii="Arial" w:hAnsi="Arial" w:cs="Arial"/>
                <w:iCs/>
                <w:sz w:val="20"/>
                <w:szCs w:val="20"/>
              </w:rPr>
            </w:pPr>
            <w:r w:rsidRPr="00523C00">
              <w:rPr>
                <w:rFonts w:ascii="Arial" w:hAnsi="Arial" w:cs="Arial"/>
                <w:iCs/>
                <w:sz w:val="20"/>
                <w:szCs w:val="20"/>
              </w:rPr>
              <w:t xml:space="preserve">vastgesteld en dit maximum al </w:t>
            </w:r>
            <w:r w:rsidRPr="00523C00">
              <w:rPr>
                <w:rFonts w:ascii="Arial" w:hAnsi="Arial" w:cs="Arial"/>
                <w:i/>
                <w:sz w:val="20"/>
                <w:szCs w:val="20"/>
              </w:rPr>
              <w:t>is</w:t>
            </w:r>
            <w:r w:rsidRPr="00523C00">
              <w:rPr>
                <w:rFonts w:ascii="Arial" w:eastAsiaTheme="minorEastAsia" w:hAnsi="Arial" w:cs="Arial"/>
                <w:iCs/>
                <w:sz w:val="20"/>
                <w:szCs w:val="20"/>
              </w:rPr>
              <w:t xml:space="preserve"> </w:t>
            </w:r>
            <w:r w:rsidRPr="00523C00">
              <w:rPr>
                <w:rFonts w:ascii="Arial" w:hAnsi="Arial" w:cs="Arial"/>
                <w:iCs/>
                <w:sz w:val="20"/>
                <w:szCs w:val="20"/>
              </w:rPr>
              <w:t xml:space="preserve">bereikt </w:t>
            </w:r>
          </w:p>
          <w:p w14:paraId="1595C7AF" w14:textId="77777777" w:rsidR="00281918" w:rsidRDefault="00523C00" w:rsidP="00281918">
            <w:pPr>
              <w:pStyle w:val="Geenafstand"/>
              <w:ind w:firstLine="316"/>
              <w:rPr>
                <w:rFonts w:ascii="Arial" w:hAnsi="Arial" w:cs="Arial"/>
                <w:i/>
                <w:sz w:val="20"/>
                <w:szCs w:val="20"/>
              </w:rPr>
            </w:pPr>
            <w:r w:rsidRPr="00523C00">
              <w:rPr>
                <w:rFonts w:ascii="Arial" w:eastAsiaTheme="minorEastAsia" w:hAnsi="Arial" w:cs="Arial"/>
                <w:b/>
                <w:i/>
                <w:sz w:val="20"/>
                <w:szCs w:val="20"/>
              </w:rPr>
              <w:t>OF</w:t>
            </w:r>
            <w:r w:rsidRPr="00523C00">
              <w:rPr>
                <w:rFonts w:ascii="Arial" w:hAnsi="Arial" w:cs="Arial"/>
                <w:i/>
                <w:sz w:val="20"/>
                <w:szCs w:val="20"/>
              </w:rPr>
              <w:t xml:space="preserve"> een maximum als bedoeld in artikel 3:5 </w:t>
            </w:r>
          </w:p>
          <w:p w14:paraId="0840B43C" w14:textId="2DD9BF89" w:rsidR="00523C00" w:rsidRPr="00523C00" w:rsidRDefault="00523C00" w:rsidP="00281918">
            <w:pPr>
              <w:pStyle w:val="Geenafstand"/>
              <w:ind w:firstLine="316"/>
              <w:rPr>
                <w:rFonts w:ascii="Arial" w:hAnsi="Arial" w:cs="Arial"/>
                <w:iCs/>
                <w:sz w:val="20"/>
                <w:szCs w:val="20"/>
              </w:rPr>
            </w:pPr>
            <w:r w:rsidRPr="00523C00">
              <w:rPr>
                <w:rFonts w:ascii="Arial" w:hAnsi="Arial" w:cs="Arial"/>
                <w:i/>
                <w:sz w:val="20"/>
                <w:szCs w:val="20"/>
              </w:rPr>
              <w:t>al is bereikt]</w:t>
            </w:r>
            <w:r w:rsidRPr="00523C00">
              <w:rPr>
                <w:rFonts w:ascii="Arial" w:hAnsi="Arial" w:cs="Arial"/>
                <w:i/>
                <w:iCs/>
                <w:sz w:val="20"/>
                <w:szCs w:val="20"/>
              </w:rPr>
              <w:t>;</w:t>
            </w:r>
            <w:r w:rsidRPr="00523C00">
              <w:rPr>
                <w:rFonts w:ascii="Arial" w:hAnsi="Arial" w:cs="Arial"/>
                <w:iCs/>
                <w:sz w:val="20"/>
                <w:szCs w:val="20"/>
              </w:rPr>
              <w:t>]</w:t>
            </w:r>
            <w:r w:rsidRPr="00523C00">
              <w:rPr>
                <w:rFonts w:ascii="Arial" w:eastAsiaTheme="minorEastAsia" w:hAnsi="Arial" w:cs="Arial"/>
                <w:iCs/>
                <w:sz w:val="20"/>
                <w:szCs w:val="20"/>
              </w:rPr>
              <w:t xml:space="preserve"> </w:t>
            </w:r>
          </w:p>
          <w:p w14:paraId="403E0CE0" w14:textId="77777777" w:rsidR="00281918" w:rsidRDefault="00523C00" w:rsidP="00281918">
            <w:pPr>
              <w:pStyle w:val="Geenafstand"/>
              <w:ind w:firstLine="316"/>
              <w:rPr>
                <w:rFonts w:ascii="Arial" w:hAnsi="Arial" w:cs="Arial"/>
                <w:iCs/>
                <w:sz w:val="20"/>
                <w:szCs w:val="20"/>
              </w:rPr>
            </w:pPr>
            <w:r w:rsidRPr="00523C00">
              <w:rPr>
                <w:rFonts w:ascii="Arial" w:hAnsi="Arial" w:cs="Arial"/>
                <w:iCs/>
                <w:sz w:val="20"/>
                <w:szCs w:val="20"/>
              </w:rPr>
              <w:t xml:space="preserve">j. de voorgenomen uitoefening van het </w:t>
            </w:r>
          </w:p>
          <w:p w14:paraId="12F71430" w14:textId="77777777" w:rsidR="00281918" w:rsidRPr="008D28F5" w:rsidRDefault="00523C00" w:rsidP="00281918">
            <w:pPr>
              <w:pStyle w:val="Geenafstand"/>
              <w:ind w:firstLine="316"/>
              <w:rPr>
                <w:rFonts w:ascii="Arial" w:hAnsi="Arial" w:cs="Arial"/>
                <w:i/>
                <w:sz w:val="20"/>
                <w:szCs w:val="20"/>
              </w:rPr>
            </w:pPr>
            <w:r w:rsidRPr="00523C00">
              <w:rPr>
                <w:rFonts w:ascii="Arial" w:hAnsi="Arial" w:cs="Arial"/>
                <w:iCs/>
                <w:sz w:val="20"/>
                <w:szCs w:val="20"/>
              </w:rPr>
              <w:t xml:space="preserve">seksbedrijf strijd zal opleveren met </w:t>
            </w:r>
            <w:r w:rsidRPr="008D28F5">
              <w:rPr>
                <w:rFonts w:ascii="Arial" w:hAnsi="Arial" w:cs="Arial"/>
                <w:i/>
                <w:sz w:val="20"/>
                <w:szCs w:val="20"/>
              </w:rPr>
              <w:t xml:space="preserve">een </w:t>
            </w:r>
          </w:p>
          <w:p w14:paraId="2290C1D1" w14:textId="77777777" w:rsidR="00281918" w:rsidRPr="008D28F5" w:rsidRDefault="00523C00" w:rsidP="00281918">
            <w:pPr>
              <w:pStyle w:val="Geenafstand"/>
              <w:ind w:firstLine="316"/>
              <w:rPr>
                <w:rFonts w:ascii="Arial" w:hAnsi="Arial" w:cs="Arial"/>
                <w:i/>
                <w:sz w:val="20"/>
                <w:szCs w:val="20"/>
              </w:rPr>
            </w:pPr>
            <w:r w:rsidRPr="008D28F5">
              <w:rPr>
                <w:rFonts w:ascii="Arial" w:hAnsi="Arial" w:cs="Arial"/>
                <w:i/>
                <w:sz w:val="20"/>
                <w:szCs w:val="20"/>
              </w:rPr>
              <w:t xml:space="preserve">geldend bestemmingsplan, een </w:t>
            </w:r>
          </w:p>
          <w:p w14:paraId="043BD840" w14:textId="77777777" w:rsidR="00281918" w:rsidRPr="008D28F5" w:rsidRDefault="00523C00" w:rsidP="00281918">
            <w:pPr>
              <w:pStyle w:val="Geenafstand"/>
              <w:ind w:firstLine="316"/>
              <w:rPr>
                <w:rFonts w:ascii="Arial" w:hAnsi="Arial" w:cs="Arial"/>
                <w:i/>
                <w:sz w:val="20"/>
                <w:szCs w:val="20"/>
              </w:rPr>
            </w:pPr>
            <w:r w:rsidRPr="008D28F5">
              <w:rPr>
                <w:rFonts w:ascii="Arial" w:hAnsi="Arial" w:cs="Arial"/>
                <w:i/>
                <w:sz w:val="20"/>
                <w:szCs w:val="20"/>
              </w:rPr>
              <w:t xml:space="preserve">bestemmingsplan in ontwerp dat ter inzage </w:t>
            </w:r>
          </w:p>
          <w:p w14:paraId="688A4412" w14:textId="77777777" w:rsidR="00281918" w:rsidRDefault="00523C00" w:rsidP="00281918">
            <w:pPr>
              <w:pStyle w:val="Geenafstand"/>
              <w:ind w:firstLine="316"/>
              <w:rPr>
                <w:rFonts w:ascii="Arial" w:hAnsi="Arial" w:cs="Arial"/>
                <w:i/>
                <w:sz w:val="20"/>
                <w:szCs w:val="20"/>
              </w:rPr>
            </w:pPr>
            <w:r w:rsidRPr="008D28F5">
              <w:rPr>
                <w:rFonts w:ascii="Arial" w:hAnsi="Arial" w:cs="Arial"/>
                <w:i/>
                <w:sz w:val="20"/>
                <w:szCs w:val="20"/>
              </w:rPr>
              <w:t xml:space="preserve">is gelegd, een </w:t>
            </w:r>
            <w:proofErr w:type="spellStart"/>
            <w:r w:rsidRPr="008D28F5">
              <w:rPr>
                <w:rFonts w:ascii="Arial" w:hAnsi="Arial" w:cs="Arial"/>
                <w:i/>
                <w:sz w:val="20"/>
                <w:szCs w:val="20"/>
              </w:rPr>
              <w:t>beheersverordening</w:t>
            </w:r>
            <w:proofErr w:type="spellEnd"/>
            <w:r w:rsidRPr="00523C00">
              <w:rPr>
                <w:rFonts w:ascii="Arial" w:hAnsi="Arial" w:cs="Arial"/>
                <w:iCs/>
                <w:sz w:val="20"/>
                <w:szCs w:val="20"/>
              </w:rPr>
              <w:t xml:space="preserve"> [</w:t>
            </w:r>
            <w:r w:rsidRPr="00523C00">
              <w:rPr>
                <w:rFonts w:ascii="Arial" w:hAnsi="Arial" w:cs="Arial"/>
                <w:i/>
                <w:sz w:val="20"/>
                <w:szCs w:val="20"/>
              </w:rPr>
              <w:t xml:space="preserve">of een </w:t>
            </w:r>
          </w:p>
          <w:p w14:paraId="354F0E3B" w14:textId="06E3B458" w:rsidR="00523C00" w:rsidRPr="00523C00" w:rsidRDefault="00523C00" w:rsidP="00281918">
            <w:pPr>
              <w:pStyle w:val="Geenafstand"/>
              <w:ind w:firstLine="316"/>
              <w:rPr>
                <w:rFonts w:ascii="Arial" w:hAnsi="Arial" w:cs="Arial"/>
                <w:iCs/>
                <w:sz w:val="20"/>
                <w:szCs w:val="20"/>
              </w:rPr>
            </w:pPr>
            <w:r w:rsidRPr="00523C00">
              <w:rPr>
                <w:rFonts w:ascii="Arial" w:hAnsi="Arial" w:cs="Arial"/>
                <w:i/>
                <w:sz w:val="20"/>
                <w:szCs w:val="20"/>
              </w:rPr>
              <w:t>aanwijzing als bedoeld in artikel 3:4</w:t>
            </w:r>
            <w:r w:rsidRPr="00523C00">
              <w:rPr>
                <w:rFonts w:ascii="Arial" w:hAnsi="Arial" w:cs="Arial"/>
                <w:iCs/>
                <w:sz w:val="20"/>
                <w:szCs w:val="20"/>
              </w:rPr>
              <w:t>].</w:t>
            </w:r>
            <w:r w:rsidRPr="00523C00">
              <w:rPr>
                <w:rFonts w:ascii="Arial" w:eastAsiaTheme="minorEastAsia" w:hAnsi="Arial" w:cs="Arial"/>
                <w:iCs/>
                <w:sz w:val="20"/>
                <w:szCs w:val="20"/>
              </w:rPr>
              <w:t xml:space="preserve"> </w:t>
            </w:r>
          </w:p>
          <w:p w14:paraId="34E1BC42" w14:textId="1469A1F8" w:rsidR="00523C00" w:rsidRPr="00523C00" w:rsidRDefault="00523C00" w:rsidP="00523C00">
            <w:pPr>
              <w:pStyle w:val="Geenafstand"/>
              <w:rPr>
                <w:rFonts w:ascii="Arial" w:hAnsi="Arial" w:cs="Arial"/>
                <w:iCs/>
                <w:sz w:val="20"/>
                <w:szCs w:val="20"/>
              </w:rPr>
            </w:pPr>
            <w:r w:rsidRPr="00523C00">
              <w:rPr>
                <w:rFonts w:ascii="Arial" w:hAnsi="Arial" w:cs="Arial"/>
                <w:iCs/>
                <w:sz w:val="20"/>
                <w:szCs w:val="20"/>
              </w:rPr>
              <w:t>2. Met een veroordeling als bedoeld in het eerste lid, onder g</w:t>
            </w:r>
            <w:r w:rsidR="00B43581">
              <w:rPr>
                <w:rFonts w:ascii="Arial" w:hAnsi="Arial" w:cs="Arial"/>
                <w:iCs/>
                <w:sz w:val="20"/>
                <w:szCs w:val="20"/>
              </w:rPr>
              <w:t xml:space="preserve"> en h</w:t>
            </w:r>
            <w:r w:rsidRPr="00523C00">
              <w:rPr>
                <w:rFonts w:ascii="Arial" w:hAnsi="Arial" w:cs="Arial"/>
                <w:iCs/>
                <w:sz w:val="20"/>
                <w:szCs w:val="20"/>
              </w:rPr>
              <w:t xml:space="preserve">, wordt gelijkgesteld: </w:t>
            </w:r>
          </w:p>
          <w:p w14:paraId="009EF18E" w14:textId="77777777" w:rsidR="00281918" w:rsidRDefault="00523C00" w:rsidP="00B43581">
            <w:pPr>
              <w:pStyle w:val="Geenafstand"/>
              <w:ind w:firstLine="316"/>
              <w:rPr>
                <w:rFonts w:ascii="Arial" w:hAnsi="Arial" w:cs="Arial"/>
                <w:iCs/>
                <w:sz w:val="20"/>
                <w:szCs w:val="20"/>
              </w:rPr>
            </w:pPr>
            <w:r w:rsidRPr="00523C00">
              <w:rPr>
                <w:rFonts w:ascii="Arial" w:hAnsi="Arial" w:cs="Arial"/>
                <w:iCs/>
                <w:sz w:val="20"/>
                <w:szCs w:val="20"/>
              </w:rPr>
              <w:t xml:space="preserve">a. een bevel tot tenuitvoerlegging van een </w:t>
            </w:r>
          </w:p>
          <w:p w14:paraId="53000D1D" w14:textId="04D52952" w:rsidR="00523C00" w:rsidRPr="00523C00" w:rsidRDefault="00523C00" w:rsidP="00B43581">
            <w:pPr>
              <w:pStyle w:val="Geenafstand"/>
              <w:ind w:firstLine="316"/>
              <w:rPr>
                <w:rFonts w:ascii="Arial" w:hAnsi="Arial" w:cs="Arial"/>
                <w:iCs/>
                <w:sz w:val="20"/>
                <w:szCs w:val="20"/>
              </w:rPr>
            </w:pPr>
            <w:r w:rsidRPr="00523C00">
              <w:rPr>
                <w:rFonts w:ascii="Arial" w:hAnsi="Arial" w:cs="Arial"/>
                <w:iCs/>
                <w:sz w:val="20"/>
                <w:szCs w:val="20"/>
              </w:rPr>
              <w:t>zodanige voorwaardelijke straf;</w:t>
            </w:r>
            <w:r w:rsidRPr="00523C00">
              <w:rPr>
                <w:rFonts w:ascii="Arial" w:eastAsiaTheme="minorEastAsia" w:hAnsi="Arial" w:cs="Arial"/>
                <w:iCs/>
                <w:sz w:val="20"/>
                <w:szCs w:val="20"/>
              </w:rPr>
              <w:t xml:space="preserve"> </w:t>
            </w:r>
          </w:p>
          <w:p w14:paraId="503B2EDF" w14:textId="77777777" w:rsidR="00592997" w:rsidRDefault="00523C00" w:rsidP="00B43581">
            <w:pPr>
              <w:pStyle w:val="Geenafstand"/>
              <w:ind w:firstLine="316"/>
              <w:rPr>
                <w:rFonts w:ascii="Arial" w:hAnsi="Arial" w:cs="Arial"/>
                <w:iCs/>
                <w:sz w:val="20"/>
                <w:szCs w:val="20"/>
              </w:rPr>
            </w:pPr>
            <w:r w:rsidRPr="00523C00">
              <w:rPr>
                <w:rFonts w:ascii="Arial" w:hAnsi="Arial" w:cs="Arial"/>
                <w:iCs/>
                <w:sz w:val="20"/>
                <w:szCs w:val="20"/>
              </w:rPr>
              <w:t xml:space="preserve">b. betaling van een geldsom als bedoeld in </w:t>
            </w:r>
          </w:p>
          <w:p w14:paraId="5CF54FF6" w14:textId="77777777" w:rsidR="00592997" w:rsidRDefault="00523C00" w:rsidP="00592997">
            <w:pPr>
              <w:pStyle w:val="Geenafstand"/>
              <w:ind w:firstLine="316"/>
              <w:rPr>
                <w:rFonts w:ascii="Arial" w:hAnsi="Arial" w:cs="Arial"/>
                <w:iCs/>
                <w:sz w:val="20"/>
                <w:szCs w:val="20"/>
              </w:rPr>
            </w:pPr>
            <w:r w:rsidRPr="00523C00">
              <w:rPr>
                <w:rFonts w:ascii="Arial" w:hAnsi="Arial" w:cs="Arial"/>
                <w:iCs/>
                <w:sz w:val="20"/>
                <w:szCs w:val="20"/>
              </w:rPr>
              <w:t xml:space="preserve">artikel 74, tweede lid, onder a, van het </w:t>
            </w:r>
          </w:p>
          <w:p w14:paraId="58AC400C" w14:textId="0847AB2F" w:rsidR="00592997" w:rsidRDefault="00523C00" w:rsidP="00B43581">
            <w:pPr>
              <w:pStyle w:val="Geenafstand"/>
              <w:ind w:firstLine="316"/>
              <w:rPr>
                <w:rFonts w:ascii="Arial" w:hAnsi="Arial" w:cs="Arial"/>
                <w:iCs/>
                <w:sz w:val="20"/>
                <w:szCs w:val="20"/>
              </w:rPr>
            </w:pPr>
            <w:r w:rsidRPr="00523C00">
              <w:rPr>
                <w:rFonts w:ascii="Arial" w:hAnsi="Arial" w:cs="Arial"/>
                <w:iCs/>
                <w:sz w:val="20"/>
                <w:szCs w:val="20"/>
              </w:rPr>
              <w:t xml:space="preserve">Wetboek van Strafrecht of artikel 76, </w:t>
            </w:r>
            <w:r w:rsidR="00592997">
              <w:rPr>
                <w:rFonts w:ascii="Arial" w:hAnsi="Arial" w:cs="Arial"/>
                <w:iCs/>
                <w:sz w:val="20"/>
                <w:szCs w:val="20"/>
              </w:rPr>
              <w:t>tweede</w:t>
            </w:r>
            <w:r w:rsidRPr="00523C00">
              <w:rPr>
                <w:rFonts w:ascii="Arial" w:hAnsi="Arial" w:cs="Arial"/>
                <w:iCs/>
                <w:sz w:val="20"/>
                <w:szCs w:val="20"/>
              </w:rPr>
              <w:t xml:space="preserve"> </w:t>
            </w:r>
          </w:p>
          <w:p w14:paraId="7F2085AE" w14:textId="77777777" w:rsidR="00592997" w:rsidRDefault="00523C00" w:rsidP="00B43581">
            <w:pPr>
              <w:pStyle w:val="Geenafstand"/>
              <w:ind w:firstLine="316"/>
              <w:rPr>
                <w:rFonts w:ascii="Arial" w:hAnsi="Arial" w:cs="Arial"/>
                <w:iCs/>
                <w:sz w:val="20"/>
                <w:szCs w:val="20"/>
              </w:rPr>
            </w:pPr>
            <w:r w:rsidRPr="00523C00">
              <w:rPr>
                <w:rFonts w:ascii="Arial" w:hAnsi="Arial" w:cs="Arial"/>
                <w:iCs/>
                <w:sz w:val="20"/>
                <w:szCs w:val="20"/>
              </w:rPr>
              <w:t xml:space="preserve">lid, van de Algemene wet inzake </w:t>
            </w:r>
          </w:p>
          <w:p w14:paraId="113D4BC3" w14:textId="77777777" w:rsidR="00592997" w:rsidRDefault="00523C00" w:rsidP="00B43581">
            <w:pPr>
              <w:pStyle w:val="Geenafstand"/>
              <w:ind w:firstLine="316"/>
              <w:rPr>
                <w:rFonts w:ascii="Arial" w:hAnsi="Arial" w:cs="Arial"/>
                <w:iCs/>
                <w:sz w:val="20"/>
                <w:szCs w:val="20"/>
              </w:rPr>
            </w:pPr>
            <w:r w:rsidRPr="00523C00">
              <w:rPr>
                <w:rFonts w:ascii="Arial" w:hAnsi="Arial" w:cs="Arial"/>
                <w:iCs/>
                <w:sz w:val="20"/>
                <w:szCs w:val="20"/>
              </w:rPr>
              <w:t xml:space="preserve">rijksbelastingen, tenzij de geldsom minder </w:t>
            </w:r>
          </w:p>
          <w:p w14:paraId="4403E2E8" w14:textId="779025EB" w:rsidR="00523C00" w:rsidRPr="00523C00" w:rsidRDefault="00523C00" w:rsidP="00B43581">
            <w:pPr>
              <w:pStyle w:val="Geenafstand"/>
              <w:ind w:firstLine="316"/>
              <w:rPr>
                <w:rFonts w:ascii="Arial" w:hAnsi="Arial" w:cs="Arial"/>
                <w:iCs/>
                <w:sz w:val="20"/>
                <w:szCs w:val="20"/>
              </w:rPr>
            </w:pPr>
            <w:r w:rsidRPr="00523C00">
              <w:rPr>
                <w:rFonts w:ascii="Arial" w:hAnsi="Arial" w:cs="Arial"/>
                <w:iCs/>
                <w:sz w:val="20"/>
                <w:szCs w:val="20"/>
              </w:rPr>
              <w:t xml:space="preserve">dan </w:t>
            </w:r>
            <w:r w:rsidRPr="00523C00">
              <w:rPr>
                <w:rFonts w:ascii="Arial" w:hAnsi="Arial" w:cs="Arial"/>
                <w:sz w:val="20"/>
                <w:szCs w:val="20"/>
              </w:rPr>
              <w:t xml:space="preserve">€ 375 </w:t>
            </w:r>
            <w:r w:rsidRPr="00523C00">
              <w:rPr>
                <w:rFonts w:ascii="Arial" w:hAnsi="Arial" w:cs="Arial"/>
                <w:iCs/>
                <w:sz w:val="20"/>
                <w:szCs w:val="20"/>
              </w:rPr>
              <w:t>bedraagt.</w:t>
            </w:r>
            <w:r w:rsidRPr="00523C00">
              <w:rPr>
                <w:rFonts w:ascii="Arial" w:eastAsiaTheme="minorEastAsia" w:hAnsi="Arial" w:cs="Arial"/>
                <w:iCs/>
                <w:sz w:val="20"/>
                <w:szCs w:val="20"/>
              </w:rPr>
              <w:t xml:space="preserve"> </w:t>
            </w:r>
          </w:p>
          <w:p w14:paraId="6424C229" w14:textId="37C88A85" w:rsidR="00523C00" w:rsidRPr="00523C00" w:rsidRDefault="00523C00" w:rsidP="00523C00">
            <w:pPr>
              <w:pStyle w:val="Geenafstand"/>
              <w:rPr>
                <w:rFonts w:ascii="Arial" w:hAnsi="Arial" w:cs="Arial"/>
                <w:iCs/>
                <w:sz w:val="20"/>
                <w:szCs w:val="20"/>
              </w:rPr>
            </w:pPr>
            <w:r w:rsidRPr="00523C00">
              <w:rPr>
                <w:rFonts w:ascii="Arial" w:hAnsi="Arial" w:cs="Arial"/>
                <w:iCs/>
                <w:sz w:val="20"/>
                <w:szCs w:val="20"/>
              </w:rPr>
              <w:t>3. De periode van vijf jaar, bedoeld in het eerste lid, onder g en h, wordt bij de intrekking van een vergunning teruggerekend vanaf de datum van de intrekking van deze vergunning.</w:t>
            </w:r>
            <w:r w:rsidRPr="00523C00">
              <w:rPr>
                <w:rFonts w:ascii="Arial" w:eastAsiaTheme="minorEastAsia" w:hAnsi="Arial" w:cs="Arial"/>
                <w:iCs/>
                <w:sz w:val="20"/>
                <w:szCs w:val="20"/>
              </w:rPr>
              <w:t xml:space="preserve"> </w:t>
            </w:r>
          </w:p>
          <w:p w14:paraId="71397D9A" w14:textId="77777777" w:rsidR="00523C00" w:rsidRPr="00523C00" w:rsidRDefault="00523C00" w:rsidP="00523C00">
            <w:pPr>
              <w:pStyle w:val="Geenafstand"/>
              <w:rPr>
                <w:rFonts w:ascii="Arial" w:hAnsi="Arial" w:cs="Arial"/>
                <w:iCs/>
                <w:sz w:val="20"/>
                <w:szCs w:val="20"/>
              </w:rPr>
            </w:pPr>
            <w:r w:rsidRPr="00523C00">
              <w:rPr>
                <w:rFonts w:ascii="Arial" w:hAnsi="Arial" w:cs="Arial"/>
                <w:iCs/>
                <w:sz w:val="20"/>
                <w:szCs w:val="20"/>
              </w:rPr>
              <w:t>4. Voor de berekening van de periode van vijf jaar, bedoeld in het eerste lid, onder g en h, telt de periode waarin een onvoorwaardelijke vrijheidsstraf is ondergaan, niet mee.</w:t>
            </w:r>
            <w:r w:rsidRPr="00523C00">
              <w:rPr>
                <w:rFonts w:ascii="Arial" w:eastAsiaTheme="minorEastAsia" w:hAnsi="Arial" w:cs="Arial"/>
                <w:iCs/>
                <w:sz w:val="20"/>
                <w:szCs w:val="20"/>
              </w:rPr>
              <w:t xml:space="preserve"> </w:t>
            </w:r>
          </w:p>
          <w:p w14:paraId="45946D90" w14:textId="77777777" w:rsidR="00523C00" w:rsidRPr="00523C00" w:rsidRDefault="00523C00" w:rsidP="00523C00">
            <w:pPr>
              <w:pStyle w:val="Geenafstand"/>
              <w:rPr>
                <w:rFonts w:ascii="Arial" w:hAnsi="Arial" w:cs="Arial"/>
                <w:iCs/>
                <w:sz w:val="20"/>
                <w:szCs w:val="20"/>
              </w:rPr>
            </w:pPr>
            <w:r w:rsidRPr="00523C00">
              <w:rPr>
                <w:rFonts w:ascii="Arial" w:hAnsi="Arial" w:cs="Arial"/>
                <w:iCs/>
                <w:sz w:val="20"/>
                <w:szCs w:val="20"/>
              </w:rPr>
              <w:t xml:space="preserve">5. Een vergunning kan in ieder geval worden geweigerd: </w:t>
            </w:r>
          </w:p>
          <w:p w14:paraId="02855A7A"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a. voor een seksbedrijf waarvoor de </w:t>
            </w:r>
          </w:p>
          <w:p w14:paraId="204D79E2"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vergunning op grond van artikel 3:9, eerste </w:t>
            </w:r>
          </w:p>
          <w:p w14:paraId="3F17FB42"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lid, aanhef en onder a tot en met f, of tweede </w:t>
            </w:r>
          </w:p>
          <w:p w14:paraId="57660B2A"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lid, aanhef onder a tot en met [e </w:t>
            </w:r>
            <w:r w:rsidRPr="00523C00">
              <w:rPr>
                <w:rFonts w:ascii="Arial" w:hAnsi="Arial" w:cs="Arial"/>
                <w:b/>
                <w:iCs/>
                <w:sz w:val="20"/>
                <w:szCs w:val="20"/>
              </w:rPr>
              <w:t>OF</w:t>
            </w:r>
            <w:r w:rsidRPr="00523C00">
              <w:rPr>
                <w:rFonts w:ascii="Arial" w:hAnsi="Arial" w:cs="Arial"/>
                <w:iCs/>
                <w:sz w:val="20"/>
                <w:szCs w:val="20"/>
              </w:rPr>
              <w:t xml:space="preserve"> f </w:t>
            </w:r>
            <w:r w:rsidRPr="00523C00">
              <w:rPr>
                <w:rFonts w:ascii="Arial" w:hAnsi="Arial" w:cs="Arial"/>
                <w:b/>
                <w:iCs/>
                <w:sz w:val="20"/>
                <w:szCs w:val="20"/>
              </w:rPr>
              <w:t>OF</w:t>
            </w:r>
            <w:r w:rsidRPr="00523C00">
              <w:rPr>
                <w:rFonts w:ascii="Arial" w:hAnsi="Arial" w:cs="Arial"/>
                <w:iCs/>
                <w:sz w:val="20"/>
                <w:szCs w:val="20"/>
              </w:rPr>
              <w:t xml:space="preserve"> g], </w:t>
            </w:r>
          </w:p>
          <w:p w14:paraId="72D7A3B7"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of in het geval en onder de voorwaarden, </w:t>
            </w:r>
          </w:p>
          <w:p w14:paraId="75420552"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lastRenderedPageBreak/>
              <w:t xml:space="preserve">bedoeld in artikel 3 van de Wet bevordering </w:t>
            </w:r>
          </w:p>
          <w:p w14:paraId="3E0CF09B"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integriteitsbeoordelingen door het openbaar </w:t>
            </w:r>
          </w:p>
          <w:p w14:paraId="24568748"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bestuur is ingetrokken, gedurende een </w:t>
            </w:r>
          </w:p>
          <w:p w14:paraId="6A3C0773" w14:textId="11772F19" w:rsidR="00523C00" w:rsidRPr="00523C00" w:rsidRDefault="00523C00" w:rsidP="00B2284A">
            <w:pPr>
              <w:pStyle w:val="Geenafstand"/>
              <w:ind w:firstLine="316"/>
              <w:rPr>
                <w:rFonts w:ascii="Arial" w:hAnsi="Arial" w:cs="Arial"/>
                <w:iCs/>
                <w:sz w:val="20"/>
                <w:szCs w:val="20"/>
              </w:rPr>
            </w:pPr>
            <w:r w:rsidRPr="00523C00">
              <w:rPr>
                <w:rFonts w:ascii="Arial" w:hAnsi="Arial" w:cs="Arial"/>
                <w:iCs/>
                <w:sz w:val="20"/>
                <w:szCs w:val="20"/>
              </w:rPr>
              <w:t>periode van vijf jaar na de intrekking;</w:t>
            </w:r>
            <w:r w:rsidRPr="00523C00">
              <w:rPr>
                <w:rFonts w:ascii="Arial" w:eastAsiaTheme="minorEastAsia" w:hAnsi="Arial" w:cs="Arial"/>
                <w:iCs/>
                <w:sz w:val="20"/>
                <w:szCs w:val="20"/>
              </w:rPr>
              <w:t xml:space="preserve"> </w:t>
            </w:r>
          </w:p>
          <w:p w14:paraId="176280A4"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b. als niet is voldaan aan een bij of krachtens </w:t>
            </w:r>
          </w:p>
          <w:p w14:paraId="14873AEF"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artikel 3:6 gestelde eis met betrekking tot de </w:t>
            </w:r>
          </w:p>
          <w:p w14:paraId="6AF286C3"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aanvraag, mits de aanvrager de gelegenheid </w:t>
            </w:r>
          </w:p>
          <w:p w14:paraId="393510C9"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heeft gehad de aanvraag binnen een door </w:t>
            </w:r>
          </w:p>
          <w:p w14:paraId="5EB51864" w14:textId="77777777" w:rsidR="00B2284A" w:rsidRDefault="00523C00" w:rsidP="00B2284A">
            <w:pPr>
              <w:pStyle w:val="Geenafstand"/>
              <w:ind w:firstLine="316"/>
              <w:rPr>
                <w:rFonts w:ascii="Arial" w:hAnsi="Arial" w:cs="Arial"/>
                <w:iCs/>
                <w:sz w:val="20"/>
                <w:szCs w:val="20"/>
              </w:rPr>
            </w:pPr>
            <w:r w:rsidRPr="00523C00">
              <w:rPr>
                <w:rFonts w:ascii="Arial" w:hAnsi="Arial" w:cs="Arial"/>
                <w:sz w:val="20"/>
                <w:szCs w:val="20"/>
              </w:rPr>
              <w:t xml:space="preserve">het bevoegde bestuursorgaan </w:t>
            </w:r>
            <w:r w:rsidRPr="00523C00">
              <w:rPr>
                <w:rFonts w:ascii="Arial" w:hAnsi="Arial" w:cs="Arial"/>
                <w:iCs/>
                <w:sz w:val="20"/>
                <w:szCs w:val="20"/>
              </w:rPr>
              <w:t xml:space="preserve">gestelde </w:t>
            </w:r>
          </w:p>
          <w:p w14:paraId="1BF6B453" w14:textId="43D1B261" w:rsidR="00523C00" w:rsidRPr="00523C00" w:rsidRDefault="00523C00" w:rsidP="00B2284A">
            <w:pPr>
              <w:pStyle w:val="Geenafstand"/>
              <w:ind w:firstLine="316"/>
              <w:rPr>
                <w:rFonts w:ascii="Arial" w:hAnsi="Arial" w:cs="Arial"/>
                <w:iCs/>
                <w:sz w:val="20"/>
                <w:szCs w:val="20"/>
              </w:rPr>
            </w:pPr>
            <w:r w:rsidRPr="00523C00">
              <w:rPr>
                <w:rFonts w:ascii="Arial" w:hAnsi="Arial" w:cs="Arial"/>
                <w:iCs/>
                <w:sz w:val="20"/>
                <w:szCs w:val="20"/>
              </w:rPr>
              <w:t>termijn aan te vullen;</w:t>
            </w:r>
            <w:r w:rsidRPr="00523C00">
              <w:rPr>
                <w:rFonts w:ascii="Arial" w:eastAsiaTheme="minorEastAsia" w:hAnsi="Arial" w:cs="Arial"/>
                <w:iCs/>
                <w:sz w:val="20"/>
                <w:szCs w:val="20"/>
              </w:rPr>
              <w:t xml:space="preserve"> </w:t>
            </w:r>
          </w:p>
          <w:p w14:paraId="0E180B12"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c. als de vergunning geheel of gedeeltelijk </w:t>
            </w:r>
          </w:p>
          <w:p w14:paraId="3FC610BF"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betrekking heeft op het uitoefenen van een </w:t>
            </w:r>
          </w:p>
          <w:p w14:paraId="5AC2E685"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prostitutiebedrijf in een seksinrichting </w:t>
            </w:r>
          </w:p>
          <w:p w14:paraId="17B0697A"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waarvoor eerder een vergunning is </w:t>
            </w:r>
          </w:p>
          <w:p w14:paraId="3F793AF8"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ingetrokken, of in die seksinrichting eerder </w:t>
            </w:r>
          </w:p>
          <w:p w14:paraId="06AE4DE7"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zonder vergunning een prostitutiebedrijf is </w:t>
            </w:r>
          </w:p>
          <w:p w14:paraId="62709D0E" w14:textId="28D82273" w:rsidR="00523C00" w:rsidRPr="00523C00" w:rsidRDefault="00523C00" w:rsidP="00B2284A">
            <w:pPr>
              <w:pStyle w:val="Geenafstand"/>
              <w:ind w:firstLine="316"/>
              <w:rPr>
                <w:rFonts w:ascii="Arial" w:hAnsi="Arial" w:cs="Arial"/>
                <w:iCs/>
                <w:sz w:val="20"/>
                <w:szCs w:val="20"/>
              </w:rPr>
            </w:pPr>
            <w:r w:rsidRPr="00523C00">
              <w:rPr>
                <w:rFonts w:ascii="Arial" w:hAnsi="Arial" w:cs="Arial"/>
                <w:iCs/>
                <w:sz w:val="20"/>
                <w:szCs w:val="20"/>
              </w:rPr>
              <w:t>uitgeoefend;</w:t>
            </w:r>
            <w:r w:rsidRPr="00523C00">
              <w:rPr>
                <w:rFonts w:ascii="Arial" w:eastAsiaTheme="minorEastAsia" w:hAnsi="Arial" w:cs="Arial"/>
                <w:iCs/>
                <w:sz w:val="20"/>
                <w:szCs w:val="20"/>
              </w:rPr>
              <w:t xml:space="preserve"> </w:t>
            </w:r>
          </w:p>
          <w:p w14:paraId="624DB321"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d. als de openbare orde, de woon- en </w:t>
            </w:r>
          </w:p>
          <w:p w14:paraId="2FAB6CA5"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leefomgeving of de veiligheid en de </w:t>
            </w:r>
          </w:p>
          <w:p w14:paraId="1828892C"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gezondheid van prostituees of klanten </w:t>
            </w:r>
          </w:p>
          <w:p w14:paraId="6C8E55C4"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nadelig wordt beïnvloed door de </w:t>
            </w:r>
          </w:p>
          <w:p w14:paraId="7DAF97E0"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aanwezigheid van de seksinrichting </w:t>
            </w:r>
          </w:p>
          <w:p w14:paraId="1546182D" w14:textId="2B7D36E4" w:rsidR="00523C00" w:rsidRPr="00523C00" w:rsidRDefault="00523C00" w:rsidP="00B2284A">
            <w:pPr>
              <w:pStyle w:val="Geenafstand"/>
              <w:ind w:firstLine="316"/>
              <w:rPr>
                <w:rFonts w:ascii="Arial" w:hAnsi="Arial" w:cs="Arial"/>
                <w:iCs/>
                <w:sz w:val="20"/>
                <w:szCs w:val="20"/>
              </w:rPr>
            </w:pPr>
            <w:r w:rsidRPr="00523C00">
              <w:rPr>
                <w:rFonts w:ascii="Arial" w:hAnsi="Arial" w:cs="Arial"/>
                <w:iCs/>
                <w:sz w:val="20"/>
                <w:szCs w:val="20"/>
              </w:rPr>
              <w:t>waarvoor de vergunning is aangevraagd;</w:t>
            </w:r>
            <w:r w:rsidRPr="00523C00">
              <w:rPr>
                <w:rFonts w:ascii="Arial" w:eastAsiaTheme="minorEastAsia" w:hAnsi="Arial" w:cs="Arial"/>
                <w:iCs/>
                <w:sz w:val="20"/>
                <w:szCs w:val="20"/>
              </w:rPr>
              <w:t xml:space="preserve"> </w:t>
            </w:r>
          </w:p>
          <w:p w14:paraId="5CCCF407"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e. als het bedrijfsplan niet voldoet aan artikel </w:t>
            </w:r>
          </w:p>
          <w:p w14:paraId="3D1A3404" w14:textId="54625E6A" w:rsidR="00523C00" w:rsidRPr="00523C00" w:rsidRDefault="00523C00" w:rsidP="00B2284A">
            <w:pPr>
              <w:pStyle w:val="Geenafstand"/>
              <w:ind w:firstLine="316"/>
              <w:rPr>
                <w:rFonts w:ascii="Arial" w:hAnsi="Arial" w:cs="Arial"/>
                <w:iCs/>
                <w:sz w:val="20"/>
                <w:szCs w:val="20"/>
              </w:rPr>
            </w:pPr>
            <w:r w:rsidRPr="00523C00">
              <w:rPr>
                <w:rFonts w:ascii="Arial" w:hAnsi="Arial" w:cs="Arial"/>
                <w:iCs/>
                <w:sz w:val="20"/>
                <w:szCs w:val="20"/>
              </w:rPr>
              <w:t>3:15, eerste en tweede lid;</w:t>
            </w:r>
            <w:r w:rsidRPr="00523C00">
              <w:rPr>
                <w:rFonts w:ascii="Arial" w:eastAsiaTheme="minorEastAsia" w:hAnsi="Arial" w:cs="Arial"/>
                <w:iCs/>
                <w:sz w:val="20"/>
                <w:szCs w:val="20"/>
              </w:rPr>
              <w:t xml:space="preserve"> </w:t>
            </w:r>
          </w:p>
          <w:p w14:paraId="3C1E97F3"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f. als onvoldoende aannemelijk is dat de </w:t>
            </w:r>
          </w:p>
          <w:p w14:paraId="3E917371" w14:textId="77777777" w:rsidR="00B2284A" w:rsidRDefault="00523C00" w:rsidP="00B2284A">
            <w:pPr>
              <w:pStyle w:val="Geenafstand"/>
              <w:ind w:firstLine="316"/>
              <w:rPr>
                <w:rFonts w:ascii="Arial" w:hAnsi="Arial" w:cs="Arial"/>
                <w:iCs/>
                <w:sz w:val="20"/>
                <w:szCs w:val="20"/>
              </w:rPr>
            </w:pPr>
            <w:r w:rsidRPr="00523C00">
              <w:rPr>
                <w:rFonts w:ascii="Arial" w:hAnsi="Arial" w:cs="Arial"/>
                <w:iCs/>
                <w:sz w:val="20"/>
                <w:szCs w:val="20"/>
              </w:rPr>
              <w:t xml:space="preserve">exploitant de bij artikel 3:17 gestelde </w:t>
            </w:r>
          </w:p>
          <w:p w14:paraId="314A43BD" w14:textId="7CB81F30" w:rsidR="00523C00" w:rsidRPr="00523C00" w:rsidRDefault="00523C00" w:rsidP="00B2284A">
            <w:pPr>
              <w:pStyle w:val="Geenafstand"/>
              <w:ind w:firstLine="316"/>
              <w:rPr>
                <w:rFonts w:ascii="Arial" w:hAnsi="Arial" w:cs="Arial"/>
                <w:i/>
                <w:iCs/>
                <w:sz w:val="20"/>
                <w:szCs w:val="20"/>
              </w:rPr>
            </w:pPr>
            <w:r w:rsidRPr="00523C00">
              <w:rPr>
                <w:rFonts w:ascii="Arial" w:hAnsi="Arial" w:cs="Arial"/>
                <w:iCs/>
                <w:sz w:val="20"/>
                <w:szCs w:val="20"/>
              </w:rPr>
              <w:t>verplichtingen zal naleven[</w:t>
            </w:r>
            <w:r w:rsidRPr="00523C00">
              <w:rPr>
                <w:rFonts w:ascii="Arial" w:hAnsi="Arial" w:cs="Arial"/>
                <w:i/>
                <w:iCs/>
                <w:sz w:val="20"/>
                <w:szCs w:val="20"/>
              </w:rPr>
              <w:t>;</w:t>
            </w:r>
            <w:r w:rsidRPr="00523C00">
              <w:rPr>
                <w:rFonts w:ascii="Arial" w:eastAsiaTheme="minorEastAsia" w:hAnsi="Arial" w:cs="Arial"/>
                <w:i/>
                <w:iCs/>
                <w:sz w:val="20"/>
                <w:szCs w:val="20"/>
              </w:rPr>
              <w:t xml:space="preserve"> </w:t>
            </w:r>
          </w:p>
          <w:p w14:paraId="2F1E7743" w14:textId="77777777" w:rsidR="00B2284A" w:rsidRDefault="00523C00" w:rsidP="00B2284A">
            <w:pPr>
              <w:pStyle w:val="Geenafstand"/>
              <w:ind w:firstLine="316"/>
              <w:rPr>
                <w:rFonts w:ascii="Arial" w:hAnsi="Arial" w:cs="Arial"/>
                <w:i/>
                <w:iCs/>
                <w:sz w:val="20"/>
                <w:szCs w:val="20"/>
              </w:rPr>
            </w:pPr>
            <w:r w:rsidRPr="00523C00">
              <w:rPr>
                <w:rFonts w:ascii="Arial" w:hAnsi="Arial" w:cs="Arial"/>
                <w:i/>
                <w:sz w:val="20"/>
                <w:szCs w:val="20"/>
              </w:rPr>
              <w:t>g.</w:t>
            </w:r>
            <w:r w:rsidRPr="00523C00">
              <w:rPr>
                <w:rFonts w:ascii="Arial" w:hAnsi="Arial" w:cs="Arial"/>
                <w:i/>
                <w:iCs/>
                <w:sz w:val="20"/>
                <w:szCs w:val="20"/>
              </w:rPr>
              <w:t xml:space="preserve"> als het escortbedrijf wordt gevestigd in </w:t>
            </w:r>
          </w:p>
          <w:p w14:paraId="1AC71EA2" w14:textId="77777777" w:rsidR="00B2284A" w:rsidRDefault="00523C00" w:rsidP="00B2284A">
            <w:pPr>
              <w:pStyle w:val="Geenafstand"/>
              <w:ind w:firstLine="316"/>
              <w:rPr>
                <w:rFonts w:ascii="Arial" w:hAnsi="Arial" w:cs="Arial"/>
                <w:i/>
                <w:iCs/>
                <w:sz w:val="20"/>
                <w:szCs w:val="20"/>
              </w:rPr>
            </w:pPr>
            <w:r w:rsidRPr="00523C00">
              <w:rPr>
                <w:rFonts w:ascii="Arial" w:hAnsi="Arial" w:cs="Arial"/>
                <w:i/>
                <w:iCs/>
                <w:sz w:val="20"/>
                <w:szCs w:val="20"/>
              </w:rPr>
              <w:t xml:space="preserve">een woonruimte waarvoor geen vergunning </w:t>
            </w:r>
          </w:p>
          <w:p w14:paraId="5DB38D1A" w14:textId="77777777" w:rsidR="00B2284A" w:rsidRDefault="00523C00" w:rsidP="00B2284A">
            <w:pPr>
              <w:pStyle w:val="Geenafstand"/>
              <w:ind w:firstLine="316"/>
              <w:rPr>
                <w:rFonts w:ascii="Arial" w:hAnsi="Arial" w:cs="Arial"/>
                <w:i/>
                <w:iCs/>
                <w:sz w:val="20"/>
                <w:szCs w:val="20"/>
              </w:rPr>
            </w:pPr>
            <w:r w:rsidRPr="00523C00">
              <w:rPr>
                <w:rFonts w:ascii="Arial" w:hAnsi="Arial" w:cs="Arial"/>
                <w:i/>
                <w:iCs/>
                <w:sz w:val="20"/>
                <w:szCs w:val="20"/>
              </w:rPr>
              <w:t xml:space="preserve">als bedoeld in artikel 21, aanhef en onder a, </w:t>
            </w:r>
          </w:p>
          <w:p w14:paraId="4504D237" w14:textId="227FDB02" w:rsidR="00FA68E3" w:rsidRPr="00E873D5" w:rsidRDefault="00523C00" w:rsidP="00E873D5">
            <w:pPr>
              <w:pStyle w:val="Geenafstand"/>
              <w:ind w:firstLine="316"/>
              <w:rPr>
                <w:rFonts w:ascii="Arial" w:hAnsi="Arial" w:cs="Arial"/>
                <w:iCs/>
                <w:sz w:val="20"/>
                <w:szCs w:val="20"/>
              </w:rPr>
            </w:pPr>
            <w:r w:rsidRPr="00523C00">
              <w:rPr>
                <w:rFonts w:ascii="Arial" w:hAnsi="Arial" w:cs="Arial"/>
                <w:i/>
                <w:iCs/>
                <w:sz w:val="20"/>
                <w:szCs w:val="20"/>
              </w:rPr>
              <w:t>van de Huisvestingswet 2014 is verleend</w:t>
            </w:r>
            <w:r w:rsidRPr="00523C00">
              <w:rPr>
                <w:rFonts w:ascii="Arial" w:hAnsi="Arial" w:cs="Arial"/>
                <w:iCs/>
                <w:sz w:val="20"/>
                <w:szCs w:val="20"/>
              </w:rPr>
              <w:t>].</w:t>
            </w:r>
            <w:r w:rsidRPr="00523C00">
              <w:rPr>
                <w:rFonts w:ascii="Arial" w:eastAsiaTheme="minorEastAsia" w:hAnsi="Arial" w:cs="Arial"/>
                <w:iCs/>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65016CFB" w14:textId="77777777" w:rsidR="00FA68E3" w:rsidRDefault="00FA68E3">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02BED3B2" w14:textId="77777777" w:rsidR="00FA68E3" w:rsidRDefault="00FA68E3">
            <w:pPr>
              <w:pStyle w:val="Geenafstand"/>
              <w:rPr>
                <w:rFonts w:ascii="Arial" w:hAnsi="Arial" w:cs="Arial"/>
                <w:sz w:val="20"/>
                <w:szCs w:val="20"/>
              </w:rPr>
            </w:pPr>
          </w:p>
          <w:p w14:paraId="76F37105" w14:textId="77777777" w:rsidR="00523C00" w:rsidRPr="00757455" w:rsidRDefault="00523C00" w:rsidP="00523C00">
            <w:pPr>
              <w:pStyle w:val="Geenafstand"/>
              <w:rPr>
                <w:rFonts w:ascii="Arial" w:hAnsi="Arial" w:cs="Arial"/>
                <w:b/>
                <w:bCs/>
                <w:sz w:val="20"/>
                <w:szCs w:val="20"/>
              </w:rPr>
            </w:pPr>
            <w:r w:rsidRPr="00757455">
              <w:rPr>
                <w:rFonts w:ascii="Arial" w:hAnsi="Arial" w:cs="Arial"/>
                <w:b/>
                <w:bCs/>
                <w:sz w:val="20"/>
                <w:szCs w:val="20"/>
              </w:rPr>
              <w:t>Artikel 3:7 Weigeringsgronden</w:t>
            </w:r>
          </w:p>
          <w:p w14:paraId="7443C1A0" w14:textId="77777777" w:rsidR="00523C00" w:rsidRPr="00523C00" w:rsidRDefault="00523C00" w:rsidP="00523C00">
            <w:pPr>
              <w:pStyle w:val="Geenafstand"/>
              <w:rPr>
                <w:rFonts w:ascii="Arial" w:hAnsi="Arial" w:cs="Arial"/>
                <w:iCs/>
                <w:sz w:val="20"/>
                <w:szCs w:val="20"/>
              </w:rPr>
            </w:pPr>
            <w:r w:rsidRPr="00523C00">
              <w:rPr>
                <w:rFonts w:ascii="Arial" w:hAnsi="Arial" w:cs="Arial"/>
                <w:iCs/>
                <w:sz w:val="20"/>
                <w:szCs w:val="20"/>
              </w:rPr>
              <w:t xml:space="preserve">1. </w:t>
            </w:r>
            <w:r w:rsidRPr="001A3CA7">
              <w:rPr>
                <w:rFonts w:ascii="Arial" w:hAnsi="Arial" w:cs="Arial"/>
                <w:iCs/>
                <w:sz w:val="20"/>
                <w:szCs w:val="20"/>
              </w:rPr>
              <w:t>Een vergunning wordt</w:t>
            </w:r>
            <w:r w:rsidRPr="00523C00">
              <w:rPr>
                <w:rFonts w:ascii="Arial" w:hAnsi="Arial" w:cs="Arial"/>
                <w:iCs/>
                <w:sz w:val="20"/>
                <w:szCs w:val="20"/>
              </w:rPr>
              <w:t xml:space="preserve"> geweigerd als:</w:t>
            </w:r>
          </w:p>
          <w:p w14:paraId="208C26D1" w14:textId="4A09FC32"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a. de exploitant of de beheerder onder </w:t>
            </w:r>
          </w:p>
          <w:p w14:paraId="66681E38" w14:textId="25E014D6" w:rsidR="00523C00" w:rsidRPr="00523C00" w:rsidRDefault="00523C00" w:rsidP="00F96E17">
            <w:pPr>
              <w:pStyle w:val="Geenafstand"/>
              <w:ind w:firstLine="322"/>
              <w:rPr>
                <w:rFonts w:ascii="Arial" w:hAnsi="Arial" w:cs="Arial"/>
                <w:iCs/>
                <w:sz w:val="20"/>
                <w:szCs w:val="20"/>
              </w:rPr>
            </w:pPr>
            <w:r w:rsidRPr="00523C00">
              <w:rPr>
                <w:rFonts w:ascii="Arial" w:hAnsi="Arial" w:cs="Arial"/>
                <w:iCs/>
                <w:sz w:val="20"/>
                <w:szCs w:val="20"/>
              </w:rPr>
              <w:t>curatele staat;</w:t>
            </w:r>
            <w:r w:rsidRPr="00523C00">
              <w:rPr>
                <w:rFonts w:ascii="Arial" w:eastAsiaTheme="minorEastAsia" w:hAnsi="Arial" w:cs="Arial"/>
                <w:iCs/>
                <w:sz w:val="20"/>
                <w:szCs w:val="20"/>
              </w:rPr>
              <w:t xml:space="preserve"> </w:t>
            </w:r>
          </w:p>
          <w:p w14:paraId="660384A7"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b. de exploitant of de beheerder </w:t>
            </w:r>
          </w:p>
          <w:p w14:paraId="4789AC2B"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onherroepelijk is veroordeeld voor een </w:t>
            </w:r>
          </w:p>
          <w:p w14:paraId="7419EBB9"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gewelds- of zedendelict of voor </w:t>
            </w:r>
          </w:p>
          <w:p w14:paraId="21B262DD"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mensenhandel, of in enig ander opzicht van </w:t>
            </w:r>
          </w:p>
          <w:p w14:paraId="435C375D" w14:textId="217507A1" w:rsidR="00523C00" w:rsidRPr="00523C00" w:rsidRDefault="00523C00" w:rsidP="00F96E17">
            <w:pPr>
              <w:pStyle w:val="Geenafstand"/>
              <w:ind w:firstLine="322"/>
              <w:rPr>
                <w:rFonts w:ascii="Arial" w:hAnsi="Arial" w:cs="Arial"/>
                <w:iCs/>
                <w:sz w:val="20"/>
                <w:szCs w:val="20"/>
              </w:rPr>
            </w:pPr>
            <w:r w:rsidRPr="00523C00">
              <w:rPr>
                <w:rFonts w:ascii="Arial" w:hAnsi="Arial" w:cs="Arial"/>
                <w:iCs/>
                <w:sz w:val="20"/>
                <w:szCs w:val="20"/>
              </w:rPr>
              <w:t>slecht levensgedrag is;</w:t>
            </w:r>
            <w:r w:rsidRPr="00523C00">
              <w:rPr>
                <w:rFonts w:ascii="Arial" w:eastAsiaTheme="minorEastAsia" w:hAnsi="Arial" w:cs="Arial"/>
                <w:iCs/>
                <w:sz w:val="20"/>
                <w:szCs w:val="20"/>
              </w:rPr>
              <w:t xml:space="preserve"> </w:t>
            </w:r>
          </w:p>
          <w:p w14:paraId="0E93FA20"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c. de exploitant of de beheerder de leeftijd </w:t>
            </w:r>
          </w:p>
          <w:p w14:paraId="43C4CFA4" w14:textId="538774AD" w:rsidR="00523C00" w:rsidRPr="00523C00" w:rsidRDefault="00523C00" w:rsidP="00F96E17">
            <w:pPr>
              <w:pStyle w:val="Geenafstand"/>
              <w:ind w:firstLine="322"/>
              <w:rPr>
                <w:rFonts w:ascii="Arial" w:hAnsi="Arial" w:cs="Arial"/>
                <w:iCs/>
                <w:sz w:val="20"/>
                <w:szCs w:val="20"/>
              </w:rPr>
            </w:pPr>
            <w:r w:rsidRPr="00523C00">
              <w:rPr>
                <w:rFonts w:ascii="Arial" w:hAnsi="Arial" w:cs="Arial"/>
                <w:iCs/>
                <w:sz w:val="20"/>
                <w:szCs w:val="20"/>
              </w:rPr>
              <w:t>van 21 jaar nog niet heeft bereikt;</w:t>
            </w:r>
            <w:r w:rsidRPr="00523C00">
              <w:rPr>
                <w:rFonts w:ascii="Arial" w:eastAsiaTheme="minorEastAsia" w:hAnsi="Arial" w:cs="Arial"/>
                <w:iCs/>
                <w:sz w:val="20"/>
                <w:szCs w:val="20"/>
              </w:rPr>
              <w:t xml:space="preserve"> </w:t>
            </w:r>
          </w:p>
          <w:p w14:paraId="4234F68A"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d. redelijkerwijs moet worden aangenomen </w:t>
            </w:r>
          </w:p>
          <w:p w14:paraId="0DF10667"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dat de feitelijke toestand niet met het in de </w:t>
            </w:r>
          </w:p>
          <w:p w14:paraId="7F16933F"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aanvraag vermelde in overeenstemming zal </w:t>
            </w:r>
          </w:p>
          <w:p w14:paraId="705E8CC9" w14:textId="728F50AB" w:rsidR="00523C00" w:rsidRPr="00523C00" w:rsidRDefault="00523C00" w:rsidP="00F96E17">
            <w:pPr>
              <w:pStyle w:val="Geenafstand"/>
              <w:ind w:firstLine="322"/>
              <w:rPr>
                <w:rFonts w:ascii="Arial" w:hAnsi="Arial" w:cs="Arial"/>
                <w:iCs/>
                <w:sz w:val="20"/>
                <w:szCs w:val="20"/>
              </w:rPr>
            </w:pPr>
            <w:r w:rsidRPr="00523C00">
              <w:rPr>
                <w:rFonts w:ascii="Arial" w:hAnsi="Arial" w:cs="Arial"/>
                <w:iCs/>
                <w:sz w:val="20"/>
                <w:szCs w:val="20"/>
              </w:rPr>
              <w:t>zijn;</w:t>
            </w:r>
            <w:r w:rsidRPr="00523C00">
              <w:rPr>
                <w:rFonts w:ascii="Arial" w:eastAsiaTheme="minorEastAsia" w:hAnsi="Arial" w:cs="Arial"/>
                <w:iCs/>
                <w:sz w:val="20"/>
                <w:szCs w:val="20"/>
              </w:rPr>
              <w:t xml:space="preserve"> </w:t>
            </w:r>
          </w:p>
          <w:p w14:paraId="6909A768"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e. redelijkerwijs moet worden aangenomen </w:t>
            </w:r>
          </w:p>
          <w:p w14:paraId="6477F661"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dat de aanvrager in strijd zal handelen met </w:t>
            </w:r>
          </w:p>
          <w:p w14:paraId="07008EB3"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aan de vergunning verbonden beperkingen </w:t>
            </w:r>
          </w:p>
          <w:p w14:paraId="764BDC6C" w14:textId="6933E5B7" w:rsidR="00523C00" w:rsidRPr="00523C00" w:rsidRDefault="00523C00" w:rsidP="00F96E17">
            <w:pPr>
              <w:pStyle w:val="Geenafstand"/>
              <w:ind w:firstLine="322"/>
              <w:rPr>
                <w:rFonts w:ascii="Arial" w:hAnsi="Arial" w:cs="Arial"/>
                <w:iCs/>
                <w:sz w:val="20"/>
                <w:szCs w:val="20"/>
              </w:rPr>
            </w:pPr>
            <w:r w:rsidRPr="00523C00">
              <w:rPr>
                <w:rFonts w:ascii="Arial" w:hAnsi="Arial" w:cs="Arial"/>
                <w:iCs/>
                <w:sz w:val="20"/>
                <w:szCs w:val="20"/>
              </w:rPr>
              <w:t>of voorschriften;</w:t>
            </w:r>
            <w:r w:rsidRPr="00523C00">
              <w:rPr>
                <w:rFonts w:ascii="Arial" w:eastAsiaTheme="minorEastAsia" w:hAnsi="Arial" w:cs="Arial"/>
                <w:iCs/>
                <w:sz w:val="20"/>
                <w:szCs w:val="20"/>
              </w:rPr>
              <w:t xml:space="preserve"> </w:t>
            </w:r>
          </w:p>
          <w:p w14:paraId="3348D425"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f. er aanwijzingen zijn dat voor of bij het </w:t>
            </w:r>
          </w:p>
          <w:p w14:paraId="5EFE31C5"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seksbedrijf personen tewerkgesteld zijn of </w:t>
            </w:r>
          </w:p>
          <w:p w14:paraId="12B57F72"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zullen zijn die, als het prostituees betreft, </w:t>
            </w:r>
          </w:p>
          <w:p w14:paraId="54BD0FEB"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nog niet de leeftijd van 21 jaar hebben </w:t>
            </w:r>
          </w:p>
          <w:p w14:paraId="6A5B8B62"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bereikt, als het overige personen betreft, nog </w:t>
            </w:r>
          </w:p>
          <w:p w14:paraId="5AF8BA6C"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niet de leeftijd van 18 jaar hebben bereikt, </w:t>
            </w:r>
          </w:p>
          <w:p w14:paraId="1B9BD666"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slachtoffer zijn van mensenhandel of </w:t>
            </w:r>
          </w:p>
          <w:p w14:paraId="04795221"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verblijven of werken in strijd met het </w:t>
            </w:r>
          </w:p>
          <w:p w14:paraId="4FE29025"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bepaalde bij of krachtens de </w:t>
            </w:r>
          </w:p>
          <w:p w14:paraId="57542088" w14:textId="3D506294" w:rsidR="00523C00" w:rsidRPr="00523C00" w:rsidRDefault="00523C00" w:rsidP="00F96E17">
            <w:pPr>
              <w:pStyle w:val="Geenafstand"/>
              <w:ind w:firstLine="322"/>
              <w:rPr>
                <w:rFonts w:ascii="Arial" w:hAnsi="Arial" w:cs="Arial"/>
                <w:iCs/>
                <w:sz w:val="20"/>
                <w:szCs w:val="20"/>
              </w:rPr>
            </w:pPr>
            <w:r w:rsidRPr="00523C00">
              <w:rPr>
                <w:rFonts w:ascii="Arial" w:hAnsi="Arial" w:cs="Arial"/>
                <w:iCs/>
                <w:sz w:val="20"/>
                <w:szCs w:val="20"/>
              </w:rPr>
              <w:t>Vreemdelingenwet 2000;</w:t>
            </w:r>
            <w:r w:rsidRPr="00523C00">
              <w:rPr>
                <w:rFonts w:ascii="Arial" w:eastAsiaTheme="minorEastAsia" w:hAnsi="Arial" w:cs="Arial"/>
                <w:iCs/>
                <w:sz w:val="20"/>
                <w:szCs w:val="20"/>
              </w:rPr>
              <w:t xml:space="preserve"> </w:t>
            </w:r>
          </w:p>
          <w:p w14:paraId="1BA37E0D"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g. de exploitant of de beheerder minder dan </w:t>
            </w:r>
          </w:p>
          <w:p w14:paraId="07DB9645"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vijf jaar voorafgaand aan de dag dat de </w:t>
            </w:r>
          </w:p>
          <w:p w14:paraId="0FE6DC66"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vergunning wordt aangevraagd, wegens een </w:t>
            </w:r>
          </w:p>
          <w:p w14:paraId="2B430803"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misdrijf onherroepelijk is veroordeeld tot een </w:t>
            </w:r>
          </w:p>
          <w:p w14:paraId="5349B1FB"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onvoorwaardelijke vrijheidsstraf van meer </w:t>
            </w:r>
          </w:p>
          <w:p w14:paraId="5170E0A4" w14:textId="45972A97" w:rsidR="00523C00" w:rsidRPr="00523C00" w:rsidRDefault="00523C00" w:rsidP="00F96E17">
            <w:pPr>
              <w:pStyle w:val="Geenafstand"/>
              <w:ind w:firstLine="322"/>
              <w:rPr>
                <w:rFonts w:ascii="Arial" w:hAnsi="Arial" w:cs="Arial"/>
                <w:iCs/>
                <w:sz w:val="20"/>
                <w:szCs w:val="20"/>
              </w:rPr>
            </w:pPr>
            <w:r w:rsidRPr="00523C00">
              <w:rPr>
                <w:rFonts w:ascii="Arial" w:hAnsi="Arial" w:cs="Arial"/>
                <w:iCs/>
                <w:sz w:val="20"/>
                <w:szCs w:val="20"/>
              </w:rPr>
              <w:t>dan zes maanden;</w:t>
            </w:r>
            <w:r w:rsidRPr="00523C00">
              <w:rPr>
                <w:rFonts w:ascii="Arial" w:eastAsiaTheme="minorEastAsia" w:hAnsi="Arial" w:cs="Arial"/>
                <w:iCs/>
                <w:sz w:val="20"/>
                <w:szCs w:val="20"/>
              </w:rPr>
              <w:t xml:space="preserve"> </w:t>
            </w:r>
          </w:p>
          <w:p w14:paraId="5481F844"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h. de exploitant of de beheerder minder dan </w:t>
            </w:r>
          </w:p>
          <w:p w14:paraId="35DAAC41"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vijf jaar voorafgaand aan de dag dat de </w:t>
            </w:r>
          </w:p>
          <w:p w14:paraId="5739BF8A"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vergunning wordt aangevraagd, bij meer dan </w:t>
            </w:r>
          </w:p>
          <w:p w14:paraId="129E4348"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één rechterlijke uitspraak of strafbeschikking </w:t>
            </w:r>
          </w:p>
          <w:p w14:paraId="65FFEDF7"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onherroepelijk veroordeeld is tot een </w:t>
            </w:r>
          </w:p>
          <w:p w14:paraId="3FC9BBC3"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onvoorwaardelijke geldboete van </w:t>
            </w:r>
            <w:r w:rsidRPr="00523C00">
              <w:rPr>
                <w:rFonts w:ascii="Arial" w:hAnsi="Arial" w:cs="Arial"/>
                <w:sz w:val="20"/>
                <w:szCs w:val="20"/>
              </w:rPr>
              <w:t>€ 500</w:t>
            </w:r>
            <w:r w:rsidRPr="00523C00">
              <w:rPr>
                <w:rFonts w:ascii="Arial" w:hAnsi="Arial" w:cs="Arial"/>
                <w:iCs/>
                <w:sz w:val="20"/>
                <w:szCs w:val="20"/>
              </w:rPr>
              <w:t xml:space="preserve"> of </w:t>
            </w:r>
          </w:p>
          <w:p w14:paraId="3F2CDD4D"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lastRenderedPageBreak/>
              <w:t xml:space="preserve">meer of tot een andere hoofdstraf als </w:t>
            </w:r>
          </w:p>
          <w:p w14:paraId="2CBDC903"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bedoeld in artikel 9, eerste lid, onder a, van </w:t>
            </w:r>
          </w:p>
          <w:p w14:paraId="1E3EE2ED" w14:textId="77777777" w:rsidR="00F96E17"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het Wetboek van Strafrecht, wegens dan wel </w:t>
            </w:r>
          </w:p>
          <w:p w14:paraId="7266C83F" w14:textId="07D55587" w:rsidR="00523C00" w:rsidRPr="00523C00" w:rsidRDefault="00523C00" w:rsidP="00F96E17">
            <w:pPr>
              <w:pStyle w:val="Geenafstand"/>
              <w:ind w:firstLine="322"/>
              <w:rPr>
                <w:rFonts w:ascii="Arial" w:hAnsi="Arial" w:cs="Arial"/>
                <w:iCs/>
                <w:sz w:val="20"/>
                <w:szCs w:val="20"/>
              </w:rPr>
            </w:pPr>
            <w:r w:rsidRPr="00523C00">
              <w:rPr>
                <w:rFonts w:ascii="Arial" w:hAnsi="Arial" w:cs="Arial"/>
                <w:iCs/>
                <w:sz w:val="20"/>
                <w:szCs w:val="20"/>
              </w:rPr>
              <w:t xml:space="preserve">mede wegens overtreding van: </w:t>
            </w:r>
          </w:p>
          <w:p w14:paraId="46A1C772" w14:textId="77777777" w:rsidR="00FB05FD" w:rsidRDefault="00523C00" w:rsidP="00F96E17">
            <w:pPr>
              <w:pStyle w:val="Geenafstand"/>
              <w:ind w:firstLine="605"/>
              <w:rPr>
                <w:rFonts w:ascii="Arial" w:hAnsi="Arial" w:cs="Arial"/>
                <w:iCs/>
                <w:sz w:val="20"/>
                <w:szCs w:val="20"/>
              </w:rPr>
            </w:pPr>
            <w:r w:rsidRPr="00523C00">
              <w:rPr>
                <w:rFonts w:ascii="Arial" w:hAnsi="Arial" w:cs="Arial"/>
                <w:iCs/>
                <w:sz w:val="20"/>
                <w:szCs w:val="20"/>
              </w:rPr>
              <w:t xml:space="preserve">1°. bepalingen, gesteld bij of krachtens </w:t>
            </w:r>
          </w:p>
          <w:p w14:paraId="427DB703" w14:textId="77777777" w:rsidR="00FB05FD" w:rsidRDefault="00523C00" w:rsidP="00F96E17">
            <w:pPr>
              <w:pStyle w:val="Geenafstand"/>
              <w:ind w:firstLine="605"/>
              <w:rPr>
                <w:rFonts w:ascii="Arial" w:hAnsi="Arial" w:cs="Arial"/>
                <w:iCs/>
                <w:sz w:val="20"/>
                <w:szCs w:val="20"/>
              </w:rPr>
            </w:pPr>
            <w:r w:rsidRPr="00523C00">
              <w:rPr>
                <w:rFonts w:ascii="Arial" w:hAnsi="Arial" w:cs="Arial"/>
                <w:iCs/>
                <w:sz w:val="20"/>
                <w:szCs w:val="20"/>
              </w:rPr>
              <w:t xml:space="preserve">de Alcoholwet, de Opiumwet, de </w:t>
            </w:r>
          </w:p>
          <w:p w14:paraId="765084CD" w14:textId="77777777" w:rsidR="00FB05FD" w:rsidRDefault="00523C00" w:rsidP="00F96E17">
            <w:pPr>
              <w:pStyle w:val="Geenafstand"/>
              <w:ind w:firstLine="605"/>
              <w:rPr>
                <w:rFonts w:ascii="Arial" w:hAnsi="Arial" w:cs="Arial"/>
                <w:iCs/>
                <w:sz w:val="20"/>
                <w:szCs w:val="20"/>
              </w:rPr>
            </w:pPr>
            <w:r w:rsidRPr="00523C00">
              <w:rPr>
                <w:rFonts w:ascii="Arial" w:hAnsi="Arial" w:cs="Arial"/>
                <w:iCs/>
                <w:sz w:val="20"/>
                <w:szCs w:val="20"/>
              </w:rPr>
              <w:t xml:space="preserve">Vreemdelingenwet 2000, de Wet arbeid </w:t>
            </w:r>
          </w:p>
          <w:p w14:paraId="4A54B6F9" w14:textId="77777777" w:rsidR="00FB05FD" w:rsidRDefault="00523C00" w:rsidP="00F96E17">
            <w:pPr>
              <w:pStyle w:val="Geenafstand"/>
              <w:ind w:firstLine="605"/>
              <w:rPr>
                <w:rFonts w:ascii="Arial" w:hAnsi="Arial" w:cs="Arial"/>
                <w:iCs/>
                <w:sz w:val="20"/>
                <w:szCs w:val="20"/>
              </w:rPr>
            </w:pPr>
            <w:r w:rsidRPr="00523C00">
              <w:rPr>
                <w:rFonts w:ascii="Arial" w:hAnsi="Arial" w:cs="Arial"/>
                <w:iCs/>
                <w:sz w:val="20"/>
                <w:szCs w:val="20"/>
              </w:rPr>
              <w:t xml:space="preserve">vreemdelingen en hoofdstuk 3 van deze </w:t>
            </w:r>
          </w:p>
          <w:p w14:paraId="6C1CFC77" w14:textId="0A03AEC7" w:rsidR="00523C00" w:rsidRPr="00523C00" w:rsidRDefault="00523C00" w:rsidP="00F96E17">
            <w:pPr>
              <w:pStyle w:val="Geenafstand"/>
              <w:ind w:firstLine="605"/>
              <w:rPr>
                <w:rFonts w:ascii="Arial" w:hAnsi="Arial" w:cs="Arial"/>
                <w:iCs/>
                <w:sz w:val="20"/>
                <w:szCs w:val="20"/>
              </w:rPr>
            </w:pPr>
            <w:r w:rsidRPr="00523C00">
              <w:rPr>
                <w:rFonts w:ascii="Arial" w:hAnsi="Arial" w:cs="Arial"/>
                <w:iCs/>
                <w:sz w:val="20"/>
                <w:szCs w:val="20"/>
              </w:rPr>
              <w:t>verordening;</w:t>
            </w:r>
            <w:r w:rsidRPr="00523C00">
              <w:rPr>
                <w:rFonts w:ascii="Arial" w:eastAsiaTheme="minorEastAsia" w:hAnsi="Arial" w:cs="Arial"/>
                <w:iCs/>
                <w:sz w:val="20"/>
                <w:szCs w:val="20"/>
              </w:rPr>
              <w:t xml:space="preserve"> </w:t>
            </w:r>
          </w:p>
          <w:p w14:paraId="205CF28D" w14:textId="77777777" w:rsidR="00FB05FD" w:rsidRDefault="00523C00" w:rsidP="00F96E17">
            <w:pPr>
              <w:pStyle w:val="Geenafstand"/>
              <w:ind w:firstLine="605"/>
              <w:rPr>
                <w:rFonts w:ascii="Arial" w:hAnsi="Arial" w:cs="Arial"/>
                <w:iCs/>
                <w:sz w:val="20"/>
                <w:szCs w:val="20"/>
              </w:rPr>
            </w:pPr>
            <w:r w:rsidRPr="00523C00">
              <w:rPr>
                <w:rFonts w:ascii="Arial" w:hAnsi="Arial" w:cs="Arial"/>
                <w:iCs/>
                <w:sz w:val="20"/>
                <w:szCs w:val="20"/>
              </w:rPr>
              <w:t xml:space="preserve">2°. de artikelen 137c tot en met 137g, </w:t>
            </w:r>
          </w:p>
          <w:p w14:paraId="11F805EB" w14:textId="77777777" w:rsidR="00FB05FD" w:rsidRDefault="00523C00" w:rsidP="00F96E17">
            <w:pPr>
              <w:pStyle w:val="Geenafstand"/>
              <w:ind w:firstLine="605"/>
              <w:rPr>
                <w:rFonts w:ascii="Arial" w:hAnsi="Arial" w:cs="Arial"/>
                <w:iCs/>
                <w:sz w:val="20"/>
                <w:szCs w:val="20"/>
              </w:rPr>
            </w:pPr>
            <w:r w:rsidRPr="00523C00">
              <w:rPr>
                <w:rFonts w:ascii="Arial" w:hAnsi="Arial" w:cs="Arial"/>
                <w:iCs/>
                <w:sz w:val="20"/>
                <w:szCs w:val="20"/>
              </w:rPr>
              <w:t xml:space="preserve">140, 416, 417, 417bis, 420bis tot en met </w:t>
            </w:r>
          </w:p>
          <w:p w14:paraId="0AD2649A" w14:textId="77777777" w:rsidR="00FB05FD" w:rsidRDefault="00523C00" w:rsidP="00F96E17">
            <w:pPr>
              <w:pStyle w:val="Geenafstand"/>
              <w:ind w:firstLine="605"/>
              <w:rPr>
                <w:rFonts w:ascii="Arial" w:hAnsi="Arial" w:cs="Arial"/>
                <w:iCs/>
                <w:sz w:val="20"/>
                <w:szCs w:val="20"/>
              </w:rPr>
            </w:pPr>
            <w:r w:rsidRPr="00523C00">
              <w:rPr>
                <w:rFonts w:ascii="Arial" w:hAnsi="Arial" w:cs="Arial"/>
                <w:iCs/>
                <w:sz w:val="20"/>
                <w:szCs w:val="20"/>
              </w:rPr>
              <w:t xml:space="preserve">420quinquies, 426 en 429quater van het </w:t>
            </w:r>
          </w:p>
          <w:p w14:paraId="2F0E4A82" w14:textId="7307BC5E" w:rsidR="00523C00" w:rsidRPr="00523C00" w:rsidRDefault="00523C00" w:rsidP="00F96E17">
            <w:pPr>
              <w:pStyle w:val="Geenafstand"/>
              <w:ind w:firstLine="605"/>
              <w:rPr>
                <w:rFonts w:ascii="Arial" w:hAnsi="Arial" w:cs="Arial"/>
                <w:iCs/>
                <w:sz w:val="20"/>
                <w:szCs w:val="20"/>
              </w:rPr>
            </w:pPr>
            <w:r w:rsidRPr="00523C00">
              <w:rPr>
                <w:rFonts w:ascii="Arial" w:hAnsi="Arial" w:cs="Arial"/>
                <w:iCs/>
                <w:sz w:val="20"/>
                <w:szCs w:val="20"/>
              </w:rPr>
              <w:t>Wetboek van Strafrecht;</w:t>
            </w:r>
            <w:r w:rsidRPr="00523C00">
              <w:rPr>
                <w:rFonts w:ascii="Arial" w:eastAsiaTheme="minorEastAsia" w:hAnsi="Arial" w:cs="Arial"/>
                <w:iCs/>
                <w:sz w:val="20"/>
                <w:szCs w:val="20"/>
              </w:rPr>
              <w:t xml:space="preserve"> </w:t>
            </w:r>
          </w:p>
          <w:p w14:paraId="37098021" w14:textId="77777777" w:rsidR="00FB05FD" w:rsidRDefault="00523C00" w:rsidP="00F96E17">
            <w:pPr>
              <w:pStyle w:val="Geenafstand"/>
              <w:ind w:firstLine="605"/>
              <w:rPr>
                <w:rFonts w:ascii="Arial" w:hAnsi="Arial" w:cs="Arial"/>
                <w:iCs/>
                <w:sz w:val="20"/>
                <w:szCs w:val="20"/>
              </w:rPr>
            </w:pPr>
            <w:r w:rsidRPr="00523C00">
              <w:rPr>
                <w:rFonts w:ascii="Arial" w:hAnsi="Arial" w:cs="Arial"/>
                <w:iCs/>
                <w:sz w:val="20"/>
                <w:szCs w:val="20"/>
              </w:rPr>
              <w:t xml:space="preserve">3°. artikel 69 van de Algemene wet </w:t>
            </w:r>
          </w:p>
          <w:p w14:paraId="524D18A5" w14:textId="446A2490" w:rsidR="00523C00" w:rsidRPr="00523C00" w:rsidRDefault="00523C00" w:rsidP="00F96E17">
            <w:pPr>
              <w:pStyle w:val="Geenafstand"/>
              <w:ind w:firstLine="605"/>
              <w:rPr>
                <w:rFonts w:ascii="Arial" w:hAnsi="Arial" w:cs="Arial"/>
                <w:iCs/>
                <w:sz w:val="20"/>
                <w:szCs w:val="20"/>
              </w:rPr>
            </w:pPr>
            <w:r w:rsidRPr="00523C00">
              <w:rPr>
                <w:rFonts w:ascii="Arial" w:hAnsi="Arial" w:cs="Arial"/>
                <w:iCs/>
                <w:sz w:val="20"/>
                <w:szCs w:val="20"/>
              </w:rPr>
              <w:t>inzake rijksbelastingen;</w:t>
            </w:r>
            <w:r w:rsidRPr="00523C00">
              <w:rPr>
                <w:rFonts w:ascii="Arial" w:eastAsiaTheme="minorEastAsia" w:hAnsi="Arial" w:cs="Arial"/>
                <w:iCs/>
                <w:sz w:val="20"/>
                <w:szCs w:val="20"/>
              </w:rPr>
              <w:t xml:space="preserve"> </w:t>
            </w:r>
          </w:p>
          <w:p w14:paraId="4E0E5D72" w14:textId="77777777" w:rsidR="00FB05FD" w:rsidRDefault="00523C00" w:rsidP="00F96E17">
            <w:pPr>
              <w:pStyle w:val="Geenafstand"/>
              <w:ind w:firstLine="605"/>
              <w:rPr>
                <w:rFonts w:ascii="Arial" w:hAnsi="Arial" w:cs="Arial"/>
                <w:iCs/>
                <w:sz w:val="20"/>
                <w:szCs w:val="20"/>
              </w:rPr>
            </w:pPr>
            <w:r w:rsidRPr="00523C00">
              <w:rPr>
                <w:rFonts w:ascii="Arial" w:hAnsi="Arial" w:cs="Arial"/>
                <w:iCs/>
                <w:sz w:val="20"/>
                <w:szCs w:val="20"/>
              </w:rPr>
              <w:t xml:space="preserve">4°. de artikelen 8 en 162, derde lid, </w:t>
            </w:r>
          </w:p>
          <w:p w14:paraId="2FDEA194" w14:textId="77777777" w:rsidR="00FB05FD" w:rsidRDefault="00523C00" w:rsidP="00F96E17">
            <w:pPr>
              <w:pStyle w:val="Geenafstand"/>
              <w:ind w:firstLine="605"/>
              <w:rPr>
                <w:rFonts w:ascii="Arial" w:hAnsi="Arial" w:cs="Arial"/>
                <w:iCs/>
                <w:sz w:val="20"/>
                <w:szCs w:val="20"/>
              </w:rPr>
            </w:pPr>
            <w:r w:rsidRPr="00523C00">
              <w:rPr>
                <w:rFonts w:ascii="Arial" w:hAnsi="Arial" w:cs="Arial"/>
                <w:iCs/>
                <w:sz w:val="20"/>
                <w:szCs w:val="20"/>
              </w:rPr>
              <w:t xml:space="preserve">alsmede de artikelen 6 juncto 8 en 163 </w:t>
            </w:r>
          </w:p>
          <w:p w14:paraId="72B74D5A" w14:textId="1823C8E4" w:rsidR="00523C00" w:rsidRPr="00523C00" w:rsidRDefault="00523C00" w:rsidP="00F96E17">
            <w:pPr>
              <w:pStyle w:val="Geenafstand"/>
              <w:ind w:firstLine="605"/>
              <w:rPr>
                <w:rFonts w:ascii="Arial" w:hAnsi="Arial" w:cs="Arial"/>
                <w:iCs/>
                <w:sz w:val="20"/>
                <w:szCs w:val="20"/>
              </w:rPr>
            </w:pPr>
            <w:r w:rsidRPr="00523C00">
              <w:rPr>
                <w:rFonts w:ascii="Arial" w:hAnsi="Arial" w:cs="Arial"/>
                <w:iCs/>
                <w:sz w:val="20"/>
                <w:szCs w:val="20"/>
              </w:rPr>
              <w:t>van de Wegenverkeerswet 1994;</w:t>
            </w:r>
            <w:r w:rsidRPr="00523C00">
              <w:rPr>
                <w:rFonts w:ascii="Arial" w:eastAsiaTheme="minorEastAsia" w:hAnsi="Arial" w:cs="Arial"/>
                <w:iCs/>
                <w:sz w:val="20"/>
                <w:szCs w:val="20"/>
              </w:rPr>
              <w:t xml:space="preserve"> </w:t>
            </w:r>
          </w:p>
          <w:p w14:paraId="3B042651" w14:textId="77777777" w:rsidR="00FB05FD" w:rsidRDefault="00523C00" w:rsidP="00F96E17">
            <w:pPr>
              <w:pStyle w:val="Geenafstand"/>
              <w:ind w:firstLine="605"/>
              <w:rPr>
                <w:rFonts w:ascii="Arial" w:hAnsi="Arial" w:cs="Arial"/>
                <w:iCs/>
                <w:sz w:val="20"/>
                <w:szCs w:val="20"/>
              </w:rPr>
            </w:pPr>
            <w:r w:rsidRPr="00523C00">
              <w:rPr>
                <w:rFonts w:ascii="Arial" w:hAnsi="Arial" w:cs="Arial"/>
                <w:iCs/>
                <w:sz w:val="20"/>
                <w:szCs w:val="20"/>
              </w:rPr>
              <w:t xml:space="preserve">5°. de artikelen 2 en 3 van de Wet op de </w:t>
            </w:r>
          </w:p>
          <w:p w14:paraId="7D1F669C" w14:textId="0AE980F0" w:rsidR="00523C00" w:rsidRPr="00523C00" w:rsidRDefault="00523C00" w:rsidP="00F96E17">
            <w:pPr>
              <w:pStyle w:val="Geenafstand"/>
              <w:ind w:firstLine="605"/>
              <w:rPr>
                <w:rFonts w:ascii="Arial" w:hAnsi="Arial" w:cs="Arial"/>
                <w:iCs/>
                <w:sz w:val="20"/>
                <w:szCs w:val="20"/>
              </w:rPr>
            </w:pPr>
            <w:r w:rsidRPr="00523C00">
              <w:rPr>
                <w:rFonts w:ascii="Arial" w:hAnsi="Arial" w:cs="Arial"/>
                <w:iCs/>
                <w:sz w:val="20"/>
                <w:szCs w:val="20"/>
              </w:rPr>
              <w:t>weerkorpsen; of</w:t>
            </w:r>
            <w:r w:rsidRPr="00523C00">
              <w:rPr>
                <w:rFonts w:ascii="Arial" w:eastAsiaTheme="minorEastAsia" w:hAnsi="Arial" w:cs="Arial"/>
                <w:iCs/>
                <w:sz w:val="20"/>
                <w:szCs w:val="20"/>
              </w:rPr>
              <w:t xml:space="preserve"> </w:t>
            </w:r>
          </w:p>
          <w:p w14:paraId="6A7B90B1" w14:textId="77777777" w:rsidR="00FB05FD" w:rsidRDefault="00523C00" w:rsidP="00F96E17">
            <w:pPr>
              <w:pStyle w:val="Geenafstand"/>
              <w:ind w:firstLine="605"/>
              <w:rPr>
                <w:rFonts w:ascii="Arial" w:hAnsi="Arial" w:cs="Arial"/>
                <w:iCs/>
                <w:sz w:val="20"/>
                <w:szCs w:val="20"/>
              </w:rPr>
            </w:pPr>
            <w:r w:rsidRPr="00523C00">
              <w:rPr>
                <w:rFonts w:ascii="Arial" w:hAnsi="Arial" w:cs="Arial"/>
                <w:iCs/>
                <w:sz w:val="20"/>
                <w:szCs w:val="20"/>
              </w:rPr>
              <w:t xml:space="preserve">6°. de artikelen 54 en 55 van de Wet </w:t>
            </w:r>
          </w:p>
          <w:p w14:paraId="38B064AF" w14:textId="293ED4EF" w:rsidR="00523C00" w:rsidRPr="00523C00" w:rsidRDefault="00523C00" w:rsidP="00F96E17">
            <w:pPr>
              <w:pStyle w:val="Geenafstand"/>
              <w:ind w:firstLine="605"/>
              <w:rPr>
                <w:rFonts w:ascii="Arial" w:hAnsi="Arial" w:cs="Arial"/>
                <w:iCs/>
                <w:sz w:val="20"/>
                <w:szCs w:val="20"/>
              </w:rPr>
            </w:pPr>
            <w:r w:rsidRPr="00523C00">
              <w:rPr>
                <w:rFonts w:ascii="Arial" w:hAnsi="Arial" w:cs="Arial"/>
                <w:iCs/>
                <w:sz w:val="20"/>
                <w:szCs w:val="20"/>
              </w:rPr>
              <w:t>wapens en munitie.</w:t>
            </w:r>
            <w:r w:rsidRPr="00523C00">
              <w:rPr>
                <w:rFonts w:ascii="Arial" w:eastAsiaTheme="minorEastAsia" w:hAnsi="Arial" w:cs="Arial"/>
                <w:iCs/>
                <w:sz w:val="20"/>
                <w:szCs w:val="20"/>
              </w:rPr>
              <w:t xml:space="preserve"> </w:t>
            </w:r>
          </w:p>
          <w:p w14:paraId="288E6129" w14:textId="77777777" w:rsidR="00E873D5" w:rsidRDefault="00523C00" w:rsidP="00FB05FD">
            <w:pPr>
              <w:pStyle w:val="Geenafstand"/>
              <w:ind w:firstLine="322"/>
              <w:rPr>
                <w:rFonts w:ascii="Arial" w:hAnsi="Arial" w:cs="Arial"/>
                <w:iCs/>
                <w:sz w:val="20"/>
                <w:szCs w:val="20"/>
              </w:rPr>
            </w:pPr>
            <w:r w:rsidRPr="00523C00">
              <w:rPr>
                <w:rFonts w:ascii="Arial" w:hAnsi="Arial" w:cs="Arial"/>
                <w:iCs/>
                <w:sz w:val="20"/>
                <w:szCs w:val="20"/>
              </w:rPr>
              <w:t>[i</w:t>
            </w:r>
            <w:r w:rsidRPr="00523C00">
              <w:rPr>
                <w:rFonts w:ascii="Arial" w:hAnsi="Arial" w:cs="Arial"/>
                <w:i/>
                <w:sz w:val="20"/>
                <w:szCs w:val="20"/>
              </w:rPr>
              <w:t>.</w:t>
            </w:r>
            <w:r w:rsidRPr="00523C00">
              <w:rPr>
                <w:rFonts w:ascii="Arial" w:hAnsi="Arial" w:cs="Arial"/>
                <w:iCs/>
                <w:sz w:val="20"/>
                <w:szCs w:val="20"/>
              </w:rPr>
              <w:t xml:space="preserve"> </w:t>
            </w:r>
            <w:r w:rsidRPr="00523C00">
              <w:rPr>
                <w:rFonts w:ascii="Arial" w:hAnsi="Arial" w:cs="Arial"/>
                <w:i/>
                <w:sz w:val="20"/>
                <w:szCs w:val="20"/>
              </w:rPr>
              <w:t>[</w:t>
            </w:r>
            <w:r w:rsidRPr="00523C00">
              <w:rPr>
                <w:rFonts w:ascii="Arial" w:hAnsi="Arial" w:cs="Arial"/>
                <w:iCs/>
                <w:sz w:val="20"/>
                <w:szCs w:val="20"/>
              </w:rPr>
              <w:t xml:space="preserve">een maximum als bedoeld in artikel 3:5 is </w:t>
            </w:r>
          </w:p>
          <w:p w14:paraId="62136AB5" w14:textId="0A5CE373" w:rsidR="00523C00" w:rsidRPr="00523C00" w:rsidRDefault="00523C00" w:rsidP="00FB05FD">
            <w:pPr>
              <w:pStyle w:val="Geenafstand"/>
              <w:ind w:firstLine="322"/>
              <w:rPr>
                <w:rFonts w:ascii="Arial" w:hAnsi="Arial" w:cs="Arial"/>
                <w:iCs/>
                <w:sz w:val="20"/>
                <w:szCs w:val="20"/>
              </w:rPr>
            </w:pPr>
            <w:r w:rsidRPr="00523C00">
              <w:rPr>
                <w:rFonts w:ascii="Arial" w:hAnsi="Arial" w:cs="Arial"/>
                <w:iCs/>
                <w:sz w:val="20"/>
                <w:szCs w:val="20"/>
              </w:rPr>
              <w:t xml:space="preserve">vastgesteld en dit maximum al </w:t>
            </w:r>
            <w:r w:rsidRPr="00523C00">
              <w:rPr>
                <w:rFonts w:ascii="Arial" w:hAnsi="Arial" w:cs="Arial"/>
                <w:i/>
                <w:sz w:val="20"/>
                <w:szCs w:val="20"/>
              </w:rPr>
              <w:t>is</w:t>
            </w:r>
            <w:r w:rsidRPr="00523C00">
              <w:rPr>
                <w:rFonts w:ascii="Arial" w:eastAsiaTheme="minorEastAsia" w:hAnsi="Arial" w:cs="Arial"/>
                <w:iCs/>
                <w:sz w:val="20"/>
                <w:szCs w:val="20"/>
              </w:rPr>
              <w:t xml:space="preserve"> </w:t>
            </w:r>
            <w:r w:rsidRPr="00523C00">
              <w:rPr>
                <w:rFonts w:ascii="Arial" w:hAnsi="Arial" w:cs="Arial"/>
                <w:iCs/>
                <w:sz w:val="20"/>
                <w:szCs w:val="20"/>
              </w:rPr>
              <w:t xml:space="preserve">bereikt </w:t>
            </w:r>
          </w:p>
          <w:p w14:paraId="13EBB259" w14:textId="77777777" w:rsidR="00E873D5" w:rsidRDefault="00523C00" w:rsidP="00FB05FD">
            <w:pPr>
              <w:pStyle w:val="Geenafstand"/>
              <w:ind w:firstLine="322"/>
              <w:rPr>
                <w:rFonts w:ascii="Arial" w:hAnsi="Arial" w:cs="Arial"/>
                <w:i/>
                <w:sz w:val="20"/>
                <w:szCs w:val="20"/>
              </w:rPr>
            </w:pPr>
            <w:r w:rsidRPr="00523C00">
              <w:rPr>
                <w:rFonts w:ascii="Arial" w:eastAsiaTheme="minorEastAsia" w:hAnsi="Arial" w:cs="Arial"/>
                <w:b/>
                <w:i/>
                <w:sz w:val="20"/>
                <w:szCs w:val="20"/>
              </w:rPr>
              <w:t>OF</w:t>
            </w:r>
            <w:r w:rsidRPr="00523C00">
              <w:rPr>
                <w:rFonts w:ascii="Arial" w:hAnsi="Arial" w:cs="Arial"/>
                <w:i/>
                <w:sz w:val="20"/>
                <w:szCs w:val="20"/>
              </w:rPr>
              <w:t xml:space="preserve"> een maximum als bedoeld in artikel 3:5 </w:t>
            </w:r>
          </w:p>
          <w:p w14:paraId="1DF1997E" w14:textId="79322613" w:rsidR="00523C00" w:rsidRPr="00523C00" w:rsidRDefault="00523C00" w:rsidP="00FB05FD">
            <w:pPr>
              <w:pStyle w:val="Geenafstand"/>
              <w:ind w:firstLine="322"/>
              <w:rPr>
                <w:rFonts w:ascii="Arial" w:hAnsi="Arial" w:cs="Arial"/>
                <w:iCs/>
                <w:sz w:val="20"/>
                <w:szCs w:val="20"/>
              </w:rPr>
            </w:pPr>
            <w:r w:rsidRPr="00523C00">
              <w:rPr>
                <w:rFonts w:ascii="Arial" w:hAnsi="Arial" w:cs="Arial"/>
                <w:i/>
                <w:sz w:val="20"/>
                <w:szCs w:val="20"/>
              </w:rPr>
              <w:t>al is bereikt]</w:t>
            </w:r>
            <w:r w:rsidRPr="00523C00">
              <w:rPr>
                <w:rFonts w:ascii="Arial" w:hAnsi="Arial" w:cs="Arial"/>
                <w:i/>
                <w:iCs/>
                <w:sz w:val="20"/>
                <w:szCs w:val="20"/>
              </w:rPr>
              <w:t>;</w:t>
            </w:r>
            <w:r w:rsidRPr="00523C00">
              <w:rPr>
                <w:rFonts w:ascii="Arial" w:hAnsi="Arial" w:cs="Arial"/>
                <w:iCs/>
                <w:sz w:val="20"/>
                <w:szCs w:val="20"/>
              </w:rPr>
              <w:t>]</w:t>
            </w:r>
            <w:r w:rsidRPr="00523C00">
              <w:rPr>
                <w:rFonts w:ascii="Arial" w:eastAsiaTheme="minorEastAsia" w:hAnsi="Arial" w:cs="Arial"/>
                <w:iCs/>
                <w:sz w:val="20"/>
                <w:szCs w:val="20"/>
              </w:rPr>
              <w:t xml:space="preserve"> </w:t>
            </w:r>
          </w:p>
          <w:p w14:paraId="45A39B8B" w14:textId="77777777" w:rsidR="00E873D5" w:rsidRDefault="00523C00" w:rsidP="00FB05FD">
            <w:pPr>
              <w:pStyle w:val="Geenafstand"/>
              <w:ind w:firstLine="322"/>
              <w:rPr>
                <w:rFonts w:ascii="Arial" w:hAnsi="Arial" w:cs="Arial"/>
                <w:iCs/>
                <w:sz w:val="20"/>
                <w:szCs w:val="20"/>
              </w:rPr>
            </w:pPr>
            <w:bookmarkStart w:id="16" w:name="_Hlk74601315"/>
            <w:r w:rsidRPr="00523C00">
              <w:rPr>
                <w:rFonts w:ascii="Arial" w:hAnsi="Arial" w:cs="Arial"/>
                <w:iCs/>
                <w:sz w:val="20"/>
                <w:szCs w:val="20"/>
              </w:rPr>
              <w:t xml:space="preserve">j. de voorgenomen uitoefening van het </w:t>
            </w:r>
          </w:p>
          <w:p w14:paraId="125E1A4C" w14:textId="77777777" w:rsidR="00E873D5" w:rsidRPr="008D28F5" w:rsidRDefault="00523C00" w:rsidP="00FB05FD">
            <w:pPr>
              <w:pStyle w:val="Geenafstand"/>
              <w:ind w:firstLine="322"/>
              <w:rPr>
                <w:rFonts w:ascii="Arial" w:hAnsi="Arial" w:cs="Arial"/>
                <w:b/>
                <w:bCs/>
                <w:iCs/>
                <w:sz w:val="20"/>
                <w:szCs w:val="20"/>
              </w:rPr>
            </w:pPr>
            <w:r w:rsidRPr="00523C00">
              <w:rPr>
                <w:rFonts w:ascii="Arial" w:hAnsi="Arial" w:cs="Arial"/>
                <w:iCs/>
                <w:sz w:val="20"/>
                <w:szCs w:val="20"/>
              </w:rPr>
              <w:t xml:space="preserve">seksbedrijf strijd zal opleveren met </w:t>
            </w:r>
            <w:r w:rsidRPr="008D28F5">
              <w:rPr>
                <w:rFonts w:ascii="Arial" w:hAnsi="Arial" w:cs="Arial"/>
                <w:b/>
                <w:bCs/>
                <w:iCs/>
                <w:sz w:val="20"/>
                <w:szCs w:val="20"/>
              </w:rPr>
              <w:t xml:space="preserve">het </w:t>
            </w:r>
          </w:p>
          <w:p w14:paraId="513223F5" w14:textId="77777777" w:rsidR="00E873D5" w:rsidRPr="008D28F5" w:rsidRDefault="00523C00" w:rsidP="00FB05FD">
            <w:pPr>
              <w:pStyle w:val="Geenafstand"/>
              <w:ind w:firstLine="322"/>
              <w:rPr>
                <w:rFonts w:ascii="Arial" w:hAnsi="Arial" w:cs="Arial"/>
                <w:b/>
                <w:bCs/>
                <w:iCs/>
                <w:sz w:val="20"/>
                <w:szCs w:val="20"/>
              </w:rPr>
            </w:pPr>
            <w:r w:rsidRPr="008D28F5">
              <w:rPr>
                <w:rFonts w:ascii="Arial" w:hAnsi="Arial" w:cs="Arial"/>
                <w:b/>
                <w:bCs/>
                <w:iCs/>
                <w:sz w:val="20"/>
                <w:szCs w:val="20"/>
              </w:rPr>
              <w:t xml:space="preserve">omgevingsplan of een bekendgemaakte </w:t>
            </w:r>
          </w:p>
          <w:p w14:paraId="6F6E8E13" w14:textId="77777777" w:rsidR="008D28F5" w:rsidRDefault="00523C00" w:rsidP="00FB05FD">
            <w:pPr>
              <w:pStyle w:val="Geenafstand"/>
              <w:ind w:firstLine="322"/>
              <w:rPr>
                <w:rFonts w:ascii="Arial" w:hAnsi="Arial" w:cs="Arial"/>
                <w:i/>
                <w:sz w:val="20"/>
                <w:szCs w:val="20"/>
              </w:rPr>
            </w:pPr>
            <w:r w:rsidRPr="008D28F5">
              <w:rPr>
                <w:rFonts w:ascii="Arial" w:hAnsi="Arial" w:cs="Arial"/>
                <w:b/>
                <w:bCs/>
                <w:iCs/>
                <w:sz w:val="20"/>
                <w:szCs w:val="20"/>
              </w:rPr>
              <w:t>ontwerpwijziging daarvan</w:t>
            </w:r>
            <w:r w:rsidRPr="00523C00">
              <w:rPr>
                <w:rFonts w:ascii="Arial" w:hAnsi="Arial" w:cs="Arial"/>
                <w:iCs/>
                <w:sz w:val="20"/>
                <w:szCs w:val="20"/>
              </w:rPr>
              <w:t xml:space="preserve"> [</w:t>
            </w:r>
            <w:r w:rsidRPr="00523C00">
              <w:rPr>
                <w:rFonts w:ascii="Arial" w:hAnsi="Arial" w:cs="Arial"/>
                <w:i/>
                <w:sz w:val="20"/>
                <w:szCs w:val="20"/>
              </w:rPr>
              <w:t xml:space="preserve">of een </w:t>
            </w:r>
          </w:p>
          <w:p w14:paraId="589A344A" w14:textId="6F3ABA4C" w:rsidR="00523C00" w:rsidRPr="008D28F5" w:rsidRDefault="00523C00" w:rsidP="008D28F5">
            <w:pPr>
              <w:pStyle w:val="Geenafstand"/>
              <w:ind w:firstLine="322"/>
              <w:rPr>
                <w:rFonts w:ascii="Arial" w:hAnsi="Arial" w:cs="Arial"/>
                <w:i/>
                <w:sz w:val="20"/>
                <w:szCs w:val="20"/>
              </w:rPr>
            </w:pPr>
            <w:r w:rsidRPr="00523C00">
              <w:rPr>
                <w:rFonts w:ascii="Arial" w:hAnsi="Arial" w:cs="Arial"/>
                <w:i/>
                <w:sz w:val="20"/>
                <w:szCs w:val="20"/>
              </w:rPr>
              <w:t>aanwijzing als bedoeld in artikel 3:4</w:t>
            </w:r>
            <w:r w:rsidRPr="00523C00">
              <w:rPr>
                <w:rFonts w:ascii="Arial" w:hAnsi="Arial" w:cs="Arial"/>
                <w:iCs/>
                <w:sz w:val="20"/>
                <w:szCs w:val="20"/>
              </w:rPr>
              <w:t>]</w:t>
            </w:r>
            <w:bookmarkEnd w:id="16"/>
            <w:r w:rsidRPr="00523C00">
              <w:rPr>
                <w:rFonts w:ascii="Arial" w:hAnsi="Arial" w:cs="Arial"/>
                <w:iCs/>
                <w:sz w:val="20"/>
                <w:szCs w:val="20"/>
              </w:rPr>
              <w:t>.</w:t>
            </w:r>
            <w:r w:rsidRPr="00523C00">
              <w:rPr>
                <w:rFonts w:ascii="Arial" w:eastAsiaTheme="minorEastAsia" w:hAnsi="Arial" w:cs="Arial"/>
                <w:iCs/>
                <w:sz w:val="20"/>
                <w:szCs w:val="20"/>
              </w:rPr>
              <w:t xml:space="preserve"> </w:t>
            </w:r>
          </w:p>
          <w:p w14:paraId="04C6C551" w14:textId="77777777" w:rsidR="008D28F5" w:rsidRDefault="008D28F5" w:rsidP="00523C00">
            <w:pPr>
              <w:pStyle w:val="Geenafstand"/>
              <w:rPr>
                <w:rFonts w:ascii="Arial" w:hAnsi="Arial" w:cs="Arial"/>
                <w:iCs/>
                <w:sz w:val="20"/>
                <w:szCs w:val="20"/>
              </w:rPr>
            </w:pPr>
          </w:p>
          <w:p w14:paraId="1B47648E" w14:textId="5A9D5E29" w:rsidR="0065260E" w:rsidRPr="00523C00" w:rsidRDefault="0065260E" w:rsidP="0065260E">
            <w:pPr>
              <w:pStyle w:val="Geenafstand"/>
              <w:rPr>
                <w:rFonts w:ascii="Arial" w:hAnsi="Arial" w:cs="Arial"/>
                <w:iCs/>
                <w:sz w:val="20"/>
                <w:szCs w:val="20"/>
              </w:rPr>
            </w:pPr>
            <w:r w:rsidRPr="00523C00">
              <w:rPr>
                <w:rFonts w:ascii="Arial" w:hAnsi="Arial" w:cs="Arial"/>
                <w:iCs/>
                <w:sz w:val="20"/>
                <w:szCs w:val="20"/>
              </w:rPr>
              <w:t>2. Met een veroordeling als bedoeld in het eerste lid, onder g</w:t>
            </w:r>
            <w:r w:rsidR="003101D9">
              <w:rPr>
                <w:rFonts w:ascii="Arial" w:hAnsi="Arial" w:cs="Arial"/>
                <w:iCs/>
                <w:sz w:val="20"/>
                <w:szCs w:val="20"/>
              </w:rPr>
              <w:t xml:space="preserve"> en h</w:t>
            </w:r>
            <w:r w:rsidRPr="00523C00">
              <w:rPr>
                <w:rFonts w:ascii="Arial" w:hAnsi="Arial" w:cs="Arial"/>
                <w:iCs/>
                <w:sz w:val="20"/>
                <w:szCs w:val="20"/>
              </w:rPr>
              <w:t xml:space="preserve">, wordt gelijkgesteld: </w:t>
            </w:r>
          </w:p>
          <w:p w14:paraId="1CE95668" w14:textId="77777777" w:rsidR="0065260E" w:rsidRDefault="0065260E" w:rsidP="0065260E">
            <w:pPr>
              <w:pStyle w:val="Geenafstand"/>
              <w:ind w:firstLine="316"/>
              <w:rPr>
                <w:rFonts w:ascii="Arial" w:hAnsi="Arial" w:cs="Arial"/>
                <w:iCs/>
                <w:sz w:val="20"/>
                <w:szCs w:val="20"/>
              </w:rPr>
            </w:pPr>
            <w:r w:rsidRPr="00523C00">
              <w:rPr>
                <w:rFonts w:ascii="Arial" w:hAnsi="Arial" w:cs="Arial"/>
                <w:iCs/>
                <w:sz w:val="20"/>
                <w:szCs w:val="20"/>
              </w:rPr>
              <w:t xml:space="preserve">a. een bevel tot tenuitvoerlegging van een </w:t>
            </w:r>
          </w:p>
          <w:p w14:paraId="3EA49DD0" w14:textId="77777777" w:rsidR="0065260E" w:rsidRPr="00523C00" w:rsidRDefault="0065260E" w:rsidP="0065260E">
            <w:pPr>
              <w:pStyle w:val="Geenafstand"/>
              <w:ind w:firstLine="316"/>
              <w:rPr>
                <w:rFonts w:ascii="Arial" w:hAnsi="Arial" w:cs="Arial"/>
                <w:iCs/>
                <w:sz w:val="20"/>
                <w:szCs w:val="20"/>
              </w:rPr>
            </w:pPr>
            <w:r w:rsidRPr="00523C00">
              <w:rPr>
                <w:rFonts w:ascii="Arial" w:hAnsi="Arial" w:cs="Arial"/>
                <w:iCs/>
                <w:sz w:val="20"/>
                <w:szCs w:val="20"/>
              </w:rPr>
              <w:t>zodanige voorwaardelijke straf;</w:t>
            </w:r>
            <w:r w:rsidRPr="00523C00">
              <w:rPr>
                <w:rFonts w:ascii="Arial" w:eastAsiaTheme="minorEastAsia" w:hAnsi="Arial" w:cs="Arial"/>
                <w:iCs/>
                <w:sz w:val="20"/>
                <w:szCs w:val="20"/>
              </w:rPr>
              <w:t xml:space="preserve"> </w:t>
            </w:r>
          </w:p>
          <w:p w14:paraId="40A8FC3D" w14:textId="77777777" w:rsidR="00592997" w:rsidRDefault="0065260E" w:rsidP="0065260E">
            <w:pPr>
              <w:pStyle w:val="Geenafstand"/>
              <w:ind w:firstLine="316"/>
              <w:rPr>
                <w:rFonts w:ascii="Arial" w:hAnsi="Arial" w:cs="Arial"/>
                <w:iCs/>
                <w:sz w:val="20"/>
                <w:szCs w:val="20"/>
              </w:rPr>
            </w:pPr>
            <w:r w:rsidRPr="00523C00">
              <w:rPr>
                <w:rFonts w:ascii="Arial" w:hAnsi="Arial" w:cs="Arial"/>
                <w:iCs/>
                <w:sz w:val="20"/>
                <w:szCs w:val="20"/>
              </w:rPr>
              <w:t xml:space="preserve">b. betaling van een geldsom als bedoeld in </w:t>
            </w:r>
          </w:p>
          <w:p w14:paraId="07D38AEE" w14:textId="77777777" w:rsidR="00592997" w:rsidRDefault="0065260E" w:rsidP="003101D9">
            <w:pPr>
              <w:pStyle w:val="Geenafstand"/>
              <w:ind w:firstLine="316"/>
              <w:rPr>
                <w:rFonts w:ascii="Arial" w:hAnsi="Arial" w:cs="Arial"/>
                <w:iCs/>
                <w:sz w:val="20"/>
                <w:szCs w:val="20"/>
              </w:rPr>
            </w:pPr>
            <w:r w:rsidRPr="00523C00">
              <w:rPr>
                <w:rFonts w:ascii="Arial" w:hAnsi="Arial" w:cs="Arial"/>
                <w:iCs/>
                <w:sz w:val="20"/>
                <w:szCs w:val="20"/>
              </w:rPr>
              <w:t xml:space="preserve">artikel 74, tweede lid, onder a, van het </w:t>
            </w:r>
          </w:p>
          <w:p w14:paraId="31EC2095" w14:textId="77777777" w:rsidR="00592997" w:rsidRDefault="0065260E" w:rsidP="0065260E">
            <w:pPr>
              <w:pStyle w:val="Geenafstand"/>
              <w:ind w:firstLine="316"/>
              <w:rPr>
                <w:rFonts w:ascii="Arial" w:hAnsi="Arial" w:cs="Arial"/>
                <w:iCs/>
                <w:sz w:val="20"/>
                <w:szCs w:val="20"/>
              </w:rPr>
            </w:pPr>
            <w:r w:rsidRPr="00523C00">
              <w:rPr>
                <w:rFonts w:ascii="Arial" w:hAnsi="Arial" w:cs="Arial"/>
                <w:iCs/>
                <w:sz w:val="20"/>
                <w:szCs w:val="20"/>
              </w:rPr>
              <w:t xml:space="preserve">Wetboek van Strafrecht of artikel 76, </w:t>
            </w:r>
            <w:r w:rsidR="00592997">
              <w:rPr>
                <w:rFonts w:ascii="Arial" w:hAnsi="Arial" w:cs="Arial"/>
                <w:iCs/>
                <w:sz w:val="20"/>
                <w:szCs w:val="20"/>
              </w:rPr>
              <w:t xml:space="preserve">tweede </w:t>
            </w:r>
          </w:p>
          <w:p w14:paraId="5B6B2975" w14:textId="77777777" w:rsidR="00592997" w:rsidRDefault="0065260E" w:rsidP="0065260E">
            <w:pPr>
              <w:pStyle w:val="Geenafstand"/>
              <w:ind w:firstLine="316"/>
              <w:rPr>
                <w:rFonts w:ascii="Arial" w:hAnsi="Arial" w:cs="Arial"/>
                <w:iCs/>
                <w:sz w:val="20"/>
                <w:szCs w:val="20"/>
              </w:rPr>
            </w:pPr>
            <w:r w:rsidRPr="00523C00">
              <w:rPr>
                <w:rFonts w:ascii="Arial" w:hAnsi="Arial" w:cs="Arial"/>
                <w:iCs/>
                <w:sz w:val="20"/>
                <w:szCs w:val="20"/>
              </w:rPr>
              <w:t xml:space="preserve">lid, van de Algemene wet inzake </w:t>
            </w:r>
          </w:p>
          <w:p w14:paraId="724C7CD6" w14:textId="77777777" w:rsidR="00592997" w:rsidRDefault="0065260E" w:rsidP="0065260E">
            <w:pPr>
              <w:pStyle w:val="Geenafstand"/>
              <w:ind w:firstLine="316"/>
              <w:rPr>
                <w:rFonts w:ascii="Arial" w:hAnsi="Arial" w:cs="Arial"/>
                <w:iCs/>
                <w:sz w:val="20"/>
                <w:szCs w:val="20"/>
              </w:rPr>
            </w:pPr>
            <w:r w:rsidRPr="00523C00">
              <w:rPr>
                <w:rFonts w:ascii="Arial" w:hAnsi="Arial" w:cs="Arial"/>
                <w:iCs/>
                <w:sz w:val="20"/>
                <w:szCs w:val="20"/>
              </w:rPr>
              <w:t xml:space="preserve">rijksbelastingen, tenzij de geldsom minder </w:t>
            </w:r>
          </w:p>
          <w:p w14:paraId="0C79CC43" w14:textId="7B5E06CA" w:rsidR="0065260E" w:rsidRPr="00523C00" w:rsidRDefault="0065260E" w:rsidP="0065260E">
            <w:pPr>
              <w:pStyle w:val="Geenafstand"/>
              <w:ind w:firstLine="316"/>
              <w:rPr>
                <w:rFonts w:ascii="Arial" w:hAnsi="Arial" w:cs="Arial"/>
                <w:iCs/>
                <w:sz w:val="20"/>
                <w:szCs w:val="20"/>
              </w:rPr>
            </w:pPr>
            <w:r w:rsidRPr="00523C00">
              <w:rPr>
                <w:rFonts w:ascii="Arial" w:hAnsi="Arial" w:cs="Arial"/>
                <w:iCs/>
                <w:sz w:val="20"/>
                <w:szCs w:val="20"/>
              </w:rPr>
              <w:t xml:space="preserve">dan </w:t>
            </w:r>
            <w:r w:rsidRPr="00523C00">
              <w:rPr>
                <w:rFonts w:ascii="Arial" w:hAnsi="Arial" w:cs="Arial"/>
                <w:sz w:val="20"/>
                <w:szCs w:val="20"/>
              </w:rPr>
              <w:t xml:space="preserve">€ 375 </w:t>
            </w:r>
            <w:r w:rsidRPr="00523C00">
              <w:rPr>
                <w:rFonts w:ascii="Arial" w:hAnsi="Arial" w:cs="Arial"/>
                <w:iCs/>
                <w:sz w:val="20"/>
                <w:szCs w:val="20"/>
              </w:rPr>
              <w:t>bedraagt.</w:t>
            </w:r>
            <w:r w:rsidRPr="00523C00">
              <w:rPr>
                <w:rFonts w:ascii="Arial" w:eastAsiaTheme="minorEastAsia" w:hAnsi="Arial" w:cs="Arial"/>
                <w:iCs/>
                <w:sz w:val="20"/>
                <w:szCs w:val="20"/>
              </w:rPr>
              <w:t xml:space="preserve"> </w:t>
            </w:r>
          </w:p>
          <w:p w14:paraId="5D614864" w14:textId="77777777" w:rsidR="00523C00" w:rsidRPr="00523C00" w:rsidRDefault="00523C00" w:rsidP="00523C00">
            <w:pPr>
              <w:pStyle w:val="Geenafstand"/>
              <w:rPr>
                <w:rFonts w:ascii="Arial" w:hAnsi="Arial" w:cs="Arial"/>
                <w:iCs/>
                <w:sz w:val="20"/>
                <w:szCs w:val="20"/>
              </w:rPr>
            </w:pPr>
            <w:r w:rsidRPr="00523C00">
              <w:rPr>
                <w:rFonts w:ascii="Arial" w:hAnsi="Arial" w:cs="Arial"/>
                <w:iCs/>
                <w:sz w:val="20"/>
                <w:szCs w:val="20"/>
              </w:rPr>
              <w:t>3. De periode van vijf jaar, bedoeld in het eerste lid, onder g en h, wordt bij de intrekking van een vergunning teruggerekend vanaf de datum van de intrekking van deze vergunning.</w:t>
            </w:r>
            <w:r w:rsidRPr="00523C00">
              <w:rPr>
                <w:rFonts w:ascii="Arial" w:eastAsiaTheme="minorEastAsia" w:hAnsi="Arial" w:cs="Arial"/>
                <w:iCs/>
                <w:sz w:val="20"/>
                <w:szCs w:val="20"/>
              </w:rPr>
              <w:t xml:space="preserve"> </w:t>
            </w:r>
          </w:p>
          <w:p w14:paraId="782317B7" w14:textId="77777777" w:rsidR="00523C00" w:rsidRPr="00523C00" w:rsidRDefault="00523C00" w:rsidP="00523C00">
            <w:pPr>
              <w:pStyle w:val="Geenafstand"/>
              <w:rPr>
                <w:rFonts w:ascii="Arial" w:hAnsi="Arial" w:cs="Arial"/>
                <w:iCs/>
                <w:sz w:val="20"/>
                <w:szCs w:val="20"/>
              </w:rPr>
            </w:pPr>
            <w:r w:rsidRPr="00523C00">
              <w:rPr>
                <w:rFonts w:ascii="Arial" w:hAnsi="Arial" w:cs="Arial"/>
                <w:iCs/>
                <w:sz w:val="20"/>
                <w:szCs w:val="20"/>
              </w:rPr>
              <w:t>4. Voor de berekening van de periode van vijf jaar, bedoeld in het eerste lid, onder g en h, telt de periode waarin een onvoorwaardelijke vrijheidsstraf is ondergaan, niet mee.</w:t>
            </w:r>
            <w:r w:rsidRPr="00523C00">
              <w:rPr>
                <w:rFonts w:ascii="Arial" w:eastAsiaTheme="minorEastAsia" w:hAnsi="Arial" w:cs="Arial"/>
                <w:iCs/>
                <w:sz w:val="20"/>
                <w:szCs w:val="20"/>
              </w:rPr>
              <w:t xml:space="preserve"> </w:t>
            </w:r>
          </w:p>
          <w:p w14:paraId="7551BD31" w14:textId="77777777" w:rsidR="00523C00" w:rsidRPr="00523C00" w:rsidRDefault="00523C00" w:rsidP="00523C00">
            <w:pPr>
              <w:pStyle w:val="Geenafstand"/>
              <w:rPr>
                <w:rFonts w:ascii="Arial" w:hAnsi="Arial" w:cs="Arial"/>
                <w:iCs/>
                <w:sz w:val="20"/>
                <w:szCs w:val="20"/>
              </w:rPr>
            </w:pPr>
            <w:r w:rsidRPr="00523C00">
              <w:rPr>
                <w:rFonts w:ascii="Arial" w:hAnsi="Arial" w:cs="Arial"/>
                <w:iCs/>
                <w:sz w:val="20"/>
                <w:szCs w:val="20"/>
              </w:rPr>
              <w:t xml:space="preserve">5. Een vergunning kan in ieder geval worden geweigerd: </w:t>
            </w:r>
          </w:p>
          <w:p w14:paraId="217608F9"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a. voor een seksbedrijf waarvoor de </w:t>
            </w:r>
          </w:p>
          <w:p w14:paraId="4F0DCBB2"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vergunning op grond van artikel 3:9, eerste </w:t>
            </w:r>
          </w:p>
          <w:p w14:paraId="0DCDE39F"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lid, aanhef en onder a tot en met f, of tweede </w:t>
            </w:r>
          </w:p>
          <w:p w14:paraId="1A329E59"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lid, aanhef onder a tot en met [e </w:t>
            </w:r>
            <w:r w:rsidRPr="00523C00">
              <w:rPr>
                <w:rFonts w:ascii="Arial" w:hAnsi="Arial" w:cs="Arial"/>
                <w:b/>
                <w:iCs/>
                <w:sz w:val="20"/>
                <w:szCs w:val="20"/>
              </w:rPr>
              <w:t>OF</w:t>
            </w:r>
            <w:r w:rsidRPr="00523C00">
              <w:rPr>
                <w:rFonts w:ascii="Arial" w:hAnsi="Arial" w:cs="Arial"/>
                <w:iCs/>
                <w:sz w:val="20"/>
                <w:szCs w:val="20"/>
              </w:rPr>
              <w:t xml:space="preserve"> f </w:t>
            </w:r>
            <w:r w:rsidRPr="00523C00">
              <w:rPr>
                <w:rFonts w:ascii="Arial" w:hAnsi="Arial" w:cs="Arial"/>
                <w:b/>
                <w:iCs/>
                <w:sz w:val="20"/>
                <w:szCs w:val="20"/>
              </w:rPr>
              <w:t>OF</w:t>
            </w:r>
            <w:r w:rsidRPr="00523C00">
              <w:rPr>
                <w:rFonts w:ascii="Arial" w:hAnsi="Arial" w:cs="Arial"/>
                <w:iCs/>
                <w:sz w:val="20"/>
                <w:szCs w:val="20"/>
              </w:rPr>
              <w:t xml:space="preserve"> g], </w:t>
            </w:r>
          </w:p>
          <w:p w14:paraId="26354906"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of in het geval en onder de voorwaarden, </w:t>
            </w:r>
          </w:p>
          <w:p w14:paraId="4592B625"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lastRenderedPageBreak/>
              <w:t xml:space="preserve">bedoeld in artikel 3 van de Wet bevordering </w:t>
            </w:r>
          </w:p>
          <w:p w14:paraId="6824DDE0"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integriteitsbeoordelingen door het openbaar </w:t>
            </w:r>
          </w:p>
          <w:p w14:paraId="414CCCDB"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bestuur is ingetrokken, gedurende een </w:t>
            </w:r>
          </w:p>
          <w:p w14:paraId="5BD3E86D" w14:textId="6960CAB1" w:rsidR="00523C00" w:rsidRPr="00523C00" w:rsidRDefault="00523C00" w:rsidP="00E873D5">
            <w:pPr>
              <w:pStyle w:val="Geenafstand"/>
              <w:ind w:firstLine="322"/>
              <w:rPr>
                <w:rFonts w:ascii="Arial" w:hAnsi="Arial" w:cs="Arial"/>
                <w:iCs/>
                <w:sz w:val="20"/>
                <w:szCs w:val="20"/>
              </w:rPr>
            </w:pPr>
            <w:r w:rsidRPr="00523C00">
              <w:rPr>
                <w:rFonts w:ascii="Arial" w:hAnsi="Arial" w:cs="Arial"/>
                <w:iCs/>
                <w:sz w:val="20"/>
                <w:szCs w:val="20"/>
              </w:rPr>
              <w:t>periode van vijf jaar na de intrekking;</w:t>
            </w:r>
            <w:r w:rsidRPr="00523C00">
              <w:rPr>
                <w:rFonts w:ascii="Arial" w:eastAsiaTheme="minorEastAsia" w:hAnsi="Arial" w:cs="Arial"/>
                <w:iCs/>
                <w:sz w:val="20"/>
                <w:szCs w:val="20"/>
              </w:rPr>
              <w:t xml:space="preserve"> </w:t>
            </w:r>
          </w:p>
          <w:p w14:paraId="6C9EB580"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b. als niet is voldaan aan een bij of krachtens </w:t>
            </w:r>
          </w:p>
          <w:p w14:paraId="3C7397EE"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artikel 3:6 gestelde eis met betrekking tot de </w:t>
            </w:r>
          </w:p>
          <w:p w14:paraId="25A0FDBE"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aanvraag, mits de aanvrager de gelegenheid </w:t>
            </w:r>
          </w:p>
          <w:p w14:paraId="40287186"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heeft gehad de aanvraag binnen een door </w:t>
            </w:r>
          </w:p>
          <w:p w14:paraId="638A8FA2" w14:textId="77777777" w:rsidR="00E873D5" w:rsidRDefault="00523C00" w:rsidP="00E873D5">
            <w:pPr>
              <w:pStyle w:val="Geenafstand"/>
              <w:ind w:firstLine="322"/>
              <w:rPr>
                <w:rFonts w:ascii="Arial" w:hAnsi="Arial" w:cs="Arial"/>
                <w:iCs/>
                <w:sz w:val="20"/>
                <w:szCs w:val="20"/>
              </w:rPr>
            </w:pPr>
            <w:r w:rsidRPr="00523C00">
              <w:rPr>
                <w:rFonts w:ascii="Arial" w:hAnsi="Arial" w:cs="Arial"/>
                <w:sz w:val="20"/>
                <w:szCs w:val="20"/>
              </w:rPr>
              <w:t xml:space="preserve">het bevoegde bestuursorgaan </w:t>
            </w:r>
            <w:r w:rsidRPr="00523C00">
              <w:rPr>
                <w:rFonts w:ascii="Arial" w:hAnsi="Arial" w:cs="Arial"/>
                <w:iCs/>
                <w:sz w:val="20"/>
                <w:szCs w:val="20"/>
              </w:rPr>
              <w:t xml:space="preserve">gestelde </w:t>
            </w:r>
          </w:p>
          <w:p w14:paraId="6B887F87" w14:textId="6A97FB24" w:rsidR="00523C00" w:rsidRPr="00523C00" w:rsidRDefault="00523C00" w:rsidP="00E873D5">
            <w:pPr>
              <w:pStyle w:val="Geenafstand"/>
              <w:ind w:firstLine="322"/>
              <w:rPr>
                <w:rFonts w:ascii="Arial" w:hAnsi="Arial" w:cs="Arial"/>
                <w:iCs/>
                <w:sz w:val="20"/>
                <w:szCs w:val="20"/>
              </w:rPr>
            </w:pPr>
            <w:r w:rsidRPr="00523C00">
              <w:rPr>
                <w:rFonts w:ascii="Arial" w:hAnsi="Arial" w:cs="Arial"/>
                <w:iCs/>
                <w:sz w:val="20"/>
                <w:szCs w:val="20"/>
              </w:rPr>
              <w:t>termijn aan te vullen;</w:t>
            </w:r>
            <w:r w:rsidRPr="00523C00">
              <w:rPr>
                <w:rFonts w:ascii="Arial" w:eastAsiaTheme="minorEastAsia" w:hAnsi="Arial" w:cs="Arial"/>
                <w:iCs/>
                <w:sz w:val="20"/>
                <w:szCs w:val="20"/>
              </w:rPr>
              <w:t xml:space="preserve"> </w:t>
            </w:r>
          </w:p>
          <w:p w14:paraId="21C67C30"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c. als de vergunning geheel of gedeeltelijk </w:t>
            </w:r>
          </w:p>
          <w:p w14:paraId="782C2C99"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betrekking heeft op het uitoefenen van een </w:t>
            </w:r>
          </w:p>
          <w:p w14:paraId="173779B4"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prostitutiebedrijf in een seksinrichting </w:t>
            </w:r>
          </w:p>
          <w:p w14:paraId="53D71E3D"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waarvoor eerder een vergunning is </w:t>
            </w:r>
          </w:p>
          <w:p w14:paraId="3F8AE5FD"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ingetrokken, of in die seksinrichting eerder </w:t>
            </w:r>
          </w:p>
          <w:p w14:paraId="4DC85126"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zonder vergunning een prostitutiebedrijf is </w:t>
            </w:r>
          </w:p>
          <w:p w14:paraId="6E914764" w14:textId="4EA5E829" w:rsidR="00523C00" w:rsidRPr="00523C00" w:rsidRDefault="00523C00" w:rsidP="00E873D5">
            <w:pPr>
              <w:pStyle w:val="Geenafstand"/>
              <w:ind w:firstLine="322"/>
              <w:rPr>
                <w:rFonts w:ascii="Arial" w:hAnsi="Arial" w:cs="Arial"/>
                <w:iCs/>
                <w:sz w:val="20"/>
                <w:szCs w:val="20"/>
              </w:rPr>
            </w:pPr>
            <w:r w:rsidRPr="00523C00">
              <w:rPr>
                <w:rFonts w:ascii="Arial" w:hAnsi="Arial" w:cs="Arial"/>
                <w:iCs/>
                <w:sz w:val="20"/>
                <w:szCs w:val="20"/>
              </w:rPr>
              <w:t>uitgeoefend;</w:t>
            </w:r>
            <w:r w:rsidRPr="00523C00">
              <w:rPr>
                <w:rFonts w:ascii="Arial" w:eastAsiaTheme="minorEastAsia" w:hAnsi="Arial" w:cs="Arial"/>
                <w:iCs/>
                <w:sz w:val="20"/>
                <w:szCs w:val="20"/>
              </w:rPr>
              <w:t xml:space="preserve"> </w:t>
            </w:r>
          </w:p>
          <w:p w14:paraId="16CC614A"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d. als de openbare orde, de woon- en </w:t>
            </w:r>
          </w:p>
          <w:p w14:paraId="2420A27A"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leefomgeving of de veiligheid en de </w:t>
            </w:r>
          </w:p>
          <w:p w14:paraId="61CB0613"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gezondheid van prostituees of klanten </w:t>
            </w:r>
          </w:p>
          <w:p w14:paraId="6A7AA68E"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nadelig wordt beïnvloed door de </w:t>
            </w:r>
          </w:p>
          <w:p w14:paraId="0B6E15CE"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aanwezigheid van de seksinrichting </w:t>
            </w:r>
          </w:p>
          <w:p w14:paraId="566CB027" w14:textId="7E54848D" w:rsidR="00523C00" w:rsidRPr="00523C00" w:rsidRDefault="00523C00" w:rsidP="00E873D5">
            <w:pPr>
              <w:pStyle w:val="Geenafstand"/>
              <w:ind w:firstLine="322"/>
              <w:rPr>
                <w:rFonts w:ascii="Arial" w:hAnsi="Arial" w:cs="Arial"/>
                <w:iCs/>
                <w:sz w:val="20"/>
                <w:szCs w:val="20"/>
              </w:rPr>
            </w:pPr>
            <w:r w:rsidRPr="00523C00">
              <w:rPr>
                <w:rFonts w:ascii="Arial" w:hAnsi="Arial" w:cs="Arial"/>
                <w:iCs/>
                <w:sz w:val="20"/>
                <w:szCs w:val="20"/>
              </w:rPr>
              <w:t>waarvoor de vergunning is aangevraagd;</w:t>
            </w:r>
            <w:r w:rsidRPr="00523C00">
              <w:rPr>
                <w:rFonts w:ascii="Arial" w:eastAsiaTheme="minorEastAsia" w:hAnsi="Arial" w:cs="Arial"/>
                <w:iCs/>
                <w:sz w:val="20"/>
                <w:szCs w:val="20"/>
              </w:rPr>
              <w:t xml:space="preserve"> </w:t>
            </w:r>
          </w:p>
          <w:p w14:paraId="59C7E9E8"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e. als het bedrijfsplan niet voldoet aan artikel </w:t>
            </w:r>
          </w:p>
          <w:p w14:paraId="22AEA681" w14:textId="194727A0" w:rsidR="00523C00" w:rsidRPr="00523C00" w:rsidRDefault="00523C00" w:rsidP="00E873D5">
            <w:pPr>
              <w:pStyle w:val="Geenafstand"/>
              <w:ind w:firstLine="322"/>
              <w:rPr>
                <w:rFonts w:ascii="Arial" w:hAnsi="Arial" w:cs="Arial"/>
                <w:iCs/>
                <w:sz w:val="20"/>
                <w:szCs w:val="20"/>
              </w:rPr>
            </w:pPr>
            <w:r w:rsidRPr="00523C00">
              <w:rPr>
                <w:rFonts w:ascii="Arial" w:hAnsi="Arial" w:cs="Arial"/>
                <w:iCs/>
                <w:sz w:val="20"/>
                <w:szCs w:val="20"/>
              </w:rPr>
              <w:t>3:15, eerste en tweede lid;</w:t>
            </w:r>
            <w:r w:rsidRPr="00523C00">
              <w:rPr>
                <w:rFonts w:ascii="Arial" w:eastAsiaTheme="minorEastAsia" w:hAnsi="Arial" w:cs="Arial"/>
                <w:iCs/>
                <w:sz w:val="20"/>
                <w:szCs w:val="20"/>
              </w:rPr>
              <w:t xml:space="preserve"> </w:t>
            </w:r>
          </w:p>
          <w:p w14:paraId="7D16DC87"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f. als onvoldoende aannemelijk is dat de </w:t>
            </w:r>
          </w:p>
          <w:p w14:paraId="200470BD" w14:textId="77777777" w:rsidR="00E873D5" w:rsidRDefault="00523C00" w:rsidP="00E873D5">
            <w:pPr>
              <w:pStyle w:val="Geenafstand"/>
              <w:ind w:firstLine="322"/>
              <w:rPr>
                <w:rFonts w:ascii="Arial" w:hAnsi="Arial" w:cs="Arial"/>
                <w:iCs/>
                <w:sz w:val="20"/>
                <w:szCs w:val="20"/>
              </w:rPr>
            </w:pPr>
            <w:r w:rsidRPr="00523C00">
              <w:rPr>
                <w:rFonts w:ascii="Arial" w:hAnsi="Arial" w:cs="Arial"/>
                <w:iCs/>
                <w:sz w:val="20"/>
                <w:szCs w:val="20"/>
              </w:rPr>
              <w:t xml:space="preserve">exploitant de bij artikel 3:17 gestelde </w:t>
            </w:r>
          </w:p>
          <w:p w14:paraId="213670A4" w14:textId="71172572" w:rsidR="00523C00" w:rsidRPr="00523C00" w:rsidRDefault="00523C00" w:rsidP="00E873D5">
            <w:pPr>
              <w:pStyle w:val="Geenafstand"/>
              <w:ind w:firstLine="322"/>
              <w:rPr>
                <w:rFonts w:ascii="Arial" w:hAnsi="Arial" w:cs="Arial"/>
                <w:i/>
                <w:iCs/>
                <w:sz w:val="20"/>
                <w:szCs w:val="20"/>
              </w:rPr>
            </w:pPr>
            <w:r w:rsidRPr="00523C00">
              <w:rPr>
                <w:rFonts w:ascii="Arial" w:hAnsi="Arial" w:cs="Arial"/>
                <w:iCs/>
                <w:sz w:val="20"/>
                <w:szCs w:val="20"/>
              </w:rPr>
              <w:t>verplichtingen zal naleven[</w:t>
            </w:r>
            <w:r w:rsidRPr="00523C00">
              <w:rPr>
                <w:rFonts w:ascii="Arial" w:hAnsi="Arial" w:cs="Arial"/>
                <w:i/>
                <w:iCs/>
                <w:sz w:val="20"/>
                <w:szCs w:val="20"/>
              </w:rPr>
              <w:t>;</w:t>
            </w:r>
            <w:r w:rsidRPr="00523C00">
              <w:rPr>
                <w:rFonts w:ascii="Arial" w:eastAsiaTheme="minorEastAsia" w:hAnsi="Arial" w:cs="Arial"/>
                <w:i/>
                <w:iCs/>
                <w:sz w:val="20"/>
                <w:szCs w:val="20"/>
              </w:rPr>
              <w:t xml:space="preserve"> </w:t>
            </w:r>
          </w:p>
          <w:p w14:paraId="0E58FCBB" w14:textId="77777777" w:rsidR="00E873D5" w:rsidRDefault="00523C00" w:rsidP="00E873D5">
            <w:pPr>
              <w:pStyle w:val="Geenafstand"/>
              <w:ind w:firstLine="322"/>
              <w:rPr>
                <w:rFonts w:ascii="Arial" w:hAnsi="Arial" w:cs="Arial"/>
                <w:i/>
                <w:iCs/>
                <w:sz w:val="20"/>
                <w:szCs w:val="20"/>
              </w:rPr>
            </w:pPr>
            <w:r w:rsidRPr="00523C00">
              <w:rPr>
                <w:rFonts w:ascii="Arial" w:hAnsi="Arial" w:cs="Arial"/>
                <w:i/>
                <w:sz w:val="20"/>
                <w:szCs w:val="20"/>
              </w:rPr>
              <w:t>g.</w:t>
            </w:r>
            <w:r w:rsidRPr="00523C00">
              <w:rPr>
                <w:rFonts w:ascii="Arial" w:hAnsi="Arial" w:cs="Arial"/>
                <w:i/>
                <w:iCs/>
                <w:sz w:val="20"/>
                <w:szCs w:val="20"/>
              </w:rPr>
              <w:t xml:space="preserve"> als het escortbedrijf wordt gevestigd in </w:t>
            </w:r>
          </w:p>
          <w:p w14:paraId="7CC67025" w14:textId="77777777" w:rsidR="00E873D5" w:rsidRDefault="00523C00" w:rsidP="00E873D5">
            <w:pPr>
              <w:pStyle w:val="Geenafstand"/>
              <w:ind w:firstLine="322"/>
              <w:rPr>
                <w:rFonts w:ascii="Arial" w:hAnsi="Arial" w:cs="Arial"/>
                <w:i/>
                <w:iCs/>
                <w:sz w:val="20"/>
                <w:szCs w:val="20"/>
              </w:rPr>
            </w:pPr>
            <w:r w:rsidRPr="00523C00">
              <w:rPr>
                <w:rFonts w:ascii="Arial" w:hAnsi="Arial" w:cs="Arial"/>
                <w:i/>
                <w:iCs/>
                <w:sz w:val="20"/>
                <w:szCs w:val="20"/>
              </w:rPr>
              <w:t xml:space="preserve">een woonruimte waarvoor geen vergunning </w:t>
            </w:r>
          </w:p>
          <w:p w14:paraId="3675A38E" w14:textId="77777777" w:rsidR="00E873D5" w:rsidRDefault="00523C00" w:rsidP="00E873D5">
            <w:pPr>
              <w:pStyle w:val="Geenafstand"/>
              <w:ind w:firstLine="322"/>
              <w:rPr>
                <w:rFonts w:ascii="Arial" w:hAnsi="Arial" w:cs="Arial"/>
                <w:i/>
                <w:iCs/>
                <w:sz w:val="20"/>
                <w:szCs w:val="20"/>
              </w:rPr>
            </w:pPr>
            <w:r w:rsidRPr="00523C00">
              <w:rPr>
                <w:rFonts w:ascii="Arial" w:hAnsi="Arial" w:cs="Arial"/>
                <w:i/>
                <w:iCs/>
                <w:sz w:val="20"/>
                <w:szCs w:val="20"/>
              </w:rPr>
              <w:t xml:space="preserve">als bedoeld in artikel 21, aanhef en onder a, </w:t>
            </w:r>
          </w:p>
          <w:p w14:paraId="340F0934" w14:textId="36154965" w:rsidR="00FA68E3" w:rsidRPr="00E873D5" w:rsidRDefault="00523C00" w:rsidP="00E873D5">
            <w:pPr>
              <w:pStyle w:val="Geenafstand"/>
              <w:ind w:firstLine="322"/>
              <w:rPr>
                <w:rFonts w:ascii="Arial" w:hAnsi="Arial" w:cs="Arial"/>
                <w:iCs/>
                <w:sz w:val="20"/>
                <w:szCs w:val="20"/>
              </w:rPr>
            </w:pPr>
            <w:r w:rsidRPr="00523C00">
              <w:rPr>
                <w:rFonts w:ascii="Arial" w:hAnsi="Arial" w:cs="Arial"/>
                <w:i/>
                <w:iCs/>
                <w:sz w:val="20"/>
                <w:szCs w:val="20"/>
              </w:rPr>
              <w:t>van de Huisvestingswet 2014 is verleend</w:t>
            </w:r>
            <w:r w:rsidRPr="00523C00">
              <w:rPr>
                <w:rFonts w:ascii="Arial" w:hAnsi="Arial" w:cs="Arial"/>
                <w:iCs/>
                <w:sz w:val="20"/>
                <w:szCs w:val="20"/>
              </w:rPr>
              <w:t>].</w:t>
            </w:r>
            <w:r w:rsidRPr="00523C00">
              <w:rPr>
                <w:rFonts w:ascii="Arial" w:eastAsiaTheme="minorEastAsia" w:hAnsi="Arial" w:cs="Arial"/>
                <w:iCs/>
                <w:sz w:val="20"/>
                <w:szCs w:val="20"/>
              </w:rPr>
              <w:t xml:space="preserve"> </w:t>
            </w:r>
          </w:p>
        </w:tc>
      </w:tr>
      <w:bookmarkEnd w:id="14"/>
    </w:tbl>
    <w:p w14:paraId="2F687FA7" w14:textId="77777777" w:rsidR="00FA68E3" w:rsidRDefault="00FA68E3" w:rsidP="00FA68E3">
      <w:pPr>
        <w:rPr>
          <w:rFonts w:eastAsiaTheme="majorEastAsia"/>
        </w:rPr>
      </w:pPr>
    </w:p>
    <w:p w14:paraId="1CB80369" w14:textId="42B5CF26" w:rsidR="00285BE4" w:rsidRDefault="00285BE4" w:rsidP="00285BE4">
      <w:pPr>
        <w:rPr>
          <w:rFonts w:cs="Arial"/>
        </w:rPr>
      </w:pPr>
      <w:r>
        <w:rPr>
          <w:rFonts w:cs="Arial"/>
        </w:rPr>
        <w:t xml:space="preserve">Artikel 3:9 (artikel I, onderdeel </w:t>
      </w:r>
      <w:r w:rsidR="009B759C">
        <w:rPr>
          <w:rFonts w:cs="Arial"/>
        </w:rPr>
        <w:t>T</w:t>
      </w:r>
      <w:r>
        <w:rPr>
          <w:rFonts w:cs="Arial"/>
        </w:rPr>
        <w:t>, van het wijzigingsbesluit) wordt als volgt gewijzigd:</w:t>
      </w:r>
    </w:p>
    <w:p w14:paraId="5A679EF8" w14:textId="77777777" w:rsidR="00285BE4" w:rsidRDefault="00285BE4" w:rsidP="00285BE4">
      <w:pPr>
        <w:rPr>
          <w:rFonts w:eastAsiaTheme="majorEastAsia"/>
        </w:rPr>
      </w:pPr>
    </w:p>
    <w:tbl>
      <w:tblPr>
        <w:tblStyle w:val="Tabelraster1"/>
        <w:tblW w:w="0" w:type="auto"/>
        <w:tblLook w:val="04A0" w:firstRow="1" w:lastRow="0" w:firstColumn="1" w:lastColumn="0" w:noHBand="0" w:noVBand="1"/>
      </w:tblPr>
      <w:tblGrid>
        <w:gridCol w:w="4531"/>
        <w:gridCol w:w="4531"/>
      </w:tblGrid>
      <w:tr w:rsidR="00285BE4" w14:paraId="0FA683F4" w14:textId="77777777" w:rsidTr="00285BE4">
        <w:tc>
          <w:tcPr>
            <w:tcW w:w="4531" w:type="dxa"/>
            <w:tcBorders>
              <w:top w:val="single" w:sz="4" w:space="0" w:color="auto"/>
              <w:left w:val="single" w:sz="4" w:space="0" w:color="auto"/>
              <w:bottom w:val="single" w:sz="4" w:space="0" w:color="auto"/>
              <w:right w:val="single" w:sz="4" w:space="0" w:color="auto"/>
            </w:tcBorders>
          </w:tcPr>
          <w:p w14:paraId="544A8967" w14:textId="77777777" w:rsidR="00285BE4" w:rsidRDefault="00285BE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4A86112E" w14:textId="77777777" w:rsidR="00285BE4" w:rsidRDefault="00285BE4">
            <w:pPr>
              <w:pStyle w:val="Geenafstand"/>
              <w:rPr>
                <w:rFonts w:ascii="Arial" w:hAnsi="Arial" w:cs="Arial"/>
                <w:sz w:val="20"/>
                <w:szCs w:val="20"/>
              </w:rPr>
            </w:pPr>
          </w:p>
          <w:p w14:paraId="67479CCE" w14:textId="77777777" w:rsidR="00720A3E" w:rsidRPr="00F379D9" w:rsidRDefault="00720A3E" w:rsidP="00720A3E">
            <w:pPr>
              <w:pStyle w:val="Geenafstand"/>
              <w:rPr>
                <w:rFonts w:ascii="Arial" w:hAnsi="Arial" w:cs="Arial"/>
                <w:b/>
                <w:bCs/>
                <w:sz w:val="20"/>
                <w:szCs w:val="20"/>
              </w:rPr>
            </w:pPr>
            <w:r w:rsidRPr="00F379D9">
              <w:rPr>
                <w:rFonts w:ascii="Arial" w:hAnsi="Arial" w:cs="Arial"/>
                <w:b/>
                <w:bCs/>
                <w:sz w:val="20"/>
                <w:szCs w:val="20"/>
              </w:rPr>
              <w:t>Artikel 3:9 Intrekkingsgronden</w:t>
            </w:r>
          </w:p>
          <w:p w14:paraId="41576D38" w14:textId="77777777" w:rsidR="00720A3E" w:rsidRPr="00720A3E" w:rsidRDefault="00720A3E" w:rsidP="00720A3E">
            <w:pPr>
              <w:pStyle w:val="Geenafstand"/>
              <w:rPr>
                <w:rFonts w:ascii="Arial" w:hAnsi="Arial" w:cs="Arial"/>
                <w:iCs/>
                <w:sz w:val="20"/>
                <w:szCs w:val="20"/>
              </w:rPr>
            </w:pPr>
            <w:r w:rsidRPr="00720A3E">
              <w:rPr>
                <w:rFonts w:ascii="Arial" w:hAnsi="Arial" w:cs="Arial"/>
                <w:iCs/>
                <w:sz w:val="20"/>
                <w:szCs w:val="20"/>
              </w:rPr>
              <w:t xml:space="preserve">1. De vergunning wordt ingetrokken als: </w:t>
            </w:r>
          </w:p>
          <w:p w14:paraId="408C59B9"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 xml:space="preserve">a. de verstrekte gegevens zodanig onjuist of </w:t>
            </w:r>
          </w:p>
          <w:p w14:paraId="31654774"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 xml:space="preserve">onvolledig blijken te zijn dat op de aanvraag </w:t>
            </w:r>
          </w:p>
          <w:p w14:paraId="79D9B19A"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 xml:space="preserve">een andere beslissing zou zijn genomen als </w:t>
            </w:r>
          </w:p>
          <w:p w14:paraId="42B0B825"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 xml:space="preserve">bij de beoordeling daarvan de juiste </w:t>
            </w:r>
          </w:p>
          <w:p w14:paraId="5205C3C7" w14:textId="2F7F5370" w:rsidR="00720A3E" w:rsidRP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gegevens bekend waren geweest;</w:t>
            </w:r>
            <w:r w:rsidRPr="00720A3E">
              <w:rPr>
                <w:rFonts w:ascii="Arial" w:eastAsiaTheme="minorEastAsia" w:hAnsi="Arial" w:cs="Arial"/>
                <w:iCs/>
                <w:sz w:val="20"/>
                <w:szCs w:val="20"/>
              </w:rPr>
              <w:t xml:space="preserve"> </w:t>
            </w:r>
          </w:p>
          <w:p w14:paraId="7E43F6FF"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 xml:space="preserve">b. de vergunning in strijd met een wettelijk </w:t>
            </w:r>
          </w:p>
          <w:p w14:paraId="4234793E" w14:textId="140AD2C1" w:rsidR="00720A3E" w:rsidRP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voorschrift is gegeven;</w:t>
            </w:r>
            <w:r w:rsidRPr="00720A3E">
              <w:rPr>
                <w:rFonts w:ascii="Arial" w:eastAsiaTheme="minorEastAsia" w:hAnsi="Arial" w:cs="Arial"/>
                <w:iCs/>
                <w:sz w:val="20"/>
                <w:szCs w:val="20"/>
              </w:rPr>
              <w:t xml:space="preserve"> </w:t>
            </w:r>
          </w:p>
          <w:p w14:paraId="728079EF"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 xml:space="preserve">c. is gehandeld in strijd met de artikelen </w:t>
            </w:r>
          </w:p>
          <w:p w14:paraId="3FDEC4EB"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 xml:space="preserve">3:10, 3:13, aanhef en onder a, 3:14[, eerste </w:t>
            </w:r>
          </w:p>
          <w:p w14:paraId="73D5BB01" w14:textId="77777777" w:rsidR="00720A3E" w:rsidRDefault="00720A3E" w:rsidP="00720A3E">
            <w:pPr>
              <w:pStyle w:val="Geenafstand"/>
              <w:ind w:firstLine="316"/>
              <w:rPr>
                <w:rFonts w:ascii="Arial" w:hAnsi="Arial" w:cs="Arial"/>
                <w:iCs/>
                <w:sz w:val="20"/>
                <w:szCs w:val="20"/>
              </w:rPr>
            </w:pPr>
            <w:r w:rsidRPr="00720A3E">
              <w:rPr>
                <w:rFonts w:ascii="Arial" w:hAnsi="Arial" w:cs="Arial"/>
                <w:b/>
                <w:iCs/>
                <w:sz w:val="20"/>
                <w:szCs w:val="20"/>
              </w:rPr>
              <w:t>OF</w:t>
            </w:r>
            <w:r w:rsidRPr="00720A3E">
              <w:rPr>
                <w:rFonts w:ascii="Arial" w:hAnsi="Arial" w:cs="Arial"/>
                <w:iCs/>
                <w:sz w:val="20"/>
                <w:szCs w:val="20"/>
              </w:rPr>
              <w:t xml:space="preserve"> tweede lid], 3:15 en 3:17, eerste lid, en </w:t>
            </w:r>
          </w:p>
          <w:p w14:paraId="2660825B"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 xml:space="preserve">tweede lid, aanhef en onderdeel b, aanhef </w:t>
            </w:r>
          </w:p>
          <w:p w14:paraId="721C1217" w14:textId="69741BEF" w:rsidR="00720A3E" w:rsidRP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en onder 1°;</w:t>
            </w:r>
            <w:r w:rsidRPr="00720A3E">
              <w:rPr>
                <w:rFonts w:ascii="Arial" w:eastAsiaTheme="minorEastAsia" w:hAnsi="Arial" w:cs="Arial"/>
                <w:iCs/>
                <w:sz w:val="20"/>
                <w:szCs w:val="20"/>
              </w:rPr>
              <w:t xml:space="preserve"> </w:t>
            </w:r>
          </w:p>
          <w:p w14:paraId="412490AB"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 xml:space="preserve">d. zich binnen het seksbedrijf feiten hebben </w:t>
            </w:r>
          </w:p>
          <w:p w14:paraId="412C9F4A"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 xml:space="preserve">voorgedaan die de vrees wettigen, dat het </w:t>
            </w:r>
          </w:p>
          <w:p w14:paraId="40D21BC4"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 xml:space="preserve">van kracht blijven van de vergunning gevaar </w:t>
            </w:r>
          </w:p>
          <w:p w14:paraId="39EF0301" w14:textId="67E7C088" w:rsidR="00720A3E" w:rsidRP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oplevert voor de openbare orde of veiligheid;</w:t>
            </w:r>
            <w:r w:rsidRPr="00720A3E">
              <w:rPr>
                <w:rFonts w:ascii="Arial" w:eastAsiaTheme="minorEastAsia" w:hAnsi="Arial" w:cs="Arial"/>
                <w:iCs/>
                <w:sz w:val="20"/>
                <w:szCs w:val="20"/>
              </w:rPr>
              <w:t xml:space="preserve"> </w:t>
            </w:r>
          </w:p>
          <w:p w14:paraId="6390D8E2"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 xml:space="preserve">e. zich een omstandigheid voordoet als </w:t>
            </w:r>
          </w:p>
          <w:p w14:paraId="33E5E447"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lastRenderedPageBreak/>
              <w:t xml:space="preserve">bedoeld in artikel 3:7, eerste lid, onder a tot </w:t>
            </w:r>
          </w:p>
          <w:p w14:paraId="21530093" w14:textId="46DD53D5" w:rsidR="00720A3E" w:rsidRP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en met h;</w:t>
            </w:r>
            <w:r w:rsidRPr="00720A3E">
              <w:rPr>
                <w:rFonts w:ascii="Arial" w:eastAsiaTheme="minorEastAsia" w:hAnsi="Arial" w:cs="Arial"/>
                <w:iCs/>
                <w:sz w:val="20"/>
                <w:szCs w:val="20"/>
              </w:rPr>
              <w:t xml:space="preserve"> </w:t>
            </w:r>
          </w:p>
          <w:p w14:paraId="0849DE9F" w14:textId="77777777" w:rsidR="00720A3E" w:rsidRP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f. de vergunninghouder dat verzoekt;</w:t>
            </w:r>
            <w:r w:rsidRPr="00720A3E">
              <w:rPr>
                <w:rFonts w:ascii="Arial" w:eastAsiaTheme="minorEastAsia" w:hAnsi="Arial" w:cs="Arial"/>
                <w:iCs/>
                <w:sz w:val="20"/>
                <w:szCs w:val="20"/>
              </w:rPr>
              <w:t xml:space="preserve"> </w:t>
            </w:r>
          </w:p>
          <w:p w14:paraId="01608470" w14:textId="77777777" w:rsidR="00720A3E" w:rsidRDefault="00720A3E" w:rsidP="00720A3E">
            <w:pPr>
              <w:pStyle w:val="Geenafstand"/>
              <w:ind w:firstLine="316"/>
              <w:rPr>
                <w:rFonts w:ascii="Arial" w:hAnsi="Arial" w:cs="Arial"/>
                <w:iCs/>
                <w:sz w:val="20"/>
                <w:szCs w:val="20"/>
              </w:rPr>
            </w:pPr>
            <w:r w:rsidRPr="00720A3E">
              <w:rPr>
                <w:rFonts w:ascii="Arial" w:hAnsi="Arial" w:cs="Arial"/>
                <w:iCs/>
                <w:sz w:val="20"/>
                <w:szCs w:val="20"/>
              </w:rPr>
              <w:t xml:space="preserve">g. de uitoefening van het seksbedrijf strijd </w:t>
            </w:r>
          </w:p>
          <w:p w14:paraId="257B834E" w14:textId="77777777" w:rsidR="00720A3E" w:rsidRPr="00401528" w:rsidRDefault="00720A3E" w:rsidP="00720A3E">
            <w:pPr>
              <w:pStyle w:val="Geenafstand"/>
              <w:ind w:firstLine="316"/>
              <w:rPr>
                <w:rFonts w:ascii="Arial" w:hAnsi="Arial" w:cs="Arial"/>
                <w:i/>
                <w:sz w:val="20"/>
                <w:szCs w:val="20"/>
              </w:rPr>
            </w:pPr>
            <w:r w:rsidRPr="00720A3E">
              <w:rPr>
                <w:rFonts w:ascii="Arial" w:hAnsi="Arial" w:cs="Arial"/>
                <w:iCs/>
                <w:sz w:val="20"/>
                <w:szCs w:val="20"/>
              </w:rPr>
              <w:t xml:space="preserve">oplevert met </w:t>
            </w:r>
            <w:r w:rsidRPr="00401528">
              <w:rPr>
                <w:rFonts w:ascii="Arial" w:hAnsi="Arial" w:cs="Arial"/>
                <w:i/>
                <w:sz w:val="20"/>
                <w:szCs w:val="20"/>
              </w:rPr>
              <w:t xml:space="preserve">een geldend bestemmingsplan, </w:t>
            </w:r>
          </w:p>
          <w:p w14:paraId="7172954B" w14:textId="77777777" w:rsidR="00720A3E" w:rsidRDefault="00720A3E" w:rsidP="00720A3E">
            <w:pPr>
              <w:pStyle w:val="Geenafstand"/>
              <w:ind w:firstLine="316"/>
              <w:rPr>
                <w:rFonts w:ascii="Arial" w:hAnsi="Arial" w:cs="Arial"/>
                <w:i/>
                <w:sz w:val="20"/>
                <w:szCs w:val="20"/>
              </w:rPr>
            </w:pPr>
            <w:r w:rsidRPr="00401528">
              <w:rPr>
                <w:rFonts w:ascii="Arial" w:hAnsi="Arial" w:cs="Arial"/>
                <w:i/>
                <w:sz w:val="20"/>
                <w:szCs w:val="20"/>
              </w:rPr>
              <w:t xml:space="preserve">een </w:t>
            </w:r>
            <w:proofErr w:type="spellStart"/>
            <w:r w:rsidRPr="00401528">
              <w:rPr>
                <w:rFonts w:ascii="Arial" w:hAnsi="Arial" w:cs="Arial"/>
                <w:i/>
                <w:sz w:val="20"/>
                <w:szCs w:val="20"/>
              </w:rPr>
              <w:t>beheersverordening</w:t>
            </w:r>
            <w:proofErr w:type="spellEnd"/>
            <w:r w:rsidRPr="00720A3E">
              <w:rPr>
                <w:rFonts w:ascii="Arial" w:hAnsi="Arial" w:cs="Arial"/>
                <w:iCs/>
                <w:sz w:val="20"/>
                <w:szCs w:val="20"/>
              </w:rPr>
              <w:t xml:space="preserve"> [</w:t>
            </w:r>
            <w:r w:rsidRPr="00720A3E">
              <w:rPr>
                <w:rFonts w:ascii="Arial" w:hAnsi="Arial" w:cs="Arial"/>
                <w:i/>
                <w:sz w:val="20"/>
                <w:szCs w:val="20"/>
              </w:rPr>
              <w:t xml:space="preserve">of een aanwijzing </w:t>
            </w:r>
          </w:p>
          <w:p w14:paraId="14EE3DBA" w14:textId="0E691C62" w:rsidR="00720A3E" w:rsidRPr="00720A3E" w:rsidRDefault="00720A3E" w:rsidP="00720A3E">
            <w:pPr>
              <w:pStyle w:val="Geenafstand"/>
              <w:ind w:firstLine="316"/>
              <w:rPr>
                <w:rFonts w:ascii="Arial" w:hAnsi="Arial" w:cs="Arial"/>
                <w:iCs/>
                <w:sz w:val="20"/>
                <w:szCs w:val="20"/>
              </w:rPr>
            </w:pPr>
            <w:r w:rsidRPr="00720A3E">
              <w:rPr>
                <w:rFonts w:ascii="Arial" w:hAnsi="Arial" w:cs="Arial"/>
                <w:i/>
                <w:sz w:val="20"/>
                <w:szCs w:val="20"/>
              </w:rPr>
              <w:t>als bedoeld in artikel 3:4</w:t>
            </w:r>
            <w:r w:rsidRPr="00720A3E">
              <w:rPr>
                <w:rFonts w:ascii="Arial" w:hAnsi="Arial" w:cs="Arial"/>
                <w:iCs/>
                <w:sz w:val="20"/>
                <w:szCs w:val="20"/>
              </w:rPr>
              <w:t>].</w:t>
            </w:r>
            <w:r w:rsidRPr="00720A3E">
              <w:rPr>
                <w:rFonts w:ascii="Arial" w:eastAsiaTheme="minorEastAsia" w:hAnsi="Arial" w:cs="Arial"/>
                <w:iCs/>
                <w:sz w:val="20"/>
                <w:szCs w:val="20"/>
              </w:rPr>
              <w:t xml:space="preserve"> </w:t>
            </w:r>
          </w:p>
          <w:p w14:paraId="12C2B262" w14:textId="77777777" w:rsidR="00720A3E" w:rsidRPr="00720A3E" w:rsidRDefault="00720A3E" w:rsidP="00720A3E">
            <w:pPr>
              <w:pStyle w:val="Geenafstand"/>
              <w:rPr>
                <w:rFonts w:ascii="Arial" w:hAnsi="Arial" w:cs="Arial"/>
                <w:iCs/>
                <w:sz w:val="20"/>
                <w:szCs w:val="20"/>
              </w:rPr>
            </w:pPr>
            <w:r w:rsidRPr="00720A3E">
              <w:rPr>
                <w:rFonts w:ascii="Arial" w:hAnsi="Arial" w:cs="Arial"/>
                <w:iCs/>
                <w:sz w:val="20"/>
                <w:szCs w:val="20"/>
              </w:rPr>
              <w:t xml:space="preserve">2. De vergunning kan worden geschorst of ingetrokken als: </w:t>
            </w:r>
          </w:p>
          <w:p w14:paraId="47915E4D" w14:textId="77777777" w:rsidR="007100B3"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a. is gehandeld in strijd met aan de </w:t>
            </w:r>
          </w:p>
          <w:p w14:paraId="37F21A59" w14:textId="77777777" w:rsidR="007100B3"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vergunning verbonden voorschriften of </w:t>
            </w:r>
          </w:p>
          <w:p w14:paraId="52421AB7" w14:textId="2EDB8E62" w:rsidR="00720A3E" w:rsidRPr="00720A3E" w:rsidRDefault="00720A3E" w:rsidP="007100B3">
            <w:pPr>
              <w:pStyle w:val="Geenafstand"/>
              <w:ind w:firstLine="316"/>
              <w:rPr>
                <w:rFonts w:ascii="Arial" w:hAnsi="Arial" w:cs="Arial"/>
                <w:iCs/>
                <w:sz w:val="20"/>
                <w:szCs w:val="20"/>
              </w:rPr>
            </w:pPr>
            <w:r w:rsidRPr="00720A3E">
              <w:rPr>
                <w:rFonts w:ascii="Arial" w:hAnsi="Arial" w:cs="Arial"/>
                <w:iCs/>
                <w:sz w:val="20"/>
                <w:szCs w:val="20"/>
              </w:rPr>
              <w:t>beperkingen;</w:t>
            </w:r>
            <w:r w:rsidRPr="00720A3E">
              <w:rPr>
                <w:rFonts w:ascii="Arial" w:eastAsiaTheme="minorEastAsia" w:hAnsi="Arial" w:cs="Arial"/>
                <w:iCs/>
                <w:sz w:val="20"/>
                <w:szCs w:val="20"/>
              </w:rPr>
              <w:t xml:space="preserve"> </w:t>
            </w:r>
          </w:p>
          <w:p w14:paraId="63C08908" w14:textId="77777777" w:rsidR="007100B3"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b. in verband met gewijzigde wettelijke </w:t>
            </w:r>
          </w:p>
          <w:p w14:paraId="338D3BDC" w14:textId="77777777" w:rsidR="007100B3"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voorschriften, gewijzigde omstandigheden of </w:t>
            </w:r>
          </w:p>
          <w:p w14:paraId="0C38BFA7" w14:textId="77777777" w:rsidR="007100B3"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gewijzigde inzichten de bescherming van de </w:t>
            </w:r>
          </w:p>
          <w:p w14:paraId="0FC02872" w14:textId="77777777" w:rsidR="007100B3"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belangen met het oog waarop het </w:t>
            </w:r>
          </w:p>
          <w:p w14:paraId="5957AEB4"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vergunningsvereiste is gesteld, zwaarder </w:t>
            </w:r>
          </w:p>
          <w:p w14:paraId="15D96659"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wegen dan het belang van de </w:t>
            </w:r>
          </w:p>
          <w:p w14:paraId="16154DEC"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vergunninghouder bij behoud van de </w:t>
            </w:r>
          </w:p>
          <w:p w14:paraId="4D07B266" w14:textId="50382CA3" w:rsidR="00720A3E" w:rsidRPr="00720A3E" w:rsidRDefault="00720A3E" w:rsidP="007100B3">
            <w:pPr>
              <w:pStyle w:val="Geenafstand"/>
              <w:ind w:firstLine="316"/>
              <w:rPr>
                <w:rFonts w:ascii="Arial" w:hAnsi="Arial" w:cs="Arial"/>
                <w:iCs/>
                <w:sz w:val="20"/>
                <w:szCs w:val="20"/>
              </w:rPr>
            </w:pPr>
            <w:r w:rsidRPr="00720A3E">
              <w:rPr>
                <w:rFonts w:ascii="Arial" w:hAnsi="Arial" w:cs="Arial"/>
                <w:iCs/>
                <w:sz w:val="20"/>
                <w:szCs w:val="20"/>
              </w:rPr>
              <w:t>vergunning;</w:t>
            </w:r>
            <w:r w:rsidRPr="00720A3E">
              <w:rPr>
                <w:rFonts w:ascii="Arial" w:eastAsiaTheme="minorEastAsia" w:hAnsi="Arial" w:cs="Arial"/>
                <w:iCs/>
                <w:sz w:val="20"/>
                <w:szCs w:val="20"/>
              </w:rPr>
              <w:t xml:space="preserve"> </w:t>
            </w:r>
          </w:p>
          <w:p w14:paraId="225B8304"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c. een niet in de vergunning vermelde </w:t>
            </w:r>
          </w:p>
          <w:p w14:paraId="2F84ABA2"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persoon exploitant of beheerder is </w:t>
            </w:r>
          </w:p>
          <w:p w14:paraId="3B53DDAE" w14:textId="2BBDE847" w:rsidR="00720A3E" w:rsidRPr="00720A3E" w:rsidRDefault="00720A3E" w:rsidP="007100B3">
            <w:pPr>
              <w:pStyle w:val="Geenafstand"/>
              <w:ind w:firstLine="316"/>
              <w:rPr>
                <w:rFonts w:ascii="Arial" w:hAnsi="Arial" w:cs="Arial"/>
                <w:iCs/>
                <w:sz w:val="20"/>
                <w:szCs w:val="20"/>
              </w:rPr>
            </w:pPr>
            <w:r w:rsidRPr="00720A3E">
              <w:rPr>
                <w:rFonts w:ascii="Arial" w:hAnsi="Arial" w:cs="Arial"/>
                <w:iCs/>
                <w:sz w:val="20"/>
                <w:szCs w:val="20"/>
              </w:rPr>
              <w:t>geworden;</w:t>
            </w:r>
            <w:r w:rsidRPr="00720A3E">
              <w:rPr>
                <w:rFonts w:ascii="Arial" w:eastAsiaTheme="minorEastAsia" w:hAnsi="Arial" w:cs="Arial"/>
                <w:iCs/>
                <w:sz w:val="20"/>
                <w:szCs w:val="20"/>
              </w:rPr>
              <w:t xml:space="preserve"> </w:t>
            </w:r>
          </w:p>
          <w:p w14:paraId="4F68CB02"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d. is gehandeld in strijd met een of meer van </w:t>
            </w:r>
          </w:p>
          <w:p w14:paraId="0285F860"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de bij of krachtens dit hoofdstuk gestelde </w:t>
            </w:r>
          </w:p>
          <w:p w14:paraId="6229FF23"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bepalingen, onverminderd het eerste lid, </w:t>
            </w:r>
          </w:p>
          <w:p w14:paraId="1B6C21E6" w14:textId="68961ED7" w:rsidR="00720A3E" w:rsidRPr="00720A3E" w:rsidRDefault="00720A3E" w:rsidP="007100B3">
            <w:pPr>
              <w:pStyle w:val="Geenafstand"/>
              <w:ind w:firstLine="316"/>
              <w:rPr>
                <w:rFonts w:ascii="Arial" w:hAnsi="Arial" w:cs="Arial"/>
                <w:iCs/>
                <w:sz w:val="20"/>
                <w:szCs w:val="20"/>
              </w:rPr>
            </w:pPr>
            <w:r w:rsidRPr="00720A3E">
              <w:rPr>
                <w:rFonts w:ascii="Arial" w:hAnsi="Arial" w:cs="Arial"/>
                <w:iCs/>
                <w:sz w:val="20"/>
                <w:szCs w:val="20"/>
              </w:rPr>
              <w:t>aanhef en onder c;</w:t>
            </w:r>
            <w:r w:rsidRPr="00720A3E">
              <w:rPr>
                <w:rFonts w:ascii="Arial" w:eastAsiaTheme="minorEastAsia" w:hAnsi="Arial" w:cs="Arial"/>
                <w:iCs/>
                <w:sz w:val="20"/>
                <w:szCs w:val="20"/>
              </w:rPr>
              <w:t xml:space="preserve"> </w:t>
            </w:r>
          </w:p>
          <w:p w14:paraId="7A3E11AE"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e. is gehandeld in strijd met de in het </w:t>
            </w:r>
          </w:p>
          <w:p w14:paraId="1E5D252F" w14:textId="002DDB2E" w:rsidR="00720A3E" w:rsidRPr="00720A3E" w:rsidRDefault="00720A3E" w:rsidP="007100B3">
            <w:pPr>
              <w:pStyle w:val="Geenafstand"/>
              <w:ind w:firstLine="316"/>
              <w:rPr>
                <w:rFonts w:ascii="Arial" w:hAnsi="Arial" w:cs="Arial"/>
                <w:iCs/>
                <w:sz w:val="20"/>
                <w:szCs w:val="20"/>
              </w:rPr>
            </w:pPr>
            <w:r w:rsidRPr="00720A3E">
              <w:rPr>
                <w:rFonts w:ascii="Arial" w:hAnsi="Arial" w:cs="Arial"/>
                <w:iCs/>
                <w:sz w:val="20"/>
                <w:szCs w:val="20"/>
              </w:rPr>
              <w:t>bedrijfsplan beschreven maatregelen;</w:t>
            </w:r>
            <w:r w:rsidRPr="00720A3E">
              <w:rPr>
                <w:rFonts w:ascii="Arial" w:eastAsiaTheme="minorEastAsia" w:hAnsi="Arial" w:cs="Arial"/>
                <w:iCs/>
                <w:sz w:val="20"/>
                <w:szCs w:val="20"/>
              </w:rPr>
              <w:t xml:space="preserve"> </w:t>
            </w:r>
          </w:p>
          <w:p w14:paraId="3F6F1967"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f. zich binnen het seksbedrijf feiten hebben </w:t>
            </w:r>
          </w:p>
          <w:p w14:paraId="219AFEE2"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voorgedaan die de vrees wettigen dat het </w:t>
            </w:r>
          </w:p>
          <w:p w14:paraId="3AAACDD2"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van kracht blijven van de vergunning gevaar </w:t>
            </w:r>
          </w:p>
          <w:p w14:paraId="2A612772"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oplevert voor de woon- en leefomgeving of </w:t>
            </w:r>
          </w:p>
          <w:p w14:paraId="7668517D" w14:textId="45A6C85B" w:rsidR="00720A3E" w:rsidRPr="00720A3E" w:rsidRDefault="00720A3E" w:rsidP="007100B3">
            <w:pPr>
              <w:pStyle w:val="Geenafstand"/>
              <w:ind w:firstLine="316"/>
              <w:rPr>
                <w:rFonts w:ascii="Arial" w:hAnsi="Arial" w:cs="Arial"/>
                <w:iCs/>
                <w:sz w:val="20"/>
                <w:szCs w:val="20"/>
              </w:rPr>
            </w:pPr>
            <w:r w:rsidRPr="00720A3E">
              <w:rPr>
                <w:rFonts w:ascii="Arial" w:hAnsi="Arial" w:cs="Arial"/>
                <w:iCs/>
                <w:sz w:val="20"/>
                <w:szCs w:val="20"/>
              </w:rPr>
              <w:t>de gezondheid van prostituees of klanten;</w:t>
            </w:r>
            <w:r w:rsidRPr="00720A3E">
              <w:rPr>
                <w:rFonts w:ascii="Arial" w:eastAsiaTheme="minorEastAsia" w:hAnsi="Arial" w:cs="Arial"/>
                <w:iCs/>
                <w:sz w:val="20"/>
                <w:szCs w:val="20"/>
              </w:rPr>
              <w:t xml:space="preserve"> </w:t>
            </w:r>
          </w:p>
          <w:p w14:paraId="7F4C63BD"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g. de exploitant of de beheerder het toezicht </w:t>
            </w:r>
          </w:p>
          <w:p w14:paraId="509B72F6"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op de naleving van het in dit hoofdstuk </w:t>
            </w:r>
          </w:p>
          <w:p w14:paraId="1B0B2B50" w14:textId="309B4B10" w:rsidR="00720A3E" w:rsidRPr="00720A3E" w:rsidRDefault="00720A3E" w:rsidP="007100B3">
            <w:pPr>
              <w:pStyle w:val="Geenafstand"/>
              <w:ind w:firstLine="316"/>
              <w:rPr>
                <w:rFonts w:ascii="Arial" w:hAnsi="Arial" w:cs="Arial"/>
                <w:iCs/>
                <w:sz w:val="20"/>
                <w:szCs w:val="20"/>
              </w:rPr>
            </w:pPr>
            <w:r w:rsidRPr="00720A3E">
              <w:rPr>
                <w:rFonts w:ascii="Arial" w:hAnsi="Arial" w:cs="Arial"/>
                <w:iCs/>
                <w:sz w:val="20"/>
                <w:szCs w:val="20"/>
              </w:rPr>
              <w:t>bepaalde belemmert of bemoeilijkt;</w:t>
            </w:r>
            <w:r w:rsidRPr="00720A3E">
              <w:rPr>
                <w:rFonts w:ascii="Arial" w:eastAsiaTheme="minorEastAsia" w:hAnsi="Arial" w:cs="Arial"/>
                <w:iCs/>
                <w:sz w:val="20"/>
                <w:szCs w:val="20"/>
              </w:rPr>
              <w:t xml:space="preserve"> </w:t>
            </w:r>
          </w:p>
          <w:p w14:paraId="7B1CC20C"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h. er bij het seksbedrijf personen </w:t>
            </w:r>
          </w:p>
          <w:p w14:paraId="459B886C"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tewerkgesteld zijn die onherroepelijk zijn </w:t>
            </w:r>
          </w:p>
          <w:p w14:paraId="339AB88E"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veroordeeld voor een gewelds- of </w:t>
            </w:r>
          </w:p>
          <w:p w14:paraId="16895C21" w14:textId="7ACD5DF7" w:rsidR="00720A3E" w:rsidRPr="00720A3E" w:rsidRDefault="00720A3E" w:rsidP="007100B3">
            <w:pPr>
              <w:pStyle w:val="Geenafstand"/>
              <w:ind w:firstLine="316"/>
              <w:rPr>
                <w:rFonts w:ascii="Arial" w:hAnsi="Arial" w:cs="Arial"/>
                <w:iCs/>
                <w:sz w:val="20"/>
                <w:szCs w:val="20"/>
              </w:rPr>
            </w:pPr>
            <w:r w:rsidRPr="00720A3E">
              <w:rPr>
                <w:rFonts w:ascii="Arial" w:hAnsi="Arial" w:cs="Arial"/>
                <w:iCs/>
                <w:sz w:val="20"/>
                <w:szCs w:val="20"/>
              </w:rPr>
              <w:t>zedendelict of voor mensenhandel;</w:t>
            </w:r>
            <w:r w:rsidRPr="00720A3E">
              <w:rPr>
                <w:rFonts w:ascii="Arial" w:eastAsiaTheme="minorEastAsia" w:hAnsi="Arial" w:cs="Arial"/>
                <w:iCs/>
                <w:sz w:val="20"/>
                <w:szCs w:val="20"/>
              </w:rPr>
              <w:t xml:space="preserve"> </w:t>
            </w:r>
          </w:p>
          <w:p w14:paraId="0A2F4524" w14:textId="77777777" w:rsidR="003D434D" w:rsidRDefault="00720A3E" w:rsidP="007100B3">
            <w:pPr>
              <w:pStyle w:val="Geenafstand"/>
              <w:ind w:firstLine="316"/>
              <w:rPr>
                <w:rFonts w:ascii="Arial" w:hAnsi="Arial" w:cs="Arial"/>
                <w:iCs/>
                <w:sz w:val="20"/>
                <w:szCs w:val="20"/>
              </w:rPr>
            </w:pPr>
            <w:r w:rsidRPr="00720A3E">
              <w:rPr>
                <w:rFonts w:ascii="Arial" w:hAnsi="Arial" w:cs="Arial"/>
                <w:iCs/>
                <w:sz w:val="20"/>
                <w:szCs w:val="20"/>
              </w:rPr>
              <w:t xml:space="preserve">i. gedurende ten minste zes maanden geen </w:t>
            </w:r>
          </w:p>
          <w:p w14:paraId="485FD175" w14:textId="29F443A7" w:rsidR="00285BE4" w:rsidRPr="00F379D9" w:rsidRDefault="00720A3E" w:rsidP="00F379D9">
            <w:pPr>
              <w:pStyle w:val="Geenafstand"/>
              <w:ind w:firstLine="316"/>
              <w:rPr>
                <w:rFonts w:ascii="Arial" w:hAnsi="Arial" w:cs="Arial"/>
                <w:iCs/>
                <w:sz w:val="20"/>
                <w:szCs w:val="20"/>
              </w:rPr>
            </w:pPr>
            <w:r w:rsidRPr="00720A3E">
              <w:rPr>
                <w:rFonts w:ascii="Arial" w:hAnsi="Arial" w:cs="Arial"/>
                <w:iCs/>
                <w:sz w:val="20"/>
                <w:szCs w:val="20"/>
              </w:rPr>
              <w:t>gebruik is gemaakt van de vergunning.</w:t>
            </w:r>
            <w:r w:rsidRPr="00720A3E">
              <w:rPr>
                <w:rFonts w:ascii="Arial" w:eastAsiaTheme="minorEastAsia" w:hAnsi="Arial" w:cs="Arial"/>
                <w:iCs/>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1EF352B8" w14:textId="77777777" w:rsidR="00285BE4" w:rsidRDefault="00285BE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77B925D2" w14:textId="77777777" w:rsidR="00285BE4" w:rsidRDefault="00285BE4">
            <w:pPr>
              <w:pStyle w:val="Geenafstand"/>
              <w:rPr>
                <w:rFonts w:ascii="Arial" w:hAnsi="Arial" w:cs="Arial"/>
                <w:sz w:val="20"/>
                <w:szCs w:val="20"/>
              </w:rPr>
            </w:pPr>
          </w:p>
          <w:p w14:paraId="3C36496A" w14:textId="77777777" w:rsidR="00720A3E" w:rsidRPr="00F379D9" w:rsidRDefault="00720A3E" w:rsidP="00720A3E">
            <w:pPr>
              <w:pStyle w:val="Geenafstand"/>
              <w:rPr>
                <w:rFonts w:ascii="Arial" w:hAnsi="Arial" w:cs="Arial"/>
                <w:b/>
                <w:bCs/>
                <w:sz w:val="20"/>
                <w:szCs w:val="20"/>
              </w:rPr>
            </w:pPr>
            <w:r w:rsidRPr="00F379D9">
              <w:rPr>
                <w:rFonts w:ascii="Arial" w:hAnsi="Arial" w:cs="Arial"/>
                <w:b/>
                <w:bCs/>
                <w:sz w:val="20"/>
                <w:szCs w:val="20"/>
              </w:rPr>
              <w:t>Artikel 3:9 Intrekkingsgronden</w:t>
            </w:r>
          </w:p>
          <w:p w14:paraId="09AB294C" w14:textId="77777777" w:rsidR="00720A3E" w:rsidRPr="00720A3E" w:rsidRDefault="00720A3E" w:rsidP="00720A3E">
            <w:pPr>
              <w:pStyle w:val="Geenafstand"/>
              <w:rPr>
                <w:rFonts w:ascii="Arial" w:hAnsi="Arial" w:cs="Arial"/>
                <w:iCs/>
                <w:sz w:val="20"/>
                <w:szCs w:val="20"/>
              </w:rPr>
            </w:pPr>
            <w:r w:rsidRPr="00720A3E">
              <w:rPr>
                <w:rFonts w:ascii="Arial" w:hAnsi="Arial" w:cs="Arial"/>
                <w:iCs/>
                <w:sz w:val="20"/>
                <w:szCs w:val="20"/>
              </w:rPr>
              <w:t xml:space="preserve">1. De vergunning wordt ingetrokken als: </w:t>
            </w:r>
          </w:p>
          <w:p w14:paraId="6E9745C4"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a. de verstrekte gegevens zodanig onjuist of </w:t>
            </w:r>
          </w:p>
          <w:p w14:paraId="3CAB0D12"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onvolledig blijken te zijn dat op de aanvraag </w:t>
            </w:r>
          </w:p>
          <w:p w14:paraId="5A616393"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een andere beslissing zou zijn genomen als </w:t>
            </w:r>
          </w:p>
          <w:p w14:paraId="616D0963"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bij de beoordeling daarvan de juiste </w:t>
            </w:r>
          </w:p>
          <w:p w14:paraId="065C0E85" w14:textId="6535F10A" w:rsidR="00720A3E" w:rsidRPr="00720A3E" w:rsidRDefault="00720A3E" w:rsidP="00F379D9">
            <w:pPr>
              <w:pStyle w:val="Geenafstand"/>
              <w:ind w:firstLine="322"/>
              <w:rPr>
                <w:rFonts w:ascii="Arial" w:hAnsi="Arial" w:cs="Arial"/>
                <w:iCs/>
                <w:sz w:val="20"/>
                <w:szCs w:val="20"/>
              </w:rPr>
            </w:pPr>
            <w:r w:rsidRPr="00720A3E">
              <w:rPr>
                <w:rFonts w:ascii="Arial" w:hAnsi="Arial" w:cs="Arial"/>
                <w:iCs/>
                <w:sz w:val="20"/>
                <w:szCs w:val="20"/>
              </w:rPr>
              <w:t>gegevens bekend waren geweest;</w:t>
            </w:r>
            <w:r w:rsidRPr="00720A3E">
              <w:rPr>
                <w:rFonts w:ascii="Arial" w:eastAsiaTheme="minorEastAsia" w:hAnsi="Arial" w:cs="Arial"/>
                <w:iCs/>
                <w:sz w:val="20"/>
                <w:szCs w:val="20"/>
              </w:rPr>
              <w:t xml:space="preserve"> </w:t>
            </w:r>
          </w:p>
          <w:p w14:paraId="47F097ED"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b. de vergunning in strijd met een wettelijk </w:t>
            </w:r>
          </w:p>
          <w:p w14:paraId="14A5C9DA" w14:textId="2F0E055D" w:rsidR="00720A3E" w:rsidRPr="00720A3E" w:rsidRDefault="00720A3E" w:rsidP="00F379D9">
            <w:pPr>
              <w:pStyle w:val="Geenafstand"/>
              <w:ind w:firstLine="322"/>
              <w:rPr>
                <w:rFonts w:ascii="Arial" w:hAnsi="Arial" w:cs="Arial"/>
                <w:iCs/>
                <w:sz w:val="20"/>
                <w:szCs w:val="20"/>
              </w:rPr>
            </w:pPr>
            <w:r w:rsidRPr="00720A3E">
              <w:rPr>
                <w:rFonts w:ascii="Arial" w:hAnsi="Arial" w:cs="Arial"/>
                <w:iCs/>
                <w:sz w:val="20"/>
                <w:szCs w:val="20"/>
              </w:rPr>
              <w:t>voorschrift is gegeven;</w:t>
            </w:r>
            <w:r w:rsidRPr="00720A3E">
              <w:rPr>
                <w:rFonts w:ascii="Arial" w:eastAsiaTheme="minorEastAsia" w:hAnsi="Arial" w:cs="Arial"/>
                <w:iCs/>
                <w:sz w:val="20"/>
                <w:szCs w:val="20"/>
              </w:rPr>
              <w:t xml:space="preserve"> </w:t>
            </w:r>
          </w:p>
          <w:p w14:paraId="6F5F306F"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c. is gehandeld in strijd met de artikelen </w:t>
            </w:r>
          </w:p>
          <w:p w14:paraId="5F5D81FC"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3:10, 3:13, aanhef en onder a, 3:14[, eerste </w:t>
            </w:r>
          </w:p>
          <w:p w14:paraId="27BBD668" w14:textId="77777777" w:rsidR="00F379D9" w:rsidRDefault="00720A3E" w:rsidP="00F379D9">
            <w:pPr>
              <w:pStyle w:val="Geenafstand"/>
              <w:ind w:firstLine="322"/>
              <w:rPr>
                <w:rFonts w:ascii="Arial" w:hAnsi="Arial" w:cs="Arial"/>
                <w:iCs/>
                <w:sz w:val="20"/>
                <w:szCs w:val="20"/>
              </w:rPr>
            </w:pPr>
            <w:r w:rsidRPr="00720A3E">
              <w:rPr>
                <w:rFonts w:ascii="Arial" w:hAnsi="Arial" w:cs="Arial"/>
                <w:b/>
                <w:iCs/>
                <w:sz w:val="20"/>
                <w:szCs w:val="20"/>
              </w:rPr>
              <w:t>OF</w:t>
            </w:r>
            <w:r w:rsidRPr="00720A3E">
              <w:rPr>
                <w:rFonts w:ascii="Arial" w:hAnsi="Arial" w:cs="Arial"/>
                <w:iCs/>
                <w:sz w:val="20"/>
                <w:szCs w:val="20"/>
              </w:rPr>
              <w:t xml:space="preserve"> tweede lid], 3:15 en 3:17, eerste lid, en </w:t>
            </w:r>
          </w:p>
          <w:p w14:paraId="3269CC9B"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tweede lid, aanhef en onderdeel b, aanhef </w:t>
            </w:r>
          </w:p>
          <w:p w14:paraId="373D7940" w14:textId="6C1D12DE" w:rsidR="00720A3E" w:rsidRPr="00720A3E" w:rsidRDefault="00720A3E" w:rsidP="00F379D9">
            <w:pPr>
              <w:pStyle w:val="Geenafstand"/>
              <w:ind w:firstLine="322"/>
              <w:rPr>
                <w:rFonts w:ascii="Arial" w:hAnsi="Arial" w:cs="Arial"/>
                <w:iCs/>
                <w:sz w:val="20"/>
                <w:szCs w:val="20"/>
              </w:rPr>
            </w:pPr>
            <w:r w:rsidRPr="00720A3E">
              <w:rPr>
                <w:rFonts w:ascii="Arial" w:hAnsi="Arial" w:cs="Arial"/>
                <w:iCs/>
                <w:sz w:val="20"/>
                <w:szCs w:val="20"/>
              </w:rPr>
              <w:t>en onder 1°;</w:t>
            </w:r>
            <w:r w:rsidRPr="00720A3E">
              <w:rPr>
                <w:rFonts w:ascii="Arial" w:eastAsiaTheme="minorEastAsia" w:hAnsi="Arial" w:cs="Arial"/>
                <w:iCs/>
                <w:sz w:val="20"/>
                <w:szCs w:val="20"/>
              </w:rPr>
              <w:t xml:space="preserve"> </w:t>
            </w:r>
          </w:p>
          <w:p w14:paraId="33075F31"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d. zich binnen het seksbedrijf feiten hebben </w:t>
            </w:r>
          </w:p>
          <w:p w14:paraId="4FA2F7CF"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voorgedaan die de vrees wettigen, dat het </w:t>
            </w:r>
          </w:p>
          <w:p w14:paraId="1B7319CF"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van kracht blijven van de vergunning gevaar </w:t>
            </w:r>
          </w:p>
          <w:p w14:paraId="4C6169E9" w14:textId="3A098D00" w:rsidR="00720A3E" w:rsidRPr="00720A3E" w:rsidRDefault="00720A3E" w:rsidP="00F379D9">
            <w:pPr>
              <w:pStyle w:val="Geenafstand"/>
              <w:ind w:firstLine="322"/>
              <w:rPr>
                <w:rFonts w:ascii="Arial" w:hAnsi="Arial" w:cs="Arial"/>
                <w:iCs/>
                <w:sz w:val="20"/>
                <w:szCs w:val="20"/>
              </w:rPr>
            </w:pPr>
            <w:r w:rsidRPr="00720A3E">
              <w:rPr>
                <w:rFonts w:ascii="Arial" w:hAnsi="Arial" w:cs="Arial"/>
                <w:iCs/>
                <w:sz w:val="20"/>
                <w:szCs w:val="20"/>
              </w:rPr>
              <w:t>oplevert voor de openbare orde of veiligheid;</w:t>
            </w:r>
            <w:r w:rsidRPr="00720A3E">
              <w:rPr>
                <w:rFonts w:ascii="Arial" w:eastAsiaTheme="minorEastAsia" w:hAnsi="Arial" w:cs="Arial"/>
                <w:iCs/>
                <w:sz w:val="20"/>
                <w:szCs w:val="20"/>
              </w:rPr>
              <w:t xml:space="preserve"> </w:t>
            </w:r>
          </w:p>
          <w:p w14:paraId="29148A84"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e. zich een omstandigheid voordoet als </w:t>
            </w:r>
          </w:p>
          <w:p w14:paraId="2CA96E8B"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lastRenderedPageBreak/>
              <w:t xml:space="preserve">bedoeld in artikel 3:7, eerste lid, onder a tot </w:t>
            </w:r>
          </w:p>
          <w:p w14:paraId="5028EB6E" w14:textId="1412B4A9" w:rsidR="00720A3E" w:rsidRPr="00720A3E" w:rsidRDefault="00720A3E" w:rsidP="00F379D9">
            <w:pPr>
              <w:pStyle w:val="Geenafstand"/>
              <w:ind w:firstLine="322"/>
              <w:rPr>
                <w:rFonts w:ascii="Arial" w:hAnsi="Arial" w:cs="Arial"/>
                <w:iCs/>
                <w:sz w:val="20"/>
                <w:szCs w:val="20"/>
              </w:rPr>
            </w:pPr>
            <w:r w:rsidRPr="00720A3E">
              <w:rPr>
                <w:rFonts w:ascii="Arial" w:hAnsi="Arial" w:cs="Arial"/>
                <w:iCs/>
                <w:sz w:val="20"/>
                <w:szCs w:val="20"/>
              </w:rPr>
              <w:t>en met h;</w:t>
            </w:r>
            <w:r w:rsidRPr="00720A3E">
              <w:rPr>
                <w:rFonts w:ascii="Arial" w:eastAsiaTheme="minorEastAsia" w:hAnsi="Arial" w:cs="Arial"/>
                <w:iCs/>
                <w:sz w:val="20"/>
                <w:szCs w:val="20"/>
              </w:rPr>
              <w:t xml:space="preserve"> </w:t>
            </w:r>
          </w:p>
          <w:p w14:paraId="4CDCC85B" w14:textId="77777777" w:rsidR="00720A3E" w:rsidRPr="00720A3E" w:rsidRDefault="00720A3E" w:rsidP="00F379D9">
            <w:pPr>
              <w:pStyle w:val="Geenafstand"/>
              <w:ind w:firstLine="322"/>
              <w:rPr>
                <w:rFonts w:ascii="Arial" w:hAnsi="Arial" w:cs="Arial"/>
                <w:iCs/>
                <w:sz w:val="20"/>
                <w:szCs w:val="20"/>
              </w:rPr>
            </w:pPr>
            <w:bookmarkStart w:id="17" w:name="_Hlk74601398"/>
            <w:r w:rsidRPr="00720A3E">
              <w:rPr>
                <w:rFonts w:ascii="Arial" w:hAnsi="Arial" w:cs="Arial"/>
                <w:iCs/>
                <w:sz w:val="20"/>
                <w:szCs w:val="20"/>
              </w:rPr>
              <w:t>f. de vergunninghouder dat verzoekt;</w:t>
            </w:r>
            <w:r w:rsidRPr="00720A3E">
              <w:rPr>
                <w:rFonts w:ascii="Arial" w:eastAsiaTheme="minorEastAsia" w:hAnsi="Arial" w:cs="Arial"/>
                <w:iCs/>
                <w:sz w:val="20"/>
                <w:szCs w:val="20"/>
              </w:rPr>
              <w:t xml:space="preserve"> </w:t>
            </w:r>
          </w:p>
          <w:p w14:paraId="2D9B5D9C"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g. de uitoefening van het seksbedrijf strijd </w:t>
            </w:r>
          </w:p>
          <w:p w14:paraId="38D34094" w14:textId="77777777" w:rsidR="00F379D9" w:rsidRDefault="00720A3E" w:rsidP="00F379D9">
            <w:pPr>
              <w:pStyle w:val="Geenafstand"/>
              <w:ind w:firstLine="322"/>
              <w:rPr>
                <w:rFonts w:ascii="Arial" w:hAnsi="Arial" w:cs="Arial"/>
                <w:i/>
                <w:sz w:val="20"/>
                <w:szCs w:val="20"/>
              </w:rPr>
            </w:pPr>
            <w:r w:rsidRPr="00720A3E">
              <w:rPr>
                <w:rFonts w:ascii="Arial" w:hAnsi="Arial" w:cs="Arial"/>
                <w:iCs/>
                <w:sz w:val="20"/>
                <w:szCs w:val="20"/>
              </w:rPr>
              <w:t xml:space="preserve">oplevert met </w:t>
            </w:r>
            <w:r w:rsidRPr="00401528">
              <w:rPr>
                <w:rFonts w:ascii="Arial" w:hAnsi="Arial" w:cs="Arial"/>
                <w:b/>
                <w:bCs/>
                <w:iCs/>
                <w:sz w:val="20"/>
                <w:szCs w:val="20"/>
              </w:rPr>
              <w:t>het omgevingsplan</w:t>
            </w:r>
            <w:r w:rsidRPr="00720A3E">
              <w:rPr>
                <w:rFonts w:ascii="Arial" w:hAnsi="Arial" w:cs="Arial"/>
                <w:iCs/>
                <w:sz w:val="20"/>
                <w:szCs w:val="20"/>
              </w:rPr>
              <w:t xml:space="preserve"> [</w:t>
            </w:r>
            <w:r w:rsidRPr="00720A3E">
              <w:rPr>
                <w:rFonts w:ascii="Arial" w:hAnsi="Arial" w:cs="Arial"/>
                <w:i/>
                <w:sz w:val="20"/>
                <w:szCs w:val="20"/>
              </w:rPr>
              <w:t xml:space="preserve">of een </w:t>
            </w:r>
          </w:p>
          <w:p w14:paraId="4CFF2C64" w14:textId="3C62E40B" w:rsidR="00720A3E" w:rsidRPr="00720A3E" w:rsidRDefault="00720A3E" w:rsidP="00F379D9">
            <w:pPr>
              <w:pStyle w:val="Geenafstand"/>
              <w:ind w:firstLine="322"/>
              <w:rPr>
                <w:rFonts w:ascii="Arial" w:hAnsi="Arial" w:cs="Arial"/>
                <w:iCs/>
                <w:sz w:val="20"/>
                <w:szCs w:val="20"/>
              </w:rPr>
            </w:pPr>
            <w:r w:rsidRPr="00720A3E">
              <w:rPr>
                <w:rFonts w:ascii="Arial" w:hAnsi="Arial" w:cs="Arial"/>
                <w:i/>
                <w:sz w:val="20"/>
                <w:szCs w:val="20"/>
              </w:rPr>
              <w:t>aanwijzing als bedoeld in artikel 3:4</w:t>
            </w:r>
            <w:r w:rsidRPr="00720A3E">
              <w:rPr>
                <w:rFonts w:ascii="Arial" w:hAnsi="Arial" w:cs="Arial"/>
                <w:iCs/>
                <w:sz w:val="20"/>
                <w:szCs w:val="20"/>
              </w:rPr>
              <w:t>].</w:t>
            </w:r>
            <w:r w:rsidRPr="00720A3E">
              <w:rPr>
                <w:rFonts w:ascii="Arial" w:eastAsiaTheme="minorEastAsia" w:hAnsi="Arial" w:cs="Arial"/>
                <w:iCs/>
                <w:sz w:val="20"/>
                <w:szCs w:val="20"/>
              </w:rPr>
              <w:t xml:space="preserve"> </w:t>
            </w:r>
          </w:p>
          <w:bookmarkEnd w:id="17"/>
          <w:p w14:paraId="4771B00B" w14:textId="77777777" w:rsidR="0006772A" w:rsidRDefault="0006772A" w:rsidP="00720A3E">
            <w:pPr>
              <w:pStyle w:val="Geenafstand"/>
              <w:rPr>
                <w:rFonts w:ascii="Arial" w:hAnsi="Arial" w:cs="Arial"/>
                <w:iCs/>
                <w:sz w:val="20"/>
                <w:szCs w:val="20"/>
              </w:rPr>
            </w:pPr>
          </w:p>
          <w:p w14:paraId="7456D04B" w14:textId="5BBEF2B3" w:rsidR="00720A3E" w:rsidRPr="00720A3E" w:rsidRDefault="00720A3E" w:rsidP="00720A3E">
            <w:pPr>
              <w:pStyle w:val="Geenafstand"/>
              <w:rPr>
                <w:rFonts w:ascii="Arial" w:hAnsi="Arial" w:cs="Arial"/>
                <w:iCs/>
                <w:sz w:val="20"/>
                <w:szCs w:val="20"/>
              </w:rPr>
            </w:pPr>
            <w:r w:rsidRPr="00720A3E">
              <w:rPr>
                <w:rFonts w:ascii="Arial" w:hAnsi="Arial" w:cs="Arial"/>
                <w:iCs/>
                <w:sz w:val="20"/>
                <w:szCs w:val="20"/>
              </w:rPr>
              <w:t xml:space="preserve">2. De vergunning kan worden geschorst of ingetrokken als: </w:t>
            </w:r>
          </w:p>
          <w:p w14:paraId="21ED18C9"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a. is gehandeld in strijd met aan de </w:t>
            </w:r>
          </w:p>
          <w:p w14:paraId="6DED36F3"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vergunning verbonden voorschriften of </w:t>
            </w:r>
          </w:p>
          <w:p w14:paraId="4181B087" w14:textId="1FDC9FDA" w:rsidR="00720A3E" w:rsidRPr="00720A3E" w:rsidRDefault="00720A3E" w:rsidP="00F379D9">
            <w:pPr>
              <w:pStyle w:val="Geenafstand"/>
              <w:ind w:firstLine="322"/>
              <w:rPr>
                <w:rFonts w:ascii="Arial" w:hAnsi="Arial" w:cs="Arial"/>
                <w:iCs/>
                <w:sz w:val="20"/>
                <w:szCs w:val="20"/>
              </w:rPr>
            </w:pPr>
            <w:r w:rsidRPr="00720A3E">
              <w:rPr>
                <w:rFonts w:ascii="Arial" w:hAnsi="Arial" w:cs="Arial"/>
                <w:iCs/>
                <w:sz w:val="20"/>
                <w:szCs w:val="20"/>
              </w:rPr>
              <w:t>beperkingen;</w:t>
            </w:r>
            <w:r w:rsidRPr="00720A3E">
              <w:rPr>
                <w:rFonts w:ascii="Arial" w:eastAsiaTheme="minorEastAsia" w:hAnsi="Arial" w:cs="Arial"/>
                <w:iCs/>
                <w:sz w:val="20"/>
                <w:szCs w:val="20"/>
              </w:rPr>
              <w:t xml:space="preserve"> </w:t>
            </w:r>
          </w:p>
          <w:p w14:paraId="08517206"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b. in verband met gewijzigde wettelijke </w:t>
            </w:r>
          </w:p>
          <w:p w14:paraId="29F4C0B3"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voorschriften, gewijzigde omstandigheden of </w:t>
            </w:r>
          </w:p>
          <w:p w14:paraId="39F9ECA6"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gewijzigde inzichten de bescherming van de </w:t>
            </w:r>
          </w:p>
          <w:p w14:paraId="2A9A807D"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belangen met het oog waarop het </w:t>
            </w:r>
          </w:p>
          <w:p w14:paraId="4E372BDD"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vergunningsvereiste is gesteld, zwaarder </w:t>
            </w:r>
          </w:p>
          <w:p w14:paraId="090B9CA0"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wegen dan het belang van de </w:t>
            </w:r>
          </w:p>
          <w:p w14:paraId="796E3A9D"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vergunninghouder bij behoud van de </w:t>
            </w:r>
          </w:p>
          <w:p w14:paraId="275DF872" w14:textId="1D84599A" w:rsidR="00720A3E" w:rsidRPr="00720A3E" w:rsidRDefault="00720A3E" w:rsidP="00F379D9">
            <w:pPr>
              <w:pStyle w:val="Geenafstand"/>
              <w:ind w:firstLine="322"/>
              <w:rPr>
                <w:rFonts w:ascii="Arial" w:hAnsi="Arial" w:cs="Arial"/>
                <w:iCs/>
                <w:sz w:val="20"/>
                <w:szCs w:val="20"/>
              </w:rPr>
            </w:pPr>
            <w:r w:rsidRPr="00720A3E">
              <w:rPr>
                <w:rFonts w:ascii="Arial" w:hAnsi="Arial" w:cs="Arial"/>
                <w:iCs/>
                <w:sz w:val="20"/>
                <w:szCs w:val="20"/>
              </w:rPr>
              <w:t>vergunning;</w:t>
            </w:r>
            <w:r w:rsidRPr="00720A3E">
              <w:rPr>
                <w:rFonts w:ascii="Arial" w:eastAsiaTheme="minorEastAsia" w:hAnsi="Arial" w:cs="Arial"/>
                <w:iCs/>
                <w:sz w:val="20"/>
                <w:szCs w:val="20"/>
              </w:rPr>
              <w:t xml:space="preserve"> </w:t>
            </w:r>
          </w:p>
          <w:p w14:paraId="61B14BAE"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c. een niet in de vergunning vermelde </w:t>
            </w:r>
          </w:p>
          <w:p w14:paraId="51A26A77"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persoon exploitant of beheerder is </w:t>
            </w:r>
          </w:p>
          <w:p w14:paraId="5B10F93D" w14:textId="69B14B4B" w:rsidR="00720A3E" w:rsidRPr="00720A3E" w:rsidRDefault="00720A3E" w:rsidP="00F379D9">
            <w:pPr>
              <w:pStyle w:val="Geenafstand"/>
              <w:ind w:firstLine="322"/>
              <w:rPr>
                <w:rFonts w:ascii="Arial" w:hAnsi="Arial" w:cs="Arial"/>
                <w:iCs/>
                <w:sz w:val="20"/>
                <w:szCs w:val="20"/>
              </w:rPr>
            </w:pPr>
            <w:r w:rsidRPr="00720A3E">
              <w:rPr>
                <w:rFonts w:ascii="Arial" w:hAnsi="Arial" w:cs="Arial"/>
                <w:iCs/>
                <w:sz w:val="20"/>
                <w:szCs w:val="20"/>
              </w:rPr>
              <w:t>geworden;</w:t>
            </w:r>
            <w:r w:rsidRPr="00720A3E">
              <w:rPr>
                <w:rFonts w:ascii="Arial" w:eastAsiaTheme="minorEastAsia" w:hAnsi="Arial" w:cs="Arial"/>
                <w:iCs/>
                <w:sz w:val="20"/>
                <w:szCs w:val="20"/>
              </w:rPr>
              <w:t xml:space="preserve"> </w:t>
            </w:r>
          </w:p>
          <w:p w14:paraId="1B12E469"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d. is gehandeld in strijd met een of meer van </w:t>
            </w:r>
          </w:p>
          <w:p w14:paraId="7F244506"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de bij of krachtens dit hoofdstuk gestelde </w:t>
            </w:r>
          </w:p>
          <w:p w14:paraId="12197A8F"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bepalingen, onverminderd het eerste lid, </w:t>
            </w:r>
          </w:p>
          <w:p w14:paraId="35369278" w14:textId="2D78E5ED" w:rsidR="00720A3E" w:rsidRPr="00720A3E" w:rsidRDefault="00720A3E" w:rsidP="00F379D9">
            <w:pPr>
              <w:pStyle w:val="Geenafstand"/>
              <w:ind w:firstLine="322"/>
              <w:rPr>
                <w:rFonts w:ascii="Arial" w:hAnsi="Arial" w:cs="Arial"/>
                <w:iCs/>
                <w:sz w:val="20"/>
                <w:szCs w:val="20"/>
              </w:rPr>
            </w:pPr>
            <w:r w:rsidRPr="00720A3E">
              <w:rPr>
                <w:rFonts w:ascii="Arial" w:hAnsi="Arial" w:cs="Arial"/>
                <w:iCs/>
                <w:sz w:val="20"/>
                <w:szCs w:val="20"/>
              </w:rPr>
              <w:t>aanhef en onder c;</w:t>
            </w:r>
            <w:r w:rsidRPr="00720A3E">
              <w:rPr>
                <w:rFonts w:ascii="Arial" w:eastAsiaTheme="minorEastAsia" w:hAnsi="Arial" w:cs="Arial"/>
                <w:iCs/>
                <w:sz w:val="20"/>
                <w:szCs w:val="20"/>
              </w:rPr>
              <w:t xml:space="preserve"> </w:t>
            </w:r>
          </w:p>
          <w:p w14:paraId="14AC750E"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e. is gehandeld in strijd met de in het </w:t>
            </w:r>
          </w:p>
          <w:p w14:paraId="099DE25C" w14:textId="767F8208" w:rsidR="00720A3E" w:rsidRPr="00720A3E" w:rsidRDefault="00720A3E" w:rsidP="00F379D9">
            <w:pPr>
              <w:pStyle w:val="Geenafstand"/>
              <w:ind w:firstLine="322"/>
              <w:rPr>
                <w:rFonts w:ascii="Arial" w:hAnsi="Arial" w:cs="Arial"/>
                <w:iCs/>
                <w:sz w:val="20"/>
                <w:szCs w:val="20"/>
              </w:rPr>
            </w:pPr>
            <w:r w:rsidRPr="00720A3E">
              <w:rPr>
                <w:rFonts w:ascii="Arial" w:hAnsi="Arial" w:cs="Arial"/>
                <w:iCs/>
                <w:sz w:val="20"/>
                <w:szCs w:val="20"/>
              </w:rPr>
              <w:t>bedrijfsplan beschreven maatregelen;</w:t>
            </w:r>
            <w:r w:rsidRPr="00720A3E">
              <w:rPr>
                <w:rFonts w:ascii="Arial" w:eastAsiaTheme="minorEastAsia" w:hAnsi="Arial" w:cs="Arial"/>
                <w:iCs/>
                <w:sz w:val="20"/>
                <w:szCs w:val="20"/>
              </w:rPr>
              <w:t xml:space="preserve"> </w:t>
            </w:r>
          </w:p>
          <w:p w14:paraId="7AD29C23"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f. zich binnen het seksbedrijf feiten hebben </w:t>
            </w:r>
          </w:p>
          <w:p w14:paraId="746523F2"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voorgedaan die de vrees wettigen dat het </w:t>
            </w:r>
          </w:p>
          <w:p w14:paraId="76238D18"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van kracht blijven van de vergunning gevaar </w:t>
            </w:r>
          </w:p>
          <w:p w14:paraId="17016824"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oplevert voor de woon- en leefomgeving of </w:t>
            </w:r>
          </w:p>
          <w:p w14:paraId="090191F5" w14:textId="4CE8B8AB" w:rsidR="00720A3E" w:rsidRPr="00720A3E" w:rsidRDefault="00720A3E" w:rsidP="00F379D9">
            <w:pPr>
              <w:pStyle w:val="Geenafstand"/>
              <w:ind w:firstLine="322"/>
              <w:rPr>
                <w:rFonts w:ascii="Arial" w:hAnsi="Arial" w:cs="Arial"/>
                <w:iCs/>
                <w:sz w:val="20"/>
                <w:szCs w:val="20"/>
              </w:rPr>
            </w:pPr>
            <w:r w:rsidRPr="00720A3E">
              <w:rPr>
                <w:rFonts w:ascii="Arial" w:hAnsi="Arial" w:cs="Arial"/>
                <w:iCs/>
                <w:sz w:val="20"/>
                <w:szCs w:val="20"/>
              </w:rPr>
              <w:t>de gezondheid van prostituees of klanten;</w:t>
            </w:r>
            <w:r w:rsidRPr="00720A3E">
              <w:rPr>
                <w:rFonts w:ascii="Arial" w:eastAsiaTheme="minorEastAsia" w:hAnsi="Arial" w:cs="Arial"/>
                <w:iCs/>
                <w:sz w:val="20"/>
                <w:szCs w:val="20"/>
              </w:rPr>
              <w:t xml:space="preserve"> </w:t>
            </w:r>
          </w:p>
          <w:p w14:paraId="5554F4A8"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g. de exploitant of de beheerder het toezicht </w:t>
            </w:r>
          </w:p>
          <w:p w14:paraId="641B37C1"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op de naleving van het in dit hoofdstuk </w:t>
            </w:r>
          </w:p>
          <w:p w14:paraId="1C490FC4" w14:textId="373AC16D" w:rsidR="00720A3E" w:rsidRPr="00720A3E" w:rsidRDefault="00720A3E" w:rsidP="00F379D9">
            <w:pPr>
              <w:pStyle w:val="Geenafstand"/>
              <w:ind w:firstLine="322"/>
              <w:rPr>
                <w:rFonts w:ascii="Arial" w:hAnsi="Arial" w:cs="Arial"/>
                <w:iCs/>
                <w:sz w:val="20"/>
                <w:szCs w:val="20"/>
              </w:rPr>
            </w:pPr>
            <w:r w:rsidRPr="00720A3E">
              <w:rPr>
                <w:rFonts w:ascii="Arial" w:hAnsi="Arial" w:cs="Arial"/>
                <w:iCs/>
                <w:sz w:val="20"/>
                <w:szCs w:val="20"/>
              </w:rPr>
              <w:t>bepaalde belemmert of bemoeilijkt;</w:t>
            </w:r>
            <w:r w:rsidRPr="00720A3E">
              <w:rPr>
                <w:rFonts w:ascii="Arial" w:eastAsiaTheme="minorEastAsia" w:hAnsi="Arial" w:cs="Arial"/>
                <w:iCs/>
                <w:sz w:val="20"/>
                <w:szCs w:val="20"/>
              </w:rPr>
              <w:t xml:space="preserve"> </w:t>
            </w:r>
          </w:p>
          <w:p w14:paraId="6A5816FC"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h. er bij het seksbedrijf personen </w:t>
            </w:r>
          </w:p>
          <w:p w14:paraId="76F6AB4B"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tewerkgesteld zijn die onherroepelijk zijn </w:t>
            </w:r>
          </w:p>
          <w:p w14:paraId="22DA5110"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veroordeeld voor een gewelds- of </w:t>
            </w:r>
          </w:p>
          <w:p w14:paraId="39EE88AD" w14:textId="70164ECF" w:rsidR="00720A3E" w:rsidRPr="00720A3E" w:rsidRDefault="00720A3E" w:rsidP="00F379D9">
            <w:pPr>
              <w:pStyle w:val="Geenafstand"/>
              <w:ind w:firstLine="322"/>
              <w:rPr>
                <w:rFonts w:ascii="Arial" w:hAnsi="Arial" w:cs="Arial"/>
                <w:iCs/>
                <w:sz w:val="20"/>
                <w:szCs w:val="20"/>
              </w:rPr>
            </w:pPr>
            <w:r w:rsidRPr="00720A3E">
              <w:rPr>
                <w:rFonts w:ascii="Arial" w:hAnsi="Arial" w:cs="Arial"/>
                <w:iCs/>
                <w:sz w:val="20"/>
                <w:szCs w:val="20"/>
              </w:rPr>
              <w:t>zedendelict of voor mensenhandel;</w:t>
            </w:r>
            <w:r w:rsidRPr="00720A3E">
              <w:rPr>
                <w:rFonts w:ascii="Arial" w:eastAsiaTheme="minorEastAsia" w:hAnsi="Arial" w:cs="Arial"/>
                <w:iCs/>
                <w:sz w:val="20"/>
                <w:szCs w:val="20"/>
              </w:rPr>
              <w:t xml:space="preserve"> </w:t>
            </w:r>
          </w:p>
          <w:p w14:paraId="2BA826B5" w14:textId="77777777" w:rsidR="00F379D9" w:rsidRDefault="00720A3E" w:rsidP="00F379D9">
            <w:pPr>
              <w:pStyle w:val="Geenafstand"/>
              <w:ind w:firstLine="322"/>
              <w:rPr>
                <w:rFonts w:ascii="Arial" w:hAnsi="Arial" w:cs="Arial"/>
                <w:iCs/>
                <w:sz w:val="20"/>
                <w:szCs w:val="20"/>
              </w:rPr>
            </w:pPr>
            <w:r w:rsidRPr="00720A3E">
              <w:rPr>
                <w:rFonts w:ascii="Arial" w:hAnsi="Arial" w:cs="Arial"/>
                <w:iCs/>
                <w:sz w:val="20"/>
                <w:szCs w:val="20"/>
              </w:rPr>
              <w:t xml:space="preserve">i. gedurende ten minste zes maanden geen </w:t>
            </w:r>
          </w:p>
          <w:p w14:paraId="33599B45" w14:textId="0E65E225" w:rsidR="00285BE4" w:rsidRPr="0006772A" w:rsidRDefault="00720A3E" w:rsidP="0006772A">
            <w:pPr>
              <w:pStyle w:val="Geenafstand"/>
              <w:ind w:firstLine="322"/>
              <w:rPr>
                <w:rFonts w:ascii="Arial" w:hAnsi="Arial" w:cs="Arial"/>
                <w:iCs/>
                <w:sz w:val="20"/>
                <w:szCs w:val="20"/>
              </w:rPr>
            </w:pPr>
            <w:r w:rsidRPr="00720A3E">
              <w:rPr>
                <w:rFonts w:ascii="Arial" w:hAnsi="Arial" w:cs="Arial"/>
                <w:iCs/>
                <w:sz w:val="20"/>
                <w:szCs w:val="20"/>
              </w:rPr>
              <w:t>gebruik is gemaakt van de vergunning.</w:t>
            </w:r>
            <w:r w:rsidRPr="00720A3E">
              <w:rPr>
                <w:rFonts w:ascii="Arial" w:eastAsiaTheme="minorEastAsia" w:hAnsi="Arial" w:cs="Arial"/>
                <w:iCs/>
                <w:sz w:val="20"/>
                <w:szCs w:val="20"/>
              </w:rPr>
              <w:t xml:space="preserve"> </w:t>
            </w:r>
          </w:p>
        </w:tc>
      </w:tr>
    </w:tbl>
    <w:p w14:paraId="0220F1F9" w14:textId="77777777" w:rsidR="00285BE4" w:rsidRDefault="00285BE4" w:rsidP="00285BE4">
      <w:pPr>
        <w:rPr>
          <w:rFonts w:eastAsiaTheme="majorEastAsia"/>
        </w:rPr>
      </w:pPr>
    </w:p>
    <w:p w14:paraId="4FEC243B" w14:textId="53D8C6A9" w:rsidR="00B17C8E" w:rsidRDefault="00B17C8E" w:rsidP="00B17C8E">
      <w:pPr>
        <w:rPr>
          <w:rFonts w:cs="Arial"/>
        </w:rPr>
      </w:pPr>
      <w:r>
        <w:rPr>
          <w:rFonts w:cs="Arial"/>
        </w:rPr>
        <w:t xml:space="preserve">Artikel </w:t>
      </w:r>
      <w:r w:rsidR="00D70BA1">
        <w:rPr>
          <w:rFonts w:cs="Arial"/>
        </w:rPr>
        <w:t>4:1</w:t>
      </w:r>
      <w:r>
        <w:rPr>
          <w:rFonts w:cs="Arial"/>
        </w:rPr>
        <w:t xml:space="preserve"> (artikel I, onderdeel </w:t>
      </w:r>
      <w:r w:rsidR="009B759C">
        <w:rPr>
          <w:rFonts w:cs="Arial"/>
        </w:rPr>
        <w:t>U</w:t>
      </w:r>
      <w:r>
        <w:rPr>
          <w:rFonts w:cs="Arial"/>
        </w:rPr>
        <w:t>, van het wijzigingsbesluit) wordt als volgt gewijzigd:</w:t>
      </w:r>
    </w:p>
    <w:p w14:paraId="3136C99F" w14:textId="77777777" w:rsidR="00B17C8E" w:rsidRDefault="00B17C8E" w:rsidP="00B17C8E">
      <w:pPr>
        <w:rPr>
          <w:rFonts w:eastAsiaTheme="majorEastAsia"/>
        </w:rPr>
      </w:pPr>
    </w:p>
    <w:tbl>
      <w:tblPr>
        <w:tblStyle w:val="Tabelraster1"/>
        <w:tblW w:w="0" w:type="auto"/>
        <w:tblLook w:val="04A0" w:firstRow="1" w:lastRow="0" w:firstColumn="1" w:lastColumn="0" w:noHBand="0" w:noVBand="1"/>
      </w:tblPr>
      <w:tblGrid>
        <w:gridCol w:w="4531"/>
        <w:gridCol w:w="4531"/>
      </w:tblGrid>
      <w:tr w:rsidR="00B17C8E" w14:paraId="22DCE5A9" w14:textId="77777777" w:rsidTr="00B17C8E">
        <w:tc>
          <w:tcPr>
            <w:tcW w:w="4531" w:type="dxa"/>
            <w:tcBorders>
              <w:top w:val="single" w:sz="4" w:space="0" w:color="auto"/>
              <w:left w:val="single" w:sz="4" w:space="0" w:color="auto"/>
              <w:bottom w:val="single" w:sz="4" w:space="0" w:color="auto"/>
              <w:right w:val="single" w:sz="4" w:space="0" w:color="auto"/>
            </w:tcBorders>
          </w:tcPr>
          <w:p w14:paraId="1DE1989A" w14:textId="77777777" w:rsidR="00B17C8E" w:rsidRDefault="00B17C8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72A81C7E" w14:textId="77777777" w:rsidR="00B17C8E" w:rsidRDefault="00B17C8E">
            <w:pPr>
              <w:pStyle w:val="Geenafstand"/>
              <w:rPr>
                <w:rFonts w:ascii="Arial" w:hAnsi="Arial" w:cs="Arial"/>
                <w:sz w:val="20"/>
                <w:szCs w:val="20"/>
              </w:rPr>
            </w:pPr>
          </w:p>
          <w:p w14:paraId="32225BBD" w14:textId="77777777" w:rsidR="00911113" w:rsidRPr="00911113" w:rsidRDefault="00911113" w:rsidP="00911113">
            <w:pPr>
              <w:pStyle w:val="Geenafstand"/>
              <w:rPr>
                <w:rFonts w:ascii="Arial" w:hAnsi="Arial" w:cs="Arial"/>
                <w:b/>
                <w:bCs/>
                <w:sz w:val="20"/>
                <w:szCs w:val="20"/>
              </w:rPr>
            </w:pPr>
            <w:r w:rsidRPr="00911113">
              <w:rPr>
                <w:rFonts w:ascii="Arial" w:hAnsi="Arial" w:cs="Arial"/>
                <w:b/>
                <w:bCs/>
                <w:sz w:val="20"/>
                <w:szCs w:val="20"/>
              </w:rPr>
              <w:t>Artikel 4:1 Definities </w:t>
            </w:r>
          </w:p>
          <w:p w14:paraId="6B262DB6" w14:textId="77777777" w:rsidR="00911113" w:rsidRPr="00911113" w:rsidRDefault="00911113" w:rsidP="00911113">
            <w:pPr>
              <w:pStyle w:val="Geenafstand"/>
              <w:rPr>
                <w:rFonts w:ascii="Arial" w:eastAsiaTheme="minorEastAsia" w:hAnsi="Arial" w:cs="Arial"/>
                <w:sz w:val="20"/>
                <w:szCs w:val="20"/>
              </w:rPr>
            </w:pPr>
            <w:r w:rsidRPr="00911113">
              <w:rPr>
                <w:rFonts w:ascii="Arial" w:eastAsiaTheme="minorEastAsia" w:hAnsi="Arial" w:cs="Arial"/>
                <w:sz w:val="20"/>
                <w:szCs w:val="20"/>
              </w:rPr>
              <w:t>In deze afdeling wordt verstaan onder:</w:t>
            </w:r>
          </w:p>
          <w:p w14:paraId="01A53145" w14:textId="77777777" w:rsidR="00911113" w:rsidRDefault="00911113" w:rsidP="00911113">
            <w:pPr>
              <w:pStyle w:val="Geenafstand"/>
              <w:rPr>
                <w:rFonts w:ascii="Arial" w:hAnsi="Arial" w:cs="Arial"/>
                <w:sz w:val="20"/>
                <w:szCs w:val="20"/>
              </w:rPr>
            </w:pPr>
          </w:p>
          <w:p w14:paraId="2A6CFD3C" w14:textId="77777777" w:rsidR="00911113" w:rsidRDefault="00911113" w:rsidP="00911113">
            <w:pPr>
              <w:pStyle w:val="Geenafstand"/>
              <w:rPr>
                <w:rFonts w:ascii="Arial" w:hAnsi="Arial" w:cs="Arial"/>
                <w:sz w:val="20"/>
                <w:szCs w:val="20"/>
              </w:rPr>
            </w:pPr>
          </w:p>
          <w:p w14:paraId="3709D987" w14:textId="77777777" w:rsidR="00911113" w:rsidRDefault="00911113" w:rsidP="00911113">
            <w:pPr>
              <w:pStyle w:val="Geenafstand"/>
              <w:rPr>
                <w:rFonts w:ascii="Arial" w:hAnsi="Arial" w:cs="Arial"/>
                <w:sz w:val="20"/>
                <w:szCs w:val="20"/>
              </w:rPr>
            </w:pPr>
          </w:p>
          <w:p w14:paraId="42C7CD04" w14:textId="77777777" w:rsidR="00911113" w:rsidRDefault="00911113" w:rsidP="00911113">
            <w:pPr>
              <w:pStyle w:val="Geenafstand"/>
              <w:rPr>
                <w:rFonts w:ascii="Arial" w:hAnsi="Arial" w:cs="Arial"/>
                <w:sz w:val="20"/>
                <w:szCs w:val="20"/>
              </w:rPr>
            </w:pPr>
          </w:p>
          <w:p w14:paraId="32B486F8" w14:textId="0FEAEE62" w:rsidR="00911113" w:rsidRPr="00911113" w:rsidRDefault="00911113" w:rsidP="00911113">
            <w:pPr>
              <w:pStyle w:val="Geenafstand"/>
              <w:rPr>
                <w:rFonts w:ascii="Arial" w:hAnsi="Arial" w:cs="Arial"/>
                <w:sz w:val="20"/>
                <w:szCs w:val="20"/>
              </w:rPr>
            </w:pPr>
            <w:r w:rsidRPr="00911113">
              <w:rPr>
                <w:rFonts w:ascii="Arial" w:hAnsi="Arial" w:cs="Arial"/>
                <w:sz w:val="20"/>
                <w:szCs w:val="20"/>
              </w:rPr>
              <w:lastRenderedPageBreak/>
              <w:t>- collectieve festiviteit: festiviteit die niet specifiek aan één of een klein aantal inrichtingen is verbonden;</w:t>
            </w:r>
            <w:r w:rsidRPr="00911113">
              <w:rPr>
                <w:rFonts w:ascii="Arial" w:eastAsiaTheme="minorEastAsia" w:hAnsi="Arial" w:cs="Arial"/>
                <w:sz w:val="20"/>
                <w:szCs w:val="20"/>
              </w:rPr>
              <w:t xml:space="preserve"> </w:t>
            </w:r>
          </w:p>
          <w:p w14:paraId="52AAA8A4" w14:textId="77777777" w:rsidR="00911113" w:rsidRPr="00911113" w:rsidRDefault="00911113" w:rsidP="00911113">
            <w:pPr>
              <w:pStyle w:val="Geenafstand"/>
              <w:rPr>
                <w:rFonts w:ascii="Arial" w:hAnsi="Arial" w:cs="Arial"/>
                <w:sz w:val="20"/>
                <w:szCs w:val="20"/>
              </w:rPr>
            </w:pPr>
            <w:r w:rsidRPr="00911113">
              <w:rPr>
                <w:rFonts w:ascii="Arial" w:hAnsi="Arial" w:cs="Arial"/>
                <w:sz w:val="20"/>
                <w:szCs w:val="20"/>
              </w:rPr>
              <w:t>- gevoelige gebouwen: hetgeen daaronder wordt verstaan in artikel 1.1. van het Activiteitenbesluit milieubeheer;</w:t>
            </w:r>
            <w:r w:rsidRPr="00911113">
              <w:rPr>
                <w:rFonts w:ascii="Arial" w:eastAsiaTheme="minorEastAsia" w:hAnsi="Arial" w:cs="Arial"/>
                <w:sz w:val="20"/>
                <w:szCs w:val="20"/>
              </w:rPr>
              <w:t xml:space="preserve"> </w:t>
            </w:r>
          </w:p>
          <w:p w14:paraId="78147F88" w14:textId="77777777" w:rsidR="00911113" w:rsidRPr="00911113" w:rsidRDefault="00911113" w:rsidP="00911113">
            <w:pPr>
              <w:pStyle w:val="Geenafstand"/>
              <w:rPr>
                <w:rFonts w:ascii="Arial" w:hAnsi="Arial" w:cs="Arial"/>
                <w:sz w:val="20"/>
                <w:szCs w:val="20"/>
              </w:rPr>
            </w:pPr>
            <w:r w:rsidRPr="00911113">
              <w:rPr>
                <w:rFonts w:ascii="Arial" w:hAnsi="Arial" w:cs="Arial"/>
                <w:sz w:val="20"/>
                <w:szCs w:val="20"/>
              </w:rPr>
              <w:t>- gevoelige terreinen: hetgeen daaronder wordt verstaan in artikel 1.1. van het Activiteitenbesluit milieubeheer;</w:t>
            </w:r>
            <w:r w:rsidRPr="00911113">
              <w:rPr>
                <w:rFonts w:ascii="Arial" w:eastAsiaTheme="minorEastAsia" w:hAnsi="Arial" w:cs="Arial"/>
                <w:sz w:val="20"/>
                <w:szCs w:val="20"/>
              </w:rPr>
              <w:t xml:space="preserve"> </w:t>
            </w:r>
          </w:p>
          <w:p w14:paraId="456D6A15" w14:textId="77777777" w:rsidR="00911113" w:rsidRPr="00911113" w:rsidRDefault="00911113" w:rsidP="00911113">
            <w:pPr>
              <w:pStyle w:val="Geenafstand"/>
              <w:rPr>
                <w:rFonts w:ascii="Arial" w:hAnsi="Arial" w:cs="Arial"/>
                <w:sz w:val="20"/>
                <w:szCs w:val="20"/>
              </w:rPr>
            </w:pPr>
            <w:r w:rsidRPr="00911113">
              <w:rPr>
                <w:rFonts w:ascii="Arial" w:hAnsi="Arial" w:cs="Arial"/>
                <w:sz w:val="20"/>
                <w:szCs w:val="20"/>
              </w:rPr>
              <w:t>- houder van een inrichting: degene die als eigenaar, bedrijfsleider, beheerder of anderszins een inrichting drijft;</w:t>
            </w:r>
            <w:r w:rsidRPr="00911113">
              <w:rPr>
                <w:rFonts w:ascii="Arial" w:eastAsiaTheme="minorEastAsia" w:hAnsi="Arial" w:cs="Arial"/>
                <w:sz w:val="20"/>
                <w:szCs w:val="20"/>
              </w:rPr>
              <w:t xml:space="preserve"> </w:t>
            </w:r>
          </w:p>
          <w:p w14:paraId="118B9434" w14:textId="77777777" w:rsidR="00911113" w:rsidRPr="00911113" w:rsidRDefault="00911113" w:rsidP="00911113">
            <w:pPr>
              <w:pStyle w:val="Geenafstand"/>
              <w:rPr>
                <w:rFonts w:ascii="Arial" w:hAnsi="Arial" w:cs="Arial"/>
                <w:sz w:val="20"/>
                <w:szCs w:val="20"/>
              </w:rPr>
            </w:pPr>
            <w:r w:rsidRPr="00911113">
              <w:rPr>
                <w:rFonts w:ascii="Arial" w:hAnsi="Arial" w:cs="Arial"/>
                <w:sz w:val="20"/>
                <w:szCs w:val="20"/>
              </w:rPr>
              <w:t>- incidentele festiviteit: festiviteit of activiteit die gebonden is aan één of een klein aantal inrichtingen;</w:t>
            </w:r>
            <w:r w:rsidRPr="00911113">
              <w:rPr>
                <w:rFonts w:ascii="Arial" w:eastAsiaTheme="minorEastAsia" w:hAnsi="Arial" w:cs="Arial"/>
                <w:sz w:val="20"/>
                <w:szCs w:val="20"/>
              </w:rPr>
              <w:t xml:space="preserve"> </w:t>
            </w:r>
          </w:p>
          <w:p w14:paraId="32C149EF" w14:textId="77777777" w:rsidR="00911113" w:rsidRPr="00911113" w:rsidRDefault="00911113" w:rsidP="00911113">
            <w:pPr>
              <w:pStyle w:val="Geenafstand"/>
              <w:rPr>
                <w:rFonts w:ascii="Arial" w:hAnsi="Arial" w:cs="Arial"/>
                <w:sz w:val="20"/>
                <w:szCs w:val="20"/>
              </w:rPr>
            </w:pPr>
            <w:r w:rsidRPr="00911113">
              <w:rPr>
                <w:rFonts w:ascii="Arial" w:hAnsi="Arial" w:cs="Arial"/>
                <w:sz w:val="20"/>
                <w:szCs w:val="20"/>
              </w:rPr>
              <w:t>- inrichting: hetgeen daaronder wordt verstaan in artikel 1.1 van de Wet milieubeheer, met dien verstande dat de artikelen 4:2 tot en met 4:5 uitsluitend van toepassing zijn op inrichtingen type A of type B als bedoeld in het Activiteitenbesluit milieubeheer;</w:t>
            </w:r>
            <w:r w:rsidRPr="00911113">
              <w:rPr>
                <w:rFonts w:ascii="Arial" w:eastAsiaTheme="minorEastAsia" w:hAnsi="Arial" w:cs="Arial"/>
                <w:sz w:val="20"/>
                <w:szCs w:val="20"/>
              </w:rPr>
              <w:t xml:space="preserve"> </w:t>
            </w:r>
          </w:p>
          <w:p w14:paraId="0C2DAFDA" w14:textId="51C5B310" w:rsidR="0056171A" w:rsidRDefault="0056171A" w:rsidP="00911113">
            <w:pPr>
              <w:pStyle w:val="Geenafstand"/>
              <w:rPr>
                <w:rFonts w:ascii="Arial" w:hAnsi="Arial" w:cs="Arial"/>
                <w:sz w:val="20"/>
                <w:szCs w:val="20"/>
              </w:rPr>
            </w:pPr>
          </w:p>
          <w:p w14:paraId="28735663" w14:textId="77777777" w:rsidR="00C80AA0" w:rsidRDefault="00C80AA0" w:rsidP="00911113">
            <w:pPr>
              <w:pStyle w:val="Geenafstand"/>
              <w:rPr>
                <w:rFonts w:ascii="Arial" w:hAnsi="Arial" w:cs="Arial"/>
                <w:sz w:val="20"/>
                <w:szCs w:val="20"/>
              </w:rPr>
            </w:pPr>
          </w:p>
          <w:p w14:paraId="2B74C418" w14:textId="44D3EE32" w:rsidR="00B17C8E" w:rsidRPr="0056171A" w:rsidRDefault="00911113">
            <w:pPr>
              <w:pStyle w:val="Geenafstand"/>
              <w:rPr>
                <w:rFonts w:ascii="Arial" w:hAnsi="Arial" w:cs="Arial"/>
                <w:sz w:val="20"/>
                <w:szCs w:val="20"/>
              </w:rPr>
            </w:pPr>
            <w:r w:rsidRPr="00911113">
              <w:rPr>
                <w:rFonts w:ascii="Arial" w:hAnsi="Arial" w:cs="Arial"/>
                <w:sz w:val="20"/>
                <w:szCs w:val="20"/>
              </w:rPr>
              <w:t xml:space="preserve">- </w:t>
            </w:r>
            <w:proofErr w:type="spellStart"/>
            <w:r w:rsidRPr="00911113">
              <w:rPr>
                <w:rFonts w:ascii="Arial" w:hAnsi="Arial" w:cs="Arial"/>
                <w:sz w:val="20"/>
                <w:szCs w:val="20"/>
              </w:rPr>
              <w:t>onversterkte</w:t>
            </w:r>
            <w:proofErr w:type="spellEnd"/>
            <w:r w:rsidRPr="00911113">
              <w:rPr>
                <w:rFonts w:ascii="Arial" w:hAnsi="Arial" w:cs="Arial"/>
                <w:sz w:val="20"/>
                <w:szCs w:val="20"/>
              </w:rPr>
              <w:t xml:space="preserve"> muziek: muziek die niet elektronisch is versterkt.</w:t>
            </w:r>
            <w:r w:rsidRPr="00911113">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3993A476" w14:textId="77777777" w:rsidR="00B17C8E" w:rsidRDefault="00B17C8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7019113D" w14:textId="77777777" w:rsidR="00B17C8E" w:rsidRDefault="00B17C8E">
            <w:pPr>
              <w:pStyle w:val="Geenafstand"/>
              <w:rPr>
                <w:rFonts w:ascii="Arial" w:hAnsi="Arial" w:cs="Arial"/>
                <w:sz w:val="20"/>
                <w:szCs w:val="20"/>
              </w:rPr>
            </w:pPr>
          </w:p>
          <w:p w14:paraId="0CC228F2" w14:textId="77777777" w:rsidR="00911113" w:rsidRPr="00911113" w:rsidRDefault="00911113" w:rsidP="00911113">
            <w:pPr>
              <w:pStyle w:val="Geenafstand"/>
              <w:rPr>
                <w:rFonts w:ascii="Arial" w:hAnsi="Arial" w:cs="Arial"/>
                <w:b/>
                <w:bCs/>
                <w:sz w:val="20"/>
                <w:szCs w:val="20"/>
              </w:rPr>
            </w:pPr>
            <w:bookmarkStart w:id="18" w:name="_Hlk74601454"/>
            <w:r w:rsidRPr="00911113">
              <w:rPr>
                <w:rFonts w:ascii="Arial" w:hAnsi="Arial" w:cs="Arial"/>
                <w:b/>
                <w:bCs/>
                <w:sz w:val="20"/>
                <w:szCs w:val="20"/>
              </w:rPr>
              <w:t>Artikel 4:1 Definities </w:t>
            </w:r>
          </w:p>
          <w:p w14:paraId="0FA97773" w14:textId="77777777" w:rsidR="00911113" w:rsidRPr="00911113" w:rsidRDefault="00911113" w:rsidP="00911113">
            <w:pPr>
              <w:pStyle w:val="Geenafstand"/>
              <w:rPr>
                <w:rFonts w:ascii="Arial" w:eastAsiaTheme="minorEastAsia" w:hAnsi="Arial" w:cs="Arial"/>
                <w:sz w:val="20"/>
                <w:szCs w:val="20"/>
              </w:rPr>
            </w:pPr>
            <w:r w:rsidRPr="00911113">
              <w:rPr>
                <w:rFonts w:ascii="Arial" w:eastAsiaTheme="minorEastAsia" w:hAnsi="Arial" w:cs="Arial"/>
                <w:sz w:val="20"/>
                <w:szCs w:val="20"/>
              </w:rPr>
              <w:t>In deze afdeling wordt verstaan onder:</w:t>
            </w:r>
          </w:p>
          <w:p w14:paraId="73583EB5" w14:textId="77777777" w:rsidR="00911113" w:rsidRPr="00CC1B35" w:rsidRDefault="00911113" w:rsidP="00911113">
            <w:pPr>
              <w:pStyle w:val="Geenafstand"/>
              <w:rPr>
                <w:rFonts w:ascii="Arial" w:hAnsi="Arial" w:cs="Arial"/>
                <w:b/>
                <w:bCs/>
                <w:sz w:val="20"/>
                <w:szCs w:val="20"/>
              </w:rPr>
            </w:pPr>
            <w:bookmarkStart w:id="19" w:name="_Hlk68808367"/>
            <w:r w:rsidRPr="00CC1B35">
              <w:rPr>
                <w:rFonts w:ascii="Arial" w:hAnsi="Arial" w:cs="Arial"/>
                <w:b/>
                <w:bCs/>
                <w:sz w:val="20"/>
                <w:szCs w:val="20"/>
              </w:rPr>
              <w:t>- Activiteitenbesluit milieubeheer: Activiteitenbesluit milieubeheer, zoals dat besluit luidde direct voorafgaand aan de inwerkingtreding van de Omgevingswet;</w:t>
            </w:r>
          </w:p>
          <w:bookmarkEnd w:id="19"/>
          <w:p w14:paraId="1B6A8DFB" w14:textId="77777777" w:rsidR="00911113" w:rsidRPr="00911113" w:rsidRDefault="00911113" w:rsidP="00911113">
            <w:pPr>
              <w:pStyle w:val="Geenafstand"/>
              <w:rPr>
                <w:rFonts w:ascii="Arial" w:hAnsi="Arial" w:cs="Arial"/>
                <w:sz w:val="20"/>
                <w:szCs w:val="20"/>
              </w:rPr>
            </w:pPr>
            <w:r w:rsidRPr="00911113">
              <w:rPr>
                <w:rFonts w:ascii="Arial" w:hAnsi="Arial" w:cs="Arial"/>
                <w:sz w:val="20"/>
                <w:szCs w:val="20"/>
              </w:rPr>
              <w:lastRenderedPageBreak/>
              <w:t>- collectieve festiviteit: festiviteit die niet specifiek aan één of een klein aantal inrichtingen is verbonden;</w:t>
            </w:r>
            <w:r w:rsidRPr="00911113">
              <w:rPr>
                <w:rFonts w:ascii="Arial" w:eastAsiaTheme="minorEastAsia" w:hAnsi="Arial" w:cs="Arial"/>
                <w:sz w:val="20"/>
                <w:szCs w:val="20"/>
              </w:rPr>
              <w:t xml:space="preserve"> </w:t>
            </w:r>
          </w:p>
          <w:p w14:paraId="61D5A322" w14:textId="77777777" w:rsidR="00911113" w:rsidRPr="00911113" w:rsidRDefault="00911113" w:rsidP="00911113">
            <w:pPr>
              <w:pStyle w:val="Geenafstand"/>
              <w:rPr>
                <w:rFonts w:ascii="Arial" w:hAnsi="Arial" w:cs="Arial"/>
                <w:sz w:val="20"/>
                <w:szCs w:val="20"/>
              </w:rPr>
            </w:pPr>
            <w:r w:rsidRPr="00911113">
              <w:rPr>
                <w:rFonts w:ascii="Arial" w:hAnsi="Arial" w:cs="Arial"/>
                <w:sz w:val="20"/>
                <w:szCs w:val="20"/>
              </w:rPr>
              <w:t>- gevoelige gebouwen: hetgeen daaronder wordt verstaan in artikel 1.1. van het Activiteitenbesluit milieubeheer;</w:t>
            </w:r>
            <w:r w:rsidRPr="00911113">
              <w:rPr>
                <w:rFonts w:ascii="Arial" w:eastAsiaTheme="minorEastAsia" w:hAnsi="Arial" w:cs="Arial"/>
                <w:sz w:val="20"/>
                <w:szCs w:val="20"/>
              </w:rPr>
              <w:t xml:space="preserve"> </w:t>
            </w:r>
          </w:p>
          <w:p w14:paraId="5BE03E18" w14:textId="77777777" w:rsidR="00911113" w:rsidRPr="00911113" w:rsidRDefault="00911113" w:rsidP="00911113">
            <w:pPr>
              <w:pStyle w:val="Geenafstand"/>
              <w:rPr>
                <w:rFonts w:ascii="Arial" w:hAnsi="Arial" w:cs="Arial"/>
                <w:sz w:val="20"/>
                <w:szCs w:val="20"/>
              </w:rPr>
            </w:pPr>
            <w:r w:rsidRPr="00911113">
              <w:rPr>
                <w:rFonts w:ascii="Arial" w:hAnsi="Arial" w:cs="Arial"/>
                <w:sz w:val="20"/>
                <w:szCs w:val="20"/>
              </w:rPr>
              <w:t>- gevoelige terreinen: hetgeen daaronder wordt verstaan in artikel 1.1. van het Activiteitenbesluit milieubeheer;</w:t>
            </w:r>
            <w:r w:rsidRPr="00911113">
              <w:rPr>
                <w:rFonts w:ascii="Arial" w:eastAsiaTheme="minorEastAsia" w:hAnsi="Arial" w:cs="Arial"/>
                <w:sz w:val="20"/>
                <w:szCs w:val="20"/>
              </w:rPr>
              <w:t xml:space="preserve"> </w:t>
            </w:r>
          </w:p>
          <w:p w14:paraId="44BB0A64" w14:textId="77777777" w:rsidR="00911113" w:rsidRPr="00911113" w:rsidRDefault="00911113" w:rsidP="00911113">
            <w:pPr>
              <w:pStyle w:val="Geenafstand"/>
              <w:rPr>
                <w:rFonts w:ascii="Arial" w:hAnsi="Arial" w:cs="Arial"/>
                <w:sz w:val="20"/>
                <w:szCs w:val="20"/>
              </w:rPr>
            </w:pPr>
            <w:r w:rsidRPr="00911113">
              <w:rPr>
                <w:rFonts w:ascii="Arial" w:hAnsi="Arial" w:cs="Arial"/>
                <w:sz w:val="20"/>
                <w:szCs w:val="20"/>
              </w:rPr>
              <w:t>- houder van een inrichting: degene die als eigenaar, bedrijfsleider, beheerder of anderszins een inrichting drijft;</w:t>
            </w:r>
            <w:r w:rsidRPr="00911113">
              <w:rPr>
                <w:rFonts w:ascii="Arial" w:eastAsiaTheme="minorEastAsia" w:hAnsi="Arial" w:cs="Arial"/>
                <w:sz w:val="20"/>
                <w:szCs w:val="20"/>
              </w:rPr>
              <w:t xml:space="preserve"> </w:t>
            </w:r>
          </w:p>
          <w:p w14:paraId="568A78D7" w14:textId="77777777" w:rsidR="00911113" w:rsidRPr="00911113" w:rsidRDefault="00911113" w:rsidP="00911113">
            <w:pPr>
              <w:pStyle w:val="Geenafstand"/>
              <w:rPr>
                <w:rFonts w:ascii="Arial" w:hAnsi="Arial" w:cs="Arial"/>
                <w:sz w:val="20"/>
                <w:szCs w:val="20"/>
              </w:rPr>
            </w:pPr>
            <w:r w:rsidRPr="00911113">
              <w:rPr>
                <w:rFonts w:ascii="Arial" w:hAnsi="Arial" w:cs="Arial"/>
                <w:sz w:val="20"/>
                <w:szCs w:val="20"/>
              </w:rPr>
              <w:t>- incidentele festiviteit: festiviteit of activiteit die gebonden is aan één of een klein aantal inrichtingen;</w:t>
            </w:r>
            <w:r w:rsidRPr="00911113">
              <w:rPr>
                <w:rFonts w:ascii="Arial" w:eastAsiaTheme="minorEastAsia" w:hAnsi="Arial" w:cs="Arial"/>
                <w:sz w:val="20"/>
                <w:szCs w:val="20"/>
              </w:rPr>
              <w:t xml:space="preserve"> </w:t>
            </w:r>
          </w:p>
          <w:p w14:paraId="194ABA22" w14:textId="77777777" w:rsidR="00911113" w:rsidRPr="00911113" w:rsidRDefault="00911113" w:rsidP="00911113">
            <w:pPr>
              <w:pStyle w:val="Geenafstand"/>
              <w:rPr>
                <w:rFonts w:ascii="Arial" w:hAnsi="Arial" w:cs="Arial"/>
                <w:sz w:val="20"/>
                <w:szCs w:val="20"/>
              </w:rPr>
            </w:pPr>
            <w:r w:rsidRPr="00911113">
              <w:rPr>
                <w:rFonts w:ascii="Arial" w:hAnsi="Arial" w:cs="Arial"/>
                <w:sz w:val="20"/>
                <w:szCs w:val="20"/>
              </w:rPr>
              <w:t>- inrichting: hetgeen daaronder wordt verstaan in artikel 1.1 van de Wet milieubeheer</w:t>
            </w:r>
            <w:r w:rsidRPr="00D22FB1">
              <w:rPr>
                <w:rFonts w:ascii="Arial" w:hAnsi="Arial" w:cs="Arial"/>
                <w:b/>
                <w:bCs/>
                <w:sz w:val="20"/>
                <w:szCs w:val="20"/>
              </w:rPr>
              <w:t xml:space="preserve">, </w:t>
            </w:r>
            <w:r w:rsidRPr="00FF1D3A">
              <w:rPr>
                <w:rFonts w:ascii="Arial" w:hAnsi="Arial" w:cs="Arial"/>
                <w:b/>
                <w:bCs/>
                <w:sz w:val="20"/>
                <w:szCs w:val="20"/>
              </w:rPr>
              <w:t>zoals die wet luidde direct voorafgaand aan de inwerkingtreding van de Omgevingswet</w:t>
            </w:r>
            <w:r w:rsidRPr="00D22FB1">
              <w:rPr>
                <w:rFonts w:ascii="Arial" w:hAnsi="Arial" w:cs="Arial"/>
                <w:sz w:val="20"/>
                <w:szCs w:val="20"/>
              </w:rPr>
              <w:t xml:space="preserve">, </w:t>
            </w:r>
            <w:r w:rsidRPr="00911113">
              <w:rPr>
                <w:rFonts w:ascii="Arial" w:hAnsi="Arial" w:cs="Arial"/>
                <w:sz w:val="20"/>
                <w:szCs w:val="20"/>
              </w:rPr>
              <w:t>met dien verstande dat de artikelen 4:2 tot en met 4:5 uitsluitend van toepassing zijn op inrichtingen type A of type B als bedoeld in het Activiteitenbesluit milieubeheer;</w:t>
            </w:r>
            <w:r w:rsidRPr="00911113">
              <w:rPr>
                <w:rFonts w:ascii="Arial" w:eastAsiaTheme="minorEastAsia" w:hAnsi="Arial" w:cs="Arial"/>
                <w:sz w:val="20"/>
                <w:szCs w:val="20"/>
              </w:rPr>
              <w:t xml:space="preserve"> </w:t>
            </w:r>
          </w:p>
          <w:p w14:paraId="4BE4C817" w14:textId="6753B605" w:rsidR="00B17C8E" w:rsidRPr="0056171A" w:rsidRDefault="00911113">
            <w:pPr>
              <w:pStyle w:val="Geenafstand"/>
              <w:rPr>
                <w:rFonts w:ascii="Arial" w:hAnsi="Arial" w:cs="Arial"/>
                <w:sz w:val="20"/>
                <w:szCs w:val="20"/>
              </w:rPr>
            </w:pPr>
            <w:r w:rsidRPr="00911113">
              <w:rPr>
                <w:rFonts w:ascii="Arial" w:hAnsi="Arial" w:cs="Arial"/>
                <w:sz w:val="20"/>
                <w:szCs w:val="20"/>
              </w:rPr>
              <w:t xml:space="preserve">- </w:t>
            </w:r>
            <w:proofErr w:type="spellStart"/>
            <w:r w:rsidRPr="00911113">
              <w:rPr>
                <w:rFonts w:ascii="Arial" w:hAnsi="Arial" w:cs="Arial"/>
                <w:sz w:val="20"/>
                <w:szCs w:val="20"/>
              </w:rPr>
              <w:t>onversterkte</w:t>
            </w:r>
            <w:proofErr w:type="spellEnd"/>
            <w:r w:rsidRPr="00911113">
              <w:rPr>
                <w:rFonts w:ascii="Arial" w:hAnsi="Arial" w:cs="Arial"/>
                <w:sz w:val="20"/>
                <w:szCs w:val="20"/>
              </w:rPr>
              <w:t xml:space="preserve"> muziek: muziek die niet elektronisch is versterkt.</w:t>
            </w:r>
            <w:r w:rsidRPr="00911113">
              <w:rPr>
                <w:rFonts w:ascii="Arial" w:eastAsiaTheme="minorEastAsia" w:hAnsi="Arial" w:cs="Arial"/>
                <w:sz w:val="20"/>
                <w:szCs w:val="20"/>
              </w:rPr>
              <w:t xml:space="preserve"> </w:t>
            </w:r>
            <w:bookmarkEnd w:id="18"/>
          </w:p>
        </w:tc>
      </w:tr>
    </w:tbl>
    <w:p w14:paraId="0F634CEE" w14:textId="77777777" w:rsidR="00B17C8E" w:rsidRDefault="00B17C8E" w:rsidP="00B17C8E">
      <w:pPr>
        <w:rPr>
          <w:rFonts w:eastAsiaTheme="majorEastAsia"/>
        </w:rPr>
      </w:pPr>
    </w:p>
    <w:p w14:paraId="72EBBDEB" w14:textId="3E4A23C7" w:rsidR="003A2332" w:rsidRDefault="003A2332" w:rsidP="003A2332">
      <w:pPr>
        <w:rPr>
          <w:rFonts w:cs="Arial"/>
        </w:rPr>
      </w:pPr>
      <w:r>
        <w:rPr>
          <w:rFonts w:cs="Arial"/>
        </w:rPr>
        <w:t>Artikel 4:</w:t>
      </w:r>
      <w:r w:rsidR="00B20A2F">
        <w:rPr>
          <w:rFonts w:cs="Arial"/>
        </w:rPr>
        <w:t>5</w:t>
      </w:r>
      <w:r>
        <w:rPr>
          <w:rFonts w:cs="Arial"/>
        </w:rPr>
        <w:t xml:space="preserve"> (artikel I, onderdeel </w:t>
      </w:r>
      <w:r w:rsidR="009B759C">
        <w:rPr>
          <w:rFonts w:cs="Arial"/>
        </w:rPr>
        <w:t>V</w:t>
      </w:r>
      <w:r>
        <w:rPr>
          <w:rFonts w:cs="Arial"/>
        </w:rPr>
        <w:t>, van het wijzigingsbesluit) wordt als volgt gewijzigd:</w:t>
      </w:r>
    </w:p>
    <w:p w14:paraId="58E1E225" w14:textId="77777777" w:rsidR="003A2332" w:rsidRDefault="003A2332" w:rsidP="003A2332">
      <w:pPr>
        <w:rPr>
          <w:rFonts w:eastAsiaTheme="majorEastAsia"/>
        </w:rPr>
      </w:pPr>
    </w:p>
    <w:tbl>
      <w:tblPr>
        <w:tblStyle w:val="Tabelraster1"/>
        <w:tblW w:w="0" w:type="auto"/>
        <w:tblLook w:val="04A0" w:firstRow="1" w:lastRow="0" w:firstColumn="1" w:lastColumn="0" w:noHBand="0" w:noVBand="1"/>
      </w:tblPr>
      <w:tblGrid>
        <w:gridCol w:w="4531"/>
        <w:gridCol w:w="4531"/>
      </w:tblGrid>
      <w:tr w:rsidR="003A2332" w14:paraId="148FD903" w14:textId="77777777" w:rsidTr="00B43581">
        <w:tc>
          <w:tcPr>
            <w:tcW w:w="4531" w:type="dxa"/>
            <w:tcBorders>
              <w:top w:val="single" w:sz="4" w:space="0" w:color="auto"/>
              <w:left w:val="single" w:sz="4" w:space="0" w:color="auto"/>
              <w:bottom w:val="single" w:sz="4" w:space="0" w:color="auto"/>
              <w:right w:val="single" w:sz="4" w:space="0" w:color="auto"/>
            </w:tcBorders>
          </w:tcPr>
          <w:p w14:paraId="6CAD965B" w14:textId="77777777" w:rsidR="003A2332" w:rsidRDefault="003A2332" w:rsidP="00B435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5A6E16FF" w14:textId="77777777" w:rsidR="003A2332" w:rsidRDefault="003A2332" w:rsidP="00B43581">
            <w:pPr>
              <w:pStyle w:val="Geenafstand"/>
              <w:rPr>
                <w:rFonts w:ascii="Arial" w:hAnsi="Arial" w:cs="Arial"/>
                <w:sz w:val="20"/>
                <w:szCs w:val="20"/>
              </w:rPr>
            </w:pPr>
          </w:p>
          <w:p w14:paraId="64AE06C3" w14:textId="77777777" w:rsidR="00A124E2" w:rsidRPr="00A124E2" w:rsidRDefault="00A124E2" w:rsidP="00A124E2">
            <w:pPr>
              <w:pStyle w:val="Geenafstand"/>
              <w:rPr>
                <w:rFonts w:ascii="Arial" w:hAnsi="Arial" w:cs="Arial"/>
                <w:b/>
                <w:bCs/>
                <w:sz w:val="20"/>
                <w:szCs w:val="20"/>
              </w:rPr>
            </w:pPr>
            <w:r w:rsidRPr="00A124E2">
              <w:rPr>
                <w:rFonts w:ascii="Arial" w:hAnsi="Arial" w:cs="Arial"/>
                <w:b/>
                <w:bCs/>
                <w:sz w:val="20"/>
                <w:szCs w:val="20"/>
              </w:rPr>
              <w:t xml:space="preserve">Artikel 4:5 </w:t>
            </w:r>
            <w:proofErr w:type="spellStart"/>
            <w:r w:rsidRPr="00A124E2">
              <w:rPr>
                <w:rFonts w:ascii="Arial" w:hAnsi="Arial" w:cs="Arial"/>
                <w:b/>
                <w:bCs/>
                <w:sz w:val="20"/>
                <w:szCs w:val="20"/>
              </w:rPr>
              <w:t>Onversterkte</w:t>
            </w:r>
            <w:proofErr w:type="spellEnd"/>
            <w:r w:rsidRPr="00A124E2">
              <w:rPr>
                <w:rFonts w:ascii="Arial" w:hAnsi="Arial" w:cs="Arial"/>
                <w:b/>
                <w:bCs/>
                <w:sz w:val="20"/>
                <w:szCs w:val="20"/>
              </w:rPr>
              <w:t xml:space="preserve"> muziek </w:t>
            </w:r>
          </w:p>
          <w:p w14:paraId="03466373"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 xml:space="preserve">1. Bij het ten gehore brengen van </w:t>
            </w:r>
            <w:proofErr w:type="spellStart"/>
            <w:r w:rsidRPr="00A124E2">
              <w:rPr>
                <w:rFonts w:ascii="Arial" w:hAnsi="Arial" w:cs="Arial"/>
                <w:sz w:val="20"/>
                <w:szCs w:val="20"/>
              </w:rPr>
              <w:t>onversterkte</w:t>
            </w:r>
            <w:proofErr w:type="spellEnd"/>
            <w:r w:rsidRPr="00A124E2">
              <w:rPr>
                <w:rFonts w:ascii="Arial" w:hAnsi="Arial" w:cs="Arial"/>
                <w:sz w:val="20"/>
                <w:szCs w:val="20"/>
              </w:rPr>
              <w:t xml:space="preserve"> muziek als bedoeld in artikel 2.18, eerste lid, onder f, en vijfde lid, van het Activiteitenbesluit milieubeheer binnen inrichtingen is de in het tweede lid opgenomen tabel van toepassing, met dien verstande dat: </w:t>
            </w:r>
          </w:p>
          <w:p w14:paraId="172A4D39"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a. de in de tabel aangegeven waarden </w:t>
            </w:r>
          </w:p>
          <w:p w14:paraId="78004CE1"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binnen in- of </w:t>
            </w:r>
            <w:proofErr w:type="spellStart"/>
            <w:r w:rsidRPr="00A124E2">
              <w:rPr>
                <w:rFonts w:ascii="Arial" w:hAnsi="Arial" w:cs="Arial"/>
                <w:sz w:val="20"/>
                <w:szCs w:val="20"/>
              </w:rPr>
              <w:t>aanpandige</w:t>
            </w:r>
            <w:proofErr w:type="spellEnd"/>
            <w:r w:rsidRPr="00A124E2">
              <w:rPr>
                <w:rFonts w:ascii="Arial" w:hAnsi="Arial" w:cs="Arial"/>
                <w:sz w:val="20"/>
                <w:szCs w:val="20"/>
              </w:rPr>
              <w:t xml:space="preserve"> gevoelige </w:t>
            </w:r>
          </w:p>
          <w:p w14:paraId="0E7758A1"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gebouwen niet gelden als de gebruiker van </w:t>
            </w:r>
          </w:p>
          <w:p w14:paraId="0F28ED8D"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deze gevoelige gebouwen geen </w:t>
            </w:r>
          </w:p>
          <w:p w14:paraId="6EB6CA2B"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toestemming geeft voor het in redelijkheid </w:t>
            </w:r>
          </w:p>
          <w:p w14:paraId="695306B6"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uitvoeren of doen uitvoeren van </w:t>
            </w:r>
          </w:p>
          <w:p w14:paraId="3E61E8E0" w14:textId="7576CAE7" w:rsidR="00A124E2" w:rsidRPr="00A124E2" w:rsidRDefault="00A124E2" w:rsidP="006A29AA">
            <w:pPr>
              <w:pStyle w:val="Geenafstand"/>
              <w:ind w:firstLine="316"/>
              <w:rPr>
                <w:rFonts w:ascii="Arial" w:hAnsi="Arial" w:cs="Arial"/>
                <w:sz w:val="20"/>
                <w:szCs w:val="20"/>
              </w:rPr>
            </w:pPr>
            <w:r w:rsidRPr="00A124E2">
              <w:rPr>
                <w:rFonts w:ascii="Arial" w:hAnsi="Arial" w:cs="Arial"/>
                <w:sz w:val="20"/>
                <w:szCs w:val="20"/>
              </w:rPr>
              <w:t>geluidsmetingen;</w:t>
            </w:r>
            <w:r w:rsidRPr="00A124E2">
              <w:rPr>
                <w:rFonts w:ascii="Arial" w:eastAsiaTheme="minorEastAsia" w:hAnsi="Arial" w:cs="Arial"/>
                <w:sz w:val="20"/>
                <w:szCs w:val="20"/>
              </w:rPr>
              <w:t xml:space="preserve"> </w:t>
            </w:r>
          </w:p>
          <w:p w14:paraId="696ECE76"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b. de in de tabel aangegeven waarden op de </w:t>
            </w:r>
          </w:p>
          <w:p w14:paraId="481A39AE"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gevel ook gelden bij gevoelige terreinen op </w:t>
            </w:r>
          </w:p>
          <w:p w14:paraId="4D2FB8C3" w14:textId="5AF36FF0" w:rsidR="00A124E2" w:rsidRPr="00A124E2" w:rsidRDefault="00A124E2" w:rsidP="006A29AA">
            <w:pPr>
              <w:pStyle w:val="Geenafstand"/>
              <w:ind w:firstLine="316"/>
              <w:rPr>
                <w:rFonts w:ascii="Arial" w:hAnsi="Arial" w:cs="Arial"/>
                <w:sz w:val="20"/>
                <w:szCs w:val="20"/>
              </w:rPr>
            </w:pPr>
            <w:r w:rsidRPr="00A124E2">
              <w:rPr>
                <w:rFonts w:ascii="Arial" w:hAnsi="Arial" w:cs="Arial"/>
                <w:sz w:val="20"/>
                <w:szCs w:val="20"/>
              </w:rPr>
              <w:t>de grens van het terrein;</w:t>
            </w:r>
            <w:r w:rsidRPr="00A124E2">
              <w:rPr>
                <w:rFonts w:ascii="Arial" w:eastAsiaTheme="minorEastAsia" w:hAnsi="Arial" w:cs="Arial"/>
                <w:sz w:val="20"/>
                <w:szCs w:val="20"/>
              </w:rPr>
              <w:t xml:space="preserve"> </w:t>
            </w:r>
          </w:p>
          <w:p w14:paraId="40AA8BC6"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c. de waarden in </w:t>
            </w:r>
            <w:proofErr w:type="spellStart"/>
            <w:r w:rsidRPr="00A124E2">
              <w:rPr>
                <w:rFonts w:ascii="Arial" w:hAnsi="Arial" w:cs="Arial"/>
                <w:sz w:val="20"/>
                <w:szCs w:val="20"/>
              </w:rPr>
              <w:t>in</w:t>
            </w:r>
            <w:proofErr w:type="spellEnd"/>
            <w:r w:rsidRPr="00A124E2">
              <w:rPr>
                <w:rFonts w:ascii="Arial" w:hAnsi="Arial" w:cs="Arial"/>
                <w:sz w:val="20"/>
                <w:szCs w:val="20"/>
              </w:rPr>
              <w:t xml:space="preserve">- en </w:t>
            </w:r>
            <w:proofErr w:type="spellStart"/>
            <w:r w:rsidRPr="00A124E2">
              <w:rPr>
                <w:rFonts w:ascii="Arial" w:hAnsi="Arial" w:cs="Arial"/>
                <w:sz w:val="20"/>
                <w:szCs w:val="20"/>
              </w:rPr>
              <w:t>aanpandige</w:t>
            </w:r>
            <w:proofErr w:type="spellEnd"/>
            <w:r w:rsidRPr="00A124E2">
              <w:rPr>
                <w:rFonts w:ascii="Arial" w:hAnsi="Arial" w:cs="Arial"/>
                <w:sz w:val="20"/>
                <w:szCs w:val="20"/>
              </w:rPr>
              <w:t xml:space="preserve"> </w:t>
            </w:r>
          </w:p>
          <w:p w14:paraId="2A1DAB0E"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gevoelige gebouwen, voor zover het </w:t>
            </w:r>
          </w:p>
          <w:p w14:paraId="31B62992"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woningen betreft, gelden in geluidsgevoelige </w:t>
            </w:r>
          </w:p>
          <w:p w14:paraId="352FC066"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ruimten als bedoeld in artikel 1 van de Wet </w:t>
            </w:r>
          </w:p>
          <w:p w14:paraId="65AE317B"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geluidhinder en verblijfsruimten als bedoeld </w:t>
            </w:r>
          </w:p>
          <w:p w14:paraId="1C3323EB"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in artikel 1.1, onder d, van het Besluit </w:t>
            </w:r>
          </w:p>
          <w:p w14:paraId="3ACFE416" w14:textId="66AD2A0D" w:rsidR="00A124E2" w:rsidRPr="00A124E2" w:rsidRDefault="00A124E2" w:rsidP="006A29AA">
            <w:pPr>
              <w:pStyle w:val="Geenafstand"/>
              <w:ind w:firstLine="316"/>
              <w:rPr>
                <w:rFonts w:ascii="Arial" w:hAnsi="Arial" w:cs="Arial"/>
                <w:sz w:val="20"/>
                <w:szCs w:val="20"/>
              </w:rPr>
            </w:pPr>
            <w:r w:rsidRPr="00A124E2">
              <w:rPr>
                <w:rFonts w:ascii="Arial" w:hAnsi="Arial" w:cs="Arial"/>
                <w:sz w:val="20"/>
                <w:szCs w:val="20"/>
              </w:rPr>
              <w:t>geluidhinder;</w:t>
            </w:r>
            <w:r w:rsidRPr="00A124E2">
              <w:rPr>
                <w:rFonts w:ascii="Arial" w:eastAsiaTheme="minorEastAsia" w:hAnsi="Arial" w:cs="Arial"/>
                <w:sz w:val="20"/>
                <w:szCs w:val="20"/>
              </w:rPr>
              <w:t xml:space="preserve"> </w:t>
            </w:r>
          </w:p>
          <w:p w14:paraId="162F6B30" w14:textId="77777777" w:rsidR="005B182F" w:rsidRDefault="005B182F" w:rsidP="006A29AA">
            <w:pPr>
              <w:pStyle w:val="Geenafstand"/>
              <w:ind w:firstLine="316"/>
              <w:rPr>
                <w:rFonts w:ascii="Arial" w:hAnsi="Arial" w:cs="Arial"/>
                <w:sz w:val="20"/>
                <w:szCs w:val="20"/>
              </w:rPr>
            </w:pPr>
          </w:p>
          <w:p w14:paraId="2AF111D9" w14:textId="77777777" w:rsidR="005B182F" w:rsidRDefault="005B182F" w:rsidP="006A29AA">
            <w:pPr>
              <w:pStyle w:val="Geenafstand"/>
              <w:ind w:firstLine="316"/>
              <w:rPr>
                <w:rFonts w:ascii="Arial" w:hAnsi="Arial" w:cs="Arial"/>
                <w:sz w:val="20"/>
                <w:szCs w:val="20"/>
              </w:rPr>
            </w:pPr>
          </w:p>
          <w:p w14:paraId="1D7F2EC7" w14:textId="342FDAFE" w:rsidR="006A29AA" w:rsidRDefault="00A124E2" w:rsidP="006A29AA">
            <w:pPr>
              <w:pStyle w:val="Geenafstand"/>
              <w:ind w:firstLine="316"/>
              <w:rPr>
                <w:rFonts w:ascii="Arial" w:hAnsi="Arial" w:cs="Arial"/>
                <w:sz w:val="20"/>
                <w:szCs w:val="20"/>
              </w:rPr>
            </w:pPr>
            <w:r w:rsidRPr="00A124E2">
              <w:rPr>
                <w:rFonts w:ascii="Arial" w:hAnsi="Arial" w:cs="Arial"/>
                <w:sz w:val="20"/>
                <w:szCs w:val="20"/>
              </w:rPr>
              <w:lastRenderedPageBreak/>
              <w:t xml:space="preserve">d. bij het bepalen van de geluidsniveaus als </w:t>
            </w:r>
          </w:p>
          <w:p w14:paraId="2BF4A62B" w14:textId="77777777" w:rsidR="006A29AA" w:rsidRDefault="00A124E2" w:rsidP="006A29AA">
            <w:pPr>
              <w:pStyle w:val="Geenafstand"/>
              <w:ind w:firstLine="316"/>
              <w:rPr>
                <w:rFonts w:ascii="Arial" w:hAnsi="Arial" w:cs="Arial"/>
                <w:sz w:val="20"/>
                <w:szCs w:val="20"/>
              </w:rPr>
            </w:pPr>
            <w:r w:rsidRPr="00A124E2">
              <w:rPr>
                <w:rFonts w:ascii="Arial" w:hAnsi="Arial" w:cs="Arial"/>
                <w:sz w:val="20"/>
                <w:szCs w:val="20"/>
              </w:rPr>
              <w:t xml:space="preserve">vermeld in de tabel geen </w:t>
            </w:r>
          </w:p>
          <w:p w14:paraId="546DF243" w14:textId="33324E5A" w:rsidR="00A124E2" w:rsidRPr="00A124E2" w:rsidRDefault="00A124E2" w:rsidP="006A29AA">
            <w:pPr>
              <w:pStyle w:val="Geenafstand"/>
              <w:ind w:firstLine="316"/>
              <w:rPr>
                <w:rFonts w:ascii="Arial" w:eastAsiaTheme="minorEastAsia" w:hAnsi="Arial" w:cs="Arial"/>
                <w:sz w:val="20"/>
                <w:szCs w:val="20"/>
              </w:rPr>
            </w:pPr>
            <w:r w:rsidRPr="00A124E2">
              <w:rPr>
                <w:rFonts w:ascii="Arial" w:hAnsi="Arial" w:cs="Arial"/>
                <w:sz w:val="20"/>
                <w:szCs w:val="20"/>
              </w:rPr>
              <w:t>bedrijfsduurcorrectie wordt toegepast.</w:t>
            </w:r>
            <w:r w:rsidRPr="00A124E2">
              <w:rPr>
                <w:rFonts w:ascii="Arial" w:eastAsiaTheme="minorEastAsia" w:hAnsi="Arial" w:cs="Arial"/>
                <w:sz w:val="20"/>
                <w:szCs w:val="20"/>
              </w:rPr>
              <w:t xml:space="preserve"> </w:t>
            </w:r>
          </w:p>
          <w:p w14:paraId="18F3DF1E" w14:textId="77777777" w:rsidR="00A124E2" w:rsidRPr="00A124E2" w:rsidRDefault="00A124E2" w:rsidP="00A124E2">
            <w:pPr>
              <w:pStyle w:val="Geenafstand"/>
              <w:rPr>
                <w:rFonts w:ascii="Arial" w:eastAsiaTheme="minorEastAsia" w:hAnsi="Arial" w:cs="Arial"/>
                <w:sz w:val="20"/>
                <w:szCs w:val="20"/>
              </w:rPr>
            </w:pPr>
            <w:r w:rsidRPr="00A124E2">
              <w:rPr>
                <w:rFonts w:ascii="Arial" w:eastAsiaTheme="minorEastAsia" w:hAnsi="Arial" w:cs="Arial"/>
                <w:sz w:val="20"/>
                <w:szCs w:val="20"/>
              </w:rPr>
              <w:t>2. Tabel</w:t>
            </w:r>
          </w:p>
          <w:tbl>
            <w:tblPr>
              <w:tblpPr w:leftFromText="141" w:rightFromText="141" w:vertAnchor="text" w:horzAnchor="margin" w:tblpXSpec="right" w:tblpY="18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bij artikel 4:5"/>
              <w:tblDescription w:val="Tabel bij artikel 4:5"/>
            </w:tblPr>
            <w:tblGrid>
              <w:gridCol w:w="1882"/>
              <w:gridCol w:w="811"/>
              <w:gridCol w:w="811"/>
              <w:gridCol w:w="811"/>
            </w:tblGrid>
            <w:tr w:rsidR="00A124E2" w:rsidRPr="00A124E2" w14:paraId="00F4E049" w14:textId="77777777" w:rsidTr="00A124E2">
              <w:trPr>
                <w:tblHeader/>
                <w:tblCellSpacing w:w="0" w:type="dxa"/>
              </w:trPr>
              <w:tc>
                <w:tcPr>
                  <w:tcW w:w="0" w:type="auto"/>
                  <w:gridSpan w:val="4"/>
                  <w:tcBorders>
                    <w:top w:val="nil"/>
                    <w:left w:val="nil"/>
                    <w:bottom w:val="nil"/>
                    <w:right w:val="nil"/>
                  </w:tcBorders>
                  <w:vAlign w:val="center"/>
                  <w:hideMark/>
                </w:tcPr>
                <w:p w14:paraId="5EC32F27" w14:textId="77777777" w:rsidR="00A124E2" w:rsidRPr="00A124E2" w:rsidRDefault="00A124E2" w:rsidP="00A124E2">
                  <w:pPr>
                    <w:pStyle w:val="Geenafstand"/>
                    <w:rPr>
                      <w:rFonts w:ascii="Arial" w:eastAsiaTheme="minorEastAsia" w:hAnsi="Arial" w:cs="Arial"/>
                      <w:sz w:val="20"/>
                      <w:szCs w:val="20"/>
                    </w:rPr>
                  </w:pPr>
                </w:p>
              </w:tc>
            </w:tr>
            <w:tr w:rsidR="00A124E2" w:rsidRPr="00A124E2" w14:paraId="437C3B12" w14:textId="77777777" w:rsidTr="00A124E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D0053"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245A6" w14:textId="77777777" w:rsidR="00A124E2" w:rsidRPr="00A124E2" w:rsidRDefault="00A124E2" w:rsidP="00A124E2">
                  <w:pPr>
                    <w:pStyle w:val="Geenafstand"/>
                    <w:rPr>
                      <w:rFonts w:ascii="Arial" w:hAnsi="Arial" w:cs="Arial"/>
                      <w:b/>
                      <w:sz w:val="20"/>
                      <w:szCs w:val="20"/>
                    </w:rPr>
                  </w:pPr>
                  <w:r w:rsidRPr="00A124E2">
                    <w:rPr>
                      <w:rFonts w:ascii="Arial" w:hAnsi="Arial" w:cs="Arial"/>
                      <w:b/>
                      <w:sz w:val="20"/>
                      <w:szCs w:val="20"/>
                    </w:rPr>
                    <w:t>07.00-19.00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6B9E9" w14:textId="77777777" w:rsidR="00A124E2" w:rsidRPr="00A124E2" w:rsidRDefault="00A124E2" w:rsidP="00A124E2">
                  <w:pPr>
                    <w:pStyle w:val="Geenafstand"/>
                    <w:rPr>
                      <w:rFonts w:ascii="Arial" w:hAnsi="Arial" w:cs="Arial"/>
                      <w:b/>
                      <w:sz w:val="20"/>
                      <w:szCs w:val="20"/>
                    </w:rPr>
                  </w:pPr>
                  <w:r w:rsidRPr="00A124E2">
                    <w:rPr>
                      <w:rFonts w:ascii="Arial" w:hAnsi="Arial" w:cs="Arial"/>
                      <w:b/>
                      <w:sz w:val="20"/>
                      <w:szCs w:val="20"/>
                    </w:rPr>
                    <w:t>19.00-23.00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6F9DC" w14:textId="77777777" w:rsidR="00A124E2" w:rsidRPr="00A124E2" w:rsidRDefault="00A124E2" w:rsidP="00A124E2">
                  <w:pPr>
                    <w:pStyle w:val="Geenafstand"/>
                    <w:rPr>
                      <w:rFonts w:ascii="Arial" w:hAnsi="Arial" w:cs="Arial"/>
                      <w:b/>
                      <w:sz w:val="20"/>
                      <w:szCs w:val="20"/>
                    </w:rPr>
                  </w:pPr>
                  <w:r w:rsidRPr="00A124E2">
                    <w:rPr>
                      <w:rFonts w:ascii="Arial" w:hAnsi="Arial" w:cs="Arial"/>
                      <w:b/>
                      <w:sz w:val="20"/>
                      <w:szCs w:val="20"/>
                    </w:rPr>
                    <w:t>23.00-07.00 uur</w:t>
                  </w:r>
                </w:p>
              </w:tc>
            </w:tr>
            <w:tr w:rsidR="00A124E2" w:rsidRPr="00A124E2" w14:paraId="1899E621" w14:textId="77777777" w:rsidTr="00A124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F30CB1"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LAr.LT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A8C08"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B15C7"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45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F4B56"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40 dB(A)</w:t>
                  </w:r>
                </w:p>
              </w:tc>
            </w:tr>
            <w:tr w:rsidR="00A124E2" w:rsidRPr="00A124E2" w14:paraId="07452CDD" w14:textId="77777777" w:rsidTr="00A124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E4931"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 xml:space="preserve">LAr.LT in </w:t>
                  </w:r>
                  <w:proofErr w:type="spellStart"/>
                  <w:r w:rsidRPr="00A124E2">
                    <w:rPr>
                      <w:rFonts w:ascii="Arial" w:hAnsi="Arial" w:cs="Arial"/>
                      <w:sz w:val="20"/>
                      <w:szCs w:val="20"/>
                    </w:rPr>
                    <w:t>in</w:t>
                  </w:r>
                  <w:proofErr w:type="spellEnd"/>
                  <w:r w:rsidRPr="00A124E2">
                    <w:rPr>
                      <w:rFonts w:ascii="Arial" w:hAnsi="Arial" w:cs="Arial"/>
                      <w:sz w:val="20"/>
                      <w:szCs w:val="20"/>
                    </w:rPr>
                    <w:t xml:space="preserve">- en </w:t>
                  </w:r>
                  <w:proofErr w:type="spellStart"/>
                  <w:r w:rsidRPr="00A124E2">
                    <w:rPr>
                      <w:rFonts w:ascii="Arial" w:hAnsi="Arial" w:cs="Arial"/>
                      <w:sz w:val="20"/>
                      <w:szCs w:val="20"/>
                    </w:rPr>
                    <w:t>aanpandige</w:t>
                  </w:r>
                  <w:proofErr w:type="spellEnd"/>
                  <w:r w:rsidRPr="00A124E2">
                    <w:rPr>
                      <w:rFonts w:ascii="Arial" w:hAnsi="Arial" w:cs="Arial"/>
                      <w:sz w:val="20"/>
                      <w:szCs w:val="20"/>
                    </w:rPr>
                    <w:t xml:space="preserv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AC866"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35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6C49A"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30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10FBB"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25 dB(A)</w:t>
                  </w:r>
                </w:p>
              </w:tc>
            </w:tr>
            <w:tr w:rsidR="00A124E2" w:rsidRPr="00A124E2" w14:paraId="6FC6BFA6" w14:textId="77777777" w:rsidTr="00A124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6C90B" w14:textId="77777777" w:rsidR="00A124E2" w:rsidRPr="00A124E2" w:rsidRDefault="00A124E2" w:rsidP="00A124E2">
                  <w:pPr>
                    <w:pStyle w:val="Geenafstand"/>
                    <w:rPr>
                      <w:rFonts w:ascii="Arial" w:hAnsi="Arial" w:cs="Arial"/>
                      <w:sz w:val="20"/>
                      <w:szCs w:val="20"/>
                    </w:rPr>
                  </w:pPr>
                  <w:proofErr w:type="spellStart"/>
                  <w:r w:rsidRPr="00A124E2">
                    <w:rPr>
                      <w:rFonts w:ascii="Arial" w:hAnsi="Arial" w:cs="Arial"/>
                      <w:sz w:val="20"/>
                      <w:szCs w:val="20"/>
                    </w:rPr>
                    <w:t>LAmax</w:t>
                  </w:r>
                  <w:proofErr w:type="spellEnd"/>
                  <w:r w:rsidRPr="00A124E2">
                    <w:rPr>
                      <w:rFonts w:ascii="Arial" w:hAnsi="Arial" w:cs="Arial"/>
                      <w:sz w:val="20"/>
                      <w:szCs w:val="20"/>
                    </w:rPr>
                    <w:t xml:space="preserve">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B6BA8"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70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E02DF"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65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0DBA3"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60 dB(A)</w:t>
                  </w:r>
                </w:p>
              </w:tc>
            </w:tr>
            <w:tr w:rsidR="00A124E2" w:rsidRPr="00A124E2" w14:paraId="5D029324" w14:textId="77777777" w:rsidTr="00A124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B32F6D" w14:textId="77777777" w:rsidR="00A124E2" w:rsidRPr="00A124E2" w:rsidRDefault="00A124E2" w:rsidP="00A124E2">
                  <w:pPr>
                    <w:pStyle w:val="Geenafstand"/>
                    <w:rPr>
                      <w:rFonts w:ascii="Arial" w:hAnsi="Arial" w:cs="Arial"/>
                      <w:sz w:val="20"/>
                      <w:szCs w:val="20"/>
                    </w:rPr>
                  </w:pPr>
                  <w:proofErr w:type="spellStart"/>
                  <w:r w:rsidRPr="00A124E2">
                    <w:rPr>
                      <w:rFonts w:ascii="Arial" w:hAnsi="Arial" w:cs="Arial"/>
                      <w:sz w:val="20"/>
                      <w:szCs w:val="20"/>
                    </w:rPr>
                    <w:t>LAmax</w:t>
                  </w:r>
                  <w:proofErr w:type="spellEnd"/>
                  <w:r w:rsidRPr="00A124E2">
                    <w:rPr>
                      <w:rFonts w:ascii="Arial" w:hAnsi="Arial" w:cs="Arial"/>
                      <w:sz w:val="20"/>
                      <w:szCs w:val="20"/>
                    </w:rPr>
                    <w:t xml:space="preserve"> in </w:t>
                  </w:r>
                  <w:proofErr w:type="spellStart"/>
                  <w:r w:rsidRPr="00A124E2">
                    <w:rPr>
                      <w:rFonts w:ascii="Arial" w:hAnsi="Arial" w:cs="Arial"/>
                      <w:sz w:val="20"/>
                      <w:szCs w:val="20"/>
                    </w:rPr>
                    <w:t>in</w:t>
                  </w:r>
                  <w:proofErr w:type="spellEnd"/>
                  <w:r w:rsidRPr="00A124E2">
                    <w:rPr>
                      <w:rFonts w:ascii="Arial" w:hAnsi="Arial" w:cs="Arial"/>
                      <w:sz w:val="20"/>
                      <w:szCs w:val="20"/>
                    </w:rPr>
                    <w:t xml:space="preserve">- en </w:t>
                  </w:r>
                  <w:proofErr w:type="spellStart"/>
                  <w:r w:rsidRPr="00A124E2">
                    <w:rPr>
                      <w:rFonts w:ascii="Arial" w:hAnsi="Arial" w:cs="Arial"/>
                      <w:sz w:val="20"/>
                      <w:szCs w:val="20"/>
                    </w:rPr>
                    <w:t>aanpandige</w:t>
                  </w:r>
                  <w:proofErr w:type="spellEnd"/>
                  <w:r w:rsidRPr="00A124E2">
                    <w:rPr>
                      <w:rFonts w:ascii="Arial" w:hAnsi="Arial" w:cs="Arial"/>
                      <w:sz w:val="20"/>
                      <w:szCs w:val="20"/>
                    </w:rPr>
                    <w:t xml:space="preserv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F46A3"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55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58D1F"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390B1"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45 dB(A)</w:t>
                  </w:r>
                </w:p>
              </w:tc>
            </w:tr>
          </w:tbl>
          <w:p w14:paraId="46D3B8CD" w14:textId="77777777" w:rsidR="00A124E2" w:rsidRPr="00A124E2" w:rsidRDefault="00A124E2" w:rsidP="00A124E2">
            <w:pPr>
              <w:pStyle w:val="Geenafstand"/>
              <w:rPr>
                <w:rFonts w:ascii="Arial" w:hAnsi="Arial" w:cs="Arial"/>
                <w:sz w:val="20"/>
                <w:szCs w:val="20"/>
              </w:rPr>
            </w:pPr>
          </w:p>
          <w:p w14:paraId="43655974"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3. Voor de duur van [</w:t>
            </w:r>
            <w:r w:rsidRPr="00A124E2">
              <w:rPr>
                <w:rFonts w:ascii="Arial" w:hAnsi="Arial" w:cs="Arial"/>
                <w:b/>
                <w:sz w:val="20"/>
                <w:szCs w:val="20"/>
              </w:rPr>
              <w:t>aantal</w:t>
            </w:r>
            <w:r w:rsidRPr="00A124E2">
              <w:rPr>
                <w:rFonts w:ascii="Arial" w:hAnsi="Arial" w:cs="Arial"/>
                <w:sz w:val="20"/>
                <w:szCs w:val="20"/>
              </w:rPr>
              <w:t xml:space="preserve">] uur in de week is </w:t>
            </w:r>
            <w:proofErr w:type="spellStart"/>
            <w:r w:rsidRPr="00A124E2">
              <w:rPr>
                <w:rFonts w:ascii="Arial" w:hAnsi="Arial" w:cs="Arial"/>
                <w:sz w:val="20"/>
                <w:szCs w:val="20"/>
              </w:rPr>
              <w:t>onversterkte</w:t>
            </w:r>
            <w:proofErr w:type="spellEnd"/>
            <w:r w:rsidRPr="00A124E2">
              <w:rPr>
                <w:rFonts w:ascii="Arial" w:hAnsi="Arial" w:cs="Arial"/>
                <w:sz w:val="20"/>
                <w:szCs w:val="20"/>
              </w:rPr>
              <w:t xml:space="preserve"> muziek, vanwege het oefenen door muziekgezelschappen zoals orkesten, harmonie- en fanfaregezelschappen, in een inrichting gedurende de dag- en avondperiode uitgezonderd van de genoemde geluidsniveaus in het eerste lid.</w:t>
            </w:r>
            <w:r w:rsidRPr="00A124E2">
              <w:rPr>
                <w:rFonts w:ascii="Arial" w:eastAsiaTheme="minorEastAsia" w:hAnsi="Arial" w:cs="Arial"/>
                <w:sz w:val="20"/>
                <w:szCs w:val="20"/>
              </w:rPr>
              <w:t xml:space="preserve"> </w:t>
            </w:r>
          </w:p>
          <w:p w14:paraId="22258DD6"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 xml:space="preserve">4. Als versterkte elementen worden gecombineerd met </w:t>
            </w:r>
            <w:proofErr w:type="spellStart"/>
            <w:r w:rsidRPr="00A124E2">
              <w:rPr>
                <w:rFonts w:ascii="Arial" w:hAnsi="Arial" w:cs="Arial"/>
                <w:sz w:val="20"/>
                <w:szCs w:val="20"/>
              </w:rPr>
              <w:t>onversterkte</w:t>
            </w:r>
            <w:proofErr w:type="spellEnd"/>
            <w:r w:rsidRPr="00A124E2">
              <w:rPr>
                <w:rFonts w:ascii="Arial" w:hAnsi="Arial" w:cs="Arial"/>
                <w:sz w:val="20"/>
                <w:szCs w:val="20"/>
              </w:rPr>
              <w:t xml:space="preserve"> elementen, wordt het hele samenspel beschouwd als versterkte muziek en is </w:t>
            </w:r>
            <w:r w:rsidRPr="002A61D7">
              <w:rPr>
                <w:rFonts w:ascii="Arial" w:hAnsi="Arial" w:cs="Arial"/>
                <w:i/>
                <w:iCs/>
                <w:sz w:val="20"/>
                <w:szCs w:val="20"/>
              </w:rPr>
              <w:t>het Activiteitenbesluit milieubeheer</w:t>
            </w:r>
            <w:r w:rsidRPr="00A124E2">
              <w:rPr>
                <w:rFonts w:ascii="Arial" w:hAnsi="Arial" w:cs="Arial"/>
                <w:sz w:val="20"/>
                <w:szCs w:val="20"/>
              </w:rPr>
              <w:t xml:space="preserve"> van toepassing.</w:t>
            </w:r>
            <w:r w:rsidRPr="00A124E2">
              <w:rPr>
                <w:rFonts w:ascii="Arial" w:eastAsiaTheme="minorEastAsia" w:hAnsi="Arial" w:cs="Arial"/>
                <w:sz w:val="20"/>
                <w:szCs w:val="20"/>
              </w:rPr>
              <w:t xml:space="preserve"> </w:t>
            </w:r>
          </w:p>
          <w:p w14:paraId="0584B392" w14:textId="1202345F" w:rsidR="003A2332" w:rsidRPr="0056171A" w:rsidRDefault="00A124E2" w:rsidP="00B43581">
            <w:pPr>
              <w:pStyle w:val="Geenafstand"/>
              <w:rPr>
                <w:rFonts w:ascii="Arial" w:hAnsi="Arial" w:cs="Arial"/>
                <w:sz w:val="20"/>
                <w:szCs w:val="20"/>
              </w:rPr>
            </w:pPr>
            <w:r w:rsidRPr="00A124E2">
              <w:rPr>
                <w:rFonts w:ascii="Arial" w:hAnsi="Arial" w:cs="Arial"/>
                <w:sz w:val="20"/>
                <w:szCs w:val="20"/>
              </w:rPr>
              <w:t>5. Het eerste lid is niet van toepassing op collectieve en incidentele festiviteiten als bedoeld in de artikelen 4:2 en 4:3.</w:t>
            </w:r>
            <w:r w:rsidRPr="00A124E2">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4EE98BB4" w14:textId="77777777" w:rsidR="003A2332" w:rsidRDefault="003A2332" w:rsidP="00B435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70A163E9" w14:textId="77777777" w:rsidR="003A2332" w:rsidRDefault="003A2332" w:rsidP="00B43581">
            <w:pPr>
              <w:pStyle w:val="Geenafstand"/>
              <w:rPr>
                <w:rFonts w:ascii="Arial" w:hAnsi="Arial" w:cs="Arial"/>
                <w:sz w:val="20"/>
                <w:szCs w:val="20"/>
              </w:rPr>
            </w:pPr>
          </w:p>
          <w:p w14:paraId="571948F1" w14:textId="77777777" w:rsidR="00A124E2" w:rsidRPr="00A124E2" w:rsidRDefault="00A124E2" w:rsidP="00A124E2">
            <w:pPr>
              <w:pStyle w:val="Geenafstand"/>
              <w:rPr>
                <w:rFonts w:ascii="Arial" w:hAnsi="Arial" w:cs="Arial"/>
                <w:b/>
                <w:bCs/>
                <w:sz w:val="20"/>
                <w:szCs w:val="20"/>
              </w:rPr>
            </w:pPr>
            <w:bookmarkStart w:id="20" w:name="_Hlk74601510"/>
            <w:r w:rsidRPr="00A124E2">
              <w:rPr>
                <w:rFonts w:ascii="Arial" w:hAnsi="Arial" w:cs="Arial"/>
                <w:b/>
                <w:bCs/>
                <w:sz w:val="20"/>
                <w:szCs w:val="20"/>
              </w:rPr>
              <w:t xml:space="preserve">Artikel 4:5 </w:t>
            </w:r>
            <w:proofErr w:type="spellStart"/>
            <w:r w:rsidRPr="00A124E2">
              <w:rPr>
                <w:rFonts w:ascii="Arial" w:hAnsi="Arial" w:cs="Arial"/>
                <w:b/>
                <w:bCs/>
                <w:sz w:val="20"/>
                <w:szCs w:val="20"/>
              </w:rPr>
              <w:t>Onversterkte</w:t>
            </w:r>
            <w:proofErr w:type="spellEnd"/>
            <w:r w:rsidRPr="00A124E2">
              <w:rPr>
                <w:rFonts w:ascii="Arial" w:hAnsi="Arial" w:cs="Arial"/>
                <w:b/>
                <w:bCs/>
                <w:sz w:val="20"/>
                <w:szCs w:val="20"/>
              </w:rPr>
              <w:t xml:space="preserve"> muziek </w:t>
            </w:r>
          </w:p>
          <w:p w14:paraId="00101966"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 xml:space="preserve">1. Bij het ten gehore brengen van </w:t>
            </w:r>
            <w:proofErr w:type="spellStart"/>
            <w:r w:rsidRPr="00A124E2">
              <w:rPr>
                <w:rFonts w:ascii="Arial" w:hAnsi="Arial" w:cs="Arial"/>
                <w:sz w:val="20"/>
                <w:szCs w:val="20"/>
              </w:rPr>
              <w:t>onversterkte</w:t>
            </w:r>
            <w:proofErr w:type="spellEnd"/>
            <w:r w:rsidRPr="00A124E2">
              <w:rPr>
                <w:rFonts w:ascii="Arial" w:hAnsi="Arial" w:cs="Arial"/>
                <w:sz w:val="20"/>
                <w:szCs w:val="20"/>
              </w:rPr>
              <w:t xml:space="preserve"> muziek als bedoeld in artikel 2.18, eerste lid, onder f, en vijfde lid, van het Activiteitenbesluit milieubeheer binnen inrichtingen is de in het tweede lid opgenomen tabel van toepassing, met dien verstande dat: </w:t>
            </w:r>
          </w:p>
          <w:p w14:paraId="6CF86725"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a. de in de tabel aangegeven waarden </w:t>
            </w:r>
          </w:p>
          <w:p w14:paraId="7A001312"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binnen in- of </w:t>
            </w:r>
            <w:proofErr w:type="spellStart"/>
            <w:r w:rsidRPr="00A124E2">
              <w:rPr>
                <w:rFonts w:ascii="Arial" w:hAnsi="Arial" w:cs="Arial"/>
                <w:sz w:val="20"/>
                <w:szCs w:val="20"/>
              </w:rPr>
              <w:t>aanpandige</w:t>
            </w:r>
            <w:proofErr w:type="spellEnd"/>
            <w:r w:rsidRPr="00A124E2">
              <w:rPr>
                <w:rFonts w:ascii="Arial" w:hAnsi="Arial" w:cs="Arial"/>
                <w:sz w:val="20"/>
                <w:szCs w:val="20"/>
              </w:rPr>
              <w:t xml:space="preserve"> gevoelige </w:t>
            </w:r>
          </w:p>
          <w:p w14:paraId="46C11DFA"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gebouwen niet gelden als de gebruiker van </w:t>
            </w:r>
          </w:p>
          <w:p w14:paraId="398960B8"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deze gevoelige gebouwen geen </w:t>
            </w:r>
          </w:p>
          <w:p w14:paraId="313EAB63"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toestemming geeft voor het in redelijkheid </w:t>
            </w:r>
          </w:p>
          <w:p w14:paraId="105A6C88"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uitvoeren of doen uitvoeren van </w:t>
            </w:r>
          </w:p>
          <w:p w14:paraId="04AB1B5A" w14:textId="4C41B8C6" w:rsidR="00A124E2" w:rsidRPr="00A124E2" w:rsidRDefault="00A124E2" w:rsidP="006A29AA">
            <w:pPr>
              <w:pStyle w:val="Geenafstand"/>
              <w:ind w:firstLine="322"/>
              <w:rPr>
                <w:rFonts w:ascii="Arial" w:hAnsi="Arial" w:cs="Arial"/>
                <w:sz w:val="20"/>
                <w:szCs w:val="20"/>
              </w:rPr>
            </w:pPr>
            <w:r w:rsidRPr="00A124E2">
              <w:rPr>
                <w:rFonts w:ascii="Arial" w:hAnsi="Arial" w:cs="Arial"/>
                <w:sz w:val="20"/>
                <w:szCs w:val="20"/>
              </w:rPr>
              <w:t>geluidsmetingen;</w:t>
            </w:r>
            <w:r w:rsidRPr="00A124E2">
              <w:rPr>
                <w:rFonts w:ascii="Arial" w:eastAsiaTheme="minorEastAsia" w:hAnsi="Arial" w:cs="Arial"/>
                <w:sz w:val="20"/>
                <w:szCs w:val="20"/>
              </w:rPr>
              <w:t xml:space="preserve"> </w:t>
            </w:r>
          </w:p>
          <w:p w14:paraId="0F2D1A03"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b. de in de tabel aangegeven waarden op de </w:t>
            </w:r>
          </w:p>
          <w:p w14:paraId="02C09AF8"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gevel ook gelden bij gevoelige terreinen op </w:t>
            </w:r>
          </w:p>
          <w:p w14:paraId="3344EF24" w14:textId="504BB08B" w:rsidR="00A124E2" w:rsidRPr="00A124E2" w:rsidRDefault="00A124E2" w:rsidP="006A29AA">
            <w:pPr>
              <w:pStyle w:val="Geenafstand"/>
              <w:ind w:firstLine="322"/>
              <w:rPr>
                <w:rFonts w:ascii="Arial" w:hAnsi="Arial" w:cs="Arial"/>
                <w:sz w:val="20"/>
                <w:szCs w:val="20"/>
              </w:rPr>
            </w:pPr>
            <w:r w:rsidRPr="00A124E2">
              <w:rPr>
                <w:rFonts w:ascii="Arial" w:hAnsi="Arial" w:cs="Arial"/>
                <w:sz w:val="20"/>
                <w:szCs w:val="20"/>
              </w:rPr>
              <w:t>de grens van het terrein;</w:t>
            </w:r>
            <w:r w:rsidRPr="00A124E2">
              <w:rPr>
                <w:rFonts w:ascii="Arial" w:eastAsiaTheme="minorEastAsia" w:hAnsi="Arial" w:cs="Arial"/>
                <w:sz w:val="20"/>
                <w:szCs w:val="20"/>
              </w:rPr>
              <w:t xml:space="preserve"> </w:t>
            </w:r>
          </w:p>
          <w:p w14:paraId="21BFBF52"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c. de waarden in </w:t>
            </w:r>
            <w:proofErr w:type="spellStart"/>
            <w:r w:rsidRPr="00A124E2">
              <w:rPr>
                <w:rFonts w:ascii="Arial" w:hAnsi="Arial" w:cs="Arial"/>
                <w:sz w:val="20"/>
                <w:szCs w:val="20"/>
              </w:rPr>
              <w:t>in</w:t>
            </w:r>
            <w:proofErr w:type="spellEnd"/>
            <w:r w:rsidRPr="00A124E2">
              <w:rPr>
                <w:rFonts w:ascii="Arial" w:hAnsi="Arial" w:cs="Arial"/>
                <w:sz w:val="20"/>
                <w:szCs w:val="20"/>
              </w:rPr>
              <w:t xml:space="preserve">- en </w:t>
            </w:r>
            <w:proofErr w:type="spellStart"/>
            <w:r w:rsidRPr="00A124E2">
              <w:rPr>
                <w:rFonts w:ascii="Arial" w:hAnsi="Arial" w:cs="Arial"/>
                <w:sz w:val="20"/>
                <w:szCs w:val="20"/>
              </w:rPr>
              <w:t>aanpandige</w:t>
            </w:r>
            <w:proofErr w:type="spellEnd"/>
            <w:r w:rsidRPr="00A124E2">
              <w:rPr>
                <w:rFonts w:ascii="Arial" w:hAnsi="Arial" w:cs="Arial"/>
                <w:sz w:val="20"/>
                <w:szCs w:val="20"/>
              </w:rPr>
              <w:t xml:space="preserve"> </w:t>
            </w:r>
          </w:p>
          <w:p w14:paraId="3E36C99A"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gevoelige gebouwen, voor zover het </w:t>
            </w:r>
          </w:p>
          <w:p w14:paraId="0DD4C5F2"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woningen betreft, gelden in geluidsgevoelige </w:t>
            </w:r>
          </w:p>
          <w:p w14:paraId="2EFABFE3"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ruimten als bedoeld in artikel 1 van de Wet </w:t>
            </w:r>
          </w:p>
          <w:p w14:paraId="70C59839"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geluidhinder en verblijfsruimten als bedoeld </w:t>
            </w:r>
          </w:p>
          <w:p w14:paraId="787C5ABB"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in artikel 1.1, onder d, van het Besluit </w:t>
            </w:r>
          </w:p>
          <w:p w14:paraId="1D598F65" w14:textId="77777777" w:rsidR="006A29AA" w:rsidRPr="00524AD0" w:rsidRDefault="00A124E2" w:rsidP="006A29AA">
            <w:pPr>
              <w:pStyle w:val="Geenafstand"/>
              <w:ind w:firstLine="322"/>
              <w:rPr>
                <w:rFonts w:ascii="Arial" w:hAnsi="Arial" w:cs="Arial"/>
                <w:b/>
                <w:bCs/>
                <w:sz w:val="20"/>
                <w:szCs w:val="20"/>
              </w:rPr>
            </w:pPr>
            <w:r w:rsidRPr="00A124E2">
              <w:rPr>
                <w:rFonts w:ascii="Arial" w:hAnsi="Arial" w:cs="Arial"/>
                <w:sz w:val="20"/>
                <w:szCs w:val="20"/>
              </w:rPr>
              <w:t>geluidhinder</w:t>
            </w:r>
            <w:bookmarkStart w:id="21" w:name="_Hlk68810249"/>
            <w:r w:rsidRPr="00524AD0">
              <w:rPr>
                <w:rFonts w:ascii="Arial" w:hAnsi="Arial" w:cs="Arial"/>
                <w:b/>
                <w:bCs/>
                <w:sz w:val="20"/>
                <w:szCs w:val="20"/>
              </w:rPr>
              <w:t xml:space="preserve">, zoals die wet en dat besluit </w:t>
            </w:r>
          </w:p>
          <w:p w14:paraId="711A6551" w14:textId="77777777" w:rsidR="006A29AA" w:rsidRPr="00524AD0" w:rsidRDefault="00A124E2" w:rsidP="006A29AA">
            <w:pPr>
              <w:pStyle w:val="Geenafstand"/>
              <w:ind w:firstLine="322"/>
              <w:rPr>
                <w:rFonts w:ascii="Arial" w:hAnsi="Arial" w:cs="Arial"/>
                <w:b/>
                <w:bCs/>
                <w:sz w:val="20"/>
                <w:szCs w:val="20"/>
              </w:rPr>
            </w:pPr>
            <w:r w:rsidRPr="00524AD0">
              <w:rPr>
                <w:rFonts w:ascii="Arial" w:hAnsi="Arial" w:cs="Arial"/>
                <w:b/>
                <w:bCs/>
                <w:sz w:val="20"/>
                <w:szCs w:val="20"/>
              </w:rPr>
              <w:t xml:space="preserve">luidden direct voorafgaand aan de </w:t>
            </w:r>
          </w:p>
          <w:p w14:paraId="7696F5FC" w14:textId="0FDECAE5" w:rsidR="00A124E2" w:rsidRPr="00A124E2" w:rsidRDefault="00A124E2" w:rsidP="006A29AA">
            <w:pPr>
              <w:pStyle w:val="Geenafstand"/>
              <w:ind w:firstLine="322"/>
              <w:rPr>
                <w:rFonts w:ascii="Arial" w:hAnsi="Arial" w:cs="Arial"/>
                <w:sz w:val="20"/>
                <w:szCs w:val="20"/>
              </w:rPr>
            </w:pPr>
            <w:r w:rsidRPr="00524AD0">
              <w:rPr>
                <w:rFonts w:ascii="Arial" w:hAnsi="Arial" w:cs="Arial"/>
                <w:b/>
                <w:bCs/>
                <w:sz w:val="20"/>
                <w:szCs w:val="20"/>
              </w:rPr>
              <w:t>inwerkingtreding van de Omgevingswet</w:t>
            </w:r>
            <w:bookmarkEnd w:id="21"/>
            <w:r w:rsidRPr="00A124E2">
              <w:rPr>
                <w:rFonts w:ascii="Arial" w:hAnsi="Arial" w:cs="Arial"/>
                <w:sz w:val="20"/>
                <w:szCs w:val="20"/>
              </w:rPr>
              <w:t>;</w:t>
            </w:r>
            <w:r w:rsidRPr="00A124E2">
              <w:rPr>
                <w:rFonts w:ascii="Arial" w:eastAsiaTheme="minorEastAsia" w:hAnsi="Arial" w:cs="Arial"/>
                <w:sz w:val="20"/>
                <w:szCs w:val="20"/>
              </w:rPr>
              <w:t xml:space="preserve"> </w:t>
            </w:r>
          </w:p>
          <w:p w14:paraId="50FCF61A"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lastRenderedPageBreak/>
              <w:t xml:space="preserve">d. bij het bepalen van de geluidsniveaus als </w:t>
            </w:r>
          </w:p>
          <w:p w14:paraId="51C1C8A9" w14:textId="77777777" w:rsidR="006A29AA" w:rsidRDefault="00A124E2" w:rsidP="006A29AA">
            <w:pPr>
              <w:pStyle w:val="Geenafstand"/>
              <w:ind w:firstLine="322"/>
              <w:rPr>
                <w:rFonts w:ascii="Arial" w:hAnsi="Arial" w:cs="Arial"/>
                <w:sz w:val="20"/>
                <w:szCs w:val="20"/>
              </w:rPr>
            </w:pPr>
            <w:r w:rsidRPr="00A124E2">
              <w:rPr>
                <w:rFonts w:ascii="Arial" w:hAnsi="Arial" w:cs="Arial"/>
                <w:sz w:val="20"/>
                <w:szCs w:val="20"/>
              </w:rPr>
              <w:t xml:space="preserve">vermeld in de tabel geen </w:t>
            </w:r>
          </w:p>
          <w:p w14:paraId="1867BE3C" w14:textId="137A314B" w:rsidR="00A124E2" w:rsidRPr="00A124E2" w:rsidRDefault="00A124E2" w:rsidP="006A29AA">
            <w:pPr>
              <w:pStyle w:val="Geenafstand"/>
              <w:ind w:firstLine="322"/>
              <w:rPr>
                <w:rFonts w:ascii="Arial" w:eastAsiaTheme="minorEastAsia" w:hAnsi="Arial" w:cs="Arial"/>
                <w:sz w:val="20"/>
                <w:szCs w:val="20"/>
              </w:rPr>
            </w:pPr>
            <w:r w:rsidRPr="00A124E2">
              <w:rPr>
                <w:rFonts w:ascii="Arial" w:hAnsi="Arial" w:cs="Arial"/>
                <w:sz w:val="20"/>
                <w:szCs w:val="20"/>
              </w:rPr>
              <w:t>bedrijfsduurcorrectie wordt toegepast.</w:t>
            </w:r>
            <w:r w:rsidRPr="00A124E2">
              <w:rPr>
                <w:rFonts w:ascii="Arial" w:eastAsiaTheme="minorEastAsia" w:hAnsi="Arial" w:cs="Arial"/>
                <w:sz w:val="20"/>
                <w:szCs w:val="20"/>
              </w:rPr>
              <w:t xml:space="preserve"> </w:t>
            </w:r>
          </w:p>
          <w:p w14:paraId="5EF9B6AC" w14:textId="77777777" w:rsidR="00A124E2" w:rsidRPr="00A124E2" w:rsidRDefault="00A124E2" w:rsidP="00A124E2">
            <w:pPr>
              <w:pStyle w:val="Geenafstand"/>
              <w:rPr>
                <w:rFonts w:ascii="Arial" w:eastAsiaTheme="minorEastAsia" w:hAnsi="Arial" w:cs="Arial"/>
                <w:sz w:val="20"/>
                <w:szCs w:val="20"/>
              </w:rPr>
            </w:pPr>
            <w:r w:rsidRPr="00A124E2">
              <w:rPr>
                <w:rFonts w:ascii="Arial" w:eastAsiaTheme="minorEastAsia" w:hAnsi="Arial" w:cs="Arial"/>
                <w:sz w:val="20"/>
                <w:szCs w:val="20"/>
              </w:rPr>
              <w:t>2. Tabel</w:t>
            </w:r>
          </w:p>
          <w:tbl>
            <w:tblPr>
              <w:tblpPr w:leftFromText="141" w:rightFromText="141" w:vertAnchor="text" w:horzAnchor="margin" w:tblpXSpec="right" w:tblpY="18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bij artikel 4:5"/>
              <w:tblDescription w:val="Tabel bij artikel 4:5"/>
            </w:tblPr>
            <w:tblGrid>
              <w:gridCol w:w="1882"/>
              <w:gridCol w:w="811"/>
              <w:gridCol w:w="811"/>
              <w:gridCol w:w="811"/>
            </w:tblGrid>
            <w:tr w:rsidR="00A124E2" w:rsidRPr="00A124E2" w14:paraId="6D3AD1B5" w14:textId="77777777" w:rsidTr="00A124E2">
              <w:trPr>
                <w:tblHeader/>
                <w:tblCellSpacing w:w="0" w:type="dxa"/>
              </w:trPr>
              <w:tc>
                <w:tcPr>
                  <w:tcW w:w="0" w:type="auto"/>
                  <w:gridSpan w:val="4"/>
                  <w:tcBorders>
                    <w:top w:val="nil"/>
                    <w:left w:val="nil"/>
                    <w:bottom w:val="nil"/>
                    <w:right w:val="nil"/>
                  </w:tcBorders>
                  <w:vAlign w:val="center"/>
                  <w:hideMark/>
                </w:tcPr>
                <w:p w14:paraId="2CE1CB23" w14:textId="77777777" w:rsidR="00A124E2" w:rsidRPr="00A124E2" w:rsidRDefault="00A124E2" w:rsidP="00A124E2">
                  <w:pPr>
                    <w:pStyle w:val="Geenafstand"/>
                    <w:rPr>
                      <w:rFonts w:ascii="Arial" w:eastAsiaTheme="minorEastAsia" w:hAnsi="Arial" w:cs="Arial"/>
                      <w:sz w:val="20"/>
                      <w:szCs w:val="20"/>
                    </w:rPr>
                  </w:pPr>
                </w:p>
              </w:tc>
            </w:tr>
            <w:tr w:rsidR="00A124E2" w:rsidRPr="00A124E2" w14:paraId="347D68C4" w14:textId="77777777" w:rsidTr="00A124E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8BFE59"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95DE6" w14:textId="77777777" w:rsidR="00A124E2" w:rsidRPr="00A124E2" w:rsidRDefault="00A124E2" w:rsidP="00A124E2">
                  <w:pPr>
                    <w:pStyle w:val="Geenafstand"/>
                    <w:rPr>
                      <w:rFonts w:ascii="Arial" w:hAnsi="Arial" w:cs="Arial"/>
                      <w:b/>
                      <w:sz w:val="20"/>
                      <w:szCs w:val="20"/>
                    </w:rPr>
                  </w:pPr>
                  <w:r w:rsidRPr="00A124E2">
                    <w:rPr>
                      <w:rFonts w:ascii="Arial" w:hAnsi="Arial" w:cs="Arial"/>
                      <w:b/>
                      <w:sz w:val="20"/>
                      <w:szCs w:val="20"/>
                    </w:rPr>
                    <w:t>07.00-19.00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3F18F" w14:textId="77777777" w:rsidR="00A124E2" w:rsidRPr="00A124E2" w:rsidRDefault="00A124E2" w:rsidP="00A124E2">
                  <w:pPr>
                    <w:pStyle w:val="Geenafstand"/>
                    <w:rPr>
                      <w:rFonts w:ascii="Arial" w:hAnsi="Arial" w:cs="Arial"/>
                      <w:b/>
                      <w:sz w:val="20"/>
                      <w:szCs w:val="20"/>
                    </w:rPr>
                  </w:pPr>
                  <w:r w:rsidRPr="00A124E2">
                    <w:rPr>
                      <w:rFonts w:ascii="Arial" w:hAnsi="Arial" w:cs="Arial"/>
                      <w:b/>
                      <w:sz w:val="20"/>
                      <w:szCs w:val="20"/>
                    </w:rPr>
                    <w:t>19.00-23.00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6CCD8" w14:textId="77777777" w:rsidR="00A124E2" w:rsidRPr="00A124E2" w:rsidRDefault="00A124E2" w:rsidP="00A124E2">
                  <w:pPr>
                    <w:pStyle w:val="Geenafstand"/>
                    <w:rPr>
                      <w:rFonts w:ascii="Arial" w:hAnsi="Arial" w:cs="Arial"/>
                      <w:b/>
                      <w:sz w:val="20"/>
                      <w:szCs w:val="20"/>
                    </w:rPr>
                  </w:pPr>
                  <w:r w:rsidRPr="00A124E2">
                    <w:rPr>
                      <w:rFonts w:ascii="Arial" w:hAnsi="Arial" w:cs="Arial"/>
                      <w:b/>
                      <w:sz w:val="20"/>
                      <w:szCs w:val="20"/>
                    </w:rPr>
                    <w:t>23.00-07.00 uur</w:t>
                  </w:r>
                </w:p>
              </w:tc>
            </w:tr>
            <w:tr w:rsidR="00A124E2" w:rsidRPr="00A124E2" w14:paraId="110C5F9A" w14:textId="77777777" w:rsidTr="00A124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8E911"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LAr.LT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1FE0E"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C207F"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45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797EF"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40 dB(A)</w:t>
                  </w:r>
                </w:p>
              </w:tc>
            </w:tr>
            <w:tr w:rsidR="00A124E2" w:rsidRPr="00A124E2" w14:paraId="30BBC6EB" w14:textId="77777777" w:rsidTr="00A124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C5E21"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 xml:space="preserve">LAr.LT in </w:t>
                  </w:r>
                  <w:proofErr w:type="spellStart"/>
                  <w:r w:rsidRPr="00A124E2">
                    <w:rPr>
                      <w:rFonts w:ascii="Arial" w:hAnsi="Arial" w:cs="Arial"/>
                      <w:sz w:val="20"/>
                      <w:szCs w:val="20"/>
                    </w:rPr>
                    <w:t>in</w:t>
                  </w:r>
                  <w:proofErr w:type="spellEnd"/>
                  <w:r w:rsidRPr="00A124E2">
                    <w:rPr>
                      <w:rFonts w:ascii="Arial" w:hAnsi="Arial" w:cs="Arial"/>
                      <w:sz w:val="20"/>
                      <w:szCs w:val="20"/>
                    </w:rPr>
                    <w:t xml:space="preserve">- en </w:t>
                  </w:r>
                  <w:proofErr w:type="spellStart"/>
                  <w:r w:rsidRPr="00A124E2">
                    <w:rPr>
                      <w:rFonts w:ascii="Arial" w:hAnsi="Arial" w:cs="Arial"/>
                      <w:sz w:val="20"/>
                      <w:szCs w:val="20"/>
                    </w:rPr>
                    <w:t>aanpandige</w:t>
                  </w:r>
                  <w:proofErr w:type="spellEnd"/>
                  <w:r w:rsidRPr="00A124E2">
                    <w:rPr>
                      <w:rFonts w:ascii="Arial" w:hAnsi="Arial" w:cs="Arial"/>
                      <w:sz w:val="20"/>
                      <w:szCs w:val="20"/>
                    </w:rPr>
                    <w:t xml:space="preserv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3E0E5"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35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780EB"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30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97509"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25 dB(A)</w:t>
                  </w:r>
                </w:p>
              </w:tc>
            </w:tr>
            <w:tr w:rsidR="00A124E2" w:rsidRPr="00A124E2" w14:paraId="56B1DC98" w14:textId="77777777" w:rsidTr="00A124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CAE762" w14:textId="77777777" w:rsidR="00A124E2" w:rsidRPr="00A124E2" w:rsidRDefault="00A124E2" w:rsidP="00A124E2">
                  <w:pPr>
                    <w:pStyle w:val="Geenafstand"/>
                    <w:rPr>
                      <w:rFonts w:ascii="Arial" w:hAnsi="Arial" w:cs="Arial"/>
                      <w:sz w:val="20"/>
                      <w:szCs w:val="20"/>
                    </w:rPr>
                  </w:pPr>
                  <w:proofErr w:type="spellStart"/>
                  <w:r w:rsidRPr="00A124E2">
                    <w:rPr>
                      <w:rFonts w:ascii="Arial" w:hAnsi="Arial" w:cs="Arial"/>
                      <w:sz w:val="20"/>
                      <w:szCs w:val="20"/>
                    </w:rPr>
                    <w:t>LAmax</w:t>
                  </w:r>
                  <w:proofErr w:type="spellEnd"/>
                  <w:r w:rsidRPr="00A124E2">
                    <w:rPr>
                      <w:rFonts w:ascii="Arial" w:hAnsi="Arial" w:cs="Arial"/>
                      <w:sz w:val="20"/>
                      <w:szCs w:val="20"/>
                    </w:rPr>
                    <w:t xml:space="preserve">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B756A"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70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4430A"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65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CC72D"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60 dB(A)</w:t>
                  </w:r>
                </w:p>
              </w:tc>
            </w:tr>
            <w:tr w:rsidR="00A124E2" w:rsidRPr="00A124E2" w14:paraId="7C836FD7" w14:textId="77777777" w:rsidTr="00A124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8857F" w14:textId="77777777" w:rsidR="00A124E2" w:rsidRPr="00A124E2" w:rsidRDefault="00A124E2" w:rsidP="00A124E2">
                  <w:pPr>
                    <w:pStyle w:val="Geenafstand"/>
                    <w:rPr>
                      <w:rFonts w:ascii="Arial" w:hAnsi="Arial" w:cs="Arial"/>
                      <w:sz w:val="20"/>
                      <w:szCs w:val="20"/>
                    </w:rPr>
                  </w:pPr>
                  <w:proofErr w:type="spellStart"/>
                  <w:r w:rsidRPr="00A124E2">
                    <w:rPr>
                      <w:rFonts w:ascii="Arial" w:hAnsi="Arial" w:cs="Arial"/>
                      <w:sz w:val="20"/>
                      <w:szCs w:val="20"/>
                    </w:rPr>
                    <w:t>LAmax</w:t>
                  </w:r>
                  <w:proofErr w:type="spellEnd"/>
                  <w:r w:rsidRPr="00A124E2">
                    <w:rPr>
                      <w:rFonts w:ascii="Arial" w:hAnsi="Arial" w:cs="Arial"/>
                      <w:sz w:val="20"/>
                      <w:szCs w:val="20"/>
                    </w:rPr>
                    <w:t xml:space="preserve"> in </w:t>
                  </w:r>
                  <w:proofErr w:type="spellStart"/>
                  <w:r w:rsidRPr="00A124E2">
                    <w:rPr>
                      <w:rFonts w:ascii="Arial" w:hAnsi="Arial" w:cs="Arial"/>
                      <w:sz w:val="20"/>
                      <w:szCs w:val="20"/>
                    </w:rPr>
                    <w:t>in</w:t>
                  </w:r>
                  <w:proofErr w:type="spellEnd"/>
                  <w:r w:rsidRPr="00A124E2">
                    <w:rPr>
                      <w:rFonts w:ascii="Arial" w:hAnsi="Arial" w:cs="Arial"/>
                      <w:sz w:val="20"/>
                      <w:szCs w:val="20"/>
                    </w:rPr>
                    <w:t xml:space="preserve">- en </w:t>
                  </w:r>
                  <w:proofErr w:type="spellStart"/>
                  <w:r w:rsidRPr="00A124E2">
                    <w:rPr>
                      <w:rFonts w:ascii="Arial" w:hAnsi="Arial" w:cs="Arial"/>
                      <w:sz w:val="20"/>
                      <w:szCs w:val="20"/>
                    </w:rPr>
                    <w:t>aanpandige</w:t>
                  </w:r>
                  <w:proofErr w:type="spellEnd"/>
                  <w:r w:rsidRPr="00A124E2">
                    <w:rPr>
                      <w:rFonts w:ascii="Arial" w:hAnsi="Arial" w:cs="Arial"/>
                      <w:sz w:val="20"/>
                      <w:szCs w:val="20"/>
                    </w:rPr>
                    <w:t xml:space="preserv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5F72F"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55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899B2"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D1ECD"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45 dB(A)</w:t>
                  </w:r>
                </w:p>
              </w:tc>
            </w:tr>
          </w:tbl>
          <w:p w14:paraId="59669559" w14:textId="77777777" w:rsidR="00A124E2" w:rsidRPr="00A124E2" w:rsidRDefault="00A124E2" w:rsidP="00A124E2">
            <w:pPr>
              <w:pStyle w:val="Geenafstand"/>
              <w:rPr>
                <w:rFonts w:ascii="Arial" w:hAnsi="Arial" w:cs="Arial"/>
                <w:sz w:val="20"/>
                <w:szCs w:val="20"/>
              </w:rPr>
            </w:pPr>
          </w:p>
          <w:p w14:paraId="4F7C561E"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3. Voor de duur van [</w:t>
            </w:r>
            <w:r w:rsidRPr="00A124E2">
              <w:rPr>
                <w:rFonts w:ascii="Arial" w:hAnsi="Arial" w:cs="Arial"/>
                <w:b/>
                <w:sz w:val="20"/>
                <w:szCs w:val="20"/>
              </w:rPr>
              <w:t>aantal</w:t>
            </w:r>
            <w:r w:rsidRPr="00A124E2">
              <w:rPr>
                <w:rFonts w:ascii="Arial" w:hAnsi="Arial" w:cs="Arial"/>
                <w:sz w:val="20"/>
                <w:szCs w:val="20"/>
              </w:rPr>
              <w:t xml:space="preserve">] uur in de week is </w:t>
            </w:r>
            <w:proofErr w:type="spellStart"/>
            <w:r w:rsidRPr="00A124E2">
              <w:rPr>
                <w:rFonts w:ascii="Arial" w:hAnsi="Arial" w:cs="Arial"/>
                <w:sz w:val="20"/>
                <w:szCs w:val="20"/>
              </w:rPr>
              <w:t>onversterkte</w:t>
            </w:r>
            <w:proofErr w:type="spellEnd"/>
            <w:r w:rsidRPr="00A124E2">
              <w:rPr>
                <w:rFonts w:ascii="Arial" w:hAnsi="Arial" w:cs="Arial"/>
                <w:sz w:val="20"/>
                <w:szCs w:val="20"/>
              </w:rPr>
              <w:t xml:space="preserve"> muziek, vanwege het oefenen door muziekgezelschappen zoals orkesten, harmonie- en fanfaregezelschappen, in een inrichting gedurende de dag- en avondperiode uitgezonderd van de genoemde geluidsniveaus in het eerste lid.</w:t>
            </w:r>
            <w:r w:rsidRPr="00A124E2">
              <w:rPr>
                <w:rFonts w:ascii="Arial" w:eastAsiaTheme="minorEastAsia" w:hAnsi="Arial" w:cs="Arial"/>
                <w:sz w:val="20"/>
                <w:szCs w:val="20"/>
              </w:rPr>
              <w:t xml:space="preserve"> </w:t>
            </w:r>
          </w:p>
          <w:p w14:paraId="70008E1E" w14:textId="77777777" w:rsidR="00A124E2" w:rsidRPr="00A124E2" w:rsidRDefault="00A124E2" w:rsidP="00A124E2">
            <w:pPr>
              <w:pStyle w:val="Geenafstand"/>
              <w:rPr>
                <w:rFonts w:ascii="Arial" w:hAnsi="Arial" w:cs="Arial"/>
                <w:sz w:val="20"/>
                <w:szCs w:val="20"/>
              </w:rPr>
            </w:pPr>
            <w:r w:rsidRPr="00A124E2">
              <w:rPr>
                <w:rFonts w:ascii="Arial" w:hAnsi="Arial" w:cs="Arial"/>
                <w:sz w:val="20"/>
                <w:szCs w:val="20"/>
              </w:rPr>
              <w:t xml:space="preserve">4. Als versterkte elementen worden gecombineerd met </w:t>
            </w:r>
            <w:proofErr w:type="spellStart"/>
            <w:r w:rsidRPr="00A124E2">
              <w:rPr>
                <w:rFonts w:ascii="Arial" w:hAnsi="Arial" w:cs="Arial"/>
                <w:sz w:val="20"/>
                <w:szCs w:val="20"/>
              </w:rPr>
              <w:t>onversterkte</w:t>
            </w:r>
            <w:proofErr w:type="spellEnd"/>
            <w:r w:rsidRPr="00A124E2">
              <w:rPr>
                <w:rFonts w:ascii="Arial" w:hAnsi="Arial" w:cs="Arial"/>
                <w:sz w:val="20"/>
                <w:szCs w:val="20"/>
              </w:rPr>
              <w:t xml:space="preserve"> elementen, wordt het hele samenspel beschouwd als versterkte muziek en is </w:t>
            </w:r>
            <w:r w:rsidRPr="002A61D7">
              <w:rPr>
                <w:rFonts w:ascii="Arial" w:hAnsi="Arial" w:cs="Arial"/>
                <w:b/>
                <w:bCs/>
                <w:sz w:val="20"/>
                <w:szCs w:val="20"/>
              </w:rPr>
              <w:t>dit artikel niet</w:t>
            </w:r>
            <w:r w:rsidRPr="00A124E2">
              <w:rPr>
                <w:rFonts w:ascii="Arial" w:hAnsi="Arial" w:cs="Arial"/>
                <w:sz w:val="20"/>
                <w:szCs w:val="20"/>
              </w:rPr>
              <w:t xml:space="preserve"> van toepassing.</w:t>
            </w:r>
            <w:r w:rsidRPr="00A124E2">
              <w:rPr>
                <w:rFonts w:ascii="Arial" w:eastAsiaTheme="minorEastAsia" w:hAnsi="Arial" w:cs="Arial"/>
                <w:sz w:val="20"/>
                <w:szCs w:val="20"/>
              </w:rPr>
              <w:t xml:space="preserve"> </w:t>
            </w:r>
          </w:p>
          <w:p w14:paraId="5276044D" w14:textId="75D44BB6" w:rsidR="003A2332" w:rsidRPr="0056171A" w:rsidRDefault="00A124E2" w:rsidP="00B43581">
            <w:pPr>
              <w:pStyle w:val="Geenafstand"/>
              <w:rPr>
                <w:rFonts w:ascii="Arial" w:hAnsi="Arial" w:cs="Arial"/>
                <w:sz w:val="20"/>
                <w:szCs w:val="20"/>
              </w:rPr>
            </w:pPr>
            <w:r w:rsidRPr="00A124E2">
              <w:rPr>
                <w:rFonts w:ascii="Arial" w:hAnsi="Arial" w:cs="Arial"/>
                <w:sz w:val="20"/>
                <w:szCs w:val="20"/>
              </w:rPr>
              <w:t>5. Het eerste lid is niet van toepassing op collectieve en incidentele festiviteiten als bedoeld in de artikelen 4:2 en 4:3.</w:t>
            </w:r>
            <w:r w:rsidRPr="00A124E2">
              <w:rPr>
                <w:rFonts w:ascii="Arial" w:eastAsiaTheme="minorEastAsia" w:hAnsi="Arial" w:cs="Arial"/>
                <w:sz w:val="20"/>
                <w:szCs w:val="20"/>
              </w:rPr>
              <w:t xml:space="preserve"> </w:t>
            </w:r>
            <w:bookmarkEnd w:id="20"/>
          </w:p>
        </w:tc>
      </w:tr>
    </w:tbl>
    <w:p w14:paraId="6D85162A" w14:textId="77777777" w:rsidR="003A2332" w:rsidRDefault="003A2332" w:rsidP="003A2332">
      <w:pPr>
        <w:rPr>
          <w:rFonts w:eastAsiaTheme="majorEastAsia"/>
        </w:rPr>
      </w:pPr>
    </w:p>
    <w:p w14:paraId="0DC20331" w14:textId="3D4B4FBA" w:rsidR="0087665A" w:rsidRDefault="0087665A" w:rsidP="0087665A">
      <w:pPr>
        <w:rPr>
          <w:rFonts w:cs="Arial"/>
        </w:rPr>
      </w:pPr>
      <w:r>
        <w:rPr>
          <w:rFonts w:cs="Arial"/>
        </w:rPr>
        <w:t>Artikel 4:</w:t>
      </w:r>
      <w:r w:rsidR="00777F60">
        <w:rPr>
          <w:rFonts w:cs="Arial"/>
        </w:rPr>
        <w:t>5b</w:t>
      </w:r>
      <w:r>
        <w:rPr>
          <w:rFonts w:cs="Arial"/>
        </w:rPr>
        <w:t xml:space="preserve"> (artikel I, onderdeel </w:t>
      </w:r>
      <w:r w:rsidR="009B759C">
        <w:rPr>
          <w:rFonts w:cs="Arial"/>
        </w:rPr>
        <w:t>W</w:t>
      </w:r>
      <w:r>
        <w:rPr>
          <w:rFonts w:cs="Arial"/>
        </w:rPr>
        <w:t>, van het wijzigingsbesluit) wordt als volgt gewijzigd:</w:t>
      </w:r>
    </w:p>
    <w:p w14:paraId="670116CF" w14:textId="77777777" w:rsidR="0087665A" w:rsidRDefault="0087665A" w:rsidP="0087665A">
      <w:pPr>
        <w:rPr>
          <w:rFonts w:eastAsiaTheme="majorEastAsia"/>
        </w:rPr>
      </w:pPr>
    </w:p>
    <w:tbl>
      <w:tblPr>
        <w:tblStyle w:val="Tabelraster1"/>
        <w:tblW w:w="0" w:type="auto"/>
        <w:tblLook w:val="04A0" w:firstRow="1" w:lastRow="0" w:firstColumn="1" w:lastColumn="0" w:noHBand="0" w:noVBand="1"/>
      </w:tblPr>
      <w:tblGrid>
        <w:gridCol w:w="4531"/>
        <w:gridCol w:w="4531"/>
      </w:tblGrid>
      <w:tr w:rsidR="0087665A" w14:paraId="1AFA9EB9" w14:textId="77777777" w:rsidTr="0087665A">
        <w:tc>
          <w:tcPr>
            <w:tcW w:w="4531" w:type="dxa"/>
            <w:tcBorders>
              <w:top w:val="single" w:sz="4" w:space="0" w:color="auto"/>
              <w:left w:val="single" w:sz="4" w:space="0" w:color="auto"/>
              <w:bottom w:val="single" w:sz="4" w:space="0" w:color="auto"/>
              <w:right w:val="single" w:sz="4" w:space="0" w:color="auto"/>
            </w:tcBorders>
          </w:tcPr>
          <w:p w14:paraId="2FD50341" w14:textId="77777777" w:rsidR="0087665A" w:rsidRDefault="0087665A">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19EA985A" w14:textId="77777777" w:rsidR="0087665A" w:rsidRDefault="0087665A">
            <w:pPr>
              <w:pStyle w:val="Geenafstand"/>
              <w:rPr>
                <w:rFonts w:ascii="Arial" w:hAnsi="Arial" w:cs="Arial"/>
                <w:sz w:val="20"/>
                <w:szCs w:val="20"/>
              </w:rPr>
            </w:pPr>
          </w:p>
          <w:p w14:paraId="30F26303" w14:textId="77777777" w:rsidR="00777F60" w:rsidRPr="00777F60" w:rsidRDefault="00777F60" w:rsidP="00777F60">
            <w:pPr>
              <w:pStyle w:val="Geenafstand"/>
              <w:rPr>
                <w:rFonts w:ascii="Arial" w:hAnsi="Arial" w:cs="Arial"/>
                <w:b/>
                <w:bCs/>
                <w:i/>
                <w:iCs/>
                <w:sz w:val="20"/>
                <w:szCs w:val="20"/>
              </w:rPr>
            </w:pPr>
            <w:r w:rsidRPr="00777F60">
              <w:rPr>
                <w:rFonts w:ascii="Arial" w:hAnsi="Arial" w:cs="Arial"/>
                <w:sz w:val="20"/>
                <w:szCs w:val="20"/>
              </w:rPr>
              <w:t>[</w:t>
            </w:r>
            <w:r w:rsidRPr="00777F60">
              <w:rPr>
                <w:rFonts w:ascii="Arial" w:hAnsi="Arial" w:cs="Arial"/>
                <w:b/>
                <w:bCs/>
                <w:i/>
                <w:iCs/>
                <w:sz w:val="20"/>
                <w:szCs w:val="20"/>
              </w:rPr>
              <w:t>Artikel 4:5b Geluidhinder in de openlucht</w:t>
            </w:r>
          </w:p>
          <w:p w14:paraId="5DCD2D60" w14:textId="77777777" w:rsidR="00777F60" w:rsidRPr="00777F60" w:rsidRDefault="00777F60" w:rsidP="00777F60">
            <w:pPr>
              <w:pStyle w:val="Geenafstand"/>
              <w:rPr>
                <w:rFonts w:ascii="Arial" w:hAnsi="Arial" w:cs="Arial"/>
                <w:i/>
                <w:sz w:val="20"/>
                <w:szCs w:val="20"/>
              </w:rPr>
            </w:pPr>
            <w:r w:rsidRPr="00777F60">
              <w:rPr>
                <w:rFonts w:ascii="Arial" w:hAnsi="Arial" w:cs="Arial"/>
                <w:i/>
                <w:sz w:val="20"/>
                <w:szCs w:val="20"/>
              </w:rPr>
              <w:t>1. Het is verboden buiten een inrichting in de openlucht een geluidsapparaat, toestel of machine in werking te hebben op een zodanige wijze dat voor een omwonende of overigens voor de omgeving geluidhinder wordt veroorzaakt.</w:t>
            </w:r>
            <w:r w:rsidRPr="00777F60">
              <w:rPr>
                <w:rFonts w:ascii="Arial" w:eastAsiaTheme="minorEastAsia" w:hAnsi="Arial" w:cs="Arial"/>
                <w:i/>
                <w:sz w:val="20"/>
                <w:szCs w:val="20"/>
              </w:rPr>
              <w:t xml:space="preserve"> </w:t>
            </w:r>
          </w:p>
          <w:p w14:paraId="23529A10" w14:textId="77777777" w:rsidR="00777F60" w:rsidRPr="00777F60" w:rsidRDefault="00777F60" w:rsidP="00777F60">
            <w:pPr>
              <w:pStyle w:val="Geenafstand"/>
              <w:rPr>
                <w:rFonts w:ascii="Arial" w:hAnsi="Arial" w:cs="Arial"/>
                <w:i/>
                <w:sz w:val="20"/>
                <w:szCs w:val="20"/>
              </w:rPr>
            </w:pPr>
            <w:r w:rsidRPr="00777F60">
              <w:rPr>
                <w:rFonts w:ascii="Arial" w:hAnsi="Arial" w:cs="Arial"/>
                <w:i/>
                <w:sz w:val="20"/>
                <w:szCs w:val="20"/>
              </w:rPr>
              <w:t>2. Het college kan ontheffing verlenen van het verbod.</w:t>
            </w:r>
          </w:p>
          <w:p w14:paraId="32ED17A7" w14:textId="77777777" w:rsidR="00777F60" w:rsidRPr="00777F60" w:rsidRDefault="00777F60" w:rsidP="00777F60">
            <w:pPr>
              <w:pStyle w:val="Geenafstand"/>
              <w:rPr>
                <w:rFonts w:ascii="Arial" w:hAnsi="Arial" w:cs="Arial"/>
                <w:sz w:val="20"/>
                <w:szCs w:val="20"/>
              </w:rPr>
            </w:pPr>
            <w:r w:rsidRPr="00777F60">
              <w:rPr>
                <w:rFonts w:ascii="Arial" w:hAnsi="Arial" w:cs="Arial"/>
                <w:i/>
                <w:sz w:val="20"/>
                <w:szCs w:val="20"/>
              </w:rPr>
              <w:t xml:space="preserve">3. Het college kan terreinen of wateren aanwijzen waar het verbod niet van toepassing is op het in werking hebben van bepaalde in de aanwijzing aangewezen categorieën van geluidsapparaten, toestellen of machines, voor </w:t>
            </w:r>
            <w:r w:rsidRPr="00777F60">
              <w:rPr>
                <w:rFonts w:ascii="Arial" w:hAnsi="Arial" w:cs="Arial"/>
                <w:i/>
                <w:sz w:val="20"/>
                <w:szCs w:val="20"/>
              </w:rPr>
              <w:lastRenderedPageBreak/>
              <w:t>zover wordt voldaan aan de door het college vast te stellen voorschriften ter voorkoming of beperking van geluidhinder</w:t>
            </w:r>
            <w:r w:rsidRPr="00777F60">
              <w:rPr>
                <w:rFonts w:ascii="Arial" w:hAnsi="Arial" w:cs="Arial"/>
                <w:sz w:val="20"/>
                <w:szCs w:val="20"/>
              </w:rPr>
              <w:t>.</w:t>
            </w:r>
            <w:r w:rsidRPr="00777F60">
              <w:rPr>
                <w:rFonts w:ascii="Arial" w:eastAsiaTheme="minorEastAsia" w:hAnsi="Arial" w:cs="Arial"/>
                <w:sz w:val="20"/>
                <w:szCs w:val="20"/>
              </w:rPr>
              <w:t xml:space="preserve"> </w:t>
            </w:r>
          </w:p>
          <w:p w14:paraId="4CB13237" w14:textId="77777777" w:rsidR="00777F60" w:rsidRPr="00777F60" w:rsidRDefault="00777F60" w:rsidP="00777F60">
            <w:pPr>
              <w:pStyle w:val="Geenafstand"/>
              <w:rPr>
                <w:rFonts w:ascii="Arial" w:hAnsi="Arial" w:cs="Arial"/>
                <w:sz w:val="20"/>
                <w:szCs w:val="20"/>
              </w:rPr>
            </w:pPr>
            <w:r w:rsidRPr="00777F60">
              <w:rPr>
                <w:rFonts w:ascii="Arial" w:hAnsi="Arial" w:cs="Arial"/>
                <w:sz w:val="20"/>
                <w:szCs w:val="20"/>
              </w:rPr>
              <w:t xml:space="preserve">4. </w:t>
            </w:r>
            <w:r w:rsidRPr="00777F60">
              <w:rPr>
                <w:rFonts w:ascii="Arial" w:hAnsi="Arial" w:cs="Arial"/>
                <w:i/>
                <w:sz w:val="20"/>
                <w:szCs w:val="20"/>
              </w:rPr>
              <w:t>De in het derde lid bedoelde voorschriften kunnen onder meer betrekking hebben op</w:t>
            </w:r>
            <w:r w:rsidRPr="00777F60">
              <w:rPr>
                <w:rFonts w:ascii="Arial" w:hAnsi="Arial" w:cs="Arial"/>
                <w:sz w:val="20"/>
                <w:szCs w:val="20"/>
              </w:rPr>
              <w:t xml:space="preserve">: </w:t>
            </w:r>
          </w:p>
          <w:p w14:paraId="44E04BEF" w14:textId="77777777" w:rsidR="00777F60" w:rsidRPr="00777F60" w:rsidRDefault="00777F60" w:rsidP="00777F60">
            <w:pPr>
              <w:pStyle w:val="Geenafstand"/>
              <w:ind w:firstLine="316"/>
              <w:rPr>
                <w:rFonts w:ascii="Arial" w:hAnsi="Arial" w:cs="Arial"/>
                <w:i/>
                <w:sz w:val="20"/>
                <w:szCs w:val="20"/>
              </w:rPr>
            </w:pPr>
            <w:r w:rsidRPr="00777F60">
              <w:rPr>
                <w:rFonts w:ascii="Arial" w:hAnsi="Arial" w:cs="Arial"/>
                <w:i/>
                <w:sz w:val="20"/>
                <w:szCs w:val="20"/>
              </w:rPr>
              <w:t>a. het maximale geluidsniveau;</w:t>
            </w:r>
            <w:r w:rsidRPr="00777F60">
              <w:rPr>
                <w:rFonts w:ascii="Arial" w:eastAsiaTheme="minorEastAsia" w:hAnsi="Arial" w:cs="Arial"/>
                <w:i/>
                <w:sz w:val="20"/>
                <w:szCs w:val="20"/>
              </w:rPr>
              <w:t xml:space="preserve"> </w:t>
            </w:r>
          </w:p>
          <w:p w14:paraId="6BCDF580" w14:textId="77777777" w:rsidR="00777F60" w:rsidRPr="00777F60" w:rsidRDefault="00777F60" w:rsidP="00777F60">
            <w:pPr>
              <w:pStyle w:val="Geenafstand"/>
              <w:ind w:firstLine="316"/>
              <w:rPr>
                <w:rFonts w:ascii="Arial" w:hAnsi="Arial" w:cs="Arial"/>
                <w:i/>
                <w:sz w:val="20"/>
                <w:szCs w:val="20"/>
              </w:rPr>
            </w:pPr>
            <w:r w:rsidRPr="00777F60">
              <w:rPr>
                <w:rFonts w:ascii="Arial" w:hAnsi="Arial" w:cs="Arial"/>
                <w:i/>
                <w:sz w:val="20"/>
                <w:szCs w:val="20"/>
              </w:rPr>
              <w:t>b. de situering van geluidsbronnen;</w:t>
            </w:r>
            <w:r w:rsidRPr="00777F60">
              <w:rPr>
                <w:rFonts w:ascii="Arial" w:eastAsiaTheme="minorEastAsia" w:hAnsi="Arial" w:cs="Arial"/>
                <w:i/>
                <w:sz w:val="20"/>
                <w:szCs w:val="20"/>
              </w:rPr>
              <w:t xml:space="preserve"> </w:t>
            </w:r>
          </w:p>
          <w:p w14:paraId="57501BFF" w14:textId="77777777" w:rsidR="00777F60" w:rsidRPr="00777F60" w:rsidRDefault="00777F60" w:rsidP="00777F60">
            <w:pPr>
              <w:pStyle w:val="Geenafstand"/>
              <w:ind w:firstLine="316"/>
              <w:rPr>
                <w:rFonts w:ascii="Arial" w:eastAsiaTheme="minorEastAsia" w:hAnsi="Arial" w:cs="Arial"/>
                <w:sz w:val="20"/>
                <w:szCs w:val="20"/>
              </w:rPr>
            </w:pPr>
            <w:r w:rsidRPr="00777F60">
              <w:rPr>
                <w:rFonts w:ascii="Arial" w:hAnsi="Arial" w:cs="Arial"/>
                <w:i/>
                <w:sz w:val="20"/>
                <w:szCs w:val="20"/>
              </w:rPr>
              <w:t>c. de frequentie en tijden van gebruik.</w:t>
            </w:r>
          </w:p>
          <w:p w14:paraId="7E81E3CA" w14:textId="470806EF" w:rsidR="0087665A" w:rsidRPr="006019D0" w:rsidRDefault="00777F60">
            <w:pPr>
              <w:pStyle w:val="Geenafstand"/>
              <w:rPr>
                <w:rFonts w:ascii="Arial" w:hAnsi="Arial" w:cs="Arial"/>
                <w:i/>
                <w:sz w:val="20"/>
                <w:szCs w:val="20"/>
              </w:rPr>
            </w:pPr>
            <w:bookmarkStart w:id="22" w:name="_Hlk68812473"/>
            <w:bookmarkStart w:id="23" w:name="_Hlk69735893"/>
            <w:r w:rsidRPr="00777F60">
              <w:rPr>
                <w:rFonts w:ascii="Arial" w:hAnsi="Arial" w:cs="Arial"/>
                <w:i/>
                <w:sz w:val="20"/>
                <w:szCs w:val="20"/>
              </w:rPr>
              <w:t xml:space="preserve">5. Het verbod is niet van toepassing op situaties waarin wordt voorzien </w:t>
            </w:r>
            <w:r w:rsidRPr="00FA782A">
              <w:rPr>
                <w:rFonts w:ascii="Arial" w:hAnsi="Arial" w:cs="Arial"/>
                <w:i/>
                <w:sz w:val="20"/>
                <w:szCs w:val="20"/>
                <w:u w:val="single"/>
              </w:rPr>
              <w:t>door de Wet geluidhinder</w:t>
            </w:r>
            <w:r w:rsidRPr="00777F60">
              <w:rPr>
                <w:rFonts w:ascii="Arial" w:hAnsi="Arial" w:cs="Arial"/>
                <w:i/>
                <w:sz w:val="20"/>
                <w:szCs w:val="20"/>
              </w:rPr>
              <w:t xml:space="preserve">, de Zondagswet, de Wet openbare manifestaties, het Vuurwerkbesluit, </w:t>
            </w:r>
            <w:r w:rsidRPr="00FA782A">
              <w:rPr>
                <w:rFonts w:ascii="Arial" w:hAnsi="Arial" w:cs="Arial"/>
                <w:i/>
                <w:sz w:val="20"/>
                <w:szCs w:val="20"/>
                <w:u w:val="single"/>
              </w:rPr>
              <w:t>het Activiteitenbesluit milieubeheer, het Bouwbesluit 2012 of de [</w:t>
            </w:r>
            <w:r w:rsidRPr="00FA782A">
              <w:rPr>
                <w:rFonts w:ascii="Arial" w:hAnsi="Arial" w:cs="Arial"/>
                <w:b/>
                <w:i/>
                <w:sz w:val="20"/>
                <w:szCs w:val="20"/>
                <w:u w:val="single"/>
              </w:rPr>
              <w:t>citeertitel provinciale milieuverordening</w:t>
            </w:r>
            <w:r w:rsidRPr="00FA782A">
              <w:rPr>
                <w:rFonts w:ascii="Arial" w:hAnsi="Arial" w:cs="Arial"/>
                <w:i/>
                <w:sz w:val="20"/>
                <w:szCs w:val="20"/>
                <w:u w:val="single"/>
              </w:rPr>
              <w:t>]</w:t>
            </w:r>
            <w:r w:rsidRPr="00777F60">
              <w:rPr>
                <w:rFonts w:ascii="Arial" w:hAnsi="Arial" w:cs="Arial"/>
                <w:i/>
                <w:sz w:val="20"/>
                <w:szCs w:val="20"/>
              </w:rPr>
              <w:t>.</w:t>
            </w:r>
            <w:bookmarkEnd w:id="22"/>
            <w:r w:rsidRPr="00777F60">
              <w:rPr>
                <w:rFonts w:ascii="Arial" w:hAnsi="Arial" w:cs="Arial"/>
                <w:sz w:val="20"/>
                <w:szCs w:val="20"/>
              </w:rPr>
              <w:t>]</w:t>
            </w:r>
            <w:r w:rsidRPr="00777F60">
              <w:rPr>
                <w:rFonts w:ascii="Arial" w:hAnsi="Arial" w:cs="Arial"/>
                <w:i/>
                <w:sz w:val="20"/>
                <w:szCs w:val="20"/>
              </w:rPr>
              <w:t xml:space="preserve"> </w:t>
            </w:r>
            <w:bookmarkEnd w:id="23"/>
          </w:p>
        </w:tc>
        <w:tc>
          <w:tcPr>
            <w:tcW w:w="4531" w:type="dxa"/>
            <w:tcBorders>
              <w:top w:val="single" w:sz="4" w:space="0" w:color="auto"/>
              <w:left w:val="single" w:sz="4" w:space="0" w:color="auto"/>
              <w:bottom w:val="single" w:sz="4" w:space="0" w:color="auto"/>
              <w:right w:val="single" w:sz="4" w:space="0" w:color="auto"/>
            </w:tcBorders>
          </w:tcPr>
          <w:p w14:paraId="580CC700" w14:textId="77777777" w:rsidR="0087665A" w:rsidRDefault="0087665A">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7D3B2656" w14:textId="77777777" w:rsidR="0087665A" w:rsidRDefault="0087665A">
            <w:pPr>
              <w:pStyle w:val="Geenafstand"/>
              <w:rPr>
                <w:rFonts w:ascii="Arial" w:hAnsi="Arial" w:cs="Arial"/>
                <w:sz w:val="20"/>
                <w:szCs w:val="20"/>
              </w:rPr>
            </w:pPr>
          </w:p>
          <w:p w14:paraId="3039D755" w14:textId="77777777" w:rsidR="00777F60" w:rsidRPr="00777F60" w:rsidRDefault="00777F60" w:rsidP="00777F60">
            <w:pPr>
              <w:pStyle w:val="Geenafstand"/>
              <w:rPr>
                <w:rFonts w:ascii="Arial" w:hAnsi="Arial" w:cs="Arial"/>
                <w:sz w:val="20"/>
                <w:szCs w:val="20"/>
              </w:rPr>
            </w:pPr>
            <w:r w:rsidRPr="00777F60">
              <w:rPr>
                <w:rFonts w:ascii="Arial" w:hAnsi="Arial" w:cs="Arial"/>
                <w:sz w:val="20"/>
                <w:szCs w:val="20"/>
              </w:rPr>
              <w:t>[</w:t>
            </w:r>
            <w:r w:rsidRPr="00777F60">
              <w:rPr>
                <w:rFonts w:ascii="Arial" w:hAnsi="Arial" w:cs="Arial"/>
                <w:b/>
                <w:bCs/>
                <w:i/>
                <w:iCs/>
                <w:sz w:val="20"/>
                <w:szCs w:val="20"/>
              </w:rPr>
              <w:t>Artikel 4:5b Geluidhinder in de openlucht</w:t>
            </w:r>
          </w:p>
          <w:p w14:paraId="3606AEF2" w14:textId="77777777" w:rsidR="00777F60" w:rsidRPr="00777F60" w:rsidRDefault="00777F60" w:rsidP="00777F60">
            <w:pPr>
              <w:pStyle w:val="Geenafstand"/>
              <w:rPr>
                <w:rFonts w:ascii="Arial" w:hAnsi="Arial" w:cs="Arial"/>
                <w:i/>
                <w:sz w:val="20"/>
                <w:szCs w:val="20"/>
              </w:rPr>
            </w:pPr>
            <w:r w:rsidRPr="00777F60">
              <w:rPr>
                <w:rFonts w:ascii="Arial" w:hAnsi="Arial" w:cs="Arial"/>
                <w:i/>
                <w:sz w:val="20"/>
                <w:szCs w:val="20"/>
              </w:rPr>
              <w:t>1. Het is verboden buiten een inrichting in de openlucht een geluidsapparaat, toestel of machine in werking te hebben op een zodanige wijze dat voor een omwonende of overigens voor de omgeving geluidhinder wordt veroorzaakt.</w:t>
            </w:r>
            <w:r w:rsidRPr="00777F60">
              <w:rPr>
                <w:rFonts w:ascii="Arial" w:eastAsiaTheme="minorEastAsia" w:hAnsi="Arial" w:cs="Arial"/>
                <w:i/>
                <w:sz w:val="20"/>
                <w:szCs w:val="20"/>
              </w:rPr>
              <w:t xml:space="preserve"> </w:t>
            </w:r>
          </w:p>
          <w:p w14:paraId="3972564D" w14:textId="77777777" w:rsidR="00777F60" w:rsidRPr="00777F60" w:rsidRDefault="00777F60" w:rsidP="00777F60">
            <w:pPr>
              <w:pStyle w:val="Geenafstand"/>
              <w:rPr>
                <w:rFonts w:ascii="Arial" w:hAnsi="Arial" w:cs="Arial"/>
                <w:i/>
                <w:sz w:val="20"/>
                <w:szCs w:val="20"/>
              </w:rPr>
            </w:pPr>
            <w:r w:rsidRPr="00777F60">
              <w:rPr>
                <w:rFonts w:ascii="Arial" w:hAnsi="Arial" w:cs="Arial"/>
                <w:i/>
                <w:sz w:val="20"/>
                <w:szCs w:val="20"/>
              </w:rPr>
              <w:t>2. Het college kan ontheffing verlenen van het verbod.</w:t>
            </w:r>
          </w:p>
          <w:p w14:paraId="7265A063" w14:textId="77777777" w:rsidR="00777F60" w:rsidRPr="00777F60" w:rsidRDefault="00777F60" w:rsidP="00777F60">
            <w:pPr>
              <w:pStyle w:val="Geenafstand"/>
              <w:rPr>
                <w:rFonts w:ascii="Arial" w:hAnsi="Arial" w:cs="Arial"/>
                <w:sz w:val="20"/>
                <w:szCs w:val="20"/>
              </w:rPr>
            </w:pPr>
            <w:r w:rsidRPr="00777F60">
              <w:rPr>
                <w:rFonts w:ascii="Arial" w:hAnsi="Arial" w:cs="Arial"/>
                <w:i/>
                <w:sz w:val="20"/>
                <w:szCs w:val="20"/>
              </w:rPr>
              <w:t xml:space="preserve">3. Het college kan terreinen of wateren aanwijzen waar het verbod niet van toepassing is op het in werking hebben van bepaalde in de aanwijzing aangewezen categorieën van geluidsapparaten, toestellen of machines, voor </w:t>
            </w:r>
            <w:r w:rsidRPr="00777F60">
              <w:rPr>
                <w:rFonts w:ascii="Arial" w:hAnsi="Arial" w:cs="Arial"/>
                <w:i/>
                <w:sz w:val="20"/>
                <w:szCs w:val="20"/>
              </w:rPr>
              <w:lastRenderedPageBreak/>
              <w:t>zover wordt voldaan aan de door het college vast te stellen voorschriften ter voorkoming of beperking van geluidhinder</w:t>
            </w:r>
            <w:r w:rsidRPr="00777F60">
              <w:rPr>
                <w:rFonts w:ascii="Arial" w:hAnsi="Arial" w:cs="Arial"/>
                <w:sz w:val="20"/>
                <w:szCs w:val="20"/>
              </w:rPr>
              <w:t>.</w:t>
            </w:r>
            <w:r w:rsidRPr="00777F60">
              <w:rPr>
                <w:rFonts w:ascii="Arial" w:eastAsiaTheme="minorEastAsia" w:hAnsi="Arial" w:cs="Arial"/>
                <w:sz w:val="20"/>
                <w:szCs w:val="20"/>
              </w:rPr>
              <w:t xml:space="preserve"> </w:t>
            </w:r>
          </w:p>
          <w:p w14:paraId="3FC6DCB1" w14:textId="77777777" w:rsidR="00777F60" w:rsidRPr="00777F60" w:rsidRDefault="00777F60" w:rsidP="00777F60">
            <w:pPr>
              <w:pStyle w:val="Geenafstand"/>
              <w:rPr>
                <w:rFonts w:ascii="Arial" w:hAnsi="Arial" w:cs="Arial"/>
                <w:sz w:val="20"/>
                <w:szCs w:val="20"/>
              </w:rPr>
            </w:pPr>
            <w:r w:rsidRPr="00777F60">
              <w:rPr>
                <w:rFonts w:ascii="Arial" w:hAnsi="Arial" w:cs="Arial"/>
                <w:sz w:val="20"/>
                <w:szCs w:val="20"/>
              </w:rPr>
              <w:t xml:space="preserve">4. </w:t>
            </w:r>
            <w:r w:rsidRPr="00777F60">
              <w:rPr>
                <w:rFonts w:ascii="Arial" w:hAnsi="Arial" w:cs="Arial"/>
                <w:i/>
                <w:sz w:val="20"/>
                <w:szCs w:val="20"/>
              </w:rPr>
              <w:t>De in het derde lid bedoelde voorschriften kunnen onder meer betrekking hebben op</w:t>
            </w:r>
            <w:r w:rsidRPr="00777F60">
              <w:rPr>
                <w:rFonts w:ascii="Arial" w:hAnsi="Arial" w:cs="Arial"/>
                <w:sz w:val="20"/>
                <w:szCs w:val="20"/>
              </w:rPr>
              <w:t xml:space="preserve">: </w:t>
            </w:r>
          </w:p>
          <w:p w14:paraId="4B0D4D57" w14:textId="77777777" w:rsidR="00777F60" w:rsidRPr="00777F60" w:rsidRDefault="00777F60" w:rsidP="00777F60">
            <w:pPr>
              <w:pStyle w:val="Geenafstand"/>
              <w:ind w:firstLine="322"/>
              <w:rPr>
                <w:rFonts w:ascii="Arial" w:hAnsi="Arial" w:cs="Arial"/>
                <w:i/>
                <w:sz w:val="20"/>
                <w:szCs w:val="20"/>
              </w:rPr>
            </w:pPr>
            <w:r w:rsidRPr="00777F60">
              <w:rPr>
                <w:rFonts w:ascii="Arial" w:hAnsi="Arial" w:cs="Arial"/>
                <w:i/>
                <w:sz w:val="20"/>
                <w:szCs w:val="20"/>
              </w:rPr>
              <w:t>a. het maximale geluidsniveau;</w:t>
            </w:r>
            <w:r w:rsidRPr="00777F60">
              <w:rPr>
                <w:rFonts w:ascii="Arial" w:eastAsiaTheme="minorEastAsia" w:hAnsi="Arial" w:cs="Arial"/>
                <w:i/>
                <w:sz w:val="20"/>
                <w:szCs w:val="20"/>
              </w:rPr>
              <w:t xml:space="preserve"> </w:t>
            </w:r>
          </w:p>
          <w:p w14:paraId="585CD0AE" w14:textId="77777777" w:rsidR="00777F60" w:rsidRPr="00777F60" w:rsidRDefault="00777F60" w:rsidP="00777F60">
            <w:pPr>
              <w:pStyle w:val="Geenafstand"/>
              <w:ind w:firstLine="322"/>
              <w:rPr>
                <w:rFonts w:ascii="Arial" w:hAnsi="Arial" w:cs="Arial"/>
                <w:i/>
                <w:sz w:val="20"/>
                <w:szCs w:val="20"/>
              </w:rPr>
            </w:pPr>
            <w:r w:rsidRPr="00777F60">
              <w:rPr>
                <w:rFonts w:ascii="Arial" w:hAnsi="Arial" w:cs="Arial"/>
                <w:i/>
                <w:sz w:val="20"/>
                <w:szCs w:val="20"/>
              </w:rPr>
              <w:t>b. de situering van geluidsbronnen;</w:t>
            </w:r>
            <w:r w:rsidRPr="00777F60">
              <w:rPr>
                <w:rFonts w:ascii="Arial" w:eastAsiaTheme="minorEastAsia" w:hAnsi="Arial" w:cs="Arial"/>
                <w:i/>
                <w:sz w:val="20"/>
                <w:szCs w:val="20"/>
              </w:rPr>
              <w:t xml:space="preserve"> </w:t>
            </w:r>
          </w:p>
          <w:p w14:paraId="7BBE8763" w14:textId="77777777" w:rsidR="00777F60" w:rsidRPr="00777F60" w:rsidRDefault="00777F60" w:rsidP="00777F60">
            <w:pPr>
              <w:pStyle w:val="Geenafstand"/>
              <w:ind w:firstLine="322"/>
              <w:rPr>
                <w:rFonts w:ascii="Arial" w:eastAsiaTheme="minorEastAsia" w:hAnsi="Arial" w:cs="Arial"/>
                <w:sz w:val="20"/>
                <w:szCs w:val="20"/>
              </w:rPr>
            </w:pPr>
            <w:r w:rsidRPr="00777F60">
              <w:rPr>
                <w:rFonts w:ascii="Arial" w:hAnsi="Arial" w:cs="Arial"/>
                <w:i/>
                <w:sz w:val="20"/>
                <w:szCs w:val="20"/>
              </w:rPr>
              <w:t>c. de frequentie en tijden van gebruik.</w:t>
            </w:r>
          </w:p>
          <w:p w14:paraId="575CDB8C" w14:textId="77777777" w:rsidR="00777F60" w:rsidRPr="00777F60" w:rsidRDefault="00777F60" w:rsidP="00777F60">
            <w:pPr>
              <w:pStyle w:val="Geenafstand"/>
              <w:rPr>
                <w:rFonts w:ascii="Arial" w:hAnsi="Arial" w:cs="Arial"/>
                <w:i/>
                <w:sz w:val="20"/>
                <w:szCs w:val="20"/>
              </w:rPr>
            </w:pPr>
            <w:r w:rsidRPr="00777F60">
              <w:rPr>
                <w:rFonts w:ascii="Arial" w:hAnsi="Arial" w:cs="Arial"/>
                <w:i/>
                <w:sz w:val="20"/>
                <w:szCs w:val="20"/>
              </w:rPr>
              <w:t xml:space="preserve">5. Het verbod is niet van toepassing op situaties waarin wordt voorzien </w:t>
            </w:r>
            <w:r w:rsidRPr="00FA782A">
              <w:rPr>
                <w:rFonts w:ascii="Arial" w:hAnsi="Arial" w:cs="Arial"/>
                <w:b/>
                <w:bCs/>
                <w:i/>
                <w:sz w:val="20"/>
                <w:szCs w:val="20"/>
              </w:rPr>
              <w:t>bij of krachtens de Omgevingswet</w:t>
            </w:r>
            <w:r w:rsidRPr="00777F60">
              <w:rPr>
                <w:rFonts w:ascii="Arial" w:hAnsi="Arial" w:cs="Arial"/>
                <w:i/>
                <w:sz w:val="20"/>
                <w:szCs w:val="20"/>
              </w:rPr>
              <w:t xml:space="preserve">, de Zondagswet, de Wet openbare manifestaties, </w:t>
            </w:r>
            <w:r w:rsidRPr="00FA782A">
              <w:rPr>
                <w:rFonts w:ascii="Arial" w:hAnsi="Arial" w:cs="Arial"/>
                <w:b/>
                <w:bCs/>
                <w:i/>
                <w:sz w:val="20"/>
                <w:szCs w:val="20"/>
              </w:rPr>
              <w:t xml:space="preserve">het Vuurwerkbesluit, of </w:t>
            </w:r>
            <w:r w:rsidRPr="00595570">
              <w:rPr>
                <w:rFonts w:ascii="Arial" w:hAnsi="Arial" w:cs="Arial"/>
                <w:b/>
                <w:bCs/>
                <w:i/>
                <w:sz w:val="20"/>
                <w:szCs w:val="20"/>
              </w:rPr>
              <w:t xml:space="preserve">de </w:t>
            </w:r>
            <w:r w:rsidRPr="00FA782A">
              <w:rPr>
                <w:rFonts w:ascii="Arial" w:hAnsi="Arial" w:cs="Arial"/>
                <w:b/>
                <w:bCs/>
                <w:i/>
                <w:sz w:val="20"/>
                <w:szCs w:val="20"/>
                <w:u w:val="single"/>
              </w:rPr>
              <w:t>provinciale omgevingsverordening</w:t>
            </w:r>
            <w:r w:rsidRPr="00FA782A">
              <w:rPr>
                <w:rFonts w:ascii="Arial" w:hAnsi="Arial" w:cs="Arial"/>
                <w:b/>
                <w:bCs/>
                <w:i/>
                <w:sz w:val="20"/>
                <w:szCs w:val="20"/>
              </w:rPr>
              <w:t>.</w:t>
            </w:r>
            <w:r w:rsidRPr="00777F60">
              <w:rPr>
                <w:rFonts w:ascii="Arial" w:hAnsi="Arial" w:cs="Arial"/>
                <w:sz w:val="20"/>
                <w:szCs w:val="20"/>
              </w:rPr>
              <w:t>]</w:t>
            </w:r>
            <w:r w:rsidRPr="00777F60">
              <w:rPr>
                <w:rFonts w:ascii="Arial" w:hAnsi="Arial" w:cs="Arial"/>
                <w:i/>
                <w:sz w:val="20"/>
                <w:szCs w:val="20"/>
              </w:rPr>
              <w:t xml:space="preserve"> </w:t>
            </w:r>
          </w:p>
          <w:p w14:paraId="2F423BBD" w14:textId="246E22CD" w:rsidR="0087665A" w:rsidRDefault="0087665A">
            <w:pPr>
              <w:pStyle w:val="Geenafstand"/>
              <w:rPr>
                <w:rFonts w:ascii="Arial" w:hAnsi="Arial" w:cs="Arial"/>
                <w:sz w:val="20"/>
                <w:szCs w:val="20"/>
              </w:rPr>
            </w:pPr>
          </w:p>
        </w:tc>
      </w:tr>
    </w:tbl>
    <w:p w14:paraId="1BA7E99D" w14:textId="77777777" w:rsidR="0087665A" w:rsidRDefault="0087665A" w:rsidP="0087665A">
      <w:pPr>
        <w:rPr>
          <w:rFonts w:eastAsiaTheme="majorEastAsia"/>
        </w:rPr>
      </w:pPr>
    </w:p>
    <w:p w14:paraId="266FA6F9" w14:textId="0D3E6286" w:rsidR="006019D0" w:rsidRDefault="006019D0" w:rsidP="006019D0">
      <w:pPr>
        <w:rPr>
          <w:rFonts w:cs="Arial"/>
        </w:rPr>
      </w:pPr>
      <w:r>
        <w:rPr>
          <w:rFonts w:cs="Arial"/>
        </w:rPr>
        <w:t>Artikel 4:</w:t>
      </w:r>
      <w:r w:rsidR="008B6203">
        <w:rPr>
          <w:rFonts w:cs="Arial"/>
        </w:rPr>
        <w:t>6</w:t>
      </w:r>
      <w:r>
        <w:rPr>
          <w:rFonts w:cs="Arial"/>
        </w:rPr>
        <w:t xml:space="preserve"> (artikel I, onderdeel </w:t>
      </w:r>
      <w:r w:rsidR="009B759C">
        <w:rPr>
          <w:rFonts w:cs="Arial"/>
        </w:rPr>
        <w:t>X</w:t>
      </w:r>
      <w:r>
        <w:rPr>
          <w:rFonts w:cs="Arial"/>
        </w:rPr>
        <w:t>, van het wijzigingsbesluit) wordt als volgt gewijzigd:</w:t>
      </w:r>
    </w:p>
    <w:p w14:paraId="24657719" w14:textId="77777777" w:rsidR="006019D0" w:rsidRDefault="006019D0" w:rsidP="006019D0">
      <w:pPr>
        <w:rPr>
          <w:rFonts w:eastAsiaTheme="majorEastAsia"/>
        </w:rPr>
      </w:pPr>
    </w:p>
    <w:tbl>
      <w:tblPr>
        <w:tblStyle w:val="Tabelraster1"/>
        <w:tblW w:w="0" w:type="auto"/>
        <w:tblLook w:val="04A0" w:firstRow="1" w:lastRow="0" w:firstColumn="1" w:lastColumn="0" w:noHBand="0" w:noVBand="1"/>
      </w:tblPr>
      <w:tblGrid>
        <w:gridCol w:w="4531"/>
        <w:gridCol w:w="4531"/>
      </w:tblGrid>
      <w:tr w:rsidR="006019D0" w14:paraId="254BA6B0" w14:textId="77777777" w:rsidTr="006019D0">
        <w:tc>
          <w:tcPr>
            <w:tcW w:w="4531" w:type="dxa"/>
            <w:tcBorders>
              <w:top w:val="single" w:sz="4" w:space="0" w:color="auto"/>
              <w:left w:val="single" w:sz="4" w:space="0" w:color="auto"/>
              <w:bottom w:val="single" w:sz="4" w:space="0" w:color="auto"/>
              <w:right w:val="single" w:sz="4" w:space="0" w:color="auto"/>
            </w:tcBorders>
          </w:tcPr>
          <w:p w14:paraId="6396CF59" w14:textId="77777777" w:rsidR="006019D0" w:rsidRDefault="006019D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2B9D7E4C" w14:textId="77777777" w:rsidR="006019D0" w:rsidRDefault="006019D0">
            <w:pPr>
              <w:pStyle w:val="Geenafstand"/>
              <w:rPr>
                <w:rFonts w:ascii="Arial" w:hAnsi="Arial" w:cs="Arial"/>
                <w:sz w:val="20"/>
                <w:szCs w:val="20"/>
              </w:rPr>
            </w:pPr>
          </w:p>
          <w:p w14:paraId="24BA7124" w14:textId="77777777" w:rsidR="009B34C3" w:rsidRPr="009B34C3" w:rsidRDefault="009B34C3" w:rsidP="009B34C3">
            <w:pPr>
              <w:pStyle w:val="Geenafstand"/>
              <w:rPr>
                <w:rFonts w:ascii="Arial" w:hAnsi="Arial" w:cs="Arial"/>
                <w:b/>
                <w:bCs/>
                <w:sz w:val="20"/>
                <w:szCs w:val="20"/>
              </w:rPr>
            </w:pPr>
            <w:r w:rsidRPr="009B34C3">
              <w:rPr>
                <w:rFonts w:ascii="Arial" w:hAnsi="Arial" w:cs="Arial"/>
                <w:b/>
                <w:bCs/>
                <w:sz w:val="20"/>
                <w:szCs w:val="20"/>
              </w:rPr>
              <w:t>Artikel 4:6 Overige geluidhinder </w:t>
            </w:r>
          </w:p>
          <w:p w14:paraId="1F932BC6" w14:textId="77777777" w:rsidR="009B34C3" w:rsidRPr="009B34C3" w:rsidRDefault="009B34C3" w:rsidP="009B34C3">
            <w:pPr>
              <w:pStyle w:val="Geenafstand"/>
              <w:rPr>
                <w:rFonts w:ascii="Arial" w:hAnsi="Arial" w:cs="Arial"/>
                <w:sz w:val="20"/>
                <w:szCs w:val="20"/>
              </w:rPr>
            </w:pPr>
            <w:r w:rsidRPr="009B34C3">
              <w:rPr>
                <w:rFonts w:ascii="Arial" w:hAnsi="Arial" w:cs="Arial"/>
                <w:sz w:val="20"/>
                <w:szCs w:val="20"/>
              </w:rPr>
              <w:t>1. Het is verboden buiten een inrichting op een zodanige wijze toestellen of geluidsapparaten in werking te hebben of handelingen te verrichten dat voor een omwonende of voor de omgeving geluidhinder wordt veroorzaakt.</w:t>
            </w:r>
            <w:r w:rsidRPr="009B34C3">
              <w:rPr>
                <w:rFonts w:ascii="Arial" w:eastAsiaTheme="minorEastAsia" w:hAnsi="Arial" w:cs="Arial"/>
                <w:sz w:val="20"/>
                <w:szCs w:val="20"/>
              </w:rPr>
              <w:t xml:space="preserve"> </w:t>
            </w:r>
          </w:p>
          <w:p w14:paraId="6C031F85" w14:textId="77777777" w:rsidR="009B34C3" w:rsidRPr="009B34C3" w:rsidRDefault="009B34C3" w:rsidP="009B34C3">
            <w:pPr>
              <w:pStyle w:val="Geenafstand"/>
              <w:rPr>
                <w:rFonts w:ascii="Arial" w:hAnsi="Arial" w:cs="Arial"/>
                <w:sz w:val="20"/>
                <w:szCs w:val="20"/>
              </w:rPr>
            </w:pPr>
            <w:r w:rsidRPr="009B34C3">
              <w:rPr>
                <w:rFonts w:ascii="Arial" w:hAnsi="Arial" w:cs="Arial"/>
                <w:sz w:val="20"/>
                <w:szCs w:val="20"/>
              </w:rPr>
              <w:t>2. Het college kan ontheffing verlenen van het verbod.</w:t>
            </w:r>
            <w:r w:rsidRPr="009B34C3">
              <w:rPr>
                <w:rFonts w:ascii="Arial" w:eastAsiaTheme="minorEastAsia" w:hAnsi="Arial" w:cs="Arial"/>
                <w:sz w:val="20"/>
                <w:szCs w:val="20"/>
              </w:rPr>
              <w:t xml:space="preserve"> </w:t>
            </w:r>
          </w:p>
          <w:p w14:paraId="0032B044" w14:textId="6B59B18B" w:rsidR="006019D0" w:rsidRDefault="009B34C3">
            <w:pPr>
              <w:pStyle w:val="Geenafstand"/>
              <w:rPr>
                <w:rFonts w:ascii="Arial" w:hAnsi="Arial" w:cs="Arial"/>
                <w:sz w:val="20"/>
                <w:szCs w:val="20"/>
              </w:rPr>
            </w:pPr>
            <w:bookmarkStart w:id="24" w:name="_Hlk68812680"/>
            <w:r w:rsidRPr="009B34C3">
              <w:rPr>
                <w:rFonts w:ascii="Arial" w:hAnsi="Arial" w:cs="Arial"/>
                <w:sz w:val="20"/>
                <w:szCs w:val="20"/>
              </w:rPr>
              <w:t xml:space="preserve">3. Het verbod is niet van toepassing op situaties waarin wordt voorzien </w:t>
            </w:r>
            <w:r w:rsidRPr="009B34C3">
              <w:rPr>
                <w:rFonts w:ascii="Arial" w:hAnsi="Arial" w:cs="Arial"/>
                <w:i/>
                <w:iCs/>
                <w:sz w:val="20"/>
                <w:szCs w:val="20"/>
              </w:rPr>
              <w:t>door de Wet geluidhinder</w:t>
            </w:r>
            <w:r w:rsidRPr="009B34C3">
              <w:rPr>
                <w:rFonts w:ascii="Arial" w:hAnsi="Arial" w:cs="Arial"/>
                <w:sz w:val="20"/>
                <w:szCs w:val="20"/>
              </w:rPr>
              <w:t xml:space="preserve">, de Zondagswet, de Wet openbare manifestaties, het Vuurwerkbesluit, </w:t>
            </w:r>
            <w:r w:rsidRPr="009B34C3">
              <w:rPr>
                <w:rFonts w:ascii="Arial" w:hAnsi="Arial" w:cs="Arial"/>
                <w:i/>
                <w:iCs/>
                <w:sz w:val="20"/>
                <w:szCs w:val="20"/>
              </w:rPr>
              <w:t>het Activiteitenbesluit milieubeheer, het Bouwbesluit 2012 of de [</w:t>
            </w:r>
            <w:r w:rsidRPr="009B34C3">
              <w:rPr>
                <w:rFonts w:ascii="Arial" w:hAnsi="Arial" w:cs="Arial"/>
                <w:b/>
                <w:i/>
                <w:iCs/>
                <w:sz w:val="20"/>
                <w:szCs w:val="20"/>
              </w:rPr>
              <w:t>citeertitel provinciale</w:t>
            </w:r>
            <w:r w:rsidRPr="009B34C3">
              <w:rPr>
                <w:rFonts w:ascii="Arial" w:hAnsi="Arial" w:cs="Arial"/>
                <w:i/>
                <w:iCs/>
                <w:sz w:val="20"/>
                <w:szCs w:val="20"/>
              </w:rPr>
              <w:t xml:space="preserve"> </w:t>
            </w:r>
            <w:r w:rsidRPr="009B34C3">
              <w:rPr>
                <w:rFonts w:ascii="Arial" w:hAnsi="Arial" w:cs="Arial"/>
                <w:b/>
                <w:i/>
                <w:iCs/>
                <w:sz w:val="20"/>
                <w:szCs w:val="20"/>
              </w:rPr>
              <w:t>milieuverordening</w:t>
            </w:r>
            <w:r w:rsidRPr="009B34C3">
              <w:rPr>
                <w:rFonts w:ascii="Arial" w:hAnsi="Arial" w:cs="Arial"/>
                <w:i/>
                <w:iCs/>
                <w:sz w:val="20"/>
                <w:szCs w:val="20"/>
              </w:rPr>
              <w:t>]</w:t>
            </w:r>
            <w:r w:rsidRPr="009B34C3">
              <w:rPr>
                <w:rFonts w:ascii="Arial" w:hAnsi="Arial" w:cs="Arial"/>
                <w:sz w:val="20"/>
                <w:szCs w:val="20"/>
              </w:rPr>
              <w:t>.</w:t>
            </w:r>
            <w:bookmarkEnd w:id="24"/>
            <w:r w:rsidRPr="009B34C3">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33A0D4A1" w14:textId="77777777" w:rsidR="006019D0" w:rsidRDefault="006019D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3C09F99C" w14:textId="77777777" w:rsidR="006019D0" w:rsidRDefault="006019D0">
            <w:pPr>
              <w:pStyle w:val="Geenafstand"/>
              <w:rPr>
                <w:rFonts w:ascii="Arial" w:hAnsi="Arial" w:cs="Arial"/>
                <w:sz w:val="20"/>
                <w:szCs w:val="20"/>
              </w:rPr>
            </w:pPr>
          </w:p>
          <w:p w14:paraId="463987AB" w14:textId="77777777" w:rsidR="009B34C3" w:rsidRPr="009B34C3" w:rsidRDefault="009B34C3" w:rsidP="009B34C3">
            <w:pPr>
              <w:pStyle w:val="Geenafstand"/>
              <w:rPr>
                <w:rFonts w:ascii="Arial" w:hAnsi="Arial" w:cs="Arial"/>
                <w:b/>
                <w:bCs/>
                <w:sz w:val="20"/>
                <w:szCs w:val="20"/>
              </w:rPr>
            </w:pPr>
            <w:r w:rsidRPr="009B34C3">
              <w:rPr>
                <w:rFonts w:ascii="Arial" w:hAnsi="Arial" w:cs="Arial"/>
                <w:b/>
                <w:bCs/>
                <w:sz w:val="20"/>
                <w:szCs w:val="20"/>
              </w:rPr>
              <w:t>Artikel 4:6 Overige geluidhinder </w:t>
            </w:r>
          </w:p>
          <w:p w14:paraId="28167467" w14:textId="77777777" w:rsidR="009B34C3" w:rsidRPr="009B34C3" w:rsidRDefault="009B34C3" w:rsidP="009B34C3">
            <w:pPr>
              <w:pStyle w:val="Geenafstand"/>
              <w:rPr>
                <w:rFonts w:ascii="Arial" w:hAnsi="Arial" w:cs="Arial"/>
                <w:sz w:val="20"/>
                <w:szCs w:val="20"/>
              </w:rPr>
            </w:pPr>
            <w:r w:rsidRPr="009B34C3">
              <w:rPr>
                <w:rFonts w:ascii="Arial" w:hAnsi="Arial" w:cs="Arial"/>
                <w:sz w:val="20"/>
                <w:szCs w:val="20"/>
              </w:rPr>
              <w:t>1. Het is verboden buiten een inrichting op een zodanige wijze toestellen of geluidsapparaten in werking te hebben of handelingen te verrichten dat voor een omwonende of voor de omgeving geluidhinder wordt veroorzaakt.</w:t>
            </w:r>
            <w:r w:rsidRPr="009B34C3">
              <w:rPr>
                <w:rFonts w:ascii="Arial" w:eastAsiaTheme="minorEastAsia" w:hAnsi="Arial" w:cs="Arial"/>
                <w:sz w:val="20"/>
                <w:szCs w:val="20"/>
              </w:rPr>
              <w:t xml:space="preserve"> </w:t>
            </w:r>
          </w:p>
          <w:p w14:paraId="007C5FA0" w14:textId="77777777" w:rsidR="009B34C3" w:rsidRPr="009B34C3" w:rsidRDefault="009B34C3" w:rsidP="009B34C3">
            <w:pPr>
              <w:pStyle w:val="Geenafstand"/>
              <w:rPr>
                <w:rFonts w:ascii="Arial" w:hAnsi="Arial" w:cs="Arial"/>
                <w:sz w:val="20"/>
                <w:szCs w:val="20"/>
              </w:rPr>
            </w:pPr>
            <w:r w:rsidRPr="009B34C3">
              <w:rPr>
                <w:rFonts w:ascii="Arial" w:hAnsi="Arial" w:cs="Arial"/>
                <w:sz w:val="20"/>
                <w:szCs w:val="20"/>
              </w:rPr>
              <w:t>2. Het college kan ontheffing verlenen van het verbod.</w:t>
            </w:r>
            <w:r w:rsidRPr="009B34C3">
              <w:rPr>
                <w:rFonts w:ascii="Arial" w:eastAsiaTheme="minorEastAsia" w:hAnsi="Arial" w:cs="Arial"/>
                <w:sz w:val="20"/>
                <w:szCs w:val="20"/>
              </w:rPr>
              <w:t xml:space="preserve"> </w:t>
            </w:r>
          </w:p>
          <w:p w14:paraId="3E6D2630" w14:textId="77777777" w:rsidR="009B34C3" w:rsidRPr="009B34C3" w:rsidRDefault="009B34C3" w:rsidP="009B34C3">
            <w:pPr>
              <w:pStyle w:val="Geenafstand"/>
              <w:rPr>
                <w:rFonts w:ascii="Arial" w:hAnsi="Arial" w:cs="Arial"/>
                <w:sz w:val="20"/>
                <w:szCs w:val="20"/>
              </w:rPr>
            </w:pPr>
            <w:r w:rsidRPr="009B34C3">
              <w:rPr>
                <w:rFonts w:ascii="Arial" w:hAnsi="Arial" w:cs="Arial"/>
                <w:sz w:val="20"/>
                <w:szCs w:val="20"/>
              </w:rPr>
              <w:t xml:space="preserve">3. Het verbod is niet van toepassing op situaties waarin wordt voorzien </w:t>
            </w:r>
            <w:r w:rsidRPr="009B34C3">
              <w:rPr>
                <w:rFonts w:ascii="Arial" w:hAnsi="Arial" w:cs="Arial"/>
                <w:b/>
                <w:bCs/>
                <w:sz w:val="20"/>
                <w:szCs w:val="20"/>
              </w:rPr>
              <w:t>bij of krachtens de Omgevingswet</w:t>
            </w:r>
            <w:r w:rsidRPr="009B34C3">
              <w:rPr>
                <w:rFonts w:ascii="Arial" w:hAnsi="Arial" w:cs="Arial"/>
                <w:sz w:val="20"/>
                <w:szCs w:val="20"/>
              </w:rPr>
              <w:t xml:space="preserve">, de Zondagswet, de Wet openbare manifestaties, </w:t>
            </w:r>
            <w:r w:rsidRPr="009B34C3">
              <w:rPr>
                <w:rFonts w:ascii="Arial" w:hAnsi="Arial" w:cs="Arial"/>
                <w:b/>
                <w:bCs/>
                <w:sz w:val="20"/>
                <w:szCs w:val="20"/>
              </w:rPr>
              <w:t xml:space="preserve">het Vuurwerkbesluit of </w:t>
            </w:r>
            <w:r w:rsidRPr="00595570">
              <w:rPr>
                <w:rFonts w:ascii="Arial" w:hAnsi="Arial" w:cs="Arial"/>
                <w:b/>
                <w:bCs/>
                <w:sz w:val="20"/>
                <w:szCs w:val="20"/>
              </w:rPr>
              <w:t xml:space="preserve">de </w:t>
            </w:r>
            <w:r w:rsidRPr="009B34C3">
              <w:rPr>
                <w:rFonts w:ascii="Arial" w:hAnsi="Arial" w:cs="Arial"/>
                <w:b/>
                <w:bCs/>
                <w:sz w:val="20"/>
                <w:szCs w:val="20"/>
                <w:u w:val="single"/>
              </w:rPr>
              <w:t>provinciale omgevingsverordening</w:t>
            </w:r>
            <w:r w:rsidRPr="009B34C3">
              <w:rPr>
                <w:rFonts w:ascii="Arial" w:hAnsi="Arial" w:cs="Arial"/>
                <w:sz w:val="20"/>
                <w:szCs w:val="20"/>
              </w:rPr>
              <w:t>.</w:t>
            </w:r>
            <w:r w:rsidRPr="009B34C3">
              <w:rPr>
                <w:rFonts w:ascii="Arial" w:eastAsiaTheme="minorEastAsia" w:hAnsi="Arial" w:cs="Arial"/>
                <w:sz w:val="20"/>
                <w:szCs w:val="20"/>
              </w:rPr>
              <w:t xml:space="preserve"> </w:t>
            </w:r>
          </w:p>
          <w:p w14:paraId="463CCB2F" w14:textId="04CCF757" w:rsidR="006019D0" w:rsidRDefault="006019D0">
            <w:pPr>
              <w:pStyle w:val="Geenafstand"/>
              <w:rPr>
                <w:rFonts w:ascii="Arial" w:hAnsi="Arial" w:cs="Arial"/>
                <w:sz w:val="20"/>
                <w:szCs w:val="20"/>
              </w:rPr>
            </w:pPr>
          </w:p>
        </w:tc>
      </w:tr>
    </w:tbl>
    <w:p w14:paraId="624674E5" w14:textId="77777777" w:rsidR="006019D0" w:rsidRDefault="006019D0" w:rsidP="006019D0">
      <w:pPr>
        <w:rPr>
          <w:rFonts w:eastAsiaTheme="majorEastAsia"/>
        </w:rPr>
      </w:pPr>
    </w:p>
    <w:p w14:paraId="64F9C70D" w14:textId="2D565AE4" w:rsidR="009B3EB6" w:rsidRDefault="009B3EB6" w:rsidP="009B3EB6">
      <w:pPr>
        <w:rPr>
          <w:rFonts w:cs="Arial"/>
        </w:rPr>
      </w:pPr>
      <w:r>
        <w:rPr>
          <w:rFonts w:cs="Arial"/>
        </w:rPr>
        <w:t>Artikel 4:1</w:t>
      </w:r>
      <w:r w:rsidR="00FD07B3">
        <w:rPr>
          <w:rFonts w:cs="Arial"/>
        </w:rPr>
        <w:t>3</w:t>
      </w:r>
      <w:r>
        <w:rPr>
          <w:rFonts w:cs="Arial"/>
        </w:rPr>
        <w:t xml:space="preserve"> (artikel I, onderdeel </w:t>
      </w:r>
      <w:r w:rsidR="009B759C">
        <w:rPr>
          <w:rFonts w:cs="Arial"/>
        </w:rPr>
        <w:t>Y</w:t>
      </w:r>
      <w:r>
        <w:rPr>
          <w:rFonts w:cs="Arial"/>
        </w:rPr>
        <w:t>, van het wijzigingsbesluit) wordt als volgt gewijzigd:</w:t>
      </w:r>
    </w:p>
    <w:p w14:paraId="5D56371B" w14:textId="77777777" w:rsidR="009B3EB6" w:rsidRDefault="009B3EB6" w:rsidP="009B3EB6">
      <w:pPr>
        <w:rPr>
          <w:rFonts w:eastAsiaTheme="majorEastAsia"/>
        </w:rPr>
      </w:pPr>
    </w:p>
    <w:tbl>
      <w:tblPr>
        <w:tblStyle w:val="Tabelraster1"/>
        <w:tblW w:w="0" w:type="auto"/>
        <w:tblLook w:val="04A0" w:firstRow="1" w:lastRow="0" w:firstColumn="1" w:lastColumn="0" w:noHBand="0" w:noVBand="1"/>
      </w:tblPr>
      <w:tblGrid>
        <w:gridCol w:w="4531"/>
        <w:gridCol w:w="4531"/>
      </w:tblGrid>
      <w:tr w:rsidR="009B3EB6" w14:paraId="669F9E22" w14:textId="77777777" w:rsidTr="009B3EB6">
        <w:tc>
          <w:tcPr>
            <w:tcW w:w="4531" w:type="dxa"/>
            <w:tcBorders>
              <w:top w:val="single" w:sz="4" w:space="0" w:color="auto"/>
              <w:left w:val="single" w:sz="4" w:space="0" w:color="auto"/>
              <w:bottom w:val="single" w:sz="4" w:space="0" w:color="auto"/>
              <w:right w:val="single" w:sz="4" w:space="0" w:color="auto"/>
            </w:tcBorders>
          </w:tcPr>
          <w:p w14:paraId="4F8CEA8A" w14:textId="77777777" w:rsidR="009B3EB6" w:rsidRDefault="009B3EB6">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6C0E80E7" w14:textId="77777777" w:rsidR="009B3EB6" w:rsidRDefault="009B3EB6">
            <w:pPr>
              <w:pStyle w:val="Geenafstand"/>
              <w:rPr>
                <w:rFonts w:ascii="Arial" w:hAnsi="Arial" w:cs="Arial"/>
                <w:sz w:val="20"/>
                <w:szCs w:val="20"/>
              </w:rPr>
            </w:pPr>
          </w:p>
          <w:p w14:paraId="42DC00D7" w14:textId="77777777" w:rsidR="005C5F6D" w:rsidRDefault="005C5F6D" w:rsidP="005C5F6D">
            <w:pPr>
              <w:pStyle w:val="Geenafstand"/>
              <w:rPr>
                <w:rFonts w:ascii="Arial" w:hAnsi="Arial" w:cs="Arial"/>
                <w:b/>
                <w:bCs/>
                <w:sz w:val="20"/>
                <w:szCs w:val="20"/>
              </w:rPr>
            </w:pPr>
            <w:r>
              <w:rPr>
                <w:rFonts w:ascii="Arial" w:hAnsi="Arial" w:cs="Arial"/>
                <w:b/>
                <w:bCs/>
                <w:sz w:val="20"/>
                <w:szCs w:val="20"/>
              </w:rPr>
              <w:t>Artikel 4:13 Opslag voertuigen, vaartuigen, mest, afvalstoffen en dergelijke </w:t>
            </w:r>
          </w:p>
          <w:p w14:paraId="0D1915C5" w14:textId="77777777" w:rsidR="005C5F6D" w:rsidRDefault="005C5F6D" w:rsidP="005C5F6D">
            <w:pPr>
              <w:pStyle w:val="Geenafstand"/>
              <w:rPr>
                <w:rFonts w:ascii="Arial" w:hAnsi="Arial" w:cs="Arial"/>
                <w:sz w:val="20"/>
                <w:szCs w:val="20"/>
              </w:rPr>
            </w:pPr>
            <w:r>
              <w:rPr>
                <w:rFonts w:ascii="Arial" w:hAnsi="Arial" w:cs="Arial"/>
                <w:sz w:val="20"/>
                <w:szCs w:val="20"/>
              </w:rPr>
              <w:t xml:space="preserve">1. Het is verboden op door het college in het belang van het uiterlijk aanzien van de gemeente, ter voorkoming of opheffing van overlast dan wel voorkoming van schade aan de openbare gezondheid aangewezen plaatsen, buiten een inrichting in de zin van de Wet milieubeheer, in de openlucht of buiten de weg de volgende voorwerpen of stoffen op te slaan, te plaatsen of aanwezig te hebben: </w:t>
            </w:r>
          </w:p>
          <w:p w14:paraId="4581A1EB" w14:textId="77777777" w:rsidR="00D22FB1" w:rsidRDefault="00D22FB1" w:rsidP="005C5F6D">
            <w:pPr>
              <w:pStyle w:val="Geenafstand"/>
              <w:ind w:firstLine="322"/>
              <w:rPr>
                <w:rFonts w:ascii="Arial" w:hAnsi="Arial" w:cs="Arial"/>
                <w:sz w:val="20"/>
                <w:szCs w:val="20"/>
              </w:rPr>
            </w:pPr>
          </w:p>
          <w:p w14:paraId="0287ACDF" w14:textId="77777777" w:rsidR="00D22FB1" w:rsidRDefault="00D22FB1" w:rsidP="005C5F6D">
            <w:pPr>
              <w:pStyle w:val="Geenafstand"/>
              <w:ind w:firstLine="322"/>
              <w:rPr>
                <w:rFonts w:ascii="Arial" w:hAnsi="Arial" w:cs="Arial"/>
                <w:sz w:val="20"/>
                <w:szCs w:val="20"/>
              </w:rPr>
            </w:pPr>
          </w:p>
          <w:p w14:paraId="1664DBFE" w14:textId="192D8658" w:rsidR="005C5F6D" w:rsidRDefault="005C5F6D" w:rsidP="005C5F6D">
            <w:pPr>
              <w:pStyle w:val="Geenafstand"/>
              <w:ind w:firstLine="322"/>
              <w:rPr>
                <w:rFonts w:ascii="Arial" w:hAnsi="Arial" w:cs="Arial"/>
                <w:sz w:val="20"/>
                <w:szCs w:val="20"/>
              </w:rPr>
            </w:pPr>
            <w:r>
              <w:rPr>
                <w:rFonts w:ascii="Arial" w:hAnsi="Arial" w:cs="Arial"/>
                <w:sz w:val="20"/>
                <w:szCs w:val="20"/>
              </w:rPr>
              <w:t xml:space="preserve">a. onbruikbare of aan hun oorspronkelijke </w:t>
            </w:r>
          </w:p>
          <w:p w14:paraId="3658664E" w14:textId="77777777" w:rsidR="005C5F6D" w:rsidRDefault="005C5F6D" w:rsidP="005C5F6D">
            <w:pPr>
              <w:pStyle w:val="Geenafstand"/>
              <w:ind w:firstLine="322"/>
              <w:rPr>
                <w:rFonts w:ascii="Arial" w:hAnsi="Arial" w:cs="Arial"/>
                <w:sz w:val="20"/>
                <w:szCs w:val="20"/>
              </w:rPr>
            </w:pPr>
            <w:r>
              <w:rPr>
                <w:rFonts w:ascii="Arial" w:hAnsi="Arial" w:cs="Arial"/>
                <w:sz w:val="20"/>
                <w:szCs w:val="20"/>
              </w:rPr>
              <w:t xml:space="preserve">bestemming onttrokken voer- of vaartuigen </w:t>
            </w:r>
          </w:p>
          <w:p w14:paraId="78599FAA" w14:textId="77777777" w:rsidR="005C5F6D" w:rsidRDefault="005C5F6D" w:rsidP="005C5F6D">
            <w:pPr>
              <w:pStyle w:val="Geenafstand"/>
              <w:ind w:firstLine="322"/>
              <w:rPr>
                <w:rFonts w:ascii="Arial" w:hAnsi="Arial" w:cs="Arial"/>
                <w:sz w:val="20"/>
                <w:szCs w:val="20"/>
              </w:rPr>
            </w:pPr>
            <w:r>
              <w:rPr>
                <w:rFonts w:ascii="Arial" w:hAnsi="Arial" w:cs="Arial"/>
                <w:sz w:val="20"/>
                <w:szCs w:val="20"/>
              </w:rPr>
              <w:t>of onderdelen daarvan;</w:t>
            </w:r>
            <w:r>
              <w:rPr>
                <w:rFonts w:ascii="Arial" w:eastAsiaTheme="minorEastAsia" w:hAnsi="Arial" w:cs="Arial"/>
                <w:sz w:val="20"/>
                <w:szCs w:val="20"/>
              </w:rPr>
              <w:t xml:space="preserve"> </w:t>
            </w:r>
          </w:p>
          <w:p w14:paraId="214F3B17" w14:textId="77777777" w:rsidR="005C5F6D" w:rsidRDefault="005C5F6D" w:rsidP="005C5F6D">
            <w:pPr>
              <w:pStyle w:val="Geenafstand"/>
              <w:ind w:firstLine="322"/>
              <w:rPr>
                <w:rFonts w:ascii="Arial" w:hAnsi="Arial" w:cs="Arial"/>
                <w:sz w:val="20"/>
                <w:szCs w:val="20"/>
              </w:rPr>
            </w:pPr>
            <w:r>
              <w:rPr>
                <w:rFonts w:ascii="Arial" w:hAnsi="Arial" w:cs="Arial"/>
                <w:sz w:val="20"/>
                <w:szCs w:val="20"/>
              </w:rPr>
              <w:t xml:space="preserve">b. bromfietsen en motorvoertuigen of </w:t>
            </w:r>
          </w:p>
          <w:p w14:paraId="779A9E6B" w14:textId="77777777" w:rsidR="005C5F6D" w:rsidRDefault="005C5F6D" w:rsidP="005C5F6D">
            <w:pPr>
              <w:pStyle w:val="Geenafstand"/>
              <w:ind w:firstLine="322"/>
              <w:rPr>
                <w:rFonts w:ascii="Arial" w:hAnsi="Arial" w:cs="Arial"/>
                <w:sz w:val="20"/>
                <w:szCs w:val="20"/>
              </w:rPr>
            </w:pPr>
            <w:r>
              <w:rPr>
                <w:rFonts w:ascii="Arial" w:hAnsi="Arial" w:cs="Arial"/>
                <w:sz w:val="20"/>
                <w:szCs w:val="20"/>
              </w:rPr>
              <w:lastRenderedPageBreak/>
              <w:t>onderdelen daarvan;</w:t>
            </w:r>
            <w:r>
              <w:rPr>
                <w:rFonts w:ascii="Arial" w:eastAsiaTheme="minorEastAsia" w:hAnsi="Arial" w:cs="Arial"/>
                <w:sz w:val="20"/>
                <w:szCs w:val="20"/>
              </w:rPr>
              <w:t xml:space="preserve"> </w:t>
            </w:r>
          </w:p>
          <w:p w14:paraId="01BC7080" w14:textId="77777777" w:rsidR="005C5F6D" w:rsidRDefault="005C5F6D" w:rsidP="005C5F6D">
            <w:pPr>
              <w:pStyle w:val="Geenafstand"/>
              <w:ind w:firstLine="322"/>
              <w:rPr>
                <w:rFonts w:ascii="Arial" w:hAnsi="Arial" w:cs="Arial"/>
                <w:sz w:val="20"/>
                <w:szCs w:val="20"/>
              </w:rPr>
            </w:pPr>
            <w:r>
              <w:rPr>
                <w:rFonts w:ascii="Arial" w:hAnsi="Arial" w:cs="Arial"/>
                <w:sz w:val="20"/>
                <w:szCs w:val="20"/>
              </w:rPr>
              <w:t xml:space="preserve">c. kampeermiddelen als bedoeld in artikel </w:t>
            </w:r>
          </w:p>
          <w:p w14:paraId="35349B45" w14:textId="77777777" w:rsidR="005C5F6D" w:rsidRDefault="005C5F6D" w:rsidP="005C5F6D">
            <w:pPr>
              <w:pStyle w:val="Geenafstand"/>
              <w:ind w:firstLine="322"/>
              <w:rPr>
                <w:rFonts w:ascii="Arial" w:hAnsi="Arial" w:cs="Arial"/>
                <w:sz w:val="20"/>
                <w:szCs w:val="20"/>
              </w:rPr>
            </w:pPr>
            <w:r>
              <w:rPr>
                <w:rFonts w:ascii="Arial" w:hAnsi="Arial" w:cs="Arial"/>
                <w:sz w:val="20"/>
                <w:szCs w:val="20"/>
              </w:rPr>
              <w:t xml:space="preserve">4:17 of onderdelen daarvan, voor zover het </w:t>
            </w:r>
          </w:p>
          <w:p w14:paraId="3E356575" w14:textId="77777777" w:rsidR="005C5F6D" w:rsidRDefault="005C5F6D" w:rsidP="005C5F6D">
            <w:pPr>
              <w:pStyle w:val="Geenafstand"/>
              <w:ind w:firstLine="322"/>
              <w:rPr>
                <w:rFonts w:ascii="Arial" w:hAnsi="Arial" w:cs="Arial"/>
                <w:sz w:val="20"/>
                <w:szCs w:val="20"/>
              </w:rPr>
            </w:pPr>
            <w:r>
              <w:rPr>
                <w:rFonts w:ascii="Arial" w:hAnsi="Arial" w:cs="Arial"/>
                <w:sz w:val="20"/>
                <w:szCs w:val="20"/>
              </w:rPr>
              <w:t xml:space="preserve">plaatsen of aanwezig hebben daarvan </w:t>
            </w:r>
          </w:p>
          <w:p w14:paraId="21821D9C" w14:textId="77777777" w:rsidR="005C5F6D" w:rsidRDefault="005C5F6D" w:rsidP="005C5F6D">
            <w:pPr>
              <w:pStyle w:val="Geenafstand"/>
              <w:ind w:firstLine="322"/>
              <w:rPr>
                <w:rFonts w:ascii="Arial" w:hAnsi="Arial" w:cs="Arial"/>
                <w:sz w:val="20"/>
                <w:szCs w:val="20"/>
              </w:rPr>
            </w:pPr>
            <w:r>
              <w:rPr>
                <w:rFonts w:ascii="Arial" w:hAnsi="Arial" w:cs="Arial"/>
                <w:sz w:val="20"/>
                <w:szCs w:val="20"/>
              </w:rPr>
              <w:t xml:space="preserve">geschiedt voor verkoop of verhuur of </w:t>
            </w:r>
          </w:p>
          <w:p w14:paraId="17B6B6ED" w14:textId="77777777" w:rsidR="005C5F6D" w:rsidRDefault="005C5F6D" w:rsidP="005C5F6D">
            <w:pPr>
              <w:pStyle w:val="Geenafstand"/>
              <w:ind w:firstLine="322"/>
              <w:rPr>
                <w:rFonts w:ascii="Arial" w:hAnsi="Arial" w:cs="Arial"/>
                <w:sz w:val="20"/>
                <w:szCs w:val="20"/>
              </w:rPr>
            </w:pPr>
            <w:r>
              <w:rPr>
                <w:rFonts w:ascii="Arial" w:hAnsi="Arial" w:cs="Arial"/>
                <w:sz w:val="20"/>
                <w:szCs w:val="20"/>
              </w:rPr>
              <w:t>anderszins voor een commercieel doel; of</w:t>
            </w:r>
            <w:r>
              <w:rPr>
                <w:rFonts w:ascii="Arial" w:eastAsiaTheme="minorEastAsia" w:hAnsi="Arial" w:cs="Arial"/>
                <w:sz w:val="20"/>
                <w:szCs w:val="20"/>
              </w:rPr>
              <w:t xml:space="preserve"> </w:t>
            </w:r>
          </w:p>
          <w:p w14:paraId="57945FFD" w14:textId="77777777" w:rsidR="005C5F6D" w:rsidRDefault="005C5F6D" w:rsidP="005C5F6D">
            <w:pPr>
              <w:pStyle w:val="Geenafstand"/>
              <w:ind w:firstLine="322"/>
              <w:rPr>
                <w:rFonts w:ascii="Arial" w:hAnsi="Arial" w:cs="Arial"/>
                <w:sz w:val="20"/>
                <w:szCs w:val="20"/>
              </w:rPr>
            </w:pPr>
            <w:r>
              <w:rPr>
                <w:rFonts w:ascii="Arial" w:hAnsi="Arial" w:cs="Arial"/>
                <w:sz w:val="20"/>
                <w:szCs w:val="20"/>
              </w:rPr>
              <w:t xml:space="preserve">d. mestopslag, gierkelders of andere </w:t>
            </w:r>
          </w:p>
          <w:p w14:paraId="72334818" w14:textId="77777777" w:rsidR="005C5F6D" w:rsidRDefault="005C5F6D" w:rsidP="005C5F6D">
            <w:pPr>
              <w:pStyle w:val="Geenafstand"/>
              <w:ind w:firstLine="322"/>
              <w:rPr>
                <w:rFonts w:ascii="Arial" w:hAnsi="Arial" w:cs="Arial"/>
                <w:sz w:val="20"/>
                <w:szCs w:val="20"/>
              </w:rPr>
            </w:pPr>
            <w:r>
              <w:rPr>
                <w:rFonts w:ascii="Arial" w:hAnsi="Arial" w:cs="Arial"/>
                <w:sz w:val="20"/>
                <w:szCs w:val="20"/>
              </w:rPr>
              <w:t xml:space="preserve">verzamelplaatsen van vuil, een verzameling </w:t>
            </w:r>
          </w:p>
          <w:p w14:paraId="3461C318" w14:textId="77777777" w:rsidR="005C5F6D" w:rsidRDefault="005C5F6D" w:rsidP="005C5F6D">
            <w:pPr>
              <w:pStyle w:val="Geenafstand"/>
              <w:ind w:firstLine="322"/>
              <w:rPr>
                <w:rFonts w:ascii="Arial" w:hAnsi="Arial" w:cs="Arial"/>
                <w:sz w:val="20"/>
                <w:szCs w:val="20"/>
              </w:rPr>
            </w:pPr>
            <w:r>
              <w:rPr>
                <w:rFonts w:ascii="Arial" w:hAnsi="Arial" w:cs="Arial"/>
                <w:sz w:val="20"/>
                <w:szCs w:val="20"/>
              </w:rPr>
              <w:t xml:space="preserve">ingekuild gras, loof of pulp of ingekuilde </w:t>
            </w:r>
          </w:p>
          <w:p w14:paraId="25864BA8" w14:textId="77777777" w:rsidR="005C5F6D" w:rsidRDefault="005C5F6D" w:rsidP="005C5F6D">
            <w:pPr>
              <w:pStyle w:val="Geenafstand"/>
              <w:ind w:firstLine="322"/>
              <w:rPr>
                <w:rFonts w:ascii="Arial" w:hAnsi="Arial" w:cs="Arial"/>
                <w:sz w:val="20"/>
                <w:szCs w:val="20"/>
              </w:rPr>
            </w:pPr>
            <w:r>
              <w:rPr>
                <w:rFonts w:ascii="Arial" w:hAnsi="Arial" w:cs="Arial"/>
                <w:sz w:val="20"/>
                <w:szCs w:val="20"/>
              </w:rPr>
              <w:t xml:space="preserve">landbouwproducten, afbraakmaterialen en </w:t>
            </w:r>
          </w:p>
          <w:p w14:paraId="2C114100" w14:textId="77777777" w:rsidR="005C5F6D" w:rsidRDefault="005C5F6D" w:rsidP="005C5F6D">
            <w:pPr>
              <w:pStyle w:val="Geenafstand"/>
              <w:ind w:firstLine="322"/>
              <w:rPr>
                <w:rFonts w:ascii="Arial" w:hAnsi="Arial" w:cs="Arial"/>
                <w:sz w:val="20"/>
                <w:szCs w:val="20"/>
              </w:rPr>
            </w:pPr>
            <w:r>
              <w:rPr>
                <w:rFonts w:ascii="Arial" w:hAnsi="Arial" w:cs="Arial"/>
                <w:sz w:val="20"/>
                <w:szCs w:val="20"/>
              </w:rPr>
              <w:t>oude metalen.</w:t>
            </w:r>
            <w:r>
              <w:rPr>
                <w:rFonts w:ascii="Arial" w:eastAsiaTheme="minorEastAsia" w:hAnsi="Arial" w:cs="Arial"/>
                <w:sz w:val="20"/>
                <w:szCs w:val="20"/>
              </w:rPr>
              <w:t xml:space="preserve"> </w:t>
            </w:r>
          </w:p>
          <w:p w14:paraId="2CF77617" w14:textId="77777777" w:rsidR="005C5F6D" w:rsidRDefault="005C5F6D" w:rsidP="005C5F6D">
            <w:pPr>
              <w:pStyle w:val="Geenafstand"/>
              <w:rPr>
                <w:rFonts w:ascii="Arial" w:hAnsi="Arial" w:cs="Arial"/>
                <w:sz w:val="20"/>
                <w:szCs w:val="20"/>
              </w:rPr>
            </w:pPr>
            <w:r>
              <w:rPr>
                <w:rFonts w:ascii="Arial" w:hAnsi="Arial" w:cs="Arial"/>
                <w:sz w:val="20"/>
                <w:szCs w:val="20"/>
              </w:rPr>
              <w:t>2. Het college kan bij de aanwijzing nadere regels stellen.</w:t>
            </w:r>
            <w:r>
              <w:rPr>
                <w:rFonts w:ascii="Arial" w:eastAsiaTheme="minorEastAsia" w:hAnsi="Arial" w:cs="Arial"/>
                <w:sz w:val="20"/>
                <w:szCs w:val="20"/>
              </w:rPr>
              <w:t xml:space="preserve"> </w:t>
            </w:r>
          </w:p>
          <w:p w14:paraId="1F1E7C7F" w14:textId="4AB587C1" w:rsidR="009B3EB6" w:rsidRPr="005C5F6D" w:rsidRDefault="005C5F6D" w:rsidP="005C5F6D">
            <w:pPr>
              <w:pStyle w:val="Geenafstand"/>
              <w:rPr>
                <w:rFonts w:ascii="Arial" w:hAnsi="Arial" w:cs="Arial"/>
                <w:sz w:val="20"/>
                <w:szCs w:val="20"/>
              </w:rPr>
            </w:pPr>
            <w:r>
              <w:rPr>
                <w:rFonts w:ascii="Arial" w:hAnsi="Arial" w:cs="Arial"/>
                <w:sz w:val="20"/>
                <w:szCs w:val="20"/>
              </w:rPr>
              <w:t xml:space="preserve">3. Dit artikel is niet van toepassing op situaties waarin wordt voorzien </w:t>
            </w:r>
            <w:r w:rsidRPr="00D0645F">
              <w:rPr>
                <w:rFonts w:ascii="Arial" w:hAnsi="Arial" w:cs="Arial"/>
                <w:i/>
                <w:iCs/>
                <w:sz w:val="20"/>
                <w:szCs w:val="20"/>
              </w:rPr>
              <w:t>door</w:t>
            </w:r>
            <w:r>
              <w:rPr>
                <w:rFonts w:ascii="Arial" w:hAnsi="Arial" w:cs="Arial"/>
                <w:sz w:val="20"/>
                <w:szCs w:val="20"/>
              </w:rPr>
              <w:t xml:space="preserve"> of krachtens de </w:t>
            </w:r>
            <w:r w:rsidRPr="00D0645F">
              <w:rPr>
                <w:rFonts w:ascii="Arial" w:hAnsi="Arial" w:cs="Arial"/>
                <w:i/>
                <w:iCs/>
                <w:sz w:val="20"/>
                <w:szCs w:val="20"/>
              </w:rPr>
              <w:t>Wet ruimtelijke ordening of de [</w:t>
            </w:r>
            <w:r w:rsidRPr="00D0645F">
              <w:rPr>
                <w:rFonts w:ascii="Arial" w:hAnsi="Arial" w:cs="Arial"/>
                <w:b/>
                <w:i/>
                <w:iCs/>
                <w:sz w:val="20"/>
                <w:szCs w:val="20"/>
              </w:rPr>
              <w:t>citeertitel provinciale verordening […]</w:t>
            </w:r>
            <w:r w:rsidRPr="00D0645F">
              <w:rPr>
                <w:rFonts w:ascii="Arial" w:hAnsi="Arial" w:cs="Arial"/>
                <w:i/>
                <w:iCs/>
                <w:sz w:val="20"/>
                <w:szCs w:val="20"/>
              </w:rPr>
              <w:t>]</w:t>
            </w:r>
            <w:r>
              <w:rPr>
                <w:rFonts w:ascii="Arial" w:hAnsi="Arial" w:cs="Arial"/>
                <w:sz w:val="20"/>
                <w:szCs w:val="20"/>
              </w:rPr>
              <w:t>.</w:t>
            </w:r>
            <w:r>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6F9ADD44" w14:textId="77777777" w:rsidR="009B3EB6" w:rsidRDefault="009B3EB6">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23275E55" w14:textId="77777777" w:rsidR="009B3EB6" w:rsidRDefault="009B3EB6">
            <w:pPr>
              <w:pStyle w:val="Geenafstand"/>
              <w:rPr>
                <w:rFonts w:ascii="Arial" w:hAnsi="Arial" w:cs="Arial"/>
                <w:sz w:val="20"/>
                <w:szCs w:val="20"/>
              </w:rPr>
            </w:pPr>
          </w:p>
          <w:p w14:paraId="59D87ED8" w14:textId="77777777" w:rsidR="005C5F6D" w:rsidRDefault="005C5F6D" w:rsidP="005C5F6D">
            <w:pPr>
              <w:pStyle w:val="Geenafstand"/>
              <w:rPr>
                <w:rFonts w:ascii="Arial" w:hAnsi="Arial" w:cs="Arial"/>
                <w:b/>
                <w:bCs/>
                <w:sz w:val="20"/>
                <w:szCs w:val="20"/>
              </w:rPr>
            </w:pPr>
            <w:bookmarkStart w:id="25" w:name="_Hlk74601675"/>
            <w:r>
              <w:rPr>
                <w:rFonts w:ascii="Arial" w:hAnsi="Arial" w:cs="Arial"/>
                <w:b/>
                <w:bCs/>
                <w:sz w:val="20"/>
                <w:szCs w:val="20"/>
              </w:rPr>
              <w:t xml:space="preserve">Artikel 4:13 </w:t>
            </w:r>
            <w:bookmarkStart w:id="26" w:name="_Hlk15981240"/>
            <w:r>
              <w:rPr>
                <w:rFonts w:ascii="Arial" w:hAnsi="Arial" w:cs="Arial"/>
                <w:b/>
                <w:bCs/>
                <w:sz w:val="20"/>
                <w:szCs w:val="20"/>
              </w:rPr>
              <w:t>Opslag voertuigen, vaartuigen, mest, afvalstoffen en dergelijke </w:t>
            </w:r>
            <w:bookmarkEnd w:id="26"/>
          </w:p>
          <w:p w14:paraId="61870294" w14:textId="77777777" w:rsidR="005C5F6D" w:rsidRDefault="005C5F6D" w:rsidP="005C5F6D">
            <w:pPr>
              <w:pStyle w:val="Geenafstand"/>
              <w:rPr>
                <w:rFonts w:ascii="Arial" w:hAnsi="Arial" w:cs="Arial"/>
                <w:sz w:val="20"/>
                <w:szCs w:val="20"/>
              </w:rPr>
            </w:pPr>
            <w:r>
              <w:rPr>
                <w:rFonts w:ascii="Arial" w:hAnsi="Arial" w:cs="Arial"/>
                <w:sz w:val="20"/>
                <w:szCs w:val="20"/>
              </w:rPr>
              <w:t>1. Het is verboden op door het college in het belang van het uiterlijk aanzien van de gemeente, ter voorkoming of opheffing van overlast dan wel voorkoming van schade aan de openbare gezondheid aangewezen plaatsen, buiten een inrichting in de zin van de Wet milieubeheer</w:t>
            </w:r>
            <w:bookmarkStart w:id="27" w:name="_Hlk68813178"/>
            <w:r w:rsidRPr="00D22FB1">
              <w:rPr>
                <w:rFonts w:ascii="Arial" w:hAnsi="Arial" w:cs="Arial"/>
                <w:b/>
                <w:bCs/>
                <w:sz w:val="20"/>
                <w:szCs w:val="20"/>
              </w:rPr>
              <w:t>, zoals die wet luidde direct voorafgaand aan de inwerkingtreding van de Omgevingswet</w:t>
            </w:r>
            <w:bookmarkEnd w:id="27"/>
            <w:r>
              <w:rPr>
                <w:rFonts w:ascii="Arial" w:hAnsi="Arial" w:cs="Arial"/>
                <w:sz w:val="20"/>
                <w:szCs w:val="20"/>
              </w:rPr>
              <w:t xml:space="preserve">, in de openlucht of buiten de weg de volgende voorwerpen of stoffen op te slaan, te plaatsen of aanwezig te hebben: </w:t>
            </w:r>
          </w:p>
          <w:p w14:paraId="137AC701" w14:textId="77777777" w:rsidR="005C5F6D" w:rsidRDefault="005C5F6D" w:rsidP="005C5F6D">
            <w:pPr>
              <w:pStyle w:val="Geenafstand"/>
              <w:ind w:firstLine="316"/>
              <w:rPr>
                <w:rFonts w:ascii="Arial" w:hAnsi="Arial" w:cs="Arial"/>
                <w:sz w:val="20"/>
                <w:szCs w:val="20"/>
              </w:rPr>
            </w:pPr>
            <w:r>
              <w:rPr>
                <w:rFonts w:ascii="Arial" w:hAnsi="Arial" w:cs="Arial"/>
                <w:sz w:val="20"/>
                <w:szCs w:val="20"/>
              </w:rPr>
              <w:t xml:space="preserve">a. onbruikbare of aan hun oorspronkelijke </w:t>
            </w:r>
          </w:p>
          <w:p w14:paraId="68311FAB" w14:textId="77777777" w:rsidR="005C5F6D" w:rsidRDefault="005C5F6D" w:rsidP="005C5F6D">
            <w:pPr>
              <w:pStyle w:val="Geenafstand"/>
              <w:ind w:firstLine="316"/>
              <w:rPr>
                <w:rFonts w:ascii="Arial" w:hAnsi="Arial" w:cs="Arial"/>
                <w:sz w:val="20"/>
                <w:szCs w:val="20"/>
              </w:rPr>
            </w:pPr>
            <w:r>
              <w:rPr>
                <w:rFonts w:ascii="Arial" w:hAnsi="Arial" w:cs="Arial"/>
                <w:sz w:val="20"/>
                <w:szCs w:val="20"/>
              </w:rPr>
              <w:t xml:space="preserve">bestemming onttrokken voer- of vaartuigen </w:t>
            </w:r>
          </w:p>
          <w:p w14:paraId="3F98C6B3" w14:textId="77777777" w:rsidR="005C5F6D" w:rsidRDefault="005C5F6D" w:rsidP="005C5F6D">
            <w:pPr>
              <w:pStyle w:val="Geenafstand"/>
              <w:ind w:firstLine="316"/>
              <w:rPr>
                <w:rFonts w:ascii="Arial" w:hAnsi="Arial" w:cs="Arial"/>
                <w:sz w:val="20"/>
                <w:szCs w:val="20"/>
              </w:rPr>
            </w:pPr>
            <w:r>
              <w:rPr>
                <w:rFonts w:ascii="Arial" w:hAnsi="Arial" w:cs="Arial"/>
                <w:sz w:val="20"/>
                <w:szCs w:val="20"/>
              </w:rPr>
              <w:t>of onderdelen daarvan;</w:t>
            </w:r>
            <w:r>
              <w:rPr>
                <w:rFonts w:ascii="Arial" w:eastAsiaTheme="minorEastAsia" w:hAnsi="Arial" w:cs="Arial"/>
                <w:sz w:val="20"/>
                <w:szCs w:val="20"/>
              </w:rPr>
              <w:t xml:space="preserve"> </w:t>
            </w:r>
          </w:p>
          <w:p w14:paraId="630BAA3A" w14:textId="77777777" w:rsidR="005C5F6D" w:rsidRDefault="005C5F6D" w:rsidP="005C5F6D">
            <w:pPr>
              <w:pStyle w:val="Geenafstand"/>
              <w:ind w:firstLine="316"/>
              <w:rPr>
                <w:rFonts w:ascii="Arial" w:hAnsi="Arial" w:cs="Arial"/>
                <w:sz w:val="20"/>
                <w:szCs w:val="20"/>
              </w:rPr>
            </w:pPr>
            <w:r>
              <w:rPr>
                <w:rFonts w:ascii="Arial" w:hAnsi="Arial" w:cs="Arial"/>
                <w:sz w:val="20"/>
                <w:szCs w:val="20"/>
              </w:rPr>
              <w:t xml:space="preserve">b. bromfietsen en motorvoertuigen of </w:t>
            </w:r>
          </w:p>
          <w:p w14:paraId="518E4DCF" w14:textId="77777777" w:rsidR="005C5F6D" w:rsidRDefault="005C5F6D" w:rsidP="005C5F6D">
            <w:pPr>
              <w:pStyle w:val="Geenafstand"/>
              <w:ind w:firstLine="316"/>
              <w:rPr>
                <w:rFonts w:ascii="Arial" w:hAnsi="Arial" w:cs="Arial"/>
                <w:sz w:val="20"/>
                <w:szCs w:val="20"/>
              </w:rPr>
            </w:pPr>
            <w:r>
              <w:rPr>
                <w:rFonts w:ascii="Arial" w:hAnsi="Arial" w:cs="Arial"/>
                <w:sz w:val="20"/>
                <w:szCs w:val="20"/>
              </w:rPr>
              <w:lastRenderedPageBreak/>
              <w:t>onderdelen daarvan;</w:t>
            </w:r>
            <w:r>
              <w:rPr>
                <w:rFonts w:ascii="Arial" w:eastAsiaTheme="minorEastAsia" w:hAnsi="Arial" w:cs="Arial"/>
                <w:sz w:val="20"/>
                <w:szCs w:val="20"/>
              </w:rPr>
              <w:t xml:space="preserve"> </w:t>
            </w:r>
          </w:p>
          <w:p w14:paraId="5B4BD6C3" w14:textId="77777777" w:rsidR="005C5F6D" w:rsidRDefault="005C5F6D" w:rsidP="005C5F6D">
            <w:pPr>
              <w:pStyle w:val="Geenafstand"/>
              <w:ind w:firstLine="316"/>
              <w:rPr>
                <w:rFonts w:ascii="Arial" w:hAnsi="Arial" w:cs="Arial"/>
                <w:sz w:val="20"/>
                <w:szCs w:val="20"/>
              </w:rPr>
            </w:pPr>
            <w:r>
              <w:rPr>
                <w:rFonts w:ascii="Arial" w:hAnsi="Arial" w:cs="Arial"/>
                <w:sz w:val="20"/>
                <w:szCs w:val="20"/>
              </w:rPr>
              <w:t xml:space="preserve">c. kampeermiddelen als bedoeld in artikel </w:t>
            </w:r>
          </w:p>
          <w:p w14:paraId="077AEB82" w14:textId="77777777" w:rsidR="005C5F6D" w:rsidRDefault="005C5F6D" w:rsidP="005C5F6D">
            <w:pPr>
              <w:pStyle w:val="Geenafstand"/>
              <w:ind w:firstLine="316"/>
              <w:rPr>
                <w:rFonts w:ascii="Arial" w:hAnsi="Arial" w:cs="Arial"/>
                <w:sz w:val="20"/>
                <w:szCs w:val="20"/>
              </w:rPr>
            </w:pPr>
            <w:r>
              <w:rPr>
                <w:rFonts w:ascii="Arial" w:hAnsi="Arial" w:cs="Arial"/>
                <w:sz w:val="20"/>
                <w:szCs w:val="20"/>
              </w:rPr>
              <w:t xml:space="preserve">4:17 of onderdelen daarvan, voor zover het </w:t>
            </w:r>
          </w:p>
          <w:p w14:paraId="11A98696" w14:textId="77777777" w:rsidR="005C5F6D" w:rsidRDefault="005C5F6D" w:rsidP="005C5F6D">
            <w:pPr>
              <w:pStyle w:val="Geenafstand"/>
              <w:ind w:firstLine="316"/>
              <w:rPr>
                <w:rFonts w:ascii="Arial" w:hAnsi="Arial" w:cs="Arial"/>
                <w:sz w:val="20"/>
                <w:szCs w:val="20"/>
              </w:rPr>
            </w:pPr>
            <w:r>
              <w:rPr>
                <w:rFonts w:ascii="Arial" w:hAnsi="Arial" w:cs="Arial"/>
                <w:sz w:val="20"/>
                <w:szCs w:val="20"/>
              </w:rPr>
              <w:t xml:space="preserve">plaatsen of aanwezig hebben daarvan </w:t>
            </w:r>
          </w:p>
          <w:p w14:paraId="2F9CF05A" w14:textId="77777777" w:rsidR="005C5F6D" w:rsidRDefault="005C5F6D" w:rsidP="005C5F6D">
            <w:pPr>
              <w:pStyle w:val="Geenafstand"/>
              <w:ind w:firstLine="316"/>
              <w:rPr>
                <w:rFonts w:ascii="Arial" w:hAnsi="Arial" w:cs="Arial"/>
                <w:sz w:val="20"/>
                <w:szCs w:val="20"/>
              </w:rPr>
            </w:pPr>
            <w:r>
              <w:rPr>
                <w:rFonts w:ascii="Arial" w:hAnsi="Arial" w:cs="Arial"/>
                <w:sz w:val="20"/>
                <w:szCs w:val="20"/>
              </w:rPr>
              <w:t xml:space="preserve">geschiedt voor verkoop of verhuur of </w:t>
            </w:r>
          </w:p>
          <w:p w14:paraId="32BD6797" w14:textId="77777777" w:rsidR="005C5F6D" w:rsidRDefault="005C5F6D" w:rsidP="005C5F6D">
            <w:pPr>
              <w:pStyle w:val="Geenafstand"/>
              <w:ind w:firstLine="316"/>
              <w:rPr>
                <w:rFonts w:ascii="Arial" w:hAnsi="Arial" w:cs="Arial"/>
                <w:sz w:val="20"/>
                <w:szCs w:val="20"/>
              </w:rPr>
            </w:pPr>
            <w:r>
              <w:rPr>
                <w:rFonts w:ascii="Arial" w:hAnsi="Arial" w:cs="Arial"/>
                <w:sz w:val="20"/>
                <w:szCs w:val="20"/>
              </w:rPr>
              <w:t>anderszins voor een commercieel doel; of</w:t>
            </w:r>
            <w:r>
              <w:rPr>
                <w:rFonts w:ascii="Arial" w:eastAsiaTheme="minorEastAsia" w:hAnsi="Arial" w:cs="Arial"/>
                <w:sz w:val="20"/>
                <w:szCs w:val="20"/>
              </w:rPr>
              <w:t xml:space="preserve"> </w:t>
            </w:r>
          </w:p>
          <w:p w14:paraId="273BDCDB" w14:textId="77777777" w:rsidR="005C5F6D" w:rsidRDefault="005C5F6D" w:rsidP="005C5F6D">
            <w:pPr>
              <w:pStyle w:val="Geenafstand"/>
              <w:ind w:firstLine="316"/>
              <w:rPr>
                <w:rFonts w:ascii="Arial" w:hAnsi="Arial" w:cs="Arial"/>
                <w:sz w:val="20"/>
                <w:szCs w:val="20"/>
              </w:rPr>
            </w:pPr>
            <w:r>
              <w:rPr>
                <w:rFonts w:ascii="Arial" w:hAnsi="Arial" w:cs="Arial"/>
                <w:sz w:val="20"/>
                <w:szCs w:val="20"/>
              </w:rPr>
              <w:t xml:space="preserve">d. mestopslag, gierkelders of andere </w:t>
            </w:r>
          </w:p>
          <w:p w14:paraId="3E947E99" w14:textId="77777777" w:rsidR="005C5F6D" w:rsidRDefault="005C5F6D" w:rsidP="005C5F6D">
            <w:pPr>
              <w:pStyle w:val="Geenafstand"/>
              <w:ind w:firstLine="316"/>
              <w:rPr>
                <w:rFonts w:ascii="Arial" w:hAnsi="Arial" w:cs="Arial"/>
                <w:sz w:val="20"/>
                <w:szCs w:val="20"/>
              </w:rPr>
            </w:pPr>
            <w:r>
              <w:rPr>
                <w:rFonts w:ascii="Arial" w:hAnsi="Arial" w:cs="Arial"/>
                <w:sz w:val="20"/>
                <w:szCs w:val="20"/>
              </w:rPr>
              <w:t xml:space="preserve">verzamelplaatsen van vuil, een verzameling </w:t>
            </w:r>
          </w:p>
          <w:p w14:paraId="61C98088" w14:textId="77777777" w:rsidR="005C5F6D" w:rsidRDefault="005C5F6D" w:rsidP="005C5F6D">
            <w:pPr>
              <w:pStyle w:val="Geenafstand"/>
              <w:ind w:firstLine="316"/>
              <w:rPr>
                <w:rFonts w:ascii="Arial" w:hAnsi="Arial" w:cs="Arial"/>
                <w:sz w:val="20"/>
                <w:szCs w:val="20"/>
              </w:rPr>
            </w:pPr>
            <w:r>
              <w:rPr>
                <w:rFonts w:ascii="Arial" w:hAnsi="Arial" w:cs="Arial"/>
                <w:sz w:val="20"/>
                <w:szCs w:val="20"/>
              </w:rPr>
              <w:t xml:space="preserve">ingekuild gras, loof of pulp of ingekuilde </w:t>
            </w:r>
          </w:p>
          <w:p w14:paraId="0A54D027" w14:textId="77777777" w:rsidR="005C5F6D" w:rsidRDefault="005C5F6D" w:rsidP="005C5F6D">
            <w:pPr>
              <w:pStyle w:val="Geenafstand"/>
              <w:ind w:firstLine="316"/>
              <w:rPr>
                <w:rFonts w:ascii="Arial" w:hAnsi="Arial" w:cs="Arial"/>
                <w:sz w:val="20"/>
                <w:szCs w:val="20"/>
              </w:rPr>
            </w:pPr>
            <w:r>
              <w:rPr>
                <w:rFonts w:ascii="Arial" w:hAnsi="Arial" w:cs="Arial"/>
                <w:sz w:val="20"/>
                <w:szCs w:val="20"/>
              </w:rPr>
              <w:t xml:space="preserve">landbouwproducten, afbraakmaterialen en </w:t>
            </w:r>
          </w:p>
          <w:p w14:paraId="72C22D79" w14:textId="77777777" w:rsidR="005C5F6D" w:rsidRDefault="005C5F6D" w:rsidP="005C5F6D">
            <w:pPr>
              <w:pStyle w:val="Geenafstand"/>
              <w:ind w:firstLine="316"/>
              <w:rPr>
                <w:rFonts w:ascii="Arial" w:hAnsi="Arial" w:cs="Arial"/>
                <w:sz w:val="20"/>
                <w:szCs w:val="20"/>
              </w:rPr>
            </w:pPr>
            <w:r>
              <w:rPr>
                <w:rFonts w:ascii="Arial" w:hAnsi="Arial" w:cs="Arial"/>
                <w:sz w:val="20"/>
                <w:szCs w:val="20"/>
              </w:rPr>
              <w:t>oude metalen.</w:t>
            </w:r>
            <w:r>
              <w:rPr>
                <w:rFonts w:ascii="Arial" w:eastAsiaTheme="minorEastAsia" w:hAnsi="Arial" w:cs="Arial"/>
                <w:sz w:val="20"/>
                <w:szCs w:val="20"/>
              </w:rPr>
              <w:t xml:space="preserve"> </w:t>
            </w:r>
          </w:p>
          <w:p w14:paraId="1E577BD6" w14:textId="77777777" w:rsidR="005C5F6D" w:rsidRDefault="005C5F6D" w:rsidP="005C5F6D">
            <w:pPr>
              <w:pStyle w:val="Geenafstand"/>
              <w:rPr>
                <w:rFonts w:ascii="Arial" w:hAnsi="Arial" w:cs="Arial"/>
                <w:sz w:val="20"/>
                <w:szCs w:val="20"/>
              </w:rPr>
            </w:pPr>
            <w:r>
              <w:rPr>
                <w:rFonts w:ascii="Arial" w:hAnsi="Arial" w:cs="Arial"/>
                <w:sz w:val="20"/>
                <w:szCs w:val="20"/>
              </w:rPr>
              <w:t>2. Het college kan bij de aanwijzing nadere regels stellen.</w:t>
            </w:r>
            <w:r>
              <w:rPr>
                <w:rFonts w:ascii="Arial" w:eastAsiaTheme="minorEastAsia" w:hAnsi="Arial" w:cs="Arial"/>
                <w:sz w:val="20"/>
                <w:szCs w:val="20"/>
              </w:rPr>
              <w:t xml:space="preserve"> </w:t>
            </w:r>
          </w:p>
          <w:p w14:paraId="44575D35" w14:textId="7D85EC11" w:rsidR="009B3EB6" w:rsidRDefault="005C5F6D">
            <w:pPr>
              <w:pStyle w:val="Geenafstand"/>
              <w:rPr>
                <w:rFonts w:ascii="Arial" w:hAnsi="Arial" w:cs="Arial"/>
                <w:sz w:val="20"/>
                <w:szCs w:val="20"/>
              </w:rPr>
            </w:pPr>
            <w:bookmarkStart w:id="28" w:name="_Hlk68813251"/>
            <w:r>
              <w:rPr>
                <w:rFonts w:ascii="Arial" w:hAnsi="Arial" w:cs="Arial"/>
                <w:sz w:val="20"/>
                <w:szCs w:val="20"/>
              </w:rPr>
              <w:t xml:space="preserve">3. Dit artikel is niet van toepassing op situaties waarin wordt voorzien </w:t>
            </w:r>
            <w:r w:rsidRPr="00D0645F">
              <w:rPr>
                <w:rFonts w:ascii="Arial" w:hAnsi="Arial" w:cs="Arial"/>
                <w:b/>
                <w:bCs/>
                <w:sz w:val="20"/>
                <w:szCs w:val="20"/>
              </w:rPr>
              <w:t>bij</w:t>
            </w:r>
            <w:r>
              <w:rPr>
                <w:rFonts w:ascii="Arial" w:hAnsi="Arial" w:cs="Arial"/>
                <w:sz w:val="20"/>
                <w:szCs w:val="20"/>
              </w:rPr>
              <w:t xml:space="preserve"> of krachtens de </w:t>
            </w:r>
            <w:r w:rsidRPr="00D0645F">
              <w:rPr>
                <w:rFonts w:ascii="Arial" w:hAnsi="Arial" w:cs="Arial"/>
                <w:b/>
                <w:bCs/>
                <w:sz w:val="20"/>
                <w:szCs w:val="20"/>
              </w:rPr>
              <w:t xml:space="preserve">Omgevingswet of </w:t>
            </w:r>
            <w:r w:rsidRPr="00595570">
              <w:rPr>
                <w:rFonts w:ascii="Arial" w:hAnsi="Arial" w:cs="Arial"/>
                <w:b/>
                <w:bCs/>
                <w:sz w:val="20"/>
                <w:szCs w:val="20"/>
              </w:rPr>
              <w:t xml:space="preserve">de </w:t>
            </w:r>
            <w:r w:rsidRPr="00D0645F">
              <w:rPr>
                <w:rFonts w:ascii="Arial" w:hAnsi="Arial" w:cs="Arial"/>
                <w:b/>
                <w:bCs/>
                <w:sz w:val="20"/>
                <w:szCs w:val="20"/>
                <w:u w:val="single"/>
              </w:rPr>
              <w:t>provinciale omgevingsverordening</w:t>
            </w:r>
            <w:r>
              <w:rPr>
                <w:rFonts w:ascii="Arial" w:hAnsi="Arial" w:cs="Arial"/>
                <w:sz w:val="20"/>
                <w:szCs w:val="20"/>
              </w:rPr>
              <w:t>.</w:t>
            </w:r>
            <w:bookmarkEnd w:id="25"/>
            <w:bookmarkEnd w:id="28"/>
            <w:r>
              <w:rPr>
                <w:rFonts w:ascii="Arial" w:eastAsiaTheme="minorEastAsia" w:hAnsi="Arial" w:cs="Arial"/>
                <w:sz w:val="20"/>
                <w:szCs w:val="20"/>
              </w:rPr>
              <w:t xml:space="preserve"> </w:t>
            </w:r>
          </w:p>
        </w:tc>
      </w:tr>
    </w:tbl>
    <w:p w14:paraId="14825D10" w14:textId="77777777" w:rsidR="009B3EB6" w:rsidRDefault="009B3EB6" w:rsidP="009B3EB6">
      <w:pPr>
        <w:rPr>
          <w:rFonts w:eastAsiaTheme="majorEastAsia"/>
        </w:rPr>
      </w:pPr>
    </w:p>
    <w:p w14:paraId="2296F3BF" w14:textId="64E996BF" w:rsidR="00987AE1" w:rsidRDefault="00987AE1" w:rsidP="00987AE1">
      <w:pPr>
        <w:rPr>
          <w:rFonts w:cs="Arial"/>
        </w:rPr>
      </w:pPr>
      <w:r>
        <w:rPr>
          <w:rFonts w:cs="Arial"/>
        </w:rPr>
        <w:t>Artikel 4:1</w:t>
      </w:r>
      <w:r w:rsidR="002A16AD">
        <w:rPr>
          <w:rFonts w:cs="Arial"/>
        </w:rPr>
        <w:t>5</w:t>
      </w:r>
      <w:r>
        <w:rPr>
          <w:rFonts w:cs="Arial"/>
        </w:rPr>
        <w:t xml:space="preserve"> (artikel I, onderdeel </w:t>
      </w:r>
      <w:r w:rsidR="009B759C">
        <w:rPr>
          <w:rFonts w:cs="Arial"/>
        </w:rPr>
        <w:t>Z</w:t>
      </w:r>
      <w:r>
        <w:rPr>
          <w:rFonts w:cs="Arial"/>
        </w:rPr>
        <w:t>, van het wijzigingsbesluit) wordt als volgt gewijzigd:</w:t>
      </w:r>
    </w:p>
    <w:p w14:paraId="1411A6C1" w14:textId="77777777" w:rsidR="00987AE1" w:rsidRDefault="00987AE1" w:rsidP="00987AE1">
      <w:pPr>
        <w:rPr>
          <w:rFonts w:eastAsiaTheme="majorEastAsia"/>
        </w:rPr>
      </w:pPr>
    </w:p>
    <w:tbl>
      <w:tblPr>
        <w:tblStyle w:val="Tabelraster1"/>
        <w:tblW w:w="0" w:type="auto"/>
        <w:tblLook w:val="04A0" w:firstRow="1" w:lastRow="0" w:firstColumn="1" w:lastColumn="0" w:noHBand="0" w:noVBand="1"/>
      </w:tblPr>
      <w:tblGrid>
        <w:gridCol w:w="4531"/>
        <w:gridCol w:w="4531"/>
      </w:tblGrid>
      <w:tr w:rsidR="00987AE1" w14:paraId="01EA95A4" w14:textId="77777777" w:rsidTr="00987AE1">
        <w:tc>
          <w:tcPr>
            <w:tcW w:w="4531" w:type="dxa"/>
            <w:tcBorders>
              <w:top w:val="single" w:sz="4" w:space="0" w:color="auto"/>
              <w:left w:val="single" w:sz="4" w:space="0" w:color="auto"/>
              <w:bottom w:val="single" w:sz="4" w:space="0" w:color="auto"/>
              <w:right w:val="single" w:sz="4" w:space="0" w:color="auto"/>
            </w:tcBorders>
          </w:tcPr>
          <w:p w14:paraId="0436EEB8" w14:textId="77777777" w:rsidR="00987AE1" w:rsidRDefault="00987AE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4A70A996" w14:textId="77777777" w:rsidR="00987AE1" w:rsidRDefault="00987AE1">
            <w:pPr>
              <w:pStyle w:val="Geenafstand"/>
              <w:rPr>
                <w:rFonts w:ascii="Arial" w:hAnsi="Arial" w:cs="Arial"/>
                <w:sz w:val="20"/>
                <w:szCs w:val="20"/>
              </w:rPr>
            </w:pPr>
          </w:p>
          <w:p w14:paraId="0777E874" w14:textId="77777777" w:rsidR="003519CB" w:rsidRPr="003519CB" w:rsidRDefault="003519CB" w:rsidP="003519CB">
            <w:pPr>
              <w:pStyle w:val="Geenafstand"/>
              <w:rPr>
                <w:rFonts w:ascii="Arial" w:hAnsi="Arial" w:cs="Arial"/>
                <w:b/>
                <w:bCs/>
                <w:sz w:val="20"/>
                <w:szCs w:val="20"/>
              </w:rPr>
            </w:pPr>
            <w:r w:rsidRPr="003519CB">
              <w:rPr>
                <w:rFonts w:ascii="Arial" w:hAnsi="Arial" w:cs="Arial"/>
                <w:b/>
                <w:bCs/>
                <w:sz w:val="20"/>
                <w:szCs w:val="20"/>
              </w:rPr>
              <w:t>Artikel 4:15 Verbod hinderlijke of gevaarlijke reclame </w:t>
            </w:r>
          </w:p>
          <w:p w14:paraId="1E1D6902" w14:textId="77777777" w:rsidR="003519CB" w:rsidRPr="003519CB" w:rsidRDefault="003519CB" w:rsidP="003519CB">
            <w:pPr>
              <w:pStyle w:val="Geenafstand"/>
              <w:rPr>
                <w:rFonts w:ascii="Arial" w:hAnsi="Arial" w:cs="Arial"/>
                <w:sz w:val="20"/>
                <w:szCs w:val="20"/>
              </w:rPr>
            </w:pPr>
            <w:r w:rsidRPr="003519CB">
              <w:rPr>
                <w:rFonts w:ascii="Arial" w:hAnsi="Arial" w:cs="Arial"/>
                <w:sz w:val="20"/>
                <w:szCs w:val="20"/>
              </w:rPr>
              <w:t>1. Het is verboden op of aan een onroerende zaak handelsreclame te maken of te voeren door middel van een opschrift, aankondiging of afbeelding waardoor het verkeer in gevaar wordt gebracht of ernstige hinder ontstaat voor de omgeving.</w:t>
            </w:r>
            <w:r w:rsidRPr="003519CB">
              <w:rPr>
                <w:rFonts w:ascii="Arial" w:eastAsiaTheme="minorEastAsia" w:hAnsi="Arial" w:cs="Arial"/>
                <w:sz w:val="20"/>
                <w:szCs w:val="20"/>
              </w:rPr>
              <w:t xml:space="preserve"> </w:t>
            </w:r>
          </w:p>
          <w:p w14:paraId="69523469" w14:textId="77777777" w:rsidR="003519CB" w:rsidRPr="003519CB" w:rsidRDefault="003519CB" w:rsidP="003519CB">
            <w:pPr>
              <w:pStyle w:val="Geenafstand"/>
              <w:rPr>
                <w:rFonts w:ascii="Arial" w:eastAsiaTheme="minorEastAsia" w:hAnsi="Arial" w:cs="Arial"/>
                <w:sz w:val="20"/>
                <w:szCs w:val="20"/>
              </w:rPr>
            </w:pPr>
            <w:r w:rsidRPr="003519CB">
              <w:rPr>
                <w:rFonts w:ascii="Arial" w:hAnsi="Arial" w:cs="Arial"/>
                <w:sz w:val="20"/>
                <w:szCs w:val="20"/>
              </w:rPr>
              <w:t xml:space="preserve">2. Het verbod is niet van toepassing </w:t>
            </w:r>
            <w:r w:rsidRPr="003153DA">
              <w:rPr>
                <w:rFonts w:ascii="Arial" w:hAnsi="Arial" w:cs="Arial"/>
                <w:i/>
                <w:iCs/>
                <w:sz w:val="20"/>
                <w:szCs w:val="20"/>
              </w:rPr>
              <w:t>op situaties</w:t>
            </w:r>
            <w:r w:rsidRPr="003519CB">
              <w:rPr>
                <w:rFonts w:ascii="Arial" w:hAnsi="Arial" w:cs="Arial"/>
                <w:sz w:val="20"/>
                <w:szCs w:val="20"/>
              </w:rPr>
              <w:t xml:space="preserve"> </w:t>
            </w:r>
            <w:r w:rsidRPr="00D615F9">
              <w:rPr>
                <w:rFonts w:ascii="Arial" w:hAnsi="Arial" w:cs="Arial"/>
                <w:i/>
                <w:iCs/>
                <w:sz w:val="20"/>
                <w:szCs w:val="20"/>
              </w:rPr>
              <w:t>waarin wordt voorzien door het Activiteitenbesluit milieubeheer</w:t>
            </w:r>
            <w:r w:rsidRPr="003519CB">
              <w:rPr>
                <w:rFonts w:ascii="Arial" w:hAnsi="Arial" w:cs="Arial"/>
                <w:sz w:val="20"/>
                <w:szCs w:val="20"/>
              </w:rPr>
              <w:t>.</w:t>
            </w:r>
            <w:r w:rsidRPr="003519CB">
              <w:rPr>
                <w:rFonts w:ascii="Arial" w:eastAsiaTheme="minorEastAsia" w:hAnsi="Arial" w:cs="Arial"/>
                <w:sz w:val="20"/>
                <w:szCs w:val="20"/>
              </w:rPr>
              <w:t xml:space="preserve"> </w:t>
            </w:r>
          </w:p>
          <w:p w14:paraId="7DC39DA6" w14:textId="72F04AF1" w:rsidR="00987AE1" w:rsidRDefault="00987AE1">
            <w:pPr>
              <w:pStyle w:val="Geenafstand"/>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5483E2FD" w14:textId="77777777" w:rsidR="00987AE1" w:rsidRDefault="00987AE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62A7DD26" w14:textId="77777777" w:rsidR="00987AE1" w:rsidRDefault="00987AE1">
            <w:pPr>
              <w:pStyle w:val="Geenafstand"/>
              <w:rPr>
                <w:rFonts w:ascii="Arial" w:hAnsi="Arial" w:cs="Arial"/>
                <w:sz w:val="20"/>
                <w:szCs w:val="20"/>
              </w:rPr>
            </w:pPr>
          </w:p>
          <w:p w14:paraId="6AFD2896" w14:textId="77777777" w:rsidR="003519CB" w:rsidRPr="003519CB" w:rsidRDefault="003519CB" w:rsidP="003519CB">
            <w:pPr>
              <w:pStyle w:val="Geenafstand"/>
              <w:rPr>
                <w:rFonts w:ascii="Arial" w:hAnsi="Arial" w:cs="Arial"/>
                <w:b/>
                <w:bCs/>
                <w:sz w:val="20"/>
                <w:szCs w:val="20"/>
              </w:rPr>
            </w:pPr>
            <w:r w:rsidRPr="003519CB">
              <w:rPr>
                <w:rFonts w:ascii="Arial" w:hAnsi="Arial" w:cs="Arial"/>
                <w:b/>
                <w:bCs/>
                <w:sz w:val="20"/>
                <w:szCs w:val="20"/>
              </w:rPr>
              <w:t>Artikel 4:15 Verbod hinderlijke of gevaarlijke reclame </w:t>
            </w:r>
          </w:p>
          <w:p w14:paraId="0D0AF3A3" w14:textId="77777777" w:rsidR="003519CB" w:rsidRPr="003519CB" w:rsidRDefault="003519CB" w:rsidP="003519CB">
            <w:pPr>
              <w:pStyle w:val="Geenafstand"/>
              <w:rPr>
                <w:rFonts w:ascii="Arial" w:hAnsi="Arial" w:cs="Arial"/>
                <w:sz w:val="20"/>
                <w:szCs w:val="20"/>
              </w:rPr>
            </w:pPr>
            <w:r w:rsidRPr="003519CB">
              <w:rPr>
                <w:rFonts w:ascii="Arial" w:hAnsi="Arial" w:cs="Arial"/>
                <w:sz w:val="20"/>
                <w:szCs w:val="20"/>
              </w:rPr>
              <w:t>1. Het is verboden op of aan een onroerende zaak handelsreclame te maken of te voeren door middel van een opschrift, aankondiging of afbeelding waardoor het verkeer in gevaar wordt gebracht of ernstige hinder ontstaat voor de omgeving.</w:t>
            </w:r>
            <w:r w:rsidRPr="003519CB">
              <w:rPr>
                <w:rFonts w:ascii="Arial" w:eastAsiaTheme="minorEastAsia" w:hAnsi="Arial" w:cs="Arial"/>
                <w:sz w:val="20"/>
                <w:szCs w:val="20"/>
              </w:rPr>
              <w:t xml:space="preserve"> </w:t>
            </w:r>
          </w:p>
          <w:p w14:paraId="5B5FB689" w14:textId="38D23EC9" w:rsidR="00987AE1" w:rsidRPr="00F35E65" w:rsidRDefault="003519CB">
            <w:pPr>
              <w:pStyle w:val="Geenafstand"/>
              <w:rPr>
                <w:rFonts w:ascii="Arial" w:eastAsiaTheme="minorEastAsia" w:hAnsi="Arial" w:cs="Arial"/>
                <w:sz w:val="20"/>
                <w:szCs w:val="20"/>
              </w:rPr>
            </w:pPr>
            <w:r w:rsidRPr="003519CB">
              <w:rPr>
                <w:rFonts w:ascii="Arial" w:hAnsi="Arial" w:cs="Arial"/>
                <w:sz w:val="20"/>
                <w:szCs w:val="20"/>
              </w:rPr>
              <w:t xml:space="preserve">2. Het verbod is niet van toepassing </w:t>
            </w:r>
            <w:r w:rsidRPr="003153DA">
              <w:rPr>
                <w:rFonts w:ascii="Arial" w:hAnsi="Arial" w:cs="Arial"/>
                <w:b/>
                <w:bCs/>
                <w:sz w:val="20"/>
                <w:szCs w:val="20"/>
              </w:rPr>
              <w:t>in gevallen</w:t>
            </w:r>
            <w:r w:rsidRPr="003519CB">
              <w:rPr>
                <w:rFonts w:ascii="Arial" w:hAnsi="Arial" w:cs="Arial"/>
                <w:sz w:val="20"/>
                <w:szCs w:val="20"/>
              </w:rPr>
              <w:t xml:space="preserve"> </w:t>
            </w:r>
            <w:r w:rsidRPr="00D615F9">
              <w:rPr>
                <w:rFonts w:ascii="Arial" w:hAnsi="Arial" w:cs="Arial"/>
                <w:b/>
                <w:bCs/>
                <w:sz w:val="20"/>
                <w:szCs w:val="20"/>
              </w:rPr>
              <w:t>waarin een omgevingsvergunning is verleend en het gevaar en de hinder zijn betrokken bij de afweging</w:t>
            </w:r>
            <w:r w:rsidRPr="003519CB">
              <w:rPr>
                <w:rFonts w:ascii="Arial" w:hAnsi="Arial" w:cs="Arial"/>
                <w:sz w:val="20"/>
                <w:szCs w:val="20"/>
              </w:rPr>
              <w:t>.</w:t>
            </w:r>
            <w:r w:rsidRPr="003519CB">
              <w:rPr>
                <w:rFonts w:ascii="Arial" w:eastAsiaTheme="minorEastAsia" w:hAnsi="Arial" w:cs="Arial"/>
                <w:sz w:val="20"/>
                <w:szCs w:val="20"/>
              </w:rPr>
              <w:t xml:space="preserve"> </w:t>
            </w:r>
          </w:p>
        </w:tc>
      </w:tr>
    </w:tbl>
    <w:p w14:paraId="1F7B6F53" w14:textId="77777777" w:rsidR="00987AE1" w:rsidRDefault="00987AE1" w:rsidP="00987AE1">
      <w:pPr>
        <w:rPr>
          <w:rFonts w:eastAsiaTheme="majorEastAsia"/>
        </w:rPr>
      </w:pPr>
    </w:p>
    <w:p w14:paraId="4EA50664" w14:textId="704906E2" w:rsidR="00803F4F" w:rsidRDefault="00803F4F" w:rsidP="00803F4F">
      <w:pPr>
        <w:rPr>
          <w:rFonts w:cs="Arial"/>
        </w:rPr>
      </w:pPr>
      <w:bookmarkStart w:id="29" w:name="_Hlk74225164"/>
      <w:r>
        <w:rPr>
          <w:rFonts w:cs="Arial"/>
        </w:rPr>
        <w:t xml:space="preserve">Artikel 4:17 (artikel I, onderdeel </w:t>
      </w:r>
      <w:r w:rsidR="009B759C">
        <w:rPr>
          <w:rFonts w:cs="Arial"/>
        </w:rPr>
        <w:t>AA</w:t>
      </w:r>
      <w:r>
        <w:rPr>
          <w:rFonts w:cs="Arial"/>
        </w:rPr>
        <w:t>, van het wijzigingsbesluit) wordt als volgt gewijzigd:</w:t>
      </w:r>
    </w:p>
    <w:p w14:paraId="2BF313C1" w14:textId="77777777" w:rsidR="00803F4F" w:rsidRDefault="00803F4F" w:rsidP="00803F4F">
      <w:pPr>
        <w:rPr>
          <w:rFonts w:eastAsiaTheme="majorEastAsia"/>
        </w:rPr>
      </w:pPr>
    </w:p>
    <w:tbl>
      <w:tblPr>
        <w:tblStyle w:val="Tabelraster1"/>
        <w:tblW w:w="0" w:type="auto"/>
        <w:tblLook w:val="04A0" w:firstRow="1" w:lastRow="0" w:firstColumn="1" w:lastColumn="0" w:noHBand="0" w:noVBand="1"/>
      </w:tblPr>
      <w:tblGrid>
        <w:gridCol w:w="4531"/>
        <w:gridCol w:w="4531"/>
      </w:tblGrid>
      <w:tr w:rsidR="00803F4F" w14:paraId="75C77C8F" w14:textId="77777777" w:rsidTr="00803F4F">
        <w:tc>
          <w:tcPr>
            <w:tcW w:w="4531" w:type="dxa"/>
            <w:tcBorders>
              <w:top w:val="single" w:sz="4" w:space="0" w:color="auto"/>
              <w:left w:val="single" w:sz="4" w:space="0" w:color="auto"/>
              <w:bottom w:val="single" w:sz="4" w:space="0" w:color="auto"/>
              <w:right w:val="single" w:sz="4" w:space="0" w:color="auto"/>
            </w:tcBorders>
          </w:tcPr>
          <w:p w14:paraId="27499C65" w14:textId="77777777" w:rsidR="00803F4F" w:rsidRDefault="00803F4F">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4E019AE5" w14:textId="77777777" w:rsidR="00803F4F" w:rsidRDefault="00803F4F">
            <w:pPr>
              <w:pStyle w:val="Geenafstand"/>
              <w:rPr>
                <w:rFonts w:ascii="Arial" w:hAnsi="Arial" w:cs="Arial"/>
                <w:sz w:val="20"/>
                <w:szCs w:val="20"/>
              </w:rPr>
            </w:pPr>
          </w:p>
          <w:p w14:paraId="3FBED095" w14:textId="77777777" w:rsidR="00803F4F" w:rsidRPr="00803F4F" w:rsidRDefault="00803F4F" w:rsidP="00803F4F">
            <w:pPr>
              <w:pStyle w:val="Geenafstand"/>
              <w:rPr>
                <w:rFonts w:ascii="Arial" w:hAnsi="Arial" w:cs="Arial"/>
                <w:b/>
                <w:bCs/>
                <w:sz w:val="20"/>
                <w:szCs w:val="20"/>
              </w:rPr>
            </w:pPr>
            <w:bookmarkStart w:id="30" w:name="_Hlk68813994"/>
            <w:r w:rsidRPr="00803F4F">
              <w:rPr>
                <w:rFonts w:ascii="Arial" w:hAnsi="Arial" w:cs="Arial"/>
                <w:b/>
                <w:bCs/>
                <w:sz w:val="20"/>
                <w:szCs w:val="20"/>
              </w:rPr>
              <w:t>Artikel 4:17 Definitie </w:t>
            </w:r>
          </w:p>
          <w:p w14:paraId="1654BBCC" w14:textId="77777777" w:rsidR="00803F4F" w:rsidRPr="00803F4F" w:rsidRDefault="00803F4F" w:rsidP="00803F4F">
            <w:pPr>
              <w:pStyle w:val="Geenafstand"/>
              <w:rPr>
                <w:rFonts w:ascii="Arial" w:eastAsiaTheme="minorEastAsia" w:hAnsi="Arial" w:cs="Arial"/>
                <w:sz w:val="20"/>
                <w:szCs w:val="20"/>
              </w:rPr>
            </w:pPr>
            <w:r w:rsidRPr="00803F4F">
              <w:rPr>
                <w:rFonts w:ascii="Arial" w:eastAsiaTheme="minorEastAsia" w:hAnsi="Arial" w:cs="Arial"/>
                <w:sz w:val="20"/>
                <w:szCs w:val="20"/>
              </w:rPr>
              <w:t xml:space="preserve">In deze afdeling wordt onder kampeermiddel verstaan een onderkomen of voertuig </w:t>
            </w:r>
            <w:r w:rsidRPr="00764F8F">
              <w:rPr>
                <w:rFonts w:ascii="Arial" w:eastAsiaTheme="minorEastAsia" w:hAnsi="Arial" w:cs="Arial"/>
                <w:i/>
                <w:iCs/>
                <w:sz w:val="20"/>
                <w:szCs w:val="20"/>
              </w:rPr>
              <w:t>waarvoor geen omgevingsvergunning voor</w:t>
            </w:r>
            <w:r w:rsidRPr="00803F4F">
              <w:rPr>
                <w:rFonts w:ascii="Arial" w:eastAsiaTheme="minorEastAsia" w:hAnsi="Arial" w:cs="Arial"/>
                <w:sz w:val="20"/>
                <w:szCs w:val="20"/>
              </w:rPr>
              <w:t xml:space="preserve"> </w:t>
            </w:r>
            <w:r w:rsidRPr="00CC3C1B">
              <w:rPr>
                <w:rFonts w:ascii="Arial" w:eastAsiaTheme="minorEastAsia" w:hAnsi="Arial" w:cs="Arial"/>
                <w:i/>
                <w:iCs/>
                <w:sz w:val="20"/>
                <w:szCs w:val="20"/>
              </w:rPr>
              <w:t>het bouwen in de zin van artikel 2.1, eerste lid, onder a, van de Wet algemene bepalingen omgevingsrecht</w:t>
            </w:r>
            <w:r w:rsidRPr="00764F8F">
              <w:rPr>
                <w:rFonts w:ascii="Arial" w:eastAsiaTheme="minorEastAsia" w:hAnsi="Arial" w:cs="Arial"/>
                <w:i/>
                <w:iCs/>
                <w:sz w:val="20"/>
                <w:szCs w:val="20"/>
              </w:rPr>
              <w:t xml:space="preserve"> is vereist</w:t>
            </w:r>
            <w:r w:rsidRPr="00803F4F">
              <w:rPr>
                <w:rFonts w:ascii="Arial" w:eastAsiaTheme="minorEastAsia" w:hAnsi="Arial" w:cs="Arial"/>
                <w:sz w:val="20"/>
                <w:szCs w:val="20"/>
              </w:rPr>
              <w:t>, dat bestemd of opgericht is dan wel gebruikt wordt of kan worden gebruikt voor recreatief nachtverblijf.</w:t>
            </w:r>
            <w:bookmarkEnd w:id="30"/>
          </w:p>
          <w:p w14:paraId="7BE67B00" w14:textId="346C7485" w:rsidR="00803F4F" w:rsidRDefault="00803F4F">
            <w:pPr>
              <w:pStyle w:val="Geenafstand"/>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5409A682" w14:textId="77777777" w:rsidR="00803F4F" w:rsidRDefault="00803F4F">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1145BEA4" w14:textId="77777777" w:rsidR="00803F4F" w:rsidRDefault="00803F4F">
            <w:pPr>
              <w:pStyle w:val="Geenafstand"/>
              <w:rPr>
                <w:rFonts w:ascii="Arial" w:hAnsi="Arial" w:cs="Arial"/>
                <w:sz w:val="20"/>
                <w:szCs w:val="20"/>
              </w:rPr>
            </w:pPr>
          </w:p>
          <w:p w14:paraId="2BB9021E" w14:textId="77777777" w:rsidR="00803F4F" w:rsidRPr="00803F4F" w:rsidRDefault="00803F4F" w:rsidP="00803F4F">
            <w:pPr>
              <w:pStyle w:val="Geenafstand"/>
              <w:rPr>
                <w:rFonts w:ascii="Arial" w:hAnsi="Arial" w:cs="Arial"/>
                <w:b/>
                <w:bCs/>
                <w:sz w:val="20"/>
                <w:szCs w:val="20"/>
              </w:rPr>
            </w:pPr>
            <w:r w:rsidRPr="00803F4F">
              <w:rPr>
                <w:rFonts w:ascii="Arial" w:hAnsi="Arial" w:cs="Arial"/>
                <w:b/>
                <w:bCs/>
                <w:sz w:val="20"/>
                <w:szCs w:val="20"/>
              </w:rPr>
              <w:t>Artikel 4:17 Definitie </w:t>
            </w:r>
          </w:p>
          <w:p w14:paraId="5EE44211" w14:textId="59096FD0" w:rsidR="00803F4F" w:rsidRPr="00CC3C1B" w:rsidRDefault="00803F4F">
            <w:pPr>
              <w:pStyle w:val="Geenafstand"/>
              <w:rPr>
                <w:rFonts w:ascii="Arial" w:eastAsiaTheme="minorEastAsia" w:hAnsi="Arial" w:cs="Arial"/>
                <w:sz w:val="20"/>
                <w:szCs w:val="20"/>
              </w:rPr>
            </w:pPr>
            <w:r w:rsidRPr="00803F4F">
              <w:rPr>
                <w:rFonts w:ascii="Arial" w:eastAsiaTheme="minorEastAsia" w:hAnsi="Arial" w:cs="Arial"/>
                <w:sz w:val="20"/>
                <w:szCs w:val="20"/>
              </w:rPr>
              <w:t xml:space="preserve">In deze afdeling wordt onder kampeermiddel verstaan een </w:t>
            </w:r>
            <w:r w:rsidR="000354F1" w:rsidRPr="00764F8F">
              <w:rPr>
                <w:rFonts w:ascii="Arial" w:eastAsiaTheme="minorEastAsia" w:hAnsi="Arial" w:cs="Arial"/>
                <w:b/>
                <w:bCs/>
                <w:sz w:val="20"/>
                <w:szCs w:val="20"/>
              </w:rPr>
              <w:t>niet</w:t>
            </w:r>
            <w:r w:rsidR="003D2AEA">
              <w:rPr>
                <w:rFonts w:ascii="Arial" w:eastAsiaTheme="minorEastAsia" w:hAnsi="Arial" w:cs="Arial"/>
                <w:b/>
                <w:bCs/>
                <w:sz w:val="20"/>
                <w:szCs w:val="20"/>
              </w:rPr>
              <w:t>-</w:t>
            </w:r>
            <w:r w:rsidR="000354F1" w:rsidRPr="00764F8F">
              <w:rPr>
                <w:rFonts w:ascii="Arial" w:eastAsiaTheme="minorEastAsia" w:hAnsi="Arial" w:cs="Arial"/>
                <w:b/>
                <w:bCs/>
                <w:sz w:val="20"/>
                <w:szCs w:val="20"/>
              </w:rPr>
              <w:t>grondgebonden</w:t>
            </w:r>
            <w:r w:rsidR="000354F1">
              <w:rPr>
                <w:rFonts w:ascii="Arial" w:eastAsiaTheme="minorEastAsia" w:hAnsi="Arial" w:cs="Arial"/>
                <w:sz w:val="20"/>
                <w:szCs w:val="20"/>
              </w:rPr>
              <w:t xml:space="preserve"> </w:t>
            </w:r>
            <w:r w:rsidRPr="00803F4F">
              <w:rPr>
                <w:rFonts w:ascii="Arial" w:eastAsiaTheme="minorEastAsia" w:hAnsi="Arial" w:cs="Arial"/>
                <w:sz w:val="20"/>
                <w:szCs w:val="20"/>
              </w:rPr>
              <w:t>onderkomen of voertuig, dat bestemd of opgericht is dan wel gebruikt wordt of kan worden gebruikt voor recreatief nachtverblijf.</w:t>
            </w:r>
          </w:p>
        </w:tc>
      </w:tr>
      <w:bookmarkEnd w:id="29"/>
    </w:tbl>
    <w:p w14:paraId="010279DB" w14:textId="77777777" w:rsidR="00803F4F" w:rsidRDefault="00803F4F" w:rsidP="00803F4F">
      <w:pPr>
        <w:rPr>
          <w:rFonts w:eastAsiaTheme="majorEastAsia"/>
        </w:rPr>
      </w:pPr>
    </w:p>
    <w:p w14:paraId="155020C7" w14:textId="7334B935" w:rsidR="003A6E04" w:rsidRDefault="003A6E04" w:rsidP="003A6E04">
      <w:pPr>
        <w:rPr>
          <w:rFonts w:cs="Arial"/>
        </w:rPr>
      </w:pPr>
      <w:r>
        <w:rPr>
          <w:rFonts w:cs="Arial"/>
        </w:rPr>
        <w:t>Artikel 4:18 (artikel I, onderdeel A</w:t>
      </w:r>
      <w:r w:rsidR="009B759C">
        <w:rPr>
          <w:rFonts w:cs="Arial"/>
        </w:rPr>
        <w:t>B</w:t>
      </w:r>
      <w:r>
        <w:rPr>
          <w:rFonts w:cs="Arial"/>
        </w:rPr>
        <w:t>, van het wijzigingsbesluit) wordt als volgt gewijzigd:</w:t>
      </w:r>
    </w:p>
    <w:p w14:paraId="3E063C3F" w14:textId="77777777" w:rsidR="003A6E04" w:rsidRDefault="003A6E04" w:rsidP="003A6E04">
      <w:pPr>
        <w:rPr>
          <w:rFonts w:eastAsiaTheme="majorEastAsia"/>
        </w:rPr>
      </w:pPr>
    </w:p>
    <w:tbl>
      <w:tblPr>
        <w:tblStyle w:val="Tabelraster1"/>
        <w:tblW w:w="0" w:type="auto"/>
        <w:tblLook w:val="04A0" w:firstRow="1" w:lastRow="0" w:firstColumn="1" w:lastColumn="0" w:noHBand="0" w:noVBand="1"/>
      </w:tblPr>
      <w:tblGrid>
        <w:gridCol w:w="4531"/>
        <w:gridCol w:w="4531"/>
      </w:tblGrid>
      <w:tr w:rsidR="003A6E04" w14:paraId="045E9B46" w14:textId="77777777" w:rsidTr="003A6E04">
        <w:tc>
          <w:tcPr>
            <w:tcW w:w="4531" w:type="dxa"/>
            <w:tcBorders>
              <w:top w:val="single" w:sz="4" w:space="0" w:color="auto"/>
              <w:left w:val="single" w:sz="4" w:space="0" w:color="auto"/>
              <w:bottom w:val="single" w:sz="4" w:space="0" w:color="auto"/>
              <w:right w:val="single" w:sz="4" w:space="0" w:color="auto"/>
            </w:tcBorders>
          </w:tcPr>
          <w:p w14:paraId="10422172" w14:textId="77777777" w:rsidR="003A6E04" w:rsidRDefault="003A6E0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5409BCBF" w14:textId="77777777" w:rsidR="003A6E04" w:rsidRDefault="003A6E04">
            <w:pPr>
              <w:pStyle w:val="Geenafstand"/>
              <w:rPr>
                <w:rFonts w:ascii="Arial" w:hAnsi="Arial" w:cs="Arial"/>
                <w:sz w:val="20"/>
                <w:szCs w:val="20"/>
              </w:rPr>
            </w:pPr>
          </w:p>
          <w:p w14:paraId="06E95756" w14:textId="77777777" w:rsidR="005B3D02" w:rsidRPr="005B3D02" w:rsidRDefault="005B3D02" w:rsidP="005B3D02">
            <w:pPr>
              <w:pStyle w:val="Geenafstand"/>
              <w:rPr>
                <w:rFonts w:ascii="Arial" w:hAnsi="Arial" w:cs="Arial"/>
                <w:b/>
                <w:bCs/>
                <w:sz w:val="20"/>
                <w:szCs w:val="20"/>
              </w:rPr>
            </w:pPr>
            <w:r w:rsidRPr="005B3D02">
              <w:rPr>
                <w:rFonts w:ascii="Arial" w:hAnsi="Arial" w:cs="Arial"/>
                <w:b/>
                <w:bCs/>
                <w:sz w:val="20"/>
                <w:szCs w:val="20"/>
              </w:rPr>
              <w:lastRenderedPageBreak/>
              <w:t>Artikel 4:18 Recreatief nachtverblijf buiten kampeerterreinen </w:t>
            </w:r>
          </w:p>
          <w:p w14:paraId="40C825F4" w14:textId="77777777" w:rsidR="005B3D02" w:rsidRPr="005B3D02" w:rsidRDefault="005B3D02" w:rsidP="005B3D02">
            <w:pPr>
              <w:pStyle w:val="Geenafstand"/>
              <w:rPr>
                <w:rFonts w:ascii="Arial" w:hAnsi="Arial" w:cs="Arial"/>
                <w:sz w:val="20"/>
                <w:szCs w:val="20"/>
              </w:rPr>
            </w:pPr>
            <w:r w:rsidRPr="005B3D02">
              <w:rPr>
                <w:rFonts w:ascii="Arial" w:hAnsi="Arial" w:cs="Arial"/>
                <w:sz w:val="20"/>
                <w:szCs w:val="20"/>
              </w:rPr>
              <w:t xml:space="preserve">1. Het is verboden ten behoeve van recreatief nachtverblijf kampeermiddelen te plaatsen of geplaatst te houden buiten een kampeerterrein dat als zodanig in het </w:t>
            </w:r>
            <w:r w:rsidRPr="007115CB">
              <w:rPr>
                <w:rFonts w:ascii="Arial" w:hAnsi="Arial" w:cs="Arial"/>
                <w:i/>
                <w:iCs/>
                <w:sz w:val="20"/>
                <w:szCs w:val="20"/>
              </w:rPr>
              <w:t xml:space="preserve">bestemmingsplan, de </w:t>
            </w:r>
            <w:proofErr w:type="spellStart"/>
            <w:r w:rsidRPr="007115CB">
              <w:rPr>
                <w:rFonts w:ascii="Arial" w:hAnsi="Arial" w:cs="Arial"/>
                <w:i/>
                <w:iCs/>
                <w:sz w:val="20"/>
                <w:szCs w:val="20"/>
              </w:rPr>
              <w:t>beheersverordening</w:t>
            </w:r>
            <w:proofErr w:type="spellEnd"/>
            <w:r w:rsidRPr="007115CB">
              <w:rPr>
                <w:rFonts w:ascii="Arial" w:hAnsi="Arial" w:cs="Arial"/>
                <w:i/>
                <w:iCs/>
                <w:sz w:val="20"/>
                <w:szCs w:val="20"/>
              </w:rPr>
              <w:t>, exploitatieplan of een voorbereidingsbesluit</w:t>
            </w:r>
            <w:r w:rsidRPr="005B3D02">
              <w:rPr>
                <w:rFonts w:ascii="Arial" w:hAnsi="Arial" w:cs="Arial"/>
                <w:sz w:val="20"/>
                <w:szCs w:val="20"/>
              </w:rPr>
              <w:t xml:space="preserve"> is bestemd of mede bestemd.</w:t>
            </w:r>
            <w:r w:rsidRPr="005B3D02">
              <w:rPr>
                <w:rFonts w:ascii="Arial" w:eastAsiaTheme="minorEastAsia" w:hAnsi="Arial" w:cs="Arial"/>
                <w:sz w:val="20"/>
                <w:szCs w:val="20"/>
              </w:rPr>
              <w:t xml:space="preserve"> </w:t>
            </w:r>
          </w:p>
          <w:p w14:paraId="5964E5D2" w14:textId="77777777" w:rsidR="005B3D02" w:rsidRPr="005B3D02" w:rsidRDefault="005B3D02" w:rsidP="005B3D02">
            <w:pPr>
              <w:pStyle w:val="Geenafstand"/>
              <w:rPr>
                <w:rFonts w:ascii="Arial" w:hAnsi="Arial" w:cs="Arial"/>
                <w:sz w:val="20"/>
                <w:szCs w:val="20"/>
              </w:rPr>
            </w:pPr>
            <w:r w:rsidRPr="005B3D02">
              <w:rPr>
                <w:rFonts w:ascii="Arial" w:hAnsi="Arial" w:cs="Arial"/>
                <w:sz w:val="20"/>
                <w:szCs w:val="20"/>
              </w:rPr>
              <w:t>2. Het verbod geldt niet voor het plaatsen van kampeermiddelen voor eigen gebruik door de rechthebbende op een terrein.</w:t>
            </w:r>
            <w:r w:rsidRPr="005B3D02">
              <w:rPr>
                <w:rFonts w:ascii="Arial" w:eastAsiaTheme="minorEastAsia" w:hAnsi="Arial" w:cs="Arial"/>
                <w:sz w:val="20"/>
                <w:szCs w:val="20"/>
              </w:rPr>
              <w:t xml:space="preserve"> </w:t>
            </w:r>
          </w:p>
          <w:p w14:paraId="0ED17D83" w14:textId="77777777" w:rsidR="005B3D02" w:rsidRPr="005B3D02" w:rsidRDefault="005B3D02" w:rsidP="005B3D02">
            <w:pPr>
              <w:pStyle w:val="Geenafstand"/>
              <w:rPr>
                <w:rFonts w:ascii="Arial" w:hAnsi="Arial" w:cs="Arial"/>
                <w:sz w:val="20"/>
                <w:szCs w:val="20"/>
              </w:rPr>
            </w:pPr>
            <w:r w:rsidRPr="005B3D02">
              <w:rPr>
                <w:rFonts w:ascii="Arial" w:hAnsi="Arial" w:cs="Arial"/>
                <w:sz w:val="20"/>
                <w:szCs w:val="20"/>
              </w:rPr>
              <w:t>3. Het college kan ontheffing verlenen van het verbod.</w:t>
            </w:r>
            <w:r w:rsidRPr="005B3D02">
              <w:rPr>
                <w:rFonts w:ascii="Arial" w:eastAsiaTheme="minorEastAsia" w:hAnsi="Arial" w:cs="Arial"/>
                <w:sz w:val="20"/>
                <w:szCs w:val="20"/>
              </w:rPr>
              <w:t xml:space="preserve"> </w:t>
            </w:r>
          </w:p>
          <w:p w14:paraId="15C8C45D" w14:textId="77777777" w:rsidR="005B3D02" w:rsidRPr="005B3D02" w:rsidRDefault="005B3D02" w:rsidP="005B3D02">
            <w:pPr>
              <w:pStyle w:val="Geenafstand"/>
              <w:rPr>
                <w:rFonts w:ascii="Arial" w:hAnsi="Arial" w:cs="Arial"/>
                <w:sz w:val="20"/>
                <w:szCs w:val="20"/>
              </w:rPr>
            </w:pPr>
            <w:r w:rsidRPr="005B3D02">
              <w:rPr>
                <w:rFonts w:ascii="Arial" w:hAnsi="Arial" w:cs="Arial"/>
                <w:sz w:val="20"/>
                <w:szCs w:val="20"/>
              </w:rPr>
              <w:t xml:space="preserve">4. Onverminderd het bepaalde in artikel 1:8 kan de ontheffing worden geweigerd in het belang van de bescherming van: </w:t>
            </w:r>
          </w:p>
          <w:p w14:paraId="5221D8FC" w14:textId="77777777" w:rsidR="005B3D02" w:rsidRPr="005B3D02" w:rsidRDefault="005B3D02" w:rsidP="005B3D02">
            <w:pPr>
              <w:pStyle w:val="Geenafstand"/>
              <w:ind w:firstLine="316"/>
              <w:rPr>
                <w:rFonts w:ascii="Arial" w:hAnsi="Arial" w:cs="Arial"/>
                <w:sz w:val="20"/>
                <w:szCs w:val="20"/>
              </w:rPr>
            </w:pPr>
            <w:r w:rsidRPr="005B3D02">
              <w:rPr>
                <w:rFonts w:ascii="Arial" w:hAnsi="Arial" w:cs="Arial"/>
                <w:sz w:val="20"/>
                <w:szCs w:val="20"/>
              </w:rPr>
              <w:t>a. natuur en landschap; of</w:t>
            </w:r>
            <w:r w:rsidRPr="005B3D02">
              <w:rPr>
                <w:rFonts w:ascii="Arial" w:eastAsiaTheme="minorEastAsia" w:hAnsi="Arial" w:cs="Arial"/>
                <w:sz w:val="20"/>
                <w:szCs w:val="20"/>
              </w:rPr>
              <w:t xml:space="preserve"> </w:t>
            </w:r>
          </w:p>
          <w:p w14:paraId="3A2F142E" w14:textId="1011A5C7" w:rsidR="003A6E04" w:rsidRPr="005B3D02" w:rsidRDefault="005B3D02" w:rsidP="005B3D02">
            <w:pPr>
              <w:pStyle w:val="Geenafstand"/>
              <w:ind w:firstLine="316"/>
            </w:pPr>
            <w:r w:rsidRPr="005B3D02">
              <w:rPr>
                <w:rFonts w:ascii="Arial" w:hAnsi="Arial" w:cs="Arial"/>
                <w:sz w:val="20"/>
                <w:szCs w:val="20"/>
              </w:rPr>
              <w:t>b. een stadsgezicht.</w:t>
            </w:r>
            <w:r w:rsidRPr="005B3D02">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3B2608FF" w14:textId="77777777" w:rsidR="003A6E04" w:rsidRDefault="003A6E0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3D33E1C6" w14:textId="77777777" w:rsidR="003A6E04" w:rsidRDefault="003A6E04">
            <w:pPr>
              <w:pStyle w:val="Geenafstand"/>
              <w:rPr>
                <w:rFonts w:ascii="Arial" w:hAnsi="Arial" w:cs="Arial"/>
                <w:sz w:val="20"/>
                <w:szCs w:val="20"/>
              </w:rPr>
            </w:pPr>
          </w:p>
          <w:p w14:paraId="0F18015F" w14:textId="77777777" w:rsidR="005B3D02" w:rsidRPr="005B3D02" w:rsidRDefault="005B3D02" w:rsidP="005B3D02">
            <w:pPr>
              <w:pStyle w:val="Geenafstand"/>
              <w:rPr>
                <w:rFonts w:ascii="Arial" w:hAnsi="Arial" w:cs="Arial"/>
                <w:b/>
                <w:bCs/>
                <w:sz w:val="20"/>
                <w:szCs w:val="20"/>
              </w:rPr>
            </w:pPr>
            <w:r w:rsidRPr="005B3D02">
              <w:rPr>
                <w:rFonts w:ascii="Arial" w:hAnsi="Arial" w:cs="Arial"/>
                <w:b/>
                <w:bCs/>
                <w:sz w:val="20"/>
                <w:szCs w:val="20"/>
              </w:rPr>
              <w:lastRenderedPageBreak/>
              <w:t>Artikel 4:18 Recreatief nachtverblijf buiten kampeerterreinen </w:t>
            </w:r>
          </w:p>
          <w:p w14:paraId="26F94EF0" w14:textId="77777777" w:rsidR="005B3D02" w:rsidRPr="005B3D02" w:rsidRDefault="005B3D02" w:rsidP="005B3D02">
            <w:pPr>
              <w:pStyle w:val="Geenafstand"/>
              <w:rPr>
                <w:rFonts w:ascii="Arial" w:hAnsi="Arial" w:cs="Arial"/>
                <w:sz w:val="20"/>
                <w:szCs w:val="20"/>
              </w:rPr>
            </w:pPr>
            <w:bookmarkStart w:id="31" w:name="_Hlk74601789"/>
            <w:r w:rsidRPr="005B3D02">
              <w:rPr>
                <w:rFonts w:ascii="Arial" w:hAnsi="Arial" w:cs="Arial"/>
                <w:sz w:val="20"/>
                <w:szCs w:val="20"/>
              </w:rPr>
              <w:t xml:space="preserve">1. Het is verboden ten behoeve van recreatief nachtverblijf kampeermiddelen te plaatsen of geplaatst te houden buiten een kampeerterrein dat als zodanig in het </w:t>
            </w:r>
            <w:r w:rsidRPr="007115CB">
              <w:rPr>
                <w:rFonts w:ascii="Arial" w:hAnsi="Arial" w:cs="Arial"/>
                <w:b/>
                <w:bCs/>
                <w:sz w:val="20"/>
                <w:szCs w:val="20"/>
              </w:rPr>
              <w:t>omgevingsplan</w:t>
            </w:r>
            <w:r w:rsidRPr="005B3D02">
              <w:rPr>
                <w:rFonts w:ascii="Arial" w:hAnsi="Arial" w:cs="Arial"/>
                <w:sz w:val="20"/>
                <w:szCs w:val="20"/>
              </w:rPr>
              <w:t xml:space="preserve"> is bestemd of mede bestemd.</w:t>
            </w:r>
            <w:r w:rsidRPr="005B3D02">
              <w:rPr>
                <w:rFonts w:ascii="Arial" w:eastAsiaTheme="minorEastAsia" w:hAnsi="Arial" w:cs="Arial"/>
                <w:sz w:val="20"/>
                <w:szCs w:val="20"/>
              </w:rPr>
              <w:t xml:space="preserve"> </w:t>
            </w:r>
          </w:p>
          <w:bookmarkEnd w:id="31"/>
          <w:p w14:paraId="4CCF040B" w14:textId="77777777" w:rsidR="005B3D02" w:rsidRDefault="005B3D02" w:rsidP="005B3D02">
            <w:pPr>
              <w:pStyle w:val="Geenafstand"/>
              <w:rPr>
                <w:rFonts w:ascii="Arial" w:hAnsi="Arial" w:cs="Arial"/>
                <w:sz w:val="20"/>
                <w:szCs w:val="20"/>
              </w:rPr>
            </w:pPr>
          </w:p>
          <w:p w14:paraId="3678AE09" w14:textId="77777777" w:rsidR="005B3D02" w:rsidRDefault="005B3D02" w:rsidP="005B3D02">
            <w:pPr>
              <w:pStyle w:val="Geenafstand"/>
              <w:rPr>
                <w:rFonts w:ascii="Arial" w:hAnsi="Arial" w:cs="Arial"/>
                <w:sz w:val="20"/>
                <w:szCs w:val="20"/>
              </w:rPr>
            </w:pPr>
          </w:p>
          <w:p w14:paraId="45561438" w14:textId="3CDAF1BD" w:rsidR="005B3D02" w:rsidRPr="005B3D02" w:rsidRDefault="005B3D02" w:rsidP="005B3D02">
            <w:pPr>
              <w:pStyle w:val="Geenafstand"/>
              <w:rPr>
                <w:rFonts w:ascii="Arial" w:hAnsi="Arial" w:cs="Arial"/>
                <w:sz w:val="20"/>
                <w:szCs w:val="20"/>
              </w:rPr>
            </w:pPr>
            <w:r w:rsidRPr="005B3D02">
              <w:rPr>
                <w:rFonts w:ascii="Arial" w:hAnsi="Arial" w:cs="Arial"/>
                <w:sz w:val="20"/>
                <w:szCs w:val="20"/>
              </w:rPr>
              <w:t>2. Het verbod geldt niet voor het plaatsen van kampeermiddelen voor eigen gebruik door de rechthebbende op een terrein.</w:t>
            </w:r>
            <w:r w:rsidRPr="005B3D02">
              <w:rPr>
                <w:rFonts w:ascii="Arial" w:eastAsiaTheme="minorEastAsia" w:hAnsi="Arial" w:cs="Arial"/>
                <w:sz w:val="20"/>
                <w:szCs w:val="20"/>
              </w:rPr>
              <w:t xml:space="preserve"> </w:t>
            </w:r>
          </w:p>
          <w:p w14:paraId="125289AE" w14:textId="77777777" w:rsidR="005B3D02" w:rsidRPr="005B3D02" w:rsidRDefault="005B3D02" w:rsidP="005B3D02">
            <w:pPr>
              <w:pStyle w:val="Geenafstand"/>
              <w:rPr>
                <w:rFonts w:ascii="Arial" w:hAnsi="Arial" w:cs="Arial"/>
                <w:sz w:val="20"/>
                <w:szCs w:val="20"/>
              </w:rPr>
            </w:pPr>
            <w:r w:rsidRPr="005B3D02">
              <w:rPr>
                <w:rFonts w:ascii="Arial" w:hAnsi="Arial" w:cs="Arial"/>
                <w:sz w:val="20"/>
                <w:szCs w:val="20"/>
              </w:rPr>
              <w:t>3. Het college kan ontheffing verlenen van het verbod.</w:t>
            </w:r>
            <w:r w:rsidRPr="005B3D02">
              <w:rPr>
                <w:rFonts w:ascii="Arial" w:eastAsiaTheme="minorEastAsia" w:hAnsi="Arial" w:cs="Arial"/>
                <w:sz w:val="20"/>
                <w:szCs w:val="20"/>
              </w:rPr>
              <w:t xml:space="preserve"> </w:t>
            </w:r>
          </w:p>
          <w:p w14:paraId="037889D1" w14:textId="77777777" w:rsidR="005B3D02" w:rsidRPr="005B3D02" w:rsidRDefault="005B3D02" w:rsidP="005B3D02">
            <w:pPr>
              <w:pStyle w:val="Geenafstand"/>
              <w:rPr>
                <w:rFonts w:ascii="Arial" w:hAnsi="Arial" w:cs="Arial"/>
                <w:sz w:val="20"/>
                <w:szCs w:val="20"/>
              </w:rPr>
            </w:pPr>
            <w:r w:rsidRPr="005B3D02">
              <w:rPr>
                <w:rFonts w:ascii="Arial" w:hAnsi="Arial" w:cs="Arial"/>
                <w:sz w:val="20"/>
                <w:szCs w:val="20"/>
              </w:rPr>
              <w:t xml:space="preserve">4. Onverminderd het bepaalde in artikel 1:8 kan de ontheffing worden geweigerd in het belang van de bescherming van: </w:t>
            </w:r>
          </w:p>
          <w:p w14:paraId="424BD3D8" w14:textId="77777777" w:rsidR="005B3D02" w:rsidRPr="005B3D02" w:rsidRDefault="005B3D02" w:rsidP="005B3D02">
            <w:pPr>
              <w:pStyle w:val="Geenafstand"/>
              <w:ind w:firstLine="322"/>
              <w:rPr>
                <w:rFonts w:ascii="Arial" w:hAnsi="Arial" w:cs="Arial"/>
                <w:sz w:val="20"/>
                <w:szCs w:val="20"/>
              </w:rPr>
            </w:pPr>
            <w:r w:rsidRPr="005B3D02">
              <w:rPr>
                <w:rFonts w:ascii="Arial" w:hAnsi="Arial" w:cs="Arial"/>
                <w:sz w:val="20"/>
                <w:szCs w:val="20"/>
              </w:rPr>
              <w:t>a. natuur en landschap; of</w:t>
            </w:r>
            <w:r w:rsidRPr="005B3D02">
              <w:rPr>
                <w:rFonts w:ascii="Arial" w:eastAsiaTheme="minorEastAsia" w:hAnsi="Arial" w:cs="Arial"/>
                <w:sz w:val="20"/>
                <w:szCs w:val="20"/>
              </w:rPr>
              <w:t xml:space="preserve"> </w:t>
            </w:r>
          </w:p>
          <w:p w14:paraId="771BE64A" w14:textId="62AA9029" w:rsidR="003A6E04" w:rsidRPr="005B3D02" w:rsidRDefault="005B3D02" w:rsidP="005B3D02">
            <w:pPr>
              <w:pStyle w:val="Geenafstand"/>
              <w:ind w:firstLine="322"/>
            </w:pPr>
            <w:r w:rsidRPr="005B3D02">
              <w:rPr>
                <w:rFonts w:ascii="Arial" w:hAnsi="Arial" w:cs="Arial"/>
                <w:sz w:val="20"/>
                <w:szCs w:val="20"/>
              </w:rPr>
              <w:t>b. een stadsgezicht.</w:t>
            </w:r>
            <w:r>
              <w:rPr>
                <w:rFonts w:eastAsiaTheme="minorEastAsia"/>
              </w:rPr>
              <w:t xml:space="preserve"> </w:t>
            </w:r>
          </w:p>
        </w:tc>
      </w:tr>
    </w:tbl>
    <w:p w14:paraId="54D46B8F" w14:textId="77777777" w:rsidR="00F32B80" w:rsidRDefault="00F32B80" w:rsidP="0021783D">
      <w:pPr>
        <w:rPr>
          <w:rFonts w:cs="Arial"/>
        </w:rPr>
      </w:pPr>
    </w:p>
    <w:p w14:paraId="0AD189F4" w14:textId="48B21D17" w:rsidR="0021783D" w:rsidRDefault="0021783D" w:rsidP="0021783D">
      <w:pPr>
        <w:rPr>
          <w:rFonts w:cs="Arial"/>
        </w:rPr>
      </w:pPr>
      <w:r>
        <w:rPr>
          <w:rFonts w:cs="Arial"/>
        </w:rPr>
        <w:t>Artikel 5:5 (artikel I, onderdeel A</w:t>
      </w:r>
      <w:r w:rsidR="009B759C">
        <w:rPr>
          <w:rFonts w:cs="Arial"/>
        </w:rPr>
        <w:t>C</w:t>
      </w:r>
      <w:r>
        <w:rPr>
          <w:rFonts w:cs="Arial"/>
        </w:rPr>
        <w:t>, van het wijzigingsbesluit) wordt als volgt gewijzigd:</w:t>
      </w:r>
    </w:p>
    <w:p w14:paraId="23A60645" w14:textId="77777777" w:rsidR="0021783D" w:rsidRDefault="0021783D" w:rsidP="0021783D">
      <w:pPr>
        <w:rPr>
          <w:rFonts w:eastAsiaTheme="majorEastAsia"/>
        </w:rPr>
      </w:pPr>
    </w:p>
    <w:tbl>
      <w:tblPr>
        <w:tblStyle w:val="Tabelraster1"/>
        <w:tblW w:w="0" w:type="auto"/>
        <w:tblLook w:val="04A0" w:firstRow="1" w:lastRow="0" w:firstColumn="1" w:lastColumn="0" w:noHBand="0" w:noVBand="1"/>
      </w:tblPr>
      <w:tblGrid>
        <w:gridCol w:w="4531"/>
        <w:gridCol w:w="4531"/>
      </w:tblGrid>
      <w:tr w:rsidR="0021783D" w14:paraId="16BECC38" w14:textId="77777777" w:rsidTr="00B43581">
        <w:tc>
          <w:tcPr>
            <w:tcW w:w="4531" w:type="dxa"/>
            <w:tcBorders>
              <w:top w:val="single" w:sz="4" w:space="0" w:color="auto"/>
              <w:left w:val="single" w:sz="4" w:space="0" w:color="auto"/>
              <w:bottom w:val="single" w:sz="4" w:space="0" w:color="auto"/>
              <w:right w:val="single" w:sz="4" w:space="0" w:color="auto"/>
            </w:tcBorders>
          </w:tcPr>
          <w:p w14:paraId="334B5A7C" w14:textId="77777777" w:rsidR="0021783D" w:rsidRDefault="0021783D" w:rsidP="00B435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6CDB2395" w14:textId="77777777" w:rsidR="0021783D" w:rsidRDefault="0021783D" w:rsidP="00B43581">
            <w:pPr>
              <w:pStyle w:val="Geenafstand"/>
              <w:rPr>
                <w:rFonts w:ascii="Arial" w:hAnsi="Arial" w:cs="Arial"/>
                <w:sz w:val="20"/>
                <w:szCs w:val="20"/>
              </w:rPr>
            </w:pPr>
          </w:p>
          <w:p w14:paraId="6B793A68" w14:textId="77777777" w:rsidR="00B36EA9" w:rsidRPr="00B36EA9" w:rsidRDefault="00B36EA9" w:rsidP="00B36EA9">
            <w:pPr>
              <w:pStyle w:val="Geenafstand"/>
              <w:rPr>
                <w:rFonts w:ascii="Arial" w:hAnsi="Arial" w:cs="Arial"/>
                <w:b/>
                <w:bCs/>
                <w:sz w:val="20"/>
                <w:szCs w:val="20"/>
              </w:rPr>
            </w:pPr>
            <w:r w:rsidRPr="00B36EA9">
              <w:rPr>
                <w:rFonts w:ascii="Arial" w:hAnsi="Arial" w:cs="Arial"/>
                <w:b/>
                <w:bCs/>
                <w:sz w:val="20"/>
                <w:szCs w:val="20"/>
              </w:rPr>
              <w:t>Artikel 5:5 Voertuigwrakken </w:t>
            </w:r>
          </w:p>
          <w:p w14:paraId="24C2A058" w14:textId="77777777" w:rsidR="00B36EA9" w:rsidRPr="00B36EA9" w:rsidRDefault="00B36EA9" w:rsidP="00B36EA9">
            <w:pPr>
              <w:pStyle w:val="Geenafstand"/>
              <w:rPr>
                <w:rFonts w:ascii="Arial" w:hAnsi="Arial" w:cs="Arial"/>
                <w:sz w:val="20"/>
                <w:szCs w:val="20"/>
              </w:rPr>
            </w:pPr>
            <w:r w:rsidRPr="00B36EA9">
              <w:rPr>
                <w:rFonts w:ascii="Arial" w:hAnsi="Arial" w:cs="Arial"/>
                <w:sz w:val="20"/>
                <w:szCs w:val="20"/>
              </w:rPr>
              <w:t xml:space="preserve">1. Het is verboden een voertuig dat </w:t>
            </w:r>
            <w:proofErr w:type="spellStart"/>
            <w:r w:rsidRPr="00B36EA9">
              <w:rPr>
                <w:rFonts w:ascii="Arial" w:hAnsi="Arial" w:cs="Arial"/>
                <w:sz w:val="20"/>
                <w:szCs w:val="20"/>
              </w:rPr>
              <w:t>rijtechnisch</w:t>
            </w:r>
            <w:proofErr w:type="spellEnd"/>
            <w:r w:rsidRPr="00B36EA9">
              <w:rPr>
                <w:rFonts w:ascii="Arial" w:hAnsi="Arial" w:cs="Arial"/>
                <w:sz w:val="20"/>
                <w:szCs w:val="20"/>
              </w:rPr>
              <w:t xml:space="preserve"> in onvoldoende staat van onderhoud en tevens in een kennelijk verwaarloosde toestand verkeert op de weg te parkeren.</w:t>
            </w:r>
            <w:r w:rsidRPr="00B36EA9">
              <w:rPr>
                <w:rFonts w:ascii="Arial" w:eastAsiaTheme="minorEastAsia" w:hAnsi="Arial" w:cs="Arial"/>
                <w:sz w:val="20"/>
                <w:szCs w:val="20"/>
              </w:rPr>
              <w:t xml:space="preserve"> </w:t>
            </w:r>
          </w:p>
          <w:p w14:paraId="598E0D7C" w14:textId="77777777" w:rsidR="00B36EA9" w:rsidRPr="00B36EA9" w:rsidRDefault="00B36EA9" w:rsidP="00B36EA9">
            <w:pPr>
              <w:pStyle w:val="Geenafstand"/>
              <w:rPr>
                <w:rFonts w:ascii="Arial" w:hAnsi="Arial" w:cs="Arial"/>
                <w:sz w:val="20"/>
                <w:szCs w:val="20"/>
              </w:rPr>
            </w:pPr>
            <w:r w:rsidRPr="00B36EA9">
              <w:rPr>
                <w:rFonts w:ascii="Arial" w:hAnsi="Arial" w:cs="Arial"/>
                <w:sz w:val="20"/>
                <w:szCs w:val="20"/>
              </w:rPr>
              <w:t xml:space="preserve">2. Het verbod is niet van toepassing op situaties waarin wordt voorzien </w:t>
            </w:r>
            <w:r w:rsidRPr="00B36EA9">
              <w:rPr>
                <w:rFonts w:ascii="Arial" w:hAnsi="Arial" w:cs="Arial"/>
                <w:i/>
                <w:iCs/>
                <w:sz w:val="20"/>
                <w:szCs w:val="20"/>
              </w:rPr>
              <w:t xml:space="preserve">door </w:t>
            </w:r>
            <w:r w:rsidRPr="00B36EA9">
              <w:rPr>
                <w:rFonts w:ascii="Arial" w:hAnsi="Arial" w:cs="Arial"/>
                <w:sz w:val="20"/>
                <w:szCs w:val="20"/>
              </w:rPr>
              <w:t>de Wet milieubeheer.</w:t>
            </w:r>
            <w:r w:rsidRPr="00B36EA9">
              <w:rPr>
                <w:rFonts w:ascii="Arial" w:eastAsiaTheme="minorEastAsia" w:hAnsi="Arial" w:cs="Arial"/>
                <w:sz w:val="20"/>
                <w:szCs w:val="20"/>
              </w:rPr>
              <w:t xml:space="preserve"> </w:t>
            </w:r>
          </w:p>
          <w:p w14:paraId="5E003F13" w14:textId="77777777" w:rsidR="0021783D" w:rsidRDefault="0021783D" w:rsidP="00B43581">
            <w:pPr>
              <w:pStyle w:val="Geenafstand"/>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4A809A16" w14:textId="77777777" w:rsidR="0021783D" w:rsidRDefault="0021783D" w:rsidP="00B435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42A42432" w14:textId="77777777" w:rsidR="0021783D" w:rsidRDefault="0021783D" w:rsidP="00B43581">
            <w:pPr>
              <w:pStyle w:val="Geenafstand"/>
              <w:rPr>
                <w:rFonts w:ascii="Arial" w:hAnsi="Arial" w:cs="Arial"/>
                <w:sz w:val="20"/>
                <w:szCs w:val="20"/>
              </w:rPr>
            </w:pPr>
          </w:p>
          <w:p w14:paraId="1B529844" w14:textId="77777777" w:rsidR="00B36EA9" w:rsidRPr="00B36EA9" w:rsidRDefault="00B36EA9" w:rsidP="00B36EA9">
            <w:pPr>
              <w:pStyle w:val="Geenafstand"/>
              <w:rPr>
                <w:rFonts w:ascii="Arial" w:hAnsi="Arial" w:cs="Arial"/>
                <w:b/>
                <w:bCs/>
                <w:sz w:val="20"/>
                <w:szCs w:val="20"/>
              </w:rPr>
            </w:pPr>
            <w:r w:rsidRPr="00B36EA9">
              <w:rPr>
                <w:rFonts w:ascii="Arial" w:hAnsi="Arial" w:cs="Arial"/>
                <w:b/>
                <w:bCs/>
                <w:sz w:val="20"/>
                <w:szCs w:val="20"/>
              </w:rPr>
              <w:t>Artikel 5:5 Voertuigwrakken </w:t>
            </w:r>
          </w:p>
          <w:p w14:paraId="4AA82638" w14:textId="77777777" w:rsidR="00B36EA9" w:rsidRPr="00B36EA9" w:rsidRDefault="00B36EA9" w:rsidP="00B36EA9">
            <w:pPr>
              <w:pStyle w:val="Geenafstand"/>
              <w:rPr>
                <w:rFonts w:ascii="Arial" w:hAnsi="Arial" w:cs="Arial"/>
                <w:sz w:val="20"/>
                <w:szCs w:val="20"/>
              </w:rPr>
            </w:pPr>
            <w:r w:rsidRPr="00B36EA9">
              <w:rPr>
                <w:rFonts w:ascii="Arial" w:hAnsi="Arial" w:cs="Arial"/>
                <w:sz w:val="20"/>
                <w:szCs w:val="20"/>
              </w:rPr>
              <w:t xml:space="preserve">1. Het is verboden een voertuig dat </w:t>
            </w:r>
            <w:proofErr w:type="spellStart"/>
            <w:r w:rsidRPr="00B36EA9">
              <w:rPr>
                <w:rFonts w:ascii="Arial" w:hAnsi="Arial" w:cs="Arial"/>
                <w:sz w:val="20"/>
                <w:szCs w:val="20"/>
              </w:rPr>
              <w:t>rijtechnisch</w:t>
            </w:r>
            <w:proofErr w:type="spellEnd"/>
            <w:r w:rsidRPr="00B36EA9">
              <w:rPr>
                <w:rFonts w:ascii="Arial" w:hAnsi="Arial" w:cs="Arial"/>
                <w:sz w:val="20"/>
                <w:szCs w:val="20"/>
              </w:rPr>
              <w:t xml:space="preserve"> in onvoldoende staat van onderhoud en tevens in een kennelijk verwaarloosde toestand verkeert op de weg te parkeren.</w:t>
            </w:r>
            <w:r w:rsidRPr="00B36EA9">
              <w:rPr>
                <w:rFonts w:ascii="Arial" w:eastAsiaTheme="minorEastAsia" w:hAnsi="Arial" w:cs="Arial"/>
                <w:sz w:val="20"/>
                <w:szCs w:val="20"/>
              </w:rPr>
              <w:t xml:space="preserve"> </w:t>
            </w:r>
          </w:p>
          <w:p w14:paraId="5290C412" w14:textId="19978A78" w:rsidR="0021783D" w:rsidRPr="00B36EA9" w:rsidRDefault="00B36EA9" w:rsidP="00B43581">
            <w:pPr>
              <w:pStyle w:val="Geenafstand"/>
              <w:rPr>
                <w:rFonts w:ascii="Arial" w:hAnsi="Arial" w:cs="Arial"/>
                <w:sz w:val="20"/>
                <w:szCs w:val="20"/>
              </w:rPr>
            </w:pPr>
            <w:bookmarkStart w:id="32" w:name="_Hlk74601821"/>
            <w:r w:rsidRPr="00B36EA9">
              <w:rPr>
                <w:rFonts w:ascii="Arial" w:hAnsi="Arial" w:cs="Arial"/>
                <w:sz w:val="20"/>
                <w:szCs w:val="20"/>
              </w:rPr>
              <w:t xml:space="preserve">2. Het verbod is niet van toepassing op situaties waarin wordt voorzien </w:t>
            </w:r>
            <w:r w:rsidRPr="00B36EA9">
              <w:rPr>
                <w:rFonts w:ascii="Arial" w:hAnsi="Arial" w:cs="Arial"/>
                <w:b/>
                <w:bCs/>
                <w:sz w:val="20"/>
                <w:szCs w:val="20"/>
              </w:rPr>
              <w:t xml:space="preserve">bij of krachtens </w:t>
            </w:r>
            <w:r w:rsidRPr="00B36EA9">
              <w:rPr>
                <w:rFonts w:ascii="Arial" w:hAnsi="Arial" w:cs="Arial"/>
                <w:sz w:val="20"/>
                <w:szCs w:val="20"/>
              </w:rPr>
              <w:t>de Wet milieubeheer</w:t>
            </w:r>
            <w:r w:rsidRPr="00B36EA9">
              <w:rPr>
                <w:rFonts w:ascii="Arial" w:hAnsi="Arial" w:cs="Arial"/>
                <w:b/>
                <w:bCs/>
                <w:sz w:val="20"/>
                <w:szCs w:val="20"/>
              </w:rPr>
              <w:t xml:space="preserve"> of het Besluit activiteiten leefomgeving</w:t>
            </w:r>
            <w:r w:rsidRPr="00B36EA9">
              <w:rPr>
                <w:rFonts w:ascii="Arial" w:hAnsi="Arial" w:cs="Arial"/>
                <w:sz w:val="20"/>
                <w:szCs w:val="20"/>
              </w:rPr>
              <w:t>.</w:t>
            </w:r>
            <w:r w:rsidRPr="00B36EA9">
              <w:rPr>
                <w:rFonts w:ascii="Arial" w:eastAsiaTheme="minorEastAsia" w:hAnsi="Arial" w:cs="Arial"/>
                <w:sz w:val="20"/>
                <w:szCs w:val="20"/>
              </w:rPr>
              <w:t xml:space="preserve"> </w:t>
            </w:r>
            <w:bookmarkEnd w:id="32"/>
          </w:p>
        </w:tc>
      </w:tr>
    </w:tbl>
    <w:p w14:paraId="30AD467A" w14:textId="77777777" w:rsidR="0021783D" w:rsidRDefault="0021783D" w:rsidP="0021783D">
      <w:pPr>
        <w:rPr>
          <w:rFonts w:eastAsiaTheme="majorEastAsia"/>
        </w:rPr>
      </w:pPr>
    </w:p>
    <w:p w14:paraId="6B2FB703" w14:textId="7412D87D" w:rsidR="00867B02" w:rsidRDefault="00867B02" w:rsidP="00867B02">
      <w:pPr>
        <w:rPr>
          <w:rFonts w:cs="Arial"/>
        </w:rPr>
      </w:pPr>
      <w:r>
        <w:rPr>
          <w:rFonts w:cs="Arial"/>
        </w:rPr>
        <w:t>Artikel 5:6 (artikel I, onderdeel A</w:t>
      </w:r>
      <w:r w:rsidR="009B759C">
        <w:rPr>
          <w:rFonts w:cs="Arial"/>
        </w:rPr>
        <w:t>D</w:t>
      </w:r>
      <w:r>
        <w:rPr>
          <w:rFonts w:cs="Arial"/>
        </w:rPr>
        <w:t>, van het wijzigingsbesluit) wordt als volgt gewijzigd:</w:t>
      </w:r>
    </w:p>
    <w:p w14:paraId="208CE561" w14:textId="77777777" w:rsidR="00867B02" w:rsidRDefault="00867B02" w:rsidP="00867B02">
      <w:pPr>
        <w:rPr>
          <w:rFonts w:eastAsiaTheme="majorEastAsia"/>
        </w:rPr>
      </w:pPr>
    </w:p>
    <w:tbl>
      <w:tblPr>
        <w:tblStyle w:val="Tabelraster1"/>
        <w:tblW w:w="0" w:type="auto"/>
        <w:tblLook w:val="04A0" w:firstRow="1" w:lastRow="0" w:firstColumn="1" w:lastColumn="0" w:noHBand="0" w:noVBand="1"/>
      </w:tblPr>
      <w:tblGrid>
        <w:gridCol w:w="4531"/>
        <w:gridCol w:w="4531"/>
      </w:tblGrid>
      <w:tr w:rsidR="00867B02" w14:paraId="20C6DC01" w14:textId="77777777" w:rsidTr="00867B02">
        <w:tc>
          <w:tcPr>
            <w:tcW w:w="4531" w:type="dxa"/>
            <w:tcBorders>
              <w:top w:val="single" w:sz="4" w:space="0" w:color="auto"/>
              <w:left w:val="single" w:sz="4" w:space="0" w:color="auto"/>
              <w:bottom w:val="single" w:sz="4" w:space="0" w:color="auto"/>
              <w:right w:val="single" w:sz="4" w:space="0" w:color="auto"/>
            </w:tcBorders>
          </w:tcPr>
          <w:p w14:paraId="5848744E" w14:textId="77777777" w:rsidR="00867B02" w:rsidRDefault="00867B02">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6EA2CBC5" w14:textId="77777777" w:rsidR="00867B02" w:rsidRDefault="00867B02">
            <w:pPr>
              <w:pStyle w:val="Geenafstand"/>
              <w:rPr>
                <w:rFonts w:ascii="Arial" w:hAnsi="Arial" w:cs="Arial"/>
                <w:sz w:val="20"/>
                <w:szCs w:val="20"/>
              </w:rPr>
            </w:pPr>
          </w:p>
          <w:p w14:paraId="186DB6E6" w14:textId="77777777" w:rsidR="004A4BAC" w:rsidRPr="00B74117" w:rsidRDefault="004A4BAC" w:rsidP="00B74117">
            <w:pPr>
              <w:pStyle w:val="Geenafstand"/>
              <w:rPr>
                <w:rFonts w:ascii="Arial" w:hAnsi="Arial" w:cs="Arial"/>
                <w:b/>
                <w:bCs/>
                <w:sz w:val="20"/>
                <w:szCs w:val="20"/>
              </w:rPr>
            </w:pPr>
            <w:r w:rsidRPr="00B74117">
              <w:rPr>
                <w:rFonts w:ascii="Arial" w:hAnsi="Arial" w:cs="Arial"/>
                <w:b/>
                <w:bCs/>
                <w:sz w:val="20"/>
                <w:szCs w:val="20"/>
              </w:rPr>
              <w:t>Artikel 5:6 Kampeermiddelen en andere voertuigen </w:t>
            </w:r>
          </w:p>
          <w:p w14:paraId="440E5492" w14:textId="77777777" w:rsidR="004A4BAC" w:rsidRPr="00B74117" w:rsidRDefault="004A4BAC" w:rsidP="00B74117">
            <w:pPr>
              <w:pStyle w:val="Geenafstand"/>
              <w:rPr>
                <w:rFonts w:ascii="Arial" w:hAnsi="Arial" w:cs="Arial"/>
                <w:sz w:val="20"/>
                <w:szCs w:val="20"/>
              </w:rPr>
            </w:pPr>
            <w:r w:rsidRPr="00B74117">
              <w:rPr>
                <w:rFonts w:ascii="Arial" w:hAnsi="Arial" w:cs="Arial"/>
                <w:sz w:val="20"/>
                <w:szCs w:val="20"/>
              </w:rPr>
              <w:t xml:space="preserve">1. Het is verboden een voertuig dat voor recreatie of anderszins voor andere dan verkeersdoeleinden wordt gebruikt: </w:t>
            </w:r>
          </w:p>
          <w:p w14:paraId="1E6A5325" w14:textId="77777777" w:rsidR="00B74117" w:rsidRDefault="004A4BAC" w:rsidP="00B74117">
            <w:pPr>
              <w:pStyle w:val="Geenafstand"/>
              <w:ind w:firstLine="316"/>
              <w:rPr>
                <w:rFonts w:ascii="Arial" w:hAnsi="Arial" w:cs="Arial"/>
                <w:sz w:val="20"/>
                <w:szCs w:val="20"/>
              </w:rPr>
            </w:pPr>
            <w:r w:rsidRPr="00B74117">
              <w:rPr>
                <w:rFonts w:ascii="Arial" w:hAnsi="Arial" w:cs="Arial"/>
                <w:sz w:val="20"/>
                <w:szCs w:val="20"/>
              </w:rPr>
              <w:t xml:space="preserve">a. [langer dan op drie achtereenvolgende </w:t>
            </w:r>
          </w:p>
          <w:p w14:paraId="754DA874" w14:textId="77777777" w:rsidR="00B74117" w:rsidRDefault="004A4BAC" w:rsidP="00B74117">
            <w:pPr>
              <w:pStyle w:val="Geenafstand"/>
              <w:ind w:firstLine="316"/>
              <w:rPr>
                <w:rFonts w:ascii="Arial" w:hAnsi="Arial" w:cs="Arial"/>
                <w:sz w:val="20"/>
                <w:szCs w:val="20"/>
              </w:rPr>
            </w:pPr>
            <w:r w:rsidRPr="00B74117">
              <w:rPr>
                <w:rFonts w:ascii="Arial" w:hAnsi="Arial" w:cs="Arial"/>
                <w:sz w:val="20"/>
                <w:szCs w:val="20"/>
              </w:rPr>
              <w:t xml:space="preserve">dagen te plaatsen of te hebben op een door </w:t>
            </w:r>
          </w:p>
          <w:p w14:paraId="3B242C95" w14:textId="77777777" w:rsidR="00B74117" w:rsidRDefault="004A4BAC" w:rsidP="00B74117">
            <w:pPr>
              <w:pStyle w:val="Geenafstand"/>
              <w:ind w:firstLine="316"/>
              <w:rPr>
                <w:rFonts w:ascii="Arial" w:hAnsi="Arial" w:cs="Arial"/>
                <w:sz w:val="20"/>
                <w:szCs w:val="20"/>
              </w:rPr>
            </w:pPr>
            <w:r w:rsidRPr="00B74117">
              <w:rPr>
                <w:rFonts w:ascii="Arial" w:hAnsi="Arial" w:cs="Arial"/>
                <w:sz w:val="20"/>
                <w:szCs w:val="20"/>
              </w:rPr>
              <w:t xml:space="preserve">het college aangewezen weg, waar dit naar </w:t>
            </w:r>
          </w:p>
          <w:p w14:paraId="28337923" w14:textId="77777777" w:rsidR="00B74117" w:rsidRDefault="004A4BAC" w:rsidP="00B74117">
            <w:pPr>
              <w:pStyle w:val="Geenafstand"/>
              <w:ind w:firstLine="316"/>
              <w:rPr>
                <w:rFonts w:ascii="Arial" w:hAnsi="Arial" w:cs="Arial"/>
                <w:sz w:val="20"/>
                <w:szCs w:val="20"/>
              </w:rPr>
            </w:pPr>
            <w:r w:rsidRPr="00B74117">
              <w:rPr>
                <w:rFonts w:ascii="Arial" w:hAnsi="Arial" w:cs="Arial"/>
                <w:sz w:val="20"/>
                <w:szCs w:val="20"/>
              </w:rPr>
              <w:t xml:space="preserve">zijn oordeel buitensporig is met het oog op </w:t>
            </w:r>
          </w:p>
          <w:p w14:paraId="76042946" w14:textId="77777777" w:rsidR="00B74117" w:rsidRDefault="004A4BAC" w:rsidP="00B74117">
            <w:pPr>
              <w:pStyle w:val="Geenafstand"/>
              <w:ind w:firstLine="316"/>
              <w:rPr>
                <w:rFonts w:ascii="Arial" w:hAnsi="Arial" w:cs="Arial"/>
                <w:sz w:val="20"/>
                <w:szCs w:val="20"/>
              </w:rPr>
            </w:pPr>
            <w:r w:rsidRPr="00B74117">
              <w:rPr>
                <w:rFonts w:ascii="Arial" w:hAnsi="Arial" w:cs="Arial"/>
                <w:sz w:val="20"/>
                <w:szCs w:val="20"/>
              </w:rPr>
              <w:t xml:space="preserve">de verdeling van beschikbare parkeerruimte </w:t>
            </w:r>
          </w:p>
          <w:p w14:paraId="4265AB5B" w14:textId="77777777" w:rsidR="00B74117" w:rsidRDefault="004A4BAC" w:rsidP="00B74117">
            <w:pPr>
              <w:pStyle w:val="Geenafstand"/>
              <w:ind w:firstLine="316"/>
              <w:rPr>
                <w:rFonts w:ascii="Arial" w:hAnsi="Arial" w:cs="Arial"/>
                <w:sz w:val="20"/>
                <w:szCs w:val="20"/>
              </w:rPr>
            </w:pPr>
            <w:r w:rsidRPr="00B74117">
              <w:rPr>
                <w:rFonts w:ascii="Arial" w:hAnsi="Arial" w:cs="Arial"/>
                <w:sz w:val="20"/>
                <w:szCs w:val="20"/>
              </w:rPr>
              <w:t xml:space="preserve">of schadelijk is voor het uiterlijk aanzien van </w:t>
            </w:r>
          </w:p>
          <w:p w14:paraId="292BAE03" w14:textId="77777777" w:rsidR="00B74117" w:rsidRDefault="004A4BAC" w:rsidP="00B74117">
            <w:pPr>
              <w:pStyle w:val="Geenafstand"/>
              <w:ind w:firstLine="316"/>
              <w:rPr>
                <w:rFonts w:ascii="Arial" w:hAnsi="Arial" w:cs="Arial"/>
                <w:sz w:val="20"/>
                <w:szCs w:val="20"/>
              </w:rPr>
            </w:pPr>
            <w:r w:rsidRPr="00B74117">
              <w:rPr>
                <w:rFonts w:ascii="Arial" w:hAnsi="Arial" w:cs="Arial"/>
                <w:sz w:val="20"/>
                <w:szCs w:val="20"/>
              </w:rPr>
              <w:t xml:space="preserve">de gemeente </w:t>
            </w:r>
            <w:r w:rsidRPr="00B74117">
              <w:rPr>
                <w:rFonts w:ascii="Arial" w:hAnsi="Arial" w:cs="Arial"/>
                <w:b/>
                <w:sz w:val="20"/>
                <w:szCs w:val="20"/>
              </w:rPr>
              <w:t>OF</w:t>
            </w:r>
            <w:r w:rsidRPr="00B74117">
              <w:rPr>
                <w:rFonts w:ascii="Arial" w:hAnsi="Arial" w:cs="Arial"/>
                <w:sz w:val="20"/>
                <w:szCs w:val="20"/>
              </w:rPr>
              <w:t xml:space="preserve"> langer dan gedurende drie </w:t>
            </w:r>
          </w:p>
          <w:p w14:paraId="4A31B71C" w14:textId="77777777" w:rsidR="00B74117" w:rsidRDefault="004A4BAC" w:rsidP="00B74117">
            <w:pPr>
              <w:pStyle w:val="Geenafstand"/>
              <w:ind w:firstLine="316"/>
              <w:rPr>
                <w:rFonts w:ascii="Arial" w:hAnsi="Arial" w:cs="Arial"/>
                <w:i/>
                <w:sz w:val="20"/>
                <w:szCs w:val="20"/>
              </w:rPr>
            </w:pPr>
            <w:r w:rsidRPr="00B74117">
              <w:rPr>
                <w:rFonts w:ascii="Arial" w:hAnsi="Arial" w:cs="Arial"/>
                <w:sz w:val="20"/>
                <w:szCs w:val="20"/>
              </w:rPr>
              <w:t>achtereenvolgende dagen [</w:t>
            </w:r>
            <w:r w:rsidRPr="00B74117">
              <w:rPr>
                <w:rFonts w:ascii="Arial" w:hAnsi="Arial" w:cs="Arial"/>
                <w:i/>
                <w:sz w:val="20"/>
                <w:szCs w:val="20"/>
              </w:rPr>
              <w:t xml:space="preserve">binnen de </w:t>
            </w:r>
          </w:p>
          <w:p w14:paraId="785AD68A" w14:textId="77777777" w:rsidR="00B74117" w:rsidRDefault="004A4BAC" w:rsidP="00B74117">
            <w:pPr>
              <w:pStyle w:val="Geenafstand"/>
              <w:ind w:firstLine="316"/>
              <w:rPr>
                <w:rFonts w:ascii="Arial" w:hAnsi="Arial" w:cs="Arial"/>
                <w:sz w:val="20"/>
                <w:szCs w:val="20"/>
              </w:rPr>
            </w:pPr>
            <w:r w:rsidRPr="00B74117">
              <w:rPr>
                <w:rFonts w:ascii="Arial" w:hAnsi="Arial" w:cs="Arial"/>
                <w:i/>
                <w:sz w:val="20"/>
                <w:szCs w:val="20"/>
              </w:rPr>
              <w:t>bebouwde kom</w:t>
            </w:r>
            <w:r w:rsidRPr="00B74117">
              <w:rPr>
                <w:rFonts w:ascii="Arial" w:hAnsi="Arial" w:cs="Arial"/>
                <w:sz w:val="20"/>
                <w:szCs w:val="20"/>
              </w:rPr>
              <w:t xml:space="preserve">] op de weg te plaatsen of te </w:t>
            </w:r>
          </w:p>
          <w:p w14:paraId="74CF35A9" w14:textId="704A959F" w:rsidR="004A4BAC" w:rsidRPr="00B74117" w:rsidRDefault="004A4BAC" w:rsidP="00B74117">
            <w:pPr>
              <w:pStyle w:val="Geenafstand"/>
              <w:ind w:firstLine="316"/>
              <w:rPr>
                <w:rFonts w:ascii="Arial" w:hAnsi="Arial" w:cs="Arial"/>
                <w:sz w:val="20"/>
                <w:szCs w:val="20"/>
              </w:rPr>
            </w:pPr>
            <w:r w:rsidRPr="00B74117">
              <w:rPr>
                <w:rFonts w:ascii="Arial" w:hAnsi="Arial" w:cs="Arial"/>
                <w:sz w:val="20"/>
                <w:szCs w:val="20"/>
              </w:rPr>
              <w:t>hebben];</w:t>
            </w:r>
            <w:r w:rsidRPr="00B74117">
              <w:rPr>
                <w:rFonts w:ascii="Arial" w:eastAsiaTheme="minorEastAsia" w:hAnsi="Arial" w:cs="Arial"/>
                <w:sz w:val="20"/>
                <w:szCs w:val="20"/>
              </w:rPr>
              <w:t xml:space="preserve"> </w:t>
            </w:r>
          </w:p>
          <w:p w14:paraId="2FB92E25" w14:textId="77777777" w:rsidR="00B74117" w:rsidRDefault="004A4BAC" w:rsidP="00B74117">
            <w:pPr>
              <w:pStyle w:val="Geenafstand"/>
              <w:ind w:firstLine="316"/>
              <w:rPr>
                <w:rFonts w:ascii="Arial" w:hAnsi="Arial" w:cs="Arial"/>
                <w:sz w:val="20"/>
                <w:szCs w:val="20"/>
              </w:rPr>
            </w:pPr>
            <w:r w:rsidRPr="00B74117">
              <w:rPr>
                <w:rFonts w:ascii="Arial" w:hAnsi="Arial" w:cs="Arial"/>
                <w:sz w:val="20"/>
                <w:szCs w:val="20"/>
              </w:rPr>
              <w:t xml:space="preserve">b. op een door het college aangewezen </w:t>
            </w:r>
          </w:p>
          <w:p w14:paraId="2C02D7A2" w14:textId="77777777" w:rsidR="00B74117" w:rsidRDefault="004A4BAC" w:rsidP="00B74117">
            <w:pPr>
              <w:pStyle w:val="Geenafstand"/>
              <w:ind w:firstLine="316"/>
              <w:rPr>
                <w:rFonts w:ascii="Arial" w:hAnsi="Arial" w:cs="Arial"/>
                <w:sz w:val="20"/>
                <w:szCs w:val="20"/>
              </w:rPr>
            </w:pPr>
            <w:r w:rsidRPr="00B74117">
              <w:rPr>
                <w:rFonts w:ascii="Arial" w:hAnsi="Arial" w:cs="Arial"/>
                <w:sz w:val="20"/>
                <w:szCs w:val="20"/>
              </w:rPr>
              <w:t xml:space="preserve">plaats te parkeren, waar dit naar zijn oordeel </w:t>
            </w:r>
          </w:p>
          <w:p w14:paraId="0831DFCF" w14:textId="77777777" w:rsidR="00B74117" w:rsidRDefault="004A4BAC" w:rsidP="00B74117">
            <w:pPr>
              <w:pStyle w:val="Geenafstand"/>
              <w:ind w:firstLine="316"/>
              <w:rPr>
                <w:rFonts w:ascii="Arial" w:hAnsi="Arial" w:cs="Arial"/>
                <w:sz w:val="20"/>
                <w:szCs w:val="20"/>
              </w:rPr>
            </w:pPr>
            <w:r w:rsidRPr="00B74117">
              <w:rPr>
                <w:rFonts w:ascii="Arial" w:hAnsi="Arial" w:cs="Arial"/>
                <w:sz w:val="20"/>
                <w:szCs w:val="20"/>
              </w:rPr>
              <w:lastRenderedPageBreak/>
              <w:t xml:space="preserve">schadelijk is voor het uiterlijk aanzien van de </w:t>
            </w:r>
          </w:p>
          <w:p w14:paraId="4C4A7F51" w14:textId="04172D4F" w:rsidR="004A4BAC" w:rsidRPr="00B74117" w:rsidRDefault="004A4BAC" w:rsidP="00B74117">
            <w:pPr>
              <w:pStyle w:val="Geenafstand"/>
              <w:ind w:firstLine="316"/>
              <w:rPr>
                <w:rFonts w:ascii="Arial" w:hAnsi="Arial" w:cs="Arial"/>
                <w:sz w:val="20"/>
                <w:szCs w:val="20"/>
              </w:rPr>
            </w:pPr>
            <w:r w:rsidRPr="00B74117">
              <w:rPr>
                <w:rFonts w:ascii="Arial" w:hAnsi="Arial" w:cs="Arial"/>
                <w:sz w:val="20"/>
                <w:szCs w:val="20"/>
              </w:rPr>
              <w:t>gemeente.</w:t>
            </w:r>
            <w:r w:rsidRPr="00B74117">
              <w:rPr>
                <w:rFonts w:ascii="Arial" w:eastAsiaTheme="minorEastAsia" w:hAnsi="Arial" w:cs="Arial"/>
                <w:sz w:val="20"/>
                <w:szCs w:val="20"/>
              </w:rPr>
              <w:t xml:space="preserve"> </w:t>
            </w:r>
          </w:p>
          <w:p w14:paraId="6103280E" w14:textId="77777777" w:rsidR="004A4BAC" w:rsidRPr="00B74117" w:rsidRDefault="004A4BAC" w:rsidP="00B74117">
            <w:pPr>
              <w:pStyle w:val="Geenafstand"/>
              <w:rPr>
                <w:rFonts w:ascii="Arial" w:hAnsi="Arial" w:cs="Arial"/>
                <w:sz w:val="20"/>
                <w:szCs w:val="20"/>
              </w:rPr>
            </w:pPr>
            <w:r w:rsidRPr="00B74117">
              <w:rPr>
                <w:rFonts w:ascii="Arial" w:hAnsi="Arial" w:cs="Arial"/>
                <w:sz w:val="20"/>
                <w:szCs w:val="20"/>
              </w:rPr>
              <w:t>2. Het college kan ontheffing verlenen van het verbod, bedoeld in het eerste lid, aanhef en onder a.</w:t>
            </w:r>
            <w:r w:rsidRPr="00B74117">
              <w:rPr>
                <w:rFonts w:ascii="Arial" w:eastAsiaTheme="minorEastAsia" w:hAnsi="Arial" w:cs="Arial"/>
                <w:sz w:val="20"/>
                <w:szCs w:val="20"/>
              </w:rPr>
              <w:t xml:space="preserve"> </w:t>
            </w:r>
          </w:p>
          <w:p w14:paraId="1D14725B" w14:textId="77777777" w:rsidR="00867B02" w:rsidRPr="00B74117" w:rsidRDefault="004A4BAC" w:rsidP="00B74117">
            <w:pPr>
              <w:pStyle w:val="Geenafstand"/>
              <w:rPr>
                <w:rFonts w:ascii="Arial" w:eastAsiaTheme="minorEastAsia" w:hAnsi="Arial" w:cs="Arial"/>
                <w:sz w:val="20"/>
                <w:szCs w:val="20"/>
              </w:rPr>
            </w:pPr>
            <w:r w:rsidRPr="00B74117">
              <w:rPr>
                <w:rFonts w:ascii="Arial" w:hAnsi="Arial" w:cs="Arial"/>
                <w:sz w:val="20"/>
                <w:szCs w:val="20"/>
              </w:rPr>
              <w:t xml:space="preserve">3. Het eerste lid is niet van toepassing op </w:t>
            </w:r>
            <w:r w:rsidRPr="00845929">
              <w:rPr>
                <w:rFonts w:ascii="Arial" w:hAnsi="Arial" w:cs="Arial"/>
                <w:i/>
                <w:iCs/>
                <w:sz w:val="20"/>
                <w:szCs w:val="20"/>
              </w:rPr>
              <w:t>situaties waarin wordt voorzien door [de [</w:t>
            </w:r>
            <w:r w:rsidRPr="00845929">
              <w:rPr>
                <w:rFonts w:ascii="Arial" w:hAnsi="Arial" w:cs="Arial"/>
                <w:b/>
                <w:i/>
                <w:iCs/>
                <w:sz w:val="20"/>
                <w:szCs w:val="20"/>
              </w:rPr>
              <w:t>citeertitel provinciale wegenverordening</w:t>
            </w:r>
            <w:r w:rsidRPr="00845929">
              <w:rPr>
                <w:rFonts w:ascii="Arial" w:hAnsi="Arial" w:cs="Arial"/>
                <w:i/>
                <w:iCs/>
                <w:sz w:val="20"/>
                <w:szCs w:val="20"/>
              </w:rPr>
              <w:t xml:space="preserve">] </w:t>
            </w:r>
            <w:r w:rsidRPr="00845929">
              <w:rPr>
                <w:rFonts w:ascii="Arial" w:hAnsi="Arial" w:cs="Arial"/>
                <w:b/>
                <w:i/>
                <w:iCs/>
                <w:sz w:val="20"/>
                <w:szCs w:val="20"/>
              </w:rPr>
              <w:t xml:space="preserve">OF </w:t>
            </w:r>
            <w:r w:rsidRPr="00845929">
              <w:rPr>
                <w:rFonts w:ascii="Arial" w:hAnsi="Arial" w:cs="Arial"/>
                <w:i/>
                <w:iCs/>
                <w:sz w:val="20"/>
                <w:szCs w:val="20"/>
              </w:rPr>
              <w:t>het</w:t>
            </w:r>
            <w:r w:rsidRPr="00845929">
              <w:rPr>
                <w:rFonts w:ascii="Arial" w:hAnsi="Arial" w:cs="Arial"/>
                <w:b/>
                <w:i/>
                <w:iCs/>
                <w:sz w:val="20"/>
                <w:szCs w:val="20"/>
              </w:rPr>
              <w:t xml:space="preserve"> </w:t>
            </w:r>
            <w:r w:rsidRPr="00845929">
              <w:rPr>
                <w:rFonts w:ascii="Arial" w:hAnsi="Arial" w:cs="Arial"/>
                <w:i/>
                <w:iCs/>
                <w:sz w:val="20"/>
                <w:szCs w:val="20"/>
              </w:rPr>
              <w:t>[</w:t>
            </w:r>
            <w:r w:rsidRPr="00845929">
              <w:rPr>
                <w:rFonts w:ascii="Arial" w:hAnsi="Arial" w:cs="Arial"/>
                <w:b/>
                <w:i/>
                <w:iCs/>
                <w:sz w:val="20"/>
                <w:szCs w:val="20"/>
              </w:rPr>
              <w:t xml:space="preserve">citeertitel provinciaal </w:t>
            </w:r>
            <w:r w:rsidRPr="00845929">
              <w:rPr>
                <w:rFonts w:ascii="Arial" w:hAnsi="Arial" w:cs="Arial"/>
                <w:i/>
                <w:iCs/>
                <w:sz w:val="20"/>
                <w:szCs w:val="20"/>
              </w:rPr>
              <w:t xml:space="preserve"> </w:t>
            </w:r>
            <w:r w:rsidRPr="00845929">
              <w:rPr>
                <w:rFonts w:ascii="Arial" w:hAnsi="Arial" w:cs="Arial"/>
                <w:b/>
                <w:i/>
                <w:iCs/>
                <w:sz w:val="20"/>
                <w:szCs w:val="20"/>
              </w:rPr>
              <w:t>wegenreglement</w:t>
            </w:r>
            <w:r w:rsidRPr="00845929">
              <w:rPr>
                <w:rFonts w:ascii="Arial" w:hAnsi="Arial" w:cs="Arial"/>
                <w:i/>
                <w:iCs/>
                <w:sz w:val="20"/>
                <w:szCs w:val="20"/>
              </w:rPr>
              <w:t>]] of de [</w:t>
            </w:r>
            <w:r w:rsidRPr="00845929">
              <w:rPr>
                <w:rFonts w:ascii="Arial" w:hAnsi="Arial" w:cs="Arial"/>
                <w:b/>
                <w:i/>
                <w:iCs/>
                <w:sz w:val="20"/>
                <w:szCs w:val="20"/>
              </w:rPr>
              <w:t>citeertitel provinciale</w:t>
            </w:r>
            <w:r w:rsidRPr="00845929">
              <w:rPr>
                <w:rFonts w:ascii="Arial" w:hAnsi="Arial" w:cs="Arial"/>
                <w:i/>
                <w:iCs/>
                <w:sz w:val="20"/>
                <w:szCs w:val="20"/>
              </w:rPr>
              <w:t xml:space="preserve"> </w:t>
            </w:r>
            <w:r w:rsidRPr="00845929">
              <w:rPr>
                <w:rFonts w:ascii="Arial" w:hAnsi="Arial" w:cs="Arial"/>
                <w:b/>
                <w:i/>
                <w:iCs/>
                <w:sz w:val="20"/>
                <w:szCs w:val="20"/>
              </w:rPr>
              <w:t>landschapsverordening</w:t>
            </w:r>
            <w:r w:rsidRPr="00845929">
              <w:rPr>
                <w:rFonts w:ascii="Arial" w:hAnsi="Arial" w:cs="Arial"/>
                <w:i/>
                <w:iCs/>
                <w:sz w:val="20"/>
                <w:szCs w:val="20"/>
              </w:rPr>
              <w:t>]</w:t>
            </w:r>
            <w:r w:rsidRPr="00B74117">
              <w:rPr>
                <w:rFonts w:ascii="Arial" w:hAnsi="Arial" w:cs="Arial"/>
                <w:sz w:val="20"/>
                <w:szCs w:val="20"/>
              </w:rPr>
              <w:t>.</w:t>
            </w:r>
            <w:r w:rsidRPr="00B74117">
              <w:rPr>
                <w:rFonts w:ascii="Arial" w:eastAsiaTheme="minorEastAsia" w:hAnsi="Arial" w:cs="Arial"/>
                <w:sz w:val="20"/>
                <w:szCs w:val="20"/>
              </w:rPr>
              <w:t xml:space="preserve"> </w:t>
            </w:r>
          </w:p>
          <w:p w14:paraId="59476A84" w14:textId="56DFEC8E" w:rsidR="00B74117" w:rsidRDefault="00B74117" w:rsidP="004A4BAC">
            <w:pPr>
              <w:pStyle w:val="Geenafstand"/>
              <w:rPr>
                <w:rFonts w:ascii="Arial" w:hAnsi="Arial" w:cs="Arial"/>
                <w:sz w:val="20"/>
                <w:szCs w:val="20"/>
              </w:rPr>
            </w:pPr>
            <w:r w:rsidRPr="00B74117">
              <w:rPr>
                <w:rFonts w:ascii="Arial" w:hAnsi="Arial" w:cs="Arial"/>
                <w:sz w:val="20"/>
                <w:szCs w:val="20"/>
              </w:rPr>
              <w:t xml:space="preserve">4. Op de aanvraag om een ontheffing is paragraaf 4.1.3.3 van de Algemene wet bestuursrecht (positieve fictieve beschikking bij niet tijdig beslissen) van toepassing. </w:t>
            </w:r>
          </w:p>
        </w:tc>
        <w:tc>
          <w:tcPr>
            <w:tcW w:w="4531" w:type="dxa"/>
            <w:tcBorders>
              <w:top w:val="single" w:sz="4" w:space="0" w:color="auto"/>
              <w:left w:val="single" w:sz="4" w:space="0" w:color="auto"/>
              <w:bottom w:val="single" w:sz="4" w:space="0" w:color="auto"/>
              <w:right w:val="single" w:sz="4" w:space="0" w:color="auto"/>
            </w:tcBorders>
          </w:tcPr>
          <w:p w14:paraId="23CE34F4" w14:textId="77777777" w:rsidR="00867B02" w:rsidRDefault="00867B02">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38D236CE" w14:textId="77777777" w:rsidR="00867B02" w:rsidRDefault="00867B02">
            <w:pPr>
              <w:pStyle w:val="Geenafstand"/>
              <w:rPr>
                <w:rFonts w:ascii="Arial" w:hAnsi="Arial" w:cs="Arial"/>
                <w:sz w:val="20"/>
                <w:szCs w:val="20"/>
              </w:rPr>
            </w:pPr>
          </w:p>
          <w:p w14:paraId="182247BD" w14:textId="77777777" w:rsidR="004A4BAC" w:rsidRPr="00B74117" w:rsidRDefault="004A4BAC" w:rsidP="00B74117">
            <w:pPr>
              <w:pStyle w:val="Geenafstand"/>
              <w:rPr>
                <w:rFonts w:ascii="Arial" w:hAnsi="Arial" w:cs="Arial"/>
                <w:b/>
                <w:bCs/>
                <w:sz w:val="20"/>
                <w:szCs w:val="20"/>
              </w:rPr>
            </w:pPr>
            <w:r w:rsidRPr="00B74117">
              <w:rPr>
                <w:rFonts w:ascii="Arial" w:hAnsi="Arial" w:cs="Arial"/>
                <w:b/>
                <w:bCs/>
                <w:sz w:val="20"/>
                <w:szCs w:val="20"/>
              </w:rPr>
              <w:t>Artikel 5:6 Kampeermiddelen en andere voertuigen </w:t>
            </w:r>
          </w:p>
          <w:p w14:paraId="7626EC2F" w14:textId="77777777" w:rsidR="004A4BAC" w:rsidRPr="00B74117" w:rsidRDefault="004A4BAC" w:rsidP="00B74117">
            <w:pPr>
              <w:pStyle w:val="Geenafstand"/>
              <w:rPr>
                <w:rFonts w:ascii="Arial" w:hAnsi="Arial" w:cs="Arial"/>
                <w:sz w:val="20"/>
                <w:szCs w:val="20"/>
              </w:rPr>
            </w:pPr>
            <w:r w:rsidRPr="00B74117">
              <w:rPr>
                <w:rFonts w:ascii="Arial" w:hAnsi="Arial" w:cs="Arial"/>
                <w:sz w:val="20"/>
                <w:szCs w:val="20"/>
              </w:rPr>
              <w:t xml:space="preserve">1. Het is verboden een voertuig dat voor recreatie of anderszins voor andere dan verkeersdoeleinden wordt gebruikt: </w:t>
            </w:r>
          </w:p>
          <w:p w14:paraId="1D17E77D" w14:textId="77777777" w:rsidR="00B74117" w:rsidRDefault="004A4BAC" w:rsidP="00B74117">
            <w:pPr>
              <w:pStyle w:val="Geenafstand"/>
              <w:ind w:firstLine="322"/>
              <w:rPr>
                <w:rFonts w:ascii="Arial" w:hAnsi="Arial" w:cs="Arial"/>
                <w:sz w:val="20"/>
                <w:szCs w:val="20"/>
              </w:rPr>
            </w:pPr>
            <w:r w:rsidRPr="00B74117">
              <w:rPr>
                <w:rFonts w:ascii="Arial" w:hAnsi="Arial" w:cs="Arial"/>
                <w:sz w:val="20"/>
                <w:szCs w:val="20"/>
              </w:rPr>
              <w:t xml:space="preserve">a. [langer dan op drie achtereenvolgende </w:t>
            </w:r>
          </w:p>
          <w:p w14:paraId="759C3260" w14:textId="77777777" w:rsidR="00B74117" w:rsidRDefault="004A4BAC" w:rsidP="00B74117">
            <w:pPr>
              <w:pStyle w:val="Geenafstand"/>
              <w:ind w:firstLine="322"/>
              <w:rPr>
                <w:rFonts w:ascii="Arial" w:hAnsi="Arial" w:cs="Arial"/>
                <w:sz w:val="20"/>
                <w:szCs w:val="20"/>
              </w:rPr>
            </w:pPr>
            <w:r w:rsidRPr="00B74117">
              <w:rPr>
                <w:rFonts w:ascii="Arial" w:hAnsi="Arial" w:cs="Arial"/>
                <w:sz w:val="20"/>
                <w:szCs w:val="20"/>
              </w:rPr>
              <w:t xml:space="preserve">dagen te plaatsen of te hebben op een door </w:t>
            </w:r>
          </w:p>
          <w:p w14:paraId="13379229" w14:textId="77777777" w:rsidR="00B74117" w:rsidRDefault="004A4BAC" w:rsidP="00B74117">
            <w:pPr>
              <w:pStyle w:val="Geenafstand"/>
              <w:ind w:firstLine="322"/>
              <w:rPr>
                <w:rFonts w:ascii="Arial" w:hAnsi="Arial" w:cs="Arial"/>
                <w:sz w:val="20"/>
                <w:szCs w:val="20"/>
              </w:rPr>
            </w:pPr>
            <w:r w:rsidRPr="00B74117">
              <w:rPr>
                <w:rFonts w:ascii="Arial" w:hAnsi="Arial" w:cs="Arial"/>
                <w:sz w:val="20"/>
                <w:szCs w:val="20"/>
              </w:rPr>
              <w:t xml:space="preserve">het college aangewezen weg, waar dit naar </w:t>
            </w:r>
          </w:p>
          <w:p w14:paraId="472D36AB" w14:textId="77777777" w:rsidR="00B74117" w:rsidRDefault="004A4BAC" w:rsidP="00B74117">
            <w:pPr>
              <w:pStyle w:val="Geenafstand"/>
              <w:ind w:firstLine="322"/>
              <w:rPr>
                <w:rFonts w:ascii="Arial" w:hAnsi="Arial" w:cs="Arial"/>
                <w:sz w:val="20"/>
                <w:szCs w:val="20"/>
              </w:rPr>
            </w:pPr>
            <w:r w:rsidRPr="00B74117">
              <w:rPr>
                <w:rFonts w:ascii="Arial" w:hAnsi="Arial" w:cs="Arial"/>
                <w:sz w:val="20"/>
                <w:szCs w:val="20"/>
              </w:rPr>
              <w:t xml:space="preserve">zijn oordeel buitensporig is met het oog op </w:t>
            </w:r>
          </w:p>
          <w:p w14:paraId="3B9BC8BF" w14:textId="77777777" w:rsidR="00B74117" w:rsidRDefault="004A4BAC" w:rsidP="00B74117">
            <w:pPr>
              <w:pStyle w:val="Geenafstand"/>
              <w:ind w:firstLine="322"/>
              <w:rPr>
                <w:rFonts w:ascii="Arial" w:hAnsi="Arial" w:cs="Arial"/>
                <w:sz w:val="20"/>
                <w:szCs w:val="20"/>
              </w:rPr>
            </w:pPr>
            <w:r w:rsidRPr="00B74117">
              <w:rPr>
                <w:rFonts w:ascii="Arial" w:hAnsi="Arial" w:cs="Arial"/>
                <w:sz w:val="20"/>
                <w:szCs w:val="20"/>
              </w:rPr>
              <w:t xml:space="preserve">de verdeling van beschikbare parkeerruimte </w:t>
            </w:r>
          </w:p>
          <w:p w14:paraId="2896056F" w14:textId="77777777" w:rsidR="00B74117" w:rsidRDefault="004A4BAC" w:rsidP="00B74117">
            <w:pPr>
              <w:pStyle w:val="Geenafstand"/>
              <w:ind w:firstLine="322"/>
              <w:rPr>
                <w:rFonts w:ascii="Arial" w:hAnsi="Arial" w:cs="Arial"/>
                <w:sz w:val="20"/>
                <w:szCs w:val="20"/>
              </w:rPr>
            </w:pPr>
            <w:r w:rsidRPr="00B74117">
              <w:rPr>
                <w:rFonts w:ascii="Arial" w:hAnsi="Arial" w:cs="Arial"/>
                <w:sz w:val="20"/>
                <w:szCs w:val="20"/>
              </w:rPr>
              <w:t xml:space="preserve">of schadelijk is voor het uiterlijk aanzien van </w:t>
            </w:r>
          </w:p>
          <w:p w14:paraId="2E0868D0" w14:textId="77777777" w:rsidR="00B74117" w:rsidRDefault="004A4BAC" w:rsidP="00B74117">
            <w:pPr>
              <w:pStyle w:val="Geenafstand"/>
              <w:ind w:firstLine="322"/>
              <w:rPr>
                <w:rFonts w:ascii="Arial" w:hAnsi="Arial" w:cs="Arial"/>
                <w:sz w:val="20"/>
                <w:szCs w:val="20"/>
              </w:rPr>
            </w:pPr>
            <w:r w:rsidRPr="00B74117">
              <w:rPr>
                <w:rFonts w:ascii="Arial" w:hAnsi="Arial" w:cs="Arial"/>
                <w:sz w:val="20"/>
                <w:szCs w:val="20"/>
              </w:rPr>
              <w:t xml:space="preserve">de gemeente </w:t>
            </w:r>
            <w:r w:rsidRPr="00B74117">
              <w:rPr>
                <w:rFonts w:ascii="Arial" w:hAnsi="Arial" w:cs="Arial"/>
                <w:b/>
                <w:sz w:val="20"/>
                <w:szCs w:val="20"/>
              </w:rPr>
              <w:t>OF</w:t>
            </w:r>
            <w:r w:rsidRPr="00B74117">
              <w:rPr>
                <w:rFonts w:ascii="Arial" w:hAnsi="Arial" w:cs="Arial"/>
                <w:sz w:val="20"/>
                <w:szCs w:val="20"/>
              </w:rPr>
              <w:t xml:space="preserve"> langer dan gedurende drie </w:t>
            </w:r>
          </w:p>
          <w:p w14:paraId="7256CFD0" w14:textId="77777777" w:rsidR="00B74117" w:rsidRDefault="004A4BAC" w:rsidP="00B74117">
            <w:pPr>
              <w:pStyle w:val="Geenafstand"/>
              <w:ind w:firstLine="322"/>
              <w:rPr>
                <w:rFonts w:ascii="Arial" w:hAnsi="Arial" w:cs="Arial"/>
                <w:i/>
                <w:sz w:val="20"/>
                <w:szCs w:val="20"/>
              </w:rPr>
            </w:pPr>
            <w:r w:rsidRPr="00B74117">
              <w:rPr>
                <w:rFonts w:ascii="Arial" w:hAnsi="Arial" w:cs="Arial"/>
                <w:sz w:val="20"/>
                <w:szCs w:val="20"/>
              </w:rPr>
              <w:t>achtereenvolgende dagen [</w:t>
            </w:r>
            <w:r w:rsidRPr="00B74117">
              <w:rPr>
                <w:rFonts w:ascii="Arial" w:hAnsi="Arial" w:cs="Arial"/>
                <w:i/>
                <w:sz w:val="20"/>
                <w:szCs w:val="20"/>
              </w:rPr>
              <w:t xml:space="preserve">binnen de </w:t>
            </w:r>
          </w:p>
          <w:p w14:paraId="56C7149F" w14:textId="77777777" w:rsidR="00B74117" w:rsidRDefault="004A4BAC" w:rsidP="00B74117">
            <w:pPr>
              <w:pStyle w:val="Geenafstand"/>
              <w:ind w:firstLine="322"/>
              <w:rPr>
                <w:rFonts w:ascii="Arial" w:hAnsi="Arial" w:cs="Arial"/>
                <w:sz w:val="20"/>
                <w:szCs w:val="20"/>
              </w:rPr>
            </w:pPr>
            <w:r w:rsidRPr="00B74117">
              <w:rPr>
                <w:rFonts w:ascii="Arial" w:hAnsi="Arial" w:cs="Arial"/>
                <w:i/>
                <w:sz w:val="20"/>
                <w:szCs w:val="20"/>
              </w:rPr>
              <w:t>bebouwde kom</w:t>
            </w:r>
            <w:r w:rsidRPr="00B74117">
              <w:rPr>
                <w:rFonts w:ascii="Arial" w:hAnsi="Arial" w:cs="Arial"/>
                <w:sz w:val="20"/>
                <w:szCs w:val="20"/>
              </w:rPr>
              <w:t xml:space="preserve">] op de weg te plaatsen of te </w:t>
            </w:r>
          </w:p>
          <w:p w14:paraId="4E3FAEB3" w14:textId="076F601E" w:rsidR="004A4BAC" w:rsidRPr="00B74117" w:rsidRDefault="004A4BAC" w:rsidP="00B74117">
            <w:pPr>
              <w:pStyle w:val="Geenafstand"/>
              <w:ind w:firstLine="322"/>
              <w:rPr>
                <w:rFonts w:ascii="Arial" w:hAnsi="Arial" w:cs="Arial"/>
                <w:sz w:val="20"/>
                <w:szCs w:val="20"/>
              </w:rPr>
            </w:pPr>
            <w:r w:rsidRPr="00B74117">
              <w:rPr>
                <w:rFonts w:ascii="Arial" w:hAnsi="Arial" w:cs="Arial"/>
                <w:sz w:val="20"/>
                <w:szCs w:val="20"/>
              </w:rPr>
              <w:t>hebben];</w:t>
            </w:r>
            <w:r w:rsidRPr="00B74117">
              <w:rPr>
                <w:rFonts w:ascii="Arial" w:eastAsiaTheme="minorEastAsia" w:hAnsi="Arial" w:cs="Arial"/>
                <w:sz w:val="20"/>
                <w:szCs w:val="20"/>
              </w:rPr>
              <w:t xml:space="preserve"> </w:t>
            </w:r>
          </w:p>
          <w:p w14:paraId="729342F7" w14:textId="77777777" w:rsidR="00B74117" w:rsidRDefault="004A4BAC" w:rsidP="00B74117">
            <w:pPr>
              <w:pStyle w:val="Geenafstand"/>
              <w:ind w:firstLine="322"/>
              <w:rPr>
                <w:rFonts w:ascii="Arial" w:hAnsi="Arial" w:cs="Arial"/>
                <w:sz w:val="20"/>
                <w:szCs w:val="20"/>
              </w:rPr>
            </w:pPr>
            <w:r w:rsidRPr="00B74117">
              <w:rPr>
                <w:rFonts w:ascii="Arial" w:hAnsi="Arial" w:cs="Arial"/>
                <w:sz w:val="20"/>
                <w:szCs w:val="20"/>
              </w:rPr>
              <w:t xml:space="preserve">b. op een door het college aangewezen </w:t>
            </w:r>
          </w:p>
          <w:p w14:paraId="54182C4B" w14:textId="77777777" w:rsidR="00B74117" w:rsidRDefault="004A4BAC" w:rsidP="00B74117">
            <w:pPr>
              <w:pStyle w:val="Geenafstand"/>
              <w:ind w:firstLine="322"/>
              <w:rPr>
                <w:rFonts w:ascii="Arial" w:hAnsi="Arial" w:cs="Arial"/>
                <w:sz w:val="20"/>
                <w:szCs w:val="20"/>
              </w:rPr>
            </w:pPr>
            <w:r w:rsidRPr="00B74117">
              <w:rPr>
                <w:rFonts w:ascii="Arial" w:hAnsi="Arial" w:cs="Arial"/>
                <w:sz w:val="20"/>
                <w:szCs w:val="20"/>
              </w:rPr>
              <w:t xml:space="preserve">plaats te parkeren, waar dit naar zijn oordeel </w:t>
            </w:r>
          </w:p>
          <w:p w14:paraId="390D2C09" w14:textId="77777777" w:rsidR="00B74117" w:rsidRDefault="004A4BAC" w:rsidP="00B74117">
            <w:pPr>
              <w:pStyle w:val="Geenafstand"/>
              <w:ind w:firstLine="322"/>
              <w:rPr>
                <w:rFonts w:ascii="Arial" w:hAnsi="Arial" w:cs="Arial"/>
                <w:sz w:val="20"/>
                <w:szCs w:val="20"/>
              </w:rPr>
            </w:pPr>
            <w:r w:rsidRPr="00B74117">
              <w:rPr>
                <w:rFonts w:ascii="Arial" w:hAnsi="Arial" w:cs="Arial"/>
                <w:sz w:val="20"/>
                <w:szCs w:val="20"/>
              </w:rPr>
              <w:lastRenderedPageBreak/>
              <w:t xml:space="preserve">schadelijk is voor het uiterlijk aanzien van de </w:t>
            </w:r>
          </w:p>
          <w:p w14:paraId="7C1DEAF5" w14:textId="3E680ED1" w:rsidR="004A4BAC" w:rsidRPr="00B74117" w:rsidRDefault="004A4BAC" w:rsidP="00B74117">
            <w:pPr>
              <w:pStyle w:val="Geenafstand"/>
              <w:ind w:firstLine="322"/>
              <w:rPr>
                <w:rFonts w:ascii="Arial" w:hAnsi="Arial" w:cs="Arial"/>
                <w:sz w:val="20"/>
                <w:szCs w:val="20"/>
              </w:rPr>
            </w:pPr>
            <w:r w:rsidRPr="00B74117">
              <w:rPr>
                <w:rFonts w:ascii="Arial" w:hAnsi="Arial" w:cs="Arial"/>
                <w:sz w:val="20"/>
                <w:szCs w:val="20"/>
              </w:rPr>
              <w:t>gemeente.</w:t>
            </w:r>
            <w:r w:rsidRPr="00B74117">
              <w:rPr>
                <w:rFonts w:ascii="Arial" w:eastAsiaTheme="minorEastAsia" w:hAnsi="Arial" w:cs="Arial"/>
                <w:sz w:val="20"/>
                <w:szCs w:val="20"/>
              </w:rPr>
              <w:t xml:space="preserve"> </w:t>
            </w:r>
          </w:p>
          <w:p w14:paraId="22CBA25B" w14:textId="77777777" w:rsidR="004A4BAC" w:rsidRPr="00B74117" w:rsidRDefault="004A4BAC" w:rsidP="00B74117">
            <w:pPr>
              <w:pStyle w:val="Geenafstand"/>
              <w:rPr>
                <w:rFonts w:ascii="Arial" w:hAnsi="Arial" w:cs="Arial"/>
                <w:sz w:val="20"/>
                <w:szCs w:val="20"/>
              </w:rPr>
            </w:pPr>
            <w:r w:rsidRPr="00B74117">
              <w:rPr>
                <w:rFonts w:ascii="Arial" w:hAnsi="Arial" w:cs="Arial"/>
                <w:sz w:val="20"/>
                <w:szCs w:val="20"/>
              </w:rPr>
              <w:t>2. Het college kan ontheffing verlenen van het verbod, bedoeld in het eerste lid, aanhef en onder a.</w:t>
            </w:r>
            <w:r w:rsidRPr="00B74117">
              <w:rPr>
                <w:rFonts w:ascii="Arial" w:eastAsiaTheme="minorEastAsia" w:hAnsi="Arial" w:cs="Arial"/>
                <w:sz w:val="20"/>
                <w:szCs w:val="20"/>
              </w:rPr>
              <w:t xml:space="preserve"> </w:t>
            </w:r>
          </w:p>
          <w:p w14:paraId="745E0D2B" w14:textId="77777777" w:rsidR="0064151D" w:rsidRPr="00B74117" w:rsidRDefault="004A4BAC" w:rsidP="00B74117">
            <w:pPr>
              <w:pStyle w:val="Geenafstand"/>
              <w:rPr>
                <w:rFonts w:ascii="Arial" w:hAnsi="Arial" w:cs="Arial"/>
                <w:sz w:val="20"/>
                <w:szCs w:val="20"/>
              </w:rPr>
            </w:pPr>
            <w:r w:rsidRPr="00B74117">
              <w:rPr>
                <w:rFonts w:ascii="Arial" w:hAnsi="Arial" w:cs="Arial"/>
                <w:sz w:val="20"/>
                <w:szCs w:val="20"/>
              </w:rPr>
              <w:t>3. Het eerste lid is niet van toepassing op</w:t>
            </w:r>
            <w:r w:rsidR="0064151D" w:rsidRPr="00B74117">
              <w:rPr>
                <w:rFonts w:ascii="Arial" w:hAnsi="Arial" w:cs="Arial"/>
                <w:sz w:val="20"/>
                <w:szCs w:val="20"/>
              </w:rPr>
              <w:t xml:space="preserve"> </w:t>
            </w:r>
            <w:r w:rsidR="0064151D" w:rsidRPr="00845929">
              <w:rPr>
                <w:rFonts w:ascii="Arial" w:eastAsiaTheme="minorEastAsia" w:hAnsi="Arial" w:cs="Arial"/>
                <w:b/>
                <w:bCs/>
                <w:sz w:val="20"/>
                <w:szCs w:val="20"/>
              </w:rPr>
              <w:t xml:space="preserve">beperkingengebiedactiviteiten met betrekking tot een weg waarvoor regels zijn gesteld bij of krachtens </w:t>
            </w:r>
            <w:r w:rsidR="0064151D" w:rsidRPr="00595570">
              <w:rPr>
                <w:rFonts w:ascii="Arial" w:eastAsiaTheme="minorEastAsia" w:hAnsi="Arial" w:cs="Arial"/>
                <w:b/>
                <w:bCs/>
                <w:sz w:val="20"/>
                <w:szCs w:val="20"/>
              </w:rPr>
              <w:t xml:space="preserve">de </w:t>
            </w:r>
            <w:r w:rsidR="0064151D" w:rsidRPr="00E94943">
              <w:rPr>
                <w:rFonts w:ascii="Arial" w:eastAsiaTheme="minorEastAsia" w:hAnsi="Arial" w:cs="Arial"/>
                <w:b/>
                <w:bCs/>
                <w:sz w:val="20"/>
                <w:szCs w:val="20"/>
                <w:u w:val="single"/>
              </w:rPr>
              <w:t>provinciale omgevingsverordening</w:t>
            </w:r>
            <w:r w:rsidR="0064151D" w:rsidRPr="00B74117">
              <w:rPr>
                <w:rFonts w:ascii="Arial" w:eastAsiaTheme="minorEastAsia" w:hAnsi="Arial" w:cs="Arial"/>
                <w:sz w:val="20"/>
                <w:szCs w:val="20"/>
              </w:rPr>
              <w:t>.</w:t>
            </w:r>
          </w:p>
          <w:p w14:paraId="7A03A982" w14:textId="77777777" w:rsidR="00845929" w:rsidRDefault="00845929" w:rsidP="00B74117">
            <w:pPr>
              <w:pStyle w:val="Geenafstand"/>
              <w:rPr>
                <w:rFonts w:ascii="Arial" w:hAnsi="Arial" w:cs="Arial"/>
                <w:sz w:val="20"/>
                <w:szCs w:val="20"/>
              </w:rPr>
            </w:pPr>
          </w:p>
          <w:p w14:paraId="0CBF4501" w14:textId="46188847" w:rsidR="00867B02" w:rsidRPr="00E94943" w:rsidRDefault="0064151D" w:rsidP="004A4BAC">
            <w:pPr>
              <w:pStyle w:val="Geenafstand"/>
              <w:rPr>
                <w:rFonts w:ascii="Arial" w:hAnsi="Arial" w:cs="Arial"/>
                <w:sz w:val="20"/>
                <w:szCs w:val="20"/>
              </w:rPr>
            </w:pPr>
            <w:r w:rsidRPr="00B74117">
              <w:rPr>
                <w:rFonts w:ascii="Arial" w:hAnsi="Arial" w:cs="Arial"/>
                <w:sz w:val="20"/>
                <w:szCs w:val="20"/>
              </w:rPr>
              <w:t xml:space="preserve">4. Op de aanvraag om een ontheffing is paragraaf 4.1.3.3 van de Algemene wet bestuursrecht (positieve fictieve beschikking bij niet tijdig beslissen) van toepassing. </w:t>
            </w:r>
          </w:p>
        </w:tc>
      </w:tr>
    </w:tbl>
    <w:p w14:paraId="07F2E563" w14:textId="77777777" w:rsidR="00867B02" w:rsidRDefault="00867B02" w:rsidP="00867B02">
      <w:pPr>
        <w:rPr>
          <w:rFonts w:eastAsiaTheme="majorEastAsia"/>
        </w:rPr>
      </w:pPr>
    </w:p>
    <w:p w14:paraId="7E36BACC" w14:textId="12082B26" w:rsidR="00E94943" w:rsidRDefault="00E94943" w:rsidP="00E94943">
      <w:pPr>
        <w:rPr>
          <w:rFonts w:cs="Arial"/>
        </w:rPr>
      </w:pPr>
      <w:r>
        <w:rPr>
          <w:rFonts w:cs="Arial"/>
        </w:rPr>
        <w:t>Artikel 5:</w:t>
      </w:r>
      <w:r w:rsidR="00CC47E3">
        <w:rPr>
          <w:rFonts w:cs="Arial"/>
        </w:rPr>
        <w:t>18</w:t>
      </w:r>
      <w:r>
        <w:rPr>
          <w:rFonts w:cs="Arial"/>
        </w:rPr>
        <w:t xml:space="preserve"> (artikel I, onderdeel A</w:t>
      </w:r>
      <w:r w:rsidR="009B759C">
        <w:rPr>
          <w:rFonts w:cs="Arial"/>
        </w:rPr>
        <w:t>E</w:t>
      </w:r>
      <w:r>
        <w:rPr>
          <w:rFonts w:cs="Arial"/>
        </w:rPr>
        <w:t>, van het wijzigingsbesluit) wordt als volgt gewijzigd:</w:t>
      </w:r>
    </w:p>
    <w:p w14:paraId="14A92EF5" w14:textId="77777777" w:rsidR="00E94943" w:rsidRDefault="00E94943" w:rsidP="00E94943">
      <w:pPr>
        <w:rPr>
          <w:rFonts w:eastAsiaTheme="majorEastAsia"/>
        </w:rPr>
      </w:pPr>
    </w:p>
    <w:tbl>
      <w:tblPr>
        <w:tblStyle w:val="Tabelraster1"/>
        <w:tblW w:w="0" w:type="auto"/>
        <w:tblLook w:val="04A0" w:firstRow="1" w:lastRow="0" w:firstColumn="1" w:lastColumn="0" w:noHBand="0" w:noVBand="1"/>
      </w:tblPr>
      <w:tblGrid>
        <w:gridCol w:w="4531"/>
        <w:gridCol w:w="4531"/>
      </w:tblGrid>
      <w:tr w:rsidR="00E94943" w14:paraId="25149936" w14:textId="77777777" w:rsidTr="00B43581">
        <w:tc>
          <w:tcPr>
            <w:tcW w:w="4531" w:type="dxa"/>
            <w:tcBorders>
              <w:top w:val="single" w:sz="4" w:space="0" w:color="auto"/>
              <w:left w:val="single" w:sz="4" w:space="0" w:color="auto"/>
              <w:bottom w:val="single" w:sz="4" w:space="0" w:color="auto"/>
              <w:right w:val="single" w:sz="4" w:space="0" w:color="auto"/>
            </w:tcBorders>
          </w:tcPr>
          <w:p w14:paraId="397B2760" w14:textId="77777777" w:rsidR="00E94943" w:rsidRDefault="00E94943" w:rsidP="00B435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44A25475" w14:textId="77777777" w:rsidR="00E94943" w:rsidRDefault="00E94943" w:rsidP="00B43581">
            <w:pPr>
              <w:pStyle w:val="Geenafstand"/>
              <w:rPr>
                <w:rFonts w:ascii="Arial" w:hAnsi="Arial" w:cs="Arial"/>
                <w:sz w:val="20"/>
                <w:szCs w:val="20"/>
              </w:rPr>
            </w:pPr>
          </w:p>
          <w:p w14:paraId="270EE847" w14:textId="77777777" w:rsidR="00F536B4" w:rsidRPr="00F536B4" w:rsidRDefault="00F536B4" w:rsidP="00F536B4">
            <w:pPr>
              <w:pStyle w:val="Geenafstand"/>
              <w:rPr>
                <w:rFonts w:ascii="Arial" w:hAnsi="Arial" w:cs="Arial"/>
                <w:b/>
                <w:bCs/>
                <w:sz w:val="20"/>
                <w:szCs w:val="20"/>
              </w:rPr>
            </w:pPr>
            <w:r w:rsidRPr="00F536B4">
              <w:rPr>
                <w:rFonts w:ascii="Arial" w:hAnsi="Arial" w:cs="Arial"/>
                <w:b/>
                <w:bCs/>
                <w:sz w:val="20"/>
                <w:szCs w:val="20"/>
              </w:rPr>
              <w:t>Artikel 5:18 Standplaatsvergunning en weigeringsgronden </w:t>
            </w:r>
          </w:p>
          <w:p w14:paraId="01F1A677" w14:textId="77777777" w:rsidR="00F536B4" w:rsidRPr="00F536B4" w:rsidRDefault="00F536B4" w:rsidP="00F536B4">
            <w:pPr>
              <w:pStyle w:val="Geenafstand"/>
              <w:rPr>
                <w:rFonts w:ascii="Arial" w:hAnsi="Arial" w:cs="Arial"/>
                <w:sz w:val="20"/>
                <w:szCs w:val="20"/>
              </w:rPr>
            </w:pPr>
            <w:r w:rsidRPr="00F536B4">
              <w:rPr>
                <w:rFonts w:ascii="Arial" w:hAnsi="Arial" w:cs="Arial"/>
                <w:sz w:val="20"/>
                <w:szCs w:val="20"/>
              </w:rPr>
              <w:t>1. Het is verboden zonder vergunning van het college een standplaats in te nemen of te hebben.</w:t>
            </w:r>
            <w:r w:rsidRPr="00F536B4">
              <w:rPr>
                <w:rFonts w:ascii="Arial" w:eastAsiaTheme="minorEastAsia" w:hAnsi="Arial" w:cs="Arial"/>
                <w:sz w:val="20"/>
                <w:szCs w:val="20"/>
              </w:rPr>
              <w:t xml:space="preserve"> </w:t>
            </w:r>
          </w:p>
          <w:p w14:paraId="2E8BDF53" w14:textId="77777777" w:rsidR="00F536B4" w:rsidRPr="00F536B4" w:rsidRDefault="00F536B4" w:rsidP="00F536B4">
            <w:pPr>
              <w:pStyle w:val="Geenafstand"/>
              <w:rPr>
                <w:rFonts w:ascii="Arial" w:hAnsi="Arial" w:cs="Arial"/>
                <w:sz w:val="20"/>
                <w:szCs w:val="20"/>
              </w:rPr>
            </w:pPr>
            <w:r w:rsidRPr="00F536B4">
              <w:rPr>
                <w:rFonts w:ascii="Arial" w:hAnsi="Arial" w:cs="Arial"/>
                <w:sz w:val="20"/>
                <w:szCs w:val="20"/>
              </w:rPr>
              <w:t xml:space="preserve">2. Het college weigert de vergunning wegens strijd met </w:t>
            </w:r>
            <w:r w:rsidRPr="001B629B">
              <w:rPr>
                <w:rFonts w:ascii="Arial" w:hAnsi="Arial" w:cs="Arial"/>
                <w:i/>
                <w:iCs/>
                <w:sz w:val="20"/>
                <w:szCs w:val="20"/>
              </w:rPr>
              <w:t xml:space="preserve">een geldend bestemmingsplan, </w:t>
            </w:r>
            <w:proofErr w:type="spellStart"/>
            <w:r w:rsidRPr="001B629B">
              <w:rPr>
                <w:rFonts w:ascii="Arial" w:hAnsi="Arial" w:cs="Arial"/>
                <w:i/>
                <w:iCs/>
                <w:sz w:val="20"/>
                <w:szCs w:val="20"/>
              </w:rPr>
              <w:t>beheersverordening</w:t>
            </w:r>
            <w:proofErr w:type="spellEnd"/>
            <w:r w:rsidRPr="001B629B">
              <w:rPr>
                <w:rFonts w:ascii="Arial" w:hAnsi="Arial" w:cs="Arial"/>
                <w:i/>
                <w:iCs/>
                <w:sz w:val="20"/>
                <w:szCs w:val="20"/>
              </w:rPr>
              <w:t>, exploitatieplan of voorbereidingsbesluit</w:t>
            </w:r>
            <w:r w:rsidRPr="00F536B4">
              <w:rPr>
                <w:rFonts w:ascii="Arial" w:hAnsi="Arial" w:cs="Arial"/>
                <w:sz w:val="20"/>
                <w:szCs w:val="20"/>
              </w:rPr>
              <w:t>.</w:t>
            </w:r>
            <w:r w:rsidRPr="00F536B4">
              <w:rPr>
                <w:rFonts w:ascii="Arial" w:eastAsiaTheme="minorEastAsia" w:hAnsi="Arial" w:cs="Arial"/>
                <w:sz w:val="20"/>
                <w:szCs w:val="20"/>
              </w:rPr>
              <w:t xml:space="preserve"> </w:t>
            </w:r>
          </w:p>
          <w:p w14:paraId="4703408E" w14:textId="77777777" w:rsidR="00F536B4" w:rsidRPr="00F536B4" w:rsidRDefault="00F536B4" w:rsidP="00F536B4">
            <w:pPr>
              <w:pStyle w:val="Geenafstand"/>
              <w:rPr>
                <w:rFonts w:ascii="Arial" w:hAnsi="Arial" w:cs="Arial"/>
                <w:sz w:val="20"/>
                <w:szCs w:val="20"/>
              </w:rPr>
            </w:pPr>
            <w:r w:rsidRPr="00F536B4">
              <w:rPr>
                <w:rFonts w:ascii="Arial" w:hAnsi="Arial" w:cs="Arial"/>
                <w:sz w:val="20"/>
                <w:szCs w:val="20"/>
              </w:rPr>
              <w:t xml:space="preserve">3. Onverminderd het bepaalde in artikel 1:8 kan de vergunning worden geweigerd als: </w:t>
            </w:r>
          </w:p>
          <w:p w14:paraId="54CE6C1D" w14:textId="77777777" w:rsidR="00F536B4" w:rsidRDefault="00F536B4" w:rsidP="00F536B4">
            <w:pPr>
              <w:pStyle w:val="Geenafstand"/>
              <w:ind w:firstLine="316"/>
              <w:rPr>
                <w:rFonts w:ascii="Arial" w:hAnsi="Arial" w:cs="Arial"/>
                <w:sz w:val="20"/>
                <w:szCs w:val="20"/>
              </w:rPr>
            </w:pPr>
            <w:r w:rsidRPr="00F536B4">
              <w:rPr>
                <w:rFonts w:ascii="Arial" w:hAnsi="Arial" w:cs="Arial"/>
                <w:sz w:val="20"/>
                <w:szCs w:val="20"/>
              </w:rPr>
              <w:t xml:space="preserve">a. de standplaats hetzij op zichzelf, hetzij in </w:t>
            </w:r>
          </w:p>
          <w:p w14:paraId="68D4E7A4" w14:textId="77777777" w:rsidR="00F536B4" w:rsidRDefault="00F536B4" w:rsidP="00F536B4">
            <w:pPr>
              <w:pStyle w:val="Geenafstand"/>
              <w:ind w:firstLine="316"/>
              <w:rPr>
                <w:rFonts w:ascii="Arial" w:hAnsi="Arial" w:cs="Arial"/>
                <w:sz w:val="20"/>
                <w:szCs w:val="20"/>
              </w:rPr>
            </w:pPr>
            <w:r w:rsidRPr="00F536B4">
              <w:rPr>
                <w:rFonts w:ascii="Arial" w:hAnsi="Arial" w:cs="Arial"/>
                <w:sz w:val="20"/>
                <w:szCs w:val="20"/>
              </w:rPr>
              <w:t xml:space="preserve">verband met de omgeving niet voldoet aan </w:t>
            </w:r>
          </w:p>
          <w:p w14:paraId="62D06A6A" w14:textId="28914A1C" w:rsidR="00F536B4" w:rsidRPr="00F536B4" w:rsidRDefault="00F536B4" w:rsidP="00F536B4">
            <w:pPr>
              <w:pStyle w:val="Geenafstand"/>
              <w:ind w:firstLine="316"/>
              <w:rPr>
                <w:rFonts w:ascii="Arial" w:hAnsi="Arial" w:cs="Arial"/>
                <w:sz w:val="20"/>
                <w:szCs w:val="20"/>
              </w:rPr>
            </w:pPr>
            <w:r w:rsidRPr="00F536B4">
              <w:rPr>
                <w:rFonts w:ascii="Arial" w:hAnsi="Arial" w:cs="Arial"/>
                <w:sz w:val="20"/>
                <w:szCs w:val="20"/>
              </w:rPr>
              <w:t>redelijke eisen van welstand;</w:t>
            </w:r>
            <w:r w:rsidRPr="00F536B4">
              <w:rPr>
                <w:rFonts w:ascii="Arial" w:eastAsiaTheme="minorEastAsia" w:hAnsi="Arial" w:cs="Arial"/>
                <w:sz w:val="20"/>
                <w:szCs w:val="20"/>
              </w:rPr>
              <w:t xml:space="preserve"> of</w:t>
            </w:r>
          </w:p>
          <w:p w14:paraId="5E977B85" w14:textId="77777777" w:rsidR="00F536B4" w:rsidRDefault="00F536B4" w:rsidP="00F536B4">
            <w:pPr>
              <w:pStyle w:val="Geenafstand"/>
              <w:ind w:firstLine="316"/>
              <w:rPr>
                <w:rFonts w:ascii="Arial" w:hAnsi="Arial" w:cs="Arial"/>
                <w:sz w:val="20"/>
                <w:szCs w:val="20"/>
              </w:rPr>
            </w:pPr>
            <w:r w:rsidRPr="00F536B4">
              <w:rPr>
                <w:rFonts w:ascii="Arial" w:hAnsi="Arial" w:cs="Arial"/>
                <w:sz w:val="20"/>
                <w:szCs w:val="20"/>
              </w:rPr>
              <w:t xml:space="preserve">b. een kwantitatieve of territoriale beperking </w:t>
            </w:r>
          </w:p>
          <w:p w14:paraId="386651C9" w14:textId="77777777" w:rsidR="00F536B4" w:rsidRDefault="00F536B4" w:rsidP="00F536B4">
            <w:pPr>
              <w:pStyle w:val="Geenafstand"/>
              <w:ind w:firstLine="316"/>
              <w:rPr>
                <w:rFonts w:ascii="Arial" w:hAnsi="Arial" w:cs="Arial"/>
                <w:sz w:val="20"/>
                <w:szCs w:val="20"/>
              </w:rPr>
            </w:pPr>
            <w:r w:rsidRPr="00F536B4">
              <w:rPr>
                <w:rFonts w:ascii="Arial" w:hAnsi="Arial" w:cs="Arial"/>
                <w:sz w:val="20"/>
                <w:szCs w:val="20"/>
              </w:rPr>
              <w:t xml:space="preserve">als gevolg van bijzondere omstandigheden </w:t>
            </w:r>
          </w:p>
          <w:p w14:paraId="17B1A927" w14:textId="77777777" w:rsidR="00F536B4" w:rsidRDefault="00F536B4" w:rsidP="00F536B4">
            <w:pPr>
              <w:pStyle w:val="Geenafstand"/>
              <w:ind w:firstLine="316"/>
              <w:rPr>
                <w:rFonts w:ascii="Arial" w:hAnsi="Arial" w:cs="Arial"/>
                <w:sz w:val="20"/>
                <w:szCs w:val="20"/>
              </w:rPr>
            </w:pPr>
            <w:r w:rsidRPr="00F536B4">
              <w:rPr>
                <w:rFonts w:ascii="Arial" w:hAnsi="Arial" w:cs="Arial"/>
                <w:sz w:val="20"/>
                <w:szCs w:val="20"/>
              </w:rPr>
              <w:t xml:space="preserve">in de gemeente of in een deel van de </w:t>
            </w:r>
          </w:p>
          <w:p w14:paraId="10924FE8" w14:textId="77777777" w:rsidR="00F536B4" w:rsidRDefault="00F536B4" w:rsidP="00F536B4">
            <w:pPr>
              <w:pStyle w:val="Geenafstand"/>
              <w:ind w:firstLine="316"/>
              <w:rPr>
                <w:rFonts w:ascii="Arial" w:hAnsi="Arial" w:cs="Arial"/>
                <w:sz w:val="20"/>
                <w:szCs w:val="20"/>
              </w:rPr>
            </w:pPr>
            <w:r w:rsidRPr="00F536B4">
              <w:rPr>
                <w:rFonts w:ascii="Arial" w:hAnsi="Arial" w:cs="Arial"/>
                <w:sz w:val="20"/>
                <w:szCs w:val="20"/>
              </w:rPr>
              <w:t xml:space="preserve">gemeente noodzakelijk is in verband met </w:t>
            </w:r>
          </w:p>
          <w:p w14:paraId="708F54BF" w14:textId="15B309F9" w:rsidR="00F536B4" w:rsidRPr="00F536B4" w:rsidRDefault="00F536B4" w:rsidP="00F536B4">
            <w:pPr>
              <w:pStyle w:val="Geenafstand"/>
              <w:ind w:firstLine="316"/>
              <w:rPr>
                <w:rFonts w:ascii="Arial" w:hAnsi="Arial" w:cs="Arial"/>
                <w:sz w:val="20"/>
                <w:szCs w:val="20"/>
              </w:rPr>
            </w:pPr>
            <w:r w:rsidRPr="00F536B4">
              <w:rPr>
                <w:rFonts w:ascii="Arial" w:hAnsi="Arial" w:cs="Arial"/>
                <w:sz w:val="20"/>
                <w:szCs w:val="20"/>
              </w:rPr>
              <w:t>een dwingende reden van algemeen belang.</w:t>
            </w:r>
            <w:r w:rsidRPr="00F536B4">
              <w:rPr>
                <w:rFonts w:ascii="Arial" w:eastAsiaTheme="minorEastAsia" w:hAnsi="Arial" w:cs="Arial"/>
                <w:sz w:val="20"/>
                <w:szCs w:val="20"/>
              </w:rPr>
              <w:t xml:space="preserve"> </w:t>
            </w:r>
          </w:p>
          <w:p w14:paraId="538D6644" w14:textId="308AEA2D" w:rsidR="00E94943" w:rsidRDefault="00F536B4" w:rsidP="00B43581">
            <w:pPr>
              <w:pStyle w:val="Geenafstand"/>
              <w:rPr>
                <w:rFonts w:ascii="Arial" w:hAnsi="Arial" w:cs="Arial"/>
                <w:sz w:val="20"/>
                <w:szCs w:val="20"/>
              </w:rPr>
            </w:pPr>
            <w:r w:rsidRPr="00F536B4">
              <w:rPr>
                <w:rFonts w:ascii="Arial" w:hAnsi="Arial" w:cs="Arial"/>
                <w:sz w:val="20"/>
                <w:szCs w:val="20"/>
              </w:rPr>
              <w:t xml:space="preserve">4. Op de aanvraag om een vergunning is paragraaf 4.1.3.3 van de Algemene wet bestuursrecht (positieve fictieve beschikking bij niet tijdig beslissen) niet van toepassing. </w:t>
            </w:r>
          </w:p>
        </w:tc>
        <w:tc>
          <w:tcPr>
            <w:tcW w:w="4531" w:type="dxa"/>
            <w:tcBorders>
              <w:top w:val="single" w:sz="4" w:space="0" w:color="auto"/>
              <w:left w:val="single" w:sz="4" w:space="0" w:color="auto"/>
              <w:bottom w:val="single" w:sz="4" w:space="0" w:color="auto"/>
              <w:right w:val="single" w:sz="4" w:space="0" w:color="auto"/>
            </w:tcBorders>
          </w:tcPr>
          <w:p w14:paraId="72993277" w14:textId="77777777" w:rsidR="00E94943" w:rsidRDefault="00E94943" w:rsidP="00B435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7A31F16B" w14:textId="77777777" w:rsidR="00E94943" w:rsidRDefault="00E94943" w:rsidP="00B43581">
            <w:pPr>
              <w:pStyle w:val="Geenafstand"/>
              <w:rPr>
                <w:rFonts w:ascii="Arial" w:hAnsi="Arial" w:cs="Arial"/>
                <w:sz w:val="20"/>
                <w:szCs w:val="20"/>
              </w:rPr>
            </w:pPr>
          </w:p>
          <w:p w14:paraId="11BA7C9E" w14:textId="77777777" w:rsidR="00F536B4" w:rsidRPr="00F536B4" w:rsidRDefault="00F536B4" w:rsidP="00F536B4">
            <w:pPr>
              <w:pStyle w:val="Geenafstand"/>
              <w:rPr>
                <w:rFonts w:ascii="Arial" w:hAnsi="Arial" w:cs="Arial"/>
                <w:b/>
                <w:bCs/>
                <w:sz w:val="20"/>
                <w:szCs w:val="20"/>
              </w:rPr>
            </w:pPr>
            <w:r w:rsidRPr="00F536B4">
              <w:rPr>
                <w:rFonts w:ascii="Arial" w:hAnsi="Arial" w:cs="Arial"/>
                <w:b/>
                <w:bCs/>
                <w:sz w:val="20"/>
                <w:szCs w:val="20"/>
              </w:rPr>
              <w:t>Artikel 5:18 Standplaatsvergunning en weigeringsgronden </w:t>
            </w:r>
          </w:p>
          <w:p w14:paraId="3A4B757E" w14:textId="77777777" w:rsidR="00F536B4" w:rsidRPr="00F536B4" w:rsidRDefault="00F536B4" w:rsidP="00F536B4">
            <w:pPr>
              <w:pStyle w:val="Geenafstand"/>
              <w:rPr>
                <w:rFonts w:ascii="Arial" w:hAnsi="Arial" w:cs="Arial"/>
                <w:sz w:val="20"/>
                <w:szCs w:val="20"/>
              </w:rPr>
            </w:pPr>
            <w:r w:rsidRPr="00F536B4">
              <w:rPr>
                <w:rFonts w:ascii="Arial" w:hAnsi="Arial" w:cs="Arial"/>
                <w:sz w:val="20"/>
                <w:szCs w:val="20"/>
              </w:rPr>
              <w:t>1. Het is verboden zonder vergunning van het college een standplaats in te nemen of te hebben.</w:t>
            </w:r>
            <w:r w:rsidRPr="00F536B4">
              <w:rPr>
                <w:rFonts w:ascii="Arial" w:eastAsiaTheme="minorEastAsia" w:hAnsi="Arial" w:cs="Arial"/>
                <w:sz w:val="20"/>
                <w:szCs w:val="20"/>
              </w:rPr>
              <w:t xml:space="preserve"> </w:t>
            </w:r>
          </w:p>
          <w:p w14:paraId="7BE73BAC" w14:textId="77777777" w:rsidR="00F536B4" w:rsidRPr="00F536B4" w:rsidRDefault="00F536B4" w:rsidP="00F536B4">
            <w:pPr>
              <w:pStyle w:val="Geenafstand"/>
              <w:rPr>
                <w:rFonts w:ascii="Arial" w:hAnsi="Arial" w:cs="Arial"/>
                <w:sz w:val="20"/>
                <w:szCs w:val="20"/>
              </w:rPr>
            </w:pPr>
            <w:bookmarkStart w:id="33" w:name="_Hlk74601904"/>
            <w:r w:rsidRPr="00F536B4">
              <w:rPr>
                <w:rFonts w:ascii="Arial" w:hAnsi="Arial" w:cs="Arial"/>
                <w:sz w:val="20"/>
                <w:szCs w:val="20"/>
              </w:rPr>
              <w:t xml:space="preserve">2. Het college weigert de vergunning wegens strijd met </w:t>
            </w:r>
            <w:r w:rsidRPr="001B629B">
              <w:rPr>
                <w:rFonts w:ascii="Arial" w:hAnsi="Arial" w:cs="Arial"/>
                <w:b/>
                <w:bCs/>
                <w:sz w:val="20"/>
                <w:szCs w:val="20"/>
              </w:rPr>
              <w:t>het omgevingsplan</w:t>
            </w:r>
            <w:r w:rsidRPr="00F536B4">
              <w:rPr>
                <w:rFonts w:ascii="Arial" w:hAnsi="Arial" w:cs="Arial"/>
                <w:sz w:val="20"/>
                <w:szCs w:val="20"/>
              </w:rPr>
              <w:t>.</w:t>
            </w:r>
            <w:r w:rsidRPr="00F536B4">
              <w:rPr>
                <w:rFonts w:ascii="Arial" w:eastAsiaTheme="minorEastAsia" w:hAnsi="Arial" w:cs="Arial"/>
                <w:sz w:val="20"/>
                <w:szCs w:val="20"/>
              </w:rPr>
              <w:t xml:space="preserve"> </w:t>
            </w:r>
          </w:p>
          <w:bookmarkEnd w:id="33"/>
          <w:p w14:paraId="2DA55AFD" w14:textId="77777777" w:rsidR="00F536B4" w:rsidRDefault="00F536B4" w:rsidP="00F536B4">
            <w:pPr>
              <w:pStyle w:val="Geenafstand"/>
              <w:rPr>
                <w:rFonts w:ascii="Arial" w:hAnsi="Arial" w:cs="Arial"/>
                <w:sz w:val="20"/>
                <w:szCs w:val="20"/>
              </w:rPr>
            </w:pPr>
          </w:p>
          <w:p w14:paraId="122622B7" w14:textId="77777777" w:rsidR="00F536B4" w:rsidRDefault="00F536B4" w:rsidP="00F536B4">
            <w:pPr>
              <w:pStyle w:val="Geenafstand"/>
              <w:rPr>
                <w:rFonts w:ascii="Arial" w:hAnsi="Arial" w:cs="Arial"/>
                <w:sz w:val="20"/>
                <w:szCs w:val="20"/>
              </w:rPr>
            </w:pPr>
          </w:p>
          <w:p w14:paraId="70E9365C" w14:textId="3BA05D40" w:rsidR="00F536B4" w:rsidRPr="00F536B4" w:rsidRDefault="00F536B4" w:rsidP="00F536B4">
            <w:pPr>
              <w:pStyle w:val="Geenafstand"/>
              <w:rPr>
                <w:rFonts w:ascii="Arial" w:hAnsi="Arial" w:cs="Arial"/>
                <w:sz w:val="20"/>
                <w:szCs w:val="20"/>
              </w:rPr>
            </w:pPr>
            <w:r w:rsidRPr="00F536B4">
              <w:rPr>
                <w:rFonts w:ascii="Arial" w:hAnsi="Arial" w:cs="Arial"/>
                <w:sz w:val="20"/>
                <w:szCs w:val="20"/>
              </w:rPr>
              <w:t xml:space="preserve">3. Onverminderd het bepaalde in artikel 1:8 kan de vergunning worden geweigerd als: </w:t>
            </w:r>
          </w:p>
          <w:p w14:paraId="0E4D425B" w14:textId="77777777" w:rsidR="00F536B4" w:rsidRDefault="00F536B4" w:rsidP="00F536B4">
            <w:pPr>
              <w:pStyle w:val="Geenafstand"/>
              <w:ind w:firstLine="322"/>
              <w:rPr>
                <w:rFonts w:ascii="Arial" w:hAnsi="Arial" w:cs="Arial"/>
                <w:sz w:val="20"/>
                <w:szCs w:val="20"/>
              </w:rPr>
            </w:pPr>
            <w:r w:rsidRPr="00F536B4">
              <w:rPr>
                <w:rFonts w:ascii="Arial" w:hAnsi="Arial" w:cs="Arial"/>
                <w:sz w:val="20"/>
                <w:szCs w:val="20"/>
              </w:rPr>
              <w:t xml:space="preserve">a. de standplaats hetzij op zichzelf, hetzij in </w:t>
            </w:r>
          </w:p>
          <w:p w14:paraId="5CD120D9" w14:textId="77777777" w:rsidR="00F536B4" w:rsidRDefault="00F536B4" w:rsidP="00F536B4">
            <w:pPr>
              <w:pStyle w:val="Geenafstand"/>
              <w:ind w:firstLine="322"/>
              <w:rPr>
                <w:rFonts w:ascii="Arial" w:hAnsi="Arial" w:cs="Arial"/>
                <w:sz w:val="20"/>
                <w:szCs w:val="20"/>
              </w:rPr>
            </w:pPr>
            <w:r w:rsidRPr="00F536B4">
              <w:rPr>
                <w:rFonts w:ascii="Arial" w:hAnsi="Arial" w:cs="Arial"/>
                <w:sz w:val="20"/>
                <w:szCs w:val="20"/>
              </w:rPr>
              <w:t xml:space="preserve">verband met de omgeving niet voldoet aan </w:t>
            </w:r>
          </w:p>
          <w:p w14:paraId="3DD75172" w14:textId="44F742F9" w:rsidR="00F536B4" w:rsidRPr="00F536B4" w:rsidRDefault="00F536B4" w:rsidP="00F536B4">
            <w:pPr>
              <w:pStyle w:val="Geenafstand"/>
              <w:ind w:firstLine="322"/>
              <w:rPr>
                <w:rFonts w:ascii="Arial" w:hAnsi="Arial" w:cs="Arial"/>
                <w:sz w:val="20"/>
                <w:szCs w:val="20"/>
              </w:rPr>
            </w:pPr>
            <w:r w:rsidRPr="00F536B4">
              <w:rPr>
                <w:rFonts w:ascii="Arial" w:hAnsi="Arial" w:cs="Arial"/>
                <w:sz w:val="20"/>
                <w:szCs w:val="20"/>
              </w:rPr>
              <w:t>redelijke eisen van welstand;</w:t>
            </w:r>
            <w:r w:rsidRPr="00F536B4">
              <w:rPr>
                <w:rFonts w:ascii="Arial" w:eastAsiaTheme="minorEastAsia" w:hAnsi="Arial" w:cs="Arial"/>
                <w:sz w:val="20"/>
                <w:szCs w:val="20"/>
              </w:rPr>
              <w:t xml:space="preserve"> of</w:t>
            </w:r>
          </w:p>
          <w:p w14:paraId="5DE32193" w14:textId="77777777" w:rsidR="00F536B4" w:rsidRDefault="00F536B4" w:rsidP="00F536B4">
            <w:pPr>
              <w:pStyle w:val="Geenafstand"/>
              <w:ind w:firstLine="322"/>
              <w:rPr>
                <w:rFonts w:ascii="Arial" w:hAnsi="Arial" w:cs="Arial"/>
                <w:sz w:val="20"/>
                <w:szCs w:val="20"/>
              </w:rPr>
            </w:pPr>
            <w:r w:rsidRPr="00F536B4">
              <w:rPr>
                <w:rFonts w:ascii="Arial" w:hAnsi="Arial" w:cs="Arial"/>
                <w:sz w:val="20"/>
                <w:szCs w:val="20"/>
              </w:rPr>
              <w:t xml:space="preserve">b. een kwantitatieve of territoriale beperking </w:t>
            </w:r>
          </w:p>
          <w:p w14:paraId="2B46D1C6" w14:textId="77777777" w:rsidR="00F536B4" w:rsidRDefault="00F536B4" w:rsidP="00F536B4">
            <w:pPr>
              <w:pStyle w:val="Geenafstand"/>
              <w:ind w:firstLine="322"/>
              <w:rPr>
                <w:rFonts w:ascii="Arial" w:hAnsi="Arial" w:cs="Arial"/>
                <w:sz w:val="20"/>
                <w:szCs w:val="20"/>
              </w:rPr>
            </w:pPr>
            <w:r w:rsidRPr="00F536B4">
              <w:rPr>
                <w:rFonts w:ascii="Arial" w:hAnsi="Arial" w:cs="Arial"/>
                <w:sz w:val="20"/>
                <w:szCs w:val="20"/>
              </w:rPr>
              <w:t xml:space="preserve">als gevolg van bijzondere omstandigheden </w:t>
            </w:r>
          </w:p>
          <w:p w14:paraId="7781AC6E" w14:textId="77777777" w:rsidR="00F536B4" w:rsidRDefault="00F536B4" w:rsidP="00F536B4">
            <w:pPr>
              <w:pStyle w:val="Geenafstand"/>
              <w:ind w:firstLine="322"/>
              <w:rPr>
                <w:rFonts w:ascii="Arial" w:hAnsi="Arial" w:cs="Arial"/>
                <w:sz w:val="20"/>
                <w:szCs w:val="20"/>
              </w:rPr>
            </w:pPr>
            <w:r w:rsidRPr="00F536B4">
              <w:rPr>
                <w:rFonts w:ascii="Arial" w:hAnsi="Arial" w:cs="Arial"/>
                <w:sz w:val="20"/>
                <w:szCs w:val="20"/>
              </w:rPr>
              <w:t xml:space="preserve">in de gemeente of in een deel van de </w:t>
            </w:r>
          </w:p>
          <w:p w14:paraId="3939BDCD" w14:textId="77777777" w:rsidR="00F536B4" w:rsidRDefault="00F536B4" w:rsidP="00F536B4">
            <w:pPr>
              <w:pStyle w:val="Geenafstand"/>
              <w:ind w:firstLine="322"/>
              <w:rPr>
                <w:rFonts w:ascii="Arial" w:hAnsi="Arial" w:cs="Arial"/>
                <w:sz w:val="20"/>
                <w:szCs w:val="20"/>
              </w:rPr>
            </w:pPr>
            <w:r w:rsidRPr="00F536B4">
              <w:rPr>
                <w:rFonts w:ascii="Arial" w:hAnsi="Arial" w:cs="Arial"/>
                <w:sz w:val="20"/>
                <w:szCs w:val="20"/>
              </w:rPr>
              <w:t xml:space="preserve">gemeente noodzakelijk is in verband met </w:t>
            </w:r>
          </w:p>
          <w:p w14:paraId="085C5D28" w14:textId="44C0F311" w:rsidR="00F536B4" w:rsidRPr="00F536B4" w:rsidRDefault="00F536B4" w:rsidP="00F536B4">
            <w:pPr>
              <w:pStyle w:val="Geenafstand"/>
              <w:ind w:firstLine="322"/>
              <w:rPr>
                <w:rFonts w:ascii="Arial" w:hAnsi="Arial" w:cs="Arial"/>
                <w:sz w:val="20"/>
                <w:szCs w:val="20"/>
              </w:rPr>
            </w:pPr>
            <w:r w:rsidRPr="00F536B4">
              <w:rPr>
                <w:rFonts w:ascii="Arial" w:hAnsi="Arial" w:cs="Arial"/>
                <w:sz w:val="20"/>
                <w:szCs w:val="20"/>
              </w:rPr>
              <w:t>een dwingende reden van algemeen belang.</w:t>
            </w:r>
            <w:r w:rsidRPr="00F536B4">
              <w:rPr>
                <w:rFonts w:ascii="Arial" w:eastAsiaTheme="minorEastAsia" w:hAnsi="Arial" w:cs="Arial"/>
                <w:sz w:val="20"/>
                <w:szCs w:val="20"/>
              </w:rPr>
              <w:t xml:space="preserve"> </w:t>
            </w:r>
          </w:p>
          <w:p w14:paraId="1C773AB9" w14:textId="6949DC9F" w:rsidR="00E94943" w:rsidRPr="00B36EA9" w:rsidRDefault="00F536B4" w:rsidP="00B43581">
            <w:pPr>
              <w:pStyle w:val="Geenafstand"/>
              <w:rPr>
                <w:rFonts w:ascii="Arial" w:hAnsi="Arial" w:cs="Arial"/>
                <w:sz w:val="20"/>
                <w:szCs w:val="20"/>
              </w:rPr>
            </w:pPr>
            <w:r w:rsidRPr="00F536B4">
              <w:rPr>
                <w:rFonts w:ascii="Arial" w:hAnsi="Arial" w:cs="Arial"/>
                <w:sz w:val="20"/>
                <w:szCs w:val="20"/>
              </w:rPr>
              <w:t xml:space="preserve">4. Op de aanvraag om een vergunning is paragraaf 4.1.3.3 van de Algemene wet bestuursrecht (positieve fictieve beschikking bij niet tijdig beslissen) niet van toepassing. </w:t>
            </w:r>
          </w:p>
        </w:tc>
      </w:tr>
    </w:tbl>
    <w:p w14:paraId="22466378" w14:textId="77777777" w:rsidR="00E94943" w:rsidRDefault="00E94943" w:rsidP="00E94943">
      <w:pPr>
        <w:rPr>
          <w:rFonts w:eastAsiaTheme="majorEastAsia"/>
        </w:rPr>
      </w:pPr>
    </w:p>
    <w:p w14:paraId="51103802" w14:textId="5E6C0E78" w:rsidR="00BF2A2C" w:rsidRDefault="00BF2A2C" w:rsidP="00BF2A2C">
      <w:pPr>
        <w:rPr>
          <w:rFonts w:cs="Arial"/>
        </w:rPr>
      </w:pPr>
      <w:r>
        <w:rPr>
          <w:rFonts w:cs="Arial"/>
        </w:rPr>
        <w:t>Artikel 5:20 (artikel I, onderdeel A</w:t>
      </w:r>
      <w:r w:rsidR="009B759C">
        <w:rPr>
          <w:rFonts w:cs="Arial"/>
        </w:rPr>
        <w:t>F</w:t>
      </w:r>
      <w:r>
        <w:rPr>
          <w:rFonts w:cs="Arial"/>
        </w:rPr>
        <w:t>, van het wijzigingsbesluit) wordt als volgt gewijzigd:</w:t>
      </w:r>
    </w:p>
    <w:p w14:paraId="76417319" w14:textId="77777777" w:rsidR="00BF2A2C" w:rsidRDefault="00BF2A2C" w:rsidP="00BF2A2C">
      <w:pPr>
        <w:rPr>
          <w:rFonts w:eastAsiaTheme="majorEastAsia"/>
        </w:rPr>
      </w:pPr>
    </w:p>
    <w:tbl>
      <w:tblPr>
        <w:tblStyle w:val="Tabelraster1"/>
        <w:tblW w:w="0" w:type="auto"/>
        <w:tblLook w:val="04A0" w:firstRow="1" w:lastRow="0" w:firstColumn="1" w:lastColumn="0" w:noHBand="0" w:noVBand="1"/>
      </w:tblPr>
      <w:tblGrid>
        <w:gridCol w:w="4531"/>
        <w:gridCol w:w="4531"/>
      </w:tblGrid>
      <w:tr w:rsidR="00BF2A2C" w14:paraId="4E17FA32" w14:textId="77777777" w:rsidTr="00BF2A2C">
        <w:tc>
          <w:tcPr>
            <w:tcW w:w="4531" w:type="dxa"/>
            <w:tcBorders>
              <w:top w:val="single" w:sz="4" w:space="0" w:color="auto"/>
              <w:left w:val="single" w:sz="4" w:space="0" w:color="auto"/>
              <w:bottom w:val="single" w:sz="4" w:space="0" w:color="auto"/>
              <w:right w:val="single" w:sz="4" w:space="0" w:color="auto"/>
            </w:tcBorders>
          </w:tcPr>
          <w:p w14:paraId="47E98622" w14:textId="77777777" w:rsidR="00BF2A2C" w:rsidRDefault="00BF2A2C">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64CBB086" w14:textId="77777777" w:rsidR="00BF2A2C" w:rsidRDefault="00BF2A2C">
            <w:pPr>
              <w:pStyle w:val="Geenafstand"/>
              <w:rPr>
                <w:rFonts w:ascii="Arial" w:hAnsi="Arial" w:cs="Arial"/>
                <w:sz w:val="20"/>
                <w:szCs w:val="20"/>
              </w:rPr>
            </w:pPr>
          </w:p>
          <w:p w14:paraId="5B02A759" w14:textId="77777777" w:rsidR="00595570" w:rsidRPr="00595570" w:rsidRDefault="00595570" w:rsidP="00595570">
            <w:pPr>
              <w:pStyle w:val="Geenafstand"/>
              <w:rPr>
                <w:rFonts w:ascii="Arial" w:hAnsi="Arial" w:cs="Arial"/>
                <w:b/>
                <w:bCs/>
                <w:sz w:val="20"/>
                <w:szCs w:val="20"/>
              </w:rPr>
            </w:pPr>
            <w:r w:rsidRPr="00595570">
              <w:rPr>
                <w:rFonts w:ascii="Arial" w:hAnsi="Arial" w:cs="Arial"/>
                <w:b/>
                <w:bCs/>
                <w:sz w:val="20"/>
                <w:szCs w:val="20"/>
              </w:rPr>
              <w:t>Artikel 5:20 Afbakeningsbepalingen </w:t>
            </w:r>
          </w:p>
          <w:p w14:paraId="0FDAE0F2" w14:textId="77777777" w:rsidR="00595570" w:rsidRPr="00595570" w:rsidRDefault="00595570" w:rsidP="00595570">
            <w:pPr>
              <w:pStyle w:val="Geenafstand"/>
              <w:rPr>
                <w:rFonts w:ascii="Arial" w:hAnsi="Arial" w:cs="Arial"/>
                <w:sz w:val="20"/>
                <w:szCs w:val="20"/>
              </w:rPr>
            </w:pPr>
            <w:bookmarkStart w:id="34" w:name="_Hlk68815943"/>
            <w:r w:rsidRPr="00595570">
              <w:rPr>
                <w:rFonts w:ascii="Arial" w:hAnsi="Arial" w:cs="Arial"/>
                <w:sz w:val="20"/>
                <w:szCs w:val="20"/>
              </w:rPr>
              <w:t xml:space="preserve">1. Artikel 5:18, eerste lid, is niet van toepassing op </w:t>
            </w:r>
            <w:r w:rsidRPr="00595570">
              <w:rPr>
                <w:rFonts w:ascii="Arial" w:hAnsi="Arial" w:cs="Arial"/>
                <w:i/>
                <w:iCs/>
                <w:sz w:val="20"/>
                <w:szCs w:val="20"/>
              </w:rPr>
              <w:t>situaties waarin wordt voorzien door de Wet milieubeheer, de Wet beheer rijkswaterstaatswerken of het [</w:t>
            </w:r>
            <w:r w:rsidRPr="00595570">
              <w:rPr>
                <w:rFonts w:ascii="Arial" w:hAnsi="Arial" w:cs="Arial"/>
                <w:b/>
                <w:i/>
                <w:iCs/>
                <w:sz w:val="20"/>
                <w:szCs w:val="20"/>
              </w:rPr>
              <w:t>citeertitel provinciaal</w:t>
            </w:r>
            <w:r w:rsidRPr="00595570">
              <w:rPr>
                <w:rFonts w:ascii="Arial" w:hAnsi="Arial" w:cs="Arial"/>
                <w:i/>
                <w:iCs/>
                <w:sz w:val="20"/>
                <w:szCs w:val="20"/>
              </w:rPr>
              <w:t xml:space="preserve"> </w:t>
            </w:r>
            <w:r w:rsidRPr="00595570">
              <w:rPr>
                <w:rFonts w:ascii="Arial" w:hAnsi="Arial" w:cs="Arial"/>
                <w:b/>
                <w:i/>
                <w:iCs/>
                <w:sz w:val="20"/>
                <w:szCs w:val="20"/>
              </w:rPr>
              <w:t>wegenreglement</w:t>
            </w:r>
            <w:r w:rsidRPr="00595570">
              <w:rPr>
                <w:rFonts w:ascii="Arial" w:hAnsi="Arial" w:cs="Arial"/>
                <w:i/>
                <w:iCs/>
                <w:sz w:val="20"/>
                <w:szCs w:val="20"/>
              </w:rPr>
              <w:t>]</w:t>
            </w:r>
            <w:r w:rsidRPr="00595570">
              <w:rPr>
                <w:rFonts w:ascii="Arial" w:hAnsi="Arial" w:cs="Arial"/>
                <w:sz w:val="20"/>
                <w:szCs w:val="20"/>
              </w:rPr>
              <w:t>.</w:t>
            </w:r>
            <w:r w:rsidRPr="00595570">
              <w:rPr>
                <w:rFonts w:ascii="Arial" w:eastAsiaTheme="minorEastAsia" w:hAnsi="Arial" w:cs="Arial"/>
                <w:sz w:val="20"/>
                <w:szCs w:val="20"/>
              </w:rPr>
              <w:t xml:space="preserve"> </w:t>
            </w:r>
          </w:p>
          <w:bookmarkEnd w:id="34"/>
          <w:p w14:paraId="7090F2A6" w14:textId="77777777" w:rsidR="00595570" w:rsidRDefault="00595570" w:rsidP="00595570">
            <w:pPr>
              <w:pStyle w:val="Geenafstand"/>
              <w:rPr>
                <w:rFonts w:ascii="Arial" w:hAnsi="Arial" w:cs="Arial"/>
                <w:sz w:val="20"/>
                <w:szCs w:val="20"/>
              </w:rPr>
            </w:pPr>
          </w:p>
          <w:p w14:paraId="33A01404" w14:textId="43C18077" w:rsidR="00BF2A2C" w:rsidRDefault="00595570">
            <w:pPr>
              <w:pStyle w:val="Geenafstand"/>
              <w:rPr>
                <w:rFonts w:ascii="Arial" w:hAnsi="Arial" w:cs="Arial"/>
                <w:sz w:val="20"/>
                <w:szCs w:val="20"/>
              </w:rPr>
            </w:pPr>
            <w:r w:rsidRPr="00595570">
              <w:rPr>
                <w:rFonts w:ascii="Arial" w:hAnsi="Arial" w:cs="Arial"/>
                <w:sz w:val="20"/>
                <w:szCs w:val="20"/>
              </w:rPr>
              <w:lastRenderedPageBreak/>
              <w:t>2. De weigeringsgrond van artikel 5:18, derde lid, onder a, is niet van toepassing op bouwwerken.</w:t>
            </w:r>
            <w:r w:rsidRPr="00595570">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1F2CA1DD" w14:textId="77777777" w:rsidR="00BF2A2C" w:rsidRDefault="00BF2A2C">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0E4A6EE9" w14:textId="77777777" w:rsidR="00BF2A2C" w:rsidRDefault="00BF2A2C">
            <w:pPr>
              <w:pStyle w:val="Geenafstand"/>
              <w:rPr>
                <w:rFonts w:ascii="Arial" w:hAnsi="Arial" w:cs="Arial"/>
                <w:sz w:val="20"/>
                <w:szCs w:val="20"/>
              </w:rPr>
            </w:pPr>
          </w:p>
          <w:p w14:paraId="5F2C9070" w14:textId="77777777" w:rsidR="00595570" w:rsidRPr="00595570" w:rsidRDefault="00595570" w:rsidP="00595570">
            <w:pPr>
              <w:pStyle w:val="Geenafstand"/>
              <w:rPr>
                <w:rFonts w:ascii="Arial" w:hAnsi="Arial" w:cs="Arial"/>
                <w:b/>
                <w:bCs/>
                <w:sz w:val="20"/>
                <w:szCs w:val="20"/>
              </w:rPr>
            </w:pPr>
            <w:r w:rsidRPr="00595570">
              <w:rPr>
                <w:rFonts w:ascii="Arial" w:hAnsi="Arial" w:cs="Arial"/>
                <w:b/>
                <w:bCs/>
                <w:sz w:val="20"/>
                <w:szCs w:val="20"/>
              </w:rPr>
              <w:t>Artikel 5:20 Afbakeningsbepalingen </w:t>
            </w:r>
          </w:p>
          <w:p w14:paraId="4BAE112C" w14:textId="77777777" w:rsidR="00595570" w:rsidRPr="00595570" w:rsidRDefault="00595570" w:rsidP="00595570">
            <w:pPr>
              <w:pStyle w:val="Geenafstand"/>
              <w:rPr>
                <w:rFonts w:ascii="Arial" w:hAnsi="Arial" w:cs="Arial"/>
                <w:sz w:val="20"/>
                <w:szCs w:val="20"/>
              </w:rPr>
            </w:pPr>
            <w:r w:rsidRPr="00595570">
              <w:rPr>
                <w:rFonts w:ascii="Arial" w:hAnsi="Arial" w:cs="Arial"/>
                <w:sz w:val="20"/>
                <w:szCs w:val="20"/>
              </w:rPr>
              <w:t xml:space="preserve">1. Artikel 5:18, eerste lid, is niet van toepassing op </w:t>
            </w:r>
            <w:r w:rsidRPr="00595570">
              <w:rPr>
                <w:rFonts w:ascii="Arial" w:eastAsiaTheme="minorEastAsia" w:hAnsi="Arial" w:cs="Arial"/>
                <w:b/>
                <w:bCs/>
                <w:sz w:val="20"/>
                <w:szCs w:val="20"/>
              </w:rPr>
              <w:t xml:space="preserve">beperkingengebiedactiviteiten met betrekking tot een weg of waterstaatswerk waarvoor regels zijn gesteld bij of krachtens de Omgevingswet of de </w:t>
            </w:r>
            <w:r w:rsidRPr="00595570">
              <w:rPr>
                <w:rFonts w:ascii="Arial" w:eastAsiaTheme="minorEastAsia" w:hAnsi="Arial" w:cs="Arial"/>
                <w:b/>
                <w:bCs/>
                <w:sz w:val="20"/>
                <w:szCs w:val="20"/>
                <w:u w:val="single"/>
              </w:rPr>
              <w:t>provinciale omgevingsverordening</w:t>
            </w:r>
            <w:r w:rsidRPr="00595570">
              <w:rPr>
                <w:rFonts w:ascii="Arial" w:eastAsiaTheme="minorEastAsia" w:hAnsi="Arial" w:cs="Arial"/>
                <w:sz w:val="20"/>
                <w:szCs w:val="20"/>
              </w:rPr>
              <w:t xml:space="preserve">. </w:t>
            </w:r>
          </w:p>
          <w:p w14:paraId="40C48465" w14:textId="3F5CCC33" w:rsidR="00BF2A2C" w:rsidRDefault="00595570">
            <w:pPr>
              <w:pStyle w:val="Geenafstand"/>
              <w:rPr>
                <w:rFonts w:ascii="Arial" w:hAnsi="Arial" w:cs="Arial"/>
                <w:sz w:val="20"/>
                <w:szCs w:val="20"/>
              </w:rPr>
            </w:pPr>
            <w:r w:rsidRPr="00595570">
              <w:rPr>
                <w:rFonts w:ascii="Arial" w:hAnsi="Arial" w:cs="Arial"/>
                <w:sz w:val="20"/>
                <w:szCs w:val="20"/>
              </w:rPr>
              <w:lastRenderedPageBreak/>
              <w:t>2. De weigeringsgrond van artikel 5:18, derde lid, onder a, is niet van toepassing op bouwwerken.</w:t>
            </w:r>
            <w:r w:rsidRPr="00595570">
              <w:rPr>
                <w:rFonts w:ascii="Arial" w:eastAsiaTheme="minorEastAsia" w:hAnsi="Arial" w:cs="Arial"/>
                <w:sz w:val="20"/>
                <w:szCs w:val="20"/>
              </w:rPr>
              <w:t xml:space="preserve"> </w:t>
            </w:r>
          </w:p>
        </w:tc>
      </w:tr>
    </w:tbl>
    <w:p w14:paraId="08E63266" w14:textId="77777777" w:rsidR="00BF2A2C" w:rsidRDefault="00BF2A2C" w:rsidP="00BF2A2C">
      <w:pPr>
        <w:rPr>
          <w:rFonts w:eastAsiaTheme="majorEastAsia"/>
        </w:rPr>
      </w:pPr>
    </w:p>
    <w:p w14:paraId="69494720" w14:textId="7273FE3D" w:rsidR="00CA2858" w:rsidRDefault="00CA2858" w:rsidP="00CA2858">
      <w:pPr>
        <w:rPr>
          <w:rFonts w:cs="Arial"/>
        </w:rPr>
      </w:pPr>
      <w:r>
        <w:rPr>
          <w:rFonts w:cs="Arial"/>
        </w:rPr>
        <w:t>Artikel 5:23 (artikel I, onderdeel A</w:t>
      </w:r>
      <w:r w:rsidR="009B759C">
        <w:rPr>
          <w:rFonts w:cs="Arial"/>
        </w:rPr>
        <w:t>G</w:t>
      </w:r>
      <w:r>
        <w:rPr>
          <w:rFonts w:cs="Arial"/>
        </w:rPr>
        <w:t>, van het wijzigingsbesluit) wordt als volgt gewijzigd:</w:t>
      </w:r>
    </w:p>
    <w:p w14:paraId="3B3A75DC" w14:textId="77777777" w:rsidR="00CA2858" w:rsidRDefault="00CA2858" w:rsidP="00CA2858">
      <w:pPr>
        <w:rPr>
          <w:rFonts w:eastAsiaTheme="majorEastAsia"/>
        </w:rPr>
      </w:pPr>
    </w:p>
    <w:tbl>
      <w:tblPr>
        <w:tblStyle w:val="Tabelraster1"/>
        <w:tblW w:w="0" w:type="auto"/>
        <w:tblLook w:val="04A0" w:firstRow="1" w:lastRow="0" w:firstColumn="1" w:lastColumn="0" w:noHBand="0" w:noVBand="1"/>
      </w:tblPr>
      <w:tblGrid>
        <w:gridCol w:w="4531"/>
        <w:gridCol w:w="4531"/>
      </w:tblGrid>
      <w:tr w:rsidR="00CA2858" w14:paraId="2744E7A5" w14:textId="77777777" w:rsidTr="00CA2858">
        <w:tc>
          <w:tcPr>
            <w:tcW w:w="4531" w:type="dxa"/>
            <w:tcBorders>
              <w:top w:val="single" w:sz="4" w:space="0" w:color="auto"/>
              <w:left w:val="single" w:sz="4" w:space="0" w:color="auto"/>
              <w:bottom w:val="single" w:sz="4" w:space="0" w:color="auto"/>
              <w:right w:val="single" w:sz="4" w:space="0" w:color="auto"/>
            </w:tcBorders>
          </w:tcPr>
          <w:p w14:paraId="4CC84D97" w14:textId="77777777" w:rsidR="00CA2858" w:rsidRDefault="00CA2858">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3B557D70" w14:textId="77777777" w:rsidR="00CA2858" w:rsidRDefault="00CA2858">
            <w:pPr>
              <w:pStyle w:val="Geenafstand"/>
              <w:rPr>
                <w:rFonts w:ascii="Arial" w:hAnsi="Arial" w:cs="Arial"/>
                <w:sz w:val="20"/>
                <w:szCs w:val="20"/>
              </w:rPr>
            </w:pPr>
          </w:p>
          <w:p w14:paraId="6E36E4AB" w14:textId="77777777" w:rsidR="00EB7819" w:rsidRPr="00804E93" w:rsidRDefault="00EB7819" w:rsidP="00804E93">
            <w:pPr>
              <w:pStyle w:val="Geenafstand"/>
              <w:rPr>
                <w:rFonts w:ascii="Arial" w:eastAsiaTheme="minorEastAsia" w:hAnsi="Arial" w:cs="Arial"/>
                <w:b/>
                <w:bCs/>
                <w:i/>
                <w:sz w:val="20"/>
                <w:szCs w:val="20"/>
              </w:rPr>
            </w:pPr>
            <w:r w:rsidRPr="00804E93">
              <w:rPr>
                <w:rFonts w:ascii="Arial" w:hAnsi="Arial" w:cs="Arial"/>
                <w:b/>
                <w:bCs/>
                <w:sz w:val="20"/>
                <w:szCs w:val="20"/>
              </w:rPr>
              <w:t>Artikel 5:23 Organiseren van een snuffelmarkt</w:t>
            </w:r>
          </w:p>
          <w:p w14:paraId="4AEF6DF4" w14:textId="77777777" w:rsidR="00EB7819" w:rsidRPr="00804E93" w:rsidRDefault="00EB7819" w:rsidP="00804E93">
            <w:pPr>
              <w:pStyle w:val="Geenafstand"/>
              <w:rPr>
                <w:rFonts w:ascii="Arial" w:eastAsia="Times New Roman" w:hAnsi="Arial" w:cs="Arial"/>
                <w:i/>
                <w:sz w:val="20"/>
                <w:szCs w:val="20"/>
              </w:rPr>
            </w:pPr>
            <w:r w:rsidRPr="00804E93">
              <w:rPr>
                <w:rFonts w:ascii="Arial" w:hAnsi="Arial" w:cs="Arial"/>
                <w:i/>
                <w:sz w:val="20"/>
                <w:szCs w:val="20"/>
              </w:rPr>
              <w:t>Variant 1 (Vergunningplicht)</w:t>
            </w:r>
          </w:p>
          <w:p w14:paraId="5E5A10F7" w14:textId="77777777" w:rsidR="00EB7819" w:rsidRPr="00804E93" w:rsidRDefault="00EB7819" w:rsidP="00804E93">
            <w:pPr>
              <w:pStyle w:val="Geenafstand"/>
              <w:rPr>
                <w:rFonts w:ascii="Arial" w:hAnsi="Arial" w:cs="Arial"/>
                <w:sz w:val="20"/>
                <w:szCs w:val="20"/>
              </w:rPr>
            </w:pPr>
            <w:r w:rsidRPr="00804E93">
              <w:rPr>
                <w:rFonts w:ascii="Arial" w:hAnsi="Arial" w:cs="Arial"/>
                <w:sz w:val="20"/>
                <w:szCs w:val="20"/>
              </w:rPr>
              <w:t>1. Het is verboden zonder vergunning van de burgemeester een snuffelmarkt te organiseren.</w:t>
            </w:r>
            <w:r w:rsidRPr="00804E93">
              <w:rPr>
                <w:rFonts w:ascii="Arial" w:eastAsiaTheme="minorEastAsia" w:hAnsi="Arial" w:cs="Arial"/>
                <w:sz w:val="20"/>
                <w:szCs w:val="20"/>
              </w:rPr>
              <w:t xml:space="preserve"> </w:t>
            </w:r>
          </w:p>
          <w:p w14:paraId="4049C014" w14:textId="77777777" w:rsidR="00EB7819" w:rsidRPr="00804E93" w:rsidRDefault="00EB7819" w:rsidP="00804E93">
            <w:pPr>
              <w:pStyle w:val="Geenafstand"/>
              <w:rPr>
                <w:rFonts w:ascii="Arial" w:hAnsi="Arial" w:cs="Arial"/>
                <w:sz w:val="20"/>
                <w:szCs w:val="20"/>
              </w:rPr>
            </w:pPr>
            <w:r w:rsidRPr="00804E93">
              <w:rPr>
                <w:rFonts w:ascii="Arial" w:hAnsi="Arial" w:cs="Arial"/>
                <w:sz w:val="20"/>
                <w:szCs w:val="20"/>
              </w:rPr>
              <w:t>2. Het verbod is niet van toepassing op ruimten die uitsluitend dan wel nagenoeg geheel en voortdurend in gebruik zijn als winkel in de zin van de Winkeltijdenwet.</w:t>
            </w:r>
            <w:r w:rsidRPr="00804E93">
              <w:rPr>
                <w:rFonts w:ascii="Arial" w:eastAsiaTheme="minorEastAsia" w:hAnsi="Arial" w:cs="Arial"/>
                <w:sz w:val="20"/>
                <w:szCs w:val="20"/>
              </w:rPr>
              <w:t xml:space="preserve"> </w:t>
            </w:r>
          </w:p>
          <w:p w14:paraId="685A8BC4" w14:textId="77777777" w:rsidR="00EB7819" w:rsidRPr="00804E93" w:rsidRDefault="00EB7819" w:rsidP="00804E93">
            <w:pPr>
              <w:pStyle w:val="Geenafstand"/>
              <w:rPr>
                <w:rFonts w:ascii="Arial" w:hAnsi="Arial" w:cs="Arial"/>
                <w:sz w:val="20"/>
                <w:szCs w:val="20"/>
              </w:rPr>
            </w:pPr>
            <w:r w:rsidRPr="00804E93">
              <w:rPr>
                <w:rFonts w:ascii="Arial" w:hAnsi="Arial" w:cs="Arial"/>
                <w:sz w:val="20"/>
                <w:szCs w:val="20"/>
              </w:rPr>
              <w:t xml:space="preserve">3. De burgemeester weigert de vergunning wegens strijd met </w:t>
            </w:r>
            <w:r w:rsidRPr="00C60011">
              <w:rPr>
                <w:rFonts w:ascii="Arial" w:hAnsi="Arial" w:cs="Arial"/>
                <w:i/>
                <w:iCs/>
                <w:sz w:val="20"/>
                <w:szCs w:val="20"/>
              </w:rPr>
              <w:t xml:space="preserve">een geldend bestemmingsplan, </w:t>
            </w:r>
            <w:proofErr w:type="spellStart"/>
            <w:r w:rsidRPr="00C60011">
              <w:rPr>
                <w:rFonts w:ascii="Arial" w:hAnsi="Arial" w:cs="Arial"/>
                <w:i/>
                <w:iCs/>
                <w:sz w:val="20"/>
                <w:szCs w:val="20"/>
              </w:rPr>
              <w:t>beheersverordening</w:t>
            </w:r>
            <w:proofErr w:type="spellEnd"/>
            <w:r w:rsidRPr="00C60011">
              <w:rPr>
                <w:rFonts w:ascii="Arial" w:hAnsi="Arial" w:cs="Arial"/>
                <w:i/>
                <w:iCs/>
                <w:sz w:val="20"/>
                <w:szCs w:val="20"/>
              </w:rPr>
              <w:t>, exploitatieplan of voorbereidingsbesluit</w:t>
            </w:r>
            <w:r w:rsidRPr="00804E93">
              <w:rPr>
                <w:rFonts w:ascii="Arial" w:hAnsi="Arial" w:cs="Arial"/>
                <w:sz w:val="20"/>
                <w:szCs w:val="20"/>
              </w:rPr>
              <w:t>.</w:t>
            </w:r>
            <w:r w:rsidRPr="00804E93">
              <w:rPr>
                <w:rFonts w:ascii="Arial" w:eastAsiaTheme="minorEastAsia" w:hAnsi="Arial" w:cs="Arial"/>
                <w:sz w:val="20"/>
                <w:szCs w:val="20"/>
              </w:rPr>
              <w:t xml:space="preserve"> </w:t>
            </w:r>
          </w:p>
          <w:p w14:paraId="74B0C97F" w14:textId="77777777" w:rsidR="00EB7819" w:rsidRPr="00804E93" w:rsidRDefault="00EB7819" w:rsidP="00804E93">
            <w:pPr>
              <w:pStyle w:val="Geenafstand"/>
              <w:rPr>
                <w:rFonts w:ascii="Arial" w:eastAsiaTheme="minorEastAsia" w:hAnsi="Arial" w:cs="Arial"/>
                <w:i/>
                <w:sz w:val="20"/>
                <w:szCs w:val="20"/>
              </w:rPr>
            </w:pPr>
          </w:p>
          <w:p w14:paraId="3D2F1189" w14:textId="77777777" w:rsidR="00EB7819" w:rsidRPr="00804E93" w:rsidRDefault="00EB7819" w:rsidP="00804E93">
            <w:pPr>
              <w:pStyle w:val="Geenafstand"/>
              <w:rPr>
                <w:rFonts w:ascii="Arial" w:hAnsi="Arial" w:cs="Arial"/>
                <w:i/>
                <w:sz w:val="20"/>
                <w:szCs w:val="20"/>
              </w:rPr>
            </w:pPr>
            <w:r w:rsidRPr="00804E93">
              <w:rPr>
                <w:rFonts w:ascii="Arial" w:eastAsiaTheme="minorEastAsia" w:hAnsi="Arial" w:cs="Arial"/>
                <w:i/>
                <w:sz w:val="20"/>
                <w:szCs w:val="20"/>
              </w:rPr>
              <w:t xml:space="preserve">Variant </w:t>
            </w:r>
            <w:r w:rsidRPr="00804E93">
              <w:rPr>
                <w:rFonts w:ascii="Arial" w:hAnsi="Arial" w:cs="Arial"/>
                <w:i/>
                <w:sz w:val="20"/>
                <w:szCs w:val="20"/>
              </w:rPr>
              <w:t>2 (Meldingsplicht)</w:t>
            </w:r>
          </w:p>
          <w:p w14:paraId="51C08D1C" w14:textId="77777777" w:rsidR="00EB7819" w:rsidRPr="00804E93" w:rsidRDefault="00EB7819" w:rsidP="00804E93">
            <w:pPr>
              <w:pStyle w:val="Geenafstand"/>
              <w:rPr>
                <w:rFonts w:ascii="Arial" w:hAnsi="Arial" w:cs="Arial"/>
                <w:sz w:val="20"/>
                <w:szCs w:val="20"/>
              </w:rPr>
            </w:pPr>
            <w:r w:rsidRPr="00804E93">
              <w:rPr>
                <w:rFonts w:ascii="Arial" w:hAnsi="Arial" w:cs="Arial"/>
                <w:sz w:val="20"/>
                <w:szCs w:val="20"/>
              </w:rPr>
              <w:t xml:space="preserve">1. Het is verboden een snuffelmarkt te organiseren: </w:t>
            </w:r>
          </w:p>
          <w:p w14:paraId="27B521BC" w14:textId="77777777" w:rsidR="009B0927" w:rsidRPr="00BF74CC" w:rsidRDefault="00EB7819" w:rsidP="009B0927">
            <w:pPr>
              <w:pStyle w:val="Geenafstand"/>
              <w:ind w:firstLine="316"/>
              <w:rPr>
                <w:rFonts w:ascii="Arial" w:hAnsi="Arial" w:cs="Arial"/>
                <w:i/>
                <w:iCs/>
                <w:sz w:val="20"/>
                <w:szCs w:val="20"/>
              </w:rPr>
            </w:pPr>
            <w:r w:rsidRPr="00804E93">
              <w:rPr>
                <w:rFonts w:ascii="Arial" w:hAnsi="Arial" w:cs="Arial"/>
                <w:sz w:val="20"/>
                <w:szCs w:val="20"/>
              </w:rPr>
              <w:t xml:space="preserve">a. wegens strijd met </w:t>
            </w:r>
            <w:r w:rsidRPr="00BF74CC">
              <w:rPr>
                <w:rFonts w:ascii="Arial" w:hAnsi="Arial" w:cs="Arial"/>
                <w:i/>
                <w:iCs/>
                <w:sz w:val="20"/>
                <w:szCs w:val="20"/>
              </w:rPr>
              <w:t xml:space="preserve">een geldend </w:t>
            </w:r>
          </w:p>
          <w:p w14:paraId="10132535" w14:textId="77777777" w:rsidR="009B0927" w:rsidRPr="00BF74CC" w:rsidRDefault="00EB7819" w:rsidP="009B0927">
            <w:pPr>
              <w:pStyle w:val="Geenafstand"/>
              <w:ind w:firstLine="316"/>
              <w:rPr>
                <w:rFonts w:ascii="Arial" w:hAnsi="Arial" w:cs="Arial"/>
                <w:i/>
                <w:iCs/>
                <w:sz w:val="20"/>
                <w:szCs w:val="20"/>
              </w:rPr>
            </w:pPr>
            <w:r w:rsidRPr="00BF74CC">
              <w:rPr>
                <w:rFonts w:ascii="Arial" w:hAnsi="Arial" w:cs="Arial"/>
                <w:i/>
                <w:iCs/>
                <w:sz w:val="20"/>
                <w:szCs w:val="20"/>
              </w:rPr>
              <w:t xml:space="preserve">bestemmingsplan, </w:t>
            </w:r>
            <w:proofErr w:type="spellStart"/>
            <w:r w:rsidRPr="00BF74CC">
              <w:rPr>
                <w:rFonts w:ascii="Arial" w:hAnsi="Arial" w:cs="Arial"/>
                <w:i/>
                <w:iCs/>
                <w:sz w:val="20"/>
                <w:szCs w:val="20"/>
              </w:rPr>
              <w:t>beheersverordening</w:t>
            </w:r>
            <w:proofErr w:type="spellEnd"/>
            <w:r w:rsidRPr="00BF74CC">
              <w:rPr>
                <w:rFonts w:ascii="Arial" w:hAnsi="Arial" w:cs="Arial"/>
                <w:i/>
                <w:iCs/>
                <w:sz w:val="20"/>
                <w:szCs w:val="20"/>
              </w:rPr>
              <w:t xml:space="preserve">, </w:t>
            </w:r>
          </w:p>
          <w:p w14:paraId="62F24AEE" w14:textId="6ADBDF51" w:rsidR="00EB7819" w:rsidRPr="00804E93" w:rsidRDefault="00EB7819" w:rsidP="009B0927">
            <w:pPr>
              <w:pStyle w:val="Geenafstand"/>
              <w:ind w:firstLine="316"/>
              <w:rPr>
                <w:rFonts w:ascii="Arial" w:hAnsi="Arial" w:cs="Arial"/>
                <w:sz w:val="20"/>
                <w:szCs w:val="20"/>
              </w:rPr>
            </w:pPr>
            <w:r w:rsidRPr="00BF74CC">
              <w:rPr>
                <w:rFonts w:ascii="Arial" w:hAnsi="Arial" w:cs="Arial"/>
                <w:i/>
                <w:iCs/>
                <w:sz w:val="20"/>
                <w:szCs w:val="20"/>
              </w:rPr>
              <w:t>exploitatieplan of voorbereidingsbesluit</w:t>
            </w:r>
            <w:r w:rsidRPr="00804E93">
              <w:rPr>
                <w:rFonts w:ascii="Arial" w:hAnsi="Arial" w:cs="Arial"/>
                <w:sz w:val="20"/>
                <w:szCs w:val="20"/>
              </w:rPr>
              <w:t>;</w:t>
            </w:r>
            <w:r w:rsidRPr="00804E93">
              <w:rPr>
                <w:rFonts w:ascii="Arial" w:eastAsiaTheme="minorEastAsia" w:hAnsi="Arial" w:cs="Arial"/>
                <w:sz w:val="20"/>
                <w:szCs w:val="20"/>
              </w:rPr>
              <w:t xml:space="preserve"> </w:t>
            </w:r>
          </w:p>
          <w:p w14:paraId="6047E25C" w14:textId="77777777" w:rsidR="009B0927" w:rsidRDefault="00EB7819" w:rsidP="009B0927">
            <w:pPr>
              <w:pStyle w:val="Geenafstand"/>
              <w:ind w:firstLine="316"/>
              <w:rPr>
                <w:rFonts w:ascii="Arial" w:hAnsi="Arial" w:cs="Arial"/>
                <w:sz w:val="20"/>
                <w:szCs w:val="20"/>
              </w:rPr>
            </w:pPr>
            <w:r w:rsidRPr="00804E93">
              <w:rPr>
                <w:rFonts w:ascii="Arial" w:hAnsi="Arial" w:cs="Arial"/>
                <w:sz w:val="20"/>
                <w:szCs w:val="20"/>
              </w:rPr>
              <w:t xml:space="preserve">b. als de burgemeester het organiseren van </w:t>
            </w:r>
          </w:p>
          <w:p w14:paraId="3331A321" w14:textId="77777777" w:rsidR="009B0927" w:rsidRDefault="00EB7819" w:rsidP="009B0927">
            <w:pPr>
              <w:pStyle w:val="Geenafstand"/>
              <w:ind w:firstLine="316"/>
              <w:rPr>
                <w:rFonts w:ascii="Arial" w:hAnsi="Arial" w:cs="Arial"/>
                <w:sz w:val="20"/>
                <w:szCs w:val="20"/>
              </w:rPr>
            </w:pPr>
            <w:r w:rsidRPr="00804E93">
              <w:rPr>
                <w:rFonts w:ascii="Arial" w:hAnsi="Arial" w:cs="Arial"/>
                <w:sz w:val="20"/>
                <w:szCs w:val="20"/>
              </w:rPr>
              <w:t xml:space="preserve">de snuffelmarkt verboden heeft in het belang </w:t>
            </w:r>
          </w:p>
          <w:p w14:paraId="082F5B0A" w14:textId="77777777" w:rsidR="009B0927" w:rsidRDefault="00EB7819" w:rsidP="009B0927">
            <w:pPr>
              <w:pStyle w:val="Geenafstand"/>
              <w:ind w:firstLine="316"/>
              <w:rPr>
                <w:rFonts w:ascii="Arial" w:hAnsi="Arial" w:cs="Arial"/>
                <w:sz w:val="20"/>
                <w:szCs w:val="20"/>
              </w:rPr>
            </w:pPr>
            <w:r w:rsidRPr="00804E93">
              <w:rPr>
                <w:rFonts w:ascii="Arial" w:hAnsi="Arial" w:cs="Arial"/>
                <w:sz w:val="20"/>
                <w:szCs w:val="20"/>
              </w:rPr>
              <w:t xml:space="preserve">van de openbare orde, de openbare </w:t>
            </w:r>
          </w:p>
          <w:p w14:paraId="50C1D985" w14:textId="77777777" w:rsidR="009B0927" w:rsidRDefault="00EB7819" w:rsidP="009B0927">
            <w:pPr>
              <w:pStyle w:val="Geenafstand"/>
              <w:ind w:firstLine="316"/>
              <w:rPr>
                <w:rFonts w:ascii="Arial" w:hAnsi="Arial" w:cs="Arial"/>
                <w:sz w:val="20"/>
                <w:szCs w:val="20"/>
              </w:rPr>
            </w:pPr>
            <w:r w:rsidRPr="00804E93">
              <w:rPr>
                <w:rFonts w:ascii="Arial" w:hAnsi="Arial" w:cs="Arial"/>
                <w:sz w:val="20"/>
                <w:szCs w:val="20"/>
              </w:rPr>
              <w:t xml:space="preserve">veiligheid, de volksgezondheid of het milieu; </w:t>
            </w:r>
          </w:p>
          <w:p w14:paraId="04316B8D" w14:textId="1BC43214" w:rsidR="00EB7819" w:rsidRPr="00804E93" w:rsidRDefault="00EB7819" w:rsidP="009B0927">
            <w:pPr>
              <w:pStyle w:val="Geenafstand"/>
              <w:ind w:firstLine="316"/>
              <w:rPr>
                <w:rFonts w:ascii="Arial" w:hAnsi="Arial" w:cs="Arial"/>
                <w:sz w:val="20"/>
                <w:szCs w:val="20"/>
              </w:rPr>
            </w:pPr>
            <w:r w:rsidRPr="00804E93">
              <w:rPr>
                <w:rFonts w:ascii="Arial" w:hAnsi="Arial" w:cs="Arial"/>
                <w:sz w:val="20"/>
                <w:szCs w:val="20"/>
              </w:rPr>
              <w:t>of</w:t>
            </w:r>
          </w:p>
          <w:p w14:paraId="76F7A097" w14:textId="5BAACC34" w:rsidR="00EB7819" w:rsidRPr="00804E93" w:rsidRDefault="00EB7819" w:rsidP="001A3CA7">
            <w:pPr>
              <w:pStyle w:val="Geenafstand"/>
              <w:ind w:firstLine="316"/>
              <w:rPr>
                <w:rFonts w:ascii="Arial" w:hAnsi="Arial" w:cs="Arial"/>
                <w:sz w:val="20"/>
                <w:szCs w:val="20"/>
              </w:rPr>
            </w:pPr>
            <w:r w:rsidRPr="00804E93">
              <w:rPr>
                <w:rFonts w:ascii="Arial" w:hAnsi="Arial" w:cs="Arial"/>
                <w:sz w:val="20"/>
                <w:szCs w:val="20"/>
              </w:rPr>
              <w:t xml:space="preserve">c. </w:t>
            </w:r>
            <w:r w:rsidR="001A3CA7">
              <w:rPr>
                <w:rFonts w:ascii="Arial" w:hAnsi="Arial" w:cs="Arial"/>
                <w:sz w:val="20"/>
                <w:szCs w:val="20"/>
              </w:rPr>
              <w:t>zonder voorafgaande melding</w:t>
            </w:r>
            <w:r w:rsidRPr="001A3CA7">
              <w:rPr>
                <w:rFonts w:ascii="Arial" w:hAnsi="Arial" w:cs="Arial"/>
                <w:sz w:val="20"/>
                <w:szCs w:val="20"/>
              </w:rPr>
              <w:t>.</w:t>
            </w:r>
            <w:r w:rsidRPr="00804E93">
              <w:rPr>
                <w:rFonts w:ascii="Arial" w:hAnsi="Arial" w:cs="Arial"/>
                <w:sz w:val="20"/>
                <w:szCs w:val="20"/>
              </w:rPr>
              <w:t xml:space="preserve"> </w:t>
            </w:r>
          </w:p>
          <w:p w14:paraId="14D8ACAE" w14:textId="77777777" w:rsidR="00EB7819" w:rsidRPr="00804E93" w:rsidRDefault="00EB7819" w:rsidP="00804E93">
            <w:pPr>
              <w:pStyle w:val="Geenafstand"/>
              <w:rPr>
                <w:rFonts w:ascii="Arial" w:hAnsi="Arial" w:cs="Arial"/>
                <w:sz w:val="20"/>
                <w:szCs w:val="20"/>
              </w:rPr>
            </w:pPr>
            <w:r w:rsidRPr="00804E93">
              <w:rPr>
                <w:rFonts w:ascii="Arial" w:hAnsi="Arial" w:cs="Arial"/>
                <w:sz w:val="20"/>
                <w:szCs w:val="20"/>
              </w:rPr>
              <w:t>2. De organisator doet de melding als bedoeld in het eerste lid, onder c, binnen [</w:t>
            </w:r>
            <w:r w:rsidRPr="009B0927">
              <w:rPr>
                <w:rFonts w:ascii="Arial" w:hAnsi="Arial" w:cs="Arial"/>
                <w:b/>
                <w:bCs/>
                <w:sz w:val="20"/>
                <w:szCs w:val="20"/>
              </w:rPr>
              <w:t>aantal</w:t>
            </w:r>
            <w:r w:rsidRPr="00804E93">
              <w:rPr>
                <w:rFonts w:ascii="Arial" w:hAnsi="Arial" w:cs="Arial"/>
                <w:sz w:val="20"/>
                <w:szCs w:val="20"/>
              </w:rPr>
              <w:t xml:space="preserve">] weken voorafgaand aan de snuffelmarkt met vermelding van: </w:t>
            </w:r>
          </w:p>
          <w:p w14:paraId="5765515F" w14:textId="77777777" w:rsidR="00EB7819" w:rsidRPr="00804E93" w:rsidRDefault="00EB7819" w:rsidP="009B0927">
            <w:pPr>
              <w:pStyle w:val="Geenafstand"/>
              <w:ind w:firstLine="316"/>
              <w:rPr>
                <w:rFonts w:ascii="Arial" w:hAnsi="Arial" w:cs="Arial"/>
                <w:sz w:val="20"/>
                <w:szCs w:val="20"/>
              </w:rPr>
            </w:pPr>
            <w:r w:rsidRPr="00804E93">
              <w:rPr>
                <w:rFonts w:ascii="Arial" w:hAnsi="Arial" w:cs="Arial"/>
                <w:sz w:val="20"/>
                <w:szCs w:val="20"/>
              </w:rPr>
              <w:t>a. naam en adres van de organisator;</w:t>
            </w:r>
            <w:r w:rsidRPr="00804E93">
              <w:rPr>
                <w:rFonts w:ascii="Arial" w:eastAsiaTheme="minorEastAsia" w:hAnsi="Arial" w:cs="Arial"/>
                <w:sz w:val="20"/>
                <w:szCs w:val="20"/>
              </w:rPr>
              <w:t xml:space="preserve"> </w:t>
            </w:r>
          </w:p>
          <w:p w14:paraId="57AEB82E" w14:textId="77777777" w:rsidR="009B0927" w:rsidRDefault="00EB7819" w:rsidP="009B0927">
            <w:pPr>
              <w:pStyle w:val="Geenafstand"/>
              <w:ind w:firstLine="316"/>
              <w:rPr>
                <w:rFonts w:ascii="Arial" w:hAnsi="Arial" w:cs="Arial"/>
                <w:sz w:val="20"/>
                <w:szCs w:val="20"/>
              </w:rPr>
            </w:pPr>
            <w:r w:rsidRPr="00804E93">
              <w:rPr>
                <w:rFonts w:ascii="Arial" w:hAnsi="Arial" w:cs="Arial"/>
                <w:sz w:val="20"/>
                <w:szCs w:val="20"/>
              </w:rPr>
              <w:t xml:space="preserve">b. adres van het gebouw waar de </w:t>
            </w:r>
          </w:p>
          <w:p w14:paraId="64EF9242" w14:textId="7B005AF7" w:rsidR="00EB7819" w:rsidRPr="00804E93" w:rsidRDefault="00EB7819" w:rsidP="009B0927">
            <w:pPr>
              <w:pStyle w:val="Geenafstand"/>
              <w:ind w:firstLine="316"/>
              <w:rPr>
                <w:rFonts w:ascii="Arial" w:hAnsi="Arial" w:cs="Arial"/>
                <w:sz w:val="20"/>
                <w:szCs w:val="20"/>
              </w:rPr>
            </w:pPr>
            <w:r w:rsidRPr="00804E93">
              <w:rPr>
                <w:rFonts w:ascii="Arial" w:hAnsi="Arial" w:cs="Arial"/>
                <w:sz w:val="20"/>
                <w:szCs w:val="20"/>
              </w:rPr>
              <w:t>snuffelmarkt gehouden wordt;</w:t>
            </w:r>
            <w:r w:rsidRPr="00804E93">
              <w:rPr>
                <w:rFonts w:ascii="Arial" w:eastAsiaTheme="minorEastAsia" w:hAnsi="Arial" w:cs="Arial"/>
                <w:sz w:val="20"/>
                <w:szCs w:val="20"/>
              </w:rPr>
              <w:t xml:space="preserve"> </w:t>
            </w:r>
          </w:p>
          <w:p w14:paraId="7EE7211D" w14:textId="77777777" w:rsidR="009B0927" w:rsidRDefault="00EB7819" w:rsidP="009B0927">
            <w:pPr>
              <w:pStyle w:val="Geenafstand"/>
              <w:ind w:firstLine="316"/>
              <w:rPr>
                <w:rFonts w:ascii="Arial" w:hAnsi="Arial" w:cs="Arial"/>
                <w:sz w:val="20"/>
                <w:szCs w:val="20"/>
              </w:rPr>
            </w:pPr>
            <w:r w:rsidRPr="00804E93">
              <w:rPr>
                <w:rFonts w:ascii="Arial" w:hAnsi="Arial" w:cs="Arial"/>
                <w:sz w:val="20"/>
                <w:szCs w:val="20"/>
              </w:rPr>
              <w:t xml:space="preserve">c. de dagen en tijdstippen waarop de </w:t>
            </w:r>
          </w:p>
          <w:p w14:paraId="55CAEBA1" w14:textId="64DC9FB0" w:rsidR="00EB7819" w:rsidRPr="00804E93" w:rsidRDefault="00EB7819" w:rsidP="009B0927">
            <w:pPr>
              <w:pStyle w:val="Geenafstand"/>
              <w:ind w:firstLine="316"/>
              <w:rPr>
                <w:rFonts w:ascii="Arial" w:hAnsi="Arial" w:cs="Arial"/>
                <w:sz w:val="20"/>
                <w:szCs w:val="20"/>
              </w:rPr>
            </w:pPr>
            <w:r w:rsidRPr="00804E93">
              <w:rPr>
                <w:rFonts w:ascii="Arial" w:hAnsi="Arial" w:cs="Arial"/>
                <w:sz w:val="20"/>
                <w:szCs w:val="20"/>
              </w:rPr>
              <w:t>snuffelmarkt wordt gehouden;</w:t>
            </w:r>
            <w:r w:rsidRPr="00804E93">
              <w:rPr>
                <w:rFonts w:ascii="Arial" w:eastAsiaTheme="minorEastAsia" w:hAnsi="Arial" w:cs="Arial"/>
                <w:sz w:val="20"/>
                <w:szCs w:val="20"/>
              </w:rPr>
              <w:t xml:space="preserve"> </w:t>
            </w:r>
          </w:p>
          <w:p w14:paraId="68AF8D2A" w14:textId="77777777" w:rsidR="009B0927" w:rsidRDefault="00EB7819" w:rsidP="009B0927">
            <w:pPr>
              <w:pStyle w:val="Geenafstand"/>
              <w:ind w:firstLine="316"/>
              <w:rPr>
                <w:rFonts w:ascii="Arial" w:hAnsi="Arial" w:cs="Arial"/>
                <w:sz w:val="20"/>
                <w:szCs w:val="20"/>
              </w:rPr>
            </w:pPr>
            <w:r w:rsidRPr="00804E93">
              <w:rPr>
                <w:rFonts w:ascii="Arial" w:hAnsi="Arial" w:cs="Arial"/>
                <w:sz w:val="20"/>
                <w:szCs w:val="20"/>
              </w:rPr>
              <w:t xml:space="preserve">d. de frequentie van het houden van de </w:t>
            </w:r>
          </w:p>
          <w:p w14:paraId="64BE70C7" w14:textId="03EE513F" w:rsidR="00EB7819" w:rsidRPr="00804E93" w:rsidRDefault="00EB7819" w:rsidP="009B0927">
            <w:pPr>
              <w:pStyle w:val="Geenafstand"/>
              <w:ind w:firstLine="316"/>
              <w:rPr>
                <w:rFonts w:ascii="Arial" w:hAnsi="Arial" w:cs="Arial"/>
                <w:sz w:val="20"/>
                <w:szCs w:val="20"/>
              </w:rPr>
            </w:pPr>
            <w:r w:rsidRPr="00804E93">
              <w:rPr>
                <w:rFonts w:ascii="Arial" w:hAnsi="Arial" w:cs="Arial"/>
                <w:sz w:val="20"/>
                <w:szCs w:val="20"/>
              </w:rPr>
              <w:t>snuffelmarkt;</w:t>
            </w:r>
            <w:r w:rsidRPr="00804E93">
              <w:rPr>
                <w:rFonts w:ascii="Arial" w:eastAsiaTheme="minorEastAsia" w:hAnsi="Arial" w:cs="Arial"/>
                <w:sz w:val="20"/>
                <w:szCs w:val="20"/>
              </w:rPr>
              <w:t xml:space="preserve"> </w:t>
            </w:r>
          </w:p>
          <w:p w14:paraId="4BFB2E04" w14:textId="77777777" w:rsidR="009B0927" w:rsidRDefault="00EB7819" w:rsidP="009B0927">
            <w:pPr>
              <w:pStyle w:val="Geenafstand"/>
              <w:ind w:firstLine="316"/>
              <w:rPr>
                <w:rFonts w:ascii="Arial" w:hAnsi="Arial" w:cs="Arial"/>
                <w:sz w:val="20"/>
                <w:szCs w:val="20"/>
              </w:rPr>
            </w:pPr>
            <w:r w:rsidRPr="00804E93">
              <w:rPr>
                <w:rFonts w:ascii="Arial" w:hAnsi="Arial" w:cs="Arial"/>
                <w:sz w:val="20"/>
                <w:szCs w:val="20"/>
              </w:rPr>
              <w:t xml:space="preserve">e. het soort van goederen en diensten dat </w:t>
            </w:r>
          </w:p>
          <w:p w14:paraId="78F974B5" w14:textId="31C775B3" w:rsidR="00EB7819" w:rsidRPr="00804E93" w:rsidRDefault="00EB7819" w:rsidP="009B0927">
            <w:pPr>
              <w:pStyle w:val="Geenafstand"/>
              <w:ind w:firstLine="316"/>
              <w:rPr>
                <w:rFonts w:ascii="Arial" w:hAnsi="Arial" w:cs="Arial"/>
                <w:sz w:val="20"/>
                <w:szCs w:val="20"/>
              </w:rPr>
            </w:pPr>
            <w:r w:rsidRPr="00804E93">
              <w:rPr>
                <w:rFonts w:ascii="Arial" w:hAnsi="Arial" w:cs="Arial"/>
                <w:sz w:val="20"/>
                <w:szCs w:val="20"/>
              </w:rPr>
              <w:t>wordt aangeboden en verhandeld;</w:t>
            </w:r>
            <w:r w:rsidRPr="00804E93">
              <w:rPr>
                <w:rFonts w:ascii="Arial" w:eastAsiaTheme="minorEastAsia" w:hAnsi="Arial" w:cs="Arial"/>
                <w:sz w:val="20"/>
                <w:szCs w:val="20"/>
              </w:rPr>
              <w:t xml:space="preserve"> </w:t>
            </w:r>
          </w:p>
          <w:p w14:paraId="14FF2B9C" w14:textId="77777777" w:rsidR="00EB7819" w:rsidRPr="00804E93" w:rsidRDefault="00EB7819" w:rsidP="009B0927">
            <w:pPr>
              <w:pStyle w:val="Geenafstand"/>
              <w:ind w:firstLine="316"/>
              <w:rPr>
                <w:rFonts w:ascii="Arial" w:hAnsi="Arial" w:cs="Arial"/>
                <w:sz w:val="20"/>
                <w:szCs w:val="20"/>
              </w:rPr>
            </w:pPr>
            <w:r w:rsidRPr="00804E93">
              <w:rPr>
                <w:rFonts w:ascii="Arial" w:hAnsi="Arial" w:cs="Arial"/>
                <w:sz w:val="20"/>
                <w:szCs w:val="20"/>
              </w:rPr>
              <w:t>f. het aantal standplaatsen; en</w:t>
            </w:r>
            <w:r w:rsidRPr="00804E93">
              <w:rPr>
                <w:rFonts w:ascii="Arial" w:eastAsiaTheme="minorEastAsia" w:hAnsi="Arial" w:cs="Arial"/>
                <w:sz w:val="20"/>
                <w:szCs w:val="20"/>
              </w:rPr>
              <w:t xml:space="preserve"> </w:t>
            </w:r>
          </w:p>
          <w:p w14:paraId="1C38A9DC" w14:textId="77777777" w:rsidR="00EB7819" w:rsidRPr="00804E93" w:rsidRDefault="00EB7819" w:rsidP="009B0927">
            <w:pPr>
              <w:pStyle w:val="Geenafstand"/>
              <w:ind w:firstLine="316"/>
              <w:rPr>
                <w:rFonts w:ascii="Arial" w:hAnsi="Arial" w:cs="Arial"/>
                <w:sz w:val="20"/>
                <w:szCs w:val="20"/>
              </w:rPr>
            </w:pPr>
            <w:r w:rsidRPr="00804E93">
              <w:rPr>
                <w:rFonts w:ascii="Arial" w:hAnsi="Arial" w:cs="Arial"/>
                <w:sz w:val="20"/>
                <w:szCs w:val="20"/>
              </w:rPr>
              <w:t>g. het te verwachten aantal bezoekers.</w:t>
            </w:r>
            <w:r w:rsidRPr="00804E93">
              <w:rPr>
                <w:rFonts w:ascii="Arial" w:eastAsiaTheme="minorEastAsia" w:hAnsi="Arial" w:cs="Arial"/>
                <w:sz w:val="20"/>
                <w:szCs w:val="20"/>
              </w:rPr>
              <w:t xml:space="preserve"> </w:t>
            </w:r>
          </w:p>
          <w:p w14:paraId="44D91A83" w14:textId="77777777" w:rsidR="00EB7819" w:rsidRPr="00804E93" w:rsidRDefault="00EB7819" w:rsidP="00804E93">
            <w:pPr>
              <w:pStyle w:val="Geenafstand"/>
              <w:rPr>
                <w:rFonts w:ascii="Arial" w:hAnsi="Arial" w:cs="Arial"/>
                <w:sz w:val="20"/>
                <w:szCs w:val="20"/>
              </w:rPr>
            </w:pPr>
            <w:r w:rsidRPr="00804E93">
              <w:rPr>
                <w:rFonts w:ascii="Arial" w:hAnsi="Arial" w:cs="Arial"/>
                <w:sz w:val="20"/>
                <w:szCs w:val="20"/>
              </w:rPr>
              <w:t>3. De snuffelmarkt kan worden gehouden als de burgemeester niet binnen [</w:t>
            </w:r>
            <w:r w:rsidRPr="00071F52">
              <w:rPr>
                <w:rFonts w:ascii="Arial" w:hAnsi="Arial" w:cs="Arial"/>
                <w:b/>
                <w:bCs/>
                <w:sz w:val="20"/>
                <w:szCs w:val="20"/>
              </w:rPr>
              <w:t>aantal</w:t>
            </w:r>
            <w:r w:rsidRPr="00804E93">
              <w:rPr>
                <w:rFonts w:ascii="Arial" w:hAnsi="Arial" w:cs="Arial"/>
                <w:sz w:val="20"/>
                <w:szCs w:val="20"/>
              </w:rPr>
              <w:t xml:space="preserve">] weken na ontvangst van de melding heeft beslist dat het organiseren van de snuffelmarkt wordt verboden in het belang van de openbare orde, de openbare veiligheid, de volksgezondheid of het milieu. De burgemeester geeft daarvan binnen </w:t>
            </w:r>
            <w:r w:rsidRPr="00804E93">
              <w:rPr>
                <w:rFonts w:ascii="Arial" w:hAnsi="Arial" w:cs="Arial"/>
                <w:sz w:val="20"/>
                <w:szCs w:val="20"/>
              </w:rPr>
              <w:lastRenderedPageBreak/>
              <w:t>[</w:t>
            </w:r>
            <w:r w:rsidRPr="009B0927">
              <w:rPr>
                <w:rFonts w:ascii="Arial" w:hAnsi="Arial" w:cs="Arial"/>
                <w:b/>
                <w:bCs/>
                <w:sz w:val="20"/>
                <w:szCs w:val="20"/>
              </w:rPr>
              <w:t>aantal</w:t>
            </w:r>
            <w:r w:rsidRPr="00804E93">
              <w:rPr>
                <w:rFonts w:ascii="Arial" w:hAnsi="Arial" w:cs="Arial"/>
                <w:sz w:val="20"/>
                <w:szCs w:val="20"/>
              </w:rPr>
              <w:t xml:space="preserve">] weken na ontvangst van de melding aan de organisator met opgaaf van redenen bericht. </w:t>
            </w:r>
          </w:p>
          <w:p w14:paraId="4F91BEFD" w14:textId="7DC4A638" w:rsidR="00CA2858" w:rsidRDefault="00EB7819" w:rsidP="00BF74CC">
            <w:pPr>
              <w:pStyle w:val="Geenafstand"/>
              <w:rPr>
                <w:rFonts w:ascii="Arial" w:hAnsi="Arial" w:cs="Arial"/>
                <w:sz w:val="20"/>
                <w:szCs w:val="20"/>
              </w:rPr>
            </w:pPr>
            <w:r w:rsidRPr="00804E93">
              <w:rPr>
                <w:rFonts w:ascii="Arial" w:hAnsi="Arial" w:cs="Arial"/>
                <w:sz w:val="20"/>
                <w:szCs w:val="20"/>
              </w:rPr>
              <w:t>4. Het verbod geldt niet voor ruimten die uitsluitend dan wel nagenoeg geheel en voortdurend in gebruik zijn als winkel in de zin van de Winkeltijdenwet.</w:t>
            </w:r>
          </w:p>
        </w:tc>
        <w:tc>
          <w:tcPr>
            <w:tcW w:w="4531" w:type="dxa"/>
            <w:tcBorders>
              <w:top w:val="single" w:sz="4" w:space="0" w:color="auto"/>
              <w:left w:val="single" w:sz="4" w:space="0" w:color="auto"/>
              <w:bottom w:val="single" w:sz="4" w:space="0" w:color="auto"/>
              <w:right w:val="single" w:sz="4" w:space="0" w:color="auto"/>
            </w:tcBorders>
          </w:tcPr>
          <w:p w14:paraId="2558C2A2" w14:textId="77777777" w:rsidR="00CA2858" w:rsidRDefault="00CA2858">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592F88B5" w14:textId="77777777" w:rsidR="00CA2858" w:rsidRDefault="00CA2858">
            <w:pPr>
              <w:pStyle w:val="Geenafstand"/>
              <w:rPr>
                <w:rFonts w:ascii="Arial" w:hAnsi="Arial" w:cs="Arial"/>
                <w:sz w:val="20"/>
                <w:szCs w:val="20"/>
              </w:rPr>
            </w:pPr>
          </w:p>
          <w:p w14:paraId="29E9BBC9" w14:textId="77777777" w:rsidR="00EB7819" w:rsidRPr="00804E93" w:rsidRDefault="00EB7819" w:rsidP="00804E93">
            <w:pPr>
              <w:pStyle w:val="Geenafstand"/>
              <w:rPr>
                <w:rFonts w:ascii="Arial" w:eastAsiaTheme="minorEastAsia" w:hAnsi="Arial" w:cs="Arial"/>
                <w:b/>
                <w:bCs/>
                <w:i/>
                <w:sz w:val="20"/>
                <w:szCs w:val="20"/>
              </w:rPr>
            </w:pPr>
            <w:r w:rsidRPr="00804E93">
              <w:rPr>
                <w:rFonts w:ascii="Arial" w:hAnsi="Arial" w:cs="Arial"/>
                <w:b/>
                <w:bCs/>
                <w:sz w:val="20"/>
                <w:szCs w:val="20"/>
              </w:rPr>
              <w:t>Artikel 5:23 Organiseren van een snuffelmarkt</w:t>
            </w:r>
          </w:p>
          <w:p w14:paraId="06D5E863" w14:textId="77777777" w:rsidR="00EB7819" w:rsidRPr="00804E93" w:rsidRDefault="00EB7819" w:rsidP="00804E93">
            <w:pPr>
              <w:pStyle w:val="Geenafstand"/>
              <w:rPr>
                <w:rFonts w:ascii="Arial" w:eastAsia="Times New Roman" w:hAnsi="Arial" w:cs="Arial"/>
                <w:i/>
                <w:sz w:val="20"/>
                <w:szCs w:val="20"/>
              </w:rPr>
            </w:pPr>
            <w:r w:rsidRPr="00804E93">
              <w:rPr>
                <w:rFonts w:ascii="Arial" w:hAnsi="Arial" w:cs="Arial"/>
                <w:i/>
                <w:sz w:val="20"/>
                <w:szCs w:val="20"/>
              </w:rPr>
              <w:t xml:space="preserve">Variant 1 </w:t>
            </w:r>
            <w:bookmarkStart w:id="35" w:name="_Hlk74602019"/>
            <w:r w:rsidRPr="00804E93">
              <w:rPr>
                <w:rFonts w:ascii="Arial" w:hAnsi="Arial" w:cs="Arial"/>
                <w:i/>
                <w:sz w:val="20"/>
                <w:szCs w:val="20"/>
              </w:rPr>
              <w:t>(Vergunningplicht)</w:t>
            </w:r>
          </w:p>
          <w:bookmarkEnd w:id="35"/>
          <w:p w14:paraId="5740D3B0" w14:textId="77777777" w:rsidR="00EB7819" w:rsidRPr="00804E93" w:rsidRDefault="00EB7819" w:rsidP="00804E93">
            <w:pPr>
              <w:pStyle w:val="Geenafstand"/>
              <w:rPr>
                <w:rFonts w:ascii="Arial" w:hAnsi="Arial" w:cs="Arial"/>
                <w:sz w:val="20"/>
                <w:szCs w:val="20"/>
              </w:rPr>
            </w:pPr>
            <w:r w:rsidRPr="00804E93">
              <w:rPr>
                <w:rFonts w:ascii="Arial" w:hAnsi="Arial" w:cs="Arial"/>
                <w:sz w:val="20"/>
                <w:szCs w:val="20"/>
              </w:rPr>
              <w:t>1. Het is verboden zonder vergunning van de burgemeester een snuffelmarkt te organiseren.</w:t>
            </w:r>
            <w:r w:rsidRPr="00804E93">
              <w:rPr>
                <w:rFonts w:ascii="Arial" w:eastAsiaTheme="minorEastAsia" w:hAnsi="Arial" w:cs="Arial"/>
                <w:sz w:val="20"/>
                <w:szCs w:val="20"/>
              </w:rPr>
              <w:t xml:space="preserve"> </w:t>
            </w:r>
          </w:p>
          <w:p w14:paraId="6D05E9D7" w14:textId="77777777" w:rsidR="00EB7819" w:rsidRPr="00804E93" w:rsidRDefault="00EB7819" w:rsidP="00804E93">
            <w:pPr>
              <w:pStyle w:val="Geenafstand"/>
              <w:rPr>
                <w:rFonts w:ascii="Arial" w:hAnsi="Arial" w:cs="Arial"/>
                <w:sz w:val="20"/>
                <w:szCs w:val="20"/>
              </w:rPr>
            </w:pPr>
            <w:r w:rsidRPr="00804E93">
              <w:rPr>
                <w:rFonts w:ascii="Arial" w:hAnsi="Arial" w:cs="Arial"/>
                <w:sz w:val="20"/>
                <w:szCs w:val="20"/>
              </w:rPr>
              <w:t>2. Het verbod is niet van toepassing op ruimten die uitsluitend dan wel nagenoeg geheel en voortdurend in gebruik zijn als winkel in de zin van de Winkeltijdenwet.</w:t>
            </w:r>
            <w:r w:rsidRPr="00804E93">
              <w:rPr>
                <w:rFonts w:ascii="Arial" w:eastAsiaTheme="minorEastAsia" w:hAnsi="Arial" w:cs="Arial"/>
                <w:sz w:val="20"/>
                <w:szCs w:val="20"/>
              </w:rPr>
              <w:t xml:space="preserve"> </w:t>
            </w:r>
          </w:p>
          <w:p w14:paraId="16E8D452" w14:textId="77777777" w:rsidR="00EB7819" w:rsidRPr="00804E93" w:rsidRDefault="00EB7819" w:rsidP="00804E93">
            <w:pPr>
              <w:pStyle w:val="Geenafstand"/>
              <w:rPr>
                <w:rFonts w:ascii="Arial" w:hAnsi="Arial" w:cs="Arial"/>
                <w:sz w:val="20"/>
                <w:szCs w:val="20"/>
              </w:rPr>
            </w:pPr>
            <w:bookmarkStart w:id="36" w:name="_Hlk74602031"/>
            <w:r w:rsidRPr="00804E93">
              <w:rPr>
                <w:rFonts w:ascii="Arial" w:hAnsi="Arial" w:cs="Arial"/>
                <w:sz w:val="20"/>
                <w:szCs w:val="20"/>
              </w:rPr>
              <w:t xml:space="preserve">3. De burgemeester weigert de vergunning wegens strijd met </w:t>
            </w:r>
            <w:r w:rsidRPr="00C60011">
              <w:rPr>
                <w:rFonts w:ascii="Arial" w:hAnsi="Arial" w:cs="Arial"/>
                <w:b/>
                <w:bCs/>
                <w:sz w:val="20"/>
                <w:szCs w:val="20"/>
              </w:rPr>
              <w:t>het omgevingsplan</w:t>
            </w:r>
            <w:r w:rsidRPr="00804E93">
              <w:rPr>
                <w:rFonts w:ascii="Arial" w:hAnsi="Arial" w:cs="Arial"/>
                <w:sz w:val="20"/>
                <w:szCs w:val="20"/>
              </w:rPr>
              <w:t>.</w:t>
            </w:r>
            <w:r w:rsidRPr="00804E93">
              <w:rPr>
                <w:rFonts w:ascii="Arial" w:eastAsiaTheme="minorEastAsia" w:hAnsi="Arial" w:cs="Arial"/>
                <w:sz w:val="20"/>
                <w:szCs w:val="20"/>
              </w:rPr>
              <w:t xml:space="preserve"> </w:t>
            </w:r>
          </w:p>
          <w:bookmarkEnd w:id="36"/>
          <w:p w14:paraId="7D2600F6" w14:textId="77777777" w:rsidR="00EB7819" w:rsidRPr="00804E93" w:rsidRDefault="00EB7819" w:rsidP="00804E93">
            <w:pPr>
              <w:pStyle w:val="Geenafstand"/>
              <w:rPr>
                <w:rFonts w:ascii="Arial" w:eastAsiaTheme="minorEastAsia" w:hAnsi="Arial" w:cs="Arial"/>
                <w:i/>
                <w:sz w:val="20"/>
                <w:szCs w:val="20"/>
              </w:rPr>
            </w:pPr>
          </w:p>
          <w:p w14:paraId="14C8411D" w14:textId="77777777" w:rsidR="009B0927" w:rsidRDefault="009B0927" w:rsidP="00804E93">
            <w:pPr>
              <w:pStyle w:val="Geenafstand"/>
              <w:rPr>
                <w:rFonts w:ascii="Arial" w:eastAsiaTheme="minorEastAsia" w:hAnsi="Arial" w:cs="Arial"/>
                <w:i/>
                <w:sz w:val="20"/>
                <w:szCs w:val="20"/>
              </w:rPr>
            </w:pPr>
          </w:p>
          <w:p w14:paraId="1FFF6C9C" w14:textId="77777777" w:rsidR="009B0927" w:rsidRDefault="009B0927" w:rsidP="00804E93">
            <w:pPr>
              <w:pStyle w:val="Geenafstand"/>
              <w:rPr>
                <w:rFonts w:ascii="Arial" w:eastAsiaTheme="minorEastAsia" w:hAnsi="Arial" w:cs="Arial"/>
                <w:i/>
                <w:sz w:val="20"/>
                <w:szCs w:val="20"/>
              </w:rPr>
            </w:pPr>
          </w:p>
          <w:p w14:paraId="35FFDFE5" w14:textId="6176A75C" w:rsidR="00EB7819" w:rsidRPr="00804E93" w:rsidRDefault="00EB7819" w:rsidP="00804E93">
            <w:pPr>
              <w:pStyle w:val="Geenafstand"/>
              <w:rPr>
                <w:rFonts w:ascii="Arial" w:hAnsi="Arial" w:cs="Arial"/>
                <w:i/>
                <w:sz w:val="20"/>
                <w:szCs w:val="20"/>
              </w:rPr>
            </w:pPr>
            <w:r w:rsidRPr="00804E93">
              <w:rPr>
                <w:rFonts w:ascii="Arial" w:eastAsiaTheme="minorEastAsia" w:hAnsi="Arial" w:cs="Arial"/>
                <w:i/>
                <w:sz w:val="20"/>
                <w:szCs w:val="20"/>
              </w:rPr>
              <w:t xml:space="preserve">Variant </w:t>
            </w:r>
            <w:r w:rsidRPr="00804E93">
              <w:rPr>
                <w:rFonts w:ascii="Arial" w:hAnsi="Arial" w:cs="Arial"/>
                <w:i/>
                <w:sz w:val="20"/>
                <w:szCs w:val="20"/>
              </w:rPr>
              <w:t xml:space="preserve">2 </w:t>
            </w:r>
            <w:bookmarkStart w:id="37" w:name="_Hlk74602067"/>
            <w:r w:rsidRPr="00804E93">
              <w:rPr>
                <w:rFonts w:ascii="Arial" w:hAnsi="Arial" w:cs="Arial"/>
                <w:i/>
                <w:sz w:val="20"/>
                <w:szCs w:val="20"/>
              </w:rPr>
              <w:t>(Meldingsplicht)</w:t>
            </w:r>
          </w:p>
          <w:bookmarkEnd w:id="37"/>
          <w:p w14:paraId="343D17DA" w14:textId="77777777" w:rsidR="00EB7819" w:rsidRPr="00804E93" w:rsidRDefault="00EB7819" w:rsidP="00804E93">
            <w:pPr>
              <w:pStyle w:val="Geenafstand"/>
              <w:rPr>
                <w:rFonts w:ascii="Arial" w:hAnsi="Arial" w:cs="Arial"/>
                <w:sz w:val="20"/>
                <w:szCs w:val="20"/>
              </w:rPr>
            </w:pPr>
            <w:r w:rsidRPr="00804E93">
              <w:rPr>
                <w:rFonts w:ascii="Arial" w:hAnsi="Arial" w:cs="Arial"/>
                <w:sz w:val="20"/>
                <w:szCs w:val="20"/>
              </w:rPr>
              <w:t xml:space="preserve">1. Het is verboden een snuffelmarkt te organiseren: </w:t>
            </w:r>
          </w:p>
          <w:p w14:paraId="26C8E0DC" w14:textId="77777777" w:rsidR="00EB7819" w:rsidRPr="00804E93" w:rsidRDefault="00EB7819" w:rsidP="009B0927">
            <w:pPr>
              <w:pStyle w:val="Geenafstand"/>
              <w:ind w:firstLine="322"/>
              <w:rPr>
                <w:rFonts w:ascii="Arial" w:hAnsi="Arial" w:cs="Arial"/>
                <w:sz w:val="20"/>
                <w:szCs w:val="20"/>
              </w:rPr>
            </w:pPr>
            <w:bookmarkStart w:id="38" w:name="_Hlk74602082"/>
            <w:r w:rsidRPr="00804E93">
              <w:rPr>
                <w:rFonts w:ascii="Arial" w:hAnsi="Arial" w:cs="Arial"/>
                <w:sz w:val="20"/>
                <w:szCs w:val="20"/>
              </w:rPr>
              <w:t xml:space="preserve">a. wegens strijd met </w:t>
            </w:r>
            <w:r w:rsidRPr="00BF74CC">
              <w:rPr>
                <w:rFonts w:ascii="Arial" w:hAnsi="Arial" w:cs="Arial"/>
                <w:b/>
                <w:bCs/>
                <w:sz w:val="20"/>
                <w:szCs w:val="20"/>
              </w:rPr>
              <w:t>het omgevingsplan</w:t>
            </w:r>
            <w:r w:rsidRPr="00804E93">
              <w:rPr>
                <w:rFonts w:ascii="Arial" w:hAnsi="Arial" w:cs="Arial"/>
                <w:sz w:val="20"/>
                <w:szCs w:val="20"/>
              </w:rPr>
              <w:t>;</w:t>
            </w:r>
            <w:r w:rsidRPr="00804E93">
              <w:rPr>
                <w:rFonts w:ascii="Arial" w:eastAsiaTheme="minorEastAsia" w:hAnsi="Arial" w:cs="Arial"/>
                <w:sz w:val="20"/>
                <w:szCs w:val="20"/>
              </w:rPr>
              <w:t xml:space="preserve"> </w:t>
            </w:r>
          </w:p>
          <w:bookmarkEnd w:id="38"/>
          <w:p w14:paraId="16CFB47D" w14:textId="77777777" w:rsidR="00BF74CC" w:rsidRDefault="00BF74CC" w:rsidP="009B0927">
            <w:pPr>
              <w:pStyle w:val="Geenafstand"/>
              <w:ind w:firstLine="322"/>
              <w:rPr>
                <w:rFonts w:ascii="Arial" w:hAnsi="Arial" w:cs="Arial"/>
                <w:sz w:val="20"/>
                <w:szCs w:val="20"/>
              </w:rPr>
            </w:pPr>
          </w:p>
          <w:p w14:paraId="2D929861" w14:textId="77777777" w:rsidR="00BF74CC" w:rsidRDefault="00BF74CC" w:rsidP="009B0927">
            <w:pPr>
              <w:pStyle w:val="Geenafstand"/>
              <w:ind w:firstLine="322"/>
              <w:rPr>
                <w:rFonts w:ascii="Arial" w:hAnsi="Arial" w:cs="Arial"/>
                <w:sz w:val="20"/>
                <w:szCs w:val="20"/>
              </w:rPr>
            </w:pPr>
          </w:p>
          <w:p w14:paraId="790FFB77" w14:textId="394BD762" w:rsidR="009B0927" w:rsidRDefault="00EB7819" w:rsidP="009B0927">
            <w:pPr>
              <w:pStyle w:val="Geenafstand"/>
              <w:ind w:firstLine="322"/>
              <w:rPr>
                <w:rFonts w:ascii="Arial" w:hAnsi="Arial" w:cs="Arial"/>
                <w:sz w:val="20"/>
                <w:szCs w:val="20"/>
              </w:rPr>
            </w:pPr>
            <w:r w:rsidRPr="00804E93">
              <w:rPr>
                <w:rFonts w:ascii="Arial" w:hAnsi="Arial" w:cs="Arial"/>
                <w:sz w:val="20"/>
                <w:szCs w:val="20"/>
              </w:rPr>
              <w:t xml:space="preserve">b. als de burgemeester het organiseren van </w:t>
            </w:r>
          </w:p>
          <w:p w14:paraId="2409D345" w14:textId="77777777" w:rsidR="009B0927" w:rsidRDefault="00EB7819" w:rsidP="009B0927">
            <w:pPr>
              <w:pStyle w:val="Geenafstand"/>
              <w:ind w:firstLine="322"/>
              <w:rPr>
                <w:rFonts w:ascii="Arial" w:hAnsi="Arial" w:cs="Arial"/>
                <w:sz w:val="20"/>
                <w:szCs w:val="20"/>
              </w:rPr>
            </w:pPr>
            <w:r w:rsidRPr="00804E93">
              <w:rPr>
                <w:rFonts w:ascii="Arial" w:hAnsi="Arial" w:cs="Arial"/>
                <w:sz w:val="20"/>
                <w:szCs w:val="20"/>
              </w:rPr>
              <w:t xml:space="preserve">de snuffelmarkt verboden heeft in het belang </w:t>
            </w:r>
          </w:p>
          <w:p w14:paraId="57C4AFCE" w14:textId="77777777" w:rsidR="009B0927" w:rsidRDefault="00EB7819" w:rsidP="009B0927">
            <w:pPr>
              <w:pStyle w:val="Geenafstand"/>
              <w:ind w:firstLine="322"/>
              <w:rPr>
                <w:rFonts w:ascii="Arial" w:hAnsi="Arial" w:cs="Arial"/>
                <w:sz w:val="20"/>
                <w:szCs w:val="20"/>
              </w:rPr>
            </w:pPr>
            <w:r w:rsidRPr="00804E93">
              <w:rPr>
                <w:rFonts w:ascii="Arial" w:hAnsi="Arial" w:cs="Arial"/>
                <w:sz w:val="20"/>
                <w:szCs w:val="20"/>
              </w:rPr>
              <w:t xml:space="preserve">van de openbare orde, de openbare </w:t>
            </w:r>
          </w:p>
          <w:p w14:paraId="28187097" w14:textId="77777777" w:rsidR="009B0927" w:rsidRDefault="00EB7819" w:rsidP="009B0927">
            <w:pPr>
              <w:pStyle w:val="Geenafstand"/>
              <w:ind w:firstLine="322"/>
              <w:rPr>
                <w:rFonts w:ascii="Arial" w:hAnsi="Arial" w:cs="Arial"/>
                <w:sz w:val="20"/>
                <w:szCs w:val="20"/>
              </w:rPr>
            </w:pPr>
            <w:r w:rsidRPr="00804E93">
              <w:rPr>
                <w:rFonts w:ascii="Arial" w:hAnsi="Arial" w:cs="Arial"/>
                <w:sz w:val="20"/>
                <w:szCs w:val="20"/>
              </w:rPr>
              <w:t xml:space="preserve">veiligheid, de volksgezondheid of het milieu; </w:t>
            </w:r>
          </w:p>
          <w:p w14:paraId="03672986" w14:textId="2F99532B" w:rsidR="00EB7819" w:rsidRPr="00804E93" w:rsidRDefault="00EB7819" w:rsidP="009B0927">
            <w:pPr>
              <w:pStyle w:val="Geenafstand"/>
              <w:ind w:firstLine="322"/>
              <w:rPr>
                <w:rFonts w:ascii="Arial" w:hAnsi="Arial" w:cs="Arial"/>
                <w:sz w:val="20"/>
                <w:szCs w:val="20"/>
              </w:rPr>
            </w:pPr>
            <w:r w:rsidRPr="00804E93">
              <w:rPr>
                <w:rFonts w:ascii="Arial" w:hAnsi="Arial" w:cs="Arial"/>
                <w:sz w:val="20"/>
                <w:szCs w:val="20"/>
              </w:rPr>
              <w:t>of</w:t>
            </w:r>
          </w:p>
          <w:p w14:paraId="27B0A5BD" w14:textId="77777777" w:rsidR="00EB7819" w:rsidRPr="00804E93" w:rsidRDefault="00EB7819" w:rsidP="009B0927">
            <w:pPr>
              <w:pStyle w:val="Geenafstand"/>
              <w:ind w:firstLine="322"/>
              <w:rPr>
                <w:rFonts w:ascii="Arial" w:hAnsi="Arial" w:cs="Arial"/>
                <w:sz w:val="20"/>
                <w:szCs w:val="20"/>
              </w:rPr>
            </w:pPr>
            <w:r w:rsidRPr="00804E93">
              <w:rPr>
                <w:rFonts w:ascii="Arial" w:hAnsi="Arial" w:cs="Arial"/>
                <w:sz w:val="20"/>
                <w:szCs w:val="20"/>
              </w:rPr>
              <w:t xml:space="preserve">c. </w:t>
            </w:r>
            <w:r w:rsidRPr="001A3CA7">
              <w:rPr>
                <w:rFonts w:ascii="Arial" w:hAnsi="Arial" w:cs="Arial"/>
                <w:sz w:val="20"/>
                <w:szCs w:val="20"/>
              </w:rPr>
              <w:t>zonder voorafgaande melding</w:t>
            </w:r>
            <w:r w:rsidRPr="00804E93">
              <w:rPr>
                <w:rFonts w:ascii="Arial" w:hAnsi="Arial" w:cs="Arial"/>
                <w:sz w:val="20"/>
                <w:szCs w:val="20"/>
              </w:rPr>
              <w:t xml:space="preserve">. </w:t>
            </w:r>
          </w:p>
          <w:p w14:paraId="3ED31602" w14:textId="6EFE22A5" w:rsidR="00EB7819" w:rsidRPr="00804E93" w:rsidRDefault="00EB7819" w:rsidP="00804E93">
            <w:pPr>
              <w:pStyle w:val="Geenafstand"/>
              <w:rPr>
                <w:rFonts w:ascii="Arial" w:hAnsi="Arial" w:cs="Arial"/>
                <w:sz w:val="20"/>
                <w:szCs w:val="20"/>
              </w:rPr>
            </w:pPr>
            <w:r w:rsidRPr="00804E93">
              <w:rPr>
                <w:rFonts w:ascii="Arial" w:hAnsi="Arial" w:cs="Arial"/>
                <w:sz w:val="20"/>
                <w:szCs w:val="20"/>
              </w:rPr>
              <w:t>2. De organisator doet de melding als bedoeld in het eerste lid, onder c, binnen [</w:t>
            </w:r>
            <w:r w:rsidRPr="009B0927">
              <w:rPr>
                <w:rFonts w:ascii="Arial" w:hAnsi="Arial" w:cs="Arial"/>
                <w:b/>
                <w:bCs/>
                <w:sz w:val="20"/>
                <w:szCs w:val="20"/>
              </w:rPr>
              <w:t>aantal</w:t>
            </w:r>
            <w:r w:rsidRPr="00804E93">
              <w:rPr>
                <w:rFonts w:ascii="Arial" w:hAnsi="Arial" w:cs="Arial"/>
                <w:sz w:val="20"/>
                <w:szCs w:val="20"/>
              </w:rPr>
              <w:t xml:space="preserve">] weken voorafgaand aan de snuffelmarkt met vermelding van: </w:t>
            </w:r>
          </w:p>
          <w:p w14:paraId="4300161B" w14:textId="77777777" w:rsidR="00EB7819" w:rsidRPr="00804E93" w:rsidRDefault="00EB7819" w:rsidP="009B0927">
            <w:pPr>
              <w:pStyle w:val="Geenafstand"/>
              <w:ind w:firstLine="322"/>
              <w:rPr>
                <w:rFonts w:ascii="Arial" w:hAnsi="Arial" w:cs="Arial"/>
                <w:sz w:val="20"/>
                <w:szCs w:val="20"/>
              </w:rPr>
            </w:pPr>
            <w:r w:rsidRPr="00804E93">
              <w:rPr>
                <w:rFonts w:ascii="Arial" w:hAnsi="Arial" w:cs="Arial"/>
                <w:sz w:val="20"/>
                <w:szCs w:val="20"/>
              </w:rPr>
              <w:t>a. naam en adres van de organisator;</w:t>
            </w:r>
            <w:r w:rsidRPr="00804E93">
              <w:rPr>
                <w:rFonts w:ascii="Arial" w:eastAsiaTheme="minorEastAsia" w:hAnsi="Arial" w:cs="Arial"/>
                <w:sz w:val="20"/>
                <w:szCs w:val="20"/>
              </w:rPr>
              <w:t xml:space="preserve"> </w:t>
            </w:r>
          </w:p>
          <w:p w14:paraId="0E592971" w14:textId="77777777" w:rsidR="009B0927" w:rsidRDefault="00EB7819" w:rsidP="009B0927">
            <w:pPr>
              <w:pStyle w:val="Geenafstand"/>
              <w:ind w:firstLine="322"/>
              <w:rPr>
                <w:rFonts w:ascii="Arial" w:hAnsi="Arial" w:cs="Arial"/>
                <w:sz w:val="20"/>
                <w:szCs w:val="20"/>
              </w:rPr>
            </w:pPr>
            <w:r w:rsidRPr="00804E93">
              <w:rPr>
                <w:rFonts w:ascii="Arial" w:hAnsi="Arial" w:cs="Arial"/>
                <w:sz w:val="20"/>
                <w:szCs w:val="20"/>
              </w:rPr>
              <w:t xml:space="preserve">b. adres van het gebouw waar de </w:t>
            </w:r>
          </w:p>
          <w:p w14:paraId="755CD94E" w14:textId="6DA5D7EA" w:rsidR="00EB7819" w:rsidRPr="00804E93" w:rsidRDefault="00EB7819" w:rsidP="009B0927">
            <w:pPr>
              <w:pStyle w:val="Geenafstand"/>
              <w:ind w:firstLine="322"/>
              <w:rPr>
                <w:rFonts w:ascii="Arial" w:hAnsi="Arial" w:cs="Arial"/>
                <w:sz w:val="20"/>
                <w:szCs w:val="20"/>
              </w:rPr>
            </w:pPr>
            <w:r w:rsidRPr="00804E93">
              <w:rPr>
                <w:rFonts w:ascii="Arial" w:hAnsi="Arial" w:cs="Arial"/>
                <w:sz w:val="20"/>
                <w:szCs w:val="20"/>
              </w:rPr>
              <w:t>snuffelmarkt gehouden wordt;</w:t>
            </w:r>
            <w:r w:rsidRPr="00804E93">
              <w:rPr>
                <w:rFonts w:ascii="Arial" w:eastAsiaTheme="minorEastAsia" w:hAnsi="Arial" w:cs="Arial"/>
                <w:sz w:val="20"/>
                <w:szCs w:val="20"/>
              </w:rPr>
              <w:t xml:space="preserve"> </w:t>
            </w:r>
          </w:p>
          <w:p w14:paraId="099E9310" w14:textId="77777777" w:rsidR="009B0927" w:rsidRDefault="00EB7819" w:rsidP="009B0927">
            <w:pPr>
              <w:pStyle w:val="Geenafstand"/>
              <w:ind w:firstLine="322"/>
              <w:rPr>
                <w:rFonts w:ascii="Arial" w:hAnsi="Arial" w:cs="Arial"/>
                <w:sz w:val="20"/>
                <w:szCs w:val="20"/>
              </w:rPr>
            </w:pPr>
            <w:r w:rsidRPr="00804E93">
              <w:rPr>
                <w:rFonts w:ascii="Arial" w:hAnsi="Arial" w:cs="Arial"/>
                <w:sz w:val="20"/>
                <w:szCs w:val="20"/>
              </w:rPr>
              <w:t xml:space="preserve">c. de dagen en tijdstippen waarop de </w:t>
            </w:r>
          </w:p>
          <w:p w14:paraId="06097AD4" w14:textId="0D978A3A" w:rsidR="00EB7819" w:rsidRPr="00804E93" w:rsidRDefault="00EB7819" w:rsidP="009B0927">
            <w:pPr>
              <w:pStyle w:val="Geenafstand"/>
              <w:ind w:firstLine="322"/>
              <w:rPr>
                <w:rFonts w:ascii="Arial" w:hAnsi="Arial" w:cs="Arial"/>
                <w:sz w:val="20"/>
                <w:szCs w:val="20"/>
              </w:rPr>
            </w:pPr>
            <w:r w:rsidRPr="00804E93">
              <w:rPr>
                <w:rFonts w:ascii="Arial" w:hAnsi="Arial" w:cs="Arial"/>
                <w:sz w:val="20"/>
                <w:szCs w:val="20"/>
              </w:rPr>
              <w:t>snuffelmarkt wordt gehouden;</w:t>
            </w:r>
            <w:r w:rsidRPr="00804E93">
              <w:rPr>
                <w:rFonts w:ascii="Arial" w:eastAsiaTheme="minorEastAsia" w:hAnsi="Arial" w:cs="Arial"/>
                <w:sz w:val="20"/>
                <w:szCs w:val="20"/>
              </w:rPr>
              <w:t xml:space="preserve"> </w:t>
            </w:r>
          </w:p>
          <w:p w14:paraId="7B04A088" w14:textId="77777777" w:rsidR="009B0927" w:rsidRDefault="00EB7819" w:rsidP="009B0927">
            <w:pPr>
              <w:pStyle w:val="Geenafstand"/>
              <w:ind w:firstLine="322"/>
              <w:rPr>
                <w:rFonts w:ascii="Arial" w:hAnsi="Arial" w:cs="Arial"/>
                <w:sz w:val="20"/>
                <w:szCs w:val="20"/>
              </w:rPr>
            </w:pPr>
            <w:r w:rsidRPr="00804E93">
              <w:rPr>
                <w:rFonts w:ascii="Arial" w:hAnsi="Arial" w:cs="Arial"/>
                <w:sz w:val="20"/>
                <w:szCs w:val="20"/>
              </w:rPr>
              <w:t xml:space="preserve">d. de frequentie van het houden van de </w:t>
            </w:r>
          </w:p>
          <w:p w14:paraId="34B9C34D" w14:textId="237C84F0" w:rsidR="00EB7819" w:rsidRPr="00804E93" w:rsidRDefault="00EB7819" w:rsidP="009B0927">
            <w:pPr>
              <w:pStyle w:val="Geenafstand"/>
              <w:ind w:firstLine="322"/>
              <w:rPr>
                <w:rFonts w:ascii="Arial" w:hAnsi="Arial" w:cs="Arial"/>
                <w:sz w:val="20"/>
                <w:szCs w:val="20"/>
              </w:rPr>
            </w:pPr>
            <w:r w:rsidRPr="00804E93">
              <w:rPr>
                <w:rFonts w:ascii="Arial" w:hAnsi="Arial" w:cs="Arial"/>
                <w:sz w:val="20"/>
                <w:szCs w:val="20"/>
              </w:rPr>
              <w:t>snuffelmarkt;</w:t>
            </w:r>
            <w:r w:rsidRPr="00804E93">
              <w:rPr>
                <w:rFonts w:ascii="Arial" w:eastAsiaTheme="minorEastAsia" w:hAnsi="Arial" w:cs="Arial"/>
                <w:sz w:val="20"/>
                <w:szCs w:val="20"/>
              </w:rPr>
              <w:t xml:space="preserve"> </w:t>
            </w:r>
          </w:p>
          <w:p w14:paraId="4D4EF9B1" w14:textId="77777777" w:rsidR="009B0927" w:rsidRDefault="00EB7819" w:rsidP="009B0927">
            <w:pPr>
              <w:pStyle w:val="Geenafstand"/>
              <w:ind w:firstLine="322"/>
              <w:rPr>
                <w:rFonts w:ascii="Arial" w:hAnsi="Arial" w:cs="Arial"/>
                <w:sz w:val="20"/>
                <w:szCs w:val="20"/>
              </w:rPr>
            </w:pPr>
            <w:r w:rsidRPr="00804E93">
              <w:rPr>
                <w:rFonts w:ascii="Arial" w:hAnsi="Arial" w:cs="Arial"/>
                <w:sz w:val="20"/>
                <w:szCs w:val="20"/>
              </w:rPr>
              <w:t xml:space="preserve">e. het soort van goederen en diensten dat </w:t>
            </w:r>
          </w:p>
          <w:p w14:paraId="558621DC" w14:textId="7B8F8E31" w:rsidR="00EB7819" w:rsidRPr="00804E93" w:rsidRDefault="00EB7819" w:rsidP="009B0927">
            <w:pPr>
              <w:pStyle w:val="Geenafstand"/>
              <w:ind w:firstLine="322"/>
              <w:rPr>
                <w:rFonts w:ascii="Arial" w:hAnsi="Arial" w:cs="Arial"/>
                <w:sz w:val="20"/>
                <w:szCs w:val="20"/>
              </w:rPr>
            </w:pPr>
            <w:r w:rsidRPr="00804E93">
              <w:rPr>
                <w:rFonts w:ascii="Arial" w:hAnsi="Arial" w:cs="Arial"/>
                <w:sz w:val="20"/>
                <w:szCs w:val="20"/>
              </w:rPr>
              <w:t>wordt aangeboden en verhandeld;</w:t>
            </w:r>
            <w:r w:rsidRPr="00804E93">
              <w:rPr>
                <w:rFonts w:ascii="Arial" w:eastAsiaTheme="minorEastAsia" w:hAnsi="Arial" w:cs="Arial"/>
                <w:sz w:val="20"/>
                <w:szCs w:val="20"/>
              </w:rPr>
              <w:t xml:space="preserve"> </w:t>
            </w:r>
          </w:p>
          <w:p w14:paraId="15CDDA4E" w14:textId="77777777" w:rsidR="00EB7819" w:rsidRPr="00804E93" w:rsidRDefault="00EB7819" w:rsidP="009B0927">
            <w:pPr>
              <w:pStyle w:val="Geenafstand"/>
              <w:ind w:firstLine="322"/>
              <w:rPr>
                <w:rFonts w:ascii="Arial" w:hAnsi="Arial" w:cs="Arial"/>
                <w:sz w:val="20"/>
                <w:szCs w:val="20"/>
              </w:rPr>
            </w:pPr>
            <w:r w:rsidRPr="00804E93">
              <w:rPr>
                <w:rFonts w:ascii="Arial" w:hAnsi="Arial" w:cs="Arial"/>
                <w:sz w:val="20"/>
                <w:szCs w:val="20"/>
              </w:rPr>
              <w:t>f. het aantal standplaatsen; en</w:t>
            </w:r>
            <w:r w:rsidRPr="00804E93">
              <w:rPr>
                <w:rFonts w:ascii="Arial" w:eastAsiaTheme="minorEastAsia" w:hAnsi="Arial" w:cs="Arial"/>
                <w:sz w:val="20"/>
                <w:szCs w:val="20"/>
              </w:rPr>
              <w:t xml:space="preserve"> </w:t>
            </w:r>
          </w:p>
          <w:p w14:paraId="153C8C99" w14:textId="77777777" w:rsidR="00EB7819" w:rsidRPr="00804E93" w:rsidRDefault="00EB7819" w:rsidP="009B0927">
            <w:pPr>
              <w:pStyle w:val="Geenafstand"/>
              <w:ind w:firstLine="322"/>
              <w:rPr>
                <w:rFonts w:ascii="Arial" w:hAnsi="Arial" w:cs="Arial"/>
                <w:sz w:val="20"/>
                <w:szCs w:val="20"/>
              </w:rPr>
            </w:pPr>
            <w:r w:rsidRPr="00804E93">
              <w:rPr>
                <w:rFonts w:ascii="Arial" w:hAnsi="Arial" w:cs="Arial"/>
                <w:sz w:val="20"/>
                <w:szCs w:val="20"/>
              </w:rPr>
              <w:t>g. het te verwachten aantal bezoekers.</w:t>
            </w:r>
            <w:r w:rsidRPr="00804E93">
              <w:rPr>
                <w:rFonts w:ascii="Arial" w:eastAsiaTheme="minorEastAsia" w:hAnsi="Arial" w:cs="Arial"/>
                <w:sz w:val="20"/>
                <w:szCs w:val="20"/>
              </w:rPr>
              <w:t xml:space="preserve"> </w:t>
            </w:r>
          </w:p>
          <w:p w14:paraId="4EEA8E24" w14:textId="77777777" w:rsidR="00EB7819" w:rsidRPr="00804E93" w:rsidRDefault="00EB7819" w:rsidP="00804E93">
            <w:pPr>
              <w:pStyle w:val="Geenafstand"/>
              <w:rPr>
                <w:rFonts w:ascii="Arial" w:hAnsi="Arial" w:cs="Arial"/>
                <w:sz w:val="20"/>
                <w:szCs w:val="20"/>
              </w:rPr>
            </w:pPr>
            <w:r w:rsidRPr="00804E93">
              <w:rPr>
                <w:rFonts w:ascii="Arial" w:hAnsi="Arial" w:cs="Arial"/>
                <w:sz w:val="20"/>
                <w:szCs w:val="20"/>
              </w:rPr>
              <w:t>3. De snuffelmarkt kan worden gehouden als de burgemeester niet binnen [</w:t>
            </w:r>
            <w:r w:rsidRPr="00071F52">
              <w:rPr>
                <w:rFonts w:ascii="Arial" w:hAnsi="Arial" w:cs="Arial"/>
                <w:b/>
                <w:bCs/>
                <w:sz w:val="20"/>
                <w:szCs w:val="20"/>
              </w:rPr>
              <w:t>aantal</w:t>
            </w:r>
            <w:r w:rsidRPr="00804E93">
              <w:rPr>
                <w:rFonts w:ascii="Arial" w:hAnsi="Arial" w:cs="Arial"/>
                <w:sz w:val="20"/>
                <w:szCs w:val="20"/>
              </w:rPr>
              <w:t xml:space="preserve">] weken na ontvangst van de melding heeft beslist dat het organiseren van de snuffelmarkt wordt verboden in het belang van de openbare orde, de openbare veiligheid, de volksgezondheid of het milieu. De burgemeester geeft daarvan binnen </w:t>
            </w:r>
            <w:r w:rsidRPr="00804E93">
              <w:rPr>
                <w:rFonts w:ascii="Arial" w:hAnsi="Arial" w:cs="Arial"/>
                <w:sz w:val="20"/>
                <w:szCs w:val="20"/>
              </w:rPr>
              <w:lastRenderedPageBreak/>
              <w:t>[</w:t>
            </w:r>
            <w:r w:rsidRPr="009B0927">
              <w:rPr>
                <w:rFonts w:ascii="Arial" w:hAnsi="Arial" w:cs="Arial"/>
                <w:b/>
                <w:bCs/>
                <w:sz w:val="20"/>
                <w:szCs w:val="20"/>
              </w:rPr>
              <w:t>aantal</w:t>
            </w:r>
            <w:r w:rsidRPr="00804E93">
              <w:rPr>
                <w:rFonts w:ascii="Arial" w:hAnsi="Arial" w:cs="Arial"/>
                <w:sz w:val="20"/>
                <w:szCs w:val="20"/>
              </w:rPr>
              <w:t xml:space="preserve">] weken na ontvangst van de melding aan de organisator met opgaaf van redenen bericht. </w:t>
            </w:r>
          </w:p>
          <w:p w14:paraId="794D5864" w14:textId="14495394" w:rsidR="00CA2858" w:rsidRDefault="00EB7819">
            <w:pPr>
              <w:pStyle w:val="Geenafstand"/>
              <w:rPr>
                <w:rFonts w:ascii="Arial" w:hAnsi="Arial" w:cs="Arial"/>
                <w:sz w:val="20"/>
                <w:szCs w:val="20"/>
              </w:rPr>
            </w:pPr>
            <w:r w:rsidRPr="00804E93">
              <w:rPr>
                <w:rFonts w:ascii="Arial" w:hAnsi="Arial" w:cs="Arial"/>
                <w:sz w:val="20"/>
                <w:szCs w:val="20"/>
              </w:rPr>
              <w:t>4. Het verbod geldt niet voor ruimten die uitsluitend dan wel nagenoeg geheel en voortdurend in gebruik zijn als winkel in de zin van de Winkeltijdenwet.</w:t>
            </w:r>
          </w:p>
        </w:tc>
      </w:tr>
    </w:tbl>
    <w:p w14:paraId="19776D66" w14:textId="77777777" w:rsidR="00CA2858" w:rsidRDefault="00CA2858" w:rsidP="00CA2858">
      <w:pPr>
        <w:rPr>
          <w:rFonts w:eastAsiaTheme="majorEastAsia"/>
        </w:rPr>
      </w:pPr>
    </w:p>
    <w:p w14:paraId="728ABDE0" w14:textId="66ED5289" w:rsidR="00015AED" w:rsidRDefault="00015AED" w:rsidP="00015AED">
      <w:pPr>
        <w:rPr>
          <w:rFonts w:cs="Arial"/>
        </w:rPr>
      </w:pPr>
      <w:r>
        <w:rPr>
          <w:rFonts w:cs="Arial"/>
        </w:rPr>
        <w:t>Artikel 5:</w:t>
      </w:r>
      <w:r w:rsidR="007C3415">
        <w:rPr>
          <w:rFonts w:cs="Arial"/>
        </w:rPr>
        <w:t>24</w:t>
      </w:r>
      <w:r>
        <w:rPr>
          <w:rFonts w:cs="Arial"/>
        </w:rPr>
        <w:t xml:space="preserve"> (artikel I, onderdeel A</w:t>
      </w:r>
      <w:r w:rsidR="009B759C">
        <w:rPr>
          <w:rFonts w:cs="Arial"/>
        </w:rPr>
        <w:t>H</w:t>
      </w:r>
      <w:r>
        <w:rPr>
          <w:rFonts w:cs="Arial"/>
        </w:rPr>
        <w:t>, van het wijzigingsbesluit) wordt als volgt gewijzigd:</w:t>
      </w:r>
    </w:p>
    <w:p w14:paraId="4FA3297E" w14:textId="77777777" w:rsidR="00015AED" w:rsidRDefault="00015AED" w:rsidP="00015AED">
      <w:pPr>
        <w:rPr>
          <w:rFonts w:eastAsiaTheme="majorEastAsia"/>
        </w:rPr>
      </w:pPr>
    </w:p>
    <w:tbl>
      <w:tblPr>
        <w:tblStyle w:val="Tabelraster1"/>
        <w:tblW w:w="0" w:type="auto"/>
        <w:tblLook w:val="04A0" w:firstRow="1" w:lastRow="0" w:firstColumn="1" w:lastColumn="0" w:noHBand="0" w:noVBand="1"/>
      </w:tblPr>
      <w:tblGrid>
        <w:gridCol w:w="4531"/>
        <w:gridCol w:w="4531"/>
      </w:tblGrid>
      <w:tr w:rsidR="00015AED" w14:paraId="4A91DDF5" w14:textId="77777777" w:rsidTr="00015AED">
        <w:tc>
          <w:tcPr>
            <w:tcW w:w="4531" w:type="dxa"/>
            <w:tcBorders>
              <w:top w:val="single" w:sz="4" w:space="0" w:color="auto"/>
              <w:left w:val="single" w:sz="4" w:space="0" w:color="auto"/>
              <w:bottom w:val="single" w:sz="4" w:space="0" w:color="auto"/>
              <w:right w:val="single" w:sz="4" w:space="0" w:color="auto"/>
            </w:tcBorders>
          </w:tcPr>
          <w:p w14:paraId="417BAF00" w14:textId="77777777" w:rsidR="00015AED" w:rsidRDefault="00015AE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40F55FE0" w14:textId="77777777" w:rsidR="00015AED" w:rsidRDefault="00015AED">
            <w:pPr>
              <w:pStyle w:val="Geenafstand"/>
              <w:rPr>
                <w:rFonts w:ascii="Arial" w:hAnsi="Arial" w:cs="Arial"/>
                <w:sz w:val="20"/>
                <w:szCs w:val="20"/>
              </w:rPr>
            </w:pPr>
          </w:p>
          <w:p w14:paraId="1190E5A7" w14:textId="77777777" w:rsidR="007C3415" w:rsidRPr="007C3415" w:rsidRDefault="007C3415" w:rsidP="007C3415">
            <w:pPr>
              <w:pStyle w:val="Geenafstand"/>
              <w:rPr>
                <w:rFonts w:ascii="Arial" w:hAnsi="Arial" w:cs="Arial"/>
                <w:b/>
                <w:bCs/>
                <w:sz w:val="20"/>
                <w:szCs w:val="20"/>
              </w:rPr>
            </w:pPr>
            <w:r w:rsidRPr="007C3415">
              <w:rPr>
                <w:rFonts w:ascii="Arial" w:hAnsi="Arial" w:cs="Arial"/>
                <w:b/>
                <w:bCs/>
                <w:sz w:val="20"/>
                <w:szCs w:val="20"/>
              </w:rPr>
              <w:t>Artikel 5:24 Voorwerpen op, in of boven openbaar water </w:t>
            </w:r>
          </w:p>
          <w:p w14:paraId="7EC6F0AF" w14:textId="77777777" w:rsidR="007C3415" w:rsidRPr="007C3415" w:rsidRDefault="007C3415" w:rsidP="007C3415">
            <w:pPr>
              <w:pStyle w:val="Geenafstand"/>
              <w:rPr>
                <w:rFonts w:ascii="Arial" w:hAnsi="Arial" w:cs="Arial"/>
                <w:i/>
                <w:sz w:val="20"/>
                <w:szCs w:val="20"/>
              </w:rPr>
            </w:pPr>
            <w:r w:rsidRPr="007C3415">
              <w:rPr>
                <w:rFonts w:ascii="Arial" w:hAnsi="Arial" w:cs="Arial"/>
                <w:i/>
                <w:sz w:val="20"/>
                <w:szCs w:val="20"/>
              </w:rPr>
              <w:t>Variant 1 (Meldingsplicht)</w:t>
            </w:r>
          </w:p>
          <w:p w14:paraId="310C728B" w14:textId="77777777" w:rsidR="007C3415" w:rsidRPr="007C3415" w:rsidRDefault="007C3415" w:rsidP="007C3415">
            <w:pPr>
              <w:pStyle w:val="Geenafstand"/>
              <w:rPr>
                <w:rFonts w:ascii="Arial" w:hAnsi="Arial" w:cs="Arial"/>
                <w:sz w:val="20"/>
                <w:szCs w:val="20"/>
              </w:rPr>
            </w:pPr>
            <w:r w:rsidRPr="007C3415">
              <w:rPr>
                <w:rFonts w:ascii="Arial" w:hAnsi="Arial" w:cs="Arial"/>
                <w:sz w:val="20"/>
                <w:szCs w:val="20"/>
              </w:rPr>
              <w:t>1. Het is verboden een voorwerp, niet zijnde een vaartuig, op, in of boven openbaar water te plaatsen, aan te brengen of te hebben, als dit door zijn omvang of vormgeving, constructie of plaats van bevestiging gevaar oplevert voor de bruikbaarheid van het openbaar water of voor het doelmatig en veilig gebruik daarvan dan wel een belemmering vormt voor het doelmatig beheer en onderhoud van het openbaar water.</w:t>
            </w:r>
            <w:r w:rsidRPr="007C3415">
              <w:rPr>
                <w:rFonts w:ascii="Arial" w:eastAsiaTheme="minorEastAsia" w:hAnsi="Arial" w:cs="Arial"/>
                <w:sz w:val="20"/>
                <w:szCs w:val="20"/>
              </w:rPr>
              <w:t xml:space="preserve"> </w:t>
            </w:r>
          </w:p>
          <w:p w14:paraId="459319D5" w14:textId="77777777" w:rsidR="007C3415" w:rsidRPr="007C3415" w:rsidRDefault="007C3415" w:rsidP="007C3415">
            <w:pPr>
              <w:pStyle w:val="Geenafstand"/>
              <w:rPr>
                <w:rFonts w:ascii="Arial" w:hAnsi="Arial" w:cs="Arial"/>
                <w:sz w:val="20"/>
                <w:szCs w:val="20"/>
              </w:rPr>
            </w:pPr>
            <w:r w:rsidRPr="007C3415">
              <w:rPr>
                <w:rFonts w:ascii="Arial" w:hAnsi="Arial" w:cs="Arial"/>
                <w:sz w:val="20"/>
                <w:szCs w:val="20"/>
              </w:rPr>
              <w:t>2. Degene die voornemens is een steiger, een meerpaal of een ander voorwerp met een permanent karakter op, in of boven openbaar water te plaatsen, doet daarvan uiterlijk twee weken tevoren een melding aan het college.</w:t>
            </w:r>
            <w:r w:rsidRPr="007C3415">
              <w:rPr>
                <w:rFonts w:ascii="Arial" w:eastAsiaTheme="minorEastAsia" w:hAnsi="Arial" w:cs="Arial"/>
                <w:sz w:val="20"/>
                <w:szCs w:val="20"/>
              </w:rPr>
              <w:t xml:space="preserve"> </w:t>
            </w:r>
          </w:p>
          <w:p w14:paraId="3752EA54" w14:textId="77777777" w:rsidR="007C3415" w:rsidRPr="007C3415" w:rsidRDefault="007C3415" w:rsidP="007C3415">
            <w:pPr>
              <w:pStyle w:val="Geenafstand"/>
              <w:rPr>
                <w:rFonts w:ascii="Arial" w:hAnsi="Arial" w:cs="Arial"/>
                <w:sz w:val="20"/>
                <w:szCs w:val="20"/>
              </w:rPr>
            </w:pPr>
            <w:r w:rsidRPr="007C3415">
              <w:rPr>
                <w:rFonts w:ascii="Arial" w:hAnsi="Arial" w:cs="Arial"/>
                <w:sz w:val="20"/>
                <w:szCs w:val="20"/>
              </w:rPr>
              <w:t>3. De melding bevat in ieder geval naam, adres en contactgegevens van de melder, en een beschrijving van de aard en omvang van het voorwerp.</w:t>
            </w:r>
            <w:r w:rsidRPr="007C3415">
              <w:rPr>
                <w:rFonts w:ascii="Arial" w:eastAsiaTheme="minorEastAsia" w:hAnsi="Arial" w:cs="Arial"/>
                <w:sz w:val="20"/>
                <w:szCs w:val="20"/>
              </w:rPr>
              <w:t xml:space="preserve"> </w:t>
            </w:r>
          </w:p>
          <w:p w14:paraId="02F46C37" w14:textId="77777777" w:rsidR="007C3415" w:rsidRPr="007C3415" w:rsidRDefault="007C3415" w:rsidP="007C3415">
            <w:pPr>
              <w:pStyle w:val="Geenafstand"/>
              <w:rPr>
                <w:rFonts w:ascii="Arial" w:hAnsi="Arial" w:cs="Arial"/>
                <w:sz w:val="20"/>
                <w:szCs w:val="20"/>
              </w:rPr>
            </w:pPr>
            <w:r w:rsidRPr="007C3415">
              <w:rPr>
                <w:rFonts w:ascii="Arial" w:hAnsi="Arial" w:cs="Arial"/>
                <w:sz w:val="20"/>
                <w:szCs w:val="20"/>
              </w:rPr>
              <w:t>4. Van de melding wordt kennis gegeven [</w:t>
            </w:r>
            <w:r w:rsidRPr="007C3415">
              <w:rPr>
                <w:rFonts w:ascii="Arial" w:hAnsi="Arial" w:cs="Arial"/>
                <w:b/>
                <w:sz w:val="20"/>
                <w:szCs w:val="20"/>
              </w:rPr>
              <w:t>op de in de gemeente gebruikelijke wijze van bekendmaking</w:t>
            </w:r>
            <w:r w:rsidRPr="007C3415">
              <w:rPr>
                <w:rFonts w:ascii="Arial" w:hAnsi="Arial" w:cs="Arial"/>
                <w:sz w:val="20"/>
                <w:szCs w:val="20"/>
              </w:rPr>
              <w:t>].</w:t>
            </w:r>
          </w:p>
          <w:p w14:paraId="75E82955" w14:textId="77777777" w:rsidR="007C3415" w:rsidRPr="007C3415" w:rsidRDefault="007C3415" w:rsidP="007C3415">
            <w:pPr>
              <w:pStyle w:val="Geenafstand"/>
              <w:rPr>
                <w:rFonts w:ascii="Arial" w:hAnsi="Arial" w:cs="Arial"/>
                <w:sz w:val="20"/>
                <w:szCs w:val="20"/>
              </w:rPr>
            </w:pPr>
            <w:bookmarkStart w:id="39" w:name="_Hlk68816752"/>
            <w:r w:rsidRPr="007C3415">
              <w:rPr>
                <w:rFonts w:ascii="Arial" w:hAnsi="Arial" w:cs="Arial"/>
                <w:sz w:val="20"/>
                <w:szCs w:val="20"/>
              </w:rPr>
              <w:t>5. Het verbod is niet van toepassing op situaties waarin wordt voorzien door het Wetboek van Strafrecht, de Scheepvaartverkeerswet, het Binnenvaartpolitiereglement</w:t>
            </w:r>
            <w:r w:rsidRPr="00E47046">
              <w:rPr>
                <w:rFonts w:ascii="Arial" w:hAnsi="Arial" w:cs="Arial"/>
                <w:i/>
                <w:iCs/>
                <w:sz w:val="20"/>
                <w:szCs w:val="20"/>
              </w:rPr>
              <w:t>, de Wet beheer rijkswaterstaatswerken, de Waterwet, de [</w:t>
            </w:r>
            <w:r w:rsidRPr="00E47046">
              <w:rPr>
                <w:rFonts w:ascii="Arial" w:hAnsi="Arial" w:cs="Arial"/>
                <w:b/>
                <w:i/>
                <w:iCs/>
                <w:sz w:val="20"/>
                <w:szCs w:val="20"/>
              </w:rPr>
              <w:t>citeertitel provinciale</w:t>
            </w:r>
            <w:r w:rsidRPr="00E47046">
              <w:rPr>
                <w:rFonts w:ascii="Arial" w:hAnsi="Arial" w:cs="Arial"/>
                <w:i/>
                <w:iCs/>
                <w:sz w:val="20"/>
                <w:szCs w:val="20"/>
              </w:rPr>
              <w:t xml:space="preserve"> </w:t>
            </w:r>
            <w:r w:rsidRPr="00E47046">
              <w:rPr>
                <w:rFonts w:ascii="Arial" w:hAnsi="Arial" w:cs="Arial"/>
                <w:b/>
                <w:i/>
                <w:iCs/>
                <w:sz w:val="20"/>
                <w:szCs w:val="20"/>
              </w:rPr>
              <w:t>vaarwegenverordening</w:t>
            </w:r>
            <w:r w:rsidRPr="00E47046">
              <w:rPr>
                <w:rFonts w:ascii="Arial" w:hAnsi="Arial" w:cs="Arial"/>
                <w:i/>
                <w:iCs/>
                <w:sz w:val="20"/>
                <w:szCs w:val="20"/>
              </w:rPr>
              <w:t xml:space="preserve">] </w:t>
            </w:r>
            <w:r w:rsidRPr="007C3415">
              <w:rPr>
                <w:rFonts w:ascii="Arial" w:hAnsi="Arial" w:cs="Arial"/>
                <w:sz w:val="20"/>
                <w:szCs w:val="20"/>
              </w:rPr>
              <w:t xml:space="preserve">of het bepaalde bij of krachtens de Telecommunicatiewet. </w:t>
            </w:r>
            <w:bookmarkEnd w:id="39"/>
          </w:p>
          <w:p w14:paraId="66869A4A" w14:textId="77777777" w:rsidR="007C3415" w:rsidRPr="007C3415" w:rsidRDefault="007C3415" w:rsidP="007C3415">
            <w:pPr>
              <w:pStyle w:val="Geenafstand"/>
              <w:rPr>
                <w:rFonts w:ascii="Arial" w:hAnsi="Arial" w:cs="Arial"/>
                <w:sz w:val="20"/>
                <w:szCs w:val="20"/>
              </w:rPr>
            </w:pPr>
          </w:p>
          <w:p w14:paraId="1DAACFA4" w14:textId="77777777" w:rsidR="0042660F" w:rsidRDefault="0042660F" w:rsidP="007C3415">
            <w:pPr>
              <w:pStyle w:val="Geenafstand"/>
              <w:rPr>
                <w:rFonts w:ascii="Arial" w:hAnsi="Arial" w:cs="Arial"/>
                <w:i/>
                <w:sz w:val="20"/>
                <w:szCs w:val="20"/>
              </w:rPr>
            </w:pPr>
          </w:p>
          <w:p w14:paraId="59F03BC7" w14:textId="77777777" w:rsidR="0042660F" w:rsidRDefault="0042660F" w:rsidP="007C3415">
            <w:pPr>
              <w:pStyle w:val="Geenafstand"/>
              <w:rPr>
                <w:rFonts w:ascii="Arial" w:hAnsi="Arial" w:cs="Arial"/>
                <w:i/>
                <w:sz w:val="20"/>
                <w:szCs w:val="20"/>
              </w:rPr>
            </w:pPr>
          </w:p>
          <w:p w14:paraId="50B47194" w14:textId="77777777" w:rsidR="0042660F" w:rsidRDefault="0042660F" w:rsidP="007C3415">
            <w:pPr>
              <w:pStyle w:val="Geenafstand"/>
              <w:rPr>
                <w:rFonts w:ascii="Arial" w:hAnsi="Arial" w:cs="Arial"/>
                <w:i/>
                <w:sz w:val="20"/>
                <w:szCs w:val="20"/>
              </w:rPr>
            </w:pPr>
          </w:p>
          <w:p w14:paraId="54D9F5C1" w14:textId="703231FC" w:rsidR="007C3415" w:rsidRPr="007C3415" w:rsidRDefault="007C3415" w:rsidP="007C3415">
            <w:pPr>
              <w:pStyle w:val="Geenafstand"/>
              <w:rPr>
                <w:rFonts w:ascii="Arial" w:hAnsi="Arial" w:cs="Arial"/>
                <w:i/>
                <w:sz w:val="20"/>
                <w:szCs w:val="20"/>
              </w:rPr>
            </w:pPr>
            <w:r w:rsidRPr="007C3415">
              <w:rPr>
                <w:rFonts w:ascii="Arial" w:hAnsi="Arial" w:cs="Arial"/>
                <w:i/>
                <w:sz w:val="20"/>
                <w:szCs w:val="20"/>
              </w:rPr>
              <w:t>Variant 2 (Vergunningplicht)</w:t>
            </w:r>
          </w:p>
          <w:p w14:paraId="48B5C408" w14:textId="77777777" w:rsidR="007C3415" w:rsidRPr="007C3415" w:rsidRDefault="007C3415" w:rsidP="007C3415">
            <w:pPr>
              <w:pStyle w:val="Geenafstand"/>
              <w:rPr>
                <w:rFonts w:ascii="Arial" w:hAnsi="Arial" w:cs="Arial"/>
                <w:sz w:val="20"/>
                <w:szCs w:val="20"/>
              </w:rPr>
            </w:pPr>
            <w:r w:rsidRPr="007C3415">
              <w:rPr>
                <w:rFonts w:ascii="Arial" w:hAnsi="Arial" w:cs="Arial"/>
                <w:sz w:val="20"/>
                <w:szCs w:val="20"/>
              </w:rPr>
              <w:t xml:space="preserve">1. Het is verboden zonder vergunning van het college een voorwerp, niet zijnde een voorwerp als bedoeld in het tweede lid of een vaartuig, op, in of boven openbaar water te plaatsen, aan te brengen of te hebben. </w:t>
            </w:r>
          </w:p>
          <w:p w14:paraId="002E355C" w14:textId="77777777" w:rsidR="007C3415" w:rsidRPr="007C3415" w:rsidRDefault="007C3415" w:rsidP="007C3415">
            <w:pPr>
              <w:pStyle w:val="Geenafstand"/>
              <w:rPr>
                <w:rFonts w:ascii="Arial" w:hAnsi="Arial" w:cs="Arial"/>
                <w:sz w:val="20"/>
                <w:szCs w:val="20"/>
              </w:rPr>
            </w:pPr>
            <w:r w:rsidRPr="007C3415">
              <w:rPr>
                <w:rFonts w:ascii="Arial" w:hAnsi="Arial" w:cs="Arial"/>
                <w:sz w:val="20"/>
                <w:szCs w:val="20"/>
              </w:rPr>
              <w:t xml:space="preserve">2. Het is verboden op, in of boven openbaar water voorwerpen waarop gedachten of </w:t>
            </w:r>
            <w:r w:rsidRPr="007C3415">
              <w:rPr>
                <w:rFonts w:ascii="Arial" w:hAnsi="Arial" w:cs="Arial"/>
                <w:sz w:val="20"/>
                <w:szCs w:val="20"/>
              </w:rPr>
              <w:lastRenderedPageBreak/>
              <w:t xml:space="preserve">gevoelens worden geopenbaard te plaatsen, aan te brengen of te hebben, als deze door hun omvang of vormgeving, constructie of plaats van bevestiging gevaar opleveren voor de bruikbaarheid van het openbaar water of voor het doelmatig en veilig gebruik daarvan, dan wel een belemmering vormen voor het doelmatig beheer en onderhoud van het openbaar water. </w:t>
            </w:r>
          </w:p>
          <w:p w14:paraId="07C1C4B8" w14:textId="77777777" w:rsidR="007C3415" w:rsidRPr="007C3415" w:rsidRDefault="007C3415" w:rsidP="007C3415">
            <w:pPr>
              <w:pStyle w:val="Geenafstand"/>
              <w:rPr>
                <w:rFonts w:ascii="Arial" w:hAnsi="Arial" w:cs="Arial"/>
                <w:sz w:val="20"/>
                <w:szCs w:val="20"/>
              </w:rPr>
            </w:pPr>
            <w:bookmarkStart w:id="40" w:name="_Hlk68816957"/>
            <w:r w:rsidRPr="007C3415">
              <w:rPr>
                <w:rFonts w:ascii="Arial" w:hAnsi="Arial" w:cs="Arial"/>
                <w:sz w:val="20"/>
                <w:szCs w:val="20"/>
              </w:rPr>
              <w:t xml:space="preserve">3. De verboden zijn niet van toepassing op situaties waarin voorzien wordt door het Wetboek van Strafrecht, de Scheepvaartverkeerswet, het Binnenvaartpolitiereglement, </w:t>
            </w:r>
            <w:r w:rsidRPr="0018676C">
              <w:rPr>
                <w:rFonts w:ascii="Arial" w:hAnsi="Arial" w:cs="Arial"/>
                <w:i/>
                <w:iCs/>
                <w:sz w:val="20"/>
                <w:szCs w:val="20"/>
              </w:rPr>
              <w:t>de Wet beheer rijkswaterstaatswerken, de Waterwet, de [</w:t>
            </w:r>
            <w:r w:rsidRPr="0018676C">
              <w:rPr>
                <w:rFonts w:ascii="Arial" w:hAnsi="Arial" w:cs="Arial"/>
                <w:b/>
                <w:i/>
                <w:iCs/>
                <w:sz w:val="20"/>
                <w:szCs w:val="20"/>
              </w:rPr>
              <w:t>citeertitel provinciale vaarwegenverordening</w:t>
            </w:r>
            <w:r w:rsidRPr="0018676C">
              <w:rPr>
                <w:rFonts w:ascii="Arial" w:hAnsi="Arial" w:cs="Arial"/>
                <w:i/>
                <w:iCs/>
                <w:sz w:val="20"/>
                <w:szCs w:val="20"/>
              </w:rPr>
              <w:t>]</w:t>
            </w:r>
            <w:r w:rsidRPr="007C3415">
              <w:rPr>
                <w:rFonts w:ascii="Arial" w:hAnsi="Arial" w:cs="Arial"/>
                <w:sz w:val="20"/>
                <w:szCs w:val="20"/>
              </w:rPr>
              <w:t xml:space="preserve"> of het bepaalde bij of krachtens de Telecommunicatiewet.</w:t>
            </w:r>
            <w:bookmarkEnd w:id="40"/>
          </w:p>
          <w:p w14:paraId="1B2B2064" w14:textId="77777777" w:rsidR="00015AED" w:rsidRDefault="00015AED">
            <w:pPr>
              <w:pStyle w:val="Geenafstand"/>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6086653B" w14:textId="77777777" w:rsidR="00015AED" w:rsidRDefault="00015AE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1EE67E86" w14:textId="77777777" w:rsidR="00015AED" w:rsidRDefault="00015AED">
            <w:pPr>
              <w:pStyle w:val="Geenafstand"/>
              <w:rPr>
                <w:rFonts w:ascii="Arial" w:hAnsi="Arial" w:cs="Arial"/>
                <w:sz w:val="20"/>
                <w:szCs w:val="20"/>
              </w:rPr>
            </w:pPr>
          </w:p>
          <w:p w14:paraId="2D71FC1B" w14:textId="77777777" w:rsidR="007C3415" w:rsidRPr="007C3415" w:rsidRDefault="007C3415" w:rsidP="007C3415">
            <w:pPr>
              <w:pStyle w:val="Geenafstand"/>
              <w:rPr>
                <w:rFonts w:ascii="Arial" w:hAnsi="Arial" w:cs="Arial"/>
                <w:b/>
                <w:bCs/>
                <w:sz w:val="20"/>
                <w:szCs w:val="20"/>
              </w:rPr>
            </w:pPr>
            <w:r w:rsidRPr="007C3415">
              <w:rPr>
                <w:rFonts w:ascii="Arial" w:hAnsi="Arial" w:cs="Arial"/>
                <w:b/>
                <w:bCs/>
                <w:sz w:val="20"/>
                <w:szCs w:val="20"/>
              </w:rPr>
              <w:t>Artikel 5:24 Voorwerpen op, in of boven openbaar water </w:t>
            </w:r>
          </w:p>
          <w:p w14:paraId="08E1661D" w14:textId="77777777" w:rsidR="007C3415" w:rsidRPr="007C3415" w:rsidRDefault="007C3415" w:rsidP="007C3415">
            <w:pPr>
              <w:pStyle w:val="Geenafstand"/>
              <w:rPr>
                <w:rFonts w:ascii="Arial" w:hAnsi="Arial" w:cs="Arial"/>
                <w:i/>
                <w:sz w:val="20"/>
                <w:szCs w:val="20"/>
              </w:rPr>
            </w:pPr>
            <w:r w:rsidRPr="007C3415">
              <w:rPr>
                <w:rFonts w:ascii="Arial" w:hAnsi="Arial" w:cs="Arial"/>
                <w:i/>
                <w:sz w:val="20"/>
                <w:szCs w:val="20"/>
              </w:rPr>
              <w:t xml:space="preserve">Variant 1 </w:t>
            </w:r>
            <w:bookmarkStart w:id="41" w:name="_Hlk74602147"/>
            <w:r w:rsidRPr="007C3415">
              <w:rPr>
                <w:rFonts w:ascii="Arial" w:hAnsi="Arial" w:cs="Arial"/>
                <w:i/>
                <w:sz w:val="20"/>
                <w:szCs w:val="20"/>
              </w:rPr>
              <w:t>(Meldingsplicht)</w:t>
            </w:r>
            <w:bookmarkEnd w:id="41"/>
          </w:p>
          <w:p w14:paraId="4A1712E4" w14:textId="77777777" w:rsidR="007C3415" w:rsidRPr="007C3415" w:rsidRDefault="007C3415" w:rsidP="007C3415">
            <w:pPr>
              <w:pStyle w:val="Geenafstand"/>
              <w:rPr>
                <w:rFonts w:ascii="Arial" w:hAnsi="Arial" w:cs="Arial"/>
                <w:sz w:val="20"/>
                <w:szCs w:val="20"/>
              </w:rPr>
            </w:pPr>
            <w:r w:rsidRPr="007C3415">
              <w:rPr>
                <w:rFonts w:ascii="Arial" w:hAnsi="Arial" w:cs="Arial"/>
                <w:sz w:val="20"/>
                <w:szCs w:val="20"/>
              </w:rPr>
              <w:t>1. Het is verboden een voorwerp, niet zijnde een vaartuig, op, in of boven openbaar water te plaatsen, aan te brengen of te hebben, als dit door zijn omvang of vormgeving, constructie of plaats van bevestiging gevaar oplevert voor de bruikbaarheid van het openbaar water of voor het doelmatig en veilig gebruik daarvan dan wel een belemmering vormt voor het doelmatig beheer en onderhoud van het openbaar water.</w:t>
            </w:r>
            <w:r w:rsidRPr="007C3415">
              <w:rPr>
                <w:rFonts w:ascii="Arial" w:eastAsiaTheme="minorEastAsia" w:hAnsi="Arial" w:cs="Arial"/>
                <w:sz w:val="20"/>
                <w:szCs w:val="20"/>
              </w:rPr>
              <w:t xml:space="preserve"> </w:t>
            </w:r>
          </w:p>
          <w:p w14:paraId="723CA30B" w14:textId="77777777" w:rsidR="007C3415" w:rsidRPr="007C3415" w:rsidRDefault="007C3415" w:rsidP="007C3415">
            <w:pPr>
              <w:pStyle w:val="Geenafstand"/>
              <w:rPr>
                <w:rFonts w:ascii="Arial" w:hAnsi="Arial" w:cs="Arial"/>
                <w:sz w:val="20"/>
                <w:szCs w:val="20"/>
              </w:rPr>
            </w:pPr>
            <w:r w:rsidRPr="007C3415">
              <w:rPr>
                <w:rFonts w:ascii="Arial" w:hAnsi="Arial" w:cs="Arial"/>
                <w:sz w:val="20"/>
                <w:szCs w:val="20"/>
              </w:rPr>
              <w:t>2. Degene die voornemens is een steiger, een meerpaal of een ander voorwerp met een permanent karakter op, in of boven openbaar water te plaatsen, doet daarvan uiterlijk twee weken tevoren een melding aan het college.</w:t>
            </w:r>
            <w:r w:rsidRPr="007C3415">
              <w:rPr>
                <w:rFonts w:ascii="Arial" w:eastAsiaTheme="minorEastAsia" w:hAnsi="Arial" w:cs="Arial"/>
                <w:sz w:val="20"/>
                <w:szCs w:val="20"/>
              </w:rPr>
              <w:t xml:space="preserve"> </w:t>
            </w:r>
          </w:p>
          <w:p w14:paraId="1B47E49E" w14:textId="77777777" w:rsidR="007C3415" w:rsidRPr="007C3415" w:rsidRDefault="007C3415" w:rsidP="007C3415">
            <w:pPr>
              <w:pStyle w:val="Geenafstand"/>
              <w:rPr>
                <w:rFonts w:ascii="Arial" w:hAnsi="Arial" w:cs="Arial"/>
                <w:sz w:val="20"/>
                <w:szCs w:val="20"/>
              </w:rPr>
            </w:pPr>
            <w:r w:rsidRPr="007C3415">
              <w:rPr>
                <w:rFonts w:ascii="Arial" w:hAnsi="Arial" w:cs="Arial"/>
                <w:sz w:val="20"/>
                <w:szCs w:val="20"/>
              </w:rPr>
              <w:t>3. De melding bevat in ieder geval naam, adres en contactgegevens van de melder, en een beschrijving van de aard en omvang van het voorwerp.</w:t>
            </w:r>
            <w:r w:rsidRPr="007C3415">
              <w:rPr>
                <w:rFonts w:ascii="Arial" w:eastAsiaTheme="minorEastAsia" w:hAnsi="Arial" w:cs="Arial"/>
                <w:sz w:val="20"/>
                <w:szCs w:val="20"/>
              </w:rPr>
              <w:t xml:space="preserve"> </w:t>
            </w:r>
          </w:p>
          <w:p w14:paraId="301A528C" w14:textId="77777777" w:rsidR="007C3415" w:rsidRPr="007C3415" w:rsidRDefault="007C3415" w:rsidP="007C3415">
            <w:pPr>
              <w:pStyle w:val="Geenafstand"/>
              <w:rPr>
                <w:rFonts w:ascii="Arial" w:hAnsi="Arial" w:cs="Arial"/>
                <w:sz w:val="20"/>
                <w:szCs w:val="20"/>
              </w:rPr>
            </w:pPr>
            <w:r w:rsidRPr="007C3415">
              <w:rPr>
                <w:rFonts w:ascii="Arial" w:hAnsi="Arial" w:cs="Arial"/>
                <w:sz w:val="20"/>
                <w:szCs w:val="20"/>
              </w:rPr>
              <w:t>4. Van de melding wordt kennis gegeven [</w:t>
            </w:r>
            <w:r w:rsidRPr="007C3415">
              <w:rPr>
                <w:rFonts w:ascii="Arial" w:hAnsi="Arial" w:cs="Arial"/>
                <w:b/>
                <w:sz w:val="20"/>
                <w:szCs w:val="20"/>
              </w:rPr>
              <w:t>op de in de gemeente gebruikelijke wijze van bekendmaking</w:t>
            </w:r>
            <w:r w:rsidRPr="007C3415">
              <w:rPr>
                <w:rFonts w:ascii="Arial" w:hAnsi="Arial" w:cs="Arial"/>
                <w:sz w:val="20"/>
                <w:szCs w:val="20"/>
              </w:rPr>
              <w:t>].</w:t>
            </w:r>
          </w:p>
          <w:p w14:paraId="7CDD93D5" w14:textId="77777777" w:rsidR="007C3415" w:rsidRPr="007C3415" w:rsidRDefault="007C3415" w:rsidP="007C3415">
            <w:pPr>
              <w:pStyle w:val="Geenafstand"/>
              <w:rPr>
                <w:rFonts w:ascii="Arial" w:hAnsi="Arial" w:cs="Arial"/>
                <w:sz w:val="20"/>
                <w:szCs w:val="20"/>
              </w:rPr>
            </w:pPr>
            <w:r w:rsidRPr="007C3415">
              <w:rPr>
                <w:rFonts w:ascii="Arial" w:hAnsi="Arial" w:cs="Arial"/>
                <w:sz w:val="20"/>
                <w:szCs w:val="20"/>
              </w:rPr>
              <w:t xml:space="preserve">5. Het verbod is niet van toepassing </w:t>
            </w:r>
            <w:r w:rsidRPr="0042660F">
              <w:rPr>
                <w:rFonts w:ascii="Arial" w:hAnsi="Arial" w:cs="Arial"/>
                <w:b/>
                <w:bCs/>
                <w:sz w:val="20"/>
                <w:szCs w:val="20"/>
              </w:rPr>
              <w:t xml:space="preserve">op beperkingengebiedactiviteiten </w:t>
            </w:r>
            <w:r w:rsidRPr="0042660F">
              <w:rPr>
                <w:rFonts w:ascii="Arial" w:eastAsiaTheme="minorEastAsia" w:hAnsi="Arial" w:cs="Arial"/>
                <w:b/>
                <w:bCs/>
                <w:sz w:val="20"/>
                <w:szCs w:val="20"/>
              </w:rPr>
              <w:t>met betrekking tot een waterstaatswerk</w:t>
            </w:r>
            <w:r w:rsidRPr="0042660F">
              <w:rPr>
                <w:rFonts w:ascii="Arial" w:hAnsi="Arial" w:cs="Arial"/>
                <w:b/>
                <w:bCs/>
                <w:sz w:val="20"/>
                <w:szCs w:val="20"/>
              </w:rPr>
              <w:t xml:space="preserve"> </w:t>
            </w:r>
            <w:r w:rsidRPr="0042660F">
              <w:rPr>
                <w:rFonts w:ascii="Arial" w:eastAsiaTheme="minorEastAsia" w:hAnsi="Arial" w:cs="Arial"/>
                <w:b/>
                <w:bCs/>
                <w:sz w:val="20"/>
                <w:szCs w:val="20"/>
              </w:rPr>
              <w:t xml:space="preserve">waarvoor regels zijn gesteld bij of krachtens de Omgevingswet, de </w:t>
            </w:r>
            <w:r w:rsidRPr="0042660F">
              <w:rPr>
                <w:rFonts w:ascii="Arial" w:eastAsiaTheme="minorEastAsia" w:hAnsi="Arial" w:cs="Arial"/>
                <w:b/>
                <w:bCs/>
                <w:sz w:val="20"/>
                <w:szCs w:val="20"/>
                <w:u w:val="single"/>
              </w:rPr>
              <w:t>provinciale omgevingsverordening</w:t>
            </w:r>
            <w:r w:rsidRPr="000249F9">
              <w:rPr>
                <w:rFonts w:ascii="Arial" w:eastAsiaTheme="minorEastAsia" w:hAnsi="Arial" w:cs="Arial"/>
                <w:b/>
                <w:bCs/>
                <w:sz w:val="20"/>
                <w:szCs w:val="20"/>
              </w:rPr>
              <w:t xml:space="preserve"> of de waterschapsverordening</w:t>
            </w:r>
            <w:r w:rsidRPr="0042660F">
              <w:rPr>
                <w:rFonts w:ascii="Arial" w:eastAsiaTheme="minorEastAsia" w:hAnsi="Arial" w:cs="Arial"/>
                <w:b/>
                <w:bCs/>
                <w:sz w:val="20"/>
                <w:szCs w:val="20"/>
              </w:rPr>
              <w:t xml:space="preserve"> </w:t>
            </w:r>
            <w:r w:rsidRPr="0042660F">
              <w:rPr>
                <w:rFonts w:ascii="Arial" w:hAnsi="Arial" w:cs="Arial"/>
                <w:b/>
                <w:bCs/>
                <w:sz w:val="20"/>
                <w:szCs w:val="20"/>
              </w:rPr>
              <w:t>of</w:t>
            </w:r>
            <w:r w:rsidRPr="007C3415">
              <w:rPr>
                <w:rFonts w:ascii="Arial" w:hAnsi="Arial" w:cs="Arial"/>
                <w:sz w:val="20"/>
                <w:szCs w:val="20"/>
              </w:rPr>
              <w:t xml:space="preserve"> op situaties waarin wordt voorzien door het Wetboek van Strafrecht, de Scheepvaartverkeerswet, het Binnenvaartpolitiereglement of het bepaalde bij of krachtens de Telecommunicatiewet. </w:t>
            </w:r>
          </w:p>
          <w:p w14:paraId="5B7D3D73" w14:textId="77777777" w:rsidR="007C3415" w:rsidRPr="007C3415" w:rsidRDefault="007C3415" w:rsidP="007C3415">
            <w:pPr>
              <w:pStyle w:val="Geenafstand"/>
              <w:rPr>
                <w:rFonts w:ascii="Arial" w:hAnsi="Arial" w:cs="Arial"/>
                <w:sz w:val="20"/>
                <w:szCs w:val="20"/>
              </w:rPr>
            </w:pPr>
          </w:p>
          <w:p w14:paraId="6EAB5458" w14:textId="77777777" w:rsidR="007C3415" w:rsidRPr="007C3415" w:rsidRDefault="007C3415" w:rsidP="007C3415">
            <w:pPr>
              <w:pStyle w:val="Geenafstand"/>
              <w:rPr>
                <w:rFonts w:ascii="Arial" w:hAnsi="Arial" w:cs="Arial"/>
                <w:i/>
                <w:sz w:val="20"/>
                <w:szCs w:val="20"/>
              </w:rPr>
            </w:pPr>
            <w:r w:rsidRPr="007C3415">
              <w:rPr>
                <w:rFonts w:ascii="Arial" w:hAnsi="Arial" w:cs="Arial"/>
                <w:i/>
                <w:sz w:val="20"/>
                <w:szCs w:val="20"/>
              </w:rPr>
              <w:t xml:space="preserve">Variant 2 </w:t>
            </w:r>
            <w:bookmarkStart w:id="42" w:name="_Hlk74602159"/>
            <w:r w:rsidRPr="007C3415">
              <w:rPr>
                <w:rFonts w:ascii="Arial" w:hAnsi="Arial" w:cs="Arial"/>
                <w:i/>
                <w:sz w:val="20"/>
                <w:szCs w:val="20"/>
              </w:rPr>
              <w:t>(Vergunningplicht)</w:t>
            </w:r>
            <w:bookmarkEnd w:id="42"/>
          </w:p>
          <w:p w14:paraId="3DCF9F91" w14:textId="77777777" w:rsidR="007C3415" w:rsidRPr="007C3415" w:rsidRDefault="007C3415" w:rsidP="007C3415">
            <w:pPr>
              <w:pStyle w:val="Geenafstand"/>
              <w:rPr>
                <w:rFonts w:ascii="Arial" w:hAnsi="Arial" w:cs="Arial"/>
                <w:sz w:val="20"/>
                <w:szCs w:val="20"/>
              </w:rPr>
            </w:pPr>
            <w:r w:rsidRPr="007C3415">
              <w:rPr>
                <w:rFonts w:ascii="Arial" w:hAnsi="Arial" w:cs="Arial"/>
                <w:sz w:val="20"/>
                <w:szCs w:val="20"/>
              </w:rPr>
              <w:t xml:space="preserve">1. Het is verboden zonder vergunning van het college een voorwerp, niet zijnde een voorwerp als bedoeld in het tweede lid of een vaartuig, op, in of boven openbaar water te plaatsen, aan te brengen of te hebben. </w:t>
            </w:r>
          </w:p>
          <w:p w14:paraId="61295138" w14:textId="77777777" w:rsidR="007C3415" w:rsidRPr="007C3415" w:rsidRDefault="007C3415" w:rsidP="007C3415">
            <w:pPr>
              <w:pStyle w:val="Geenafstand"/>
              <w:rPr>
                <w:rFonts w:ascii="Arial" w:hAnsi="Arial" w:cs="Arial"/>
                <w:sz w:val="20"/>
                <w:szCs w:val="20"/>
              </w:rPr>
            </w:pPr>
            <w:r w:rsidRPr="007C3415">
              <w:rPr>
                <w:rFonts w:ascii="Arial" w:hAnsi="Arial" w:cs="Arial"/>
                <w:sz w:val="20"/>
                <w:szCs w:val="20"/>
              </w:rPr>
              <w:t xml:space="preserve">2. Het is verboden op, in of boven openbaar water voorwerpen waarop gedachten of </w:t>
            </w:r>
            <w:r w:rsidRPr="007C3415">
              <w:rPr>
                <w:rFonts w:ascii="Arial" w:hAnsi="Arial" w:cs="Arial"/>
                <w:sz w:val="20"/>
                <w:szCs w:val="20"/>
              </w:rPr>
              <w:lastRenderedPageBreak/>
              <w:t xml:space="preserve">gevoelens worden geopenbaard te plaatsen, aan te brengen of te hebben, als deze door hun omvang of vormgeving, constructie of plaats van bevestiging gevaar opleveren voor de bruikbaarheid van het openbaar water of voor het doelmatig en veilig gebruik daarvan, dan wel een belemmering vormen voor het doelmatig beheer en onderhoud van het openbaar water. </w:t>
            </w:r>
          </w:p>
          <w:p w14:paraId="1087F36A" w14:textId="2DBF2EE2" w:rsidR="00015AED" w:rsidRDefault="007C3415">
            <w:pPr>
              <w:pStyle w:val="Geenafstand"/>
              <w:rPr>
                <w:rFonts w:ascii="Arial" w:hAnsi="Arial" w:cs="Arial"/>
                <w:sz w:val="20"/>
                <w:szCs w:val="20"/>
              </w:rPr>
            </w:pPr>
            <w:r w:rsidRPr="007C3415">
              <w:rPr>
                <w:rFonts w:ascii="Arial" w:hAnsi="Arial" w:cs="Arial"/>
                <w:sz w:val="20"/>
                <w:szCs w:val="20"/>
              </w:rPr>
              <w:t xml:space="preserve">3. De verboden zijn niet van toepassing </w:t>
            </w:r>
            <w:r w:rsidRPr="0018676C">
              <w:rPr>
                <w:rFonts w:ascii="Arial" w:hAnsi="Arial" w:cs="Arial"/>
                <w:b/>
                <w:bCs/>
                <w:sz w:val="20"/>
                <w:szCs w:val="20"/>
              </w:rPr>
              <w:t xml:space="preserve">op beperkingengebiedactiviteiten </w:t>
            </w:r>
            <w:r w:rsidRPr="0018676C">
              <w:rPr>
                <w:rFonts w:ascii="Arial" w:eastAsiaTheme="minorEastAsia" w:hAnsi="Arial" w:cs="Arial"/>
                <w:b/>
                <w:bCs/>
                <w:sz w:val="20"/>
                <w:szCs w:val="20"/>
              </w:rPr>
              <w:t>met betrekking tot een waterstaatswerk</w:t>
            </w:r>
            <w:r w:rsidRPr="0018676C">
              <w:rPr>
                <w:rFonts w:ascii="Arial" w:hAnsi="Arial" w:cs="Arial"/>
                <w:b/>
                <w:bCs/>
                <w:sz w:val="20"/>
                <w:szCs w:val="20"/>
              </w:rPr>
              <w:t xml:space="preserve"> </w:t>
            </w:r>
            <w:r w:rsidRPr="0018676C">
              <w:rPr>
                <w:rFonts w:ascii="Arial" w:eastAsiaTheme="minorEastAsia" w:hAnsi="Arial" w:cs="Arial"/>
                <w:b/>
                <w:bCs/>
                <w:sz w:val="20"/>
                <w:szCs w:val="20"/>
              </w:rPr>
              <w:t xml:space="preserve">waarvoor regels zijn gesteld bij of krachtens de Omgevingswet, de </w:t>
            </w:r>
            <w:r w:rsidRPr="0018676C">
              <w:rPr>
                <w:rFonts w:ascii="Arial" w:eastAsiaTheme="minorEastAsia" w:hAnsi="Arial" w:cs="Arial"/>
                <w:b/>
                <w:bCs/>
                <w:sz w:val="20"/>
                <w:szCs w:val="20"/>
                <w:u w:val="single"/>
              </w:rPr>
              <w:t>provinciale omgevingsverordening</w:t>
            </w:r>
            <w:r w:rsidRPr="000249F9">
              <w:rPr>
                <w:rFonts w:ascii="Arial" w:eastAsiaTheme="minorEastAsia" w:hAnsi="Arial" w:cs="Arial"/>
                <w:b/>
                <w:bCs/>
                <w:sz w:val="20"/>
                <w:szCs w:val="20"/>
              </w:rPr>
              <w:t xml:space="preserve"> of de waterschapsverordening</w:t>
            </w:r>
            <w:r w:rsidRPr="0018676C">
              <w:rPr>
                <w:rFonts w:ascii="Arial" w:eastAsiaTheme="minorEastAsia" w:hAnsi="Arial" w:cs="Arial"/>
                <w:b/>
                <w:bCs/>
                <w:sz w:val="20"/>
                <w:szCs w:val="20"/>
              </w:rPr>
              <w:t xml:space="preserve"> </w:t>
            </w:r>
            <w:r w:rsidRPr="0018676C">
              <w:rPr>
                <w:rFonts w:ascii="Arial" w:hAnsi="Arial" w:cs="Arial"/>
                <w:b/>
                <w:bCs/>
                <w:sz w:val="20"/>
                <w:szCs w:val="20"/>
              </w:rPr>
              <w:t xml:space="preserve">of </w:t>
            </w:r>
            <w:r w:rsidRPr="007C3415">
              <w:rPr>
                <w:rFonts w:ascii="Arial" w:hAnsi="Arial" w:cs="Arial"/>
                <w:sz w:val="20"/>
                <w:szCs w:val="20"/>
              </w:rPr>
              <w:t>op situaties waarin wordt voorzien door het Wetboek van Strafrecht, de Scheepvaartverkeerswet, het Binnenvaartpolitiereglement of het bepaalde bij of krachtens de Telecommunicatiewet.</w:t>
            </w:r>
          </w:p>
        </w:tc>
      </w:tr>
    </w:tbl>
    <w:p w14:paraId="58FCDF89" w14:textId="77777777" w:rsidR="00015AED" w:rsidRDefault="00015AED" w:rsidP="00015AED">
      <w:pPr>
        <w:rPr>
          <w:rFonts w:eastAsiaTheme="majorEastAsia"/>
        </w:rPr>
      </w:pPr>
    </w:p>
    <w:p w14:paraId="75E7248A" w14:textId="39842CA9" w:rsidR="00E2769F" w:rsidRDefault="00E2769F" w:rsidP="00E2769F">
      <w:pPr>
        <w:rPr>
          <w:rFonts w:cs="Arial"/>
        </w:rPr>
      </w:pPr>
      <w:r>
        <w:rPr>
          <w:rFonts w:cs="Arial"/>
        </w:rPr>
        <w:t>Artikel 5:</w:t>
      </w:r>
      <w:r w:rsidR="00F56F04">
        <w:rPr>
          <w:rFonts w:cs="Arial"/>
        </w:rPr>
        <w:t>2</w:t>
      </w:r>
      <w:r>
        <w:rPr>
          <w:rFonts w:cs="Arial"/>
        </w:rPr>
        <w:t>5 (artikel I, onderdeel A</w:t>
      </w:r>
      <w:r w:rsidR="009B759C">
        <w:rPr>
          <w:rFonts w:cs="Arial"/>
        </w:rPr>
        <w:t>I</w:t>
      </w:r>
      <w:r>
        <w:rPr>
          <w:rFonts w:cs="Arial"/>
        </w:rPr>
        <w:t>, van het wijzigingsbesluit) wordt als volgt gewijzigd:</w:t>
      </w:r>
    </w:p>
    <w:p w14:paraId="3F71BD8A" w14:textId="77777777" w:rsidR="00E2769F" w:rsidRDefault="00E2769F" w:rsidP="00E2769F">
      <w:pPr>
        <w:rPr>
          <w:rFonts w:eastAsiaTheme="majorEastAsia"/>
        </w:rPr>
      </w:pPr>
    </w:p>
    <w:tbl>
      <w:tblPr>
        <w:tblStyle w:val="Tabelraster1"/>
        <w:tblW w:w="0" w:type="auto"/>
        <w:tblLook w:val="04A0" w:firstRow="1" w:lastRow="0" w:firstColumn="1" w:lastColumn="0" w:noHBand="0" w:noVBand="1"/>
      </w:tblPr>
      <w:tblGrid>
        <w:gridCol w:w="4531"/>
        <w:gridCol w:w="4531"/>
      </w:tblGrid>
      <w:tr w:rsidR="00E2769F" w14:paraId="1DA55091" w14:textId="77777777" w:rsidTr="00E2769F">
        <w:tc>
          <w:tcPr>
            <w:tcW w:w="4531" w:type="dxa"/>
            <w:tcBorders>
              <w:top w:val="single" w:sz="4" w:space="0" w:color="auto"/>
              <w:left w:val="single" w:sz="4" w:space="0" w:color="auto"/>
              <w:bottom w:val="single" w:sz="4" w:space="0" w:color="auto"/>
              <w:right w:val="single" w:sz="4" w:space="0" w:color="auto"/>
            </w:tcBorders>
          </w:tcPr>
          <w:p w14:paraId="09813745" w14:textId="77777777" w:rsidR="00E2769F" w:rsidRDefault="00E2769F">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3D320744" w14:textId="77777777" w:rsidR="00E2769F" w:rsidRDefault="00E2769F">
            <w:pPr>
              <w:pStyle w:val="Geenafstand"/>
              <w:rPr>
                <w:rFonts w:ascii="Arial" w:hAnsi="Arial" w:cs="Arial"/>
                <w:sz w:val="20"/>
                <w:szCs w:val="20"/>
              </w:rPr>
            </w:pPr>
          </w:p>
          <w:p w14:paraId="2D1C5B38" w14:textId="77777777" w:rsidR="00F56F04" w:rsidRPr="00F56F04" w:rsidRDefault="00F56F04" w:rsidP="00F56F04">
            <w:pPr>
              <w:pStyle w:val="Geenafstand"/>
              <w:rPr>
                <w:rFonts w:ascii="Arial" w:hAnsi="Arial" w:cs="Arial"/>
                <w:b/>
                <w:bCs/>
                <w:sz w:val="20"/>
                <w:szCs w:val="20"/>
              </w:rPr>
            </w:pPr>
            <w:r w:rsidRPr="00F56F04">
              <w:rPr>
                <w:rFonts w:ascii="Arial" w:hAnsi="Arial" w:cs="Arial"/>
                <w:b/>
                <w:bCs/>
                <w:sz w:val="20"/>
                <w:szCs w:val="20"/>
              </w:rPr>
              <w:t>Artikel 5:25 Ligplaats vaartuigen </w:t>
            </w:r>
          </w:p>
          <w:p w14:paraId="33E43428" w14:textId="77777777" w:rsidR="00F56F04" w:rsidRPr="00F56F04" w:rsidRDefault="00F56F04" w:rsidP="00F56F04">
            <w:pPr>
              <w:pStyle w:val="Geenafstand"/>
              <w:rPr>
                <w:rFonts w:ascii="Arial" w:hAnsi="Arial" w:cs="Arial"/>
                <w:sz w:val="20"/>
                <w:szCs w:val="20"/>
              </w:rPr>
            </w:pPr>
            <w:r w:rsidRPr="00F56F04">
              <w:rPr>
                <w:rFonts w:ascii="Arial" w:hAnsi="Arial" w:cs="Arial"/>
                <w:sz w:val="20"/>
                <w:szCs w:val="20"/>
              </w:rPr>
              <w:t>1. Het is verboden met een vaartuig een ligplaats in te nemen of te hebben dan wel een ligplaats voor een vaartuig beschikbaar te stellen op door het college aangewezen gedeelten van openbaar water.</w:t>
            </w:r>
            <w:r w:rsidRPr="00F56F04">
              <w:rPr>
                <w:rFonts w:ascii="Arial" w:eastAsiaTheme="minorEastAsia" w:hAnsi="Arial" w:cs="Arial"/>
                <w:sz w:val="20"/>
                <w:szCs w:val="20"/>
              </w:rPr>
              <w:t xml:space="preserve"> </w:t>
            </w:r>
          </w:p>
          <w:p w14:paraId="54B1C0F1" w14:textId="77777777" w:rsidR="00F56F04" w:rsidRPr="00F56F04" w:rsidRDefault="00F56F04" w:rsidP="00F56F04">
            <w:pPr>
              <w:pStyle w:val="Geenafstand"/>
              <w:rPr>
                <w:rFonts w:ascii="Arial" w:hAnsi="Arial" w:cs="Arial"/>
                <w:sz w:val="20"/>
                <w:szCs w:val="20"/>
              </w:rPr>
            </w:pPr>
            <w:r w:rsidRPr="00F56F04">
              <w:rPr>
                <w:rFonts w:ascii="Arial" w:hAnsi="Arial" w:cs="Arial"/>
                <w:sz w:val="20"/>
                <w:szCs w:val="20"/>
              </w:rPr>
              <w:t xml:space="preserve">2. Het college kan aan het innemen, hebben of beschikbaar stellen van een ligplaats met dan wel voor een vaartuig op niet krachtens het eerste lid aangewezen gedeelten van openbaar water: </w:t>
            </w:r>
          </w:p>
          <w:p w14:paraId="68C92CF4" w14:textId="77777777" w:rsidR="00F56F04" w:rsidRDefault="00F56F04" w:rsidP="00F56F04">
            <w:pPr>
              <w:pStyle w:val="Geenafstand"/>
              <w:ind w:firstLine="316"/>
              <w:rPr>
                <w:rFonts w:ascii="Arial" w:hAnsi="Arial" w:cs="Arial"/>
                <w:sz w:val="20"/>
                <w:szCs w:val="20"/>
              </w:rPr>
            </w:pPr>
            <w:r w:rsidRPr="00F56F04">
              <w:rPr>
                <w:rFonts w:ascii="Arial" w:hAnsi="Arial" w:cs="Arial"/>
                <w:sz w:val="20"/>
                <w:szCs w:val="20"/>
              </w:rPr>
              <w:t xml:space="preserve">a. </w:t>
            </w:r>
            <w:bookmarkStart w:id="43" w:name="_Hlk15981443"/>
            <w:r w:rsidRPr="00F56F04">
              <w:rPr>
                <w:rFonts w:ascii="Arial" w:hAnsi="Arial" w:cs="Arial"/>
                <w:sz w:val="20"/>
                <w:szCs w:val="20"/>
              </w:rPr>
              <w:t xml:space="preserve">nadere regels stellen in het belang van de </w:t>
            </w:r>
          </w:p>
          <w:p w14:paraId="74CAA57C" w14:textId="77777777" w:rsidR="00F56F04" w:rsidRDefault="00F56F04" w:rsidP="00F56F04">
            <w:pPr>
              <w:pStyle w:val="Geenafstand"/>
              <w:ind w:firstLine="316"/>
              <w:rPr>
                <w:rFonts w:ascii="Arial" w:hAnsi="Arial" w:cs="Arial"/>
                <w:sz w:val="20"/>
                <w:szCs w:val="20"/>
              </w:rPr>
            </w:pPr>
            <w:r w:rsidRPr="00F56F04">
              <w:rPr>
                <w:rFonts w:ascii="Arial" w:hAnsi="Arial" w:cs="Arial"/>
                <w:sz w:val="20"/>
                <w:szCs w:val="20"/>
              </w:rPr>
              <w:t xml:space="preserve">openbare orde, volksgezondheid, veiligheid, </w:t>
            </w:r>
          </w:p>
          <w:p w14:paraId="0FD95428" w14:textId="77777777" w:rsidR="00F56F04" w:rsidRDefault="00F56F04" w:rsidP="00F56F04">
            <w:pPr>
              <w:pStyle w:val="Geenafstand"/>
              <w:ind w:firstLine="316"/>
              <w:rPr>
                <w:rFonts w:ascii="Arial" w:hAnsi="Arial" w:cs="Arial"/>
                <w:sz w:val="20"/>
                <w:szCs w:val="20"/>
              </w:rPr>
            </w:pPr>
            <w:r w:rsidRPr="00F56F04">
              <w:rPr>
                <w:rFonts w:ascii="Arial" w:hAnsi="Arial" w:cs="Arial"/>
                <w:sz w:val="20"/>
                <w:szCs w:val="20"/>
              </w:rPr>
              <w:t xml:space="preserve">milieuhygiëne en het uiterlijk aanzien van de </w:t>
            </w:r>
          </w:p>
          <w:p w14:paraId="4243B24B" w14:textId="1D3B87E6" w:rsidR="00F56F04" w:rsidRPr="00F56F04" w:rsidRDefault="00F56F04" w:rsidP="00F56F04">
            <w:pPr>
              <w:pStyle w:val="Geenafstand"/>
              <w:ind w:firstLine="316"/>
              <w:rPr>
                <w:rFonts w:ascii="Arial" w:hAnsi="Arial" w:cs="Arial"/>
                <w:sz w:val="20"/>
                <w:szCs w:val="20"/>
              </w:rPr>
            </w:pPr>
            <w:r w:rsidRPr="00F56F04">
              <w:rPr>
                <w:rFonts w:ascii="Arial" w:hAnsi="Arial" w:cs="Arial"/>
                <w:sz w:val="20"/>
                <w:szCs w:val="20"/>
              </w:rPr>
              <w:t>gemeente;</w:t>
            </w:r>
            <w:r w:rsidRPr="00F56F04">
              <w:rPr>
                <w:rFonts w:ascii="Arial" w:eastAsiaTheme="minorEastAsia" w:hAnsi="Arial" w:cs="Arial"/>
                <w:sz w:val="20"/>
                <w:szCs w:val="20"/>
              </w:rPr>
              <w:t xml:space="preserve"> </w:t>
            </w:r>
            <w:bookmarkEnd w:id="43"/>
          </w:p>
          <w:p w14:paraId="46CE2934" w14:textId="77777777" w:rsidR="00F56F04" w:rsidRDefault="00F56F04" w:rsidP="00F56F04">
            <w:pPr>
              <w:pStyle w:val="Geenafstand"/>
              <w:ind w:firstLine="316"/>
              <w:rPr>
                <w:rFonts w:ascii="Arial" w:hAnsi="Arial" w:cs="Arial"/>
                <w:sz w:val="20"/>
                <w:szCs w:val="20"/>
              </w:rPr>
            </w:pPr>
            <w:r w:rsidRPr="00F56F04">
              <w:rPr>
                <w:rFonts w:ascii="Arial" w:hAnsi="Arial" w:cs="Arial"/>
                <w:sz w:val="20"/>
                <w:szCs w:val="20"/>
              </w:rPr>
              <w:t xml:space="preserve">b. beperkingen stellen naar soort en aantal </w:t>
            </w:r>
          </w:p>
          <w:p w14:paraId="3A1BD1CB" w14:textId="1F7E2E97" w:rsidR="00F56F04" w:rsidRPr="00F56F04" w:rsidRDefault="00F56F04" w:rsidP="00F56F04">
            <w:pPr>
              <w:pStyle w:val="Geenafstand"/>
              <w:ind w:firstLine="316"/>
              <w:rPr>
                <w:rFonts w:ascii="Arial" w:hAnsi="Arial" w:cs="Arial"/>
                <w:sz w:val="20"/>
                <w:szCs w:val="20"/>
              </w:rPr>
            </w:pPr>
            <w:r w:rsidRPr="00F56F04">
              <w:rPr>
                <w:rFonts w:ascii="Arial" w:hAnsi="Arial" w:cs="Arial"/>
                <w:sz w:val="20"/>
                <w:szCs w:val="20"/>
              </w:rPr>
              <w:t>vaartuigen.</w:t>
            </w:r>
            <w:r w:rsidRPr="00F56F04">
              <w:rPr>
                <w:rFonts w:ascii="Arial" w:eastAsiaTheme="minorEastAsia" w:hAnsi="Arial" w:cs="Arial"/>
                <w:sz w:val="20"/>
                <w:szCs w:val="20"/>
              </w:rPr>
              <w:t xml:space="preserve"> </w:t>
            </w:r>
          </w:p>
          <w:p w14:paraId="584C3DD3" w14:textId="77777777" w:rsidR="00F56F04" w:rsidRPr="00F56F04" w:rsidRDefault="00F56F04" w:rsidP="00F56F04">
            <w:pPr>
              <w:pStyle w:val="Geenafstand"/>
              <w:rPr>
                <w:rFonts w:ascii="Arial" w:hAnsi="Arial" w:cs="Arial"/>
                <w:sz w:val="20"/>
                <w:szCs w:val="20"/>
              </w:rPr>
            </w:pPr>
            <w:bookmarkStart w:id="44" w:name="_Hlk68817101"/>
            <w:r w:rsidRPr="00F56F04">
              <w:rPr>
                <w:rFonts w:ascii="Arial" w:hAnsi="Arial" w:cs="Arial"/>
                <w:sz w:val="20"/>
                <w:szCs w:val="20"/>
              </w:rPr>
              <w:t xml:space="preserve">3. Het verbod is niet van toepassing op situaties waarin wordt voorzien door </w:t>
            </w:r>
            <w:r w:rsidRPr="00785CE6">
              <w:rPr>
                <w:rFonts w:ascii="Arial" w:hAnsi="Arial" w:cs="Arial"/>
                <w:i/>
                <w:iCs/>
                <w:sz w:val="20"/>
                <w:szCs w:val="20"/>
              </w:rPr>
              <w:t>de Woningwet, de Wet algemene bepalingen omgevingsrecht,</w:t>
            </w:r>
            <w:r w:rsidRPr="00F56F04">
              <w:rPr>
                <w:rFonts w:ascii="Arial" w:hAnsi="Arial" w:cs="Arial"/>
                <w:sz w:val="20"/>
                <w:szCs w:val="20"/>
              </w:rPr>
              <w:t xml:space="preserve"> de Wet milieubeheer, het Binnenvaartpolitiereglement</w:t>
            </w:r>
            <w:r w:rsidRPr="00785CE6">
              <w:rPr>
                <w:rFonts w:ascii="Arial" w:hAnsi="Arial" w:cs="Arial"/>
                <w:i/>
                <w:iCs/>
                <w:sz w:val="20"/>
                <w:szCs w:val="20"/>
              </w:rPr>
              <w:t>, de Waterwet, de [</w:t>
            </w:r>
            <w:r w:rsidRPr="00785CE6">
              <w:rPr>
                <w:rFonts w:ascii="Arial" w:hAnsi="Arial" w:cs="Arial"/>
                <w:b/>
                <w:i/>
                <w:iCs/>
                <w:sz w:val="20"/>
                <w:szCs w:val="20"/>
              </w:rPr>
              <w:t>citeertitel provinciale</w:t>
            </w:r>
            <w:r w:rsidRPr="00785CE6">
              <w:rPr>
                <w:rFonts w:ascii="Arial" w:hAnsi="Arial" w:cs="Arial"/>
                <w:i/>
                <w:iCs/>
                <w:sz w:val="20"/>
                <w:szCs w:val="20"/>
              </w:rPr>
              <w:t xml:space="preserve"> </w:t>
            </w:r>
            <w:r w:rsidRPr="00785CE6">
              <w:rPr>
                <w:rFonts w:ascii="Arial" w:hAnsi="Arial" w:cs="Arial"/>
                <w:b/>
                <w:i/>
                <w:iCs/>
                <w:sz w:val="20"/>
                <w:szCs w:val="20"/>
              </w:rPr>
              <w:t>vaarwegenverordening</w:t>
            </w:r>
            <w:r w:rsidRPr="00785CE6">
              <w:rPr>
                <w:rFonts w:ascii="Arial" w:hAnsi="Arial" w:cs="Arial"/>
                <w:i/>
                <w:iCs/>
                <w:sz w:val="20"/>
                <w:szCs w:val="20"/>
              </w:rPr>
              <w:t>] of de [</w:t>
            </w:r>
            <w:r w:rsidRPr="00785CE6">
              <w:rPr>
                <w:rFonts w:ascii="Arial" w:hAnsi="Arial" w:cs="Arial"/>
                <w:b/>
                <w:i/>
                <w:iCs/>
                <w:sz w:val="20"/>
                <w:szCs w:val="20"/>
              </w:rPr>
              <w:t>citeertitel provinciale</w:t>
            </w:r>
            <w:r w:rsidRPr="00785CE6">
              <w:rPr>
                <w:rFonts w:ascii="Arial" w:hAnsi="Arial" w:cs="Arial"/>
                <w:i/>
                <w:iCs/>
                <w:sz w:val="20"/>
                <w:szCs w:val="20"/>
              </w:rPr>
              <w:t xml:space="preserve"> </w:t>
            </w:r>
            <w:r w:rsidRPr="00785CE6">
              <w:rPr>
                <w:rFonts w:ascii="Arial" w:hAnsi="Arial" w:cs="Arial"/>
                <w:b/>
                <w:i/>
                <w:iCs/>
                <w:sz w:val="20"/>
                <w:szCs w:val="20"/>
              </w:rPr>
              <w:t>landschapsverordening</w:t>
            </w:r>
            <w:r w:rsidRPr="00785CE6">
              <w:rPr>
                <w:rFonts w:ascii="Arial" w:hAnsi="Arial" w:cs="Arial"/>
                <w:i/>
                <w:iCs/>
                <w:sz w:val="20"/>
                <w:szCs w:val="20"/>
              </w:rPr>
              <w:t>]</w:t>
            </w:r>
            <w:r w:rsidRPr="00F56F04">
              <w:rPr>
                <w:rFonts w:ascii="Arial" w:hAnsi="Arial" w:cs="Arial"/>
                <w:sz w:val="20"/>
                <w:szCs w:val="20"/>
              </w:rPr>
              <w:t>.</w:t>
            </w:r>
            <w:r w:rsidRPr="00F56F04">
              <w:rPr>
                <w:rFonts w:ascii="Arial" w:eastAsiaTheme="minorEastAsia" w:hAnsi="Arial" w:cs="Arial"/>
                <w:sz w:val="20"/>
                <w:szCs w:val="20"/>
              </w:rPr>
              <w:t xml:space="preserve"> </w:t>
            </w:r>
            <w:bookmarkEnd w:id="44"/>
          </w:p>
          <w:p w14:paraId="79023B27" w14:textId="77777777" w:rsidR="00FE0568" w:rsidRDefault="00FE0568" w:rsidP="00F56F04">
            <w:pPr>
              <w:pStyle w:val="Geenafstand"/>
              <w:rPr>
                <w:rFonts w:ascii="Arial" w:hAnsi="Arial" w:cs="Arial"/>
                <w:sz w:val="20"/>
                <w:szCs w:val="20"/>
              </w:rPr>
            </w:pPr>
          </w:p>
          <w:p w14:paraId="696CE39A" w14:textId="4C8972D0" w:rsidR="00FE0568" w:rsidRDefault="00FE0568" w:rsidP="00F56F04">
            <w:pPr>
              <w:pStyle w:val="Geenafstand"/>
              <w:rPr>
                <w:rFonts w:ascii="Arial" w:hAnsi="Arial" w:cs="Arial"/>
                <w:sz w:val="20"/>
                <w:szCs w:val="20"/>
              </w:rPr>
            </w:pPr>
          </w:p>
          <w:p w14:paraId="5006613D" w14:textId="1FCD4C89" w:rsidR="00A11D0A" w:rsidRDefault="00A11D0A" w:rsidP="00F56F04">
            <w:pPr>
              <w:pStyle w:val="Geenafstand"/>
              <w:rPr>
                <w:rFonts w:ascii="Arial" w:hAnsi="Arial" w:cs="Arial"/>
                <w:sz w:val="20"/>
                <w:szCs w:val="20"/>
              </w:rPr>
            </w:pPr>
          </w:p>
          <w:p w14:paraId="21FDE269" w14:textId="77777777" w:rsidR="00A11D0A" w:rsidRDefault="00A11D0A" w:rsidP="00F56F04">
            <w:pPr>
              <w:pStyle w:val="Geenafstand"/>
              <w:rPr>
                <w:rFonts w:ascii="Arial" w:hAnsi="Arial" w:cs="Arial"/>
                <w:sz w:val="20"/>
                <w:szCs w:val="20"/>
              </w:rPr>
            </w:pPr>
          </w:p>
          <w:p w14:paraId="7FECA2C3" w14:textId="65A44160" w:rsidR="00F56F04" w:rsidRPr="00F56F04" w:rsidRDefault="00F56F04" w:rsidP="00F56F04">
            <w:pPr>
              <w:pStyle w:val="Geenafstand"/>
              <w:rPr>
                <w:rFonts w:ascii="Arial" w:hAnsi="Arial" w:cs="Arial"/>
                <w:sz w:val="20"/>
                <w:szCs w:val="20"/>
              </w:rPr>
            </w:pPr>
            <w:r w:rsidRPr="00F56F04">
              <w:rPr>
                <w:rFonts w:ascii="Arial" w:hAnsi="Arial" w:cs="Arial"/>
                <w:sz w:val="20"/>
                <w:szCs w:val="20"/>
              </w:rPr>
              <w:t xml:space="preserve">4. </w:t>
            </w:r>
            <w:bookmarkStart w:id="45" w:name="_Hlk15981461"/>
            <w:r w:rsidRPr="00F56F04">
              <w:rPr>
                <w:rFonts w:ascii="Arial" w:hAnsi="Arial" w:cs="Arial"/>
                <w:sz w:val="20"/>
                <w:szCs w:val="20"/>
              </w:rPr>
              <w:t xml:space="preserve">Het college kan aan de rechthebbende op een vaartuig aanwijzingen geven met betrekking tot het innemen, veranderen of gebruik van een </w:t>
            </w:r>
            <w:r w:rsidRPr="00F56F04">
              <w:rPr>
                <w:rFonts w:ascii="Arial" w:hAnsi="Arial" w:cs="Arial"/>
                <w:sz w:val="20"/>
                <w:szCs w:val="20"/>
              </w:rPr>
              <w:lastRenderedPageBreak/>
              <w:t>ligplaats in het belang van de openbare orde, volksgezondheid, veiligheid, de milieuhygiëne en het uiterlijk aanzien van de gemeente.</w:t>
            </w:r>
            <w:r w:rsidRPr="00F56F04">
              <w:rPr>
                <w:rFonts w:ascii="Arial" w:eastAsiaTheme="minorEastAsia" w:hAnsi="Arial" w:cs="Arial"/>
                <w:sz w:val="20"/>
                <w:szCs w:val="20"/>
              </w:rPr>
              <w:t xml:space="preserve"> </w:t>
            </w:r>
            <w:bookmarkEnd w:id="45"/>
          </w:p>
          <w:p w14:paraId="4DB91BAA" w14:textId="18A3560C" w:rsidR="00E2769F" w:rsidRDefault="00F56F04">
            <w:pPr>
              <w:pStyle w:val="Geenafstand"/>
              <w:rPr>
                <w:rFonts w:ascii="Arial" w:hAnsi="Arial" w:cs="Arial"/>
                <w:sz w:val="20"/>
                <w:szCs w:val="20"/>
              </w:rPr>
            </w:pPr>
            <w:r w:rsidRPr="00F56F04">
              <w:rPr>
                <w:rFonts w:ascii="Arial" w:hAnsi="Arial" w:cs="Arial"/>
                <w:sz w:val="20"/>
                <w:szCs w:val="20"/>
              </w:rPr>
              <w:t>5. De rechthebbende op een vaartuig is verplicht alle door het college gegeven aanwijzingen met betrekking tot het innemen, veranderen of gebruik van een ligplaats op te volgen.</w:t>
            </w:r>
          </w:p>
        </w:tc>
        <w:tc>
          <w:tcPr>
            <w:tcW w:w="4531" w:type="dxa"/>
            <w:tcBorders>
              <w:top w:val="single" w:sz="4" w:space="0" w:color="auto"/>
              <w:left w:val="single" w:sz="4" w:space="0" w:color="auto"/>
              <w:bottom w:val="single" w:sz="4" w:space="0" w:color="auto"/>
              <w:right w:val="single" w:sz="4" w:space="0" w:color="auto"/>
            </w:tcBorders>
          </w:tcPr>
          <w:p w14:paraId="51672DAF" w14:textId="77777777" w:rsidR="00E2769F" w:rsidRDefault="00E2769F">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7E50861C" w14:textId="77777777" w:rsidR="00E2769F" w:rsidRDefault="00E2769F">
            <w:pPr>
              <w:pStyle w:val="Geenafstand"/>
              <w:rPr>
                <w:rFonts w:ascii="Arial" w:hAnsi="Arial" w:cs="Arial"/>
                <w:sz w:val="20"/>
                <w:szCs w:val="20"/>
              </w:rPr>
            </w:pPr>
          </w:p>
          <w:p w14:paraId="3F2AC0CC" w14:textId="77777777" w:rsidR="00F56F04" w:rsidRPr="00F56F04" w:rsidRDefault="00F56F04" w:rsidP="00F56F04">
            <w:pPr>
              <w:pStyle w:val="Geenafstand"/>
              <w:rPr>
                <w:rFonts w:ascii="Arial" w:hAnsi="Arial" w:cs="Arial"/>
                <w:b/>
                <w:bCs/>
                <w:sz w:val="20"/>
                <w:szCs w:val="20"/>
              </w:rPr>
            </w:pPr>
            <w:r w:rsidRPr="00F56F04">
              <w:rPr>
                <w:rFonts w:ascii="Arial" w:hAnsi="Arial" w:cs="Arial"/>
                <w:b/>
                <w:bCs/>
                <w:sz w:val="20"/>
                <w:szCs w:val="20"/>
              </w:rPr>
              <w:t>Artikel 5:25 Ligplaats vaartuigen </w:t>
            </w:r>
          </w:p>
          <w:p w14:paraId="66332DBF" w14:textId="77777777" w:rsidR="00F56F04" w:rsidRPr="00F56F04" w:rsidRDefault="00F56F04" w:rsidP="00F56F04">
            <w:pPr>
              <w:pStyle w:val="Geenafstand"/>
              <w:rPr>
                <w:rFonts w:ascii="Arial" w:hAnsi="Arial" w:cs="Arial"/>
                <w:sz w:val="20"/>
                <w:szCs w:val="20"/>
              </w:rPr>
            </w:pPr>
            <w:r w:rsidRPr="00F56F04">
              <w:rPr>
                <w:rFonts w:ascii="Arial" w:hAnsi="Arial" w:cs="Arial"/>
                <w:sz w:val="20"/>
                <w:szCs w:val="20"/>
              </w:rPr>
              <w:t>1. Het is verboden met een vaartuig een ligplaats in te nemen of te hebben dan wel een ligplaats voor een vaartuig beschikbaar te stellen op door het college aangewezen gedeelten van openbaar water.</w:t>
            </w:r>
            <w:r w:rsidRPr="00F56F04">
              <w:rPr>
                <w:rFonts w:ascii="Arial" w:eastAsiaTheme="minorEastAsia" w:hAnsi="Arial" w:cs="Arial"/>
                <w:sz w:val="20"/>
                <w:szCs w:val="20"/>
              </w:rPr>
              <w:t xml:space="preserve"> </w:t>
            </w:r>
          </w:p>
          <w:p w14:paraId="546ED7D8" w14:textId="77777777" w:rsidR="00F56F04" w:rsidRPr="00F56F04" w:rsidRDefault="00F56F04" w:rsidP="00F56F04">
            <w:pPr>
              <w:pStyle w:val="Geenafstand"/>
              <w:rPr>
                <w:rFonts w:ascii="Arial" w:hAnsi="Arial" w:cs="Arial"/>
                <w:sz w:val="20"/>
                <w:szCs w:val="20"/>
              </w:rPr>
            </w:pPr>
            <w:r w:rsidRPr="00F56F04">
              <w:rPr>
                <w:rFonts w:ascii="Arial" w:hAnsi="Arial" w:cs="Arial"/>
                <w:sz w:val="20"/>
                <w:szCs w:val="20"/>
              </w:rPr>
              <w:t xml:space="preserve">2. Het college kan aan het innemen, hebben of beschikbaar stellen van een ligplaats met dan wel voor een vaartuig op niet krachtens het eerste lid aangewezen gedeelten van openbaar water: </w:t>
            </w:r>
          </w:p>
          <w:p w14:paraId="211EF89B" w14:textId="77777777" w:rsidR="00F56F04" w:rsidRDefault="00F56F04" w:rsidP="00F56F04">
            <w:pPr>
              <w:pStyle w:val="Geenafstand"/>
              <w:ind w:firstLine="322"/>
              <w:rPr>
                <w:rFonts w:ascii="Arial" w:hAnsi="Arial" w:cs="Arial"/>
                <w:sz w:val="20"/>
                <w:szCs w:val="20"/>
              </w:rPr>
            </w:pPr>
            <w:r w:rsidRPr="00F56F04">
              <w:rPr>
                <w:rFonts w:ascii="Arial" w:hAnsi="Arial" w:cs="Arial"/>
                <w:sz w:val="20"/>
                <w:szCs w:val="20"/>
              </w:rPr>
              <w:t xml:space="preserve">a. nadere regels stellen in het belang van de </w:t>
            </w:r>
          </w:p>
          <w:p w14:paraId="334D3C01" w14:textId="77777777" w:rsidR="00F56F04" w:rsidRDefault="00F56F04" w:rsidP="00F56F04">
            <w:pPr>
              <w:pStyle w:val="Geenafstand"/>
              <w:ind w:firstLine="322"/>
              <w:rPr>
                <w:rFonts w:ascii="Arial" w:hAnsi="Arial" w:cs="Arial"/>
                <w:sz w:val="20"/>
                <w:szCs w:val="20"/>
              </w:rPr>
            </w:pPr>
            <w:r w:rsidRPr="00F56F04">
              <w:rPr>
                <w:rFonts w:ascii="Arial" w:hAnsi="Arial" w:cs="Arial"/>
                <w:sz w:val="20"/>
                <w:szCs w:val="20"/>
              </w:rPr>
              <w:t xml:space="preserve">openbare orde, volksgezondheid, veiligheid, </w:t>
            </w:r>
          </w:p>
          <w:p w14:paraId="697F2972" w14:textId="77777777" w:rsidR="00F56F04" w:rsidRDefault="00F56F04" w:rsidP="00F56F04">
            <w:pPr>
              <w:pStyle w:val="Geenafstand"/>
              <w:ind w:firstLine="322"/>
              <w:rPr>
                <w:rFonts w:ascii="Arial" w:hAnsi="Arial" w:cs="Arial"/>
                <w:sz w:val="20"/>
                <w:szCs w:val="20"/>
              </w:rPr>
            </w:pPr>
            <w:r w:rsidRPr="00F56F04">
              <w:rPr>
                <w:rFonts w:ascii="Arial" w:hAnsi="Arial" w:cs="Arial"/>
                <w:sz w:val="20"/>
                <w:szCs w:val="20"/>
              </w:rPr>
              <w:t xml:space="preserve">milieuhygiëne en het uiterlijk aanzien van de </w:t>
            </w:r>
          </w:p>
          <w:p w14:paraId="3B5B630B" w14:textId="3503AFE1" w:rsidR="00F56F04" w:rsidRPr="00F56F04" w:rsidRDefault="00F56F04" w:rsidP="00F56F04">
            <w:pPr>
              <w:pStyle w:val="Geenafstand"/>
              <w:ind w:firstLine="322"/>
              <w:rPr>
                <w:rFonts w:ascii="Arial" w:hAnsi="Arial" w:cs="Arial"/>
                <w:sz w:val="20"/>
                <w:szCs w:val="20"/>
              </w:rPr>
            </w:pPr>
            <w:r w:rsidRPr="00F56F04">
              <w:rPr>
                <w:rFonts w:ascii="Arial" w:hAnsi="Arial" w:cs="Arial"/>
                <w:sz w:val="20"/>
                <w:szCs w:val="20"/>
              </w:rPr>
              <w:t>gemeente;</w:t>
            </w:r>
            <w:r w:rsidRPr="00F56F04">
              <w:rPr>
                <w:rFonts w:ascii="Arial" w:eastAsiaTheme="minorEastAsia" w:hAnsi="Arial" w:cs="Arial"/>
                <w:sz w:val="20"/>
                <w:szCs w:val="20"/>
              </w:rPr>
              <w:t xml:space="preserve"> </w:t>
            </w:r>
          </w:p>
          <w:p w14:paraId="542F6682" w14:textId="77777777" w:rsidR="00F56F04" w:rsidRDefault="00F56F04" w:rsidP="00F56F04">
            <w:pPr>
              <w:pStyle w:val="Geenafstand"/>
              <w:ind w:firstLine="322"/>
              <w:rPr>
                <w:rFonts w:ascii="Arial" w:hAnsi="Arial" w:cs="Arial"/>
                <w:sz w:val="20"/>
                <w:szCs w:val="20"/>
              </w:rPr>
            </w:pPr>
            <w:r w:rsidRPr="00F56F04">
              <w:rPr>
                <w:rFonts w:ascii="Arial" w:hAnsi="Arial" w:cs="Arial"/>
                <w:sz w:val="20"/>
                <w:szCs w:val="20"/>
              </w:rPr>
              <w:t>b. beperkingen stellen naar soort en aantal</w:t>
            </w:r>
            <w:r>
              <w:rPr>
                <w:rFonts w:ascii="Arial" w:hAnsi="Arial" w:cs="Arial"/>
                <w:sz w:val="20"/>
                <w:szCs w:val="20"/>
              </w:rPr>
              <w:t xml:space="preserve"> </w:t>
            </w:r>
          </w:p>
          <w:p w14:paraId="3BF37437" w14:textId="2698EFAC" w:rsidR="00F56F04" w:rsidRPr="00F56F04" w:rsidRDefault="00F56F04" w:rsidP="00F56F04">
            <w:pPr>
              <w:pStyle w:val="Geenafstand"/>
              <w:ind w:firstLine="322"/>
              <w:rPr>
                <w:rFonts w:ascii="Arial" w:hAnsi="Arial" w:cs="Arial"/>
                <w:sz w:val="20"/>
                <w:szCs w:val="20"/>
              </w:rPr>
            </w:pPr>
            <w:r w:rsidRPr="00F56F04">
              <w:rPr>
                <w:rFonts w:ascii="Arial" w:hAnsi="Arial" w:cs="Arial"/>
                <w:sz w:val="20"/>
                <w:szCs w:val="20"/>
              </w:rPr>
              <w:t>vaartuigen.</w:t>
            </w:r>
            <w:r w:rsidRPr="00F56F04">
              <w:rPr>
                <w:rFonts w:ascii="Arial" w:eastAsiaTheme="minorEastAsia" w:hAnsi="Arial" w:cs="Arial"/>
                <w:sz w:val="20"/>
                <w:szCs w:val="20"/>
              </w:rPr>
              <w:t xml:space="preserve"> </w:t>
            </w:r>
          </w:p>
          <w:p w14:paraId="05BE25F2" w14:textId="77777777" w:rsidR="00F56F04" w:rsidRPr="00F56F04" w:rsidRDefault="00F56F04" w:rsidP="00F56F04">
            <w:pPr>
              <w:pStyle w:val="Geenafstand"/>
              <w:rPr>
                <w:rFonts w:ascii="Arial" w:hAnsi="Arial" w:cs="Arial"/>
                <w:sz w:val="20"/>
                <w:szCs w:val="20"/>
              </w:rPr>
            </w:pPr>
            <w:r w:rsidRPr="00F56F04">
              <w:rPr>
                <w:rFonts w:ascii="Arial" w:hAnsi="Arial" w:cs="Arial"/>
                <w:sz w:val="20"/>
                <w:szCs w:val="20"/>
              </w:rPr>
              <w:t xml:space="preserve">3. Het verbod is niet van toepassing </w:t>
            </w:r>
            <w:r w:rsidRPr="00785CE6">
              <w:rPr>
                <w:rFonts w:ascii="Arial" w:hAnsi="Arial" w:cs="Arial"/>
                <w:b/>
                <w:bCs/>
                <w:sz w:val="20"/>
                <w:szCs w:val="20"/>
              </w:rPr>
              <w:t xml:space="preserve">op beperkingengebiedactiviteiten </w:t>
            </w:r>
            <w:r w:rsidRPr="00785CE6">
              <w:rPr>
                <w:rFonts w:ascii="Arial" w:eastAsiaTheme="minorEastAsia" w:hAnsi="Arial" w:cs="Arial"/>
                <w:b/>
                <w:bCs/>
                <w:sz w:val="20"/>
                <w:szCs w:val="20"/>
              </w:rPr>
              <w:t>met betrekking tot een waterstaatswerk</w:t>
            </w:r>
            <w:r w:rsidRPr="00785CE6">
              <w:rPr>
                <w:rFonts w:ascii="Arial" w:hAnsi="Arial" w:cs="Arial"/>
                <w:b/>
                <w:bCs/>
                <w:sz w:val="20"/>
                <w:szCs w:val="20"/>
              </w:rPr>
              <w:t xml:space="preserve"> </w:t>
            </w:r>
            <w:r w:rsidRPr="00785CE6">
              <w:rPr>
                <w:rFonts w:ascii="Arial" w:eastAsiaTheme="minorEastAsia" w:hAnsi="Arial" w:cs="Arial"/>
                <w:b/>
                <w:bCs/>
                <w:sz w:val="20"/>
                <w:szCs w:val="20"/>
              </w:rPr>
              <w:t xml:space="preserve">waarvoor regels zijn gesteld bij of krachtens de Omgevingswet, de </w:t>
            </w:r>
            <w:r w:rsidRPr="00785CE6">
              <w:rPr>
                <w:rFonts w:ascii="Arial" w:eastAsiaTheme="minorEastAsia" w:hAnsi="Arial" w:cs="Arial"/>
                <w:b/>
                <w:bCs/>
                <w:sz w:val="20"/>
                <w:szCs w:val="20"/>
                <w:u w:val="single"/>
              </w:rPr>
              <w:t>provinciale omgevingsverordening</w:t>
            </w:r>
            <w:r w:rsidRPr="000249F9">
              <w:rPr>
                <w:rFonts w:ascii="Arial" w:eastAsiaTheme="minorEastAsia" w:hAnsi="Arial" w:cs="Arial"/>
                <w:b/>
                <w:bCs/>
                <w:sz w:val="20"/>
                <w:szCs w:val="20"/>
              </w:rPr>
              <w:t xml:space="preserve"> of de waterschapsverordening</w:t>
            </w:r>
            <w:r w:rsidRPr="00785CE6">
              <w:rPr>
                <w:rFonts w:ascii="Arial" w:eastAsiaTheme="minorEastAsia" w:hAnsi="Arial" w:cs="Arial"/>
                <w:b/>
                <w:bCs/>
                <w:sz w:val="20"/>
                <w:szCs w:val="20"/>
              </w:rPr>
              <w:t xml:space="preserve"> </w:t>
            </w:r>
            <w:r w:rsidRPr="00785CE6">
              <w:rPr>
                <w:rFonts w:ascii="Arial" w:hAnsi="Arial" w:cs="Arial"/>
                <w:b/>
                <w:bCs/>
                <w:sz w:val="20"/>
                <w:szCs w:val="20"/>
              </w:rPr>
              <w:t xml:space="preserve">of </w:t>
            </w:r>
            <w:r w:rsidRPr="00F56F04">
              <w:rPr>
                <w:rFonts w:ascii="Arial" w:hAnsi="Arial" w:cs="Arial"/>
                <w:sz w:val="20"/>
                <w:szCs w:val="20"/>
              </w:rPr>
              <w:t xml:space="preserve">op situaties waarin wordt voorzien door </w:t>
            </w:r>
            <w:r w:rsidRPr="00785CE6">
              <w:rPr>
                <w:rFonts w:ascii="Arial" w:hAnsi="Arial" w:cs="Arial"/>
                <w:b/>
                <w:bCs/>
                <w:sz w:val="20"/>
                <w:szCs w:val="20"/>
              </w:rPr>
              <w:t xml:space="preserve">het Besluit bouwwerken leefomgeving </w:t>
            </w:r>
            <w:bookmarkStart w:id="46" w:name="_Hlk68817523"/>
            <w:r w:rsidRPr="00785CE6">
              <w:rPr>
                <w:rFonts w:ascii="Arial" w:hAnsi="Arial" w:cs="Arial"/>
                <w:b/>
                <w:bCs/>
                <w:sz w:val="20"/>
                <w:szCs w:val="20"/>
              </w:rPr>
              <w:t>of het overige bepaalde bij of krachtens de Omgevingswet,</w:t>
            </w:r>
            <w:r w:rsidRPr="00F56F04">
              <w:rPr>
                <w:rFonts w:ascii="Arial" w:hAnsi="Arial" w:cs="Arial"/>
                <w:sz w:val="20"/>
                <w:szCs w:val="20"/>
              </w:rPr>
              <w:t xml:space="preserve"> de Wet milieubeheer of het Binnenvaartpolitiereglement</w:t>
            </w:r>
            <w:bookmarkEnd w:id="46"/>
            <w:r w:rsidRPr="00F56F04">
              <w:rPr>
                <w:rFonts w:ascii="Arial" w:hAnsi="Arial" w:cs="Arial"/>
                <w:sz w:val="20"/>
                <w:szCs w:val="20"/>
              </w:rPr>
              <w:t>.</w:t>
            </w:r>
          </w:p>
          <w:p w14:paraId="6AC25EB9" w14:textId="77777777" w:rsidR="00F56F04" w:rsidRPr="00F56F04" w:rsidRDefault="00F56F04" w:rsidP="00F56F04">
            <w:pPr>
              <w:pStyle w:val="Geenafstand"/>
              <w:rPr>
                <w:rFonts w:ascii="Arial" w:hAnsi="Arial" w:cs="Arial"/>
                <w:sz w:val="20"/>
                <w:szCs w:val="20"/>
              </w:rPr>
            </w:pPr>
            <w:r w:rsidRPr="00F56F04">
              <w:rPr>
                <w:rFonts w:ascii="Arial" w:hAnsi="Arial" w:cs="Arial"/>
                <w:sz w:val="20"/>
                <w:szCs w:val="20"/>
              </w:rPr>
              <w:t xml:space="preserve">4. Het college kan aan de rechthebbende op een vaartuig aanwijzingen geven met betrekking tot het innemen, veranderen of gebruik van een </w:t>
            </w:r>
            <w:r w:rsidRPr="00F56F04">
              <w:rPr>
                <w:rFonts w:ascii="Arial" w:hAnsi="Arial" w:cs="Arial"/>
                <w:sz w:val="20"/>
                <w:szCs w:val="20"/>
              </w:rPr>
              <w:lastRenderedPageBreak/>
              <w:t>ligplaats in het belang van de openbare orde, volksgezondheid, veiligheid, de milieuhygiëne en het uiterlijk aanzien van de gemeente.</w:t>
            </w:r>
            <w:r w:rsidRPr="00F56F04">
              <w:rPr>
                <w:rFonts w:ascii="Arial" w:eastAsiaTheme="minorEastAsia" w:hAnsi="Arial" w:cs="Arial"/>
                <w:sz w:val="20"/>
                <w:szCs w:val="20"/>
              </w:rPr>
              <w:t xml:space="preserve"> </w:t>
            </w:r>
          </w:p>
          <w:p w14:paraId="61127F2A" w14:textId="482F7F67" w:rsidR="00E2769F" w:rsidRDefault="00F56F04">
            <w:pPr>
              <w:pStyle w:val="Geenafstand"/>
              <w:rPr>
                <w:rFonts w:ascii="Arial" w:hAnsi="Arial" w:cs="Arial"/>
                <w:sz w:val="20"/>
                <w:szCs w:val="20"/>
              </w:rPr>
            </w:pPr>
            <w:r w:rsidRPr="00F56F04">
              <w:rPr>
                <w:rFonts w:ascii="Arial" w:hAnsi="Arial" w:cs="Arial"/>
                <w:sz w:val="20"/>
                <w:szCs w:val="20"/>
              </w:rPr>
              <w:t>5. De rechthebbende op een vaartuig is verplicht alle door het college gegeven aanwijzingen met betrekking tot het innemen, veranderen of gebruik van een ligplaats op te volgen.</w:t>
            </w:r>
          </w:p>
        </w:tc>
      </w:tr>
    </w:tbl>
    <w:p w14:paraId="6A108A23" w14:textId="77777777" w:rsidR="00E2769F" w:rsidRDefault="00E2769F" w:rsidP="00E2769F">
      <w:pPr>
        <w:rPr>
          <w:rFonts w:eastAsiaTheme="majorEastAsia"/>
        </w:rPr>
      </w:pPr>
    </w:p>
    <w:p w14:paraId="3CA576E5" w14:textId="1EB20F89" w:rsidR="00604484" w:rsidRDefault="00604484" w:rsidP="00604484">
      <w:pPr>
        <w:rPr>
          <w:rFonts w:cs="Arial"/>
        </w:rPr>
      </w:pPr>
      <w:r>
        <w:rPr>
          <w:rFonts w:cs="Arial"/>
        </w:rPr>
        <w:t>Artikel 5:</w:t>
      </w:r>
      <w:r w:rsidR="0045780C">
        <w:rPr>
          <w:rFonts w:cs="Arial"/>
        </w:rPr>
        <w:t>28</w:t>
      </w:r>
      <w:r>
        <w:rPr>
          <w:rFonts w:cs="Arial"/>
        </w:rPr>
        <w:t xml:space="preserve"> (artikel I, onderdeel A</w:t>
      </w:r>
      <w:r w:rsidR="009B759C">
        <w:rPr>
          <w:rFonts w:cs="Arial"/>
        </w:rPr>
        <w:t>J</w:t>
      </w:r>
      <w:r>
        <w:rPr>
          <w:rFonts w:cs="Arial"/>
        </w:rPr>
        <w:t>, van het wijzigingsbesluit) wordt als volgt gewijzigd:</w:t>
      </w:r>
    </w:p>
    <w:p w14:paraId="32CEFED7" w14:textId="77777777" w:rsidR="00604484" w:rsidRDefault="00604484" w:rsidP="00604484">
      <w:pPr>
        <w:rPr>
          <w:rFonts w:eastAsiaTheme="majorEastAsia"/>
        </w:rPr>
      </w:pPr>
    </w:p>
    <w:tbl>
      <w:tblPr>
        <w:tblStyle w:val="Tabelraster1"/>
        <w:tblW w:w="0" w:type="auto"/>
        <w:tblLook w:val="04A0" w:firstRow="1" w:lastRow="0" w:firstColumn="1" w:lastColumn="0" w:noHBand="0" w:noVBand="1"/>
      </w:tblPr>
      <w:tblGrid>
        <w:gridCol w:w="4531"/>
        <w:gridCol w:w="4531"/>
      </w:tblGrid>
      <w:tr w:rsidR="00604484" w14:paraId="19C9C7F9" w14:textId="77777777" w:rsidTr="00604484">
        <w:tc>
          <w:tcPr>
            <w:tcW w:w="4531" w:type="dxa"/>
            <w:tcBorders>
              <w:top w:val="single" w:sz="4" w:space="0" w:color="auto"/>
              <w:left w:val="single" w:sz="4" w:space="0" w:color="auto"/>
              <w:bottom w:val="single" w:sz="4" w:space="0" w:color="auto"/>
              <w:right w:val="single" w:sz="4" w:space="0" w:color="auto"/>
            </w:tcBorders>
          </w:tcPr>
          <w:p w14:paraId="4A135B2B" w14:textId="77777777" w:rsidR="00604484" w:rsidRDefault="0060448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639D4B06" w14:textId="77777777" w:rsidR="00604484" w:rsidRDefault="00604484">
            <w:pPr>
              <w:pStyle w:val="Geenafstand"/>
              <w:rPr>
                <w:rFonts w:ascii="Arial" w:hAnsi="Arial" w:cs="Arial"/>
                <w:sz w:val="20"/>
                <w:szCs w:val="20"/>
              </w:rPr>
            </w:pPr>
          </w:p>
          <w:p w14:paraId="3BDEAB41" w14:textId="77777777" w:rsidR="00336279" w:rsidRPr="00336279" w:rsidRDefault="00336279" w:rsidP="00336279">
            <w:pPr>
              <w:pStyle w:val="Geenafstand"/>
              <w:rPr>
                <w:rFonts w:ascii="Arial" w:hAnsi="Arial" w:cs="Arial"/>
                <w:b/>
                <w:bCs/>
                <w:sz w:val="20"/>
                <w:szCs w:val="20"/>
              </w:rPr>
            </w:pPr>
            <w:r w:rsidRPr="00336279">
              <w:rPr>
                <w:rFonts w:ascii="Arial" w:hAnsi="Arial" w:cs="Arial"/>
                <w:b/>
                <w:bCs/>
                <w:sz w:val="20"/>
                <w:szCs w:val="20"/>
              </w:rPr>
              <w:t>Artikel 5:28 Beschadigen van waterstaatswerken </w:t>
            </w:r>
          </w:p>
          <w:p w14:paraId="685CB64D" w14:textId="77777777" w:rsidR="00336279" w:rsidRPr="00336279" w:rsidRDefault="00336279" w:rsidP="00336279">
            <w:pPr>
              <w:pStyle w:val="Geenafstand"/>
              <w:rPr>
                <w:rFonts w:ascii="Arial" w:hAnsi="Arial" w:cs="Arial"/>
                <w:sz w:val="20"/>
                <w:szCs w:val="20"/>
              </w:rPr>
            </w:pPr>
            <w:r w:rsidRPr="00336279">
              <w:rPr>
                <w:rFonts w:ascii="Arial" w:hAnsi="Arial" w:cs="Arial"/>
                <w:sz w:val="20"/>
                <w:szCs w:val="20"/>
              </w:rPr>
              <w:t>1. Het is verboden schade toe te brengen aan of veranderingen aan te brengen in de toestand van openbare wateren, havens, dijken, wallen, kaden, trekpaden, beschoeiingen, oeverbegroeiing, bruggen, zetten, duikers, pompen, waterleidingen, gordingen, aanlegpalen, stootpalen, bakens of sluizen die bij de gemeente in beheer zijn.</w:t>
            </w:r>
            <w:r w:rsidRPr="00336279">
              <w:rPr>
                <w:rFonts w:ascii="Arial" w:eastAsiaTheme="minorEastAsia" w:hAnsi="Arial" w:cs="Arial"/>
                <w:sz w:val="20"/>
                <w:szCs w:val="20"/>
              </w:rPr>
              <w:t xml:space="preserve"> </w:t>
            </w:r>
          </w:p>
          <w:p w14:paraId="07835506" w14:textId="33471520" w:rsidR="00604484" w:rsidRDefault="00336279">
            <w:pPr>
              <w:pStyle w:val="Geenafstand"/>
              <w:rPr>
                <w:rFonts w:ascii="Arial" w:hAnsi="Arial" w:cs="Arial"/>
                <w:sz w:val="20"/>
                <w:szCs w:val="20"/>
              </w:rPr>
            </w:pPr>
            <w:r w:rsidRPr="00336279">
              <w:rPr>
                <w:rFonts w:ascii="Arial" w:hAnsi="Arial" w:cs="Arial"/>
                <w:sz w:val="20"/>
                <w:szCs w:val="20"/>
              </w:rPr>
              <w:t>2. Het verbod is niet van toepassing op situaties waarin wordt voorzien door het Wetboek van Strafrecht, het Binnenvaartpolitiereglement</w:t>
            </w:r>
            <w:r w:rsidRPr="00B04B68">
              <w:rPr>
                <w:rFonts w:ascii="Arial" w:hAnsi="Arial" w:cs="Arial"/>
                <w:i/>
                <w:iCs/>
                <w:sz w:val="20"/>
                <w:szCs w:val="20"/>
              </w:rPr>
              <w:t>, de Waterwet of de [</w:t>
            </w:r>
            <w:r w:rsidRPr="00B04B68">
              <w:rPr>
                <w:rFonts w:ascii="Arial" w:hAnsi="Arial" w:cs="Arial"/>
                <w:b/>
                <w:i/>
                <w:iCs/>
                <w:sz w:val="20"/>
                <w:szCs w:val="20"/>
              </w:rPr>
              <w:t>citeertitel provinciale</w:t>
            </w:r>
            <w:r w:rsidRPr="00B04B68">
              <w:rPr>
                <w:rFonts w:ascii="Arial" w:hAnsi="Arial" w:cs="Arial"/>
                <w:i/>
                <w:iCs/>
                <w:sz w:val="20"/>
                <w:szCs w:val="20"/>
              </w:rPr>
              <w:t xml:space="preserve"> </w:t>
            </w:r>
            <w:r w:rsidRPr="00B04B68">
              <w:rPr>
                <w:rFonts w:ascii="Arial" w:hAnsi="Arial" w:cs="Arial"/>
                <w:b/>
                <w:i/>
                <w:iCs/>
                <w:sz w:val="20"/>
                <w:szCs w:val="20"/>
              </w:rPr>
              <w:t>vaarwegenverordening</w:t>
            </w:r>
            <w:r w:rsidRPr="00B04B68">
              <w:rPr>
                <w:rFonts w:ascii="Arial" w:hAnsi="Arial" w:cs="Arial"/>
                <w:i/>
                <w:iCs/>
                <w:sz w:val="20"/>
                <w:szCs w:val="20"/>
              </w:rPr>
              <w:t>]</w:t>
            </w:r>
            <w:r w:rsidRPr="00336279">
              <w:rPr>
                <w:rFonts w:ascii="Arial" w:hAnsi="Arial" w:cs="Arial"/>
                <w:sz w:val="20"/>
                <w:szCs w:val="20"/>
              </w:rPr>
              <w:t>.</w:t>
            </w:r>
            <w:r w:rsidRPr="00336279">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54618585" w14:textId="77777777" w:rsidR="00604484" w:rsidRDefault="0060448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3C4C1DF4" w14:textId="77777777" w:rsidR="00604484" w:rsidRDefault="00604484">
            <w:pPr>
              <w:pStyle w:val="Geenafstand"/>
              <w:rPr>
                <w:rFonts w:ascii="Arial" w:hAnsi="Arial" w:cs="Arial"/>
                <w:sz w:val="20"/>
                <w:szCs w:val="20"/>
              </w:rPr>
            </w:pPr>
          </w:p>
          <w:p w14:paraId="6DBE30F2" w14:textId="77777777" w:rsidR="00B04B68" w:rsidRPr="00B04B68" w:rsidRDefault="00B04B68" w:rsidP="00B04B68">
            <w:pPr>
              <w:pStyle w:val="Geenafstand"/>
              <w:rPr>
                <w:rFonts w:ascii="Arial" w:hAnsi="Arial" w:cs="Arial"/>
                <w:b/>
                <w:bCs/>
                <w:sz w:val="20"/>
                <w:szCs w:val="20"/>
              </w:rPr>
            </w:pPr>
            <w:r w:rsidRPr="00B04B68">
              <w:rPr>
                <w:rFonts w:ascii="Arial" w:hAnsi="Arial" w:cs="Arial"/>
                <w:b/>
                <w:bCs/>
                <w:sz w:val="20"/>
                <w:szCs w:val="20"/>
              </w:rPr>
              <w:t>Artikel 5:28 Beschadigen van waterstaatswerken </w:t>
            </w:r>
          </w:p>
          <w:p w14:paraId="3468988B" w14:textId="77777777" w:rsidR="00B04B68" w:rsidRPr="00B04B68" w:rsidRDefault="00B04B68" w:rsidP="00B04B68">
            <w:pPr>
              <w:pStyle w:val="Geenafstand"/>
              <w:rPr>
                <w:rFonts w:ascii="Arial" w:hAnsi="Arial" w:cs="Arial"/>
                <w:sz w:val="20"/>
                <w:szCs w:val="20"/>
              </w:rPr>
            </w:pPr>
            <w:r w:rsidRPr="00B04B68">
              <w:rPr>
                <w:rFonts w:ascii="Arial" w:hAnsi="Arial" w:cs="Arial"/>
                <w:sz w:val="20"/>
                <w:szCs w:val="20"/>
              </w:rPr>
              <w:t>1. Het is verboden schade toe te brengen aan of veranderingen aan te brengen in de toestand van openbare wateren, havens, dijken, wallen, kaden, trekpaden, beschoeiingen, oeverbegroeiing, bruggen, zetten, duikers, pompen, waterleidingen, gordingen, aanlegpalen, stootpalen, bakens of sluizen die bij de gemeente in beheer zijn.</w:t>
            </w:r>
            <w:r w:rsidRPr="00B04B68">
              <w:rPr>
                <w:rFonts w:ascii="Arial" w:eastAsiaTheme="minorEastAsia" w:hAnsi="Arial" w:cs="Arial"/>
                <w:sz w:val="20"/>
                <w:szCs w:val="20"/>
              </w:rPr>
              <w:t xml:space="preserve"> </w:t>
            </w:r>
          </w:p>
          <w:p w14:paraId="2BB0E43D" w14:textId="77777777" w:rsidR="00B04B68" w:rsidRPr="00B04B68" w:rsidRDefault="00B04B68" w:rsidP="00B04B68">
            <w:pPr>
              <w:pStyle w:val="Geenafstand"/>
              <w:rPr>
                <w:rFonts w:ascii="Arial" w:hAnsi="Arial" w:cs="Arial"/>
                <w:sz w:val="20"/>
                <w:szCs w:val="20"/>
              </w:rPr>
            </w:pPr>
            <w:bookmarkStart w:id="47" w:name="_Hlk74602219"/>
            <w:r w:rsidRPr="00B04B68">
              <w:rPr>
                <w:rFonts w:ascii="Arial" w:hAnsi="Arial" w:cs="Arial"/>
                <w:sz w:val="20"/>
                <w:szCs w:val="20"/>
              </w:rPr>
              <w:t xml:space="preserve">2. Het verbod is niet van toepassing op situaties waarin wordt voorzien door het Wetboek van Strafrecht, het Binnenvaartpolitiereglement </w:t>
            </w:r>
            <w:r w:rsidRPr="00B04B68">
              <w:rPr>
                <w:rFonts w:ascii="Arial" w:hAnsi="Arial" w:cs="Arial"/>
                <w:b/>
                <w:bCs/>
                <w:sz w:val="20"/>
                <w:szCs w:val="20"/>
              </w:rPr>
              <w:t xml:space="preserve">of de </w:t>
            </w:r>
            <w:r w:rsidRPr="00B04B68">
              <w:rPr>
                <w:rFonts w:ascii="Arial" w:hAnsi="Arial" w:cs="Arial"/>
                <w:b/>
                <w:bCs/>
                <w:sz w:val="20"/>
                <w:szCs w:val="20"/>
                <w:u w:val="single"/>
              </w:rPr>
              <w:t>provinciale omgevingsverordening</w:t>
            </w:r>
            <w:r w:rsidRPr="00B04B68">
              <w:rPr>
                <w:rFonts w:ascii="Arial" w:hAnsi="Arial" w:cs="Arial"/>
                <w:sz w:val="20"/>
                <w:szCs w:val="20"/>
              </w:rPr>
              <w:t>.</w:t>
            </w:r>
            <w:r w:rsidRPr="00B04B68">
              <w:rPr>
                <w:rFonts w:ascii="Arial" w:eastAsiaTheme="minorEastAsia" w:hAnsi="Arial" w:cs="Arial"/>
                <w:sz w:val="20"/>
                <w:szCs w:val="20"/>
              </w:rPr>
              <w:t xml:space="preserve"> </w:t>
            </w:r>
          </w:p>
          <w:bookmarkEnd w:id="47"/>
          <w:p w14:paraId="665D065B" w14:textId="04C08F7A" w:rsidR="00604484" w:rsidRDefault="00604484">
            <w:pPr>
              <w:pStyle w:val="Geenafstand"/>
              <w:rPr>
                <w:rFonts w:ascii="Arial" w:hAnsi="Arial" w:cs="Arial"/>
                <w:sz w:val="20"/>
                <w:szCs w:val="20"/>
              </w:rPr>
            </w:pPr>
          </w:p>
        </w:tc>
      </w:tr>
    </w:tbl>
    <w:p w14:paraId="6D09590C" w14:textId="77777777" w:rsidR="00604484" w:rsidRDefault="00604484" w:rsidP="00604484">
      <w:pPr>
        <w:rPr>
          <w:rFonts w:eastAsiaTheme="majorEastAsia"/>
        </w:rPr>
      </w:pPr>
    </w:p>
    <w:p w14:paraId="486F9614" w14:textId="300AC0D4" w:rsidR="00B04B68" w:rsidRDefault="00B04B68" w:rsidP="00B04B68">
      <w:pPr>
        <w:rPr>
          <w:rFonts w:cs="Arial"/>
        </w:rPr>
      </w:pPr>
      <w:r>
        <w:rPr>
          <w:rFonts w:cs="Arial"/>
        </w:rPr>
        <w:t>Artikel 5:</w:t>
      </w:r>
      <w:r w:rsidR="007A7587">
        <w:rPr>
          <w:rFonts w:cs="Arial"/>
        </w:rPr>
        <w:t>30</w:t>
      </w:r>
      <w:r>
        <w:rPr>
          <w:rFonts w:cs="Arial"/>
        </w:rPr>
        <w:t xml:space="preserve"> (artikel I, onderdeel A</w:t>
      </w:r>
      <w:r w:rsidR="009B759C">
        <w:rPr>
          <w:rFonts w:cs="Arial"/>
        </w:rPr>
        <w:t>K</w:t>
      </w:r>
      <w:r>
        <w:rPr>
          <w:rFonts w:cs="Arial"/>
        </w:rPr>
        <w:t>, van het wijzigingsbesluit) wordt als volgt gewijzigd:</w:t>
      </w:r>
    </w:p>
    <w:p w14:paraId="7BDD5B72" w14:textId="77777777" w:rsidR="00B04B68" w:rsidRDefault="00B04B68" w:rsidP="00B04B68">
      <w:pPr>
        <w:rPr>
          <w:rFonts w:eastAsiaTheme="majorEastAsia"/>
        </w:rPr>
      </w:pPr>
    </w:p>
    <w:tbl>
      <w:tblPr>
        <w:tblStyle w:val="Tabelraster1"/>
        <w:tblW w:w="0" w:type="auto"/>
        <w:tblLook w:val="04A0" w:firstRow="1" w:lastRow="0" w:firstColumn="1" w:lastColumn="0" w:noHBand="0" w:noVBand="1"/>
      </w:tblPr>
      <w:tblGrid>
        <w:gridCol w:w="4531"/>
        <w:gridCol w:w="4531"/>
      </w:tblGrid>
      <w:tr w:rsidR="00B04B68" w14:paraId="30169786" w14:textId="77777777" w:rsidTr="00B04B68">
        <w:tc>
          <w:tcPr>
            <w:tcW w:w="4531" w:type="dxa"/>
            <w:tcBorders>
              <w:top w:val="single" w:sz="4" w:space="0" w:color="auto"/>
              <w:left w:val="single" w:sz="4" w:space="0" w:color="auto"/>
              <w:bottom w:val="single" w:sz="4" w:space="0" w:color="auto"/>
              <w:right w:val="single" w:sz="4" w:space="0" w:color="auto"/>
            </w:tcBorders>
          </w:tcPr>
          <w:p w14:paraId="760A30FA" w14:textId="77777777" w:rsidR="00B04B68" w:rsidRDefault="00B04B68">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0005DDBC" w14:textId="77777777" w:rsidR="00B04B68" w:rsidRDefault="00B04B68">
            <w:pPr>
              <w:pStyle w:val="Geenafstand"/>
              <w:rPr>
                <w:rFonts w:ascii="Arial" w:hAnsi="Arial" w:cs="Arial"/>
                <w:sz w:val="20"/>
                <w:szCs w:val="20"/>
              </w:rPr>
            </w:pPr>
          </w:p>
          <w:p w14:paraId="35C41A86" w14:textId="77777777" w:rsidR="00742670" w:rsidRPr="00742670" w:rsidRDefault="00742670" w:rsidP="00742670">
            <w:pPr>
              <w:pStyle w:val="Geenafstand"/>
              <w:rPr>
                <w:rFonts w:ascii="Arial" w:hAnsi="Arial" w:cs="Arial"/>
                <w:b/>
                <w:bCs/>
                <w:sz w:val="20"/>
                <w:szCs w:val="20"/>
              </w:rPr>
            </w:pPr>
            <w:r w:rsidRPr="00742670">
              <w:rPr>
                <w:rFonts w:ascii="Arial" w:hAnsi="Arial" w:cs="Arial"/>
                <w:b/>
                <w:bCs/>
                <w:sz w:val="20"/>
                <w:szCs w:val="20"/>
              </w:rPr>
              <w:t>Artikel 5:30 Veiligheid op het water </w:t>
            </w:r>
          </w:p>
          <w:p w14:paraId="3F3A4D0A" w14:textId="77777777" w:rsidR="00742670" w:rsidRPr="00742670" w:rsidRDefault="00742670" w:rsidP="00742670">
            <w:pPr>
              <w:pStyle w:val="Geenafstand"/>
              <w:rPr>
                <w:rFonts w:ascii="Arial" w:hAnsi="Arial" w:cs="Arial"/>
                <w:sz w:val="20"/>
                <w:szCs w:val="20"/>
              </w:rPr>
            </w:pPr>
            <w:r w:rsidRPr="00742670">
              <w:rPr>
                <w:rFonts w:ascii="Arial" w:hAnsi="Arial" w:cs="Arial"/>
                <w:sz w:val="20"/>
                <w:szCs w:val="20"/>
              </w:rPr>
              <w:t>1. Het is aan een ieder die zich als bader of zwemmer in het openbaar water ophoudt, verboden zich zodanig te gedragen dat het scheepvaartverkeer daarvan hinder of gevaar kan ondervinden.</w:t>
            </w:r>
            <w:r w:rsidRPr="00742670">
              <w:rPr>
                <w:rFonts w:ascii="Arial" w:eastAsiaTheme="minorEastAsia" w:hAnsi="Arial" w:cs="Arial"/>
                <w:sz w:val="20"/>
                <w:szCs w:val="20"/>
              </w:rPr>
              <w:t xml:space="preserve"> </w:t>
            </w:r>
          </w:p>
          <w:p w14:paraId="4853FAFD" w14:textId="574C72E5" w:rsidR="00B04B68" w:rsidRDefault="00742670">
            <w:pPr>
              <w:pStyle w:val="Geenafstand"/>
              <w:rPr>
                <w:rFonts w:ascii="Arial" w:hAnsi="Arial" w:cs="Arial"/>
                <w:sz w:val="20"/>
                <w:szCs w:val="20"/>
              </w:rPr>
            </w:pPr>
            <w:r w:rsidRPr="00742670">
              <w:rPr>
                <w:rFonts w:ascii="Arial" w:hAnsi="Arial" w:cs="Arial"/>
                <w:sz w:val="20"/>
                <w:szCs w:val="20"/>
              </w:rPr>
              <w:t xml:space="preserve">2. Het verbod is niet van toepassing op situaties waarin wordt voorzien door het Binnenvaartpolitiereglement, </w:t>
            </w:r>
            <w:r w:rsidRPr="00742670">
              <w:rPr>
                <w:rFonts w:ascii="Arial" w:hAnsi="Arial" w:cs="Arial"/>
                <w:i/>
                <w:iCs/>
                <w:sz w:val="20"/>
                <w:szCs w:val="20"/>
              </w:rPr>
              <w:t xml:space="preserve">de Waterwet of </w:t>
            </w:r>
            <w:bookmarkStart w:id="48" w:name="_Hlk68818338"/>
            <w:r w:rsidRPr="00742670">
              <w:rPr>
                <w:rFonts w:ascii="Arial" w:hAnsi="Arial" w:cs="Arial"/>
                <w:i/>
                <w:iCs/>
                <w:sz w:val="20"/>
                <w:szCs w:val="20"/>
              </w:rPr>
              <w:t>de [</w:t>
            </w:r>
            <w:r w:rsidRPr="00742670">
              <w:rPr>
                <w:rFonts w:ascii="Arial" w:hAnsi="Arial" w:cs="Arial"/>
                <w:b/>
                <w:i/>
                <w:iCs/>
                <w:sz w:val="20"/>
                <w:szCs w:val="20"/>
              </w:rPr>
              <w:t>citeertitel provinciale</w:t>
            </w:r>
            <w:r w:rsidRPr="00742670">
              <w:rPr>
                <w:rFonts w:ascii="Arial" w:hAnsi="Arial" w:cs="Arial"/>
                <w:bCs/>
                <w:i/>
                <w:iCs/>
                <w:sz w:val="20"/>
                <w:szCs w:val="20"/>
              </w:rPr>
              <w:t xml:space="preserve"> </w:t>
            </w:r>
            <w:r w:rsidRPr="00742670">
              <w:rPr>
                <w:rFonts w:ascii="Arial" w:hAnsi="Arial" w:cs="Arial"/>
                <w:b/>
                <w:i/>
                <w:iCs/>
                <w:sz w:val="20"/>
                <w:szCs w:val="20"/>
              </w:rPr>
              <w:t>vaarwegenverordening</w:t>
            </w:r>
            <w:r w:rsidRPr="00742670">
              <w:rPr>
                <w:rFonts w:ascii="Arial" w:hAnsi="Arial" w:cs="Arial"/>
                <w:i/>
                <w:iCs/>
                <w:sz w:val="20"/>
                <w:szCs w:val="20"/>
              </w:rPr>
              <w:t>]</w:t>
            </w:r>
            <w:bookmarkEnd w:id="48"/>
            <w:r w:rsidRPr="00742670">
              <w:rPr>
                <w:rFonts w:ascii="Arial" w:hAnsi="Arial" w:cs="Arial"/>
                <w:sz w:val="20"/>
                <w:szCs w:val="20"/>
              </w:rPr>
              <w:t>.</w:t>
            </w:r>
            <w:r w:rsidRPr="00742670">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58D09C57" w14:textId="77777777" w:rsidR="00B04B68" w:rsidRDefault="00B04B68">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560AAD0A" w14:textId="77777777" w:rsidR="00B04B68" w:rsidRDefault="00B04B68">
            <w:pPr>
              <w:pStyle w:val="Geenafstand"/>
              <w:rPr>
                <w:rFonts w:ascii="Arial" w:hAnsi="Arial" w:cs="Arial"/>
                <w:sz w:val="20"/>
                <w:szCs w:val="20"/>
              </w:rPr>
            </w:pPr>
          </w:p>
          <w:p w14:paraId="0BEF5C90" w14:textId="77777777" w:rsidR="00742670" w:rsidRPr="00742670" w:rsidRDefault="00742670" w:rsidP="00742670">
            <w:pPr>
              <w:pStyle w:val="Geenafstand"/>
              <w:rPr>
                <w:rFonts w:ascii="Arial" w:hAnsi="Arial" w:cs="Arial"/>
                <w:b/>
                <w:bCs/>
                <w:sz w:val="20"/>
                <w:szCs w:val="20"/>
              </w:rPr>
            </w:pPr>
            <w:r w:rsidRPr="00742670">
              <w:rPr>
                <w:rFonts w:ascii="Arial" w:hAnsi="Arial" w:cs="Arial"/>
                <w:b/>
                <w:bCs/>
                <w:sz w:val="20"/>
                <w:szCs w:val="20"/>
              </w:rPr>
              <w:t>Artikel 5:30 Veiligheid op het water </w:t>
            </w:r>
          </w:p>
          <w:p w14:paraId="78BEB4AF" w14:textId="77777777" w:rsidR="00742670" w:rsidRPr="00742670" w:rsidRDefault="00742670" w:rsidP="00742670">
            <w:pPr>
              <w:pStyle w:val="Geenafstand"/>
              <w:rPr>
                <w:rFonts w:ascii="Arial" w:hAnsi="Arial" w:cs="Arial"/>
                <w:sz w:val="20"/>
                <w:szCs w:val="20"/>
              </w:rPr>
            </w:pPr>
            <w:r w:rsidRPr="00742670">
              <w:rPr>
                <w:rFonts w:ascii="Arial" w:hAnsi="Arial" w:cs="Arial"/>
                <w:sz w:val="20"/>
                <w:szCs w:val="20"/>
              </w:rPr>
              <w:t>1. Het is aan een ieder die zich als bader of zwemmer in het openbaar water ophoudt, verboden zich zodanig te gedragen dat het scheepvaartverkeer daarvan hinder of gevaar kan ondervinden.</w:t>
            </w:r>
            <w:r w:rsidRPr="00742670">
              <w:rPr>
                <w:rFonts w:ascii="Arial" w:eastAsiaTheme="minorEastAsia" w:hAnsi="Arial" w:cs="Arial"/>
                <w:sz w:val="20"/>
                <w:szCs w:val="20"/>
              </w:rPr>
              <w:t xml:space="preserve"> </w:t>
            </w:r>
          </w:p>
          <w:p w14:paraId="6E28D8EB" w14:textId="07C14E48" w:rsidR="00B04B68" w:rsidRDefault="00742670">
            <w:pPr>
              <w:pStyle w:val="Geenafstand"/>
              <w:rPr>
                <w:rFonts w:ascii="Arial" w:hAnsi="Arial" w:cs="Arial"/>
                <w:sz w:val="20"/>
                <w:szCs w:val="20"/>
              </w:rPr>
            </w:pPr>
            <w:bookmarkStart w:id="49" w:name="_Hlk74602251"/>
            <w:r w:rsidRPr="00742670">
              <w:rPr>
                <w:rFonts w:ascii="Arial" w:hAnsi="Arial" w:cs="Arial"/>
                <w:sz w:val="20"/>
                <w:szCs w:val="20"/>
              </w:rPr>
              <w:t xml:space="preserve">2. Het verbod is niet van toepassing op situaties waarin wordt voorzien door het Binnenvaartpolitiereglement, </w:t>
            </w:r>
            <w:r w:rsidRPr="00742670">
              <w:rPr>
                <w:rFonts w:ascii="Arial" w:hAnsi="Arial" w:cs="Arial"/>
                <w:b/>
                <w:bCs/>
                <w:sz w:val="20"/>
                <w:szCs w:val="20"/>
              </w:rPr>
              <w:t xml:space="preserve">de </w:t>
            </w:r>
            <w:r w:rsidRPr="00742670">
              <w:rPr>
                <w:rFonts w:ascii="Arial" w:hAnsi="Arial" w:cs="Arial"/>
                <w:b/>
                <w:bCs/>
                <w:sz w:val="20"/>
                <w:szCs w:val="20"/>
                <w:u w:val="single"/>
              </w:rPr>
              <w:t>provinciale omgevingsverordening</w:t>
            </w:r>
            <w:r w:rsidRPr="00742670">
              <w:rPr>
                <w:rFonts w:ascii="Arial" w:hAnsi="Arial" w:cs="Arial"/>
                <w:b/>
                <w:bCs/>
                <w:sz w:val="20"/>
                <w:szCs w:val="20"/>
              </w:rPr>
              <w:t xml:space="preserve"> of het bepaalde bij of krachtens de Omgevingswet</w:t>
            </w:r>
            <w:r w:rsidRPr="00742670">
              <w:rPr>
                <w:rFonts w:ascii="Arial" w:hAnsi="Arial" w:cs="Arial"/>
                <w:sz w:val="20"/>
                <w:szCs w:val="20"/>
              </w:rPr>
              <w:t>.</w:t>
            </w:r>
            <w:r w:rsidRPr="00742670">
              <w:rPr>
                <w:rFonts w:ascii="Arial" w:eastAsiaTheme="minorEastAsia" w:hAnsi="Arial" w:cs="Arial"/>
                <w:sz w:val="20"/>
                <w:szCs w:val="20"/>
              </w:rPr>
              <w:t xml:space="preserve"> </w:t>
            </w:r>
            <w:bookmarkEnd w:id="49"/>
          </w:p>
        </w:tc>
      </w:tr>
    </w:tbl>
    <w:p w14:paraId="6DBFB5BC" w14:textId="77777777" w:rsidR="00B04B68" w:rsidRDefault="00B04B68" w:rsidP="00B04B68">
      <w:pPr>
        <w:rPr>
          <w:rFonts w:eastAsiaTheme="majorEastAsia"/>
        </w:rPr>
      </w:pPr>
    </w:p>
    <w:p w14:paraId="4A5D075C" w14:textId="2794587D" w:rsidR="00486A34" w:rsidRDefault="00486A34" w:rsidP="00486A34">
      <w:pPr>
        <w:rPr>
          <w:rFonts w:cs="Arial"/>
        </w:rPr>
      </w:pPr>
      <w:r>
        <w:rPr>
          <w:rFonts w:cs="Arial"/>
        </w:rPr>
        <w:t>Artikel 5:32 (artikel I, onderdeel A</w:t>
      </w:r>
      <w:r w:rsidR="009B759C">
        <w:rPr>
          <w:rFonts w:cs="Arial"/>
        </w:rPr>
        <w:t>L</w:t>
      </w:r>
      <w:r>
        <w:rPr>
          <w:rFonts w:cs="Arial"/>
        </w:rPr>
        <w:t>, van het wijzigingsbesluit) wordt als volgt gewijzigd:</w:t>
      </w:r>
    </w:p>
    <w:p w14:paraId="6DF034A1" w14:textId="77777777" w:rsidR="00486A34" w:rsidRDefault="00486A34" w:rsidP="00486A34">
      <w:pPr>
        <w:rPr>
          <w:rFonts w:eastAsiaTheme="majorEastAsia"/>
        </w:rPr>
      </w:pPr>
    </w:p>
    <w:tbl>
      <w:tblPr>
        <w:tblStyle w:val="Tabelraster1"/>
        <w:tblW w:w="0" w:type="auto"/>
        <w:tblLook w:val="04A0" w:firstRow="1" w:lastRow="0" w:firstColumn="1" w:lastColumn="0" w:noHBand="0" w:noVBand="1"/>
      </w:tblPr>
      <w:tblGrid>
        <w:gridCol w:w="4531"/>
        <w:gridCol w:w="4531"/>
      </w:tblGrid>
      <w:tr w:rsidR="00486A34" w14:paraId="60123CD7" w14:textId="77777777" w:rsidTr="00486A34">
        <w:tc>
          <w:tcPr>
            <w:tcW w:w="4531" w:type="dxa"/>
            <w:tcBorders>
              <w:top w:val="single" w:sz="4" w:space="0" w:color="auto"/>
              <w:left w:val="single" w:sz="4" w:space="0" w:color="auto"/>
              <w:bottom w:val="single" w:sz="4" w:space="0" w:color="auto"/>
              <w:right w:val="single" w:sz="4" w:space="0" w:color="auto"/>
            </w:tcBorders>
          </w:tcPr>
          <w:p w14:paraId="331FE705" w14:textId="77777777" w:rsidR="00486A34" w:rsidRDefault="00486A3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69EE7F42" w14:textId="77777777" w:rsidR="00486A34" w:rsidRDefault="00486A34">
            <w:pPr>
              <w:pStyle w:val="Geenafstand"/>
              <w:rPr>
                <w:rFonts w:ascii="Arial" w:hAnsi="Arial" w:cs="Arial"/>
                <w:sz w:val="20"/>
                <w:szCs w:val="20"/>
              </w:rPr>
            </w:pPr>
          </w:p>
          <w:p w14:paraId="3822F2DE" w14:textId="77777777" w:rsidR="00486A34" w:rsidRPr="00486A34" w:rsidRDefault="00486A34" w:rsidP="00486A34">
            <w:pPr>
              <w:pStyle w:val="Geenafstand"/>
              <w:rPr>
                <w:rFonts w:ascii="Arial" w:hAnsi="Arial" w:cs="Arial"/>
                <w:b/>
                <w:bCs/>
                <w:sz w:val="20"/>
                <w:szCs w:val="20"/>
              </w:rPr>
            </w:pPr>
            <w:r w:rsidRPr="00486A34">
              <w:rPr>
                <w:rFonts w:ascii="Arial" w:hAnsi="Arial" w:cs="Arial"/>
                <w:b/>
                <w:bCs/>
                <w:sz w:val="20"/>
                <w:szCs w:val="20"/>
              </w:rPr>
              <w:t>Artikel 5:32 Crossterreinen </w:t>
            </w:r>
          </w:p>
          <w:p w14:paraId="2FCC06B1" w14:textId="77777777" w:rsidR="00486A34" w:rsidRPr="00486A34" w:rsidRDefault="00486A34" w:rsidP="00486A34">
            <w:pPr>
              <w:pStyle w:val="Geenafstand"/>
              <w:rPr>
                <w:rFonts w:ascii="Arial" w:hAnsi="Arial" w:cs="Arial"/>
                <w:sz w:val="20"/>
                <w:szCs w:val="20"/>
              </w:rPr>
            </w:pPr>
            <w:r w:rsidRPr="00486A34">
              <w:rPr>
                <w:rFonts w:ascii="Arial" w:hAnsi="Arial" w:cs="Arial"/>
                <w:sz w:val="20"/>
                <w:szCs w:val="20"/>
              </w:rPr>
              <w:t xml:space="preserve">1. Het is verboden op enig terrein, geen weg zijnde, met een motorvoertuig of een bromfiets te crossen buiten wedstrijdverband, een wedstrijd dan wel, ter voorbereiding van een wedstrijd, een trainings- of proefrit te houden of </w:t>
            </w:r>
            <w:r w:rsidRPr="00486A34">
              <w:rPr>
                <w:rFonts w:ascii="Arial" w:hAnsi="Arial" w:cs="Arial"/>
                <w:sz w:val="20"/>
                <w:szCs w:val="20"/>
              </w:rPr>
              <w:lastRenderedPageBreak/>
              <w:t>te doen houden dan wel daaraan deel te nemen, dan wel een motorvoertuig of een bromfiets met het kennelijke doel daartoe aanwezig te hebben.</w:t>
            </w:r>
            <w:r w:rsidRPr="00486A34">
              <w:rPr>
                <w:rFonts w:ascii="Arial" w:eastAsiaTheme="minorEastAsia" w:hAnsi="Arial" w:cs="Arial"/>
                <w:sz w:val="20"/>
                <w:szCs w:val="20"/>
              </w:rPr>
              <w:t xml:space="preserve"> </w:t>
            </w:r>
          </w:p>
          <w:p w14:paraId="41297830" w14:textId="77777777" w:rsidR="00486A34" w:rsidRPr="00486A34" w:rsidRDefault="00486A34" w:rsidP="00486A34">
            <w:pPr>
              <w:pStyle w:val="Geenafstand"/>
              <w:rPr>
                <w:rFonts w:ascii="Arial" w:hAnsi="Arial" w:cs="Arial"/>
                <w:sz w:val="20"/>
                <w:szCs w:val="20"/>
              </w:rPr>
            </w:pPr>
            <w:r w:rsidRPr="00486A34">
              <w:rPr>
                <w:rFonts w:ascii="Arial" w:hAnsi="Arial" w:cs="Arial"/>
                <w:sz w:val="20"/>
                <w:szCs w:val="20"/>
              </w:rPr>
              <w:t xml:space="preserve">2. Het verbod is niet van toepassing op door het college aangewezen terreinen. Het college kan nadere regels stellen voor het gebruik van deze terreinen in het belang van: </w:t>
            </w:r>
          </w:p>
          <w:p w14:paraId="6EF492A4" w14:textId="77777777" w:rsidR="00486A34" w:rsidRPr="00486A34" w:rsidRDefault="00486A34" w:rsidP="0053184E">
            <w:pPr>
              <w:pStyle w:val="Geenafstand"/>
              <w:ind w:firstLine="316"/>
              <w:rPr>
                <w:rFonts w:ascii="Arial" w:hAnsi="Arial" w:cs="Arial"/>
                <w:sz w:val="20"/>
                <w:szCs w:val="20"/>
              </w:rPr>
            </w:pPr>
            <w:r w:rsidRPr="00486A34">
              <w:rPr>
                <w:rFonts w:ascii="Arial" w:hAnsi="Arial" w:cs="Arial"/>
                <w:sz w:val="20"/>
                <w:szCs w:val="20"/>
              </w:rPr>
              <w:t>a. het voorkomen of beperken van overlast;</w:t>
            </w:r>
            <w:r w:rsidRPr="00486A34">
              <w:rPr>
                <w:rFonts w:ascii="Arial" w:eastAsiaTheme="minorEastAsia" w:hAnsi="Arial" w:cs="Arial"/>
                <w:sz w:val="20"/>
                <w:szCs w:val="20"/>
              </w:rPr>
              <w:t xml:space="preserve"> </w:t>
            </w:r>
          </w:p>
          <w:p w14:paraId="641D8546" w14:textId="77777777" w:rsidR="0053184E" w:rsidRDefault="00486A34" w:rsidP="0053184E">
            <w:pPr>
              <w:pStyle w:val="Geenafstand"/>
              <w:ind w:firstLine="316"/>
              <w:rPr>
                <w:rFonts w:ascii="Arial" w:hAnsi="Arial" w:cs="Arial"/>
                <w:sz w:val="20"/>
                <w:szCs w:val="20"/>
              </w:rPr>
            </w:pPr>
            <w:r w:rsidRPr="00486A34">
              <w:rPr>
                <w:rFonts w:ascii="Arial" w:hAnsi="Arial" w:cs="Arial"/>
                <w:sz w:val="20"/>
                <w:szCs w:val="20"/>
              </w:rPr>
              <w:t xml:space="preserve">b. de bescherming van het uiterlijk aanzien </w:t>
            </w:r>
          </w:p>
          <w:p w14:paraId="0F5DBCC1" w14:textId="77777777" w:rsidR="0053184E" w:rsidRDefault="00486A34" w:rsidP="0053184E">
            <w:pPr>
              <w:pStyle w:val="Geenafstand"/>
              <w:ind w:firstLine="316"/>
              <w:rPr>
                <w:rFonts w:ascii="Arial" w:hAnsi="Arial" w:cs="Arial"/>
                <w:sz w:val="20"/>
                <w:szCs w:val="20"/>
              </w:rPr>
            </w:pPr>
            <w:r w:rsidRPr="00486A34">
              <w:rPr>
                <w:rFonts w:ascii="Arial" w:hAnsi="Arial" w:cs="Arial"/>
                <w:sz w:val="20"/>
                <w:szCs w:val="20"/>
              </w:rPr>
              <w:t xml:space="preserve">van de omgeving en ter bescherming van </w:t>
            </w:r>
          </w:p>
          <w:p w14:paraId="37AA892D" w14:textId="5B8EC663" w:rsidR="00486A34" w:rsidRPr="00486A34" w:rsidRDefault="00486A34" w:rsidP="0053184E">
            <w:pPr>
              <w:pStyle w:val="Geenafstand"/>
              <w:ind w:firstLine="316"/>
              <w:rPr>
                <w:rFonts w:ascii="Arial" w:hAnsi="Arial" w:cs="Arial"/>
                <w:sz w:val="20"/>
                <w:szCs w:val="20"/>
              </w:rPr>
            </w:pPr>
            <w:r w:rsidRPr="00486A34">
              <w:rPr>
                <w:rFonts w:ascii="Arial" w:hAnsi="Arial" w:cs="Arial"/>
                <w:sz w:val="20"/>
                <w:szCs w:val="20"/>
              </w:rPr>
              <w:t>andere milieuwaarden;</w:t>
            </w:r>
            <w:r w:rsidRPr="00486A34">
              <w:rPr>
                <w:rFonts w:ascii="Arial" w:eastAsiaTheme="minorEastAsia" w:hAnsi="Arial" w:cs="Arial"/>
                <w:sz w:val="20"/>
                <w:szCs w:val="20"/>
              </w:rPr>
              <w:t xml:space="preserve"> </w:t>
            </w:r>
          </w:p>
          <w:p w14:paraId="2E215E76" w14:textId="77777777" w:rsidR="0053184E" w:rsidRDefault="00486A34" w:rsidP="0053184E">
            <w:pPr>
              <w:pStyle w:val="Geenafstand"/>
              <w:ind w:firstLine="316"/>
              <w:rPr>
                <w:rFonts w:ascii="Arial" w:hAnsi="Arial" w:cs="Arial"/>
                <w:sz w:val="20"/>
                <w:szCs w:val="20"/>
              </w:rPr>
            </w:pPr>
            <w:r w:rsidRPr="00486A34">
              <w:rPr>
                <w:rFonts w:ascii="Arial" w:hAnsi="Arial" w:cs="Arial"/>
                <w:sz w:val="20"/>
                <w:szCs w:val="20"/>
              </w:rPr>
              <w:t xml:space="preserve">c. de veiligheid van de deelnemers van de in </w:t>
            </w:r>
          </w:p>
          <w:p w14:paraId="787B7945" w14:textId="77777777" w:rsidR="0053184E" w:rsidRDefault="00486A34" w:rsidP="0053184E">
            <w:pPr>
              <w:pStyle w:val="Geenafstand"/>
              <w:ind w:firstLine="316"/>
              <w:rPr>
                <w:rFonts w:ascii="Arial" w:hAnsi="Arial" w:cs="Arial"/>
                <w:sz w:val="20"/>
                <w:szCs w:val="20"/>
              </w:rPr>
            </w:pPr>
            <w:r w:rsidRPr="00486A34">
              <w:rPr>
                <w:rFonts w:ascii="Arial" w:hAnsi="Arial" w:cs="Arial"/>
                <w:sz w:val="20"/>
                <w:szCs w:val="20"/>
              </w:rPr>
              <w:t xml:space="preserve">het eerste lid bedoelde wedstrijden en ritten </w:t>
            </w:r>
          </w:p>
          <w:p w14:paraId="245D56E5" w14:textId="5131A45E" w:rsidR="00486A34" w:rsidRPr="00486A34" w:rsidRDefault="00486A34" w:rsidP="0053184E">
            <w:pPr>
              <w:pStyle w:val="Geenafstand"/>
              <w:ind w:firstLine="316"/>
              <w:rPr>
                <w:rFonts w:ascii="Arial" w:hAnsi="Arial" w:cs="Arial"/>
                <w:sz w:val="20"/>
                <w:szCs w:val="20"/>
              </w:rPr>
            </w:pPr>
            <w:r w:rsidRPr="00486A34">
              <w:rPr>
                <w:rFonts w:ascii="Arial" w:hAnsi="Arial" w:cs="Arial"/>
                <w:sz w:val="20"/>
                <w:szCs w:val="20"/>
              </w:rPr>
              <w:t>of van het publiek.</w:t>
            </w:r>
            <w:r w:rsidRPr="00486A34">
              <w:rPr>
                <w:rFonts w:ascii="Arial" w:eastAsiaTheme="minorEastAsia" w:hAnsi="Arial" w:cs="Arial"/>
                <w:sz w:val="20"/>
                <w:szCs w:val="20"/>
              </w:rPr>
              <w:t xml:space="preserve"> </w:t>
            </w:r>
          </w:p>
          <w:p w14:paraId="5F348128" w14:textId="5F0E5C79" w:rsidR="00486A34" w:rsidRDefault="00486A34">
            <w:pPr>
              <w:pStyle w:val="Geenafstand"/>
              <w:rPr>
                <w:rFonts w:ascii="Arial" w:hAnsi="Arial" w:cs="Arial"/>
                <w:sz w:val="20"/>
                <w:szCs w:val="20"/>
              </w:rPr>
            </w:pPr>
            <w:r w:rsidRPr="00486A34">
              <w:rPr>
                <w:rFonts w:ascii="Arial" w:hAnsi="Arial" w:cs="Arial"/>
                <w:sz w:val="20"/>
                <w:szCs w:val="20"/>
              </w:rPr>
              <w:t xml:space="preserve">3. </w:t>
            </w:r>
            <w:bookmarkStart w:id="50" w:name="_Hlk15981483"/>
            <w:r w:rsidRPr="00486A34">
              <w:rPr>
                <w:rFonts w:ascii="Arial" w:hAnsi="Arial" w:cs="Arial"/>
                <w:sz w:val="20"/>
                <w:szCs w:val="20"/>
              </w:rPr>
              <w:t xml:space="preserve">Het verbod is niet van toepassing op situaties waarin wordt voorzien door de </w:t>
            </w:r>
            <w:r w:rsidRPr="002F5470">
              <w:rPr>
                <w:rFonts w:ascii="Arial" w:hAnsi="Arial" w:cs="Arial"/>
                <w:i/>
                <w:iCs/>
                <w:sz w:val="20"/>
                <w:szCs w:val="20"/>
              </w:rPr>
              <w:t>Wet algemene bepalingen omgevingsrecht, het Besluit omgevingsrecht</w:t>
            </w:r>
            <w:bookmarkStart w:id="51" w:name="_Hlk68818502"/>
            <w:r w:rsidRPr="00486A34">
              <w:rPr>
                <w:rFonts w:ascii="Arial" w:hAnsi="Arial" w:cs="Arial"/>
                <w:sz w:val="20"/>
                <w:szCs w:val="20"/>
              </w:rPr>
              <w:t xml:space="preserve">, </w:t>
            </w:r>
            <w:bookmarkEnd w:id="51"/>
            <w:r w:rsidRPr="00486A34">
              <w:rPr>
                <w:rFonts w:ascii="Arial" w:hAnsi="Arial" w:cs="Arial"/>
                <w:sz w:val="20"/>
                <w:szCs w:val="20"/>
              </w:rPr>
              <w:t xml:space="preserve">de Zondagswet of het </w:t>
            </w:r>
            <w:bookmarkStart w:id="52" w:name="_Hlk8811353"/>
            <w:r w:rsidRPr="00486A34">
              <w:rPr>
                <w:rFonts w:ascii="Arial" w:hAnsi="Arial" w:cs="Arial"/>
                <w:sz w:val="20"/>
                <w:szCs w:val="20"/>
              </w:rPr>
              <w:t xml:space="preserve">Besluit </w:t>
            </w:r>
            <w:proofErr w:type="spellStart"/>
            <w:r w:rsidRPr="00486A34">
              <w:rPr>
                <w:rFonts w:ascii="Arial" w:hAnsi="Arial" w:cs="Arial"/>
                <w:sz w:val="20"/>
                <w:szCs w:val="20"/>
              </w:rPr>
              <w:t>geluidproduktie</w:t>
            </w:r>
            <w:proofErr w:type="spellEnd"/>
            <w:r w:rsidRPr="00486A34">
              <w:rPr>
                <w:rFonts w:ascii="Arial" w:hAnsi="Arial" w:cs="Arial"/>
                <w:sz w:val="20"/>
                <w:szCs w:val="20"/>
              </w:rPr>
              <w:t xml:space="preserve"> sportmotoren</w:t>
            </w:r>
            <w:bookmarkEnd w:id="52"/>
            <w:r w:rsidRPr="00486A34">
              <w:rPr>
                <w:rFonts w:ascii="Arial" w:hAnsi="Arial" w:cs="Arial"/>
                <w:sz w:val="20"/>
                <w:szCs w:val="20"/>
              </w:rPr>
              <w:t>.</w:t>
            </w:r>
            <w:r w:rsidRPr="00486A34">
              <w:rPr>
                <w:rFonts w:ascii="Arial" w:eastAsiaTheme="minorEastAsia" w:hAnsi="Arial" w:cs="Arial"/>
                <w:sz w:val="20"/>
                <w:szCs w:val="20"/>
              </w:rPr>
              <w:t xml:space="preserve"> </w:t>
            </w:r>
            <w:bookmarkEnd w:id="50"/>
          </w:p>
        </w:tc>
        <w:tc>
          <w:tcPr>
            <w:tcW w:w="4531" w:type="dxa"/>
            <w:tcBorders>
              <w:top w:val="single" w:sz="4" w:space="0" w:color="auto"/>
              <w:left w:val="single" w:sz="4" w:space="0" w:color="auto"/>
              <w:bottom w:val="single" w:sz="4" w:space="0" w:color="auto"/>
              <w:right w:val="single" w:sz="4" w:space="0" w:color="auto"/>
            </w:tcBorders>
          </w:tcPr>
          <w:p w14:paraId="7C4BBD29" w14:textId="77777777" w:rsidR="00486A34" w:rsidRDefault="00486A3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00A4C1BD" w14:textId="77777777" w:rsidR="00486A34" w:rsidRDefault="00486A34">
            <w:pPr>
              <w:pStyle w:val="Geenafstand"/>
              <w:rPr>
                <w:rFonts w:ascii="Arial" w:hAnsi="Arial" w:cs="Arial"/>
                <w:sz w:val="20"/>
                <w:szCs w:val="20"/>
              </w:rPr>
            </w:pPr>
          </w:p>
          <w:p w14:paraId="5CB40E36" w14:textId="77777777" w:rsidR="00486A34" w:rsidRPr="00486A34" w:rsidRDefault="00486A34" w:rsidP="00486A34">
            <w:pPr>
              <w:pStyle w:val="Geenafstand"/>
              <w:rPr>
                <w:rFonts w:ascii="Arial" w:hAnsi="Arial" w:cs="Arial"/>
                <w:b/>
                <w:bCs/>
                <w:sz w:val="20"/>
                <w:szCs w:val="20"/>
              </w:rPr>
            </w:pPr>
            <w:r w:rsidRPr="00486A34">
              <w:rPr>
                <w:rFonts w:ascii="Arial" w:hAnsi="Arial" w:cs="Arial"/>
                <w:b/>
                <w:bCs/>
                <w:sz w:val="20"/>
                <w:szCs w:val="20"/>
              </w:rPr>
              <w:t>Artikel 5:32 Crossterreinen </w:t>
            </w:r>
          </w:p>
          <w:p w14:paraId="0292085C" w14:textId="77777777" w:rsidR="00486A34" w:rsidRPr="00486A34" w:rsidRDefault="00486A34" w:rsidP="00486A34">
            <w:pPr>
              <w:pStyle w:val="Geenafstand"/>
              <w:rPr>
                <w:rFonts w:ascii="Arial" w:hAnsi="Arial" w:cs="Arial"/>
                <w:sz w:val="20"/>
                <w:szCs w:val="20"/>
              </w:rPr>
            </w:pPr>
            <w:r w:rsidRPr="00486A34">
              <w:rPr>
                <w:rFonts w:ascii="Arial" w:hAnsi="Arial" w:cs="Arial"/>
                <w:sz w:val="20"/>
                <w:szCs w:val="20"/>
              </w:rPr>
              <w:t xml:space="preserve">1. Het is verboden op enig terrein, geen weg zijnde, met een motorvoertuig of een bromfiets te crossen buiten wedstrijdverband, een wedstrijd dan wel, ter voorbereiding van een wedstrijd, een trainings- of proefrit te houden of </w:t>
            </w:r>
            <w:r w:rsidRPr="00486A34">
              <w:rPr>
                <w:rFonts w:ascii="Arial" w:hAnsi="Arial" w:cs="Arial"/>
                <w:sz w:val="20"/>
                <w:szCs w:val="20"/>
              </w:rPr>
              <w:lastRenderedPageBreak/>
              <w:t>te doen houden dan wel daaraan deel te nemen, dan wel een motorvoertuig of een bromfiets met het kennelijke doel daartoe aanwezig te hebben.</w:t>
            </w:r>
            <w:r w:rsidRPr="00486A34">
              <w:rPr>
                <w:rFonts w:ascii="Arial" w:eastAsiaTheme="minorEastAsia" w:hAnsi="Arial" w:cs="Arial"/>
                <w:sz w:val="20"/>
                <w:szCs w:val="20"/>
              </w:rPr>
              <w:t xml:space="preserve"> </w:t>
            </w:r>
          </w:p>
          <w:p w14:paraId="375763A0" w14:textId="77777777" w:rsidR="00486A34" w:rsidRPr="00486A34" w:rsidRDefault="00486A34" w:rsidP="00486A34">
            <w:pPr>
              <w:pStyle w:val="Geenafstand"/>
              <w:rPr>
                <w:rFonts w:ascii="Arial" w:hAnsi="Arial" w:cs="Arial"/>
                <w:sz w:val="20"/>
                <w:szCs w:val="20"/>
              </w:rPr>
            </w:pPr>
            <w:r w:rsidRPr="00486A34">
              <w:rPr>
                <w:rFonts w:ascii="Arial" w:hAnsi="Arial" w:cs="Arial"/>
                <w:sz w:val="20"/>
                <w:szCs w:val="20"/>
              </w:rPr>
              <w:t xml:space="preserve">2. Het verbod is niet van toepassing op door het college aangewezen terreinen. Het college kan nadere regels stellen voor het gebruik van deze terreinen in het belang van: </w:t>
            </w:r>
          </w:p>
          <w:p w14:paraId="2E95BF6E" w14:textId="77777777" w:rsidR="00486A34" w:rsidRPr="00486A34" w:rsidRDefault="00486A34" w:rsidP="0053184E">
            <w:pPr>
              <w:pStyle w:val="Geenafstand"/>
              <w:ind w:firstLine="322"/>
              <w:rPr>
                <w:rFonts w:ascii="Arial" w:hAnsi="Arial" w:cs="Arial"/>
                <w:sz w:val="20"/>
                <w:szCs w:val="20"/>
              </w:rPr>
            </w:pPr>
            <w:r w:rsidRPr="00486A34">
              <w:rPr>
                <w:rFonts w:ascii="Arial" w:hAnsi="Arial" w:cs="Arial"/>
                <w:sz w:val="20"/>
                <w:szCs w:val="20"/>
              </w:rPr>
              <w:t>a. het voorkomen of beperken van overlast;</w:t>
            </w:r>
            <w:r w:rsidRPr="00486A34">
              <w:rPr>
                <w:rFonts w:ascii="Arial" w:eastAsiaTheme="minorEastAsia" w:hAnsi="Arial" w:cs="Arial"/>
                <w:sz w:val="20"/>
                <w:szCs w:val="20"/>
              </w:rPr>
              <w:t xml:space="preserve"> </w:t>
            </w:r>
          </w:p>
          <w:p w14:paraId="45169806" w14:textId="77777777" w:rsidR="0053184E" w:rsidRDefault="00486A34" w:rsidP="0053184E">
            <w:pPr>
              <w:pStyle w:val="Geenafstand"/>
              <w:ind w:firstLine="322"/>
              <w:rPr>
                <w:rFonts w:ascii="Arial" w:hAnsi="Arial" w:cs="Arial"/>
                <w:sz w:val="20"/>
                <w:szCs w:val="20"/>
              </w:rPr>
            </w:pPr>
            <w:r w:rsidRPr="00486A34">
              <w:rPr>
                <w:rFonts w:ascii="Arial" w:hAnsi="Arial" w:cs="Arial"/>
                <w:sz w:val="20"/>
                <w:szCs w:val="20"/>
              </w:rPr>
              <w:t xml:space="preserve">b. de bescherming van het uiterlijk aanzien </w:t>
            </w:r>
          </w:p>
          <w:p w14:paraId="4F0303AB" w14:textId="77777777" w:rsidR="0053184E" w:rsidRDefault="00486A34" w:rsidP="0053184E">
            <w:pPr>
              <w:pStyle w:val="Geenafstand"/>
              <w:ind w:firstLine="322"/>
              <w:rPr>
                <w:rFonts w:ascii="Arial" w:hAnsi="Arial" w:cs="Arial"/>
                <w:sz w:val="20"/>
                <w:szCs w:val="20"/>
              </w:rPr>
            </w:pPr>
            <w:r w:rsidRPr="00486A34">
              <w:rPr>
                <w:rFonts w:ascii="Arial" w:hAnsi="Arial" w:cs="Arial"/>
                <w:sz w:val="20"/>
                <w:szCs w:val="20"/>
              </w:rPr>
              <w:t xml:space="preserve">van de omgeving en ter bescherming van </w:t>
            </w:r>
          </w:p>
          <w:p w14:paraId="41DDA252" w14:textId="0ED2FB65" w:rsidR="00486A34" w:rsidRPr="00486A34" w:rsidRDefault="00486A34" w:rsidP="0053184E">
            <w:pPr>
              <w:pStyle w:val="Geenafstand"/>
              <w:ind w:firstLine="322"/>
              <w:rPr>
                <w:rFonts w:ascii="Arial" w:hAnsi="Arial" w:cs="Arial"/>
                <w:sz w:val="20"/>
                <w:szCs w:val="20"/>
              </w:rPr>
            </w:pPr>
            <w:r w:rsidRPr="00486A34">
              <w:rPr>
                <w:rFonts w:ascii="Arial" w:hAnsi="Arial" w:cs="Arial"/>
                <w:sz w:val="20"/>
                <w:szCs w:val="20"/>
              </w:rPr>
              <w:t>andere milieuwaarden;</w:t>
            </w:r>
            <w:r w:rsidRPr="00486A34">
              <w:rPr>
                <w:rFonts w:ascii="Arial" w:eastAsiaTheme="minorEastAsia" w:hAnsi="Arial" w:cs="Arial"/>
                <w:sz w:val="20"/>
                <w:szCs w:val="20"/>
              </w:rPr>
              <w:t xml:space="preserve"> </w:t>
            </w:r>
          </w:p>
          <w:p w14:paraId="2E9914D3" w14:textId="77777777" w:rsidR="0053184E" w:rsidRDefault="00486A34" w:rsidP="0053184E">
            <w:pPr>
              <w:pStyle w:val="Geenafstand"/>
              <w:ind w:firstLine="322"/>
              <w:rPr>
                <w:rFonts w:ascii="Arial" w:hAnsi="Arial" w:cs="Arial"/>
                <w:sz w:val="20"/>
                <w:szCs w:val="20"/>
              </w:rPr>
            </w:pPr>
            <w:r w:rsidRPr="00486A34">
              <w:rPr>
                <w:rFonts w:ascii="Arial" w:hAnsi="Arial" w:cs="Arial"/>
                <w:sz w:val="20"/>
                <w:szCs w:val="20"/>
              </w:rPr>
              <w:t xml:space="preserve">c. de veiligheid van de deelnemers van de in </w:t>
            </w:r>
          </w:p>
          <w:p w14:paraId="172F006D" w14:textId="77777777" w:rsidR="0053184E" w:rsidRDefault="00486A34" w:rsidP="0053184E">
            <w:pPr>
              <w:pStyle w:val="Geenafstand"/>
              <w:ind w:firstLine="322"/>
              <w:rPr>
                <w:rFonts w:ascii="Arial" w:hAnsi="Arial" w:cs="Arial"/>
                <w:sz w:val="20"/>
                <w:szCs w:val="20"/>
              </w:rPr>
            </w:pPr>
            <w:r w:rsidRPr="00486A34">
              <w:rPr>
                <w:rFonts w:ascii="Arial" w:hAnsi="Arial" w:cs="Arial"/>
                <w:sz w:val="20"/>
                <w:szCs w:val="20"/>
              </w:rPr>
              <w:t xml:space="preserve">het eerste lid bedoelde wedstrijden en ritten </w:t>
            </w:r>
          </w:p>
          <w:p w14:paraId="6EA908F1" w14:textId="41C0A963" w:rsidR="00486A34" w:rsidRPr="00486A34" w:rsidRDefault="00486A34" w:rsidP="0053184E">
            <w:pPr>
              <w:pStyle w:val="Geenafstand"/>
              <w:ind w:firstLine="322"/>
              <w:rPr>
                <w:rFonts w:ascii="Arial" w:hAnsi="Arial" w:cs="Arial"/>
                <w:sz w:val="20"/>
                <w:szCs w:val="20"/>
              </w:rPr>
            </w:pPr>
            <w:r w:rsidRPr="00486A34">
              <w:rPr>
                <w:rFonts w:ascii="Arial" w:hAnsi="Arial" w:cs="Arial"/>
                <w:sz w:val="20"/>
                <w:szCs w:val="20"/>
              </w:rPr>
              <w:t>of van het publiek.</w:t>
            </w:r>
            <w:r w:rsidRPr="00486A34">
              <w:rPr>
                <w:rFonts w:ascii="Arial" w:eastAsiaTheme="minorEastAsia" w:hAnsi="Arial" w:cs="Arial"/>
                <w:sz w:val="20"/>
                <w:szCs w:val="20"/>
              </w:rPr>
              <w:t xml:space="preserve"> </w:t>
            </w:r>
          </w:p>
          <w:p w14:paraId="6160F7E0" w14:textId="00873482" w:rsidR="00486A34" w:rsidRPr="0053184E" w:rsidRDefault="00486A34">
            <w:pPr>
              <w:pStyle w:val="Geenafstand"/>
            </w:pPr>
            <w:bookmarkStart w:id="53" w:name="_Hlk74602283"/>
            <w:r w:rsidRPr="00486A34">
              <w:rPr>
                <w:rFonts w:ascii="Arial" w:hAnsi="Arial" w:cs="Arial"/>
                <w:sz w:val="20"/>
                <w:szCs w:val="20"/>
              </w:rPr>
              <w:t xml:space="preserve">3. Het verbod is niet van toepassing op situaties waarin wordt voorzien door de </w:t>
            </w:r>
            <w:r w:rsidRPr="002F5470">
              <w:rPr>
                <w:rFonts w:ascii="Arial" w:hAnsi="Arial" w:cs="Arial"/>
                <w:b/>
                <w:bCs/>
                <w:sz w:val="20"/>
                <w:szCs w:val="20"/>
              </w:rPr>
              <w:t>Omgevingswet, afdeling 3.9 van het Besluit activiteiten leefomgeving</w:t>
            </w:r>
            <w:r w:rsidRPr="00486A34">
              <w:rPr>
                <w:rFonts w:ascii="Arial" w:hAnsi="Arial" w:cs="Arial"/>
                <w:sz w:val="20"/>
                <w:szCs w:val="20"/>
              </w:rPr>
              <w:t xml:space="preserve">, de Zondagswet of het Besluit </w:t>
            </w:r>
            <w:proofErr w:type="spellStart"/>
            <w:r w:rsidRPr="00486A34">
              <w:rPr>
                <w:rFonts w:ascii="Arial" w:hAnsi="Arial" w:cs="Arial"/>
                <w:sz w:val="20"/>
                <w:szCs w:val="20"/>
              </w:rPr>
              <w:t>geluidproduktie</w:t>
            </w:r>
            <w:proofErr w:type="spellEnd"/>
            <w:r w:rsidRPr="00486A34">
              <w:rPr>
                <w:rFonts w:ascii="Arial" w:hAnsi="Arial" w:cs="Arial"/>
                <w:sz w:val="20"/>
                <w:szCs w:val="20"/>
              </w:rPr>
              <w:t xml:space="preserve"> sportmotoren.</w:t>
            </w:r>
            <w:r w:rsidRPr="00486A34">
              <w:rPr>
                <w:rFonts w:ascii="Arial" w:eastAsiaTheme="minorEastAsia" w:hAnsi="Arial" w:cs="Arial"/>
                <w:sz w:val="20"/>
                <w:szCs w:val="20"/>
              </w:rPr>
              <w:t xml:space="preserve"> </w:t>
            </w:r>
            <w:bookmarkEnd w:id="53"/>
          </w:p>
        </w:tc>
      </w:tr>
    </w:tbl>
    <w:p w14:paraId="36B4F699" w14:textId="77777777" w:rsidR="00486A34" w:rsidRDefault="00486A34" w:rsidP="00486A34">
      <w:pPr>
        <w:rPr>
          <w:rFonts w:eastAsiaTheme="majorEastAsia"/>
        </w:rPr>
      </w:pPr>
    </w:p>
    <w:p w14:paraId="1F1D93AB" w14:textId="0113743A" w:rsidR="00A566A2" w:rsidRDefault="00A566A2" w:rsidP="00A566A2">
      <w:pPr>
        <w:rPr>
          <w:rFonts w:cs="Arial"/>
        </w:rPr>
      </w:pPr>
      <w:r>
        <w:rPr>
          <w:rFonts w:cs="Arial"/>
        </w:rPr>
        <w:t>Artikel 5:</w:t>
      </w:r>
      <w:r w:rsidR="008E4A91">
        <w:rPr>
          <w:rFonts w:cs="Arial"/>
        </w:rPr>
        <w:t>3</w:t>
      </w:r>
      <w:r w:rsidR="00B4199F">
        <w:rPr>
          <w:rFonts w:cs="Arial"/>
        </w:rPr>
        <w:t>3</w:t>
      </w:r>
      <w:r>
        <w:rPr>
          <w:rFonts w:cs="Arial"/>
        </w:rPr>
        <w:t xml:space="preserve"> (artikel I, onderdeel A</w:t>
      </w:r>
      <w:r w:rsidR="009B759C">
        <w:rPr>
          <w:rFonts w:cs="Arial"/>
        </w:rPr>
        <w:t>M</w:t>
      </w:r>
      <w:r>
        <w:rPr>
          <w:rFonts w:cs="Arial"/>
        </w:rPr>
        <w:t>, van het wijzigingsbesluit) wordt als volgt gewijzigd:</w:t>
      </w:r>
    </w:p>
    <w:p w14:paraId="4CB6BEDE" w14:textId="77777777" w:rsidR="00A566A2" w:rsidRDefault="00A566A2" w:rsidP="00A566A2">
      <w:pPr>
        <w:rPr>
          <w:rFonts w:eastAsiaTheme="majorEastAsia"/>
        </w:rPr>
      </w:pPr>
    </w:p>
    <w:tbl>
      <w:tblPr>
        <w:tblStyle w:val="Tabelraster1"/>
        <w:tblW w:w="0" w:type="auto"/>
        <w:tblLook w:val="04A0" w:firstRow="1" w:lastRow="0" w:firstColumn="1" w:lastColumn="0" w:noHBand="0" w:noVBand="1"/>
      </w:tblPr>
      <w:tblGrid>
        <w:gridCol w:w="4531"/>
        <w:gridCol w:w="4531"/>
      </w:tblGrid>
      <w:tr w:rsidR="00A566A2" w14:paraId="53A16F42" w14:textId="77777777" w:rsidTr="00A566A2">
        <w:tc>
          <w:tcPr>
            <w:tcW w:w="4531" w:type="dxa"/>
            <w:tcBorders>
              <w:top w:val="single" w:sz="4" w:space="0" w:color="auto"/>
              <w:left w:val="single" w:sz="4" w:space="0" w:color="auto"/>
              <w:bottom w:val="single" w:sz="4" w:space="0" w:color="auto"/>
              <w:right w:val="single" w:sz="4" w:space="0" w:color="auto"/>
            </w:tcBorders>
          </w:tcPr>
          <w:p w14:paraId="19C529E3" w14:textId="77777777" w:rsidR="00A566A2" w:rsidRDefault="00A566A2">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3BE497C5" w14:textId="77777777" w:rsidR="00A566A2" w:rsidRDefault="00A566A2">
            <w:pPr>
              <w:pStyle w:val="Geenafstand"/>
              <w:rPr>
                <w:rFonts w:ascii="Arial" w:hAnsi="Arial" w:cs="Arial"/>
                <w:sz w:val="20"/>
                <w:szCs w:val="20"/>
              </w:rPr>
            </w:pPr>
          </w:p>
          <w:p w14:paraId="7CD56F08" w14:textId="77777777" w:rsidR="00491D2D" w:rsidRPr="00491D2D" w:rsidRDefault="00491D2D" w:rsidP="00491D2D">
            <w:pPr>
              <w:pStyle w:val="Geenafstand"/>
              <w:rPr>
                <w:rFonts w:ascii="Arial" w:hAnsi="Arial" w:cs="Arial"/>
                <w:b/>
                <w:bCs/>
                <w:sz w:val="20"/>
                <w:szCs w:val="20"/>
              </w:rPr>
            </w:pPr>
            <w:r w:rsidRPr="00491D2D">
              <w:rPr>
                <w:rFonts w:ascii="Arial" w:hAnsi="Arial" w:cs="Arial"/>
                <w:b/>
                <w:bCs/>
                <w:sz w:val="20"/>
                <w:szCs w:val="20"/>
              </w:rPr>
              <w:t>Artikel 5:33 Beperking verkeer in natuurgebieden </w:t>
            </w:r>
          </w:p>
          <w:p w14:paraId="2311716E" w14:textId="77777777" w:rsidR="00491D2D" w:rsidRPr="00491D2D" w:rsidRDefault="00491D2D" w:rsidP="00491D2D">
            <w:pPr>
              <w:pStyle w:val="Geenafstand"/>
              <w:rPr>
                <w:rFonts w:ascii="Arial" w:hAnsi="Arial" w:cs="Arial"/>
                <w:sz w:val="20"/>
                <w:szCs w:val="20"/>
              </w:rPr>
            </w:pPr>
            <w:r w:rsidRPr="00491D2D">
              <w:rPr>
                <w:rFonts w:ascii="Arial" w:hAnsi="Arial" w:cs="Arial"/>
                <w:sz w:val="20"/>
                <w:szCs w:val="20"/>
              </w:rPr>
              <w:t>1. Het is verboden binnen voor publiek toegankelijke natuurgebieden, parken, plantsoenen of voor recreatief gebruik beschikbare terreinen te rijden of zich te bevinden met een motorvoertuig, een bromfiets, een fiets of een paard.</w:t>
            </w:r>
            <w:r w:rsidRPr="00491D2D">
              <w:rPr>
                <w:rFonts w:ascii="Arial" w:eastAsiaTheme="minorEastAsia" w:hAnsi="Arial" w:cs="Arial"/>
                <w:sz w:val="20"/>
                <w:szCs w:val="20"/>
              </w:rPr>
              <w:t xml:space="preserve"> </w:t>
            </w:r>
          </w:p>
          <w:p w14:paraId="6F39559C" w14:textId="77777777" w:rsidR="00491D2D" w:rsidRPr="00491D2D" w:rsidRDefault="00491D2D" w:rsidP="00491D2D">
            <w:pPr>
              <w:pStyle w:val="Geenafstand"/>
              <w:rPr>
                <w:rFonts w:ascii="Arial" w:hAnsi="Arial" w:cs="Arial"/>
                <w:sz w:val="20"/>
                <w:szCs w:val="20"/>
              </w:rPr>
            </w:pPr>
            <w:r w:rsidRPr="00491D2D">
              <w:rPr>
                <w:rFonts w:ascii="Arial" w:hAnsi="Arial" w:cs="Arial"/>
                <w:sz w:val="20"/>
                <w:szCs w:val="20"/>
              </w:rPr>
              <w:t xml:space="preserve">2. Het verbod is niet van toepassing op door het college aangewezen terreinen. Het college kan nadere regels stellen voor het gebruik van deze terreinen in het belang van: </w:t>
            </w:r>
          </w:p>
          <w:p w14:paraId="05963AE9" w14:textId="77777777" w:rsidR="00491D2D" w:rsidRPr="00491D2D" w:rsidRDefault="00491D2D" w:rsidP="00491D2D">
            <w:pPr>
              <w:pStyle w:val="Geenafstand"/>
              <w:ind w:firstLine="316"/>
              <w:rPr>
                <w:rFonts w:ascii="Arial" w:hAnsi="Arial" w:cs="Arial"/>
                <w:sz w:val="20"/>
                <w:szCs w:val="20"/>
              </w:rPr>
            </w:pPr>
            <w:r w:rsidRPr="00491D2D">
              <w:rPr>
                <w:rFonts w:ascii="Arial" w:hAnsi="Arial" w:cs="Arial"/>
                <w:sz w:val="20"/>
                <w:szCs w:val="20"/>
              </w:rPr>
              <w:t>a. het voorkomen van overlast;</w:t>
            </w:r>
            <w:r w:rsidRPr="00491D2D">
              <w:rPr>
                <w:rFonts w:ascii="Arial" w:eastAsiaTheme="minorEastAsia" w:hAnsi="Arial" w:cs="Arial"/>
                <w:sz w:val="20"/>
                <w:szCs w:val="20"/>
              </w:rPr>
              <w:t xml:space="preserve"> </w:t>
            </w:r>
          </w:p>
          <w:p w14:paraId="0112A628"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b. de bescherming van natuur- of </w:t>
            </w:r>
          </w:p>
          <w:p w14:paraId="6F5EAC39" w14:textId="21742DED" w:rsidR="00491D2D" w:rsidRPr="00491D2D" w:rsidRDefault="00491D2D" w:rsidP="00491D2D">
            <w:pPr>
              <w:pStyle w:val="Geenafstand"/>
              <w:ind w:firstLine="316"/>
              <w:rPr>
                <w:rFonts w:ascii="Arial" w:hAnsi="Arial" w:cs="Arial"/>
                <w:sz w:val="20"/>
                <w:szCs w:val="20"/>
              </w:rPr>
            </w:pPr>
            <w:r w:rsidRPr="00491D2D">
              <w:rPr>
                <w:rFonts w:ascii="Arial" w:hAnsi="Arial" w:cs="Arial"/>
                <w:sz w:val="20"/>
                <w:szCs w:val="20"/>
              </w:rPr>
              <w:t>milieuwaarden;</w:t>
            </w:r>
            <w:r w:rsidRPr="00491D2D">
              <w:rPr>
                <w:rFonts w:ascii="Arial" w:eastAsiaTheme="minorEastAsia" w:hAnsi="Arial" w:cs="Arial"/>
                <w:sz w:val="20"/>
                <w:szCs w:val="20"/>
              </w:rPr>
              <w:t xml:space="preserve"> </w:t>
            </w:r>
          </w:p>
          <w:p w14:paraId="1E01EDA9" w14:textId="77777777" w:rsidR="00491D2D" w:rsidRPr="00491D2D" w:rsidRDefault="00491D2D" w:rsidP="00491D2D">
            <w:pPr>
              <w:pStyle w:val="Geenafstand"/>
              <w:ind w:firstLine="316"/>
              <w:rPr>
                <w:rFonts w:ascii="Arial" w:hAnsi="Arial" w:cs="Arial"/>
                <w:sz w:val="20"/>
                <w:szCs w:val="20"/>
              </w:rPr>
            </w:pPr>
            <w:r w:rsidRPr="00491D2D">
              <w:rPr>
                <w:rFonts w:ascii="Arial" w:hAnsi="Arial" w:cs="Arial"/>
                <w:sz w:val="20"/>
                <w:szCs w:val="20"/>
              </w:rPr>
              <w:t>c. de veiligheid van het publiek.</w:t>
            </w:r>
            <w:r w:rsidRPr="00491D2D">
              <w:rPr>
                <w:rFonts w:ascii="Arial" w:eastAsiaTheme="minorEastAsia" w:hAnsi="Arial" w:cs="Arial"/>
                <w:sz w:val="20"/>
                <w:szCs w:val="20"/>
              </w:rPr>
              <w:t xml:space="preserve"> </w:t>
            </w:r>
          </w:p>
          <w:p w14:paraId="4B07360C" w14:textId="77777777" w:rsidR="00491D2D" w:rsidRPr="00491D2D" w:rsidRDefault="00491D2D" w:rsidP="00491D2D">
            <w:pPr>
              <w:pStyle w:val="Geenafstand"/>
              <w:rPr>
                <w:rFonts w:ascii="Arial" w:hAnsi="Arial" w:cs="Arial"/>
                <w:sz w:val="20"/>
                <w:szCs w:val="20"/>
              </w:rPr>
            </w:pPr>
            <w:r w:rsidRPr="00491D2D">
              <w:rPr>
                <w:rFonts w:ascii="Arial" w:hAnsi="Arial" w:cs="Arial"/>
                <w:sz w:val="20"/>
                <w:szCs w:val="20"/>
              </w:rPr>
              <w:t xml:space="preserve">3. Het verbod is niet van toepassing op motorvoertuigen, bromfietsen, fietsen en paarden: </w:t>
            </w:r>
          </w:p>
          <w:p w14:paraId="501D8439"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a. ten dienste van politie, brandweer en </w:t>
            </w:r>
          </w:p>
          <w:p w14:paraId="4EDB07F3"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geneeskundige hulpverlening en van andere </w:t>
            </w:r>
          </w:p>
          <w:p w14:paraId="249F9326"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krachtens artikel 29, eerste lid, van het </w:t>
            </w:r>
          </w:p>
          <w:p w14:paraId="6B9280EF"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Reglement verkeersregels en </w:t>
            </w:r>
          </w:p>
          <w:p w14:paraId="5930ED0B"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verkeerstekens 1990 door de bevoegde </w:t>
            </w:r>
          </w:p>
          <w:p w14:paraId="13FDE9C2"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minister aangewezen </w:t>
            </w:r>
          </w:p>
          <w:p w14:paraId="6EB15967" w14:textId="4502B59C" w:rsidR="00491D2D" w:rsidRPr="00491D2D" w:rsidRDefault="00491D2D" w:rsidP="00491D2D">
            <w:pPr>
              <w:pStyle w:val="Geenafstand"/>
              <w:ind w:firstLine="316"/>
              <w:rPr>
                <w:rFonts w:ascii="Arial" w:hAnsi="Arial" w:cs="Arial"/>
                <w:sz w:val="20"/>
                <w:szCs w:val="20"/>
              </w:rPr>
            </w:pPr>
            <w:r w:rsidRPr="00491D2D">
              <w:rPr>
                <w:rFonts w:ascii="Arial" w:hAnsi="Arial" w:cs="Arial"/>
                <w:sz w:val="20"/>
                <w:szCs w:val="20"/>
              </w:rPr>
              <w:t>hulpverleningsdiensten;</w:t>
            </w:r>
            <w:r w:rsidRPr="00491D2D">
              <w:rPr>
                <w:rFonts w:ascii="Arial" w:eastAsiaTheme="minorEastAsia" w:hAnsi="Arial" w:cs="Arial"/>
                <w:sz w:val="20"/>
                <w:szCs w:val="20"/>
              </w:rPr>
              <w:t xml:space="preserve"> </w:t>
            </w:r>
          </w:p>
          <w:p w14:paraId="297BB5A5"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b. die worden gebruikt in verband met </w:t>
            </w:r>
          </w:p>
          <w:p w14:paraId="79D8F731"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beheer, onderhoud of exploitatie van de </w:t>
            </w:r>
          </w:p>
          <w:p w14:paraId="24BFA59A" w14:textId="09F43D1B" w:rsidR="00491D2D" w:rsidRPr="00491D2D" w:rsidRDefault="00491D2D" w:rsidP="00491D2D">
            <w:pPr>
              <w:pStyle w:val="Geenafstand"/>
              <w:ind w:firstLine="316"/>
              <w:rPr>
                <w:rFonts w:ascii="Arial" w:hAnsi="Arial" w:cs="Arial"/>
                <w:sz w:val="20"/>
                <w:szCs w:val="20"/>
              </w:rPr>
            </w:pPr>
            <w:r w:rsidRPr="00491D2D">
              <w:rPr>
                <w:rFonts w:ascii="Arial" w:hAnsi="Arial" w:cs="Arial"/>
                <w:sz w:val="20"/>
                <w:szCs w:val="20"/>
              </w:rPr>
              <w:t>terreinen als in het eerste lid bedoeld;</w:t>
            </w:r>
            <w:r w:rsidRPr="00491D2D">
              <w:rPr>
                <w:rFonts w:ascii="Arial" w:eastAsiaTheme="minorEastAsia" w:hAnsi="Arial" w:cs="Arial"/>
                <w:sz w:val="20"/>
                <w:szCs w:val="20"/>
              </w:rPr>
              <w:t xml:space="preserve"> </w:t>
            </w:r>
          </w:p>
          <w:p w14:paraId="18D42383"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c. die worden gebruikt in verband met </w:t>
            </w:r>
          </w:p>
          <w:p w14:paraId="7ACD259D"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werken die krachtens wettelijk voorschrift </w:t>
            </w:r>
          </w:p>
          <w:p w14:paraId="6740CF0C" w14:textId="1D630540" w:rsidR="00491D2D" w:rsidRPr="00491D2D" w:rsidRDefault="00491D2D" w:rsidP="00491D2D">
            <w:pPr>
              <w:pStyle w:val="Geenafstand"/>
              <w:ind w:firstLine="316"/>
              <w:rPr>
                <w:rFonts w:ascii="Arial" w:hAnsi="Arial" w:cs="Arial"/>
                <w:sz w:val="20"/>
                <w:szCs w:val="20"/>
              </w:rPr>
            </w:pPr>
            <w:r w:rsidRPr="00491D2D">
              <w:rPr>
                <w:rFonts w:ascii="Arial" w:hAnsi="Arial" w:cs="Arial"/>
                <w:sz w:val="20"/>
                <w:szCs w:val="20"/>
              </w:rPr>
              <w:t>moeten worden uitgevoerd;</w:t>
            </w:r>
            <w:r w:rsidRPr="00491D2D">
              <w:rPr>
                <w:rFonts w:ascii="Arial" w:eastAsiaTheme="minorEastAsia" w:hAnsi="Arial" w:cs="Arial"/>
                <w:sz w:val="20"/>
                <w:szCs w:val="20"/>
              </w:rPr>
              <w:t xml:space="preserve"> </w:t>
            </w:r>
          </w:p>
          <w:p w14:paraId="5C6C3DA1"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lastRenderedPageBreak/>
              <w:t xml:space="preserve">d. van de zakelijk gerechtigden, huurders en </w:t>
            </w:r>
          </w:p>
          <w:p w14:paraId="73ABA809"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pachters van percelen die gelegen zijn </w:t>
            </w:r>
          </w:p>
          <w:p w14:paraId="73F8A088"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binnen de terreinen als in het eerste lid </w:t>
            </w:r>
          </w:p>
          <w:p w14:paraId="3C53F1DA" w14:textId="1B5A5842" w:rsidR="00491D2D" w:rsidRPr="00491D2D" w:rsidRDefault="00491D2D" w:rsidP="00491D2D">
            <w:pPr>
              <w:pStyle w:val="Geenafstand"/>
              <w:ind w:firstLine="316"/>
              <w:rPr>
                <w:rFonts w:ascii="Arial" w:hAnsi="Arial" w:cs="Arial"/>
                <w:sz w:val="20"/>
                <w:szCs w:val="20"/>
              </w:rPr>
            </w:pPr>
            <w:r w:rsidRPr="00491D2D">
              <w:rPr>
                <w:rFonts w:ascii="Arial" w:hAnsi="Arial" w:cs="Arial"/>
                <w:sz w:val="20"/>
                <w:szCs w:val="20"/>
              </w:rPr>
              <w:t>bedoeld;</w:t>
            </w:r>
            <w:r w:rsidRPr="00491D2D">
              <w:rPr>
                <w:rFonts w:ascii="Arial" w:eastAsiaTheme="minorEastAsia" w:hAnsi="Arial" w:cs="Arial"/>
                <w:sz w:val="20"/>
                <w:szCs w:val="20"/>
              </w:rPr>
              <w:t xml:space="preserve"> </w:t>
            </w:r>
          </w:p>
          <w:p w14:paraId="6828222C"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e. voor het verkeer ten behoeve van bezoek </w:t>
            </w:r>
          </w:p>
          <w:p w14:paraId="1C45BC51"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en van de verzorging van de onder d </w:t>
            </w:r>
          </w:p>
          <w:p w14:paraId="7B7200A6" w14:textId="66B3D6D6" w:rsidR="00491D2D" w:rsidRPr="00491D2D" w:rsidRDefault="00491D2D" w:rsidP="00491D2D">
            <w:pPr>
              <w:pStyle w:val="Geenafstand"/>
              <w:ind w:firstLine="316"/>
              <w:rPr>
                <w:rFonts w:ascii="Arial" w:hAnsi="Arial" w:cs="Arial"/>
                <w:sz w:val="20"/>
                <w:szCs w:val="20"/>
              </w:rPr>
            </w:pPr>
            <w:r w:rsidRPr="00491D2D">
              <w:rPr>
                <w:rFonts w:ascii="Arial" w:hAnsi="Arial" w:cs="Arial"/>
                <w:sz w:val="20"/>
                <w:szCs w:val="20"/>
              </w:rPr>
              <w:t>bedoelde personen.</w:t>
            </w:r>
            <w:r w:rsidRPr="00491D2D">
              <w:rPr>
                <w:rFonts w:ascii="Arial" w:eastAsiaTheme="minorEastAsia" w:hAnsi="Arial" w:cs="Arial"/>
                <w:sz w:val="20"/>
                <w:szCs w:val="20"/>
              </w:rPr>
              <w:t xml:space="preserve"> </w:t>
            </w:r>
          </w:p>
          <w:p w14:paraId="5F8FD2F2" w14:textId="77777777" w:rsidR="00491D2D" w:rsidRPr="00491D2D" w:rsidRDefault="00491D2D" w:rsidP="00491D2D">
            <w:pPr>
              <w:pStyle w:val="Geenafstand"/>
              <w:rPr>
                <w:rFonts w:ascii="Arial" w:hAnsi="Arial" w:cs="Arial"/>
                <w:sz w:val="20"/>
                <w:szCs w:val="20"/>
              </w:rPr>
            </w:pPr>
            <w:r w:rsidRPr="00491D2D">
              <w:rPr>
                <w:rFonts w:ascii="Arial" w:hAnsi="Arial" w:cs="Arial"/>
                <w:sz w:val="20"/>
                <w:szCs w:val="20"/>
              </w:rPr>
              <w:t xml:space="preserve">4. Het verbod is voorts niet van toepassing: </w:t>
            </w:r>
          </w:p>
          <w:p w14:paraId="6523D592"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a. op wegen die gelegen zijn binnen de in </w:t>
            </w:r>
          </w:p>
          <w:p w14:paraId="6929DD1F"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het eerste lid bedoelde gebieden of </w:t>
            </w:r>
          </w:p>
          <w:p w14:paraId="2B9C6475" w14:textId="2AC52BB1" w:rsidR="00491D2D" w:rsidRPr="00491D2D" w:rsidRDefault="00491D2D" w:rsidP="00491D2D">
            <w:pPr>
              <w:pStyle w:val="Geenafstand"/>
              <w:ind w:firstLine="316"/>
              <w:rPr>
                <w:rFonts w:ascii="Arial" w:hAnsi="Arial" w:cs="Arial"/>
                <w:sz w:val="20"/>
                <w:szCs w:val="20"/>
              </w:rPr>
            </w:pPr>
            <w:r w:rsidRPr="00491D2D">
              <w:rPr>
                <w:rFonts w:ascii="Arial" w:hAnsi="Arial" w:cs="Arial"/>
                <w:sz w:val="20"/>
                <w:szCs w:val="20"/>
              </w:rPr>
              <w:t>terreinen;</w:t>
            </w:r>
            <w:r w:rsidRPr="00491D2D">
              <w:rPr>
                <w:rFonts w:ascii="Arial" w:eastAsiaTheme="minorEastAsia" w:hAnsi="Arial" w:cs="Arial"/>
                <w:sz w:val="20"/>
                <w:szCs w:val="20"/>
              </w:rPr>
              <w:t xml:space="preserve"> </w:t>
            </w:r>
          </w:p>
          <w:p w14:paraId="6827A9C7" w14:textId="77777777" w:rsidR="00491D2D" w:rsidRPr="00491D2D" w:rsidRDefault="00491D2D" w:rsidP="00491D2D">
            <w:pPr>
              <w:pStyle w:val="Geenafstand"/>
              <w:ind w:firstLine="316"/>
              <w:rPr>
                <w:rFonts w:ascii="Arial" w:hAnsi="Arial" w:cs="Arial"/>
                <w:b/>
                <w:i/>
                <w:iCs/>
                <w:sz w:val="20"/>
                <w:szCs w:val="20"/>
              </w:rPr>
            </w:pPr>
            <w:r w:rsidRPr="00491D2D">
              <w:rPr>
                <w:rFonts w:ascii="Arial" w:hAnsi="Arial" w:cs="Arial"/>
                <w:sz w:val="20"/>
                <w:szCs w:val="20"/>
              </w:rPr>
              <w:t xml:space="preserve">b. binnen de bij of krachtens de </w:t>
            </w:r>
            <w:r w:rsidRPr="00491D2D">
              <w:rPr>
                <w:rFonts w:ascii="Arial" w:hAnsi="Arial" w:cs="Arial"/>
                <w:i/>
                <w:iCs/>
                <w:sz w:val="20"/>
                <w:szCs w:val="20"/>
              </w:rPr>
              <w:t>[</w:t>
            </w:r>
            <w:r w:rsidRPr="00491D2D">
              <w:rPr>
                <w:rFonts w:ascii="Arial" w:hAnsi="Arial" w:cs="Arial"/>
                <w:b/>
                <w:i/>
                <w:iCs/>
                <w:sz w:val="20"/>
                <w:szCs w:val="20"/>
              </w:rPr>
              <w:t xml:space="preserve">citeertitel </w:t>
            </w:r>
          </w:p>
          <w:p w14:paraId="76872590" w14:textId="77777777" w:rsidR="00491D2D" w:rsidRDefault="00491D2D" w:rsidP="00491D2D">
            <w:pPr>
              <w:pStyle w:val="Geenafstand"/>
              <w:ind w:firstLine="316"/>
              <w:rPr>
                <w:rFonts w:ascii="Arial" w:hAnsi="Arial" w:cs="Arial"/>
                <w:sz w:val="20"/>
                <w:szCs w:val="20"/>
              </w:rPr>
            </w:pPr>
            <w:r w:rsidRPr="00491D2D">
              <w:rPr>
                <w:rFonts w:ascii="Arial" w:hAnsi="Arial" w:cs="Arial"/>
                <w:b/>
                <w:i/>
                <w:iCs/>
                <w:sz w:val="20"/>
                <w:szCs w:val="20"/>
              </w:rPr>
              <w:t>provinciale</w:t>
            </w:r>
            <w:r w:rsidRPr="00491D2D">
              <w:rPr>
                <w:rFonts w:ascii="Arial" w:hAnsi="Arial" w:cs="Arial"/>
                <w:i/>
                <w:iCs/>
                <w:sz w:val="20"/>
                <w:szCs w:val="20"/>
              </w:rPr>
              <w:t xml:space="preserve"> </w:t>
            </w:r>
            <w:r w:rsidRPr="00491D2D">
              <w:rPr>
                <w:rFonts w:ascii="Arial" w:hAnsi="Arial" w:cs="Arial"/>
                <w:b/>
                <w:i/>
                <w:iCs/>
                <w:sz w:val="20"/>
                <w:szCs w:val="20"/>
              </w:rPr>
              <w:t>verordening stiltegebieden</w:t>
            </w:r>
            <w:r w:rsidRPr="00491D2D">
              <w:rPr>
                <w:rFonts w:ascii="Arial" w:hAnsi="Arial" w:cs="Arial"/>
                <w:i/>
                <w:iCs/>
                <w:sz w:val="20"/>
                <w:szCs w:val="20"/>
              </w:rPr>
              <w:t>]</w:t>
            </w:r>
            <w:r w:rsidRPr="00491D2D">
              <w:rPr>
                <w:rFonts w:ascii="Arial" w:hAnsi="Arial" w:cs="Arial"/>
                <w:sz w:val="20"/>
                <w:szCs w:val="20"/>
              </w:rPr>
              <w:t xml:space="preserve"> </w:t>
            </w:r>
          </w:p>
          <w:p w14:paraId="07216CA4"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aangewezen stiltegebieden ten aanzien van </w:t>
            </w:r>
          </w:p>
          <w:p w14:paraId="5B7F11D9" w14:textId="77777777" w:rsidR="00491D2D" w:rsidRDefault="00491D2D" w:rsidP="00491D2D">
            <w:pPr>
              <w:pStyle w:val="Geenafstand"/>
              <w:ind w:firstLine="316"/>
              <w:rPr>
                <w:rFonts w:ascii="Arial" w:hAnsi="Arial" w:cs="Arial"/>
                <w:sz w:val="20"/>
                <w:szCs w:val="20"/>
              </w:rPr>
            </w:pPr>
            <w:r w:rsidRPr="00491D2D">
              <w:rPr>
                <w:rFonts w:ascii="Arial" w:hAnsi="Arial" w:cs="Arial"/>
                <w:sz w:val="20"/>
                <w:szCs w:val="20"/>
              </w:rPr>
              <w:t xml:space="preserve">motorrijtuigen die bij of krachtens die </w:t>
            </w:r>
          </w:p>
          <w:p w14:paraId="29C6AE7A" w14:textId="28518C46" w:rsidR="00491D2D" w:rsidRPr="00491D2D" w:rsidRDefault="00491D2D" w:rsidP="00491D2D">
            <w:pPr>
              <w:pStyle w:val="Geenafstand"/>
              <w:ind w:firstLine="316"/>
              <w:rPr>
                <w:rFonts w:ascii="Arial" w:hAnsi="Arial" w:cs="Arial"/>
                <w:sz w:val="20"/>
                <w:szCs w:val="20"/>
              </w:rPr>
            </w:pPr>
            <w:r w:rsidRPr="00491D2D">
              <w:rPr>
                <w:rFonts w:ascii="Arial" w:hAnsi="Arial" w:cs="Arial"/>
                <w:sz w:val="20"/>
                <w:szCs w:val="20"/>
              </w:rPr>
              <w:t>verordening zijn aangewezen als toestel.</w:t>
            </w:r>
            <w:r w:rsidRPr="00491D2D">
              <w:rPr>
                <w:rFonts w:ascii="Arial" w:eastAsiaTheme="minorEastAsia" w:hAnsi="Arial" w:cs="Arial"/>
                <w:sz w:val="20"/>
                <w:szCs w:val="20"/>
              </w:rPr>
              <w:t xml:space="preserve"> </w:t>
            </w:r>
          </w:p>
          <w:p w14:paraId="666359FD" w14:textId="4AA0D346" w:rsidR="00A566A2" w:rsidRDefault="00491D2D">
            <w:pPr>
              <w:pStyle w:val="Geenafstand"/>
              <w:rPr>
                <w:rFonts w:ascii="Arial" w:hAnsi="Arial" w:cs="Arial"/>
                <w:sz w:val="20"/>
                <w:szCs w:val="20"/>
              </w:rPr>
            </w:pPr>
            <w:r w:rsidRPr="00491D2D">
              <w:rPr>
                <w:rFonts w:ascii="Arial" w:hAnsi="Arial" w:cs="Arial"/>
                <w:sz w:val="20"/>
                <w:szCs w:val="20"/>
              </w:rPr>
              <w:t>5. Het college kan ontheffing verlenen van het verbod.</w:t>
            </w:r>
            <w:r w:rsidRPr="00491D2D">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0C803394" w14:textId="77777777" w:rsidR="00A566A2" w:rsidRDefault="00A566A2">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2D476120" w14:textId="77777777" w:rsidR="00A566A2" w:rsidRDefault="00A566A2">
            <w:pPr>
              <w:pStyle w:val="Geenafstand"/>
              <w:rPr>
                <w:rFonts w:ascii="Arial" w:hAnsi="Arial" w:cs="Arial"/>
                <w:sz w:val="20"/>
                <w:szCs w:val="20"/>
              </w:rPr>
            </w:pPr>
          </w:p>
          <w:p w14:paraId="47D37B83" w14:textId="77777777" w:rsidR="00491D2D" w:rsidRPr="00491D2D" w:rsidRDefault="00491D2D" w:rsidP="00491D2D">
            <w:pPr>
              <w:pStyle w:val="Geenafstand"/>
              <w:rPr>
                <w:rFonts w:ascii="Arial" w:hAnsi="Arial" w:cs="Arial"/>
                <w:b/>
                <w:bCs/>
                <w:sz w:val="20"/>
                <w:szCs w:val="20"/>
              </w:rPr>
            </w:pPr>
            <w:r w:rsidRPr="00491D2D">
              <w:rPr>
                <w:rFonts w:ascii="Arial" w:hAnsi="Arial" w:cs="Arial"/>
                <w:b/>
                <w:bCs/>
                <w:sz w:val="20"/>
                <w:szCs w:val="20"/>
              </w:rPr>
              <w:t>Artikel 5:33 Beperking verkeer in natuurgebieden </w:t>
            </w:r>
          </w:p>
          <w:p w14:paraId="1736378B" w14:textId="77777777" w:rsidR="00491D2D" w:rsidRPr="00491D2D" w:rsidRDefault="00491D2D" w:rsidP="00491D2D">
            <w:pPr>
              <w:pStyle w:val="Geenafstand"/>
              <w:rPr>
                <w:rFonts w:ascii="Arial" w:hAnsi="Arial" w:cs="Arial"/>
                <w:sz w:val="20"/>
                <w:szCs w:val="20"/>
              </w:rPr>
            </w:pPr>
            <w:r w:rsidRPr="00491D2D">
              <w:rPr>
                <w:rFonts w:ascii="Arial" w:hAnsi="Arial" w:cs="Arial"/>
                <w:sz w:val="20"/>
                <w:szCs w:val="20"/>
              </w:rPr>
              <w:t>1. Het is verboden binnen voor publiek toegankelijke natuurgebieden, parken, plantsoenen of voor recreatief gebruik beschikbare terreinen te rijden of zich te bevinden met een motorvoertuig, een bromfiets, een fiets of een paard.</w:t>
            </w:r>
            <w:r w:rsidRPr="00491D2D">
              <w:rPr>
                <w:rFonts w:ascii="Arial" w:eastAsiaTheme="minorEastAsia" w:hAnsi="Arial" w:cs="Arial"/>
                <w:sz w:val="20"/>
                <w:szCs w:val="20"/>
              </w:rPr>
              <w:t xml:space="preserve"> </w:t>
            </w:r>
          </w:p>
          <w:p w14:paraId="15FD9901" w14:textId="77777777" w:rsidR="00491D2D" w:rsidRPr="00491D2D" w:rsidRDefault="00491D2D" w:rsidP="00491D2D">
            <w:pPr>
              <w:pStyle w:val="Geenafstand"/>
              <w:rPr>
                <w:rFonts w:ascii="Arial" w:hAnsi="Arial" w:cs="Arial"/>
                <w:sz w:val="20"/>
                <w:szCs w:val="20"/>
              </w:rPr>
            </w:pPr>
            <w:r w:rsidRPr="00491D2D">
              <w:rPr>
                <w:rFonts w:ascii="Arial" w:hAnsi="Arial" w:cs="Arial"/>
                <w:sz w:val="20"/>
                <w:szCs w:val="20"/>
              </w:rPr>
              <w:t xml:space="preserve">2. Het verbod is niet van toepassing op door het college aangewezen terreinen. Het college kan nadere regels stellen voor het gebruik van deze terreinen in het belang van: </w:t>
            </w:r>
          </w:p>
          <w:p w14:paraId="3CE3761C" w14:textId="77777777" w:rsidR="00491D2D" w:rsidRPr="00491D2D" w:rsidRDefault="00491D2D" w:rsidP="00491D2D">
            <w:pPr>
              <w:pStyle w:val="Geenafstand"/>
              <w:ind w:firstLine="322"/>
              <w:rPr>
                <w:rFonts w:ascii="Arial" w:hAnsi="Arial" w:cs="Arial"/>
                <w:sz w:val="20"/>
                <w:szCs w:val="20"/>
              </w:rPr>
            </w:pPr>
            <w:r w:rsidRPr="00491D2D">
              <w:rPr>
                <w:rFonts w:ascii="Arial" w:hAnsi="Arial" w:cs="Arial"/>
                <w:sz w:val="20"/>
                <w:szCs w:val="20"/>
              </w:rPr>
              <w:t>a. het voorkomen van overlast;</w:t>
            </w:r>
            <w:r w:rsidRPr="00491D2D">
              <w:rPr>
                <w:rFonts w:ascii="Arial" w:eastAsiaTheme="minorEastAsia" w:hAnsi="Arial" w:cs="Arial"/>
                <w:sz w:val="20"/>
                <w:szCs w:val="20"/>
              </w:rPr>
              <w:t xml:space="preserve"> </w:t>
            </w:r>
          </w:p>
          <w:p w14:paraId="0D1C09C8"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b. de bescherming van natuur- of </w:t>
            </w:r>
          </w:p>
          <w:p w14:paraId="7D36D33B" w14:textId="557F3B8A" w:rsidR="00491D2D" w:rsidRPr="00491D2D" w:rsidRDefault="00491D2D" w:rsidP="00491D2D">
            <w:pPr>
              <w:pStyle w:val="Geenafstand"/>
              <w:ind w:firstLine="322"/>
              <w:rPr>
                <w:rFonts w:ascii="Arial" w:hAnsi="Arial" w:cs="Arial"/>
                <w:sz w:val="20"/>
                <w:szCs w:val="20"/>
              </w:rPr>
            </w:pPr>
            <w:r w:rsidRPr="00491D2D">
              <w:rPr>
                <w:rFonts w:ascii="Arial" w:hAnsi="Arial" w:cs="Arial"/>
                <w:sz w:val="20"/>
                <w:szCs w:val="20"/>
              </w:rPr>
              <w:t>milieuwaarden;</w:t>
            </w:r>
            <w:r w:rsidRPr="00491D2D">
              <w:rPr>
                <w:rFonts w:ascii="Arial" w:eastAsiaTheme="minorEastAsia" w:hAnsi="Arial" w:cs="Arial"/>
                <w:sz w:val="20"/>
                <w:szCs w:val="20"/>
              </w:rPr>
              <w:t xml:space="preserve"> </w:t>
            </w:r>
          </w:p>
          <w:p w14:paraId="3B526E14" w14:textId="77777777" w:rsidR="00491D2D" w:rsidRPr="00491D2D" w:rsidRDefault="00491D2D" w:rsidP="00491D2D">
            <w:pPr>
              <w:pStyle w:val="Geenafstand"/>
              <w:ind w:firstLine="322"/>
              <w:rPr>
                <w:rFonts w:ascii="Arial" w:hAnsi="Arial" w:cs="Arial"/>
                <w:sz w:val="20"/>
                <w:szCs w:val="20"/>
              </w:rPr>
            </w:pPr>
            <w:r w:rsidRPr="00491D2D">
              <w:rPr>
                <w:rFonts w:ascii="Arial" w:hAnsi="Arial" w:cs="Arial"/>
                <w:sz w:val="20"/>
                <w:szCs w:val="20"/>
              </w:rPr>
              <w:t>c. de veiligheid van het publiek.</w:t>
            </w:r>
            <w:r w:rsidRPr="00491D2D">
              <w:rPr>
                <w:rFonts w:ascii="Arial" w:eastAsiaTheme="minorEastAsia" w:hAnsi="Arial" w:cs="Arial"/>
                <w:sz w:val="20"/>
                <w:szCs w:val="20"/>
              </w:rPr>
              <w:t xml:space="preserve"> </w:t>
            </w:r>
          </w:p>
          <w:p w14:paraId="6455C19E" w14:textId="77777777" w:rsidR="00491D2D" w:rsidRPr="00491D2D" w:rsidRDefault="00491D2D" w:rsidP="00491D2D">
            <w:pPr>
              <w:pStyle w:val="Geenafstand"/>
              <w:rPr>
                <w:rFonts w:ascii="Arial" w:hAnsi="Arial" w:cs="Arial"/>
                <w:sz w:val="20"/>
                <w:szCs w:val="20"/>
              </w:rPr>
            </w:pPr>
            <w:r w:rsidRPr="00491D2D">
              <w:rPr>
                <w:rFonts w:ascii="Arial" w:hAnsi="Arial" w:cs="Arial"/>
                <w:sz w:val="20"/>
                <w:szCs w:val="20"/>
              </w:rPr>
              <w:t xml:space="preserve">3. Het verbod is niet van toepassing op motorvoertuigen, bromfietsen, fietsen en paarden: </w:t>
            </w:r>
          </w:p>
          <w:p w14:paraId="106DDFE6"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a. ten dienste van politie, brandweer en </w:t>
            </w:r>
          </w:p>
          <w:p w14:paraId="6379380C"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geneeskundige hulpverlening en van andere </w:t>
            </w:r>
          </w:p>
          <w:p w14:paraId="7E5307E4"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krachtens artikel 29, eerste lid, van het </w:t>
            </w:r>
          </w:p>
          <w:p w14:paraId="30A33A95"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Reglement verkeersregels en </w:t>
            </w:r>
          </w:p>
          <w:p w14:paraId="253D9A50"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verkeerstekens 1990 door de bevoegde </w:t>
            </w:r>
          </w:p>
          <w:p w14:paraId="40488BC2"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minister aangewezen </w:t>
            </w:r>
          </w:p>
          <w:p w14:paraId="48F1A7C2" w14:textId="4755C3E2" w:rsidR="00491D2D" w:rsidRPr="00491D2D" w:rsidRDefault="00491D2D" w:rsidP="00491D2D">
            <w:pPr>
              <w:pStyle w:val="Geenafstand"/>
              <w:ind w:firstLine="322"/>
              <w:rPr>
                <w:rFonts w:ascii="Arial" w:hAnsi="Arial" w:cs="Arial"/>
                <w:sz w:val="20"/>
                <w:szCs w:val="20"/>
              </w:rPr>
            </w:pPr>
            <w:r w:rsidRPr="00491D2D">
              <w:rPr>
                <w:rFonts w:ascii="Arial" w:hAnsi="Arial" w:cs="Arial"/>
                <w:sz w:val="20"/>
                <w:szCs w:val="20"/>
              </w:rPr>
              <w:t>hulpverleningsdiensten;</w:t>
            </w:r>
            <w:r w:rsidRPr="00491D2D">
              <w:rPr>
                <w:rFonts w:ascii="Arial" w:eastAsiaTheme="minorEastAsia" w:hAnsi="Arial" w:cs="Arial"/>
                <w:sz w:val="20"/>
                <w:szCs w:val="20"/>
              </w:rPr>
              <w:t xml:space="preserve"> </w:t>
            </w:r>
          </w:p>
          <w:p w14:paraId="6C7490AD"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b. die worden gebruikt in verband met </w:t>
            </w:r>
          </w:p>
          <w:p w14:paraId="0271E522"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beheer, onderhoud of exploitatie van de </w:t>
            </w:r>
          </w:p>
          <w:p w14:paraId="79BDA3C0" w14:textId="4F2CBD95" w:rsidR="00491D2D" w:rsidRPr="00491D2D" w:rsidRDefault="00491D2D" w:rsidP="00491D2D">
            <w:pPr>
              <w:pStyle w:val="Geenafstand"/>
              <w:ind w:firstLine="322"/>
              <w:rPr>
                <w:rFonts w:ascii="Arial" w:hAnsi="Arial" w:cs="Arial"/>
                <w:sz w:val="20"/>
                <w:szCs w:val="20"/>
              </w:rPr>
            </w:pPr>
            <w:r w:rsidRPr="00491D2D">
              <w:rPr>
                <w:rFonts w:ascii="Arial" w:hAnsi="Arial" w:cs="Arial"/>
                <w:sz w:val="20"/>
                <w:szCs w:val="20"/>
              </w:rPr>
              <w:t>terreinen als in het eerste lid bedoeld;</w:t>
            </w:r>
            <w:r w:rsidRPr="00491D2D">
              <w:rPr>
                <w:rFonts w:ascii="Arial" w:eastAsiaTheme="minorEastAsia" w:hAnsi="Arial" w:cs="Arial"/>
                <w:sz w:val="20"/>
                <w:szCs w:val="20"/>
              </w:rPr>
              <w:t xml:space="preserve"> </w:t>
            </w:r>
          </w:p>
          <w:p w14:paraId="71EF9AED"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c. die worden gebruikt in verband met </w:t>
            </w:r>
          </w:p>
          <w:p w14:paraId="6FF41033"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werken die krachtens wettelijk voorschrift </w:t>
            </w:r>
          </w:p>
          <w:p w14:paraId="7B3FFAA0" w14:textId="10177BC6" w:rsidR="00491D2D" w:rsidRPr="00491D2D" w:rsidRDefault="00491D2D" w:rsidP="00491D2D">
            <w:pPr>
              <w:pStyle w:val="Geenafstand"/>
              <w:ind w:firstLine="322"/>
              <w:rPr>
                <w:rFonts w:ascii="Arial" w:hAnsi="Arial" w:cs="Arial"/>
                <w:sz w:val="20"/>
                <w:szCs w:val="20"/>
              </w:rPr>
            </w:pPr>
            <w:r w:rsidRPr="00491D2D">
              <w:rPr>
                <w:rFonts w:ascii="Arial" w:hAnsi="Arial" w:cs="Arial"/>
                <w:sz w:val="20"/>
                <w:szCs w:val="20"/>
              </w:rPr>
              <w:t>moeten worden uitgevoerd;</w:t>
            </w:r>
            <w:r w:rsidRPr="00491D2D">
              <w:rPr>
                <w:rFonts w:ascii="Arial" w:eastAsiaTheme="minorEastAsia" w:hAnsi="Arial" w:cs="Arial"/>
                <w:sz w:val="20"/>
                <w:szCs w:val="20"/>
              </w:rPr>
              <w:t xml:space="preserve"> </w:t>
            </w:r>
          </w:p>
          <w:p w14:paraId="0948920F"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lastRenderedPageBreak/>
              <w:t xml:space="preserve">d. van de zakelijk gerechtigden, huurders en </w:t>
            </w:r>
          </w:p>
          <w:p w14:paraId="7500F9BD"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pachters van percelen die gelegen zijn </w:t>
            </w:r>
          </w:p>
          <w:p w14:paraId="78D290FF"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binnen de terreinen als in het eerste lid </w:t>
            </w:r>
          </w:p>
          <w:p w14:paraId="607ED252" w14:textId="4179CDA2" w:rsidR="00491D2D" w:rsidRPr="00491D2D" w:rsidRDefault="00491D2D" w:rsidP="00491D2D">
            <w:pPr>
              <w:pStyle w:val="Geenafstand"/>
              <w:ind w:firstLine="322"/>
              <w:rPr>
                <w:rFonts w:ascii="Arial" w:hAnsi="Arial" w:cs="Arial"/>
                <w:sz w:val="20"/>
                <w:szCs w:val="20"/>
              </w:rPr>
            </w:pPr>
            <w:r w:rsidRPr="00491D2D">
              <w:rPr>
                <w:rFonts w:ascii="Arial" w:hAnsi="Arial" w:cs="Arial"/>
                <w:sz w:val="20"/>
                <w:szCs w:val="20"/>
              </w:rPr>
              <w:t>bedoeld;</w:t>
            </w:r>
            <w:r w:rsidRPr="00491D2D">
              <w:rPr>
                <w:rFonts w:ascii="Arial" w:eastAsiaTheme="minorEastAsia" w:hAnsi="Arial" w:cs="Arial"/>
                <w:sz w:val="20"/>
                <w:szCs w:val="20"/>
              </w:rPr>
              <w:t xml:space="preserve"> </w:t>
            </w:r>
          </w:p>
          <w:p w14:paraId="56CDEAAE"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e. voor het verkeer ten behoeve van bezoek </w:t>
            </w:r>
          </w:p>
          <w:p w14:paraId="02653C2F"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en van de verzorging van de onder d </w:t>
            </w:r>
          </w:p>
          <w:p w14:paraId="7C5779EA" w14:textId="34B0EC47" w:rsidR="00491D2D" w:rsidRPr="00491D2D" w:rsidRDefault="00491D2D" w:rsidP="00491D2D">
            <w:pPr>
              <w:pStyle w:val="Geenafstand"/>
              <w:ind w:firstLine="322"/>
              <w:rPr>
                <w:rFonts w:ascii="Arial" w:hAnsi="Arial" w:cs="Arial"/>
                <w:sz w:val="20"/>
                <w:szCs w:val="20"/>
              </w:rPr>
            </w:pPr>
            <w:r w:rsidRPr="00491D2D">
              <w:rPr>
                <w:rFonts w:ascii="Arial" w:hAnsi="Arial" w:cs="Arial"/>
                <w:sz w:val="20"/>
                <w:szCs w:val="20"/>
              </w:rPr>
              <w:t>bedoelde personen.</w:t>
            </w:r>
            <w:r w:rsidRPr="00491D2D">
              <w:rPr>
                <w:rFonts w:ascii="Arial" w:eastAsiaTheme="minorEastAsia" w:hAnsi="Arial" w:cs="Arial"/>
                <w:sz w:val="20"/>
                <w:szCs w:val="20"/>
              </w:rPr>
              <w:t xml:space="preserve"> </w:t>
            </w:r>
          </w:p>
          <w:p w14:paraId="42ECF5F3" w14:textId="77777777" w:rsidR="00491D2D" w:rsidRPr="00491D2D" w:rsidRDefault="00491D2D" w:rsidP="00491D2D">
            <w:pPr>
              <w:pStyle w:val="Geenafstand"/>
              <w:rPr>
                <w:rFonts w:ascii="Arial" w:hAnsi="Arial" w:cs="Arial"/>
                <w:sz w:val="20"/>
                <w:szCs w:val="20"/>
              </w:rPr>
            </w:pPr>
            <w:r w:rsidRPr="00491D2D">
              <w:rPr>
                <w:rFonts w:ascii="Arial" w:hAnsi="Arial" w:cs="Arial"/>
                <w:sz w:val="20"/>
                <w:szCs w:val="20"/>
              </w:rPr>
              <w:t xml:space="preserve">4. Het verbod is voorts niet van toepassing: </w:t>
            </w:r>
          </w:p>
          <w:p w14:paraId="4A5F969F"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a. op wegen die gelegen zijn binnen de in </w:t>
            </w:r>
          </w:p>
          <w:p w14:paraId="478B402A"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het eerste lid bedoelde gebieden of </w:t>
            </w:r>
          </w:p>
          <w:p w14:paraId="17A45381" w14:textId="50221BA4" w:rsidR="00491D2D" w:rsidRPr="00491D2D" w:rsidRDefault="00491D2D" w:rsidP="00491D2D">
            <w:pPr>
              <w:pStyle w:val="Geenafstand"/>
              <w:ind w:firstLine="322"/>
              <w:rPr>
                <w:rFonts w:ascii="Arial" w:hAnsi="Arial" w:cs="Arial"/>
                <w:sz w:val="20"/>
                <w:szCs w:val="20"/>
              </w:rPr>
            </w:pPr>
            <w:r w:rsidRPr="00491D2D">
              <w:rPr>
                <w:rFonts w:ascii="Arial" w:hAnsi="Arial" w:cs="Arial"/>
                <w:sz w:val="20"/>
                <w:szCs w:val="20"/>
              </w:rPr>
              <w:t>terreinen;</w:t>
            </w:r>
            <w:r w:rsidRPr="00491D2D">
              <w:rPr>
                <w:rFonts w:ascii="Arial" w:eastAsiaTheme="minorEastAsia" w:hAnsi="Arial" w:cs="Arial"/>
                <w:sz w:val="20"/>
                <w:szCs w:val="20"/>
              </w:rPr>
              <w:t xml:space="preserve"> </w:t>
            </w:r>
          </w:p>
          <w:p w14:paraId="0257AA6C" w14:textId="77777777" w:rsidR="00491D2D" w:rsidRPr="00491D2D" w:rsidRDefault="00491D2D" w:rsidP="00491D2D">
            <w:pPr>
              <w:pStyle w:val="Geenafstand"/>
              <w:ind w:firstLine="322"/>
              <w:rPr>
                <w:rFonts w:ascii="Arial" w:hAnsi="Arial" w:cs="Arial"/>
                <w:b/>
                <w:bCs/>
                <w:sz w:val="20"/>
                <w:szCs w:val="20"/>
                <w:u w:val="single"/>
              </w:rPr>
            </w:pPr>
            <w:bookmarkStart w:id="54" w:name="_Hlk74602318"/>
            <w:r w:rsidRPr="00491D2D">
              <w:rPr>
                <w:rFonts w:ascii="Arial" w:hAnsi="Arial" w:cs="Arial"/>
                <w:sz w:val="20"/>
                <w:szCs w:val="20"/>
              </w:rPr>
              <w:t xml:space="preserve">b. binnen de bij of krachtens de </w:t>
            </w:r>
            <w:r w:rsidRPr="00491D2D">
              <w:rPr>
                <w:rFonts w:ascii="Arial" w:hAnsi="Arial" w:cs="Arial"/>
                <w:b/>
                <w:bCs/>
                <w:sz w:val="20"/>
                <w:szCs w:val="20"/>
                <w:u w:val="single"/>
              </w:rPr>
              <w:t xml:space="preserve">provinciale </w:t>
            </w:r>
          </w:p>
          <w:p w14:paraId="2499BF82" w14:textId="77777777" w:rsidR="00491D2D" w:rsidRDefault="00491D2D" w:rsidP="00491D2D">
            <w:pPr>
              <w:pStyle w:val="Geenafstand"/>
              <w:ind w:firstLine="322"/>
              <w:rPr>
                <w:rFonts w:ascii="Arial" w:hAnsi="Arial" w:cs="Arial"/>
                <w:sz w:val="20"/>
                <w:szCs w:val="20"/>
              </w:rPr>
            </w:pPr>
            <w:r w:rsidRPr="00491D2D">
              <w:rPr>
                <w:rFonts w:ascii="Arial" w:hAnsi="Arial" w:cs="Arial"/>
                <w:b/>
                <w:bCs/>
                <w:sz w:val="20"/>
                <w:szCs w:val="20"/>
                <w:u w:val="single"/>
              </w:rPr>
              <w:t>omgevingsverordening</w:t>
            </w:r>
            <w:r w:rsidRPr="00491D2D">
              <w:rPr>
                <w:rFonts w:ascii="Arial" w:hAnsi="Arial" w:cs="Arial"/>
                <w:sz w:val="20"/>
                <w:szCs w:val="20"/>
              </w:rPr>
              <w:t xml:space="preserve"> aangewezen </w:t>
            </w:r>
          </w:p>
          <w:p w14:paraId="7E99DEB6"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stiltegebieden ten aanzien van motorrijtuigen </w:t>
            </w:r>
          </w:p>
          <w:p w14:paraId="40E55147" w14:textId="77777777" w:rsidR="00491D2D" w:rsidRDefault="00491D2D" w:rsidP="00491D2D">
            <w:pPr>
              <w:pStyle w:val="Geenafstand"/>
              <w:ind w:firstLine="322"/>
              <w:rPr>
                <w:rFonts w:ascii="Arial" w:hAnsi="Arial" w:cs="Arial"/>
                <w:sz w:val="20"/>
                <w:szCs w:val="20"/>
              </w:rPr>
            </w:pPr>
            <w:r w:rsidRPr="00491D2D">
              <w:rPr>
                <w:rFonts w:ascii="Arial" w:hAnsi="Arial" w:cs="Arial"/>
                <w:sz w:val="20"/>
                <w:szCs w:val="20"/>
              </w:rPr>
              <w:t xml:space="preserve">die bij of krachtens die verordening zijn </w:t>
            </w:r>
          </w:p>
          <w:p w14:paraId="162448BE" w14:textId="56C439AC" w:rsidR="00491D2D" w:rsidRPr="00491D2D" w:rsidRDefault="00491D2D" w:rsidP="00491D2D">
            <w:pPr>
              <w:pStyle w:val="Geenafstand"/>
              <w:ind w:firstLine="322"/>
              <w:rPr>
                <w:rFonts w:ascii="Arial" w:hAnsi="Arial" w:cs="Arial"/>
                <w:sz w:val="20"/>
                <w:szCs w:val="20"/>
              </w:rPr>
            </w:pPr>
            <w:r w:rsidRPr="00491D2D">
              <w:rPr>
                <w:rFonts w:ascii="Arial" w:hAnsi="Arial" w:cs="Arial"/>
                <w:sz w:val="20"/>
                <w:szCs w:val="20"/>
              </w:rPr>
              <w:t>aangewezen als toestel.</w:t>
            </w:r>
            <w:r w:rsidRPr="00491D2D">
              <w:rPr>
                <w:rFonts w:ascii="Arial" w:eastAsiaTheme="minorEastAsia" w:hAnsi="Arial" w:cs="Arial"/>
                <w:sz w:val="20"/>
                <w:szCs w:val="20"/>
              </w:rPr>
              <w:t xml:space="preserve"> </w:t>
            </w:r>
          </w:p>
          <w:bookmarkEnd w:id="54"/>
          <w:p w14:paraId="1BCAF18D" w14:textId="594A4502" w:rsidR="00A566A2" w:rsidRDefault="00491D2D">
            <w:pPr>
              <w:pStyle w:val="Geenafstand"/>
              <w:rPr>
                <w:rFonts w:ascii="Arial" w:hAnsi="Arial" w:cs="Arial"/>
                <w:sz w:val="20"/>
                <w:szCs w:val="20"/>
              </w:rPr>
            </w:pPr>
            <w:r w:rsidRPr="00491D2D">
              <w:rPr>
                <w:rFonts w:ascii="Arial" w:hAnsi="Arial" w:cs="Arial"/>
                <w:sz w:val="20"/>
                <w:szCs w:val="20"/>
              </w:rPr>
              <w:t>5. Het college kan ontheffing verlenen van het verbod.</w:t>
            </w:r>
            <w:r w:rsidRPr="00491D2D">
              <w:rPr>
                <w:rFonts w:ascii="Arial" w:eastAsiaTheme="minorEastAsia" w:hAnsi="Arial" w:cs="Arial"/>
                <w:sz w:val="20"/>
                <w:szCs w:val="20"/>
              </w:rPr>
              <w:t xml:space="preserve"> </w:t>
            </w:r>
          </w:p>
        </w:tc>
      </w:tr>
    </w:tbl>
    <w:p w14:paraId="73362A4A" w14:textId="77777777" w:rsidR="00A566A2" w:rsidRDefault="00A566A2" w:rsidP="00A566A2">
      <w:pPr>
        <w:rPr>
          <w:rFonts w:eastAsiaTheme="majorEastAsia"/>
        </w:rPr>
      </w:pPr>
    </w:p>
    <w:p w14:paraId="529F740E" w14:textId="625E8D1D" w:rsidR="00227204" w:rsidRDefault="00227204" w:rsidP="00227204">
      <w:pPr>
        <w:rPr>
          <w:rFonts w:cs="Arial"/>
        </w:rPr>
      </w:pPr>
      <w:r>
        <w:rPr>
          <w:rFonts w:cs="Arial"/>
        </w:rPr>
        <w:t>Artikel 5:34 (artikel I, onderdeel A</w:t>
      </w:r>
      <w:r w:rsidR="009B759C">
        <w:rPr>
          <w:rFonts w:cs="Arial"/>
        </w:rPr>
        <w:t>N</w:t>
      </w:r>
      <w:r>
        <w:rPr>
          <w:rFonts w:cs="Arial"/>
        </w:rPr>
        <w:t>, van het wijzigingsbesluit) wordt als volgt gewijzigd:</w:t>
      </w:r>
    </w:p>
    <w:p w14:paraId="4A3419EC" w14:textId="77777777" w:rsidR="00227204" w:rsidRDefault="00227204" w:rsidP="00227204">
      <w:pPr>
        <w:rPr>
          <w:rFonts w:eastAsiaTheme="majorEastAsia"/>
        </w:rPr>
      </w:pPr>
    </w:p>
    <w:tbl>
      <w:tblPr>
        <w:tblStyle w:val="Tabelraster1"/>
        <w:tblW w:w="0" w:type="auto"/>
        <w:tblLook w:val="04A0" w:firstRow="1" w:lastRow="0" w:firstColumn="1" w:lastColumn="0" w:noHBand="0" w:noVBand="1"/>
      </w:tblPr>
      <w:tblGrid>
        <w:gridCol w:w="4531"/>
        <w:gridCol w:w="4531"/>
      </w:tblGrid>
      <w:tr w:rsidR="00227204" w14:paraId="5A0F0ED1" w14:textId="77777777" w:rsidTr="00227204">
        <w:tc>
          <w:tcPr>
            <w:tcW w:w="4531" w:type="dxa"/>
            <w:tcBorders>
              <w:top w:val="single" w:sz="4" w:space="0" w:color="auto"/>
              <w:left w:val="single" w:sz="4" w:space="0" w:color="auto"/>
              <w:bottom w:val="single" w:sz="4" w:space="0" w:color="auto"/>
              <w:right w:val="single" w:sz="4" w:space="0" w:color="auto"/>
            </w:tcBorders>
          </w:tcPr>
          <w:p w14:paraId="4BD34E99" w14:textId="77777777" w:rsidR="00227204" w:rsidRDefault="0022720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047B1196" w14:textId="77777777" w:rsidR="00227204" w:rsidRDefault="00227204">
            <w:pPr>
              <w:pStyle w:val="Geenafstand"/>
              <w:rPr>
                <w:rFonts w:ascii="Arial" w:hAnsi="Arial" w:cs="Arial"/>
                <w:sz w:val="20"/>
                <w:szCs w:val="20"/>
              </w:rPr>
            </w:pPr>
          </w:p>
          <w:p w14:paraId="14393EB7" w14:textId="77777777" w:rsidR="004855BF" w:rsidRPr="004855BF" w:rsidRDefault="004855BF" w:rsidP="004855BF">
            <w:pPr>
              <w:pStyle w:val="Geenafstand"/>
              <w:rPr>
                <w:rFonts w:ascii="Arial" w:hAnsi="Arial" w:cs="Arial"/>
                <w:b/>
                <w:bCs/>
                <w:sz w:val="20"/>
                <w:szCs w:val="20"/>
              </w:rPr>
            </w:pPr>
            <w:r w:rsidRPr="004855BF">
              <w:rPr>
                <w:rFonts w:ascii="Arial" w:hAnsi="Arial" w:cs="Arial"/>
                <w:b/>
                <w:bCs/>
                <w:sz w:val="20"/>
                <w:szCs w:val="20"/>
              </w:rPr>
              <w:t>Artikel 5:34 Verbod afvalstoffen te verbranden buiten inrichtingen of anderszins vuur te stoken </w:t>
            </w:r>
          </w:p>
          <w:p w14:paraId="7327B6F6" w14:textId="77777777" w:rsidR="004855BF" w:rsidRPr="004855BF" w:rsidRDefault="004855BF" w:rsidP="004855BF">
            <w:pPr>
              <w:pStyle w:val="Geenafstand"/>
              <w:rPr>
                <w:rFonts w:ascii="Arial" w:hAnsi="Arial" w:cs="Arial"/>
                <w:sz w:val="20"/>
                <w:szCs w:val="20"/>
              </w:rPr>
            </w:pPr>
            <w:r w:rsidRPr="004855BF">
              <w:rPr>
                <w:rFonts w:ascii="Arial" w:hAnsi="Arial" w:cs="Arial"/>
                <w:sz w:val="20"/>
                <w:szCs w:val="20"/>
              </w:rPr>
              <w:t xml:space="preserve">1. Het is verboden in de openlucht afvalstoffen te verbranden buiten </w:t>
            </w:r>
            <w:bookmarkStart w:id="55" w:name="_Hlk68818789"/>
            <w:r w:rsidRPr="00DF1DF5">
              <w:rPr>
                <w:rFonts w:ascii="Arial" w:hAnsi="Arial" w:cs="Arial"/>
                <w:i/>
                <w:iCs/>
                <w:sz w:val="20"/>
                <w:szCs w:val="20"/>
              </w:rPr>
              <w:t>inrichtingen</w:t>
            </w:r>
            <w:r w:rsidRPr="004855BF">
              <w:rPr>
                <w:rFonts w:ascii="Arial" w:hAnsi="Arial" w:cs="Arial"/>
                <w:sz w:val="20"/>
                <w:szCs w:val="20"/>
              </w:rPr>
              <w:t xml:space="preserve"> in de zin van de Wet milieubeheer</w:t>
            </w:r>
            <w:bookmarkEnd w:id="55"/>
            <w:r w:rsidRPr="004855BF">
              <w:rPr>
                <w:rFonts w:ascii="Arial" w:hAnsi="Arial" w:cs="Arial"/>
                <w:sz w:val="20"/>
                <w:szCs w:val="20"/>
              </w:rPr>
              <w:t xml:space="preserve"> of anderszins vuur aan te leggen, te stoken of te hebben.</w:t>
            </w:r>
            <w:r w:rsidRPr="004855BF">
              <w:rPr>
                <w:rFonts w:ascii="Arial" w:eastAsiaTheme="minorEastAsia" w:hAnsi="Arial" w:cs="Arial"/>
                <w:sz w:val="20"/>
                <w:szCs w:val="20"/>
              </w:rPr>
              <w:t xml:space="preserve"> </w:t>
            </w:r>
          </w:p>
          <w:p w14:paraId="6E35F82C" w14:textId="77777777" w:rsidR="004855BF" w:rsidRDefault="004855BF" w:rsidP="004855BF">
            <w:pPr>
              <w:pStyle w:val="Geenafstand"/>
              <w:rPr>
                <w:rFonts w:ascii="Arial" w:hAnsi="Arial" w:cs="Arial"/>
                <w:sz w:val="20"/>
                <w:szCs w:val="20"/>
              </w:rPr>
            </w:pPr>
          </w:p>
          <w:p w14:paraId="41E69703" w14:textId="77777777" w:rsidR="004855BF" w:rsidRDefault="004855BF" w:rsidP="004855BF">
            <w:pPr>
              <w:pStyle w:val="Geenafstand"/>
              <w:rPr>
                <w:rFonts w:ascii="Arial" w:hAnsi="Arial" w:cs="Arial"/>
                <w:sz w:val="20"/>
                <w:szCs w:val="20"/>
              </w:rPr>
            </w:pPr>
          </w:p>
          <w:p w14:paraId="55A2FC51" w14:textId="277EAE04" w:rsidR="004855BF" w:rsidRPr="004855BF" w:rsidRDefault="004855BF" w:rsidP="004855BF">
            <w:pPr>
              <w:pStyle w:val="Geenafstand"/>
              <w:rPr>
                <w:rFonts w:ascii="Arial" w:hAnsi="Arial" w:cs="Arial"/>
                <w:sz w:val="20"/>
                <w:szCs w:val="20"/>
              </w:rPr>
            </w:pPr>
            <w:r w:rsidRPr="004855BF">
              <w:rPr>
                <w:rFonts w:ascii="Arial" w:hAnsi="Arial" w:cs="Arial"/>
                <w:sz w:val="20"/>
                <w:szCs w:val="20"/>
              </w:rPr>
              <w:t xml:space="preserve">2. Mits geen sprake is van gevaar, overlast of hinder voor de omgeving, is het verbod niet van toepassing op: </w:t>
            </w:r>
          </w:p>
          <w:p w14:paraId="5078BA6C" w14:textId="77777777" w:rsidR="004855BF" w:rsidRDefault="004855BF" w:rsidP="004855BF">
            <w:pPr>
              <w:pStyle w:val="Geenafstand"/>
              <w:ind w:firstLine="316"/>
              <w:rPr>
                <w:rFonts w:ascii="Arial" w:hAnsi="Arial" w:cs="Arial"/>
                <w:sz w:val="20"/>
                <w:szCs w:val="20"/>
              </w:rPr>
            </w:pPr>
            <w:r w:rsidRPr="004855BF">
              <w:rPr>
                <w:rFonts w:ascii="Arial" w:hAnsi="Arial" w:cs="Arial"/>
                <w:sz w:val="20"/>
                <w:szCs w:val="20"/>
              </w:rPr>
              <w:t xml:space="preserve">a. verlichting door middel van kaarsen, </w:t>
            </w:r>
          </w:p>
          <w:p w14:paraId="68B6A07E" w14:textId="6214BBE2" w:rsidR="004855BF" w:rsidRPr="004855BF" w:rsidRDefault="004855BF" w:rsidP="004855BF">
            <w:pPr>
              <w:pStyle w:val="Geenafstand"/>
              <w:ind w:firstLine="316"/>
              <w:rPr>
                <w:rFonts w:ascii="Arial" w:hAnsi="Arial" w:cs="Arial"/>
                <w:sz w:val="20"/>
                <w:szCs w:val="20"/>
              </w:rPr>
            </w:pPr>
            <w:r w:rsidRPr="004855BF">
              <w:rPr>
                <w:rFonts w:ascii="Arial" w:hAnsi="Arial" w:cs="Arial"/>
                <w:sz w:val="20"/>
                <w:szCs w:val="20"/>
              </w:rPr>
              <w:t>fakkels en dergelijke;</w:t>
            </w:r>
            <w:r w:rsidRPr="004855BF">
              <w:rPr>
                <w:rFonts w:ascii="Arial" w:eastAsiaTheme="minorEastAsia" w:hAnsi="Arial" w:cs="Arial"/>
                <w:sz w:val="20"/>
                <w:szCs w:val="20"/>
              </w:rPr>
              <w:t xml:space="preserve"> </w:t>
            </w:r>
          </w:p>
          <w:p w14:paraId="5A2218AB" w14:textId="77777777" w:rsidR="004855BF" w:rsidRDefault="004855BF" w:rsidP="004855BF">
            <w:pPr>
              <w:pStyle w:val="Geenafstand"/>
              <w:ind w:firstLine="316"/>
              <w:rPr>
                <w:rFonts w:ascii="Arial" w:hAnsi="Arial" w:cs="Arial"/>
                <w:sz w:val="20"/>
                <w:szCs w:val="20"/>
              </w:rPr>
            </w:pPr>
            <w:r w:rsidRPr="004855BF">
              <w:rPr>
                <w:rFonts w:ascii="Arial" w:hAnsi="Arial" w:cs="Arial"/>
                <w:sz w:val="20"/>
                <w:szCs w:val="20"/>
              </w:rPr>
              <w:t xml:space="preserve">b. sfeervuren zoals terrashaarden en </w:t>
            </w:r>
          </w:p>
          <w:p w14:paraId="07FA4C65" w14:textId="77777777" w:rsidR="004855BF" w:rsidRDefault="004855BF" w:rsidP="004855BF">
            <w:pPr>
              <w:pStyle w:val="Geenafstand"/>
              <w:ind w:firstLine="316"/>
              <w:rPr>
                <w:rFonts w:ascii="Arial" w:hAnsi="Arial" w:cs="Arial"/>
                <w:sz w:val="20"/>
                <w:szCs w:val="20"/>
              </w:rPr>
            </w:pPr>
            <w:r w:rsidRPr="004855BF">
              <w:rPr>
                <w:rFonts w:ascii="Arial" w:hAnsi="Arial" w:cs="Arial"/>
                <w:sz w:val="20"/>
                <w:szCs w:val="20"/>
              </w:rPr>
              <w:t xml:space="preserve">vuurkorven, voor zover geen afvalstoffen </w:t>
            </w:r>
          </w:p>
          <w:p w14:paraId="4137DF49" w14:textId="69193B06" w:rsidR="004855BF" w:rsidRPr="004855BF" w:rsidRDefault="004855BF" w:rsidP="004855BF">
            <w:pPr>
              <w:pStyle w:val="Geenafstand"/>
              <w:ind w:firstLine="316"/>
              <w:rPr>
                <w:rFonts w:ascii="Arial" w:hAnsi="Arial" w:cs="Arial"/>
                <w:sz w:val="20"/>
                <w:szCs w:val="20"/>
              </w:rPr>
            </w:pPr>
            <w:r w:rsidRPr="004855BF">
              <w:rPr>
                <w:rFonts w:ascii="Arial" w:hAnsi="Arial" w:cs="Arial"/>
                <w:sz w:val="20"/>
                <w:szCs w:val="20"/>
              </w:rPr>
              <w:t>worden verbrand;</w:t>
            </w:r>
            <w:r w:rsidRPr="004855BF">
              <w:rPr>
                <w:rFonts w:ascii="Arial" w:eastAsiaTheme="minorEastAsia" w:hAnsi="Arial" w:cs="Arial"/>
                <w:sz w:val="20"/>
                <w:szCs w:val="20"/>
              </w:rPr>
              <w:t xml:space="preserve"> </w:t>
            </w:r>
          </w:p>
          <w:p w14:paraId="177DC15F" w14:textId="77777777" w:rsidR="004855BF" w:rsidRPr="004855BF" w:rsidRDefault="004855BF" w:rsidP="004855BF">
            <w:pPr>
              <w:pStyle w:val="Geenafstand"/>
              <w:ind w:firstLine="316"/>
              <w:rPr>
                <w:rFonts w:ascii="Arial" w:hAnsi="Arial" w:cs="Arial"/>
                <w:sz w:val="20"/>
                <w:szCs w:val="20"/>
              </w:rPr>
            </w:pPr>
            <w:r w:rsidRPr="004855BF">
              <w:rPr>
                <w:rFonts w:ascii="Arial" w:hAnsi="Arial" w:cs="Arial"/>
                <w:sz w:val="20"/>
                <w:szCs w:val="20"/>
              </w:rPr>
              <w:t>c. vuur voor koken, bakken en braden.</w:t>
            </w:r>
            <w:r w:rsidRPr="004855BF">
              <w:rPr>
                <w:rFonts w:ascii="Arial" w:eastAsiaTheme="minorEastAsia" w:hAnsi="Arial" w:cs="Arial"/>
                <w:sz w:val="20"/>
                <w:szCs w:val="20"/>
              </w:rPr>
              <w:t xml:space="preserve"> </w:t>
            </w:r>
          </w:p>
          <w:p w14:paraId="4E7028C9" w14:textId="77777777" w:rsidR="004855BF" w:rsidRPr="004855BF" w:rsidRDefault="004855BF" w:rsidP="004855BF">
            <w:pPr>
              <w:pStyle w:val="Geenafstand"/>
              <w:rPr>
                <w:rFonts w:ascii="Arial" w:hAnsi="Arial" w:cs="Arial"/>
                <w:sz w:val="20"/>
                <w:szCs w:val="20"/>
              </w:rPr>
            </w:pPr>
            <w:r w:rsidRPr="004855BF">
              <w:rPr>
                <w:rFonts w:ascii="Arial" w:hAnsi="Arial" w:cs="Arial"/>
                <w:sz w:val="20"/>
                <w:szCs w:val="20"/>
              </w:rPr>
              <w:t>3. Het college kan ontheffing verlenen van het verbod.</w:t>
            </w:r>
            <w:r w:rsidRPr="004855BF">
              <w:rPr>
                <w:rFonts w:ascii="Arial" w:eastAsiaTheme="minorEastAsia" w:hAnsi="Arial" w:cs="Arial"/>
                <w:sz w:val="20"/>
                <w:szCs w:val="20"/>
              </w:rPr>
              <w:t xml:space="preserve"> </w:t>
            </w:r>
          </w:p>
          <w:p w14:paraId="3FD9879A" w14:textId="77777777" w:rsidR="004855BF" w:rsidRPr="004855BF" w:rsidRDefault="004855BF" w:rsidP="004855BF">
            <w:pPr>
              <w:pStyle w:val="Geenafstand"/>
              <w:rPr>
                <w:rFonts w:ascii="Arial" w:hAnsi="Arial" w:cs="Arial"/>
                <w:sz w:val="20"/>
                <w:szCs w:val="20"/>
              </w:rPr>
            </w:pPr>
            <w:r w:rsidRPr="004855BF">
              <w:rPr>
                <w:rFonts w:ascii="Arial" w:hAnsi="Arial" w:cs="Arial"/>
                <w:sz w:val="20"/>
                <w:szCs w:val="20"/>
              </w:rPr>
              <w:t>4. Onverminderd het bepaalde in artikel 1:8 kan de ontheffing worden geweigerd ter bescherming van de flora en fauna.</w:t>
            </w:r>
            <w:r w:rsidRPr="004855BF">
              <w:rPr>
                <w:rFonts w:ascii="Arial" w:eastAsiaTheme="minorEastAsia" w:hAnsi="Arial" w:cs="Arial"/>
                <w:sz w:val="20"/>
                <w:szCs w:val="20"/>
              </w:rPr>
              <w:t xml:space="preserve"> </w:t>
            </w:r>
          </w:p>
          <w:p w14:paraId="3DE8E9F4" w14:textId="482E48FC" w:rsidR="00227204" w:rsidRDefault="004855BF">
            <w:pPr>
              <w:pStyle w:val="Geenafstand"/>
              <w:rPr>
                <w:rFonts w:ascii="Arial" w:hAnsi="Arial" w:cs="Arial"/>
                <w:sz w:val="20"/>
                <w:szCs w:val="20"/>
              </w:rPr>
            </w:pPr>
            <w:r w:rsidRPr="004855BF">
              <w:rPr>
                <w:rFonts w:ascii="Arial" w:hAnsi="Arial" w:cs="Arial"/>
                <w:sz w:val="20"/>
                <w:szCs w:val="20"/>
              </w:rPr>
              <w:t xml:space="preserve">5. Het verbod is niet van toepassing op situaties waarin wordt voorzien door artikel 429, aanhef en onder 1˚ of 3˚, van het Wetboek van Strafrecht of de </w:t>
            </w:r>
            <w:r w:rsidRPr="007B4424">
              <w:rPr>
                <w:rFonts w:ascii="Arial" w:hAnsi="Arial" w:cs="Arial"/>
                <w:i/>
                <w:iCs/>
                <w:sz w:val="20"/>
                <w:szCs w:val="20"/>
              </w:rPr>
              <w:t>[</w:t>
            </w:r>
            <w:r w:rsidRPr="007B4424">
              <w:rPr>
                <w:rFonts w:ascii="Arial" w:hAnsi="Arial" w:cs="Arial"/>
                <w:b/>
                <w:i/>
                <w:iCs/>
                <w:sz w:val="20"/>
                <w:szCs w:val="20"/>
              </w:rPr>
              <w:t>citeertitel provinciale</w:t>
            </w:r>
            <w:r w:rsidRPr="007B4424">
              <w:rPr>
                <w:rFonts w:ascii="Arial" w:hAnsi="Arial" w:cs="Arial"/>
                <w:i/>
                <w:iCs/>
                <w:sz w:val="20"/>
                <w:szCs w:val="20"/>
              </w:rPr>
              <w:t xml:space="preserve"> </w:t>
            </w:r>
            <w:r w:rsidRPr="007B4424">
              <w:rPr>
                <w:rFonts w:ascii="Arial" w:hAnsi="Arial" w:cs="Arial"/>
                <w:b/>
                <w:i/>
                <w:iCs/>
                <w:sz w:val="20"/>
                <w:szCs w:val="20"/>
              </w:rPr>
              <w:t>milieuverordening</w:t>
            </w:r>
            <w:r w:rsidRPr="007B4424">
              <w:rPr>
                <w:rFonts w:ascii="Arial" w:hAnsi="Arial" w:cs="Arial"/>
                <w:i/>
                <w:iCs/>
                <w:sz w:val="20"/>
                <w:szCs w:val="20"/>
              </w:rPr>
              <w:t>]</w:t>
            </w:r>
            <w:r w:rsidRPr="004855BF">
              <w:rPr>
                <w:rFonts w:ascii="Arial" w:hAnsi="Arial" w:cs="Arial"/>
                <w:sz w:val="20"/>
                <w:szCs w:val="20"/>
              </w:rPr>
              <w:t>.</w:t>
            </w:r>
            <w:r w:rsidRPr="004855BF">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2B641DF1" w14:textId="77777777" w:rsidR="00227204" w:rsidRDefault="0022720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3ADD7A65" w14:textId="77777777" w:rsidR="00227204" w:rsidRDefault="00227204">
            <w:pPr>
              <w:pStyle w:val="Geenafstand"/>
              <w:rPr>
                <w:rFonts w:ascii="Arial" w:hAnsi="Arial" w:cs="Arial"/>
                <w:sz w:val="20"/>
                <w:szCs w:val="20"/>
              </w:rPr>
            </w:pPr>
          </w:p>
          <w:p w14:paraId="19A8079D" w14:textId="77777777" w:rsidR="004855BF" w:rsidRPr="004855BF" w:rsidRDefault="004855BF" w:rsidP="004855BF">
            <w:pPr>
              <w:pStyle w:val="Geenafstand"/>
              <w:rPr>
                <w:rFonts w:ascii="Arial" w:hAnsi="Arial" w:cs="Arial"/>
                <w:b/>
                <w:bCs/>
                <w:sz w:val="20"/>
                <w:szCs w:val="20"/>
              </w:rPr>
            </w:pPr>
            <w:bookmarkStart w:id="56" w:name="_Hlk74602373"/>
            <w:r w:rsidRPr="004855BF">
              <w:rPr>
                <w:rFonts w:ascii="Arial" w:hAnsi="Arial" w:cs="Arial"/>
                <w:b/>
                <w:bCs/>
                <w:sz w:val="20"/>
                <w:szCs w:val="20"/>
              </w:rPr>
              <w:t>Artikel 5:34 Verbod afvalstoffen te verbranden buiten inrichtingen of anderszins vuur te stoken </w:t>
            </w:r>
          </w:p>
          <w:p w14:paraId="5E38DF36" w14:textId="77777777" w:rsidR="004855BF" w:rsidRPr="004855BF" w:rsidRDefault="004855BF" w:rsidP="004855BF">
            <w:pPr>
              <w:pStyle w:val="Geenafstand"/>
              <w:rPr>
                <w:rFonts w:ascii="Arial" w:hAnsi="Arial" w:cs="Arial"/>
                <w:sz w:val="20"/>
                <w:szCs w:val="20"/>
              </w:rPr>
            </w:pPr>
            <w:r w:rsidRPr="004855BF">
              <w:rPr>
                <w:rFonts w:ascii="Arial" w:hAnsi="Arial" w:cs="Arial"/>
                <w:sz w:val="20"/>
                <w:szCs w:val="20"/>
              </w:rPr>
              <w:t xml:space="preserve">1. Het is verboden in de openlucht afvalstoffen te verbranden buiten </w:t>
            </w:r>
            <w:r w:rsidRPr="00DF1DF5">
              <w:rPr>
                <w:rFonts w:ascii="Arial" w:hAnsi="Arial" w:cs="Arial"/>
                <w:b/>
                <w:bCs/>
                <w:sz w:val="20"/>
                <w:szCs w:val="20"/>
              </w:rPr>
              <w:t>een inrichting</w:t>
            </w:r>
            <w:r w:rsidRPr="004855BF">
              <w:rPr>
                <w:rFonts w:ascii="Arial" w:hAnsi="Arial" w:cs="Arial"/>
                <w:sz w:val="20"/>
                <w:szCs w:val="20"/>
              </w:rPr>
              <w:t xml:space="preserve"> in de zin van de Wet milieubeheer</w:t>
            </w:r>
            <w:r w:rsidRPr="00FE1756">
              <w:rPr>
                <w:rFonts w:ascii="Arial" w:hAnsi="Arial" w:cs="Arial"/>
                <w:b/>
                <w:bCs/>
                <w:sz w:val="20"/>
                <w:szCs w:val="20"/>
              </w:rPr>
              <w:t>, zoals die wet luidde direct voorafgaand aan de inwerkingtreding van de Omgevingswet,</w:t>
            </w:r>
            <w:r w:rsidRPr="004855BF">
              <w:rPr>
                <w:rFonts w:ascii="Arial" w:hAnsi="Arial" w:cs="Arial"/>
                <w:sz w:val="20"/>
                <w:szCs w:val="20"/>
              </w:rPr>
              <w:t xml:space="preserve"> of anderszins vuur aan te leggen, te stoken of te hebben.</w:t>
            </w:r>
            <w:r w:rsidRPr="004855BF">
              <w:rPr>
                <w:rFonts w:ascii="Arial" w:eastAsiaTheme="minorEastAsia" w:hAnsi="Arial" w:cs="Arial"/>
                <w:sz w:val="20"/>
                <w:szCs w:val="20"/>
              </w:rPr>
              <w:t xml:space="preserve"> </w:t>
            </w:r>
          </w:p>
          <w:p w14:paraId="46D7F7E7" w14:textId="77777777" w:rsidR="004855BF" w:rsidRPr="004855BF" w:rsidRDefault="004855BF" w:rsidP="004855BF">
            <w:pPr>
              <w:pStyle w:val="Geenafstand"/>
              <w:rPr>
                <w:rFonts w:ascii="Arial" w:hAnsi="Arial" w:cs="Arial"/>
                <w:sz w:val="20"/>
                <w:szCs w:val="20"/>
              </w:rPr>
            </w:pPr>
            <w:r w:rsidRPr="004855BF">
              <w:rPr>
                <w:rFonts w:ascii="Arial" w:hAnsi="Arial" w:cs="Arial"/>
                <w:sz w:val="20"/>
                <w:szCs w:val="20"/>
              </w:rPr>
              <w:t xml:space="preserve">2. Mits geen sprake is van gevaar, overlast of hinder voor de omgeving, is het verbod niet van toepassing op: </w:t>
            </w:r>
          </w:p>
          <w:p w14:paraId="7305F2BE" w14:textId="77777777" w:rsidR="004855BF" w:rsidRDefault="004855BF" w:rsidP="004855BF">
            <w:pPr>
              <w:pStyle w:val="Geenafstand"/>
              <w:ind w:firstLine="322"/>
              <w:rPr>
                <w:rFonts w:ascii="Arial" w:hAnsi="Arial" w:cs="Arial"/>
                <w:sz w:val="20"/>
                <w:szCs w:val="20"/>
              </w:rPr>
            </w:pPr>
            <w:r w:rsidRPr="004855BF">
              <w:rPr>
                <w:rFonts w:ascii="Arial" w:hAnsi="Arial" w:cs="Arial"/>
                <w:sz w:val="20"/>
                <w:szCs w:val="20"/>
              </w:rPr>
              <w:t xml:space="preserve">a. verlichting door middel van kaarsen, </w:t>
            </w:r>
          </w:p>
          <w:p w14:paraId="664E383A" w14:textId="69E0E033" w:rsidR="004855BF" w:rsidRPr="004855BF" w:rsidRDefault="004855BF" w:rsidP="004855BF">
            <w:pPr>
              <w:pStyle w:val="Geenafstand"/>
              <w:ind w:firstLine="322"/>
              <w:rPr>
                <w:rFonts w:ascii="Arial" w:hAnsi="Arial" w:cs="Arial"/>
                <w:sz w:val="20"/>
                <w:szCs w:val="20"/>
              </w:rPr>
            </w:pPr>
            <w:r w:rsidRPr="004855BF">
              <w:rPr>
                <w:rFonts w:ascii="Arial" w:hAnsi="Arial" w:cs="Arial"/>
                <w:sz w:val="20"/>
                <w:szCs w:val="20"/>
              </w:rPr>
              <w:t>fakkels en dergelijke;</w:t>
            </w:r>
            <w:r w:rsidRPr="004855BF">
              <w:rPr>
                <w:rFonts w:ascii="Arial" w:eastAsiaTheme="minorEastAsia" w:hAnsi="Arial" w:cs="Arial"/>
                <w:sz w:val="20"/>
                <w:szCs w:val="20"/>
              </w:rPr>
              <w:t xml:space="preserve"> </w:t>
            </w:r>
          </w:p>
          <w:p w14:paraId="638E0D16" w14:textId="77777777" w:rsidR="004855BF" w:rsidRDefault="004855BF" w:rsidP="004855BF">
            <w:pPr>
              <w:pStyle w:val="Geenafstand"/>
              <w:ind w:firstLine="322"/>
              <w:rPr>
                <w:rFonts w:ascii="Arial" w:hAnsi="Arial" w:cs="Arial"/>
                <w:sz w:val="20"/>
                <w:szCs w:val="20"/>
              </w:rPr>
            </w:pPr>
            <w:r w:rsidRPr="004855BF">
              <w:rPr>
                <w:rFonts w:ascii="Arial" w:hAnsi="Arial" w:cs="Arial"/>
                <w:sz w:val="20"/>
                <w:szCs w:val="20"/>
              </w:rPr>
              <w:t xml:space="preserve">b. sfeervuren zoals terrashaarden en </w:t>
            </w:r>
          </w:p>
          <w:p w14:paraId="16C85397" w14:textId="77777777" w:rsidR="004855BF" w:rsidRDefault="004855BF" w:rsidP="004855BF">
            <w:pPr>
              <w:pStyle w:val="Geenafstand"/>
              <w:ind w:firstLine="322"/>
              <w:rPr>
                <w:rFonts w:ascii="Arial" w:hAnsi="Arial" w:cs="Arial"/>
                <w:sz w:val="20"/>
                <w:szCs w:val="20"/>
              </w:rPr>
            </w:pPr>
            <w:r w:rsidRPr="004855BF">
              <w:rPr>
                <w:rFonts w:ascii="Arial" w:hAnsi="Arial" w:cs="Arial"/>
                <w:sz w:val="20"/>
                <w:szCs w:val="20"/>
              </w:rPr>
              <w:t xml:space="preserve">vuurkorven, voor zover geen afvalstoffen </w:t>
            </w:r>
          </w:p>
          <w:p w14:paraId="61CFE4B5" w14:textId="5B98FA54" w:rsidR="004855BF" w:rsidRPr="004855BF" w:rsidRDefault="004855BF" w:rsidP="004855BF">
            <w:pPr>
              <w:pStyle w:val="Geenafstand"/>
              <w:ind w:firstLine="322"/>
              <w:rPr>
                <w:rFonts w:ascii="Arial" w:hAnsi="Arial" w:cs="Arial"/>
                <w:sz w:val="20"/>
                <w:szCs w:val="20"/>
              </w:rPr>
            </w:pPr>
            <w:r w:rsidRPr="004855BF">
              <w:rPr>
                <w:rFonts w:ascii="Arial" w:hAnsi="Arial" w:cs="Arial"/>
                <w:sz w:val="20"/>
                <w:szCs w:val="20"/>
              </w:rPr>
              <w:t>worden verbrand;</w:t>
            </w:r>
            <w:r w:rsidRPr="004855BF">
              <w:rPr>
                <w:rFonts w:ascii="Arial" w:eastAsiaTheme="minorEastAsia" w:hAnsi="Arial" w:cs="Arial"/>
                <w:sz w:val="20"/>
                <w:szCs w:val="20"/>
              </w:rPr>
              <w:t xml:space="preserve"> </w:t>
            </w:r>
          </w:p>
          <w:p w14:paraId="7F85D336" w14:textId="77777777" w:rsidR="004855BF" w:rsidRPr="004855BF" w:rsidRDefault="004855BF" w:rsidP="004855BF">
            <w:pPr>
              <w:pStyle w:val="Geenafstand"/>
              <w:ind w:firstLine="322"/>
              <w:rPr>
                <w:rFonts w:ascii="Arial" w:hAnsi="Arial" w:cs="Arial"/>
                <w:sz w:val="20"/>
                <w:szCs w:val="20"/>
              </w:rPr>
            </w:pPr>
            <w:r w:rsidRPr="004855BF">
              <w:rPr>
                <w:rFonts w:ascii="Arial" w:hAnsi="Arial" w:cs="Arial"/>
                <w:sz w:val="20"/>
                <w:szCs w:val="20"/>
              </w:rPr>
              <w:t>c. vuur voor koken, bakken en braden.</w:t>
            </w:r>
            <w:r w:rsidRPr="004855BF">
              <w:rPr>
                <w:rFonts w:ascii="Arial" w:eastAsiaTheme="minorEastAsia" w:hAnsi="Arial" w:cs="Arial"/>
                <w:sz w:val="20"/>
                <w:szCs w:val="20"/>
              </w:rPr>
              <w:t xml:space="preserve"> </w:t>
            </w:r>
          </w:p>
          <w:p w14:paraId="4C04A831" w14:textId="77777777" w:rsidR="004855BF" w:rsidRPr="004855BF" w:rsidRDefault="004855BF" w:rsidP="004855BF">
            <w:pPr>
              <w:pStyle w:val="Geenafstand"/>
              <w:rPr>
                <w:rFonts w:ascii="Arial" w:hAnsi="Arial" w:cs="Arial"/>
                <w:sz w:val="20"/>
                <w:szCs w:val="20"/>
              </w:rPr>
            </w:pPr>
            <w:r w:rsidRPr="004855BF">
              <w:rPr>
                <w:rFonts w:ascii="Arial" w:hAnsi="Arial" w:cs="Arial"/>
                <w:sz w:val="20"/>
                <w:szCs w:val="20"/>
              </w:rPr>
              <w:t>3. Het college kan ontheffing verlenen van het verbod.</w:t>
            </w:r>
            <w:r w:rsidRPr="004855BF">
              <w:rPr>
                <w:rFonts w:ascii="Arial" w:eastAsiaTheme="minorEastAsia" w:hAnsi="Arial" w:cs="Arial"/>
                <w:sz w:val="20"/>
                <w:szCs w:val="20"/>
              </w:rPr>
              <w:t xml:space="preserve"> </w:t>
            </w:r>
          </w:p>
          <w:p w14:paraId="69B53717" w14:textId="77777777" w:rsidR="004855BF" w:rsidRPr="004855BF" w:rsidRDefault="004855BF" w:rsidP="004855BF">
            <w:pPr>
              <w:pStyle w:val="Geenafstand"/>
              <w:rPr>
                <w:rFonts w:ascii="Arial" w:hAnsi="Arial" w:cs="Arial"/>
                <w:sz w:val="20"/>
                <w:szCs w:val="20"/>
              </w:rPr>
            </w:pPr>
            <w:r w:rsidRPr="004855BF">
              <w:rPr>
                <w:rFonts w:ascii="Arial" w:hAnsi="Arial" w:cs="Arial"/>
                <w:sz w:val="20"/>
                <w:szCs w:val="20"/>
              </w:rPr>
              <w:t>4. Onverminderd het bepaalde in artikel 1:8 kan de ontheffing worden geweigerd ter bescherming van de flora en fauna.</w:t>
            </w:r>
            <w:r w:rsidRPr="004855BF">
              <w:rPr>
                <w:rFonts w:ascii="Arial" w:eastAsiaTheme="minorEastAsia" w:hAnsi="Arial" w:cs="Arial"/>
                <w:sz w:val="20"/>
                <w:szCs w:val="20"/>
              </w:rPr>
              <w:t xml:space="preserve"> </w:t>
            </w:r>
          </w:p>
          <w:p w14:paraId="0361CD56" w14:textId="360A1E94" w:rsidR="00227204" w:rsidRDefault="004855BF">
            <w:pPr>
              <w:pStyle w:val="Geenafstand"/>
              <w:rPr>
                <w:rFonts w:ascii="Arial" w:hAnsi="Arial" w:cs="Arial"/>
                <w:sz w:val="20"/>
                <w:szCs w:val="20"/>
              </w:rPr>
            </w:pPr>
            <w:r w:rsidRPr="004855BF">
              <w:rPr>
                <w:rFonts w:ascii="Arial" w:hAnsi="Arial" w:cs="Arial"/>
                <w:sz w:val="20"/>
                <w:szCs w:val="20"/>
              </w:rPr>
              <w:t xml:space="preserve">5. Het verbod is niet van toepassing op situaties waarin wordt voorzien door artikel 429, aanhef en onder 1˚ of 3˚, van het Wetboek van Strafrecht of de </w:t>
            </w:r>
            <w:r w:rsidRPr="007B4424">
              <w:rPr>
                <w:rFonts w:ascii="Arial" w:hAnsi="Arial" w:cs="Arial"/>
                <w:b/>
                <w:bCs/>
                <w:sz w:val="20"/>
                <w:szCs w:val="20"/>
                <w:u w:val="single"/>
              </w:rPr>
              <w:t>provinciale omgevingsverordening</w:t>
            </w:r>
            <w:r w:rsidRPr="004855BF">
              <w:rPr>
                <w:rFonts w:ascii="Arial" w:hAnsi="Arial" w:cs="Arial"/>
                <w:sz w:val="20"/>
                <w:szCs w:val="20"/>
              </w:rPr>
              <w:t>.</w:t>
            </w:r>
            <w:bookmarkEnd w:id="56"/>
            <w:r w:rsidRPr="004855BF">
              <w:rPr>
                <w:rFonts w:ascii="Arial" w:eastAsiaTheme="minorEastAsia" w:hAnsi="Arial" w:cs="Arial"/>
                <w:sz w:val="20"/>
                <w:szCs w:val="20"/>
              </w:rPr>
              <w:t xml:space="preserve"> </w:t>
            </w:r>
          </w:p>
        </w:tc>
      </w:tr>
    </w:tbl>
    <w:p w14:paraId="0EB85912" w14:textId="3669804F" w:rsidR="00C522DB" w:rsidRDefault="00C522DB" w:rsidP="00227204">
      <w:pPr>
        <w:rPr>
          <w:rFonts w:eastAsiaTheme="majorEastAsia"/>
        </w:rPr>
      </w:pPr>
    </w:p>
    <w:p w14:paraId="22DAFD58" w14:textId="59CBE457" w:rsidR="0070108B" w:rsidRPr="00B06957" w:rsidRDefault="00C522DB" w:rsidP="00C522DB">
      <w:pPr>
        <w:rPr>
          <w:rFonts w:cs="Arial"/>
          <w:sz w:val="24"/>
          <w:szCs w:val="24"/>
        </w:rPr>
      </w:pPr>
      <w:r>
        <w:rPr>
          <w:rFonts w:eastAsiaTheme="majorEastAsia"/>
        </w:rPr>
        <w:br w:type="page"/>
      </w:r>
      <w:r w:rsidR="0070108B" w:rsidRPr="00B06957">
        <w:rPr>
          <w:rFonts w:cs="Arial"/>
          <w:b/>
          <w:sz w:val="24"/>
          <w:szCs w:val="24"/>
        </w:rPr>
        <w:lastRenderedPageBreak/>
        <w:t>Toelichting</w:t>
      </w:r>
    </w:p>
    <w:p w14:paraId="4635E121" w14:textId="77777777" w:rsidR="0070108B" w:rsidRPr="002325CA" w:rsidRDefault="0070108B" w:rsidP="002325CA">
      <w:pPr>
        <w:pStyle w:val="Geenafstand"/>
        <w:rPr>
          <w:rFonts w:ascii="Arial" w:hAnsi="Arial" w:cs="Arial"/>
          <w:sz w:val="20"/>
          <w:szCs w:val="20"/>
        </w:rPr>
      </w:pPr>
    </w:p>
    <w:p w14:paraId="75487457" w14:textId="41C11C66" w:rsidR="00D4699F" w:rsidRDefault="00D4699F" w:rsidP="002325CA">
      <w:pPr>
        <w:pStyle w:val="Geenafstand"/>
        <w:rPr>
          <w:rFonts w:ascii="Arial" w:hAnsi="Arial" w:cs="Arial"/>
          <w:iCs/>
          <w:sz w:val="20"/>
          <w:szCs w:val="20"/>
          <w:lang w:eastAsia="nl-NL"/>
        </w:rPr>
      </w:pPr>
      <w:r w:rsidRPr="00D4699F">
        <w:rPr>
          <w:rFonts w:ascii="Arial" w:hAnsi="Arial" w:cs="Arial"/>
          <w:b/>
          <w:bCs/>
          <w:iCs/>
          <w:sz w:val="20"/>
          <w:szCs w:val="20"/>
          <w:lang w:eastAsia="nl-NL"/>
        </w:rPr>
        <w:t>Algemeen</w:t>
      </w:r>
    </w:p>
    <w:p w14:paraId="286B4DEC" w14:textId="77777777" w:rsidR="00D4699F" w:rsidRDefault="00D4699F" w:rsidP="002325CA">
      <w:pPr>
        <w:pStyle w:val="Geenafstand"/>
        <w:rPr>
          <w:rFonts w:ascii="Arial" w:hAnsi="Arial" w:cs="Arial"/>
          <w:iCs/>
          <w:sz w:val="20"/>
          <w:szCs w:val="20"/>
          <w:lang w:eastAsia="nl-NL"/>
        </w:rPr>
      </w:pPr>
    </w:p>
    <w:p w14:paraId="498D713C" w14:textId="13094189" w:rsidR="002325CA" w:rsidRDefault="00D1021D" w:rsidP="002325CA">
      <w:pPr>
        <w:pStyle w:val="Geenafstand"/>
        <w:rPr>
          <w:rFonts w:ascii="Arial" w:hAnsi="Arial" w:cs="Arial"/>
          <w:color w:val="1A1A1A"/>
          <w:sz w:val="20"/>
          <w:szCs w:val="20"/>
        </w:rPr>
      </w:pPr>
      <w:bookmarkStart w:id="57" w:name="_Hlk74176761"/>
      <w:r w:rsidRPr="002325CA">
        <w:rPr>
          <w:rFonts w:ascii="Arial" w:hAnsi="Arial" w:cs="Arial"/>
          <w:iCs/>
          <w:sz w:val="20"/>
          <w:szCs w:val="20"/>
          <w:lang w:eastAsia="nl-NL"/>
        </w:rPr>
        <w:t>D</w:t>
      </w:r>
      <w:r w:rsidR="0070108B" w:rsidRPr="002325CA">
        <w:rPr>
          <w:rFonts w:ascii="Arial" w:hAnsi="Arial" w:cs="Arial"/>
          <w:iCs/>
          <w:sz w:val="20"/>
          <w:szCs w:val="20"/>
          <w:lang w:eastAsia="nl-NL"/>
        </w:rPr>
        <w:t>e [</w:t>
      </w:r>
      <w:r w:rsidR="0070108B" w:rsidRPr="002325CA">
        <w:rPr>
          <w:rFonts w:ascii="Arial" w:hAnsi="Arial" w:cs="Arial"/>
          <w:b/>
          <w:bCs/>
          <w:iCs/>
          <w:sz w:val="20"/>
          <w:szCs w:val="20"/>
          <w:lang w:eastAsia="nl-NL"/>
        </w:rPr>
        <w:t>citeertitel Algemene plaatselijke verordening</w:t>
      </w:r>
      <w:r w:rsidR="0070108B" w:rsidRPr="002325CA">
        <w:rPr>
          <w:rFonts w:ascii="Arial" w:hAnsi="Arial" w:cs="Arial"/>
          <w:iCs/>
          <w:sz w:val="20"/>
          <w:szCs w:val="20"/>
          <w:lang w:eastAsia="nl-NL"/>
        </w:rPr>
        <w:t xml:space="preserve">] </w:t>
      </w:r>
      <w:r w:rsidR="007B4556" w:rsidRPr="002325CA">
        <w:rPr>
          <w:rFonts w:ascii="Arial" w:hAnsi="Arial" w:cs="Arial"/>
          <w:iCs/>
          <w:sz w:val="20"/>
          <w:szCs w:val="20"/>
          <w:lang w:eastAsia="nl-NL"/>
        </w:rPr>
        <w:t>be</w:t>
      </w:r>
      <w:r w:rsidR="007B4556" w:rsidRPr="002325CA">
        <w:rPr>
          <w:rFonts w:ascii="Arial" w:hAnsi="Arial" w:cs="Arial"/>
          <w:color w:val="1A1A1A"/>
          <w:sz w:val="20"/>
          <w:szCs w:val="20"/>
        </w:rPr>
        <w:t xml:space="preserve">vat regels over de fysieke leefomgeving en </w:t>
      </w:r>
      <w:r w:rsidR="002167D6">
        <w:rPr>
          <w:rFonts w:ascii="Arial" w:hAnsi="Arial" w:cs="Arial"/>
          <w:color w:val="1A1A1A"/>
          <w:sz w:val="20"/>
          <w:szCs w:val="20"/>
        </w:rPr>
        <w:t>is</w:t>
      </w:r>
      <w:r w:rsidR="007B4556" w:rsidRPr="002325CA">
        <w:rPr>
          <w:rFonts w:ascii="Arial" w:hAnsi="Arial" w:cs="Arial"/>
          <w:color w:val="1A1A1A"/>
          <w:sz w:val="20"/>
          <w:szCs w:val="20"/>
        </w:rPr>
        <w:t xml:space="preserve"> </w:t>
      </w:r>
      <w:r w:rsidR="007B4556" w:rsidRPr="00033AC9">
        <w:rPr>
          <w:rFonts w:ascii="Arial" w:hAnsi="Arial" w:cs="Arial"/>
          <w:sz w:val="20"/>
          <w:szCs w:val="20"/>
        </w:rPr>
        <w:t>aangepast met het oog op de inwerkingtreding van de Omgevingswet</w:t>
      </w:r>
      <w:r w:rsidR="00A14B16" w:rsidRPr="00033AC9">
        <w:rPr>
          <w:rFonts w:ascii="Arial" w:hAnsi="Arial" w:cs="Arial"/>
          <w:sz w:val="20"/>
          <w:szCs w:val="20"/>
        </w:rPr>
        <w:t xml:space="preserve"> (hierna: Ow)</w:t>
      </w:r>
      <w:r w:rsidR="007B4556" w:rsidRPr="00033AC9">
        <w:rPr>
          <w:rFonts w:ascii="Arial" w:hAnsi="Arial" w:cs="Arial"/>
          <w:sz w:val="20"/>
          <w:szCs w:val="20"/>
        </w:rPr>
        <w:t>.</w:t>
      </w:r>
      <w:r w:rsidR="00A14B16" w:rsidRPr="00033AC9">
        <w:rPr>
          <w:rFonts w:ascii="Arial" w:hAnsi="Arial" w:cs="Arial"/>
          <w:sz w:val="20"/>
          <w:szCs w:val="20"/>
        </w:rPr>
        <w:t xml:space="preserve"> </w:t>
      </w:r>
      <w:r w:rsidR="002325CA" w:rsidRPr="00033AC9">
        <w:rPr>
          <w:rFonts w:ascii="Arial" w:hAnsi="Arial" w:cs="Arial"/>
          <w:sz w:val="20"/>
          <w:szCs w:val="20"/>
        </w:rPr>
        <w:t>D</w:t>
      </w:r>
      <w:r w:rsidR="002325CA" w:rsidRPr="00033AC9">
        <w:rPr>
          <w:rFonts w:ascii="Arial" w:eastAsia="Times New Roman" w:hAnsi="Arial" w:cs="Arial"/>
          <w:sz w:val="20"/>
          <w:szCs w:val="20"/>
          <w:lang w:eastAsia="nl-NL"/>
        </w:rPr>
        <w:t xml:space="preserve">e wettelijke grondslagen en formele verwijzingen </w:t>
      </w:r>
      <w:r w:rsidR="00060A5F">
        <w:rPr>
          <w:rFonts w:ascii="Arial" w:eastAsia="Times New Roman" w:hAnsi="Arial" w:cs="Arial"/>
          <w:color w:val="1A1A1A"/>
          <w:sz w:val="20"/>
          <w:szCs w:val="20"/>
          <w:lang w:eastAsia="nl-NL"/>
        </w:rPr>
        <w:t xml:space="preserve">zijn </w:t>
      </w:r>
      <w:r w:rsidR="002325CA" w:rsidRPr="002325CA">
        <w:rPr>
          <w:rFonts w:ascii="Arial" w:eastAsia="Times New Roman" w:hAnsi="Arial" w:cs="Arial"/>
          <w:color w:val="1A1A1A"/>
          <w:sz w:val="20"/>
          <w:szCs w:val="20"/>
          <w:lang w:eastAsia="nl-NL"/>
        </w:rPr>
        <w:t xml:space="preserve">geactualiseerd, </w:t>
      </w:r>
      <w:bookmarkStart w:id="58" w:name="_Hlk74219199"/>
      <w:r w:rsidR="002325CA" w:rsidRPr="002325CA">
        <w:rPr>
          <w:rFonts w:ascii="Arial" w:eastAsia="Times New Roman" w:hAnsi="Arial" w:cs="Arial"/>
          <w:color w:val="1A1A1A"/>
          <w:sz w:val="20"/>
          <w:szCs w:val="20"/>
          <w:lang w:eastAsia="nl-NL"/>
        </w:rPr>
        <w:t xml:space="preserve">zodat vanaf </w:t>
      </w:r>
      <w:r w:rsidR="000249F9">
        <w:rPr>
          <w:rFonts w:ascii="Arial" w:eastAsia="Times New Roman" w:hAnsi="Arial" w:cs="Arial"/>
          <w:color w:val="1A1A1A"/>
          <w:sz w:val="20"/>
          <w:szCs w:val="20"/>
          <w:lang w:eastAsia="nl-NL"/>
        </w:rPr>
        <w:t xml:space="preserve">juli </w:t>
      </w:r>
      <w:r w:rsidR="002325CA" w:rsidRPr="002325CA">
        <w:rPr>
          <w:rFonts w:ascii="Arial" w:eastAsia="Times New Roman" w:hAnsi="Arial" w:cs="Arial"/>
          <w:color w:val="1A1A1A"/>
          <w:sz w:val="20"/>
          <w:szCs w:val="20"/>
          <w:lang w:eastAsia="nl-NL"/>
        </w:rPr>
        <w:t xml:space="preserve">2022 </w:t>
      </w:r>
      <w:r w:rsidR="00060A5F">
        <w:rPr>
          <w:rFonts w:ascii="Arial" w:eastAsia="Times New Roman" w:hAnsi="Arial" w:cs="Arial"/>
          <w:color w:val="1A1A1A"/>
          <w:sz w:val="20"/>
          <w:szCs w:val="20"/>
          <w:lang w:eastAsia="nl-NL"/>
        </w:rPr>
        <w:t>doorgewerkt kan worden</w:t>
      </w:r>
      <w:r w:rsidR="002325CA" w:rsidRPr="002325CA">
        <w:rPr>
          <w:rFonts w:ascii="Arial" w:eastAsia="Times New Roman" w:hAnsi="Arial" w:cs="Arial"/>
          <w:color w:val="1A1A1A"/>
          <w:sz w:val="20"/>
          <w:szCs w:val="20"/>
          <w:lang w:eastAsia="nl-NL"/>
        </w:rPr>
        <w:t xml:space="preserve"> met de</w:t>
      </w:r>
      <w:r w:rsidR="00060A5F">
        <w:rPr>
          <w:rFonts w:ascii="Arial" w:eastAsia="Times New Roman" w:hAnsi="Arial" w:cs="Arial"/>
          <w:color w:val="1A1A1A"/>
          <w:sz w:val="20"/>
          <w:szCs w:val="20"/>
          <w:lang w:eastAsia="nl-NL"/>
        </w:rPr>
        <w:t>ze</w:t>
      </w:r>
      <w:r w:rsidR="002325CA" w:rsidRPr="002325CA">
        <w:rPr>
          <w:rFonts w:ascii="Arial" w:eastAsia="Times New Roman" w:hAnsi="Arial" w:cs="Arial"/>
          <w:color w:val="1A1A1A"/>
          <w:sz w:val="20"/>
          <w:szCs w:val="20"/>
          <w:lang w:eastAsia="nl-NL"/>
        </w:rPr>
        <w:t xml:space="preserve"> verordening onder de </w:t>
      </w:r>
      <w:r w:rsidR="00060A5F">
        <w:rPr>
          <w:rFonts w:ascii="Arial" w:eastAsia="Times New Roman" w:hAnsi="Arial" w:cs="Arial"/>
          <w:color w:val="1A1A1A"/>
          <w:sz w:val="20"/>
          <w:szCs w:val="20"/>
          <w:lang w:eastAsia="nl-NL"/>
        </w:rPr>
        <w:t>Ow</w:t>
      </w:r>
      <w:bookmarkEnd w:id="58"/>
      <w:r w:rsidR="002325CA" w:rsidRPr="002325CA">
        <w:rPr>
          <w:rFonts w:ascii="Arial" w:eastAsia="Times New Roman" w:hAnsi="Arial" w:cs="Arial"/>
          <w:color w:val="1A1A1A"/>
          <w:sz w:val="20"/>
          <w:szCs w:val="20"/>
          <w:lang w:eastAsia="nl-NL"/>
        </w:rPr>
        <w:t xml:space="preserve">. Het </w:t>
      </w:r>
      <w:r w:rsidR="006A18AE">
        <w:rPr>
          <w:rFonts w:ascii="Arial" w:eastAsia="Times New Roman" w:hAnsi="Arial" w:cs="Arial"/>
          <w:color w:val="1A1A1A"/>
          <w:sz w:val="20"/>
          <w:szCs w:val="20"/>
          <w:lang w:eastAsia="nl-NL"/>
        </w:rPr>
        <w:t>betreft</w:t>
      </w:r>
      <w:r w:rsidR="002325CA" w:rsidRPr="002325CA">
        <w:rPr>
          <w:rFonts w:ascii="Arial" w:eastAsia="Times New Roman" w:hAnsi="Arial" w:cs="Arial"/>
          <w:color w:val="1A1A1A"/>
          <w:sz w:val="20"/>
          <w:szCs w:val="20"/>
          <w:lang w:eastAsia="nl-NL"/>
        </w:rPr>
        <w:t xml:space="preserve"> een juridisch-technische omzetting. </w:t>
      </w:r>
    </w:p>
    <w:bookmarkEnd w:id="57"/>
    <w:p w14:paraId="2E9DEEAD" w14:textId="77777777" w:rsidR="002325CA" w:rsidRPr="00086446" w:rsidRDefault="002325CA" w:rsidP="00086446">
      <w:pPr>
        <w:pStyle w:val="Geenafstand"/>
        <w:rPr>
          <w:rFonts w:ascii="Arial" w:hAnsi="Arial" w:cs="Arial"/>
          <w:sz w:val="20"/>
          <w:szCs w:val="20"/>
        </w:rPr>
      </w:pPr>
    </w:p>
    <w:p w14:paraId="63A0BE39" w14:textId="77777777" w:rsidR="0070108B" w:rsidRPr="00086446" w:rsidRDefault="0070108B" w:rsidP="00086446">
      <w:pPr>
        <w:pStyle w:val="Geenafstand"/>
        <w:rPr>
          <w:rFonts w:ascii="Arial" w:eastAsia="Calibri" w:hAnsi="Arial" w:cs="Arial"/>
          <w:b/>
          <w:sz w:val="20"/>
          <w:szCs w:val="20"/>
        </w:rPr>
      </w:pPr>
      <w:r w:rsidRPr="00086446">
        <w:rPr>
          <w:rFonts w:ascii="Arial" w:eastAsia="Calibri" w:hAnsi="Arial" w:cs="Arial"/>
          <w:b/>
          <w:sz w:val="20"/>
          <w:szCs w:val="20"/>
        </w:rPr>
        <w:t>Artikelsgewijs</w:t>
      </w:r>
    </w:p>
    <w:p w14:paraId="28AE75DD" w14:textId="77777777" w:rsidR="0070108B" w:rsidRPr="00086446" w:rsidRDefault="0070108B" w:rsidP="00086446">
      <w:pPr>
        <w:pStyle w:val="Geenafstand"/>
        <w:rPr>
          <w:rFonts w:ascii="Arial" w:eastAsia="Calibri" w:hAnsi="Arial" w:cs="Arial"/>
          <w:b/>
          <w:sz w:val="20"/>
          <w:szCs w:val="20"/>
        </w:rPr>
      </w:pPr>
    </w:p>
    <w:p w14:paraId="0280D0E8" w14:textId="70FE7B3D" w:rsidR="0070108B" w:rsidRPr="0049354D" w:rsidRDefault="0070108B" w:rsidP="00086446">
      <w:pPr>
        <w:pStyle w:val="Geenafstand"/>
        <w:rPr>
          <w:rFonts w:ascii="Arial" w:eastAsia="Calibri" w:hAnsi="Arial" w:cs="Arial"/>
          <w:b/>
          <w:sz w:val="20"/>
          <w:szCs w:val="20"/>
        </w:rPr>
      </w:pPr>
      <w:r w:rsidRPr="0049354D">
        <w:rPr>
          <w:rFonts w:ascii="Arial" w:eastAsia="Calibri" w:hAnsi="Arial" w:cs="Arial"/>
          <w:b/>
          <w:sz w:val="20"/>
          <w:szCs w:val="20"/>
        </w:rPr>
        <w:t>Artikel I, onderdelen</w:t>
      </w:r>
      <w:r w:rsidR="00B7257A" w:rsidRPr="0049354D">
        <w:rPr>
          <w:rFonts w:ascii="Arial" w:eastAsia="Calibri" w:hAnsi="Arial" w:cs="Arial"/>
          <w:b/>
          <w:sz w:val="20"/>
          <w:szCs w:val="20"/>
        </w:rPr>
        <w:t xml:space="preserve"> A, </w:t>
      </w:r>
      <w:r w:rsidR="00E17250" w:rsidRPr="0049354D">
        <w:rPr>
          <w:rFonts w:ascii="Arial" w:eastAsia="Calibri" w:hAnsi="Arial" w:cs="Arial"/>
          <w:b/>
          <w:sz w:val="20"/>
          <w:szCs w:val="20"/>
        </w:rPr>
        <w:t>E</w:t>
      </w:r>
      <w:r w:rsidR="00AB7250" w:rsidRPr="0049354D">
        <w:rPr>
          <w:rFonts w:ascii="Arial" w:eastAsia="Calibri" w:hAnsi="Arial" w:cs="Arial"/>
          <w:b/>
          <w:sz w:val="20"/>
          <w:szCs w:val="20"/>
        </w:rPr>
        <w:t xml:space="preserve"> t/m</w:t>
      </w:r>
      <w:r w:rsidR="00E17250" w:rsidRPr="0049354D">
        <w:rPr>
          <w:rFonts w:ascii="Arial" w:eastAsia="Calibri" w:hAnsi="Arial" w:cs="Arial"/>
          <w:b/>
          <w:sz w:val="20"/>
          <w:szCs w:val="20"/>
        </w:rPr>
        <w:t xml:space="preserve"> </w:t>
      </w:r>
      <w:r w:rsidR="009B759C" w:rsidRPr="0049354D">
        <w:rPr>
          <w:rFonts w:ascii="Arial" w:eastAsia="Calibri" w:hAnsi="Arial" w:cs="Arial"/>
          <w:b/>
          <w:sz w:val="20"/>
          <w:szCs w:val="20"/>
        </w:rPr>
        <w:t>H</w:t>
      </w:r>
      <w:r w:rsidR="00650689" w:rsidRPr="0049354D">
        <w:rPr>
          <w:rFonts w:ascii="Arial" w:eastAsia="Calibri" w:hAnsi="Arial" w:cs="Arial"/>
          <w:b/>
          <w:sz w:val="20"/>
          <w:szCs w:val="20"/>
        </w:rPr>
        <w:t>, [</w:t>
      </w:r>
      <w:r w:rsidR="009B759C" w:rsidRPr="0049354D">
        <w:rPr>
          <w:rFonts w:ascii="Arial" w:eastAsia="Calibri" w:hAnsi="Arial" w:cs="Arial"/>
          <w:b/>
          <w:i/>
          <w:iCs/>
          <w:sz w:val="20"/>
          <w:szCs w:val="20"/>
        </w:rPr>
        <w:t>I</w:t>
      </w:r>
      <w:r w:rsidR="00B7257A" w:rsidRPr="0049354D">
        <w:rPr>
          <w:rFonts w:ascii="Arial" w:eastAsia="Calibri" w:hAnsi="Arial" w:cs="Arial"/>
          <w:b/>
          <w:i/>
          <w:iCs/>
          <w:sz w:val="20"/>
          <w:szCs w:val="20"/>
        </w:rPr>
        <w:t>,</w:t>
      </w:r>
      <w:r w:rsidR="00650689" w:rsidRPr="0049354D">
        <w:rPr>
          <w:rFonts w:ascii="Arial" w:eastAsia="Calibri" w:hAnsi="Arial" w:cs="Arial"/>
          <w:b/>
          <w:sz w:val="20"/>
          <w:szCs w:val="20"/>
        </w:rPr>
        <w:t>]</w:t>
      </w:r>
      <w:r w:rsidR="00B7257A" w:rsidRPr="0049354D">
        <w:rPr>
          <w:rFonts w:ascii="Arial" w:eastAsia="Calibri" w:hAnsi="Arial" w:cs="Arial"/>
          <w:b/>
          <w:sz w:val="20"/>
          <w:szCs w:val="20"/>
        </w:rPr>
        <w:t xml:space="preserve"> </w:t>
      </w:r>
      <w:r w:rsidR="009B759C" w:rsidRPr="0049354D">
        <w:rPr>
          <w:rFonts w:ascii="Arial" w:eastAsia="Calibri" w:hAnsi="Arial" w:cs="Arial"/>
          <w:b/>
          <w:sz w:val="20"/>
          <w:szCs w:val="20"/>
        </w:rPr>
        <w:t>J</w:t>
      </w:r>
      <w:r w:rsidR="00650689" w:rsidRPr="0049354D">
        <w:rPr>
          <w:rFonts w:ascii="Arial" w:eastAsia="Calibri" w:hAnsi="Arial" w:cs="Arial"/>
          <w:b/>
          <w:sz w:val="20"/>
          <w:szCs w:val="20"/>
        </w:rPr>
        <w:t xml:space="preserve">, </w:t>
      </w:r>
      <w:r w:rsidR="00D62D68" w:rsidRPr="0049354D">
        <w:rPr>
          <w:rFonts w:ascii="Arial" w:eastAsia="Calibri" w:hAnsi="Arial" w:cs="Arial"/>
          <w:b/>
          <w:sz w:val="20"/>
          <w:szCs w:val="20"/>
        </w:rPr>
        <w:t>[</w:t>
      </w:r>
      <w:r w:rsidR="009B759C" w:rsidRPr="0049354D">
        <w:rPr>
          <w:rFonts w:ascii="Arial" w:eastAsia="Calibri" w:hAnsi="Arial" w:cs="Arial"/>
          <w:b/>
          <w:i/>
          <w:iCs/>
          <w:sz w:val="20"/>
          <w:szCs w:val="20"/>
        </w:rPr>
        <w:t>K</w:t>
      </w:r>
      <w:r w:rsidR="00D62D68" w:rsidRPr="0049354D">
        <w:rPr>
          <w:rFonts w:ascii="Arial" w:eastAsia="Calibri" w:hAnsi="Arial" w:cs="Arial"/>
          <w:b/>
          <w:i/>
          <w:iCs/>
          <w:sz w:val="20"/>
          <w:szCs w:val="20"/>
        </w:rPr>
        <w:t>,</w:t>
      </w:r>
      <w:r w:rsidR="00D62D68" w:rsidRPr="0049354D">
        <w:rPr>
          <w:rFonts w:ascii="Arial" w:eastAsia="Calibri" w:hAnsi="Arial" w:cs="Arial"/>
          <w:b/>
          <w:sz w:val="20"/>
          <w:szCs w:val="20"/>
        </w:rPr>
        <w:t xml:space="preserve">] </w:t>
      </w:r>
      <w:r w:rsidR="009B759C" w:rsidRPr="0049354D">
        <w:rPr>
          <w:rFonts w:ascii="Arial" w:eastAsia="Calibri" w:hAnsi="Arial" w:cs="Arial"/>
          <w:b/>
          <w:sz w:val="20"/>
          <w:szCs w:val="20"/>
        </w:rPr>
        <w:t>L</w:t>
      </w:r>
      <w:r w:rsidR="00B7257A" w:rsidRPr="0049354D">
        <w:rPr>
          <w:rFonts w:ascii="Arial" w:eastAsia="Calibri" w:hAnsi="Arial" w:cs="Arial"/>
          <w:b/>
          <w:sz w:val="20"/>
          <w:szCs w:val="20"/>
        </w:rPr>
        <w:t xml:space="preserve"> t/m </w:t>
      </w:r>
      <w:r w:rsidR="009B759C" w:rsidRPr="0049354D">
        <w:rPr>
          <w:rFonts w:ascii="Arial" w:eastAsia="Calibri" w:hAnsi="Arial" w:cs="Arial"/>
          <w:b/>
          <w:sz w:val="20"/>
          <w:szCs w:val="20"/>
        </w:rPr>
        <w:t>O</w:t>
      </w:r>
      <w:r w:rsidR="00D62D68" w:rsidRPr="0049354D">
        <w:rPr>
          <w:rFonts w:ascii="Arial" w:eastAsia="Calibri" w:hAnsi="Arial" w:cs="Arial"/>
          <w:b/>
          <w:sz w:val="20"/>
          <w:szCs w:val="20"/>
        </w:rPr>
        <w:t>, [</w:t>
      </w:r>
      <w:r w:rsidR="009B759C" w:rsidRPr="0049354D">
        <w:rPr>
          <w:rFonts w:ascii="Arial" w:eastAsia="Calibri" w:hAnsi="Arial" w:cs="Arial"/>
          <w:b/>
          <w:i/>
          <w:iCs/>
          <w:sz w:val="20"/>
          <w:szCs w:val="20"/>
        </w:rPr>
        <w:t>P</w:t>
      </w:r>
      <w:r w:rsidR="00D62D68" w:rsidRPr="0049354D">
        <w:rPr>
          <w:rFonts w:ascii="Arial" w:eastAsia="Calibri" w:hAnsi="Arial" w:cs="Arial"/>
          <w:b/>
          <w:i/>
          <w:iCs/>
          <w:sz w:val="20"/>
          <w:szCs w:val="20"/>
        </w:rPr>
        <w:t>,</w:t>
      </w:r>
      <w:r w:rsidR="00D62D68" w:rsidRPr="0049354D">
        <w:rPr>
          <w:rFonts w:ascii="Arial" w:eastAsia="Calibri" w:hAnsi="Arial" w:cs="Arial"/>
          <w:b/>
          <w:sz w:val="20"/>
          <w:szCs w:val="20"/>
        </w:rPr>
        <w:t>] [</w:t>
      </w:r>
      <w:r w:rsidR="009B759C" w:rsidRPr="0049354D">
        <w:rPr>
          <w:rFonts w:ascii="Arial" w:eastAsia="Calibri" w:hAnsi="Arial" w:cs="Arial"/>
          <w:b/>
          <w:i/>
          <w:iCs/>
          <w:sz w:val="20"/>
          <w:szCs w:val="20"/>
        </w:rPr>
        <w:t>Q</w:t>
      </w:r>
      <w:r w:rsidR="00AB7250" w:rsidRPr="0049354D">
        <w:rPr>
          <w:rFonts w:ascii="Arial" w:eastAsia="Calibri" w:hAnsi="Arial" w:cs="Arial"/>
          <w:b/>
          <w:i/>
          <w:iCs/>
          <w:sz w:val="20"/>
          <w:szCs w:val="20"/>
        </w:rPr>
        <w:t>,</w:t>
      </w:r>
      <w:r w:rsidR="00D62D68" w:rsidRPr="0049354D">
        <w:rPr>
          <w:rFonts w:ascii="Arial" w:eastAsia="Calibri" w:hAnsi="Arial" w:cs="Arial"/>
          <w:b/>
          <w:sz w:val="20"/>
          <w:szCs w:val="20"/>
        </w:rPr>
        <w:t>]</w:t>
      </w:r>
      <w:r w:rsidR="009426C4" w:rsidRPr="0049354D">
        <w:rPr>
          <w:rFonts w:ascii="Arial" w:eastAsia="Calibri" w:hAnsi="Arial" w:cs="Arial"/>
          <w:b/>
          <w:sz w:val="20"/>
          <w:szCs w:val="20"/>
        </w:rPr>
        <w:t xml:space="preserve"> </w:t>
      </w:r>
      <w:r w:rsidR="004C150E" w:rsidRPr="0049354D">
        <w:rPr>
          <w:rFonts w:ascii="Arial" w:eastAsia="Calibri" w:hAnsi="Arial" w:cs="Arial"/>
          <w:b/>
          <w:sz w:val="20"/>
          <w:szCs w:val="20"/>
        </w:rPr>
        <w:t>S</w:t>
      </w:r>
      <w:r w:rsidR="009426C4" w:rsidRPr="0049354D">
        <w:rPr>
          <w:rFonts w:ascii="Arial" w:eastAsia="Calibri" w:hAnsi="Arial" w:cs="Arial"/>
          <w:b/>
          <w:sz w:val="20"/>
          <w:szCs w:val="20"/>
        </w:rPr>
        <w:t xml:space="preserve"> t/m </w:t>
      </w:r>
      <w:r w:rsidR="004C150E" w:rsidRPr="0049354D">
        <w:rPr>
          <w:rFonts w:ascii="Arial" w:eastAsia="Calibri" w:hAnsi="Arial" w:cs="Arial"/>
          <w:b/>
          <w:sz w:val="20"/>
          <w:szCs w:val="20"/>
        </w:rPr>
        <w:t>V</w:t>
      </w:r>
      <w:r w:rsidR="00F32BB2" w:rsidRPr="0049354D">
        <w:rPr>
          <w:rFonts w:ascii="Arial" w:eastAsia="Calibri" w:hAnsi="Arial" w:cs="Arial"/>
          <w:b/>
          <w:sz w:val="20"/>
          <w:szCs w:val="20"/>
        </w:rPr>
        <w:t>, [</w:t>
      </w:r>
      <w:r w:rsidR="004C150E" w:rsidRPr="0049354D">
        <w:rPr>
          <w:rFonts w:ascii="Arial" w:eastAsia="Calibri" w:hAnsi="Arial" w:cs="Arial"/>
          <w:b/>
          <w:i/>
          <w:iCs/>
          <w:sz w:val="20"/>
          <w:szCs w:val="20"/>
        </w:rPr>
        <w:t>W</w:t>
      </w:r>
      <w:r w:rsidR="00F32BB2" w:rsidRPr="0049354D">
        <w:rPr>
          <w:rFonts w:ascii="Arial" w:eastAsia="Calibri" w:hAnsi="Arial" w:cs="Arial"/>
          <w:b/>
          <w:i/>
          <w:iCs/>
          <w:sz w:val="20"/>
          <w:szCs w:val="20"/>
        </w:rPr>
        <w:t>,</w:t>
      </w:r>
      <w:r w:rsidR="00F32BB2" w:rsidRPr="0049354D">
        <w:rPr>
          <w:rFonts w:ascii="Arial" w:eastAsia="Calibri" w:hAnsi="Arial" w:cs="Arial"/>
          <w:b/>
          <w:sz w:val="20"/>
          <w:szCs w:val="20"/>
        </w:rPr>
        <w:t xml:space="preserve">] </w:t>
      </w:r>
      <w:r w:rsidR="004C150E" w:rsidRPr="0049354D">
        <w:rPr>
          <w:rFonts w:ascii="Arial" w:eastAsia="Calibri" w:hAnsi="Arial" w:cs="Arial"/>
          <w:b/>
          <w:sz w:val="20"/>
          <w:szCs w:val="20"/>
        </w:rPr>
        <w:t>X</w:t>
      </w:r>
      <w:r w:rsidR="00F32BB2" w:rsidRPr="0049354D">
        <w:rPr>
          <w:rFonts w:ascii="Arial" w:eastAsia="Calibri" w:hAnsi="Arial" w:cs="Arial"/>
          <w:b/>
          <w:sz w:val="20"/>
          <w:szCs w:val="20"/>
        </w:rPr>
        <w:t xml:space="preserve"> t/m </w:t>
      </w:r>
      <w:r w:rsidR="004C150E" w:rsidRPr="0049354D">
        <w:rPr>
          <w:rFonts w:ascii="Arial" w:eastAsia="Calibri" w:hAnsi="Arial" w:cs="Arial"/>
          <w:b/>
          <w:sz w:val="20"/>
          <w:szCs w:val="20"/>
        </w:rPr>
        <w:t>Y</w:t>
      </w:r>
      <w:r w:rsidR="009426C4" w:rsidRPr="0049354D">
        <w:rPr>
          <w:rFonts w:ascii="Arial" w:eastAsia="Calibri" w:hAnsi="Arial" w:cs="Arial"/>
          <w:b/>
          <w:sz w:val="20"/>
          <w:szCs w:val="20"/>
        </w:rPr>
        <w:t xml:space="preserve">, </w:t>
      </w:r>
      <w:r w:rsidR="004C150E" w:rsidRPr="0049354D">
        <w:rPr>
          <w:rFonts w:ascii="Arial" w:eastAsia="Calibri" w:hAnsi="Arial" w:cs="Arial"/>
          <w:b/>
          <w:sz w:val="20"/>
          <w:szCs w:val="20"/>
        </w:rPr>
        <w:t>AA</w:t>
      </w:r>
      <w:r w:rsidR="002826F4" w:rsidRPr="0049354D">
        <w:rPr>
          <w:rFonts w:ascii="Arial" w:eastAsia="Calibri" w:hAnsi="Arial" w:cs="Arial"/>
          <w:b/>
          <w:sz w:val="20"/>
          <w:szCs w:val="20"/>
        </w:rPr>
        <w:t xml:space="preserve">, </w:t>
      </w:r>
      <w:r w:rsidR="009426C4" w:rsidRPr="0049354D">
        <w:rPr>
          <w:rFonts w:ascii="Arial" w:eastAsia="Calibri" w:hAnsi="Arial" w:cs="Arial"/>
          <w:b/>
          <w:sz w:val="20"/>
          <w:szCs w:val="20"/>
        </w:rPr>
        <w:t>A</w:t>
      </w:r>
      <w:r w:rsidR="004C150E" w:rsidRPr="0049354D">
        <w:rPr>
          <w:rFonts w:ascii="Arial" w:eastAsia="Calibri" w:hAnsi="Arial" w:cs="Arial"/>
          <w:b/>
          <w:sz w:val="20"/>
          <w:szCs w:val="20"/>
        </w:rPr>
        <w:t>B</w:t>
      </w:r>
      <w:r w:rsidR="002937EC" w:rsidRPr="0049354D">
        <w:rPr>
          <w:rFonts w:ascii="Arial" w:eastAsia="Calibri" w:hAnsi="Arial" w:cs="Arial"/>
          <w:b/>
          <w:sz w:val="20"/>
          <w:szCs w:val="20"/>
        </w:rPr>
        <w:t xml:space="preserve"> </w:t>
      </w:r>
      <w:r w:rsidR="007F2480" w:rsidRPr="0049354D">
        <w:rPr>
          <w:rFonts w:ascii="Arial" w:eastAsia="Calibri" w:hAnsi="Arial" w:cs="Arial"/>
          <w:b/>
          <w:sz w:val="20"/>
          <w:szCs w:val="20"/>
        </w:rPr>
        <w:t xml:space="preserve">t/m </w:t>
      </w:r>
      <w:r w:rsidR="00826690" w:rsidRPr="0049354D">
        <w:rPr>
          <w:rFonts w:ascii="Arial" w:eastAsia="Calibri" w:hAnsi="Arial" w:cs="Arial"/>
          <w:b/>
          <w:sz w:val="20"/>
          <w:szCs w:val="20"/>
        </w:rPr>
        <w:t>A</w:t>
      </w:r>
      <w:r w:rsidR="004C150E" w:rsidRPr="0049354D">
        <w:rPr>
          <w:rFonts w:ascii="Arial" w:eastAsia="Calibri" w:hAnsi="Arial" w:cs="Arial"/>
          <w:b/>
          <w:sz w:val="20"/>
          <w:szCs w:val="20"/>
        </w:rPr>
        <w:t>N</w:t>
      </w:r>
    </w:p>
    <w:p w14:paraId="0A650DC2" w14:textId="19B585FA" w:rsidR="00826690" w:rsidRPr="00086446" w:rsidRDefault="00826690" w:rsidP="00086446">
      <w:pPr>
        <w:pStyle w:val="Geenafstand"/>
        <w:rPr>
          <w:rFonts w:ascii="Arial" w:eastAsia="Calibri" w:hAnsi="Arial" w:cs="Arial"/>
          <w:sz w:val="20"/>
          <w:szCs w:val="20"/>
        </w:rPr>
      </w:pPr>
      <w:r w:rsidRPr="00086446">
        <w:rPr>
          <w:rFonts w:ascii="Arial" w:eastAsia="Calibri" w:hAnsi="Arial" w:cs="Arial"/>
          <w:sz w:val="20"/>
          <w:szCs w:val="20"/>
        </w:rPr>
        <w:t xml:space="preserve">In deze onderdelen worden </w:t>
      </w:r>
      <w:r w:rsidR="00804C2F" w:rsidRPr="00086446">
        <w:rPr>
          <w:rFonts w:ascii="Arial" w:eastAsia="Calibri" w:hAnsi="Arial" w:cs="Arial"/>
          <w:sz w:val="20"/>
          <w:szCs w:val="20"/>
        </w:rPr>
        <w:t>grondslagen en formele verwijzingen geactualiseerd</w:t>
      </w:r>
      <w:r w:rsidR="00197E00">
        <w:rPr>
          <w:rFonts w:ascii="Arial" w:eastAsia="Calibri" w:hAnsi="Arial" w:cs="Arial"/>
          <w:sz w:val="20"/>
          <w:szCs w:val="20"/>
        </w:rPr>
        <w:t xml:space="preserve"> </w:t>
      </w:r>
      <w:r w:rsidR="00254C7C">
        <w:rPr>
          <w:rFonts w:ascii="Arial" w:eastAsia="Calibri" w:hAnsi="Arial" w:cs="Arial"/>
          <w:sz w:val="20"/>
          <w:szCs w:val="20"/>
        </w:rPr>
        <w:t xml:space="preserve">als gevolg van </w:t>
      </w:r>
      <w:r w:rsidR="009C1CC2">
        <w:rPr>
          <w:rFonts w:ascii="Arial" w:eastAsia="Calibri" w:hAnsi="Arial" w:cs="Arial"/>
          <w:sz w:val="20"/>
          <w:szCs w:val="20"/>
        </w:rPr>
        <w:t>de</w:t>
      </w:r>
      <w:r w:rsidR="00197E00">
        <w:rPr>
          <w:rFonts w:ascii="Arial" w:eastAsia="Calibri" w:hAnsi="Arial" w:cs="Arial"/>
          <w:sz w:val="20"/>
          <w:szCs w:val="20"/>
        </w:rPr>
        <w:t xml:space="preserve"> Ow</w:t>
      </w:r>
      <w:r w:rsidR="00804C2F" w:rsidRPr="00086446">
        <w:rPr>
          <w:rFonts w:ascii="Arial" w:eastAsia="Calibri" w:hAnsi="Arial" w:cs="Arial"/>
          <w:sz w:val="20"/>
          <w:szCs w:val="20"/>
        </w:rPr>
        <w:t>. Zij behoeven geen afzonderlijke toelichting</w:t>
      </w:r>
      <w:r w:rsidR="00E55BD4">
        <w:rPr>
          <w:rFonts w:ascii="Arial" w:eastAsia="Calibri" w:hAnsi="Arial" w:cs="Arial"/>
          <w:sz w:val="20"/>
          <w:szCs w:val="20"/>
        </w:rPr>
        <w:t xml:space="preserve">. Een </w:t>
      </w:r>
      <w:r w:rsidR="002F07B5">
        <w:rPr>
          <w:rFonts w:ascii="Arial" w:eastAsia="Calibri" w:hAnsi="Arial" w:cs="Arial"/>
          <w:sz w:val="20"/>
          <w:szCs w:val="20"/>
        </w:rPr>
        <w:t>aantal</w:t>
      </w:r>
      <w:r w:rsidR="00E55BD4">
        <w:rPr>
          <w:rFonts w:ascii="Arial" w:eastAsia="Calibri" w:hAnsi="Arial" w:cs="Arial"/>
          <w:sz w:val="20"/>
          <w:szCs w:val="20"/>
        </w:rPr>
        <w:t xml:space="preserve"> lichten wij vanwege het bijzondere karakter wel toe</w:t>
      </w:r>
      <w:r w:rsidR="00804C2F" w:rsidRPr="00086446">
        <w:rPr>
          <w:rFonts w:ascii="Arial" w:eastAsia="Calibri" w:hAnsi="Arial" w:cs="Arial"/>
          <w:sz w:val="20"/>
          <w:szCs w:val="20"/>
        </w:rPr>
        <w:t>.</w:t>
      </w:r>
      <w:r w:rsidRPr="00086446">
        <w:rPr>
          <w:rFonts w:ascii="Arial" w:eastAsia="Calibri" w:hAnsi="Arial" w:cs="Arial"/>
          <w:sz w:val="20"/>
          <w:szCs w:val="20"/>
        </w:rPr>
        <w:t xml:space="preserve"> </w:t>
      </w:r>
    </w:p>
    <w:p w14:paraId="6E330789" w14:textId="36B507E2" w:rsidR="00804C2F" w:rsidRPr="00086446" w:rsidRDefault="00804C2F" w:rsidP="00086446">
      <w:pPr>
        <w:pStyle w:val="Geenafstand"/>
        <w:rPr>
          <w:rFonts w:ascii="Arial" w:eastAsia="Calibri" w:hAnsi="Arial" w:cs="Arial"/>
          <w:sz w:val="20"/>
          <w:szCs w:val="20"/>
        </w:rPr>
      </w:pPr>
    </w:p>
    <w:p w14:paraId="59FC3F58" w14:textId="2F8BFDB6" w:rsidR="00804C2F" w:rsidRPr="00086446" w:rsidRDefault="00804C2F" w:rsidP="00086446">
      <w:pPr>
        <w:pStyle w:val="Geenafstand"/>
        <w:rPr>
          <w:rFonts w:ascii="Arial" w:eastAsia="Calibri" w:hAnsi="Arial" w:cs="Arial"/>
          <w:b/>
          <w:bCs/>
          <w:sz w:val="20"/>
          <w:szCs w:val="20"/>
        </w:rPr>
      </w:pPr>
      <w:r w:rsidRPr="00086446">
        <w:rPr>
          <w:rFonts w:ascii="Arial" w:eastAsia="Calibri" w:hAnsi="Arial" w:cs="Arial"/>
          <w:b/>
          <w:bCs/>
          <w:sz w:val="20"/>
          <w:szCs w:val="20"/>
        </w:rPr>
        <w:t>Artikel I, onderd</w:t>
      </w:r>
      <w:r w:rsidR="008F036A" w:rsidRPr="00086446">
        <w:rPr>
          <w:rFonts w:ascii="Arial" w:eastAsia="Calibri" w:hAnsi="Arial" w:cs="Arial"/>
          <w:b/>
          <w:bCs/>
          <w:sz w:val="20"/>
          <w:szCs w:val="20"/>
        </w:rPr>
        <w:t>eel A</w:t>
      </w:r>
    </w:p>
    <w:p w14:paraId="01B26D0A" w14:textId="0BFE3E6D" w:rsidR="00CB07EF" w:rsidRPr="00086446" w:rsidRDefault="00CA46C6" w:rsidP="00CB07EF">
      <w:pPr>
        <w:pStyle w:val="Geenafstand"/>
        <w:rPr>
          <w:rFonts w:ascii="Arial" w:hAnsi="Arial" w:cs="Arial"/>
          <w:sz w:val="20"/>
          <w:szCs w:val="20"/>
        </w:rPr>
      </w:pPr>
      <w:r w:rsidRPr="00086446">
        <w:rPr>
          <w:rFonts w:ascii="Arial" w:eastAsia="Calibri" w:hAnsi="Arial" w:cs="Arial"/>
          <w:sz w:val="20"/>
          <w:szCs w:val="20"/>
        </w:rPr>
        <w:t xml:space="preserve">In dit onderdeel </w:t>
      </w:r>
      <w:r w:rsidR="00BD3845" w:rsidRPr="00086446">
        <w:rPr>
          <w:rFonts w:ascii="Arial" w:eastAsia="Calibri" w:hAnsi="Arial" w:cs="Arial"/>
          <w:sz w:val="20"/>
          <w:szCs w:val="20"/>
        </w:rPr>
        <w:t>wordt</w:t>
      </w:r>
      <w:r w:rsidRPr="00086446">
        <w:rPr>
          <w:rFonts w:ascii="Arial" w:eastAsia="Calibri" w:hAnsi="Arial" w:cs="Arial"/>
          <w:sz w:val="20"/>
          <w:szCs w:val="20"/>
        </w:rPr>
        <w:t xml:space="preserve"> </w:t>
      </w:r>
      <w:r w:rsidR="00875659" w:rsidRPr="00086446">
        <w:rPr>
          <w:rFonts w:ascii="Arial" w:eastAsia="Calibri" w:hAnsi="Arial" w:cs="Arial"/>
          <w:sz w:val="20"/>
          <w:szCs w:val="20"/>
        </w:rPr>
        <w:t>een</w:t>
      </w:r>
      <w:r w:rsidRPr="00086446">
        <w:rPr>
          <w:rFonts w:ascii="Arial" w:eastAsia="Calibri" w:hAnsi="Arial" w:cs="Arial"/>
          <w:sz w:val="20"/>
          <w:szCs w:val="20"/>
        </w:rPr>
        <w:t xml:space="preserve"> definitie van </w:t>
      </w:r>
      <w:proofErr w:type="spellStart"/>
      <w:r w:rsidR="00B939D2" w:rsidRPr="00086446">
        <w:rPr>
          <w:rFonts w:ascii="Arial" w:hAnsi="Arial" w:cs="Arial"/>
          <w:sz w:val="20"/>
          <w:szCs w:val="20"/>
        </w:rPr>
        <w:t>beperkingengebiedactiviteit</w:t>
      </w:r>
      <w:proofErr w:type="spellEnd"/>
      <w:r w:rsidR="00B939D2" w:rsidRPr="00086446">
        <w:rPr>
          <w:rFonts w:ascii="Arial" w:hAnsi="Arial" w:cs="Arial"/>
          <w:sz w:val="20"/>
          <w:szCs w:val="20"/>
        </w:rPr>
        <w:t xml:space="preserve"> opgenomen</w:t>
      </w:r>
      <w:r w:rsidR="00DF579F" w:rsidRPr="00086446">
        <w:rPr>
          <w:rFonts w:ascii="Arial" w:hAnsi="Arial" w:cs="Arial"/>
          <w:sz w:val="20"/>
          <w:szCs w:val="20"/>
        </w:rPr>
        <w:t xml:space="preserve"> in artikel 1:1</w:t>
      </w:r>
      <w:r w:rsidR="008C6C97" w:rsidRPr="00086446">
        <w:rPr>
          <w:rFonts w:ascii="Arial" w:hAnsi="Arial" w:cs="Arial"/>
          <w:sz w:val="20"/>
          <w:szCs w:val="20"/>
        </w:rPr>
        <w:t xml:space="preserve">, waarbij wordt verwezen naar de bijlage, onder A, bij de </w:t>
      </w:r>
      <w:r w:rsidR="002C01C0" w:rsidRPr="00086446">
        <w:rPr>
          <w:rFonts w:ascii="Arial" w:hAnsi="Arial" w:cs="Arial"/>
          <w:sz w:val="20"/>
          <w:szCs w:val="20"/>
        </w:rPr>
        <w:t>Ow</w:t>
      </w:r>
      <w:r w:rsidR="00B939D2" w:rsidRPr="00086446">
        <w:rPr>
          <w:rFonts w:ascii="Arial" w:hAnsi="Arial" w:cs="Arial"/>
          <w:sz w:val="20"/>
          <w:szCs w:val="20"/>
        </w:rPr>
        <w:t xml:space="preserve">. </w:t>
      </w:r>
      <w:r w:rsidR="00CB07EF">
        <w:rPr>
          <w:rFonts w:ascii="Arial" w:hAnsi="Arial" w:cs="Arial"/>
          <w:sz w:val="20"/>
          <w:szCs w:val="20"/>
        </w:rPr>
        <w:t xml:space="preserve">Dit begrip komt voor in diverse artikelen van de APV. Volgens genoemde bijlage is een </w:t>
      </w:r>
      <w:r w:rsidR="00CB07EF" w:rsidRPr="006A18AE">
        <w:rPr>
          <w:rFonts w:ascii="Arial" w:hAnsi="Arial" w:cs="Arial"/>
          <w:sz w:val="20"/>
          <w:szCs w:val="20"/>
        </w:rPr>
        <w:t>beperkingengebied</w:t>
      </w:r>
      <w:r w:rsidR="00CB07EF">
        <w:rPr>
          <w:rFonts w:ascii="Arial" w:hAnsi="Arial" w:cs="Arial"/>
          <w:sz w:val="20"/>
          <w:szCs w:val="20"/>
        </w:rPr>
        <w:t xml:space="preserve"> een</w:t>
      </w:r>
      <w:r w:rsidR="00CB07EF" w:rsidRPr="006A18AE">
        <w:rPr>
          <w:rFonts w:ascii="Arial" w:hAnsi="Arial" w:cs="Arial"/>
          <w:sz w:val="20"/>
          <w:szCs w:val="20"/>
        </w:rPr>
        <w:t xml:space="preserve"> bij of krachtens de wet aangewezen gebied waar vanwege de aanwezigheid van een werk of object regels gelden over activiteiten die gevolgen hebben of kunnen hebben voor dat werk of object</w:t>
      </w:r>
      <w:r w:rsidR="005F5B89">
        <w:rPr>
          <w:rFonts w:ascii="Arial" w:hAnsi="Arial" w:cs="Arial"/>
          <w:sz w:val="20"/>
          <w:szCs w:val="20"/>
        </w:rPr>
        <w:t>.</w:t>
      </w:r>
      <w:r w:rsidR="00CB07EF">
        <w:rPr>
          <w:rFonts w:ascii="Arial" w:hAnsi="Arial" w:cs="Arial"/>
          <w:sz w:val="20"/>
          <w:szCs w:val="20"/>
        </w:rPr>
        <w:t xml:space="preserve"> Een </w:t>
      </w:r>
      <w:proofErr w:type="spellStart"/>
      <w:r w:rsidR="00CB07EF">
        <w:rPr>
          <w:rFonts w:ascii="Arial" w:hAnsi="Arial" w:cs="Arial"/>
          <w:sz w:val="20"/>
          <w:szCs w:val="20"/>
        </w:rPr>
        <w:t>beperkin</w:t>
      </w:r>
      <w:r w:rsidR="00CB07EF" w:rsidRPr="006A18AE">
        <w:rPr>
          <w:rFonts w:ascii="Arial" w:hAnsi="Arial" w:cs="Arial"/>
          <w:sz w:val="20"/>
          <w:szCs w:val="20"/>
        </w:rPr>
        <w:t>gengebiedactiviteit</w:t>
      </w:r>
      <w:proofErr w:type="spellEnd"/>
      <w:r w:rsidR="00CB07EF">
        <w:rPr>
          <w:rFonts w:ascii="Arial" w:hAnsi="Arial" w:cs="Arial"/>
          <w:sz w:val="20"/>
          <w:szCs w:val="20"/>
        </w:rPr>
        <w:t xml:space="preserve"> is een</w:t>
      </w:r>
      <w:r w:rsidR="00CB07EF" w:rsidRPr="006A18AE">
        <w:rPr>
          <w:rFonts w:ascii="Arial" w:hAnsi="Arial" w:cs="Arial"/>
          <w:sz w:val="20"/>
          <w:szCs w:val="20"/>
        </w:rPr>
        <w:t xml:space="preserve"> activiteit binnen een beperkingengebied</w:t>
      </w:r>
    </w:p>
    <w:p w14:paraId="66A74FEB" w14:textId="33AD8FD3" w:rsidR="00CB07EF" w:rsidRDefault="006A18AE" w:rsidP="00CB07EF">
      <w:pPr>
        <w:pStyle w:val="Geenafstand"/>
        <w:rPr>
          <w:rFonts w:ascii="Arial" w:hAnsi="Arial" w:cs="Arial"/>
          <w:sz w:val="20"/>
          <w:szCs w:val="20"/>
        </w:rPr>
      </w:pPr>
      <w:r>
        <w:rPr>
          <w:rFonts w:ascii="Arial" w:hAnsi="Arial" w:cs="Arial"/>
          <w:sz w:val="20"/>
          <w:szCs w:val="20"/>
        </w:rPr>
        <w:t xml:space="preserve">In diverse artikelen van de APV </w:t>
      </w:r>
      <w:r w:rsidR="00CB07EF">
        <w:rPr>
          <w:rFonts w:ascii="Arial" w:hAnsi="Arial" w:cs="Arial"/>
          <w:sz w:val="20"/>
          <w:szCs w:val="20"/>
        </w:rPr>
        <w:t xml:space="preserve">staat dat een verbod niet van toepassing is op situaties waarin </w:t>
      </w:r>
      <w:r w:rsidR="00CB07EF" w:rsidRPr="00CB07EF">
        <w:rPr>
          <w:rFonts w:ascii="Arial" w:hAnsi="Arial" w:cs="Arial"/>
          <w:sz w:val="20"/>
          <w:szCs w:val="20"/>
        </w:rPr>
        <w:t xml:space="preserve">wordt voorzien door de Wet beheer rijkswaterstaatswerken, de </w:t>
      </w:r>
      <w:proofErr w:type="spellStart"/>
      <w:r w:rsidR="00CB07EF" w:rsidRPr="00CB07EF">
        <w:rPr>
          <w:rFonts w:ascii="Arial" w:hAnsi="Arial" w:cs="Arial"/>
          <w:sz w:val="20"/>
          <w:szCs w:val="20"/>
        </w:rPr>
        <w:t>waterschapskeur</w:t>
      </w:r>
      <w:proofErr w:type="spellEnd"/>
      <w:r w:rsidR="00CB07EF" w:rsidRPr="00CB07EF">
        <w:rPr>
          <w:rFonts w:ascii="Arial" w:hAnsi="Arial" w:cs="Arial"/>
          <w:sz w:val="20"/>
          <w:szCs w:val="20"/>
        </w:rPr>
        <w:t xml:space="preserve"> of </w:t>
      </w:r>
      <w:r w:rsidR="00CB07EF">
        <w:rPr>
          <w:rFonts w:ascii="Arial" w:hAnsi="Arial" w:cs="Arial"/>
          <w:sz w:val="20"/>
          <w:szCs w:val="20"/>
        </w:rPr>
        <w:t>de</w:t>
      </w:r>
      <w:r w:rsidR="00CB07EF" w:rsidRPr="00CB07EF">
        <w:rPr>
          <w:rFonts w:ascii="Arial" w:hAnsi="Arial" w:cs="Arial"/>
          <w:sz w:val="20"/>
          <w:szCs w:val="20"/>
        </w:rPr>
        <w:t xml:space="preserve"> provinciale wegenverordening</w:t>
      </w:r>
      <w:r w:rsidR="00CB07EF">
        <w:rPr>
          <w:rFonts w:ascii="Arial" w:hAnsi="Arial" w:cs="Arial"/>
          <w:sz w:val="20"/>
          <w:szCs w:val="20"/>
        </w:rPr>
        <w:t xml:space="preserve"> of het </w:t>
      </w:r>
      <w:r w:rsidR="00CB07EF" w:rsidRPr="00CB07EF">
        <w:rPr>
          <w:rFonts w:ascii="Arial" w:hAnsi="Arial" w:cs="Arial"/>
          <w:sz w:val="20"/>
          <w:szCs w:val="20"/>
        </w:rPr>
        <w:t>provinciaal wegenreglement.</w:t>
      </w:r>
      <w:r w:rsidR="00CB07EF">
        <w:rPr>
          <w:rFonts w:ascii="Arial" w:hAnsi="Arial" w:cs="Arial"/>
          <w:sz w:val="20"/>
          <w:szCs w:val="20"/>
        </w:rPr>
        <w:t xml:space="preserve"> Dat wordt dan vervangen door de tekst dat het verbod niet van toepassing is </w:t>
      </w:r>
      <w:r w:rsidR="00CB07EF" w:rsidRPr="00CB07EF">
        <w:rPr>
          <w:rFonts w:ascii="Arial" w:hAnsi="Arial" w:cs="Arial"/>
          <w:sz w:val="20"/>
          <w:szCs w:val="20"/>
        </w:rPr>
        <w:t xml:space="preserve">op beperkingengebiedactiviteiten met betrekking tot een weg of waterstaatswerk waarvoor regels zijn gesteld bij of krachtens de </w:t>
      </w:r>
      <w:r w:rsidR="005F5B89">
        <w:rPr>
          <w:rFonts w:ascii="Arial" w:hAnsi="Arial" w:cs="Arial"/>
          <w:sz w:val="20"/>
          <w:szCs w:val="20"/>
        </w:rPr>
        <w:t>Ow</w:t>
      </w:r>
      <w:r w:rsidR="00CB07EF" w:rsidRPr="00CB07EF">
        <w:rPr>
          <w:rFonts w:ascii="Arial" w:hAnsi="Arial" w:cs="Arial"/>
          <w:sz w:val="20"/>
          <w:szCs w:val="20"/>
        </w:rPr>
        <w:t>, provinciale omgevingsverordening of waterschapsverordening</w:t>
      </w:r>
      <w:r w:rsidR="00CB07EF">
        <w:rPr>
          <w:rFonts w:ascii="Arial" w:hAnsi="Arial" w:cs="Arial"/>
          <w:sz w:val="20"/>
          <w:szCs w:val="20"/>
        </w:rPr>
        <w:t>.</w:t>
      </w:r>
    </w:p>
    <w:p w14:paraId="52F1219F" w14:textId="07A3AE0D" w:rsidR="002C01C0" w:rsidRPr="00086446" w:rsidRDefault="002C01C0" w:rsidP="00086446">
      <w:pPr>
        <w:pStyle w:val="Geenafstand"/>
        <w:rPr>
          <w:rFonts w:ascii="Arial" w:hAnsi="Arial" w:cs="Arial"/>
          <w:sz w:val="20"/>
          <w:szCs w:val="20"/>
        </w:rPr>
      </w:pPr>
    </w:p>
    <w:p w14:paraId="2D58E1AB" w14:textId="6DCABDA1" w:rsidR="002C01C0" w:rsidRPr="00086446" w:rsidRDefault="00963934" w:rsidP="00086446">
      <w:pPr>
        <w:pStyle w:val="Geenafstand"/>
        <w:rPr>
          <w:rFonts w:ascii="Arial" w:eastAsia="Calibri" w:hAnsi="Arial" w:cs="Arial"/>
          <w:b/>
          <w:bCs/>
          <w:sz w:val="20"/>
          <w:szCs w:val="20"/>
        </w:rPr>
      </w:pPr>
      <w:r w:rsidRPr="00086446">
        <w:rPr>
          <w:rFonts w:ascii="Arial" w:hAnsi="Arial" w:cs="Arial"/>
          <w:b/>
          <w:bCs/>
          <w:sz w:val="20"/>
          <w:szCs w:val="20"/>
        </w:rPr>
        <w:t>Artikel I, onderdelen B, C</w:t>
      </w:r>
      <w:r w:rsidR="004C150E">
        <w:rPr>
          <w:rFonts w:ascii="Arial" w:hAnsi="Arial" w:cs="Arial"/>
          <w:b/>
          <w:bCs/>
          <w:sz w:val="20"/>
          <w:szCs w:val="20"/>
        </w:rPr>
        <w:t>, D</w:t>
      </w:r>
      <w:r w:rsidR="002B6091">
        <w:rPr>
          <w:rFonts w:ascii="Arial" w:hAnsi="Arial" w:cs="Arial"/>
          <w:b/>
          <w:bCs/>
          <w:sz w:val="20"/>
          <w:szCs w:val="20"/>
        </w:rPr>
        <w:t xml:space="preserve"> en </w:t>
      </w:r>
      <w:r w:rsidR="004C150E">
        <w:rPr>
          <w:rFonts w:ascii="Arial" w:hAnsi="Arial" w:cs="Arial"/>
          <w:b/>
          <w:bCs/>
          <w:sz w:val="20"/>
          <w:szCs w:val="20"/>
        </w:rPr>
        <w:t>E</w:t>
      </w:r>
    </w:p>
    <w:p w14:paraId="0C09FDB3" w14:textId="504023AD" w:rsidR="0040191E" w:rsidRPr="00086446" w:rsidRDefault="00DF579F" w:rsidP="00086446">
      <w:pPr>
        <w:pStyle w:val="Geenafstand"/>
        <w:rPr>
          <w:rFonts w:ascii="Arial" w:hAnsi="Arial" w:cs="Arial"/>
          <w:sz w:val="20"/>
          <w:szCs w:val="20"/>
        </w:rPr>
      </w:pPr>
      <w:r w:rsidRPr="00086446">
        <w:rPr>
          <w:rFonts w:ascii="Arial" w:eastAsiaTheme="majorEastAsia" w:hAnsi="Arial" w:cs="Arial"/>
          <w:sz w:val="20"/>
          <w:szCs w:val="20"/>
        </w:rPr>
        <w:t xml:space="preserve">In deze onderdelen </w:t>
      </w:r>
      <w:r w:rsidR="00BD3845" w:rsidRPr="00086446">
        <w:rPr>
          <w:rFonts w:ascii="Arial" w:eastAsiaTheme="majorEastAsia" w:hAnsi="Arial" w:cs="Arial"/>
          <w:sz w:val="20"/>
          <w:szCs w:val="20"/>
        </w:rPr>
        <w:t>word</w:t>
      </w:r>
      <w:r w:rsidR="003D2AEA">
        <w:rPr>
          <w:rFonts w:ascii="Arial" w:eastAsiaTheme="majorEastAsia" w:hAnsi="Arial" w:cs="Arial"/>
          <w:sz w:val="20"/>
          <w:szCs w:val="20"/>
        </w:rPr>
        <w:t>t</w:t>
      </w:r>
      <w:r w:rsidR="00BD3845" w:rsidRPr="00086446">
        <w:rPr>
          <w:rFonts w:ascii="Arial" w:eastAsiaTheme="majorEastAsia" w:hAnsi="Arial" w:cs="Arial"/>
          <w:sz w:val="20"/>
          <w:szCs w:val="20"/>
        </w:rPr>
        <w:t xml:space="preserve"> </w:t>
      </w:r>
      <w:r w:rsidR="00D36F60" w:rsidRPr="00086446">
        <w:rPr>
          <w:rFonts w:ascii="Arial" w:eastAsiaTheme="majorEastAsia" w:hAnsi="Arial" w:cs="Arial"/>
          <w:sz w:val="20"/>
          <w:szCs w:val="20"/>
        </w:rPr>
        <w:t xml:space="preserve">opgenomen dat </w:t>
      </w:r>
      <w:r w:rsidR="001B528C">
        <w:rPr>
          <w:rFonts w:ascii="Arial" w:eastAsiaTheme="majorEastAsia" w:hAnsi="Arial" w:cs="Arial"/>
          <w:sz w:val="20"/>
          <w:szCs w:val="20"/>
        </w:rPr>
        <w:t>de</w:t>
      </w:r>
      <w:r w:rsidR="00D36F60" w:rsidRPr="00086446">
        <w:rPr>
          <w:rFonts w:ascii="Arial" w:eastAsiaTheme="majorEastAsia" w:hAnsi="Arial" w:cs="Arial"/>
          <w:sz w:val="20"/>
          <w:szCs w:val="20"/>
        </w:rPr>
        <w:t xml:space="preserve"> </w:t>
      </w:r>
      <w:r w:rsidR="001F2869" w:rsidRPr="00086446">
        <w:rPr>
          <w:rFonts w:ascii="Arial" w:eastAsiaTheme="majorEastAsia" w:hAnsi="Arial" w:cs="Arial"/>
          <w:sz w:val="20"/>
          <w:szCs w:val="20"/>
        </w:rPr>
        <w:t>artikel</w:t>
      </w:r>
      <w:r w:rsidR="001B528C">
        <w:rPr>
          <w:rFonts w:ascii="Arial" w:eastAsiaTheme="majorEastAsia" w:hAnsi="Arial" w:cs="Arial"/>
          <w:sz w:val="20"/>
          <w:szCs w:val="20"/>
        </w:rPr>
        <w:t>en</w:t>
      </w:r>
      <w:r w:rsidR="001F2869" w:rsidRPr="00086446">
        <w:rPr>
          <w:rFonts w:ascii="Arial" w:eastAsiaTheme="majorEastAsia" w:hAnsi="Arial" w:cs="Arial"/>
          <w:sz w:val="20"/>
          <w:szCs w:val="20"/>
        </w:rPr>
        <w:t xml:space="preserve"> </w:t>
      </w:r>
      <w:r w:rsidR="007F1A2B" w:rsidRPr="00086446">
        <w:rPr>
          <w:rFonts w:ascii="Arial" w:eastAsiaTheme="majorEastAsia" w:hAnsi="Arial" w:cs="Arial"/>
          <w:sz w:val="20"/>
          <w:szCs w:val="20"/>
        </w:rPr>
        <w:t>(artikel</w:t>
      </w:r>
      <w:r w:rsidR="001B528C">
        <w:rPr>
          <w:rFonts w:ascii="Arial" w:eastAsiaTheme="majorEastAsia" w:hAnsi="Arial" w:cs="Arial"/>
          <w:sz w:val="20"/>
          <w:szCs w:val="20"/>
        </w:rPr>
        <w:t>en</w:t>
      </w:r>
      <w:r w:rsidR="007F1A2B" w:rsidRPr="00086446">
        <w:rPr>
          <w:rFonts w:ascii="Arial" w:eastAsiaTheme="majorEastAsia" w:hAnsi="Arial" w:cs="Arial"/>
          <w:sz w:val="20"/>
          <w:szCs w:val="20"/>
        </w:rPr>
        <w:t xml:space="preserve"> 1:2</w:t>
      </w:r>
      <w:r w:rsidR="001B528C">
        <w:rPr>
          <w:rFonts w:ascii="Arial" w:eastAsiaTheme="majorEastAsia" w:hAnsi="Arial" w:cs="Arial"/>
          <w:sz w:val="20"/>
          <w:szCs w:val="20"/>
        </w:rPr>
        <w:t xml:space="preserve"> en 1:4</w:t>
      </w:r>
      <w:r w:rsidR="007F1A2B" w:rsidRPr="00086446">
        <w:rPr>
          <w:rFonts w:ascii="Arial" w:eastAsiaTheme="majorEastAsia" w:hAnsi="Arial" w:cs="Arial"/>
          <w:sz w:val="20"/>
          <w:szCs w:val="20"/>
        </w:rPr>
        <w:t xml:space="preserve">) of het eerste lid (artikelen </w:t>
      </w:r>
      <w:r w:rsidR="0040191E" w:rsidRPr="00086446">
        <w:rPr>
          <w:rFonts w:ascii="Arial" w:eastAsiaTheme="majorEastAsia" w:hAnsi="Arial" w:cs="Arial"/>
          <w:sz w:val="20"/>
          <w:szCs w:val="20"/>
        </w:rPr>
        <w:t>1:5 en 1:6)</w:t>
      </w:r>
      <w:r w:rsidR="007F1A2B" w:rsidRPr="00086446">
        <w:rPr>
          <w:rFonts w:ascii="Arial" w:eastAsiaTheme="majorEastAsia" w:hAnsi="Arial" w:cs="Arial"/>
          <w:sz w:val="20"/>
          <w:szCs w:val="20"/>
        </w:rPr>
        <w:t xml:space="preserve"> </w:t>
      </w:r>
      <w:r w:rsidR="001F2869" w:rsidRPr="00086446">
        <w:rPr>
          <w:rFonts w:ascii="Arial" w:eastAsiaTheme="majorEastAsia" w:hAnsi="Arial" w:cs="Arial"/>
          <w:sz w:val="20"/>
          <w:szCs w:val="20"/>
        </w:rPr>
        <w:t>niet van toepassing is op een omgevingsvergunning.</w:t>
      </w:r>
      <w:r w:rsidR="0040191E" w:rsidRPr="00086446">
        <w:rPr>
          <w:rFonts w:ascii="Arial" w:eastAsiaTheme="majorEastAsia" w:hAnsi="Arial" w:cs="Arial"/>
          <w:sz w:val="20"/>
          <w:szCs w:val="20"/>
        </w:rPr>
        <w:t xml:space="preserve"> </w:t>
      </w:r>
      <w:r w:rsidR="00433972">
        <w:rPr>
          <w:rFonts w:ascii="Arial" w:eastAsiaTheme="majorEastAsia" w:hAnsi="Arial" w:cs="Arial"/>
          <w:sz w:val="20"/>
          <w:szCs w:val="20"/>
        </w:rPr>
        <w:t>Voor</w:t>
      </w:r>
      <w:r w:rsidR="0040191E" w:rsidRPr="00086446">
        <w:rPr>
          <w:rFonts w:ascii="Arial" w:hAnsi="Arial" w:cs="Arial"/>
          <w:sz w:val="20"/>
          <w:szCs w:val="20"/>
        </w:rPr>
        <w:t xml:space="preserve"> vergunningen of ontheffingen die een omgevingsvergunning zijn, </w:t>
      </w:r>
      <w:r w:rsidR="00433972">
        <w:rPr>
          <w:rFonts w:ascii="Arial" w:hAnsi="Arial" w:cs="Arial"/>
          <w:sz w:val="20"/>
          <w:szCs w:val="20"/>
        </w:rPr>
        <w:t xml:space="preserve">geeft de Ow een uitputtende regeling </w:t>
      </w:r>
      <w:r w:rsidR="009A7E10">
        <w:rPr>
          <w:rFonts w:ascii="Arial" w:hAnsi="Arial" w:cs="Arial"/>
          <w:sz w:val="20"/>
          <w:szCs w:val="20"/>
        </w:rPr>
        <w:t>voor de in deze artikelen geregelde onderwerpen</w:t>
      </w:r>
      <w:r w:rsidR="00A109E7">
        <w:rPr>
          <w:rFonts w:ascii="Arial" w:hAnsi="Arial" w:cs="Arial"/>
          <w:sz w:val="20"/>
          <w:szCs w:val="20"/>
        </w:rPr>
        <w:t>: o</w:t>
      </w:r>
      <w:r w:rsidR="00433972">
        <w:rPr>
          <w:rFonts w:ascii="Arial" w:hAnsi="Arial" w:cs="Arial"/>
          <w:sz w:val="20"/>
          <w:szCs w:val="20"/>
        </w:rPr>
        <w:t>ver de beslistermijnen</w:t>
      </w:r>
      <w:r w:rsidR="009A7E10">
        <w:rPr>
          <w:rFonts w:ascii="Arial" w:hAnsi="Arial" w:cs="Arial"/>
          <w:sz w:val="20"/>
          <w:szCs w:val="20"/>
        </w:rPr>
        <w:t xml:space="preserve"> in de paragrafen 16.5.2 en 16.5 3 </w:t>
      </w:r>
      <w:r w:rsidR="005F5B89">
        <w:rPr>
          <w:rFonts w:ascii="Arial" w:hAnsi="Arial" w:cs="Arial"/>
          <w:sz w:val="20"/>
          <w:szCs w:val="20"/>
        </w:rPr>
        <w:t xml:space="preserve">van de </w:t>
      </w:r>
      <w:r w:rsidR="009A7E10">
        <w:rPr>
          <w:rFonts w:ascii="Arial" w:hAnsi="Arial" w:cs="Arial"/>
          <w:sz w:val="20"/>
          <w:szCs w:val="20"/>
        </w:rPr>
        <w:t>Ow</w:t>
      </w:r>
      <w:r w:rsidR="00433972">
        <w:rPr>
          <w:rFonts w:ascii="Arial" w:hAnsi="Arial" w:cs="Arial"/>
          <w:sz w:val="20"/>
          <w:szCs w:val="20"/>
        </w:rPr>
        <w:t xml:space="preserve">, </w:t>
      </w:r>
      <w:r w:rsidR="004C150E">
        <w:rPr>
          <w:rFonts w:ascii="Arial" w:hAnsi="Arial" w:cs="Arial"/>
          <w:sz w:val="20"/>
          <w:szCs w:val="20"/>
        </w:rPr>
        <w:t xml:space="preserve">over </w:t>
      </w:r>
      <w:r w:rsidR="0026537B">
        <w:rPr>
          <w:rFonts w:ascii="Arial" w:hAnsi="Arial" w:cs="Arial"/>
          <w:sz w:val="20"/>
          <w:szCs w:val="20"/>
        </w:rPr>
        <w:t xml:space="preserve">het nakomen van de </w:t>
      </w:r>
      <w:r w:rsidR="004C150E">
        <w:rPr>
          <w:rFonts w:ascii="Arial" w:hAnsi="Arial" w:cs="Arial"/>
          <w:sz w:val="20"/>
          <w:szCs w:val="20"/>
        </w:rPr>
        <w:t>voorschriften in artikel 5.5 van de Ow (eventueel in samenhang met artikel 22.8 van de Ow en artikel 2.1a van het Omgevingsbesluit)</w:t>
      </w:r>
      <w:r w:rsidR="0026537B">
        <w:rPr>
          <w:rFonts w:ascii="Arial" w:hAnsi="Arial" w:cs="Arial"/>
          <w:sz w:val="20"/>
          <w:szCs w:val="20"/>
        </w:rPr>
        <w:t>,</w:t>
      </w:r>
      <w:r w:rsidR="004C150E">
        <w:rPr>
          <w:rFonts w:ascii="Arial" w:hAnsi="Arial" w:cs="Arial"/>
          <w:sz w:val="20"/>
          <w:szCs w:val="20"/>
        </w:rPr>
        <w:t xml:space="preserve"> </w:t>
      </w:r>
      <w:r w:rsidR="009A7E10">
        <w:rPr>
          <w:rFonts w:ascii="Arial" w:hAnsi="Arial" w:cs="Arial"/>
          <w:sz w:val="20"/>
          <w:szCs w:val="20"/>
        </w:rPr>
        <w:t>voor wie de omgevingsvergunning geldt in</w:t>
      </w:r>
      <w:r w:rsidR="00A109E7">
        <w:rPr>
          <w:rFonts w:ascii="Arial" w:hAnsi="Arial" w:cs="Arial"/>
          <w:sz w:val="20"/>
          <w:szCs w:val="20"/>
        </w:rPr>
        <w:t xml:space="preserve"> </w:t>
      </w:r>
      <w:r w:rsidR="009A7E10">
        <w:rPr>
          <w:rFonts w:ascii="Arial" w:hAnsi="Arial" w:cs="Arial"/>
          <w:sz w:val="20"/>
          <w:szCs w:val="20"/>
        </w:rPr>
        <w:t xml:space="preserve">artikel 5.37 </w:t>
      </w:r>
      <w:r w:rsidR="005F5B89">
        <w:rPr>
          <w:rFonts w:ascii="Arial" w:hAnsi="Arial" w:cs="Arial"/>
          <w:sz w:val="20"/>
          <w:szCs w:val="20"/>
        </w:rPr>
        <w:t xml:space="preserve">van de </w:t>
      </w:r>
      <w:r w:rsidR="009A7E10">
        <w:rPr>
          <w:rFonts w:ascii="Arial" w:hAnsi="Arial" w:cs="Arial"/>
          <w:sz w:val="20"/>
          <w:szCs w:val="20"/>
        </w:rPr>
        <w:t>Ow</w:t>
      </w:r>
      <w:r w:rsidR="00433972">
        <w:rPr>
          <w:rFonts w:ascii="Arial" w:hAnsi="Arial" w:cs="Arial"/>
          <w:sz w:val="20"/>
          <w:szCs w:val="20"/>
        </w:rPr>
        <w:t xml:space="preserve"> en</w:t>
      </w:r>
      <w:r w:rsidR="009A7E10">
        <w:rPr>
          <w:rFonts w:ascii="Arial" w:hAnsi="Arial" w:cs="Arial"/>
          <w:sz w:val="20"/>
          <w:szCs w:val="20"/>
        </w:rPr>
        <w:t xml:space="preserve"> over</w:t>
      </w:r>
      <w:r w:rsidR="00433972">
        <w:rPr>
          <w:rFonts w:ascii="Arial" w:hAnsi="Arial" w:cs="Arial"/>
          <w:sz w:val="20"/>
          <w:szCs w:val="20"/>
        </w:rPr>
        <w:t xml:space="preserve"> intrekking of wijziging van een omgevingsvergunning </w:t>
      </w:r>
      <w:r w:rsidR="009A7E10">
        <w:rPr>
          <w:rFonts w:ascii="Arial" w:hAnsi="Arial" w:cs="Arial"/>
          <w:sz w:val="20"/>
          <w:szCs w:val="20"/>
        </w:rPr>
        <w:t xml:space="preserve">in </w:t>
      </w:r>
      <w:r w:rsidR="00433972">
        <w:rPr>
          <w:rFonts w:ascii="Arial" w:hAnsi="Arial" w:cs="Arial"/>
          <w:sz w:val="20"/>
          <w:szCs w:val="20"/>
        </w:rPr>
        <w:t xml:space="preserve">paragraaf 5.1.5 </w:t>
      </w:r>
      <w:r w:rsidR="005F5B89">
        <w:rPr>
          <w:rFonts w:ascii="Arial" w:hAnsi="Arial" w:cs="Arial"/>
          <w:sz w:val="20"/>
          <w:szCs w:val="20"/>
        </w:rPr>
        <w:t xml:space="preserve">van de </w:t>
      </w:r>
      <w:r w:rsidR="00433972">
        <w:rPr>
          <w:rFonts w:ascii="Arial" w:hAnsi="Arial" w:cs="Arial"/>
          <w:sz w:val="20"/>
          <w:szCs w:val="20"/>
        </w:rPr>
        <w:t>Ow.</w:t>
      </w:r>
      <w:r w:rsidR="0040191E" w:rsidRPr="00086446">
        <w:rPr>
          <w:rFonts w:ascii="Arial" w:hAnsi="Arial" w:cs="Arial"/>
          <w:sz w:val="20"/>
          <w:szCs w:val="20"/>
        </w:rPr>
        <w:t xml:space="preserve"> </w:t>
      </w:r>
    </w:p>
    <w:p w14:paraId="76EE501D" w14:textId="7DB12AE6" w:rsidR="00826690" w:rsidRPr="00086446" w:rsidRDefault="00826690" w:rsidP="00086446">
      <w:pPr>
        <w:pStyle w:val="Geenafstand"/>
        <w:rPr>
          <w:rFonts w:ascii="Arial" w:eastAsiaTheme="majorEastAsia" w:hAnsi="Arial" w:cs="Arial"/>
          <w:sz w:val="20"/>
          <w:szCs w:val="20"/>
        </w:rPr>
      </w:pPr>
    </w:p>
    <w:p w14:paraId="25B02D70" w14:textId="15D9CE0A" w:rsidR="003A2332" w:rsidRPr="00086446" w:rsidRDefault="00AA27B0" w:rsidP="00086446">
      <w:pPr>
        <w:pStyle w:val="Geenafstand"/>
        <w:rPr>
          <w:rFonts w:ascii="Arial" w:eastAsiaTheme="majorEastAsia" w:hAnsi="Arial" w:cs="Arial"/>
          <w:b/>
          <w:bCs/>
          <w:sz w:val="20"/>
          <w:szCs w:val="20"/>
        </w:rPr>
      </w:pPr>
      <w:r w:rsidRPr="00086446">
        <w:rPr>
          <w:rFonts w:ascii="Arial" w:eastAsiaTheme="majorEastAsia" w:hAnsi="Arial" w:cs="Arial"/>
          <w:b/>
          <w:bCs/>
          <w:sz w:val="20"/>
          <w:szCs w:val="20"/>
        </w:rPr>
        <w:t>Artikel I, onderde</w:t>
      </w:r>
      <w:r w:rsidR="00723761" w:rsidRPr="00086446">
        <w:rPr>
          <w:rFonts w:ascii="Arial" w:eastAsiaTheme="majorEastAsia" w:hAnsi="Arial" w:cs="Arial"/>
          <w:b/>
          <w:bCs/>
          <w:sz w:val="20"/>
          <w:szCs w:val="20"/>
        </w:rPr>
        <w:t>el</w:t>
      </w:r>
      <w:r w:rsidRPr="00086446">
        <w:rPr>
          <w:rFonts w:ascii="Arial" w:eastAsiaTheme="majorEastAsia" w:hAnsi="Arial" w:cs="Arial"/>
          <w:b/>
          <w:bCs/>
          <w:sz w:val="20"/>
          <w:szCs w:val="20"/>
        </w:rPr>
        <w:t xml:space="preserve"> </w:t>
      </w:r>
      <w:r w:rsidR="0026537B">
        <w:rPr>
          <w:rFonts w:ascii="Arial" w:eastAsiaTheme="majorEastAsia" w:hAnsi="Arial" w:cs="Arial"/>
          <w:b/>
          <w:bCs/>
          <w:sz w:val="20"/>
          <w:szCs w:val="20"/>
        </w:rPr>
        <w:t>R</w:t>
      </w:r>
    </w:p>
    <w:p w14:paraId="03C7AC3F" w14:textId="10F24BD6" w:rsidR="00E3242A" w:rsidRPr="00086446" w:rsidRDefault="00723761" w:rsidP="00086446">
      <w:pPr>
        <w:pStyle w:val="Geenafstand"/>
        <w:rPr>
          <w:rFonts w:ascii="Arial" w:hAnsi="Arial" w:cs="Arial"/>
          <w:sz w:val="20"/>
          <w:szCs w:val="20"/>
        </w:rPr>
      </w:pPr>
      <w:r w:rsidRPr="00086446">
        <w:rPr>
          <w:rFonts w:ascii="Arial" w:eastAsiaTheme="majorEastAsia" w:hAnsi="Arial" w:cs="Arial"/>
          <w:sz w:val="20"/>
          <w:szCs w:val="20"/>
        </w:rPr>
        <w:t xml:space="preserve">In dit onderdeel wordt </w:t>
      </w:r>
      <w:r w:rsidR="007B6764" w:rsidRPr="00086446">
        <w:rPr>
          <w:rFonts w:ascii="Arial" w:eastAsiaTheme="majorEastAsia" w:hAnsi="Arial" w:cs="Arial"/>
          <w:sz w:val="20"/>
          <w:szCs w:val="20"/>
        </w:rPr>
        <w:t>de definitie van consumentenvuurwerk aangepast</w:t>
      </w:r>
      <w:r w:rsidR="001314BF" w:rsidRPr="00086446">
        <w:rPr>
          <w:rFonts w:ascii="Arial" w:eastAsiaTheme="majorEastAsia" w:hAnsi="Arial" w:cs="Arial"/>
          <w:sz w:val="20"/>
          <w:szCs w:val="20"/>
        </w:rPr>
        <w:t xml:space="preserve"> in artikel </w:t>
      </w:r>
      <w:r w:rsidR="00C74943" w:rsidRPr="00086446">
        <w:rPr>
          <w:rFonts w:ascii="Arial" w:eastAsiaTheme="majorEastAsia" w:hAnsi="Arial" w:cs="Arial"/>
          <w:sz w:val="20"/>
          <w:szCs w:val="20"/>
        </w:rPr>
        <w:t>2:71</w:t>
      </w:r>
      <w:r w:rsidR="007B6764" w:rsidRPr="00086446">
        <w:rPr>
          <w:rFonts w:ascii="Arial" w:eastAsiaTheme="majorEastAsia" w:hAnsi="Arial" w:cs="Arial"/>
          <w:sz w:val="20"/>
          <w:szCs w:val="20"/>
        </w:rPr>
        <w:t xml:space="preserve">. </w:t>
      </w:r>
      <w:r w:rsidR="007B6764" w:rsidRPr="00086446">
        <w:rPr>
          <w:rFonts w:ascii="Arial" w:hAnsi="Arial" w:cs="Arial"/>
          <w:sz w:val="20"/>
          <w:szCs w:val="20"/>
        </w:rPr>
        <w:t>In artikel 5.43</w:t>
      </w:r>
      <w:r w:rsidR="005F5B89">
        <w:rPr>
          <w:rFonts w:ascii="Arial" w:hAnsi="Arial" w:cs="Arial"/>
          <w:sz w:val="20"/>
          <w:szCs w:val="20"/>
        </w:rPr>
        <w:t xml:space="preserve"> van het</w:t>
      </w:r>
      <w:r w:rsidR="007B6764" w:rsidRPr="00086446">
        <w:rPr>
          <w:rFonts w:ascii="Arial" w:hAnsi="Arial" w:cs="Arial"/>
          <w:sz w:val="20"/>
          <w:szCs w:val="20"/>
        </w:rPr>
        <w:t xml:space="preserve"> Invoeringsbesluit Omgevingswet wordt het Vuurwerkbesluit gewijzigd. De definitie van consumentenvuurwerk vervalt. Overal waar consumentenvuurwerk staat wordt dit in het Vuurwerkbesluit vervangen door ‘vuurwerk van categorie F1, F2 of F3 dat op grond van artikel 2.1.1 van het Vuurwerkbesluit is aangewezen als vuurwerk dat ter beschikking mag worden gesteld voor particulier gebruik’. Voor de toepassing van de APV </w:t>
      </w:r>
      <w:r w:rsidR="00C63272" w:rsidRPr="00086446">
        <w:rPr>
          <w:rFonts w:ascii="Arial" w:hAnsi="Arial" w:cs="Arial"/>
          <w:sz w:val="20"/>
          <w:szCs w:val="20"/>
        </w:rPr>
        <w:t>wordt</w:t>
      </w:r>
      <w:r w:rsidR="007B6764" w:rsidRPr="00086446">
        <w:rPr>
          <w:rFonts w:ascii="Arial" w:hAnsi="Arial" w:cs="Arial"/>
          <w:sz w:val="20"/>
          <w:szCs w:val="20"/>
        </w:rPr>
        <w:t xml:space="preserve"> het begrip consumentenvuurwerk</w:t>
      </w:r>
      <w:r w:rsidR="00C63272" w:rsidRPr="00086446">
        <w:rPr>
          <w:rFonts w:ascii="Arial" w:hAnsi="Arial" w:cs="Arial"/>
          <w:sz w:val="20"/>
          <w:szCs w:val="20"/>
        </w:rPr>
        <w:t xml:space="preserve"> gehandhaafd</w:t>
      </w:r>
      <w:r w:rsidR="007B6764" w:rsidRPr="00086446">
        <w:rPr>
          <w:rFonts w:ascii="Arial" w:hAnsi="Arial" w:cs="Arial"/>
          <w:sz w:val="20"/>
          <w:szCs w:val="20"/>
        </w:rPr>
        <w:t xml:space="preserve">. De verwijzing naar het Vuurwerkbesluit </w:t>
      </w:r>
      <w:r w:rsidR="00E44277" w:rsidRPr="00086446">
        <w:rPr>
          <w:rFonts w:ascii="Arial" w:hAnsi="Arial" w:cs="Arial"/>
          <w:sz w:val="20"/>
          <w:szCs w:val="20"/>
        </w:rPr>
        <w:t>wordt</w:t>
      </w:r>
      <w:r w:rsidR="007B6764" w:rsidRPr="00086446">
        <w:rPr>
          <w:rFonts w:ascii="Arial" w:hAnsi="Arial" w:cs="Arial"/>
          <w:sz w:val="20"/>
          <w:szCs w:val="20"/>
        </w:rPr>
        <w:t xml:space="preserve"> vervangen door bovengenoemde definitie</w:t>
      </w:r>
      <w:r w:rsidR="00E44277" w:rsidRPr="00086446">
        <w:rPr>
          <w:rFonts w:ascii="Arial" w:hAnsi="Arial" w:cs="Arial"/>
          <w:sz w:val="20"/>
          <w:szCs w:val="20"/>
        </w:rPr>
        <w:t>.</w:t>
      </w:r>
    </w:p>
    <w:p w14:paraId="5B52E787" w14:textId="168911F1" w:rsidR="00C63272" w:rsidRPr="00086446" w:rsidRDefault="00C63272" w:rsidP="00086446">
      <w:pPr>
        <w:pStyle w:val="Geenafstand"/>
        <w:rPr>
          <w:rFonts w:ascii="Arial" w:hAnsi="Arial" w:cs="Arial"/>
          <w:sz w:val="20"/>
          <w:szCs w:val="20"/>
        </w:rPr>
      </w:pPr>
    </w:p>
    <w:p w14:paraId="5EDF0C24" w14:textId="33C17360" w:rsidR="001314BF" w:rsidRDefault="00012770" w:rsidP="00086446">
      <w:pPr>
        <w:pStyle w:val="Geenafstand"/>
        <w:rPr>
          <w:rFonts w:ascii="Arial" w:eastAsiaTheme="majorEastAsia" w:hAnsi="Arial" w:cs="Arial"/>
          <w:b/>
          <w:bCs/>
          <w:sz w:val="20"/>
          <w:szCs w:val="20"/>
        </w:rPr>
      </w:pPr>
      <w:r>
        <w:rPr>
          <w:rFonts w:ascii="Arial" w:eastAsiaTheme="majorEastAsia" w:hAnsi="Arial" w:cs="Arial"/>
          <w:b/>
          <w:bCs/>
          <w:sz w:val="20"/>
          <w:szCs w:val="20"/>
        </w:rPr>
        <w:t>Artikel I, onderde</w:t>
      </w:r>
      <w:r w:rsidR="00CB07EF">
        <w:rPr>
          <w:rFonts w:ascii="Arial" w:eastAsiaTheme="majorEastAsia" w:hAnsi="Arial" w:cs="Arial"/>
          <w:b/>
          <w:bCs/>
          <w:sz w:val="20"/>
          <w:szCs w:val="20"/>
        </w:rPr>
        <w:t>len</w:t>
      </w:r>
      <w:r>
        <w:rPr>
          <w:rFonts w:ascii="Arial" w:eastAsiaTheme="majorEastAsia" w:hAnsi="Arial" w:cs="Arial"/>
          <w:b/>
          <w:bCs/>
          <w:sz w:val="20"/>
          <w:szCs w:val="20"/>
        </w:rPr>
        <w:t xml:space="preserve"> </w:t>
      </w:r>
      <w:r w:rsidR="0026537B">
        <w:rPr>
          <w:rFonts w:ascii="Arial" w:eastAsiaTheme="majorEastAsia" w:hAnsi="Arial" w:cs="Arial"/>
          <w:b/>
          <w:bCs/>
          <w:sz w:val="20"/>
          <w:szCs w:val="20"/>
        </w:rPr>
        <w:t>U</w:t>
      </w:r>
      <w:r w:rsidR="00CB07EF">
        <w:rPr>
          <w:rFonts w:ascii="Arial" w:eastAsiaTheme="majorEastAsia" w:hAnsi="Arial" w:cs="Arial"/>
          <w:b/>
          <w:bCs/>
          <w:sz w:val="20"/>
          <w:szCs w:val="20"/>
        </w:rPr>
        <w:t xml:space="preserve"> en </w:t>
      </w:r>
      <w:r w:rsidR="0026537B">
        <w:rPr>
          <w:rFonts w:ascii="Arial" w:eastAsiaTheme="majorEastAsia" w:hAnsi="Arial" w:cs="Arial"/>
          <w:b/>
          <w:bCs/>
          <w:sz w:val="20"/>
          <w:szCs w:val="20"/>
        </w:rPr>
        <w:t>V</w:t>
      </w:r>
    </w:p>
    <w:p w14:paraId="00C6BB02" w14:textId="41A54ACE" w:rsidR="0031197B" w:rsidRDefault="00A109E7" w:rsidP="002D0E40">
      <w:pPr>
        <w:pStyle w:val="Geenafstand"/>
        <w:rPr>
          <w:rFonts w:ascii="Arial" w:hAnsi="Arial" w:cs="Arial"/>
          <w:sz w:val="20"/>
          <w:szCs w:val="20"/>
        </w:rPr>
      </w:pPr>
      <w:bookmarkStart w:id="59" w:name="_Hlk74213212"/>
      <w:r>
        <w:rPr>
          <w:rFonts w:ascii="Arial" w:eastAsiaTheme="majorEastAsia" w:hAnsi="Arial" w:cs="Arial"/>
          <w:sz w:val="20"/>
          <w:szCs w:val="20"/>
        </w:rPr>
        <w:t>Deze onderdelen strekken ertoe de bepalingen over het v</w:t>
      </w:r>
      <w:r w:rsidRPr="00A109E7">
        <w:rPr>
          <w:rFonts w:ascii="Arial" w:eastAsiaTheme="majorEastAsia" w:hAnsi="Arial" w:cs="Arial"/>
          <w:sz w:val="20"/>
          <w:szCs w:val="20"/>
        </w:rPr>
        <w:t xml:space="preserve">oorkomen of beperken </w:t>
      </w:r>
      <w:r>
        <w:rPr>
          <w:rFonts w:ascii="Arial" w:eastAsiaTheme="majorEastAsia" w:hAnsi="Arial" w:cs="Arial"/>
          <w:sz w:val="20"/>
          <w:szCs w:val="20"/>
        </w:rPr>
        <w:t xml:space="preserve">van </w:t>
      </w:r>
      <w:r w:rsidRPr="00A109E7">
        <w:rPr>
          <w:rFonts w:ascii="Arial" w:eastAsiaTheme="majorEastAsia" w:hAnsi="Arial" w:cs="Arial"/>
          <w:sz w:val="20"/>
          <w:szCs w:val="20"/>
        </w:rPr>
        <w:t>geluidhinder en hinder door verlichting</w:t>
      </w:r>
      <w:r>
        <w:rPr>
          <w:rFonts w:ascii="Arial" w:eastAsiaTheme="majorEastAsia" w:hAnsi="Arial" w:cs="Arial"/>
          <w:sz w:val="20"/>
          <w:szCs w:val="20"/>
        </w:rPr>
        <w:t xml:space="preserve"> binnen of vanuit inrichtingen te handhaven. </w:t>
      </w:r>
      <w:r w:rsidR="009A7E10">
        <w:rPr>
          <w:rFonts w:ascii="Arial" w:hAnsi="Arial" w:cs="Arial"/>
          <w:sz w:val="20"/>
          <w:szCs w:val="20"/>
        </w:rPr>
        <w:t xml:space="preserve">Op grond van </w:t>
      </w:r>
      <w:r w:rsidR="002D0E40">
        <w:rPr>
          <w:rFonts w:ascii="Arial" w:hAnsi="Arial" w:cs="Arial"/>
          <w:sz w:val="20"/>
          <w:szCs w:val="20"/>
        </w:rPr>
        <w:t xml:space="preserve">artikel </w:t>
      </w:r>
      <w:r w:rsidR="006A18AE">
        <w:rPr>
          <w:rFonts w:ascii="Arial" w:hAnsi="Arial" w:cs="Arial"/>
          <w:sz w:val="20"/>
          <w:szCs w:val="20"/>
        </w:rPr>
        <w:t>8.2.2 van het Invoeringsbesluit Omgevingswet</w:t>
      </w:r>
      <w:r w:rsidR="009A7E10">
        <w:rPr>
          <w:rFonts w:ascii="Arial" w:hAnsi="Arial" w:cs="Arial"/>
          <w:sz w:val="20"/>
          <w:szCs w:val="20"/>
        </w:rPr>
        <w:t xml:space="preserve"> kunnen de artikelen 4:1 tot en met 4:5a van de APV uiterlijk tot het einde van de overgangsperiode blijven </w:t>
      </w:r>
      <w:r w:rsidR="002D0E40" w:rsidRPr="002D0E40">
        <w:rPr>
          <w:rFonts w:ascii="Arial" w:hAnsi="Arial" w:cs="Arial"/>
          <w:sz w:val="20"/>
          <w:szCs w:val="20"/>
        </w:rPr>
        <w:t>gelden.</w:t>
      </w:r>
      <w:r w:rsidR="009A7E10">
        <w:rPr>
          <w:rFonts w:ascii="Arial" w:hAnsi="Arial" w:cs="Arial"/>
          <w:sz w:val="20"/>
          <w:szCs w:val="20"/>
        </w:rPr>
        <w:t xml:space="preserve"> </w:t>
      </w:r>
      <w:r w:rsidR="0012732C">
        <w:rPr>
          <w:rFonts w:ascii="Arial" w:hAnsi="Arial" w:cs="Arial"/>
          <w:sz w:val="20"/>
          <w:szCs w:val="20"/>
        </w:rPr>
        <w:t xml:space="preserve">Voor handhaving van de status quo </w:t>
      </w:r>
      <w:r w:rsidR="00B858E6">
        <w:rPr>
          <w:rFonts w:ascii="Arial" w:hAnsi="Arial" w:cs="Arial"/>
          <w:sz w:val="20"/>
          <w:szCs w:val="20"/>
        </w:rPr>
        <w:t xml:space="preserve">moet </w:t>
      </w:r>
      <w:r w:rsidR="0012732C">
        <w:rPr>
          <w:rFonts w:ascii="Arial" w:hAnsi="Arial" w:cs="Arial"/>
          <w:sz w:val="20"/>
          <w:szCs w:val="20"/>
        </w:rPr>
        <w:t xml:space="preserve">de wetgeving zoals die vóór de inwerkingtreding van de Ow geldt, </w:t>
      </w:r>
      <w:r w:rsidR="00B858E6">
        <w:rPr>
          <w:rFonts w:ascii="Arial" w:hAnsi="Arial" w:cs="Arial"/>
          <w:sz w:val="20"/>
          <w:szCs w:val="20"/>
        </w:rPr>
        <w:t xml:space="preserve">dus </w:t>
      </w:r>
      <w:r w:rsidR="0012732C">
        <w:rPr>
          <w:rFonts w:ascii="Arial" w:hAnsi="Arial" w:cs="Arial"/>
          <w:sz w:val="20"/>
          <w:szCs w:val="20"/>
        </w:rPr>
        <w:t>van toepassing blij</w:t>
      </w:r>
      <w:r w:rsidR="00B858E6">
        <w:rPr>
          <w:rFonts w:ascii="Arial" w:hAnsi="Arial" w:cs="Arial"/>
          <w:sz w:val="20"/>
          <w:szCs w:val="20"/>
        </w:rPr>
        <w:t>ven</w:t>
      </w:r>
      <w:r w:rsidR="0012732C">
        <w:rPr>
          <w:rFonts w:ascii="Arial" w:hAnsi="Arial" w:cs="Arial"/>
          <w:sz w:val="20"/>
          <w:szCs w:val="20"/>
        </w:rPr>
        <w:t xml:space="preserve">. </w:t>
      </w:r>
      <w:r w:rsidR="00B858E6">
        <w:rPr>
          <w:rFonts w:ascii="Arial" w:hAnsi="Arial" w:cs="Arial"/>
          <w:sz w:val="20"/>
          <w:szCs w:val="20"/>
        </w:rPr>
        <w:t xml:space="preserve">Het gaat om de Wet milieubeheer, het Activiteitenbesluit milieubeheer, de Wet geluidhinder en het Besluit geluidhinder zoals deze luidden direct voorafgaand aan de inwerkingtreding van de Ow. Omdat in verschillende artikelen </w:t>
      </w:r>
      <w:r w:rsidR="00B858E6">
        <w:rPr>
          <w:rFonts w:ascii="Arial" w:hAnsi="Arial" w:cs="Arial"/>
          <w:sz w:val="20"/>
          <w:szCs w:val="20"/>
        </w:rPr>
        <w:lastRenderedPageBreak/>
        <w:t>wordt verwezen naar het Activiteitenbesluit milieubeheer is daarvan een definitie opgenomen in artikel 4:1. Voor de andere genoemde wet</w:t>
      </w:r>
      <w:r w:rsidR="00E55BD4">
        <w:rPr>
          <w:rFonts w:ascii="Arial" w:hAnsi="Arial" w:cs="Arial"/>
          <w:sz w:val="20"/>
          <w:szCs w:val="20"/>
        </w:rPr>
        <w:t>- en regelgeving</w:t>
      </w:r>
      <w:r w:rsidR="00B858E6">
        <w:rPr>
          <w:rFonts w:ascii="Arial" w:hAnsi="Arial" w:cs="Arial"/>
          <w:sz w:val="20"/>
          <w:szCs w:val="20"/>
        </w:rPr>
        <w:t xml:space="preserve"> is de toevoeging in het betreffende artikel opgenomen (</w:t>
      </w:r>
      <w:r w:rsidR="00E55BD4">
        <w:rPr>
          <w:rFonts w:ascii="Arial" w:hAnsi="Arial" w:cs="Arial"/>
          <w:sz w:val="20"/>
          <w:szCs w:val="20"/>
        </w:rPr>
        <w:t xml:space="preserve">in </w:t>
      </w:r>
      <w:r w:rsidR="00B858E6">
        <w:rPr>
          <w:rFonts w:ascii="Arial" w:hAnsi="Arial" w:cs="Arial"/>
          <w:sz w:val="20"/>
          <w:szCs w:val="20"/>
        </w:rPr>
        <w:t xml:space="preserve">onderdeel </w:t>
      </w:r>
      <w:r w:rsidR="0026537B">
        <w:rPr>
          <w:rFonts w:ascii="Arial" w:hAnsi="Arial" w:cs="Arial"/>
          <w:sz w:val="20"/>
          <w:szCs w:val="20"/>
        </w:rPr>
        <w:t>U</w:t>
      </w:r>
      <w:r w:rsidR="00B858E6">
        <w:rPr>
          <w:rFonts w:ascii="Arial" w:hAnsi="Arial" w:cs="Arial"/>
          <w:sz w:val="20"/>
          <w:szCs w:val="20"/>
        </w:rPr>
        <w:t xml:space="preserve"> voor artikel 4;1 van de APV en</w:t>
      </w:r>
      <w:r w:rsidR="00E55BD4">
        <w:rPr>
          <w:rFonts w:ascii="Arial" w:hAnsi="Arial" w:cs="Arial"/>
          <w:sz w:val="20"/>
          <w:szCs w:val="20"/>
        </w:rPr>
        <w:t xml:space="preserve"> in</w:t>
      </w:r>
      <w:r w:rsidR="00B858E6">
        <w:rPr>
          <w:rFonts w:ascii="Arial" w:hAnsi="Arial" w:cs="Arial"/>
          <w:sz w:val="20"/>
          <w:szCs w:val="20"/>
        </w:rPr>
        <w:t xml:space="preserve"> onderdeel </w:t>
      </w:r>
      <w:r w:rsidR="0026537B">
        <w:rPr>
          <w:rFonts w:ascii="Arial" w:hAnsi="Arial" w:cs="Arial"/>
          <w:sz w:val="20"/>
          <w:szCs w:val="20"/>
        </w:rPr>
        <w:t>V</w:t>
      </w:r>
      <w:r w:rsidR="00B858E6">
        <w:rPr>
          <w:rFonts w:ascii="Arial" w:hAnsi="Arial" w:cs="Arial"/>
          <w:sz w:val="20"/>
          <w:szCs w:val="20"/>
        </w:rPr>
        <w:t xml:space="preserve"> </w:t>
      </w:r>
      <w:r w:rsidR="00E55BD4">
        <w:rPr>
          <w:rFonts w:ascii="Arial" w:hAnsi="Arial" w:cs="Arial"/>
          <w:sz w:val="20"/>
          <w:szCs w:val="20"/>
        </w:rPr>
        <w:t xml:space="preserve">voor </w:t>
      </w:r>
      <w:r w:rsidR="00B858E6">
        <w:rPr>
          <w:rFonts w:ascii="Arial" w:hAnsi="Arial" w:cs="Arial"/>
          <w:sz w:val="20"/>
          <w:szCs w:val="20"/>
        </w:rPr>
        <w:t>artikel 4:5 van de APV).</w:t>
      </w:r>
      <w:r w:rsidR="009A7E10">
        <w:rPr>
          <w:rFonts w:ascii="Arial" w:hAnsi="Arial" w:cs="Arial"/>
          <w:sz w:val="20"/>
          <w:szCs w:val="20"/>
        </w:rPr>
        <w:t xml:space="preserve"> </w:t>
      </w:r>
    </w:p>
    <w:bookmarkEnd w:id="59"/>
    <w:p w14:paraId="24FE6989" w14:textId="4F237CCB" w:rsidR="00555C60" w:rsidRDefault="00555C60" w:rsidP="0031197B">
      <w:pPr>
        <w:pStyle w:val="Geenafstand"/>
        <w:rPr>
          <w:rFonts w:ascii="Arial" w:hAnsi="Arial" w:cs="Arial"/>
          <w:sz w:val="20"/>
          <w:szCs w:val="20"/>
        </w:rPr>
      </w:pPr>
    </w:p>
    <w:p w14:paraId="1F77514A" w14:textId="4BD4B1F0" w:rsidR="00555C60" w:rsidRPr="00555C60" w:rsidRDefault="00555C60" w:rsidP="0031197B">
      <w:pPr>
        <w:pStyle w:val="Geenafstand"/>
        <w:rPr>
          <w:rFonts w:ascii="Arial" w:hAnsi="Arial" w:cs="Arial"/>
          <w:b/>
          <w:bCs/>
          <w:sz w:val="20"/>
          <w:szCs w:val="20"/>
        </w:rPr>
      </w:pPr>
      <w:r w:rsidRPr="00555C60">
        <w:rPr>
          <w:rFonts w:ascii="Arial" w:hAnsi="Arial" w:cs="Arial"/>
          <w:b/>
          <w:bCs/>
          <w:sz w:val="20"/>
          <w:szCs w:val="20"/>
        </w:rPr>
        <w:t xml:space="preserve">Artikel I, onderdeel </w:t>
      </w:r>
      <w:r w:rsidR="0026537B">
        <w:rPr>
          <w:rFonts w:ascii="Arial" w:hAnsi="Arial" w:cs="Arial"/>
          <w:b/>
          <w:bCs/>
          <w:sz w:val="20"/>
          <w:szCs w:val="20"/>
        </w:rPr>
        <w:t>Z</w:t>
      </w:r>
    </w:p>
    <w:p w14:paraId="49C082A1" w14:textId="27EE1B31" w:rsidR="00555C60" w:rsidRPr="00A77590" w:rsidRDefault="00A77590" w:rsidP="00A77590">
      <w:pPr>
        <w:pStyle w:val="Geenafstand"/>
        <w:rPr>
          <w:rFonts w:ascii="Arial" w:hAnsi="Arial" w:cs="Arial"/>
          <w:sz w:val="20"/>
          <w:szCs w:val="20"/>
        </w:rPr>
      </w:pPr>
      <w:r w:rsidRPr="00A77590">
        <w:rPr>
          <w:rFonts w:ascii="Arial" w:hAnsi="Arial" w:cs="Arial"/>
          <w:sz w:val="20"/>
          <w:szCs w:val="20"/>
        </w:rPr>
        <w:t xml:space="preserve">In dit onderdeel wordt </w:t>
      </w:r>
      <w:r>
        <w:rPr>
          <w:rFonts w:ascii="Arial" w:hAnsi="Arial" w:cs="Arial"/>
          <w:sz w:val="20"/>
          <w:szCs w:val="20"/>
        </w:rPr>
        <w:t>artikel</w:t>
      </w:r>
      <w:r w:rsidR="009F3AFD">
        <w:rPr>
          <w:rFonts w:ascii="Arial" w:hAnsi="Arial" w:cs="Arial"/>
          <w:sz w:val="20"/>
          <w:szCs w:val="20"/>
        </w:rPr>
        <w:t xml:space="preserve"> 4:15,</w:t>
      </w:r>
      <w:r w:rsidRPr="00A77590">
        <w:rPr>
          <w:rFonts w:ascii="Arial" w:hAnsi="Arial" w:cs="Arial"/>
          <w:sz w:val="20"/>
          <w:szCs w:val="20"/>
        </w:rPr>
        <w:t xml:space="preserve"> tweede lid</w:t>
      </w:r>
      <w:r w:rsidR="009F3AFD">
        <w:rPr>
          <w:rFonts w:ascii="Arial" w:hAnsi="Arial" w:cs="Arial"/>
          <w:sz w:val="20"/>
          <w:szCs w:val="20"/>
        </w:rPr>
        <w:t>,</w:t>
      </w:r>
      <w:r w:rsidRPr="00A77590">
        <w:rPr>
          <w:rFonts w:ascii="Arial" w:hAnsi="Arial" w:cs="Arial"/>
          <w:sz w:val="20"/>
          <w:szCs w:val="20"/>
        </w:rPr>
        <w:t xml:space="preserve"> aangepast. Het verbod hinderlijke of gevaarlijke reclame is niet van toepassing in gevallen waarin een omgevingsvergunning is verleend en het gevaar en de hinder zijn betrokken bij de afweging.</w:t>
      </w:r>
    </w:p>
    <w:p w14:paraId="45D52E0E" w14:textId="176A9EA4" w:rsidR="00555C60" w:rsidRDefault="00555C60" w:rsidP="0031197B">
      <w:pPr>
        <w:pStyle w:val="Geenafstand"/>
        <w:rPr>
          <w:rFonts w:ascii="Arial" w:hAnsi="Arial" w:cs="Arial"/>
          <w:b/>
          <w:bCs/>
          <w:sz w:val="20"/>
          <w:szCs w:val="20"/>
        </w:rPr>
      </w:pPr>
    </w:p>
    <w:p w14:paraId="7B0E386E" w14:textId="39BB2179" w:rsidR="00E55BD4" w:rsidRPr="00555C60" w:rsidRDefault="00E55BD4" w:rsidP="00E55BD4">
      <w:pPr>
        <w:pStyle w:val="Geenafstand"/>
        <w:rPr>
          <w:rFonts w:ascii="Arial" w:hAnsi="Arial" w:cs="Arial"/>
          <w:b/>
          <w:bCs/>
          <w:sz w:val="20"/>
          <w:szCs w:val="20"/>
        </w:rPr>
      </w:pPr>
      <w:r w:rsidRPr="00555C60">
        <w:rPr>
          <w:rFonts w:ascii="Arial" w:hAnsi="Arial" w:cs="Arial"/>
          <w:b/>
          <w:bCs/>
          <w:sz w:val="20"/>
          <w:szCs w:val="20"/>
        </w:rPr>
        <w:t xml:space="preserve">Artikel I, onderdeel </w:t>
      </w:r>
      <w:r w:rsidR="0026537B">
        <w:rPr>
          <w:rFonts w:ascii="Arial" w:hAnsi="Arial" w:cs="Arial"/>
          <w:b/>
          <w:bCs/>
          <w:sz w:val="20"/>
          <w:szCs w:val="20"/>
        </w:rPr>
        <w:t>AA</w:t>
      </w:r>
    </w:p>
    <w:p w14:paraId="6B97BB6F" w14:textId="204EA29C" w:rsidR="00E55BD4" w:rsidRPr="00A77590" w:rsidRDefault="00E55BD4" w:rsidP="00E55BD4">
      <w:pPr>
        <w:pStyle w:val="Geenafstand"/>
        <w:rPr>
          <w:rFonts w:ascii="Arial" w:hAnsi="Arial" w:cs="Arial"/>
          <w:sz w:val="20"/>
          <w:szCs w:val="20"/>
        </w:rPr>
      </w:pPr>
      <w:r w:rsidRPr="00A77590">
        <w:rPr>
          <w:rFonts w:ascii="Arial" w:hAnsi="Arial" w:cs="Arial"/>
          <w:sz w:val="20"/>
          <w:szCs w:val="20"/>
        </w:rPr>
        <w:t xml:space="preserve">In dit onderdeel wordt </w:t>
      </w:r>
      <w:r>
        <w:rPr>
          <w:rFonts w:ascii="Arial" w:hAnsi="Arial" w:cs="Arial"/>
          <w:sz w:val="20"/>
          <w:szCs w:val="20"/>
        </w:rPr>
        <w:t>de definitie van kampeermiddel</w:t>
      </w:r>
      <w:r w:rsidR="003D2AEA">
        <w:rPr>
          <w:rFonts w:ascii="Arial" w:hAnsi="Arial" w:cs="Arial"/>
          <w:sz w:val="20"/>
          <w:szCs w:val="20"/>
        </w:rPr>
        <w:t xml:space="preserve"> in artikel 4:17</w:t>
      </w:r>
      <w:r>
        <w:rPr>
          <w:rFonts w:ascii="Arial" w:hAnsi="Arial" w:cs="Arial"/>
          <w:sz w:val="20"/>
          <w:szCs w:val="20"/>
        </w:rPr>
        <w:t xml:space="preserve"> aangepast. Door de Wet kwaliteitsborging voor het bouwen</w:t>
      </w:r>
      <w:r w:rsidR="003D2AEA">
        <w:rPr>
          <w:rFonts w:ascii="Arial" w:hAnsi="Arial" w:cs="Arial"/>
          <w:sz w:val="20"/>
          <w:szCs w:val="20"/>
        </w:rPr>
        <w:t>, die gelijktijdig met de Ow in werking treedt,</w:t>
      </w:r>
      <w:r>
        <w:rPr>
          <w:rFonts w:ascii="Arial" w:hAnsi="Arial" w:cs="Arial"/>
          <w:sz w:val="20"/>
          <w:szCs w:val="20"/>
        </w:rPr>
        <w:t xml:space="preserve"> worden bouwwerken in gevolgklasse 1 </w:t>
      </w:r>
      <w:proofErr w:type="spellStart"/>
      <w:r>
        <w:rPr>
          <w:rFonts w:ascii="Arial" w:hAnsi="Arial" w:cs="Arial"/>
          <w:sz w:val="20"/>
          <w:szCs w:val="20"/>
        </w:rPr>
        <w:t>vergunningvrij</w:t>
      </w:r>
      <w:proofErr w:type="spellEnd"/>
      <w:r>
        <w:rPr>
          <w:rFonts w:ascii="Arial" w:hAnsi="Arial" w:cs="Arial"/>
          <w:sz w:val="20"/>
          <w:szCs w:val="20"/>
        </w:rPr>
        <w:t xml:space="preserve"> (bouwtechnisch deel). Grondgebonden recreatiewoningen vallen onder gevolgklasse 1 en zouden met </w:t>
      </w:r>
      <w:r w:rsidR="003D2AEA">
        <w:rPr>
          <w:rFonts w:ascii="Arial" w:hAnsi="Arial" w:cs="Arial"/>
          <w:sz w:val="20"/>
          <w:szCs w:val="20"/>
        </w:rPr>
        <w:t xml:space="preserve">alleen </w:t>
      </w:r>
      <w:r>
        <w:rPr>
          <w:rFonts w:ascii="Arial" w:hAnsi="Arial" w:cs="Arial"/>
          <w:sz w:val="20"/>
          <w:szCs w:val="20"/>
        </w:rPr>
        <w:t xml:space="preserve">een aanpassing van de verwijzing </w:t>
      </w:r>
      <w:r w:rsidR="003D2AEA">
        <w:rPr>
          <w:rFonts w:ascii="Arial" w:hAnsi="Arial" w:cs="Arial"/>
          <w:sz w:val="20"/>
          <w:szCs w:val="20"/>
        </w:rPr>
        <w:t xml:space="preserve">in artikel 4:17 </w:t>
      </w:r>
      <w:r>
        <w:rPr>
          <w:rFonts w:ascii="Arial" w:hAnsi="Arial" w:cs="Arial"/>
          <w:sz w:val="20"/>
          <w:szCs w:val="20"/>
        </w:rPr>
        <w:t>onder het begrip kampeermiddel komen te vallen. Dat is ongewenst. Het moet gaan om een niet-grondgebonden onderkomen of voertuig</w:t>
      </w:r>
      <w:r w:rsidR="003D2AEA">
        <w:rPr>
          <w:rFonts w:ascii="Arial" w:hAnsi="Arial" w:cs="Arial"/>
          <w:sz w:val="20"/>
          <w:szCs w:val="20"/>
        </w:rPr>
        <w:t xml:space="preserve">, </w:t>
      </w:r>
      <w:r w:rsidR="003D2AEA" w:rsidRPr="003D2AEA">
        <w:rPr>
          <w:rFonts w:ascii="Arial" w:hAnsi="Arial" w:cs="Arial"/>
          <w:sz w:val="20"/>
          <w:szCs w:val="20"/>
        </w:rPr>
        <w:t>dat bestemd of opgericht is dan wel gebruikt wordt of kan worden gebruikt voor recreatief nachtverblijf</w:t>
      </w:r>
      <w:r>
        <w:rPr>
          <w:rFonts w:ascii="Arial" w:hAnsi="Arial" w:cs="Arial"/>
          <w:sz w:val="20"/>
          <w:szCs w:val="20"/>
        </w:rPr>
        <w:t>.</w:t>
      </w:r>
    </w:p>
    <w:p w14:paraId="36FE8BAF" w14:textId="67DDDF02" w:rsidR="00E55BD4" w:rsidRDefault="00E55BD4" w:rsidP="00E55BD4">
      <w:pPr>
        <w:pStyle w:val="Geenafstand"/>
        <w:rPr>
          <w:rFonts w:ascii="Arial" w:hAnsi="Arial" w:cs="Arial"/>
          <w:b/>
          <w:bCs/>
          <w:sz w:val="20"/>
          <w:szCs w:val="20"/>
        </w:rPr>
      </w:pPr>
    </w:p>
    <w:p w14:paraId="45C1316F" w14:textId="7137DB0E" w:rsidR="00A16A04" w:rsidRDefault="00A16A04" w:rsidP="00E55BD4">
      <w:pPr>
        <w:pStyle w:val="Geenafstand"/>
        <w:rPr>
          <w:rFonts w:ascii="Arial" w:hAnsi="Arial" w:cs="Arial"/>
          <w:b/>
          <w:bCs/>
          <w:sz w:val="20"/>
          <w:szCs w:val="20"/>
        </w:rPr>
      </w:pPr>
      <w:r>
        <w:rPr>
          <w:rFonts w:ascii="Arial" w:hAnsi="Arial" w:cs="Arial"/>
          <w:b/>
          <w:bCs/>
          <w:sz w:val="20"/>
          <w:szCs w:val="20"/>
        </w:rPr>
        <w:t>Ar</w:t>
      </w:r>
      <w:r w:rsidR="0049354D">
        <w:rPr>
          <w:rFonts w:ascii="Arial" w:hAnsi="Arial" w:cs="Arial"/>
          <w:b/>
          <w:bCs/>
          <w:sz w:val="20"/>
          <w:szCs w:val="20"/>
        </w:rPr>
        <w:t>t</w:t>
      </w:r>
      <w:r>
        <w:rPr>
          <w:rFonts w:ascii="Arial" w:hAnsi="Arial" w:cs="Arial"/>
          <w:b/>
          <w:bCs/>
          <w:sz w:val="20"/>
          <w:szCs w:val="20"/>
        </w:rPr>
        <w:t>ikel II</w:t>
      </w:r>
      <w:r w:rsidR="00C80AA0">
        <w:rPr>
          <w:rFonts w:ascii="Arial" w:hAnsi="Arial" w:cs="Arial"/>
          <w:b/>
          <w:bCs/>
          <w:sz w:val="20"/>
          <w:szCs w:val="20"/>
        </w:rPr>
        <w:t xml:space="preserve"> van het wijzigingsbesluit</w:t>
      </w:r>
    </w:p>
    <w:p w14:paraId="1B9522A0" w14:textId="03B330FF" w:rsidR="00A16A04" w:rsidRPr="00C80AA0" w:rsidRDefault="004F29BC" w:rsidP="00E55BD4">
      <w:pPr>
        <w:pStyle w:val="Geenafstand"/>
        <w:rPr>
          <w:rFonts w:ascii="Arial" w:hAnsi="Arial" w:cs="Arial"/>
          <w:sz w:val="20"/>
          <w:szCs w:val="20"/>
        </w:rPr>
      </w:pPr>
      <w:r>
        <w:rPr>
          <w:rFonts w:ascii="Arial" w:hAnsi="Arial" w:cs="Arial"/>
          <w:sz w:val="20"/>
          <w:szCs w:val="20"/>
        </w:rPr>
        <w:t>Het eerste lid voorziet erin dat d</w:t>
      </w:r>
      <w:r w:rsidR="00A16A04" w:rsidRPr="00C80AA0">
        <w:rPr>
          <w:rFonts w:ascii="Arial" w:hAnsi="Arial" w:cs="Arial"/>
          <w:sz w:val="20"/>
          <w:szCs w:val="20"/>
        </w:rPr>
        <w:t xml:space="preserve">e </w:t>
      </w:r>
      <w:r w:rsidR="00C80AA0">
        <w:rPr>
          <w:rFonts w:ascii="Arial" w:hAnsi="Arial" w:cs="Arial"/>
          <w:sz w:val="20"/>
          <w:szCs w:val="20"/>
        </w:rPr>
        <w:t xml:space="preserve">in dit besluit opgenomen </w:t>
      </w:r>
      <w:r w:rsidR="00A16A04" w:rsidRPr="00C80AA0">
        <w:rPr>
          <w:rFonts w:ascii="Arial" w:hAnsi="Arial" w:cs="Arial"/>
          <w:sz w:val="20"/>
          <w:szCs w:val="20"/>
        </w:rPr>
        <w:t xml:space="preserve">technische wijzigingen </w:t>
      </w:r>
      <w:r>
        <w:rPr>
          <w:rFonts w:ascii="Arial" w:hAnsi="Arial" w:cs="Arial"/>
          <w:sz w:val="20"/>
          <w:szCs w:val="20"/>
        </w:rPr>
        <w:t>eerst</w:t>
      </w:r>
      <w:r w:rsidR="00A16A04" w:rsidRPr="00C80AA0">
        <w:rPr>
          <w:rFonts w:ascii="Arial" w:hAnsi="Arial" w:cs="Arial"/>
          <w:sz w:val="20"/>
          <w:szCs w:val="20"/>
        </w:rPr>
        <w:t xml:space="preserve"> van toepassing </w:t>
      </w:r>
      <w:r>
        <w:rPr>
          <w:rFonts w:ascii="Arial" w:hAnsi="Arial" w:cs="Arial"/>
          <w:sz w:val="20"/>
          <w:szCs w:val="20"/>
        </w:rPr>
        <w:t xml:space="preserve">zijn </w:t>
      </w:r>
      <w:r w:rsidR="00A16A04" w:rsidRPr="00C80AA0">
        <w:rPr>
          <w:rFonts w:ascii="Arial" w:hAnsi="Arial" w:cs="Arial"/>
          <w:sz w:val="20"/>
          <w:szCs w:val="20"/>
        </w:rPr>
        <w:t>op het tijdstip dat de O</w:t>
      </w:r>
      <w:r>
        <w:rPr>
          <w:rFonts w:ascii="Arial" w:hAnsi="Arial" w:cs="Arial"/>
          <w:sz w:val="20"/>
          <w:szCs w:val="20"/>
        </w:rPr>
        <w:t>w</w:t>
      </w:r>
      <w:r w:rsidR="00A16A04" w:rsidRPr="00C80AA0">
        <w:rPr>
          <w:rFonts w:ascii="Arial" w:hAnsi="Arial" w:cs="Arial"/>
          <w:sz w:val="20"/>
          <w:szCs w:val="20"/>
        </w:rPr>
        <w:t xml:space="preserve"> in werking treedt. </w:t>
      </w:r>
    </w:p>
    <w:p w14:paraId="6FA02ECC" w14:textId="47EE76FC" w:rsidR="00A16A04" w:rsidRPr="00555C60" w:rsidRDefault="00A16A04" w:rsidP="004F29BC">
      <w:pPr>
        <w:pStyle w:val="Geenafstand"/>
        <w:rPr>
          <w:rFonts w:ascii="Arial" w:eastAsiaTheme="majorEastAsia" w:hAnsi="Arial" w:cs="Arial"/>
          <w:sz w:val="20"/>
          <w:szCs w:val="20"/>
        </w:rPr>
      </w:pPr>
      <w:r w:rsidRPr="00C80AA0">
        <w:rPr>
          <w:rFonts w:ascii="Arial" w:hAnsi="Arial" w:cs="Arial"/>
          <w:sz w:val="20"/>
          <w:szCs w:val="20"/>
        </w:rPr>
        <w:t xml:space="preserve">Het tweede lid </w:t>
      </w:r>
      <w:r w:rsidR="00C80AA0">
        <w:rPr>
          <w:rFonts w:ascii="Arial" w:hAnsi="Arial" w:cs="Arial"/>
          <w:sz w:val="20"/>
          <w:szCs w:val="20"/>
        </w:rPr>
        <w:t xml:space="preserve">wijkt hiervan af voor artikel I, onderdelen U en V. </w:t>
      </w:r>
      <w:r w:rsidR="004F29BC">
        <w:rPr>
          <w:rFonts w:ascii="Arial" w:hAnsi="Arial" w:cs="Arial"/>
          <w:sz w:val="20"/>
          <w:szCs w:val="20"/>
        </w:rPr>
        <w:t xml:space="preserve">Zie de toelichting op die onderdelen. </w:t>
      </w:r>
      <w:r w:rsidRPr="00C80AA0">
        <w:rPr>
          <w:rFonts w:ascii="Arial" w:hAnsi="Arial" w:cs="Arial"/>
          <w:sz w:val="20"/>
          <w:szCs w:val="20"/>
        </w:rPr>
        <w:t xml:space="preserve">Artikel 8.2.2 van het Invoeringsbesluit Omgevingswet </w:t>
      </w:r>
      <w:r w:rsidR="004F29BC">
        <w:rPr>
          <w:rFonts w:ascii="Arial" w:hAnsi="Arial" w:cs="Arial"/>
          <w:sz w:val="20"/>
          <w:szCs w:val="20"/>
        </w:rPr>
        <w:t>biedt overgangsrecht voor de op het moment van inwerkingtreding van de Ow van kracht zijnde APV-bepalingen over geluid</w:t>
      </w:r>
      <w:r w:rsidR="00C80AA0">
        <w:rPr>
          <w:rFonts w:ascii="Arial" w:hAnsi="Arial" w:cs="Arial"/>
          <w:sz w:val="20"/>
          <w:szCs w:val="20"/>
        </w:rPr>
        <w:t>hinder en hinder door verlicht</w:t>
      </w:r>
      <w:r w:rsidR="00C522DB">
        <w:rPr>
          <w:rFonts w:ascii="Arial" w:hAnsi="Arial" w:cs="Arial"/>
          <w:sz w:val="20"/>
          <w:szCs w:val="20"/>
        </w:rPr>
        <w:t>i</w:t>
      </w:r>
      <w:r w:rsidR="00C80AA0">
        <w:rPr>
          <w:rFonts w:ascii="Arial" w:hAnsi="Arial" w:cs="Arial"/>
          <w:sz w:val="20"/>
          <w:szCs w:val="20"/>
        </w:rPr>
        <w:t>ng</w:t>
      </w:r>
      <w:r w:rsidR="004F29BC">
        <w:rPr>
          <w:rFonts w:ascii="Arial" w:hAnsi="Arial" w:cs="Arial"/>
          <w:sz w:val="20"/>
          <w:szCs w:val="20"/>
        </w:rPr>
        <w:t xml:space="preserve"> (de artikelen 4:</w:t>
      </w:r>
      <w:r w:rsidR="00C80AA0">
        <w:rPr>
          <w:rFonts w:ascii="Arial" w:hAnsi="Arial" w:cs="Arial"/>
          <w:sz w:val="20"/>
          <w:szCs w:val="20"/>
        </w:rPr>
        <w:t>1</w:t>
      </w:r>
      <w:r w:rsidR="004F29BC">
        <w:rPr>
          <w:rFonts w:ascii="Arial" w:hAnsi="Arial" w:cs="Arial"/>
          <w:sz w:val="20"/>
          <w:szCs w:val="20"/>
        </w:rPr>
        <w:t xml:space="preserve"> tot en met 4:5a APV). Omdat </w:t>
      </w:r>
      <w:r w:rsidR="00C80AA0">
        <w:rPr>
          <w:rFonts w:ascii="Arial" w:hAnsi="Arial" w:cs="Arial"/>
          <w:sz w:val="20"/>
          <w:szCs w:val="20"/>
        </w:rPr>
        <w:t>de artikelen 4:1 en 4:5</w:t>
      </w:r>
      <w:r w:rsidR="004F29BC">
        <w:rPr>
          <w:rFonts w:ascii="Arial" w:hAnsi="Arial" w:cs="Arial"/>
          <w:sz w:val="20"/>
          <w:szCs w:val="20"/>
        </w:rPr>
        <w:t xml:space="preserve"> wel technisch wijzigen, is voor de zekerheid bepaal</w:t>
      </w:r>
      <w:r w:rsidR="00C80AA0">
        <w:rPr>
          <w:rFonts w:ascii="Arial" w:hAnsi="Arial" w:cs="Arial"/>
          <w:sz w:val="20"/>
          <w:szCs w:val="20"/>
        </w:rPr>
        <w:t>d</w:t>
      </w:r>
      <w:r w:rsidR="004F29BC">
        <w:rPr>
          <w:rFonts w:ascii="Arial" w:hAnsi="Arial" w:cs="Arial"/>
          <w:sz w:val="20"/>
          <w:szCs w:val="20"/>
        </w:rPr>
        <w:t xml:space="preserve"> dat deze wijzigingen in werking treden op de dag voorafgaand aan de inwerkingtreding van de Ow.</w:t>
      </w:r>
    </w:p>
    <w:sectPr w:rsidR="00A16A04" w:rsidRPr="00555C60" w:rsidSect="00E26D33">
      <w:footerReference w:type="default" r:id="rId11"/>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95BC" w14:textId="77777777" w:rsidR="00CF6177" w:rsidRDefault="00CF6177" w:rsidP="00A14B69">
      <w:r>
        <w:separator/>
      </w:r>
    </w:p>
    <w:p w14:paraId="11991382" w14:textId="77777777" w:rsidR="00CF6177" w:rsidRDefault="00CF6177"/>
  </w:endnote>
  <w:endnote w:type="continuationSeparator" w:id="0">
    <w:p w14:paraId="3F05BF00" w14:textId="77777777" w:rsidR="00CF6177" w:rsidRDefault="00CF6177" w:rsidP="00A14B69">
      <w:r>
        <w:continuationSeparator/>
      </w:r>
    </w:p>
    <w:p w14:paraId="5A7D4228" w14:textId="77777777" w:rsidR="00CF6177" w:rsidRDefault="00CF6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36E1" w14:textId="6204F135" w:rsidR="00852EEE" w:rsidRPr="00A66DB2" w:rsidRDefault="00852EEE" w:rsidP="00852EEE">
    <w:pPr>
      <w:pStyle w:val="Voettekst"/>
      <w:rPr>
        <w:i/>
        <w:iCs/>
        <w:sz w:val="18"/>
        <w:szCs w:val="18"/>
      </w:rPr>
    </w:pPr>
    <w:bookmarkStart w:id="60" w:name="_Hlk74606773"/>
    <w:r w:rsidRPr="00A66DB2">
      <w:rPr>
        <w:i/>
        <w:iCs/>
        <w:sz w:val="18"/>
        <w:szCs w:val="18"/>
      </w:rPr>
      <w:t>Bijlage 1/2 bij VNG ledenbrief, ju</w:t>
    </w:r>
    <w:r w:rsidR="00167E3B">
      <w:rPr>
        <w:i/>
        <w:iCs/>
        <w:sz w:val="18"/>
        <w:szCs w:val="18"/>
      </w:rPr>
      <w:t>l</w:t>
    </w:r>
    <w:r w:rsidRPr="00A66DB2">
      <w:rPr>
        <w:i/>
        <w:iCs/>
        <w:sz w:val="18"/>
        <w:szCs w:val="18"/>
      </w:rPr>
      <w:t>i 2021</w:t>
    </w:r>
  </w:p>
  <w:bookmarkEnd w:id="60"/>
  <w:p w14:paraId="0B9EA2A4" w14:textId="2A39F09B" w:rsidR="00852EEE" w:rsidRDefault="00852EEE">
    <w:pPr>
      <w:pStyle w:val="Voettekst"/>
    </w:pPr>
  </w:p>
  <w:p w14:paraId="14DB175D" w14:textId="77777777" w:rsidR="006B1939" w:rsidRDefault="006B1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F4B1" w14:textId="77777777" w:rsidR="00CF6177" w:rsidRDefault="00CF6177">
      <w:r>
        <w:separator/>
      </w:r>
    </w:p>
  </w:footnote>
  <w:footnote w:type="continuationSeparator" w:id="0">
    <w:p w14:paraId="467B92E6" w14:textId="77777777" w:rsidR="00CF6177" w:rsidRDefault="00CF6177" w:rsidP="00A14B69">
      <w:r>
        <w:continuationSeparator/>
      </w:r>
    </w:p>
    <w:p w14:paraId="0DBF521B" w14:textId="77777777" w:rsidR="00CF6177" w:rsidRDefault="00CF61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multilevel"/>
    <w:tmpl w:val="921CE4C8"/>
    <w:numStyleLink w:val="VNGGenummerdelijst"/>
  </w:abstractNum>
  <w:abstractNum w:abstractNumId="37"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2"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8"/>
  </w:num>
  <w:num w:numId="2">
    <w:abstractNumId w:val="28"/>
  </w:num>
  <w:num w:numId="3">
    <w:abstractNumId w:val="34"/>
  </w:num>
  <w:num w:numId="4">
    <w:abstractNumId w:val="18"/>
  </w:num>
  <w:num w:numId="5">
    <w:abstractNumId w:val="15"/>
  </w:num>
  <w:num w:numId="6">
    <w:abstractNumId w:val="13"/>
  </w:num>
  <w:num w:numId="7">
    <w:abstractNumId w:val="8"/>
  </w:num>
  <w:num w:numId="8">
    <w:abstractNumId w:val="29"/>
  </w:num>
  <w:num w:numId="9">
    <w:abstractNumId w:val="33"/>
  </w:num>
  <w:num w:numId="10">
    <w:abstractNumId w:val="25"/>
  </w:num>
  <w:num w:numId="11">
    <w:abstractNumId w:val="32"/>
  </w:num>
  <w:num w:numId="12">
    <w:abstractNumId w:val="26"/>
  </w:num>
  <w:num w:numId="13">
    <w:abstractNumId w:val="22"/>
  </w:num>
  <w:num w:numId="14">
    <w:abstractNumId w:val="6"/>
  </w:num>
  <w:num w:numId="15">
    <w:abstractNumId w:val="10"/>
  </w:num>
  <w:num w:numId="16">
    <w:abstractNumId w:val="36"/>
  </w:num>
  <w:num w:numId="17">
    <w:abstractNumId w:val="7"/>
  </w:num>
  <w:num w:numId="18">
    <w:abstractNumId w:val="0"/>
  </w:num>
  <w:num w:numId="19">
    <w:abstractNumId w:val="35"/>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1"/>
  </w:num>
  <w:num w:numId="28">
    <w:abstractNumId w:val="23"/>
  </w:num>
  <w:num w:numId="29">
    <w:abstractNumId w:val="42"/>
  </w:num>
  <w:num w:numId="30">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37"/>
  </w:num>
  <w:num w:numId="42">
    <w:abstractNumId w:val="40"/>
  </w:num>
  <w:num w:numId="43">
    <w:abstractNumId w:val="31"/>
  </w:num>
  <w:num w:numId="44">
    <w:abstractNumId w:val="3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8446E4"/>
    <w:rsid w:val="000030E7"/>
    <w:rsid w:val="00003406"/>
    <w:rsid w:val="00004825"/>
    <w:rsid w:val="000077A7"/>
    <w:rsid w:val="00011C70"/>
    <w:rsid w:val="00012770"/>
    <w:rsid w:val="000129C5"/>
    <w:rsid w:val="00015AED"/>
    <w:rsid w:val="00016416"/>
    <w:rsid w:val="00021C21"/>
    <w:rsid w:val="000232B6"/>
    <w:rsid w:val="00023660"/>
    <w:rsid w:val="000249F9"/>
    <w:rsid w:val="00030286"/>
    <w:rsid w:val="00030AA2"/>
    <w:rsid w:val="00032B77"/>
    <w:rsid w:val="00033A6C"/>
    <w:rsid w:val="00033AC9"/>
    <w:rsid w:val="00034625"/>
    <w:rsid w:val="000354F1"/>
    <w:rsid w:val="00036CC0"/>
    <w:rsid w:val="000502B8"/>
    <w:rsid w:val="000518AD"/>
    <w:rsid w:val="0006002B"/>
    <w:rsid w:val="00060A5F"/>
    <w:rsid w:val="0006772A"/>
    <w:rsid w:val="00071F52"/>
    <w:rsid w:val="00074BBC"/>
    <w:rsid w:val="00077AB2"/>
    <w:rsid w:val="000807AD"/>
    <w:rsid w:val="00082CC0"/>
    <w:rsid w:val="00083760"/>
    <w:rsid w:val="00084781"/>
    <w:rsid w:val="00086446"/>
    <w:rsid w:val="000879EE"/>
    <w:rsid w:val="000902AF"/>
    <w:rsid w:val="00090B4C"/>
    <w:rsid w:val="00092C12"/>
    <w:rsid w:val="000A0953"/>
    <w:rsid w:val="000A4B2A"/>
    <w:rsid w:val="000A5D22"/>
    <w:rsid w:val="000A6024"/>
    <w:rsid w:val="000B00FC"/>
    <w:rsid w:val="000B0E7A"/>
    <w:rsid w:val="000B2B8B"/>
    <w:rsid w:val="000B3E50"/>
    <w:rsid w:val="000B66CF"/>
    <w:rsid w:val="000C67A9"/>
    <w:rsid w:val="000D0E9B"/>
    <w:rsid w:val="000E0909"/>
    <w:rsid w:val="000E0A1D"/>
    <w:rsid w:val="000F4E20"/>
    <w:rsid w:val="000F634C"/>
    <w:rsid w:val="000F79E7"/>
    <w:rsid w:val="0010038F"/>
    <w:rsid w:val="00100E85"/>
    <w:rsid w:val="00102134"/>
    <w:rsid w:val="00103E96"/>
    <w:rsid w:val="00104486"/>
    <w:rsid w:val="00106382"/>
    <w:rsid w:val="00106D6E"/>
    <w:rsid w:val="00112C92"/>
    <w:rsid w:val="00115D62"/>
    <w:rsid w:val="00125AF7"/>
    <w:rsid w:val="0012732C"/>
    <w:rsid w:val="001314BF"/>
    <w:rsid w:val="00131602"/>
    <w:rsid w:val="00135AD1"/>
    <w:rsid w:val="00137633"/>
    <w:rsid w:val="00141F7B"/>
    <w:rsid w:val="001471DE"/>
    <w:rsid w:val="00150B6C"/>
    <w:rsid w:val="00151836"/>
    <w:rsid w:val="001605FD"/>
    <w:rsid w:val="00163FAC"/>
    <w:rsid w:val="00167E3B"/>
    <w:rsid w:val="00174E34"/>
    <w:rsid w:val="00175686"/>
    <w:rsid w:val="0018092A"/>
    <w:rsid w:val="00182104"/>
    <w:rsid w:val="00182D94"/>
    <w:rsid w:val="0018676C"/>
    <w:rsid w:val="00187641"/>
    <w:rsid w:val="00187A46"/>
    <w:rsid w:val="00192B01"/>
    <w:rsid w:val="00195082"/>
    <w:rsid w:val="001950DA"/>
    <w:rsid w:val="00197E00"/>
    <w:rsid w:val="001A1D9D"/>
    <w:rsid w:val="001A24FE"/>
    <w:rsid w:val="001A3CA7"/>
    <w:rsid w:val="001A40AE"/>
    <w:rsid w:val="001B050E"/>
    <w:rsid w:val="001B44F1"/>
    <w:rsid w:val="001B528C"/>
    <w:rsid w:val="001B5B7B"/>
    <w:rsid w:val="001B629B"/>
    <w:rsid w:val="001C5C7E"/>
    <w:rsid w:val="001E2B3A"/>
    <w:rsid w:val="001E4031"/>
    <w:rsid w:val="001F002E"/>
    <w:rsid w:val="001F2869"/>
    <w:rsid w:val="001F594C"/>
    <w:rsid w:val="00200063"/>
    <w:rsid w:val="00200C5D"/>
    <w:rsid w:val="002037AD"/>
    <w:rsid w:val="0020541A"/>
    <w:rsid w:val="00207B7C"/>
    <w:rsid w:val="00212375"/>
    <w:rsid w:val="002167D6"/>
    <w:rsid w:val="00216ED9"/>
    <w:rsid w:val="0021783D"/>
    <w:rsid w:val="00217B10"/>
    <w:rsid w:val="002255A0"/>
    <w:rsid w:val="00227204"/>
    <w:rsid w:val="00227CC6"/>
    <w:rsid w:val="0023128B"/>
    <w:rsid w:val="00231A1A"/>
    <w:rsid w:val="00232518"/>
    <w:rsid w:val="002325CA"/>
    <w:rsid w:val="00235FC3"/>
    <w:rsid w:val="00236A46"/>
    <w:rsid w:val="00236E2A"/>
    <w:rsid w:val="002405B3"/>
    <w:rsid w:val="0024265D"/>
    <w:rsid w:val="00243B14"/>
    <w:rsid w:val="00245AB6"/>
    <w:rsid w:val="002506AC"/>
    <w:rsid w:val="00254C7C"/>
    <w:rsid w:val="0025661F"/>
    <w:rsid w:val="00263711"/>
    <w:rsid w:val="0026537B"/>
    <w:rsid w:val="00265CD1"/>
    <w:rsid w:val="00267B0E"/>
    <w:rsid w:val="002733FD"/>
    <w:rsid w:val="00275F13"/>
    <w:rsid w:val="00281918"/>
    <w:rsid w:val="002826F4"/>
    <w:rsid w:val="00285BE4"/>
    <w:rsid w:val="00290B7A"/>
    <w:rsid w:val="0029361E"/>
    <w:rsid w:val="002937EC"/>
    <w:rsid w:val="002964CF"/>
    <w:rsid w:val="002A0C6C"/>
    <w:rsid w:val="002A16AD"/>
    <w:rsid w:val="002A61D7"/>
    <w:rsid w:val="002B1645"/>
    <w:rsid w:val="002B238E"/>
    <w:rsid w:val="002B53A4"/>
    <w:rsid w:val="002B5D63"/>
    <w:rsid w:val="002B6091"/>
    <w:rsid w:val="002B6AD3"/>
    <w:rsid w:val="002B6CB4"/>
    <w:rsid w:val="002C01C0"/>
    <w:rsid w:val="002C1280"/>
    <w:rsid w:val="002C1E86"/>
    <w:rsid w:val="002C2D9E"/>
    <w:rsid w:val="002C3E0A"/>
    <w:rsid w:val="002C45AA"/>
    <w:rsid w:val="002D0E40"/>
    <w:rsid w:val="002D5463"/>
    <w:rsid w:val="002E2DD0"/>
    <w:rsid w:val="002E48C4"/>
    <w:rsid w:val="002E5E90"/>
    <w:rsid w:val="002E6FFB"/>
    <w:rsid w:val="002F07B5"/>
    <w:rsid w:val="002F1EB3"/>
    <w:rsid w:val="002F41D6"/>
    <w:rsid w:val="002F5470"/>
    <w:rsid w:val="002F5D81"/>
    <w:rsid w:val="003026EF"/>
    <w:rsid w:val="003101D9"/>
    <w:rsid w:val="00311205"/>
    <w:rsid w:val="0031197B"/>
    <w:rsid w:val="00313F8B"/>
    <w:rsid w:val="003153DA"/>
    <w:rsid w:val="003164E1"/>
    <w:rsid w:val="00316551"/>
    <w:rsid w:val="00317E5C"/>
    <w:rsid w:val="00321405"/>
    <w:rsid w:val="003225CA"/>
    <w:rsid w:val="00323D77"/>
    <w:rsid w:val="00330821"/>
    <w:rsid w:val="0033310F"/>
    <w:rsid w:val="00335DF2"/>
    <w:rsid w:val="00336279"/>
    <w:rsid w:val="00337AC2"/>
    <w:rsid w:val="00341465"/>
    <w:rsid w:val="00342AD3"/>
    <w:rsid w:val="003444C2"/>
    <w:rsid w:val="003519CB"/>
    <w:rsid w:val="00352D10"/>
    <w:rsid w:val="00355820"/>
    <w:rsid w:val="0036145B"/>
    <w:rsid w:val="00364256"/>
    <w:rsid w:val="003735FE"/>
    <w:rsid w:val="003776DC"/>
    <w:rsid w:val="00380210"/>
    <w:rsid w:val="00381ED2"/>
    <w:rsid w:val="00383FC5"/>
    <w:rsid w:val="003855EE"/>
    <w:rsid w:val="00386866"/>
    <w:rsid w:val="00390415"/>
    <w:rsid w:val="0039724B"/>
    <w:rsid w:val="003975D1"/>
    <w:rsid w:val="003A2332"/>
    <w:rsid w:val="003A3387"/>
    <w:rsid w:val="003A606D"/>
    <w:rsid w:val="003A6E04"/>
    <w:rsid w:val="003C2180"/>
    <w:rsid w:val="003C60B6"/>
    <w:rsid w:val="003C634B"/>
    <w:rsid w:val="003C6E64"/>
    <w:rsid w:val="003C7CD1"/>
    <w:rsid w:val="003C7F34"/>
    <w:rsid w:val="003D09A8"/>
    <w:rsid w:val="003D2AEA"/>
    <w:rsid w:val="003D434D"/>
    <w:rsid w:val="003D51CB"/>
    <w:rsid w:val="003D7028"/>
    <w:rsid w:val="003E2E19"/>
    <w:rsid w:val="00401528"/>
    <w:rsid w:val="0040191E"/>
    <w:rsid w:val="00402A3C"/>
    <w:rsid w:val="00404E0C"/>
    <w:rsid w:val="00412B86"/>
    <w:rsid w:val="00412DC4"/>
    <w:rsid w:val="00415810"/>
    <w:rsid w:val="004161F9"/>
    <w:rsid w:val="004165FB"/>
    <w:rsid w:val="0042093B"/>
    <w:rsid w:val="00421C5D"/>
    <w:rsid w:val="00422833"/>
    <w:rsid w:val="00424B9C"/>
    <w:rsid w:val="00424E15"/>
    <w:rsid w:val="0042660F"/>
    <w:rsid w:val="00433972"/>
    <w:rsid w:val="00437E02"/>
    <w:rsid w:val="00441A7A"/>
    <w:rsid w:val="00447A53"/>
    <w:rsid w:val="00455FEA"/>
    <w:rsid w:val="00456A75"/>
    <w:rsid w:val="00457685"/>
    <w:rsid w:val="0045780C"/>
    <w:rsid w:val="00465A4E"/>
    <w:rsid w:val="00465F5F"/>
    <w:rsid w:val="00466564"/>
    <w:rsid w:val="00470363"/>
    <w:rsid w:val="00470924"/>
    <w:rsid w:val="00471FD9"/>
    <w:rsid w:val="00480663"/>
    <w:rsid w:val="0048294D"/>
    <w:rsid w:val="004855BF"/>
    <w:rsid w:val="00485CFF"/>
    <w:rsid w:val="00486A34"/>
    <w:rsid w:val="00490E91"/>
    <w:rsid w:val="00491D2D"/>
    <w:rsid w:val="0049354D"/>
    <w:rsid w:val="00497EE6"/>
    <w:rsid w:val="004A0171"/>
    <w:rsid w:val="004A4BAC"/>
    <w:rsid w:val="004C150E"/>
    <w:rsid w:val="004C2111"/>
    <w:rsid w:val="004C47B7"/>
    <w:rsid w:val="004C59AD"/>
    <w:rsid w:val="004D06C3"/>
    <w:rsid w:val="004D3078"/>
    <w:rsid w:val="004D3758"/>
    <w:rsid w:val="004D3CAA"/>
    <w:rsid w:val="004D66E3"/>
    <w:rsid w:val="004D7B04"/>
    <w:rsid w:val="004E122E"/>
    <w:rsid w:val="004E4379"/>
    <w:rsid w:val="004E468C"/>
    <w:rsid w:val="004E5FEC"/>
    <w:rsid w:val="004F29BC"/>
    <w:rsid w:val="004F3A45"/>
    <w:rsid w:val="004F3CBF"/>
    <w:rsid w:val="004F579F"/>
    <w:rsid w:val="004F6633"/>
    <w:rsid w:val="004F6D38"/>
    <w:rsid w:val="004F7D9D"/>
    <w:rsid w:val="005001F5"/>
    <w:rsid w:val="00501796"/>
    <w:rsid w:val="00507817"/>
    <w:rsid w:val="00513581"/>
    <w:rsid w:val="0052068D"/>
    <w:rsid w:val="00522788"/>
    <w:rsid w:val="00523C00"/>
    <w:rsid w:val="00524AD0"/>
    <w:rsid w:val="00527614"/>
    <w:rsid w:val="00527BA9"/>
    <w:rsid w:val="00527E72"/>
    <w:rsid w:val="0053184E"/>
    <w:rsid w:val="00542956"/>
    <w:rsid w:val="00555C60"/>
    <w:rsid w:val="00556E47"/>
    <w:rsid w:val="0056171A"/>
    <w:rsid w:val="00562315"/>
    <w:rsid w:val="0056248C"/>
    <w:rsid w:val="00563646"/>
    <w:rsid w:val="005669DD"/>
    <w:rsid w:val="00567802"/>
    <w:rsid w:val="005717A3"/>
    <w:rsid w:val="00582E44"/>
    <w:rsid w:val="005850E9"/>
    <w:rsid w:val="00585DA4"/>
    <w:rsid w:val="00587566"/>
    <w:rsid w:val="0059146E"/>
    <w:rsid w:val="00592997"/>
    <w:rsid w:val="00595570"/>
    <w:rsid w:val="00596181"/>
    <w:rsid w:val="005A40FE"/>
    <w:rsid w:val="005B07DD"/>
    <w:rsid w:val="005B1687"/>
    <w:rsid w:val="005B182F"/>
    <w:rsid w:val="005B2A32"/>
    <w:rsid w:val="005B377D"/>
    <w:rsid w:val="005B3D02"/>
    <w:rsid w:val="005B4A43"/>
    <w:rsid w:val="005C15D7"/>
    <w:rsid w:val="005C3B59"/>
    <w:rsid w:val="005C5F6D"/>
    <w:rsid w:val="005C6085"/>
    <w:rsid w:val="005C741B"/>
    <w:rsid w:val="005D015D"/>
    <w:rsid w:val="005D575E"/>
    <w:rsid w:val="005F4778"/>
    <w:rsid w:val="005F5B89"/>
    <w:rsid w:val="005F6599"/>
    <w:rsid w:val="005F7C2A"/>
    <w:rsid w:val="006019D0"/>
    <w:rsid w:val="00604484"/>
    <w:rsid w:val="00616493"/>
    <w:rsid w:val="00621627"/>
    <w:rsid w:val="00623C8B"/>
    <w:rsid w:val="00630623"/>
    <w:rsid w:val="006321FF"/>
    <w:rsid w:val="0063250D"/>
    <w:rsid w:val="00634BB6"/>
    <w:rsid w:val="00635BBC"/>
    <w:rsid w:val="0064151D"/>
    <w:rsid w:val="00650689"/>
    <w:rsid w:val="0065260E"/>
    <w:rsid w:val="00654C13"/>
    <w:rsid w:val="00655883"/>
    <w:rsid w:val="0065743E"/>
    <w:rsid w:val="006579A4"/>
    <w:rsid w:val="00663669"/>
    <w:rsid w:val="00664143"/>
    <w:rsid w:val="00664332"/>
    <w:rsid w:val="006651FB"/>
    <w:rsid w:val="00670928"/>
    <w:rsid w:val="0068115C"/>
    <w:rsid w:val="00684A8A"/>
    <w:rsid w:val="00690065"/>
    <w:rsid w:val="00690DF9"/>
    <w:rsid w:val="006944EC"/>
    <w:rsid w:val="006A18AE"/>
    <w:rsid w:val="006A19E1"/>
    <w:rsid w:val="006A29AA"/>
    <w:rsid w:val="006A6CCE"/>
    <w:rsid w:val="006A784D"/>
    <w:rsid w:val="006A792F"/>
    <w:rsid w:val="006B1939"/>
    <w:rsid w:val="006B21DE"/>
    <w:rsid w:val="006C41A0"/>
    <w:rsid w:val="006D24F0"/>
    <w:rsid w:val="006D418E"/>
    <w:rsid w:val="006E2FEC"/>
    <w:rsid w:val="006E7AC6"/>
    <w:rsid w:val="006F2B18"/>
    <w:rsid w:val="006F4749"/>
    <w:rsid w:val="0070108B"/>
    <w:rsid w:val="00702C64"/>
    <w:rsid w:val="007073D8"/>
    <w:rsid w:val="007100B3"/>
    <w:rsid w:val="0071015B"/>
    <w:rsid w:val="0071066E"/>
    <w:rsid w:val="007115CB"/>
    <w:rsid w:val="007125CA"/>
    <w:rsid w:val="00715310"/>
    <w:rsid w:val="00717E98"/>
    <w:rsid w:val="00720A3E"/>
    <w:rsid w:val="00723761"/>
    <w:rsid w:val="00731172"/>
    <w:rsid w:val="00733849"/>
    <w:rsid w:val="00742670"/>
    <w:rsid w:val="00750652"/>
    <w:rsid w:val="00751EB6"/>
    <w:rsid w:val="00756DF9"/>
    <w:rsid w:val="00757455"/>
    <w:rsid w:val="00763B8F"/>
    <w:rsid w:val="00764F8F"/>
    <w:rsid w:val="00765309"/>
    <w:rsid w:val="00766CE6"/>
    <w:rsid w:val="00767423"/>
    <w:rsid w:val="007679C2"/>
    <w:rsid w:val="00771090"/>
    <w:rsid w:val="00776647"/>
    <w:rsid w:val="00777F60"/>
    <w:rsid w:val="00780A69"/>
    <w:rsid w:val="007840DA"/>
    <w:rsid w:val="00785CE6"/>
    <w:rsid w:val="00786047"/>
    <w:rsid w:val="00792A4F"/>
    <w:rsid w:val="007A52F1"/>
    <w:rsid w:val="007A5A66"/>
    <w:rsid w:val="007A7587"/>
    <w:rsid w:val="007A7C74"/>
    <w:rsid w:val="007B4424"/>
    <w:rsid w:val="007B4556"/>
    <w:rsid w:val="007B6764"/>
    <w:rsid w:val="007C008D"/>
    <w:rsid w:val="007C257B"/>
    <w:rsid w:val="007C3415"/>
    <w:rsid w:val="007C4B8E"/>
    <w:rsid w:val="007C75AF"/>
    <w:rsid w:val="007D0695"/>
    <w:rsid w:val="007D433E"/>
    <w:rsid w:val="007D606D"/>
    <w:rsid w:val="007E0395"/>
    <w:rsid w:val="007E1A9E"/>
    <w:rsid w:val="007E3377"/>
    <w:rsid w:val="007E6186"/>
    <w:rsid w:val="007E6F91"/>
    <w:rsid w:val="007F1A2B"/>
    <w:rsid w:val="007F2480"/>
    <w:rsid w:val="00803F4F"/>
    <w:rsid w:val="00804C2F"/>
    <w:rsid w:val="00804E93"/>
    <w:rsid w:val="00811430"/>
    <w:rsid w:val="00812AE6"/>
    <w:rsid w:val="008130C7"/>
    <w:rsid w:val="00814DA3"/>
    <w:rsid w:val="00814FA4"/>
    <w:rsid w:val="008245C8"/>
    <w:rsid w:val="00824A0D"/>
    <w:rsid w:val="00826690"/>
    <w:rsid w:val="00830332"/>
    <w:rsid w:val="0083180E"/>
    <w:rsid w:val="00836E06"/>
    <w:rsid w:val="00837740"/>
    <w:rsid w:val="00840D22"/>
    <w:rsid w:val="0084293B"/>
    <w:rsid w:val="008446E4"/>
    <w:rsid w:val="00845929"/>
    <w:rsid w:val="00845BF1"/>
    <w:rsid w:val="008508A5"/>
    <w:rsid w:val="00852EEE"/>
    <w:rsid w:val="00853FDD"/>
    <w:rsid w:val="00862EAA"/>
    <w:rsid w:val="008655D3"/>
    <w:rsid w:val="008670BF"/>
    <w:rsid w:val="00867B02"/>
    <w:rsid w:val="00875659"/>
    <w:rsid w:val="008759AB"/>
    <w:rsid w:val="0087665A"/>
    <w:rsid w:val="00881F13"/>
    <w:rsid w:val="00887C9C"/>
    <w:rsid w:val="00897055"/>
    <w:rsid w:val="008A04B2"/>
    <w:rsid w:val="008A0990"/>
    <w:rsid w:val="008A45DE"/>
    <w:rsid w:val="008A4C56"/>
    <w:rsid w:val="008A68BF"/>
    <w:rsid w:val="008B6203"/>
    <w:rsid w:val="008C1209"/>
    <w:rsid w:val="008C2988"/>
    <w:rsid w:val="008C669F"/>
    <w:rsid w:val="008C6C97"/>
    <w:rsid w:val="008D28F5"/>
    <w:rsid w:val="008D3354"/>
    <w:rsid w:val="008D3A7A"/>
    <w:rsid w:val="008D7601"/>
    <w:rsid w:val="008E082E"/>
    <w:rsid w:val="008E4A91"/>
    <w:rsid w:val="008E5C31"/>
    <w:rsid w:val="008E6B07"/>
    <w:rsid w:val="008F036A"/>
    <w:rsid w:val="008F2C75"/>
    <w:rsid w:val="008F6935"/>
    <w:rsid w:val="009075D8"/>
    <w:rsid w:val="00911113"/>
    <w:rsid w:val="00914D5C"/>
    <w:rsid w:val="0091640E"/>
    <w:rsid w:val="009172F4"/>
    <w:rsid w:val="009173CA"/>
    <w:rsid w:val="00921F3C"/>
    <w:rsid w:val="00923B35"/>
    <w:rsid w:val="0092666B"/>
    <w:rsid w:val="0093050A"/>
    <w:rsid w:val="009306DB"/>
    <w:rsid w:val="009317C2"/>
    <w:rsid w:val="00931EA6"/>
    <w:rsid w:val="00937597"/>
    <w:rsid w:val="009424E3"/>
    <w:rsid w:val="009426C4"/>
    <w:rsid w:val="00942E93"/>
    <w:rsid w:val="00946587"/>
    <w:rsid w:val="00946FBB"/>
    <w:rsid w:val="00951434"/>
    <w:rsid w:val="0096142C"/>
    <w:rsid w:val="00962D1C"/>
    <w:rsid w:val="00963934"/>
    <w:rsid w:val="00965EEC"/>
    <w:rsid w:val="00981BB5"/>
    <w:rsid w:val="00987AE1"/>
    <w:rsid w:val="00990DCB"/>
    <w:rsid w:val="009955EB"/>
    <w:rsid w:val="009A1457"/>
    <w:rsid w:val="009A264E"/>
    <w:rsid w:val="009A37E3"/>
    <w:rsid w:val="009A7DF6"/>
    <w:rsid w:val="009A7E10"/>
    <w:rsid w:val="009B0927"/>
    <w:rsid w:val="009B1CAF"/>
    <w:rsid w:val="009B2327"/>
    <w:rsid w:val="009B268C"/>
    <w:rsid w:val="009B308B"/>
    <w:rsid w:val="009B34C3"/>
    <w:rsid w:val="009B3EB6"/>
    <w:rsid w:val="009B759C"/>
    <w:rsid w:val="009B786A"/>
    <w:rsid w:val="009C10E0"/>
    <w:rsid w:val="009C1CC2"/>
    <w:rsid w:val="009C24E4"/>
    <w:rsid w:val="009C3531"/>
    <w:rsid w:val="009C6BCE"/>
    <w:rsid w:val="009C7B84"/>
    <w:rsid w:val="009D09F1"/>
    <w:rsid w:val="009E1F22"/>
    <w:rsid w:val="009E276D"/>
    <w:rsid w:val="009E2F98"/>
    <w:rsid w:val="009E4B00"/>
    <w:rsid w:val="009E6607"/>
    <w:rsid w:val="009E7680"/>
    <w:rsid w:val="009F028C"/>
    <w:rsid w:val="009F3AFD"/>
    <w:rsid w:val="009F718F"/>
    <w:rsid w:val="009F7D61"/>
    <w:rsid w:val="00A0763D"/>
    <w:rsid w:val="00A109E7"/>
    <w:rsid w:val="00A11D0A"/>
    <w:rsid w:val="00A124E2"/>
    <w:rsid w:val="00A13119"/>
    <w:rsid w:val="00A1398C"/>
    <w:rsid w:val="00A14B16"/>
    <w:rsid w:val="00A14B69"/>
    <w:rsid w:val="00A16A04"/>
    <w:rsid w:val="00A16EF7"/>
    <w:rsid w:val="00A22920"/>
    <w:rsid w:val="00A245FF"/>
    <w:rsid w:val="00A2491B"/>
    <w:rsid w:val="00A272FD"/>
    <w:rsid w:val="00A30FCA"/>
    <w:rsid w:val="00A310C9"/>
    <w:rsid w:val="00A35198"/>
    <w:rsid w:val="00A352FD"/>
    <w:rsid w:val="00A364E4"/>
    <w:rsid w:val="00A40C8F"/>
    <w:rsid w:val="00A4644C"/>
    <w:rsid w:val="00A566A2"/>
    <w:rsid w:val="00A6122F"/>
    <w:rsid w:val="00A6204B"/>
    <w:rsid w:val="00A62DC7"/>
    <w:rsid w:val="00A63DFA"/>
    <w:rsid w:val="00A66DB2"/>
    <w:rsid w:val="00A708B7"/>
    <w:rsid w:val="00A7090F"/>
    <w:rsid w:val="00A729D3"/>
    <w:rsid w:val="00A76FB4"/>
    <w:rsid w:val="00A77590"/>
    <w:rsid w:val="00A81D16"/>
    <w:rsid w:val="00A877BE"/>
    <w:rsid w:val="00A92154"/>
    <w:rsid w:val="00A94032"/>
    <w:rsid w:val="00A95674"/>
    <w:rsid w:val="00A97D99"/>
    <w:rsid w:val="00AA0C79"/>
    <w:rsid w:val="00AA1B0E"/>
    <w:rsid w:val="00AA246B"/>
    <w:rsid w:val="00AA27B0"/>
    <w:rsid w:val="00AA7116"/>
    <w:rsid w:val="00AB1652"/>
    <w:rsid w:val="00AB66FE"/>
    <w:rsid w:val="00AB7250"/>
    <w:rsid w:val="00AC24EF"/>
    <w:rsid w:val="00AC51AD"/>
    <w:rsid w:val="00AC7813"/>
    <w:rsid w:val="00AC7922"/>
    <w:rsid w:val="00AD2349"/>
    <w:rsid w:val="00AD6FA6"/>
    <w:rsid w:val="00AE0E81"/>
    <w:rsid w:val="00AF317E"/>
    <w:rsid w:val="00AF3217"/>
    <w:rsid w:val="00AF3522"/>
    <w:rsid w:val="00AF5C66"/>
    <w:rsid w:val="00B02582"/>
    <w:rsid w:val="00B04B68"/>
    <w:rsid w:val="00B06308"/>
    <w:rsid w:val="00B07821"/>
    <w:rsid w:val="00B1112D"/>
    <w:rsid w:val="00B12E1C"/>
    <w:rsid w:val="00B14AD1"/>
    <w:rsid w:val="00B17C8E"/>
    <w:rsid w:val="00B20A2F"/>
    <w:rsid w:val="00B2284A"/>
    <w:rsid w:val="00B2436E"/>
    <w:rsid w:val="00B2532F"/>
    <w:rsid w:val="00B35133"/>
    <w:rsid w:val="00B36EA9"/>
    <w:rsid w:val="00B4199F"/>
    <w:rsid w:val="00B43581"/>
    <w:rsid w:val="00B46008"/>
    <w:rsid w:val="00B463BC"/>
    <w:rsid w:val="00B548E2"/>
    <w:rsid w:val="00B60F5C"/>
    <w:rsid w:val="00B71278"/>
    <w:rsid w:val="00B7257A"/>
    <w:rsid w:val="00B74117"/>
    <w:rsid w:val="00B74F05"/>
    <w:rsid w:val="00B775D6"/>
    <w:rsid w:val="00B83A80"/>
    <w:rsid w:val="00B858E6"/>
    <w:rsid w:val="00B90200"/>
    <w:rsid w:val="00B9180F"/>
    <w:rsid w:val="00B91CC3"/>
    <w:rsid w:val="00B939D2"/>
    <w:rsid w:val="00BA557A"/>
    <w:rsid w:val="00BA61BC"/>
    <w:rsid w:val="00BA67F3"/>
    <w:rsid w:val="00BB5293"/>
    <w:rsid w:val="00BC1BFA"/>
    <w:rsid w:val="00BC23C3"/>
    <w:rsid w:val="00BD1E00"/>
    <w:rsid w:val="00BD3845"/>
    <w:rsid w:val="00BD3CF1"/>
    <w:rsid w:val="00BD7D5D"/>
    <w:rsid w:val="00BE61F5"/>
    <w:rsid w:val="00BF2A2C"/>
    <w:rsid w:val="00BF5937"/>
    <w:rsid w:val="00BF74CC"/>
    <w:rsid w:val="00BF74EB"/>
    <w:rsid w:val="00BF78E4"/>
    <w:rsid w:val="00C0087C"/>
    <w:rsid w:val="00C024AD"/>
    <w:rsid w:val="00C02CF5"/>
    <w:rsid w:val="00C05E44"/>
    <w:rsid w:val="00C067A0"/>
    <w:rsid w:val="00C13296"/>
    <w:rsid w:val="00C17390"/>
    <w:rsid w:val="00C216E7"/>
    <w:rsid w:val="00C21B49"/>
    <w:rsid w:val="00C24703"/>
    <w:rsid w:val="00C34C09"/>
    <w:rsid w:val="00C37D3F"/>
    <w:rsid w:val="00C4070A"/>
    <w:rsid w:val="00C4144F"/>
    <w:rsid w:val="00C522DB"/>
    <w:rsid w:val="00C53644"/>
    <w:rsid w:val="00C55BBB"/>
    <w:rsid w:val="00C60011"/>
    <w:rsid w:val="00C61278"/>
    <w:rsid w:val="00C63272"/>
    <w:rsid w:val="00C665AB"/>
    <w:rsid w:val="00C6754B"/>
    <w:rsid w:val="00C73421"/>
    <w:rsid w:val="00C747F8"/>
    <w:rsid w:val="00C74943"/>
    <w:rsid w:val="00C77CF6"/>
    <w:rsid w:val="00C80825"/>
    <w:rsid w:val="00C80AA0"/>
    <w:rsid w:val="00C8251D"/>
    <w:rsid w:val="00C82E2E"/>
    <w:rsid w:val="00C90491"/>
    <w:rsid w:val="00C92F43"/>
    <w:rsid w:val="00C93843"/>
    <w:rsid w:val="00C9388A"/>
    <w:rsid w:val="00C95696"/>
    <w:rsid w:val="00C97210"/>
    <w:rsid w:val="00C976A0"/>
    <w:rsid w:val="00C97DAE"/>
    <w:rsid w:val="00CA2858"/>
    <w:rsid w:val="00CA3915"/>
    <w:rsid w:val="00CA4249"/>
    <w:rsid w:val="00CA46C6"/>
    <w:rsid w:val="00CB07EF"/>
    <w:rsid w:val="00CB2515"/>
    <w:rsid w:val="00CB32BE"/>
    <w:rsid w:val="00CB480F"/>
    <w:rsid w:val="00CB5653"/>
    <w:rsid w:val="00CC1B35"/>
    <w:rsid w:val="00CC3C1B"/>
    <w:rsid w:val="00CC47E3"/>
    <w:rsid w:val="00CC59EE"/>
    <w:rsid w:val="00CC64F6"/>
    <w:rsid w:val="00CF18DA"/>
    <w:rsid w:val="00CF59B8"/>
    <w:rsid w:val="00CF6177"/>
    <w:rsid w:val="00CF6EBD"/>
    <w:rsid w:val="00D03ECF"/>
    <w:rsid w:val="00D04948"/>
    <w:rsid w:val="00D05C8F"/>
    <w:rsid w:val="00D05D6F"/>
    <w:rsid w:val="00D0645F"/>
    <w:rsid w:val="00D1021D"/>
    <w:rsid w:val="00D112D7"/>
    <w:rsid w:val="00D126C2"/>
    <w:rsid w:val="00D14723"/>
    <w:rsid w:val="00D16F36"/>
    <w:rsid w:val="00D22C0A"/>
    <w:rsid w:val="00D22FB1"/>
    <w:rsid w:val="00D30449"/>
    <w:rsid w:val="00D30C32"/>
    <w:rsid w:val="00D33E44"/>
    <w:rsid w:val="00D353AD"/>
    <w:rsid w:val="00D36F60"/>
    <w:rsid w:val="00D40B5F"/>
    <w:rsid w:val="00D42BE9"/>
    <w:rsid w:val="00D42FED"/>
    <w:rsid w:val="00D4368B"/>
    <w:rsid w:val="00D466EF"/>
    <w:rsid w:val="00D468F1"/>
    <w:rsid w:val="00D4699F"/>
    <w:rsid w:val="00D46EFB"/>
    <w:rsid w:val="00D47382"/>
    <w:rsid w:val="00D615F9"/>
    <w:rsid w:val="00D62312"/>
    <w:rsid w:val="00D62D68"/>
    <w:rsid w:val="00D64FAA"/>
    <w:rsid w:val="00D66245"/>
    <w:rsid w:val="00D70BA1"/>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464A"/>
    <w:rsid w:val="00DE68B3"/>
    <w:rsid w:val="00DF1B65"/>
    <w:rsid w:val="00DF1DF5"/>
    <w:rsid w:val="00DF579F"/>
    <w:rsid w:val="00DF5E5E"/>
    <w:rsid w:val="00DF6905"/>
    <w:rsid w:val="00DF739D"/>
    <w:rsid w:val="00E043BB"/>
    <w:rsid w:val="00E075A9"/>
    <w:rsid w:val="00E102C4"/>
    <w:rsid w:val="00E14ADB"/>
    <w:rsid w:val="00E15774"/>
    <w:rsid w:val="00E17250"/>
    <w:rsid w:val="00E22BAE"/>
    <w:rsid w:val="00E26244"/>
    <w:rsid w:val="00E26D33"/>
    <w:rsid w:val="00E2769F"/>
    <w:rsid w:val="00E276E0"/>
    <w:rsid w:val="00E3242A"/>
    <w:rsid w:val="00E40266"/>
    <w:rsid w:val="00E44277"/>
    <w:rsid w:val="00E4683A"/>
    <w:rsid w:val="00E47046"/>
    <w:rsid w:val="00E52649"/>
    <w:rsid w:val="00E55BD4"/>
    <w:rsid w:val="00E622A2"/>
    <w:rsid w:val="00E71B04"/>
    <w:rsid w:val="00E73322"/>
    <w:rsid w:val="00E814EB"/>
    <w:rsid w:val="00E8362A"/>
    <w:rsid w:val="00E873D5"/>
    <w:rsid w:val="00E94943"/>
    <w:rsid w:val="00E96E89"/>
    <w:rsid w:val="00EA0B6A"/>
    <w:rsid w:val="00EA2B9D"/>
    <w:rsid w:val="00EA3DDC"/>
    <w:rsid w:val="00EA73B9"/>
    <w:rsid w:val="00EB4FA1"/>
    <w:rsid w:val="00EB63D1"/>
    <w:rsid w:val="00EB7819"/>
    <w:rsid w:val="00EC00B9"/>
    <w:rsid w:val="00EC170C"/>
    <w:rsid w:val="00EC395C"/>
    <w:rsid w:val="00EC64C9"/>
    <w:rsid w:val="00ED188F"/>
    <w:rsid w:val="00ED18A6"/>
    <w:rsid w:val="00EE7AD3"/>
    <w:rsid w:val="00EF0A3E"/>
    <w:rsid w:val="00EF2AE2"/>
    <w:rsid w:val="00F02A90"/>
    <w:rsid w:val="00F06C7F"/>
    <w:rsid w:val="00F11CCA"/>
    <w:rsid w:val="00F15E90"/>
    <w:rsid w:val="00F2122E"/>
    <w:rsid w:val="00F249CB"/>
    <w:rsid w:val="00F24D99"/>
    <w:rsid w:val="00F25FC4"/>
    <w:rsid w:val="00F32B80"/>
    <w:rsid w:val="00F32BB2"/>
    <w:rsid w:val="00F35752"/>
    <w:rsid w:val="00F35E65"/>
    <w:rsid w:val="00F367BB"/>
    <w:rsid w:val="00F3704C"/>
    <w:rsid w:val="00F379D9"/>
    <w:rsid w:val="00F4212E"/>
    <w:rsid w:val="00F42C04"/>
    <w:rsid w:val="00F46F1B"/>
    <w:rsid w:val="00F51369"/>
    <w:rsid w:val="00F536B4"/>
    <w:rsid w:val="00F56F04"/>
    <w:rsid w:val="00F60EB4"/>
    <w:rsid w:val="00F6247F"/>
    <w:rsid w:val="00F648E6"/>
    <w:rsid w:val="00F64A48"/>
    <w:rsid w:val="00F6587D"/>
    <w:rsid w:val="00F675B1"/>
    <w:rsid w:val="00F724EE"/>
    <w:rsid w:val="00F922CD"/>
    <w:rsid w:val="00F926DE"/>
    <w:rsid w:val="00F96C92"/>
    <w:rsid w:val="00F96E17"/>
    <w:rsid w:val="00FA15E7"/>
    <w:rsid w:val="00FA16E1"/>
    <w:rsid w:val="00FA2527"/>
    <w:rsid w:val="00FA48AB"/>
    <w:rsid w:val="00FA68E3"/>
    <w:rsid w:val="00FA782A"/>
    <w:rsid w:val="00FB05FD"/>
    <w:rsid w:val="00FB0DC8"/>
    <w:rsid w:val="00FB3229"/>
    <w:rsid w:val="00FB48CA"/>
    <w:rsid w:val="00FB74A8"/>
    <w:rsid w:val="00FC0601"/>
    <w:rsid w:val="00FC30EF"/>
    <w:rsid w:val="00FC4E55"/>
    <w:rsid w:val="00FC74CE"/>
    <w:rsid w:val="00FD00E2"/>
    <w:rsid w:val="00FD07B3"/>
    <w:rsid w:val="00FD0C87"/>
    <w:rsid w:val="00FD24D2"/>
    <w:rsid w:val="00FE0568"/>
    <w:rsid w:val="00FE1756"/>
    <w:rsid w:val="00FE30D2"/>
    <w:rsid w:val="00FE3218"/>
    <w:rsid w:val="00FE3C89"/>
    <w:rsid w:val="00FE6B76"/>
    <w:rsid w:val="00FF1D3A"/>
    <w:rsid w:val="00FF4B43"/>
    <w:rsid w:val="00FF68BB"/>
    <w:rsid w:val="40158EAB"/>
    <w:rsid w:val="7F3CE54C"/>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CF5E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94943"/>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9"/>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9"/>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table" w:customStyle="1" w:styleId="Tabelraster1">
    <w:name w:val="Tabelraster1"/>
    <w:basedOn w:val="Standaardtabel"/>
    <w:next w:val="Tabelraster"/>
    <w:uiPriority w:val="39"/>
    <w:rsid w:val="008446E4"/>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446E4"/>
    <w:pPr>
      <w:spacing w:line="240" w:lineRule="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8446E4"/>
    <w:rPr>
      <w:sz w:val="16"/>
      <w:szCs w:val="16"/>
    </w:rPr>
  </w:style>
  <w:style w:type="paragraph" w:styleId="Tekstopmerking">
    <w:name w:val="annotation text"/>
    <w:basedOn w:val="Standaard"/>
    <w:link w:val="TekstopmerkingChar"/>
    <w:uiPriority w:val="99"/>
    <w:unhideWhenUsed/>
    <w:rsid w:val="008446E4"/>
    <w:pPr>
      <w:spacing w:line="240" w:lineRule="auto"/>
    </w:pPr>
  </w:style>
  <w:style w:type="character" w:customStyle="1" w:styleId="TekstopmerkingChar">
    <w:name w:val="Tekst opmerking Char"/>
    <w:basedOn w:val="Standaardalinea-lettertype"/>
    <w:link w:val="Tekstopmerking"/>
    <w:uiPriority w:val="99"/>
    <w:rsid w:val="008446E4"/>
  </w:style>
  <w:style w:type="character" w:customStyle="1" w:styleId="normaltextrun">
    <w:name w:val="normaltextrun"/>
    <w:basedOn w:val="Standaardalinea-lettertype"/>
    <w:rsid w:val="008446E4"/>
  </w:style>
  <w:style w:type="character" w:customStyle="1" w:styleId="ol">
    <w:name w:val="ol"/>
    <w:basedOn w:val="Standaardalinea-lettertype"/>
    <w:rsid w:val="00BF74EB"/>
  </w:style>
  <w:style w:type="paragraph" w:styleId="Onderwerpvanopmerking">
    <w:name w:val="annotation subject"/>
    <w:basedOn w:val="Tekstopmerking"/>
    <w:next w:val="Tekstopmerking"/>
    <w:link w:val="OnderwerpvanopmerkingChar"/>
    <w:semiHidden/>
    <w:unhideWhenUsed/>
    <w:rsid w:val="0092666B"/>
    <w:rPr>
      <w:b/>
      <w:bCs/>
    </w:rPr>
  </w:style>
  <w:style w:type="character" w:customStyle="1" w:styleId="OnderwerpvanopmerkingChar">
    <w:name w:val="Onderwerp van opmerking Char"/>
    <w:basedOn w:val="TekstopmerkingChar"/>
    <w:link w:val="Onderwerpvanopmerking"/>
    <w:semiHidden/>
    <w:rsid w:val="00926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117">
      <w:bodyDiv w:val="1"/>
      <w:marLeft w:val="0"/>
      <w:marRight w:val="0"/>
      <w:marTop w:val="0"/>
      <w:marBottom w:val="0"/>
      <w:divBdr>
        <w:top w:val="none" w:sz="0" w:space="0" w:color="auto"/>
        <w:left w:val="none" w:sz="0" w:space="0" w:color="auto"/>
        <w:bottom w:val="none" w:sz="0" w:space="0" w:color="auto"/>
        <w:right w:val="none" w:sz="0" w:space="0" w:color="auto"/>
      </w:divBdr>
    </w:div>
    <w:div w:id="6637287">
      <w:bodyDiv w:val="1"/>
      <w:marLeft w:val="0"/>
      <w:marRight w:val="0"/>
      <w:marTop w:val="0"/>
      <w:marBottom w:val="0"/>
      <w:divBdr>
        <w:top w:val="none" w:sz="0" w:space="0" w:color="auto"/>
        <w:left w:val="none" w:sz="0" w:space="0" w:color="auto"/>
        <w:bottom w:val="none" w:sz="0" w:space="0" w:color="auto"/>
        <w:right w:val="none" w:sz="0" w:space="0" w:color="auto"/>
      </w:divBdr>
    </w:div>
    <w:div w:id="20207264">
      <w:bodyDiv w:val="1"/>
      <w:marLeft w:val="0"/>
      <w:marRight w:val="0"/>
      <w:marTop w:val="0"/>
      <w:marBottom w:val="0"/>
      <w:divBdr>
        <w:top w:val="none" w:sz="0" w:space="0" w:color="auto"/>
        <w:left w:val="none" w:sz="0" w:space="0" w:color="auto"/>
        <w:bottom w:val="none" w:sz="0" w:space="0" w:color="auto"/>
        <w:right w:val="none" w:sz="0" w:space="0" w:color="auto"/>
      </w:divBdr>
    </w:div>
    <w:div w:id="23599000">
      <w:bodyDiv w:val="1"/>
      <w:marLeft w:val="0"/>
      <w:marRight w:val="0"/>
      <w:marTop w:val="0"/>
      <w:marBottom w:val="0"/>
      <w:divBdr>
        <w:top w:val="none" w:sz="0" w:space="0" w:color="auto"/>
        <w:left w:val="none" w:sz="0" w:space="0" w:color="auto"/>
        <w:bottom w:val="none" w:sz="0" w:space="0" w:color="auto"/>
        <w:right w:val="none" w:sz="0" w:space="0" w:color="auto"/>
      </w:divBdr>
    </w:div>
    <w:div w:id="24452958">
      <w:bodyDiv w:val="1"/>
      <w:marLeft w:val="0"/>
      <w:marRight w:val="0"/>
      <w:marTop w:val="0"/>
      <w:marBottom w:val="0"/>
      <w:divBdr>
        <w:top w:val="none" w:sz="0" w:space="0" w:color="auto"/>
        <w:left w:val="none" w:sz="0" w:space="0" w:color="auto"/>
        <w:bottom w:val="none" w:sz="0" w:space="0" w:color="auto"/>
        <w:right w:val="none" w:sz="0" w:space="0" w:color="auto"/>
      </w:divBdr>
    </w:div>
    <w:div w:id="46414356">
      <w:bodyDiv w:val="1"/>
      <w:marLeft w:val="0"/>
      <w:marRight w:val="0"/>
      <w:marTop w:val="0"/>
      <w:marBottom w:val="0"/>
      <w:divBdr>
        <w:top w:val="none" w:sz="0" w:space="0" w:color="auto"/>
        <w:left w:val="none" w:sz="0" w:space="0" w:color="auto"/>
        <w:bottom w:val="none" w:sz="0" w:space="0" w:color="auto"/>
        <w:right w:val="none" w:sz="0" w:space="0" w:color="auto"/>
      </w:divBdr>
    </w:div>
    <w:div w:id="57481883">
      <w:bodyDiv w:val="1"/>
      <w:marLeft w:val="0"/>
      <w:marRight w:val="0"/>
      <w:marTop w:val="0"/>
      <w:marBottom w:val="0"/>
      <w:divBdr>
        <w:top w:val="none" w:sz="0" w:space="0" w:color="auto"/>
        <w:left w:val="none" w:sz="0" w:space="0" w:color="auto"/>
        <w:bottom w:val="none" w:sz="0" w:space="0" w:color="auto"/>
        <w:right w:val="none" w:sz="0" w:space="0" w:color="auto"/>
      </w:divBdr>
    </w:div>
    <w:div w:id="58870408">
      <w:bodyDiv w:val="1"/>
      <w:marLeft w:val="0"/>
      <w:marRight w:val="0"/>
      <w:marTop w:val="0"/>
      <w:marBottom w:val="0"/>
      <w:divBdr>
        <w:top w:val="none" w:sz="0" w:space="0" w:color="auto"/>
        <w:left w:val="none" w:sz="0" w:space="0" w:color="auto"/>
        <w:bottom w:val="none" w:sz="0" w:space="0" w:color="auto"/>
        <w:right w:val="none" w:sz="0" w:space="0" w:color="auto"/>
      </w:divBdr>
    </w:div>
    <w:div w:id="73666986">
      <w:bodyDiv w:val="1"/>
      <w:marLeft w:val="0"/>
      <w:marRight w:val="0"/>
      <w:marTop w:val="0"/>
      <w:marBottom w:val="0"/>
      <w:divBdr>
        <w:top w:val="none" w:sz="0" w:space="0" w:color="auto"/>
        <w:left w:val="none" w:sz="0" w:space="0" w:color="auto"/>
        <w:bottom w:val="none" w:sz="0" w:space="0" w:color="auto"/>
        <w:right w:val="none" w:sz="0" w:space="0" w:color="auto"/>
      </w:divBdr>
    </w:div>
    <w:div w:id="132605146">
      <w:bodyDiv w:val="1"/>
      <w:marLeft w:val="0"/>
      <w:marRight w:val="0"/>
      <w:marTop w:val="0"/>
      <w:marBottom w:val="0"/>
      <w:divBdr>
        <w:top w:val="none" w:sz="0" w:space="0" w:color="auto"/>
        <w:left w:val="none" w:sz="0" w:space="0" w:color="auto"/>
        <w:bottom w:val="none" w:sz="0" w:space="0" w:color="auto"/>
        <w:right w:val="none" w:sz="0" w:space="0" w:color="auto"/>
      </w:divBdr>
    </w:div>
    <w:div w:id="143397584">
      <w:bodyDiv w:val="1"/>
      <w:marLeft w:val="0"/>
      <w:marRight w:val="0"/>
      <w:marTop w:val="0"/>
      <w:marBottom w:val="0"/>
      <w:divBdr>
        <w:top w:val="none" w:sz="0" w:space="0" w:color="auto"/>
        <w:left w:val="none" w:sz="0" w:space="0" w:color="auto"/>
        <w:bottom w:val="none" w:sz="0" w:space="0" w:color="auto"/>
        <w:right w:val="none" w:sz="0" w:space="0" w:color="auto"/>
      </w:divBdr>
    </w:div>
    <w:div w:id="151603845">
      <w:bodyDiv w:val="1"/>
      <w:marLeft w:val="0"/>
      <w:marRight w:val="0"/>
      <w:marTop w:val="0"/>
      <w:marBottom w:val="0"/>
      <w:divBdr>
        <w:top w:val="none" w:sz="0" w:space="0" w:color="auto"/>
        <w:left w:val="none" w:sz="0" w:space="0" w:color="auto"/>
        <w:bottom w:val="none" w:sz="0" w:space="0" w:color="auto"/>
        <w:right w:val="none" w:sz="0" w:space="0" w:color="auto"/>
      </w:divBdr>
    </w:div>
    <w:div w:id="155800649">
      <w:bodyDiv w:val="1"/>
      <w:marLeft w:val="0"/>
      <w:marRight w:val="0"/>
      <w:marTop w:val="0"/>
      <w:marBottom w:val="0"/>
      <w:divBdr>
        <w:top w:val="none" w:sz="0" w:space="0" w:color="auto"/>
        <w:left w:val="none" w:sz="0" w:space="0" w:color="auto"/>
        <w:bottom w:val="none" w:sz="0" w:space="0" w:color="auto"/>
        <w:right w:val="none" w:sz="0" w:space="0" w:color="auto"/>
      </w:divBdr>
    </w:div>
    <w:div w:id="172762634">
      <w:bodyDiv w:val="1"/>
      <w:marLeft w:val="0"/>
      <w:marRight w:val="0"/>
      <w:marTop w:val="0"/>
      <w:marBottom w:val="0"/>
      <w:divBdr>
        <w:top w:val="none" w:sz="0" w:space="0" w:color="auto"/>
        <w:left w:val="none" w:sz="0" w:space="0" w:color="auto"/>
        <w:bottom w:val="none" w:sz="0" w:space="0" w:color="auto"/>
        <w:right w:val="none" w:sz="0" w:space="0" w:color="auto"/>
      </w:divBdr>
    </w:div>
    <w:div w:id="194395205">
      <w:bodyDiv w:val="1"/>
      <w:marLeft w:val="0"/>
      <w:marRight w:val="0"/>
      <w:marTop w:val="0"/>
      <w:marBottom w:val="0"/>
      <w:divBdr>
        <w:top w:val="none" w:sz="0" w:space="0" w:color="auto"/>
        <w:left w:val="none" w:sz="0" w:space="0" w:color="auto"/>
        <w:bottom w:val="none" w:sz="0" w:space="0" w:color="auto"/>
        <w:right w:val="none" w:sz="0" w:space="0" w:color="auto"/>
      </w:divBdr>
    </w:div>
    <w:div w:id="220871425">
      <w:bodyDiv w:val="1"/>
      <w:marLeft w:val="0"/>
      <w:marRight w:val="0"/>
      <w:marTop w:val="0"/>
      <w:marBottom w:val="0"/>
      <w:divBdr>
        <w:top w:val="none" w:sz="0" w:space="0" w:color="auto"/>
        <w:left w:val="none" w:sz="0" w:space="0" w:color="auto"/>
        <w:bottom w:val="none" w:sz="0" w:space="0" w:color="auto"/>
        <w:right w:val="none" w:sz="0" w:space="0" w:color="auto"/>
      </w:divBdr>
    </w:div>
    <w:div w:id="261576413">
      <w:bodyDiv w:val="1"/>
      <w:marLeft w:val="0"/>
      <w:marRight w:val="0"/>
      <w:marTop w:val="0"/>
      <w:marBottom w:val="0"/>
      <w:divBdr>
        <w:top w:val="none" w:sz="0" w:space="0" w:color="auto"/>
        <w:left w:val="none" w:sz="0" w:space="0" w:color="auto"/>
        <w:bottom w:val="none" w:sz="0" w:space="0" w:color="auto"/>
        <w:right w:val="none" w:sz="0" w:space="0" w:color="auto"/>
      </w:divBdr>
    </w:div>
    <w:div w:id="269817372">
      <w:bodyDiv w:val="1"/>
      <w:marLeft w:val="0"/>
      <w:marRight w:val="0"/>
      <w:marTop w:val="0"/>
      <w:marBottom w:val="0"/>
      <w:divBdr>
        <w:top w:val="none" w:sz="0" w:space="0" w:color="auto"/>
        <w:left w:val="none" w:sz="0" w:space="0" w:color="auto"/>
        <w:bottom w:val="none" w:sz="0" w:space="0" w:color="auto"/>
        <w:right w:val="none" w:sz="0" w:space="0" w:color="auto"/>
      </w:divBdr>
    </w:div>
    <w:div w:id="281494374">
      <w:bodyDiv w:val="1"/>
      <w:marLeft w:val="0"/>
      <w:marRight w:val="0"/>
      <w:marTop w:val="0"/>
      <w:marBottom w:val="0"/>
      <w:divBdr>
        <w:top w:val="none" w:sz="0" w:space="0" w:color="auto"/>
        <w:left w:val="none" w:sz="0" w:space="0" w:color="auto"/>
        <w:bottom w:val="none" w:sz="0" w:space="0" w:color="auto"/>
        <w:right w:val="none" w:sz="0" w:space="0" w:color="auto"/>
      </w:divBdr>
    </w:div>
    <w:div w:id="338389446">
      <w:bodyDiv w:val="1"/>
      <w:marLeft w:val="0"/>
      <w:marRight w:val="0"/>
      <w:marTop w:val="0"/>
      <w:marBottom w:val="0"/>
      <w:divBdr>
        <w:top w:val="none" w:sz="0" w:space="0" w:color="auto"/>
        <w:left w:val="none" w:sz="0" w:space="0" w:color="auto"/>
        <w:bottom w:val="none" w:sz="0" w:space="0" w:color="auto"/>
        <w:right w:val="none" w:sz="0" w:space="0" w:color="auto"/>
      </w:divBdr>
    </w:div>
    <w:div w:id="339815095">
      <w:bodyDiv w:val="1"/>
      <w:marLeft w:val="0"/>
      <w:marRight w:val="0"/>
      <w:marTop w:val="0"/>
      <w:marBottom w:val="0"/>
      <w:divBdr>
        <w:top w:val="none" w:sz="0" w:space="0" w:color="auto"/>
        <w:left w:val="none" w:sz="0" w:space="0" w:color="auto"/>
        <w:bottom w:val="none" w:sz="0" w:space="0" w:color="auto"/>
        <w:right w:val="none" w:sz="0" w:space="0" w:color="auto"/>
      </w:divBdr>
    </w:div>
    <w:div w:id="361252263">
      <w:bodyDiv w:val="1"/>
      <w:marLeft w:val="0"/>
      <w:marRight w:val="0"/>
      <w:marTop w:val="0"/>
      <w:marBottom w:val="0"/>
      <w:divBdr>
        <w:top w:val="none" w:sz="0" w:space="0" w:color="auto"/>
        <w:left w:val="none" w:sz="0" w:space="0" w:color="auto"/>
        <w:bottom w:val="none" w:sz="0" w:space="0" w:color="auto"/>
        <w:right w:val="none" w:sz="0" w:space="0" w:color="auto"/>
      </w:divBdr>
    </w:div>
    <w:div w:id="402485520">
      <w:bodyDiv w:val="1"/>
      <w:marLeft w:val="0"/>
      <w:marRight w:val="0"/>
      <w:marTop w:val="0"/>
      <w:marBottom w:val="0"/>
      <w:divBdr>
        <w:top w:val="none" w:sz="0" w:space="0" w:color="auto"/>
        <w:left w:val="none" w:sz="0" w:space="0" w:color="auto"/>
        <w:bottom w:val="none" w:sz="0" w:space="0" w:color="auto"/>
        <w:right w:val="none" w:sz="0" w:space="0" w:color="auto"/>
      </w:divBdr>
    </w:div>
    <w:div w:id="416250788">
      <w:bodyDiv w:val="1"/>
      <w:marLeft w:val="0"/>
      <w:marRight w:val="0"/>
      <w:marTop w:val="0"/>
      <w:marBottom w:val="0"/>
      <w:divBdr>
        <w:top w:val="none" w:sz="0" w:space="0" w:color="auto"/>
        <w:left w:val="none" w:sz="0" w:space="0" w:color="auto"/>
        <w:bottom w:val="none" w:sz="0" w:space="0" w:color="auto"/>
        <w:right w:val="none" w:sz="0" w:space="0" w:color="auto"/>
      </w:divBdr>
    </w:div>
    <w:div w:id="458689836">
      <w:bodyDiv w:val="1"/>
      <w:marLeft w:val="0"/>
      <w:marRight w:val="0"/>
      <w:marTop w:val="0"/>
      <w:marBottom w:val="0"/>
      <w:divBdr>
        <w:top w:val="none" w:sz="0" w:space="0" w:color="auto"/>
        <w:left w:val="none" w:sz="0" w:space="0" w:color="auto"/>
        <w:bottom w:val="none" w:sz="0" w:space="0" w:color="auto"/>
        <w:right w:val="none" w:sz="0" w:space="0" w:color="auto"/>
      </w:divBdr>
    </w:div>
    <w:div w:id="486096854">
      <w:bodyDiv w:val="1"/>
      <w:marLeft w:val="0"/>
      <w:marRight w:val="0"/>
      <w:marTop w:val="0"/>
      <w:marBottom w:val="0"/>
      <w:divBdr>
        <w:top w:val="none" w:sz="0" w:space="0" w:color="auto"/>
        <w:left w:val="none" w:sz="0" w:space="0" w:color="auto"/>
        <w:bottom w:val="none" w:sz="0" w:space="0" w:color="auto"/>
        <w:right w:val="none" w:sz="0" w:space="0" w:color="auto"/>
      </w:divBdr>
    </w:div>
    <w:div w:id="508906150">
      <w:bodyDiv w:val="1"/>
      <w:marLeft w:val="0"/>
      <w:marRight w:val="0"/>
      <w:marTop w:val="0"/>
      <w:marBottom w:val="0"/>
      <w:divBdr>
        <w:top w:val="none" w:sz="0" w:space="0" w:color="auto"/>
        <w:left w:val="none" w:sz="0" w:space="0" w:color="auto"/>
        <w:bottom w:val="none" w:sz="0" w:space="0" w:color="auto"/>
        <w:right w:val="none" w:sz="0" w:space="0" w:color="auto"/>
      </w:divBdr>
    </w:div>
    <w:div w:id="514924402">
      <w:bodyDiv w:val="1"/>
      <w:marLeft w:val="0"/>
      <w:marRight w:val="0"/>
      <w:marTop w:val="0"/>
      <w:marBottom w:val="0"/>
      <w:divBdr>
        <w:top w:val="none" w:sz="0" w:space="0" w:color="auto"/>
        <w:left w:val="none" w:sz="0" w:space="0" w:color="auto"/>
        <w:bottom w:val="none" w:sz="0" w:space="0" w:color="auto"/>
        <w:right w:val="none" w:sz="0" w:space="0" w:color="auto"/>
      </w:divBdr>
    </w:div>
    <w:div w:id="554241123">
      <w:bodyDiv w:val="1"/>
      <w:marLeft w:val="0"/>
      <w:marRight w:val="0"/>
      <w:marTop w:val="0"/>
      <w:marBottom w:val="0"/>
      <w:divBdr>
        <w:top w:val="none" w:sz="0" w:space="0" w:color="auto"/>
        <w:left w:val="none" w:sz="0" w:space="0" w:color="auto"/>
        <w:bottom w:val="none" w:sz="0" w:space="0" w:color="auto"/>
        <w:right w:val="none" w:sz="0" w:space="0" w:color="auto"/>
      </w:divBdr>
    </w:div>
    <w:div w:id="563100210">
      <w:bodyDiv w:val="1"/>
      <w:marLeft w:val="0"/>
      <w:marRight w:val="0"/>
      <w:marTop w:val="0"/>
      <w:marBottom w:val="0"/>
      <w:divBdr>
        <w:top w:val="none" w:sz="0" w:space="0" w:color="auto"/>
        <w:left w:val="none" w:sz="0" w:space="0" w:color="auto"/>
        <w:bottom w:val="none" w:sz="0" w:space="0" w:color="auto"/>
        <w:right w:val="none" w:sz="0" w:space="0" w:color="auto"/>
      </w:divBdr>
    </w:div>
    <w:div w:id="574054997">
      <w:bodyDiv w:val="1"/>
      <w:marLeft w:val="0"/>
      <w:marRight w:val="0"/>
      <w:marTop w:val="0"/>
      <w:marBottom w:val="0"/>
      <w:divBdr>
        <w:top w:val="none" w:sz="0" w:space="0" w:color="auto"/>
        <w:left w:val="none" w:sz="0" w:space="0" w:color="auto"/>
        <w:bottom w:val="none" w:sz="0" w:space="0" w:color="auto"/>
        <w:right w:val="none" w:sz="0" w:space="0" w:color="auto"/>
      </w:divBdr>
    </w:div>
    <w:div w:id="599794397">
      <w:bodyDiv w:val="1"/>
      <w:marLeft w:val="0"/>
      <w:marRight w:val="0"/>
      <w:marTop w:val="0"/>
      <w:marBottom w:val="0"/>
      <w:divBdr>
        <w:top w:val="none" w:sz="0" w:space="0" w:color="auto"/>
        <w:left w:val="none" w:sz="0" w:space="0" w:color="auto"/>
        <w:bottom w:val="none" w:sz="0" w:space="0" w:color="auto"/>
        <w:right w:val="none" w:sz="0" w:space="0" w:color="auto"/>
      </w:divBdr>
    </w:div>
    <w:div w:id="603608129">
      <w:bodyDiv w:val="1"/>
      <w:marLeft w:val="0"/>
      <w:marRight w:val="0"/>
      <w:marTop w:val="0"/>
      <w:marBottom w:val="0"/>
      <w:divBdr>
        <w:top w:val="none" w:sz="0" w:space="0" w:color="auto"/>
        <w:left w:val="none" w:sz="0" w:space="0" w:color="auto"/>
        <w:bottom w:val="none" w:sz="0" w:space="0" w:color="auto"/>
        <w:right w:val="none" w:sz="0" w:space="0" w:color="auto"/>
      </w:divBdr>
    </w:div>
    <w:div w:id="605305880">
      <w:bodyDiv w:val="1"/>
      <w:marLeft w:val="0"/>
      <w:marRight w:val="0"/>
      <w:marTop w:val="0"/>
      <w:marBottom w:val="0"/>
      <w:divBdr>
        <w:top w:val="none" w:sz="0" w:space="0" w:color="auto"/>
        <w:left w:val="none" w:sz="0" w:space="0" w:color="auto"/>
        <w:bottom w:val="none" w:sz="0" w:space="0" w:color="auto"/>
        <w:right w:val="none" w:sz="0" w:space="0" w:color="auto"/>
      </w:divBdr>
    </w:div>
    <w:div w:id="620502747">
      <w:bodyDiv w:val="1"/>
      <w:marLeft w:val="0"/>
      <w:marRight w:val="0"/>
      <w:marTop w:val="0"/>
      <w:marBottom w:val="0"/>
      <w:divBdr>
        <w:top w:val="none" w:sz="0" w:space="0" w:color="auto"/>
        <w:left w:val="none" w:sz="0" w:space="0" w:color="auto"/>
        <w:bottom w:val="none" w:sz="0" w:space="0" w:color="auto"/>
        <w:right w:val="none" w:sz="0" w:space="0" w:color="auto"/>
      </w:divBdr>
    </w:div>
    <w:div w:id="637346588">
      <w:bodyDiv w:val="1"/>
      <w:marLeft w:val="0"/>
      <w:marRight w:val="0"/>
      <w:marTop w:val="0"/>
      <w:marBottom w:val="0"/>
      <w:divBdr>
        <w:top w:val="none" w:sz="0" w:space="0" w:color="auto"/>
        <w:left w:val="none" w:sz="0" w:space="0" w:color="auto"/>
        <w:bottom w:val="none" w:sz="0" w:space="0" w:color="auto"/>
        <w:right w:val="none" w:sz="0" w:space="0" w:color="auto"/>
      </w:divBdr>
    </w:div>
    <w:div w:id="666174294">
      <w:bodyDiv w:val="1"/>
      <w:marLeft w:val="0"/>
      <w:marRight w:val="0"/>
      <w:marTop w:val="0"/>
      <w:marBottom w:val="0"/>
      <w:divBdr>
        <w:top w:val="none" w:sz="0" w:space="0" w:color="auto"/>
        <w:left w:val="none" w:sz="0" w:space="0" w:color="auto"/>
        <w:bottom w:val="none" w:sz="0" w:space="0" w:color="auto"/>
        <w:right w:val="none" w:sz="0" w:space="0" w:color="auto"/>
      </w:divBdr>
    </w:div>
    <w:div w:id="696274316">
      <w:bodyDiv w:val="1"/>
      <w:marLeft w:val="0"/>
      <w:marRight w:val="0"/>
      <w:marTop w:val="0"/>
      <w:marBottom w:val="0"/>
      <w:divBdr>
        <w:top w:val="none" w:sz="0" w:space="0" w:color="auto"/>
        <w:left w:val="none" w:sz="0" w:space="0" w:color="auto"/>
        <w:bottom w:val="none" w:sz="0" w:space="0" w:color="auto"/>
        <w:right w:val="none" w:sz="0" w:space="0" w:color="auto"/>
      </w:divBdr>
    </w:div>
    <w:div w:id="713040712">
      <w:bodyDiv w:val="1"/>
      <w:marLeft w:val="0"/>
      <w:marRight w:val="0"/>
      <w:marTop w:val="0"/>
      <w:marBottom w:val="0"/>
      <w:divBdr>
        <w:top w:val="none" w:sz="0" w:space="0" w:color="auto"/>
        <w:left w:val="none" w:sz="0" w:space="0" w:color="auto"/>
        <w:bottom w:val="none" w:sz="0" w:space="0" w:color="auto"/>
        <w:right w:val="none" w:sz="0" w:space="0" w:color="auto"/>
      </w:divBdr>
    </w:div>
    <w:div w:id="753017604">
      <w:bodyDiv w:val="1"/>
      <w:marLeft w:val="0"/>
      <w:marRight w:val="0"/>
      <w:marTop w:val="0"/>
      <w:marBottom w:val="0"/>
      <w:divBdr>
        <w:top w:val="none" w:sz="0" w:space="0" w:color="auto"/>
        <w:left w:val="none" w:sz="0" w:space="0" w:color="auto"/>
        <w:bottom w:val="none" w:sz="0" w:space="0" w:color="auto"/>
        <w:right w:val="none" w:sz="0" w:space="0" w:color="auto"/>
      </w:divBdr>
    </w:div>
    <w:div w:id="753360060">
      <w:bodyDiv w:val="1"/>
      <w:marLeft w:val="0"/>
      <w:marRight w:val="0"/>
      <w:marTop w:val="0"/>
      <w:marBottom w:val="0"/>
      <w:divBdr>
        <w:top w:val="none" w:sz="0" w:space="0" w:color="auto"/>
        <w:left w:val="none" w:sz="0" w:space="0" w:color="auto"/>
        <w:bottom w:val="none" w:sz="0" w:space="0" w:color="auto"/>
        <w:right w:val="none" w:sz="0" w:space="0" w:color="auto"/>
      </w:divBdr>
    </w:div>
    <w:div w:id="797458733">
      <w:bodyDiv w:val="1"/>
      <w:marLeft w:val="0"/>
      <w:marRight w:val="0"/>
      <w:marTop w:val="0"/>
      <w:marBottom w:val="0"/>
      <w:divBdr>
        <w:top w:val="none" w:sz="0" w:space="0" w:color="auto"/>
        <w:left w:val="none" w:sz="0" w:space="0" w:color="auto"/>
        <w:bottom w:val="none" w:sz="0" w:space="0" w:color="auto"/>
        <w:right w:val="none" w:sz="0" w:space="0" w:color="auto"/>
      </w:divBdr>
    </w:div>
    <w:div w:id="806628708">
      <w:bodyDiv w:val="1"/>
      <w:marLeft w:val="0"/>
      <w:marRight w:val="0"/>
      <w:marTop w:val="0"/>
      <w:marBottom w:val="0"/>
      <w:divBdr>
        <w:top w:val="none" w:sz="0" w:space="0" w:color="auto"/>
        <w:left w:val="none" w:sz="0" w:space="0" w:color="auto"/>
        <w:bottom w:val="none" w:sz="0" w:space="0" w:color="auto"/>
        <w:right w:val="none" w:sz="0" w:space="0" w:color="auto"/>
      </w:divBdr>
    </w:div>
    <w:div w:id="810291637">
      <w:bodyDiv w:val="1"/>
      <w:marLeft w:val="0"/>
      <w:marRight w:val="0"/>
      <w:marTop w:val="0"/>
      <w:marBottom w:val="0"/>
      <w:divBdr>
        <w:top w:val="none" w:sz="0" w:space="0" w:color="auto"/>
        <w:left w:val="none" w:sz="0" w:space="0" w:color="auto"/>
        <w:bottom w:val="none" w:sz="0" w:space="0" w:color="auto"/>
        <w:right w:val="none" w:sz="0" w:space="0" w:color="auto"/>
      </w:divBdr>
    </w:div>
    <w:div w:id="836462675">
      <w:bodyDiv w:val="1"/>
      <w:marLeft w:val="0"/>
      <w:marRight w:val="0"/>
      <w:marTop w:val="0"/>
      <w:marBottom w:val="0"/>
      <w:divBdr>
        <w:top w:val="none" w:sz="0" w:space="0" w:color="auto"/>
        <w:left w:val="none" w:sz="0" w:space="0" w:color="auto"/>
        <w:bottom w:val="none" w:sz="0" w:space="0" w:color="auto"/>
        <w:right w:val="none" w:sz="0" w:space="0" w:color="auto"/>
      </w:divBdr>
    </w:div>
    <w:div w:id="890535486">
      <w:bodyDiv w:val="1"/>
      <w:marLeft w:val="0"/>
      <w:marRight w:val="0"/>
      <w:marTop w:val="0"/>
      <w:marBottom w:val="0"/>
      <w:divBdr>
        <w:top w:val="none" w:sz="0" w:space="0" w:color="auto"/>
        <w:left w:val="none" w:sz="0" w:space="0" w:color="auto"/>
        <w:bottom w:val="none" w:sz="0" w:space="0" w:color="auto"/>
        <w:right w:val="none" w:sz="0" w:space="0" w:color="auto"/>
      </w:divBdr>
    </w:div>
    <w:div w:id="945886274">
      <w:bodyDiv w:val="1"/>
      <w:marLeft w:val="0"/>
      <w:marRight w:val="0"/>
      <w:marTop w:val="0"/>
      <w:marBottom w:val="0"/>
      <w:divBdr>
        <w:top w:val="none" w:sz="0" w:space="0" w:color="auto"/>
        <w:left w:val="none" w:sz="0" w:space="0" w:color="auto"/>
        <w:bottom w:val="none" w:sz="0" w:space="0" w:color="auto"/>
        <w:right w:val="none" w:sz="0" w:space="0" w:color="auto"/>
      </w:divBdr>
    </w:div>
    <w:div w:id="971254556">
      <w:bodyDiv w:val="1"/>
      <w:marLeft w:val="0"/>
      <w:marRight w:val="0"/>
      <w:marTop w:val="0"/>
      <w:marBottom w:val="0"/>
      <w:divBdr>
        <w:top w:val="none" w:sz="0" w:space="0" w:color="auto"/>
        <w:left w:val="none" w:sz="0" w:space="0" w:color="auto"/>
        <w:bottom w:val="none" w:sz="0" w:space="0" w:color="auto"/>
        <w:right w:val="none" w:sz="0" w:space="0" w:color="auto"/>
      </w:divBdr>
    </w:div>
    <w:div w:id="974456958">
      <w:bodyDiv w:val="1"/>
      <w:marLeft w:val="0"/>
      <w:marRight w:val="0"/>
      <w:marTop w:val="0"/>
      <w:marBottom w:val="0"/>
      <w:divBdr>
        <w:top w:val="none" w:sz="0" w:space="0" w:color="auto"/>
        <w:left w:val="none" w:sz="0" w:space="0" w:color="auto"/>
        <w:bottom w:val="none" w:sz="0" w:space="0" w:color="auto"/>
        <w:right w:val="none" w:sz="0" w:space="0" w:color="auto"/>
      </w:divBdr>
    </w:div>
    <w:div w:id="981689656">
      <w:bodyDiv w:val="1"/>
      <w:marLeft w:val="0"/>
      <w:marRight w:val="0"/>
      <w:marTop w:val="0"/>
      <w:marBottom w:val="0"/>
      <w:divBdr>
        <w:top w:val="none" w:sz="0" w:space="0" w:color="auto"/>
        <w:left w:val="none" w:sz="0" w:space="0" w:color="auto"/>
        <w:bottom w:val="none" w:sz="0" w:space="0" w:color="auto"/>
        <w:right w:val="none" w:sz="0" w:space="0" w:color="auto"/>
      </w:divBdr>
    </w:div>
    <w:div w:id="983000059">
      <w:bodyDiv w:val="1"/>
      <w:marLeft w:val="0"/>
      <w:marRight w:val="0"/>
      <w:marTop w:val="0"/>
      <w:marBottom w:val="0"/>
      <w:divBdr>
        <w:top w:val="none" w:sz="0" w:space="0" w:color="auto"/>
        <w:left w:val="none" w:sz="0" w:space="0" w:color="auto"/>
        <w:bottom w:val="none" w:sz="0" w:space="0" w:color="auto"/>
        <w:right w:val="none" w:sz="0" w:space="0" w:color="auto"/>
      </w:divBdr>
    </w:div>
    <w:div w:id="983003811">
      <w:bodyDiv w:val="1"/>
      <w:marLeft w:val="0"/>
      <w:marRight w:val="0"/>
      <w:marTop w:val="0"/>
      <w:marBottom w:val="0"/>
      <w:divBdr>
        <w:top w:val="none" w:sz="0" w:space="0" w:color="auto"/>
        <w:left w:val="none" w:sz="0" w:space="0" w:color="auto"/>
        <w:bottom w:val="none" w:sz="0" w:space="0" w:color="auto"/>
        <w:right w:val="none" w:sz="0" w:space="0" w:color="auto"/>
      </w:divBdr>
    </w:div>
    <w:div w:id="1017466160">
      <w:bodyDiv w:val="1"/>
      <w:marLeft w:val="0"/>
      <w:marRight w:val="0"/>
      <w:marTop w:val="0"/>
      <w:marBottom w:val="0"/>
      <w:divBdr>
        <w:top w:val="none" w:sz="0" w:space="0" w:color="auto"/>
        <w:left w:val="none" w:sz="0" w:space="0" w:color="auto"/>
        <w:bottom w:val="none" w:sz="0" w:space="0" w:color="auto"/>
        <w:right w:val="none" w:sz="0" w:space="0" w:color="auto"/>
      </w:divBdr>
    </w:div>
    <w:div w:id="1017583733">
      <w:bodyDiv w:val="1"/>
      <w:marLeft w:val="0"/>
      <w:marRight w:val="0"/>
      <w:marTop w:val="0"/>
      <w:marBottom w:val="0"/>
      <w:divBdr>
        <w:top w:val="none" w:sz="0" w:space="0" w:color="auto"/>
        <w:left w:val="none" w:sz="0" w:space="0" w:color="auto"/>
        <w:bottom w:val="none" w:sz="0" w:space="0" w:color="auto"/>
        <w:right w:val="none" w:sz="0" w:space="0" w:color="auto"/>
      </w:divBdr>
    </w:div>
    <w:div w:id="1117987653">
      <w:bodyDiv w:val="1"/>
      <w:marLeft w:val="0"/>
      <w:marRight w:val="0"/>
      <w:marTop w:val="0"/>
      <w:marBottom w:val="0"/>
      <w:divBdr>
        <w:top w:val="none" w:sz="0" w:space="0" w:color="auto"/>
        <w:left w:val="none" w:sz="0" w:space="0" w:color="auto"/>
        <w:bottom w:val="none" w:sz="0" w:space="0" w:color="auto"/>
        <w:right w:val="none" w:sz="0" w:space="0" w:color="auto"/>
      </w:divBdr>
    </w:div>
    <w:div w:id="1120339979">
      <w:bodyDiv w:val="1"/>
      <w:marLeft w:val="0"/>
      <w:marRight w:val="0"/>
      <w:marTop w:val="0"/>
      <w:marBottom w:val="0"/>
      <w:divBdr>
        <w:top w:val="none" w:sz="0" w:space="0" w:color="auto"/>
        <w:left w:val="none" w:sz="0" w:space="0" w:color="auto"/>
        <w:bottom w:val="none" w:sz="0" w:space="0" w:color="auto"/>
        <w:right w:val="none" w:sz="0" w:space="0" w:color="auto"/>
      </w:divBdr>
    </w:div>
    <w:div w:id="1125663237">
      <w:bodyDiv w:val="1"/>
      <w:marLeft w:val="0"/>
      <w:marRight w:val="0"/>
      <w:marTop w:val="0"/>
      <w:marBottom w:val="0"/>
      <w:divBdr>
        <w:top w:val="none" w:sz="0" w:space="0" w:color="auto"/>
        <w:left w:val="none" w:sz="0" w:space="0" w:color="auto"/>
        <w:bottom w:val="none" w:sz="0" w:space="0" w:color="auto"/>
        <w:right w:val="none" w:sz="0" w:space="0" w:color="auto"/>
      </w:divBdr>
    </w:div>
    <w:div w:id="1129862465">
      <w:bodyDiv w:val="1"/>
      <w:marLeft w:val="0"/>
      <w:marRight w:val="0"/>
      <w:marTop w:val="0"/>
      <w:marBottom w:val="0"/>
      <w:divBdr>
        <w:top w:val="none" w:sz="0" w:space="0" w:color="auto"/>
        <w:left w:val="none" w:sz="0" w:space="0" w:color="auto"/>
        <w:bottom w:val="none" w:sz="0" w:space="0" w:color="auto"/>
        <w:right w:val="none" w:sz="0" w:space="0" w:color="auto"/>
      </w:divBdr>
    </w:div>
    <w:div w:id="1132871643">
      <w:bodyDiv w:val="1"/>
      <w:marLeft w:val="0"/>
      <w:marRight w:val="0"/>
      <w:marTop w:val="0"/>
      <w:marBottom w:val="0"/>
      <w:divBdr>
        <w:top w:val="none" w:sz="0" w:space="0" w:color="auto"/>
        <w:left w:val="none" w:sz="0" w:space="0" w:color="auto"/>
        <w:bottom w:val="none" w:sz="0" w:space="0" w:color="auto"/>
        <w:right w:val="none" w:sz="0" w:space="0" w:color="auto"/>
      </w:divBdr>
    </w:div>
    <w:div w:id="1143814201">
      <w:bodyDiv w:val="1"/>
      <w:marLeft w:val="0"/>
      <w:marRight w:val="0"/>
      <w:marTop w:val="0"/>
      <w:marBottom w:val="0"/>
      <w:divBdr>
        <w:top w:val="none" w:sz="0" w:space="0" w:color="auto"/>
        <w:left w:val="none" w:sz="0" w:space="0" w:color="auto"/>
        <w:bottom w:val="none" w:sz="0" w:space="0" w:color="auto"/>
        <w:right w:val="none" w:sz="0" w:space="0" w:color="auto"/>
      </w:divBdr>
    </w:div>
    <w:div w:id="1160081003">
      <w:bodyDiv w:val="1"/>
      <w:marLeft w:val="0"/>
      <w:marRight w:val="0"/>
      <w:marTop w:val="0"/>
      <w:marBottom w:val="0"/>
      <w:divBdr>
        <w:top w:val="none" w:sz="0" w:space="0" w:color="auto"/>
        <w:left w:val="none" w:sz="0" w:space="0" w:color="auto"/>
        <w:bottom w:val="none" w:sz="0" w:space="0" w:color="auto"/>
        <w:right w:val="none" w:sz="0" w:space="0" w:color="auto"/>
      </w:divBdr>
    </w:div>
    <w:div w:id="1180392349">
      <w:bodyDiv w:val="1"/>
      <w:marLeft w:val="0"/>
      <w:marRight w:val="0"/>
      <w:marTop w:val="0"/>
      <w:marBottom w:val="0"/>
      <w:divBdr>
        <w:top w:val="none" w:sz="0" w:space="0" w:color="auto"/>
        <w:left w:val="none" w:sz="0" w:space="0" w:color="auto"/>
        <w:bottom w:val="none" w:sz="0" w:space="0" w:color="auto"/>
        <w:right w:val="none" w:sz="0" w:space="0" w:color="auto"/>
      </w:divBdr>
    </w:div>
    <w:div w:id="1188526908">
      <w:bodyDiv w:val="1"/>
      <w:marLeft w:val="0"/>
      <w:marRight w:val="0"/>
      <w:marTop w:val="0"/>
      <w:marBottom w:val="0"/>
      <w:divBdr>
        <w:top w:val="none" w:sz="0" w:space="0" w:color="auto"/>
        <w:left w:val="none" w:sz="0" w:space="0" w:color="auto"/>
        <w:bottom w:val="none" w:sz="0" w:space="0" w:color="auto"/>
        <w:right w:val="none" w:sz="0" w:space="0" w:color="auto"/>
      </w:divBdr>
    </w:div>
    <w:div w:id="1194925007">
      <w:bodyDiv w:val="1"/>
      <w:marLeft w:val="0"/>
      <w:marRight w:val="0"/>
      <w:marTop w:val="0"/>
      <w:marBottom w:val="0"/>
      <w:divBdr>
        <w:top w:val="none" w:sz="0" w:space="0" w:color="auto"/>
        <w:left w:val="none" w:sz="0" w:space="0" w:color="auto"/>
        <w:bottom w:val="none" w:sz="0" w:space="0" w:color="auto"/>
        <w:right w:val="none" w:sz="0" w:space="0" w:color="auto"/>
      </w:divBdr>
    </w:div>
    <w:div w:id="1216741824">
      <w:bodyDiv w:val="1"/>
      <w:marLeft w:val="0"/>
      <w:marRight w:val="0"/>
      <w:marTop w:val="0"/>
      <w:marBottom w:val="0"/>
      <w:divBdr>
        <w:top w:val="none" w:sz="0" w:space="0" w:color="auto"/>
        <w:left w:val="none" w:sz="0" w:space="0" w:color="auto"/>
        <w:bottom w:val="none" w:sz="0" w:space="0" w:color="auto"/>
        <w:right w:val="none" w:sz="0" w:space="0" w:color="auto"/>
      </w:divBdr>
    </w:div>
    <w:div w:id="1229533781">
      <w:bodyDiv w:val="1"/>
      <w:marLeft w:val="0"/>
      <w:marRight w:val="0"/>
      <w:marTop w:val="0"/>
      <w:marBottom w:val="0"/>
      <w:divBdr>
        <w:top w:val="none" w:sz="0" w:space="0" w:color="auto"/>
        <w:left w:val="none" w:sz="0" w:space="0" w:color="auto"/>
        <w:bottom w:val="none" w:sz="0" w:space="0" w:color="auto"/>
        <w:right w:val="none" w:sz="0" w:space="0" w:color="auto"/>
      </w:divBdr>
    </w:div>
    <w:div w:id="1229809131">
      <w:bodyDiv w:val="1"/>
      <w:marLeft w:val="0"/>
      <w:marRight w:val="0"/>
      <w:marTop w:val="0"/>
      <w:marBottom w:val="0"/>
      <w:divBdr>
        <w:top w:val="none" w:sz="0" w:space="0" w:color="auto"/>
        <w:left w:val="none" w:sz="0" w:space="0" w:color="auto"/>
        <w:bottom w:val="none" w:sz="0" w:space="0" w:color="auto"/>
        <w:right w:val="none" w:sz="0" w:space="0" w:color="auto"/>
      </w:divBdr>
    </w:div>
    <w:div w:id="1233539940">
      <w:bodyDiv w:val="1"/>
      <w:marLeft w:val="0"/>
      <w:marRight w:val="0"/>
      <w:marTop w:val="0"/>
      <w:marBottom w:val="0"/>
      <w:divBdr>
        <w:top w:val="none" w:sz="0" w:space="0" w:color="auto"/>
        <w:left w:val="none" w:sz="0" w:space="0" w:color="auto"/>
        <w:bottom w:val="none" w:sz="0" w:space="0" w:color="auto"/>
        <w:right w:val="none" w:sz="0" w:space="0" w:color="auto"/>
      </w:divBdr>
    </w:div>
    <w:div w:id="1262832174">
      <w:bodyDiv w:val="1"/>
      <w:marLeft w:val="0"/>
      <w:marRight w:val="0"/>
      <w:marTop w:val="0"/>
      <w:marBottom w:val="0"/>
      <w:divBdr>
        <w:top w:val="none" w:sz="0" w:space="0" w:color="auto"/>
        <w:left w:val="none" w:sz="0" w:space="0" w:color="auto"/>
        <w:bottom w:val="none" w:sz="0" w:space="0" w:color="auto"/>
        <w:right w:val="none" w:sz="0" w:space="0" w:color="auto"/>
      </w:divBdr>
    </w:div>
    <w:div w:id="1328556874">
      <w:bodyDiv w:val="1"/>
      <w:marLeft w:val="0"/>
      <w:marRight w:val="0"/>
      <w:marTop w:val="0"/>
      <w:marBottom w:val="0"/>
      <w:divBdr>
        <w:top w:val="none" w:sz="0" w:space="0" w:color="auto"/>
        <w:left w:val="none" w:sz="0" w:space="0" w:color="auto"/>
        <w:bottom w:val="none" w:sz="0" w:space="0" w:color="auto"/>
        <w:right w:val="none" w:sz="0" w:space="0" w:color="auto"/>
      </w:divBdr>
    </w:div>
    <w:div w:id="1352417044">
      <w:bodyDiv w:val="1"/>
      <w:marLeft w:val="0"/>
      <w:marRight w:val="0"/>
      <w:marTop w:val="0"/>
      <w:marBottom w:val="0"/>
      <w:divBdr>
        <w:top w:val="none" w:sz="0" w:space="0" w:color="auto"/>
        <w:left w:val="none" w:sz="0" w:space="0" w:color="auto"/>
        <w:bottom w:val="none" w:sz="0" w:space="0" w:color="auto"/>
        <w:right w:val="none" w:sz="0" w:space="0" w:color="auto"/>
      </w:divBdr>
    </w:div>
    <w:div w:id="1361197365">
      <w:bodyDiv w:val="1"/>
      <w:marLeft w:val="0"/>
      <w:marRight w:val="0"/>
      <w:marTop w:val="0"/>
      <w:marBottom w:val="0"/>
      <w:divBdr>
        <w:top w:val="none" w:sz="0" w:space="0" w:color="auto"/>
        <w:left w:val="none" w:sz="0" w:space="0" w:color="auto"/>
        <w:bottom w:val="none" w:sz="0" w:space="0" w:color="auto"/>
        <w:right w:val="none" w:sz="0" w:space="0" w:color="auto"/>
      </w:divBdr>
    </w:div>
    <w:div w:id="1365979875">
      <w:bodyDiv w:val="1"/>
      <w:marLeft w:val="0"/>
      <w:marRight w:val="0"/>
      <w:marTop w:val="0"/>
      <w:marBottom w:val="0"/>
      <w:divBdr>
        <w:top w:val="none" w:sz="0" w:space="0" w:color="auto"/>
        <w:left w:val="none" w:sz="0" w:space="0" w:color="auto"/>
        <w:bottom w:val="none" w:sz="0" w:space="0" w:color="auto"/>
        <w:right w:val="none" w:sz="0" w:space="0" w:color="auto"/>
      </w:divBdr>
    </w:div>
    <w:div w:id="1366564511">
      <w:bodyDiv w:val="1"/>
      <w:marLeft w:val="0"/>
      <w:marRight w:val="0"/>
      <w:marTop w:val="0"/>
      <w:marBottom w:val="0"/>
      <w:divBdr>
        <w:top w:val="none" w:sz="0" w:space="0" w:color="auto"/>
        <w:left w:val="none" w:sz="0" w:space="0" w:color="auto"/>
        <w:bottom w:val="none" w:sz="0" w:space="0" w:color="auto"/>
        <w:right w:val="none" w:sz="0" w:space="0" w:color="auto"/>
      </w:divBdr>
    </w:div>
    <w:div w:id="1379358995">
      <w:bodyDiv w:val="1"/>
      <w:marLeft w:val="0"/>
      <w:marRight w:val="0"/>
      <w:marTop w:val="0"/>
      <w:marBottom w:val="0"/>
      <w:divBdr>
        <w:top w:val="none" w:sz="0" w:space="0" w:color="auto"/>
        <w:left w:val="none" w:sz="0" w:space="0" w:color="auto"/>
        <w:bottom w:val="none" w:sz="0" w:space="0" w:color="auto"/>
        <w:right w:val="none" w:sz="0" w:space="0" w:color="auto"/>
      </w:divBdr>
    </w:div>
    <w:div w:id="1416702777">
      <w:bodyDiv w:val="1"/>
      <w:marLeft w:val="0"/>
      <w:marRight w:val="0"/>
      <w:marTop w:val="0"/>
      <w:marBottom w:val="0"/>
      <w:divBdr>
        <w:top w:val="none" w:sz="0" w:space="0" w:color="auto"/>
        <w:left w:val="none" w:sz="0" w:space="0" w:color="auto"/>
        <w:bottom w:val="none" w:sz="0" w:space="0" w:color="auto"/>
        <w:right w:val="none" w:sz="0" w:space="0" w:color="auto"/>
      </w:divBdr>
    </w:div>
    <w:div w:id="1470586675">
      <w:bodyDiv w:val="1"/>
      <w:marLeft w:val="0"/>
      <w:marRight w:val="0"/>
      <w:marTop w:val="0"/>
      <w:marBottom w:val="0"/>
      <w:divBdr>
        <w:top w:val="none" w:sz="0" w:space="0" w:color="auto"/>
        <w:left w:val="none" w:sz="0" w:space="0" w:color="auto"/>
        <w:bottom w:val="none" w:sz="0" w:space="0" w:color="auto"/>
        <w:right w:val="none" w:sz="0" w:space="0" w:color="auto"/>
      </w:divBdr>
    </w:div>
    <w:div w:id="1474566103">
      <w:bodyDiv w:val="1"/>
      <w:marLeft w:val="0"/>
      <w:marRight w:val="0"/>
      <w:marTop w:val="0"/>
      <w:marBottom w:val="0"/>
      <w:divBdr>
        <w:top w:val="none" w:sz="0" w:space="0" w:color="auto"/>
        <w:left w:val="none" w:sz="0" w:space="0" w:color="auto"/>
        <w:bottom w:val="none" w:sz="0" w:space="0" w:color="auto"/>
        <w:right w:val="none" w:sz="0" w:space="0" w:color="auto"/>
      </w:divBdr>
    </w:div>
    <w:div w:id="1515420843">
      <w:bodyDiv w:val="1"/>
      <w:marLeft w:val="0"/>
      <w:marRight w:val="0"/>
      <w:marTop w:val="0"/>
      <w:marBottom w:val="0"/>
      <w:divBdr>
        <w:top w:val="none" w:sz="0" w:space="0" w:color="auto"/>
        <w:left w:val="none" w:sz="0" w:space="0" w:color="auto"/>
        <w:bottom w:val="none" w:sz="0" w:space="0" w:color="auto"/>
        <w:right w:val="none" w:sz="0" w:space="0" w:color="auto"/>
      </w:divBdr>
    </w:div>
    <w:div w:id="1536891888">
      <w:bodyDiv w:val="1"/>
      <w:marLeft w:val="0"/>
      <w:marRight w:val="0"/>
      <w:marTop w:val="0"/>
      <w:marBottom w:val="0"/>
      <w:divBdr>
        <w:top w:val="none" w:sz="0" w:space="0" w:color="auto"/>
        <w:left w:val="none" w:sz="0" w:space="0" w:color="auto"/>
        <w:bottom w:val="none" w:sz="0" w:space="0" w:color="auto"/>
        <w:right w:val="none" w:sz="0" w:space="0" w:color="auto"/>
      </w:divBdr>
      <w:divsChild>
        <w:div w:id="1369602055">
          <w:marLeft w:val="0"/>
          <w:marRight w:val="0"/>
          <w:marTop w:val="0"/>
          <w:marBottom w:val="0"/>
          <w:divBdr>
            <w:top w:val="none" w:sz="0" w:space="0" w:color="auto"/>
            <w:left w:val="none" w:sz="0" w:space="0" w:color="auto"/>
            <w:bottom w:val="none" w:sz="0" w:space="0" w:color="auto"/>
            <w:right w:val="none" w:sz="0" w:space="0" w:color="auto"/>
          </w:divBdr>
          <w:divsChild>
            <w:div w:id="12062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11020">
      <w:bodyDiv w:val="1"/>
      <w:marLeft w:val="0"/>
      <w:marRight w:val="0"/>
      <w:marTop w:val="0"/>
      <w:marBottom w:val="0"/>
      <w:divBdr>
        <w:top w:val="none" w:sz="0" w:space="0" w:color="auto"/>
        <w:left w:val="none" w:sz="0" w:space="0" w:color="auto"/>
        <w:bottom w:val="none" w:sz="0" w:space="0" w:color="auto"/>
        <w:right w:val="none" w:sz="0" w:space="0" w:color="auto"/>
      </w:divBdr>
    </w:div>
    <w:div w:id="1565948123">
      <w:bodyDiv w:val="1"/>
      <w:marLeft w:val="0"/>
      <w:marRight w:val="0"/>
      <w:marTop w:val="0"/>
      <w:marBottom w:val="0"/>
      <w:divBdr>
        <w:top w:val="none" w:sz="0" w:space="0" w:color="auto"/>
        <w:left w:val="none" w:sz="0" w:space="0" w:color="auto"/>
        <w:bottom w:val="none" w:sz="0" w:space="0" w:color="auto"/>
        <w:right w:val="none" w:sz="0" w:space="0" w:color="auto"/>
      </w:divBdr>
    </w:div>
    <w:div w:id="1589851766">
      <w:bodyDiv w:val="1"/>
      <w:marLeft w:val="0"/>
      <w:marRight w:val="0"/>
      <w:marTop w:val="0"/>
      <w:marBottom w:val="0"/>
      <w:divBdr>
        <w:top w:val="none" w:sz="0" w:space="0" w:color="auto"/>
        <w:left w:val="none" w:sz="0" w:space="0" w:color="auto"/>
        <w:bottom w:val="none" w:sz="0" w:space="0" w:color="auto"/>
        <w:right w:val="none" w:sz="0" w:space="0" w:color="auto"/>
      </w:divBdr>
    </w:div>
    <w:div w:id="1613319151">
      <w:bodyDiv w:val="1"/>
      <w:marLeft w:val="0"/>
      <w:marRight w:val="0"/>
      <w:marTop w:val="0"/>
      <w:marBottom w:val="0"/>
      <w:divBdr>
        <w:top w:val="none" w:sz="0" w:space="0" w:color="auto"/>
        <w:left w:val="none" w:sz="0" w:space="0" w:color="auto"/>
        <w:bottom w:val="none" w:sz="0" w:space="0" w:color="auto"/>
        <w:right w:val="none" w:sz="0" w:space="0" w:color="auto"/>
      </w:divBdr>
    </w:div>
    <w:div w:id="1646886345">
      <w:bodyDiv w:val="1"/>
      <w:marLeft w:val="0"/>
      <w:marRight w:val="0"/>
      <w:marTop w:val="0"/>
      <w:marBottom w:val="0"/>
      <w:divBdr>
        <w:top w:val="none" w:sz="0" w:space="0" w:color="auto"/>
        <w:left w:val="none" w:sz="0" w:space="0" w:color="auto"/>
        <w:bottom w:val="none" w:sz="0" w:space="0" w:color="auto"/>
        <w:right w:val="none" w:sz="0" w:space="0" w:color="auto"/>
      </w:divBdr>
    </w:div>
    <w:div w:id="1681933547">
      <w:bodyDiv w:val="1"/>
      <w:marLeft w:val="0"/>
      <w:marRight w:val="0"/>
      <w:marTop w:val="0"/>
      <w:marBottom w:val="0"/>
      <w:divBdr>
        <w:top w:val="none" w:sz="0" w:space="0" w:color="auto"/>
        <w:left w:val="none" w:sz="0" w:space="0" w:color="auto"/>
        <w:bottom w:val="none" w:sz="0" w:space="0" w:color="auto"/>
        <w:right w:val="none" w:sz="0" w:space="0" w:color="auto"/>
      </w:divBdr>
    </w:div>
    <w:div w:id="1685404577">
      <w:bodyDiv w:val="1"/>
      <w:marLeft w:val="0"/>
      <w:marRight w:val="0"/>
      <w:marTop w:val="0"/>
      <w:marBottom w:val="0"/>
      <w:divBdr>
        <w:top w:val="none" w:sz="0" w:space="0" w:color="auto"/>
        <w:left w:val="none" w:sz="0" w:space="0" w:color="auto"/>
        <w:bottom w:val="none" w:sz="0" w:space="0" w:color="auto"/>
        <w:right w:val="none" w:sz="0" w:space="0" w:color="auto"/>
      </w:divBdr>
    </w:div>
    <w:div w:id="1721979409">
      <w:bodyDiv w:val="1"/>
      <w:marLeft w:val="0"/>
      <w:marRight w:val="0"/>
      <w:marTop w:val="0"/>
      <w:marBottom w:val="0"/>
      <w:divBdr>
        <w:top w:val="none" w:sz="0" w:space="0" w:color="auto"/>
        <w:left w:val="none" w:sz="0" w:space="0" w:color="auto"/>
        <w:bottom w:val="none" w:sz="0" w:space="0" w:color="auto"/>
        <w:right w:val="none" w:sz="0" w:space="0" w:color="auto"/>
      </w:divBdr>
    </w:div>
    <w:div w:id="1751729899">
      <w:bodyDiv w:val="1"/>
      <w:marLeft w:val="0"/>
      <w:marRight w:val="0"/>
      <w:marTop w:val="0"/>
      <w:marBottom w:val="0"/>
      <w:divBdr>
        <w:top w:val="none" w:sz="0" w:space="0" w:color="auto"/>
        <w:left w:val="none" w:sz="0" w:space="0" w:color="auto"/>
        <w:bottom w:val="none" w:sz="0" w:space="0" w:color="auto"/>
        <w:right w:val="none" w:sz="0" w:space="0" w:color="auto"/>
      </w:divBdr>
    </w:div>
    <w:div w:id="1776746761">
      <w:bodyDiv w:val="1"/>
      <w:marLeft w:val="0"/>
      <w:marRight w:val="0"/>
      <w:marTop w:val="0"/>
      <w:marBottom w:val="0"/>
      <w:divBdr>
        <w:top w:val="none" w:sz="0" w:space="0" w:color="auto"/>
        <w:left w:val="none" w:sz="0" w:space="0" w:color="auto"/>
        <w:bottom w:val="none" w:sz="0" w:space="0" w:color="auto"/>
        <w:right w:val="none" w:sz="0" w:space="0" w:color="auto"/>
      </w:divBdr>
    </w:div>
    <w:div w:id="1776748929">
      <w:bodyDiv w:val="1"/>
      <w:marLeft w:val="0"/>
      <w:marRight w:val="0"/>
      <w:marTop w:val="0"/>
      <w:marBottom w:val="0"/>
      <w:divBdr>
        <w:top w:val="none" w:sz="0" w:space="0" w:color="auto"/>
        <w:left w:val="none" w:sz="0" w:space="0" w:color="auto"/>
        <w:bottom w:val="none" w:sz="0" w:space="0" w:color="auto"/>
        <w:right w:val="none" w:sz="0" w:space="0" w:color="auto"/>
      </w:divBdr>
    </w:div>
    <w:div w:id="1791975837">
      <w:bodyDiv w:val="1"/>
      <w:marLeft w:val="0"/>
      <w:marRight w:val="0"/>
      <w:marTop w:val="0"/>
      <w:marBottom w:val="0"/>
      <w:divBdr>
        <w:top w:val="none" w:sz="0" w:space="0" w:color="auto"/>
        <w:left w:val="none" w:sz="0" w:space="0" w:color="auto"/>
        <w:bottom w:val="none" w:sz="0" w:space="0" w:color="auto"/>
        <w:right w:val="none" w:sz="0" w:space="0" w:color="auto"/>
      </w:divBdr>
    </w:div>
    <w:div w:id="1792896435">
      <w:bodyDiv w:val="1"/>
      <w:marLeft w:val="0"/>
      <w:marRight w:val="0"/>
      <w:marTop w:val="0"/>
      <w:marBottom w:val="0"/>
      <w:divBdr>
        <w:top w:val="none" w:sz="0" w:space="0" w:color="auto"/>
        <w:left w:val="none" w:sz="0" w:space="0" w:color="auto"/>
        <w:bottom w:val="none" w:sz="0" w:space="0" w:color="auto"/>
        <w:right w:val="none" w:sz="0" w:space="0" w:color="auto"/>
      </w:divBdr>
    </w:div>
    <w:div w:id="1816215935">
      <w:bodyDiv w:val="1"/>
      <w:marLeft w:val="0"/>
      <w:marRight w:val="0"/>
      <w:marTop w:val="0"/>
      <w:marBottom w:val="0"/>
      <w:divBdr>
        <w:top w:val="none" w:sz="0" w:space="0" w:color="auto"/>
        <w:left w:val="none" w:sz="0" w:space="0" w:color="auto"/>
        <w:bottom w:val="none" w:sz="0" w:space="0" w:color="auto"/>
        <w:right w:val="none" w:sz="0" w:space="0" w:color="auto"/>
      </w:divBdr>
    </w:div>
    <w:div w:id="1821995653">
      <w:bodyDiv w:val="1"/>
      <w:marLeft w:val="0"/>
      <w:marRight w:val="0"/>
      <w:marTop w:val="0"/>
      <w:marBottom w:val="0"/>
      <w:divBdr>
        <w:top w:val="none" w:sz="0" w:space="0" w:color="auto"/>
        <w:left w:val="none" w:sz="0" w:space="0" w:color="auto"/>
        <w:bottom w:val="none" w:sz="0" w:space="0" w:color="auto"/>
        <w:right w:val="none" w:sz="0" w:space="0" w:color="auto"/>
      </w:divBdr>
    </w:div>
    <w:div w:id="1836145804">
      <w:bodyDiv w:val="1"/>
      <w:marLeft w:val="0"/>
      <w:marRight w:val="0"/>
      <w:marTop w:val="0"/>
      <w:marBottom w:val="0"/>
      <w:divBdr>
        <w:top w:val="none" w:sz="0" w:space="0" w:color="auto"/>
        <w:left w:val="none" w:sz="0" w:space="0" w:color="auto"/>
        <w:bottom w:val="none" w:sz="0" w:space="0" w:color="auto"/>
        <w:right w:val="none" w:sz="0" w:space="0" w:color="auto"/>
      </w:divBdr>
    </w:div>
    <w:div w:id="1860464114">
      <w:bodyDiv w:val="1"/>
      <w:marLeft w:val="0"/>
      <w:marRight w:val="0"/>
      <w:marTop w:val="0"/>
      <w:marBottom w:val="0"/>
      <w:divBdr>
        <w:top w:val="none" w:sz="0" w:space="0" w:color="auto"/>
        <w:left w:val="none" w:sz="0" w:space="0" w:color="auto"/>
        <w:bottom w:val="none" w:sz="0" w:space="0" w:color="auto"/>
        <w:right w:val="none" w:sz="0" w:space="0" w:color="auto"/>
      </w:divBdr>
    </w:div>
    <w:div w:id="1881625222">
      <w:bodyDiv w:val="1"/>
      <w:marLeft w:val="0"/>
      <w:marRight w:val="0"/>
      <w:marTop w:val="0"/>
      <w:marBottom w:val="0"/>
      <w:divBdr>
        <w:top w:val="none" w:sz="0" w:space="0" w:color="auto"/>
        <w:left w:val="none" w:sz="0" w:space="0" w:color="auto"/>
        <w:bottom w:val="none" w:sz="0" w:space="0" w:color="auto"/>
        <w:right w:val="none" w:sz="0" w:space="0" w:color="auto"/>
      </w:divBdr>
    </w:div>
    <w:div w:id="1891843684">
      <w:bodyDiv w:val="1"/>
      <w:marLeft w:val="0"/>
      <w:marRight w:val="0"/>
      <w:marTop w:val="0"/>
      <w:marBottom w:val="0"/>
      <w:divBdr>
        <w:top w:val="none" w:sz="0" w:space="0" w:color="auto"/>
        <w:left w:val="none" w:sz="0" w:space="0" w:color="auto"/>
        <w:bottom w:val="none" w:sz="0" w:space="0" w:color="auto"/>
        <w:right w:val="none" w:sz="0" w:space="0" w:color="auto"/>
      </w:divBdr>
    </w:div>
    <w:div w:id="1910069909">
      <w:bodyDiv w:val="1"/>
      <w:marLeft w:val="0"/>
      <w:marRight w:val="0"/>
      <w:marTop w:val="0"/>
      <w:marBottom w:val="0"/>
      <w:divBdr>
        <w:top w:val="none" w:sz="0" w:space="0" w:color="auto"/>
        <w:left w:val="none" w:sz="0" w:space="0" w:color="auto"/>
        <w:bottom w:val="none" w:sz="0" w:space="0" w:color="auto"/>
        <w:right w:val="none" w:sz="0" w:space="0" w:color="auto"/>
      </w:divBdr>
    </w:div>
    <w:div w:id="1919974878">
      <w:bodyDiv w:val="1"/>
      <w:marLeft w:val="0"/>
      <w:marRight w:val="0"/>
      <w:marTop w:val="0"/>
      <w:marBottom w:val="0"/>
      <w:divBdr>
        <w:top w:val="none" w:sz="0" w:space="0" w:color="auto"/>
        <w:left w:val="none" w:sz="0" w:space="0" w:color="auto"/>
        <w:bottom w:val="none" w:sz="0" w:space="0" w:color="auto"/>
        <w:right w:val="none" w:sz="0" w:space="0" w:color="auto"/>
      </w:divBdr>
    </w:div>
    <w:div w:id="1928494502">
      <w:bodyDiv w:val="1"/>
      <w:marLeft w:val="0"/>
      <w:marRight w:val="0"/>
      <w:marTop w:val="0"/>
      <w:marBottom w:val="0"/>
      <w:divBdr>
        <w:top w:val="none" w:sz="0" w:space="0" w:color="auto"/>
        <w:left w:val="none" w:sz="0" w:space="0" w:color="auto"/>
        <w:bottom w:val="none" w:sz="0" w:space="0" w:color="auto"/>
        <w:right w:val="none" w:sz="0" w:space="0" w:color="auto"/>
      </w:divBdr>
    </w:div>
    <w:div w:id="1943491308">
      <w:bodyDiv w:val="1"/>
      <w:marLeft w:val="0"/>
      <w:marRight w:val="0"/>
      <w:marTop w:val="0"/>
      <w:marBottom w:val="0"/>
      <w:divBdr>
        <w:top w:val="none" w:sz="0" w:space="0" w:color="auto"/>
        <w:left w:val="none" w:sz="0" w:space="0" w:color="auto"/>
        <w:bottom w:val="none" w:sz="0" w:space="0" w:color="auto"/>
        <w:right w:val="none" w:sz="0" w:space="0" w:color="auto"/>
      </w:divBdr>
    </w:div>
    <w:div w:id="1948734220">
      <w:bodyDiv w:val="1"/>
      <w:marLeft w:val="0"/>
      <w:marRight w:val="0"/>
      <w:marTop w:val="0"/>
      <w:marBottom w:val="0"/>
      <w:divBdr>
        <w:top w:val="none" w:sz="0" w:space="0" w:color="auto"/>
        <w:left w:val="none" w:sz="0" w:space="0" w:color="auto"/>
        <w:bottom w:val="none" w:sz="0" w:space="0" w:color="auto"/>
        <w:right w:val="none" w:sz="0" w:space="0" w:color="auto"/>
      </w:divBdr>
    </w:div>
    <w:div w:id="1966307140">
      <w:bodyDiv w:val="1"/>
      <w:marLeft w:val="0"/>
      <w:marRight w:val="0"/>
      <w:marTop w:val="0"/>
      <w:marBottom w:val="0"/>
      <w:divBdr>
        <w:top w:val="none" w:sz="0" w:space="0" w:color="auto"/>
        <w:left w:val="none" w:sz="0" w:space="0" w:color="auto"/>
        <w:bottom w:val="none" w:sz="0" w:space="0" w:color="auto"/>
        <w:right w:val="none" w:sz="0" w:space="0" w:color="auto"/>
      </w:divBdr>
    </w:div>
    <w:div w:id="1970164797">
      <w:bodyDiv w:val="1"/>
      <w:marLeft w:val="0"/>
      <w:marRight w:val="0"/>
      <w:marTop w:val="0"/>
      <w:marBottom w:val="0"/>
      <w:divBdr>
        <w:top w:val="none" w:sz="0" w:space="0" w:color="auto"/>
        <w:left w:val="none" w:sz="0" w:space="0" w:color="auto"/>
        <w:bottom w:val="none" w:sz="0" w:space="0" w:color="auto"/>
        <w:right w:val="none" w:sz="0" w:space="0" w:color="auto"/>
      </w:divBdr>
    </w:div>
    <w:div w:id="1975403308">
      <w:bodyDiv w:val="1"/>
      <w:marLeft w:val="0"/>
      <w:marRight w:val="0"/>
      <w:marTop w:val="0"/>
      <w:marBottom w:val="0"/>
      <w:divBdr>
        <w:top w:val="none" w:sz="0" w:space="0" w:color="auto"/>
        <w:left w:val="none" w:sz="0" w:space="0" w:color="auto"/>
        <w:bottom w:val="none" w:sz="0" w:space="0" w:color="auto"/>
        <w:right w:val="none" w:sz="0" w:space="0" w:color="auto"/>
      </w:divBdr>
    </w:div>
    <w:div w:id="2003000449">
      <w:bodyDiv w:val="1"/>
      <w:marLeft w:val="0"/>
      <w:marRight w:val="0"/>
      <w:marTop w:val="0"/>
      <w:marBottom w:val="0"/>
      <w:divBdr>
        <w:top w:val="none" w:sz="0" w:space="0" w:color="auto"/>
        <w:left w:val="none" w:sz="0" w:space="0" w:color="auto"/>
        <w:bottom w:val="none" w:sz="0" w:space="0" w:color="auto"/>
        <w:right w:val="none" w:sz="0" w:space="0" w:color="auto"/>
      </w:divBdr>
    </w:div>
    <w:div w:id="2011057757">
      <w:bodyDiv w:val="1"/>
      <w:marLeft w:val="0"/>
      <w:marRight w:val="0"/>
      <w:marTop w:val="0"/>
      <w:marBottom w:val="0"/>
      <w:divBdr>
        <w:top w:val="none" w:sz="0" w:space="0" w:color="auto"/>
        <w:left w:val="none" w:sz="0" w:space="0" w:color="auto"/>
        <w:bottom w:val="none" w:sz="0" w:space="0" w:color="auto"/>
        <w:right w:val="none" w:sz="0" w:space="0" w:color="auto"/>
      </w:divBdr>
    </w:div>
    <w:div w:id="2011715425">
      <w:bodyDiv w:val="1"/>
      <w:marLeft w:val="0"/>
      <w:marRight w:val="0"/>
      <w:marTop w:val="0"/>
      <w:marBottom w:val="0"/>
      <w:divBdr>
        <w:top w:val="none" w:sz="0" w:space="0" w:color="auto"/>
        <w:left w:val="none" w:sz="0" w:space="0" w:color="auto"/>
        <w:bottom w:val="none" w:sz="0" w:space="0" w:color="auto"/>
        <w:right w:val="none" w:sz="0" w:space="0" w:color="auto"/>
      </w:divBdr>
    </w:div>
    <w:div w:id="2025277648">
      <w:bodyDiv w:val="1"/>
      <w:marLeft w:val="0"/>
      <w:marRight w:val="0"/>
      <w:marTop w:val="0"/>
      <w:marBottom w:val="0"/>
      <w:divBdr>
        <w:top w:val="none" w:sz="0" w:space="0" w:color="auto"/>
        <w:left w:val="none" w:sz="0" w:space="0" w:color="auto"/>
        <w:bottom w:val="none" w:sz="0" w:space="0" w:color="auto"/>
        <w:right w:val="none" w:sz="0" w:space="0" w:color="auto"/>
      </w:divBdr>
    </w:div>
    <w:div w:id="2061592315">
      <w:bodyDiv w:val="1"/>
      <w:marLeft w:val="0"/>
      <w:marRight w:val="0"/>
      <w:marTop w:val="0"/>
      <w:marBottom w:val="0"/>
      <w:divBdr>
        <w:top w:val="none" w:sz="0" w:space="0" w:color="auto"/>
        <w:left w:val="none" w:sz="0" w:space="0" w:color="auto"/>
        <w:bottom w:val="none" w:sz="0" w:space="0" w:color="auto"/>
        <w:right w:val="none" w:sz="0" w:space="0" w:color="auto"/>
      </w:divBdr>
    </w:div>
    <w:div w:id="2069645567">
      <w:bodyDiv w:val="1"/>
      <w:marLeft w:val="0"/>
      <w:marRight w:val="0"/>
      <w:marTop w:val="0"/>
      <w:marBottom w:val="0"/>
      <w:divBdr>
        <w:top w:val="none" w:sz="0" w:space="0" w:color="auto"/>
        <w:left w:val="none" w:sz="0" w:space="0" w:color="auto"/>
        <w:bottom w:val="none" w:sz="0" w:space="0" w:color="auto"/>
        <w:right w:val="none" w:sz="0" w:space="0" w:color="auto"/>
      </w:divBdr>
    </w:div>
    <w:div w:id="2103992114">
      <w:bodyDiv w:val="1"/>
      <w:marLeft w:val="0"/>
      <w:marRight w:val="0"/>
      <w:marTop w:val="0"/>
      <w:marBottom w:val="0"/>
      <w:divBdr>
        <w:top w:val="none" w:sz="0" w:space="0" w:color="auto"/>
        <w:left w:val="none" w:sz="0" w:space="0" w:color="auto"/>
        <w:bottom w:val="none" w:sz="0" w:space="0" w:color="auto"/>
        <w:right w:val="none" w:sz="0" w:space="0" w:color="auto"/>
      </w:divBdr>
    </w:div>
    <w:div w:id="2109428630">
      <w:bodyDiv w:val="1"/>
      <w:marLeft w:val="0"/>
      <w:marRight w:val="0"/>
      <w:marTop w:val="0"/>
      <w:marBottom w:val="0"/>
      <w:divBdr>
        <w:top w:val="none" w:sz="0" w:space="0" w:color="auto"/>
        <w:left w:val="none" w:sz="0" w:space="0" w:color="auto"/>
        <w:bottom w:val="none" w:sz="0" w:space="0" w:color="auto"/>
        <w:right w:val="none" w:sz="0" w:space="0" w:color="auto"/>
      </w:divBdr>
    </w:div>
    <w:div w:id="2128307923">
      <w:bodyDiv w:val="1"/>
      <w:marLeft w:val="0"/>
      <w:marRight w:val="0"/>
      <w:marTop w:val="0"/>
      <w:marBottom w:val="0"/>
      <w:divBdr>
        <w:top w:val="none" w:sz="0" w:space="0" w:color="auto"/>
        <w:left w:val="none" w:sz="0" w:space="0" w:color="auto"/>
        <w:bottom w:val="none" w:sz="0" w:space="0" w:color="auto"/>
        <w:right w:val="none" w:sz="0" w:space="0" w:color="auto"/>
      </w:divBdr>
    </w:div>
    <w:div w:id="21384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0A33F-5D5A-468A-AE40-272E3D8E1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93B25-D4C8-4B51-92F2-3EF3B05C19E7}">
  <ds:schemaRefs>
    <ds:schemaRef ds:uri="http://schemas.microsoft.com/sharepoint/v3/contenttype/forms"/>
  </ds:schemaRefs>
</ds:datastoreItem>
</file>

<file path=customXml/itemProps3.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customXml/itemProps4.xml><?xml version="1.0" encoding="utf-8"?>
<ds:datastoreItem xmlns:ds="http://schemas.openxmlformats.org/officeDocument/2006/customXml" ds:itemID="{EB1E4BA9-D0B3-4FF7-ABF9-010DD9D90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30</Pages>
  <Words>16179</Words>
  <Characters>91911</Characters>
  <Application>Microsoft Office Word</Application>
  <DocSecurity>0</DocSecurity>
  <Lines>765</Lines>
  <Paragraphs>215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2021-12-22T13:44:00Z</dcterms:created>
  <dcterms:modified xsi:type="dcterms:W3CDTF">2021-12-22T13:44:00Z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y fmtid="{D5CDD505-2E9C-101B-9397-08002B2CF9AE}" pid="3" name="CORSA_GUID">
    <vt:lpwstr>d1f34eca-662c-0ca2-8214-2d7da4f77189</vt:lpwstr>
  </property>
  <property fmtid="{D5CDD505-2E9C-101B-9397-08002B2CF9AE}" pid="4" name="CORSA_OBJECTTYPE">
    <vt:lpwstr>S</vt:lpwstr>
  </property>
  <property fmtid="{D5CDD505-2E9C-101B-9397-08002B2CF9AE}" pid="5" name="CORSA_OBJECTID">
    <vt:lpwstr>B2101349</vt:lpwstr>
  </property>
  <property fmtid="{D5CDD505-2E9C-101B-9397-08002B2CF9AE}" pid="6" name="CORSA_VERSION">
    <vt:lpwstr>1</vt:lpwstr>
  </property>
</Properties>
</file>