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6C2" w:rsidRDefault="004F76C2" w:rsidP="004F76C2">
      <w:pPr>
        <w:rPr>
          <w:rStyle w:val="normaltextrun"/>
          <w:rFonts w:cs="Arial"/>
          <w:color w:val="000000"/>
        </w:rPr>
      </w:pPr>
    </w:p>
    <w:p w:rsidR="004F76C2" w:rsidRDefault="004F76C2" w:rsidP="004F76C2">
      <w:pPr>
        <w:rPr>
          <w:rStyle w:val="normaltextrun"/>
          <w:rFonts w:cs="Arial"/>
          <w:color w:val="000000"/>
        </w:rPr>
      </w:pPr>
    </w:p>
    <w:p w:rsidR="004F76C2" w:rsidRDefault="004F76C2" w:rsidP="004F76C2">
      <w:pPr>
        <w:rPr>
          <w:rStyle w:val="normaltextrun"/>
          <w:rFonts w:cs="Arial"/>
          <w:color w:val="000000"/>
        </w:rPr>
      </w:pPr>
    </w:p>
    <w:p w:rsidR="004F76C2" w:rsidRDefault="004F76C2" w:rsidP="004F76C2">
      <w:pPr>
        <w:rPr>
          <w:rStyle w:val="normaltextrun"/>
          <w:rFonts w:cs="Arial"/>
          <w:color w:val="000000"/>
        </w:rPr>
      </w:pPr>
    </w:p>
    <w:p w:rsidR="004F76C2" w:rsidRDefault="004F76C2" w:rsidP="004F76C2">
      <w:pPr>
        <w:rPr>
          <w:rStyle w:val="normaltextrun"/>
          <w:rFonts w:cs="Arial"/>
          <w:color w:val="000000"/>
        </w:rPr>
      </w:pPr>
    </w:p>
    <w:p w:rsidR="004F76C2" w:rsidRDefault="004F76C2" w:rsidP="004F76C2">
      <w:pPr>
        <w:rPr>
          <w:rStyle w:val="normaltextrun"/>
          <w:rFonts w:cs="Arial"/>
          <w:color w:val="000000"/>
        </w:rPr>
      </w:pPr>
    </w:p>
    <w:p w:rsidR="004F76C2" w:rsidRDefault="004F76C2" w:rsidP="004F76C2">
      <w:pPr>
        <w:rPr>
          <w:rStyle w:val="normaltextrun"/>
          <w:rFonts w:cs="Arial"/>
          <w:color w:val="000000"/>
        </w:rPr>
      </w:pPr>
    </w:p>
    <w:p w:rsidR="004F76C2" w:rsidRPr="004F76C2" w:rsidRDefault="004F76C2" w:rsidP="004F76C2">
      <w:pPr>
        <w:rPr>
          <w:rFonts w:ascii="Segoe UI" w:hAnsi="Segoe UI" w:cs="Segoe UI"/>
          <w:b/>
          <w:sz w:val="18"/>
          <w:szCs w:val="18"/>
          <w:u w:val="single"/>
        </w:rPr>
      </w:pPr>
      <w:r w:rsidRPr="004F76C2">
        <w:rPr>
          <w:rStyle w:val="normaltextrun"/>
          <w:rFonts w:cs="Arial"/>
          <w:b/>
          <w:color w:val="000000"/>
        </w:rPr>
        <w:t>Onderwerp: </w:t>
      </w:r>
      <w:r w:rsidRPr="004F76C2">
        <w:rPr>
          <w:rStyle w:val="normaltextrun"/>
          <w:rFonts w:cs="Arial"/>
          <w:color w:val="000000"/>
          <w:u w:val="single"/>
        </w:rPr>
        <w:t>Dringend verzoek vrijwillig uitvoering te geven aan het moratorium in het kader van de kinderopvangtoeslagaffaire</w:t>
      </w:r>
      <w:r w:rsidRPr="004F76C2">
        <w:rPr>
          <w:rStyle w:val="eop"/>
          <w:rFonts w:cs="Arial"/>
          <w:b/>
          <w:color w:val="000000"/>
          <w:u w:val="single"/>
        </w:rPr>
        <w:t> </w:t>
      </w:r>
    </w:p>
    <w:p w:rsidR="004F76C2" w:rsidRDefault="004F76C2" w:rsidP="004F76C2">
      <w:pPr>
        <w:rPr>
          <w:rStyle w:val="eop"/>
          <w:rFonts w:cs="Arial"/>
          <w:color w:val="000000"/>
        </w:rPr>
      </w:pPr>
      <w:bookmarkStart w:id="0" w:name="_GoBack"/>
      <w:bookmarkEnd w:id="0"/>
    </w:p>
    <w:p w:rsidR="004F76C2" w:rsidRDefault="004F76C2" w:rsidP="004F76C2">
      <w:pPr>
        <w:rPr>
          <w:rStyle w:val="eop"/>
          <w:rFonts w:cs="Arial"/>
          <w:color w:val="000000"/>
        </w:rPr>
      </w:pPr>
    </w:p>
    <w:p w:rsidR="004F76C2" w:rsidRDefault="004F76C2" w:rsidP="004F76C2">
      <w:pPr>
        <w:rPr>
          <w:rFonts w:ascii="Segoe UI" w:hAnsi="Segoe UI" w:cs="Segoe UI"/>
          <w:sz w:val="18"/>
          <w:szCs w:val="18"/>
        </w:rPr>
      </w:pPr>
      <w:r>
        <w:rPr>
          <w:rStyle w:val="eop"/>
          <w:rFonts w:cs="Arial"/>
          <w:color w:val="000000"/>
        </w:rPr>
        <w:t> </w:t>
      </w:r>
    </w:p>
    <w:p w:rsidR="004F76C2" w:rsidRDefault="004F76C2" w:rsidP="004F76C2">
      <w:pPr>
        <w:rPr>
          <w:rStyle w:val="eop"/>
          <w:rFonts w:cs="Arial"/>
          <w:color w:val="000000"/>
        </w:rPr>
      </w:pPr>
      <w:r>
        <w:rPr>
          <w:rStyle w:val="normaltextrun"/>
          <w:rFonts w:cs="Arial"/>
          <w:color w:val="000000"/>
        </w:rPr>
        <w:t>Geachte heer, mevrouw, </w:t>
      </w:r>
      <w:r>
        <w:rPr>
          <w:rStyle w:val="eop"/>
          <w:rFonts w:cs="Arial"/>
          <w:color w:val="000000"/>
        </w:rPr>
        <w:t> </w:t>
      </w:r>
    </w:p>
    <w:p w:rsidR="004F76C2" w:rsidRDefault="004F76C2" w:rsidP="004F76C2">
      <w:pPr>
        <w:rPr>
          <w:rFonts w:ascii="Segoe UI" w:hAnsi="Segoe UI" w:cs="Segoe UI"/>
          <w:sz w:val="18"/>
          <w:szCs w:val="18"/>
        </w:rPr>
      </w:pPr>
    </w:p>
    <w:p w:rsidR="004F76C2" w:rsidRDefault="004F76C2" w:rsidP="004F76C2">
      <w:pPr>
        <w:rPr>
          <w:rFonts w:ascii="Segoe UI" w:hAnsi="Segoe UI" w:cs="Segoe UI"/>
          <w:sz w:val="18"/>
          <w:szCs w:val="18"/>
        </w:rPr>
      </w:pPr>
      <w:r>
        <w:rPr>
          <w:rStyle w:val="normaltextrun"/>
          <w:rFonts w:cs="Arial"/>
          <w:color w:val="000000"/>
        </w:rPr>
        <w:t>Via deze weg ik informeer ik u namens </w:t>
      </w:r>
      <w:r>
        <w:rPr>
          <w:rStyle w:val="normaltextrun"/>
          <w:rFonts w:cs="Arial"/>
          <w:color w:val="000000"/>
          <w:shd w:val="clear" w:color="auto" w:fill="FFFF00"/>
        </w:rPr>
        <w:t>[naam inwoner]</w:t>
      </w:r>
      <w:r>
        <w:rPr>
          <w:rStyle w:val="normaltextrun"/>
          <w:rFonts w:cs="Arial"/>
          <w:color w:val="000000"/>
        </w:rPr>
        <w:t> geboren op </w:t>
      </w:r>
      <w:r>
        <w:rPr>
          <w:rStyle w:val="normaltextrun"/>
          <w:rFonts w:cs="Arial"/>
          <w:color w:val="000000"/>
          <w:shd w:val="clear" w:color="auto" w:fill="FFFF00"/>
        </w:rPr>
        <w:t>[geboortedatum]</w:t>
      </w:r>
      <w:r>
        <w:rPr>
          <w:rStyle w:val="normaltextrun"/>
          <w:rFonts w:cs="Arial"/>
          <w:color w:val="000000"/>
        </w:rPr>
        <w:t>, over het volgende. </w:t>
      </w:r>
      <w:r>
        <w:rPr>
          <w:rStyle w:val="eop"/>
          <w:rFonts w:cs="Arial"/>
          <w:color w:val="000000"/>
        </w:rPr>
        <w:t> </w:t>
      </w:r>
    </w:p>
    <w:p w:rsidR="004F76C2" w:rsidRPr="004F76C2" w:rsidRDefault="004F76C2" w:rsidP="004F76C2">
      <w:pPr>
        <w:pStyle w:val="Kop3"/>
      </w:pPr>
      <w:r w:rsidRPr="004F76C2">
        <w:t>Gedupeerde kinderopvangtoeslagaffaire </w:t>
      </w:r>
    </w:p>
    <w:p w:rsidR="004F76C2" w:rsidRDefault="004F76C2" w:rsidP="004F76C2">
      <w:pPr>
        <w:rPr>
          <w:rFonts w:ascii="Segoe UI" w:hAnsi="Segoe UI" w:cs="Segoe UI"/>
          <w:sz w:val="18"/>
          <w:szCs w:val="18"/>
        </w:rPr>
      </w:pPr>
      <w:r>
        <w:rPr>
          <w:rStyle w:val="normaltextrun"/>
          <w:rFonts w:cs="Arial"/>
          <w:color w:val="000000"/>
          <w:shd w:val="clear" w:color="auto" w:fill="FFFF00"/>
        </w:rPr>
        <w:t>Op [datum] heeft u een betaalregeling getroffen met [naam inwoner] </w:t>
      </w:r>
      <w:r>
        <w:rPr>
          <w:rStyle w:val="normaltextrun"/>
          <w:rFonts w:cs="Arial"/>
          <w:i/>
          <w:iCs/>
          <w:color w:val="000000"/>
          <w:shd w:val="clear" w:color="auto" w:fill="FFFF00"/>
        </w:rPr>
        <w:t>en/of [Naam inwoner] </w:t>
      </w:r>
      <w:r>
        <w:rPr>
          <w:rStyle w:val="normaltextrun"/>
          <w:rFonts w:cs="Arial"/>
          <w:color w:val="000000"/>
          <w:shd w:val="clear" w:color="auto" w:fill="FFFF00"/>
        </w:rPr>
        <w:t>heeft een</w:t>
      </w:r>
      <w:r>
        <w:rPr>
          <w:rStyle w:val="normaltextrun"/>
          <w:rFonts w:cs="Arial"/>
          <w:i/>
          <w:iCs/>
          <w:color w:val="000000"/>
          <w:shd w:val="clear" w:color="auto" w:fill="FFFF00"/>
        </w:rPr>
        <w:t> </w:t>
      </w:r>
      <w:r>
        <w:rPr>
          <w:rStyle w:val="normaltextrun"/>
          <w:rFonts w:cs="Arial"/>
          <w:color w:val="000000"/>
          <w:shd w:val="clear" w:color="auto" w:fill="FFFF00"/>
        </w:rPr>
        <w:t>vordering openstaan bij u</w:t>
      </w:r>
      <w:r>
        <w:rPr>
          <w:rStyle w:val="normaltextrun"/>
          <w:rFonts w:cs="Arial"/>
          <w:color w:val="000000"/>
        </w:rPr>
        <w:t>. [</w:t>
      </w:r>
      <w:r>
        <w:rPr>
          <w:rStyle w:val="normaltextrun"/>
          <w:rFonts w:cs="Arial"/>
          <w:color w:val="000000"/>
          <w:shd w:val="clear" w:color="auto" w:fill="FFFF00"/>
        </w:rPr>
        <w:t>Naam inwoner]</w:t>
      </w:r>
      <w:r>
        <w:rPr>
          <w:rStyle w:val="normaltextrun"/>
          <w:rFonts w:cs="Arial"/>
          <w:color w:val="000000"/>
        </w:rPr>
        <w:t> heeft zich gemeld bij de Belastingdienst als gedupeerde in de Kinderopvangtoeslagaffaire.</w:t>
      </w:r>
      <w:r>
        <w:rPr>
          <w:rStyle w:val="eop"/>
          <w:rFonts w:cs="Arial"/>
          <w:color w:val="000000"/>
        </w:rPr>
        <w:t> </w:t>
      </w:r>
    </w:p>
    <w:p w:rsidR="004F76C2" w:rsidRPr="004F76C2" w:rsidRDefault="004F76C2" w:rsidP="004F76C2">
      <w:pPr>
        <w:pStyle w:val="Kop3"/>
      </w:pPr>
      <w:r w:rsidRPr="004F76C2">
        <w:t>Wat is de Kinderopvangtoeslagaffaire? </w:t>
      </w:r>
    </w:p>
    <w:p w:rsidR="004F76C2" w:rsidRDefault="004F76C2" w:rsidP="004F76C2">
      <w:pPr>
        <w:rPr>
          <w:rFonts w:ascii="Segoe UI" w:hAnsi="Segoe UI" w:cs="Segoe UI"/>
          <w:sz w:val="18"/>
          <w:szCs w:val="18"/>
        </w:rPr>
      </w:pPr>
      <w:r>
        <w:rPr>
          <w:rStyle w:val="normaltextrun"/>
          <w:rFonts w:cs="Arial"/>
          <w:color w:val="000000"/>
        </w:rPr>
        <w:t>Kinderopvangtoeslag is een bijdrage in de kosten voor kinderopvang. Hierdoor kunnen ouders die werken hun kinderen naar de opvang of een gastouder brengen. De Belastingdienst betaalt de toeslag vooruit, en controleert achteraf of ouders ook echt recht op toeslag hadden.</w:t>
      </w:r>
      <w:r>
        <w:rPr>
          <w:rStyle w:val="eop"/>
          <w:rFonts w:cs="Arial"/>
          <w:color w:val="000000"/>
        </w:rPr>
        <w:t> </w:t>
      </w:r>
    </w:p>
    <w:p w:rsidR="004F76C2" w:rsidRDefault="004F76C2" w:rsidP="004F76C2">
      <w:pPr>
        <w:rPr>
          <w:rFonts w:ascii="Segoe UI" w:hAnsi="Segoe UI" w:cs="Segoe UI"/>
          <w:sz w:val="18"/>
          <w:szCs w:val="18"/>
        </w:rPr>
      </w:pPr>
      <w:r>
        <w:rPr>
          <w:rStyle w:val="normaltextrun"/>
          <w:rFonts w:cs="Arial"/>
          <w:color w:val="000000"/>
        </w:rPr>
        <w:t>Hadden ouders geen recht op toeslag? Dan moeten ze de toeslag terugbetalen. En als ze </w:t>
      </w:r>
      <w:r>
        <w:rPr>
          <w:rStyle w:val="contextualspellingandgrammarerror"/>
          <w:rFonts w:cs="Arial"/>
          <w:color w:val="000000"/>
        </w:rPr>
        <w:t>te veel</w:t>
      </w:r>
      <w:r>
        <w:rPr>
          <w:rStyle w:val="normaltextrun"/>
          <w:rFonts w:cs="Arial"/>
          <w:color w:val="000000"/>
        </w:rPr>
        <w:t> toeslag hebben gekregen, moeten ze een deel terugbetalen. In de periode tussen 2004 en 2019 is de Belastingdienst hier soms te streng in geweest. Duizenden ouders werden onterecht bestempeld als fraudeur en moesten onterecht veel geld terugbetalen. Ouders kwamen hierdoor in de problemen. </w:t>
      </w:r>
      <w:r>
        <w:rPr>
          <w:rStyle w:val="eop"/>
          <w:rFonts w:cs="Arial"/>
          <w:color w:val="000000"/>
        </w:rPr>
        <w:t> </w:t>
      </w:r>
    </w:p>
    <w:p w:rsidR="004F76C2" w:rsidRPr="004F76C2" w:rsidRDefault="004F76C2" w:rsidP="004F76C2">
      <w:pPr>
        <w:pStyle w:val="Kop3"/>
      </w:pPr>
      <w:proofErr w:type="gramStart"/>
      <w:r w:rsidRPr="004F76C2">
        <w:t>Moratorium /</w:t>
      </w:r>
      <w:proofErr w:type="gramEnd"/>
      <w:r w:rsidRPr="004F76C2">
        <w:t> Pauzeknop </w:t>
      </w:r>
    </w:p>
    <w:p w:rsidR="004F76C2" w:rsidRDefault="004F76C2" w:rsidP="004F76C2">
      <w:pPr>
        <w:rPr>
          <w:rFonts w:ascii="Segoe UI" w:hAnsi="Segoe UI" w:cs="Segoe UI"/>
          <w:sz w:val="18"/>
          <w:szCs w:val="18"/>
        </w:rPr>
      </w:pPr>
      <w:r>
        <w:rPr>
          <w:rStyle w:val="normaltextrun"/>
          <w:rFonts w:cs="Arial"/>
          <w:color w:val="000000"/>
        </w:rPr>
        <w:t>Op 9 maart is artikel 49i van de Algemene inkomensafhankelijke regelingen gepubliceerd in het Staatsblad. Dit wetsartikel laat een bijzondere maatregel in werking treden: het moratorium (‘pauzeknop’). Het moratorium geldt voor inwoners die zich bij de Belastingdienst/Toeslagen hebben gemeld als (mogelijk) gedupeerde van de kinderopvangtoeslagaffaire. Het moratorium is bedoeld om gedupeerde ouders en schuldeisers tijd en ruimte te bieden. Deze tijd wordt gebruikt om een oplossing te vinden voor de schulden, zowel voor de ouder als voor de schuldeiser(s). Tijdens het moratorium is het niet mogelijk voor schuldeisers om zich te verhalen op de goederen (dus ook de financiële middelen) van de gedupeerde ouder. </w:t>
      </w:r>
      <w:r>
        <w:rPr>
          <w:rStyle w:val="eop"/>
          <w:rFonts w:cs="Arial"/>
          <w:color w:val="000000"/>
        </w:rPr>
        <w:t> </w:t>
      </w:r>
    </w:p>
    <w:p w:rsidR="004F76C2" w:rsidRPr="004F76C2" w:rsidRDefault="004F76C2" w:rsidP="004F76C2">
      <w:pPr>
        <w:pStyle w:val="Kop3"/>
      </w:pPr>
      <w:r w:rsidRPr="004F76C2">
        <w:lastRenderedPageBreak/>
        <w:t>Gevolgen moratorium voor de [schuldregeling/schuldbemiddeling] </w:t>
      </w:r>
    </w:p>
    <w:p w:rsidR="004F76C2" w:rsidRDefault="004F76C2" w:rsidP="004F76C2">
      <w:pPr>
        <w:rPr>
          <w:rFonts w:ascii="Segoe UI" w:hAnsi="Segoe UI" w:cs="Segoe UI"/>
          <w:sz w:val="18"/>
          <w:szCs w:val="18"/>
        </w:rPr>
      </w:pPr>
      <w:r>
        <w:rPr>
          <w:rStyle w:val="normaltextrun"/>
          <w:rFonts w:cs="Arial"/>
          <w:color w:val="000000"/>
        </w:rPr>
        <w:t>Het moratorium geldt in beginsel niet voor gemaakte betaalregelingen. Desondanks verzoeken wij u dringend om zich vrijwillig aan het moratorium te verbinden. Dit heeft een aantal redenen:</w:t>
      </w:r>
      <w:r>
        <w:rPr>
          <w:rStyle w:val="eop"/>
          <w:rFonts w:cs="Arial"/>
          <w:color w:val="000000"/>
        </w:rPr>
        <w:t> </w:t>
      </w:r>
    </w:p>
    <w:p w:rsidR="004F76C2" w:rsidRDefault="004F76C2" w:rsidP="004F76C2">
      <w:r>
        <w:rPr>
          <w:rStyle w:val="normaltextrun"/>
          <w:rFonts w:cs="Arial"/>
          <w:color w:val="000000"/>
        </w:rPr>
        <w:t>Wanneer de Belastingdienst oordeelt dat [</w:t>
      </w:r>
      <w:r>
        <w:rPr>
          <w:rStyle w:val="normaltextrun"/>
          <w:rFonts w:cs="Arial"/>
          <w:color w:val="000000"/>
          <w:shd w:val="clear" w:color="auto" w:fill="FFFF00"/>
        </w:rPr>
        <w:t>naam inwoner</w:t>
      </w:r>
      <w:r>
        <w:rPr>
          <w:rStyle w:val="normaltextrun"/>
          <w:rFonts w:cs="Arial"/>
          <w:color w:val="000000"/>
        </w:rPr>
        <w:t>] inderdaad onrechtmatig is behandeld door de Belastingdienst bij het stopzetten en/of terugvorderen van de kinderopvangtoeslag, is dit van wezenlijke invloed op de eerder getroffen schuldregeling; </w:t>
      </w:r>
      <w:r>
        <w:rPr>
          <w:rStyle w:val="eop"/>
          <w:rFonts w:cs="Arial"/>
          <w:color w:val="000000"/>
        </w:rPr>
        <w:t> </w:t>
      </w:r>
    </w:p>
    <w:p w:rsidR="004F76C2" w:rsidRDefault="004F76C2" w:rsidP="004F76C2">
      <w:r>
        <w:rPr>
          <w:rStyle w:val="normaltextrun"/>
          <w:rFonts w:cs="Arial"/>
          <w:color w:val="000000"/>
        </w:rPr>
        <w:t>De komende tijd werkt de Belastingdienst samen met de (koepels van) schuldeisers aan een oplossing voor de schulden. Wij willen u vragen om deze landelijke ontwikkelingen af te wachten; </w:t>
      </w:r>
      <w:r>
        <w:rPr>
          <w:rStyle w:val="eop"/>
          <w:rFonts w:cs="Arial"/>
          <w:color w:val="000000"/>
        </w:rPr>
        <w:t> </w:t>
      </w:r>
    </w:p>
    <w:p w:rsidR="004F76C2" w:rsidRDefault="004F76C2" w:rsidP="004F76C2">
      <w:r>
        <w:rPr>
          <w:rStyle w:val="normaltextrun"/>
          <w:rFonts w:cs="Arial"/>
          <w:color w:val="000000"/>
        </w:rPr>
        <w:t>Door het onrechtmatig handelen van de Belastingdienst, kwamen veel ouders in de schulden. Door vrijwillig uitvoering te geven aan het moratorium, krijgt ook </w:t>
      </w:r>
      <w:r>
        <w:rPr>
          <w:rStyle w:val="normaltextrun"/>
          <w:rFonts w:cs="Arial"/>
          <w:color w:val="000000"/>
          <w:shd w:val="clear" w:color="auto" w:fill="FFFF00"/>
        </w:rPr>
        <w:t>[naam inwoner]</w:t>
      </w:r>
      <w:r>
        <w:rPr>
          <w:rStyle w:val="normaltextrun"/>
          <w:rFonts w:cs="Arial"/>
          <w:color w:val="000000"/>
        </w:rPr>
        <w:t> de komende periode rust en ademruimte.</w:t>
      </w:r>
      <w:r>
        <w:rPr>
          <w:rStyle w:val="eop"/>
          <w:rFonts w:cs="Arial"/>
          <w:color w:val="000000"/>
        </w:rPr>
        <w:t> </w:t>
      </w:r>
    </w:p>
    <w:p w:rsidR="004F76C2" w:rsidRPr="004F76C2" w:rsidRDefault="004F76C2" w:rsidP="004F76C2">
      <w:pPr>
        <w:pStyle w:val="Kop3"/>
      </w:pPr>
      <w:r w:rsidRPr="004F76C2">
        <w:t>Wat vragen wij u? </w:t>
      </w:r>
    </w:p>
    <w:p w:rsidR="004F76C2" w:rsidRDefault="004F76C2" w:rsidP="004F76C2">
      <w:pPr>
        <w:rPr>
          <w:rFonts w:ascii="Segoe UI" w:hAnsi="Segoe UI" w:cs="Segoe UI"/>
          <w:sz w:val="18"/>
          <w:szCs w:val="18"/>
        </w:rPr>
      </w:pPr>
      <w:r>
        <w:rPr>
          <w:rStyle w:val="normaltextrun"/>
          <w:rFonts w:cs="Arial"/>
          <w:color w:val="000000"/>
        </w:rPr>
        <w:t>In het licht van het bovenstaande vragen wij u om:</w:t>
      </w:r>
      <w:r>
        <w:rPr>
          <w:rStyle w:val="eop"/>
          <w:rFonts w:cs="Arial"/>
          <w:color w:val="000000"/>
        </w:rPr>
        <w:t> </w:t>
      </w:r>
    </w:p>
    <w:p w:rsidR="004F76C2" w:rsidRDefault="004F76C2" w:rsidP="004F76C2">
      <w:r>
        <w:rPr>
          <w:rStyle w:val="normaltextrun"/>
          <w:rFonts w:cs="Arial"/>
          <w:color w:val="000000"/>
        </w:rPr>
        <w:t>De betaalregeling met [</w:t>
      </w:r>
      <w:r>
        <w:rPr>
          <w:rStyle w:val="normaltextrun"/>
          <w:rFonts w:cs="Arial"/>
          <w:color w:val="000000"/>
          <w:shd w:val="clear" w:color="auto" w:fill="FFFF00"/>
        </w:rPr>
        <w:t>naam inwoner</w:t>
      </w:r>
      <w:r>
        <w:rPr>
          <w:rStyle w:val="normaltextrun"/>
          <w:rFonts w:cs="Arial"/>
          <w:color w:val="000000"/>
        </w:rPr>
        <w:t>] tot nader order op te schorten.</w:t>
      </w:r>
      <w:r>
        <w:rPr>
          <w:rStyle w:val="eop"/>
          <w:rFonts w:cs="Arial"/>
          <w:color w:val="000000"/>
        </w:rPr>
        <w:t> </w:t>
      </w:r>
    </w:p>
    <w:p w:rsidR="004F76C2" w:rsidRPr="004F76C2" w:rsidRDefault="004F76C2" w:rsidP="004F76C2">
      <w:pPr>
        <w:pStyle w:val="Kop3"/>
      </w:pPr>
      <w:r w:rsidRPr="004F76C2">
        <w:rPr>
          <w:highlight w:val="yellow"/>
        </w:rPr>
        <w:t>En/of</w:t>
      </w:r>
      <w:r w:rsidRPr="004F76C2">
        <w:t> </w:t>
      </w:r>
    </w:p>
    <w:p w:rsidR="004F76C2" w:rsidRDefault="004F76C2" w:rsidP="004F76C2">
      <w:pPr>
        <w:rPr>
          <w:rFonts w:ascii="Calibri" w:hAnsi="Calibri" w:cs="Calibri"/>
        </w:rPr>
      </w:pPr>
      <w:r>
        <w:rPr>
          <w:rStyle w:val="normaltextrun"/>
          <w:rFonts w:cs="Arial"/>
          <w:color w:val="000000"/>
        </w:rPr>
        <w:t>De inning van de openstaande vordering(en) met </w:t>
      </w:r>
      <w:r>
        <w:rPr>
          <w:rStyle w:val="normaltextrun"/>
          <w:rFonts w:cs="Arial"/>
          <w:color w:val="000000"/>
          <w:shd w:val="clear" w:color="auto" w:fill="FFFF00"/>
        </w:rPr>
        <w:t>[naam inwoner]</w:t>
      </w:r>
      <w:r>
        <w:rPr>
          <w:rStyle w:val="normaltextrun"/>
          <w:rFonts w:cs="Arial"/>
          <w:color w:val="000000"/>
        </w:rPr>
        <w:t> tot nader order op te schorten. </w:t>
      </w:r>
      <w:r>
        <w:rPr>
          <w:rStyle w:val="eop"/>
          <w:rFonts w:cs="Arial"/>
          <w:color w:val="000000"/>
        </w:rPr>
        <w:t> </w:t>
      </w:r>
    </w:p>
    <w:p w:rsidR="004F76C2" w:rsidRDefault="004F76C2" w:rsidP="004F76C2">
      <w:pPr>
        <w:rPr>
          <w:rFonts w:ascii="Segoe UI" w:hAnsi="Segoe UI" w:cs="Segoe UI"/>
          <w:sz w:val="18"/>
          <w:szCs w:val="18"/>
        </w:rPr>
      </w:pPr>
      <w:r>
        <w:rPr>
          <w:rStyle w:val="normaltextrun"/>
          <w:rFonts w:cs="Arial"/>
          <w:color w:val="000000"/>
        </w:rPr>
        <w:t>Wij ontvangen uw reactie graag </w:t>
      </w:r>
      <w:r>
        <w:rPr>
          <w:rStyle w:val="normaltextrun"/>
          <w:rFonts w:cs="Arial"/>
          <w:b/>
          <w:bCs/>
          <w:color w:val="000000"/>
        </w:rPr>
        <w:t>binnen 14 dagen</w:t>
      </w:r>
      <w:r>
        <w:rPr>
          <w:rStyle w:val="normaltextrun"/>
          <w:rFonts w:cs="Arial"/>
          <w:color w:val="000000"/>
        </w:rPr>
        <w:t> na dagtekening van deze brief. Dit kan schriftelijk of per email via [</w:t>
      </w:r>
      <w:r>
        <w:rPr>
          <w:rStyle w:val="contextualspellingandgrammarerror"/>
          <w:rFonts w:cs="Arial"/>
          <w:color w:val="000000"/>
          <w:shd w:val="clear" w:color="auto" w:fill="FFFF00"/>
        </w:rPr>
        <w:t xml:space="preserve">e-mail </w:t>
      </w:r>
      <w:r>
        <w:rPr>
          <w:rStyle w:val="contextualspellingandgrammarerror"/>
          <w:rFonts w:cs="Arial"/>
          <w:color w:val="000000"/>
          <w:shd w:val="clear" w:color="auto" w:fill="FFFF00"/>
        </w:rPr>
        <w:t xml:space="preserve">van </w:t>
      </w:r>
      <w:r>
        <w:rPr>
          <w:rStyle w:val="contextualspellingandgrammarerror"/>
          <w:rFonts w:cs="Arial"/>
          <w:color w:val="000000"/>
          <w:shd w:val="clear" w:color="auto" w:fill="FFFF00"/>
        </w:rPr>
        <w:t>gemeente</w:t>
      </w:r>
      <w:r>
        <w:rPr>
          <w:rStyle w:val="normaltextrun"/>
          <w:rFonts w:cs="Arial"/>
          <w:color w:val="000000"/>
          <w:shd w:val="clear" w:color="auto" w:fill="FFFF00"/>
        </w:rPr>
        <w:t>]</w:t>
      </w:r>
      <w:r>
        <w:rPr>
          <w:rStyle w:val="normaltextrun"/>
          <w:rFonts w:cs="Arial"/>
          <w:color w:val="000000"/>
        </w:rPr>
        <w:t>. </w:t>
      </w:r>
      <w:r>
        <w:rPr>
          <w:rStyle w:val="eop"/>
          <w:rFonts w:cs="Arial"/>
          <w:color w:val="000000"/>
        </w:rPr>
        <w:t> </w:t>
      </w:r>
    </w:p>
    <w:p w:rsidR="004F76C2" w:rsidRPr="004F76C2" w:rsidRDefault="004F76C2" w:rsidP="004F76C2">
      <w:pPr>
        <w:pStyle w:val="Kop3"/>
      </w:pPr>
      <w:r w:rsidRPr="004F76C2">
        <w:t>Heeft u vragen naar aanleiding van deze brief?  </w:t>
      </w:r>
    </w:p>
    <w:p w:rsidR="004F76C2" w:rsidRDefault="004F76C2" w:rsidP="004F76C2">
      <w:pPr>
        <w:rPr>
          <w:rStyle w:val="eop"/>
          <w:rFonts w:cs="Arial"/>
          <w:color w:val="000000"/>
        </w:rPr>
      </w:pPr>
      <w:r>
        <w:rPr>
          <w:rStyle w:val="normaltextrun"/>
          <w:rFonts w:cs="Arial"/>
          <w:color w:val="000000"/>
        </w:rPr>
        <w:t>Wanneer u vragen heeft dan kunt u deze 24 uur per dag digitaal aan ons stellen via [</w:t>
      </w:r>
      <w:r>
        <w:rPr>
          <w:rStyle w:val="contextualspellingandgrammarerror"/>
          <w:rFonts w:cs="Arial"/>
          <w:color w:val="000000"/>
          <w:shd w:val="clear" w:color="auto" w:fill="FFFF00"/>
        </w:rPr>
        <w:t>e-mail</w:t>
      </w:r>
      <w:r>
        <w:rPr>
          <w:rStyle w:val="contextualspellingandgrammarerror"/>
          <w:rFonts w:cs="Arial"/>
          <w:color w:val="000000"/>
          <w:shd w:val="clear" w:color="auto" w:fill="FFFF00"/>
        </w:rPr>
        <w:t xml:space="preserve"> van </w:t>
      </w:r>
      <w:r>
        <w:rPr>
          <w:rStyle w:val="contextualspellingandgrammarerror"/>
          <w:rFonts w:cs="Arial"/>
          <w:color w:val="000000"/>
          <w:shd w:val="clear" w:color="auto" w:fill="FFFF00"/>
        </w:rPr>
        <w:t>gemeente</w:t>
      </w:r>
      <w:r>
        <w:rPr>
          <w:rStyle w:val="normaltextrun"/>
          <w:rFonts w:cs="Arial"/>
          <w:color w:val="000000"/>
          <w:shd w:val="clear" w:color="auto" w:fill="FFFF00"/>
        </w:rPr>
        <w:t>]</w:t>
      </w:r>
      <w:r>
        <w:rPr>
          <w:rStyle w:val="normaltextrun"/>
          <w:rFonts w:cs="Arial"/>
          <w:color w:val="000000"/>
        </w:rPr>
        <w:t>. Wij streven ernaar om uw vraag binnen [</w:t>
      </w:r>
      <w:r>
        <w:rPr>
          <w:rStyle w:val="normaltextrun"/>
          <w:rFonts w:cs="Arial"/>
          <w:color w:val="000000"/>
          <w:shd w:val="clear" w:color="auto" w:fill="FFFF00"/>
        </w:rPr>
        <w:t>termijn]</w:t>
      </w:r>
      <w:r>
        <w:rPr>
          <w:rStyle w:val="normaltextrun"/>
          <w:rFonts w:cs="Arial"/>
          <w:color w:val="1F497D"/>
        </w:rPr>
        <w:t> </w:t>
      </w:r>
      <w:r>
        <w:rPr>
          <w:rStyle w:val="normaltextrun"/>
          <w:rFonts w:cs="Arial"/>
          <w:color w:val="000000"/>
        </w:rPr>
        <w:t>per e-mail of telefonisch te beantwoorden.</w:t>
      </w:r>
      <w:r>
        <w:rPr>
          <w:rStyle w:val="normaltextrun"/>
          <w:rFonts w:cs="Arial"/>
          <w:color w:val="1F497D"/>
        </w:rPr>
        <w:t> </w:t>
      </w:r>
      <w:r>
        <w:rPr>
          <w:rStyle w:val="normaltextrun"/>
          <w:rFonts w:cs="Arial"/>
          <w:color w:val="000000"/>
        </w:rPr>
        <w:t>Wanneer u niet van het e-mailadres gebruik kunt of wilt maken dan kunt u dagelijks (van maandag tot en met vrijdag) tijdens kantooruren uw vraag telefonisch aan ons stellen via telefoonnummer </w:t>
      </w:r>
      <w:r>
        <w:rPr>
          <w:rStyle w:val="normaltextrun"/>
          <w:rFonts w:cs="Arial"/>
          <w:color w:val="000000"/>
          <w:shd w:val="clear" w:color="auto" w:fill="FFFF00"/>
        </w:rPr>
        <w:t>[telefoonnummer].</w:t>
      </w:r>
      <w:r>
        <w:rPr>
          <w:rStyle w:val="eop"/>
          <w:rFonts w:cs="Arial"/>
          <w:color w:val="000000"/>
        </w:rPr>
        <w:t> </w:t>
      </w:r>
    </w:p>
    <w:p w:rsidR="004F76C2" w:rsidRDefault="004F76C2" w:rsidP="004F76C2">
      <w:pPr>
        <w:rPr>
          <w:rFonts w:ascii="Segoe UI" w:hAnsi="Segoe UI" w:cs="Segoe UI"/>
          <w:sz w:val="18"/>
          <w:szCs w:val="18"/>
        </w:rPr>
      </w:pPr>
    </w:p>
    <w:p w:rsidR="004F76C2" w:rsidRDefault="004F76C2" w:rsidP="004F76C2">
      <w:pPr>
        <w:rPr>
          <w:rFonts w:ascii="Segoe UI" w:hAnsi="Segoe UI" w:cs="Segoe UI"/>
          <w:sz w:val="18"/>
          <w:szCs w:val="18"/>
        </w:rPr>
      </w:pPr>
      <w:r>
        <w:rPr>
          <w:rStyle w:val="normaltextrun"/>
          <w:rFonts w:cs="Arial"/>
          <w:color w:val="000000"/>
        </w:rPr>
        <w:t>Wij vertrouwen erop u hiermee voldoende te hebben geïnformeerd.</w:t>
      </w:r>
      <w:r>
        <w:rPr>
          <w:rStyle w:val="eop"/>
          <w:rFonts w:cs="Arial"/>
          <w:color w:val="000000"/>
        </w:rPr>
        <w:t> </w:t>
      </w:r>
    </w:p>
    <w:p w:rsidR="004F76C2" w:rsidRDefault="004F76C2" w:rsidP="004F76C2">
      <w:pPr>
        <w:rPr>
          <w:rFonts w:ascii="Segoe UI" w:hAnsi="Segoe UI" w:cs="Segoe UI"/>
          <w:sz w:val="18"/>
          <w:szCs w:val="18"/>
        </w:rPr>
      </w:pPr>
      <w:r>
        <w:rPr>
          <w:rStyle w:val="eop"/>
          <w:rFonts w:cs="Arial"/>
          <w:color w:val="000000"/>
        </w:rPr>
        <w:t> </w:t>
      </w:r>
    </w:p>
    <w:p w:rsidR="00F71926" w:rsidRDefault="004F76C2" w:rsidP="004F76C2">
      <w:r>
        <w:t>Met vriendelijke groet,</w:t>
      </w:r>
    </w:p>
    <w:p w:rsidR="004F76C2" w:rsidRDefault="004F76C2" w:rsidP="004F76C2"/>
    <w:p w:rsidR="004F76C2" w:rsidRDefault="004F76C2" w:rsidP="004F76C2">
      <w:r w:rsidRPr="004F76C2">
        <w:rPr>
          <w:highlight w:val="yellow"/>
        </w:rPr>
        <w:t>[Naam gemeente]</w:t>
      </w:r>
    </w:p>
    <w:sectPr w:rsidR="004F76C2" w:rsidSect="00590D35">
      <w:headerReference w:type="default" r:id="rId7"/>
      <w:footerReference w:type="default" r:id="rId8"/>
      <w:headerReference w:type="first" r:id="rId9"/>
      <w:footerReference w:type="first" r:id="rId10"/>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F5D" w:rsidRDefault="00D73F5D">
      <w:r>
        <w:separator/>
      </w:r>
    </w:p>
  </w:endnote>
  <w:endnote w:type="continuationSeparator" w:id="0">
    <w:p w:rsidR="00D73F5D" w:rsidRDefault="00D7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" o:allowincell="f" o:allowoverlap="f" stroked="f">
              <v:textbox inset="0,0,0,0">
                <w:txbxContent>
                  <w:p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" o:allowoverlap="f" stroked="f">
              <v:textbox inset="0,0,0,0">
                <w:txbxContent>
                  <w:p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402EC907" wp14:editId="5DE2E6BC">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" stroked="f">
              <v:textbox inset="0,0,0,0">
                <w:txbxContent>
                  <w:p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F5D" w:rsidRDefault="00D73F5D">
      <w:r>
        <w:separator/>
      </w:r>
    </w:p>
  </w:footnote>
  <w:footnote w:type="continuationSeparator" w:id="0">
    <w:p w:rsidR="00D73F5D" w:rsidRDefault="00D73F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148" w:rsidRDefault="002E3B9D" w:rsidP="00590D35">
    <w:pPr>
      <w:spacing w:after="1560"/>
    </w:pPr>
    <w:r w:rsidRPr="002E3B9D">
      <w:rPr>
        <w:noProof/>
      </w:rPr>
      <w:drawing>
        <wp:anchor distT="0" distB="0" distL="114300" distR="114300" simplePos="0" relativeHeight="251672575" behindDoc="1" locked="0" layoutInCell="0" allowOverlap="1" wp14:anchorId="3D3AC663" wp14:editId="12D994D1">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1"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2"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3"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C2"/>
    <w:rsid w:val="00012AFA"/>
    <w:rsid w:val="00017C57"/>
    <w:rsid w:val="00020B64"/>
    <w:rsid w:val="000417A1"/>
    <w:rsid w:val="000418E5"/>
    <w:rsid w:val="00042049"/>
    <w:rsid w:val="000506F8"/>
    <w:rsid w:val="00050743"/>
    <w:rsid w:val="00055A4B"/>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11E05"/>
    <w:rsid w:val="00115283"/>
    <w:rsid w:val="001210B4"/>
    <w:rsid w:val="00124EA9"/>
    <w:rsid w:val="00125358"/>
    <w:rsid w:val="001410A5"/>
    <w:rsid w:val="00143A9C"/>
    <w:rsid w:val="0014684E"/>
    <w:rsid w:val="00146B36"/>
    <w:rsid w:val="00165095"/>
    <w:rsid w:val="00177046"/>
    <w:rsid w:val="00185A52"/>
    <w:rsid w:val="001A439E"/>
    <w:rsid w:val="001A63A1"/>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30046"/>
    <w:rsid w:val="0023513C"/>
    <w:rsid w:val="00237D84"/>
    <w:rsid w:val="0024071A"/>
    <w:rsid w:val="00241172"/>
    <w:rsid w:val="002430BF"/>
    <w:rsid w:val="00253EA6"/>
    <w:rsid w:val="00256AE9"/>
    <w:rsid w:val="002604D3"/>
    <w:rsid w:val="002626E0"/>
    <w:rsid w:val="00267B36"/>
    <w:rsid w:val="00274A16"/>
    <w:rsid w:val="002A6CA8"/>
    <w:rsid w:val="002C36B2"/>
    <w:rsid w:val="002C62F2"/>
    <w:rsid w:val="002E3B9D"/>
    <w:rsid w:val="002E4754"/>
    <w:rsid w:val="002E63C0"/>
    <w:rsid w:val="002F31FE"/>
    <w:rsid w:val="002F37AB"/>
    <w:rsid w:val="002F705E"/>
    <w:rsid w:val="00326248"/>
    <w:rsid w:val="00336067"/>
    <w:rsid w:val="00341C4D"/>
    <w:rsid w:val="00344F71"/>
    <w:rsid w:val="00356060"/>
    <w:rsid w:val="003620C7"/>
    <w:rsid w:val="0036240A"/>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4F76C2"/>
    <w:rsid w:val="0052111F"/>
    <w:rsid w:val="005403F7"/>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6CEC"/>
    <w:rsid w:val="005D701C"/>
    <w:rsid w:val="005F3676"/>
    <w:rsid w:val="00605775"/>
    <w:rsid w:val="00607447"/>
    <w:rsid w:val="00607FEA"/>
    <w:rsid w:val="006141A2"/>
    <w:rsid w:val="00617006"/>
    <w:rsid w:val="00624E7D"/>
    <w:rsid w:val="00630F1E"/>
    <w:rsid w:val="00635467"/>
    <w:rsid w:val="00635F37"/>
    <w:rsid w:val="006413D9"/>
    <w:rsid w:val="00654FEE"/>
    <w:rsid w:val="00660585"/>
    <w:rsid w:val="00686433"/>
    <w:rsid w:val="00686F19"/>
    <w:rsid w:val="00692641"/>
    <w:rsid w:val="00696512"/>
    <w:rsid w:val="006A201C"/>
    <w:rsid w:val="006A568B"/>
    <w:rsid w:val="006B1AB8"/>
    <w:rsid w:val="006C1F71"/>
    <w:rsid w:val="006D3956"/>
    <w:rsid w:val="006D57EE"/>
    <w:rsid w:val="006E61D5"/>
    <w:rsid w:val="006F1995"/>
    <w:rsid w:val="006F6495"/>
    <w:rsid w:val="00711AFC"/>
    <w:rsid w:val="00712545"/>
    <w:rsid w:val="00723D53"/>
    <w:rsid w:val="007306EF"/>
    <w:rsid w:val="007521B0"/>
    <w:rsid w:val="00763982"/>
    <w:rsid w:val="00770F2B"/>
    <w:rsid w:val="00772B63"/>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7C07"/>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311AF"/>
    <w:rsid w:val="00A33847"/>
    <w:rsid w:val="00A3584D"/>
    <w:rsid w:val="00A50654"/>
    <w:rsid w:val="00A6248C"/>
    <w:rsid w:val="00A70928"/>
    <w:rsid w:val="00A8107D"/>
    <w:rsid w:val="00A8532A"/>
    <w:rsid w:val="00A85DD7"/>
    <w:rsid w:val="00A91DA5"/>
    <w:rsid w:val="00A958BD"/>
    <w:rsid w:val="00AB1016"/>
    <w:rsid w:val="00AC0E57"/>
    <w:rsid w:val="00AC5050"/>
    <w:rsid w:val="00AC6737"/>
    <w:rsid w:val="00AE0781"/>
    <w:rsid w:val="00AE39C1"/>
    <w:rsid w:val="00AE6307"/>
    <w:rsid w:val="00AF4876"/>
    <w:rsid w:val="00B00B7C"/>
    <w:rsid w:val="00B21FAC"/>
    <w:rsid w:val="00B2486E"/>
    <w:rsid w:val="00B33172"/>
    <w:rsid w:val="00B37A68"/>
    <w:rsid w:val="00B41E19"/>
    <w:rsid w:val="00B43003"/>
    <w:rsid w:val="00B465E3"/>
    <w:rsid w:val="00B576CA"/>
    <w:rsid w:val="00B823B1"/>
    <w:rsid w:val="00B85260"/>
    <w:rsid w:val="00B90E6A"/>
    <w:rsid w:val="00B93830"/>
    <w:rsid w:val="00B95931"/>
    <w:rsid w:val="00BA67D3"/>
    <w:rsid w:val="00BB20FF"/>
    <w:rsid w:val="00BC1CB7"/>
    <w:rsid w:val="00BE2D57"/>
    <w:rsid w:val="00BE4649"/>
    <w:rsid w:val="00BE4715"/>
    <w:rsid w:val="00C22599"/>
    <w:rsid w:val="00C36671"/>
    <w:rsid w:val="00C40464"/>
    <w:rsid w:val="00C45E4B"/>
    <w:rsid w:val="00C52713"/>
    <w:rsid w:val="00C57444"/>
    <w:rsid w:val="00C6694F"/>
    <w:rsid w:val="00C85A27"/>
    <w:rsid w:val="00C92B60"/>
    <w:rsid w:val="00CA1B56"/>
    <w:rsid w:val="00CA56D4"/>
    <w:rsid w:val="00CB0148"/>
    <w:rsid w:val="00CB6E70"/>
    <w:rsid w:val="00CC101E"/>
    <w:rsid w:val="00CD1354"/>
    <w:rsid w:val="00CE1EE7"/>
    <w:rsid w:val="00CE46AF"/>
    <w:rsid w:val="00D01C2E"/>
    <w:rsid w:val="00D06B6E"/>
    <w:rsid w:val="00D11880"/>
    <w:rsid w:val="00D3317B"/>
    <w:rsid w:val="00D33AD8"/>
    <w:rsid w:val="00D364BD"/>
    <w:rsid w:val="00D45398"/>
    <w:rsid w:val="00D66E71"/>
    <w:rsid w:val="00D73F5D"/>
    <w:rsid w:val="00D85FC5"/>
    <w:rsid w:val="00D87DAC"/>
    <w:rsid w:val="00DA3B54"/>
    <w:rsid w:val="00DA6F0C"/>
    <w:rsid w:val="00DB2BE7"/>
    <w:rsid w:val="00DB6A81"/>
    <w:rsid w:val="00DE0766"/>
    <w:rsid w:val="00DF08F9"/>
    <w:rsid w:val="00E12AF3"/>
    <w:rsid w:val="00E13E67"/>
    <w:rsid w:val="00E238E8"/>
    <w:rsid w:val="00E24E69"/>
    <w:rsid w:val="00E412E4"/>
    <w:rsid w:val="00E56A12"/>
    <w:rsid w:val="00E57FE9"/>
    <w:rsid w:val="00E70940"/>
    <w:rsid w:val="00E87A6D"/>
    <w:rsid w:val="00EB0D74"/>
    <w:rsid w:val="00EB1243"/>
    <w:rsid w:val="00EB40BA"/>
    <w:rsid w:val="00EC5CDB"/>
    <w:rsid w:val="00ED57C7"/>
    <w:rsid w:val="00ED6BD8"/>
    <w:rsid w:val="00ED77A3"/>
    <w:rsid w:val="00EE51ED"/>
    <w:rsid w:val="00EE56C5"/>
    <w:rsid w:val="00EE6875"/>
    <w:rsid w:val="00EE7AD9"/>
    <w:rsid w:val="00F07ACE"/>
    <w:rsid w:val="00F20E52"/>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2C6D7B"/>
  <w15:docId w15:val="{1F6F3FA9-347B-564E-9F02-2965BE5A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5">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1"/>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2"/>
      </w:numPr>
    </w:pPr>
  </w:style>
  <w:style w:type="numbering" w:customStyle="1" w:styleId="VNGGenummerdelijst">
    <w:name w:val="VNG Genummerde lijst"/>
    <w:uiPriority w:val="99"/>
    <w:rsid w:val="00B93830"/>
    <w:pPr>
      <w:numPr>
        <w:numId w:val="3"/>
      </w:numPr>
    </w:pPr>
  </w:style>
  <w:style w:type="numbering" w:customStyle="1" w:styleId="VNGOngenummerdelijst">
    <w:name w:val="VNG Ongenummerde lijst"/>
    <w:uiPriority w:val="99"/>
    <w:rsid w:val="00B93830"/>
    <w:pPr>
      <w:numPr>
        <w:numId w:val="4"/>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paragraph" w:customStyle="1" w:styleId="paragraph">
    <w:name w:val="paragraph"/>
    <w:basedOn w:val="Standaard"/>
    <w:rsid w:val="004F76C2"/>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Standaardalinea-lettertype"/>
    <w:rsid w:val="004F76C2"/>
  </w:style>
  <w:style w:type="character" w:customStyle="1" w:styleId="eop">
    <w:name w:val="eop"/>
    <w:basedOn w:val="Standaardalinea-lettertype"/>
    <w:rsid w:val="004F76C2"/>
  </w:style>
  <w:style w:type="character" w:customStyle="1" w:styleId="contextualspellingandgrammarerror">
    <w:name w:val="contextualspellingandgrammarerror"/>
    <w:basedOn w:val="Standaardalinea-lettertype"/>
    <w:rsid w:val="004F7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74389">
      <w:bodyDiv w:val="1"/>
      <w:marLeft w:val="0"/>
      <w:marRight w:val="0"/>
      <w:marTop w:val="0"/>
      <w:marBottom w:val="0"/>
      <w:divBdr>
        <w:top w:val="none" w:sz="0" w:space="0" w:color="auto"/>
        <w:left w:val="none" w:sz="0" w:space="0" w:color="auto"/>
        <w:bottom w:val="none" w:sz="0" w:space="0" w:color="auto"/>
        <w:right w:val="none" w:sz="0" w:space="0" w:color="auto"/>
      </w:divBdr>
      <w:divsChild>
        <w:div w:id="1590701358">
          <w:marLeft w:val="0"/>
          <w:marRight w:val="0"/>
          <w:marTop w:val="0"/>
          <w:marBottom w:val="0"/>
          <w:divBdr>
            <w:top w:val="none" w:sz="0" w:space="0" w:color="auto"/>
            <w:left w:val="none" w:sz="0" w:space="0" w:color="auto"/>
            <w:bottom w:val="none" w:sz="0" w:space="0" w:color="auto"/>
            <w:right w:val="none" w:sz="0" w:space="0" w:color="auto"/>
          </w:divBdr>
        </w:div>
        <w:div w:id="1253516229">
          <w:marLeft w:val="0"/>
          <w:marRight w:val="0"/>
          <w:marTop w:val="0"/>
          <w:marBottom w:val="0"/>
          <w:divBdr>
            <w:top w:val="none" w:sz="0" w:space="0" w:color="auto"/>
            <w:left w:val="none" w:sz="0" w:space="0" w:color="auto"/>
            <w:bottom w:val="none" w:sz="0" w:space="0" w:color="auto"/>
            <w:right w:val="none" w:sz="0" w:space="0" w:color="auto"/>
          </w:divBdr>
        </w:div>
        <w:div w:id="1178278709">
          <w:marLeft w:val="0"/>
          <w:marRight w:val="0"/>
          <w:marTop w:val="0"/>
          <w:marBottom w:val="0"/>
          <w:divBdr>
            <w:top w:val="none" w:sz="0" w:space="0" w:color="auto"/>
            <w:left w:val="none" w:sz="0" w:space="0" w:color="auto"/>
            <w:bottom w:val="none" w:sz="0" w:space="0" w:color="auto"/>
            <w:right w:val="none" w:sz="0" w:space="0" w:color="auto"/>
          </w:divBdr>
        </w:div>
        <w:div w:id="1532455983">
          <w:marLeft w:val="0"/>
          <w:marRight w:val="0"/>
          <w:marTop w:val="0"/>
          <w:marBottom w:val="0"/>
          <w:divBdr>
            <w:top w:val="none" w:sz="0" w:space="0" w:color="auto"/>
            <w:left w:val="none" w:sz="0" w:space="0" w:color="auto"/>
            <w:bottom w:val="none" w:sz="0" w:space="0" w:color="auto"/>
            <w:right w:val="none" w:sz="0" w:space="0" w:color="auto"/>
          </w:divBdr>
        </w:div>
        <w:div w:id="1588732670">
          <w:marLeft w:val="0"/>
          <w:marRight w:val="0"/>
          <w:marTop w:val="0"/>
          <w:marBottom w:val="0"/>
          <w:divBdr>
            <w:top w:val="none" w:sz="0" w:space="0" w:color="auto"/>
            <w:left w:val="none" w:sz="0" w:space="0" w:color="auto"/>
            <w:bottom w:val="none" w:sz="0" w:space="0" w:color="auto"/>
            <w:right w:val="none" w:sz="0" w:space="0" w:color="auto"/>
          </w:divBdr>
        </w:div>
        <w:div w:id="2085756323">
          <w:marLeft w:val="0"/>
          <w:marRight w:val="0"/>
          <w:marTop w:val="0"/>
          <w:marBottom w:val="0"/>
          <w:divBdr>
            <w:top w:val="none" w:sz="0" w:space="0" w:color="auto"/>
            <w:left w:val="none" w:sz="0" w:space="0" w:color="auto"/>
            <w:bottom w:val="none" w:sz="0" w:space="0" w:color="auto"/>
            <w:right w:val="none" w:sz="0" w:space="0" w:color="auto"/>
          </w:divBdr>
        </w:div>
        <w:div w:id="59058847">
          <w:marLeft w:val="0"/>
          <w:marRight w:val="0"/>
          <w:marTop w:val="0"/>
          <w:marBottom w:val="0"/>
          <w:divBdr>
            <w:top w:val="none" w:sz="0" w:space="0" w:color="auto"/>
            <w:left w:val="none" w:sz="0" w:space="0" w:color="auto"/>
            <w:bottom w:val="none" w:sz="0" w:space="0" w:color="auto"/>
            <w:right w:val="none" w:sz="0" w:space="0" w:color="auto"/>
          </w:divBdr>
        </w:div>
        <w:div w:id="934165040">
          <w:marLeft w:val="0"/>
          <w:marRight w:val="0"/>
          <w:marTop w:val="0"/>
          <w:marBottom w:val="0"/>
          <w:divBdr>
            <w:top w:val="none" w:sz="0" w:space="0" w:color="auto"/>
            <w:left w:val="none" w:sz="0" w:space="0" w:color="auto"/>
            <w:bottom w:val="none" w:sz="0" w:space="0" w:color="auto"/>
            <w:right w:val="none" w:sz="0" w:space="0" w:color="auto"/>
          </w:divBdr>
        </w:div>
        <w:div w:id="1296643442">
          <w:marLeft w:val="0"/>
          <w:marRight w:val="0"/>
          <w:marTop w:val="0"/>
          <w:marBottom w:val="0"/>
          <w:divBdr>
            <w:top w:val="none" w:sz="0" w:space="0" w:color="auto"/>
            <w:left w:val="none" w:sz="0" w:space="0" w:color="auto"/>
            <w:bottom w:val="none" w:sz="0" w:space="0" w:color="auto"/>
            <w:right w:val="none" w:sz="0" w:space="0" w:color="auto"/>
          </w:divBdr>
        </w:div>
        <w:div w:id="1547911888">
          <w:marLeft w:val="0"/>
          <w:marRight w:val="0"/>
          <w:marTop w:val="0"/>
          <w:marBottom w:val="0"/>
          <w:divBdr>
            <w:top w:val="none" w:sz="0" w:space="0" w:color="auto"/>
            <w:left w:val="none" w:sz="0" w:space="0" w:color="auto"/>
            <w:bottom w:val="none" w:sz="0" w:space="0" w:color="auto"/>
            <w:right w:val="none" w:sz="0" w:space="0" w:color="auto"/>
          </w:divBdr>
        </w:div>
        <w:div w:id="821390885">
          <w:marLeft w:val="0"/>
          <w:marRight w:val="0"/>
          <w:marTop w:val="0"/>
          <w:marBottom w:val="0"/>
          <w:divBdr>
            <w:top w:val="none" w:sz="0" w:space="0" w:color="auto"/>
            <w:left w:val="none" w:sz="0" w:space="0" w:color="auto"/>
            <w:bottom w:val="none" w:sz="0" w:space="0" w:color="auto"/>
            <w:right w:val="none" w:sz="0" w:space="0" w:color="auto"/>
          </w:divBdr>
        </w:div>
        <w:div w:id="908153438">
          <w:marLeft w:val="0"/>
          <w:marRight w:val="0"/>
          <w:marTop w:val="0"/>
          <w:marBottom w:val="0"/>
          <w:divBdr>
            <w:top w:val="none" w:sz="0" w:space="0" w:color="auto"/>
            <w:left w:val="none" w:sz="0" w:space="0" w:color="auto"/>
            <w:bottom w:val="none" w:sz="0" w:space="0" w:color="auto"/>
            <w:right w:val="none" w:sz="0" w:space="0" w:color="auto"/>
          </w:divBdr>
        </w:div>
        <w:div w:id="7295673">
          <w:marLeft w:val="0"/>
          <w:marRight w:val="0"/>
          <w:marTop w:val="0"/>
          <w:marBottom w:val="0"/>
          <w:divBdr>
            <w:top w:val="none" w:sz="0" w:space="0" w:color="auto"/>
            <w:left w:val="none" w:sz="0" w:space="0" w:color="auto"/>
            <w:bottom w:val="none" w:sz="0" w:space="0" w:color="auto"/>
            <w:right w:val="none" w:sz="0" w:space="0" w:color="auto"/>
          </w:divBdr>
        </w:div>
        <w:div w:id="471405904">
          <w:marLeft w:val="0"/>
          <w:marRight w:val="0"/>
          <w:marTop w:val="0"/>
          <w:marBottom w:val="0"/>
          <w:divBdr>
            <w:top w:val="none" w:sz="0" w:space="0" w:color="auto"/>
            <w:left w:val="none" w:sz="0" w:space="0" w:color="auto"/>
            <w:bottom w:val="none" w:sz="0" w:space="0" w:color="auto"/>
            <w:right w:val="none" w:sz="0" w:space="0" w:color="auto"/>
          </w:divBdr>
        </w:div>
        <w:div w:id="523902924">
          <w:marLeft w:val="0"/>
          <w:marRight w:val="0"/>
          <w:marTop w:val="0"/>
          <w:marBottom w:val="0"/>
          <w:divBdr>
            <w:top w:val="none" w:sz="0" w:space="0" w:color="auto"/>
            <w:left w:val="none" w:sz="0" w:space="0" w:color="auto"/>
            <w:bottom w:val="none" w:sz="0" w:space="0" w:color="auto"/>
            <w:right w:val="none" w:sz="0" w:space="0" w:color="auto"/>
          </w:divBdr>
        </w:div>
        <w:div w:id="395711913">
          <w:marLeft w:val="0"/>
          <w:marRight w:val="0"/>
          <w:marTop w:val="0"/>
          <w:marBottom w:val="0"/>
          <w:divBdr>
            <w:top w:val="none" w:sz="0" w:space="0" w:color="auto"/>
            <w:left w:val="none" w:sz="0" w:space="0" w:color="auto"/>
            <w:bottom w:val="none" w:sz="0" w:space="0" w:color="auto"/>
            <w:right w:val="none" w:sz="0" w:space="0" w:color="auto"/>
          </w:divBdr>
          <w:divsChild>
            <w:div w:id="750977525">
              <w:marLeft w:val="0"/>
              <w:marRight w:val="0"/>
              <w:marTop w:val="0"/>
              <w:marBottom w:val="0"/>
              <w:divBdr>
                <w:top w:val="none" w:sz="0" w:space="0" w:color="auto"/>
                <w:left w:val="none" w:sz="0" w:space="0" w:color="auto"/>
                <w:bottom w:val="none" w:sz="0" w:space="0" w:color="auto"/>
                <w:right w:val="none" w:sz="0" w:space="0" w:color="auto"/>
              </w:divBdr>
            </w:div>
            <w:div w:id="1138690545">
              <w:marLeft w:val="0"/>
              <w:marRight w:val="0"/>
              <w:marTop w:val="0"/>
              <w:marBottom w:val="0"/>
              <w:divBdr>
                <w:top w:val="none" w:sz="0" w:space="0" w:color="auto"/>
                <w:left w:val="none" w:sz="0" w:space="0" w:color="auto"/>
                <w:bottom w:val="none" w:sz="0" w:space="0" w:color="auto"/>
                <w:right w:val="none" w:sz="0" w:space="0" w:color="auto"/>
              </w:divBdr>
            </w:div>
            <w:div w:id="783772245">
              <w:marLeft w:val="0"/>
              <w:marRight w:val="0"/>
              <w:marTop w:val="0"/>
              <w:marBottom w:val="0"/>
              <w:divBdr>
                <w:top w:val="none" w:sz="0" w:space="0" w:color="auto"/>
                <w:left w:val="none" w:sz="0" w:space="0" w:color="auto"/>
                <w:bottom w:val="none" w:sz="0" w:space="0" w:color="auto"/>
                <w:right w:val="none" w:sz="0" w:space="0" w:color="auto"/>
              </w:divBdr>
            </w:div>
            <w:div w:id="1655523679">
              <w:marLeft w:val="0"/>
              <w:marRight w:val="0"/>
              <w:marTop w:val="0"/>
              <w:marBottom w:val="0"/>
              <w:divBdr>
                <w:top w:val="none" w:sz="0" w:space="0" w:color="auto"/>
                <w:left w:val="none" w:sz="0" w:space="0" w:color="auto"/>
                <w:bottom w:val="none" w:sz="0" w:space="0" w:color="auto"/>
                <w:right w:val="none" w:sz="0" w:space="0" w:color="auto"/>
              </w:divBdr>
            </w:div>
            <w:div w:id="1687052212">
              <w:marLeft w:val="0"/>
              <w:marRight w:val="0"/>
              <w:marTop w:val="0"/>
              <w:marBottom w:val="0"/>
              <w:divBdr>
                <w:top w:val="none" w:sz="0" w:space="0" w:color="auto"/>
                <w:left w:val="none" w:sz="0" w:space="0" w:color="auto"/>
                <w:bottom w:val="none" w:sz="0" w:space="0" w:color="auto"/>
                <w:right w:val="none" w:sz="0" w:space="0" w:color="auto"/>
              </w:divBdr>
            </w:div>
          </w:divsChild>
        </w:div>
        <w:div w:id="563418363">
          <w:marLeft w:val="0"/>
          <w:marRight w:val="0"/>
          <w:marTop w:val="0"/>
          <w:marBottom w:val="0"/>
          <w:divBdr>
            <w:top w:val="none" w:sz="0" w:space="0" w:color="auto"/>
            <w:left w:val="none" w:sz="0" w:space="0" w:color="auto"/>
            <w:bottom w:val="none" w:sz="0" w:space="0" w:color="auto"/>
            <w:right w:val="none" w:sz="0" w:space="0" w:color="auto"/>
          </w:divBdr>
          <w:divsChild>
            <w:div w:id="1221207154">
              <w:marLeft w:val="0"/>
              <w:marRight w:val="0"/>
              <w:marTop w:val="0"/>
              <w:marBottom w:val="0"/>
              <w:divBdr>
                <w:top w:val="none" w:sz="0" w:space="0" w:color="auto"/>
                <w:left w:val="none" w:sz="0" w:space="0" w:color="auto"/>
                <w:bottom w:val="none" w:sz="0" w:space="0" w:color="auto"/>
                <w:right w:val="none" w:sz="0" w:space="0" w:color="auto"/>
              </w:divBdr>
            </w:div>
            <w:div w:id="1088424605">
              <w:marLeft w:val="0"/>
              <w:marRight w:val="0"/>
              <w:marTop w:val="0"/>
              <w:marBottom w:val="0"/>
              <w:divBdr>
                <w:top w:val="none" w:sz="0" w:space="0" w:color="auto"/>
                <w:left w:val="none" w:sz="0" w:space="0" w:color="auto"/>
                <w:bottom w:val="none" w:sz="0" w:space="0" w:color="auto"/>
                <w:right w:val="none" w:sz="0" w:space="0" w:color="auto"/>
              </w:divBdr>
            </w:div>
            <w:div w:id="518547137">
              <w:marLeft w:val="0"/>
              <w:marRight w:val="0"/>
              <w:marTop w:val="0"/>
              <w:marBottom w:val="0"/>
              <w:divBdr>
                <w:top w:val="none" w:sz="0" w:space="0" w:color="auto"/>
                <w:left w:val="none" w:sz="0" w:space="0" w:color="auto"/>
                <w:bottom w:val="none" w:sz="0" w:space="0" w:color="auto"/>
                <w:right w:val="none" w:sz="0" w:space="0" w:color="auto"/>
              </w:divBdr>
            </w:div>
            <w:div w:id="564948784">
              <w:marLeft w:val="0"/>
              <w:marRight w:val="0"/>
              <w:marTop w:val="0"/>
              <w:marBottom w:val="0"/>
              <w:divBdr>
                <w:top w:val="none" w:sz="0" w:space="0" w:color="auto"/>
                <w:left w:val="none" w:sz="0" w:space="0" w:color="auto"/>
                <w:bottom w:val="none" w:sz="0" w:space="0" w:color="auto"/>
                <w:right w:val="none" w:sz="0" w:space="0" w:color="auto"/>
              </w:divBdr>
            </w:div>
            <w:div w:id="1076320416">
              <w:marLeft w:val="0"/>
              <w:marRight w:val="0"/>
              <w:marTop w:val="0"/>
              <w:marBottom w:val="0"/>
              <w:divBdr>
                <w:top w:val="none" w:sz="0" w:space="0" w:color="auto"/>
                <w:left w:val="none" w:sz="0" w:space="0" w:color="auto"/>
                <w:bottom w:val="none" w:sz="0" w:space="0" w:color="auto"/>
                <w:right w:val="none" w:sz="0" w:space="0" w:color="auto"/>
              </w:divBdr>
            </w:div>
          </w:divsChild>
        </w:div>
        <w:div w:id="1635521842">
          <w:marLeft w:val="0"/>
          <w:marRight w:val="0"/>
          <w:marTop w:val="0"/>
          <w:marBottom w:val="0"/>
          <w:divBdr>
            <w:top w:val="none" w:sz="0" w:space="0" w:color="auto"/>
            <w:left w:val="none" w:sz="0" w:space="0" w:color="auto"/>
            <w:bottom w:val="none" w:sz="0" w:space="0" w:color="auto"/>
            <w:right w:val="none" w:sz="0" w:space="0" w:color="auto"/>
          </w:divBdr>
        </w:div>
        <w:div w:id="526062464">
          <w:marLeft w:val="0"/>
          <w:marRight w:val="0"/>
          <w:marTop w:val="0"/>
          <w:marBottom w:val="0"/>
          <w:divBdr>
            <w:top w:val="none" w:sz="0" w:space="0" w:color="auto"/>
            <w:left w:val="none" w:sz="0" w:space="0" w:color="auto"/>
            <w:bottom w:val="none" w:sz="0" w:space="0" w:color="auto"/>
            <w:right w:val="none" w:sz="0" w:space="0" w:color="auto"/>
          </w:divBdr>
        </w:div>
        <w:div w:id="398983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ne-sophie/Desktop/Zakelijk/ZZP%20Anne-Sophie%20Maigret/001_VNG%20Realisatie/Communicatie/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VNG_leegsjabloon.dotm</Template>
  <TotalTime>4</TotalTime>
  <Pages>2</Pages>
  <Words>589</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3822</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
  <cp:lastModifiedBy/>
  <cp:revision>1</cp:revision>
  <cp:lastPrinted>2016-12-22T18:38:00Z</cp:lastPrinted>
  <dcterms:created xsi:type="dcterms:W3CDTF">2021-03-23T10:34:00Z</dcterms:created>
  <dcterms:modified xsi:type="dcterms:W3CDTF">2021-03-23T10:40:00Z</dcterms:modified>
</cp:coreProperties>
</file>