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44C5" w14:textId="07BD1B75" w:rsidR="008F3E9B" w:rsidRPr="00BE3B89" w:rsidRDefault="008F3E9B" w:rsidP="008F3E9B">
      <w:pPr>
        <w:spacing w:line="280" w:lineRule="atLeast"/>
        <w:rPr>
          <w:rFonts w:eastAsia="Calibri" w:cs="Arial"/>
          <w:b/>
          <w:sz w:val="24"/>
          <w:szCs w:val="24"/>
          <w:lang w:eastAsia="nl-NL"/>
        </w:rPr>
      </w:pPr>
      <w:r w:rsidRPr="00C66DAA">
        <w:rPr>
          <w:rFonts w:eastAsia="Calibri" w:cs="Arial"/>
          <w:b/>
          <w:sz w:val="24"/>
          <w:szCs w:val="24"/>
          <w:lang w:eastAsia="nl-NL"/>
        </w:rPr>
        <w:t>Was-wordt-tabel Wijzigin</w:t>
      </w:r>
      <w:r w:rsidRPr="00BE3B89">
        <w:rPr>
          <w:rFonts w:eastAsia="Calibri" w:cs="Arial"/>
          <w:b/>
          <w:sz w:val="24"/>
          <w:szCs w:val="24"/>
          <w:lang w:eastAsia="nl-NL"/>
        </w:rPr>
        <w:t xml:space="preserve">g </w:t>
      </w:r>
      <w:r w:rsidR="000B4B2F" w:rsidRPr="00BE3B89">
        <w:rPr>
          <w:rFonts w:eastAsia="Calibri" w:cs="Arial"/>
          <w:b/>
          <w:sz w:val="24"/>
          <w:szCs w:val="24"/>
          <w:lang w:eastAsia="nl-NL"/>
        </w:rPr>
        <w:t xml:space="preserve">Model Afvalstoffenverordening (gewijzigd model, </w:t>
      </w:r>
      <w:r w:rsidR="007953C2" w:rsidRPr="00BE3B89">
        <w:rPr>
          <w:rFonts w:eastAsia="Calibri" w:cs="Arial"/>
          <w:b/>
          <w:sz w:val="24"/>
          <w:szCs w:val="24"/>
          <w:lang w:eastAsia="nl-NL"/>
        </w:rPr>
        <w:t xml:space="preserve">maart </w:t>
      </w:r>
      <w:r w:rsidR="000B4B2F" w:rsidRPr="00BE3B89">
        <w:rPr>
          <w:rFonts w:eastAsia="Calibri" w:cs="Arial"/>
          <w:b/>
          <w:sz w:val="24"/>
          <w:szCs w:val="24"/>
          <w:lang w:eastAsia="nl-NL"/>
        </w:rPr>
        <w:t>2021)</w:t>
      </w:r>
    </w:p>
    <w:p w14:paraId="5511FFC6" w14:textId="77777777" w:rsidR="008F3E9B" w:rsidRPr="00BE3B89" w:rsidRDefault="008F3E9B" w:rsidP="008F3E9B">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9062"/>
      </w:tblGrid>
      <w:tr w:rsidR="00C66DAA" w:rsidRPr="00BE3B89" w14:paraId="28AEC0C2" w14:textId="77777777" w:rsidTr="003E4494">
        <w:tc>
          <w:tcPr>
            <w:tcW w:w="9062" w:type="dxa"/>
          </w:tcPr>
          <w:p w14:paraId="2E8E3056" w14:textId="77777777" w:rsidR="008F3E9B" w:rsidRPr="00BE3B89" w:rsidRDefault="008F3E9B" w:rsidP="003E4494">
            <w:pPr>
              <w:spacing w:line="240" w:lineRule="auto"/>
              <w:rPr>
                <w:rFonts w:ascii="Arial" w:hAnsi="Arial" w:cs="Arial"/>
                <w:b/>
                <w:bCs/>
                <w:sz w:val="20"/>
              </w:rPr>
            </w:pPr>
            <w:r w:rsidRPr="00BE3B89">
              <w:rPr>
                <w:rFonts w:ascii="Arial" w:hAnsi="Arial" w:cs="Arial"/>
                <w:b/>
                <w:bCs/>
                <w:sz w:val="20"/>
              </w:rPr>
              <w:t>Leeswijzer modelbepalingen</w:t>
            </w:r>
          </w:p>
          <w:p w14:paraId="1FE1322E" w14:textId="77777777" w:rsidR="008F3E9B" w:rsidRPr="00BE3B89" w:rsidRDefault="008F3E9B" w:rsidP="003E4494">
            <w:pPr>
              <w:spacing w:line="240" w:lineRule="auto"/>
              <w:rPr>
                <w:rFonts w:ascii="Arial" w:hAnsi="Arial" w:cs="Arial"/>
                <w:b/>
                <w:bCs/>
                <w:sz w:val="20"/>
              </w:rPr>
            </w:pPr>
          </w:p>
          <w:p w14:paraId="1D4EC782" w14:textId="77777777" w:rsidR="008F3E9B" w:rsidRPr="00BE3B89" w:rsidRDefault="008F3E9B" w:rsidP="003E4494">
            <w:pPr>
              <w:pStyle w:val="Geenafstand"/>
              <w:rPr>
                <w:rFonts w:ascii="Arial" w:eastAsia="Times New Roman" w:hAnsi="Arial" w:cs="Arial"/>
                <w:sz w:val="20"/>
                <w:szCs w:val="20"/>
                <w:lang w:eastAsia="nl-NL"/>
              </w:rPr>
            </w:pPr>
            <w:r w:rsidRPr="00BE3B89">
              <w:rPr>
                <w:rFonts w:ascii="Arial" w:eastAsia="Times New Roman" w:hAnsi="Arial" w:cs="Arial"/>
                <w:sz w:val="20"/>
                <w:szCs w:val="20"/>
                <w:lang w:eastAsia="nl-NL"/>
              </w:rPr>
              <w:t>- [</w:t>
            </w:r>
            <w:r w:rsidRPr="00BE3B89">
              <w:rPr>
                <w:rFonts w:ascii="Arial" w:eastAsia="Times New Roman" w:hAnsi="Arial" w:cs="Arial"/>
                <w:b/>
                <w:sz w:val="20"/>
                <w:szCs w:val="20"/>
                <w:lang w:eastAsia="nl-NL"/>
              </w:rPr>
              <w:t>…</w:t>
            </w:r>
            <w:r w:rsidRPr="00BE3B89">
              <w:rPr>
                <w:rFonts w:ascii="Arial" w:eastAsia="Times New Roman" w:hAnsi="Arial" w:cs="Arial"/>
                <w:sz w:val="20"/>
                <w:szCs w:val="20"/>
                <w:lang w:eastAsia="nl-NL"/>
              </w:rPr>
              <w:t>] of (bijvoorbeeld) [</w:t>
            </w:r>
            <w:r w:rsidRPr="00BE3B89">
              <w:rPr>
                <w:rFonts w:ascii="Arial" w:eastAsia="Times New Roman" w:hAnsi="Arial" w:cs="Arial"/>
                <w:b/>
                <w:bCs/>
                <w:sz w:val="20"/>
                <w:szCs w:val="20"/>
                <w:lang w:eastAsia="nl-NL"/>
              </w:rPr>
              <w:t>iets</w:t>
            </w:r>
            <w:r w:rsidRPr="00BE3B89">
              <w:rPr>
                <w:rFonts w:ascii="Arial" w:eastAsia="Times New Roman" w:hAnsi="Arial" w:cs="Arial"/>
                <w:sz w:val="20"/>
                <w:szCs w:val="20"/>
                <w:lang w:eastAsia="nl-NL"/>
              </w:rPr>
              <w:t>] = door gemeente in te vullen.</w:t>
            </w:r>
          </w:p>
          <w:p w14:paraId="724893ED" w14:textId="77777777" w:rsidR="008F3E9B" w:rsidRPr="00BE3B89" w:rsidRDefault="008F3E9B" w:rsidP="003E4494">
            <w:pPr>
              <w:pStyle w:val="Geenafstand"/>
              <w:rPr>
                <w:rFonts w:ascii="Arial" w:eastAsia="Times New Roman" w:hAnsi="Arial" w:cs="Arial"/>
                <w:sz w:val="20"/>
                <w:szCs w:val="20"/>
                <w:lang w:eastAsia="nl-NL"/>
              </w:rPr>
            </w:pPr>
            <w:r w:rsidRPr="00BE3B89">
              <w:rPr>
                <w:rFonts w:ascii="Arial" w:eastAsia="Calibri" w:hAnsi="Arial" w:cs="Arial"/>
                <w:b/>
                <w:bCs/>
                <w:sz w:val="20"/>
                <w:szCs w:val="20"/>
              </w:rPr>
              <w:t xml:space="preserve">- </w:t>
            </w:r>
            <w:r w:rsidRPr="00BE3B89">
              <w:rPr>
                <w:rFonts w:ascii="Arial" w:eastAsia="Calibri" w:hAnsi="Arial" w:cs="Arial"/>
                <w:bCs/>
                <w:sz w:val="20"/>
                <w:szCs w:val="20"/>
              </w:rPr>
              <w:t>[</w:t>
            </w:r>
            <w:r w:rsidRPr="00BE3B89">
              <w:rPr>
                <w:rFonts w:ascii="Arial" w:eastAsia="Times New Roman" w:hAnsi="Arial" w:cs="Arial"/>
                <w:i/>
                <w:sz w:val="20"/>
                <w:szCs w:val="20"/>
                <w:lang w:eastAsia="nl-NL"/>
              </w:rPr>
              <w:t>iets</w:t>
            </w:r>
            <w:r w:rsidRPr="00BE3B89">
              <w:rPr>
                <w:rFonts w:ascii="Arial" w:eastAsia="Times New Roman" w:hAnsi="Arial" w:cs="Arial"/>
                <w:sz w:val="20"/>
                <w:szCs w:val="20"/>
                <w:lang w:eastAsia="nl-NL"/>
              </w:rPr>
              <w:t>] = facultatief.</w:t>
            </w:r>
          </w:p>
          <w:p w14:paraId="655FD2CC" w14:textId="77777777" w:rsidR="008F3E9B" w:rsidRPr="00BE3B89" w:rsidRDefault="008F3E9B" w:rsidP="003E4494">
            <w:pPr>
              <w:pStyle w:val="Geenafstand"/>
              <w:rPr>
                <w:rFonts w:ascii="Arial" w:hAnsi="Arial" w:cs="Arial"/>
                <w:sz w:val="20"/>
                <w:szCs w:val="20"/>
                <w:lang w:eastAsia="nl-NL"/>
              </w:rPr>
            </w:pPr>
            <w:r w:rsidRPr="00BE3B89">
              <w:rPr>
                <w:rFonts w:ascii="Arial" w:eastAsia="Times New Roman" w:hAnsi="Arial" w:cs="Arial"/>
                <w:sz w:val="20"/>
                <w:szCs w:val="20"/>
                <w:lang w:eastAsia="nl-NL"/>
              </w:rPr>
              <w:t>- [iets</w:t>
            </w:r>
            <w:r w:rsidRPr="00BE3B89">
              <w:rPr>
                <w:rFonts w:ascii="Arial" w:hAnsi="Arial" w:cs="Arial"/>
                <w:b/>
                <w:sz w:val="20"/>
                <w:szCs w:val="20"/>
                <w:lang w:eastAsia="nl-NL"/>
              </w:rPr>
              <w:t xml:space="preserve"> EN/OF</w:t>
            </w:r>
            <w:r w:rsidRPr="00BE3B89">
              <w:rPr>
                <w:rFonts w:ascii="Arial" w:hAnsi="Arial" w:cs="Arial"/>
                <w:sz w:val="20"/>
                <w:szCs w:val="20"/>
                <w:lang w:eastAsia="nl-NL"/>
              </w:rPr>
              <w:t xml:space="preserve"> iets] = door gemeente te kiezen.</w:t>
            </w:r>
          </w:p>
          <w:p w14:paraId="2826C4F0" w14:textId="77777777" w:rsidR="008F3E9B" w:rsidRPr="00BE3B89" w:rsidRDefault="008F3E9B" w:rsidP="003E4494">
            <w:pPr>
              <w:pStyle w:val="Geenafstand"/>
              <w:rPr>
                <w:rFonts w:ascii="Arial" w:hAnsi="Arial" w:cs="Arial"/>
                <w:sz w:val="20"/>
                <w:szCs w:val="20"/>
                <w:lang w:eastAsia="nl-NL"/>
              </w:rPr>
            </w:pPr>
            <w:r w:rsidRPr="00BE3B89">
              <w:rPr>
                <w:rFonts w:ascii="Arial" w:hAnsi="Arial" w:cs="Arial"/>
                <w:sz w:val="20"/>
                <w:szCs w:val="20"/>
                <w:lang w:eastAsia="nl-NL"/>
              </w:rPr>
              <w:t xml:space="preserve">- </w:t>
            </w:r>
            <w:r w:rsidRPr="00BE3B89">
              <w:rPr>
                <w:rFonts w:ascii="Arial" w:hAnsi="Arial" w:cs="Arial"/>
                <w:sz w:val="20"/>
              </w:rPr>
              <w:t>[</w:t>
            </w:r>
            <w:r w:rsidRPr="00BE3B89">
              <w:rPr>
                <w:rFonts w:ascii="Arial" w:hAnsi="Arial" w:cs="Arial"/>
                <w:b/>
                <w:sz w:val="20"/>
              </w:rPr>
              <w:t>(iets)</w:t>
            </w:r>
            <w:r w:rsidRPr="00BE3B89">
              <w:rPr>
                <w:rFonts w:ascii="Arial" w:hAnsi="Arial" w:cs="Arial"/>
                <w:sz w:val="20"/>
              </w:rPr>
              <w:t>]</w:t>
            </w:r>
            <w:r w:rsidRPr="00BE3B89">
              <w:rPr>
                <w:rFonts w:ascii="Arial" w:hAnsi="Arial" w:cs="Arial"/>
                <w:b/>
                <w:sz w:val="20"/>
              </w:rPr>
              <w:t xml:space="preserve"> </w:t>
            </w:r>
            <w:r w:rsidRPr="00BE3B89">
              <w:rPr>
                <w:rFonts w:ascii="Arial" w:hAnsi="Arial" w:cs="Arial"/>
                <w:sz w:val="20"/>
              </w:rPr>
              <w:t>= een voorbeeld ter illustratie of uitleg voor gemeente.</w:t>
            </w:r>
          </w:p>
          <w:p w14:paraId="725DE315" w14:textId="77777777" w:rsidR="008F3E9B" w:rsidRPr="00BE3B89" w:rsidRDefault="008F3E9B" w:rsidP="003E4494">
            <w:pPr>
              <w:pStyle w:val="Geenafstand"/>
              <w:rPr>
                <w:rFonts w:ascii="Arial" w:hAnsi="Arial" w:cs="Arial"/>
                <w:sz w:val="20"/>
                <w:szCs w:val="20"/>
                <w:lang w:eastAsia="nl-NL"/>
              </w:rPr>
            </w:pPr>
            <w:r w:rsidRPr="00BE3B89">
              <w:rPr>
                <w:rFonts w:ascii="Arial" w:hAnsi="Arial" w:cs="Arial"/>
                <w:sz w:val="20"/>
                <w:szCs w:val="20"/>
                <w:lang w:eastAsia="nl-NL"/>
              </w:rPr>
              <w:t>- Combinaties zijn ook mogelijk.</w:t>
            </w:r>
          </w:p>
          <w:p w14:paraId="16DD89CD" w14:textId="77777777" w:rsidR="008F3E9B" w:rsidRPr="00BE3B89" w:rsidRDefault="008F3E9B" w:rsidP="003E4494">
            <w:pPr>
              <w:pStyle w:val="Geenafstand"/>
              <w:rPr>
                <w:rFonts w:ascii="Arial" w:hAnsi="Arial" w:cs="Arial"/>
                <w:sz w:val="20"/>
                <w:szCs w:val="20"/>
                <w:lang w:eastAsia="nl-NL"/>
              </w:rPr>
            </w:pPr>
          </w:p>
          <w:p w14:paraId="4BFC49F9" w14:textId="77777777" w:rsidR="008F3E9B" w:rsidRPr="00BE3B89" w:rsidRDefault="008F3E9B" w:rsidP="003E4494">
            <w:pPr>
              <w:spacing w:line="240" w:lineRule="auto"/>
              <w:rPr>
                <w:rFonts w:ascii="Arial" w:hAnsi="Arial" w:cs="Arial"/>
                <w:sz w:val="20"/>
                <w:lang w:eastAsia="nl-NL"/>
              </w:rPr>
            </w:pPr>
            <w:r w:rsidRPr="00BE3B89">
              <w:rPr>
                <w:rFonts w:ascii="Arial" w:hAnsi="Arial" w:cs="Arial"/>
                <w:sz w:val="20"/>
                <w:lang w:eastAsia="nl-NL"/>
              </w:rPr>
              <w:t xml:space="preserve">In de ‘bestaande tekst’ zijn de woorden en leestekens waaraan iets verandert, </w:t>
            </w:r>
            <w:r w:rsidRPr="00BE3B89">
              <w:rPr>
                <w:rFonts w:ascii="Arial" w:hAnsi="Arial" w:cs="Arial"/>
                <w:i/>
                <w:sz w:val="20"/>
                <w:lang w:eastAsia="nl-NL"/>
              </w:rPr>
              <w:t>cursief</w:t>
            </w:r>
            <w:r w:rsidRPr="00BE3B89">
              <w:rPr>
                <w:rFonts w:ascii="Arial" w:hAnsi="Arial" w:cs="Arial"/>
                <w:sz w:val="20"/>
                <w:lang w:eastAsia="nl-NL"/>
              </w:rPr>
              <w:t xml:space="preserve"> gezet en – als het een facultatieve bepaling betreft – eveneens </w:t>
            </w:r>
            <w:r w:rsidRPr="00BE3B89">
              <w:rPr>
                <w:rFonts w:ascii="Arial" w:hAnsi="Arial" w:cs="Arial"/>
                <w:i/>
                <w:sz w:val="20"/>
                <w:u w:val="single"/>
                <w:lang w:eastAsia="nl-NL"/>
              </w:rPr>
              <w:t>onderstreept</w:t>
            </w:r>
            <w:r w:rsidRPr="00BE3B89">
              <w:rPr>
                <w:rFonts w:ascii="Arial" w:hAnsi="Arial" w:cs="Arial"/>
                <w:sz w:val="20"/>
                <w:lang w:eastAsia="nl-NL"/>
              </w:rPr>
              <w:t xml:space="preserve"> (aangezien dan de hele bepaling cursief is i.v.m. het facultatieve karakter). In de ‘nieuwe tekst’ zijn de nieuwe woorden en leestekens </w:t>
            </w:r>
            <w:r w:rsidRPr="00BE3B89">
              <w:rPr>
                <w:rFonts w:ascii="Arial" w:hAnsi="Arial" w:cs="Arial"/>
                <w:b/>
                <w:sz w:val="20"/>
                <w:lang w:eastAsia="nl-NL"/>
              </w:rPr>
              <w:t>vet</w:t>
            </w:r>
            <w:r w:rsidRPr="00BE3B89">
              <w:rPr>
                <w:rFonts w:ascii="Arial" w:hAnsi="Arial" w:cs="Arial"/>
                <w:sz w:val="20"/>
                <w:lang w:eastAsia="nl-NL"/>
              </w:rPr>
              <w:t xml:space="preserve"> gedrukt.</w:t>
            </w:r>
            <w:r w:rsidRPr="00BE3B89">
              <w:rPr>
                <w:rFonts w:ascii="Arial" w:hAnsi="Arial" w:cs="Arial"/>
                <w:b/>
                <w:bCs/>
                <w:sz w:val="20"/>
              </w:rPr>
              <w:t xml:space="preserve"> </w:t>
            </w:r>
          </w:p>
        </w:tc>
      </w:tr>
    </w:tbl>
    <w:p w14:paraId="53258A26" w14:textId="77777777" w:rsidR="008F3E9B" w:rsidRPr="00BE3B89" w:rsidRDefault="008F3E9B" w:rsidP="008F3E9B">
      <w:pPr>
        <w:spacing w:line="240" w:lineRule="auto"/>
        <w:rPr>
          <w:rFonts w:eastAsia="Calibri" w:cs="Arial"/>
          <w:b/>
          <w:lang w:eastAsia="nl-NL"/>
        </w:rPr>
      </w:pPr>
    </w:p>
    <w:p w14:paraId="6231AC12" w14:textId="77777777" w:rsidR="008F3E9B" w:rsidRPr="00BE3B89" w:rsidRDefault="008F3E9B" w:rsidP="008F3E9B">
      <w:pPr>
        <w:spacing w:line="240" w:lineRule="auto"/>
        <w:rPr>
          <w:rFonts w:eastAsia="Calibri" w:cs="Arial"/>
          <w:b/>
          <w:lang w:eastAsia="nl-NL"/>
        </w:rPr>
      </w:pPr>
    </w:p>
    <w:p w14:paraId="26A30755" w14:textId="77777777" w:rsidR="008F3E9B" w:rsidRPr="00BE3B89" w:rsidRDefault="008F3E9B" w:rsidP="008F3E9B">
      <w:pPr>
        <w:rPr>
          <w:rFonts w:cs="Arial"/>
        </w:rPr>
      </w:pPr>
    </w:p>
    <w:p w14:paraId="575D04B8" w14:textId="0102FE0E" w:rsidR="008F3E9B" w:rsidRPr="00BE3B89" w:rsidRDefault="008F3E9B" w:rsidP="008F3E9B">
      <w:pPr>
        <w:rPr>
          <w:rFonts w:eastAsia="Calibri" w:cs="Arial"/>
          <w:bCs/>
        </w:rPr>
      </w:pPr>
      <w:r w:rsidRPr="00BE3B89">
        <w:rPr>
          <w:rFonts w:cs="Arial"/>
        </w:rPr>
        <w:t xml:space="preserve">Artikel 1 </w:t>
      </w:r>
      <w:r w:rsidRPr="00BE3B89">
        <w:rPr>
          <w:rFonts w:eastAsia="Calibri" w:cs="Arial"/>
          <w:bCs/>
        </w:rPr>
        <w:t>(artikel I, onderdeel A, van het wijzigingsbesluit) wordt als volgt gewijzigd:</w:t>
      </w:r>
    </w:p>
    <w:p w14:paraId="268AF391" w14:textId="77777777" w:rsidR="008F3E9B" w:rsidRPr="00BE3B89" w:rsidRDefault="008F3E9B" w:rsidP="008F3E9B">
      <w:pPr>
        <w:rPr>
          <w:rFonts w:cs="Arial"/>
        </w:rPr>
      </w:pPr>
    </w:p>
    <w:tbl>
      <w:tblPr>
        <w:tblStyle w:val="Tabelraster1"/>
        <w:tblW w:w="0" w:type="auto"/>
        <w:tblLook w:val="04A0" w:firstRow="1" w:lastRow="0" w:firstColumn="1" w:lastColumn="0" w:noHBand="0" w:noVBand="1"/>
      </w:tblPr>
      <w:tblGrid>
        <w:gridCol w:w="4531"/>
        <w:gridCol w:w="4531"/>
      </w:tblGrid>
      <w:tr w:rsidR="008F3E9B" w:rsidRPr="00BE3B89" w14:paraId="6C7CCC33" w14:textId="77777777" w:rsidTr="003E4494">
        <w:tc>
          <w:tcPr>
            <w:tcW w:w="4531" w:type="dxa"/>
          </w:tcPr>
          <w:p w14:paraId="3BAECAA8" w14:textId="77777777" w:rsidR="008F3E9B" w:rsidRPr="00BE3B89" w:rsidRDefault="008F3E9B" w:rsidP="003E449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E3B89">
              <w:rPr>
                <w:rFonts w:ascii="Arial" w:hAnsi="Arial" w:cs="Arial"/>
                <w:b/>
                <w:sz w:val="20"/>
              </w:rPr>
              <w:t>Bestaande tekst</w:t>
            </w:r>
          </w:p>
          <w:p w14:paraId="46D712CA" w14:textId="77777777" w:rsidR="008F3E9B" w:rsidRPr="00BE3B89" w:rsidRDefault="008F3E9B" w:rsidP="00794EE3">
            <w:pPr>
              <w:rPr>
                <w:rFonts w:ascii="Arial" w:hAnsi="Arial" w:cs="Arial"/>
                <w:sz w:val="20"/>
                <w:szCs w:val="20"/>
              </w:rPr>
            </w:pPr>
          </w:p>
          <w:p w14:paraId="43F8B091" w14:textId="77777777" w:rsidR="00794EE3" w:rsidRPr="00BE3B89" w:rsidRDefault="00794EE3" w:rsidP="00794EE3">
            <w:pPr>
              <w:rPr>
                <w:rFonts w:ascii="Arial" w:hAnsi="Arial" w:cs="Arial"/>
                <w:b/>
                <w:bCs/>
                <w:sz w:val="20"/>
                <w:szCs w:val="20"/>
              </w:rPr>
            </w:pPr>
            <w:r w:rsidRPr="00BE3B89">
              <w:rPr>
                <w:rFonts w:ascii="Arial" w:hAnsi="Arial" w:cs="Arial"/>
                <w:b/>
                <w:bCs/>
                <w:sz w:val="20"/>
                <w:szCs w:val="20"/>
              </w:rPr>
              <w:t xml:space="preserve">Artikel 1. </w:t>
            </w:r>
            <w:r w:rsidRPr="00BE3B89">
              <w:rPr>
                <w:rFonts w:ascii="Arial" w:hAnsi="Arial" w:cs="Arial"/>
                <w:b/>
                <w:bCs/>
                <w:i/>
                <w:iCs/>
                <w:sz w:val="20"/>
                <w:szCs w:val="20"/>
              </w:rPr>
              <w:t>Begrippen</w:t>
            </w:r>
          </w:p>
          <w:p w14:paraId="7461353E" w14:textId="369A74B5" w:rsidR="00794EE3" w:rsidRPr="00BE3B89" w:rsidRDefault="00794EE3" w:rsidP="00794EE3">
            <w:pPr>
              <w:rPr>
                <w:rFonts w:ascii="Arial" w:hAnsi="Arial" w:cs="Arial"/>
                <w:sz w:val="20"/>
                <w:szCs w:val="20"/>
              </w:rPr>
            </w:pPr>
            <w:r w:rsidRPr="00BE3B89">
              <w:rPr>
                <w:rFonts w:ascii="Arial" w:hAnsi="Arial" w:cs="Arial"/>
                <w:sz w:val="20"/>
                <w:szCs w:val="20"/>
              </w:rPr>
              <w:t>In deze verordening en de daarop berustende bepalingen wordt verstaan onder perceel: perceel waar geregeld huishoudelijke afvalstoffen kunnen ontstaan.</w:t>
            </w:r>
          </w:p>
        </w:tc>
        <w:tc>
          <w:tcPr>
            <w:tcW w:w="4531" w:type="dxa"/>
          </w:tcPr>
          <w:p w14:paraId="50447C5D" w14:textId="77777777" w:rsidR="008F3E9B" w:rsidRPr="00BE3B89" w:rsidRDefault="008F3E9B" w:rsidP="003E449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E3B89">
              <w:rPr>
                <w:rFonts w:ascii="Arial" w:hAnsi="Arial" w:cs="Arial"/>
                <w:b/>
                <w:sz w:val="20"/>
              </w:rPr>
              <w:t>Nieuwe tekst</w:t>
            </w:r>
          </w:p>
          <w:p w14:paraId="6E63EAE7" w14:textId="77777777" w:rsidR="008F3E9B" w:rsidRPr="00BE3B89" w:rsidRDefault="008F3E9B" w:rsidP="003E4494">
            <w:pPr>
              <w:spacing w:line="240" w:lineRule="auto"/>
              <w:rPr>
                <w:rFonts w:ascii="Arial" w:hAnsi="Arial" w:cs="Arial"/>
                <w:sz w:val="20"/>
              </w:rPr>
            </w:pPr>
          </w:p>
          <w:p w14:paraId="28DA94AF" w14:textId="22114F2A" w:rsidR="00794EE3" w:rsidRPr="00BE3B89" w:rsidRDefault="00794EE3" w:rsidP="00794EE3">
            <w:pPr>
              <w:rPr>
                <w:rFonts w:ascii="Arial" w:hAnsi="Arial" w:cs="Arial"/>
                <w:b/>
                <w:bCs/>
                <w:sz w:val="20"/>
                <w:szCs w:val="20"/>
              </w:rPr>
            </w:pPr>
            <w:r w:rsidRPr="00BE3B89">
              <w:rPr>
                <w:rFonts w:ascii="Arial" w:hAnsi="Arial" w:cs="Arial"/>
                <w:b/>
                <w:bCs/>
                <w:sz w:val="20"/>
                <w:szCs w:val="20"/>
              </w:rPr>
              <w:t xml:space="preserve">Artikel 1. Definities </w:t>
            </w:r>
          </w:p>
          <w:p w14:paraId="6486C07C" w14:textId="77777777" w:rsidR="00794EE3" w:rsidRPr="00BE3B89" w:rsidRDefault="00794EE3" w:rsidP="00794EE3">
            <w:pPr>
              <w:rPr>
                <w:rFonts w:ascii="Arial" w:hAnsi="Arial" w:cs="Arial"/>
                <w:sz w:val="20"/>
                <w:szCs w:val="20"/>
              </w:rPr>
            </w:pPr>
            <w:r w:rsidRPr="00BE3B89">
              <w:rPr>
                <w:rFonts w:ascii="Arial" w:hAnsi="Arial" w:cs="Arial"/>
                <w:sz w:val="20"/>
                <w:szCs w:val="20"/>
              </w:rPr>
              <w:t>In deze verordening en de daarop berustende bepalingen wordt verstaan onder:</w:t>
            </w:r>
          </w:p>
          <w:p w14:paraId="20934242" w14:textId="77777777" w:rsidR="00794EE3" w:rsidRPr="00BE3B89" w:rsidRDefault="00794EE3" w:rsidP="00794EE3">
            <w:pPr>
              <w:rPr>
                <w:rFonts w:ascii="Arial" w:hAnsi="Arial" w:cs="Arial"/>
                <w:b/>
                <w:bCs/>
                <w:sz w:val="20"/>
                <w:szCs w:val="20"/>
              </w:rPr>
            </w:pPr>
            <w:r w:rsidRPr="00BE3B89">
              <w:rPr>
                <w:rFonts w:ascii="Arial" w:hAnsi="Arial" w:cs="Arial"/>
                <w:b/>
                <w:bCs/>
                <w:sz w:val="20"/>
                <w:szCs w:val="20"/>
              </w:rPr>
              <w:t>- inzamelmiddel: voor de inzameling van afvalstoffen bestemd hulp- of bewaarmiddel, ten behoeve van een huishouden;</w:t>
            </w:r>
          </w:p>
          <w:p w14:paraId="4C619AAB" w14:textId="77777777" w:rsidR="00794EE3" w:rsidRPr="00BE3B89" w:rsidRDefault="00794EE3" w:rsidP="00794EE3">
            <w:pPr>
              <w:rPr>
                <w:rFonts w:ascii="Arial" w:hAnsi="Arial" w:cs="Arial"/>
                <w:b/>
                <w:bCs/>
                <w:sz w:val="20"/>
                <w:szCs w:val="20"/>
              </w:rPr>
            </w:pPr>
            <w:r w:rsidRPr="00BE3B89">
              <w:rPr>
                <w:rFonts w:ascii="Arial" w:hAnsi="Arial" w:cs="Arial"/>
                <w:b/>
                <w:bCs/>
                <w:sz w:val="20"/>
                <w:szCs w:val="20"/>
              </w:rPr>
              <w:t>- inzamelplaats: daartoe op grond van artikel 5 aangewezen plaats;</w:t>
            </w:r>
          </w:p>
          <w:p w14:paraId="577770E7" w14:textId="77777777" w:rsidR="00794EE3" w:rsidRPr="00BE3B89" w:rsidRDefault="00794EE3" w:rsidP="00794EE3">
            <w:pPr>
              <w:rPr>
                <w:rFonts w:ascii="Arial" w:hAnsi="Arial" w:cs="Arial"/>
                <w:b/>
                <w:bCs/>
                <w:sz w:val="20"/>
                <w:szCs w:val="20"/>
              </w:rPr>
            </w:pPr>
            <w:r w:rsidRPr="00BE3B89">
              <w:rPr>
                <w:rFonts w:ascii="Arial" w:hAnsi="Arial" w:cs="Arial"/>
                <w:b/>
                <w:bCs/>
                <w:sz w:val="20"/>
                <w:szCs w:val="20"/>
              </w:rPr>
              <w:t>- inzamelvoorziening: voor de inzameling van afvalstoffen bestemd(e) bewaarmiddel of -plaats ten behoeve van meerdere huishoudens;</w:t>
            </w:r>
          </w:p>
          <w:p w14:paraId="3BA8CFA7" w14:textId="77777777" w:rsidR="008F3E9B" w:rsidRPr="00BE3B89" w:rsidRDefault="00794EE3" w:rsidP="00794EE3">
            <w:pPr>
              <w:rPr>
                <w:rFonts w:ascii="Arial" w:hAnsi="Arial" w:cs="Arial"/>
                <w:sz w:val="20"/>
                <w:szCs w:val="20"/>
              </w:rPr>
            </w:pPr>
            <w:r w:rsidRPr="00BE3B89">
              <w:rPr>
                <w:rFonts w:ascii="Arial" w:hAnsi="Arial" w:cs="Arial"/>
                <w:b/>
                <w:bCs/>
                <w:sz w:val="20"/>
                <w:szCs w:val="20"/>
              </w:rPr>
              <w:t>-</w:t>
            </w:r>
            <w:r w:rsidRPr="00BE3B89">
              <w:rPr>
                <w:rFonts w:ascii="Arial" w:hAnsi="Arial" w:cs="Arial"/>
                <w:sz w:val="20"/>
                <w:szCs w:val="20"/>
              </w:rPr>
              <w:t xml:space="preserve"> perceel: perceel waar geregeld huishoudelijke afvalstoffen kunnen ontstaan.</w:t>
            </w:r>
          </w:p>
          <w:p w14:paraId="2A21C484" w14:textId="0D16B84B" w:rsidR="00794EE3" w:rsidRPr="00BE3B89" w:rsidRDefault="00794EE3" w:rsidP="00794EE3">
            <w:pPr>
              <w:rPr>
                <w:rFonts w:ascii="Arial" w:hAnsi="Arial" w:cs="Arial"/>
                <w:sz w:val="20"/>
              </w:rPr>
            </w:pPr>
          </w:p>
        </w:tc>
      </w:tr>
    </w:tbl>
    <w:p w14:paraId="0AB2AEFA" w14:textId="71EC3EF9" w:rsidR="002E2DD0" w:rsidRPr="00BE3B89" w:rsidRDefault="002E2DD0" w:rsidP="00E14ADB">
      <w:pPr>
        <w:rPr>
          <w:rFonts w:eastAsiaTheme="majorEastAsia"/>
        </w:rPr>
      </w:pPr>
    </w:p>
    <w:p w14:paraId="293D25B7" w14:textId="77777777" w:rsidR="00AD70B1" w:rsidRPr="00BE3B89" w:rsidRDefault="00AD70B1" w:rsidP="00AD70B1">
      <w:pPr>
        <w:rPr>
          <w:rFonts w:cs="Arial"/>
        </w:rPr>
      </w:pPr>
    </w:p>
    <w:p w14:paraId="2DFDDA21" w14:textId="4C35F97E" w:rsidR="00AD70B1" w:rsidRPr="00BE3B89" w:rsidRDefault="00794EE3" w:rsidP="00AD70B1">
      <w:pPr>
        <w:rPr>
          <w:rFonts w:eastAsia="Calibri" w:cs="Arial"/>
          <w:bCs/>
        </w:rPr>
      </w:pPr>
      <w:r w:rsidRPr="00BE3B89">
        <w:rPr>
          <w:rFonts w:cs="Arial"/>
        </w:rPr>
        <w:t>Artikel 3</w:t>
      </w:r>
      <w:r w:rsidRPr="00BE3B89">
        <w:rPr>
          <w:rFonts w:eastAsia="Calibri" w:cs="Arial"/>
          <w:bCs/>
        </w:rPr>
        <w:t xml:space="preserve"> </w:t>
      </w:r>
      <w:r w:rsidR="00AD70B1" w:rsidRPr="00BE3B89">
        <w:rPr>
          <w:rFonts w:eastAsia="Calibri" w:cs="Arial"/>
          <w:bCs/>
        </w:rPr>
        <w:t>(artikel I, onderdeel B, van het wijzigingsbesluit) wordt als volgt gewijzigd:</w:t>
      </w:r>
    </w:p>
    <w:p w14:paraId="5D5353E1" w14:textId="77777777" w:rsidR="00AD70B1" w:rsidRPr="00BE3B89" w:rsidRDefault="00AD70B1" w:rsidP="000345E9">
      <w:pPr>
        <w:rPr>
          <w:rFonts w:cs="Arial"/>
        </w:rPr>
      </w:pPr>
    </w:p>
    <w:tbl>
      <w:tblPr>
        <w:tblStyle w:val="Tabelraster1"/>
        <w:tblW w:w="0" w:type="auto"/>
        <w:tblLook w:val="04A0" w:firstRow="1" w:lastRow="0" w:firstColumn="1" w:lastColumn="0" w:noHBand="0" w:noVBand="1"/>
      </w:tblPr>
      <w:tblGrid>
        <w:gridCol w:w="4531"/>
        <w:gridCol w:w="4531"/>
      </w:tblGrid>
      <w:tr w:rsidR="00AD70B1" w:rsidRPr="00BE3B89" w14:paraId="0CFBD673" w14:textId="77777777" w:rsidTr="00AD70B1">
        <w:tc>
          <w:tcPr>
            <w:tcW w:w="4531" w:type="dxa"/>
            <w:tcBorders>
              <w:top w:val="single" w:sz="4" w:space="0" w:color="auto"/>
              <w:left w:val="single" w:sz="4" w:space="0" w:color="auto"/>
              <w:bottom w:val="single" w:sz="4" w:space="0" w:color="auto"/>
              <w:right w:val="single" w:sz="4" w:space="0" w:color="auto"/>
            </w:tcBorders>
          </w:tcPr>
          <w:p w14:paraId="20166267" w14:textId="77777777" w:rsidR="00AD70B1" w:rsidRPr="00BE3B89" w:rsidRDefault="00AD70B1" w:rsidP="00AD70B1">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15C9BC86" w14:textId="77777777" w:rsidR="00AD70B1" w:rsidRPr="00BE3B89" w:rsidRDefault="00AD70B1" w:rsidP="00AD70B1">
            <w:pPr>
              <w:pStyle w:val="Geenafstand"/>
              <w:rPr>
                <w:rFonts w:ascii="Arial" w:hAnsi="Arial" w:cs="Arial"/>
                <w:b/>
                <w:sz w:val="20"/>
                <w:szCs w:val="20"/>
              </w:rPr>
            </w:pPr>
          </w:p>
          <w:p w14:paraId="633CD478" w14:textId="77777777" w:rsidR="00794EE3" w:rsidRPr="00BE3B89" w:rsidRDefault="00794EE3" w:rsidP="00794EE3">
            <w:pPr>
              <w:rPr>
                <w:rFonts w:ascii="Arial" w:eastAsia="Times New Roman" w:hAnsi="Arial" w:cs="Arial"/>
                <w:b/>
                <w:bCs/>
                <w:i/>
                <w:iCs/>
                <w:sz w:val="20"/>
                <w:szCs w:val="20"/>
              </w:rPr>
            </w:pPr>
            <w:r w:rsidRPr="00BE3B89">
              <w:rPr>
                <w:rFonts w:ascii="Arial" w:eastAsia="Times New Roman" w:hAnsi="Arial" w:cs="Arial"/>
                <w:b/>
                <w:bCs/>
                <w:i/>
                <w:iCs/>
                <w:sz w:val="20"/>
                <w:szCs w:val="20"/>
              </w:rPr>
              <w:t>Artikel 3. Aanwijzing van de inzameldienst</w:t>
            </w:r>
          </w:p>
          <w:p w14:paraId="77866A40" w14:textId="77777777" w:rsidR="00794EE3" w:rsidRPr="00BE3B89" w:rsidRDefault="00794EE3" w:rsidP="00794EE3">
            <w:pPr>
              <w:rPr>
                <w:rFonts w:ascii="Arial" w:hAnsi="Arial" w:cs="Arial"/>
                <w:sz w:val="20"/>
                <w:szCs w:val="20"/>
              </w:rPr>
            </w:pPr>
            <w:r w:rsidRPr="00BE3B89">
              <w:rPr>
                <w:rStyle w:val="Nadruk"/>
                <w:rFonts w:ascii="Arial" w:hAnsi="Arial" w:cs="Arial"/>
                <w:sz w:val="20"/>
                <w:szCs w:val="20"/>
              </w:rPr>
              <w:t>Variant A</w:t>
            </w:r>
          </w:p>
          <w:p w14:paraId="2FAFD8D6" w14:textId="77777777" w:rsidR="00794EE3" w:rsidRPr="00BE3B89" w:rsidRDefault="00794EE3" w:rsidP="00794EE3">
            <w:pPr>
              <w:rPr>
                <w:rFonts w:ascii="Arial" w:eastAsia="Times New Roman" w:hAnsi="Arial" w:cs="Arial"/>
                <w:color w:val="FFFFFF"/>
                <w:sz w:val="20"/>
                <w:szCs w:val="20"/>
              </w:rPr>
            </w:pPr>
            <w:r w:rsidRPr="00BE3B89">
              <w:rPr>
                <w:rStyle w:val="ol"/>
                <w:rFonts w:ascii="Arial" w:eastAsia="Times New Roman" w:hAnsi="Arial" w:cs="Arial"/>
                <w:color w:val="000000"/>
                <w:sz w:val="20"/>
                <w:szCs w:val="20"/>
              </w:rPr>
              <w:t xml:space="preserve">1. </w:t>
            </w:r>
            <w:r w:rsidRPr="00BE3B89">
              <w:rPr>
                <w:rFonts w:ascii="Arial" w:eastAsia="Times New Roman" w:hAnsi="Arial" w:cs="Arial"/>
                <w:sz w:val="20"/>
                <w:szCs w:val="20"/>
              </w:rPr>
              <w:t>De [</w:t>
            </w:r>
            <w:r w:rsidRPr="00BE3B89">
              <w:rPr>
                <w:rStyle w:val="Zwaar"/>
                <w:rFonts w:ascii="Arial" w:eastAsia="Times New Roman" w:hAnsi="Arial" w:cs="Arial"/>
                <w:color w:val="000000"/>
                <w:sz w:val="20"/>
                <w:szCs w:val="20"/>
              </w:rPr>
              <w:t>(gemeentelijke inzameldienst)</w:t>
            </w:r>
            <w:r w:rsidRPr="00BE3B89">
              <w:rPr>
                <w:rFonts w:ascii="Arial" w:eastAsia="Times New Roman" w:hAnsi="Arial" w:cs="Arial"/>
                <w:sz w:val="20"/>
                <w:szCs w:val="20"/>
              </w:rPr>
              <w:t>] is als inzameldienst belast met de inzameling van huishoudelijke afvalstoffen.</w:t>
            </w:r>
          </w:p>
          <w:p w14:paraId="081E4A09" w14:textId="77777777" w:rsidR="00794EE3" w:rsidRPr="00BE3B89" w:rsidRDefault="00794EE3" w:rsidP="00794EE3">
            <w:pPr>
              <w:rPr>
                <w:rFonts w:ascii="Arial" w:eastAsia="Times New Roman" w:hAnsi="Arial" w:cs="Arial"/>
                <w:color w:val="FFFFFF"/>
                <w:sz w:val="20"/>
                <w:szCs w:val="20"/>
              </w:rPr>
            </w:pPr>
            <w:r w:rsidRPr="00BE3B89">
              <w:rPr>
                <w:rStyle w:val="ol"/>
                <w:rFonts w:ascii="Arial" w:eastAsia="Times New Roman" w:hAnsi="Arial" w:cs="Arial"/>
                <w:color w:val="000000"/>
                <w:sz w:val="20"/>
                <w:szCs w:val="20"/>
              </w:rPr>
              <w:lastRenderedPageBreak/>
              <w:t xml:space="preserve">2. </w:t>
            </w:r>
            <w:r w:rsidRPr="00BE3B89">
              <w:rPr>
                <w:rFonts w:ascii="Arial" w:eastAsia="Times New Roman" w:hAnsi="Arial" w:cs="Arial"/>
                <w:sz w:val="20"/>
                <w:szCs w:val="20"/>
              </w:rPr>
              <w:t xml:space="preserve">Burgemeester en wethouders kunnen nadere regels stellen over </w:t>
            </w:r>
            <w:r w:rsidRPr="00BE3B89">
              <w:rPr>
                <w:rFonts w:ascii="Arial" w:eastAsia="Times New Roman" w:hAnsi="Arial" w:cs="Arial"/>
                <w:i/>
                <w:iCs/>
                <w:sz w:val="20"/>
                <w:szCs w:val="20"/>
              </w:rPr>
              <w:t>het inzamelen van</w:t>
            </w:r>
            <w:r w:rsidRPr="00BE3B89">
              <w:rPr>
                <w:rFonts w:ascii="Arial" w:eastAsia="Times New Roman" w:hAnsi="Arial" w:cs="Arial"/>
                <w:sz w:val="20"/>
                <w:szCs w:val="20"/>
              </w:rPr>
              <w:t xml:space="preserve"> huishoudelijke afvalstoffen.</w:t>
            </w:r>
          </w:p>
          <w:p w14:paraId="7695B125" w14:textId="3004F7F4" w:rsidR="00AD70B1" w:rsidRPr="00BE3B89" w:rsidRDefault="00AD70B1" w:rsidP="00794EE3">
            <w:pPr>
              <w:rPr>
                <w:rFonts w:ascii="Arial" w:eastAsia="MS Mincho" w:hAnsi="Arial" w:cs="Arial"/>
                <w:b/>
                <w:sz w:val="20"/>
                <w:szCs w:val="20"/>
              </w:rPr>
            </w:pPr>
          </w:p>
          <w:p w14:paraId="49A92960" w14:textId="77777777" w:rsidR="00794EE3" w:rsidRPr="00BE3B89" w:rsidRDefault="00794EE3" w:rsidP="00794EE3">
            <w:pPr>
              <w:rPr>
                <w:rFonts w:ascii="Arial" w:eastAsia="MS Mincho" w:hAnsi="Arial" w:cs="Arial"/>
                <w:b/>
                <w:sz w:val="20"/>
                <w:szCs w:val="20"/>
              </w:rPr>
            </w:pPr>
          </w:p>
          <w:p w14:paraId="69DCDB70" w14:textId="77777777" w:rsidR="00794EE3" w:rsidRPr="00BE3B89" w:rsidRDefault="00794EE3" w:rsidP="00794EE3">
            <w:pPr>
              <w:rPr>
                <w:rFonts w:ascii="Arial" w:hAnsi="Arial" w:cs="Arial"/>
                <w:sz w:val="20"/>
                <w:szCs w:val="20"/>
              </w:rPr>
            </w:pPr>
            <w:r w:rsidRPr="00BE3B89">
              <w:rPr>
                <w:rStyle w:val="Nadruk"/>
                <w:rFonts w:ascii="Arial" w:hAnsi="Arial" w:cs="Arial"/>
                <w:sz w:val="20"/>
                <w:szCs w:val="20"/>
              </w:rPr>
              <w:t>Variant B</w:t>
            </w:r>
          </w:p>
          <w:p w14:paraId="70C7C302" w14:textId="77777777" w:rsidR="00794EE3" w:rsidRPr="00BE3B89" w:rsidRDefault="00794EE3" w:rsidP="00794EE3">
            <w:pPr>
              <w:rPr>
                <w:rFonts w:ascii="Arial" w:eastAsia="Times New Roman" w:hAnsi="Arial" w:cs="Arial"/>
                <w:color w:val="FFFFFF"/>
                <w:sz w:val="20"/>
                <w:szCs w:val="20"/>
              </w:rPr>
            </w:pPr>
            <w:r w:rsidRPr="00BE3B89">
              <w:rPr>
                <w:rStyle w:val="ol"/>
                <w:rFonts w:ascii="Arial" w:eastAsia="Times New Roman" w:hAnsi="Arial" w:cs="Arial"/>
                <w:color w:val="000000"/>
                <w:sz w:val="20"/>
                <w:szCs w:val="20"/>
              </w:rPr>
              <w:t xml:space="preserve">1. </w:t>
            </w:r>
            <w:r w:rsidRPr="00BE3B89">
              <w:rPr>
                <w:rFonts w:ascii="Arial" w:eastAsia="Times New Roman" w:hAnsi="Arial" w:cs="Arial"/>
                <w:sz w:val="20"/>
                <w:szCs w:val="20"/>
              </w:rPr>
              <w:t>Burgemeester en wethouders wijzen de inzameldienst aan die is belast met de inzameling van huishoudelijke afvalstoffen.</w:t>
            </w:r>
          </w:p>
          <w:p w14:paraId="3A91129F" w14:textId="77777777" w:rsidR="00794EE3" w:rsidRPr="00BE3B89" w:rsidRDefault="00794EE3" w:rsidP="00794EE3">
            <w:pPr>
              <w:rPr>
                <w:rFonts w:ascii="Arial" w:eastAsia="Times New Roman" w:hAnsi="Arial" w:cs="Arial"/>
                <w:color w:val="FFFFFF"/>
                <w:sz w:val="20"/>
                <w:szCs w:val="20"/>
              </w:rPr>
            </w:pPr>
            <w:r w:rsidRPr="00BE3B89">
              <w:rPr>
                <w:rStyle w:val="ol"/>
                <w:rFonts w:ascii="Arial" w:eastAsia="Times New Roman" w:hAnsi="Arial" w:cs="Arial"/>
                <w:color w:val="000000"/>
                <w:sz w:val="20"/>
                <w:szCs w:val="20"/>
              </w:rPr>
              <w:t xml:space="preserve">2. </w:t>
            </w:r>
            <w:r w:rsidRPr="00BE3B89">
              <w:rPr>
                <w:rFonts w:ascii="Arial" w:eastAsia="Times New Roman" w:hAnsi="Arial" w:cs="Arial"/>
                <w:sz w:val="20"/>
                <w:szCs w:val="20"/>
              </w:rPr>
              <w:t xml:space="preserve">Aan de aanwijzing kunnen voorschriften worden verbonden en beperkingen worden gesteld. Paragraaf 4.1.3.3 van de Algemene wet bestuursrecht  (positieve fictieve beschikking bij niet tijdig </w:t>
            </w:r>
            <w:r w:rsidRPr="00BE3B89">
              <w:rPr>
                <w:rFonts w:ascii="Arial" w:eastAsia="Times New Roman" w:hAnsi="Arial" w:cs="Arial"/>
                <w:i/>
                <w:iCs/>
                <w:sz w:val="20"/>
                <w:szCs w:val="20"/>
              </w:rPr>
              <w:t>beslissing</w:t>
            </w:r>
            <w:r w:rsidRPr="00BE3B89">
              <w:rPr>
                <w:rFonts w:ascii="Arial" w:eastAsia="Times New Roman" w:hAnsi="Arial" w:cs="Arial"/>
                <w:sz w:val="20"/>
                <w:szCs w:val="20"/>
              </w:rPr>
              <w:t>) is niet van toepassing.</w:t>
            </w:r>
          </w:p>
          <w:p w14:paraId="2229DC39" w14:textId="6A843101" w:rsidR="00794EE3" w:rsidRPr="00BE3B89" w:rsidRDefault="00794EE3" w:rsidP="00794EE3">
            <w:pPr>
              <w:rPr>
                <w:rFonts w:ascii="Arial" w:eastAsia="MS Mincho" w:hAnsi="Arial" w:cs="Arial"/>
                <w:b/>
                <w:sz w:val="20"/>
              </w:rPr>
            </w:pPr>
            <w:r w:rsidRPr="00BE3B89">
              <w:rPr>
                <w:rStyle w:val="ol"/>
                <w:rFonts w:ascii="Arial" w:eastAsia="Times New Roman" w:hAnsi="Arial" w:cs="Arial"/>
                <w:color w:val="000000"/>
                <w:sz w:val="20"/>
                <w:szCs w:val="20"/>
              </w:rPr>
              <w:t xml:space="preserve">3. </w:t>
            </w:r>
            <w:r w:rsidRPr="00BE3B89">
              <w:rPr>
                <w:rFonts w:ascii="Arial" w:eastAsia="Times New Roman" w:hAnsi="Arial" w:cs="Arial"/>
                <w:sz w:val="20"/>
                <w:szCs w:val="20"/>
              </w:rPr>
              <w:t xml:space="preserve">Burgemeester en wethouders kunnen nadere regels stellen over de voorbereiding van de aanwijzing en over </w:t>
            </w:r>
            <w:r w:rsidRPr="00BE3B89">
              <w:rPr>
                <w:rFonts w:ascii="Arial" w:eastAsia="Times New Roman" w:hAnsi="Arial" w:cs="Arial"/>
                <w:i/>
                <w:iCs/>
                <w:sz w:val="20"/>
                <w:szCs w:val="20"/>
              </w:rPr>
              <w:t>het inzamelen van</w:t>
            </w:r>
            <w:r w:rsidRPr="00BE3B89">
              <w:rPr>
                <w:rFonts w:ascii="Arial" w:eastAsia="Times New Roman" w:hAnsi="Arial" w:cs="Arial"/>
                <w:sz w:val="20"/>
                <w:szCs w:val="20"/>
              </w:rPr>
              <w:t xml:space="preserve"> huishoudelijke afvalstoffen.</w:t>
            </w:r>
          </w:p>
        </w:tc>
        <w:tc>
          <w:tcPr>
            <w:tcW w:w="4531" w:type="dxa"/>
            <w:tcBorders>
              <w:top w:val="single" w:sz="4" w:space="0" w:color="auto"/>
              <w:left w:val="single" w:sz="4" w:space="0" w:color="auto"/>
              <w:bottom w:val="single" w:sz="4" w:space="0" w:color="auto"/>
              <w:right w:val="single" w:sz="4" w:space="0" w:color="auto"/>
            </w:tcBorders>
          </w:tcPr>
          <w:p w14:paraId="3AF2430F" w14:textId="77777777" w:rsidR="00AD70B1" w:rsidRPr="00BE3B89" w:rsidRDefault="00AD70B1" w:rsidP="00AD70B1">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lastRenderedPageBreak/>
              <w:t>Nieuwe tekst</w:t>
            </w:r>
          </w:p>
          <w:p w14:paraId="7B0373CE" w14:textId="77777777" w:rsidR="00AD70B1" w:rsidRPr="00BE3B89" w:rsidRDefault="00AD70B1" w:rsidP="00AD70B1">
            <w:pPr>
              <w:pStyle w:val="Geenafstand"/>
              <w:rPr>
                <w:rFonts w:ascii="Arial" w:hAnsi="Arial" w:cs="Arial"/>
                <w:b/>
                <w:sz w:val="20"/>
                <w:szCs w:val="20"/>
              </w:rPr>
            </w:pPr>
          </w:p>
          <w:p w14:paraId="5B473CF8" w14:textId="77777777" w:rsidR="00794EE3" w:rsidRPr="00BE3B89" w:rsidRDefault="00794EE3" w:rsidP="00794EE3">
            <w:pPr>
              <w:rPr>
                <w:rFonts w:ascii="Arial" w:hAnsi="Arial" w:cs="Arial"/>
                <w:b/>
                <w:bCs/>
                <w:sz w:val="20"/>
                <w:szCs w:val="20"/>
              </w:rPr>
            </w:pPr>
            <w:r w:rsidRPr="00BE3B89">
              <w:rPr>
                <w:rFonts w:ascii="Arial" w:hAnsi="Arial" w:cs="Arial"/>
                <w:b/>
                <w:bCs/>
                <w:sz w:val="20"/>
                <w:szCs w:val="20"/>
              </w:rPr>
              <w:t xml:space="preserve">Artikel 3. Aanwijzing van de inzameldienst  </w:t>
            </w:r>
          </w:p>
          <w:p w14:paraId="56FAD82C" w14:textId="77777777" w:rsidR="00794EE3" w:rsidRPr="00BE3B89" w:rsidRDefault="00794EE3" w:rsidP="00794EE3">
            <w:pPr>
              <w:rPr>
                <w:rFonts w:ascii="Arial" w:hAnsi="Arial" w:cs="Arial"/>
                <w:i/>
                <w:iCs/>
                <w:sz w:val="20"/>
                <w:szCs w:val="20"/>
              </w:rPr>
            </w:pPr>
            <w:r w:rsidRPr="00BE3B89">
              <w:rPr>
                <w:rFonts w:ascii="Arial" w:hAnsi="Arial" w:cs="Arial"/>
                <w:i/>
                <w:iCs/>
                <w:sz w:val="20"/>
                <w:szCs w:val="20"/>
              </w:rPr>
              <w:t xml:space="preserve">Variant A </w:t>
            </w:r>
          </w:p>
          <w:p w14:paraId="70440745" w14:textId="5620A42D" w:rsidR="00794EE3" w:rsidRPr="00BE3B89" w:rsidRDefault="00794EE3" w:rsidP="00794EE3">
            <w:pPr>
              <w:rPr>
                <w:rFonts w:ascii="Arial" w:hAnsi="Arial" w:cs="Arial"/>
                <w:sz w:val="20"/>
                <w:szCs w:val="20"/>
              </w:rPr>
            </w:pPr>
            <w:r w:rsidRPr="00BE3B89">
              <w:rPr>
                <w:rFonts w:ascii="Arial" w:hAnsi="Arial" w:cs="Arial"/>
                <w:sz w:val="20"/>
                <w:szCs w:val="20"/>
              </w:rPr>
              <w:t>1. De [</w:t>
            </w:r>
            <w:r w:rsidRPr="00BE3B89">
              <w:rPr>
                <w:rFonts w:ascii="Arial" w:hAnsi="Arial" w:cs="Arial"/>
                <w:b/>
                <w:bCs/>
                <w:sz w:val="20"/>
                <w:szCs w:val="20"/>
              </w:rPr>
              <w:t>gemeentelijke inzameldienst</w:t>
            </w:r>
            <w:r w:rsidRPr="00BE3B89">
              <w:rPr>
                <w:rFonts w:ascii="Arial" w:hAnsi="Arial" w:cs="Arial"/>
                <w:sz w:val="20"/>
                <w:szCs w:val="20"/>
              </w:rPr>
              <w:t>] is als inzameldienst belast met de inzameling van huishoudelijke afvalstoffen.</w:t>
            </w:r>
          </w:p>
          <w:p w14:paraId="7CD7C27F" w14:textId="79A52AA1" w:rsidR="00794EE3" w:rsidRPr="00BE3B89" w:rsidRDefault="00794EE3" w:rsidP="00794EE3">
            <w:pPr>
              <w:rPr>
                <w:rFonts w:ascii="Arial" w:hAnsi="Arial" w:cs="Arial"/>
                <w:sz w:val="20"/>
                <w:szCs w:val="20"/>
              </w:rPr>
            </w:pPr>
            <w:r w:rsidRPr="00BE3B89">
              <w:rPr>
                <w:rFonts w:ascii="Arial" w:hAnsi="Arial" w:cs="Arial"/>
                <w:sz w:val="20"/>
                <w:szCs w:val="20"/>
              </w:rPr>
              <w:lastRenderedPageBreak/>
              <w:t xml:space="preserve">2. Burgemeester en wethouders kunnen nadere regels stellen over </w:t>
            </w:r>
            <w:r w:rsidRPr="00BE3B89">
              <w:rPr>
                <w:rFonts w:ascii="Arial" w:hAnsi="Arial" w:cs="Arial"/>
                <w:b/>
                <w:bCs/>
                <w:sz w:val="20"/>
                <w:szCs w:val="20"/>
              </w:rPr>
              <w:t xml:space="preserve">de wijze waarop de inzameldienst </w:t>
            </w:r>
            <w:r w:rsidRPr="00BE3B89">
              <w:rPr>
                <w:rFonts w:ascii="Arial" w:hAnsi="Arial" w:cs="Arial"/>
                <w:sz w:val="20"/>
                <w:szCs w:val="20"/>
              </w:rPr>
              <w:t xml:space="preserve">huishoudelijke afvalstoffen </w:t>
            </w:r>
            <w:r w:rsidRPr="00BE3B89">
              <w:rPr>
                <w:rFonts w:ascii="Arial" w:hAnsi="Arial" w:cs="Arial"/>
                <w:b/>
                <w:bCs/>
                <w:sz w:val="20"/>
                <w:szCs w:val="20"/>
              </w:rPr>
              <w:t>inzamelt</w:t>
            </w:r>
            <w:r w:rsidRPr="00BE3B89">
              <w:rPr>
                <w:rFonts w:ascii="Arial" w:hAnsi="Arial" w:cs="Arial"/>
                <w:sz w:val="20"/>
                <w:szCs w:val="20"/>
              </w:rPr>
              <w:t>.</w:t>
            </w:r>
          </w:p>
          <w:p w14:paraId="7C4D79A5" w14:textId="77777777" w:rsidR="00794EE3" w:rsidRPr="00BE3B89" w:rsidRDefault="00794EE3" w:rsidP="00794EE3">
            <w:pPr>
              <w:rPr>
                <w:rFonts w:ascii="Arial" w:hAnsi="Arial" w:cs="Arial"/>
                <w:sz w:val="20"/>
                <w:szCs w:val="20"/>
              </w:rPr>
            </w:pPr>
          </w:p>
          <w:p w14:paraId="4340A45B" w14:textId="77777777" w:rsidR="00794EE3" w:rsidRPr="00BE3B89" w:rsidRDefault="00794EE3" w:rsidP="00794EE3">
            <w:pPr>
              <w:rPr>
                <w:rFonts w:ascii="Arial" w:hAnsi="Arial" w:cs="Arial"/>
                <w:i/>
                <w:iCs/>
                <w:sz w:val="20"/>
                <w:szCs w:val="20"/>
              </w:rPr>
            </w:pPr>
            <w:r w:rsidRPr="00BE3B89">
              <w:rPr>
                <w:rFonts w:ascii="Arial" w:hAnsi="Arial" w:cs="Arial"/>
                <w:i/>
                <w:iCs/>
                <w:sz w:val="20"/>
                <w:szCs w:val="20"/>
              </w:rPr>
              <w:t>Variant B</w:t>
            </w:r>
          </w:p>
          <w:p w14:paraId="21EE02D0" w14:textId="7CD30535" w:rsidR="00794EE3" w:rsidRPr="00BE3B89" w:rsidRDefault="00794EE3" w:rsidP="00794EE3">
            <w:pPr>
              <w:rPr>
                <w:rFonts w:ascii="Arial" w:hAnsi="Arial" w:cs="Arial"/>
                <w:sz w:val="20"/>
                <w:szCs w:val="20"/>
              </w:rPr>
            </w:pPr>
            <w:r w:rsidRPr="00BE3B89">
              <w:rPr>
                <w:rFonts w:ascii="Arial" w:hAnsi="Arial" w:cs="Arial"/>
                <w:sz w:val="20"/>
                <w:szCs w:val="20"/>
              </w:rPr>
              <w:t>1. Burgemeester en wethouders wijzen de inzameldienst aan die is belast met de inzameling van huishoudelijke afvalstoffen.</w:t>
            </w:r>
          </w:p>
          <w:p w14:paraId="42EEB18A" w14:textId="50614BC3" w:rsidR="00794EE3" w:rsidRPr="00BE3B89" w:rsidRDefault="00794EE3" w:rsidP="00794EE3">
            <w:pPr>
              <w:rPr>
                <w:rFonts w:ascii="Arial" w:hAnsi="Arial" w:cs="Arial"/>
                <w:sz w:val="20"/>
                <w:szCs w:val="20"/>
              </w:rPr>
            </w:pPr>
            <w:r w:rsidRPr="00BE3B89">
              <w:rPr>
                <w:rFonts w:ascii="Arial" w:hAnsi="Arial" w:cs="Arial"/>
                <w:sz w:val="20"/>
                <w:szCs w:val="20"/>
              </w:rPr>
              <w:t xml:space="preserve">2. Aan de aanwijzing kunnen voorschriften worden verbonden en beperkingen worden gesteld. Paragraaf 4.1.3.3 van de Algemene wet bestuursrecht (positieve fictieve beschikking bij niet tijdig </w:t>
            </w:r>
            <w:r w:rsidRPr="00BE3B89">
              <w:rPr>
                <w:rFonts w:ascii="Arial" w:hAnsi="Arial" w:cs="Arial"/>
                <w:b/>
                <w:bCs/>
                <w:sz w:val="20"/>
                <w:szCs w:val="20"/>
              </w:rPr>
              <w:t>beslissen</w:t>
            </w:r>
            <w:r w:rsidRPr="00BE3B89">
              <w:rPr>
                <w:rFonts w:ascii="Arial" w:hAnsi="Arial" w:cs="Arial"/>
                <w:sz w:val="20"/>
                <w:szCs w:val="20"/>
              </w:rPr>
              <w:t>) is niet van toepassing.</w:t>
            </w:r>
          </w:p>
          <w:p w14:paraId="5A1DDC04" w14:textId="1F0F042D" w:rsidR="00794EE3" w:rsidRPr="00BE3B89" w:rsidRDefault="00794EE3" w:rsidP="00794EE3">
            <w:pPr>
              <w:rPr>
                <w:rFonts w:ascii="Arial" w:hAnsi="Arial" w:cs="Arial"/>
                <w:sz w:val="20"/>
                <w:szCs w:val="20"/>
              </w:rPr>
            </w:pPr>
            <w:r w:rsidRPr="00BE3B89">
              <w:rPr>
                <w:rFonts w:ascii="Arial" w:hAnsi="Arial" w:cs="Arial"/>
                <w:sz w:val="20"/>
                <w:szCs w:val="20"/>
              </w:rPr>
              <w:t xml:space="preserve">3. Burgemeester en wethouders kunnen nadere regels stellen over </w:t>
            </w:r>
            <w:r w:rsidRPr="00BE3B89">
              <w:rPr>
                <w:rFonts w:ascii="Arial" w:hAnsi="Arial" w:cs="Arial"/>
                <w:b/>
                <w:bCs/>
                <w:sz w:val="20"/>
                <w:szCs w:val="20"/>
              </w:rPr>
              <w:t xml:space="preserve">de wijze waarop de inzameldienst </w:t>
            </w:r>
            <w:r w:rsidRPr="00BE3B89">
              <w:rPr>
                <w:rFonts w:ascii="Arial" w:hAnsi="Arial" w:cs="Arial"/>
                <w:sz w:val="20"/>
                <w:szCs w:val="20"/>
              </w:rPr>
              <w:t xml:space="preserve">huishoudelijke afvalstoffen </w:t>
            </w:r>
            <w:r w:rsidRPr="00BE3B89">
              <w:rPr>
                <w:rFonts w:ascii="Arial" w:hAnsi="Arial" w:cs="Arial"/>
                <w:b/>
                <w:bCs/>
                <w:sz w:val="20"/>
                <w:szCs w:val="20"/>
              </w:rPr>
              <w:t>inzamelt</w:t>
            </w:r>
            <w:r w:rsidRPr="00BE3B89">
              <w:rPr>
                <w:rFonts w:ascii="Arial" w:hAnsi="Arial" w:cs="Arial"/>
                <w:sz w:val="20"/>
                <w:szCs w:val="20"/>
              </w:rPr>
              <w:t>.</w:t>
            </w:r>
          </w:p>
          <w:p w14:paraId="6D91C9E9" w14:textId="1F697FF1" w:rsidR="0011156D" w:rsidRPr="00BE3B89" w:rsidRDefault="0011156D" w:rsidP="00AD70B1">
            <w:pPr>
              <w:pStyle w:val="Geenafstand"/>
              <w:rPr>
                <w:rFonts w:ascii="Arial" w:hAnsi="Arial" w:cs="Arial"/>
                <w:b/>
                <w:sz w:val="20"/>
                <w:szCs w:val="20"/>
              </w:rPr>
            </w:pPr>
          </w:p>
        </w:tc>
      </w:tr>
    </w:tbl>
    <w:p w14:paraId="1D1B8DDF" w14:textId="6420A55A" w:rsidR="00AD70B1" w:rsidRPr="00BE3B89" w:rsidRDefault="00AD70B1" w:rsidP="000345E9">
      <w:pPr>
        <w:rPr>
          <w:rFonts w:cs="Arial"/>
        </w:rPr>
      </w:pPr>
    </w:p>
    <w:p w14:paraId="537452FF" w14:textId="77777777" w:rsidR="00AD70B1" w:rsidRPr="00BE3B89" w:rsidRDefault="00AD70B1" w:rsidP="000345E9">
      <w:pPr>
        <w:rPr>
          <w:rFonts w:cs="Arial"/>
        </w:rPr>
      </w:pPr>
    </w:p>
    <w:p w14:paraId="0EA69ABA" w14:textId="27421993" w:rsidR="00AD70B1" w:rsidRPr="00BE3B89" w:rsidRDefault="00794EE3" w:rsidP="00AD70B1">
      <w:pPr>
        <w:rPr>
          <w:rFonts w:eastAsia="Calibri" w:cs="Arial"/>
          <w:bCs/>
        </w:rPr>
      </w:pPr>
      <w:r w:rsidRPr="00BE3B89">
        <w:rPr>
          <w:rFonts w:cs="Arial"/>
        </w:rPr>
        <w:t>Artikel 4</w:t>
      </w:r>
      <w:r w:rsidR="00AD70B1" w:rsidRPr="00BE3B89">
        <w:rPr>
          <w:rFonts w:cs="Arial"/>
        </w:rPr>
        <w:t xml:space="preserve"> </w:t>
      </w:r>
      <w:r w:rsidR="00AD70B1" w:rsidRPr="00BE3B89">
        <w:rPr>
          <w:rFonts w:eastAsia="Calibri" w:cs="Arial"/>
          <w:bCs/>
        </w:rPr>
        <w:t>(artikel I, onderdeel C, van het wijzigingsbesluit) wordt als volgt gewijzigd:</w:t>
      </w:r>
    </w:p>
    <w:p w14:paraId="288A82A6" w14:textId="77777777" w:rsidR="00AD70B1" w:rsidRPr="00BE3B89" w:rsidRDefault="00AD70B1" w:rsidP="00AD70B1">
      <w:pPr>
        <w:rPr>
          <w:rFonts w:cs="Arial"/>
        </w:rPr>
      </w:pPr>
    </w:p>
    <w:tbl>
      <w:tblPr>
        <w:tblStyle w:val="Tabelraster1"/>
        <w:tblW w:w="0" w:type="auto"/>
        <w:tblLook w:val="04A0" w:firstRow="1" w:lastRow="0" w:firstColumn="1" w:lastColumn="0" w:noHBand="0" w:noVBand="1"/>
      </w:tblPr>
      <w:tblGrid>
        <w:gridCol w:w="4531"/>
        <w:gridCol w:w="4531"/>
      </w:tblGrid>
      <w:tr w:rsidR="00AD70B1" w:rsidRPr="00BE3B89" w14:paraId="76F9D770" w14:textId="77777777" w:rsidTr="4F58403A">
        <w:tc>
          <w:tcPr>
            <w:tcW w:w="4531" w:type="dxa"/>
            <w:tcBorders>
              <w:top w:val="single" w:sz="4" w:space="0" w:color="auto"/>
              <w:left w:val="single" w:sz="4" w:space="0" w:color="auto"/>
              <w:bottom w:val="single" w:sz="4" w:space="0" w:color="auto"/>
              <w:right w:val="single" w:sz="4" w:space="0" w:color="auto"/>
            </w:tcBorders>
          </w:tcPr>
          <w:p w14:paraId="64C2F32B" w14:textId="77777777" w:rsidR="00AD70B1" w:rsidRPr="00BE3B89" w:rsidRDefault="00AD70B1" w:rsidP="00AD70B1">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25F7A2CC" w14:textId="77777777" w:rsidR="00AD70B1" w:rsidRPr="00BE3B89" w:rsidRDefault="00AD70B1" w:rsidP="00AD70B1">
            <w:pPr>
              <w:rPr>
                <w:rFonts w:ascii="Arial" w:hAnsi="Arial" w:cs="Arial"/>
                <w:b/>
                <w:sz w:val="20"/>
                <w:szCs w:val="20"/>
              </w:rPr>
            </w:pPr>
          </w:p>
          <w:p w14:paraId="6ACC1A52" w14:textId="77777777" w:rsidR="00794EE3" w:rsidRPr="00BE3B89" w:rsidRDefault="00794EE3" w:rsidP="00794EE3">
            <w:pPr>
              <w:rPr>
                <w:rFonts w:ascii="Arial" w:hAnsi="Arial" w:cs="Arial"/>
                <w:b/>
                <w:bCs/>
                <w:sz w:val="20"/>
                <w:szCs w:val="20"/>
              </w:rPr>
            </w:pPr>
            <w:r w:rsidRPr="00BE3B89">
              <w:rPr>
                <w:rFonts w:ascii="Arial" w:hAnsi="Arial" w:cs="Arial"/>
                <w:b/>
                <w:bCs/>
                <w:sz w:val="20"/>
                <w:szCs w:val="20"/>
              </w:rPr>
              <w:t xml:space="preserve">Artikel 4. Regulering van andere inzamelaars </w:t>
            </w:r>
          </w:p>
          <w:p w14:paraId="331ABCF7" w14:textId="77777777" w:rsidR="00794EE3" w:rsidRPr="00BE3B89" w:rsidRDefault="00794EE3" w:rsidP="00794EE3">
            <w:pPr>
              <w:rPr>
                <w:rFonts w:ascii="Arial" w:hAnsi="Arial" w:cs="Arial"/>
                <w:sz w:val="20"/>
                <w:szCs w:val="20"/>
              </w:rPr>
            </w:pPr>
            <w:r w:rsidRPr="00BE3B89">
              <w:rPr>
                <w:rFonts w:ascii="Arial" w:hAnsi="Arial" w:cs="Arial"/>
                <w:sz w:val="20"/>
                <w:szCs w:val="20"/>
              </w:rPr>
              <w:t xml:space="preserve">1. Het is voor anderen dan de inzameldienst verboden huishoudelijke afvalstoffen in te zamelen, tenzij de inzamelaar:  </w:t>
            </w:r>
          </w:p>
          <w:p w14:paraId="4E654D35" w14:textId="77777777" w:rsidR="000541A5" w:rsidRPr="00BE3B89" w:rsidRDefault="00794EE3" w:rsidP="000541A5">
            <w:pPr>
              <w:ind w:firstLine="306"/>
              <w:rPr>
                <w:rFonts w:ascii="Arial" w:hAnsi="Arial" w:cs="Arial"/>
                <w:sz w:val="20"/>
                <w:szCs w:val="20"/>
              </w:rPr>
            </w:pPr>
            <w:r w:rsidRPr="00BE3B89">
              <w:rPr>
                <w:rFonts w:ascii="Arial" w:hAnsi="Arial" w:cs="Arial"/>
                <w:sz w:val="20"/>
                <w:szCs w:val="20"/>
              </w:rPr>
              <w:t xml:space="preserve">a. daartoe is aangewezen door </w:t>
            </w:r>
            <w:r w:rsidR="000541A5" w:rsidRPr="00BE3B89">
              <w:rPr>
                <w:rFonts w:ascii="Arial" w:hAnsi="Arial" w:cs="Arial"/>
                <w:sz w:val="20"/>
                <w:szCs w:val="20"/>
              </w:rPr>
              <w:t xml:space="preserve">   </w:t>
            </w:r>
          </w:p>
          <w:p w14:paraId="23D02F44" w14:textId="2C0EC9ED" w:rsidR="00794EE3" w:rsidRPr="00BE3B89" w:rsidRDefault="00794EE3" w:rsidP="000541A5">
            <w:pPr>
              <w:ind w:firstLine="306"/>
              <w:rPr>
                <w:rFonts w:ascii="Arial" w:hAnsi="Arial" w:cs="Arial"/>
                <w:sz w:val="20"/>
                <w:szCs w:val="20"/>
              </w:rPr>
            </w:pPr>
            <w:r w:rsidRPr="00BE3B89">
              <w:rPr>
                <w:rFonts w:ascii="Arial" w:hAnsi="Arial" w:cs="Arial"/>
                <w:sz w:val="20"/>
                <w:szCs w:val="20"/>
              </w:rPr>
              <w:t xml:space="preserve">burgemeester en wethouders; </w:t>
            </w:r>
          </w:p>
          <w:p w14:paraId="52C67705" w14:textId="77777777" w:rsidR="000541A5" w:rsidRPr="00BE3B89" w:rsidRDefault="00794EE3" w:rsidP="000541A5">
            <w:pPr>
              <w:ind w:firstLine="306"/>
              <w:rPr>
                <w:rFonts w:ascii="Arial" w:hAnsi="Arial" w:cs="Arial"/>
                <w:sz w:val="20"/>
                <w:szCs w:val="20"/>
              </w:rPr>
            </w:pPr>
            <w:r w:rsidRPr="00BE3B89">
              <w:rPr>
                <w:rFonts w:ascii="Arial" w:hAnsi="Arial" w:cs="Arial"/>
                <w:sz w:val="20"/>
                <w:szCs w:val="20"/>
              </w:rPr>
              <w:t xml:space="preserve">b. bij nadere regels van burgemeester en </w:t>
            </w:r>
          </w:p>
          <w:p w14:paraId="04B20DE3" w14:textId="1F4FC85E" w:rsidR="00794EE3" w:rsidRPr="00BE3B89" w:rsidRDefault="00794EE3" w:rsidP="000541A5">
            <w:pPr>
              <w:ind w:firstLine="306"/>
              <w:rPr>
                <w:rFonts w:ascii="Arial" w:hAnsi="Arial" w:cs="Arial"/>
                <w:sz w:val="20"/>
                <w:szCs w:val="20"/>
              </w:rPr>
            </w:pPr>
            <w:r w:rsidRPr="00BE3B89">
              <w:rPr>
                <w:rFonts w:ascii="Arial" w:hAnsi="Arial" w:cs="Arial"/>
                <w:sz w:val="20"/>
                <w:szCs w:val="20"/>
              </w:rPr>
              <w:t>wethouders van het verbod is vrijgesteld; of</w:t>
            </w:r>
          </w:p>
          <w:p w14:paraId="3FB4ABA0" w14:textId="77777777" w:rsidR="000541A5" w:rsidRPr="00BE3B89" w:rsidRDefault="00794EE3" w:rsidP="000541A5">
            <w:pPr>
              <w:ind w:firstLine="306"/>
              <w:rPr>
                <w:rFonts w:ascii="Arial" w:hAnsi="Arial" w:cs="Arial"/>
                <w:sz w:val="20"/>
                <w:szCs w:val="20"/>
              </w:rPr>
            </w:pPr>
            <w:r w:rsidRPr="00BE3B89">
              <w:rPr>
                <w:rFonts w:ascii="Arial" w:hAnsi="Arial" w:cs="Arial"/>
                <w:sz w:val="20"/>
                <w:szCs w:val="20"/>
              </w:rPr>
              <w:t xml:space="preserve">c. verplicht is tot inname, bedoeld in artikel </w:t>
            </w:r>
          </w:p>
          <w:p w14:paraId="6D4B04E3" w14:textId="77777777" w:rsidR="000541A5" w:rsidRPr="00BE3B89" w:rsidRDefault="00794EE3" w:rsidP="000541A5">
            <w:pPr>
              <w:ind w:firstLine="306"/>
              <w:rPr>
                <w:rFonts w:ascii="Arial" w:hAnsi="Arial" w:cs="Arial"/>
                <w:sz w:val="20"/>
                <w:szCs w:val="20"/>
              </w:rPr>
            </w:pPr>
            <w:r w:rsidRPr="00BE3B89">
              <w:rPr>
                <w:rFonts w:ascii="Arial" w:hAnsi="Arial" w:cs="Arial"/>
                <w:sz w:val="20"/>
                <w:szCs w:val="20"/>
              </w:rPr>
              <w:t xml:space="preserve">9.5.2, derde lid, aanhef en onderdeel b, of </w:t>
            </w:r>
          </w:p>
          <w:p w14:paraId="3DCB6A33" w14:textId="11290254" w:rsidR="00794EE3" w:rsidRPr="00BE3B89" w:rsidRDefault="00794EE3" w:rsidP="000541A5">
            <w:pPr>
              <w:ind w:firstLine="306"/>
              <w:rPr>
                <w:rFonts w:ascii="Arial" w:hAnsi="Arial" w:cs="Arial"/>
                <w:sz w:val="20"/>
                <w:szCs w:val="20"/>
              </w:rPr>
            </w:pPr>
            <w:r w:rsidRPr="00BE3B89">
              <w:rPr>
                <w:rFonts w:ascii="Arial" w:hAnsi="Arial" w:cs="Arial"/>
                <w:sz w:val="20"/>
                <w:szCs w:val="20"/>
              </w:rPr>
              <w:t>vierde lid, van de Wet milieubeheer.</w:t>
            </w:r>
          </w:p>
          <w:p w14:paraId="3FB5EADD" w14:textId="3DFED0D5" w:rsidR="00794EE3" w:rsidRPr="00BE3B89" w:rsidRDefault="00794EE3" w:rsidP="00794EE3">
            <w:pPr>
              <w:rPr>
                <w:rFonts w:ascii="Arial" w:hAnsi="Arial" w:cs="Arial"/>
                <w:sz w:val="20"/>
                <w:szCs w:val="20"/>
              </w:rPr>
            </w:pPr>
            <w:r w:rsidRPr="00BE3B89">
              <w:rPr>
                <w:rFonts w:ascii="Arial" w:hAnsi="Arial" w:cs="Arial"/>
                <w:sz w:val="20"/>
                <w:szCs w:val="20"/>
              </w:rPr>
              <w:t xml:space="preserve">[2. Burgemeester en wethouders kunnen aan een aanwijzing, bedoeld in het eerste lid, onder a, voorschriften verbinden en beperkingen stellen. Paragraaf 4.1.3.3 van de Algemene wet bestuursrecht (positieve fictieve beschikking bij niet tijdig </w:t>
            </w:r>
            <w:r w:rsidRPr="00BE3B89">
              <w:rPr>
                <w:rFonts w:ascii="Arial" w:hAnsi="Arial" w:cs="Arial"/>
                <w:i/>
                <w:iCs/>
                <w:sz w:val="20"/>
                <w:szCs w:val="20"/>
              </w:rPr>
              <w:t>besliss</w:t>
            </w:r>
            <w:r w:rsidR="1550E458" w:rsidRPr="00BE3B89">
              <w:rPr>
                <w:rFonts w:ascii="Arial" w:hAnsi="Arial" w:cs="Arial"/>
                <w:i/>
                <w:iCs/>
                <w:sz w:val="20"/>
                <w:szCs w:val="20"/>
              </w:rPr>
              <w:t>i</w:t>
            </w:r>
            <w:r w:rsidRPr="00BE3B89">
              <w:rPr>
                <w:rFonts w:ascii="Arial" w:hAnsi="Arial" w:cs="Arial"/>
                <w:i/>
                <w:iCs/>
                <w:sz w:val="20"/>
                <w:szCs w:val="20"/>
              </w:rPr>
              <w:t>n</w:t>
            </w:r>
            <w:r w:rsidR="2338E822" w:rsidRPr="00BE3B89">
              <w:rPr>
                <w:rFonts w:ascii="Arial" w:hAnsi="Arial" w:cs="Arial"/>
                <w:i/>
                <w:iCs/>
                <w:sz w:val="20"/>
                <w:szCs w:val="20"/>
              </w:rPr>
              <w:t>g</w:t>
            </w:r>
            <w:r w:rsidRPr="00BE3B89">
              <w:rPr>
                <w:rFonts w:ascii="Arial" w:hAnsi="Arial" w:cs="Arial"/>
                <w:sz w:val="20"/>
                <w:szCs w:val="20"/>
              </w:rPr>
              <w:t xml:space="preserve">) is niet van toepassing. </w:t>
            </w:r>
          </w:p>
          <w:p w14:paraId="40FFECF0" w14:textId="77777777" w:rsidR="00794EE3" w:rsidRPr="00BE3B89" w:rsidRDefault="00794EE3" w:rsidP="00794EE3">
            <w:pPr>
              <w:rPr>
                <w:rFonts w:ascii="Arial" w:hAnsi="Arial" w:cs="Arial"/>
                <w:b/>
                <w:bCs/>
                <w:sz w:val="20"/>
                <w:szCs w:val="20"/>
              </w:rPr>
            </w:pPr>
            <w:r w:rsidRPr="00BE3B89">
              <w:rPr>
                <w:rFonts w:ascii="Arial" w:hAnsi="Arial" w:cs="Arial"/>
                <w:b/>
                <w:bCs/>
                <w:sz w:val="20"/>
                <w:szCs w:val="20"/>
              </w:rPr>
              <w:t>OF</w:t>
            </w:r>
          </w:p>
          <w:p w14:paraId="3531860F" w14:textId="77777777" w:rsidR="00794EE3" w:rsidRPr="00BE3B89" w:rsidRDefault="00794EE3" w:rsidP="00794EE3">
            <w:pPr>
              <w:rPr>
                <w:rFonts w:ascii="Arial" w:hAnsi="Arial" w:cs="Arial"/>
                <w:sz w:val="20"/>
                <w:szCs w:val="20"/>
              </w:rPr>
            </w:pPr>
            <w:r w:rsidRPr="00BE3B89">
              <w:rPr>
                <w:rFonts w:ascii="Arial" w:hAnsi="Arial" w:cs="Arial"/>
                <w:sz w:val="20"/>
                <w:szCs w:val="20"/>
              </w:rPr>
              <w:t xml:space="preserve">2. Op de aanwijzing van een inzamelaar, bedoeld in het eerste lid, onder a, is artikel 3, </w:t>
            </w:r>
            <w:r w:rsidRPr="00BE3B89">
              <w:rPr>
                <w:rFonts w:ascii="Arial" w:hAnsi="Arial" w:cs="Arial"/>
                <w:sz w:val="20"/>
                <w:szCs w:val="20"/>
              </w:rPr>
              <w:lastRenderedPageBreak/>
              <w:t>tweede lid, (variant B) van overeenkomstige toepassing.]</w:t>
            </w:r>
          </w:p>
          <w:p w14:paraId="6857D5AF" w14:textId="77777777" w:rsidR="00AD70B1" w:rsidRPr="00BE3B89" w:rsidRDefault="00AD70B1" w:rsidP="00AD70B1">
            <w:pPr>
              <w:spacing w:line="240"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0CAD941D" w14:textId="77777777" w:rsidR="00AD70B1" w:rsidRPr="00BE3B89" w:rsidRDefault="00AD70B1" w:rsidP="00AD70B1">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lastRenderedPageBreak/>
              <w:t>Nieuwe tekst</w:t>
            </w:r>
          </w:p>
          <w:p w14:paraId="7A17C179" w14:textId="77777777" w:rsidR="00AD70B1" w:rsidRPr="00BE3B89" w:rsidRDefault="00AD70B1" w:rsidP="00AD70B1">
            <w:pPr>
              <w:rPr>
                <w:rFonts w:ascii="Arial" w:hAnsi="Arial" w:cs="Arial"/>
                <w:b/>
                <w:sz w:val="20"/>
                <w:szCs w:val="20"/>
              </w:rPr>
            </w:pPr>
          </w:p>
          <w:p w14:paraId="745E51E0" w14:textId="77777777" w:rsidR="00794EE3" w:rsidRPr="00BE3B89" w:rsidRDefault="00794EE3" w:rsidP="00794EE3">
            <w:pPr>
              <w:rPr>
                <w:rFonts w:ascii="Arial" w:hAnsi="Arial" w:cs="Arial"/>
                <w:b/>
                <w:bCs/>
                <w:sz w:val="20"/>
                <w:szCs w:val="20"/>
              </w:rPr>
            </w:pPr>
            <w:r w:rsidRPr="00BE3B89">
              <w:rPr>
                <w:rFonts w:ascii="Arial" w:hAnsi="Arial" w:cs="Arial"/>
                <w:b/>
                <w:bCs/>
                <w:sz w:val="20"/>
                <w:szCs w:val="20"/>
              </w:rPr>
              <w:t xml:space="preserve">Artikel 4. Regulering van andere inzamelaars </w:t>
            </w:r>
          </w:p>
          <w:p w14:paraId="6178052B" w14:textId="77777777" w:rsidR="00794EE3" w:rsidRPr="00BE3B89" w:rsidRDefault="00794EE3" w:rsidP="00794EE3">
            <w:pPr>
              <w:rPr>
                <w:rFonts w:ascii="Arial" w:hAnsi="Arial" w:cs="Arial"/>
                <w:sz w:val="20"/>
                <w:szCs w:val="20"/>
              </w:rPr>
            </w:pPr>
            <w:r w:rsidRPr="00BE3B89">
              <w:rPr>
                <w:rFonts w:ascii="Arial" w:hAnsi="Arial" w:cs="Arial"/>
                <w:sz w:val="20"/>
                <w:szCs w:val="20"/>
              </w:rPr>
              <w:t xml:space="preserve">1. Het is voor anderen dan de inzameldienst verboden huishoudelijke afvalstoffen in te zamelen, tenzij de inzamelaar:  </w:t>
            </w:r>
          </w:p>
          <w:p w14:paraId="523E3ED1" w14:textId="77777777" w:rsidR="000541A5" w:rsidRPr="00BE3B89" w:rsidRDefault="00794EE3" w:rsidP="000541A5">
            <w:pPr>
              <w:ind w:firstLine="313"/>
              <w:rPr>
                <w:rFonts w:ascii="Arial" w:hAnsi="Arial" w:cs="Arial"/>
                <w:sz w:val="20"/>
                <w:szCs w:val="20"/>
              </w:rPr>
            </w:pPr>
            <w:r w:rsidRPr="00BE3B89">
              <w:rPr>
                <w:rFonts w:ascii="Arial" w:hAnsi="Arial" w:cs="Arial"/>
                <w:sz w:val="20"/>
                <w:szCs w:val="20"/>
              </w:rPr>
              <w:t xml:space="preserve">a. daartoe is aangewezen door </w:t>
            </w:r>
          </w:p>
          <w:p w14:paraId="546B3A21" w14:textId="08F5A16B" w:rsidR="00794EE3" w:rsidRPr="00BE3B89" w:rsidRDefault="00794EE3" w:rsidP="000541A5">
            <w:pPr>
              <w:ind w:firstLine="313"/>
              <w:rPr>
                <w:rFonts w:ascii="Arial" w:hAnsi="Arial" w:cs="Arial"/>
                <w:sz w:val="20"/>
                <w:szCs w:val="20"/>
              </w:rPr>
            </w:pPr>
            <w:r w:rsidRPr="00BE3B89">
              <w:rPr>
                <w:rFonts w:ascii="Arial" w:hAnsi="Arial" w:cs="Arial"/>
                <w:sz w:val="20"/>
                <w:szCs w:val="20"/>
              </w:rPr>
              <w:t xml:space="preserve">burgemeester en wethouders; </w:t>
            </w:r>
          </w:p>
          <w:p w14:paraId="51817AC5" w14:textId="77777777" w:rsidR="000541A5" w:rsidRPr="00BE3B89" w:rsidRDefault="00794EE3" w:rsidP="000541A5">
            <w:pPr>
              <w:ind w:firstLine="313"/>
              <w:rPr>
                <w:rFonts w:ascii="Arial" w:hAnsi="Arial" w:cs="Arial"/>
                <w:sz w:val="20"/>
                <w:szCs w:val="20"/>
              </w:rPr>
            </w:pPr>
            <w:r w:rsidRPr="00BE3B89">
              <w:rPr>
                <w:rFonts w:ascii="Arial" w:hAnsi="Arial" w:cs="Arial"/>
                <w:sz w:val="20"/>
                <w:szCs w:val="20"/>
              </w:rPr>
              <w:t xml:space="preserve">b. bij nadere regels van burgemeester en </w:t>
            </w:r>
          </w:p>
          <w:p w14:paraId="30A1F954" w14:textId="38FCB390" w:rsidR="00794EE3" w:rsidRPr="00BE3B89" w:rsidRDefault="00794EE3" w:rsidP="000541A5">
            <w:pPr>
              <w:ind w:firstLine="313"/>
              <w:rPr>
                <w:rFonts w:ascii="Arial" w:hAnsi="Arial" w:cs="Arial"/>
                <w:sz w:val="20"/>
                <w:szCs w:val="20"/>
              </w:rPr>
            </w:pPr>
            <w:r w:rsidRPr="00BE3B89">
              <w:rPr>
                <w:rFonts w:ascii="Arial" w:hAnsi="Arial" w:cs="Arial"/>
                <w:sz w:val="20"/>
                <w:szCs w:val="20"/>
              </w:rPr>
              <w:t>wethouders van het verbod is vrijgesteld; of</w:t>
            </w:r>
          </w:p>
          <w:p w14:paraId="61B1594B" w14:textId="77777777" w:rsidR="000541A5" w:rsidRPr="00BE3B89" w:rsidRDefault="00794EE3" w:rsidP="000541A5">
            <w:pPr>
              <w:ind w:firstLine="313"/>
              <w:rPr>
                <w:rFonts w:ascii="Arial" w:hAnsi="Arial" w:cs="Arial"/>
                <w:sz w:val="20"/>
                <w:szCs w:val="20"/>
              </w:rPr>
            </w:pPr>
            <w:r w:rsidRPr="00BE3B89">
              <w:rPr>
                <w:rFonts w:ascii="Arial" w:hAnsi="Arial" w:cs="Arial"/>
                <w:sz w:val="20"/>
                <w:szCs w:val="20"/>
              </w:rPr>
              <w:t xml:space="preserve">c. verplicht is tot inname, bedoeld in artikel </w:t>
            </w:r>
          </w:p>
          <w:p w14:paraId="12A6BD37" w14:textId="77777777" w:rsidR="000541A5" w:rsidRPr="00BE3B89" w:rsidRDefault="00794EE3" w:rsidP="000541A5">
            <w:pPr>
              <w:ind w:firstLine="313"/>
              <w:rPr>
                <w:rFonts w:ascii="Arial" w:hAnsi="Arial" w:cs="Arial"/>
                <w:sz w:val="20"/>
                <w:szCs w:val="20"/>
              </w:rPr>
            </w:pPr>
            <w:r w:rsidRPr="00BE3B89">
              <w:rPr>
                <w:rFonts w:ascii="Arial" w:hAnsi="Arial" w:cs="Arial"/>
                <w:sz w:val="20"/>
                <w:szCs w:val="20"/>
              </w:rPr>
              <w:t xml:space="preserve">9.5.2, derde lid, aanhef en onderdeel b, of </w:t>
            </w:r>
          </w:p>
          <w:p w14:paraId="50E6D039" w14:textId="6BBB7C91" w:rsidR="00794EE3" w:rsidRPr="00BE3B89" w:rsidRDefault="00794EE3" w:rsidP="000541A5">
            <w:pPr>
              <w:ind w:firstLine="313"/>
              <w:rPr>
                <w:rFonts w:ascii="Arial" w:hAnsi="Arial" w:cs="Arial"/>
                <w:sz w:val="20"/>
                <w:szCs w:val="20"/>
              </w:rPr>
            </w:pPr>
            <w:r w:rsidRPr="00BE3B89">
              <w:rPr>
                <w:rFonts w:ascii="Arial" w:hAnsi="Arial" w:cs="Arial"/>
                <w:sz w:val="20"/>
                <w:szCs w:val="20"/>
              </w:rPr>
              <w:t>vierde lid, van de Wet milieubeheer.</w:t>
            </w:r>
          </w:p>
          <w:p w14:paraId="41CF0A33" w14:textId="77777777" w:rsidR="00794EE3" w:rsidRPr="00BE3B89" w:rsidRDefault="00794EE3" w:rsidP="00794EE3">
            <w:pPr>
              <w:rPr>
                <w:rFonts w:ascii="Arial" w:hAnsi="Arial" w:cs="Arial"/>
                <w:sz w:val="20"/>
                <w:szCs w:val="20"/>
              </w:rPr>
            </w:pPr>
            <w:r w:rsidRPr="00BE3B89">
              <w:rPr>
                <w:rFonts w:ascii="Arial" w:hAnsi="Arial" w:cs="Arial"/>
                <w:sz w:val="20"/>
                <w:szCs w:val="20"/>
              </w:rPr>
              <w:t xml:space="preserve">[2. Burgemeester en wethouders kunnen aan een aanwijzing, bedoeld in het eerste lid, onder a, voorschriften verbinden en beperkingen stellen. Paragraaf 4.1.3.3 van de Algemene wet bestuursrecht (positieve fictieve beschikking bij niet tijdig </w:t>
            </w:r>
            <w:r w:rsidRPr="00EC2F44">
              <w:rPr>
                <w:rFonts w:cs="Arial"/>
                <w:b/>
                <w:bCs/>
              </w:rPr>
              <w:t>beslissen</w:t>
            </w:r>
            <w:r w:rsidRPr="00BE3B89">
              <w:rPr>
                <w:rFonts w:ascii="Arial" w:hAnsi="Arial" w:cs="Arial"/>
                <w:sz w:val="20"/>
                <w:szCs w:val="20"/>
              </w:rPr>
              <w:t xml:space="preserve">) is niet van toepassing. </w:t>
            </w:r>
          </w:p>
          <w:p w14:paraId="3EC72B28" w14:textId="77777777" w:rsidR="00794EE3" w:rsidRPr="00BE3B89" w:rsidRDefault="00794EE3" w:rsidP="00794EE3">
            <w:pPr>
              <w:rPr>
                <w:rFonts w:ascii="Arial" w:hAnsi="Arial" w:cs="Arial"/>
                <w:b/>
                <w:bCs/>
                <w:sz w:val="20"/>
                <w:szCs w:val="20"/>
              </w:rPr>
            </w:pPr>
            <w:r w:rsidRPr="00BE3B89">
              <w:rPr>
                <w:rFonts w:ascii="Arial" w:hAnsi="Arial" w:cs="Arial"/>
                <w:b/>
                <w:bCs/>
                <w:sz w:val="20"/>
                <w:szCs w:val="20"/>
              </w:rPr>
              <w:t>OF</w:t>
            </w:r>
          </w:p>
          <w:p w14:paraId="79CF7532" w14:textId="77777777" w:rsidR="00794EE3" w:rsidRPr="00BE3B89" w:rsidRDefault="00794EE3" w:rsidP="00794EE3">
            <w:r w:rsidRPr="00BE3B89">
              <w:rPr>
                <w:rFonts w:ascii="Arial" w:hAnsi="Arial" w:cs="Arial"/>
                <w:sz w:val="20"/>
                <w:szCs w:val="20"/>
              </w:rPr>
              <w:t>2. Op de aanwijzing van een inzamelaar, bedoeld in het eerste lid, onder a, is artikel 3,</w:t>
            </w:r>
            <w:r w:rsidRPr="00BE3B89">
              <w:t xml:space="preserve"> </w:t>
            </w:r>
            <w:r w:rsidRPr="00BE3B89">
              <w:rPr>
                <w:rFonts w:ascii="Arial" w:hAnsi="Arial" w:cs="Arial"/>
                <w:sz w:val="20"/>
                <w:szCs w:val="20"/>
              </w:rPr>
              <w:lastRenderedPageBreak/>
              <w:t>tweede lid, (variant B) van overeenkomstige toepassing.]</w:t>
            </w:r>
          </w:p>
          <w:p w14:paraId="7C662DD9" w14:textId="4E2EF31F" w:rsidR="00AD70B1" w:rsidRPr="00BE3B89" w:rsidRDefault="00AD70B1" w:rsidP="00AD70B1">
            <w:pPr>
              <w:pStyle w:val="Geenafstand"/>
              <w:rPr>
                <w:rFonts w:ascii="Arial" w:hAnsi="Arial" w:cs="Arial"/>
                <w:b/>
                <w:sz w:val="20"/>
                <w:szCs w:val="20"/>
              </w:rPr>
            </w:pPr>
          </w:p>
        </w:tc>
      </w:tr>
    </w:tbl>
    <w:p w14:paraId="69CADC65" w14:textId="77777777" w:rsidR="00AD70B1" w:rsidRPr="00BE3B89" w:rsidRDefault="00AD70B1" w:rsidP="00AD70B1">
      <w:pPr>
        <w:rPr>
          <w:rFonts w:cs="Arial"/>
        </w:rPr>
      </w:pPr>
    </w:p>
    <w:p w14:paraId="31E12C42" w14:textId="77777777" w:rsidR="00AD70B1" w:rsidRPr="00BE3B89" w:rsidRDefault="00AD70B1" w:rsidP="000345E9">
      <w:pPr>
        <w:rPr>
          <w:rFonts w:cs="Arial"/>
        </w:rPr>
      </w:pPr>
    </w:p>
    <w:p w14:paraId="13591A17" w14:textId="00EB2F7A" w:rsidR="000345E9" w:rsidRPr="00BE3B89" w:rsidRDefault="000345E9" w:rsidP="000345E9">
      <w:pPr>
        <w:rPr>
          <w:rFonts w:eastAsia="Calibri" w:cs="Arial"/>
          <w:bCs/>
        </w:rPr>
      </w:pPr>
      <w:r w:rsidRPr="00BE3B89">
        <w:rPr>
          <w:rFonts w:cs="Arial"/>
        </w:rPr>
        <w:t xml:space="preserve">Artikel </w:t>
      </w:r>
      <w:r w:rsidR="00491892" w:rsidRPr="00BE3B89">
        <w:rPr>
          <w:rFonts w:cs="Arial"/>
        </w:rPr>
        <w:t>7</w:t>
      </w:r>
      <w:r w:rsidRPr="00BE3B89">
        <w:rPr>
          <w:rFonts w:cs="Arial"/>
        </w:rPr>
        <w:t xml:space="preserve"> </w:t>
      </w:r>
      <w:r w:rsidRPr="00BE3B89">
        <w:rPr>
          <w:rFonts w:eastAsia="Calibri" w:cs="Arial"/>
          <w:bCs/>
        </w:rPr>
        <w:t xml:space="preserve">(artikel I, onderdeel </w:t>
      </w:r>
      <w:r w:rsidR="00AD70B1" w:rsidRPr="00BE3B89">
        <w:rPr>
          <w:rFonts w:eastAsia="Calibri" w:cs="Arial"/>
          <w:bCs/>
        </w:rPr>
        <w:t>D</w:t>
      </w:r>
      <w:r w:rsidRPr="00BE3B89">
        <w:rPr>
          <w:rFonts w:eastAsia="Calibri" w:cs="Arial"/>
          <w:bCs/>
        </w:rPr>
        <w:t>, van het wijzigingsbesluit) wordt als volgt gewijzigd:</w:t>
      </w:r>
    </w:p>
    <w:p w14:paraId="5C4AB0C8" w14:textId="77777777" w:rsidR="000345E9" w:rsidRPr="00BE3B89" w:rsidRDefault="000345E9" w:rsidP="000345E9">
      <w:pPr>
        <w:rPr>
          <w:rFonts w:cs="Arial"/>
        </w:rPr>
      </w:pPr>
    </w:p>
    <w:tbl>
      <w:tblPr>
        <w:tblStyle w:val="Tabelraster1"/>
        <w:tblW w:w="0" w:type="auto"/>
        <w:tblLook w:val="04A0" w:firstRow="1" w:lastRow="0" w:firstColumn="1" w:lastColumn="0" w:noHBand="0" w:noVBand="1"/>
      </w:tblPr>
      <w:tblGrid>
        <w:gridCol w:w="4531"/>
        <w:gridCol w:w="4531"/>
      </w:tblGrid>
      <w:tr w:rsidR="000345E9" w:rsidRPr="00BE3B89" w14:paraId="1343BFC1" w14:textId="77777777" w:rsidTr="0C0D11AA">
        <w:tc>
          <w:tcPr>
            <w:tcW w:w="4531" w:type="dxa"/>
          </w:tcPr>
          <w:p w14:paraId="386CCCFC" w14:textId="77777777" w:rsidR="000345E9" w:rsidRPr="00BE3B89" w:rsidRDefault="000345E9" w:rsidP="003E449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E3B89">
              <w:rPr>
                <w:rFonts w:ascii="Arial" w:hAnsi="Arial" w:cs="Arial"/>
                <w:b/>
                <w:sz w:val="20"/>
              </w:rPr>
              <w:t>Bestaande tekst</w:t>
            </w:r>
          </w:p>
          <w:p w14:paraId="4100C1B4" w14:textId="77777777" w:rsidR="000345E9" w:rsidRPr="00BE3B89" w:rsidRDefault="000345E9" w:rsidP="003E4494">
            <w:pPr>
              <w:rPr>
                <w:rFonts w:ascii="Arial" w:hAnsi="Arial" w:cs="Arial"/>
                <w:b/>
                <w:sz w:val="20"/>
                <w:szCs w:val="20"/>
              </w:rPr>
            </w:pPr>
          </w:p>
          <w:p w14:paraId="03B43D31" w14:textId="66771024" w:rsidR="00491892" w:rsidRPr="00BE3B89" w:rsidRDefault="00491892" w:rsidP="00491892">
            <w:pPr>
              <w:rPr>
                <w:rFonts w:ascii="Arial" w:hAnsi="Arial" w:cs="Arial"/>
                <w:b/>
                <w:bCs/>
                <w:sz w:val="20"/>
                <w:szCs w:val="20"/>
              </w:rPr>
            </w:pPr>
            <w:r w:rsidRPr="00BE3B89">
              <w:rPr>
                <w:rFonts w:ascii="Arial" w:hAnsi="Arial" w:cs="Arial"/>
                <w:b/>
                <w:bCs/>
                <w:sz w:val="20"/>
                <w:szCs w:val="20"/>
              </w:rPr>
              <w:t xml:space="preserve">Artikel 7. </w:t>
            </w:r>
            <w:r w:rsidRPr="00BE3B89">
              <w:rPr>
                <w:rFonts w:ascii="Arial" w:hAnsi="Arial" w:cs="Arial"/>
                <w:b/>
                <w:bCs/>
                <w:i/>
                <w:iCs/>
                <w:sz w:val="20"/>
                <w:szCs w:val="20"/>
              </w:rPr>
              <w:t>Afvalscheiding</w:t>
            </w:r>
          </w:p>
          <w:p w14:paraId="349C3CF8" w14:textId="77777777" w:rsidR="00491892" w:rsidRPr="00BE3B89" w:rsidRDefault="00491892" w:rsidP="00491892">
            <w:pPr>
              <w:rPr>
                <w:rFonts w:ascii="Arial" w:hAnsi="Arial" w:cs="Arial"/>
                <w:i/>
                <w:iCs/>
                <w:sz w:val="20"/>
                <w:szCs w:val="20"/>
              </w:rPr>
            </w:pPr>
            <w:r w:rsidRPr="00BE3B89">
              <w:rPr>
                <w:rFonts w:ascii="Arial" w:hAnsi="Arial" w:cs="Arial"/>
                <w:i/>
                <w:iCs/>
                <w:sz w:val="20"/>
                <w:szCs w:val="20"/>
              </w:rPr>
              <w:t>Variant A</w:t>
            </w:r>
          </w:p>
          <w:p w14:paraId="48DEC66E" w14:textId="77777777" w:rsidR="00491892" w:rsidRPr="00BE3B89" w:rsidRDefault="684851D1" w:rsidP="00491892">
            <w:pPr>
              <w:rPr>
                <w:rFonts w:ascii="Arial" w:eastAsia="Times New Roman" w:hAnsi="Arial" w:cs="Arial"/>
                <w:color w:val="FFFFFF"/>
                <w:sz w:val="20"/>
                <w:szCs w:val="20"/>
              </w:rPr>
            </w:pPr>
            <w:r w:rsidRPr="00BE3B89">
              <w:rPr>
                <w:rFonts w:ascii="Arial" w:hAnsi="Arial" w:cs="Arial"/>
                <w:sz w:val="20"/>
                <w:szCs w:val="20"/>
              </w:rPr>
              <w:t xml:space="preserve">1. De inzameldienst </w:t>
            </w:r>
            <w:r w:rsidRPr="00BE3B89">
              <w:rPr>
                <w:rFonts w:ascii="Arial" w:eastAsia="Times New Roman" w:hAnsi="Arial" w:cs="Arial"/>
                <w:sz w:val="20"/>
                <w:szCs w:val="20"/>
              </w:rPr>
              <w:t>[</w:t>
            </w:r>
            <w:r w:rsidRPr="00BE3B89">
              <w:rPr>
                <w:rFonts w:ascii="Arial" w:eastAsia="Times New Roman" w:hAnsi="Arial" w:cs="Arial"/>
                <w:b/>
                <w:bCs/>
                <w:sz w:val="20"/>
                <w:szCs w:val="20"/>
              </w:rPr>
              <w:t>…</w:t>
            </w:r>
            <w:r w:rsidRPr="00BE3B89">
              <w:rPr>
                <w:rFonts w:ascii="Arial" w:eastAsia="Times New Roman" w:hAnsi="Arial" w:cs="Arial"/>
                <w:sz w:val="20"/>
                <w:szCs w:val="20"/>
              </w:rPr>
              <w:t xml:space="preserve"> </w:t>
            </w:r>
            <w:r w:rsidRPr="00BE3B89">
              <w:rPr>
                <w:rStyle w:val="Zwaar"/>
                <w:rFonts w:cs="Arial"/>
                <w:color w:val="000000"/>
              </w:rPr>
              <w:t xml:space="preserve">(bestanddeel of bestanddelen van huishoudelijke afvalstoffen, bijvoorbeeld </w:t>
            </w:r>
            <w:r w:rsidRPr="00BE3B89">
              <w:rPr>
                <w:rStyle w:val="Zwaar"/>
                <w:rFonts w:cs="Arial"/>
                <w:i/>
                <w:iCs/>
                <w:color w:val="000000"/>
              </w:rPr>
              <w:t>groente- fruit- en tuinafval</w:t>
            </w:r>
            <w:r w:rsidRPr="00BE3B89">
              <w:rPr>
                <w:rStyle w:val="Zwaar"/>
                <w:rFonts w:cs="Arial"/>
                <w:color w:val="000000"/>
                <w:u w:val="single"/>
              </w:rPr>
              <w:t>)</w:t>
            </w:r>
            <w:r w:rsidRPr="00BE3B89">
              <w:rPr>
                <w:rFonts w:ascii="Arial" w:eastAsia="Times New Roman" w:hAnsi="Arial" w:cs="Arial"/>
                <w:sz w:val="20"/>
                <w:szCs w:val="20"/>
              </w:rPr>
              <w:t xml:space="preserve">] ten minste eenmaal per [week </w:t>
            </w:r>
            <w:r w:rsidRPr="00BE3B89">
              <w:rPr>
                <w:rStyle w:val="Zwaar"/>
                <w:rFonts w:ascii="Arial" w:eastAsia="Times New Roman" w:hAnsi="Arial" w:cs="Arial"/>
                <w:color w:val="000000"/>
                <w:sz w:val="20"/>
                <w:szCs w:val="20"/>
              </w:rPr>
              <w:t>OF</w:t>
            </w:r>
            <w:r w:rsidRPr="00BE3B89">
              <w:rPr>
                <w:rFonts w:ascii="Arial" w:eastAsia="Times New Roman" w:hAnsi="Arial" w:cs="Arial"/>
                <w:sz w:val="20"/>
                <w:szCs w:val="20"/>
              </w:rPr>
              <w:t xml:space="preserve"> [</w:t>
            </w:r>
            <w:r w:rsidRPr="00BE3B89">
              <w:rPr>
                <w:rStyle w:val="Zwaar"/>
                <w:rFonts w:ascii="Arial" w:eastAsia="Times New Roman" w:hAnsi="Arial" w:cs="Arial"/>
                <w:color w:val="000000"/>
                <w:sz w:val="20"/>
                <w:szCs w:val="20"/>
              </w:rPr>
              <w:t>aantal</w:t>
            </w:r>
            <w:r w:rsidRPr="00BE3B89">
              <w:rPr>
                <w:rFonts w:ascii="Arial" w:eastAsia="Times New Roman" w:hAnsi="Arial" w:cs="Arial"/>
                <w:sz w:val="20"/>
                <w:szCs w:val="20"/>
              </w:rPr>
              <w:t xml:space="preserve">] weken] afzonderlijk, [bij </w:t>
            </w:r>
            <w:r w:rsidRPr="00BE3B89">
              <w:rPr>
                <w:rStyle w:val="Zwaar"/>
                <w:rFonts w:ascii="Arial" w:eastAsia="Times New Roman" w:hAnsi="Arial" w:cs="Arial"/>
                <w:color w:val="000000"/>
                <w:sz w:val="20"/>
                <w:szCs w:val="20"/>
              </w:rPr>
              <w:t>OF</w:t>
            </w:r>
            <w:r w:rsidRPr="00BE3B89">
              <w:rPr>
                <w:rFonts w:ascii="Arial" w:eastAsia="Times New Roman" w:hAnsi="Arial" w:cs="Arial"/>
                <w:sz w:val="20"/>
                <w:szCs w:val="20"/>
              </w:rPr>
              <w:t xml:space="preserve"> nabij] elk perceel in.</w:t>
            </w:r>
          </w:p>
          <w:p w14:paraId="256F491F" w14:textId="77777777" w:rsidR="00491892" w:rsidRPr="00BE3B89" w:rsidRDefault="684851D1" w:rsidP="00491892">
            <w:pPr>
              <w:rPr>
                <w:rFonts w:ascii="Arial" w:eastAsia="Times New Roman" w:hAnsi="Arial" w:cs="Arial"/>
                <w:color w:val="FFFFFF"/>
                <w:sz w:val="20"/>
                <w:szCs w:val="20"/>
              </w:rPr>
            </w:pPr>
            <w:r w:rsidRPr="00BE3B89">
              <w:rPr>
                <w:rStyle w:val="ol"/>
                <w:rFonts w:ascii="Arial" w:eastAsia="Times New Roman" w:hAnsi="Arial" w:cs="Arial"/>
                <w:color w:val="000000"/>
                <w:sz w:val="20"/>
                <w:szCs w:val="20"/>
              </w:rPr>
              <w:t>[</w:t>
            </w:r>
            <w:r w:rsidRPr="00BE3B89">
              <w:rPr>
                <w:rStyle w:val="Nadruk"/>
                <w:rFonts w:ascii="Arial" w:eastAsia="Times New Roman" w:hAnsi="Arial" w:cs="Arial"/>
                <w:color w:val="000000"/>
                <w:sz w:val="20"/>
                <w:szCs w:val="20"/>
              </w:rPr>
              <w:t>2</w:t>
            </w:r>
            <w:r w:rsidRPr="00BE3B89">
              <w:rPr>
                <w:rStyle w:val="ol"/>
                <w:rFonts w:ascii="Arial" w:eastAsia="Times New Roman" w:hAnsi="Arial" w:cs="Arial"/>
                <w:color w:val="000000"/>
                <w:sz w:val="20"/>
                <w:szCs w:val="20"/>
              </w:rPr>
              <w:t xml:space="preserve">. </w:t>
            </w:r>
            <w:r w:rsidRPr="00BE3B89">
              <w:rPr>
                <w:rStyle w:val="Nadruk"/>
                <w:rFonts w:ascii="Arial" w:eastAsia="Times New Roman" w:hAnsi="Arial" w:cs="Arial"/>
                <w:color w:val="000000"/>
                <w:sz w:val="20"/>
                <w:szCs w:val="20"/>
              </w:rPr>
              <w:t>In afwijking van het eerste lid, wordt [bestanddeel van huishoudelijke afvalstoffen genoemd in het eerste lid] in [</w:t>
            </w:r>
            <w:r w:rsidRPr="00BE3B89">
              <w:rPr>
                <w:rStyle w:val="Zwaar"/>
                <w:rFonts w:ascii="Arial" w:eastAsia="Times New Roman" w:hAnsi="Arial" w:cs="Arial"/>
                <w:i/>
                <w:iCs/>
                <w:color w:val="000000"/>
                <w:sz w:val="20"/>
                <w:szCs w:val="20"/>
                <w:u w:val="single"/>
              </w:rPr>
              <w:t>(</w:t>
            </w:r>
            <w:r w:rsidRPr="00BE3B89">
              <w:rPr>
                <w:rStyle w:val="Zwaar"/>
                <w:rFonts w:ascii="Arial" w:eastAsia="Times New Roman" w:hAnsi="Arial" w:cs="Arial"/>
                <w:i/>
                <w:iCs/>
                <w:color w:val="000000"/>
                <w:sz w:val="20"/>
                <w:szCs w:val="20"/>
              </w:rPr>
              <w:t xml:space="preserve">aanduiding van </w:t>
            </w:r>
            <w:r w:rsidRPr="00BE3B89">
              <w:rPr>
                <w:rStyle w:val="Zwaar"/>
                <w:rFonts w:cs="Arial"/>
                <w:i/>
                <w:iCs/>
                <w:color w:val="000000"/>
                <w:u w:val="single"/>
              </w:rPr>
              <w:t>delen van de gemeenten)</w:t>
            </w:r>
            <w:r w:rsidRPr="00BE3B89">
              <w:rPr>
                <w:rStyle w:val="Zwaar"/>
                <w:rFonts w:ascii="Arial" w:eastAsia="Times New Roman" w:hAnsi="Arial" w:cs="Arial"/>
                <w:i/>
                <w:iCs/>
                <w:color w:val="000000"/>
                <w:sz w:val="20"/>
                <w:szCs w:val="20"/>
              </w:rPr>
              <w:t xml:space="preserve"> OF </w:t>
            </w:r>
            <w:r w:rsidRPr="00BE3B89">
              <w:rPr>
                <w:rStyle w:val="Zwaar"/>
                <w:rFonts w:ascii="Arial" w:eastAsia="Times New Roman" w:hAnsi="Arial" w:cs="Arial"/>
                <w:i/>
                <w:iCs/>
                <w:color w:val="000000"/>
                <w:sz w:val="20"/>
                <w:szCs w:val="20"/>
                <w:u w:val="single"/>
              </w:rPr>
              <w:t>(</w:t>
            </w:r>
            <w:r w:rsidRPr="00BE3B89">
              <w:rPr>
                <w:rStyle w:val="Zwaar"/>
                <w:rFonts w:ascii="Arial" w:eastAsia="Times New Roman" w:hAnsi="Arial" w:cs="Arial"/>
                <w:i/>
                <w:iCs/>
                <w:color w:val="000000"/>
                <w:sz w:val="20"/>
                <w:szCs w:val="20"/>
              </w:rPr>
              <w:t xml:space="preserve">aanduiding van bepaalde </w:t>
            </w:r>
            <w:r w:rsidRPr="00BE3B89">
              <w:rPr>
                <w:rStyle w:val="Zwaar"/>
                <w:rFonts w:ascii="Arial" w:eastAsia="Times New Roman" w:hAnsi="Arial" w:cs="Arial"/>
                <w:i/>
                <w:iCs/>
                <w:color w:val="000000"/>
                <w:sz w:val="20"/>
                <w:szCs w:val="20"/>
                <w:u w:val="single"/>
              </w:rPr>
              <w:t>bouwtypes</w:t>
            </w:r>
            <w:r w:rsidRPr="00BE3B89">
              <w:rPr>
                <w:rStyle w:val="Zwaar"/>
                <w:rFonts w:ascii="Arial" w:eastAsia="Times New Roman" w:hAnsi="Arial" w:cs="Arial"/>
                <w:i/>
                <w:iCs/>
                <w:color w:val="000000"/>
                <w:sz w:val="20"/>
                <w:szCs w:val="20"/>
              </w:rPr>
              <w:t>)</w:t>
            </w:r>
            <w:r w:rsidRPr="00BE3B89">
              <w:rPr>
                <w:rStyle w:val="Nadruk"/>
                <w:rFonts w:ascii="Arial" w:eastAsia="Times New Roman" w:hAnsi="Arial" w:cs="Arial"/>
                <w:color w:val="000000"/>
                <w:sz w:val="20"/>
                <w:szCs w:val="20"/>
              </w:rPr>
              <w:t>] niet ingezameld</w:t>
            </w:r>
            <w:r w:rsidRPr="00BE3B89">
              <w:rPr>
                <w:rFonts w:ascii="Arial" w:eastAsia="Times New Roman" w:hAnsi="Arial" w:cs="Arial"/>
                <w:sz w:val="20"/>
                <w:szCs w:val="20"/>
              </w:rPr>
              <w:t>.]</w:t>
            </w:r>
          </w:p>
          <w:p w14:paraId="3954F7F7" w14:textId="3D08150B" w:rsidR="00491892" w:rsidRPr="00BE3B89" w:rsidRDefault="00491892" w:rsidP="00491892">
            <w:pPr>
              <w:rPr>
                <w:rFonts w:ascii="Arial" w:eastAsia="Times New Roman" w:hAnsi="Arial" w:cs="Arial"/>
                <w:color w:val="FFFFFF"/>
                <w:sz w:val="20"/>
                <w:szCs w:val="20"/>
              </w:rPr>
            </w:pPr>
            <w:r w:rsidRPr="00BE3B89">
              <w:rPr>
                <w:rStyle w:val="ol"/>
                <w:rFonts w:ascii="Arial" w:eastAsia="Times New Roman" w:hAnsi="Arial" w:cs="Arial"/>
                <w:color w:val="000000"/>
                <w:sz w:val="20"/>
                <w:szCs w:val="20"/>
              </w:rPr>
              <w:t>[</w:t>
            </w:r>
            <w:r w:rsidRPr="00BE3B89">
              <w:rPr>
                <w:rStyle w:val="Nadruk"/>
                <w:rFonts w:ascii="Arial" w:eastAsia="Times New Roman" w:hAnsi="Arial" w:cs="Arial"/>
                <w:color w:val="000000"/>
                <w:sz w:val="20"/>
                <w:szCs w:val="20"/>
              </w:rPr>
              <w:t>3</w:t>
            </w:r>
            <w:r w:rsidRPr="00BE3B89">
              <w:rPr>
                <w:rStyle w:val="ol"/>
                <w:rFonts w:ascii="Arial" w:eastAsia="Times New Roman" w:hAnsi="Arial" w:cs="Arial"/>
                <w:color w:val="000000"/>
                <w:sz w:val="20"/>
                <w:szCs w:val="20"/>
              </w:rPr>
              <w:t xml:space="preserve">. </w:t>
            </w:r>
            <w:r w:rsidRPr="00BE3B89">
              <w:rPr>
                <w:rStyle w:val="Nadruk"/>
                <w:rFonts w:ascii="Arial" w:eastAsia="Times New Roman" w:hAnsi="Arial" w:cs="Arial"/>
                <w:b/>
                <w:bCs/>
                <w:color w:val="000000"/>
                <w:sz w:val="20"/>
                <w:szCs w:val="20"/>
              </w:rPr>
              <w:t xml:space="preserve">… </w:t>
            </w:r>
            <w:r w:rsidRPr="00BE3B89">
              <w:rPr>
                <w:rStyle w:val="Zwaar"/>
                <w:rFonts w:ascii="Arial" w:eastAsia="Times New Roman" w:hAnsi="Arial" w:cs="Arial"/>
                <w:i/>
                <w:iCs/>
                <w:color w:val="000000"/>
                <w:sz w:val="20"/>
                <w:szCs w:val="20"/>
              </w:rPr>
              <w:t>(zo nodig model eerste lid herhalen voor andere bestanddelen huishoudelijke afvalstoffen waarvoor een andere frequentie van afzonderlijke inzameling moet gelden of die niet 'bij' maar 'nabij' elk perceel afzonderlijk worden ingezameld.)</w:t>
            </w:r>
            <w:r w:rsidRPr="00BE3B89">
              <w:rPr>
                <w:rStyle w:val="Nadruk"/>
                <w:rFonts w:ascii="Arial" w:eastAsia="Times New Roman" w:hAnsi="Arial" w:cs="Arial"/>
                <w:color w:val="000000"/>
                <w:sz w:val="20"/>
                <w:szCs w:val="20"/>
              </w:rPr>
              <w:t>]</w:t>
            </w:r>
            <w:r w:rsidRPr="00BE3B89">
              <w:rPr>
                <w:rFonts w:ascii="Arial" w:eastAsia="Times New Roman" w:hAnsi="Arial" w:cs="Arial"/>
                <w:sz w:val="20"/>
                <w:szCs w:val="20"/>
              </w:rPr>
              <w:t>]</w:t>
            </w:r>
          </w:p>
          <w:p w14:paraId="3663D18E" w14:textId="77777777" w:rsidR="009B02C5" w:rsidRPr="00BE3B89" w:rsidRDefault="009B02C5" w:rsidP="00491892">
            <w:pPr>
              <w:rPr>
                <w:rStyle w:val="ol"/>
                <w:rFonts w:ascii="Arial" w:eastAsia="Times New Roman" w:hAnsi="Arial" w:cs="Arial"/>
                <w:color w:val="000000"/>
                <w:sz w:val="20"/>
                <w:szCs w:val="20"/>
              </w:rPr>
            </w:pPr>
          </w:p>
          <w:p w14:paraId="0BB98012" w14:textId="7A1C09E7" w:rsidR="00491892" w:rsidRPr="00BE3B89" w:rsidRDefault="684851D1" w:rsidP="00491892">
            <w:pPr>
              <w:rPr>
                <w:rFonts w:ascii="Arial" w:eastAsia="Times New Roman" w:hAnsi="Arial" w:cs="Arial"/>
                <w:color w:val="FFFFFF"/>
                <w:sz w:val="20"/>
                <w:szCs w:val="20"/>
              </w:rPr>
            </w:pPr>
            <w:r w:rsidRPr="00BE3B89">
              <w:rPr>
                <w:rStyle w:val="ol"/>
                <w:rFonts w:ascii="Arial" w:eastAsia="Times New Roman" w:hAnsi="Arial" w:cs="Arial"/>
                <w:color w:val="000000"/>
                <w:sz w:val="20"/>
                <w:szCs w:val="20"/>
              </w:rPr>
              <w:t>[</w:t>
            </w:r>
            <w:r w:rsidRPr="00BE3B89">
              <w:rPr>
                <w:rStyle w:val="Nadruk"/>
                <w:rFonts w:ascii="Arial" w:eastAsia="Times New Roman" w:hAnsi="Arial" w:cs="Arial"/>
                <w:color w:val="000000"/>
                <w:sz w:val="20"/>
                <w:szCs w:val="20"/>
              </w:rPr>
              <w:t>4</w:t>
            </w:r>
            <w:r w:rsidRPr="00BE3B89">
              <w:rPr>
                <w:rStyle w:val="ol"/>
                <w:rFonts w:ascii="Arial" w:eastAsia="Times New Roman" w:hAnsi="Arial" w:cs="Arial"/>
                <w:color w:val="000000"/>
                <w:sz w:val="20"/>
                <w:szCs w:val="20"/>
              </w:rPr>
              <w:t xml:space="preserve">. </w:t>
            </w:r>
            <w:r w:rsidRPr="00BE3B89">
              <w:rPr>
                <w:rStyle w:val="Zwaar"/>
                <w:rFonts w:ascii="Arial" w:eastAsia="Times New Roman" w:hAnsi="Arial" w:cs="Arial"/>
                <w:i/>
                <w:iCs/>
                <w:color w:val="000000"/>
                <w:sz w:val="20"/>
                <w:szCs w:val="20"/>
              </w:rPr>
              <w:t>…</w:t>
            </w:r>
            <w:r w:rsidR="6D7B6812" w:rsidRPr="00BE3B89">
              <w:rPr>
                <w:rStyle w:val="Zwaar"/>
                <w:rFonts w:ascii="Arial" w:eastAsia="Times New Roman" w:hAnsi="Arial" w:cs="Arial"/>
                <w:i/>
                <w:iCs/>
                <w:color w:val="000000"/>
                <w:sz w:val="20"/>
                <w:szCs w:val="20"/>
              </w:rPr>
              <w:t xml:space="preserve"> </w:t>
            </w:r>
            <w:r w:rsidRPr="00BE3B89">
              <w:rPr>
                <w:rStyle w:val="Zwaar"/>
                <w:rFonts w:ascii="Arial" w:eastAsia="Times New Roman" w:hAnsi="Arial" w:cs="Arial"/>
                <w:i/>
                <w:iCs/>
                <w:color w:val="000000"/>
                <w:sz w:val="20"/>
                <w:szCs w:val="20"/>
              </w:rPr>
              <w:t>(zo nodig model tweede lid opnieuw gebruiken om voor bepaald gebied af te wijken van het derde lid.)</w:t>
            </w:r>
            <w:r w:rsidRPr="00BE3B89">
              <w:rPr>
                <w:rStyle w:val="Nadruk"/>
                <w:rFonts w:ascii="Arial" w:eastAsia="Times New Roman" w:hAnsi="Arial" w:cs="Arial"/>
                <w:color w:val="000000"/>
                <w:sz w:val="20"/>
                <w:szCs w:val="20"/>
              </w:rPr>
              <w:t>]</w:t>
            </w:r>
            <w:r w:rsidRPr="00BE3B89">
              <w:rPr>
                <w:rFonts w:ascii="Arial" w:eastAsia="Times New Roman" w:hAnsi="Arial" w:cs="Arial"/>
                <w:sz w:val="20"/>
                <w:szCs w:val="20"/>
              </w:rPr>
              <w:t>]</w:t>
            </w:r>
          </w:p>
          <w:p w14:paraId="68DBCA76" w14:textId="208E64DA" w:rsidR="00491892" w:rsidRPr="00BE3B89" w:rsidRDefault="00491892" w:rsidP="00491892">
            <w:pPr>
              <w:rPr>
                <w:rFonts w:ascii="Arial" w:hAnsi="Arial" w:cs="Arial"/>
                <w:i/>
                <w:iCs/>
                <w:sz w:val="20"/>
                <w:szCs w:val="20"/>
              </w:rPr>
            </w:pPr>
            <w:r w:rsidRPr="00BE3B89">
              <w:rPr>
                <w:rStyle w:val="ol"/>
                <w:rFonts w:ascii="Arial" w:eastAsia="Times New Roman" w:hAnsi="Arial" w:cs="Arial"/>
                <w:color w:val="000000"/>
                <w:sz w:val="20"/>
                <w:szCs w:val="20"/>
              </w:rPr>
              <w:t xml:space="preserve">5. </w:t>
            </w:r>
            <w:r w:rsidRPr="00BE3B89">
              <w:rPr>
                <w:rFonts w:ascii="Arial" w:eastAsia="Times New Roman" w:hAnsi="Arial" w:cs="Arial"/>
                <w:sz w:val="20"/>
                <w:szCs w:val="20"/>
              </w:rPr>
              <w:t>De resterende huishoudelijke afvalstoffen, met uitzondering van grof huishoudelijk afval, worden ten minste eenmaal per</w:t>
            </w:r>
            <w:r w:rsidR="009B02C5" w:rsidRPr="00BE3B89">
              <w:rPr>
                <w:rFonts w:ascii="Arial" w:eastAsia="Times New Roman" w:hAnsi="Arial" w:cs="Arial"/>
                <w:sz w:val="20"/>
                <w:szCs w:val="20"/>
              </w:rPr>
              <w:t xml:space="preserve"> [w</w:t>
            </w:r>
            <w:r w:rsidRPr="00BE3B89">
              <w:rPr>
                <w:rFonts w:ascii="Arial" w:eastAsia="Times New Roman" w:hAnsi="Arial" w:cs="Arial"/>
                <w:sz w:val="20"/>
                <w:szCs w:val="20"/>
              </w:rPr>
              <w:t>eek </w:t>
            </w:r>
            <w:r w:rsidRPr="00BE3B89">
              <w:rPr>
                <w:rStyle w:val="Zwaar"/>
                <w:rFonts w:ascii="Arial" w:eastAsia="Times New Roman" w:hAnsi="Arial" w:cs="Arial"/>
                <w:color w:val="000000"/>
                <w:sz w:val="20"/>
                <w:szCs w:val="20"/>
              </w:rPr>
              <w:t>OF</w:t>
            </w:r>
            <w:r w:rsidR="009B02C5" w:rsidRPr="00BE3B89">
              <w:rPr>
                <w:rStyle w:val="Zwaar"/>
                <w:rFonts w:ascii="Arial" w:eastAsia="Times New Roman" w:hAnsi="Arial" w:cs="Arial"/>
                <w:color w:val="000000"/>
                <w:sz w:val="20"/>
                <w:szCs w:val="20"/>
              </w:rPr>
              <w:t xml:space="preserve"> </w:t>
            </w:r>
            <w:r w:rsidRPr="00BE3B89">
              <w:rPr>
                <w:rStyle w:val="Zwaar"/>
                <w:rFonts w:ascii="Arial" w:eastAsia="Times New Roman" w:hAnsi="Arial" w:cs="Arial"/>
                <w:color w:val="000000"/>
                <w:sz w:val="20"/>
                <w:szCs w:val="20"/>
              </w:rPr>
              <w:t> </w:t>
            </w:r>
            <w:r w:rsidRPr="00BE3B89">
              <w:rPr>
                <w:rFonts w:ascii="Arial" w:eastAsia="Times New Roman" w:hAnsi="Arial" w:cs="Arial"/>
                <w:sz w:val="20"/>
                <w:szCs w:val="20"/>
              </w:rPr>
              <w:t>[</w:t>
            </w:r>
            <w:r w:rsidRPr="00BE3B89">
              <w:rPr>
                <w:rStyle w:val="Zwaar"/>
                <w:rFonts w:ascii="Arial" w:eastAsia="Times New Roman" w:hAnsi="Arial" w:cs="Arial"/>
                <w:color w:val="000000"/>
                <w:sz w:val="20"/>
                <w:szCs w:val="20"/>
              </w:rPr>
              <w:t>aantal</w:t>
            </w:r>
            <w:r w:rsidRPr="00BE3B89">
              <w:rPr>
                <w:rFonts w:ascii="Arial" w:eastAsia="Times New Roman" w:hAnsi="Arial" w:cs="Arial"/>
                <w:sz w:val="20"/>
                <w:szCs w:val="20"/>
              </w:rPr>
              <w:t>] weken] ingezameld [bij elk perceel </w:t>
            </w:r>
            <w:r w:rsidRPr="00BE3B89">
              <w:rPr>
                <w:rStyle w:val="Zwaar"/>
                <w:rFonts w:ascii="Arial" w:eastAsia="Times New Roman" w:hAnsi="Arial" w:cs="Arial"/>
                <w:color w:val="000000"/>
                <w:sz w:val="20"/>
                <w:szCs w:val="20"/>
              </w:rPr>
              <w:t>OF</w:t>
            </w:r>
            <w:r w:rsidRPr="00BE3B89">
              <w:rPr>
                <w:rFonts w:ascii="Arial" w:eastAsia="Times New Roman" w:hAnsi="Arial" w:cs="Arial"/>
                <w:sz w:val="20"/>
                <w:szCs w:val="20"/>
              </w:rPr>
              <w:t xml:space="preserve"> bij inzamelvoorzieningen nabij elk perceel], [</w:t>
            </w:r>
            <w:r w:rsidRPr="00BE3B89">
              <w:rPr>
                <w:rStyle w:val="Nadruk"/>
                <w:rFonts w:ascii="Arial" w:eastAsia="Times New Roman" w:hAnsi="Arial" w:cs="Arial"/>
                <w:color w:val="000000"/>
                <w:sz w:val="20"/>
                <w:szCs w:val="20"/>
              </w:rPr>
              <w:t>met uitzondering van </w:t>
            </w:r>
            <w:r w:rsidRPr="00BE3B89">
              <w:rPr>
                <w:rStyle w:val="Zwaar"/>
                <w:rFonts w:ascii="Arial" w:eastAsia="Times New Roman" w:hAnsi="Arial" w:cs="Arial"/>
                <w:i/>
                <w:iCs/>
                <w:color w:val="000000"/>
                <w:sz w:val="20"/>
                <w:szCs w:val="20"/>
                <w:u w:val="single"/>
              </w:rPr>
              <w:t>(bepaalde</w:t>
            </w:r>
            <w:r w:rsidRPr="00BE3B89">
              <w:rPr>
                <w:rStyle w:val="Zwaar"/>
                <w:rFonts w:ascii="Arial" w:eastAsia="Times New Roman" w:hAnsi="Arial" w:cs="Arial"/>
                <w:i/>
                <w:iCs/>
                <w:color w:val="000000"/>
                <w:sz w:val="20"/>
                <w:szCs w:val="20"/>
              </w:rPr>
              <w:t xml:space="preserve"> locaties </w:t>
            </w:r>
            <w:r w:rsidRPr="00BE3B89">
              <w:rPr>
                <w:rStyle w:val="Zwaar"/>
                <w:rFonts w:ascii="Arial" w:eastAsia="Times New Roman" w:hAnsi="Arial" w:cs="Arial"/>
                <w:i/>
                <w:iCs/>
                <w:color w:val="000000"/>
                <w:sz w:val="20"/>
                <w:szCs w:val="20"/>
                <w:u w:val="single"/>
              </w:rPr>
              <w:t>of bouwtypen binnen de gemeente</w:t>
            </w:r>
            <w:r w:rsidRPr="00BE3B89">
              <w:rPr>
                <w:rStyle w:val="Zwaar"/>
                <w:rFonts w:ascii="Arial" w:eastAsia="Times New Roman" w:hAnsi="Arial" w:cs="Arial"/>
                <w:i/>
                <w:iCs/>
                <w:color w:val="000000"/>
                <w:sz w:val="20"/>
                <w:szCs w:val="20"/>
              </w:rPr>
              <w:t>)</w:t>
            </w:r>
            <w:r w:rsidRPr="00BE3B89">
              <w:rPr>
                <w:rFonts w:ascii="Arial" w:eastAsia="Times New Roman" w:hAnsi="Arial" w:cs="Arial"/>
                <w:sz w:val="20"/>
                <w:szCs w:val="20"/>
              </w:rPr>
              <w:t>].</w:t>
            </w:r>
          </w:p>
          <w:p w14:paraId="647CBB4F" w14:textId="77777777" w:rsidR="00491892" w:rsidRPr="00BE3B89" w:rsidRDefault="00491892" w:rsidP="00491892">
            <w:pPr>
              <w:rPr>
                <w:rFonts w:ascii="Arial" w:hAnsi="Arial" w:cs="Arial"/>
                <w:sz w:val="20"/>
                <w:szCs w:val="20"/>
              </w:rPr>
            </w:pPr>
          </w:p>
          <w:p w14:paraId="161046D4" w14:textId="77777777" w:rsidR="009B02C5" w:rsidRPr="00BE3B89" w:rsidRDefault="009B02C5" w:rsidP="00491892">
            <w:pPr>
              <w:rPr>
                <w:rFonts w:ascii="Arial" w:hAnsi="Arial" w:cs="Arial"/>
                <w:i/>
                <w:iCs/>
                <w:sz w:val="20"/>
                <w:szCs w:val="20"/>
              </w:rPr>
            </w:pPr>
          </w:p>
          <w:p w14:paraId="2760A0DB" w14:textId="77777777" w:rsidR="009B02C5" w:rsidRPr="00BE3B89" w:rsidRDefault="009B02C5" w:rsidP="00491892">
            <w:pPr>
              <w:rPr>
                <w:rFonts w:ascii="Arial" w:hAnsi="Arial" w:cs="Arial"/>
                <w:i/>
                <w:iCs/>
                <w:sz w:val="20"/>
                <w:szCs w:val="20"/>
              </w:rPr>
            </w:pPr>
          </w:p>
          <w:p w14:paraId="629A1F28" w14:textId="77777777" w:rsidR="009B02C5" w:rsidRPr="00BE3B89" w:rsidRDefault="009B02C5" w:rsidP="00491892">
            <w:pPr>
              <w:rPr>
                <w:rFonts w:ascii="Arial" w:hAnsi="Arial" w:cs="Arial"/>
                <w:i/>
                <w:iCs/>
                <w:sz w:val="20"/>
                <w:szCs w:val="20"/>
              </w:rPr>
            </w:pPr>
          </w:p>
          <w:p w14:paraId="14C8BC14" w14:textId="77777777" w:rsidR="009B02C5" w:rsidRPr="00BE3B89" w:rsidRDefault="009B02C5" w:rsidP="00491892">
            <w:pPr>
              <w:rPr>
                <w:rFonts w:ascii="Arial" w:hAnsi="Arial" w:cs="Arial"/>
                <w:i/>
                <w:iCs/>
                <w:sz w:val="20"/>
                <w:szCs w:val="20"/>
              </w:rPr>
            </w:pPr>
          </w:p>
          <w:p w14:paraId="0F7F305E" w14:textId="77777777" w:rsidR="009B02C5" w:rsidRPr="00BE3B89" w:rsidRDefault="009B02C5" w:rsidP="00491892">
            <w:pPr>
              <w:rPr>
                <w:rFonts w:ascii="Arial" w:hAnsi="Arial" w:cs="Arial"/>
                <w:i/>
                <w:iCs/>
                <w:sz w:val="20"/>
                <w:szCs w:val="20"/>
              </w:rPr>
            </w:pPr>
          </w:p>
          <w:p w14:paraId="4FC5F801" w14:textId="77777777" w:rsidR="009B02C5" w:rsidRPr="00BE3B89" w:rsidRDefault="009B02C5" w:rsidP="00491892">
            <w:pPr>
              <w:rPr>
                <w:rFonts w:ascii="Arial" w:hAnsi="Arial" w:cs="Arial"/>
                <w:i/>
                <w:iCs/>
                <w:sz w:val="20"/>
                <w:szCs w:val="20"/>
              </w:rPr>
            </w:pPr>
          </w:p>
          <w:p w14:paraId="2D83A984" w14:textId="77777777" w:rsidR="009B02C5" w:rsidRPr="00BE3B89" w:rsidRDefault="009B02C5" w:rsidP="00491892">
            <w:pPr>
              <w:rPr>
                <w:rFonts w:ascii="Arial" w:hAnsi="Arial" w:cs="Arial"/>
                <w:i/>
                <w:iCs/>
                <w:sz w:val="20"/>
                <w:szCs w:val="20"/>
              </w:rPr>
            </w:pPr>
          </w:p>
          <w:p w14:paraId="202AADA1" w14:textId="78C80C10" w:rsidR="00491892" w:rsidRPr="00BE3B89" w:rsidRDefault="00491892" w:rsidP="00491892">
            <w:pPr>
              <w:rPr>
                <w:rFonts w:ascii="Arial" w:hAnsi="Arial" w:cs="Arial"/>
                <w:i/>
                <w:iCs/>
                <w:sz w:val="20"/>
                <w:szCs w:val="20"/>
              </w:rPr>
            </w:pPr>
            <w:r w:rsidRPr="00BE3B89">
              <w:rPr>
                <w:rFonts w:ascii="Arial" w:hAnsi="Arial" w:cs="Arial"/>
                <w:i/>
                <w:iCs/>
                <w:sz w:val="20"/>
                <w:szCs w:val="20"/>
              </w:rPr>
              <w:lastRenderedPageBreak/>
              <w:t>Variant B</w:t>
            </w:r>
          </w:p>
          <w:p w14:paraId="1B2F0A36" w14:textId="4CAA4B85" w:rsidR="00491892" w:rsidRPr="00BE3B89" w:rsidRDefault="00491892" w:rsidP="00491892">
            <w:pPr>
              <w:rPr>
                <w:rFonts w:ascii="Arial" w:hAnsi="Arial" w:cs="Arial"/>
                <w:color w:val="FFFFFF"/>
                <w:sz w:val="20"/>
                <w:szCs w:val="20"/>
              </w:rPr>
            </w:pPr>
            <w:r w:rsidRPr="00BE3B89">
              <w:rPr>
                <w:rFonts w:ascii="Arial" w:hAnsi="Arial" w:cs="Arial"/>
                <w:sz w:val="20"/>
                <w:szCs w:val="20"/>
              </w:rPr>
              <w:t>1. Burgemeester en wethouders stellen regels over de bestanddelen van huishoudelijke afvalstoffen die afzonderlijk door de inzameldienst worden ingezameld, over de frequentie van de inzameling van elk van deze</w:t>
            </w:r>
            <w:r w:rsidRPr="00BE3B89">
              <w:t xml:space="preserve"> </w:t>
            </w:r>
            <w:r w:rsidRPr="00BE3B89">
              <w:rPr>
                <w:rFonts w:ascii="Arial" w:hAnsi="Arial" w:cs="Arial"/>
                <w:sz w:val="20"/>
                <w:szCs w:val="20"/>
              </w:rPr>
              <w:t>bestanddelen, en over de locaties van deze inzameling bij of nabij elk perceel.</w:t>
            </w:r>
          </w:p>
          <w:p w14:paraId="76A785F7" w14:textId="77777777" w:rsidR="00491892" w:rsidRPr="00BE3B89" w:rsidRDefault="00491892" w:rsidP="00491892">
            <w:pPr>
              <w:rPr>
                <w:rFonts w:ascii="Arial" w:hAnsi="Arial" w:cs="Arial"/>
                <w:color w:val="FFFFFF"/>
                <w:sz w:val="20"/>
                <w:szCs w:val="20"/>
              </w:rPr>
            </w:pPr>
            <w:r w:rsidRPr="00BE3B89">
              <w:rPr>
                <w:rStyle w:val="ol"/>
                <w:rFonts w:ascii="Arial" w:eastAsia="Times New Roman" w:hAnsi="Arial" w:cs="Arial"/>
                <w:color w:val="000000"/>
                <w:sz w:val="20"/>
                <w:szCs w:val="20"/>
              </w:rPr>
              <w:t xml:space="preserve">2. </w:t>
            </w:r>
            <w:r w:rsidRPr="00BE3B89">
              <w:rPr>
                <w:rFonts w:ascii="Arial" w:hAnsi="Arial" w:cs="Arial"/>
                <w:sz w:val="20"/>
                <w:szCs w:val="20"/>
              </w:rPr>
              <w:t>In ieder geval de volgende bestanddelen huishoudelijke afvalstoffen worden afzonderlijk ingezameld:</w:t>
            </w:r>
          </w:p>
          <w:p w14:paraId="13CB5875" w14:textId="77777777" w:rsidR="00491892" w:rsidRPr="00BE3B89" w:rsidRDefault="00491892" w:rsidP="00491892">
            <w:pPr>
              <w:rPr>
                <w:rFonts w:ascii="Arial" w:hAnsi="Arial" w:cs="Arial"/>
                <w:color w:val="FFFFFF"/>
                <w:sz w:val="20"/>
                <w:szCs w:val="20"/>
              </w:rPr>
            </w:pPr>
            <w:r w:rsidRPr="00BE3B89">
              <w:rPr>
                <w:rStyle w:val="ol"/>
                <w:rFonts w:ascii="Arial" w:eastAsia="Times New Roman" w:hAnsi="Arial" w:cs="Arial"/>
                <w:color w:val="000000"/>
                <w:sz w:val="20"/>
                <w:szCs w:val="20"/>
              </w:rPr>
              <w:t>[</w:t>
            </w:r>
            <w:r w:rsidRPr="00BE3B89">
              <w:rPr>
                <w:rStyle w:val="Nadruk"/>
                <w:rFonts w:ascii="Arial" w:eastAsia="Times New Roman" w:hAnsi="Arial" w:cs="Arial"/>
                <w:color w:val="000000"/>
                <w:sz w:val="20"/>
                <w:szCs w:val="20"/>
              </w:rPr>
              <w:t>-</w:t>
            </w:r>
            <w:r w:rsidRPr="00BE3B89">
              <w:rPr>
                <w:rStyle w:val="ol"/>
                <w:rFonts w:ascii="Arial" w:eastAsia="Times New Roman" w:hAnsi="Arial" w:cs="Arial"/>
                <w:color w:val="000000"/>
                <w:sz w:val="20"/>
                <w:szCs w:val="20"/>
              </w:rPr>
              <w:t xml:space="preserve"> </w:t>
            </w:r>
            <w:r w:rsidRPr="00BE3B89">
              <w:rPr>
                <w:rStyle w:val="Nadruk"/>
                <w:rFonts w:ascii="Arial" w:eastAsia="Times New Roman" w:hAnsi="Arial" w:cs="Arial"/>
                <w:color w:val="000000"/>
                <w:sz w:val="20"/>
                <w:szCs w:val="20"/>
                <w:u w:val="single"/>
              </w:rPr>
              <w:t>groente-, fruit- en tuinafval</w:t>
            </w:r>
            <w:r w:rsidRPr="00BE3B89">
              <w:rPr>
                <w:rStyle w:val="Nadruk"/>
                <w:rFonts w:ascii="Arial" w:eastAsia="Times New Roman" w:hAnsi="Arial" w:cs="Arial"/>
                <w:color w:val="000000"/>
                <w:sz w:val="20"/>
                <w:szCs w:val="20"/>
              </w:rPr>
              <w:t>;</w:t>
            </w:r>
          </w:p>
          <w:p w14:paraId="7B0D4090" w14:textId="77777777" w:rsidR="00491892" w:rsidRPr="00BE3B89" w:rsidRDefault="00491892" w:rsidP="00491892">
            <w:pPr>
              <w:rPr>
                <w:rFonts w:ascii="Arial" w:hAnsi="Arial" w:cs="Arial"/>
                <w:color w:val="FFFFFF"/>
                <w:sz w:val="20"/>
                <w:szCs w:val="20"/>
              </w:rPr>
            </w:pPr>
            <w:r w:rsidRPr="00BE3B89">
              <w:rPr>
                <w:rStyle w:val="ol"/>
                <w:rFonts w:ascii="Arial" w:eastAsia="Times New Roman" w:hAnsi="Arial" w:cs="Arial"/>
                <w:i/>
                <w:iCs/>
                <w:color w:val="000000"/>
                <w:sz w:val="20"/>
                <w:szCs w:val="20"/>
              </w:rPr>
              <w:t xml:space="preserve">- </w:t>
            </w:r>
            <w:r w:rsidRPr="00BE3B89">
              <w:rPr>
                <w:rStyle w:val="Nadruk"/>
                <w:rFonts w:ascii="Arial" w:eastAsia="Times New Roman" w:hAnsi="Arial" w:cs="Arial"/>
                <w:color w:val="000000"/>
                <w:sz w:val="20"/>
                <w:szCs w:val="20"/>
              </w:rPr>
              <w:t>papier en karton;</w:t>
            </w:r>
          </w:p>
          <w:p w14:paraId="08439CDD" w14:textId="77777777" w:rsidR="0064126F" w:rsidRPr="00BE3B89" w:rsidRDefault="0064126F" w:rsidP="73730483">
            <w:pPr>
              <w:rPr>
                <w:rStyle w:val="ol"/>
                <w:rFonts w:cs="Arial"/>
                <w:i/>
                <w:iCs/>
                <w:color w:val="000000"/>
              </w:rPr>
            </w:pPr>
          </w:p>
          <w:p w14:paraId="4672E021" w14:textId="24E574C5" w:rsidR="00491892" w:rsidRPr="00BE3B89" w:rsidRDefault="684851D1" w:rsidP="73730483">
            <w:pPr>
              <w:rPr>
                <w:rFonts w:ascii="Arial" w:hAnsi="Arial" w:cs="Arial"/>
                <w:color w:val="FFFFFF"/>
                <w:sz w:val="20"/>
                <w:szCs w:val="20"/>
              </w:rPr>
            </w:pPr>
            <w:r w:rsidRPr="00BE3B89">
              <w:rPr>
                <w:rStyle w:val="ol"/>
                <w:rFonts w:cs="Arial"/>
                <w:i/>
                <w:iCs/>
                <w:color w:val="000000"/>
              </w:rPr>
              <w:t xml:space="preserve">- </w:t>
            </w:r>
            <w:r w:rsidRPr="00BE3B89">
              <w:rPr>
                <w:rStyle w:val="Nadruk"/>
                <w:rFonts w:cs="Arial"/>
                <w:color w:val="000000"/>
              </w:rPr>
              <w:t>glas;</w:t>
            </w:r>
          </w:p>
          <w:p w14:paraId="400D29BB" w14:textId="079FDF5A" w:rsidR="00491892" w:rsidRPr="00BE3B89" w:rsidRDefault="00491892" w:rsidP="00491892">
            <w:pPr>
              <w:rPr>
                <w:rFonts w:ascii="Arial" w:hAnsi="Arial" w:cs="Arial"/>
                <w:color w:val="FFFFFF"/>
                <w:sz w:val="20"/>
                <w:szCs w:val="20"/>
              </w:rPr>
            </w:pPr>
            <w:r w:rsidRPr="00BE3B89">
              <w:rPr>
                <w:rStyle w:val="ol"/>
                <w:rFonts w:ascii="Arial" w:eastAsia="Times New Roman" w:hAnsi="Arial" w:cs="Arial"/>
                <w:i/>
                <w:iCs/>
                <w:color w:val="000000"/>
                <w:sz w:val="20"/>
                <w:szCs w:val="20"/>
              </w:rPr>
              <w:t xml:space="preserve">- </w:t>
            </w:r>
            <w:r w:rsidRPr="00BE3B89">
              <w:rPr>
                <w:rStyle w:val="Nadruk"/>
                <w:rFonts w:ascii="Arial" w:eastAsia="Times New Roman" w:hAnsi="Arial" w:cs="Arial"/>
                <w:color w:val="000000"/>
                <w:sz w:val="20"/>
                <w:szCs w:val="20"/>
              </w:rPr>
              <w:t>textiel;</w:t>
            </w:r>
          </w:p>
          <w:p w14:paraId="5406B94F" w14:textId="77777777" w:rsidR="00491892" w:rsidRPr="00BE3B89" w:rsidRDefault="00491892" w:rsidP="00491892">
            <w:pPr>
              <w:rPr>
                <w:rFonts w:ascii="Arial" w:hAnsi="Arial" w:cs="Arial"/>
                <w:color w:val="FFFFFF"/>
                <w:sz w:val="20"/>
                <w:szCs w:val="20"/>
              </w:rPr>
            </w:pPr>
            <w:r w:rsidRPr="00BE3B89">
              <w:rPr>
                <w:rStyle w:val="ol"/>
                <w:rFonts w:ascii="Arial" w:eastAsia="Times New Roman" w:hAnsi="Arial" w:cs="Arial"/>
                <w:i/>
                <w:iCs/>
                <w:color w:val="000000"/>
                <w:sz w:val="20"/>
                <w:szCs w:val="20"/>
              </w:rPr>
              <w:t xml:space="preserve">- </w:t>
            </w:r>
            <w:r w:rsidRPr="00BE3B89">
              <w:rPr>
                <w:rStyle w:val="Nadruk"/>
                <w:rFonts w:ascii="Arial" w:eastAsia="Times New Roman" w:hAnsi="Arial" w:cs="Arial"/>
                <w:color w:val="000000"/>
                <w:sz w:val="20"/>
                <w:szCs w:val="20"/>
              </w:rPr>
              <w:t>kunststof verpakkingsmateriaal;</w:t>
            </w:r>
          </w:p>
          <w:p w14:paraId="20FFE564" w14:textId="77777777" w:rsidR="00491892" w:rsidRPr="006D4EF3" w:rsidRDefault="00491892" w:rsidP="00491892">
            <w:pPr>
              <w:rPr>
                <w:rFonts w:ascii="Arial" w:hAnsi="Arial" w:cs="Arial"/>
                <w:color w:val="FFFFFF"/>
                <w:sz w:val="20"/>
                <w:szCs w:val="20"/>
                <w:u w:val="single"/>
              </w:rPr>
            </w:pPr>
            <w:r w:rsidRPr="006D4EF3">
              <w:rPr>
                <w:rStyle w:val="ol"/>
                <w:rFonts w:ascii="Arial" w:eastAsia="Times New Roman" w:hAnsi="Arial" w:cs="Arial"/>
                <w:i/>
                <w:iCs/>
                <w:color w:val="000000"/>
                <w:sz w:val="20"/>
                <w:szCs w:val="20"/>
                <w:u w:val="single"/>
              </w:rPr>
              <w:t xml:space="preserve">- </w:t>
            </w:r>
            <w:r w:rsidRPr="006D4EF3">
              <w:rPr>
                <w:rStyle w:val="Nadruk"/>
                <w:rFonts w:ascii="Arial" w:eastAsia="Times New Roman" w:hAnsi="Arial" w:cs="Arial"/>
                <w:color w:val="000000"/>
                <w:sz w:val="20"/>
                <w:szCs w:val="20"/>
                <w:u w:val="single"/>
              </w:rPr>
              <w:t>elektrische of elektronische apparatuur;</w:t>
            </w:r>
          </w:p>
          <w:p w14:paraId="140FF111" w14:textId="54E33AD2" w:rsidR="00491892" w:rsidRPr="006D4EF3" w:rsidRDefault="00491892" w:rsidP="00491892">
            <w:pPr>
              <w:rPr>
                <w:rFonts w:ascii="Arial" w:hAnsi="Arial" w:cs="Arial"/>
                <w:color w:val="FFFFFF"/>
                <w:sz w:val="20"/>
                <w:szCs w:val="20"/>
                <w:u w:val="single"/>
              </w:rPr>
            </w:pPr>
            <w:r w:rsidRPr="006D4EF3">
              <w:rPr>
                <w:rStyle w:val="ol"/>
                <w:rFonts w:ascii="Arial" w:eastAsia="Times New Roman" w:hAnsi="Arial" w:cs="Arial"/>
                <w:i/>
                <w:iCs/>
                <w:color w:val="000000"/>
                <w:sz w:val="20"/>
                <w:szCs w:val="20"/>
                <w:u w:val="single"/>
              </w:rPr>
              <w:t xml:space="preserve">- </w:t>
            </w:r>
            <w:r w:rsidRPr="006D4EF3">
              <w:rPr>
                <w:rStyle w:val="Nadruk"/>
                <w:rFonts w:ascii="Arial" w:eastAsia="Times New Roman" w:hAnsi="Arial" w:cs="Arial"/>
                <w:color w:val="000000"/>
                <w:sz w:val="20"/>
                <w:szCs w:val="20"/>
                <w:u w:val="single"/>
              </w:rPr>
              <w:t>klein chemisch afval;</w:t>
            </w:r>
          </w:p>
          <w:p w14:paraId="39EEF7D2" w14:textId="5456C36F" w:rsidR="009B02C5" w:rsidRPr="00BE3B89" w:rsidRDefault="00491892" w:rsidP="00491892">
            <w:pPr>
              <w:rPr>
                <w:rFonts w:ascii="Arial" w:hAnsi="Arial" w:cs="Arial"/>
                <w:sz w:val="20"/>
                <w:szCs w:val="20"/>
              </w:rPr>
            </w:pPr>
            <w:r w:rsidRPr="00BE3B89">
              <w:rPr>
                <w:rStyle w:val="ol"/>
                <w:rFonts w:ascii="Arial" w:eastAsia="Times New Roman" w:hAnsi="Arial" w:cs="Arial"/>
                <w:i/>
                <w:iCs/>
                <w:color w:val="000000"/>
                <w:sz w:val="20"/>
                <w:szCs w:val="20"/>
              </w:rPr>
              <w:t xml:space="preserve">- </w:t>
            </w:r>
            <w:r w:rsidRPr="00BE3B89">
              <w:rPr>
                <w:rStyle w:val="Nadruk"/>
                <w:rFonts w:ascii="Arial" w:eastAsia="Times New Roman" w:hAnsi="Arial" w:cs="Arial"/>
                <w:color w:val="000000"/>
                <w:sz w:val="20"/>
                <w:szCs w:val="20"/>
              </w:rPr>
              <w:t>[</w:t>
            </w:r>
            <w:r w:rsidRPr="00BE3B89">
              <w:rPr>
                <w:rStyle w:val="Zwaar"/>
                <w:rFonts w:ascii="Arial" w:eastAsia="Times New Roman" w:hAnsi="Arial" w:cs="Arial"/>
                <w:i/>
                <w:iCs/>
                <w:color w:val="000000"/>
                <w:sz w:val="20"/>
                <w:szCs w:val="20"/>
              </w:rPr>
              <w:t>andere omschrijving</w:t>
            </w:r>
            <w:r w:rsidRPr="00BE3B89">
              <w:rPr>
                <w:rStyle w:val="Nadruk"/>
                <w:rFonts w:ascii="Arial" w:eastAsia="Times New Roman" w:hAnsi="Arial" w:cs="Arial"/>
                <w:color w:val="000000"/>
                <w:sz w:val="20"/>
                <w:szCs w:val="20"/>
              </w:rPr>
              <w:t>].</w:t>
            </w:r>
            <w:r w:rsidRPr="00BE3B89">
              <w:rPr>
                <w:rFonts w:ascii="Arial" w:hAnsi="Arial" w:cs="Arial"/>
                <w:sz w:val="20"/>
                <w:szCs w:val="20"/>
              </w:rPr>
              <w:t>]</w:t>
            </w:r>
          </w:p>
          <w:p w14:paraId="10F0B3C6" w14:textId="6534E981" w:rsidR="000345E9" w:rsidRPr="00BE3B89" w:rsidRDefault="00491892" w:rsidP="00491892">
            <w:pPr>
              <w:rPr>
                <w:rFonts w:ascii="Arial" w:eastAsia="MS Mincho" w:hAnsi="Arial" w:cs="Arial"/>
                <w:sz w:val="20"/>
              </w:rPr>
            </w:pPr>
            <w:r w:rsidRPr="00BE3B89">
              <w:rPr>
                <w:rFonts w:ascii="Arial" w:hAnsi="Arial" w:cs="Arial"/>
                <w:sz w:val="20"/>
                <w:szCs w:val="20"/>
              </w:rPr>
              <w:t>[</w:t>
            </w:r>
            <w:r w:rsidRPr="00BE3B89">
              <w:rPr>
                <w:rStyle w:val="Nadruk"/>
                <w:rFonts w:ascii="Arial" w:hAnsi="Arial" w:cs="Arial"/>
                <w:color w:val="000000"/>
                <w:sz w:val="20"/>
                <w:szCs w:val="20"/>
              </w:rPr>
              <w:t xml:space="preserve">3. </w:t>
            </w:r>
            <w:r w:rsidRPr="00BE3B89">
              <w:rPr>
                <w:rStyle w:val="Nadruk"/>
                <w:rFonts w:ascii="Arial" w:hAnsi="Arial" w:cs="Arial"/>
                <w:color w:val="000000"/>
                <w:sz w:val="20"/>
                <w:szCs w:val="20"/>
                <w:u w:val="single"/>
              </w:rPr>
              <w:t>In het belang van een doelmatig afvalstoffenbeheer kunnen burgemeester en wethouders de aanwijzing van afzonderlijk in te zamelen bestanddelen van huishoudelijke afvalstoffen, bedoeld in het tweede lid, of fracties daarvan, achterwege laten.</w:t>
            </w:r>
            <w:r w:rsidRPr="00BE3B89">
              <w:rPr>
                <w:rFonts w:ascii="Arial" w:hAnsi="Arial" w:cs="Arial"/>
                <w:sz w:val="20"/>
                <w:szCs w:val="20"/>
              </w:rPr>
              <w:t>]</w:t>
            </w:r>
            <w:r w:rsidRPr="00BE3B89">
              <w:t> </w:t>
            </w:r>
          </w:p>
        </w:tc>
        <w:tc>
          <w:tcPr>
            <w:tcW w:w="4531" w:type="dxa"/>
          </w:tcPr>
          <w:p w14:paraId="7D2D7696" w14:textId="77777777" w:rsidR="000345E9" w:rsidRPr="00BE3B89" w:rsidRDefault="000345E9" w:rsidP="003E449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E3B89">
              <w:rPr>
                <w:rFonts w:ascii="Arial" w:hAnsi="Arial" w:cs="Arial"/>
                <w:b/>
                <w:sz w:val="20"/>
              </w:rPr>
              <w:lastRenderedPageBreak/>
              <w:t>Nieuwe tekst</w:t>
            </w:r>
          </w:p>
          <w:p w14:paraId="542B5985" w14:textId="77777777" w:rsidR="000345E9" w:rsidRPr="00BE3B89" w:rsidRDefault="000345E9" w:rsidP="003E4494">
            <w:pPr>
              <w:spacing w:line="240" w:lineRule="auto"/>
              <w:rPr>
                <w:rFonts w:ascii="Arial" w:hAnsi="Arial" w:cs="Arial"/>
                <w:sz w:val="20"/>
              </w:rPr>
            </w:pPr>
          </w:p>
          <w:p w14:paraId="18450905" w14:textId="77777777" w:rsidR="00491892" w:rsidRPr="00BE3B89" w:rsidRDefault="00405E6F" w:rsidP="00491892">
            <w:pPr>
              <w:rPr>
                <w:rFonts w:ascii="Arial" w:hAnsi="Arial" w:cs="Arial"/>
                <w:b/>
                <w:bCs/>
                <w:sz w:val="20"/>
                <w:szCs w:val="20"/>
              </w:rPr>
            </w:pPr>
            <w:r w:rsidRPr="00BE3B89">
              <w:t xml:space="preserve"> </w:t>
            </w:r>
            <w:r w:rsidR="00491892" w:rsidRPr="00BE3B89">
              <w:rPr>
                <w:rFonts w:ascii="Arial" w:hAnsi="Arial" w:cs="Arial"/>
                <w:b/>
                <w:bCs/>
                <w:sz w:val="20"/>
                <w:szCs w:val="20"/>
              </w:rPr>
              <w:t>Artikel 7. Gescheiden afvalinzameling</w:t>
            </w:r>
          </w:p>
          <w:p w14:paraId="2B77C927" w14:textId="77777777" w:rsidR="00491892" w:rsidRPr="00BE3B89" w:rsidRDefault="00491892" w:rsidP="00491892">
            <w:pPr>
              <w:rPr>
                <w:rFonts w:ascii="Arial" w:hAnsi="Arial" w:cs="Arial"/>
                <w:i/>
                <w:iCs/>
                <w:sz w:val="20"/>
                <w:szCs w:val="20"/>
              </w:rPr>
            </w:pPr>
            <w:r w:rsidRPr="00BE3B89">
              <w:rPr>
                <w:rFonts w:ascii="Arial" w:hAnsi="Arial" w:cs="Arial"/>
                <w:i/>
                <w:iCs/>
                <w:sz w:val="20"/>
                <w:szCs w:val="20"/>
              </w:rPr>
              <w:t>Variant A</w:t>
            </w:r>
          </w:p>
          <w:p w14:paraId="2D6CA9D2" w14:textId="77777777" w:rsidR="00491892" w:rsidRPr="00BE3B89" w:rsidRDefault="684851D1" w:rsidP="00491892">
            <w:pPr>
              <w:rPr>
                <w:rFonts w:ascii="Arial" w:hAnsi="Arial" w:cs="Arial"/>
                <w:sz w:val="20"/>
                <w:szCs w:val="20"/>
              </w:rPr>
            </w:pPr>
            <w:r w:rsidRPr="00BE3B89">
              <w:rPr>
                <w:rFonts w:ascii="Arial" w:hAnsi="Arial" w:cs="Arial"/>
                <w:sz w:val="20"/>
                <w:szCs w:val="20"/>
              </w:rPr>
              <w:t>1. De inzameldienst zamelt [</w:t>
            </w:r>
            <w:r w:rsidRPr="00BE3B89">
              <w:rPr>
                <w:rFonts w:ascii="Arial" w:hAnsi="Arial" w:cs="Arial"/>
                <w:b/>
                <w:bCs/>
                <w:sz w:val="20"/>
                <w:szCs w:val="20"/>
              </w:rPr>
              <w:t>… (</w:t>
            </w:r>
            <w:r w:rsidRPr="00BE3B89">
              <w:rPr>
                <w:rFonts w:cs="Arial"/>
                <w:b/>
                <w:bCs/>
              </w:rPr>
              <w:t>bestanddeel of bestanddelen van huishoudelijke afvalstoffen, bijvoorbeeld bioafval</w:t>
            </w:r>
            <w:r w:rsidRPr="00BE3B89">
              <w:rPr>
                <w:rFonts w:ascii="Arial" w:hAnsi="Arial" w:cs="Arial"/>
                <w:b/>
                <w:bCs/>
                <w:sz w:val="20"/>
                <w:szCs w:val="20"/>
              </w:rPr>
              <w:t>)</w:t>
            </w:r>
            <w:r w:rsidRPr="00BE3B89">
              <w:rPr>
                <w:rFonts w:ascii="Arial" w:hAnsi="Arial" w:cs="Arial"/>
                <w:sz w:val="20"/>
                <w:szCs w:val="20"/>
              </w:rPr>
              <w:t xml:space="preserve">] ten minste eenmaal per [week </w:t>
            </w:r>
            <w:r w:rsidRPr="00BE3B89">
              <w:rPr>
                <w:rFonts w:ascii="Arial" w:hAnsi="Arial" w:cs="Arial"/>
                <w:b/>
                <w:bCs/>
                <w:sz w:val="20"/>
                <w:szCs w:val="20"/>
              </w:rPr>
              <w:t>OF</w:t>
            </w:r>
            <w:r w:rsidRPr="00BE3B89">
              <w:rPr>
                <w:rFonts w:ascii="Arial" w:hAnsi="Arial" w:cs="Arial"/>
                <w:sz w:val="20"/>
                <w:szCs w:val="20"/>
              </w:rPr>
              <w:t xml:space="preserve"> [</w:t>
            </w:r>
            <w:r w:rsidRPr="00BE3B89">
              <w:rPr>
                <w:rFonts w:ascii="Arial" w:hAnsi="Arial" w:cs="Arial"/>
                <w:b/>
                <w:bCs/>
                <w:sz w:val="20"/>
                <w:szCs w:val="20"/>
              </w:rPr>
              <w:t>aantal</w:t>
            </w:r>
            <w:r w:rsidRPr="00BE3B89">
              <w:rPr>
                <w:rFonts w:ascii="Arial" w:hAnsi="Arial" w:cs="Arial"/>
                <w:sz w:val="20"/>
                <w:szCs w:val="20"/>
              </w:rPr>
              <w:t xml:space="preserve">] weken] afzonderlijk, [bij </w:t>
            </w:r>
            <w:r w:rsidRPr="00BE3B89">
              <w:rPr>
                <w:rFonts w:ascii="Arial" w:hAnsi="Arial" w:cs="Arial"/>
                <w:b/>
                <w:bCs/>
                <w:sz w:val="20"/>
                <w:szCs w:val="20"/>
              </w:rPr>
              <w:t>OF</w:t>
            </w:r>
            <w:r w:rsidRPr="00BE3B89">
              <w:rPr>
                <w:rFonts w:ascii="Arial" w:hAnsi="Arial" w:cs="Arial"/>
                <w:sz w:val="20"/>
                <w:szCs w:val="20"/>
              </w:rPr>
              <w:t xml:space="preserve"> nabij] elk perceel in.</w:t>
            </w:r>
          </w:p>
          <w:p w14:paraId="3CBBB029" w14:textId="62379031" w:rsidR="00491892" w:rsidRPr="00BE3B89" w:rsidRDefault="00491892" w:rsidP="00491892">
            <w:pPr>
              <w:rPr>
                <w:rFonts w:ascii="Arial" w:hAnsi="Arial" w:cs="Arial"/>
                <w:sz w:val="20"/>
                <w:szCs w:val="20"/>
              </w:rPr>
            </w:pPr>
            <w:r w:rsidRPr="00BE3B89">
              <w:rPr>
                <w:rFonts w:ascii="Arial" w:hAnsi="Arial" w:cs="Arial"/>
                <w:iCs/>
                <w:sz w:val="20"/>
                <w:szCs w:val="20"/>
              </w:rPr>
              <w:t>[</w:t>
            </w:r>
            <w:r w:rsidRPr="00BE3B89">
              <w:rPr>
                <w:rFonts w:ascii="Arial" w:hAnsi="Arial" w:cs="Arial"/>
                <w:i/>
                <w:sz w:val="20"/>
                <w:szCs w:val="20"/>
              </w:rPr>
              <w:t>2. In afwijking van het eerste lid, wordt [</w:t>
            </w:r>
            <w:r w:rsidRPr="00BE3B89">
              <w:rPr>
                <w:rFonts w:ascii="Arial" w:hAnsi="Arial" w:cs="Arial"/>
                <w:b/>
                <w:bCs/>
                <w:i/>
                <w:sz w:val="20"/>
                <w:szCs w:val="20"/>
              </w:rPr>
              <w:t>bestanddeel van huishoudelijke afvalstoffen genoemd in het eerste lid</w:t>
            </w:r>
            <w:r w:rsidRPr="00BE3B89">
              <w:rPr>
                <w:rFonts w:ascii="Arial" w:hAnsi="Arial" w:cs="Arial"/>
                <w:i/>
                <w:sz w:val="20"/>
                <w:szCs w:val="20"/>
              </w:rPr>
              <w:t>] in [</w:t>
            </w:r>
            <w:r w:rsidRPr="00BE3B89">
              <w:rPr>
                <w:rFonts w:cs="Arial"/>
                <w:b/>
                <w:bCs/>
                <w:i/>
              </w:rPr>
              <w:t>[</w:t>
            </w:r>
            <w:r w:rsidRPr="00BE3B89">
              <w:rPr>
                <w:rFonts w:ascii="Arial" w:hAnsi="Arial" w:cs="Arial"/>
                <w:b/>
                <w:bCs/>
                <w:i/>
                <w:sz w:val="20"/>
                <w:szCs w:val="20"/>
              </w:rPr>
              <w:t>aanduiding van bepaalde locaties]</w:t>
            </w:r>
            <w:r w:rsidRPr="00BE3B89">
              <w:rPr>
                <w:rFonts w:ascii="Arial" w:hAnsi="Arial" w:cs="Arial"/>
                <w:i/>
                <w:sz w:val="20"/>
                <w:szCs w:val="20"/>
              </w:rPr>
              <w:t xml:space="preserve"> </w:t>
            </w:r>
            <w:r w:rsidRPr="00BE3B89">
              <w:rPr>
                <w:rFonts w:ascii="Arial" w:hAnsi="Arial" w:cs="Arial"/>
                <w:b/>
                <w:bCs/>
                <w:i/>
                <w:sz w:val="20"/>
                <w:szCs w:val="20"/>
              </w:rPr>
              <w:t>OF</w:t>
            </w:r>
            <w:r w:rsidRPr="00BE3B89">
              <w:rPr>
                <w:rFonts w:ascii="Arial" w:hAnsi="Arial" w:cs="Arial"/>
                <w:i/>
                <w:sz w:val="20"/>
                <w:szCs w:val="20"/>
              </w:rPr>
              <w:t xml:space="preserve"> </w:t>
            </w:r>
            <w:r w:rsidRPr="00BE3B89">
              <w:rPr>
                <w:rFonts w:ascii="Arial" w:hAnsi="Arial" w:cs="Arial"/>
                <w:b/>
                <w:bCs/>
                <w:i/>
                <w:sz w:val="20"/>
                <w:szCs w:val="20"/>
              </w:rPr>
              <w:t>[aanduiding van bepaalde bebouwingstypen]</w:t>
            </w:r>
            <w:r w:rsidRPr="00BE3B89">
              <w:rPr>
                <w:rFonts w:ascii="Arial" w:hAnsi="Arial" w:cs="Arial"/>
                <w:i/>
                <w:sz w:val="20"/>
                <w:szCs w:val="20"/>
              </w:rPr>
              <w:t>] niet ingezameld.</w:t>
            </w:r>
            <w:r w:rsidRPr="00BE3B89">
              <w:rPr>
                <w:rFonts w:ascii="Arial" w:hAnsi="Arial" w:cs="Arial"/>
                <w:sz w:val="20"/>
                <w:szCs w:val="20"/>
              </w:rPr>
              <w:t xml:space="preserve">] </w:t>
            </w:r>
          </w:p>
          <w:p w14:paraId="0761EAB1" w14:textId="76DC572F" w:rsidR="00491892" w:rsidRPr="00BE3B89" w:rsidRDefault="684851D1" w:rsidP="00491892">
            <w:pPr>
              <w:rPr>
                <w:rFonts w:ascii="Arial" w:hAnsi="Arial" w:cs="Arial"/>
                <w:sz w:val="20"/>
                <w:szCs w:val="20"/>
              </w:rPr>
            </w:pPr>
            <w:r w:rsidRPr="00BE3B89">
              <w:rPr>
                <w:rFonts w:ascii="Arial" w:hAnsi="Arial" w:cs="Arial"/>
                <w:sz w:val="20"/>
                <w:szCs w:val="20"/>
              </w:rPr>
              <w:t>[</w:t>
            </w:r>
            <w:r w:rsidRPr="00BE3B89">
              <w:rPr>
                <w:rFonts w:ascii="Arial" w:hAnsi="Arial" w:cs="Arial"/>
                <w:i/>
                <w:iCs/>
                <w:sz w:val="20"/>
                <w:szCs w:val="20"/>
              </w:rPr>
              <w:t xml:space="preserve">3. </w:t>
            </w:r>
            <w:r w:rsidRPr="00BE3B89">
              <w:rPr>
                <w:rFonts w:ascii="Arial" w:hAnsi="Arial" w:cs="Arial"/>
                <w:b/>
                <w:bCs/>
                <w:i/>
                <w:iCs/>
                <w:sz w:val="20"/>
                <w:szCs w:val="20"/>
              </w:rPr>
              <w:t>[… (zo nodig model eerste en tweede lid herhalen voor andere bestanddelen huishoudelijke afvalstoffen waarvoor een andere frequentie van afzonderlijke inzameling moet gelden of die niet ‘bij’ maar ‘nabij’ elk perceel afzonderlijk worden ingezameld.)</w:t>
            </w:r>
            <w:r w:rsidRPr="00BE3B89">
              <w:rPr>
                <w:rFonts w:ascii="Arial" w:hAnsi="Arial" w:cs="Arial"/>
                <w:i/>
                <w:iCs/>
                <w:sz w:val="20"/>
                <w:szCs w:val="20"/>
              </w:rPr>
              <w:t>]</w:t>
            </w:r>
            <w:r w:rsidRPr="00BE3B89">
              <w:rPr>
                <w:rFonts w:ascii="Arial" w:hAnsi="Arial" w:cs="Arial"/>
                <w:sz w:val="20"/>
                <w:szCs w:val="20"/>
              </w:rPr>
              <w:t xml:space="preserve">] </w:t>
            </w:r>
          </w:p>
          <w:p w14:paraId="52753AF4" w14:textId="41F94CE2" w:rsidR="00491892" w:rsidRPr="00BE3B89" w:rsidRDefault="00491892" w:rsidP="00491892">
            <w:pPr>
              <w:rPr>
                <w:rFonts w:ascii="Arial" w:hAnsi="Arial" w:cs="Arial"/>
                <w:sz w:val="20"/>
                <w:szCs w:val="20"/>
              </w:rPr>
            </w:pPr>
            <w:r w:rsidRPr="00BE3B89">
              <w:rPr>
                <w:rFonts w:ascii="Arial" w:hAnsi="Arial" w:cs="Arial"/>
                <w:iCs/>
                <w:sz w:val="20"/>
                <w:szCs w:val="20"/>
              </w:rPr>
              <w:t>[</w:t>
            </w:r>
            <w:r w:rsidRPr="00BE3B89">
              <w:rPr>
                <w:rFonts w:ascii="Arial" w:hAnsi="Arial" w:cs="Arial"/>
                <w:i/>
                <w:sz w:val="20"/>
                <w:szCs w:val="20"/>
              </w:rPr>
              <w:t xml:space="preserve">4. </w:t>
            </w:r>
            <w:r w:rsidRPr="00BE3B89">
              <w:rPr>
                <w:rFonts w:ascii="Arial" w:hAnsi="Arial" w:cs="Arial"/>
                <w:b/>
                <w:bCs/>
                <w:i/>
                <w:sz w:val="20"/>
                <w:szCs w:val="20"/>
              </w:rPr>
              <w:t>[… (zo nodig model tweede lid opnieuw gebruiken om voor bepaald gebied af te wijken van het derde lid.)</w:t>
            </w:r>
            <w:r w:rsidRPr="00BE3B89">
              <w:rPr>
                <w:rFonts w:ascii="Arial" w:hAnsi="Arial" w:cs="Arial"/>
                <w:i/>
                <w:sz w:val="20"/>
                <w:szCs w:val="20"/>
              </w:rPr>
              <w:t>]</w:t>
            </w:r>
            <w:r w:rsidRPr="00BE3B89">
              <w:rPr>
                <w:rFonts w:ascii="Arial" w:hAnsi="Arial" w:cs="Arial"/>
                <w:sz w:val="20"/>
                <w:szCs w:val="20"/>
              </w:rPr>
              <w:t xml:space="preserve">] </w:t>
            </w:r>
          </w:p>
          <w:p w14:paraId="033056E9" w14:textId="77777777" w:rsidR="009B02C5" w:rsidRPr="00BE3B89" w:rsidRDefault="00491892" w:rsidP="00491892">
            <w:pPr>
              <w:rPr>
                <w:rFonts w:ascii="Arial" w:hAnsi="Arial" w:cs="Arial"/>
                <w:sz w:val="20"/>
                <w:szCs w:val="20"/>
              </w:rPr>
            </w:pPr>
            <w:r w:rsidRPr="00BE3B89">
              <w:rPr>
                <w:rFonts w:ascii="Arial" w:hAnsi="Arial" w:cs="Arial"/>
                <w:sz w:val="20"/>
                <w:szCs w:val="20"/>
              </w:rPr>
              <w:t xml:space="preserve">5. De resterende huishoudelijke afvalstoffen, met uitzondering van grof huishoudelijk afval, worden ten minste eenmaal per </w:t>
            </w:r>
          </w:p>
          <w:p w14:paraId="76637462" w14:textId="4AE1A93A" w:rsidR="00491892" w:rsidRPr="00BE3B89" w:rsidRDefault="00491892" w:rsidP="00491892">
            <w:pPr>
              <w:rPr>
                <w:rFonts w:ascii="Arial" w:hAnsi="Arial" w:cs="Arial"/>
                <w:sz w:val="20"/>
                <w:szCs w:val="20"/>
              </w:rPr>
            </w:pPr>
            <w:r w:rsidRPr="00BE3B89">
              <w:rPr>
                <w:rFonts w:ascii="Arial" w:hAnsi="Arial" w:cs="Arial"/>
                <w:sz w:val="20"/>
                <w:szCs w:val="20"/>
              </w:rPr>
              <w:t xml:space="preserve">[week </w:t>
            </w:r>
            <w:r w:rsidRPr="00BE3B89">
              <w:rPr>
                <w:rFonts w:ascii="Arial" w:hAnsi="Arial" w:cs="Arial"/>
                <w:b/>
                <w:bCs/>
                <w:sz w:val="20"/>
                <w:szCs w:val="20"/>
              </w:rPr>
              <w:t>OF</w:t>
            </w:r>
            <w:r w:rsidRPr="00BE3B89">
              <w:rPr>
                <w:rFonts w:ascii="Arial" w:hAnsi="Arial" w:cs="Arial"/>
                <w:sz w:val="20"/>
                <w:szCs w:val="20"/>
              </w:rPr>
              <w:t xml:space="preserve"> [</w:t>
            </w:r>
            <w:r w:rsidRPr="00BE3B89">
              <w:rPr>
                <w:rFonts w:ascii="Arial" w:hAnsi="Arial" w:cs="Arial"/>
                <w:b/>
                <w:bCs/>
                <w:sz w:val="20"/>
                <w:szCs w:val="20"/>
              </w:rPr>
              <w:t>aantal</w:t>
            </w:r>
            <w:r w:rsidRPr="00BE3B89">
              <w:rPr>
                <w:rFonts w:ascii="Arial" w:hAnsi="Arial" w:cs="Arial"/>
                <w:sz w:val="20"/>
                <w:szCs w:val="20"/>
              </w:rPr>
              <w:t xml:space="preserve">] weken] ingezameld [bij elk perceel </w:t>
            </w:r>
            <w:r w:rsidRPr="00BE3B89">
              <w:rPr>
                <w:rFonts w:ascii="Arial" w:hAnsi="Arial" w:cs="Arial"/>
                <w:b/>
                <w:bCs/>
                <w:sz w:val="20"/>
                <w:szCs w:val="20"/>
              </w:rPr>
              <w:t>OF</w:t>
            </w:r>
            <w:r w:rsidRPr="00BE3B89">
              <w:rPr>
                <w:rFonts w:ascii="Arial" w:hAnsi="Arial" w:cs="Arial"/>
                <w:sz w:val="20"/>
                <w:szCs w:val="20"/>
              </w:rPr>
              <w:t xml:space="preserve"> bij inzamelvoorzieningen nabij elk perceel], [</w:t>
            </w:r>
            <w:r w:rsidRPr="00BE3B89">
              <w:rPr>
                <w:rFonts w:ascii="Arial" w:hAnsi="Arial" w:cs="Arial"/>
                <w:i/>
                <w:sz w:val="20"/>
                <w:szCs w:val="20"/>
              </w:rPr>
              <w:t xml:space="preserve">met uitzondering van </w:t>
            </w:r>
            <w:r w:rsidRPr="00BE3B89">
              <w:rPr>
                <w:rFonts w:ascii="Arial" w:hAnsi="Arial" w:cs="Arial"/>
                <w:b/>
                <w:bCs/>
                <w:i/>
                <w:sz w:val="20"/>
                <w:szCs w:val="20"/>
              </w:rPr>
              <w:t>[aanduiding van bepaalde locaties]</w:t>
            </w:r>
            <w:r w:rsidRPr="00BE3B89">
              <w:rPr>
                <w:rFonts w:ascii="Arial" w:hAnsi="Arial" w:cs="Arial"/>
                <w:i/>
                <w:sz w:val="20"/>
                <w:szCs w:val="20"/>
              </w:rPr>
              <w:t xml:space="preserve"> </w:t>
            </w:r>
            <w:r w:rsidRPr="00BE3B89">
              <w:rPr>
                <w:rFonts w:ascii="Arial" w:hAnsi="Arial" w:cs="Arial"/>
                <w:b/>
                <w:bCs/>
                <w:i/>
                <w:sz w:val="20"/>
                <w:szCs w:val="20"/>
              </w:rPr>
              <w:t>OF</w:t>
            </w:r>
            <w:r w:rsidRPr="00BE3B89">
              <w:rPr>
                <w:rFonts w:ascii="Arial" w:hAnsi="Arial" w:cs="Arial"/>
                <w:i/>
                <w:sz w:val="20"/>
                <w:szCs w:val="20"/>
              </w:rPr>
              <w:t xml:space="preserve"> </w:t>
            </w:r>
            <w:r w:rsidRPr="00BE3B89">
              <w:rPr>
                <w:rFonts w:ascii="Arial" w:hAnsi="Arial" w:cs="Arial"/>
                <w:b/>
                <w:bCs/>
                <w:i/>
                <w:sz w:val="20"/>
                <w:szCs w:val="20"/>
              </w:rPr>
              <w:t>[aanduiding van bepaalde bebouwingstypen]</w:t>
            </w:r>
            <w:r w:rsidR="009B02C5" w:rsidRPr="00BE3B89">
              <w:rPr>
                <w:rFonts w:ascii="Arial" w:hAnsi="Arial" w:cs="Arial"/>
                <w:iCs/>
                <w:sz w:val="20"/>
                <w:szCs w:val="20"/>
              </w:rPr>
              <w:t>]</w:t>
            </w:r>
            <w:r w:rsidRPr="00BE3B89">
              <w:rPr>
                <w:rFonts w:ascii="Arial" w:hAnsi="Arial" w:cs="Arial"/>
                <w:sz w:val="20"/>
                <w:szCs w:val="20"/>
              </w:rPr>
              <w:t xml:space="preserve">. </w:t>
            </w:r>
          </w:p>
          <w:p w14:paraId="6074DA52" w14:textId="77777777" w:rsidR="00491892" w:rsidRPr="00BE3B89" w:rsidRDefault="00491892" w:rsidP="00491892">
            <w:pPr>
              <w:rPr>
                <w:b/>
                <w:bCs/>
              </w:rPr>
            </w:pPr>
            <w:r w:rsidRPr="00BE3B89">
              <w:rPr>
                <w:rFonts w:ascii="Arial" w:hAnsi="Arial" w:cs="Arial"/>
                <w:b/>
                <w:bCs/>
                <w:sz w:val="20"/>
                <w:szCs w:val="20"/>
              </w:rPr>
              <w:t>[</w:t>
            </w:r>
            <w:r w:rsidRPr="00BE3B89">
              <w:rPr>
                <w:rFonts w:ascii="Arial" w:hAnsi="Arial" w:cs="Arial"/>
                <w:b/>
                <w:bCs/>
                <w:i/>
                <w:iCs/>
                <w:sz w:val="20"/>
                <w:szCs w:val="20"/>
              </w:rPr>
              <w:t>6. [Bioafval wordt ingezameld met [andere afvalstroom (bijvoorbeeld restafval)] [in de [aanduiding van bepaalde locaties]]. OF [… (bijvoorbeeld plastic verpakkingen, metalen</w:t>
            </w:r>
            <w:r w:rsidRPr="00BE3B89">
              <w:rPr>
                <w:b/>
                <w:bCs/>
                <w:i/>
                <w:iCs/>
              </w:rPr>
              <w:t xml:space="preserve"> </w:t>
            </w:r>
            <w:r w:rsidRPr="00BE3B89">
              <w:rPr>
                <w:rFonts w:ascii="Arial" w:hAnsi="Arial" w:cs="Arial"/>
                <w:b/>
                <w:bCs/>
                <w:sz w:val="20"/>
                <w:szCs w:val="20"/>
              </w:rPr>
              <w:t>verpakkingen en drankkartons)] worden gezamenlijk ingezameld.]]</w:t>
            </w:r>
          </w:p>
          <w:p w14:paraId="7DE86C67" w14:textId="77777777" w:rsidR="00491892" w:rsidRPr="00BE3B89" w:rsidRDefault="00491892" w:rsidP="009B02C5"/>
          <w:p w14:paraId="5893ABD8" w14:textId="77777777" w:rsidR="00491892" w:rsidRPr="00BE3B89" w:rsidRDefault="00491892" w:rsidP="009B02C5">
            <w:pPr>
              <w:rPr>
                <w:rFonts w:ascii="Arial" w:hAnsi="Arial" w:cs="Arial"/>
                <w:i/>
                <w:iCs/>
                <w:sz w:val="20"/>
                <w:szCs w:val="20"/>
              </w:rPr>
            </w:pPr>
            <w:r w:rsidRPr="00BE3B89">
              <w:rPr>
                <w:rFonts w:ascii="Arial" w:hAnsi="Arial" w:cs="Arial"/>
                <w:i/>
                <w:iCs/>
                <w:sz w:val="20"/>
                <w:szCs w:val="20"/>
              </w:rPr>
              <w:lastRenderedPageBreak/>
              <w:t>Variant B</w:t>
            </w:r>
          </w:p>
          <w:p w14:paraId="34346432" w14:textId="77777777" w:rsidR="00491892" w:rsidRPr="00BE3B89" w:rsidRDefault="00491892" w:rsidP="00491892">
            <w:pPr>
              <w:rPr>
                <w:rFonts w:ascii="Arial" w:hAnsi="Arial" w:cs="Arial"/>
                <w:sz w:val="20"/>
                <w:szCs w:val="20"/>
              </w:rPr>
            </w:pPr>
            <w:r w:rsidRPr="00BE3B89">
              <w:rPr>
                <w:rFonts w:ascii="Arial" w:hAnsi="Arial" w:cs="Arial"/>
                <w:sz w:val="20"/>
                <w:szCs w:val="20"/>
              </w:rPr>
              <w:t>1. Burgemeester en wethouders stellen regels over de bestanddelen van huishoudelijke afvalstoffen die afzonderlijk door de inzameldienst worden ingezameld, over de frequentie van de inzameling van elk van deze bestanddelen, en over de locaties van deze inzameling bij of nabij elk perceel.</w:t>
            </w:r>
          </w:p>
          <w:p w14:paraId="58F4AD20" w14:textId="77777777" w:rsidR="00491892" w:rsidRPr="00BE3B89" w:rsidRDefault="00491892" w:rsidP="00491892">
            <w:pPr>
              <w:rPr>
                <w:rFonts w:ascii="Arial" w:hAnsi="Arial" w:cs="Arial"/>
                <w:sz w:val="20"/>
                <w:szCs w:val="20"/>
              </w:rPr>
            </w:pPr>
            <w:r w:rsidRPr="00BE3B89">
              <w:rPr>
                <w:rFonts w:ascii="Arial" w:hAnsi="Arial" w:cs="Arial"/>
                <w:sz w:val="20"/>
                <w:szCs w:val="20"/>
              </w:rPr>
              <w:t xml:space="preserve">2. In ieder geval de volgende bestanddelen </w:t>
            </w:r>
            <w:r w:rsidRPr="00BE3B89">
              <w:rPr>
                <w:rFonts w:ascii="Arial" w:hAnsi="Arial" w:cs="Arial"/>
                <w:b/>
                <w:bCs/>
                <w:sz w:val="20"/>
                <w:szCs w:val="20"/>
              </w:rPr>
              <w:t>van</w:t>
            </w:r>
            <w:r w:rsidRPr="00BE3B89">
              <w:rPr>
                <w:rFonts w:ascii="Arial" w:hAnsi="Arial" w:cs="Arial"/>
                <w:sz w:val="20"/>
                <w:szCs w:val="20"/>
              </w:rPr>
              <w:t xml:space="preserve"> huishoudelijke afvalstoffen worden afzonderlijk ingezameld: </w:t>
            </w:r>
          </w:p>
          <w:p w14:paraId="3DA29218" w14:textId="77777777" w:rsidR="00491892" w:rsidRPr="00BE3B89" w:rsidRDefault="00491892" w:rsidP="00491892">
            <w:pPr>
              <w:rPr>
                <w:rFonts w:ascii="Arial" w:hAnsi="Arial" w:cs="Arial"/>
                <w:i/>
                <w:iCs/>
                <w:sz w:val="20"/>
                <w:szCs w:val="20"/>
              </w:rPr>
            </w:pPr>
            <w:r w:rsidRPr="00BE3B89">
              <w:rPr>
                <w:rFonts w:ascii="Arial" w:hAnsi="Arial" w:cs="Arial"/>
                <w:sz w:val="20"/>
                <w:szCs w:val="20"/>
              </w:rPr>
              <w:t>[</w:t>
            </w:r>
            <w:r w:rsidRPr="00BE3B89">
              <w:rPr>
                <w:rFonts w:ascii="Arial" w:hAnsi="Arial" w:cs="Arial"/>
                <w:i/>
                <w:iCs/>
                <w:sz w:val="20"/>
                <w:szCs w:val="20"/>
              </w:rPr>
              <w:t xml:space="preserve">- </w:t>
            </w:r>
            <w:r w:rsidRPr="00BE3B89">
              <w:rPr>
                <w:rFonts w:ascii="Arial" w:hAnsi="Arial" w:cs="Arial"/>
                <w:b/>
                <w:bCs/>
                <w:i/>
                <w:iCs/>
                <w:sz w:val="20"/>
                <w:szCs w:val="20"/>
              </w:rPr>
              <w:t>bioafval</w:t>
            </w:r>
            <w:r w:rsidRPr="00BE3B89">
              <w:rPr>
                <w:rFonts w:ascii="Arial" w:hAnsi="Arial" w:cs="Arial"/>
                <w:i/>
                <w:iCs/>
                <w:sz w:val="20"/>
                <w:szCs w:val="20"/>
              </w:rPr>
              <w:t xml:space="preserve">; </w:t>
            </w:r>
          </w:p>
          <w:p w14:paraId="20CB8B05" w14:textId="77777777" w:rsidR="00491892" w:rsidRPr="00BE3B89" w:rsidRDefault="00491892" w:rsidP="00491892">
            <w:pPr>
              <w:rPr>
                <w:rFonts w:ascii="Arial" w:hAnsi="Arial" w:cs="Arial"/>
                <w:i/>
                <w:iCs/>
                <w:sz w:val="20"/>
                <w:szCs w:val="20"/>
              </w:rPr>
            </w:pPr>
            <w:r w:rsidRPr="00BE3B89">
              <w:rPr>
                <w:rFonts w:ascii="Arial" w:hAnsi="Arial" w:cs="Arial"/>
                <w:i/>
                <w:iCs/>
                <w:sz w:val="20"/>
                <w:szCs w:val="20"/>
              </w:rPr>
              <w:t xml:space="preserve">- papier en karton; </w:t>
            </w:r>
          </w:p>
          <w:p w14:paraId="3BA112A9" w14:textId="77777777" w:rsidR="00491892" w:rsidRPr="00BE3B89" w:rsidRDefault="00491892" w:rsidP="00491892">
            <w:pPr>
              <w:rPr>
                <w:rFonts w:ascii="Arial" w:hAnsi="Arial" w:cs="Arial"/>
                <w:b/>
                <w:bCs/>
                <w:i/>
                <w:iCs/>
                <w:sz w:val="20"/>
                <w:szCs w:val="20"/>
              </w:rPr>
            </w:pPr>
            <w:r w:rsidRPr="00BE3B89">
              <w:rPr>
                <w:rFonts w:ascii="Arial" w:hAnsi="Arial" w:cs="Arial"/>
                <w:b/>
                <w:bCs/>
                <w:i/>
                <w:iCs/>
                <w:sz w:val="20"/>
                <w:szCs w:val="20"/>
              </w:rPr>
              <w:t>- metaal;</w:t>
            </w:r>
          </w:p>
          <w:p w14:paraId="2D55C10D" w14:textId="21F62F09" w:rsidR="00491892" w:rsidRPr="00BE3B89" w:rsidRDefault="00066079" w:rsidP="00491892">
            <w:pPr>
              <w:rPr>
                <w:rFonts w:ascii="Arial" w:hAnsi="Arial" w:cs="Arial"/>
                <w:i/>
                <w:iCs/>
                <w:sz w:val="20"/>
                <w:szCs w:val="20"/>
              </w:rPr>
            </w:pPr>
            <w:r>
              <w:rPr>
                <w:rFonts w:ascii="Arial" w:hAnsi="Arial" w:cs="Arial"/>
                <w:i/>
                <w:iCs/>
                <w:sz w:val="20"/>
                <w:szCs w:val="20"/>
              </w:rPr>
              <w:t xml:space="preserve">- </w:t>
            </w:r>
            <w:r w:rsidR="00491892" w:rsidRPr="00BE3B89">
              <w:rPr>
                <w:rFonts w:ascii="Arial" w:hAnsi="Arial" w:cs="Arial"/>
                <w:i/>
                <w:iCs/>
                <w:sz w:val="20"/>
                <w:szCs w:val="20"/>
              </w:rPr>
              <w:t>glas;</w:t>
            </w:r>
          </w:p>
          <w:p w14:paraId="0634E6AA" w14:textId="77777777" w:rsidR="00491892" w:rsidRPr="00BE3B89" w:rsidRDefault="00491892" w:rsidP="00491892">
            <w:pPr>
              <w:rPr>
                <w:rFonts w:ascii="Arial" w:hAnsi="Arial" w:cs="Arial"/>
                <w:i/>
                <w:iCs/>
                <w:sz w:val="20"/>
                <w:szCs w:val="20"/>
              </w:rPr>
            </w:pPr>
            <w:r w:rsidRPr="00BE3B89">
              <w:rPr>
                <w:rFonts w:ascii="Arial" w:hAnsi="Arial" w:cs="Arial"/>
                <w:i/>
                <w:iCs/>
                <w:sz w:val="20"/>
                <w:szCs w:val="20"/>
              </w:rPr>
              <w:t xml:space="preserve">- textiel; </w:t>
            </w:r>
          </w:p>
          <w:p w14:paraId="3681BA56" w14:textId="77777777" w:rsidR="00491892" w:rsidRPr="00BE3B89" w:rsidRDefault="00491892" w:rsidP="00491892">
            <w:pPr>
              <w:rPr>
                <w:rFonts w:ascii="Arial" w:hAnsi="Arial" w:cs="Arial"/>
                <w:i/>
                <w:iCs/>
                <w:sz w:val="20"/>
                <w:szCs w:val="20"/>
              </w:rPr>
            </w:pPr>
            <w:r w:rsidRPr="00BE3B89">
              <w:rPr>
                <w:rFonts w:ascii="Arial" w:hAnsi="Arial" w:cs="Arial"/>
                <w:i/>
                <w:iCs/>
                <w:sz w:val="20"/>
                <w:szCs w:val="20"/>
              </w:rPr>
              <w:t xml:space="preserve">- kunststof verpakkingsmateriaal; </w:t>
            </w:r>
          </w:p>
          <w:p w14:paraId="0C3C3EA3" w14:textId="7E3BBAD8" w:rsidR="00F557A0" w:rsidRDefault="00F557A0" w:rsidP="00491892">
            <w:pPr>
              <w:rPr>
                <w:rFonts w:ascii="Arial" w:hAnsi="Arial" w:cs="Arial"/>
                <w:i/>
                <w:iCs/>
                <w:sz w:val="20"/>
                <w:szCs w:val="20"/>
              </w:rPr>
            </w:pPr>
          </w:p>
          <w:p w14:paraId="547BE32F" w14:textId="77777777" w:rsidR="00F557A0" w:rsidRDefault="00F557A0" w:rsidP="00491892">
            <w:pPr>
              <w:rPr>
                <w:rFonts w:ascii="Arial" w:hAnsi="Arial" w:cs="Arial"/>
                <w:i/>
                <w:iCs/>
                <w:sz w:val="20"/>
                <w:szCs w:val="20"/>
              </w:rPr>
            </w:pPr>
          </w:p>
          <w:p w14:paraId="3BDD0157" w14:textId="3B89EAD3" w:rsidR="00491892" w:rsidRPr="00BE3B89" w:rsidRDefault="00491892" w:rsidP="00491892">
            <w:pPr>
              <w:rPr>
                <w:rFonts w:ascii="Arial" w:hAnsi="Arial" w:cs="Arial"/>
                <w:b/>
                <w:bCs/>
                <w:sz w:val="20"/>
                <w:szCs w:val="20"/>
              </w:rPr>
            </w:pPr>
            <w:r w:rsidRPr="00BE3B89">
              <w:rPr>
                <w:rFonts w:ascii="Arial" w:hAnsi="Arial" w:cs="Arial"/>
                <w:i/>
                <w:iCs/>
                <w:sz w:val="20"/>
                <w:szCs w:val="20"/>
              </w:rPr>
              <w:t>-</w:t>
            </w:r>
            <w:r w:rsidRPr="00BE3B89">
              <w:rPr>
                <w:rFonts w:ascii="Arial" w:hAnsi="Arial" w:cs="Arial"/>
                <w:b/>
                <w:bCs/>
                <w:i/>
                <w:iCs/>
                <w:sz w:val="20"/>
                <w:szCs w:val="20"/>
              </w:rPr>
              <w:t xml:space="preserve"> </w:t>
            </w:r>
            <w:r w:rsidRPr="00BE3B89">
              <w:rPr>
                <w:rFonts w:ascii="Arial" w:hAnsi="Arial" w:cs="Arial"/>
                <w:i/>
                <w:iCs/>
                <w:sz w:val="20"/>
                <w:szCs w:val="20"/>
              </w:rPr>
              <w:t>[</w:t>
            </w:r>
            <w:r w:rsidRPr="00BE3B89">
              <w:rPr>
                <w:rFonts w:ascii="Arial" w:hAnsi="Arial" w:cs="Arial"/>
                <w:b/>
                <w:bCs/>
                <w:i/>
                <w:iCs/>
                <w:sz w:val="20"/>
                <w:szCs w:val="20"/>
              </w:rPr>
              <w:t>andere omschrijving</w:t>
            </w:r>
            <w:r w:rsidRPr="00BE3B89">
              <w:rPr>
                <w:rFonts w:ascii="Arial" w:hAnsi="Arial" w:cs="Arial"/>
                <w:i/>
                <w:iCs/>
                <w:sz w:val="20"/>
                <w:szCs w:val="20"/>
              </w:rPr>
              <w:t>].</w:t>
            </w:r>
            <w:r w:rsidRPr="00BE3B89">
              <w:rPr>
                <w:rFonts w:ascii="Arial" w:hAnsi="Arial" w:cs="Arial"/>
                <w:sz w:val="20"/>
                <w:szCs w:val="20"/>
              </w:rPr>
              <w:t>]</w:t>
            </w:r>
          </w:p>
          <w:p w14:paraId="32F338AD" w14:textId="689CCB7E" w:rsidR="00491892" w:rsidRPr="00BE3B89" w:rsidRDefault="00491892" w:rsidP="00491892">
            <w:pPr>
              <w:rPr>
                <w:rFonts w:ascii="Arial" w:hAnsi="Arial" w:cs="Arial"/>
                <w:sz w:val="20"/>
                <w:szCs w:val="20"/>
              </w:rPr>
            </w:pPr>
            <w:r w:rsidRPr="00BE3B89">
              <w:rPr>
                <w:rFonts w:ascii="Arial" w:hAnsi="Arial" w:cs="Arial"/>
                <w:sz w:val="20"/>
                <w:szCs w:val="20"/>
              </w:rPr>
              <w:t>[</w:t>
            </w:r>
            <w:r w:rsidRPr="00BE3B89">
              <w:rPr>
                <w:rFonts w:ascii="Arial" w:hAnsi="Arial" w:cs="Arial"/>
                <w:i/>
                <w:iCs/>
                <w:sz w:val="20"/>
                <w:szCs w:val="20"/>
              </w:rPr>
              <w:t>3.</w:t>
            </w:r>
            <w:r w:rsidRPr="00BE3B89">
              <w:rPr>
                <w:rFonts w:ascii="Arial" w:hAnsi="Arial" w:cs="Arial"/>
                <w:b/>
                <w:bCs/>
                <w:i/>
                <w:iCs/>
                <w:sz w:val="20"/>
                <w:szCs w:val="20"/>
              </w:rPr>
              <w:t xml:space="preserve"> [Bioafval wordt ingezameld met [andere afvalstroom (bijvoorbeeld restafval)] [in de [aanduiding van bepaalde locaties]]. OF [… (bijvoorbeeld plastic verpakkingen, metalen verpakkingen en drankkartons)] worden gezamenlijk ingezameld.]</w:t>
            </w:r>
            <w:r w:rsidRPr="00BE3B89">
              <w:rPr>
                <w:rFonts w:ascii="Arial" w:hAnsi="Arial" w:cs="Arial"/>
                <w:b/>
                <w:bCs/>
                <w:sz w:val="20"/>
                <w:szCs w:val="20"/>
              </w:rPr>
              <w:t>]</w:t>
            </w:r>
            <w:r w:rsidRPr="00BE3B89">
              <w:rPr>
                <w:rFonts w:ascii="Arial" w:hAnsi="Arial" w:cs="Arial"/>
                <w:sz w:val="20"/>
                <w:szCs w:val="20"/>
              </w:rPr>
              <w:t>]</w:t>
            </w:r>
          </w:p>
          <w:p w14:paraId="3BE675D8" w14:textId="37D20F41" w:rsidR="000345E9" w:rsidRPr="00BE3B89" w:rsidRDefault="000345E9" w:rsidP="00405E6F">
            <w:pPr>
              <w:rPr>
                <w:rFonts w:ascii="Arial" w:hAnsi="Arial" w:cs="Arial"/>
                <w:sz w:val="20"/>
              </w:rPr>
            </w:pPr>
            <w:r w:rsidRPr="00BE3B89">
              <w:rPr>
                <w:rFonts w:eastAsiaTheme="minorEastAsia"/>
              </w:rPr>
              <w:t xml:space="preserve"> </w:t>
            </w:r>
          </w:p>
        </w:tc>
      </w:tr>
    </w:tbl>
    <w:p w14:paraId="29201240" w14:textId="77777777" w:rsidR="000345E9" w:rsidRPr="00BE3B89" w:rsidRDefault="000345E9" w:rsidP="000345E9">
      <w:pPr>
        <w:rPr>
          <w:rFonts w:eastAsiaTheme="majorEastAsia"/>
        </w:rPr>
      </w:pPr>
    </w:p>
    <w:p w14:paraId="3BAFE201" w14:textId="77777777" w:rsidR="00AD70B1" w:rsidRPr="00BE3B89" w:rsidRDefault="00AD70B1" w:rsidP="00405E6F">
      <w:pPr>
        <w:rPr>
          <w:rFonts w:cs="Arial"/>
        </w:rPr>
      </w:pPr>
    </w:p>
    <w:p w14:paraId="64B99876" w14:textId="13262C06" w:rsidR="00AD70B1" w:rsidRPr="00BE3B89" w:rsidRDefault="005A3D01" w:rsidP="00AD70B1">
      <w:pPr>
        <w:rPr>
          <w:rFonts w:eastAsia="Calibri" w:cs="Arial"/>
          <w:bCs/>
        </w:rPr>
      </w:pPr>
      <w:r w:rsidRPr="00BE3B89">
        <w:rPr>
          <w:rFonts w:cs="Arial"/>
        </w:rPr>
        <w:t>Artikel 8</w:t>
      </w:r>
      <w:r w:rsidR="00AD70B1" w:rsidRPr="00BE3B89">
        <w:rPr>
          <w:rFonts w:cs="Arial"/>
        </w:rPr>
        <w:t xml:space="preserve"> </w:t>
      </w:r>
      <w:r w:rsidR="00AD70B1" w:rsidRPr="00BE3B89">
        <w:rPr>
          <w:rFonts w:eastAsia="Calibri" w:cs="Arial"/>
          <w:bCs/>
        </w:rPr>
        <w:t>(artikel I, onderdeel E, van het wijzigingsbesluit) wordt als volgt gewijzigd:</w:t>
      </w:r>
    </w:p>
    <w:p w14:paraId="3F1AE4E6" w14:textId="77777777" w:rsidR="00AD70B1" w:rsidRPr="00BE3B89" w:rsidRDefault="00AD70B1" w:rsidP="00AD70B1">
      <w:pPr>
        <w:rPr>
          <w:rFonts w:cs="Arial"/>
        </w:rPr>
      </w:pPr>
    </w:p>
    <w:tbl>
      <w:tblPr>
        <w:tblStyle w:val="Tabelraster1"/>
        <w:tblW w:w="0" w:type="auto"/>
        <w:tblLook w:val="04A0" w:firstRow="1" w:lastRow="0" w:firstColumn="1" w:lastColumn="0" w:noHBand="0" w:noVBand="1"/>
      </w:tblPr>
      <w:tblGrid>
        <w:gridCol w:w="4531"/>
        <w:gridCol w:w="4531"/>
      </w:tblGrid>
      <w:tr w:rsidR="00AD70B1" w:rsidRPr="00BE3B89" w14:paraId="44A06E1D" w14:textId="77777777" w:rsidTr="73730483">
        <w:tc>
          <w:tcPr>
            <w:tcW w:w="4531" w:type="dxa"/>
            <w:tcBorders>
              <w:top w:val="single" w:sz="4" w:space="0" w:color="auto"/>
              <w:left w:val="single" w:sz="4" w:space="0" w:color="auto"/>
              <w:bottom w:val="single" w:sz="4" w:space="0" w:color="auto"/>
              <w:right w:val="single" w:sz="4" w:space="0" w:color="auto"/>
            </w:tcBorders>
          </w:tcPr>
          <w:p w14:paraId="05CC12F7" w14:textId="77777777" w:rsidR="00AD70B1" w:rsidRPr="00BE3B89" w:rsidRDefault="00AD70B1">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0100452E" w14:textId="77777777" w:rsidR="00AD70B1" w:rsidRPr="00BE3B89" w:rsidRDefault="00AD70B1">
            <w:pPr>
              <w:pStyle w:val="Geenafstand"/>
              <w:rPr>
                <w:rFonts w:ascii="Arial" w:hAnsi="Arial" w:cs="Arial"/>
                <w:b/>
                <w:sz w:val="20"/>
                <w:szCs w:val="20"/>
              </w:rPr>
            </w:pPr>
          </w:p>
          <w:p w14:paraId="44DA4377" w14:textId="77777777" w:rsidR="005A3D01" w:rsidRPr="00BE3B89" w:rsidRDefault="005A3D01" w:rsidP="005A3D01">
            <w:pPr>
              <w:rPr>
                <w:rFonts w:ascii="Arial" w:hAnsi="Arial" w:cs="Arial"/>
                <w:b/>
                <w:bCs/>
                <w:sz w:val="20"/>
                <w:szCs w:val="20"/>
              </w:rPr>
            </w:pPr>
            <w:r w:rsidRPr="00BE3B89">
              <w:rPr>
                <w:rFonts w:ascii="Arial" w:hAnsi="Arial" w:cs="Arial"/>
                <w:b/>
                <w:bCs/>
                <w:sz w:val="20"/>
                <w:szCs w:val="20"/>
              </w:rPr>
              <w:t>Artikel 8.</w:t>
            </w:r>
            <w:r w:rsidRPr="00BE3B89">
              <w:rPr>
                <w:b/>
                <w:bCs/>
              </w:rPr>
              <w:t xml:space="preserve"> </w:t>
            </w:r>
            <w:r w:rsidRPr="00BE3B89">
              <w:rPr>
                <w:rFonts w:ascii="Arial" w:hAnsi="Arial" w:cs="Arial"/>
                <w:b/>
                <w:bCs/>
                <w:sz w:val="20"/>
                <w:szCs w:val="20"/>
              </w:rPr>
              <w:t>Gescheiden aanbieding</w:t>
            </w:r>
          </w:p>
          <w:p w14:paraId="045B11FD" w14:textId="77777777" w:rsidR="005A3D01" w:rsidRPr="00BE3B89" w:rsidRDefault="005A3D01" w:rsidP="005A3D01">
            <w:pPr>
              <w:rPr>
                <w:rFonts w:ascii="Arial" w:hAnsi="Arial" w:cs="Arial"/>
                <w:sz w:val="20"/>
                <w:szCs w:val="20"/>
              </w:rPr>
            </w:pPr>
            <w:r w:rsidRPr="00BE3B89">
              <w:rPr>
                <w:rStyle w:val="ol"/>
                <w:rFonts w:ascii="Arial" w:eastAsia="Times New Roman" w:hAnsi="Arial" w:cs="Arial"/>
                <w:i/>
                <w:iCs/>
                <w:color w:val="000000"/>
                <w:sz w:val="20"/>
                <w:szCs w:val="20"/>
              </w:rPr>
              <w:t>1.</w:t>
            </w:r>
            <w:r w:rsidRPr="00BE3B89">
              <w:rPr>
                <w:rStyle w:val="ol"/>
                <w:rFonts w:ascii="Arial" w:eastAsia="Times New Roman" w:hAnsi="Arial" w:cs="Arial"/>
                <w:color w:val="000000"/>
                <w:sz w:val="20"/>
                <w:szCs w:val="20"/>
              </w:rPr>
              <w:t xml:space="preserve"> </w:t>
            </w:r>
            <w:r w:rsidRPr="00BE3B89">
              <w:rPr>
                <w:rFonts w:ascii="Arial" w:hAnsi="Arial" w:cs="Arial"/>
                <w:sz w:val="20"/>
                <w:szCs w:val="20"/>
              </w:rPr>
              <w:t xml:space="preserve">Het is verboden de bestanddelen van huishoudelijke afvalstoffen, bedoeld in artikel 7, anders dan afzonderlijk: </w:t>
            </w:r>
          </w:p>
          <w:p w14:paraId="34CDBDA6" w14:textId="77777777" w:rsidR="005A3D01" w:rsidRPr="00BE3B89" w:rsidRDefault="005A3D01" w:rsidP="005A3D01">
            <w:pPr>
              <w:ind w:firstLine="306"/>
              <w:rPr>
                <w:rFonts w:ascii="Arial" w:hAnsi="Arial" w:cs="Arial"/>
                <w:color w:val="FFFFFF"/>
                <w:sz w:val="20"/>
                <w:szCs w:val="20"/>
              </w:rPr>
            </w:pPr>
            <w:r w:rsidRPr="00BE3B89">
              <w:rPr>
                <w:rStyle w:val="ol"/>
                <w:rFonts w:ascii="Arial" w:eastAsia="Times New Roman" w:hAnsi="Arial" w:cs="Arial"/>
                <w:color w:val="000000"/>
                <w:sz w:val="20"/>
                <w:szCs w:val="20"/>
              </w:rPr>
              <w:t xml:space="preserve">a. </w:t>
            </w:r>
            <w:r w:rsidRPr="00BE3B89">
              <w:rPr>
                <w:rFonts w:ascii="Arial" w:hAnsi="Arial" w:cs="Arial"/>
                <w:sz w:val="20"/>
                <w:szCs w:val="20"/>
              </w:rPr>
              <w:t>ter inzameling aan te bieden;</w:t>
            </w:r>
          </w:p>
          <w:p w14:paraId="50D778BE" w14:textId="77777777" w:rsidR="005A3D01" w:rsidRPr="00BE3B89" w:rsidRDefault="075AC6CA" w:rsidP="005A3D01">
            <w:pPr>
              <w:ind w:firstLine="306"/>
              <w:rPr>
                <w:rFonts w:ascii="Arial" w:hAnsi="Arial" w:cs="Arial"/>
                <w:sz w:val="20"/>
                <w:szCs w:val="20"/>
              </w:rPr>
            </w:pPr>
            <w:r w:rsidRPr="00BE3B89">
              <w:rPr>
                <w:rStyle w:val="ol"/>
                <w:rFonts w:ascii="Arial" w:eastAsia="Times New Roman" w:hAnsi="Arial" w:cs="Arial"/>
                <w:color w:val="000000"/>
                <w:sz w:val="20"/>
                <w:szCs w:val="20"/>
              </w:rPr>
              <w:t xml:space="preserve">b. </w:t>
            </w:r>
            <w:r w:rsidRPr="00BE3B89">
              <w:rPr>
                <w:rFonts w:ascii="Arial" w:hAnsi="Arial" w:cs="Arial"/>
                <w:sz w:val="20"/>
                <w:szCs w:val="20"/>
              </w:rPr>
              <w:t>achter te laten op een inzamelplaats</w:t>
            </w:r>
            <w:r w:rsidRPr="00946EDA">
              <w:rPr>
                <w:rFonts w:cs="Arial"/>
                <w:i/>
                <w:iCs/>
              </w:rPr>
              <w:t>,</w:t>
            </w:r>
            <w:r w:rsidRPr="00DE30EE">
              <w:rPr>
                <w:rFonts w:cs="Arial"/>
              </w:rPr>
              <w:t xml:space="preserve"> </w:t>
            </w:r>
          </w:p>
          <w:p w14:paraId="53F15F9F" w14:textId="7DB2D662" w:rsidR="005A3D01" w:rsidRPr="00BE3B89" w:rsidRDefault="005A3D01" w:rsidP="005A3D01">
            <w:pPr>
              <w:ind w:firstLine="306"/>
              <w:rPr>
                <w:rFonts w:ascii="Arial" w:hAnsi="Arial" w:cs="Arial"/>
                <w:color w:val="FFFFFF"/>
                <w:sz w:val="20"/>
                <w:szCs w:val="20"/>
              </w:rPr>
            </w:pPr>
            <w:r w:rsidRPr="00BE3B89">
              <w:rPr>
                <w:rFonts w:ascii="Arial" w:hAnsi="Arial" w:cs="Arial"/>
                <w:sz w:val="20"/>
                <w:szCs w:val="20"/>
              </w:rPr>
              <w:t>bedoeld in artikel 5.</w:t>
            </w:r>
          </w:p>
          <w:p w14:paraId="3A9A6047" w14:textId="77777777" w:rsidR="005A3D01" w:rsidRPr="00BE3B89" w:rsidRDefault="005A3D01" w:rsidP="005A3D01">
            <w:pPr>
              <w:rPr>
                <w:rStyle w:val="ol"/>
                <w:rFonts w:ascii="Arial" w:eastAsia="Times New Roman" w:hAnsi="Arial" w:cs="Arial"/>
                <w:color w:val="000000"/>
                <w:sz w:val="20"/>
                <w:szCs w:val="20"/>
              </w:rPr>
            </w:pPr>
          </w:p>
          <w:p w14:paraId="0CC3B0D8" w14:textId="77777777" w:rsidR="005A3D01" w:rsidRPr="00BE3B89" w:rsidRDefault="005A3D01" w:rsidP="005A3D01">
            <w:pPr>
              <w:rPr>
                <w:rStyle w:val="ol"/>
                <w:color w:val="000000"/>
              </w:rPr>
            </w:pPr>
          </w:p>
          <w:p w14:paraId="7A6C09EB" w14:textId="77777777" w:rsidR="005A3D01" w:rsidRPr="00BE3B89" w:rsidRDefault="005A3D01" w:rsidP="005A3D01">
            <w:pPr>
              <w:rPr>
                <w:rStyle w:val="ol"/>
                <w:color w:val="000000"/>
              </w:rPr>
            </w:pPr>
          </w:p>
          <w:p w14:paraId="3B1552EA" w14:textId="77777777" w:rsidR="005A3D01" w:rsidRPr="00BE3B89" w:rsidRDefault="005A3D01" w:rsidP="005A3D01">
            <w:pPr>
              <w:rPr>
                <w:rStyle w:val="ol"/>
                <w:color w:val="000000"/>
              </w:rPr>
            </w:pPr>
          </w:p>
          <w:p w14:paraId="649EFCC6" w14:textId="77777777" w:rsidR="005A3D01" w:rsidRPr="00BE3B89" w:rsidRDefault="005A3D01" w:rsidP="005A3D01">
            <w:pPr>
              <w:rPr>
                <w:rStyle w:val="ol"/>
                <w:color w:val="000000"/>
              </w:rPr>
            </w:pPr>
          </w:p>
          <w:p w14:paraId="30D8461B" w14:textId="77777777" w:rsidR="005A3D01" w:rsidRPr="00BE3B89" w:rsidRDefault="005A3D01" w:rsidP="005A3D01">
            <w:pPr>
              <w:rPr>
                <w:rStyle w:val="ol"/>
                <w:color w:val="000000"/>
              </w:rPr>
            </w:pPr>
          </w:p>
          <w:p w14:paraId="31877BB2" w14:textId="77777777" w:rsidR="005A3D01" w:rsidRPr="00BE3B89" w:rsidRDefault="005A3D01" w:rsidP="005A3D01">
            <w:pPr>
              <w:rPr>
                <w:rStyle w:val="ol"/>
                <w:color w:val="000000"/>
              </w:rPr>
            </w:pPr>
          </w:p>
          <w:p w14:paraId="0038D976" w14:textId="77777777" w:rsidR="005A3D01" w:rsidRPr="00BE3B89" w:rsidRDefault="005A3D01" w:rsidP="005A3D01">
            <w:pPr>
              <w:rPr>
                <w:rStyle w:val="ol"/>
                <w:color w:val="000000"/>
              </w:rPr>
            </w:pPr>
          </w:p>
          <w:p w14:paraId="02D23D45" w14:textId="77777777" w:rsidR="00B97C4C" w:rsidRPr="00BE3B89" w:rsidRDefault="00B97C4C" w:rsidP="005A3D01">
            <w:pPr>
              <w:rPr>
                <w:rStyle w:val="ol"/>
                <w:rFonts w:ascii="Arial" w:eastAsia="Times New Roman" w:hAnsi="Arial" w:cs="Arial"/>
                <w:i/>
                <w:iCs/>
                <w:color w:val="000000"/>
                <w:sz w:val="20"/>
                <w:szCs w:val="20"/>
              </w:rPr>
            </w:pPr>
          </w:p>
          <w:p w14:paraId="6DEE3A30" w14:textId="5CD56D62" w:rsidR="005A3D01" w:rsidRPr="00BE3B89" w:rsidRDefault="005A3D01" w:rsidP="005A3D01">
            <w:pPr>
              <w:rPr>
                <w:rFonts w:ascii="Arial" w:hAnsi="Arial" w:cs="Arial"/>
                <w:color w:val="FFFFFF"/>
                <w:sz w:val="20"/>
                <w:szCs w:val="20"/>
              </w:rPr>
            </w:pPr>
            <w:r w:rsidRPr="00BE3B89">
              <w:rPr>
                <w:rStyle w:val="ol"/>
                <w:rFonts w:ascii="Arial" w:eastAsia="Times New Roman" w:hAnsi="Arial" w:cs="Arial"/>
                <w:i/>
                <w:iCs/>
                <w:color w:val="000000"/>
                <w:sz w:val="20"/>
                <w:szCs w:val="20"/>
              </w:rPr>
              <w:t xml:space="preserve">2. </w:t>
            </w:r>
            <w:r w:rsidRPr="00BE3B89">
              <w:rPr>
                <w:rFonts w:ascii="Arial" w:hAnsi="Arial" w:cs="Arial"/>
                <w:i/>
                <w:iCs/>
                <w:sz w:val="20"/>
                <w:szCs w:val="20"/>
              </w:rPr>
              <w:t>Burgemeester en wethouders kunnen nadere regels stellen. Deze regels kunnen voor categorieën van gevallen of personen een vrijstelling inhouden van het verbod, bedoeld in het eerste lid.</w:t>
            </w:r>
          </w:p>
          <w:p w14:paraId="534ACCB1" w14:textId="77777777" w:rsidR="00AD70B1" w:rsidRPr="00BE3B89" w:rsidRDefault="00AD70B1">
            <w:pPr>
              <w:spacing w:line="240"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779B8FE1" w14:textId="77777777" w:rsidR="00AD70B1" w:rsidRPr="00BE3B89" w:rsidRDefault="00AD70B1">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lastRenderedPageBreak/>
              <w:t>Nieuwe tekst</w:t>
            </w:r>
          </w:p>
          <w:p w14:paraId="25EB99B6" w14:textId="77777777" w:rsidR="00AD70B1" w:rsidRPr="00BE3B89" w:rsidRDefault="00AD70B1">
            <w:pPr>
              <w:pStyle w:val="Geenafstand"/>
              <w:rPr>
                <w:rFonts w:ascii="Arial" w:hAnsi="Arial" w:cs="Arial"/>
                <w:b/>
                <w:sz w:val="20"/>
                <w:szCs w:val="20"/>
              </w:rPr>
            </w:pPr>
          </w:p>
          <w:p w14:paraId="536C6B38" w14:textId="77777777" w:rsidR="005A3D01" w:rsidRPr="00BE3B89" w:rsidRDefault="005A3D01" w:rsidP="005A3D01">
            <w:pPr>
              <w:rPr>
                <w:rFonts w:ascii="Arial" w:hAnsi="Arial" w:cs="Arial"/>
                <w:b/>
                <w:bCs/>
                <w:sz w:val="20"/>
                <w:szCs w:val="20"/>
              </w:rPr>
            </w:pPr>
            <w:r w:rsidRPr="00BE3B89">
              <w:rPr>
                <w:rFonts w:ascii="Arial" w:hAnsi="Arial" w:cs="Arial"/>
                <w:b/>
                <w:bCs/>
                <w:sz w:val="20"/>
                <w:szCs w:val="20"/>
              </w:rPr>
              <w:t xml:space="preserve">Artikel 8. Gescheiden aanbieding </w:t>
            </w:r>
          </w:p>
          <w:p w14:paraId="015A1B04" w14:textId="77777777" w:rsidR="005A3D01" w:rsidRPr="00BE3B89" w:rsidRDefault="005A3D01" w:rsidP="005A3D01">
            <w:pPr>
              <w:rPr>
                <w:rFonts w:ascii="Arial" w:hAnsi="Arial" w:cs="Arial"/>
                <w:sz w:val="20"/>
                <w:szCs w:val="20"/>
              </w:rPr>
            </w:pPr>
            <w:r w:rsidRPr="00BE3B89">
              <w:rPr>
                <w:rFonts w:ascii="Arial" w:hAnsi="Arial" w:cs="Arial"/>
                <w:b/>
                <w:bCs/>
                <w:sz w:val="20"/>
                <w:szCs w:val="20"/>
              </w:rPr>
              <w:t>[</w:t>
            </w:r>
            <w:r w:rsidRPr="00BE3B89">
              <w:rPr>
                <w:rFonts w:ascii="Arial" w:hAnsi="Arial" w:cs="Arial"/>
                <w:b/>
                <w:bCs/>
                <w:i/>
                <w:iCs/>
                <w:sz w:val="20"/>
                <w:szCs w:val="20"/>
              </w:rPr>
              <w:t>1.</w:t>
            </w:r>
            <w:r w:rsidRPr="00BE3B89">
              <w:rPr>
                <w:rFonts w:ascii="Arial" w:hAnsi="Arial" w:cs="Arial"/>
                <w:b/>
                <w:bCs/>
                <w:sz w:val="20"/>
                <w:szCs w:val="20"/>
              </w:rPr>
              <w:t>]</w:t>
            </w:r>
            <w:r w:rsidRPr="00BE3B89">
              <w:rPr>
                <w:rFonts w:ascii="Arial" w:hAnsi="Arial" w:cs="Arial"/>
                <w:sz w:val="20"/>
                <w:szCs w:val="20"/>
              </w:rPr>
              <w:t xml:space="preserve"> Het is verboden de bestanddelen van huishoudelijke afvalstoffen, bedoeld in artikel 7, anders dan afzonderlijk: </w:t>
            </w:r>
          </w:p>
          <w:p w14:paraId="78CB097E" w14:textId="77777777" w:rsidR="005A3D01" w:rsidRPr="00BE3B89" w:rsidRDefault="005A3D01" w:rsidP="005A3D01">
            <w:pPr>
              <w:ind w:firstLine="454"/>
              <w:rPr>
                <w:rFonts w:ascii="Arial" w:hAnsi="Arial" w:cs="Arial"/>
                <w:sz w:val="20"/>
                <w:szCs w:val="20"/>
              </w:rPr>
            </w:pPr>
            <w:r w:rsidRPr="00BE3B89">
              <w:rPr>
                <w:rFonts w:ascii="Arial" w:hAnsi="Arial" w:cs="Arial"/>
                <w:sz w:val="20"/>
                <w:szCs w:val="20"/>
              </w:rPr>
              <w:t xml:space="preserve">a. ter inzameling aan te bieden;  </w:t>
            </w:r>
          </w:p>
          <w:p w14:paraId="3D849D01" w14:textId="77777777" w:rsidR="005A3D01" w:rsidRPr="00BE3B89" w:rsidRDefault="005A3D01" w:rsidP="005A3D01">
            <w:pPr>
              <w:ind w:firstLine="454"/>
              <w:rPr>
                <w:rFonts w:ascii="Arial" w:hAnsi="Arial" w:cs="Arial"/>
                <w:sz w:val="20"/>
                <w:szCs w:val="20"/>
              </w:rPr>
            </w:pPr>
            <w:r w:rsidRPr="00BE3B89">
              <w:rPr>
                <w:rFonts w:ascii="Arial" w:hAnsi="Arial" w:cs="Arial"/>
                <w:sz w:val="20"/>
                <w:szCs w:val="20"/>
              </w:rPr>
              <w:t xml:space="preserve">b. achter te laten op een inzamelplaats </w:t>
            </w:r>
            <w:r w:rsidRPr="00BE3B89">
              <w:rPr>
                <w:rFonts w:ascii="Arial" w:hAnsi="Arial" w:cs="Arial"/>
                <w:b/>
                <w:bCs/>
                <w:sz w:val="20"/>
                <w:szCs w:val="20"/>
              </w:rPr>
              <w:t>als</w:t>
            </w:r>
            <w:r w:rsidRPr="00BE3B89">
              <w:rPr>
                <w:rFonts w:ascii="Arial" w:hAnsi="Arial" w:cs="Arial"/>
                <w:sz w:val="20"/>
                <w:szCs w:val="20"/>
              </w:rPr>
              <w:t xml:space="preserve"> </w:t>
            </w:r>
          </w:p>
          <w:p w14:paraId="20382AF3" w14:textId="4406374F" w:rsidR="005A3D01" w:rsidRPr="00BE3B89" w:rsidRDefault="005A3D01" w:rsidP="005A3D01">
            <w:pPr>
              <w:ind w:firstLine="454"/>
              <w:rPr>
                <w:rFonts w:ascii="Arial" w:hAnsi="Arial" w:cs="Arial"/>
                <w:sz w:val="20"/>
                <w:szCs w:val="20"/>
              </w:rPr>
            </w:pPr>
            <w:r w:rsidRPr="00BE3B89">
              <w:rPr>
                <w:rFonts w:ascii="Arial" w:hAnsi="Arial" w:cs="Arial"/>
                <w:sz w:val="20"/>
                <w:szCs w:val="20"/>
              </w:rPr>
              <w:t xml:space="preserve">bedoeld in artikel 5. </w:t>
            </w:r>
          </w:p>
          <w:p w14:paraId="25D47B2E" w14:textId="77777777" w:rsidR="005A3D01" w:rsidRPr="00BE3B89" w:rsidRDefault="005A3D01" w:rsidP="005A3D01">
            <w:pPr>
              <w:rPr>
                <w:rFonts w:ascii="Arial" w:hAnsi="Arial" w:cs="Arial"/>
                <w:sz w:val="20"/>
                <w:szCs w:val="20"/>
              </w:rPr>
            </w:pPr>
            <w:r w:rsidRPr="00BE3B89">
              <w:rPr>
                <w:rFonts w:ascii="Arial" w:hAnsi="Arial" w:cs="Arial"/>
                <w:b/>
                <w:bCs/>
                <w:sz w:val="20"/>
                <w:szCs w:val="20"/>
              </w:rPr>
              <w:t>[</w:t>
            </w:r>
            <w:r w:rsidRPr="00BE3B89">
              <w:rPr>
                <w:rFonts w:ascii="Arial" w:hAnsi="Arial" w:cs="Arial"/>
                <w:b/>
                <w:bCs/>
                <w:i/>
                <w:iCs/>
                <w:sz w:val="20"/>
                <w:szCs w:val="20"/>
              </w:rPr>
              <w:t xml:space="preserve">2. In afwijking van het eerste lid is het verboden de [bestanddelen van huishoudelijke afvalstoffen waarvoor geen gescheiden inzameling geldt als bedoeld in artikel 7] anders aan te bieden dan afzonderlijk of gezamenlijk met de </w:t>
            </w:r>
            <w:r w:rsidRPr="00BE3B89">
              <w:rPr>
                <w:rFonts w:ascii="Arial" w:hAnsi="Arial" w:cs="Arial"/>
                <w:b/>
                <w:bCs/>
                <w:i/>
                <w:iCs/>
                <w:sz w:val="20"/>
                <w:szCs w:val="20"/>
              </w:rPr>
              <w:lastRenderedPageBreak/>
              <w:t>bestanddelen van huishoudelijke afvalstoffen, genoemd in artikel 7, [zesde (variant A) OF derde (variant B)] lid.</w:t>
            </w:r>
            <w:r w:rsidRPr="00BE3B89">
              <w:rPr>
                <w:rFonts w:ascii="Arial" w:hAnsi="Arial" w:cs="Arial"/>
                <w:b/>
                <w:bCs/>
                <w:sz w:val="20"/>
                <w:szCs w:val="20"/>
              </w:rPr>
              <w:t>]</w:t>
            </w:r>
          </w:p>
          <w:p w14:paraId="63865173" w14:textId="77777777" w:rsidR="005A3D01" w:rsidRPr="00BE3B89" w:rsidRDefault="005A3D01" w:rsidP="005A3D01">
            <w:pPr>
              <w:rPr>
                <w:rFonts w:ascii="Arial" w:hAnsi="Arial" w:cs="Arial"/>
                <w:b/>
                <w:bCs/>
                <w:sz w:val="20"/>
                <w:szCs w:val="20"/>
              </w:rPr>
            </w:pPr>
            <w:r w:rsidRPr="00BE3B89">
              <w:rPr>
                <w:rFonts w:ascii="Arial" w:hAnsi="Arial" w:cs="Arial"/>
                <w:b/>
                <w:bCs/>
                <w:sz w:val="20"/>
                <w:szCs w:val="20"/>
              </w:rPr>
              <w:t>[</w:t>
            </w:r>
            <w:r w:rsidRPr="00BE3B89">
              <w:rPr>
                <w:rFonts w:ascii="Arial" w:hAnsi="Arial" w:cs="Arial"/>
                <w:b/>
                <w:bCs/>
                <w:i/>
                <w:iCs/>
                <w:sz w:val="20"/>
                <w:szCs w:val="20"/>
              </w:rPr>
              <w:t>3. Burgemeester en wethouders kunnen nadere regels stellen. Deze regels kunnen voor categorieën van gevallen of personen een vrijstelling inhouden van het verbod, bedoeld in het eerste lid.</w:t>
            </w:r>
            <w:r w:rsidRPr="00BE3B89">
              <w:rPr>
                <w:rFonts w:ascii="Arial" w:hAnsi="Arial" w:cs="Arial"/>
                <w:b/>
                <w:bCs/>
                <w:sz w:val="20"/>
                <w:szCs w:val="20"/>
              </w:rPr>
              <w:t xml:space="preserve">] </w:t>
            </w:r>
          </w:p>
          <w:p w14:paraId="5A748F0B" w14:textId="08A05E3D" w:rsidR="00AD70B1" w:rsidRPr="00BE3B89" w:rsidRDefault="00AD70B1">
            <w:pPr>
              <w:pStyle w:val="Geenafstand"/>
              <w:rPr>
                <w:rFonts w:ascii="Arial" w:hAnsi="Arial" w:cs="Arial"/>
                <w:b/>
                <w:sz w:val="20"/>
                <w:szCs w:val="20"/>
              </w:rPr>
            </w:pPr>
          </w:p>
        </w:tc>
      </w:tr>
    </w:tbl>
    <w:p w14:paraId="59AD358F" w14:textId="77777777" w:rsidR="00AD70B1" w:rsidRPr="00BE3B89" w:rsidRDefault="00AD70B1" w:rsidP="00AD70B1">
      <w:pPr>
        <w:rPr>
          <w:rFonts w:cs="Arial"/>
        </w:rPr>
      </w:pPr>
    </w:p>
    <w:p w14:paraId="332FFE03" w14:textId="77777777" w:rsidR="00AD70B1" w:rsidRPr="00BE3B89" w:rsidRDefault="00AD70B1" w:rsidP="00405E6F">
      <w:pPr>
        <w:rPr>
          <w:rFonts w:cs="Arial"/>
        </w:rPr>
      </w:pPr>
    </w:p>
    <w:p w14:paraId="03A5F373" w14:textId="7A1ED167" w:rsidR="002A7DE8" w:rsidRPr="00BE3B89" w:rsidRDefault="006809E9" w:rsidP="002A7DE8">
      <w:pPr>
        <w:rPr>
          <w:rFonts w:eastAsia="Calibri" w:cs="Arial"/>
          <w:bCs/>
        </w:rPr>
      </w:pPr>
      <w:r w:rsidRPr="00BE3B89">
        <w:rPr>
          <w:rFonts w:cs="Arial"/>
        </w:rPr>
        <w:t xml:space="preserve">Artikel </w:t>
      </w:r>
      <w:r w:rsidR="004A104A" w:rsidRPr="00BE3B89">
        <w:rPr>
          <w:rFonts w:cs="Arial"/>
        </w:rPr>
        <w:t>10</w:t>
      </w:r>
      <w:r w:rsidRPr="00BE3B89">
        <w:rPr>
          <w:rFonts w:eastAsia="Calibri" w:cs="Arial"/>
          <w:bCs/>
        </w:rPr>
        <w:t xml:space="preserve"> </w:t>
      </w:r>
      <w:r w:rsidR="002A7DE8" w:rsidRPr="00BE3B89">
        <w:rPr>
          <w:rFonts w:eastAsia="Calibri" w:cs="Arial"/>
          <w:bCs/>
        </w:rPr>
        <w:t>(artikel I, onderdeel F, van het wijzigingsbesluit) wordt als volgt gewijzigd:</w:t>
      </w:r>
    </w:p>
    <w:p w14:paraId="10793F06" w14:textId="77777777" w:rsidR="002A7DE8" w:rsidRPr="00BE3B89" w:rsidRDefault="002A7DE8" w:rsidP="002A7DE8">
      <w:pPr>
        <w:rPr>
          <w:rFonts w:cs="Arial"/>
        </w:rPr>
      </w:pPr>
    </w:p>
    <w:tbl>
      <w:tblPr>
        <w:tblStyle w:val="Tabelraster1"/>
        <w:tblW w:w="0" w:type="auto"/>
        <w:tblLook w:val="04A0" w:firstRow="1" w:lastRow="0" w:firstColumn="1" w:lastColumn="0" w:noHBand="0" w:noVBand="1"/>
      </w:tblPr>
      <w:tblGrid>
        <w:gridCol w:w="4531"/>
        <w:gridCol w:w="4531"/>
      </w:tblGrid>
      <w:tr w:rsidR="002A7DE8" w:rsidRPr="00BE3B89" w14:paraId="6E1AC1B9" w14:textId="77777777" w:rsidTr="73730483">
        <w:tc>
          <w:tcPr>
            <w:tcW w:w="4531" w:type="dxa"/>
            <w:tcBorders>
              <w:top w:val="single" w:sz="4" w:space="0" w:color="auto"/>
              <w:left w:val="single" w:sz="4" w:space="0" w:color="auto"/>
              <w:bottom w:val="single" w:sz="4" w:space="0" w:color="auto"/>
              <w:right w:val="single" w:sz="4" w:space="0" w:color="auto"/>
            </w:tcBorders>
          </w:tcPr>
          <w:p w14:paraId="16737E28" w14:textId="77777777" w:rsidR="002A7DE8" w:rsidRPr="00BE3B89" w:rsidRDefault="002A7DE8"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67BB881D" w14:textId="77777777" w:rsidR="002A7DE8" w:rsidRPr="00BE3B89" w:rsidRDefault="002A7DE8" w:rsidP="001C0840">
            <w:pPr>
              <w:pStyle w:val="Geenafstand"/>
              <w:rPr>
                <w:rFonts w:ascii="Arial" w:hAnsi="Arial" w:cs="Arial"/>
                <w:b/>
                <w:sz w:val="20"/>
                <w:szCs w:val="20"/>
              </w:rPr>
            </w:pPr>
          </w:p>
          <w:p w14:paraId="30E52E68" w14:textId="77777777" w:rsidR="004A104A" w:rsidRPr="00BE3B89" w:rsidRDefault="004A104A" w:rsidP="004A104A">
            <w:pPr>
              <w:rPr>
                <w:rFonts w:ascii="Arial" w:hAnsi="Arial" w:cs="Arial"/>
                <w:b/>
                <w:bCs/>
                <w:sz w:val="20"/>
                <w:szCs w:val="20"/>
              </w:rPr>
            </w:pPr>
            <w:r w:rsidRPr="00BE3B89">
              <w:rPr>
                <w:rFonts w:ascii="Arial" w:hAnsi="Arial" w:cs="Arial"/>
                <w:b/>
                <w:bCs/>
                <w:sz w:val="20"/>
                <w:szCs w:val="20"/>
              </w:rPr>
              <w:t>Artikel 10. Wijze en plaats van aanbieding</w:t>
            </w:r>
          </w:p>
          <w:p w14:paraId="63320C4B" w14:textId="77777777" w:rsidR="004A104A" w:rsidRPr="00BE3B89" w:rsidRDefault="004A104A" w:rsidP="004A104A">
            <w:pPr>
              <w:rPr>
                <w:rFonts w:ascii="Arial" w:hAnsi="Arial" w:cs="Arial"/>
                <w:sz w:val="20"/>
                <w:szCs w:val="20"/>
              </w:rPr>
            </w:pPr>
            <w:r w:rsidRPr="00BE3B89">
              <w:rPr>
                <w:rStyle w:val="ol"/>
                <w:rFonts w:ascii="Arial" w:eastAsia="Times New Roman" w:hAnsi="Arial" w:cs="Arial"/>
                <w:color w:val="000000"/>
                <w:sz w:val="20"/>
                <w:szCs w:val="20"/>
              </w:rPr>
              <w:t xml:space="preserve">1. </w:t>
            </w:r>
            <w:r w:rsidRPr="00BE3B89">
              <w:rPr>
                <w:rFonts w:ascii="Arial" w:hAnsi="Arial" w:cs="Arial"/>
                <w:sz w:val="20"/>
                <w:szCs w:val="20"/>
              </w:rPr>
              <w:t xml:space="preserve">Het is verboden huishoudelijke afvalstoffen ter inzameling aan te bieden anders dan in overeenstemming met de door burgemeester en wethouder te stellen regels over het gebruik van: </w:t>
            </w:r>
          </w:p>
          <w:p w14:paraId="2C977253" w14:textId="77777777" w:rsidR="004A104A" w:rsidRPr="00BE3B89" w:rsidRDefault="004A104A" w:rsidP="004A104A">
            <w:pPr>
              <w:ind w:firstLine="306"/>
              <w:rPr>
                <w:rFonts w:ascii="Arial" w:hAnsi="Arial" w:cs="Arial"/>
                <w:sz w:val="20"/>
                <w:szCs w:val="20"/>
              </w:rPr>
            </w:pPr>
            <w:r w:rsidRPr="00BE3B89">
              <w:rPr>
                <w:rStyle w:val="ol"/>
                <w:rFonts w:ascii="Arial" w:eastAsia="Times New Roman" w:hAnsi="Arial" w:cs="Arial"/>
                <w:color w:val="000000"/>
                <w:sz w:val="20"/>
                <w:szCs w:val="20"/>
              </w:rPr>
              <w:t xml:space="preserve">a. </w:t>
            </w:r>
            <w:r w:rsidRPr="00BE3B89">
              <w:rPr>
                <w:rFonts w:ascii="Arial" w:hAnsi="Arial" w:cs="Arial"/>
                <w:sz w:val="20"/>
                <w:szCs w:val="20"/>
              </w:rPr>
              <w:t xml:space="preserve">inzamelmiddelen voor het aanbieden ter </w:t>
            </w:r>
          </w:p>
          <w:p w14:paraId="120E8226" w14:textId="7DF49F7D" w:rsidR="004A104A" w:rsidRPr="00BE3B89" w:rsidRDefault="004A104A" w:rsidP="004A104A">
            <w:pPr>
              <w:ind w:firstLine="306"/>
              <w:rPr>
                <w:rFonts w:ascii="Arial" w:hAnsi="Arial" w:cs="Arial"/>
                <w:color w:val="FFFFFF"/>
                <w:sz w:val="20"/>
                <w:szCs w:val="20"/>
              </w:rPr>
            </w:pPr>
            <w:r w:rsidRPr="00BE3B89">
              <w:rPr>
                <w:rFonts w:ascii="Arial" w:hAnsi="Arial" w:cs="Arial"/>
                <w:sz w:val="20"/>
                <w:szCs w:val="20"/>
              </w:rPr>
              <w:t>inzameling bij een perceel;</w:t>
            </w:r>
          </w:p>
          <w:p w14:paraId="60AD6FD2" w14:textId="77777777" w:rsidR="004A104A" w:rsidRPr="00BE3B89" w:rsidRDefault="004A104A" w:rsidP="004A104A">
            <w:pPr>
              <w:ind w:firstLine="306"/>
              <w:rPr>
                <w:rFonts w:ascii="Arial" w:hAnsi="Arial" w:cs="Arial"/>
                <w:sz w:val="20"/>
                <w:szCs w:val="20"/>
              </w:rPr>
            </w:pPr>
            <w:r w:rsidRPr="00BE3B89">
              <w:rPr>
                <w:rStyle w:val="ol"/>
                <w:rFonts w:ascii="Arial" w:eastAsia="Times New Roman" w:hAnsi="Arial" w:cs="Arial"/>
                <w:color w:val="000000"/>
                <w:sz w:val="20"/>
                <w:szCs w:val="20"/>
              </w:rPr>
              <w:t xml:space="preserve">b. </w:t>
            </w:r>
            <w:r w:rsidRPr="00BE3B89">
              <w:rPr>
                <w:rFonts w:ascii="Arial" w:hAnsi="Arial" w:cs="Arial"/>
                <w:sz w:val="20"/>
                <w:szCs w:val="20"/>
              </w:rPr>
              <w:t xml:space="preserve">inzamelvoorzieningen voor het </w:t>
            </w:r>
          </w:p>
          <w:p w14:paraId="53BC0F9B" w14:textId="77777777" w:rsidR="004A104A" w:rsidRPr="00BE3B89" w:rsidRDefault="004A104A" w:rsidP="004A104A">
            <w:pPr>
              <w:ind w:firstLine="306"/>
              <w:rPr>
                <w:rFonts w:ascii="Arial" w:hAnsi="Arial" w:cs="Arial"/>
                <w:sz w:val="20"/>
                <w:szCs w:val="20"/>
              </w:rPr>
            </w:pPr>
            <w:r w:rsidRPr="00BE3B89">
              <w:rPr>
                <w:rFonts w:ascii="Arial" w:hAnsi="Arial" w:cs="Arial"/>
                <w:sz w:val="20"/>
                <w:szCs w:val="20"/>
              </w:rPr>
              <w:t xml:space="preserve">aanbieden ter inzameling nabij een </w:t>
            </w:r>
          </w:p>
          <w:p w14:paraId="51A3AAAB" w14:textId="567EA63B" w:rsidR="004A104A" w:rsidRPr="00BE3B89" w:rsidRDefault="004A104A" w:rsidP="004A104A">
            <w:pPr>
              <w:ind w:firstLine="306"/>
              <w:rPr>
                <w:rFonts w:ascii="Arial" w:hAnsi="Arial" w:cs="Arial"/>
                <w:sz w:val="20"/>
                <w:szCs w:val="20"/>
              </w:rPr>
            </w:pPr>
            <w:r w:rsidRPr="00BE3B89">
              <w:rPr>
                <w:rFonts w:ascii="Arial" w:hAnsi="Arial" w:cs="Arial"/>
                <w:sz w:val="20"/>
                <w:szCs w:val="20"/>
              </w:rPr>
              <w:t>perceel.</w:t>
            </w:r>
          </w:p>
          <w:p w14:paraId="0ED74B2D" w14:textId="77777777" w:rsidR="004A104A" w:rsidRPr="00BE3B89" w:rsidRDefault="0724CE8D" w:rsidP="004A104A">
            <w:pPr>
              <w:rPr>
                <w:rFonts w:ascii="Arial" w:hAnsi="Arial" w:cs="Arial"/>
                <w:sz w:val="20"/>
                <w:szCs w:val="20"/>
              </w:rPr>
            </w:pPr>
            <w:r w:rsidRPr="00BE3B89">
              <w:rPr>
                <w:rFonts w:ascii="Arial" w:hAnsi="Arial" w:cs="Arial"/>
                <w:sz w:val="20"/>
                <w:szCs w:val="20"/>
              </w:rPr>
              <w:t>[</w:t>
            </w:r>
            <w:r w:rsidRPr="00BE3B89">
              <w:rPr>
                <w:rStyle w:val="Nadruk"/>
                <w:rFonts w:ascii="Arial" w:hAnsi="Arial" w:cs="Arial"/>
                <w:sz w:val="20"/>
                <w:szCs w:val="20"/>
              </w:rPr>
              <w:t xml:space="preserve">2. Het is verboden om een inzamelmiddel na afloop van de </w:t>
            </w:r>
            <w:r w:rsidRPr="00BE3B89">
              <w:rPr>
                <w:rStyle w:val="Nadruk"/>
                <w:rFonts w:cs="Arial"/>
              </w:rPr>
              <w:t>tijden</w:t>
            </w:r>
            <w:r w:rsidRPr="00BE3B89">
              <w:rPr>
                <w:rStyle w:val="Nadruk"/>
                <w:rFonts w:ascii="Arial" w:hAnsi="Arial" w:cs="Arial"/>
                <w:sz w:val="20"/>
                <w:szCs w:val="20"/>
              </w:rPr>
              <w:t>, bedoeld in artikel 9, buiten een perceel te laten staan.</w:t>
            </w:r>
          </w:p>
          <w:p w14:paraId="746BA3C8" w14:textId="77777777" w:rsidR="004A104A" w:rsidRPr="00BE3B89" w:rsidRDefault="004A104A" w:rsidP="004A104A">
            <w:pPr>
              <w:rPr>
                <w:rFonts w:ascii="Arial" w:hAnsi="Arial" w:cs="Arial"/>
                <w:sz w:val="20"/>
                <w:szCs w:val="20"/>
              </w:rPr>
            </w:pPr>
            <w:r w:rsidRPr="00BE3B89">
              <w:rPr>
                <w:rStyle w:val="Nadruk"/>
                <w:rFonts w:ascii="Arial" w:hAnsi="Arial" w:cs="Arial"/>
                <w:sz w:val="20"/>
                <w:szCs w:val="20"/>
              </w:rPr>
              <w:t>3. Burgemeester en wethouders kunnen nadere regels stellen voor categorieën van percelen. Deze regels kunnen een vrijstelling van het verbod inhouden.</w:t>
            </w:r>
            <w:r w:rsidRPr="00BE3B89">
              <w:rPr>
                <w:rFonts w:ascii="Arial" w:hAnsi="Arial" w:cs="Arial"/>
                <w:sz w:val="20"/>
                <w:szCs w:val="20"/>
              </w:rPr>
              <w:t>]</w:t>
            </w:r>
          </w:p>
          <w:p w14:paraId="60402EEF" w14:textId="77777777" w:rsidR="002A7DE8" w:rsidRPr="00BE3B89" w:rsidRDefault="002A7DE8" w:rsidP="001C0840">
            <w:pPr>
              <w:spacing w:line="240"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19557F3D" w14:textId="77777777" w:rsidR="002A7DE8" w:rsidRPr="00BE3B89" w:rsidRDefault="002A7DE8"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Nieuwe tekst</w:t>
            </w:r>
          </w:p>
          <w:p w14:paraId="7FFEF6A9" w14:textId="77777777" w:rsidR="002A7DE8" w:rsidRPr="00BE3B89" w:rsidRDefault="002A7DE8" w:rsidP="001C0840">
            <w:pPr>
              <w:pStyle w:val="Geenafstand"/>
              <w:rPr>
                <w:rFonts w:ascii="Arial" w:hAnsi="Arial" w:cs="Arial"/>
                <w:b/>
                <w:sz w:val="20"/>
                <w:szCs w:val="20"/>
              </w:rPr>
            </w:pPr>
          </w:p>
          <w:p w14:paraId="0B5450DC" w14:textId="77777777" w:rsidR="004A104A" w:rsidRPr="00BE3B89" w:rsidRDefault="004A104A" w:rsidP="004A104A">
            <w:pPr>
              <w:rPr>
                <w:rFonts w:ascii="Arial" w:hAnsi="Arial" w:cs="Arial"/>
                <w:b/>
                <w:bCs/>
                <w:sz w:val="20"/>
                <w:szCs w:val="20"/>
              </w:rPr>
            </w:pPr>
            <w:r w:rsidRPr="00BE3B89">
              <w:rPr>
                <w:rFonts w:ascii="Arial" w:hAnsi="Arial" w:cs="Arial"/>
                <w:b/>
                <w:bCs/>
                <w:sz w:val="20"/>
                <w:szCs w:val="20"/>
              </w:rPr>
              <w:t xml:space="preserve">Artikel 10. Wijze en plaats van aanbieding </w:t>
            </w:r>
          </w:p>
          <w:p w14:paraId="3CAED147" w14:textId="77777777" w:rsidR="004A104A" w:rsidRPr="00BE3B89" w:rsidRDefault="004A104A" w:rsidP="004A104A">
            <w:pPr>
              <w:rPr>
                <w:rFonts w:ascii="Arial" w:hAnsi="Arial" w:cs="Arial"/>
                <w:sz w:val="20"/>
                <w:szCs w:val="20"/>
              </w:rPr>
            </w:pPr>
            <w:r w:rsidRPr="00BE3B89">
              <w:rPr>
                <w:rFonts w:ascii="Arial" w:hAnsi="Arial" w:cs="Arial"/>
                <w:b/>
                <w:bCs/>
                <w:sz w:val="20"/>
                <w:szCs w:val="20"/>
              </w:rPr>
              <w:t>[</w:t>
            </w:r>
            <w:r w:rsidRPr="00BE3B89">
              <w:rPr>
                <w:rFonts w:ascii="Arial" w:hAnsi="Arial" w:cs="Arial"/>
                <w:b/>
                <w:bCs/>
                <w:i/>
                <w:iCs/>
                <w:sz w:val="20"/>
                <w:szCs w:val="20"/>
              </w:rPr>
              <w:t>1.</w:t>
            </w:r>
            <w:r w:rsidRPr="00BE3B89">
              <w:rPr>
                <w:rFonts w:ascii="Arial" w:hAnsi="Arial" w:cs="Arial"/>
                <w:b/>
                <w:bCs/>
                <w:sz w:val="20"/>
                <w:szCs w:val="20"/>
              </w:rPr>
              <w:t>]</w:t>
            </w:r>
            <w:r w:rsidRPr="00BE3B89">
              <w:rPr>
                <w:rFonts w:ascii="Arial" w:hAnsi="Arial" w:cs="Arial"/>
                <w:sz w:val="20"/>
                <w:szCs w:val="20"/>
              </w:rPr>
              <w:t xml:space="preserve"> Het is verboden huishoudelijke afvalstoffen ter inzameling aan te bieden anders dan in overeenstemming met de door burgemeester en wethouder te stellen regels over het gebruik van:  </w:t>
            </w:r>
          </w:p>
          <w:p w14:paraId="5BA5F65E" w14:textId="77777777" w:rsidR="004A104A" w:rsidRPr="00BE3B89" w:rsidRDefault="004A104A" w:rsidP="004A104A">
            <w:pPr>
              <w:ind w:firstLine="454"/>
              <w:rPr>
                <w:rFonts w:ascii="Arial" w:hAnsi="Arial" w:cs="Arial"/>
                <w:sz w:val="20"/>
                <w:szCs w:val="20"/>
              </w:rPr>
            </w:pPr>
            <w:r w:rsidRPr="00BE3B89">
              <w:rPr>
                <w:rFonts w:ascii="Arial" w:hAnsi="Arial" w:cs="Arial"/>
                <w:sz w:val="20"/>
                <w:szCs w:val="20"/>
              </w:rPr>
              <w:t xml:space="preserve">a. inzamelmiddelen voor het aanbieden ter </w:t>
            </w:r>
          </w:p>
          <w:p w14:paraId="199F63F7" w14:textId="1871AA7B" w:rsidR="004A104A" w:rsidRPr="00BE3B89" w:rsidRDefault="004A104A" w:rsidP="004A104A">
            <w:pPr>
              <w:ind w:firstLine="454"/>
              <w:rPr>
                <w:rFonts w:ascii="Arial" w:hAnsi="Arial" w:cs="Arial"/>
                <w:sz w:val="20"/>
                <w:szCs w:val="20"/>
              </w:rPr>
            </w:pPr>
            <w:r w:rsidRPr="00BE3B89">
              <w:rPr>
                <w:rFonts w:ascii="Arial" w:hAnsi="Arial" w:cs="Arial"/>
                <w:sz w:val="20"/>
                <w:szCs w:val="20"/>
              </w:rPr>
              <w:t xml:space="preserve">inzameling bij een perceel;  </w:t>
            </w:r>
          </w:p>
          <w:p w14:paraId="78F4797E" w14:textId="77777777" w:rsidR="004A104A" w:rsidRPr="00BE3B89" w:rsidRDefault="004A104A" w:rsidP="004A104A">
            <w:pPr>
              <w:ind w:firstLine="454"/>
              <w:rPr>
                <w:rFonts w:ascii="Arial" w:hAnsi="Arial" w:cs="Arial"/>
                <w:sz w:val="20"/>
                <w:szCs w:val="20"/>
              </w:rPr>
            </w:pPr>
            <w:r w:rsidRPr="00BE3B89">
              <w:rPr>
                <w:rFonts w:ascii="Arial" w:hAnsi="Arial" w:cs="Arial"/>
                <w:sz w:val="20"/>
                <w:szCs w:val="20"/>
              </w:rPr>
              <w:t xml:space="preserve">b. inzamelvoorzieningen voor het </w:t>
            </w:r>
          </w:p>
          <w:p w14:paraId="6DDC81E9" w14:textId="77777777" w:rsidR="004A104A" w:rsidRPr="00BE3B89" w:rsidRDefault="004A104A" w:rsidP="004A104A">
            <w:pPr>
              <w:ind w:firstLine="454"/>
              <w:rPr>
                <w:rFonts w:ascii="Arial" w:hAnsi="Arial" w:cs="Arial"/>
                <w:sz w:val="20"/>
                <w:szCs w:val="20"/>
              </w:rPr>
            </w:pPr>
            <w:r w:rsidRPr="00BE3B89">
              <w:rPr>
                <w:rFonts w:ascii="Arial" w:hAnsi="Arial" w:cs="Arial"/>
                <w:sz w:val="20"/>
                <w:szCs w:val="20"/>
              </w:rPr>
              <w:t xml:space="preserve">aanbieden ter inzameling nabij een </w:t>
            </w:r>
          </w:p>
          <w:p w14:paraId="12CAC609" w14:textId="55E5D9AC" w:rsidR="004A104A" w:rsidRPr="00BE3B89" w:rsidRDefault="004A104A" w:rsidP="004A104A">
            <w:pPr>
              <w:ind w:firstLine="454"/>
              <w:rPr>
                <w:rFonts w:ascii="Arial" w:hAnsi="Arial" w:cs="Arial"/>
                <w:sz w:val="20"/>
                <w:szCs w:val="20"/>
              </w:rPr>
            </w:pPr>
            <w:r w:rsidRPr="00BE3B89">
              <w:rPr>
                <w:rFonts w:ascii="Arial" w:hAnsi="Arial" w:cs="Arial"/>
                <w:sz w:val="20"/>
                <w:szCs w:val="20"/>
              </w:rPr>
              <w:t xml:space="preserve">perceel. </w:t>
            </w:r>
          </w:p>
          <w:p w14:paraId="081C0FCE" w14:textId="77777777" w:rsidR="004A104A" w:rsidRPr="00BE3B89" w:rsidRDefault="004A104A" w:rsidP="004A104A">
            <w:pPr>
              <w:rPr>
                <w:rFonts w:ascii="Arial" w:hAnsi="Arial" w:cs="Arial"/>
                <w:sz w:val="20"/>
                <w:szCs w:val="20"/>
              </w:rPr>
            </w:pPr>
            <w:r w:rsidRPr="00BE3B89">
              <w:rPr>
                <w:rFonts w:ascii="Arial" w:hAnsi="Arial" w:cs="Arial"/>
                <w:sz w:val="20"/>
                <w:szCs w:val="20"/>
              </w:rPr>
              <w:t>[</w:t>
            </w:r>
            <w:r w:rsidRPr="00BE3B89">
              <w:rPr>
                <w:rFonts w:ascii="Arial" w:hAnsi="Arial" w:cs="Arial"/>
                <w:i/>
                <w:sz w:val="20"/>
                <w:szCs w:val="20"/>
              </w:rPr>
              <w:t xml:space="preserve">2. Het is verboden om een inzamelmiddel na afloop van de </w:t>
            </w:r>
            <w:r w:rsidRPr="00BE3B89">
              <w:rPr>
                <w:rFonts w:ascii="Arial" w:hAnsi="Arial" w:cs="Arial"/>
                <w:b/>
                <w:bCs/>
                <w:i/>
                <w:sz w:val="20"/>
                <w:szCs w:val="20"/>
              </w:rPr>
              <w:t>bepaalde dag en</w:t>
            </w:r>
            <w:r w:rsidRPr="00BE3B89">
              <w:rPr>
                <w:rFonts w:ascii="Arial" w:hAnsi="Arial" w:cs="Arial"/>
                <w:i/>
                <w:sz w:val="20"/>
                <w:szCs w:val="20"/>
              </w:rPr>
              <w:t xml:space="preserve"> tijden, bedoeld in artikel 9, buiten een perceel te laten staan.</w:t>
            </w:r>
            <w:r w:rsidRPr="00BE3B89">
              <w:rPr>
                <w:rFonts w:ascii="Arial" w:hAnsi="Arial" w:cs="Arial"/>
                <w:b/>
                <w:bCs/>
                <w:iCs/>
                <w:sz w:val="20"/>
                <w:szCs w:val="20"/>
              </w:rPr>
              <w:t>]</w:t>
            </w:r>
            <w:r w:rsidRPr="00BE3B89">
              <w:rPr>
                <w:rFonts w:ascii="Arial" w:hAnsi="Arial" w:cs="Arial"/>
                <w:i/>
                <w:sz w:val="20"/>
                <w:szCs w:val="20"/>
              </w:rPr>
              <w:t xml:space="preserve">  </w:t>
            </w:r>
          </w:p>
          <w:p w14:paraId="3796FEB8" w14:textId="77777777" w:rsidR="004A104A" w:rsidRPr="00BE3B89" w:rsidRDefault="004A104A" w:rsidP="004A104A">
            <w:pPr>
              <w:rPr>
                <w:rFonts w:ascii="Arial" w:hAnsi="Arial" w:cs="Arial"/>
                <w:sz w:val="20"/>
                <w:szCs w:val="20"/>
              </w:rPr>
            </w:pPr>
            <w:r w:rsidRPr="00BE3B89">
              <w:rPr>
                <w:rFonts w:ascii="Arial" w:hAnsi="Arial" w:cs="Arial"/>
                <w:b/>
                <w:bCs/>
                <w:iCs/>
                <w:sz w:val="20"/>
                <w:szCs w:val="20"/>
              </w:rPr>
              <w:t>[</w:t>
            </w:r>
            <w:r w:rsidRPr="00BE3B89">
              <w:rPr>
                <w:rFonts w:ascii="Arial" w:hAnsi="Arial" w:cs="Arial"/>
                <w:i/>
                <w:sz w:val="20"/>
                <w:szCs w:val="20"/>
              </w:rPr>
              <w:t>3. Burgemeester en wethouders kunnen nadere regels stellen voor categorieën van percelen. Deze regels kunnen een vrijstelling van het verbod inhouden.</w:t>
            </w:r>
            <w:r w:rsidRPr="00BE3B89">
              <w:rPr>
                <w:rFonts w:ascii="Arial" w:hAnsi="Arial" w:cs="Arial"/>
                <w:sz w:val="20"/>
                <w:szCs w:val="20"/>
              </w:rPr>
              <w:t xml:space="preserve">] </w:t>
            </w:r>
          </w:p>
          <w:p w14:paraId="7349B7BD" w14:textId="77777777" w:rsidR="002A7DE8" w:rsidRPr="00BE3B89" w:rsidRDefault="002A7DE8" w:rsidP="001C0840">
            <w:pPr>
              <w:pStyle w:val="Geenafstand"/>
              <w:rPr>
                <w:rFonts w:ascii="Arial" w:hAnsi="Arial" w:cs="Arial"/>
                <w:b/>
                <w:sz w:val="20"/>
                <w:szCs w:val="20"/>
              </w:rPr>
            </w:pPr>
          </w:p>
        </w:tc>
      </w:tr>
    </w:tbl>
    <w:p w14:paraId="1386BDFC" w14:textId="77777777" w:rsidR="002A7DE8" w:rsidRPr="00BE3B89" w:rsidRDefault="002A7DE8" w:rsidP="002A7DE8">
      <w:pPr>
        <w:rPr>
          <w:rFonts w:cs="Arial"/>
        </w:rPr>
      </w:pPr>
    </w:p>
    <w:p w14:paraId="05207893" w14:textId="59C1ED4E" w:rsidR="00AD70B1" w:rsidRPr="00BE3B89" w:rsidRDefault="00AD70B1" w:rsidP="00405E6F">
      <w:pPr>
        <w:rPr>
          <w:rFonts w:cs="Arial"/>
        </w:rPr>
      </w:pPr>
    </w:p>
    <w:p w14:paraId="52DF1D37" w14:textId="29DD09AF" w:rsidR="002A7DE8" w:rsidRPr="00BE3B89" w:rsidRDefault="002A7DE8" w:rsidP="002A7DE8">
      <w:pPr>
        <w:rPr>
          <w:rFonts w:eastAsia="Calibri" w:cs="Arial"/>
          <w:bCs/>
        </w:rPr>
      </w:pPr>
      <w:r w:rsidRPr="00BE3B89">
        <w:rPr>
          <w:rFonts w:cs="Arial"/>
        </w:rPr>
        <w:t xml:space="preserve">Artikel </w:t>
      </w:r>
      <w:r w:rsidR="00F43FA6" w:rsidRPr="00BE3B89">
        <w:rPr>
          <w:rFonts w:cs="Arial"/>
        </w:rPr>
        <w:t>11</w:t>
      </w:r>
      <w:r w:rsidRPr="00BE3B89">
        <w:rPr>
          <w:rFonts w:cs="Arial"/>
        </w:rPr>
        <w:t xml:space="preserve"> </w:t>
      </w:r>
      <w:r w:rsidRPr="00BE3B89">
        <w:rPr>
          <w:rFonts w:eastAsia="Calibri" w:cs="Arial"/>
          <w:bCs/>
        </w:rPr>
        <w:t>(artikel I, onderdeel G, van het wijzigingsbesluit) wordt als volgt gewijzigd:</w:t>
      </w:r>
    </w:p>
    <w:p w14:paraId="7FB9BC92" w14:textId="77777777" w:rsidR="002A7DE8" w:rsidRPr="00BE3B89" w:rsidRDefault="002A7DE8" w:rsidP="00405E6F">
      <w:pPr>
        <w:rPr>
          <w:rFonts w:cs="Arial"/>
        </w:rPr>
      </w:pPr>
    </w:p>
    <w:tbl>
      <w:tblPr>
        <w:tblStyle w:val="Tabelraster1"/>
        <w:tblW w:w="0" w:type="auto"/>
        <w:tblLook w:val="04A0" w:firstRow="1" w:lastRow="0" w:firstColumn="1" w:lastColumn="0" w:noHBand="0" w:noVBand="1"/>
      </w:tblPr>
      <w:tblGrid>
        <w:gridCol w:w="4531"/>
        <w:gridCol w:w="4531"/>
      </w:tblGrid>
      <w:tr w:rsidR="002A7DE8" w:rsidRPr="00BE3B89" w14:paraId="4B87F173" w14:textId="77777777" w:rsidTr="001C0840">
        <w:tc>
          <w:tcPr>
            <w:tcW w:w="4531" w:type="dxa"/>
            <w:tcBorders>
              <w:top w:val="single" w:sz="4" w:space="0" w:color="auto"/>
              <w:left w:val="single" w:sz="4" w:space="0" w:color="auto"/>
              <w:bottom w:val="single" w:sz="4" w:space="0" w:color="auto"/>
              <w:right w:val="single" w:sz="4" w:space="0" w:color="auto"/>
            </w:tcBorders>
          </w:tcPr>
          <w:p w14:paraId="1C35DE18" w14:textId="77777777" w:rsidR="002A7DE8" w:rsidRPr="00BE3B89" w:rsidRDefault="002A7DE8"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5995EE86" w14:textId="77777777" w:rsidR="002A7DE8" w:rsidRPr="00BE3B89" w:rsidRDefault="002A7DE8" w:rsidP="001C0840">
            <w:pPr>
              <w:pStyle w:val="Geenafstand"/>
              <w:rPr>
                <w:rFonts w:ascii="Arial" w:hAnsi="Arial" w:cs="Arial"/>
                <w:b/>
                <w:sz w:val="20"/>
                <w:szCs w:val="20"/>
              </w:rPr>
            </w:pPr>
          </w:p>
          <w:p w14:paraId="079416DE" w14:textId="77777777" w:rsidR="00F43FA6" w:rsidRPr="00BE3B89" w:rsidRDefault="00F43FA6" w:rsidP="00F43FA6">
            <w:pPr>
              <w:rPr>
                <w:rFonts w:ascii="Arial" w:hAnsi="Arial" w:cs="Arial"/>
                <w:b/>
                <w:bCs/>
                <w:sz w:val="20"/>
                <w:szCs w:val="20"/>
              </w:rPr>
            </w:pPr>
            <w:r w:rsidRPr="00BE3B89">
              <w:rPr>
                <w:rFonts w:ascii="Arial" w:hAnsi="Arial" w:cs="Arial"/>
                <w:b/>
                <w:bCs/>
                <w:sz w:val="20"/>
                <w:szCs w:val="20"/>
              </w:rPr>
              <w:t xml:space="preserve">Artikel 11. Inzameling bedrijfsafvalstoffen door inzameldienst </w:t>
            </w:r>
          </w:p>
          <w:p w14:paraId="72325B7D" w14:textId="11707712" w:rsidR="002A7DE8" w:rsidRPr="00BE3B89" w:rsidRDefault="00F43FA6" w:rsidP="00F43FA6">
            <w:pPr>
              <w:rPr>
                <w:rFonts w:ascii="Arial" w:eastAsia="MS Mincho" w:hAnsi="Arial" w:cs="Arial"/>
                <w:b/>
                <w:sz w:val="20"/>
              </w:rPr>
            </w:pPr>
            <w:r w:rsidRPr="00BE3B89">
              <w:rPr>
                <w:rFonts w:ascii="Arial" w:hAnsi="Arial" w:cs="Arial"/>
                <w:sz w:val="20"/>
                <w:szCs w:val="20"/>
              </w:rPr>
              <w:t xml:space="preserve">Burgemeester en wethouders kunnen bestanddelen van bedrijfsafvalstoffen aanwijzen die worden ingezameld door de inzameldienst die is aangewezen </w:t>
            </w:r>
            <w:r w:rsidRPr="00BE3B89">
              <w:rPr>
                <w:rFonts w:ascii="Arial" w:hAnsi="Arial" w:cs="Arial"/>
                <w:i/>
                <w:iCs/>
                <w:sz w:val="20"/>
                <w:szCs w:val="20"/>
              </w:rPr>
              <w:t>krachtens</w:t>
            </w:r>
            <w:r w:rsidRPr="00BE3B89">
              <w:rPr>
                <w:rFonts w:ascii="Arial" w:hAnsi="Arial" w:cs="Arial"/>
                <w:sz w:val="20"/>
                <w:szCs w:val="20"/>
              </w:rPr>
              <w:t xml:space="preserve"> artikel 3, in gevallen waarin de voor deze inzameling </w:t>
            </w:r>
            <w:r w:rsidRPr="00BE3B89">
              <w:rPr>
                <w:rFonts w:ascii="Arial" w:hAnsi="Arial" w:cs="Arial"/>
                <w:sz w:val="20"/>
                <w:szCs w:val="20"/>
              </w:rPr>
              <w:lastRenderedPageBreak/>
              <w:t>krachtens [</w:t>
            </w:r>
            <w:r w:rsidRPr="00BE3B89">
              <w:rPr>
                <w:rFonts w:ascii="Arial" w:hAnsi="Arial" w:cs="Arial"/>
                <w:b/>
                <w:sz w:val="20"/>
                <w:szCs w:val="20"/>
              </w:rPr>
              <w:t xml:space="preserve">citeertitel </w:t>
            </w:r>
            <w:r w:rsidRPr="00BE3B89">
              <w:rPr>
                <w:rFonts w:ascii="Arial" w:hAnsi="Arial" w:cs="Arial"/>
                <w:b/>
                <w:i/>
                <w:iCs/>
                <w:sz w:val="20"/>
                <w:szCs w:val="20"/>
              </w:rPr>
              <w:t>v</w:t>
            </w:r>
            <w:r w:rsidRPr="00BE3B89">
              <w:rPr>
                <w:rFonts w:ascii="Arial" w:hAnsi="Arial" w:cs="Arial"/>
                <w:b/>
                <w:sz w:val="20"/>
                <w:szCs w:val="20"/>
              </w:rPr>
              <w:t xml:space="preserve">erordening </w:t>
            </w:r>
            <w:r w:rsidRPr="00BE3B89">
              <w:rPr>
                <w:rFonts w:ascii="Arial" w:hAnsi="Arial" w:cs="Arial"/>
                <w:b/>
                <w:i/>
                <w:iCs/>
                <w:sz w:val="20"/>
                <w:szCs w:val="20"/>
              </w:rPr>
              <w:t>g</w:t>
            </w:r>
            <w:r w:rsidRPr="00BE3B89">
              <w:rPr>
                <w:rFonts w:ascii="Arial" w:hAnsi="Arial" w:cs="Arial"/>
                <w:b/>
                <w:sz w:val="20"/>
                <w:szCs w:val="20"/>
              </w:rPr>
              <w:t>emeentelijke reinigingsheffing</w:t>
            </w:r>
            <w:r w:rsidRPr="00BE3B89">
              <w:rPr>
                <w:rFonts w:ascii="Arial" w:hAnsi="Arial" w:cs="Arial"/>
                <w:sz w:val="20"/>
                <w:szCs w:val="20"/>
              </w:rPr>
              <w:t xml:space="preserve">] verschuldigde heffing is voldaan. </w:t>
            </w:r>
          </w:p>
        </w:tc>
        <w:tc>
          <w:tcPr>
            <w:tcW w:w="4531" w:type="dxa"/>
            <w:tcBorders>
              <w:top w:val="single" w:sz="4" w:space="0" w:color="auto"/>
              <w:left w:val="single" w:sz="4" w:space="0" w:color="auto"/>
              <w:bottom w:val="single" w:sz="4" w:space="0" w:color="auto"/>
              <w:right w:val="single" w:sz="4" w:space="0" w:color="auto"/>
            </w:tcBorders>
          </w:tcPr>
          <w:p w14:paraId="10ECACA5" w14:textId="77777777" w:rsidR="002A7DE8" w:rsidRPr="00BE3B89" w:rsidRDefault="002A7DE8"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lastRenderedPageBreak/>
              <w:t>Nieuwe tekst</w:t>
            </w:r>
          </w:p>
          <w:p w14:paraId="62A7EE83" w14:textId="77777777" w:rsidR="002A7DE8" w:rsidRPr="00BE3B89" w:rsidRDefault="002A7DE8" w:rsidP="001C0840">
            <w:pPr>
              <w:pStyle w:val="Geenafstand"/>
              <w:rPr>
                <w:rFonts w:ascii="Arial" w:hAnsi="Arial" w:cs="Arial"/>
                <w:b/>
                <w:sz w:val="20"/>
                <w:szCs w:val="20"/>
              </w:rPr>
            </w:pPr>
          </w:p>
          <w:p w14:paraId="054FA5DD" w14:textId="77777777" w:rsidR="00F43FA6" w:rsidRPr="00BE3B89" w:rsidRDefault="00F43FA6" w:rsidP="00F43FA6">
            <w:pPr>
              <w:rPr>
                <w:rFonts w:ascii="Arial" w:hAnsi="Arial" w:cs="Arial"/>
                <w:b/>
                <w:bCs/>
                <w:sz w:val="20"/>
                <w:szCs w:val="20"/>
              </w:rPr>
            </w:pPr>
            <w:r w:rsidRPr="00BE3B89">
              <w:rPr>
                <w:rFonts w:ascii="Arial" w:hAnsi="Arial" w:cs="Arial"/>
                <w:b/>
                <w:bCs/>
                <w:sz w:val="20"/>
                <w:szCs w:val="20"/>
              </w:rPr>
              <w:t xml:space="preserve">Artikel 11. Inzameling bedrijfsafvalstoffen door inzameldienst </w:t>
            </w:r>
          </w:p>
          <w:p w14:paraId="5B9ABEDD" w14:textId="5DF51268" w:rsidR="00F43FA6" w:rsidRPr="00BE3B89" w:rsidRDefault="00F43FA6" w:rsidP="00F43FA6">
            <w:pPr>
              <w:rPr>
                <w:rFonts w:ascii="Arial" w:hAnsi="Arial" w:cs="Arial"/>
                <w:sz w:val="20"/>
                <w:szCs w:val="20"/>
              </w:rPr>
            </w:pPr>
            <w:r w:rsidRPr="00BE3B89">
              <w:rPr>
                <w:rFonts w:ascii="Arial" w:hAnsi="Arial" w:cs="Arial"/>
                <w:sz w:val="20"/>
                <w:szCs w:val="20"/>
              </w:rPr>
              <w:t xml:space="preserve">Burgemeester en wethouders kunnen bestanddelen van bedrijfsafvalstoffen aanwijzen die worden ingezameld door de inzameldienst die is aangewezen </w:t>
            </w:r>
            <w:r w:rsidRPr="00BE3B89">
              <w:rPr>
                <w:rFonts w:ascii="Arial" w:hAnsi="Arial" w:cs="Arial"/>
                <w:b/>
                <w:bCs/>
                <w:sz w:val="20"/>
                <w:szCs w:val="20"/>
              </w:rPr>
              <w:t>op grond van</w:t>
            </w:r>
            <w:r w:rsidRPr="00BE3B89">
              <w:rPr>
                <w:rFonts w:ascii="Arial" w:hAnsi="Arial" w:cs="Arial"/>
                <w:sz w:val="20"/>
                <w:szCs w:val="20"/>
              </w:rPr>
              <w:t xml:space="preserve"> artikel 3, in gevallen waarin de voor deze inzameling </w:t>
            </w:r>
            <w:r w:rsidRPr="00BE3B89">
              <w:rPr>
                <w:rFonts w:ascii="Arial" w:hAnsi="Arial" w:cs="Arial"/>
                <w:sz w:val="20"/>
                <w:szCs w:val="20"/>
              </w:rPr>
              <w:lastRenderedPageBreak/>
              <w:t>krachtens [</w:t>
            </w:r>
            <w:r w:rsidRPr="00BE3B89">
              <w:rPr>
                <w:rFonts w:ascii="Arial" w:hAnsi="Arial" w:cs="Arial"/>
                <w:b/>
                <w:sz w:val="20"/>
                <w:szCs w:val="20"/>
              </w:rPr>
              <w:t>citeertitel Verordening Gemeentelijke reinigingsheffingen</w:t>
            </w:r>
            <w:r w:rsidRPr="00BE3B89">
              <w:rPr>
                <w:rFonts w:ascii="Arial" w:hAnsi="Arial" w:cs="Arial"/>
                <w:sz w:val="20"/>
                <w:szCs w:val="20"/>
              </w:rPr>
              <w:t xml:space="preserve">] verschuldigde heffing is voldaan. </w:t>
            </w:r>
          </w:p>
          <w:p w14:paraId="5F85CDD2" w14:textId="1FC936FF" w:rsidR="002A7DE8" w:rsidRPr="00BE3B89" w:rsidRDefault="002A7DE8" w:rsidP="002A7DE8">
            <w:pPr>
              <w:rPr>
                <w:rFonts w:ascii="Arial" w:hAnsi="Arial" w:cs="Arial"/>
                <w:b/>
                <w:sz w:val="20"/>
                <w:szCs w:val="20"/>
              </w:rPr>
            </w:pPr>
          </w:p>
          <w:p w14:paraId="5F75F6BF" w14:textId="77777777" w:rsidR="002A7DE8" w:rsidRPr="00BE3B89" w:rsidRDefault="002A7DE8" w:rsidP="00F43FA6">
            <w:pPr>
              <w:rPr>
                <w:rFonts w:ascii="Arial" w:hAnsi="Arial" w:cs="Arial"/>
                <w:b/>
                <w:sz w:val="20"/>
                <w:szCs w:val="20"/>
              </w:rPr>
            </w:pPr>
          </w:p>
        </w:tc>
      </w:tr>
    </w:tbl>
    <w:p w14:paraId="24D1DB2C" w14:textId="77777777" w:rsidR="00AD70B1" w:rsidRPr="00BE3B89" w:rsidRDefault="00AD70B1" w:rsidP="00405E6F">
      <w:pPr>
        <w:rPr>
          <w:rFonts w:cs="Arial"/>
        </w:rPr>
      </w:pPr>
    </w:p>
    <w:p w14:paraId="761F7DFB" w14:textId="77777777" w:rsidR="001232A8" w:rsidRPr="00BE3B89" w:rsidRDefault="001232A8" w:rsidP="001232A8">
      <w:pPr>
        <w:rPr>
          <w:rFonts w:cs="Arial"/>
        </w:rPr>
      </w:pPr>
    </w:p>
    <w:p w14:paraId="44F3D101" w14:textId="1490C6C8" w:rsidR="001232A8" w:rsidRPr="00BE3B89" w:rsidRDefault="00801050" w:rsidP="001232A8">
      <w:pPr>
        <w:rPr>
          <w:rFonts w:eastAsia="Calibri" w:cs="Arial"/>
          <w:bCs/>
        </w:rPr>
      </w:pPr>
      <w:r w:rsidRPr="00BE3B89">
        <w:rPr>
          <w:rFonts w:cs="Arial"/>
        </w:rPr>
        <w:t>Artikel 12</w:t>
      </w:r>
      <w:r w:rsidR="001232A8" w:rsidRPr="00BE3B89">
        <w:rPr>
          <w:rFonts w:cs="Arial"/>
        </w:rPr>
        <w:t xml:space="preserve"> </w:t>
      </w:r>
      <w:r w:rsidR="001232A8" w:rsidRPr="00BE3B89">
        <w:rPr>
          <w:rFonts w:eastAsia="Calibri" w:cs="Arial"/>
          <w:bCs/>
        </w:rPr>
        <w:t>(artikel I, onderdeel H, van het wijzigingsbesluit) wordt als volgt gewijzigd:</w:t>
      </w:r>
    </w:p>
    <w:p w14:paraId="58A5F824" w14:textId="77777777" w:rsidR="001232A8" w:rsidRPr="00BE3B89" w:rsidRDefault="001232A8" w:rsidP="001232A8">
      <w:pPr>
        <w:rPr>
          <w:rFonts w:cs="Arial"/>
        </w:rPr>
      </w:pPr>
    </w:p>
    <w:tbl>
      <w:tblPr>
        <w:tblStyle w:val="Tabelraster1"/>
        <w:tblW w:w="0" w:type="auto"/>
        <w:tblLook w:val="04A0" w:firstRow="1" w:lastRow="0" w:firstColumn="1" w:lastColumn="0" w:noHBand="0" w:noVBand="1"/>
      </w:tblPr>
      <w:tblGrid>
        <w:gridCol w:w="4531"/>
        <w:gridCol w:w="4531"/>
      </w:tblGrid>
      <w:tr w:rsidR="001232A8" w:rsidRPr="00BE3B89" w14:paraId="1EFE2385" w14:textId="77777777" w:rsidTr="001C0840">
        <w:tc>
          <w:tcPr>
            <w:tcW w:w="4531" w:type="dxa"/>
            <w:tcBorders>
              <w:top w:val="single" w:sz="4" w:space="0" w:color="auto"/>
              <w:left w:val="single" w:sz="4" w:space="0" w:color="auto"/>
              <w:bottom w:val="single" w:sz="4" w:space="0" w:color="auto"/>
              <w:right w:val="single" w:sz="4" w:space="0" w:color="auto"/>
            </w:tcBorders>
          </w:tcPr>
          <w:p w14:paraId="722D62AE" w14:textId="77777777" w:rsidR="001232A8" w:rsidRPr="00BE3B89" w:rsidRDefault="001232A8"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522F92BD" w14:textId="77777777" w:rsidR="001232A8" w:rsidRPr="00BE3B89" w:rsidRDefault="001232A8" w:rsidP="001C0840">
            <w:pPr>
              <w:pStyle w:val="Geenafstand"/>
              <w:rPr>
                <w:rFonts w:ascii="Arial" w:hAnsi="Arial" w:cs="Arial"/>
                <w:b/>
                <w:sz w:val="20"/>
                <w:szCs w:val="20"/>
              </w:rPr>
            </w:pPr>
          </w:p>
          <w:p w14:paraId="320CAC26" w14:textId="7E462A04" w:rsidR="003C6939" w:rsidRPr="00BE3B89" w:rsidRDefault="003C6939" w:rsidP="003C6939">
            <w:pPr>
              <w:rPr>
                <w:rFonts w:ascii="Arial" w:hAnsi="Arial" w:cs="Arial"/>
                <w:b/>
                <w:bCs/>
                <w:sz w:val="20"/>
                <w:szCs w:val="20"/>
              </w:rPr>
            </w:pPr>
            <w:r w:rsidRPr="00BE3B89">
              <w:rPr>
                <w:rFonts w:ascii="Arial" w:hAnsi="Arial" w:cs="Arial"/>
                <w:b/>
                <w:bCs/>
                <w:sz w:val="20"/>
                <w:szCs w:val="20"/>
              </w:rPr>
              <w:t>Artikel 12. Aanbied</w:t>
            </w:r>
            <w:r w:rsidRPr="00BE3B89">
              <w:rPr>
                <w:rFonts w:ascii="Arial" w:hAnsi="Arial" w:cs="Arial"/>
                <w:b/>
                <w:bCs/>
                <w:i/>
                <w:iCs/>
                <w:sz w:val="20"/>
                <w:szCs w:val="20"/>
              </w:rPr>
              <w:t>en</w:t>
            </w:r>
            <w:r w:rsidRPr="00BE3B89">
              <w:rPr>
                <w:rFonts w:ascii="Arial" w:hAnsi="Arial" w:cs="Arial"/>
                <w:b/>
                <w:bCs/>
                <w:sz w:val="20"/>
                <w:szCs w:val="20"/>
              </w:rPr>
              <w:t xml:space="preserve"> ter inzameling van bedrijfsafvalstoffen</w:t>
            </w:r>
          </w:p>
          <w:p w14:paraId="2B34FD74" w14:textId="77777777" w:rsidR="003C6939" w:rsidRPr="00BE3B89" w:rsidRDefault="003C6939" w:rsidP="003C6939">
            <w:pPr>
              <w:rPr>
                <w:rFonts w:ascii="Arial" w:hAnsi="Arial" w:cs="Arial"/>
                <w:sz w:val="20"/>
                <w:szCs w:val="20"/>
              </w:rPr>
            </w:pPr>
            <w:r w:rsidRPr="00BE3B89">
              <w:rPr>
                <w:rFonts w:ascii="Arial" w:hAnsi="Arial" w:cs="Arial"/>
                <w:sz w:val="20"/>
                <w:szCs w:val="20"/>
              </w:rPr>
              <w:t>Het is verboden anders dan in overeenstemming met artikel 11 bedrijfsafvalstoffen ter inzameling door de inzameldienst aan te bieden</w:t>
            </w:r>
            <w:r w:rsidRPr="00BE3B89">
              <w:rPr>
                <w:rFonts w:ascii="Arial" w:hAnsi="Arial" w:cs="Arial"/>
                <w:i/>
                <w:iCs/>
                <w:sz w:val="20"/>
                <w:szCs w:val="20"/>
              </w:rPr>
              <w:t>, aan de inzameldienst</w:t>
            </w:r>
            <w:r w:rsidRPr="00BE3B89">
              <w:rPr>
                <w:rFonts w:ascii="Arial" w:hAnsi="Arial" w:cs="Arial"/>
                <w:sz w:val="20"/>
                <w:szCs w:val="20"/>
              </w:rPr>
              <w:t xml:space="preserve"> over te dragen of bij </w:t>
            </w:r>
            <w:r w:rsidRPr="00BE3B89">
              <w:rPr>
                <w:rFonts w:ascii="Arial" w:hAnsi="Arial" w:cs="Arial"/>
                <w:i/>
                <w:iCs/>
                <w:sz w:val="20"/>
                <w:szCs w:val="20"/>
              </w:rPr>
              <w:t>de</w:t>
            </w:r>
            <w:r w:rsidRPr="00BE3B89">
              <w:rPr>
                <w:rFonts w:ascii="Arial" w:hAnsi="Arial" w:cs="Arial"/>
                <w:sz w:val="20"/>
                <w:szCs w:val="20"/>
              </w:rPr>
              <w:t xml:space="preserve"> inzamelplaats</w:t>
            </w:r>
            <w:r w:rsidRPr="00DE30EE">
              <w:rPr>
                <w:rFonts w:cs="Arial"/>
                <w:i/>
                <w:iCs/>
              </w:rPr>
              <w:t>,</w:t>
            </w:r>
            <w:r w:rsidRPr="00DC6136">
              <w:rPr>
                <w:rFonts w:ascii="Arial" w:hAnsi="Arial" w:cs="Arial"/>
                <w:sz w:val="20"/>
                <w:szCs w:val="20"/>
              </w:rPr>
              <w:t xml:space="preserve"> </w:t>
            </w:r>
            <w:r w:rsidRPr="00BE3B89">
              <w:rPr>
                <w:rFonts w:ascii="Arial" w:hAnsi="Arial" w:cs="Arial"/>
                <w:sz w:val="20"/>
                <w:szCs w:val="20"/>
              </w:rPr>
              <w:t>bedoeld in artikel 5, achter te laten.</w:t>
            </w:r>
          </w:p>
          <w:p w14:paraId="061D3B4C" w14:textId="2AEC2834" w:rsidR="001232A8" w:rsidRPr="00BE3B89" w:rsidRDefault="001232A8" w:rsidP="001C0840">
            <w:pPr>
              <w:pStyle w:val="Geenafstand"/>
              <w:rPr>
                <w:rFonts w:ascii="Arial" w:hAnsi="Arial" w:cs="Arial"/>
                <w:b/>
                <w:i/>
                <w:sz w:val="20"/>
                <w:szCs w:val="20"/>
              </w:rPr>
            </w:pPr>
          </w:p>
          <w:p w14:paraId="2A7895E6" w14:textId="77777777" w:rsidR="001232A8" w:rsidRPr="00BE3B89" w:rsidRDefault="001232A8" w:rsidP="001C0840">
            <w:pPr>
              <w:spacing w:line="240"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6F1B5060" w14:textId="77777777" w:rsidR="001232A8" w:rsidRPr="00BE3B89" w:rsidRDefault="001232A8"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Nieuwe tekst</w:t>
            </w:r>
          </w:p>
          <w:p w14:paraId="05E75915" w14:textId="77777777" w:rsidR="001232A8" w:rsidRPr="00BE3B89" w:rsidRDefault="001232A8" w:rsidP="001C0840">
            <w:pPr>
              <w:pStyle w:val="Geenafstand"/>
              <w:rPr>
                <w:rFonts w:ascii="Arial" w:hAnsi="Arial" w:cs="Arial"/>
                <w:b/>
                <w:sz w:val="20"/>
                <w:szCs w:val="20"/>
              </w:rPr>
            </w:pPr>
          </w:p>
          <w:p w14:paraId="2DAE073C" w14:textId="77777777" w:rsidR="003C6939" w:rsidRPr="00BE3B89" w:rsidRDefault="003C6939" w:rsidP="003C6939">
            <w:pPr>
              <w:rPr>
                <w:rFonts w:ascii="Arial" w:hAnsi="Arial" w:cs="Arial"/>
                <w:b/>
                <w:bCs/>
                <w:sz w:val="20"/>
                <w:szCs w:val="20"/>
              </w:rPr>
            </w:pPr>
            <w:r w:rsidRPr="00BE3B89">
              <w:rPr>
                <w:rFonts w:ascii="Arial" w:hAnsi="Arial" w:cs="Arial"/>
                <w:b/>
                <w:bCs/>
                <w:sz w:val="20"/>
                <w:szCs w:val="20"/>
              </w:rPr>
              <w:t xml:space="preserve">Artikel 12. Aanbieding ter inzameling van bedrijfsafvalstoffen </w:t>
            </w:r>
          </w:p>
          <w:p w14:paraId="0858487D" w14:textId="77777777" w:rsidR="003C6939" w:rsidRPr="00BE3B89" w:rsidRDefault="003C6939" w:rsidP="003C6939">
            <w:pPr>
              <w:rPr>
                <w:rFonts w:ascii="Arial" w:hAnsi="Arial" w:cs="Arial"/>
                <w:sz w:val="20"/>
                <w:szCs w:val="20"/>
              </w:rPr>
            </w:pPr>
            <w:r w:rsidRPr="00BE3B89">
              <w:rPr>
                <w:rFonts w:ascii="Arial" w:hAnsi="Arial" w:cs="Arial"/>
                <w:sz w:val="20"/>
                <w:szCs w:val="20"/>
              </w:rPr>
              <w:t xml:space="preserve">Het is verboden anders dan in overeenstemming met artikel 11 bedrijfsafvalstoffen ter inzameling door de inzameldienst aan te bieden </w:t>
            </w:r>
            <w:r w:rsidRPr="00BE3B89">
              <w:rPr>
                <w:rFonts w:ascii="Arial" w:hAnsi="Arial" w:cs="Arial"/>
                <w:b/>
                <w:bCs/>
                <w:sz w:val="20"/>
                <w:szCs w:val="20"/>
              </w:rPr>
              <w:t xml:space="preserve">of </w:t>
            </w:r>
            <w:r w:rsidRPr="00BE3B89">
              <w:rPr>
                <w:rFonts w:ascii="Arial" w:hAnsi="Arial" w:cs="Arial"/>
                <w:sz w:val="20"/>
                <w:szCs w:val="20"/>
              </w:rPr>
              <w:t>over te dragen</w:t>
            </w:r>
            <w:r w:rsidRPr="00BE3B89">
              <w:rPr>
                <w:rFonts w:ascii="Arial" w:hAnsi="Arial" w:cs="Arial"/>
                <w:b/>
                <w:bCs/>
                <w:sz w:val="20"/>
                <w:szCs w:val="20"/>
              </w:rPr>
              <w:t xml:space="preserve">, </w:t>
            </w:r>
            <w:r w:rsidRPr="00BE3B89">
              <w:rPr>
                <w:rFonts w:ascii="Arial" w:hAnsi="Arial" w:cs="Arial"/>
                <w:sz w:val="20"/>
                <w:szCs w:val="20"/>
              </w:rPr>
              <w:t xml:space="preserve">of bij </w:t>
            </w:r>
            <w:r w:rsidRPr="00BE3B89">
              <w:rPr>
                <w:rFonts w:ascii="Arial" w:hAnsi="Arial" w:cs="Arial"/>
                <w:b/>
                <w:bCs/>
                <w:sz w:val="20"/>
                <w:szCs w:val="20"/>
              </w:rPr>
              <w:t>een</w:t>
            </w:r>
            <w:r w:rsidRPr="00BE3B89">
              <w:rPr>
                <w:rFonts w:ascii="Arial" w:hAnsi="Arial" w:cs="Arial"/>
                <w:sz w:val="20"/>
                <w:szCs w:val="20"/>
              </w:rPr>
              <w:t xml:space="preserve"> inzamelplaats </w:t>
            </w:r>
            <w:r w:rsidRPr="00BE3B89">
              <w:rPr>
                <w:rFonts w:ascii="Arial" w:hAnsi="Arial" w:cs="Arial"/>
                <w:b/>
                <w:bCs/>
                <w:sz w:val="20"/>
                <w:szCs w:val="20"/>
              </w:rPr>
              <w:t>als</w:t>
            </w:r>
            <w:r w:rsidRPr="00BE3B89">
              <w:rPr>
                <w:rFonts w:ascii="Arial" w:hAnsi="Arial" w:cs="Arial"/>
                <w:sz w:val="20"/>
                <w:szCs w:val="20"/>
              </w:rPr>
              <w:t xml:space="preserve"> bedoeld in artikel 5, achter te laten. </w:t>
            </w:r>
          </w:p>
          <w:p w14:paraId="175124D1" w14:textId="77777777" w:rsidR="001232A8" w:rsidRPr="00BE3B89" w:rsidRDefault="001232A8" w:rsidP="001C0840">
            <w:pPr>
              <w:pStyle w:val="Geenafstand"/>
              <w:rPr>
                <w:rFonts w:ascii="Arial" w:hAnsi="Arial" w:cs="Arial"/>
                <w:b/>
                <w:sz w:val="20"/>
                <w:szCs w:val="20"/>
              </w:rPr>
            </w:pPr>
          </w:p>
        </w:tc>
      </w:tr>
    </w:tbl>
    <w:p w14:paraId="16A564A2" w14:textId="77777777" w:rsidR="001232A8" w:rsidRPr="00BE3B89" w:rsidRDefault="001232A8" w:rsidP="001232A8">
      <w:pPr>
        <w:rPr>
          <w:rFonts w:cs="Arial"/>
        </w:rPr>
      </w:pPr>
    </w:p>
    <w:p w14:paraId="175811EF" w14:textId="14A1E087" w:rsidR="001232A8" w:rsidRPr="00BE3B89" w:rsidRDefault="001232A8" w:rsidP="00405E6F">
      <w:pPr>
        <w:rPr>
          <w:rFonts w:cs="Arial"/>
        </w:rPr>
      </w:pPr>
    </w:p>
    <w:p w14:paraId="2FBD8421" w14:textId="6FE0DDBA" w:rsidR="001232A8" w:rsidRPr="00BE3B89" w:rsidRDefault="001232A8" w:rsidP="001232A8">
      <w:pPr>
        <w:rPr>
          <w:rFonts w:eastAsia="Calibri" w:cs="Arial"/>
          <w:bCs/>
        </w:rPr>
      </w:pPr>
      <w:r w:rsidRPr="00BE3B89">
        <w:rPr>
          <w:rFonts w:cs="Arial"/>
        </w:rPr>
        <w:t xml:space="preserve">Artikel </w:t>
      </w:r>
      <w:r w:rsidR="003C6939" w:rsidRPr="00BE3B89">
        <w:rPr>
          <w:rFonts w:cs="Arial"/>
        </w:rPr>
        <w:t>13</w:t>
      </w:r>
      <w:r w:rsidRPr="00BE3B89">
        <w:rPr>
          <w:rFonts w:cs="Arial"/>
        </w:rPr>
        <w:t xml:space="preserve"> </w:t>
      </w:r>
      <w:r w:rsidRPr="00BE3B89">
        <w:rPr>
          <w:rFonts w:eastAsia="Calibri" w:cs="Arial"/>
          <w:bCs/>
        </w:rPr>
        <w:t>(artikel I, onderdeel I, van het wijzigingsbesluit) wordt als volgt gewijzigd:</w:t>
      </w:r>
    </w:p>
    <w:p w14:paraId="1482A12F" w14:textId="77777777" w:rsidR="001232A8" w:rsidRPr="00BE3B89" w:rsidRDefault="001232A8" w:rsidP="001232A8">
      <w:pPr>
        <w:rPr>
          <w:rFonts w:cs="Arial"/>
        </w:rPr>
      </w:pPr>
    </w:p>
    <w:tbl>
      <w:tblPr>
        <w:tblStyle w:val="Tabelraster1"/>
        <w:tblW w:w="0" w:type="auto"/>
        <w:tblLook w:val="04A0" w:firstRow="1" w:lastRow="0" w:firstColumn="1" w:lastColumn="0" w:noHBand="0" w:noVBand="1"/>
      </w:tblPr>
      <w:tblGrid>
        <w:gridCol w:w="4531"/>
        <w:gridCol w:w="4531"/>
      </w:tblGrid>
      <w:tr w:rsidR="001232A8" w:rsidRPr="00BE3B89" w14:paraId="7706F671" w14:textId="77777777" w:rsidTr="001C0840">
        <w:tc>
          <w:tcPr>
            <w:tcW w:w="4531" w:type="dxa"/>
            <w:tcBorders>
              <w:top w:val="single" w:sz="4" w:space="0" w:color="auto"/>
              <w:left w:val="single" w:sz="4" w:space="0" w:color="auto"/>
              <w:bottom w:val="single" w:sz="4" w:space="0" w:color="auto"/>
              <w:right w:val="single" w:sz="4" w:space="0" w:color="auto"/>
            </w:tcBorders>
          </w:tcPr>
          <w:p w14:paraId="726E4E94" w14:textId="77777777" w:rsidR="001232A8" w:rsidRPr="00BE3B89" w:rsidRDefault="001232A8" w:rsidP="00C66DAA">
            <w:pPr>
              <w:pBdr>
                <w:top w:val="single" w:sz="4" w:space="1" w:color="auto"/>
                <w:left w:val="single" w:sz="4" w:space="4" w:color="auto"/>
                <w:bottom w:val="single" w:sz="4" w:space="1" w:color="auto"/>
                <w:right w:val="single" w:sz="4" w:space="4" w:color="auto"/>
              </w:pBdr>
              <w:shd w:val="clear" w:color="auto" w:fill="D9D9D9"/>
              <w:spacing w:line="276" w:lineRule="auto"/>
              <w:rPr>
                <w:rFonts w:ascii="Arial" w:hAnsi="Arial" w:cs="Arial"/>
                <w:b/>
                <w:sz w:val="20"/>
                <w:szCs w:val="20"/>
              </w:rPr>
            </w:pPr>
            <w:r w:rsidRPr="00BE3B89">
              <w:rPr>
                <w:rFonts w:ascii="Arial" w:hAnsi="Arial" w:cs="Arial"/>
                <w:b/>
                <w:sz w:val="20"/>
                <w:szCs w:val="20"/>
              </w:rPr>
              <w:t>Bestaande tekst</w:t>
            </w:r>
          </w:p>
          <w:p w14:paraId="0CC9810D" w14:textId="77777777" w:rsidR="001232A8" w:rsidRPr="00BE3B89" w:rsidRDefault="001232A8" w:rsidP="00C66DAA">
            <w:pPr>
              <w:pStyle w:val="Geenafstand"/>
              <w:spacing w:line="276" w:lineRule="auto"/>
              <w:rPr>
                <w:rFonts w:ascii="Arial" w:hAnsi="Arial" w:cs="Arial"/>
                <w:b/>
                <w:sz w:val="20"/>
                <w:szCs w:val="20"/>
              </w:rPr>
            </w:pPr>
          </w:p>
          <w:p w14:paraId="4CA903E5" w14:textId="77777777" w:rsidR="003C6939" w:rsidRPr="00BE3B89" w:rsidRDefault="003C6939" w:rsidP="003C6939">
            <w:pPr>
              <w:rPr>
                <w:rFonts w:ascii="Arial" w:hAnsi="Arial" w:cs="Arial"/>
                <w:b/>
                <w:bCs/>
                <w:sz w:val="20"/>
                <w:szCs w:val="20"/>
              </w:rPr>
            </w:pPr>
            <w:r w:rsidRPr="00BE3B89">
              <w:rPr>
                <w:rFonts w:ascii="Arial" w:hAnsi="Arial" w:cs="Arial"/>
                <w:b/>
                <w:bCs/>
                <w:sz w:val="20"/>
                <w:szCs w:val="20"/>
              </w:rPr>
              <w:t>Artikel 13. Regeling van inzameling van bedrijfsafvalstoffen</w:t>
            </w:r>
          </w:p>
          <w:p w14:paraId="0B073705" w14:textId="77777777" w:rsidR="003C6939" w:rsidRPr="00BE3B89" w:rsidRDefault="003C6939" w:rsidP="003C6939">
            <w:pPr>
              <w:rPr>
                <w:rFonts w:ascii="Arial" w:hAnsi="Arial" w:cs="Arial"/>
                <w:color w:val="FFFFFF"/>
                <w:sz w:val="20"/>
                <w:szCs w:val="20"/>
              </w:rPr>
            </w:pPr>
            <w:r w:rsidRPr="00BE3B89">
              <w:rPr>
                <w:rStyle w:val="ol"/>
                <w:rFonts w:ascii="Arial" w:eastAsia="Times New Roman" w:hAnsi="Arial" w:cs="Arial"/>
                <w:color w:val="000000"/>
                <w:sz w:val="20"/>
                <w:szCs w:val="20"/>
              </w:rPr>
              <w:t xml:space="preserve">1. </w:t>
            </w:r>
            <w:r w:rsidRPr="00BE3B89">
              <w:rPr>
                <w:rFonts w:ascii="Arial" w:hAnsi="Arial" w:cs="Arial"/>
                <w:sz w:val="20"/>
                <w:szCs w:val="20"/>
              </w:rPr>
              <w:t>Het is verboden bedrijfsafvalstoffen ter inzameling aan te bieden anders dan in overeenstemming met de door burgemeester en wethouders te stellen regels over de dagen, tijden, wijzen en plaatsen van inzameling van de krachtens artikel 11 aangewezen bedrijfsafvalstoffen.</w:t>
            </w:r>
          </w:p>
          <w:p w14:paraId="2ED67197" w14:textId="77777777" w:rsidR="003C6939" w:rsidRPr="00BE3B89" w:rsidRDefault="003C6939" w:rsidP="003C6939">
            <w:pPr>
              <w:rPr>
                <w:rFonts w:ascii="Arial" w:hAnsi="Arial" w:cs="Arial"/>
                <w:color w:val="FFFFFF"/>
                <w:sz w:val="20"/>
                <w:szCs w:val="20"/>
              </w:rPr>
            </w:pPr>
            <w:r w:rsidRPr="00BE3B89">
              <w:rPr>
                <w:rStyle w:val="ol"/>
                <w:rFonts w:ascii="Arial" w:eastAsia="Times New Roman" w:hAnsi="Arial" w:cs="Arial"/>
                <w:color w:val="000000"/>
                <w:sz w:val="20"/>
                <w:szCs w:val="20"/>
              </w:rPr>
              <w:t xml:space="preserve">2. </w:t>
            </w:r>
            <w:r w:rsidRPr="00BE3B89">
              <w:rPr>
                <w:rFonts w:ascii="Arial" w:hAnsi="Arial" w:cs="Arial"/>
                <w:sz w:val="20"/>
                <w:szCs w:val="20"/>
              </w:rPr>
              <w:t xml:space="preserve">Burgemeester en wethouders kunnen nadere regels stellen voor het aanbieden </w:t>
            </w:r>
            <w:r w:rsidRPr="00BE3B89">
              <w:rPr>
                <w:rFonts w:ascii="Arial" w:hAnsi="Arial" w:cs="Arial"/>
                <w:i/>
                <w:iCs/>
                <w:sz w:val="20"/>
                <w:szCs w:val="20"/>
              </w:rPr>
              <w:t>of</w:t>
            </w:r>
            <w:r w:rsidRPr="00BE3B89">
              <w:rPr>
                <w:rFonts w:ascii="Arial" w:hAnsi="Arial" w:cs="Arial"/>
                <w:sz w:val="20"/>
                <w:szCs w:val="20"/>
              </w:rPr>
              <w:t xml:space="preserve"> overdragen van bedrijfsafvalstoffen. Deze regels kunnen mede worden vastgesteld voor anderen dan de inzameldienst. Deze regels kunnen een vrijstelling van het verbod</w:t>
            </w:r>
            <w:r w:rsidRPr="00BE3B89">
              <w:rPr>
                <w:rFonts w:ascii="Arial" w:hAnsi="Arial" w:cs="Arial"/>
                <w:i/>
                <w:iCs/>
                <w:sz w:val="20"/>
                <w:szCs w:val="20"/>
              </w:rPr>
              <w:t>, bedoeld in het tweede lid,</w:t>
            </w:r>
            <w:r w:rsidRPr="00BE3B89">
              <w:rPr>
                <w:rFonts w:ascii="Arial" w:hAnsi="Arial" w:cs="Arial"/>
                <w:sz w:val="20"/>
                <w:szCs w:val="20"/>
              </w:rPr>
              <w:t xml:space="preserve"> inhouden.</w:t>
            </w:r>
          </w:p>
          <w:p w14:paraId="5ACE30BF" w14:textId="77777777" w:rsidR="001232A8" w:rsidRPr="00BE3B89" w:rsidRDefault="001232A8" w:rsidP="00C66DAA">
            <w:pPr>
              <w:spacing w:line="276" w:lineRule="auto"/>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33310147" w14:textId="77777777" w:rsidR="001232A8" w:rsidRPr="00BE3B89" w:rsidRDefault="001232A8" w:rsidP="00C66DAA">
            <w:pPr>
              <w:pBdr>
                <w:top w:val="single" w:sz="4" w:space="1" w:color="auto"/>
                <w:left w:val="single" w:sz="4" w:space="4" w:color="auto"/>
                <w:bottom w:val="single" w:sz="4" w:space="1" w:color="auto"/>
                <w:right w:val="single" w:sz="4" w:space="4" w:color="auto"/>
              </w:pBdr>
              <w:shd w:val="clear" w:color="auto" w:fill="D9D9D9"/>
              <w:spacing w:line="276" w:lineRule="auto"/>
              <w:rPr>
                <w:rFonts w:ascii="Arial" w:hAnsi="Arial" w:cs="Arial"/>
                <w:b/>
                <w:sz w:val="20"/>
                <w:szCs w:val="20"/>
              </w:rPr>
            </w:pPr>
            <w:r w:rsidRPr="00BE3B89">
              <w:rPr>
                <w:rFonts w:ascii="Arial" w:hAnsi="Arial" w:cs="Arial"/>
                <w:b/>
                <w:sz w:val="20"/>
                <w:szCs w:val="20"/>
              </w:rPr>
              <w:t>Nieuwe tekst</w:t>
            </w:r>
          </w:p>
          <w:p w14:paraId="7A0ADE3A" w14:textId="77777777" w:rsidR="001232A8" w:rsidRPr="00BE3B89" w:rsidRDefault="001232A8" w:rsidP="00C66DAA">
            <w:pPr>
              <w:pStyle w:val="Geenafstand"/>
              <w:spacing w:line="276" w:lineRule="auto"/>
              <w:rPr>
                <w:rFonts w:ascii="Arial" w:hAnsi="Arial" w:cs="Arial"/>
                <w:b/>
                <w:sz w:val="20"/>
                <w:szCs w:val="20"/>
              </w:rPr>
            </w:pPr>
          </w:p>
          <w:p w14:paraId="1706601C" w14:textId="77777777" w:rsidR="003C6939" w:rsidRPr="00BE3B89" w:rsidRDefault="003C6939" w:rsidP="003C6939">
            <w:pPr>
              <w:rPr>
                <w:rFonts w:ascii="Arial" w:hAnsi="Arial" w:cs="Arial"/>
                <w:b/>
                <w:bCs/>
                <w:sz w:val="20"/>
                <w:szCs w:val="20"/>
              </w:rPr>
            </w:pPr>
            <w:r w:rsidRPr="00BE3B89">
              <w:rPr>
                <w:rFonts w:ascii="Arial" w:hAnsi="Arial" w:cs="Arial"/>
                <w:b/>
                <w:bCs/>
                <w:sz w:val="20"/>
                <w:szCs w:val="20"/>
              </w:rPr>
              <w:t xml:space="preserve">Artikel 13. Regeling van inzameling van bedrijfsafvalstoffen </w:t>
            </w:r>
          </w:p>
          <w:p w14:paraId="6AA1C7E5" w14:textId="77777777" w:rsidR="003C6939" w:rsidRPr="00BE3B89" w:rsidRDefault="003C6939" w:rsidP="003C6939">
            <w:pPr>
              <w:ind w:right="7"/>
              <w:rPr>
                <w:rFonts w:ascii="Arial" w:hAnsi="Arial" w:cs="Arial"/>
                <w:sz w:val="20"/>
                <w:szCs w:val="20"/>
              </w:rPr>
            </w:pPr>
            <w:r w:rsidRPr="00BE3B89">
              <w:rPr>
                <w:rFonts w:ascii="Arial" w:hAnsi="Arial" w:cs="Arial"/>
                <w:sz w:val="20"/>
                <w:szCs w:val="20"/>
              </w:rPr>
              <w:t xml:space="preserve">1. Het is verboden bedrijfsafvalstoffen ter inzameling aan te bieden anders dan in overeenstemming met de door burgemeester en wethouders te stellen regels over de dagen, tijden, wijzen en plaatsen van inzameling van de krachtens artikel 11 aangewezen bedrijfsafvalstoffen.  </w:t>
            </w:r>
          </w:p>
          <w:p w14:paraId="5B7E7F18" w14:textId="77777777" w:rsidR="003C6939" w:rsidRPr="00BE3B89" w:rsidRDefault="003C6939" w:rsidP="003C6939">
            <w:pPr>
              <w:ind w:right="7"/>
              <w:rPr>
                <w:rFonts w:ascii="Arial" w:hAnsi="Arial" w:cs="Arial"/>
                <w:sz w:val="20"/>
                <w:szCs w:val="20"/>
              </w:rPr>
            </w:pPr>
            <w:r w:rsidRPr="00BE3B89">
              <w:rPr>
                <w:rFonts w:ascii="Arial" w:hAnsi="Arial" w:cs="Arial"/>
                <w:sz w:val="20"/>
                <w:szCs w:val="20"/>
              </w:rPr>
              <w:t>2. Burgemeester en wethouders kunnen nadere regels stellen voor het aanbieden</w:t>
            </w:r>
            <w:r w:rsidRPr="00BE3B89">
              <w:rPr>
                <w:rFonts w:ascii="Arial" w:hAnsi="Arial" w:cs="Arial"/>
                <w:b/>
                <w:bCs/>
                <w:sz w:val="20"/>
                <w:szCs w:val="20"/>
              </w:rPr>
              <w:t xml:space="preserve">, </w:t>
            </w:r>
            <w:r w:rsidRPr="00BE3B89">
              <w:rPr>
                <w:rFonts w:ascii="Arial" w:hAnsi="Arial" w:cs="Arial"/>
                <w:sz w:val="20"/>
                <w:szCs w:val="20"/>
              </w:rPr>
              <w:t xml:space="preserve">overdragen </w:t>
            </w:r>
            <w:r w:rsidRPr="00BE3B89">
              <w:rPr>
                <w:rFonts w:ascii="Arial" w:hAnsi="Arial" w:cs="Arial"/>
                <w:b/>
                <w:bCs/>
                <w:sz w:val="20"/>
                <w:szCs w:val="20"/>
              </w:rPr>
              <w:t xml:space="preserve">of achterlaten </w:t>
            </w:r>
            <w:r w:rsidRPr="00BE3B89">
              <w:rPr>
                <w:rFonts w:ascii="Arial" w:hAnsi="Arial" w:cs="Arial"/>
                <w:sz w:val="20"/>
                <w:szCs w:val="20"/>
              </w:rPr>
              <w:t xml:space="preserve">van bedrijfsafvalstoffen. Deze regels kunnen mede worden vastgesteld voor anderen dan de inzameldienst. Deze regels kunnen een vrijstelling van het verbod inhouden.  </w:t>
            </w:r>
          </w:p>
          <w:p w14:paraId="7F3D8AE9" w14:textId="77777777" w:rsidR="001232A8" w:rsidRPr="00BE3B89" w:rsidRDefault="001232A8" w:rsidP="00C66DAA">
            <w:pPr>
              <w:pStyle w:val="Geenafstand"/>
              <w:spacing w:line="276" w:lineRule="auto"/>
              <w:rPr>
                <w:rFonts w:ascii="Arial" w:hAnsi="Arial" w:cs="Arial"/>
                <w:b/>
                <w:sz w:val="20"/>
                <w:szCs w:val="20"/>
              </w:rPr>
            </w:pPr>
          </w:p>
        </w:tc>
      </w:tr>
    </w:tbl>
    <w:p w14:paraId="6129392C" w14:textId="77777777" w:rsidR="001232A8" w:rsidRPr="00BE3B89" w:rsidRDefault="001232A8" w:rsidP="001232A8">
      <w:pPr>
        <w:rPr>
          <w:rFonts w:cs="Arial"/>
        </w:rPr>
      </w:pPr>
    </w:p>
    <w:p w14:paraId="212F4DC6" w14:textId="2EC75748" w:rsidR="001232A8" w:rsidRPr="00BE3B89" w:rsidRDefault="001232A8" w:rsidP="00405E6F">
      <w:pPr>
        <w:rPr>
          <w:rFonts w:cs="Arial"/>
        </w:rPr>
      </w:pPr>
    </w:p>
    <w:p w14:paraId="35C2FCDD" w14:textId="1336545B" w:rsidR="001232A8" w:rsidRPr="00BE3B89" w:rsidRDefault="000358C3" w:rsidP="001232A8">
      <w:pPr>
        <w:rPr>
          <w:iCs/>
        </w:rPr>
      </w:pPr>
      <w:r w:rsidRPr="00BE3B89">
        <w:rPr>
          <w:iCs/>
        </w:rPr>
        <w:lastRenderedPageBreak/>
        <w:t xml:space="preserve">Na artikel 15 </w:t>
      </w:r>
      <w:r w:rsidRPr="00BE3B89">
        <w:rPr>
          <w:rFonts w:eastAsia="Calibri" w:cs="Arial"/>
          <w:bCs/>
          <w:iCs/>
        </w:rPr>
        <w:t xml:space="preserve">(artikel I, onderdeel J, van het wijzigingsbesluit) </w:t>
      </w:r>
      <w:r w:rsidRPr="00BE3B89">
        <w:rPr>
          <w:iCs/>
        </w:rPr>
        <w:t xml:space="preserve">wordt een artikel ingevoegd, luidende: </w:t>
      </w:r>
    </w:p>
    <w:p w14:paraId="146B6DCC" w14:textId="77777777" w:rsidR="001232A8" w:rsidRPr="00BE3B89" w:rsidRDefault="001232A8" w:rsidP="001232A8">
      <w:pPr>
        <w:rPr>
          <w:rFonts w:cs="Arial"/>
        </w:rPr>
      </w:pPr>
    </w:p>
    <w:tbl>
      <w:tblPr>
        <w:tblStyle w:val="Tabelraster1"/>
        <w:tblW w:w="0" w:type="auto"/>
        <w:tblLook w:val="04A0" w:firstRow="1" w:lastRow="0" w:firstColumn="1" w:lastColumn="0" w:noHBand="0" w:noVBand="1"/>
      </w:tblPr>
      <w:tblGrid>
        <w:gridCol w:w="4531"/>
        <w:gridCol w:w="4531"/>
      </w:tblGrid>
      <w:tr w:rsidR="001232A8" w:rsidRPr="00BE3B89" w14:paraId="26CD0998" w14:textId="77777777" w:rsidTr="001232A8">
        <w:tc>
          <w:tcPr>
            <w:tcW w:w="4531" w:type="dxa"/>
            <w:tcBorders>
              <w:top w:val="single" w:sz="4" w:space="0" w:color="auto"/>
              <w:left w:val="single" w:sz="4" w:space="0" w:color="auto"/>
              <w:bottom w:val="single" w:sz="4" w:space="0" w:color="auto"/>
              <w:right w:val="single" w:sz="4" w:space="0" w:color="auto"/>
            </w:tcBorders>
          </w:tcPr>
          <w:p w14:paraId="785FF7D5" w14:textId="77777777" w:rsidR="001232A8" w:rsidRPr="00BE3B89" w:rsidRDefault="001232A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14B3A696" w14:textId="77777777" w:rsidR="001232A8" w:rsidRPr="00BE3B89" w:rsidRDefault="001232A8">
            <w:pPr>
              <w:pStyle w:val="Geenafstand"/>
              <w:rPr>
                <w:rFonts w:ascii="Arial" w:hAnsi="Arial" w:cs="Arial"/>
                <w:b/>
                <w:sz w:val="20"/>
                <w:szCs w:val="20"/>
              </w:rPr>
            </w:pPr>
          </w:p>
          <w:p w14:paraId="6B0C38BB" w14:textId="264EDBCF" w:rsidR="001232A8" w:rsidRPr="00BE3B89" w:rsidRDefault="001232A8" w:rsidP="001232A8">
            <w:pPr>
              <w:pStyle w:val="Geenafstand"/>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4EE94E66" w14:textId="77777777" w:rsidR="001232A8" w:rsidRPr="00BE3B89" w:rsidRDefault="001232A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Nieuwe tekst</w:t>
            </w:r>
          </w:p>
          <w:p w14:paraId="6771919E" w14:textId="77777777" w:rsidR="001232A8" w:rsidRPr="00BE3B89" w:rsidRDefault="001232A8">
            <w:pPr>
              <w:pStyle w:val="Geenafstand"/>
              <w:rPr>
                <w:rFonts w:ascii="Arial" w:hAnsi="Arial" w:cs="Arial"/>
                <w:b/>
                <w:sz w:val="20"/>
                <w:szCs w:val="20"/>
              </w:rPr>
            </w:pPr>
          </w:p>
          <w:p w14:paraId="3DCCB880" w14:textId="71FA3093" w:rsidR="000358C3" w:rsidRPr="00BE3B89" w:rsidRDefault="005C4D72" w:rsidP="000358C3">
            <w:pPr>
              <w:rPr>
                <w:rFonts w:ascii="Arial" w:hAnsi="Arial" w:cs="Arial"/>
                <w:b/>
                <w:bCs/>
                <w:i/>
                <w:iCs/>
                <w:sz w:val="20"/>
                <w:szCs w:val="20"/>
              </w:rPr>
            </w:pPr>
            <w:r w:rsidRPr="00BE3B89">
              <w:rPr>
                <w:rFonts w:ascii="Arial" w:hAnsi="Arial" w:cs="Arial"/>
                <w:b/>
                <w:bCs/>
                <w:sz w:val="20"/>
                <w:szCs w:val="20"/>
              </w:rPr>
              <w:t>[</w:t>
            </w:r>
            <w:r w:rsidR="000358C3" w:rsidRPr="00BE3B89">
              <w:rPr>
                <w:rFonts w:ascii="Arial" w:hAnsi="Arial" w:cs="Arial"/>
                <w:b/>
                <w:bCs/>
                <w:i/>
                <w:iCs/>
                <w:sz w:val="20"/>
                <w:szCs w:val="20"/>
              </w:rPr>
              <w:t>Artikel 15a. Ongeadresseerd drukwerk</w:t>
            </w:r>
          </w:p>
          <w:p w14:paraId="71CEED73" w14:textId="77777777" w:rsidR="000358C3" w:rsidRPr="00BE3B89" w:rsidRDefault="000358C3" w:rsidP="000358C3">
            <w:pPr>
              <w:rPr>
                <w:rFonts w:ascii="Arial" w:hAnsi="Arial" w:cs="Arial"/>
                <w:b/>
                <w:bCs/>
                <w:i/>
                <w:iCs/>
                <w:sz w:val="20"/>
                <w:szCs w:val="20"/>
              </w:rPr>
            </w:pPr>
            <w:r w:rsidRPr="00BE3B89">
              <w:rPr>
                <w:rFonts w:ascii="Arial" w:hAnsi="Arial" w:cs="Arial"/>
                <w:b/>
                <w:bCs/>
                <w:i/>
                <w:iCs/>
                <w:sz w:val="20"/>
                <w:szCs w:val="20"/>
              </w:rPr>
              <w:t>1. In dit artikel wordt verstaan onder:</w:t>
            </w:r>
          </w:p>
          <w:p w14:paraId="2A7844A6" w14:textId="77777777" w:rsidR="000358C3" w:rsidRPr="00BE3B89" w:rsidRDefault="000358C3" w:rsidP="000358C3">
            <w:pPr>
              <w:rPr>
                <w:rFonts w:ascii="Arial" w:hAnsi="Arial" w:cs="Arial"/>
                <w:b/>
                <w:bCs/>
                <w:i/>
                <w:iCs/>
                <w:sz w:val="20"/>
                <w:szCs w:val="20"/>
              </w:rPr>
            </w:pPr>
            <w:r w:rsidRPr="00BE3B89">
              <w:rPr>
                <w:rFonts w:ascii="Arial" w:hAnsi="Arial" w:cs="Arial"/>
                <w:b/>
                <w:bCs/>
                <w:i/>
                <w:iCs/>
                <w:sz w:val="20"/>
                <w:szCs w:val="20"/>
              </w:rPr>
              <w:t>- huis-aan-huisblad: ongeadresseerd blad dat met een vaste frequentie gratis huis aan huis wordt verspreid in een geografisch beperkt gebied, waarvan tenminste [aandeel (bijvoorbeeld 10%)] van de inhoud bestaat uit informatie over en nieuws uit het eigen verspreidingsgebied, niet zijnde reclame;</w:t>
            </w:r>
          </w:p>
          <w:p w14:paraId="62EE4F1F" w14:textId="77777777" w:rsidR="000358C3" w:rsidRPr="00BE3B89" w:rsidRDefault="000358C3" w:rsidP="000358C3">
            <w:pPr>
              <w:rPr>
                <w:rFonts w:ascii="Arial" w:hAnsi="Arial" w:cs="Arial"/>
                <w:b/>
                <w:bCs/>
                <w:i/>
                <w:iCs/>
                <w:sz w:val="20"/>
                <w:szCs w:val="20"/>
              </w:rPr>
            </w:pPr>
            <w:r w:rsidRPr="00BE3B89">
              <w:rPr>
                <w:rFonts w:ascii="Arial" w:hAnsi="Arial" w:cs="Arial"/>
                <w:b/>
                <w:bCs/>
                <w:i/>
                <w:iCs/>
                <w:sz w:val="20"/>
                <w:szCs w:val="20"/>
              </w:rPr>
              <w:t>- ongeadresseerd reclamedrukwerk: reclamedrukwerk of proefmonsters van producten die gratis huis aan huis worden verspreid zonder vermelding van naam, adres of postbus en woonplaats van de ontvanger, niet zijnde:</w:t>
            </w:r>
          </w:p>
          <w:p w14:paraId="7B1B7398" w14:textId="77777777" w:rsidR="000358C3" w:rsidRPr="00BE3B89" w:rsidRDefault="000358C3" w:rsidP="000358C3">
            <w:pPr>
              <w:ind w:firstLine="454"/>
              <w:rPr>
                <w:rFonts w:ascii="Arial" w:hAnsi="Arial" w:cs="Arial"/>
                <w:b/>
                <w:bCs/>
                <w:i/>
                <w:iCs/>
                <w:sz w:val="20"/>
                <w:szCs w:val="20"/>
              </w:rPr>
            </w:pPr>
            <w:r w:rsidRPr="00BE3B89">
              <w:rPr>
                <w:rFonts w:ascii="Arial" w:hAnsi="Arial" w:cs="Arial"/>
                <w:b/>
                <w:bCs/>
                <w:i/>
                <w:iCs/>
                <w:sz w:val="20"/>
                <w:szCs w:val="20"/>
              </w:rPr>
              <w:t xml:space="preserve">a. een huis-aan-huisblad of andere </w:t>
            </w:r>
          </w:p>
          <w:p w14:paraId="7F87FD80" w14:textId="77777777" w:rsidR="000358C3" w:rsidRPr="00BE3B89" w:rsidRDefault="000358C3" w:rsidP="000358C3">
            <w:pPr>
              <w:ind w:firstLine="454"/>
              <w:rPr>
                <w:rFonts w:ascii="Arial" w:hAnsi="Arial" w:cs="Arial"/>
                <w:b/>
                <w:bCs/>
                <w:i/>
                <w:iCs/>
                <w:sz w:val="20"/>
                <w:szCs w:val="20"/>
              </w:rPr>
            </w:pPr>
            <w:r w:rsidRPr="00BE3B89">
              <w:rPr>
                <w:rFonts w:ascii="Arial" w:hAnsi="Arial" w:cs="Arial"/>
                <w:b/>
                <w:bCs/>
                <w:i/>
                <w:iCs/>
                <w:sz w:val="20"/>
                <w:szCs w:val="20"/>
              </w:rPr>
              <w:t xml:space="preserve">informatie over werkzaamheden of </w:t>
            </w:r>
          </w:p>
          <w:p w14:paraId="042A6986" w14:textId="77777777" w:rsidR="000358C3" w:rsidRPr="00BE3B89" w:rsidRDefault="000358C3" w:rsidP="000358C3">
            <w:pPr>
              <w:ind w:firstLine="454"/>
              <w:rPr>
                <w:rFonts w:ascii="Arial" w:hAnsi="Arial" w:cs="Arial"/>
                <w:b/>
                <w:bCs/>
                <w:i/>
                <w:iCs/>
                <w:sz w:val="20"/>
                <w:szCs w:val="20"/>
              </w:rPr>
            </w:pPr>
            <w:r w:rsidRPr="00BE3B89">
              <w:rPr>
                <w:rFonts w:ascii="Arial" w:hAnsi="Arial" w:cs="Arial"/>
                <w:b/>
                <w:bCs/>
                <w:i/>
                <w:iCs/>
                <w:sz w:val="20"/>
                <w:szCs w:val="20"/>
              </w:rPr>
              <w:t xml:space="preserve">activiteiten in de buurt die voor de </w:t>
            </w:r>
          </w:p>
          <w:p w14:paraId="348E8561" w14:textId="77777777" w:rsidR="000358C3" w:rsidRPr="00BE3B89" w:rsidRDefault="000358C3" w:rsidP="000358C3">
            <w:pPr>
              <w:ind w:firstLine="454"/>
              <w:rPr>
                <w:rFonts w:ascii="Arial" w:hAnsi="Arial" w:cs="Arial"/>
                <w:b/>
                <w:bCs/>
                <w:i/>
                <w:iCs/>
                <w:sz w:val="20"/>
                <w:szCs w:val="20"/>
              </w:rPr>
            </w:pPr>
            <w:r w:rsidRPr="00BE3B89">
              <w:rPr>
                <w:rFonts w:ascii="Arial" w:hAnsi="Arial" w:cs="Arial"/>
                <w:b/>
                <w:bCs/>
                <w:i/>
                <w:iCs/>
                <w:sz w:val="20"/>
                <w:szCs w:val="20"/>
              </w:rPr>
              <w:t xml:space="preserve">bewoners of gebruikers van een </w:t>
            </w:r>
          </w:p>
          <w:p w14:paraId="26B94749" w14:textId="77777777" w:rsidR="000358C3" w:rsidRPr="00BE3B89" w:rsidRDefault="000358C3" w:rsidP="000358C3">
            <w:pPr>
              <w:ind w:firstLine="454"/>
              <w:rPr>
                <w:rFonts w:ascii="Arial" w:hAnsi="Arial" w:cs="Arial"/>
                <w:b/>
                <w:bCs/>
                <w:i/>
                <w:iCs/>
                <w:sz w:val="20"/>
                <w:szCs w:val="20"/>
              </w:rPr>
            </w:pPr>
            <w:r w:rsidRPr="00BE3B89">
              <w:rPr>
                <w:rFonts w:ascii="Arial" w:hAnsi="Arial" w:cs="Arial"/>
                <w:b/>
                <w:bCs/>
                <w:i/>
                <w:iCs/>
                <w:sz w:val="20"/>
                <w:szCs w:val="20"/>
              </w:rPr>
              <w:t xml:space="preserve">woning, bedrijf of woonschip in die </w:t>
            </w:r>
          </w:p>
          <w:p w14:paraId="6B5E48A7" w14:textId="2CF07837" w:rsidR="000358C3" w:rsidRPr="00BE3B89" w:rsidRDefault="000358C3" w:rsidP="000358C3">
            <w:pPr>
              <w:ind w:firstLine="454"/>
              <w:rPr>
                <w:rFonts w:ascii="Arial" w:hAnsi="Arial" w:cs="Arial"/>
                <w:b/>
                <w:bCs/>
                <w:i/>
                <w:iCs/>
                <w:sz w:val="20"/>
                <w:szCs w:val="20"/>
              </w:rPr>
            </w:pPr>
            <w:r w:rsidRPr="00BE3B89">
              <w:rPr>
                <w:rFonts w:ascii="Arial" w:hAnsi="Arial" w:cs="Arial"/>
                <w:b/>
                <w:bCs/>
                <w:i/>
                <w:iCs/>
                <w:sz w:val="20"/>
                <w:szCs w:val="20"/>
              </w:rPr>
              <w:t>buurt van belang zijn om te weten;</w:t>
            </w:r>
          </w:p>
          <w:p w14:paraId="016DC37A" w14:textId="77777777" w:rsidR="000358C3" w:rsidRPr="00BE3B89" w:rsidRDefault="000358C3" w:rsidP="000358C3">
            <w:pPr>
              <w:ind w:firstLine="454"/>
              <w:rPr>
                <w:rFonts w:ascii="Arial" w:hAnsi="Arial" w:cs="Arial"/>
                <w:b/>
                <w:bCs/>
                <w:i/>
                <w:iCs/>
                <w:sz w:val="20"/>
                <w:szCs w:val="20"/>
              </w:rPr>
            </w:pPr>
            <w:r w:rsidRPr="00BE3B89">
              <w:rPr>
                <w:rFonts w:ascii="Arial" w:hAnsi="Arial" w:cs="Arial"/>
                <w:b/>
                <w:bCs/>
                <w:i/>
                <w:iCs/>
                <w:sz w:val="20"/>
                <w:szCs w:val="20"/>
              </w:rPr>
              <w:t>b. drukwerk van vrijwilligers of niet-</w:t>
            </w:r>
          </w:p>
          <w:p w14:paraId="1B161A31" w14:textId="68543478" w:rsidR="000358C3" w:rsidRPr="00BE3B89" w:rsidRDefault="000358C3" w:rsidP="000358C3">
            <w:pPr>
              <w:ind w:firstLine="454"/>
              <w:rPr>
                <w:rFonts w:ascii="Arial" w:hAnsi="Arial" w:cs="Arial"/>
                <w:b/>
                <w:bCs/>
                <w:i/>
                <w:iCs/>
                <w:sz w:val="20"/>
                <w:szCs w:val="20"/>
              </w:rPr>
            </w:pPr>
            <w:r w:rsidRPr="00BE3B89">
              <w:rPr>
                <w:rFonts w:ascii="Arial" w:hAnsi="Arial" w:cs="Arial"/>
                <w:b/>
                <w:bCs/>
                <w:i/>
                <w:iCs/>
                <w:sz w:val="20"/>
                <w:szCs w:val="20"/>
              </w:rPr>
              <w:t>commerciële organisaties.</w:t>
            </w:r>
          </w:p>
          <w:p w14:paraId="39F79674" w14:textId="77777777" w:rsidR="000358C3" w:rsidRPr="00BE3B89" w:rsidRDefault="000358C3" w:rsidP="000358C3">
            <w:pPr>
              <w:rPr>
                <w:rFonts w:ascii="Arial" w:hAnsi="Arial" w:cs="Arial"/>
                <w:b/>
                <w:bCs/>
                <w:i/>
                <w:iCs/>
                <w:sz w:val="20"/>
                <w:szCs w:val="20"/>
              </w:rPr>
            </w:pPr>
            <w:r w:rsidRPr="00BE3B89">
              <w:rPr>
                <w:rFonts w:ascii="Arial" w:hAnsi="Arial" w:cs="Arial"/>
                <w:b/>
                <w:bCs/>
                <w:i/>
                <w:iCs/>
                <w:sz w:val="20"/>
                <w:szCs w:val="20"/>
              </w:rPr>
              <w:t>2. Een huis-aan-huisblad mag worden bezorgd bij een perceel, tenzij de bewoner of gebruiker expliciet kenbaar heeft gemaakt geen prijs te stellen op het ontvangen ervan.</w:t>
            </w:r>
          </w:p>
          <w:p w14:paraId="6A53B302" w14:textId="77777777" w:rsidR="000358C3" w:rsidRPr="00BE3B89" w:rsidRDefault="000358C3" w:rsidP="000358C3">
            <w:pPr>
              <w:rPr>
                <w:b/>
                <w:bCs/>
              </w:rPr>
            </w:pPr>
            <w:r w:rsidRPr="00BE3B89">
              <w:rPr>
                <w:rFonts w:ascii="Arial" w:hAnsi="Arial" w:cs="Arial"/>
                <w:b/>
                <w:bCs/>
                <w:sz w:val="20"/>
                <w:szCs w:val="20"/>
              </w:rPr>
              <w:t>[</w:t>
            </w:r>
            <w:r w:rsidRPr="00BE3B89">
              <w:rPr>
                <w:rFonts w:ascii="Arial" w:hAnsi="Arial" w:cs="Arial"/>
                <w:b/>
                <w:bCs/>
                <w:i/>
                <w:iCs/>
                <w:sz w:val="20"/>
                <w:szCs w:val="20"/>
              </w:rPr>
              <w:t>3. [Ongeadresseerd reclamedrukwerk mag uitsluitend worden bezorgd bij een perceel als de bewoner of gebruiker kenbaar heeft gemaakt prijs te stellen op het ontvangen ervan. OF Het is verboden ongeadresseerd reclamedrukwerk te bezorgen bij een perceel, tenzij de bewoner kenbaar heeft gemaakt prijs te stellen op het ontvangen ervan.]</w:t>
            </w:r>
            <w:r w:rsidRPr="00BE3B89">
              <w:rPr>
                <w:rFonts w:ascii="Arial" w:hAnsi="Arial" w:cs="Arial"/>
                <w:b/>
                <w:bCs/>
                <w:sz w:val="20"/>
                <w:szCs w:val="20"/>
              </w:rPr>
              <w:t>]</w:t>
            </w:r>
          </w:p>
          <w:p w14:paraId="0AEC5030" w14:textId="29909DC4" w:rsidR="001232A8" w:rsidRPr="00BE3B89" w:rsidRDefault="001232A8">
            <w:pPr>
              <w:pStyle w:val="Geenafstand"/>
              <w:rPr>
                <w:rFonts w:ascii="Arial" w:hAnsi="Arial" w:cs="Arial"/>
                <w:b/>
                <w:sz w:val="20"/>
                <w:szCs w:val="20"/>
              </w:rPr>
            </w:pPr>
          </w:p>
        </w:tc>
      </w:tr>
    </w:tbl>
    <w:p w14:paraId="22F5E2FD" w14:textId="77777777" w:rsidR="001232A8" w:rsidRPr="00BE3B89" w:rsidRDefault="001232A8" w:rsidP="001232A8">
      <w:pPr>
        <w:rPr>
          <w:rFonts w:cs="Arial"/>
        </w:rPr>
      </w:pPr>
    </w:p>
    <w:p w14:paraId="306C4165" w14:textId="77777777" w:rsidR="001232A8" w:rsidRPr="00BE3B89" w:rsidRDefault="001232A8" w:rsidP="00405E6F">
      <w:pPr>
        <w:rPr>
          <w:rFonts w:cs="Arial"/>
        </w:rPr>
      </w:pPr>
    </w:p>
    <w:p w14:paraId="283026B9" w14:textId="136E2786" w:rsidR="001232A8" w:rsidRPr="00BE3B89" w:rsidRDefault="00F15416" w:rsidP="001232A8">
      <w:pPr>
        <w:rPr>
          <w:rFonts w:eastAsia="Calibri" w:cs="Arial"/>
          <w:bCs/>
        </w:rPr>
      </w:pPr>
      <w:r w:rsidRPr="00BE3B89">
        <w:rPr>
          <w:rFonts w:cs="Arial"/>
        </w:rPr>
        <w:t xml:space="preserve">Artikel </w:t>
      </w:r>
      <w:r w:rsidR="000358C3" w:rsidRPr="00BE3B89">
        <w:rPr>
          <w:rFonts w:cs="Arial"/>
        </w:rPr>
        <w:t>16</w:t>
      </w:r>
      <w:r w:rsidR="001232A8" w:rsidRPr="00BE3B89">
        <w:rPr>
          <w:rFonts w:cs="Arial"/>
        </w:rPr>
        <w:t xml:space="preserve"> </w:t>
      </w:r>
      <w:r w:rsidR="001232A8" w:rsidRPr="00BE3B89">
        <w:rPr>
          <w:rFonts w:eastAsia="Calibri" w:cs="Arial"/>
          <w:bCs/>
        </w:rPr>
        <w:t xml:space="preserve">(artikel I, onderdeel </w:t>
      </w:r>
      <w:r w:rsidRPr="00BE3B89">
        <w:rPr>
          <w:rFonts w:eastAsia="Calibri" w:cs="Arial"/>
          <w:bCs/>
        </w:rPr>
        <w:t>K</w:t>
      </w:r>
      <w:r w:rsidR="001232A8" w:rsidRPr="00BE3B89">
        <w:rPr>
          <w:rFonts w:eastAsia="Calibri" w:cs="Arial"/>
          <w:bCs/>
        </w:rPr>
        <w:t>, van het wijzigingsbesluit) wordt als volgt gewijzigd:</w:t>
      </w:r>
    </w:p>
    <w:p w14:paraId="5A4A5C8D" w14:textId="77777777" w:rsidR="001232A8" w:rsidRPr="00BE3B89" w:rsidRDefault="001232A8" w:rsidP="001232A8">
      <w:pPr>
        <w:rPr>
          <w:rFonts w:cs="Arial"/>
        </w:rPr>
      </w:pPr>
    </w:p>
    <w:tbl>
      <w:tblPr>
        <w:tblStyle w:val="Tabelraster1"/>
        <w:tblW w:w="0" w:type="auto"/>
        <w:tblLook w:val="04A0" w:firstRow="1" w:lastRow="0" w:firstColumn="1" w:lastColumn="0" w:noHBand="0" w:noVBand="1"/>
      </w:tblPr>
      <w:tblGrid>
        <w:gridCol w:w="4531"/>
        <w:gridCol w:w="4531"/>
      </w:tblGrid>
      <w:tr w:rsidR="001232A8" w:rsidRPr="00BE3B89" w14:paraId="34B3E579" w14:textId="77777777" w:rsidTr="001232A8">
        <w:tc>
          <w:tcPr>
            <w:tcW w:w="4531" w:type="dxa"/>
            <w:tcBorders>
              <w:top w:val="single" w:sz="4" w:space="0" w:color="auto"/>
              <w:left w:val="single" w:sz="4" w:space="0" w:color="auto"/>
              <w:bottom w:val="single" w:sz="4" w:space="0" w:color="auto"/>
              <w:right w:val="single" w:sz="4" w:space="0" w:color="auto"/>
            </w:tcBorders>
          </w:tcPr>
          <w:p w14:paraId="71CD62CA" w14:textId="77777777" w:rsidR="001232A8" w:rsidRPr="00BE3B89" w:rsidRDefault="001232A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6F53C9DA" w14:textId="77777777" w:rsidR="001232A8" w:rsidRPr="00BE3B89" w:rsidRDefault="001232A8">
            <w:pPr>
              <w:pStyle w:val="Geenafstand"/>
              <w:rPr>
                <w:rFonts w:ascii="Arial" w:hAnsi="Arial" w:cs="Arial"/>
                <w:b/>
                <w:sz w:val="20"/>
                <w:szCs w:val="20"/>
              </w:rPr>
            </w:pPr>
          </w:p>
          <w:p w14:paraId="2A08A03F" w14:textId="77777777" w:rsidR="000358C3" w:rsidRPr="00BE3B89" w:rsidRDefault="000358C3" w:rsidP="000358C3">
            <w:pPr>
              <w:rPr>
                <w:rFonts w:ascii="Arial" w:hAnsi="Arial" w:cs="Arial"/>
                <w:b/>
                <w:bCs/>
                <w:sz w:val="20"/>
                <w:szCs w:val="20"/>
              </w:rPr>
            </w:pPr>
            <w:r w:rsidRPr="00BE3B89">
              <w:rPr>
                <w:rFonts w:ascii="Arial" w:hAnsi="Arial" w:cs="Arial"/>
                <w:b/>
                <w:bCs/>
                <w:sz w:val="20"/>
                <w:szCs w:val="20"/>
              </w:rPr>
              <w:t xml:space="preserve">Artikel 16. Zwerfafval rondom inrichtingen </w:t>
            </w:r>
          </w:p>
          <w:p w14:paraId="27F85273" w14:textId="1FEB0E8F" w:rsidR="000358C3" w:rsidRPr="00BE3B89" w:rsidRDefault="000358C3" w:rsidP="000358C3">
            <w:pPr>
              <w:rPr>
                <w:rFonts w:ascii="Arial" w:hAnsi="Arial" w:cs="Arial"/>
                <w:sz w:val="20"/>
                <w:szCs w:val="20"/>
              </w:rPr>
            </w:pPr>
            <w:r w:rsidRPr="00BE3B89">
              <w:rPr>
                <w:rFonts w:ascii="Arial" w:hAnsi="Arial" w:cs="Arial"/>
                <w:sz w:val="20"/>
                <w:szCs w:val="20"/>
              </w:rPr>
              <w:t>1. Degene die een inrichting drijft waar eet- of drinkwaren worden verkocht die ter plaatse kunnen worden genuttigd draagt zorg voor de aanwezigheid in of nabij de inrichting</w:t>
            </w:r>
            <w:r w:rsidRPr="00BE3B89">
              <w:rPr>
                <w:rFonts w:ascii="Arial" w:hAnsi="Arial" w:cs="Arial"/>
                <w:i/>
                <w:iCs/>
                <w:sz w:val="20"/>
                <w:szCs w:val="20"/>
              </w:rPr>
              <w:t>,</w:t>
            </w:r>
            <w:r w:rsidRPr="00BE3B89">
              <w:rPr>
                <w:rFonts w:ascii="Arial" w:hAnsi="Arial" w:cs="Arial"/>
                <w:sz w:val="20"/>
                <w:szCs w:val="20"/>
              </w:rPr>
              <w:t xml:space="preserve"> van een steeds voor gebruik door het publiek beschikbare en tijdig geleegde afvalbak of soortgelijk middel voor het houden van afval.  </w:t>
            </w:r>
          </w:p>
          <w:p w14:paraId="7DE9C34C" w14:textId="1726EA67" w:rsidR="001232A8" w:rsidRPr="00BE3B89" w:rsidRDefault="000358C3" w:rsidP="000358C3">
            <w:pPr>
              <w:rPr>
                <w:rFonts w:ascii="Arial" w:hAnsi="Arial" w:cs="Arial"/>
                <w:sz w:val="20"/>
                <w:szCs w:val="20"/>
              </w:rPr>
            </w:pPr>
            <w:r w:rsidRPr="00BE3B89">
              <w:rPr>
                <w:rFonts w:ascii="Arial" w:hAnsi="Arial" w:cs="Arial"/>
                <w:sz w:val="20"/>
                <w:szCs w:val="20"/>
              </w:rPr>
              <w:t xml:space="preserve">2. Degene die de inrichting drijft verwijdert zo vaak als nodig etenswaren, verpakkingen, afval of andere materialen die kennelijk uit de inrichting afkomstig zijn of voor de inrichting zijn bestemd binnen een straal van ten minste 25 meter van de inrichting. </w:t>
            </w:r>
          </w:p>
        </w:tc>
        <w:tc>
          <w:tcPr>
            <w:tcW w:w="4531" w:type="dxa"/>
            <w:tcBorders>
              <w:top w:val="single" w:sz="4" w:space="0" w:color="auto"/>
              <w:left w:val="single" w:sz="4" w:space="0" w:color="auto"/>
              <w:bottom w:val="single" w:sz="4" w:space="0" w:color="auto"/>
              <w:right w:val="single" w:sz="4" w:space="0" w:color="auto"/>
            </w:tcBorders>
          </w:tcPr>
          <w:p w14:paraId="0BF63891" w14:textId="77777777" w:rsidR="001232A8" w:rsidRPr="00BE3B89" w:rsidRDefault="001232A8">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lastRenderedPageBreak/>
              <w:t>Nieuwe tekst</w:t>
            </w:r>
          </w:p>
          <w:p w14:paraId="7FE4D32F" w14:textId="77777777" w:rsidR="001232A8" w:rsidRPr="00BE3B89" w:rsidRDefault="001232A8">
            <w:pPr>
              <w:pStyle w:val="Geenafstand"/>
              <w:rPr>
                <w:rFonts w:ascii="Arial" w:hAnsi="Arial" w:cs="Arial"/>
                <w:b/>
                <w:sz w:val="20"/>
                <w:szCs w:val="20"/>
              </w:rPr>
            </w:pPr>
          </w:p>
          <w:p w14:paraId="08C5D2AF" w14:textId="77777777" w:rsidR="000358C3" w:rsidRPr="00BE3B89" w:rsidRDefault="000358C3" w:rsidP="000358C3">
            <w:pPr>
              <w:rPr>
                <w:rFonts w:ascii="Arial" w:hAnsi="Arial" w:cs="Arial"/>
                <w:b/>
                <w:bCs/>
                <w:sz w:val="20"/>
                <w:szCs w:val="20"/>
              </w:rPr>
            </w:pPr>
            <w:r w:rsidRPr="00BE3B89">
              <w:rPr>
                <w:rFonts w:ascii="Arial" w:hAnsi="Arial" w:cs="Arial"/>
                <w:b/>
                <w:bCs/>
                <w:sz w:val="20"/>
                <w:szCs w:val="20"/>
              </w:rPr>
              <w:t xml:space="preserve">Artikel 16. Zwerfafval rondom inrichtingen </w:t>
            </w:r>
          </w:p>
          <w:p w14:paraId="283045BD" w14:textId="77777777" w:rsidR="000358C3" w:rsidRPr="00BE3B89" w:rsidRDefault="000358C3" w:rsidP="000358C3">
            <w:pPr>
              <w:rPr>
                <w:rFonts w:ascii="Arial" w:hAnsi="Arial" w:cs="Arial"/>
                <w:sz w:val="20"/>
                <w:szCs w:val="20"/>
              </w:rPr>
            </w:pPr>
            <w:r w:rsidRPr="00BE3B89">
              <w:rPr>
                <w:rFonts w:ascii="Arial" w:hAnsi="Arial" w:cs="Arial"/>
                <w:sz w:val="20"/>
                <w:szCs w:val="20"/>
              </w:rPr>
              <w:t>1. Degene die een inrichting drijft waar eet- of drinkwaren worden verkocht die ter plaatse kunnen worden genuttigd</w:t>
            </w:r>
            <w:r w:rsidRPr="00BE3B89">
              <w:rPr>
                <w:rFonts w:ascii="Arial" w:hAnsi="Arial" w:cs="Arial"/>
                <w:b/>
                <w:bCs/>
                <w:sz w:val="20"/>
                <w:szCs w:val="20"/>
              </w:rPr>
              <w:t>,</w:t>
            </w:r>
            <w:r w:rsidRPr="00BE3B89">
              <w:rPr>
                <w:rFonts w:ascii="Arial" w:hAnsi="Arial" w:cs="Arial"/>
                <w:sz w:val="20"/>
                <w:szCs w:val="20"/>
              </w:rPr>
              <w:t xml:space="preserve"> draagt zorg voor de aanwezigheid in of nabij de inrichting van een steeds voor gebruik door het publiek beschikbare en tijdig geleegde afvalbak of soortgelijk middel voor het houden van afval.  </w:t>
            </w:r>
          </w:p>
          <w:p w14:paraId="5EF0260C" w14:textId="77777777" w:rsidR="000358C3" w:rsidRPr="00BE3B89" w:rsidRDefault="000358C3" w:rsidP="000358C3">
            <w:pPr>
              <w:rPr>
                <w:rFonts w:ascii="Arial" w:hAnsi="Arial" w:cs="Arial"/>
                <w:sz w:val="20"/>
                <w:szCs w:val="20"/>
              </w:rPr>
            </w:pPr>
            <w:r w:rsidRPr="00BE3B89">
              <w:rPr>
                <w:rFonts w:ascii="Arial" w:hAnsi="Arial" w:cs="Arial"/>
                <w:sz w:val="20"/>
                <w:szCs w:val="20"/>
              </w:rPr>
              <w:t>2. Degene die de inrichting drijft verwijdert zo vaak als nodig etenswaren, verpakkingen, afval of andere materialen</w:t>
            </w:r>
            <w:r w:rsidRPr="00BE3B89">
              <w:rPr>
                <w:rFonts w:ascii="Arial" w:hAnsi="Arial" w:cs="Arial"/>
                <w:b/>
                <w:bCs/>
                <w:sz w:val="20"/>
                <w:szCs w:val="20"/>
              </w:rPr>
              <w:t>,</w:t>
            </w:r>
            <w:r w:rsidRPr="00BE3B89">
              <w:rPr>
                <w:rFonts w:ascii="Arial" w:hAnsi="Arial" w:cs="Arial"/>
                <w:sz w:val="20"/>
                <w:szCs w:val="20"/>
              </w:rPr>
              <w:t xml:space="preserve"> die kennelijk uit de inrichting afkomstig zijn of voor de inrichting zijn bestemd</w:t>
            </w:r>
            <w:r w:rsidRPr="00BE3B89">
              <w:rPr>
                <w:rFonts w:ascii="Arial" w:hAnsi="Arial" w:cs="Arial"/>
                <w:b/>
                <w:bCs/>
                <w:sz w:val="20"/>
                <w:szCs w:val="20"/>
              </w:rPr>
              <w:t xml:space="preserve">, </w:t>
            </w:r>
            <w:r w:rsidRPr="00BE3B89">
              <w:rPr>
                <w:rFonts w:ascii="Arial" w:hAnsi="Arial" w:cs="Arial"/>
                <w:sz w:val="20"/>
                <w:szCs w:val="20"/>
              </w:rPr>
              <w:t xml:space="preserve">binnen een straal van ten minste 25 meter van de inrichting. </w:t>
            </w:r>
          </w:p>
          <w:p w14:paraId="0886C157" w14:textId="34211F9D" w:rsidR="001232A8" w:rsidRPr="00BE3B89" w:rsidRDefault="00F15416" w:rsidP="000358C3">
            <w:pPr>
              <w:rPr>
                <w:rFonts w:ascii="Arial" w:hAnsi="Arial" w:cs="Arial"/>
                <w:sz w:val="20"/>
                <w:szCs w:val="20"/>
              </w:rPr>
            </w:pPr>
            <w:r w:rsidRPr="00BE3B89">
              <w:rPr>
                <w:rFonts w:ascii="Arial" w:hAnsi="Arial" w:cs="Arial"/>
                <w:sz w:val="20"/>
                <w:szCs w:val="20"/>
              </w:rPr>
              <w:t xml:space="preserve"> </w:t>
            </w:r>
          </w:p>
        </w:tc>
      </w:tr>
    </w:tbl>
    <w:p w14:paraId="747715A4" w14:textId="77777777" w:rsidR="001232A8" w:rsidRPr="00BE3B89" w:rsidRDefault="001232A8" w:rsidP="001232A8">
      <w:pPr>
        <w:rPr>
          <w:rFonts w:cs="Arial"/>
        </w:rPr>
      </w:pPr>
    </w:p>
    <w:p w14:paraId="660F7236" w14:textId="77777777" w:rsidR="00F15416" w:rsidRPr="00BE3B89" w:rsidRDefault="00F15416" w:rsidP="00405E6F">
      <w:pPr>
        <w:rPr>
          <w:rFonts w:cs="Arial"/>
        </w:rPr>
      </w:pPr>
    </w:p>
    <w:p w14:paraId="2366BB3F" w14:textId="7D13D917" w:rsidR="00405E6F" w:rsidRPr="00BE3B89" w:rsidRDefault="00405E6F" w:rsidP="00405E6F">
      <w:pPr>
        <w:rPr>
          <w:rFonts w:eastAsia="Calibri" w:cs="Arial"/>
          <w:bCs/>
        </w:rPr>
      </w:pPr>
      <w:r w:rsidRPr="00BE3B89">
        <w:rPr>
          <w:rFonts w:cs="Arial"/>
        </w:rPr>
        <w:t xml:space="preserve">Artikel </w:t>
      </w:r>
      <w:r w:rsidR="000358C3" w:rsidRPr="00BE3B89">
        <w:rPr>
          <w:rFonts w:cs="Arial"/>
        </w:rPr>
        <w:t>17</w:t>
      </w:r>
      <w:r w:rsidRPr="00BE3B89">
        <w:rPr>
          <w:rFonts w:cs="Arial"/>
        </w:rPr>
        <w:t xml:space="preserve"> </w:t>
      </w:r>
      <w:r w:rsidRPr="00BE3B89">
        <w:rPr>
          <w:rFonts w:eastAsia="Calibri" w:cs="Arial"/>
          <w:bCs/>
        </w:rPr>
        <w:t xml:space="preserve">(artikel I, onderdeel </w:t>
      </w:r>
      <w:r w:rsidR="00F15416" w:rsidRPr="00BE3B89">
        <w:rPr>
          <w:rFonts w:eastAsia="Calibri" w:cs="Arial"/>
          <w:bCs/>
        </w:rPr>
        <w:t>L</w:t>
      </w:r>
      <w:r w:rsidRPr="00BE3B89">
        <w:rPr>
          <w:rFonts w:eastAsia="Calibri" w:cs="Arial"/>
          <w:bCs/>
        </w:rPr>
        <w:t>, van het wijzigingsbesluit) wordt als volgt gewijzigd:</w:t>
      </w:r>
    </w:p>
    <w:p w14:paraId="372A20A0" w14:textId="77777777" w:rsidR="00405E6F" w:rsidRPr="00BE3B89" w:rsidRDefault="00405E6F" w:rsidP="00405E6F">
      <w:pPr>
        <w:rPr>
          <w:rFonts w:cs="Arial"/>
        </w:rPr>
      </w:pPr>
    </w:p>
    <w:tbl>
      <w:tblPr>
        <w:tblStyle w:val="Tabelraster1"/>
        <w:tblW w:w="0" w:type="auto"/>
        <w:tblLook w:val="04A0" w:firstRow="1" w:lastRow="0" w:firstColumn="1" w:lastColumn="0" w:noHBand="0" w:noVBand="1"/>
      </w:tblPr>
      <w:tblGrid>
        <w:gridCol w:w="4531"/>
        <w:gridCol w:w="4531"/>
      </w:tblGrid>
      <w:tr w:rsidR="00405E6F" w:rsidRPr="00BE3B89" w14:paraId="38B389A5" w14:textId="77777777" w:rsidTr="003E4494">
        <w:tc>
          <w:tcPr>
            <w:tcW w:w="4531" w:type="dxa"/>
          </w:tcPr>
          <w:p w14:paraId="66327190" w14:textId="77777777" w:rsidR="00405E6F" w:rsidRPr="00BE3B89" w:rsidRDefault="00405E6F" w:rsidP="003E449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E3B89">
              <w:rPr>
                <w:rFonts w:ascii="Arial" w:hAnsi="Arial" w:cs="Arial"/>
                <w:b/>
                <w:sz w:val="20"/>
              </w:rPr>
              <w:t>Bestaande tekst</w:t>
            </w:r>
          </w:p>
          <w:p w14:paraId="383BA08B" w14:textId="77777777" w:rsidR="00405E6F" w:rsidRPr="00BE3B89" w:rsidRDefault="00405E6F" w:rsidP="00405E6F">
            <w:pPr>
              <w:rPr>
                <w:rFonts w:ascii="Arial" w:hAnsi="Arial" w:cs="Arial"/>
                <w:sz w:val="20"/>
                <w:szCs w:val="20"/>
              </w:rPr>
            </w:pPr>
          </w:p>
          <w:p w14:paraId="05CAE08C" w14:textId="77777777" w:rsidR="000358C3" w:rsidRPr="00BE3B89" w:rsidRDefault="000358C3" w:rsidP="000358C3">
            <w:pPr>
              <w:rPr>
                <w:rFonts w:ascii="Arial" w:hAnsi="Arial" w:cs="Arial"/>
                <w:b/>
                <w:bCs/>
                <w:sz w:val="20"/>
                <w:szCs w:val="20"/>
              </w:rPr>
            </w:pPr>
            <w:r w:rsidRPr="00BE3B89">
              <w:rPr>
                <w:rFonts w:ascii="Arial" w:hAnsi="Arial" w:cs="Arial"/>
                <w:b/>
                <w:bCs/>
                <w:sz w:val="20"/>
                <w:szCs w:val="20"/>
              </w:rPr>
              <w:t xml:space="preserve">Artikel 17. Afval en verontreiniging op de weg </w:t>
            </w:r>
          </w:p>
          <w:p w14:paraId="53151E4B" w14:textId="77777777" w:rsidR="000358C3" w:rsidRPr="00BE3B89" w:rsidRDefault="000358C3" w:rsidP="000358C3">
            <w:pPr>
              <w:ind w:right="7"/>
              <w:rPr>
                <w:rFonts w:ascii="Arial" w:hAnsi="Arial" w:cs="Arial"/>
                <w:sz w:val="20"/>
                <w:szCs w:val="20"/>
              </w:rPr>
            </w:pPr>
            <w:r w:rsidRPr="00BE3B89">
              <w:rPr>
                <w:rFonts w:ascii="Arial" w:hAnsi="Arial" w:cs="Arial"/>
                <w:sz w:val="20"/>
                <w:szCs w:val="20"/>
              </w:rPr>
              <w:t xml:space="preserve">1. Het is verboden een weg, bedoeld in artikel 1 van de Wegenverkeerswet 1994, te verontreinigen of het milieu nadelig te beïnvloeden door afvalstoffen, stoffen of voorwerpen te laden, te lossen of te vervoeren of andere werkzaamheden te verrichten. </w:t>
            </w:r>
          </w:p>
          <w:p w14:paraId="6C380F5E" w14:textId="002A6EA0" w:rsidR="000358C3" w:rsidRPr="00BE3B89" w:rsidRDefault="000358C3" w:rsidP="000358C3">
            <w:pPr>
              <w:ind w:right="7"/>
              <w:rPr>
                <w:rFonts w:ascii="Arial" w:hAnsi="Arial" w:cs="Arial"/>
                <w:sz w:val="20"/>
                <w:szCs w:val="20"/>
              </w:rPr>
            </w:pPr>
            <w:r w:rsidRPr="00BE3B89">
              <w:rPr>
                <w:rFonts w:ascii="Arial" w:hAnsi="Arial" w:cs="Arial"/>
                <w:sz w:val="20"/>
                <w:szCs w:val="20"/>
              </w:rPr>
              <w:t xml:space="preserve">2. Degene die in strijd met het eerste lid de weg verontreinigt of het milieu nadelig beïnvloedt of diens opdrachtgever zorgt terstond na de beëindiging van de werkzaamheden van die dag voor het reinigen van de weg, of zoveel eerder als nodig is om de veiligheid van het verkeer of de bescherming van het wegdek te verzekeren.   </w:t>
            </w:r>
          </w:p>
          <w:p w14:paraId="51B6C3B7" w14:textId="77777777" w:rsidR="00405E6F" w:rsidRPr="00BE3B89" w:rsidRDefault="00405E6F" w:rsidP="000358C3">
            <w:pPr>
              <w:rPr>
                <w:rFonts w:ascii="Arial" w:eastAsia="MS Mincho" w:hAnsi="Arial" w:cs="Arial"/>
                <w:b/>
                <w:bCs/>
                <w:sz w:val="20"/>
              </w:rPr>
            </w:pPr>
          </w:p>
        </w:tc>
        <w:tc>
          <w:tcPr>
            <w:tcW w:w="4531" w:type="dxa"/>
          </w:tcPr>
          <w:p w14:paraId="6B7F16B9" w14:textId="77777777" w:rsidR="00405E6F" w:rsidRPr="00BE3B89" w:rsidRDefault="00405E6F" w:rsidP="003E4494">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rPr>
            </w:pPr>
            <w:r w:rsidRPr="00BE3B89">
              <w:rPr>
                <w:rFonts w:ascii="Arial" w:hAnsi="Arial" w:cs="Arial"/>
                <w:b/>
                <w:sz w:val="20"/>
              </w:rPr>
              <w:t>Nieuwe tekst</w:t>
            </w:r>
          </w:p>
          <w:p w14:paraId="0597AFD8" w14:textId="77777777" w:rsidR="00405E6F" w:rsidRPr="00BE3B89" w:rsidRDefault="00405E6F" w:rsidP="003E4494">
            <w:pPr>
              <w:spacing w:line="240" w:lineRule="auto"/>
              <w:rPr>
                <w:rFonts w:ascii="Arial" w:hAnsi="Arial" w:cs="Arial"/>
                <w:sz w:val="20"/>
              </w:rPr>
            </w:pPr>
          </w:p>
          <w:p w14:paraId="758B3492" w14:textId="77777777" w:rsidR="000358C3" w:rsidRPr="00BE3B89" w:rsidRDefault="000358C3" w:rsidP="000358C3">
            <w:pPr>
              <w:rPr>
                <w:rFonts w:ascii="Arial" w:hAnsi="Arial" w:cs="Arial"/>
                <w:b/>
                <w:bCs/>
                <w:sz w:val="20"/>
                <w:szCs w:val="20"/>
              </w:rPr>
            </w:pPr>
            <w:r w:rsidRPr="00BE3B89">
              <w:rPr>
                <w:rFonts w:ascii="Arial" w:hAnsi="Arial" w:cs="Arial"/>
                <w:b/>
                <w:bCs/>
                <w:sz w:val="20"/>
                <w:szCs w:val="20"/>
              </w:rPr>
              <w:t xml:space="preserve">Artikel 17. Afval en verontreiniging op de weg </w:t>
            </w:r>
          </w:p>
          <w:p w14:paraId="786CAF22" w14:textId="77777777" w:rsidR="000358C3" w:rsidRPr="00BE3B89" w:rsidRDefault="000358C3" w:rsidP="000358C3">
            <w:pPr>
              <w:ind w:right="7"/>
              <w:rPr>
                <w:rFonts w:ascii="Arial" w:hAnsi="Arial" w:cs="Arial"/>
                <w:sz w:val="20"/>
                <w:szCs w:val="20"/>
              </w:rPr>
            </w:pPr>
            <w:r w:rsidRPr="00BE3B89">
              <w:rPr>
                <w:rFonts w:ascii="Arial" w:hAnsi="Arial" w:cs="Arial"/>
                <w:sz w:val="20"/>
                <w:szCs w:val="20"/>
              </w:rPr>
              <w:t xml:space="preserve">1. Het is verboden een weg, bedoeld in artikel 1 van de Wegenverkeerswet 1994, te verontreinigen of het milieu nadelig te beïnvloeden door afvalstoffen, stoffen of voorwerpen te laden, te lossen of te vervoeren of andere werkzaamheden te verrichten. </w:t>
            </w:r>
          </w:p>
          <w:p w14:paraId="7C87B358" w14:textId="77777777" w:rsidR="000358C3" w:rsidRPr="00BE3B89" w:rsidRDefault="000358C3" w:rsidP="000358C3">
            <w:pPr>
              <w:ind w:right="7"/>
              <w:rPr>
                <w:rFonts w:ascii="Arial" w:hAnsi="Arial" w:cs="Arial"/>
                <w:sz w:val="20"/>
                <w:szCs w:val="20"/>
              </w:rPr>
            </w:pPr>
            <w:r w:rsidRPr="00BE3B89">
              <w:rPr>
                <w:rFonts w:ascii="Arial" w:hAnsi="Arial" w:cs="Arial"/>
                <w:sz w:val="20"/>
                <w:szCs w:val="20"/>
              </w:rPr>
              <w:t>2. Degene die in strijd met het eerste lid de weg verontreinigt of het milieu nadelig beïnvloedt</w:t>
            </w:r>
            <w:r w:rsidRPr="00BE3B89">
              <w:rPr>
                <w:rFonts w:ascii="Arial" w:hAnsi="Arial" w:cs="Arial"/>
                <w:b/>
                <w:bCs/>
                <w:sz w:val="20"/>
                <w:szCs w:val="20"/>
              </w:rPr>
              <w:t>,</w:t>
            </w:r>
            <w:r w:rsidRPr="00BE3B89">
              <w:rPr>
                <w:rFonts w:ascii="Arial" w:hAnsi="Arial" w:cs="Arial"/>
                <w:sz w:val="20"/>
                <w:szCs w:val="20"/>
              </w:rPr>
              <w:t xml:space="preserve"> of diens opdrachtgever</w:t>
            </w:r>
            <w:r w:rsidRPr="00BE3B89">
              <w:rPr>
                <w:rFonts w:ascii="Arial" w:hAnsi="Arial" w:cs="Arial"/>
                <w:b/>
                <w:bCs/>
                <w:sz w:val="20"/>
                <w:szCs w:val="20"/>
              </w:rPr>
              <w:t>,</w:t>
            </w:r>
            <w:r w:rsidRPr="00BE3B89">
              <w:rPr>
                <w:rFonts w:ascii="Arial" w:hAnsi="Arial" w:cs="Arial"/>
                <w:sz w:val="20"/>
                <w:szCs w:val="20"/>
              </w:rPr>
              <w:t xml:space="preserve"> zorgt terstond na de beëindiging van de werkzaamheden van die dag voor het reinigen van de weg, of zoveel eerder als nodig is om de veiligheid van het verkeer of de bescherming van het wegdek te verzekeren.   </w:t>
            </w:r>
          </w:p>
          <w:p w14:paraId="31FFAD99" w14:textId="5D079AAA" w:rsidR="00405E6F" w:rsidRPr="00BE3B89" w:rsidRDefault="00405E6F" w:rsidP="000358C3">
            <w:pPr>
              <w:rPr>
                <w:rFonts w:ascii="Arial" w:hAnsi="Arial" w:cs="Arial"/>
                <w:b/>
                <w:sz w:val="20"/>
              </w:rPr>
            </w:pPr>
          </w:p>
        </w:tc>
      </w:tr>
    </w:tbl>
    <w:p w14:paraId="5AB44838" w14:textId="77777777" w:rsidR="00405E6F" w:rsidRPr="00BE3B89" w:rsidRDefault="00405E6F" w:rsidP="00405E6F">
      <w:pPr>
        <w:rPr>
          <w:rFonts w:eastAsiaTheme="majorEastAsia"/>
        </w:rPr>
      </w:pPr>
    </w:p>
    <w:p w14:paraId="4AC5D0C8" w14:textId="480FBCB7" w:rsidR="00F15416" w:rsidRPr="00BE3B89" w:rsidRDefault="00F15416" w:rsidP="00405E6F">
      <w:pPr>
        <w:rPr>
          <w:rFonts w:cs="Arial"/>
        </w:rPr>
      </w:pPr>
    </w:p>
    <w:p w14:paraId="69DA9EBC" w14:textId="5177C607" w:rsidR="00F15416" w:rsidRPr="00BE3B89" w:rsidRDefault="00F15416" w:rsidP="00F15416">
      <w:pPr>
        <w:rPr>
          <w:rFonts w:eastAsia="Calibri" w:cs="Arial"/>
          <w:bCs/>
        </w:rPr>
      </w:pPr>
      <w:r w:rsidRPr="00BE3B89">
        <w:rPr>
          <w:rFonts w:cs="Arial"/>
        </w:rPr>
        <w:t xml:space="preserve">Artikel </w:t>
      </w:r>
      <w:r w:rsidR="000358C3" w:rsidRPr="00BE3B89">
        <w:rPr>
          <w:rFonts w:cs="Arial"/>
        </w:rPr>
        <w:t>18</w:t>
      </w:r>
      <w:r w:rsidRPr="00BE3B89">
        <w:rPr>
          <w:rFonts w:cs="Arial"/>
        </w:rPr>
        <w:t xml:space="preserve"> </w:t>
      </w:r>
      <w:r w:rsidRPr="00BE3B89">
        <w:rPr>
          <w:rFonts w:eastAsia="Calibri" w:cs="Arial"/>
          <w:bCs/>
        </w:rPr>
        <w:t xml:space="preserve">(artikel </w:t>
      </w:r>
      <w:r w:rsidR="000358C3" w:rsidRPr="00BE3B89">
        <w:rPr>
          <w:rFonts w:eastAsia="Calibri" w:cs="Arial"/>
          <w:bCs/>
        </w:rPr>
        <w:t>I</w:t>
      </w:r>
      <w:r w:rsidRPr="00BE3B89">
        <w:rPr>
          <w:rFonts w:eastAsia="Calibri" w:cs="Arial"/>
          <w:bCs/>
        </w:rPr>
        <w:t>, onderdeel M, van het wijzigingsbesluit) wordt als volgt gewijzigd:</w:t>
      </w:r>
    </w:p>
    <w:p w14:paraId="03087B93" w14:textId="77777777" w:rsidR="00F15416" w:rsidRPr="00BE3B89" w:rsidRDefault="00F15416" w:rsidP="00F15416">
      <w:pPr>
        <w:rPr>
          <w:rFonts w:cs="Arial"/>
        </w:rPr>
      </w:pPr>
    </w:p>
    <w:tbl>
      <w:tblPr>
        <w:tblStyle w:val="Tabelraster1"/>
        <w:tblW w:w="0" w:type="auto"/>
        <w:tblLook w:val="04A0" w:firstRow="1" w:lastRow="0" w:firstColumn="1" w:lastColumn="0" w:noHBand="0" w:noVBand="1"/>
      </w:tblPr>
      <w:tblGrid>
        <w:gridCol w:w="4531"/>
        <w:gridCol w:w="4531"/>
      </w:tblGrid>
      <w:tr w:rsidR="00F15416" w:rsidRPr="00BE3B89" w14:paraId="34227511" w14:textId="77777777" w:rsidTr="001C0840">
        <w:tc>
          <w:tcPr>
            <w:tcW w:w="4531" w:type="dxa"/>
            <w:tcBorders>
              <w:top w:val="single" w:sz="4" w:space="0" w:color="auto"/>
              <w:left w:val="single" w:sz="4" w:space="0" w:color="auto"/>
              <w:bottom w:val="single" w:sz="4" w:space="0" w:color="auto"/>
              <w:right w:val="single" w:sz="4" w:space="0" w:color="auto"/>
            </w:tcBorders>
          </w:tcPr>
          <w:p w14:paraId="777971BE" w14:textId="77777777" w:rsidR="00F15416" w:rsidRPr="00BE3B89" w:rsidRDefault="00F15416"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090D80D6" w14:textId="77777777" w:rsidR="00F15416" w:rsidRPr="00BE3B89" w:rsidRDefault="00F15416" w:rsidP="001C0840">
            <w:pPr>
              <w:pStyle w:val="Geenafstand"/>
              <w:rPr>
                <w:rFonts w:ascii="Arial" w:hAnsi="Arial" w:cs="Arial"/>
                <w:b/>
                <w:sz w:val="20"/>
                <w:szCs w:val="20"/>
              </w:rPr>
            </w:pPr>
          </w:p>
          <w:p w14:paraId="0D79BF06" w14:textId="77777777" w:rsidR="005C4D72" w:rsidRPr="00BE3B89" w:rsidRDefault="005C4D72" w:rsidP="005C4D72">
            <w:pPr>
              <w:rPr>
                <w:rFonts w:ascii="Arial" w:hAnsi="Arial" w:cs="Arial"/>
                <w:b/>
                <w:bCs/>
                <w:sz w:val="20"/>
                <w:szCs w:val="20"/>
              </w:rPr>
            </w:pPr>
            <w:r w:rsidRPr="00BE3B89">
              <w:rPr>
                <w:rFonts w:ascii="Arial" w:hAnsi="Arial" w:cs="Arial"/>
                <w:b/>
                <w:bCs/>
                <w:sz w:val="20"/>
                <w:szCs w:val="20"/>
              </w:rPr>
              <w:t xml:space="preserve">Artikel 18. Geen opslag van afval in de open lucht </w:t>
            </w:r>
          </w:p>
          <w:p w14:paraId="12A1EE59" w14:textId="69418367" w:rsidR="005C4D72" w:rsidRPr="00BE3B89" w:rsidRDefault="005C4D72" w:rsidP="005C4D72">
            <w:pPr>
              <w:ind w:left="-5" w:right="7"/>
              <w:rPr>
                <w:rFonts w:ascii="Arial" w:hAnsi="Arial" w:cs="Arial"/>
                <w:sz w:val="20"/>
                <w:szCs w:val="20"/>
              </w:rPr>
            </w:pPr>
            <w:r w:rsidRPr="00BE3B89">
              <w:rPr>
                <w:rFonts w:ascii="Arial" w:hAnsi="Arial" w:cs="Arial"/>
                <w:sz w:val="20"/>
                <w:szCs w:val="20"/>
              </w:rPr>
              <w:lastRenderedPageBreak/>
              <w:t xml:space="preserve">Het is verboden afvalstoffen op een voor het publiek waarneembare plaats in de open lucht en buiten een inrichting als bedoeld in artikel 1.1 van de Wet milieubeheer op te slaan of opgeslagen te hebben, anders dan door het in overeenstemming met paragraaf 2 van deze verordening aanbieden of overdragen van huishoudelijke afvalstoffen. </w:t>
            </w:r>
          </w:p>
          <w:p w14:paraId="6614510E" w14:textId="5066D881" w:rsidR="00F15416" w:rsidRPr="00BE3B89" w:rsidRDefault="00F15416" w:rsidP="000358C3">
            <w:pPr>
              <w:rPr>
                <w:rFonts w:ascii="Arial" w:eastAsia="MS Mincho" w:hAnsi="Arial" w:cs="Arial"/>
                <w:bCs/>
                <w:sz w:val="20"/>
              </w:rPr>
            </w:pPr>
          </w:p>
        </w:tc>
        <w:tc>
          <w:tcPr>
            <w:tcW w:w="4531" w:type="dxa"/>
            <w:tcBorders>
              <w:top w:val="single" w:sz="4" w:space="0" w:color="auto"/>
              <w:left w:val="single" w:sz="4" w:space="0" w:color="auto"/>
              <w:bottom w:val="single" w:sz="4" w:space="0" w:color="auto"/>
              <w:right w:val="single" w:sz="4" w:space="0" w:color="auto"/>
            </w:tcBorders>
          </w:tcPr>
          <w:p w14:paraId="34767295" w14:textId="77777777" w:rsidR="00F15416" w:rsidRPr="00BE3B89" w:rsidRDefault="00F15416"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lastRenderedPageBreak/>
              <w:t>Nieuwe tekst</w:t>
            </w:r>
          </w:p>
          <w:p w14:paraId="3F169891" w14:textId="77777777" w:rsidR="00F15416" w:rsidRPr="00BE3B89" w:rsidRDefault="00F15416" w:rsidP="001C0840">
            <w:pPr>
              <w:pStyle w:val="Geenafstand"/>
              <w:rPr>
                <w:rFonts w:ascii="Arial" w:hAnsi="Arial" w:cs="Arial"/>
                <w:b/>
                <w:sz w:val="20"/>
                <w:szCs w:val="20"/>
              </w:rPr>
            </w:pPr>
          </w:p>
          <w:p w14:paraId="7467D1A8" w14:textId="77777777" w:rsidR="005C4D72" w:rsidRPr="00BE3B89" w:rsidRDefault="005C4D72" w:rsidP="005C4D72">
            <w:pPr>
              <w:rPr>
                <w:rFonts w:ascii="Arial" w:hAnsi="Arial" w:cs="Arial"/>
                <w:b/>
                <w:bCs/>
                <w:sz w:val="20"/>
                <w:szCs w:val="20"/>
              </w:rPr>
            </w:pPr>
            <w:r w:rsidRPr="00BE3B89">
              <w:rPr>
                <w:rFonts w:ascii="Arial" w:hAnsi="Arial" w:cs="Arial"/>
                <w:b/>
                <w:bCs/>
                <w:sz w:val="20"/>
                <w:szCs w:val="20"/>
              </w:rPr>
              <w:t xml:space="preserve">Artikel 18. Geen opslag van afval in de open lucht </w:t>
            </w:r>
          </w:p>
          <w:p w14:paraId="4DE30E78" w14:textId="77777777" w:rsidR="005C4D72" w:rsidRPr="00BE3B89" w:rsidRDefault="005C4D72" w:rsidP="005C4D72">
            <w:pPr>
              <w:ind w:left="-5" w:right="7"/>
              <w:rPr>
                <w:rFonts w:ascii="Arial" w:hAnsi="Arial" w:cs="Arial"/>
                <w:sz w:val="20"/>
                <w:szCs w:val="20"/>
              </w:rPr>
            </w:pPr>
            <w:r w:rsidRPr="00BE3B89">
              <w:rPr>
                <w:rFonts w:ascii="Arial" w:hAnsi="Arial" w:cs="Arial"/>
                <w:sz w:val="20"/>
                <w:szCs w:val="20"/>
              </w:rPr>
              <w:lastRenderedPageBreak/>
              <w:t>Het is verboden afvalstoffen op een voor het publiek waarneembare plaats in de open lucht en buiten een inrichting als bedoeld in artikel 1.1 van de Wet milieubeheer op te slaan of opgeslagen te hebben, anders dan door het in overeenstemming met paragraaf 2 van deze verordening aanbieden</w:t>
            </w:r>
            <w:r w:rsidRPr="00BE3B89">
              <w:rPr>
                <w:rFonts w:ascii="Arial" w:hAnsi="Arial" w:cs="Arial"/>
                <w:b/>
                <w:bCs/>
                <w:sz w:val="20"/>
                <w:szCs w:val="20"/>
              </w:rPr>
              <w:t>, achterlaten</w:t>
            </w:r>
            <w:r w:rsidRPr="00BE3B89">
              <w:rPr>
                <w:rFonts w:ascii="Arial" w:hAnsi="Arial" w:cs="Arial"/>
                <w:sz w:val="20"/>
                <w:szCs w:val="20"/>
              </w:rPr>
              <w:t xml:space="preserve"> of overdragen van huishoudelijke afvalstoffen. </w:t>
            </w:r>
          </w:p>
          <w:p w14:paraId="38FF45B8" w14:textId="77777777" w:rsidR="00F15416" w:rsidRPr="00BE3B89" w:rsidRDefault="00F15416" w:rsidP="000358C3">
            <w:pPr>
              <w:rPr>
                <w:rFonts w:ascii="Arial" w:hAnsi="Arial" w:cs="Arial"/>
                <w:b/>
                <w:sz w:val="20"/>
                <w:szCs w:val="20"/>
              </w:rPr>
            </w:pPr>
          </w:p>
        </w:tc>
      </w:tr>
    </w:tbl>
    <w:p w14:paraId="28F1E31F" w14:textId="77777777" w:rsidR="00F15416" w:rsidRPr="00BE3B89" w:rsidRDefault="00F15416" w:rsidP="00F15416">
      <w:pPr>
        <w:rPr>
          <w:rFonts w:cs="Arial"/>
        </w:rPr>
      </w:pPr>
    </w:p>
    <w:p w14:paraId="1EC79638" w14:textId="77777777" w:rsidR="00F15416" w:rsidRPr="00BE3B89" w:rsidRDefault="00F15416" w:rsidP="00405E6F">
      <w:pPr>
        <w:rPr>
          <w:rFonts w:cs="Arial"/>
        </w:rPr>
      </w:pPr>
    </w:p>
    <w:p w14:paraId="22E27980" w14:textId="70791607" w:rsidR="005C4D72" w:rsidRPr="00BE3B89" w:rsidRDefault="005C4D72" w:rsidP="005C4D72">
      <w:pPr>
        <w:rPr>
          <w:iCs/>
        </w:rPr>
      </w:pPr>
      <w:r w:rsidRPr="00BE3B89">
        <w:rPr>
          <w:iCs/>
        </w:rPr>
        <w:t xml:space="preserve">Na artikel 19 </w:t>
      </w:r>
      <w:r w:rsidRPr="00BE3B89">
        <w:rPr>
          <w:rFonts w:eastAsia="Calibri" w:cs="Arial"/>
          <w:bCs/>
          <w:iCs/>
        </w:rPr>
        <w:t xml:space="preserve">(artikel I, onderdeel N, van het wijzigingsbesluit) </w:t>
      </w:r>
      <w:r w:rsidRPr="00BE3B89">
        <w:rPr>
          <w:iCs/>
        </w:rPr>
        <w:t>wordt een paragraaf ingevoegd, luidende:</w:t>
      </w:r>
    </w:p>
    <w:p w14:paraId="5D7108E4" w14:textId="77777777" w:rsidR="00F15416" w:rsidRPr="00BE3B89" w:rsidRDefault="00F15416" w:rsidP="00F15416">
      <w:pPr>
        <w:rPr>
          <w:rFonts w:cs="Arial"/>
        </w:rPr>
      </w:pPr>
    </w:p>
    <w:tbl>
      <w:tblPr>
        <w:tblStyle w:val="Tabelraster1"/>
        <w:tblW w:w="0" w:type="auto"/>
        <w:tblLook w:val="04A0" w:firstRow="1" w:lastRow="0" w:firstColumn="1" w:lastColumn="0" w:noHBand="0" w:noVBand="1"/>
      </w:tblPr>
      <w:tblGrid>
        <w:gridCol w:w="4531"/>
        <w:gridCol w:w="4531"/>
      </w:tblGrid>
      <w:tr w:rsidR="00F15416" w:rsidRPr="00BE3B89" w14:paraId="7627A519" w14:textId="77777777" w:rsidTr="00F15416">
        <w:tc>
          <w:tcPr>
            <w:tcW w:w="4531" w:type="dxa"/>
            <w:tcBorders>
              <w:top w:val="single" w:sz="4" w:space="0" w:color="auto"/>
              <w:left w:val="single" w:sz="4" w:space="0" w:color="auto"/>
              <w:bottom w:val="single" w:sz="4" w:space="0" w:color="auto"/>
              <w:right w:val="single" w:sz="4" w:space="0" w:color="auto"/>
            </w:tcBorders>
          </w:tcPr>
          <w:p w14:paraId="546EFF66" w14:textId="77777777" w:rsidR="00F15416" w:rsidRPr="00BE3B89" w:rsidRDefault="00F1541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4148CD76" w14:textId="77777777" w:rsidR="00F15416" w:rsidRPr="00BE3B89" w:rsidRDefault="00F15416">
            <w:pPr>
              <w:pStyle w:val="Geenafstand"/>
              <w:rPr>
                <w:rFonts w:ascii="Arial" w:hAnsi="Arial" w:cs="Arial"/>
                <w:b/>
                <w:sz w:val="20"/>
                <w:szCs w:val="20"/>
              </w:rPr>
            </w:pPr>
          </w:p>
          <w:p w14:paraId="72B4C5A1" w14:textId="77777777" w:rsidR="00F15416" w:rsidRPr="00BE3B89" w:rsidRDefault="00F15416" w:rsidP="005C4D72">
            <w:pPr>
              <w:pStyle w:val="Geenafstand"/>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1C0EA58E" w14:textId="77777777" w:rsidR="00F15416" w:rsidRPr="00BE3B89" w:rsidRDefault="00F15416">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Nieuwe tekst</w:t>
            </w:r>
          </w:p>
          <w:p w14:paraId="78F1F9FF" w14:textId="77777777" w:rsidR="00F15416" w:rsidRPr="00BE3B89" w:rsidRDefault="00F15416">
            <w:pPr>
              <w:pStyle w:val="Geenafstand"/>
              <w:rPr>
                <w:rFonts w:ascii="Arial" w:hAnsi="Arial" w:cs="Arial"/>
                <w:b/>
                <w:sz w:val="20"/>
                <w:szCs w:val="20"/>
              </w:rPr>
            </w:pPr>
          </w:p>
          <w:p w14:paraId="26267D27" w14:textId="5C6FB799" w:rsidR="005C4D72" w:rsidRPr="00BE3B89" w:rsidRDefault="005C4D72" w:rsidP="005C4D72">
            <w:pPr>
              <w:rPr>
                <w:rFonts w:ascii="Arial" w:hAnsi="Arial" w:cs="Arial"/>
                <w:b/>
                <w:bCs/>
                <w:i/>
                <w:iCs/>
                <w:sz w:val="20"/>
                <w:szCs w:val="20"/>
              </w:rPr>
            </w:pPr>
            <w:r w:rsidRPr="00BE3B89">
              <w:rPr>
                <w:rFonts w:ascii="Arial" w:hAnsi="Arial" w:cs="Arial"/>
                <w:b/>
                <w:bCs/>
                <w:sz w:val="20"/>
                <w:szCs w:val="20"/>
              </w:rPr>
              <w:t>[</w:t>
            </w:r>
            <w:r w:rsidRPr="00BE3B89">
              <w:rPr>
                <w:rFonts w:ascii="Arial" w:hAnsi="Arial" w:cs="Arial"/>
                <w:b/>
                <w:bCs/>
                <w:i/>
                <w:iCs/>
                <w:sz w:val="20"/>
                <w:szCs w:val="20"/>
              </w:rPr>
              <w:t>§ 4a. Kadavers van gezelschapsdieren</w:t>
            </w:r>
          </w:p>
          <w:p w14:paraId="2D9BFD7D" w14:textId="77777777" w:rsidR="005C4D72" w:rsidRPr="00BE3B89" w:rsidRDefault="005C4D72" w:rsidP="005C4D72">
            <w:pPr>
              <w:rPr>
                <w:rFonts w:ascii="Arial" w:hAnsi="Arial" w:cs="Arial"/>
                <w:b/>
                <w:bCs/>
                <w:i/>
                <w:iCs/>
                <w:sz w:val="20"/>
                <w:szCs w:val="20"/>
              </w:rPr>
            </w:pPr>
          </w:p>
          <w:p w14:paraId="521FACE8" w14:textId="77777777" w:rsidR="00893BFA" w:rsidRPr="00BE3B89" w:rsidRDefault="00893BFA" w:rsidP="00893BFA">
            <w:pPr>
              <w:rPr>
                <w:rFonts w:ascii="Arial" w:hAnsi="Arial" w:cs="Arial"/>
                <w:b/>
                <w:bCs/>
                <w:i/>
                <w:iCs/>
                <w:sz w:val="20"/>
                <w:szCs w:val="20"/>
              </w:rPr>
            </w:pPr>
            <w:r w:rsidRPr="00BE3B89">
              <w:rPr>
                <w:rFonts w:ascii="Arial" w:hAnsi="Arial" w:cs="Arial"/>
                <w:b/>
                <w:bCs/>
                <w:i/>
                <w:iCs/>
                <w:sz w:val="20"/>
                <w:szCs w:val="20"/>
              </w:rPr>
              <w:t>Artikel 19a. Kadavers van gezelschapsdieren</w:t>
            </w:r>
          </w:p>
          <w:p w14:paraId="243913C1" w14:textId="77777777" w:rsidR="00893BFA" w:rsidRPr="00BE3B89" w:rsidRDefault="00893BFA" w:rsidP="00893BFA">
            <w:pPr>
              <w:rPr>
                <w:rFonts w:ascii="Arial" w:hAnsi="Arial" w:cs="Arial"/>
                <w:b/>
                <w:bCs/>
                <w:i/>
                <w:iCs/>
                <w:sz w:val="20"/>
                <w:szCs w:val="20"/>
              </w:rPr>
            </w:pPr>
            <w:r w:rsidRPr="00BE3B89">
              <w:rPr>
                <w:rFonts w:ascii="Arial" w:hAnsi="Arial" w:cs="Arial"/>
                <w:b/>
                <w:bCs/>
                <w:i/>
                <w:iCs/>
                <w:sz w:val="20"/>
                <w:szCs w:val="20"/>
              </w:rPr>
              <w:t xml:space="preserve">1. Voor de toepassing van dit artikel wordt onder gezelschapsdier verstaan: een dier dat de mens in of rond het huis houdt en verzorgt, niet zijnde een hobby- of landbouwhuisdier. </w:t>
            </w:r>
          </w:p>
          <w:p w14:paraId="3CB793ED" w14:textId="77777777" w:rsidR="00893BFA" w:rsidRPr="00BE3B89" w:rsidRDefault="00893BFA" w:rsidP="00893BFA">
            <w:pPr>
              <w:rPr>
                <w:rFonts w:ascii="Arial" w:hAnsi="Arial" w:cs="Arial"/>
                <w:b/>
                <w:bCs/>
                <w:i/>
                <w:iCs/>
                <w:sz w:val="20"/>
                <w:szCs w:val="20"/>
              </w:rPr>
            </w:pPr>
            <w:r w:rsidRPr="00BE3B89">
              <w:rPr>
                <w:rFonts w:ascii="Arial" w:hAnsi="Arial" w:cs="Arial"/>
                <w:b/>
                <w:bCs/>
                <w:i/>
                <w:iCs/>
                <w:sz w:val="20"/>
                <w:szCs w:val="20"/>
              </w:rPr>
              <w:t xml:space="preserve">[2. Burgemeester en wethouders wijzen een of meer verzamelplaatsen aan waar kadavers van gezelschapsdieren worden ingezameld. </w:t>
            </w:r>
          </w:p>
          <w:p w14:paraId="69B2C981" w14:textId="77777777" w:rsidR="00893BFA" w:rsidRPr="00BE3B89" w:rsidRDefault="00893BFA" w:rsidP="00893BFA">
            <w:pPr>
              <w:rPr>
                <w:rFonts w:ascii="Arial" w:hAnsi="Arial" w:cs="Arial"/>
                <w:b/>
                <w:bCs/>
                <w:i/>
                <w:iCs/>
                <w:sz w:val="20"/>
                <w:szCs w:val="20"/>
              </w:rPr>
            </w:pPr>
            <w:r w:rsidRPr="00BE3B89">
              <w:rPr>
                <w:rFonts w:ascii="Arial" w:hAnsi="Arial" w:cs="Arial"/>
                <w:b/>
                <w:bCs/>
                <w:i/>
                <w:iCs/>
                <w:sz w:val="20"/>
                <w:szCs w:val="20"/>
              </w:rPr>
              <w:t xml:space="preserve">EN/OF </w:t>
            </w:r>
          </w:p>
          <w:p w14:paraId="0AE954F9" w14:textId="77777777" w:rsidR="00893BFA" w:rsidRPr="00BE3B89" w:rsidRDefault="00893BFA" w:rsidP="00893BFA">
            <w:pPr>
              <w:rPr>
                <w:rFonts w:ascii="Arial" w:hAnsi="Arial" w:cs="Arial"/>
                <w:b/>
                <w:bCs/>
                <w:i/>
                <w:iCs/>
                <w:sz w:val="20"/>
                <w:szCs w:val="20"/>
              </w:rPr>
            </w:pPr>
            <w:r w:rsidRPr="00BE3B89">
              <w:rPr>
                <w:rFonts w:ascii="Arial" w:hAnsi="Arial" w:cs="Arial"/>
                <w:b/>
                <w:bCs/>
                <w:i/>
                <w:iCs/>
                <w:sz w:val="20"/>
                <w:szCs w:val="20"/>
              </w:rPr>
              <w:t>2. Burgemeester en wethouders kunnen een ondernemer aanwijzen die [tevens] belast is met de inzameling van kadavers</w:t>
            </w:r>
            <w:r w:rsidRPr="00BE3B89" w:rsidDel="005D3DDE">
              <w:rPr>
                <w:rFonts w:ascii="Arial" w:hAnsi="Arial" w:cs="Arial"/>
                <w:b/>
                <w:bCs/>
                <w:i/>
                <w:iCs/>
                <w:sz w:val="20"/>
                <w:szCs w:val="20"/>
              </w:rPr>
              <w:t xml:space="preserve"> </w:t>
            </w:r>
            <w:r w:rsidRPr="00BE3B89">
              <w:rPr>
                <w:rFonts w:ascii="Arial" w:hAnsi="Arial" w:cs="Arial"/>
                <w:b/>
                <w:bCs/>
                <w:i/>
                <w:iCs/>
                <w:sz w:val="20"/>
                <w:szCs w:val="20"/>
              </w:rPr>
              <w:t xml:space="preserve">van gezelschapsdieren.] </w:t>
            </w:r>
          </w:p>
          <w:p w14:paraId="346D98A5" w14:textId="77777777" w:rsidR="00893BFA" w:rsidRPr="00BE3B89" w:rsidRDefault="00893BFA" w:rsidP="00893BFA">
            <w:pPr>
              <w:rPr>
                <w:rFonts w:ascii="Arial" w:hAnsi="Arial" w:cs="Arial"/>
                <w:b/>
                <w:bCs/>
                <w:i/>
                <w:iCs/>
                <w:sz w:val="20"/>
                <w:szCs w:val="20"/>
              </w:rPr>
            </w:pPr>
            <w:r w:rsidRPr="00BE3B89">
              <w:rPr>
                <w:rFonts w:ascii="Arial" w:hAnsi="Arial" w:cs="Arial"/>
                <w:b/>
                <w:bCs/>
                <w:i/>
                <w:iCs/>
                <w:sz w:val="20"/>
                <w:szCs w:val="20"/>
              </w:rPr>
              <w:t xml:space="preserve">3. Van ingezamelde kadavers wordt aangifte gedaan bij </w:t>
            </w:r>
            <w:proofErr w:type="spellStart"/>
            <w:r w:rsidRPr="00BE3B89">
              <w:rPr>
                <w:rFonts w:ascii="Arial" w:hAnsi="Arial" w:cs="Arial"/>
                <w:b/>
                <w:bCs/>
                <w:i/>
                <w:iCs/>
                <w:sz w:val="20"/>
                <w:szCs w:val="20"/>
              </w:rPr>
              <w:t>Rendac</w:t>
            </w:r>
            <w:proofErr w:type="spellEnd"/>
            <w:r w:rsidRPr="00BE3B89">
              <w:rPr>
                <w:rFonts w:ascii="Arial" w:hAnsi="Arial" w:cs="Arial"/>
                <w:b/>
                <w:bCs/>
                <w:i/>
                <w:iCs/>
                <w:sz w:val="20"/>
                <w:szCs w:val="20"/>
              </w:rPr>
              <w:t xml:space="preserve"> Son B.V. De kadavers worden bewaard en overgedragen aan </w:t>
            </w:r>
            <w:proofErr w:type="spellStart"/>
            <w:r w:rsidRPr="00BE3B89">
              <w:rPr>
                <w:rFonts w:ascii="Arial" w:hAnsi="Arial" w:cs="Arial"/>
                <w:b/>
                <w:bCs/>
                <w:i/>
                <w:iCs/>
                <w:sz w:val="20"/>
                <w:szCs w:val="20"/>
              </w:rPr>
              <w:t>Rendac</w:t>
            </w:r>
            <w:proofErr w:type="spellEnd"/>
            <w:r w:rsidRPr="00BE3B89">
              <w:rPr>
                <w:rFonts w:ascii="Arial" w:hAnsi="Arial" w:cs="Arial"/>
                <w:b/>
                <w:bCs/>
                <w:i/>
                <w:iCs/>
                <w:sz w:val="20"/>
                <w:szCs w:val="20"/>
              </w:rPr>
              <w:t xml:space="preserve"> Son B.V. in overeenstemming met het bepaalde bij of krachtens artikel 3.1 van de Wet dieren.</w:t>
            </w:r>
          </w:p>
          <w:p w14:paraId="6B85B0A7" w14:textId="77777777" w:rsidR="00893BFA" w:rsidRPr="00BE3B89" w:rsidRDefault="00893BFA" w:rsidP="00893BFA">
            <w:pPr>
              <w:rPr>
                <w:rFonts w:ascii="Arial" w:hAnsi="Arial" w:cs="Arial"/>
                <w:b/>
                <w:bCs/>
                <w:i/>
                <w:iCs/>
                <w:sz w:val="20"/>
                <w:szCs w:val="20"/>
              </w:rPr>
            </w:pPr>
            <w:r w:rsidRPr="00BE3B89">
              <w:rPr>
                <w:rFonts w:ascii="Arial" w:hAnsi="Arial" w:cs="Arial"/>
                <w:b/>
                <w:bCs/>
                <w:i/>
                <w:iCs/>
                <w:sz w:val="20"/>
                <w:szCs w:val="20"/>
              </w:rPr>
              <w:t>4. Uiterlijk op de eerste werkdag die volgt op de dag waarop het gezelschapsdier dood is aangetroffen, geeft de houder van het kadaver dit af [op een aangewezen verzamelplaats OF aan de ondernemer, bedoeld in het tweede lid].</w:t>
            </w:r>
          </w:p>
          <w:p w14:paraId="02D6F826" w14:textId="77777777" w:rsidR="00893BFA" w:rsidRPr="00BE3B89" w:rsidRDefault="00893BFA" w:rsidP="00893BFA">
            <w:pPr>
              <w:rPr>
                <w:rFonts w:ascii="Arial" w:hAnsi="Arial" w:cs="Arial"/>
                <w:b/>
                <w:bCs/>
                <w:i/>
                <w:iCs/>
                <w:sz w:val="20"/>
                <w:szCs w:val="20"/>
              </w:rPr>
            </w:pPr>
            <w:r w:rsidRPr="00BE3B89">
              <w:rPr>
                <w:rFonts w:ascii="Arial" w:hAnsi="Arial" w:cs="Arial"/>
                <w:b/>
                <w:bCs/>
                <w:i/>
                <w:iCs/>
                <w:sz w:val="20"/>
                <w:szCs w:val="20"/>
              </w:rPr>
              <w:t>5. Tot het tijdstip van afgifte bewaart de houder het kadaver zodanig dat er geen vermenging is met ander materiaal.</w:t>
            </w:r>
          </w:p>
          <w:p w14:paraId="0BFA787D" w14:textId="77777777" w:rsidR="00893BFA" w:rsidRPr="00BE3B89" w:rsidRDefault="00893BFA" w:rsidP="00893BFA">
            <w:r w:rsidRPr="00BE3B89">
              <w:rPr>
                <w:rFonts w:ascii="Arial" w:hAnsi="Arial" w:cs="Arial"/>
                <w:b/>
                <w:bCs/>
                <w:i/>
                <w:iCs/>
                <w:sz w:val="20"/>
                <w:szCs w:val="20"/>
              </w:rPr>
              <w:lastRenderedPageBreak/>
              <w:t>6. Het vierde lid is niet van toepassing op het kadaver dat wordt begraven op een terrein dat ter beschikking staat van de houder van het kadaver of dat uiterlijk de eerste werkdag na overlijden wordt afgegeven aan een ondernemer die is erkend op grond van artikel 24, eerste lid, onder b, c of d, van de Verordening 1069/2009/EG.</w:t>
            </w:r>
            <w:r w:rsidRPr="00BE3B89">
              <w:rPr>
                <w:rFonts w:ascii="Arial" w:hAnsi="Arial" w:cs="Arial"/>
                <w:b/>
                <w:bCs/>
                <w:sz w:val="20"/>
                <w:szCs w:val="20"/>
              </w:rPr>
              <w:t>]</w:t>
            </w:r>
          </w:p>
          <w:p w14:paraId="76109B6D" w14:textId="525F00E7" w:rsidR="0070041F" w:rsidRPr="00BE3B89" w:rsidRDefault="00F15416" w:rsidP="006A3853">
            <w:pPr>
              <w:rPr>
                <w:rFonts w:ascii="Arial" w:hAnsi="Arial" w:cs="Arial"/>
                <w:b/>
                <w:sz w:val="20"/>
                <w:szCs w:val="20"/>
              </w:rPr>
            </w:pPr>
            <w:r w:rsidRPr="00BE3B89">
              <w:rPr>
                <w:rFonts w:ascii="Arial" w:hAnsi="Arial" w:cs="Arial"/>
                <w:b/>
                <w:bCs/>
                <w:sz w:val="20"/>
                <w:szCs w:val="20"/>
              </w:rPr>
              <w:t xml:space="preserve"> </w:t>
            </w:r>
          </w:p>
        </w:tc>
      </w:tr>
    </w:tbl>
    <w:p w14:paraId="69F59DB3" w14:textId="77777777" w:rsidR="00F15416" w:rsidRPr="00BE3B89" w:rsidRDefault="00F15416" w:rsidP="00F15416">
      <w:pPr>
        <w:rPr>
          <w:rFonts w:cs="Arial"/>
        </w:rPr>
      </w:pPr>
    </w:p>
    <w:p w14:paraId="466C8048" w14:textId="621BA023" w:rsidR="00F15416" w:rsidRPr="00BE3B89" w:rsidRDefault="00F15416" w:rsidP="00405E6F">
      <w:pPr>
        <w:rPr>
          <w:rFonts w:cs="Arial"/>
        </w:rPr>
      </w:pPr>
    </w:p>
    <w:p w14:paraId="72343648" w14:textId="75DAAB22" w:rsidR="00C16502" w:rsidRPr="00BE3B89" w:rsidRDefault="005E42AB" w:rsidP="00C16502">
      <w:pPr>
        <w:rPr>
          <w:rFonts w:eastAsia="Calibri" w:cs="Arial"/>
          <w:bCs/>
        </w:rPr>
      </w:pPr>
      <w:r w:rsidRPr="00BE3B89">
        <w:rPr>
          <w:rFonts w:cs="Arial"/>
        </w:rPr>
        <w:t xml:space="preserve">Artikel 20 </w:t>
      </w:r>
      <w:r w:rsidR="00C16502" w:rsidRPr="00BE3B89">
        <w:rPr>
          <w:rFonts w:eastAsia="Calibri" w:cs="Arial"/>
          <w:bCs/>
        </w:rPr>
        <w:t xml:space="preserve">(artikel I, onderdeel </w:t>
      </w:r>
      <w:r w:rsidR="00B12092" w:rsidRPr="00BE3B89">
        <w:rPr>
          <w:rFonts w:eastAsia="Calibri" w:cs="Arial"/>
          <w:bCs/>
        </w:rPr>
        <w:t>O</w:t>
      </w:r>
      <w:r w:rsidR="00C16502" w:rsidRPr="00BE3B89">
        <w:rPr>
          <w:rFonts w:eastAsia="Calibri" w:cs="Arial"/>
          <w:bCs/>
        </w:rPr>
        <w:t>, van het wijzigingsbesluit) wordt als volgt gewijzigd:</w:t>
      </w:r>
    </w:p>
    <w:p w14:paraId="58136882" w14:textId="77777777" w:rsidR="00C16502" w:rsidRPr="00BE3B89" w:rsidRDefault="00C16502" w:rsidP="00C16502">
      <w:pPr>
        <w:rPr>
          <w:rFonts w:cs="Arial"/>
        </w:rPr>
      </w:pPr>
    </w:p>
    <w:tbl>
      <w:tblPr>
        <w:tblStyle w:val="Tabelraster1"/>
        <w:tblW w:w="0" w:type="auto"/>
        <w:tblLook w:val="04A0" w:firstRow="1" w:lastRow="0" w:firstColumn="1" w:lastColumn="0" w:noHBand="0" w:noVBand="1"/>
      </w:tblPr>
      <w:tblGrid>
        <w:gridCol w:w="4531"/>
        <w:gridCol w:w="4531"/>
      </w:tblGrid>
      <w:tr w:rsidR="00C16502" w:rsidRPr="00BE3B89" w14:paraId="0227C814" w14:textId="77777777" w:rsidTr="73730483">
        <w:tc>
          <w:tcPr>
            <w:tcW w:w="4531" w:type="dxa"/>
            <w:tcBorders>
              <w:top w:val="single" w:sz="4" w:space="0" w:color="auto"/>
              <w:left w:val="single" w:sz="4" w:space="0" w:color="auto"/>
              <w:bottom w:val="single" w:sz="4" w:space="0" w:color="auto"/>
              <w:right w:val="single" w:sz="4" w:space="0" w:color="auto"/>
            </w:tcBorders>
          </w:tcPr>
          <w:p w14:paraId="7B9D22E8" w14:textId="77777777" w:rsidR="00C16502" w:rsidRPr="00BE3B89" w:rsidRDefault="00C16502"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56511CC2" w14:textId="77777777" w:rsidR="00C16502" w:rsidRPr="00BE3B89" w:rsidRDefault="00C16502" w:rsidP="001C0840">
            <w:pPr>
              <w:pStyle w:val="Geenafstand"/>
              <w:rPr>
                <w:rFonts w:ascii="Arial" w:hAnsi="Arial" w:cs="Arial"/>
                <w:b/>
                <w:sz w:val="20"/>
                <w:szCs w:val="20"/>
              </w:rPr>
            </w:pPr>
          </w:p>
          <w:p w14:paraId="44EA84D1" w14:textId="77777777" w:rsidR="00C80F68" w:rsidRPr="00BE3B89" w:rsidRDefault="00C80F68" w:rsidP="00C80F68">
            <w:pPr>
              <w:rPr>
                <w:rFonts w:ascii="Arial" w:hAnsi="Arial" w:cs="Arial"/>
                <w:b/>
                <w:bCs/>
                <w:sz w:val="20"/>
                <w:szCs w:val="20"/>
              </w:rPr>
            </w:pPr>
            <w:r w:rsidRPr="00BE3B89">
              <w:rPr>
                <w:rFonts w:ascii="Arial" w:hAnsi="Arial" w:cs="Arial"/>
                <w:b/>
                <w:bCs/>
                <w:sz w:val="20"/>
                <w:szCs w:val="20"/>
              </w:rPr>
              <w:t>Artikel 20. Strafbare feiten</w:t>
            </w:r>
          </w:p>
          <w:p w14:paraId="73F618B8" w14:textId="14074F13" w:rsidR="00C80F68" w:rsidRPr="00BE3B89" w:rsidRDefault="00952DFC" w:rsidP="00C80F68">
            <w:pPr>
              <w:rPr>
                <w:rFonts w:ascii="Arial" w:hAnsi="Arial" w:cs="Arial"/>
                <w:sz w:val="20"/>
                <w:szCs w:val="20"/>
              </w:rPr>
            </w:pPr>
            <w:r w:rsidRPr="00BE3B89">
              <w:rPr>
                <w:rFonts w:ascii="Arial" w:hAnsi="Arial" w:cs="Arial"/>
                <w:sz w:val="20"/>
                <w:szCs w:val="20"/>
              </w:rPr>
              <w:t xml:space="preserve">Overtreding van artikel 4, </w:t>
            </w:r>
            <w:r w:rsidRPr="00BE3B89">
              <w:rPr>
                <w:rFonts w:ascii="Arial" w:hAnsi="Arial" w:cs="Arial"/>
                <w:i/>
                <w:iCs/>
                <w:sz w:val="20"/>
                <w:szCs w:val="20"/>
              </w:rPr>
              <w:t>artikel</w:t>
            </w:r>
            <w:r w:rsidRPr="00BE3B89">
              <w:rPr>
                <w:rFonts w:ascii="Arial" w:hAnsi="Arial" w:cs="Arial"/>
                <w:sz w:val="20"/>
                <w:szCs w:val="20"/>
              </w:rPr>
              <w:t xml:space="preserve"> 6 </w:t>
            </w:r>
            <w:r w:rsidRPr="00BE3B89">
              <w:rPr>
                <w:rFonts w:ascii="Arial" w:hAnsi="Arial" w:cs="Arial"/>
                <w:i/>
                <w:iCs/>
                <w:sz w:val="20"/>
                <w:szCs w:val="20"/>
              </w:rPr>
              <w:t>of van artikel</w:t>
            </w:r>
            <w:r w:rsidRPr="00BE3B89">
              <w:rPr>
                <w:rFonts w:ascii="Arial" w:hAnsi="Arial" w:cs="Arial"/>
                <w:sz w:val="20"/>
                <w:szCs w:val="20"/>
              </w:rPr>
              <w:t xml:space="preserve"> 8 tot en met </w:t>
            </w:r>
            <w:r w:rsidRPr="00BE3B89">
              <w:rPr>
                <w:rFonts w:ascii="Arial" w:hAnsi="Arial" w:cs="Arial"/>
                <w:i/>
                <w:iCs/>
                <w:sz w:val="20"/>
                <w:szCs w:val="20"/>
              </w:rPr>
              <w:t>artikel</w:t>
            </w:r>
            <w:r w:rsidRPr="00BE3B89">
              <w:rPr>
                <w:rFonts w:ascii="Arial" w:hAnsi="Arial" w:cs="Arial"/>
                <w:sz w:val="20"/>
                <w:szCs w:val="20"/>
              </w:rPr>
              <w:t xml:space="preserve"> 10 en </w:t>
            </w:r>
            <w:r w:rsidRPr="00BE3B89">
              <w:rPr>
                <w:rFonts w:ascii="Arial" w:hAnsi="Arial" w:cs="Arial"/>
                <w:i/>
                <w:iCs/>
                <w:sz w:val="20"/>
                <w:szCs w:val="20"/>
              </w:rPr>
              <w:t>artikel</w:t>
            </w:r>
            <w:r w:rsidRPr="00BE3B89">
              <w:rPr>
                <w:rFonts w:ascii="Arial" w:hAnsi="Arial" w:cs="Arial"/>
                <w:sz w:val="20"/>
                <w:szCs w:val="20"/>
              </w:rPr>
              <w:t xml:space="preserve"> 12 tot en met artikel 19, is een strafbaar feit als bedoeld in artikel 1a, onderdeel 3, van de Wet op de economische delicten.</w:t>
            </w:r>
          </w:p>
          <w:p w14:paraId="413784C0" w14:textId="77777777" w:rsidR="00C16502" w:rsidRPr="00BE3B89" w:rsidRDefault="00C16502" w:rsidP="00C80F68">
            <w:pPr>
              <w:pStyle w:val="Geenafstand"/>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09EC7F5D" w14:textId="77777777" w:rsidR="00C16502" w:rsidRPr="00BE3B89" w:rsidRDefault="00C16502"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Nieuwe tekst</w:t>
            </w:r>
          </w:p>
          <w:p w14:paraId="50DEC7E9" w14:textId="77777777" w:rsidR="00C16502" w:rsidRPr="00BE3B89" w:rsidRDefault="00C16502" w:rsidP="001C0840">
            <w:pPr>
              <w:pStyle w:val="Geenafstand"/>
              <w:rPr>
                <w:rFonts w:ascii="Arial" w:hAnsi="Arial" w:cs="Arial"/>
                <w:b/>
                <w:sz w:val="20"/>
                <w:szCs w:val="20"/>
              </w:rPr>
            </w:pPr>
          </w:p>
          <w:p w14:paraId="710DE44D" w14:textId="77777777" w:rsidR="00C80F68" w:rsidRPr="00BE3B89" w:rsidRDefault="00C80F68" w:rsidP="00C80F68">
            <w:pPr>
              <w:rPr>
                <w:rFonts w:ascii="Arial" w:hAnsi="Arial" w:cs="Arial"/>
                <w:b/>
                <w:bCs/>
                <w:sz w:val="20"/>
                <w:szCs w:val="20"/>
              </w:rPr>
            </w:pPr>
            <w:r w:rsidRPr="00BE3B89">
              <w:rPr>
                <w:rFonts w:ascii="Arial" w:hAnsi="Arial" w:cs="Arial"/>
                <w:b/>
                <w:bCs/>
                <w:sz w:val="20"/>
                <w:szCs w:val="20"/>
              </w:rPr>
              <w:t xml:space="preserve">Artikel 20. Strafbare feiten </w:t>
            </w:r>
          </w:p>
          <w:p w14:paraId="3CFC5915" w14:textId="77777777" w:rsidR="00C80F68" w:rsidRPr="00BE3B89" w:rsidRDefault="00952DFC" w:rsidP="00C80F68">
            <w:pPr>
              <w:ind w:left="-5" w:right="7"/>
              <w:rPr>
                <w:rFonts w:ascii="Arial" w:hAnsi="Arial" w:cs="Arial"/>
                <w:sz w:val="20"/>
                <w:szCs w:val="20"/>
              </w:rPr>
            </w:pPr>
            <w:r w:rsidRPr="00BE3B89">
              <w:rPr>
                <w:rFonts w:ascii="Arial" w:hAnsi="Arial" w:cs="Arial"/>
                <w:sz w:val="20"/>
                <w:szCs w:val="20"/>
              </w:rPr>
              <w:t xml:space="preserve">Overtreding van </w:t>
            </w:r>
            <w:r w:rsidRPr="00BE3B89">
              <w:rPr>
                <w:rFonts w:ascii="Arial" w:hAnsi="Arial" w:cs="Arial"/>
                <w:b/>
                <w:bCs/>
                <w:sz w:val="20"/>
                <w:szCs w:val="20"/>
              </w:rPr>
              <w:t>het bij of krachtens de</w:t>
            </w:r>
            <w:r w:rsidRPr="00BE3B89">
              <w:rPr>
                <w:rFonts w:ascii="Arial" w:hAnsi="Arial" w:cs="Arial"/>
                <w:sz w:val="20"/>
                <w:szCs w:val="20"/>
              </w:rPr>
              <w:t xml:space="preserve"> artikel</w:t>
            </w:r>
            <w:r w:rsidRPr="00BE3B89">
              <w:rPr>
                <w:rFonts w:ascii="Arial" w:hAnsi="Arial" w:cs="Arial"/>
                <w:b/>
                <w:bCs/>
                <w:sz w:val="20"/>
                <w:szCs w:val="20"/>
              </w:rPr>
              <w:t>en</w:t>
            </w:r>
            <w:r w:rsidRPr="00BE3B89">
              <w:rPr>
                <w:rFonts w:ascii="Arial" w:hAnsi="Arial" w:cs="Arial"/>
                <w:sz w:val="20"/>
                <w:szCs w:val="20"/>
              </w:rPr>
              <w:t xml:space="preserve"> 4, 6</w:t>
            </w:r>
            <w:r w:rsidRPr="00BE3B89">
              <w:rPr>
                <w:rFonts w:ascii="Arial" w:hAnsi="Arial" w:cs="Arial"/>
                <w:b/>
                <w:bCs/>
                <w:sz w:val="20"/>
                <w:szCs w:val="20"/>
              </w:rPr>
              <w:t xml:space="preserve">, </w:t>
            </w:r>
            <w:r w:rsidRPr="00BE3B89">
              <w:rPr>
                <w:rFonts w:ascii="Arial" w:hAnsi="Arial" w:cs="Arial"/>
                <w:sz w:val="20"/>
                <w:szCs w:val="20"/>
              </w:rPr>
              <w:t>8 tot en met 10 en 12 tot en met 19</w:t>
            </w:r>
            <w:r w:rsidRPr="00BE3B89">
              <w:rPr>
                <w:rFonts w:ascii="Arial" w:hAnsi="Arial" w:cs="Arial"/>
                <w:b/>
                <w:bCs/>
                <w:sz w:val="20"/>
                <w:szCs w:val="20"/>
              </w:rPr>
              <w:t>[</w:t>
            </w:r>
            <w:r w:rsidRPr="00BE3B89">
              <w:rPr>
                <w:rFonts w:ascii="Arial" w:hAnsi="Arial" w:cs="Arial"/>
                <w:b/>
                <w:bCs/>
                <w:i/>
                <w:iCs/>
                <w:sz w:val="20"/>
                <w:szCs w:val="20"/>
              </w:rPr>
              <w:t>a</w:t>
            </w:r>
            <w:r w:rsidRPr="00BE3B89">
              <w:rPr>
                <w:rFonts w:ascii="Arial" w:hAnsi="Arial" w:cs="Arial"/>
                <w:b/>
                <w:bCs/>
                <w:sz w:val="20"/>
                <w:szCs w:val="20"/>
              </w:rPr>
              <w:t>]</w:t>
            </w:r>
            <w:r w:rsidRPr="00BE3B89">
              <w:rPr>
                <w:rFonts w:ascii="Arial" w:hAnsi="Arial" w:cs="Arial"/>
                <w:i/>
                <w:iCs/>
                <w:sz w:val="20"/>
                <w:szCs w:val="20"/>
              </w:rPr>
              <w:t xml:space="preserve"> </w:t>
            </w:r>
            <w:r w:rsidRPr="00BE3B89">
              <w:rPr>
                <w:rFonts w:ascii="Arial" w:hAnsi="Arial" w:cs="Arial"/>
                <w:b/>
                <w:bCs/>
                <w:sz w:val="20"/>
                <w:szCs w:val="20"/>
              </w:rPr>
              <w:t>bepaalde en de daarbij gegeven voorschriften en beperkingen</w:t>
            </w:r>
            <w:r w:rsidRPr="00BE3B89">
              <w:rPr>
                <w:rFonts w:ascii="Arial" w:hAnsi="Arial" w:cs="Arial"/>
                <w:sz w:val="20"/>
                <w:szCs w:val="20"/>
              </w:rPr>
              <w:t xml:space="preserve">, is een strafbaar feit als bedoeld in artikel 1a, onderdeel 3, van de Wet op de economische delicten. </w:t>
            </w:r>
          </w:p>
          <w:p w14:paraId="0DA8072B" w14:textId="3F232A01" w:rsidR="00C16502" w:rsidRPr="00BE3B89" w:rsidRDefault="00C16502" w:rsidP="001C0840">
            <w:pPr>
              <w:pStyle w:val="Geenafstand"/>
              <w:rPr>
                <w:rFonts w:ascii="Arial" w:hAnsi="Arial" w:cs="Arial"/>
                <w:b/>
                <w:sz w:val="20"/>
                <w:szCs w:val="20"/>
              </w:rPr>
            </w:pPr>
          </w:p>
        </w:tc>
      </w:tr>
    </w:tbl>
    <w:p w14:paraId="4B33575F" w14:textId="77777777" w:rsidR="00C16502" w:rsidRPr="00BE3B89" w:rsidRDefault="00C16502" w:rsidP="00C16502">
      <w:pPr>
        <w:rPr>
          <w:rFonts w:cs="Arial"/>
        </w:rPr>
      </w:pPr>
    </w:p>
    <w:p w14:paraId="58DB5AB8" w14:textId="77777777" w:rsidR="00C16502" w:rsidRPr="00BE3B89" w:rsidRDefault="00C16502" w:rsidP="00405E6F">
      <w:pPr>
        <w:rPr>
          <w:rFonts w:cs="Arial"/>
        </w:rPr>
      </w:pPr>
    </w:p>
    <w:p w14:paraId="48D4BB25" w14:textId="640EA487" w:rsidR="00B12092" w:rsidRPr="00BE3B89" w:rsidRDefault="00824173" w:rsidP="00B12092">
      <w:pPr>
        <w:rPr>
          <w:rFonts w:eastAsia="Calibri" w:cs="Arial"/>
          <w:bCs/>
        </w:rPr>
      </w:pPr>
      <w:r w:rsidRPr="00BE3B89">
        <w:rPr>
          <w:rFonts w:cs="Arial"/>
        </w:rPr>
        <w:t>Paragraaf 6</w:t>
      </w:r>
      <w:r w:rsidR="00B12092" w:rsidRPr="00BE3B89">
        <w:rPr>
          <w:rFonts w:cs="Arial"/>
        </w:rPr>
        <w:t xml:space="preserve"> </w:t>
      </w:r>
      <w:r w:rsidR="00B12092" w:rsidRPr="00BE3B89">
        <w:rPr>
          <w:rFonts w:eastAsia="Calibri" w:cs="Arial"/>
          <w:bCs/>
        </w:rPr>
        <w:t xml:space="preserve">(artikel I, onderdeel P, van het wijzigingsbesluit) </w:t>
      </w:r>
      <w:r w:rsidRPr="00BE3B89">
        <w:rPr>
          <w:rFonts w:eastAsia="Calibri" w:cs="Arial"/>
          <w:bCs/>
        </w:rPr>
        <w:t>komt te luiden</w:t>
      </w:r>
      <w:r w:rsidR="00B12092" w:rsidRPr="00BE3B89">
        <w:rPr>
          <w:rFonts w:eastAsia="Calibri" w:cs="Arial"/>
          <w:bCs/>
        </w:rPr>
        <w:t>:</w:t>
      </w:r>
    </w:p>
    <w:p w14:paraId="241C4FA3" w14:textId="77777777" w:rsidR="00B12092" w:rsidRPr="00BE3B89" w:rsidRDefault="00B12092" w:rsidP="00B12092">
      <w:pPr>
        <w:rPr>
          <w:rFonts w:cs="Arial"/>
        </w:rPr>
      </w:pPr>
    </w:p>
    <w:tbl>
      <w:tblPr>
        <w:tblStyle w:val="Tabelraster1"/>
        <w:tblW w:w="0" w:type="auto"/>
        <w:tblLook w:val="04A0" w:firstRow="1" w:lastRow="0" w:firstColumn="1" w:lastColumn="0" w:noHBand="0" w:noVBand="1"/>
      </w:tblPr>
      <w:tblGrid>
        <w:gridCol w:w="4531"/>
        <w:gridCol w:w="4531"/>
      </w:tblGrid>
      <w:tr w:rsidR="00B12092" w:rsidRPr="00BE3B89" w14:paraId="4AEF7683" w14:textId="77777777" w:rsidTr="73730483">
        <w:tc>
          <w:tcPr>
            <w:tcW w:w="4531" w:type="dxa"/>
            <w:tcBorders>
              <w:top w:val="single" w:sz="4" w:space="0" w:color="auto"/>
              <w:left w:val="single" w:sz="4" w:space="0" w:color="auto"/>
              <w:bottom w:val="single" w:sz="4" w:space="0" w:color="auto"/>
              <w:right w:val="single" w:sz="4" w:space="0" w:color="auto"/>
            </w:tcBorders>
          </w:tcPr>
          <w:p w14:paraId="6D27E7D8" w14:textId="77777777" w:rsidR="00B12092" w:rsidRPr="00BE3B89" w:rsidRDefault="00B12092"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t>Bestaande tekst</w:t>
            </w:r>
          </w:p>
          <w:p w14:paraId="2EF63C2F" w14:textId="77777777" w:rsidR="00B12092" w:rsidRPr="00BE3B89" w:rsidRDefault="00B12092" w:rsidP="001C0840">
            <w:pPr>
              <w:pStyle w:val="Geenafstand"/>
              <w:rPr>
                <w:rFonts w:ascii="Arial" w:hAnsi="Arial" w:cs="Arial"/>
                <w:b/>
                <w:sz w:val="20"/>
                <w:szCs w:val="20"/>
              </w:rPr>
            </w:pPr>
          </w:p>
          <w:p w14:paraId="5B112243" w14:textId="77777777" w:rsidR="00824173" w:rsidRPr="00BE3B89" w:rsidRDefault="00824173" w:rsidP="00824173">
            <w:pPr>
              <w:rPr>
                <w:rFonts w:ascii="Arial" w:hAnsi="Arial" w:cs="Arial"/>
                <w:b/>
                <w:bCs/>
                <w:sz w:val="20"/>
                <w:szCs w:val="20"/>
              </w:rPr>
            </w:pPr>
            <w:r w:rsidRPr="00BE3B89">
              <w:rPr>
                <w:rFonts w:ascii="Arial" w:hAnsi="Arial" w:cs="Arial"/>
                <w:b/>
                <w:bCs/>
                <w:sz w:val="20"/>
                <w:szCs w:val="20"/>
              </w:rPr>
              <w:t xml:space="preserve">§ 6. </w:t>
            </w:r>
            <w:r w:rsidRPr="00BE3B89">
              <w:rPr>
                <w:rFonts w:ascii="Arial" w:hAnsi="Arial" w:cs="Arial"/>
                <w:b/>
                <w:bCs/>
                <w:i/>
                <w:iCs/>
                <w:sz w:val="20"/>
                <w:szCs w:val="20"/>
              </w:rPr>
              <w:t>S</w:t>
            </w:r>
            <w:r w:rsidRPr="00BE3B89">
              <w:rPr>
                <w:rFonts w:ascii="Arial" w:hAnsi="Arial" w:cs="Arial"/>
                <w:b/>
                <w:bCs/>
                <w:sz w:val="20"/>
                <w:szCs w:val="20"/>
              </w:rPr>
              <w:t>lotbepalingen</w:t>
            </w:r>
          </w:p>
          <w:p w14:paraId="17E23EFB" w14:textId="77777777" w:rsidR="007174A4" w:rsidRPr="00BE3B89" w:rsidRDefault="007174A4" w:rsidP="00824173">
            <w:pPr>
              <w:rPr>
                <w:rFonts w:ascii="Arial" w:hAnsi="Arial" w:cs="Arial"/>
                <w:sz w:val="20"/>
                <w:szCs w:val="20"/>
              </w:rPr>
            </w:pPr>
          </w:p>
          <w:p w14:paraId="5E529E32" w14:textId="77777777" w:rsidR="00692D60" w:rsidRPr="00BE3B89" w:rsidRDefault="00692D60" w:rsidP="00824173">
            <w:pPr>
              <w:rPr>
                <w:rFonts w:ascii="Arial" w:hAnsi="Arial" w:cs="Arial"/>
                <w:b/>
                <w:bCs/>
                <w:sz w:val="20"/>
                <w:szCs w:val="20"/>
              </w:rPr>
            </w:pPr>
          </w:p>
          <w:p w14:paraId="69A29464" w14:textId="77777777" w:rsidR="00692D60" w:rsidRPr="00BE3B89" w:rsidRDefault="00692D60" w:rsidP="00824173">
            <w:pPr>
              <w:rPr>
                <w:rFonts w:ascii="Arial" w:hAnsi="Arial" w:cs="Arial"/>
                <w:b/>
                <w:bCs/>
                <w:sz w:val="20"/>
                <w:szCs w:val="20"/>
              </w:rPr>
            </w:pPr>
          </w:p>
          <w:p w14:paraId="7C289AE8" w14:textId="77777777" w:rsidR="00692D60" w:rsidRPr="00BE3B89" w:rsidRDefault="00692D60" w:rsidP="00824173">
            <w:pPr>
              <w:rPr>
                <w:rFonts w:ascii="Arial" w:hAnsi="Arial" w:cs="Arial"/>
                <w:b/>
                <w:bCs/>
                <w:sz w:val="20"/>
                <w:szCs w:val="20"/>
              </w:rPr>
            </w:pPr>
          </w:p>
          <w:p w14:paraId="6E91BFE0" w14:textId="77777777" w:rsidR="00692D60" w:rsidRPr="00BE3B89" w:rsidRDefault="00692D60" w:rsidP="00824173">
            <w:pPr>
              <w:rPr>
                <w:rFonts w:ascii="Arial" w:hAnsi="Arial" w:cs="Arial"/>
                <w:b/>
                <w:bCs/>
                <w:sz w:val="20"/>
                <w:szCs w:val="20"/>
              </w:rPr>
            </w:pPr>
          </w:p>
          <w:p w14:paraId="5086FD9E" w14:textId="77777777" w:rsidR="00692D60" w:rsidRPr="00BE3B89" w:rsidRDefault="00692D60" w:rsidP="00824173">
            <w:pPr>
              <w:rPr>
                <w:rFonts w:ascii="Arial" w:hAnsi="Arial" w:cs="Arial"/>
                <w:b/>
                <w:bCs/>
                <w:sz w:val="20"/>
                <w:szCs w:val="20"/>
              </w:rPr>
            </w:pPr>
          </w:p>
          <w:p w14:paraId="0A0DBB9E" w14:textId="77777777" w:rsidR="00692D60" w:rsidRPr="00BE3B89" w:rsidRDefault="00692D60" w:rsidP="00824173">
            <w:pPr>
              <w:rPr>
                <w:rFonts w:ascii="Arial" w:hAnsi="Arial" w:cs="Arial"/>
                <w:b/>
                <w:bCs/>
                <w:sz w:val="20"/>
                <w:szCs w:val="20"/>
              </w:rPr>
            </w:pPr>
          </w:p>
          <w:p w14:paraId="6D5ED4CF" w14:textId="77777777" w:rsidR="00692D60" w:rsidRPr="00BE3B89" w:rsidRDefault="00692D60" w:rsidP="00824173">
            <w:pPr>
              <w:rPr>
                <w:rFonts w:ascii="Arial" w:hAnsi="Arial" w:cs="Arial"/>
                <w:b/>
                <w:bCs/>
                <w:sz w:val="20"/>
                <w:szCs w:val="20"/>
              </w:rPr>
            </w:pPr>
          </w:p>
          <w:p w14:paraId="0D414F3D" w14:textId="77777777" w:rsidR="00692D60" w:rsidRPr="00BE3B89" w:rsidRDefault="00692D60" w:rsidP="00824173">
            <w:pPr>
              <w:rPr>
                <w:rFonts w:ascii="Arial" w:hAnsi="Arial" w:cs="Arial"/>
                <w:b/>
                <w:bCs/>
                <w:sz w:val="20"/>
                <w:szCs w:val="20"/>
              </w:rPr>
            </w:pPr>
          </w:p>
          <w:p w14:paraId="42EB661E" w14:textId="77777777" w:rsidR="00692D60" w:rsidRPr="00BE3B89" w:rsidRDefault="00692D60" w:rsidP="00824173">
            <w:pPr>
              <w:rPr>
                <w:rFonts w:ascii="Arial" w:hAnsi="Arial" w:cs="Arial"/>
                <w:b/>
                <w:bCs/>
                <w:sz w:val="20"/>
                <w:szCs w:val="20"/>
              </w:rPr>
            </w:pPr>
          </w:p>
          <w:p w14:paraId="713A22C1" w14:textId="77777777" w:rsidR="00692D60" w:rsidRPr="00BE3B89" w:rsidRDefault="00692D60" w:rsidP="00824173">
            <w:pPr>
              <w:rPr>
                <w:rFonts w:ascii="Arial" w:hAnsi="Arial" w:cs="Arial"/>
                <w:b/>
                <w:bCs/>
                <w:sz w:val="20"/>
                <w:szCs w:val="20"/>
              </w:rPr>
            </w:pPr>
          </w:p>
          <w:p w14:paraId="5FFB1BB0" w14:textId="77777777" w:rsidR="00692D60" w:rsidRPr="00BE3B89" w:rsidRDefault="00692D60" w:rsidP="00824173">
            <w:pPr>
              <w:rPr>
                <w:rFonts w:ascii="Arial" w:hAnsi="Arial" w:cs="Arial"/>
                <w:b/>
                <w:bCs/>
                <w:sz w:val="20"/>
                <w:szCs w:val="20"/>
              </w:rPr>
            </w:pPr>
          </w:p>
          <w:p w14:paraId="32BA80A4" w14:textId="77777777" w:rsidR="00692D60" w:rsidRPr="00BE3B89" w:rsidRDefault="00692D60" w:rsidP="00824173">
            <w:pPr>
              <w:rPr>
                <w:rFonts w:ascii="Arial" w:hAnsi="Arial" w:cs="Arial"/>
                <w:b/>
                <w:bCs/>
                <w:sz w:val="20"/>
                <w:szCs w:val="20"/>
              </w:rPr>
            </w:pPr>
          </w:p>
          <w:p w14:paraId="0AD4D36B" w14:textId="77777777" w:rsidR="00692D60" w:rsidRPr="00BE3B89" w:rsidRDefault="00692D60" w:rsidP="00824173">
            <w:pPr>
              <w:rPr>
                <w:rFonts w:ascii="Arial" w:hAnsi="Arial" w:cs="Arial"/>
                <w:b/>
                <w:bCs/>
                <w:sz w:val="20"/>
                <w:szCs w:val="20"/>
              </w:rPr>
            </w:pPr>
          </w:p>
          <w:p w14:paraId="45A3C6E5" w14:textId="77777777" w:rsidR="00692D60" w:rsidRPr="00BE3B89" w:rsidRDefault="00692D60" w:rsidP="00824173">
            <w:pPr>
              <w:rPr>
                <w:rFonts w:ascii="Arial" w:hAnsi="Arial" w:cs="Arial"/>
                <w:b/>
                <w:bCs/>
                <w:sz w:val="20"/>
                <w:szCs w:val="20"/>
              </w:rPr>
            </w:pPr>
          </w:p>
          <w:p w14:paraId="49B397F8" w14:textId="77777777" w:rsidR="00692D60" w:rsidRPr="00BE3B89" w:rsidRDefault="00692D60" w:rsidP="00824173">
            <w:pPr>
              <w:rPr>
                <w:rFonts w:ascii="Arial" w:hAnsi="Arial" w:cs="Arial"/>
                <w:b/>
                <w:bCs/>
                <w:sz w:val="20"/>
                <w:szCs w:val="20"/>
              </w:rPr>
            </w:pPr>
          </w:p>
          <w:p w14:paraId="07A0591C" w14:textId="77777777" w:rsidR="00692D60" w:rsidRPr="00BE3B89" w:rsidRDefault="00692D60" w:rsidP="00824173">
            <w:pPr>
              <w:rPr>
                <w:rFonts w:ascii="Arial" w:hAnsi="Arial" w:cs="Arial"/>
                <w:b/>
                <w:bCs/>
                <w:sz w:val="20"/>
                <w:szCs w:val="20"/>
              </w:rPr>
            </w:pPr>
          </w:p>
          <w:p w14:paraId="390F9666" w14:textId="77777777" w:rsidR="00692D60" w:rsidRPr="00BE3B89" w:rsidRDefault="00692D60" w:rsidP="00824173">
            <w:pPr>
              <w:rPr>
                <w:rFonts w:ascii="Arial" w:hAnsi="Arial" w:cs="Arial"/>
                <w:b/>
                <w:bCs/>
                <w:sz w:val="20"/>
                <w:szCs w:val="20"/>
              </w:rPr>
            </w:pPr>
          </w:p>
          <w:p w14:paraId="58C1F622" w14:textId="77777777" w:rsidR="00692D60" w:rsidRPr="00BE3B89" w:rsidRDefault="00692D60" w:rsidP="00824173">
            <w:pPr>
              <w:rPr>
                <w:rFonts w:ascii="Arial" w:hAnsi="Arial" w:cs="Arial"/>
                <w:b/>
                <w:bCs/>
                <w:sz w:val="20"/>
                <w:szCs w:val="20"/>
              </w:rPr>
            </w:pPr>
          </w:p>
          <w:p w14:paraId="076499DD" w14:textId="77777777" w:rsidR="00692D60" w:rsidRPr="00BE3B89" w:rsidRDefault="00692D60" w:rsidP="00824173">
            <w:pPr>
              <w:rPr>
                <w:rFonts w:ascii="Arial" w:hAnsi="Arial" w:cs="Arial"/>
                <w:b/>
                <w:bCs/>
                <w:sz w:val="20"/>
                <w:szCs w:val="20"/>
              </w:rPr>
            </w:pPr>
          </w:p>
          <w:p w14:paraId="038F23F4" w14:textId="77777777" w:rsidR="00692D60" w:rsidRPr="00BE3B89" w:rsidRDefault="00692D60" w:rsidP="00824173">
            <w:pPr>
              <w:rPr>
                <w:rFonts w:ascii="Arial" w:hAnsi="Arial" w:cs="Arial"/>
                <w:b/>
                <w:bCs/>
                <w:sz w:val="20"/>
                <w:szCs w:val="20"/>
              </w:rPr>
            </w:pPr>
          </w:p>
          <w:p w14:paraId="60C165A6" w14:textId="77777777" w:rsidR="00692D60" w:rsidRPr="00BE3B89" w:rsidRDefault="00692D60" w:rsidP="00824173">
            <w:pPr>
              <w:rPr>
                <w:rFonts w:ascii="Arial" w:hAnsi="Arial" w:cs="Arial"/>
                <w:b/>
                <w:bCs/>
                <w:sz w:val="20"/>
                <w:szCs w:val="20"/>
              </w:rPr>
            </w:pPr>
          </w:p>
          <w:p w14:paraId="2C02D9A8" w14:textId="77777777" w:rsidR="00692D60" w:rsidRPr="00BE3B89" w:rsidRDefault="00692D60" w:rsidP="00824173">
            <w:pPr>
              <w:rPr>
                <w:rFonts w:ascii="Arial" w:hAnsi="Arial" w:cs="Arial"/>
                <w:b/>
                <w:bCs/>
                <w:sz w:val="20"/>
                <w:szCs w:val="20"/>
              </w:rPr>
            </w:pPr>
          </w:p>
          <w:p w14:paraId="2C090F0C" w14:textId="77777777" w:rsidR="00692D60" w:rsidRPr="00BE3B89" w:rsidRDefault="00692D60" w:rsidP="00824173">
            <w:pPr>
              <w:rPr>
                <w:rFonts w:ascii="Arial" w:hAnsi="Arial" w:cs="Arial"/>
                <w:b/>
                <w:bCs/>
                <w:sz w:val="20"/>
                <w:szCs w:val="20"/>
              </w:rPr>
            </w:pPr>
          </w:p>
          <w:p w14:paraId="0EF899B0" w14:textId="77777777" w:rsidR="00692D60" w:rsidRPr="00BE3B89" w:rsidRDefault="00692D60" w:rsidP="00824173">
            <w:pPr>
              <w:rPr>
                <w:rFonts w:ascii="Arial" w:hAnsi="Arial" w:cs="Arial"/>
                <w:b/>
                <w:bCs/>
                <w:sz w:val="20"/>
                <w:szCs w:val="20"/>
              </w:rPr>
            </w:pPr>
          </w:p>
          <w:p w14:paraId="36683AA1" w14:textId="77777777" w:rsidR="00692D60" w:rsidRPr="00BE3B89" w:rsidRDefault="00692D60" w:rsidP="00824173">
            <w:pPr>
              <w:rPr>
                <w:rFonts w:ascii="Arial" w:hAnsi="Arial" w:cs="Arial"/>
                <w:b/>
                <w:bCs/>
                <w:sz w:val="20"/>
                <w:szCs w:val="20"/>
              </w:rPr>
            </w:pPr>
          </w:p>
          <w:p w14:paraId="6396D7D8" w14:textId="77777777" w:rsidR="00692D60" w:rsidRPr="00BE3B89" w:rsidRDefault="00692D60" w:rsidP="00824173">
            <w:pPr>
              <w:rPr>
                <w:rFonts w:ascii="Arial" w:hAnsi="Arial" w:cs="Arial"/>
                <w:b/>
                <w:bCs/>
                <w:sz w:val="20"/>
                <w:szCs w:val="20"/>
              </w:rPr>
            </w:pPr>
          </w:p>
          <w:p w14:paraId="29D17A6C" w14:textId="77777777" w:rsidR="00692D60" w:rsidRPr="00BE3B89" w:rsidRDefault="00692D60" w:rsidP="00824173">
            <w:pPr>
              <w:rPr>
                <w:rFonts w:ascii="Arial" w:hAnsi="Arial" w:cs="Arial"/>
                <w:b/>
                <w:bCs/>
                <w:sz w:val="20"/>
                <w:szCs w:val="20"/>
              </w:rPr>
            </w:pPr>
          </w:p>
          <w:p w14:paraId="441B54FE" w14:textId="77777777" w:rsidR="00692D60" w:rsidRPr="00BE3B89" w:rsidRDefault="00692D60" w:rsidP="00824173">
            <w:pPr>
              <w:rPr>
                <w:rFonts w:ascii="Arial" w:hAnsi="Arial" w:cs="Arial"/>
                <w:b/>
                <w:bCs/>
                <w:sz w:val="20"/>
                <w:szCs w:val="20"/>
              </w:rPr>
            </w:pPr>
          </w:p>
          <w:p w14:paraId="5C666FFC" w14:textId="77777777" w:rsidR="00692D60" w:rsidRPr="00BE3B89" w:rsidRDefault="00692D60" w:rsidP="00824173">
            <w:pPr>
              <w:rPr>
                <w:rFonts w:ascii="Arial" w:hAnsi="Arial" w:cs="Arial"/>
                <w:b/>
                <w:bCs/>
                <w:sz w:val="20"/>
                <w:szCs w:val="20"/>
              </w:rPr>
            </w:pPr>
          </w:p>
          <w:p w14:paraId="7DB6D16D" w14:textId="77777777" w:rsidR="00692D60" w:rsidRPr="00BE3B89" w:rsidRDefault="00692D60" w:rsidP="00824173">
            <w:pPr>
              <w:rPr>
                <w:rFonts w:ascii="Arial" w:hAnsi="Arial" w:cs="Arial"/>
                <w:b/>
                <w:bCs/>
                <w:sz w:val="20"/>
                <w:szCs w:val="20"/>
              </w:rPr>
            </w:pPr>
          </w:p>
          <w:p w14:paraId="3B5C545C" w14:textId="60E2F3FB" w:rsidR="00824173" w:rsidRPr="00BE3B89" w:rsidRDefault="00824173" w:rsidP="00824173">
            <w:pPr>
              <w:rPr>
                <w:rFonts w:ascii="Arial" w:hAnsi="Arial" w:cs="Arial"/>
                <w:b/>
                <w:bCs/>
                <w:sz w:val="20"/>
                <w:szCs w:val="20"/>
              </w:rPr>
            </w:pPr>
            <w:r w:rsidRPr="00BE3B89">
              <w:rPr>
                <w:rFonts w:ascii="Arial" w:hAnsi="Arial" w:cs="Arial"/>
                <w:b/>
                <w:bCs/>
                <w:sz w:val="20"/>
                <w:szCs w:val="20"/>
              </w:rPr>
              <w:t>Artikel 2</w:t>
            </w:r>
            <w:r w:rsidRPr="00BE3B89">
              <w:rPr>
                <w:rFonts w:ascii="Arial" w:hAnsi="Arial" w:cs="Arial"/>
                <w:b/>
                <w:bCs/>
                <w:i/>
                <w:iCs/>
                <w:sz w:val="20"/>
                <w:szCs w:val="20"/>
              </w:rPr>
              <w:t>2</w:t>
            </w:r>
            <w:r w:rsidRPr="00BE3B89">
              <w:rPr>
                <w:rFonts w:ascii="Arial" w:hAnsi="Arial" w:cs="Arial"/>
                <w:b/>
                <w:bCs/>
                <w:sz w:val="20"/>
                <w:szCs w:val="20"/>
              </w:rPr>
              <w:t>. Intrekking oude verordening</w:t>
            </w:r>
          </w:p>
          <w:p w14:paraId="601D161A" w14:textId="77777777" w:rsidR="00824173" w:rsidRPr="00BE3B89" w:rsidRDefault="00824173" w:rsidP="00824173">
            <w:pPr>
              <w:rPr>
                <w:rFonts w:ascii="Arial" w:hAnsi="Arial" w:cs="Arial"/>
                <w:sz w:val="20"/>
                <w:szCs w:val="20"/>
              </w:rPr>
            </w:pPr>
            <w:r w:rsidRPr="00BE3B89">
              <w:rPr>
                <w:rFonts w:ascii="Arial" w:hAnsi="Arial" w:cs="Arial"/>
                <w:sz w:val="20"/>
                <w:szCs w:val="20"/>
              </w:rPr>
              <w:t>De [</w:t>
            </w:r>
            <w:r w:rsidRPr="00BE3B89">
              <w:rPr>
                <w:rStyle w:val="Zwaar"/>
                <w:rFonts w:ascii="Arial" w:hAnsi="Arial" w:cs="Arial"/>
                <w:sz w:val="20"/>
                <w:szCs w:val="20"/>
              </w:rPr>
              <w:t>citeertitel oude verordening</w:t>
            </w:r>
            <w:r w:rsidRPr="00BE3B89">
              <w:rPr>
                <w:rFonts w:ascii="Arial" w:hAnsi="Arial" w:cs="Arial"/>
                <w:sz w:val="20"/>
                <w:szCs w:val="20"/>
              </w:rPr>
              <w:t>] wordt ingetrokken.</w:t>
            </w:r>
          </w:p>
          <w:p w14:paraId="56E5C4A0" w14:textId="77777777" w:rsidR="00824173" w:rsidRPr="00BE3B89" w:rsidRDefault="00824173" w:rsidP="00824173">
            <w:pPr>
              <w:rPr>
                <w:rFonts w:ascii="Arial" w:hAnsi="Arial" w:cs="Arial"/>
                <w:sz w:val="20"/>
                <w:szCs w:val="20"/>
              </w:rPr>
            </w:pPr>
          </w:p>
          <w:p w14:paraId="47B51E84" w14:textId="77777777" w:rsidR="00824173" w:rsidRPr="00BE3B89" w:rsidRDefault="00824173" w:rsidP="00824173">
            <w:pPr>
              <w:rPr>
                <w:rFonts w:ascii="Arial" w:hAnsi="Arial" w:cs="Arial"/>
                <w:b/>
                <w:bCs/>
                <w:i/>
                <w:iCs/>
                <w:sz w:val="20"/>
                <w:szCs w:val="20"/>
              </w:rPr>
            </w:pPr>
            <w:r w:rsidRPr="00BE3B89">
              <w:rPr>
                <w:rFonts w:cs="Arial"/>
                <w:b/>
                <w:bCs/>
                <w:i/>
                <w:iCs/>
              </w:rPr>
              <w:t>Artikel 23. Overgangsrecht</w:t>
            </w:r>
          </w:p>
          <w:p w14:paraId="0A60997B" w14:textId="77777777" w:rsidR="00824173" w:rsidRPr="00BE3B89" w:rsidRDefault="00824173" w:rsidP="00824173">
            <w:pPr>
              <w:rPr>
                <w:rFonts w:ascii="Arial" w:hAnsi="Arial" w:cs="Arial"/>
                <w:i/>
                <w:iCs/>
                <w:sz w:val="20"/>
                <w:szCs w:val="20"/>
              </w:rPr>
            </w:pPr>
            <w:r w:rsidRPr="00BE3B89">
              <w:rPr>
                <w:rFonts w:cs="Arial"/>
                <w:i/>
                <w:iCs/>
              </w:rPr>
              <w:t>[</w:t>
            </w:r>
            <w:r w:rsidRPr="00BE3B89">
              <w:rPr>
                <w:rStyle w:val="Zwaar"/>
                <w:rFonts w:cs="Arial"/>
                <w:i/>
                <w:iCs/>
              </w:rPr>
              <w:t>…</w:t>
            </w:r>
            <w:r w:rsidRPr="00BE3B89">
              <w:rPr>
                <w:rFonts w:cs="Arial"/>
                <w:i/>
                <w:iCs/>
              </w:rPr>
              <w:t>]</w:t>
            </w:r>
          </w:p>
          <w:p w14:paraId="36ECA9E6" w14:textId="77777777" w:rsidR="00824173" w:rsidRPr="00BE3B89" w:rsidRDefault="00824173" w:rsidP="00824173">
            <w:pPr>
              <w:rPr>
                <w:rFonts w:ascii="Arial" w:hAnsi="Arial" w:cs="Arial"/>
                <w:sz w:val="20"/>
                <w:szCs w:val="20"/>
              </w:rPr>
            </w:pPr>
          </w:p>
          <w:p w14:paraId="303EA875" w14:textId="77777777" w:rsidR="00824173" w:rsidRPr="00BE3B89" w:rsidRDefault="00824173" w:rsidP="00824173">
            <w:pPr>
              <w:rPr>
                <w:rFonts w:ascii="Arial" w:hAnsi="Arial" w:cs="Arial"/>
                <w:b/>
                <w:bCs/>
                <w:i/>
                <w:iCs/>
                <w:sz w:val="20"/>
                <w:szCs w:val="20"/>
              </w:rPr>
            </w:pPr>
            <w:r w:rsidRPr="00BE3B89">
              <w:rPr>
                <w:rFonts w:ascii="Arial" w:hAnsi="Arial" w:cs="Arial"/>
                <w:b/>
                <w:bCs/>
                <w:i/>
                <w:iCs/>
                <w:sz w:val="20"/>
                <w:szCs w:val="20"/>
              </w:rPr>
              <w:t>Artikel 24. Citeertitel</w:t>
            </w:r>
          </w:p>
          <w:p w14:paraId="6ED16A6A" w14:textId="77777777" w:rsidR="00824173" w:rsidRPr="00BE3B89" w:rsidRDefault="00824173" w:rsidP="00824173">
            <w:pPr>
              <w:rPr>
                <w:rFonts w:ascii="Arial" w:hAnsi="Arial" w:cs="Arial"/>
                <w:i/>
                <w:iCs/>
                <w:sz w:val="20"/>
                <w:szCs w:val="20"/>
              </w:rPr>
            </w:pPr>
            <w:r w:rsidRPr="00BE3B89">
              <w:rPr>
                <w:rFonts w:ascii="Arial" w:hAnsi="Arial" w:cs="Arial"/>
                <w:i/>
                <w:iCs/>
                <w:sz w:val="20"/>
                <w:szCs w:val="20"/>
              </w:rPr>
              <w:t>Deze verordening wordt aangehaald als: Afvalstoffenverordening [</w:t>
            </w:r>
            <w:r w:rsidRPr="00BE3B89">
              <w:rPr>
                <w:rStyle w:val="Zwaar"/>
                <w:rFonts w:ascii="Arial" w:hAnsi="Arial" w:cs="Arial"/>
                <w:i/>
                <w:iCs/>
                <w:sz w:val="20"/>
                <w:szCs w:val="20"/>
              </w:rPr>
              <w:t>naam gemeente</w:t>
            </w:r>
            <w:r w:rsidRPr="00BE3B89">
              <w:rPr>
                <w:rFonts w:ascii="Arial" w:hAnsi="Arial" w:cs="Arial"/>
                <w:i/>
                <w:iCs/>
                <w:sz w:val="20"/>
                <w:szCs w:val="20"/>
              </w:rPr>
              <w:t>].</w:t>
            </w:r>
          </w:p>
          <w:p w14:paraId="72EC6382" w14:textId="77777777" w:rsidR="00824173" w:rsidRPr="00BE3B89" w:rsidRDefault="00824173" w:rsidP="00824173">
            <w:pPr>
              <w:rPr>
                <w:rFonts w:ascii="Arial" w:hAnsi="Arial" w:cs="Arial"/>
                <w:i/>
                <w:iCs/>
                <w:sz w:val="20"/>
                <w:szCs w:val="20"/>
              </w:rPr>
            </w:pPr>
          </w:p>
          <w:p w14:paraId="71B26DEE" w14:textId="77777777" w:rsidR="00824173" w:rsidRPr="00BE3B89" w:rsidRDefault="00824173" w:rsidP="00824173">
            <w:pPr>
              <w:rPr>
                <w:rFonts w:ascii="Arial" w:hAnsi="Arial" w:cs="Arial"/>
                <w:b/>
                <w:bCs/>
                <w:i/>
                <w:iCs/>
                <w:sz w:val="20"/>
                <w:szCs w:val="20"/>
              </w:rPr>
            </w:pPr>
            <w:r w:rsidRPr="00BE3B89">
              <w:rPr>
                <w:rFonts w:ascii="Arial" w:hAnsi="Arial" w:cs="Arial"/>
                <w:b/>
                <w:bCs/>
                <w:i/>
                <w:iCs/>
                <w:sz w:val="20"/>
                <w:szCs w:val="20"/>
              </w:rPr>
              <w:t>Artikel 25. Inwerkingtreding</w:t>
            </w:r>
          </w:p>
          <w:p w14:paraId="65303F77" w14:textId="77777777" w:rsidR="00824173" w:rsidRPr="00BE3B89" w:rsidRDefault="74D06577" w:rsidP="00824173">
            <w:pPr>
              <w:rPr>
                <w:rFonts w:ascii="Arial" w:hAnsi="Arial" w:cs="Arial"/>
                <w:i/>
                <w:iCs/>
                <w:sz w:val="20"/>
                <w:szCs w:val="20"/>
              </w:rPr>
            </w:pPr>
            <w:r w:rsidRPr="00BE3B89">
              <w:rPr>
                <w:rFonts w:ascii="Arial" w:hAnsi="Arial" w:cs="Arial"/>
                <w:i/>
                <w:iCs/>
                <w:sz w:val="20"/>
                <w:szCs w:val="20"/>
              </w:rPr>
              <w:t>Deze verordening treedt in werking met ingang van [</w:t>
            </w:r>
            <w:r w:rsidRPr="00BE3B89">
              <w:rPr>
                <w:rStyle w:val="Zwaar"/>
                <w:rFonts w:ascii="Arial" w:hAnsi="Arial" w:cs="Arial"/>
                <w:i/>
                <w:iCs/>
                <w:sz w:val="20"/>
                <w:szCs w:val="20"/>
              </w:rPr>
              <w:t>datum</w:t>
            </w:r>
            <w:r w:rsidRPr="00BE3B89">
              <w:rPr>
                <w:rFonts w:ascii="Arial" w:hAnsi="Arial" w:cs="Arial"/>
                <w:i/>
                <w:iCs/>
                <w:sz w:val="20"/>
                <w:szCs w:val="20"/>
              </w:rPr>
              <w:t>].</w:t>
            </w:r>
          </w:p>
          <w:p w14:paraId="536CCC79" w14:textId="77777777" w:rsidR="00B12092" w:rsidRPr="00BE3B89" w:rsidRDefault="00B12092" w:rsidP="00824173">
            <w:pPr>
              <w:pStyle w:val="Geenafstand"/>
              <w:rPr>
                <w:rFonts w:ascii="Arial" w:eastAsia="MS Mincho" w:hAnsi="Arial" w:cs="Arial"/>
                <w:b/>
                <w:sz w:val="20"/>
              </w:rPr>
            </w:pPr>
          </w:p>
        </w:tc>
        <w:tc>
          <w:tcPr>
            <w:tcW w:w="4531" w:type="dxa"/>
            <w:tcBorders>
              <w:top w:val="single" w:sz="4" w:space="0" w:color="auto"/>
              <w:left w:val="single" w:sz="4" w:space="0" w:color="auto"/>
              <w:bottom w:val="single" w:sz="4" w:space="0" w:color="auto"/>
              <w:right w:val="single" w:sz="4" w:space="0" w:color="auto"/>
            </w:tcBorders>
          </w:tcPr>
          <w:p w14:paraId="0FED115B" w14:textId="77777777" w:rsidR="00B12092" w:rsidRPr="00BE3B89" w:rsidRDefault="00B12092" w:rsidP="001C0840">
            <w:pPr>
              <w:pBdr>
                <w:top w:val="single" w:sz="4" w:space="1" w:color="auto"/>
                <w:left w:val="single" w:sz="4" w:space="4" w:color="auto"/>
                <w:bottom w:val="single" w:sz="4" w:space="1" w:color="auto"/>
                <w:right w:val="single" w:sz="4" w:space="4" w:color="auto"/>
              </w:pBdr>
              <w:shd w:val="clear" w:color="auto" w:fill="D9D9D9"/>
              <w:spacing w:line="240" w:lineRule="auto"/>
              <w:rPr>
                <w:rFonts w:ascii="Arial" w:hAnsi="Arial" w:cs="Arial"/>
                <w:b/>
                <w:sz w:val="20"/>
                <w:szCs w:val="20"/>
              </w:rPr>
            </w:pPr>
            <w:r w:rsidRPr="00BE3B89">
              <w:rPr>
                <w:rFonts w:ascii="Arial" w:hAnsi="Arial" w:cs="Arial"/>
                <w:b/>
                <w:sz w:val="20"/>
                <w:szCs w:val="20"/>
              </w:rPr>
              <w:lastRenderedPageBreak/>
              <w:t>Nieuwe tekst</w:t>
            </w:r>
          </w:p>
          <w:p w14:paraId="14BF89E8" w14:textId="77777777" w:rsidR="00B12092" w:rsidRPr="00BE3B89" w:rsidRDefault="00B12092" w:rsidP="001C0840">
            <w:pPr>
              <w:pStyle w:val="Geenafstand"/>
              <w:rPr>
                <w:rFonts w:ascii="Arial" w:hAnsi="Arial" w:cs="Arial"/>
                <w:b/>
                <w:sz w:val="20"/>
                <w:szCs w:val="20"/>
              </w:rPr>
            </w:pPr>
          </w:p>
          <w:p w14:paraId="2BF47A21" w14:textId="77777777" w:rsidR="00824173" w:rsidRPr="00BE3B89" w:rsidRDefault="00824173" w:rsidP="00824173">
            <w:pPr>
              <w:rPr>
                <w:rFonts w:ascii="Arial" w:hAnsi="Arial" w:cs="Arial"/>
                <w:b/>
                <w:bCs/>
                <w:sz w:val="20"/>
                <w:szCs w:val="20"/>
              </w:rPr>
            </w:pPr>
            <w:r w:rsidRPr="00BE3B89">
              <w:rPr>
                <w:rFonts w:ascii="Arial" w:hAnsi="Arial" w:cs="Arial"/>
                <w:b/>
                <w:bCs/>
                <w:sz w:val="20"/>
                <w:szCs w:val="20"/>
              </w:rPr>
              <w:t xml:space="preserve">§ 6. Overgangs- en slotbepalingen </w:t>
            </w:r>
          </w:p>
          <w:p w14:paraId="5CFE05B3" w14:textId="77777777" w:rsidR="00824173" w:rsidRPr="00BE3B89" w:rsidRDefault="00824173" w:rsidP="00824173">
            <w:pPr>
              <w:rPr>
                <w:rFonts w:ascii="Arial" w:eastAsiaTheme="majorEastAsia" w:hAnsi="Arial" w:cs="Arial"/>
                <w:b/>
                <w:bCs/>
                <w:sz w:val="20"/>
                <w:szCs w:val="20"/>
              </w:rPr>
            </w:pPr>
          </w:p>
          <w:p w14:paraId="182D8955" w14:textId="77777777" w:rsidR="00824173" w:rsidRPr="00BE3B89" w:rsidRDefault="00824173" w:rsidP="00824173">
            <w:pPr>
              <w:rPr>
                <w:rFonts w:ascii="Arial" w:hAnsi="Arial" w:cs="Arial"/>
                <w:b/>
                <w:bCs/>
                <w:sz w:val="20"/>
                <w:szCs w:val="20"/>
              </w:rPr>
            </w:pPr>
            <w:r w:rsidRPr="00BE3B89">
              <w:rPr>
                <w:rFonts w:ascii="Arial" w:hAnsi="Arial" w:cs="Arial"/>
                <w:b/>
                <w:bCs/>
                <w:sz w:val="20"/>
                <w:szCs w:val="20"/>
              </w:rPr>
              <w:t xml:space="preserve">Artikel 22. Wijzigingen als gevolg van de Omgevingswet en overgangsrecht </w:t>
            </w:r>
          </w:p>
          <w:p w14:paraId="25FA4B89" w14:textId="77777777" w:rsidR="00824173" w:rsidRPr="00BE3B89" w:rsidRDefault="74D06577" w:rsidP="73730483">
            <w:pPr>
              <w:rPr>
                <w:rFonts w:ascii="Arial" w:hAnsi="Arial" w:cs="Arial"/>
                <w:b/>
                <w:bCs/>
                <w:sz w:val="20"/>
                <w:szCs w:val="20"/>
              </w:rPr>
            </w:pPr>
            <w:r w:rsidRPr="00BE3B89">
              <w:rPr>
                <w:rFonts w:cs="Arial"/>
                <w:b/>
                <w:bCs/>
              </w:rPr>
              <w:t>Op het tijdstip waarop de Omgevingswet in werking treedt, wordt deze verordening gewijzigd als volgt:</w:t>
            </w:r>
          </w:p>
          <w:p w14:paraId="38D517F1" w14:textId="77777777" w:rsidR="007174A4" w:rsidRPr="00BE3B89" w:rsidRDefault="74D06577" w:rsidP="73730483">
            <w:pPr>
              <w:ind w:firstLine="313"/>
              <w:rPr>
                <w:rFonts w:ascii="Arial" w:hAnsi="Arial" w:cs="Arial"/>
                <w:b/>
                <w:bCs/>
                <w:sz w:val="20"/>
                <w:szCs w:val="20"/>
              </w:rPr>
            </w:pPr>
            <w:r w:rsidRPr="00BE3B89">
              <w:rPr>
                <w:rFonts w:cs="Arial"/>
                <w:b/>
                <w:bCs/>
              </w:rPr>
              <w:t xml:space="preserve">a. in artikel 14, tweede lid, onder d, wordt </w:t>
            </w:r>
          </w:p>
          <w:p w14:paraId="647BA2B0" w14:textId="77777777" w:rsidR="002012AE" w:rsidRPr="00BE3B89" w:rsidRDefault="74D06577" w:rsidP="73730483">
            <w:pPr>
              <w:ind w:firstLine="313"/>
              <w:rPr>
                <w:rFonts w:ascii="Arial" w:hAnsi="Arial" w:cs="Arial"/>
                <w:b/>
                <w:bCs/>
                <w:sz w:val="20"/>
                <w:szCs w:val="20"/>
              </w:rPr>
            </w:pPr>
            <w:r w:rsidRPr="00BE3B89">
              <w:rPr>
                <w:rFonts w:cs="Arial"/>
                <w:b/>
                <w:bCs/>
              </w:rPr>
              <w:t>“Waterwet” vervangen door</w:t>
            </w:r>
            <w:r w:rsidR="002012AE" w:rsidRPr="00BE3B89">
              <w:rPr>
                <w:rFonts w:ascii="Arial" w:hAnsi="Arial" w:cs="Arial"/>
                <w:b/>
                <w:bCs/>
                <w:sz w:val="20"/>
                <w:szCs w:val="20"/>
              </w:rPr>
              <w:t xml:space="preserve"> </w:t>
            </w:r>
          </w:p>
          <w:p w14:paraId="0E308F74" w14:textId="761D1EDD" w:rsidR="00824173" w:rsidRPr="00BE3B89" w:rsidRDefault="002012AE" w:rsidP="73730483">
            <w:pPr>
              <w:ind w:firstLine="313"/>
              <w:rPr>
                <w:rFonts w:ascii="Arial" w:hAnsi="Arial" w:cs="Arial"/>
                <w:b/>
                <w:bCs/>
                <w:sz w:val="20"/>
                <w:szCs w:val="20"/>
              </w:rPr>
            </w:pPr>
            <w:r w:rsidRPr="00BE3B89">
              <w:rPr>
                <w:rFonts w:ascii="Arial" w:hAnsi="Arial" w:cs="Arial"/>
                <w:b/>
                <w:bCs/>
                <w:sz w:val="20"/>
                <w:szCs w:val="20"/>
              </w:rPr>
              <w:t xml:space="preserve"> </w:t>
            </w:r>
            <w:r w:rsidR="74D06577" w:rsidRPr="00BE3B89">
              <w:rPr>
                <w:rFonts w:cs="Arial"/>
                <w:b/>
                <w:bCs/>
              </w:rPr>
              <w:t>“Omgevingswet”;</w:t>
            </w:r>
          </w:p>
          <w:p w14:paraId="37D09BE1" w14:textId="77777777" w:rsidR="002012AE" w:rsidRPr="00BE3B89" w:rsidRDefault="74D06577" w:rsidP="002012AE">
            <w:pPr>
              <w:ind w:firstLine="313"/>
              <w:rPr>
                <w:rFonts w:ascii="Arial" w:hAnsi="Arial" w:cs="Arial"/>
                <w:b/>
                <w:bCs/>
                <w:sz w:val="20"/>
                <w:szCs w:val="20"/>
              </w:rPr>
            </w:pPr>
            <w:r w:rsidRPr="00BE3B89">
              <w:rPr>
                <w:rFonts w:cs="Arial"/>
                <w:b/>
                <w:bCs/>
              </w:rPr>
              <w:t xml:space="preserve">b. in artikel 16 vervallen de aanduiding </w:t>
            </w:r>
            <w:r w:rsidR="002012AE" w:rsidRPr="00BE3B89">
              <w:rPr>
                <w:rFonts w:ascii="Arial" w:hAnsi="Arial" w:cs="Arial"/>
                <w:b/>
                <w:bCs/>
                <w:sz w:val="20"/>
                <w:szCs w:val="20"/>
              </w:rPr>
              <w:t xml:space="preserve"> </w:t>
            </w:r>
          </w:p>
          <w:p w14:paraId="36B28509" w14:textId="77777777" w:rsidR="002012AE" w:rsidRPr="00BE3B89" w:rsidRDefault="74D06577" w:rsidP="002012AE">
            <w:pPr>
              <w:ind w:firstLine="313"/>
              <w:rPr>
                <w:rFonts w:ascii="Arial" w:hAnsi="Arial" w:cs="Arial"/>
                <w:b/>
                <w:bCs/>
                <w:sz w:val="20"/>
                <w:szCs w:val="20"/>
              </w:rPr>
            </w:pPr>
            <w:r w:rsidRPr="00BE3B89">
              <w:rPr>
                <w:rFonts w:cs="Arial"/>
                <w:b/>
                <w:bCs/>
              </w:rPr>
              <w:t xml:space="preserve">“1.” voor het eerste lid, en het tweede en </w:t>
            </w:r>
          </w:p>
          <w:p w14:paraId="77FC0FF5" w14:textId="54647A01" w:rsidR="00824173" w:rsidRPr="00BE3B89" w:rsidRDefault="74D06577" w:rsidP="002012AE">
            <w:pPr>
              <w:ind w:firstLine="313"/>
              <w:rPr>
                <w:rFonts w:ascii="Arial" w:hAnsi="Arial" w:cs="Arial"/>
                <w:b/>
                <w:bCs/>
                <w:sz w:val="20"/>
                <w:szCs w:val="20"/>
              </w:rPr>
            </w:pPr>
            <w:r w:rsidRPr="00BE3B89">
              <w:rPr>
                <w:rFonts w:cs="Arial"/>
                <w:b/>
                <w:bCs/>
              </w:rPr>
              <w:t>derde lid;</w:t>
            </w:r>
          </w:p>
          <w:p w14:paraId="30A7F328" w14:textId="77777777" w:rsidR="007174A4" w:rsidRPr="00BE3B89" w:rsidRDefault="74D06577" w:rsidP="73730483">
            <w:pPr>
              <w:ind w:firstLine="313"/>
              <w:rPr>
                <w:rFonts w:ascii="Arial" w:hAnsi="Arial" w:cs="Arial"/>
                <w:b/>
                <w:bCs/>
                <w:sz w:val="20"/>
                <w:szCs w:val="20"/>
              </w:rPr>
            </w:pPr>
            <w:r w:rsidRPr="00BE3B89">
              <w:rPr>
                <w:rFonts w:cs="Arial"/>
                <w:b/>
                <w:bCs/>
              </w:rPr>
              <w:t xml:space="preserve">c. in artikel 18 vervalt “en buiten een </w:t>
            </w:r>
          </w:p>
          <w:p w14:paraId="3CE949F1" w14:textId="77777777" w:rsidR="007174A4" w:rsidRPr="00BE3B89" w:rsidRDefault="74D06577" w:rsidP="73730483">
            <w:pPr>
              <w:ind w:firstLine="313"/>
              <w:rPr>
                <w:rFonts w:ascii="Arial" w:hAnsi="Arial" w:cs="Arial"/>
                <w:b/>
                <w:bCs/>
                <w:sz w:val="20"/>
                <w:szCs w:val="20"/>
              </w:rPr>
            </w:pPr>
            <w:r w:rsidRPr="00BE3B89">
              <w:rPr>
                <w:rFonts w:cs="Arial"/>
                <w:b/>
                <w:bCs/>
              </w:rPr>
              <w:t xml:space="preserve">inrichting als bedoeld in artikel 1.1 van de </w:t>
            </w:r>
          </w:p>
          <w:p w14:paraId="45769BCF" w14:textId="77777777" w:rsidR="007174A4" w:rsidRPr="00BE3B89" w:rsidRDefault="74D06577" w:rsidP="73730483">
            <w:pPr>
              <w:ind w:firstLine="313"/>
              <w:rPr>
                <w:rFonts w:ascii="Arial" w:hAnsi="Arial" w:cs="Arial"/>
                <w:b/>
                <w:bCs/>
                <w:sz w:val="20"/>
                <w:szCs w:val="20"/>
              </w:rPr>
            </w:pPr>
            <w:r w:rsidRPr="00BE3B89">
              <w:rPr>
                <w:rFonts w:cs="Arial"/>
                <w:b/>
                <w:bCs/>
              </w:rPr>
              <w:t xml:space="preserve">Wet milieubeheer” en na het slot van het </w:t>
            </w:r>
          </w:p>
          <w:p w14:paraId="564469B9" w14:textId="77777777" w:rsidR="002012AE" w:rsidRPr="00BE3B89" w:rsidRDefault="74D06577" w:rsidP="73730483">
            <w:pPr>
              <w:ind w:firstLine="313"/>
              <w:rPr>
                <w:rFonts w:ascii="Arial" w:hAnsi="Arial" w:cs="Arial"/>
                <w:b/>
                <w:bCs/>
                <w:sz w:val="20"/>
                <w:szCs w:val="20"/>
              </w:rPr>
            </w:pPr>
            <w:r w:rsidRPr="00BE3B89">
              <w:rPr>
                <w:rFonts w:cs="Arial"/>
                <w:b/>
                <w:bCs/>
              </w:rPr>
              <w:t xml:space="preserve">artikel wordt toegevoegd “Het verbod </w:t>
            </w:r>
          </w:p>
          <w:p w14:paraId="103DB1C5" w14:textId="77777777" w:rsidR="002012AE" w:rsidRPr="00BE3B89" w:rsidRDefault="74D06577" w:rsidP="002012AE">
            <w:pPr>
              <w:ind w:firstLine="313"/>
              <w:rPr>
                <w:rFonts w:ascii="Arial" w:hAnsi="Arial" w:cs="Arial"/>
                <w:b/>
                <w:bCs/>
                <w:sz w:val="20"/>
                <w:szCs w:val="20"/>
              </w:rPr>
            </w:pPr>
            <w:r w:rsidRPr="00BE3B89">
              <w:rPr>
                <w:rFonts w:cs="Arial"/>
                <w:b/>
                <w:bCs/>
              </w:rPr>
              <w:lastRenderedPageBreak/>
              <w:t xml:space="preserve">geldt niet als voor de opslag van </w:t>
            </w:r>
          </w:p>
          <w:p w14:paraId="7EDCA4A1" w14:textId="1FE78749" w:rsidR="007174A4" w:rsidRPr="00BE3B89" w:rsidRDefault="74D06577" w:rsidP="002012AE">
            <w:pPr>
              <w:ind w:firstLine="313"/>
              <w:rPr>
                <w:rFonts w:ascii="Arial" w:hAnsi="Arial" w:cs="Arial"/>
                <w:b/>
                <w:bCs/>
                <w:sz w:val="20"/>
                <w:szCs w:val="20"/>
              </w:rPr>
            </w:pPr>
            <w:r w:rsidRPr="00BE3B89">
              <w:rPr>
                <w:rFonts w:cs="Arial"/>
                <w:b/>
                <w:bCs/>
              </w:rPr>
              <w:t xml:space="preserve">afvalstoffen een </w:t>
            </w:r>
          </w:p>
          <w:p w14:paraId="1BFD1A66" w14:textId="7C205152" w:rsidR="00824173" w:rsidRPr="00BE3B89" w:rsidRDefault="74D06577" w:rsidP="73730483">
            <w:pPr>
              <w:ind w:firstLine="313"/>
              <w:rPr>
                <w:rFonts w:ascii="Arial" w:hAnsi="Arial" w:cs="Arial"/>
                <w:b/>
                <w:bCs/>
                <w:sz w:val="20"/>
                <w:szCs w:val="20"/>
              </w:rPr>
            </w:pPr>
            <w:r w:rsidRPr="00BE3B89">
              <w:rPr>
                <w:rFonts w:cs="Arial"/>
                <w:b/>
                <w:bCs/>
              </w:rPr>
              <w:t>omgevingsvergunning is afgegeven.”;</w:t>
            </w:r>
          </w:p>
          <w:p w14:paraId="1BE3840C" w14:textId="77777777" w:rsidR="002012AE" w:rsidRPr="00BE3B89" w:rsidRDefault="74D06577" w:rsidP="73730483">
            <w:pPr>
              <w:ind w:firstLine="313"/>
              <w:rPr>
                <w:rFonts w:ascii="Arial" w:hAnsi="Arial" w:cs="Arial"/>
                <w:b/>
                <w:bCs/>
                <w:sz w:val="20"/>
                <w:szCs w:val="20"/>
              </w:rPr>
            </w:pPr>
            <w:r w:rsidRPr="00BE3B89">
              <w:rPr>
                <w:rFonts w:cs="Arial"/>
                <w:b/>
                <w:bCs/>
              </w:rPr>
              <w:t xml:space="preserve">d. in artikel 19 wordt “anders dan door </w:t>
            </w:r>
          </w:p>
          <w:p w14:paraId="6B36AFC6" w14:textId="77777777" w:rsidR="002012AE" w:rsidRPr="00BE3B89" w:rsidRDefault="74D06577" w:rsidP="002012AE">
            <w:pPr>
              <w:ind w:firstLine="313"/>
              <w:rPr>
                <w:rFonts w:ascii="Arial" w:hAnsi="Arial" w:cs="Arial"/>
                <w:b/>
                <w:bCs/>
                <w:sz w:val="20"/>
                <w:szCs w:val="20"/>
              </w:rPr>
            </w:pPr>
            <w:r w:rsidRPr="00BE3B89">
              <w:rPr>
                <w:rFonts w:cs="Arial"/>
                <w:b/>
                <w:bCs/>
              </w:rPr>
              <w:t xml:space="preserve">afgifte aan een inrichting als bedoeld in </w:t>
            </w:r>
          </w:p>
          <w:p w14:paraId="1C59AA0E" w14:textId="77777777" w:rsidR="002012AE" w:rsidRPr="00BE3B89" w:rsidRDefault="74D06577" w:rsidP="002012AE">
            <w:pPr>
              <w:ind w:firstLine="313"/>
              <w:rPr>
                <w:rFonts w:ascii="Arial" w:hAnsi="Arial" w:cs="Arial"/>
                <w:b/>
                <w:bCs/>
                <w:sz w:val="20"/>
                <w:szCs w:val="20"/>
              </w:rPr>
            </w:pPr>
            <w:r w:rsidRPr="00BE3B89">
              <w:rPr>
                <w:rFonts w:cs="Arial"/>
                <w:b/>
                <w:bCs/>
              </w:rPr>
              <w:t xml:space="preserve">artikel 6 van het Besluit beheer </w:t>
            </w:r>
          </w:p>
          <w:p w14:paraId="3BD7CFA7" w14:textId="77777777" w:rsidR="002012AE" w:rsidRPr="00BE3B89" w:rsidRDefault="74D06577" w:rsidP="002012AE">
            <w:pPr>
              <w:ind w:firstLine="313"/>
              <w:rPr>
                <w:rFonts w:ascii="Arial" w:hAnsi="Arial" w:cs="Arial"/>
                <w:b/>
                <w:bCs/>
                <w:sz w:val="20"/>
                <w:szCs w:val="20"/>
              </w:rPr>
            </w:pPr>
            <w:r w:rsidRPr="00BE3B89">
              <w:rPr>
                <w:rFonts w:cs="Arial"/>
                <w:b/>
                <w:bCs/>
              </w:rPr>
              <w:t xml:space="preserve">autowrakken” vervangen door “anders </w:t>
            </w:r>
          </w:p>
          <w:p w14:paraId="5B914E2A" w14:textId="77777777" w:rsidR="00874278" w:rsidRPr="00BE3B89" w:rsidRDefault="74D06577" w:rsidP="002012AE">
            <w:pPr>
              <w:ind w:firstLine="313"/>
              <w:rPr>
                <w:rFonts w:ascii="Arial" w:hAnsi="Arial" w:cs="Arial"/>
                <w:b/>
                <w:bCs/>
                <w:sz w:val="20"/>
                <w:szCs w:val="20"/>
              </w:rPr>
            </w:pPr>
            <w:r w:rsidRPr="00BE3B89">
              <w:rPr>
                <w:rFonts w:cs="Arial"/>
                <w:b/>
                <w:bCs/>
              </w:rPr>
              <w:t xml:space="preserve">dan door afgifte aan de houder van een </w:t>
            </w:r>
          </w:p>
          <w:p w14:paraId="3DE13EC6" w14:textId="77777777" w:rsidR="00874278" w:rsidRPr="00BE3B89" w:rsidRDefault="74D06577" w:rsidP="00874278">
            <w:pPr>
              <w:ind w:firstLine="313"/>
              <w:rPr>
                <w:rFonts w:ascii="Arial" w:hAnsi="Arial" w:cs="Arial"/>
                <w:b/>
                <w:bCs/>
                <w:sz w:val="20"/>
                <w:szCs w:val="20"/>
              </w:rPr>
            </w:pPr>
            <w:r w:rsidRPr="00BE3B89">
              <w:rPr>
                <w:rFonts w:cs="Arial"/>
                <w:b/>
                <w:bCs/>
              </w:rPr>
              <w:t xml:space="preserve">omgevingsvergunning voor het </w:t>
            </w:r>
          </w:p>
          <w:p w14:paraId="7B771C84" w14:textId="77777777" w:rsidR="00874278" w:rsidRPr="00BE3B89" w:rsidRDefault="74D06577" w:rsidP="00874278">
            <w:pPr>
              <w:ind w:firstLine="313"/>
              <w:rPr>
                <w:rFonts w:ascii="Arial" w:hAnsi="Arial" w:cs="Arial"/>
                <w:b/>
                <w:bCs/>
                <w:sz w:val="20"/>
                <w:szCs w:val="20"/>
              </w:rPr>
            </w:pPr>
            <w:r w:rsidRPr="00BE3B89">
              <w:rPr>
                <w:rFonts w:cs="Arial"/>
                <w:b/>
                <w:bCs/>
              </w:rPr>
              <w:t>demonteren van autowrakken of</w:t>
            </w:r>
            <w:r w:rsidR="00874278" w:rsidRPr="00BE3B89">
              <w:rPr>
                <w:rFonts w:ascii="Arial" w:hAnsi="Arial" w:cs="Arial"/>
                <w:b/>
                <w:bCs/>
                <w:sz w:val="20"/>
                <w:szCs w:val="20"/>
              </w:rPr>
              <w:t xml:space="preserve"> </w:t>
            </w:r>
            <w:r w:rsidRPr="00BE3B89">
              <w:rPr>
                <w:rFonts w:cs="Arial"/>
                <w:b/>
                <w:bCs/>
              </w:rPr>
              <w:t xml:space="preserve">wrakken </w:t>
            </w:r>
          </w:p>
          <w:p w14:paraId="57EA8036" w14:textId="799F9DD6" w:rsidR="00824173" w:rsidRPr="00BE3B89" w:rsidRDefault="74D06577" w:rsidP="00874278">
            <w:pPr>
              <w:ind w:firstLine="313"/>
              <w:rPr>
                <w:rFonts w:ascii="Arial" w:hAnsi="Arial" w:cs="Arial"/>
                <w:b/>
                <w:bCs/>
                <w:sz w:val="20"/>
                <w:szCs w:val="20"/>
              </w:rPr>
            </w:pPr>
            <w:r w:rsidRPr="00BE3B89">
              <w:rPr>
                <w:rFonts w:cs="Arial"/>
                <w:b/>
                <w:bCs/>
              </w:rPr>
              <w:t>van tweewielige motorvoertuigen”</w:t>
            </w:r>
          </w:p>
          <w:p w14:paraId="0F355178" w14:textId="77777777" w:rsidR="007174A4" w:rsidRPr="00BE3B89" w:rsidRDefault="74D06577" w:rsidP="73730483">
            <w:pPr>
              <w:ind w:firstLine="313"/>
              <w:rPr>
                <w:rFonts w:ascii="Arial" w:hAnsi="Arial" w:cs="Arial"/>
                <w:b/>
                <w:bCs/>
                <w:sz w:val="20"/>
                <w:szCs w:val="20"/>
              </w:rPr>
            </w:pPr>
            <w:r w:rsidRPr="00BE3B89">
              <w:rPr>
                <w:rFonts w:cs="Arial"/>
                <w:b/>
                <w:bCs/>
              </w:rPr>
              <w:t xml:space="preserve">e. in artikel 21 wordt na “Wet algemene </w:t>
            </w:r>
          </w:p>
          <w:p w14:paraId="15920EAA" w14:textId="77777777" w:rsidR="00874278" w:rsidRPr="00BE3B89" w:rsidRDefault="74D06577" w:rsidP="73730483">
            <w:pPr>
              <w:ind w:firstLine="313"/>
              <w:rPr>
                <w:rFonts w:ascii="Arial" w:hAnsi="Arial" w:cs="Arial"/>
                <w:b/>
                <w:bCs/>
                <w:sz w:val="20"/>
                <w:szCs w:val="20"/>
              </w:rPr>
            </w:pPr>
            <w:r w:rsidRPr="00BE3B89">
              <w:rPr>
                <w:rFonts w:cs="Arial"/>
                <w:b/>
                <w:bCs/>
              </w:rPr>
              <w:t xml:space="preserve">bepalingen omgevingsrecht” ingevoegd </w:t>
            </w:r>
          </w:p>
          <w:p w14:paraId="5A458A8E" w14:textId="58956C48" w:rsidR="00824173" w:rsidRPr="00BE3B89" w:rsidRDefault="74D06577" w:rsidP="00874278">
            <w:pPr>
              <w:ind w:firstLine="313"/>
              <w:rPr>
                <w:rFonts w:ascii="Arial" w:hAnsi="Arial" w:cs="Arial"/>
                <w:b/>
                <w:bCs/>
                <w:sz w:val="20"/>
                <w:szCs w:val="20"/>
              </w:rPr>
            </w:pPr>
            <w:r w:rsidRPr="00BE3B89">
              <w:rPr>
                <w:rFonts w:cs="Arial"/>
                <w:b/>
                <w:bCs/>
              </w:rPr>
              <w:t>“of artikel 18.6 van de Omgevingswet”.</w:t>
            </w:r>
          </w:p>
          <w:p w14:paraId="38E15BDA" w14:textId="77777777" w:rsidR="00824173" w:rsidRPr="00BE3B89" w:rsidRDefault="00824173" w:rsidP="00824173">
            <w:pPr>
              <w:rPr>
                <w:rFonts w:ascii="Arial" w:hAnsi="Arial" w:cs="Arial"/>
                <w:sz w:val="20"/>
                <w:szCs w:val="20"/>
              </w:rPr>
            </w:pPr>
          </w:p>
          <w:p w14:paraId="388D941C" w14:textId="77777777" w:rsidR="00824173" w:rsidRPr="00BE3B89" w:rsidRDefault="00824173" w:rsidP="00824173">
            <w:pPr>
              <w:rPr>
                <w:rFonts w:ascii="Arial" w:hAnsi="Arial" w:cs="Arial"/>
                <w:b/>
                <w:sz w:val="20"/>
                <w:szCs w:val="20"/>
              </w:rPr>
            </w:pPr>
            <w:r w:rsidRPr="00BE3B89">
              <w:rPr>
                <w:rFonts w:ascii="Arial" w:hAnsi="Arial" w:cs="Arial"/>
                <w:b/>
                <w:sz w:val="20"/>
                <w:szCs w:val="20"/>
              </w:rPr>
              <w:t xml:space="preserve">Artikel 23. Intrekking oude verordening </w:t>
            </w:r>
          </w:p>
          <w:p w14:paraId="2A77CED0" w14:textId="77777777" w:rsidR="00824173" w:rsidRPr="00BE3B89" w:rsidRDefault="00824173" w:rsidP="00824173">
            <w:pPr>
              <w:rPr>
                <w:rFonts w:ascii="Arial" w:hAnsi="Arial" w:cs="Arial"/>
                <w:sz w:val="20"/>
                <w:szCs w:val="20"/>
              </w:rPr>
            </w:pPr>
            <w:r w:rsidRPr="00BE3B89">
              <w:rPr>
                <w:rFonts w:ascii="Arial" w:hAnsi="Arial" w:cs="Arial"/>
                <w:sz w:val="20"/>
                <w:szCs w:val="20"/>
              </w:rPr>
              <w:t>De [</w:t>
            </w:r>
            <w:r w:rsidRPr="00BE3B89">
              <w:rPr>
                <w:rFonts w:ascii="Arial" w:hAnsi="Arial" w:cs="Arial"/>
                <w:b/>
                <w:sz w:val="20"/>
                <w:szCs w:val="20"/>
              </w:rPr>
              <w:t>citeertitel oude verordening</w:t>
            </w:r>
            <w:r w:rsidRPr="00BE3B89">
              <w:rPr>
                <w:rFonts w:ascii="Arial" w:hAnsi="Arial" w:cs="Arial"/>
                <w:sz w:val="20"/>
                <w:szCs w:val="20"/>
              </w:rPr>
              <w:t xml:space="preserve">] wordt ingetrokken. </w:t>
            </w:r>
          </w:p>
          <w:p w14:paraId="5145D6D5" w14:textId="77777777" w:rsidR="00824173" w:rsidRPr="00BE3B89" w:rsidRDefault="00824173" w:rsidP="00824173">
            <w:pPr>
              <w:rPr>
                <w:rFonts w:ascii="Arial" w:hAnsi="Arial" w:cs="Arial"/>
                <w:sz w:val="20"/>
                <w:szCs w:val="20"/>
              </w:rPr>
            </w:pPr>
          </w:p>
          <w:p w14:paraId="6A514F57" w14:textId="77777777" w:rsidR="00692D60" w:rsidRPr="00BE3B89" w:rsidRDefault="00692D60" w:rsidP="00824173">
            <w:pPr>
              <w:rPr>
                <w:rFonts w:ascii="Arial" w:hAnsi="Arial" w:cs="Arial"/>
                <w:b/>
                <w:sz w:val="20"/>
                <w:szCs w:val="20"/>
              </w:rPr>
            </w:pPr>
          </w:p>
          <w:p w14:paraId="3FBA2A0F" w14:textId="77777777" w:rsidR="00692D60" w:rsidRPr="00BE3B89" w:rsidRDefault="00692D60" w:rsidP="00824173">
            <w:pPr>
              <w:rPr>
                <w:rFonts w:ascii="Arial" w:hAnsi="Arial" w:cs="Arial"/>
                <w:b/>
                <w:sz w:val="20"/>
                <w:szCs w:val="20"/>
              </w:rPr>
            </w:pPr>
          </w:p>
          <w:p w14:paraId="7ACDB634" w14:textId="77777777" w:rsidR="00692D60" w:rsidRPr="00BE3B89" w:rsidRDefault="00692D60" w:rsidP="00824173">
            <w:pPr>
              <w:rPr>
                <w:rFonts w:ascii="Arial" w:hAnsi="Arial" w:cs="Arial"/>
                <w:b/>
                <w:sz w:val="20"/>
                <w:szCs w:val="20"/>
              </w:rPr>
            </w:pPr>
          </w:p>
          <w:p w14:paraId="7F4F77FA" w14:textId="63EC4987" w:rsidR="00824173" w:rsidRPr="00BE3B89" w:rsidRDefault="00824173" w:rsidP="00824173">
            <w:pPr>
              <w:rPr>
                <w:rFonts w:ascii="Arial" w:hAnsi="Arial" w:cs="Arial"/>
                <w:b/>
                <w:sz w:val="20"/>
                <w:szCs w:val="20"/>
              </w:rPr>
            </w:pPr>
            <w:r w:rsidRPr="00BE3B89">
              <w:rPr>
                <w:rFonts w:ascii="Arial" w:hAnsi="Arial" w:cs="Arial"/>
                <w:b/>
                <w:sz w:val="20"/>
                <w:szCs w:val="20"/>
              </w:rPr>
              <w:t xml:space="preserve">Artikel 24. Inwerkingtreding en citeertitel </w:t>
            </w:r>
          </w:p>
          <w:p w14:paraId="26BAA06B" w14:textId="77713EA0" w:rsidR="00824173" w:rsidRPr="00BE3B89" w:rsidRDefault="00824173" w:rsidP="00824173">
            <w:pPr>
              <w:rPr>
                <w:rFonts w:ascii="Arial" w:hAnsi="Arial" w:cs="Arial"/>
                <w:b/>
                <w:sz w:val="20"/>
                <w:szCs w:val="20"/>
              </w:rPr>
            </w:pPr>
            <w:r w:rsidRPr="00BE3B89">
              <w:rPr>
                <w:rFonts w:cs="Arial"/>
                <w:b/>
              </w:rPr>
              <w:t>1.</w:t>
            </w:r>
            <w:r w:rsidRPr="00BE3B89">
              <w:rPr>
                <w:rFonts w:ascii="Arial" w:hAnsi="Arial" w:cs="Arial"/>
                <w:b/>
                <w:sz w:val="20"/>
                <w:szCs w:val="20"/>
              </w:rPr>
              <w:t xml:space="preserve"> Deze verordening treedt in werking met ingang van [datum]</w:t>
            </w:r>
            <w:r w:rsidR="0075340E" w:rsidRPr="00BE3B89">
              <w:rPr>
                <w:rFonts w:cs="Arial"/>
                <w:b/>
              </w:rPr>
              <w:t>.</w:t>
            </w:r>
            <w:r w:rsidRPr="00BE3B89">
              <w:rPr>
                <w:rFonts w:ascii="Arial" w:hAnsi="Arial" w:cs="Arial"/>
                <w:b/>
                <w:sz w:val="20"/>
                <w:szCs w:val="20"/>
              </w:rPr>
              <w:t xml:space="preserve"> </w:t>
            </w:r>
          </w:p>
          <w:p w14:paraId="60A8E03E" w14:textId="77777777" w:rsidR="00824173" w:rsidRPr="00BE3B89" w:rsidRDefault="00824173" w:rsidP="00824173">
            <w:pPr>
              <w:rPr>
                <w:rFonts w:ascii="Arial" w:hAnsi="Arial" w:cs="Arial"/>
                <w:b/>
                <w:sz w:val="20"/>
                <w:szCs w:val="20"/>
              </w:rPr>
            </w:pPr>
            <w:r w:rsidRPr="00BE3B89">
              <w:rPr>
                <w:rFonts w:ascii="Arial" w:hAnsi="Arial" w:cs="Arial"/>
                <w:b/>
                <w:sz w:val="20"/>
                <w:szCs w:val="20"/>
              </w:rPr>
              <w:t xml:space="preserve">2. Deze verordening wordt aangehaald als: Afvalstoffenverordening [naam gemeente en eventueel jaartal]. </w:t>
            </w:r>
          </w:p>
          <w:p w14:paraId="71E72125" w14:textId="77777777" w:rsidR="00B12092" w:rsidRPr="00BE3B89" w:rsidRDefault="00B12092" w:rsidP="001C0840">
            <w:pPr>
              <w:pStyle w:val="Geenafstand"/>
              <w:rPr>
                <w:rFonts w:ascii="Arial" w:hAnsi="Arial" w:cs="Arial"/>
                <w:b/>
                <w:sz w:val="20"/>
                <w:szCs w:val="20"/>
              </w:rPr>
            </w:pPr>
            <w:r w:rsidRPr="00BE3B89">
              <w:rPr>
                <w:rFonts w:ascii="Arial" w:hAnsi="Arial" w:cs="Arial"/>
                <w:b/>
                <w:sz w:val="20"/>
                <w:szCs w:val="20"/>
              </w:rPr>
              <w:t xml:space="preserve"> </w:t>
            </w:r>
          </w:p>
        </w:tc>
      </w:tr>
    </w:tbl>
    <w:p w14:paraId="5FA252FC" w14:textId="77777777" w:rsidR="00B12092" w:rsidRPr="00BE3B89" w:rsidRDefault="00B12092" w:rsidP="00B12092">
      <w:pPr>
        <w:rPr>
          <w:rFonts w:cs="Arial"/>
        </w:rPr>
      </w:pPr>
    </w:p>
    <w:p w14:paraId="5B702696" w14:textId="77777777" w:rsidR="009D160D" w:rsidRPr="00BE3B89" w:rsidRDefault="009D160D" w:rsidP="003E4494">
      <w:pPr>
        <w:rPr>
          <w:rFonts w:eastAsiaTheme="majorEastAsia"/>
          <w:b/>
          <w:sz w:val="24"/>
          <w:szCs w:val="24"/>
        </w:rPr>
      </w:pPr>
    </w:p>
    <w:p w14:paraId="2A73DB29" w14:textId="77777777" w:rsidR="009D160D" w:rsidRPr="00BE3B89" w:rsidRDefault="009D160D" w:rsidP="003E4494">
      <w:pPr>
        <w:rPr>
          <w:rFonts w:eastAsiaTheme="majorEastAsia"/>
          <w:b/>
          <w:sz w:val="24"/>
          <w:szCs w:val="24"/>
        </w:rPr>
      </w:pPr>
    </w:p>
    <w:p w14:paraId="014D264E" w14:textId="77777777" w:rsidR="009D160D" w:rsidRPr="00BE3B89" w:rsidRDefault="009D160D" w:rsidP="003E4494">
      <w:pPr>
        <w:rPr>
          <w:rFonts w:eastAsiaTheme="majorEastAsia"/>
          <w:b/>
          <w:sz w:val="24"/>
          <w:szCs w:val="24"/>
        </w:rPr>
      </w:pPr>
    </w:p>
    <w:p w14:paraId="681B360F" w14:textId="77777777" w:rsidR="009D160D" w:rsidRPr="00BE3B89" w:rsidRDefault="009D160D" w:rsidP="003E4494">
      <w:pPr>
        <w:rPr>
          <w:rFonts w:eastAsiaTheme="majorEastAsia"/>
          <w:b/>
          <w:sz w:val="24"/>
          <w:szCs w:val="24"/>
        </w:rPr>
      </w:pPr>
    </w:p>
    <w:p w14:paraId="4E91D07B" w14:textId="77777777" w:rsidR="009D160D" w:rsidRPr="00BE3B89" w:rsidRDefault="009D160D" w:rsidP="003E4494">
      <w:pPr>
        <w:rPr>
          <w:rFonts w:eastAsiaTheme="majorEastAsia"/>
          <w:b/>
          <w:sz w:val="24"/>
          <w:szCs w:val="24"/>
        </w:rPr>
      </w:pPr>
    </w:p>
    <w:p w14:paraId="20BBE40B" w14:textId="77777777" w:rsidR="009D160D" w:rsidRPr="00BE3B89" w:rsidRDefault="009D160D" w:rsidP="003E4494">
      <w:pPr>
        <w:rPr>
          <w:rFonts w:eastAsiaTheme="majorEastAsia"/>
          <w:b/>
          <w:sz w:val="24"/>
          <w:szCs w:val="24"/>
        </w:rPr>
      </w:pPr>
    </w:p>
    <w:p w14:paraId="1B815D4C" w14:textId="77777777" w:rsidR="009D160D" w:rsidRPr="00BE3B89" w:rsidRDefault="009D160D" w:rsidP="003E4494">
      <w:pPr>
        <w:rPr>
          <w:rFonts w:eastAsiaTheme="majorEastAsia"/>
          <w:b/>
          <w:sz w:val="24"/>
          <w:szCs w:val="24"/>
        </w:rPr>
      </w:pPr>
    </w:p>
    <w:p w14:paraId="0752512E" w14:textId="77777777" w:rsidR="009D160D" w:rsidRPr="00BE3B89" w:rsidRDefault="009D160D" w:rsidP="003E4494">
      <w:pPr>
        <w:rPr>
          <w:rFonts w:eastAsiaTheme="majorEastAsia"/>
          <w:b/>
          <w:sz w:val="24"/>
          <w:szCs w:val="24"/>
        </w:rPr>
      </w:pPr>
    </w:p>
    <w:p w14:paraId="4E6491C8" w14:textId="77777777" w:rsidR="009D160D" w:rsidRPr="00BE3B89" w:rsidRDefault="009D160D" w:rsidP="003E4494">
      <w:pPr>
        <w:rPr>
          <w:rFonts w:eastAsiaTheme="majorEastAsia"/>
          <w:b/>
          <w:sz w:val="24"/>
          <w:szCs w:val="24"/>
        </w:rPr>
      </w:pPr>
    </w:p>
    <w:p w14:paraId="502D7930" w14:textId="77777777" w:rsidR="009D160D" w:rsidRPr="00BE3B89" w:rsidRDefault="009D160D" w:rsidP="003E4494">
      <w:pPr>
        <w:rPr>
          <w:rFonts w:eastAsiaTheme="majorEastAsia"/>
          <w:b/>
          <w:sz w:val="24"/>
          <w:szCs w:val="24"/>
        </w:rPr>
      </w:pPr>
    </w:p>
    <w:p w14:paraId="37EDCDC3" w14:textId="77777777" w:rsidR="009D160D" w:rsidRPr="00BE3B89" w:rsidRDefault="009D160D" w:rsidP="003E4494">
      <w:pPr>
        <w:rPr>
          <w:rFonts w:eastAsiaTheme="majorEastAsia"/>
          <w:b/>
          <w:sz w:val="24"/>
          <w:szCs w:val="24"/>
        </w:rPr>
      </w:pPr>
    </w:p>
    <w:p w14:paraId="242D6F44" w14:textId="77777777" w:rsidR="009D160D" w:rsidRPr="00BE3B89" w:rsidRDefault="009D160D" w:rsidP="003E4494">
      <w:pPr>
        <w:rPr>
          <w:rFonts w:eastAsiaTheme="majorEastAsia"/>
          <w:b/>
          <w:sz w:val="24"/>
          <w:szCs w:val="24"/>
        </w:rPr>
      </w:pPr>
    </w:p>
    <w:p w14:paraId="22976C4E" w14:textId="77777777" w:rsidR="002F1734" w:rsidRDefault="002F1734" w:rsidP="003E4494">
      <w:pPr>
        <w:rPr>
          <w:rFonts w:eastAsiaTheme="majorEastAsia"/>
          <w:b/>
          <w:sz w:val="24"/>
          <w:szCs w:val="24"/>
        </w:rPr>
      </w:pPr>
    </w:p>
    <w:p w14:paraId="1B95C680" w14:textId="77777777" w:rsidR="002F1734" w:rsidRDefault="002F1734" w:rsidP="003E4494">
      <w:pPr>
        <w:rPr>
          <w:rFonts w:eastAsiaTheme="majorEastAsia"/>
          <w:b/>
          <w:sz w:val="24"/>
          <w:szCs w:val="24"/>
        </w:rPr>
      </w:pPr>
    </w:p>
    <w:p w14:paraId="2A773304" w14:textId="77777777" w:rsidR="002F1734" w:rsidRDefault="002F1734" w:rsidP="003E4494">
      <w:pPr>
        <w:rPr>
          <w:rFonts w:eastAsiaTheme="majorEastAsia"/>
          <w:b/>
          <w:sz w:val="24"/>
          <w:szCs w:val="24"/>
        </w:rPr>
      </w:pPr>
    </w:p>
    <w:p w14:paraId="6094BA6E" w14:textId="5BECE76D" w:rsidR="007A42BE" w:rsidRPr="00BE3B89" w:rsidRDefault="007A42BE" w:rsidP="003E4494">
      <w:pPr>
        <w:rPr>
          <w:rFonts w:eastAsiaTheme="majorEastAsia"/>
          <w:b/>
          <w:sz w:val="24"/>
          <w:szCs w:val="24"/>
        </w:rPr>
      </w:pPr>
      <w:r w:rsidRPr="00BE3B89">
        <w:rPr>
          <w:rFonts w:eastAsiaTheme="majorEastAsia"/>
          <w:b/>
          <w:sz w:val="24"/>
          <w:szCs w:val="24"/>
        </w:rPr>
        <w:lastRenderedPageBreak/>
        <w:t>Toelichting</w:t>
      </w:r>
    </w:p>
    <w:p w14:paraId="2093278F" w14:textId="486156EA" w:rsidR="007A42BE" w:rsidRPr="00BE3B89" w:rsidRDefault="007A42BE" w:rsidP="007A42BE">
      <w:pPr>
        <w:rPr>
          <w:rFonts w:eastAsiaTheme="majorEastAsia"/>
        </w:rPr>
      </w:pPr>
    </w:p>
    <w:p w14:paraId="1A323EFA" w14:textId="71BE4084" w:rsidR="0078747C" w:rsidRPr="00BE3B89" w:rsidRDefault="0078747C" w:rsidP="0078747C">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rPr>
          <w:rFonts w:cs="Arial"/>
        </w:rPr>
      </w:pPr>
      <w:r w:rsidRPr="00BE3B89">
        <w:rPr>
          <w:rFonts w:cs="Arial"/>
        </w:rPr>
        <w:t xml:space="preserve">Sinds 1 juli 2020 is het Besluit gescheiden inzameling huishoudelijke afvalstoffen (hierna: Besluit GIHA) van kracht. Gemeenten zijn nu wettelijk verplicht om </w:t>
      </w:r>
      <w:r w:rsidR="00D40F22" w:rsidRPr="00BE3B89">
        <w:t>groente-, fruit- en tuinafval</w:t>
      </w:r>
      <w:r w:rsidRPr="00BE3B89">
        <w:rPr>
          <w:rFonts w:cs="Arial"/>
        </w:rPr>
        <w:t xml:space="preserve">, papier, metaal, kunststof, glas en elektronische apparatuur gescheiden in te zamelen. Voor textiel en gevaarlijke afvalstoffen gaat deze verplichting in per 1 januari 2025. Het Besluit GIHA bevat de mogelijkheid om in bepaalde gevallen af te wijken van het gescheiden inzamelen. Daarnaast wordt voorzien in regelgeving voor een </w:t>
      </w:r>
      <w:proofErr w:type="spellStart"/>
      <w:r w:rsidRPr="00BE3B89">
        <w:rPr>
          <w:rFonts w:cs="Arial"/>
        </w:rPr>
        <w:t>ja-ja</w:t>
      </w:r>
      <w:proofErr w:type="spellEnd"/>
      <w:r w:rsidRPr="00BE3B89">
        <w:rPr>
          <w:rFonts w:cs="Arial"/>
        </w:rPr>
        <w:t xml:space="preserve"> sticker bij ongeadresseerd drukwerk en worden regels gesteld over de aangifte</w:t>
      </w:r>
      <w:r w:rsidR="0021216C" w:rsidRPr="00BE3B89">
        <w:rPr>
          <w:rFonts w:cs="Arial"/>
        </w:rPr>
        <w:t xml:space="preserve"> en</w:t>
      </w:r>
      <w:r w:rsidRPr="00BE3B89">
        <w:rPr>
          <w:rFonts w:cs="Arial"/>
        </w:rPr>
        <w:t xml:space="preserve"> het bewaren en inzamelen van kadavers van gezelschapsdieren. De </w:t>
      </w:r>
      <w:r w:rsidRPr="00BE3B89">
        <w:rPr>
          <w:rFonts w:cs="Arial"/>
          <w:bCs/>
          <w:iCs/>
          <w:szCs w:val="22"/>
        </w:rPr>
        <w:t>actualisatie van de [</w:t>
      </w:r>
      <w:r w:rsidRPr="00BE3B89">
        <w:rPr>
          <w:rFonts w:cs="Arial"/>
          <w:b/>
          <w:iCs/>
          <w:szCs w:val="22"/>
        </w:rPr>
        <w:t>citeertitel Afvalstoffenverordening</w:t>
      </w:r>
      <w:r w:rsidRPr="00BE3B89">
        <w:rPr>
          <w:rFonts w:cs="Arial"/>
          <w:bCs/>
          <w:iCs/>
          <w:szCs w:val="22"/>
        </w:rPr>
        <w:t xml:space="preserve">] </w:t>
      </w:r>
      <w:r w:rsidR="00943CA7">
        <w:rPr>
          <w:rFonts w:cs="Arial"/>
          <w:bCs/>
          <w:iCs/>
          <w:szCs w:val="22"/>
        </w:rPr>
        <w:t xml:space="preserve">bevat </w:t>
      </w:r>
      <w:r w:rsidR="00943CA7">
        <w:t>tevens bepalingen ter implementatie van de Omgevingswet</w:t>
      </w:r>
      <w:r w:rsidR="00943CA7" w:rsidRPr="00BE3B89">
        <w:rPr>
          <w:rFonts w:cs="Arial"/>
        </w:rPr>
        <w:t xml:space="preserve"> </w:t>
      </w:r>
      <w:r w:rsidR="0021216C" w:rsidRPr="00BE3B89">
        <w:rPr>
          <w:rFonts w:cs="Arial"/>
        </w:rPr>
        <w:t>(hierna: Ow)</w:t>
      </w:r>
      <w:r w:rsidRPr="00BE3B89">
        <w:rPr>
          <w:rFonts w:cs="Arial"/>
        </w:rPr>
        <w:t xml:space="preserve">. </w:t>
      </w:r>
      <w:r w:rsidR="00305296">
        <w:t xml:space="preserve">Naast deze inhoudelijke wijzigingen zijn </w:t>
      </w:r>
      <w:proofErr w:type="spellStart"/>
      <w:r w:rsidR="00305296">
        <w:t>wetgevingstechnische</w:t>
      </w:r>
      <w:proofErr w:type="spellEnd"/>
      <w:r w:rsidR="00305296">
        <w:t xml:space="preserve"> en redactionele verbeteringen aangebracht</w:t>
      </w:r>
      <w:r w:rsidR="00E144FD">
        <w:t>.</w:t>
      </w:r>
    </w:p>
    <w:p w14:paraId="5B8E0047" w14:textId="77777777" w:rsidR="007A42BE" w:rsidRPr="00BE3B89" w:rsidRDefault="007A42BE" w:rsidP="007A42BE">
      <w:pPr>
        <w:rPr>
          <w:rFonts w:cs="Arial"/>
        </w:rPr>
      </w:pPr>
    </w:p>
    <w:p w14:paraId="71AD929C" w14:textId="77777777" w:rsidR="007A42BE" w:rsidRPr="00BE3B89" w:rsidRDefault="007A42BE" w:rsidP="007A42BE">
      <w:pPr>
        <w:rPr>
          <w:rFonts w:eastAsia="Calibri" w:cs="Arial"/>
          <w:b/>
        </w:rPr>
      </w:pPr>
      <w:r w:rsidRPr="00BE3B89">
        <w:rPr>
          <w:rFonts w:eastAsia="Calibri" w:cs="Arial"/>
          <w:b/>
        </w:rPr>
        <w:t>Artikelsgewijs</w:t>
      </w:r>
    </w:p>
    <w:p w14:paraId="2ADE5D50" w14:textId="77777777" w:rsidR="007A42BE" w:rsidRPr="00BE3B89" w:rsidRDefault="007A42BE" w:rsidP="007A42BE">
      <w:pPr>
        <w:rPr>
          <w:rFonts w:eastAsia="Calibri" w:cs="Arial"/>
          <w:b/>
        </w:rPr>
      </w:pPr>
    </w:p>
    <w:p w14:paraId="5950312A" w14:textId="73465DDE" w:rsidR="007A42BE" w:rsidRPr="00BE3B89" w:rsidRDefault="007A42BE" w:rsidP="007A42BE">
      <w:pPr>
        <w:rPr>
          <w:rFonts w:eastAsia="Calibri" w:cs="Arial"/>
          <w:b/>
        </w:rPr>
      </w:pPr>
      <w:r w:rsidRPr="00BE3B89">
        <w:rPr>
          <w:rFonts w:eastAsia="Calibri" w:cs="Arial"/>
          <w:b/>
        </w:rPr>
        <w:t xml:space="preserve">Artikel I, onderdelen </w:t>
      </w:r>
      <w:r w:rsidR="00807337" w:rsidRPr="00BE3B89">
        <w:rPr>
          <w:rFonts w:eastAsia="Calibri" w:cs="Arial"/>
          <w:b/>
        </w:rPr>
        <w:t xml:space="preserve">B, C, </w:t>
      </w:r>
      <w:r w:rsidR="001965A3" w:rsidRPr="00BE3B89">
        <w:rPr>
          <w:rFonts w:eastAsia="Calibri" w:cs="Arial"/>
          <w:b/>
        </w:rPr>
        <w:t>E</w:t>
      </w:r>
      <w:r w:rsidR="00807337" w:rsidRPr="00BE3B89">
        <w:rPr>
          <w:rFonts w:eastAsia="Calibri" w:cs="Arial"/>
          <w:b/>
        </w:rPr>
        <w:t xml:space="preserve"> t/m I en K t/m </w:t>
      </w:r>
      <w:proofErr w:type="spellStart"/>
      <w:r w:rsidR="00807337" w:rsidRPr="00BE3B89">
        <w:rPr>
          <w:rFonts w:eastAsia="Calibri" w:cs="Arial"/>
          <w:b/>
        </w:rPr>
        <w:t>M</w:t>
      </w:r>
      <w:proofErr w:type="spellEnd"/>
      <w:r w:rsidR="0021216C" w:rsidRPr="00BE3B89">
        <w:rPr>
          <w:rFonts w:eastAsia="Calibri" w:cs="Arial"/>
          <w:b/>
        </w:rPr>
        <w:t xml:space="preserve">, </w:t>
      </w:r>
      <w:r w:rsidR="00807337" w:rsidRPr="00BE3B89">
        <w:rPr>
          <w:rFonts w:eastAsia="Calibri" w:cs="Arial"/>
          <w:b/>
        </w:rPr>
        <w:t>O</w:t>
      </w:r>
      <w:r w:rsidR="0021216C" w:rsidRPr="00BE3B89">
        <w:rPr>
          <w:rFonts w:eastAsia="Calibri" w:cs="Arial"/>
          <w:b/>
        </w:rPr>
        <w:t xml:space="preserve"> en P</w:t>
      </w:r>
    </w:p>
    <w:p w14:paraId="53002FD6" w14:textId="77777777" w:rsidR="007A42BE" w:rsidRPr="00BE3B89" w:rsidRDefault="007A42BE" w:rsidP="007A42BE">
      <w:pPr>
        <w:rPr>
          <w:rFonts w:eastAsia="Calibri"/>
        </w:rPr>
      </w:pPr>
      <w:r w:rsidRPr="00BE3B89">
        <w:rPr>
          <w:rFonts w:eastAsia="Calibri"/>
        </w:rPr>
        <w:t xml:space="preserve">In deze onderdelen worden geen inhoudelijke, maar tekstuele en technische aanpassingen voorgesteld die bovendien grotendeels voor zich spreken, zodat zij geen afzonderlijke toelichting behoeven. </w:t>
      </w:r>
    </w:p>
    <w:p w14:paraId="3F6C0759" w14:textId="4937FDAF" w:rsidR="007A42BE" w:rsidRPr="00BE3B89" w:rsidRDefault="007A42BE" w:rsidP="007A42BE">
      <w:pPr>
        <w:rPr>
          <w:rFonts w:eastAsiaTheme="majorEastAsia"/>
        </w:rPr>
      </w:pPr>
    </w:p>
    <w:p w14:paraId="625C3B9C" w14:textId="527645C1" w:rsidR="00081A6B" w:rsidRPr="00BE3B89" w:rsidRDefault="00081A6B" w:rsidP="007A42BE">
      <w:pPr>
        <w:rPr>
          <w:rFonts w:eastAsiaTheme="majorEastAsia"/>
          <w:b/>
        </w:rPr>
      </w:pPr>
      <w:r w:rsidRPr="00BE3B89">
        <w:rPr>
          <w:rFonts w:eastAsiaTheme="majorEastAsia"/>
          <w:b/>
        </w:rPr>
        <w:t>Artikel, onderde</w:t>
      </w:r>
      <w:r w:rsidR="00807337" w:rsidRPr="00BE3B89">
        <w:rPr>
          <w:rFonts w:eastAsiaTheme="majorEastAsia"/>
          <w:b/>
        </w:rPr>
        <w:t>e</w:t>
      </w:r>
      <w:r w:rsidRPr="00BE3B89">
        <w:rPr>
          <w:rFonts w:eastAsiaTheme="majorEastAsia"/>
          <w:b/>
        </w:rPr>
        <w:t xml:space="preserve">l </w:t>
      </w:r>
      <w:r w:rsidR="00807337" w:rsidRPr="00BE3B89">
        <w:rPr>
          <w:rFonts w:eastAsiaTheme="majorEastAsia"/>
          <w:b/>
        </w:rPr>
        <w:t>A</w:t>
      </w:r>
    </w:p>
    <w:p w14:paraId="11BDC6D9" w14:textId="4812CEA7" w:rsidR="00807337" w:rsidRPr="00BE3B89" w:rsidRDefault="00807337" w:rsidP="00081A6B">
      <w:pPr>
        <w:rPr>
          <w:rFonts w:eastAsiaTheme="majorEastAsia"/>
        </w:rPr>
      </w:pPr>
      <w:r w:rsidRPr="00BE3B89">
        <w:rPr>
          <w:rFonts w:eastAsiaTheme="majorEastAsia"/>
        </w:rPr>
        <w:t xml:space="preserve">In dit onderdeel wordt het opschrift van artikel 1 </w:t>
      </w:r>
      <w:r w:rsidR="0021216C" w:rsidRPr="00BE3B89">
        <w:rPr>
          <w:rFonts w:eastAsiaTheme="majorEastAsia"/>
        </w:rPr>
        <w:t>aangepast in</w:t>
      </w:r>
      <w:r w:rsidRPr="00BE3B89">
        <w:rPr>
          <w:rFonts w:eastAsiaTheme="majorEastAsia"/>
        </w:rPr>
        <w:t xml:space="preserve"> ‘Definities’. Daarnaast worden de begrippen ‘</w:t>
      </w:r>
      <w:r w:rsidRPr="00BE3B89">
        <w:rPr>
          <w:rFonts w:cs="Arial"/>
        </w:rPr>
        <w:t xml:space="preserve">inzamelmiddel’, ‘inzamelplaats’ en ‘inzamelvoorziening’ gedefinieerd </w:t>
      </w:r>
      <w:r w:rsidRPr="00BE3B89">
        <w:t>om deze van elkaar te onderscheiden</w:t>
      </w:r>
      <w:r w:rsidRPr="00BE3B89">
        <w:rPr>
          <w:rFonts w:cs="Arial"/>
        </w:rPr>
        <w:t>.</w:t>
      </w:r>
      <w:r w:rsidRPr="00BE3B89">
        <w:rPr>
          <w:rFonts w:cs="Arial"/>
          <w:b/>
          <w:bCs/>
        </w:rPr>
        <w:t xml:space="preserve"> </w:t>
      </w:r>
    </w:p>
    <w:p w14:paraId="7880F2C4" w14:textId="05EE3DB8" w:rsidR="00081A6B" w:rsidRPr="00BE3B89" w:rsidRDefault="00081A6B" w:rsidP="007A42BE">
      <w:pPr>
        <w:rPr>
          <w:rFonts w:eastAsiaTheme="majorEastAsia"/>
          <w:b/>
        </w:rPr>
      </w:pPr>
    </w:p>
    <w:p w14:paraId="040BED5B" w14:textId="4A598F9B" w:rsidR="007A42BE" w:rsidRPr="00BE3B89" w:rsidRDefault="007A42BE" w:rsidP="007A42BE">
      <w:pPr>
        <w:rPr>
          <w:rFonts w:eastAsiaTheme="majorEastAsia"/>
          <w:b/>
        </w:rPr>
      </w:pPr>
      <w:r w:rsidRPr="00BE3B89">
        <w:rPr>
          <w:rFonts w:eastAsiaTheme="majorEastAsia"/>
          <w:b/>
        </w:rPr>
        <w:t xml:space="preserve">Artikel I, onderdeel </w:t>
      </w:r>
      <w:r w:rsidR="00807337" w:rsidRPr="00BE3B89">
        <w:rPr>
          <w:rFonts w:eastAsiaTheme="majorEastAsia"/>
          <w:b/>
        </w:rPr>
        <w:t>D</w:t>
      </w:r>
    </w:p>
    <w:p w14:paraId="34495398" w14:textId="4E7C7F34" w:rsidR="00EB7926" w:rsidRPr="00BE3B89" w:rsidRDefault="26D1E164" w:rsidP="73730483">
      <w:pPr>
        <w:rPr>
          <w:b/>
          <w:bCs/>
          <w:i/>
          <w:iCs/>
        </w:rPr>
      </w:pPr>
      <w:r w:rsidRPr="00BE3B89">
        <w:rPr>
          <w:rFonts w:eastAsiaTheme="majorEastAsia"/>
        </w:rPr>
        <w:t xml:space="preserve">In dit onderdeel wordt het opschrift van artikel 7 </w:t>
      </w:r>
      <w:r w:rsidR="0F28DD1A" w:rsidRPr="00BE3B89">
        <w:rPr>
          <w:rFonts w:eastAsiaTheme="majorEastAsia"/>
        </w:rPr>
        <w:t>aangepast in</w:t>
      </w:r>
      <w:r w:rsidRPr="00BE3B89">
        <w:rPr>
          <w:rFonts w:eastAsiaTheme="majorEastAsia"/>
        </w:rPr>
        <w:t xml:space="preserve"> ‘</w:t>
      </w:r>
      <w:r w:rsidRPr="00BE3B89">
        <w:rPr>
          <w:rFonts w:cs="Arial"/>
        </w:rPr>
        <w:t xml:space="preserve">Gescheiden afvalinzameling’. </w:t>
      </w:r>
      <w:r w:rsidR="18924DE0" w:rsidRPr="00BE3B89">
        <w:rPr>
          <w:rFonts w:cs="Arial"/>
        </w:rPr>
        <w:t>[</w:t>
      </w:r>
      <w:r w:rsidR="18924DE0" w:rsidRPr="00BE3B89">
        <w:rPr>
          <w:rFonts w:cs="Arial"/>
          <w:i/>
          <w:iCs/>
        </w:rPr>
        <w:t xml:space="preserve">Er wordt een [zesde (variant A) </w:t>
      </w:r>
      <w:r w:rsidR="18924DE0" w:rsidRPr="00BE3B89">
        <w:rPr>
          <w:rFonts w:cs="Arial"/>
          <w:b/>
          <w:bCs/>
          <w:i/>
          <w:iCs/>
        </w:rPr>
        <w:t>OF</w:t>
      </w:r>
      <w:r w:rsidR="18924DE0" w:rsidRPr="00BE3B89">
        <w:rPr>
          <w:rFonts w:cs="Arial"/>
          <w:i/>
          <w:iCs/>
        </w:rPr>
        <w:t xml:space="preserve"> derde (variant B)] lid ingevoegd. </w:t>
      </w:r>
      <w:r w:rsidR="18924DE0" w:rsidRPr="00BE3B89">
        <w:rPr>
          <w:i/>
          <w:iCs/>
        </w:rPr>
        <w:t xml:space="preserve">Daarmee wordt bepaald dat in de gemeente [bioafval niet gescheiden wordt ingezameld, maar gelijk met </w:t>
      </w:r>
      <w:r w:rsidR="4CFC25B9" w:rsidRPr="00BE3B89">
        <w:rPr>
          <w:i/>
          <w:iCs/>
        </w:rPr>
        <w:t xml:space="preserve">een </w:t>
      </w:r>
      <w:r w:rsidR="18924DE0" w:rsidRPr="00BE3B89">
        <w:rPr>
          <w:i/>
          <w:iCs/>
        </w:rPr>
        <w:t xml:space="preserve">andere afvalstroom. </w:t>
      </w:r>
      <w:r w:rsidR="18924DE0" w:rsidRPr="00BE3B89">
        <w:rPr>
          <w:b/>
          <w:bCs/>
          <w:i/>
          <w:iCs/>
        </w:rPr>
        <w:t>OF</w:t>
      </w:r>
    </w:p>
    <w:p w14:paraId="6CC20A5D" w14:textId="2522D1A9" w:rsidR="00807337" w:rsidRPr="00BE3B89" w:rsidRDefault="00EB7926" w:rsidP="00EB7926">
      <w:r w:rsidRPr="00BE3B89">
        <w:rPr>
          <w:i/>
          <w:iCs/>
        </w:rPr>
        <w:t>de gescheiden inzameling van bijvoorbeeld plastic verpakkingen, metalen verpakkingen en drankkartons (hierna: PMD) niet nodig is, omdat voldaan is aan artikel 10, derde lid, onder a, van de Kaderrichtlijn afvalstoffen.</w:t>
      </w:r>
      <w:r w:rsidRPr="00BE3B89">
        <w:t>] [</w:t>
      </w:r>
      <w:r w:rsidRPr="00BE3B89">
        <w:rPr>
          <w:i/>
          <w:iCs/>
        </w:rPr>
        <w:t>In het tweede lid (variant B) wordt geregeld welke bestanddelen in ieder geval afzonderlijk ingezameld dienen te worden.</w:t>
      </w:r>
      <w:r w:rsidRPr="00BE3B89">
        <w:t>]</w:t>
      </w:r>
    </w:p>
    <w:p w14:paraId="485E8905" w14:textId="6DBB683E" w:rsidR="00EB7926" w:rsidRPr="00BE3B89" w:rsidRDefault="00EB7926" w:rsidP="00EB7926"/>
    <w:p w14:paraId="278AEE1F" w14:textId="5CB22D15" w:rsidR="004367A0" w:rsidRPr="00BE3B89" w:rsidRDefault="001965A3" w:rsidP="004367A0">
      <w:pPr>
        <w:spacing w:line="280" w:lineRule="atLeast"/>
        <w:rPr>
          <w:b/>
        </w:rPr>
      </w:pPr>
      <w:r w:rsidRPr="00BE3B89">
        <w:rPr>
          <w:bCs/>
        </w:rPr>
        <w:t>[</w:t>
      </w:r>
      <w:r w:rsidR="004367A0" w:rsidRPr="00BE3B89">
        <w:rPr>
          <w:b/>
          <w:i/>
          <w:iCs/>
        </w:rPr>
        <w:t xml:space="preserve">Artikel I, onderdeel </w:t>
      </w:r>
      <w:r w:rsidR="00EB7926" w:rsidRPr="00BE3B89">
        <w:rPr>
          <w:b/>
          <w:i/>
          <w:iCs/>
        </w:rPr>
        <w:t>E</w:t>
      </w:r>
    </w:p>
    <w:p w14:paraId="3BB06860" w14:textId="0C340202" w:rsidR="00EB7926" w:rsidRPr="00BE3B89" w:rsidRDefault="001965A3" w:rsidP="004367A0">
      <w:pPr>
        <w:spacing w:line="280" w:lineRule="atLeast"/>
        <w:rPr>
          <w:b/>
        </w:rPr>
      </w:pPr>
      <w:r w:rsidRPr="00BE3B89">
        <w:rPr>
          <w:bCs/>
          <w:i/>
          <w:iCs/>
        </w:rPr>
        <w:t>In dit onderdeel wordt het tweede lid (nieuw) ingevoegd.</w:t>
      </w:r>
      <w:r w:rsidRPr="00BE3B89">
        <w:rPr>
          <w:b/>
        </w:rPr>
        <w:t xml:space="preserve"> </w:t>
      </w:r>
      <w:r w:rsidRPr="00BE3B89">
        <w:rPr>
          <w:i/>
          <w:iCs/>
        </w:rPr>
        <w:t>Voor de bestanddelen die niet gescheiden worden ingezameld is niet-afzonderlijke aanbieding toegestaan.</w:t>
      </w:r>
      <w:r w:rsidRPr="00BE3B89">
        <w:t>]</w:t>
      </w:r>
    </w:p>
    <w:p w14:paraId="313052CD" w14:textId="77777777" w:rsidR="00EB7926" w:rsidRPr="00BE3B89" w:rsidRDefault="00EB7926" w:rsidP="004367A0">
      <w:pPr>
        <w:spacing w:line="280" w:lineRule="atLeast"/>
        <w:rPr>
          <w:b/>
        </w:rPr>
      </w:pPr>
    </w:p>
    <w:p w14:paraId="24127DDA" w14:textId="7E90C5F1" w:rsidR="00F64211" w:rsidRPr="00BE3B89" w:rsidRDefault="001965A3" w:rsidP="007A42BE">
      <w:pPr>
        <w:rPr>
          <w:rFonts w:eastAsiaTheme="majorEastAsia"/>
          <w:b/>
        </w:rPr>
      </w:pPr>
      <w:r w:rsidRPr="00BE3B89">
        <w:rPr>
          <w:rFonts w:eastAsiaTheme="majorEastAsia"/>
          <w:bCs/>
        </w:rPr>
        <w:t>[</w:t>
      </w:r>
      <w:r w:rsidR="00F64211" w:rsidRPr="00BE3B89">
        <w:rPr>
          <w:rFonts w:eastAsiaTheme="majorEastAsia"/>
          <w:b/>
          <w:i/>
          <w:iCs/>
        </w:rPr>
        <w:t xml:space="preserve">Artikel I, onderdeel </w:t>
      </w:r>
      <w:r w:rsidRPr="00BE3B89">
        <w:rPr>
          <w:rFonts w:eastAsiaTheme="majorEastAsia"/>
          <w:b/>
          <w:i/>
          <w:iCs/>
        </w:rPr>
        <w:t>J</w:t>
      </w:r>
    </w:p>
    <w:p w14:paraId="1037A143" w14:textId="452F621F" w:rsidR="001965A3" w:rsidRPr="00BE3B89" w:rsidRDefault="003A632F" w:rsidP="001965A3">
      <w:r w:rsidRPr="00BE3B89">
        <w:rPr>
          <w:rFonts w:eastAsiaTheme="majorEastAsia"/>
          <w:i/>
          <w:iCs/>
        </w:rPr>
        <w:t xml:space="preserve">In dit onderdeel wordt </w:t>
      </w:r>
      <w:r w:rsidR="001965A3" w:rsidRPr="00BE3B89">
        <w:rPr>
          <w:rFonts w:eastAsiaTheme="majorEastAsia"/>
          <w:i/>
          <w:iCs/>
        </w:rPr>
        <w:t>een nieuw artikel ingevoegd.</w:t>
      </w:r>
      <w:r w:rsidR="001965A3" w:rsidRPr="00BE3B89">
        <w:rPr>
          <w:rFonts w:eastAsiaTheme="majorEastAsia"/>
        </w:rPr>
        <w:t xml:space="preserve"> </w:t>
      </w:r>
      <w:r w:rsidR="001965A3" w:rsidRPr="00BE3B89">
        <w:rPr>
          <w:i/>
          <w:iCs/>
        </w:rPr>
        <w:t>Artikel 15a heeft als doel om de verspreiding van ongewenst drukwerk, en daarmee uiteindelijk afval, te voorkomen. De grondslag voor dit artikel is artikel 10.23 van de Wet milieubeheer</w:t>
      </w:r>
      <w:r w:rsidR="0021216C" w:rsidRPr="00BE3B89">
        <w:rPr>
          <w:i/>
          <w:iCs/>
        </w:rPr>
        <w:t xml:space="preserve"> (hierna: </w:t>
      </w:r>
      <w:proofErr w:type="spellStart"/>
      <w:r w:rsidR="0021216C" w:rsidRPr="00BE3B89">
        <w:rPr>
          <w:i/>
          <w:iCs/>
        </w:rPr>
        <w:t>Wm</w:t>
      </w:r>
      <w:proofErr w:type="spellEnd"/>
      <w:r w:rsidR="0021216C" w:rsidRPr="00BE3B89">
        <w:rPr>
          <w:i/>
          <w:iCs/>
        </w:rPr>
        <w:t>)</w:t>
      </w:r>
      <w:r w:rsidR="001965A3" w:rsidRPr="00BE3B89">
        <w:rPr>
          <w:i/>
          <w:iCs/>
        </w:rPr>
        <w:t xml:space="preserve">. Met de komst van nee-nee-, </w:t>
      </w:r>
      <w:proofErr w:type="spellStart"/>
      <w:r w:rsidR="001965A3" w:rsidRPr="00BE3B89">
        <w:rPr>
          <w:i/>
          <w:iCs/>
        </w:rPr>
        <w:t>ja-ja</w:t>
      </w:r>
      <w:proofErr w:type="spellEnd"/>
      <w:r w:rsidR="001965A3" w:rsidRPr="00BE3B89">
        <w:rPr>
          <w:i/>
          <w:iCs/>
        </w:rPr>
        <w:t>- en nee-ja-brievenbusstickers kunnen bewoners hun voorkeur ten aanzien van de ontvangst van commercieel reclamedrukwerk en/of de huis-aan-huisbladen kenbaar maken (Gerechtshof Arnhem-Leeuwarden, 25 februari 2020, ECLI:NL:GHARL:2020:1528).</w:t>
      </w:r>
      <w:r w:rsidR="0021216C" w:rsidRPr="00BE3B89">
        <w:rPr>
          <w:i/>
          <w:iCs/>
        </w:rPr>
        <w:t xml:space="preserve"> De adverteerders dienen zich ook aan het zogenoemde </w:t>
      </w:r>
      <w:proofErr w:type="spellStart"/>
      <w:r w:rsidR="0021216C" w:rsidRPr="00BE3B89">
        <w:rPr>
          <w:i/>
          <w:iCs/>
        </w:rPr>
        <w:t>opt</w:t>
      </w:r>
      <w:proofErr w:type="spellEnd"/>
      <w:r w:rsidR="0021216C" w:rsidRPr="00BE3B89">
        <w:rPr>
          <w:i/>
          <w:iCs/>
        </w:rPr>
        <w:t>-in systeem te houden (Gerechtshof Amsterdam 24 september 2019, ECLI:NL:GHAMS:2019:3423).</w:t>
      </w:r>
      <w:r w:rsidR="001965A3" w:rsidRPr="00BE3B89">
        <w:t>]</w:t>
      </w:r>
    </w:p>
    <w:p w14:paraId="3D0EEBE3" w14:textId="007C494C" w:rsidR="001965A3" w:rsidRPr="00BE3B89" w:rsidRDefault="001965A3" w:rsidP="001965A3"/>
    <w:p w14:paraId="5FBA76C5" w14:textId="5F2E23C8" w:rsidR="000607BB" w:rsidRPr="00BE3B89" w:rsidRDefault="0021216C" w:rsidP="007A42BE">
      <w:pPr>
        <w:rPr>
          <w:rFonts w:eastAsiaTheme="majorEastAsia"/>
          <w:b/>
          <w:i/>
          <w:iCs/>
        </w:rPr>
      </w:pPr>
      <w:r w:rsidRPr="00BE3B89">
        <w:rPr>
          <w:rFonts w:eastAsiaTheme="majorEastAsia"/>
          <w:bCs/>
        </w:rPr>
        <w:lastRenderedPageBreak/>
        <w:t>[</w:t>
      </w:r>
      <w:r w:rsidR="000607BB" w:rsidRPr="00BE3B89">
        <w:rPr>
          <w:rFonts w:eastAsiaTheme="majorEastAsia"/>
          <w:b/>
          <w:i/>
          <w:iCs/>
        </w:rPr>
        <w:t xml:space="preserve">Artikel I, onderdeel </w:t>
      </w:r>
      <w:r w:rsidR="001965A3" w:rsidRPr="00BE3B89">
        <w:rPr>
          <w:rFonts w:eastAsiaTheme="majorEastAsia"/>
          <w:b/>
          <w:i/>
          <w:iCs/>
        </w:rPr>
        <w:t>N</w:t>
      </w:r>
    </w:p>
    <w:p w14:paraId="07BBE21F" w14:textId="6A732A64" w:rsidR="0021216C" w:rsidRPr="00BE3B89" w:rsidRDefault="00710302" w:rsidP="0021216C">
      <w:r w:rsidRPr="00BE3B89">
        <w:rPr>
          <w:i/>
          <w:iCs/>
        </w:rPr>
        <w:t xml:space="preserve">In dit onderdeel </w:t>
      </w:r>
      <w:r w:rsidR="0021216C" w:rsidRPr="00BE3B89">
        <w:rPr>
          <w:i/>
          <w:iCs/>
        </w:rPr>
        <w:t xml:space="preserve">wordt een paragraaf ingevoegd: § 4a. Kadavers van gezelschapsdieren. Deze paragraaf bestaat uit artikel 19a. Dit artikel regelt </w:t>
      </w:r>
      <w:r w:rsidR="0021216C" w:rsidRPr="00BE3B89">
        <w:rPr>
          <w:rFonts w:cs="Arial"/>
          <w:i/>
          <w:iCs/>
        </w:rPr>
        <w:t>de aangifte en het bewaren en inzamelen van kadavers van gezelschapsdieren</w:t>
      </w:r>
      <w:r w:rsidR="0021216C" w:rsidRPr="00BE3B89">
        <w:rPr>
          <w:i/>
          <w:iCs/>
        </w:rPr>
        <w:t>.</w:t>
      </w:r>
      <w:r w:rsidR="0021216C" w:rsidRPr="00BE3B89">
        <w:t>]</w:t>
      </w:r>
    </w:p>
    <w:p w14:paraId="39130433" w14:textId="4DDE8159" w:rsidR="0021216C" w:rsidRPr="00BE3B89" w:rsidRDefault="0021216C" w:rsidP="0021216C">
      <w:pPr>
        <w:spacing w:line="280" w:lineRule="atLeast"/>
      </w:pPr>
    </w:p>
    <w:p w14:paraId="17DE9E71" w14:textId="65F114DA" w:rsidR="000607BB" w:rsidRPr="00BE3B89" w:rsidRDefault="00A97A73" w:rsidP="007A42BE">
      <w:pPr>
        <w:rPr>
          <w:rFonts w:eastAsiaTheme="majorEastAsia"/>
          <w:b/>
        </w:rPr>
      </w:pPr>
      <w:r w:rsidRPr="00BE3B89">
        <w:rPr>
          <w:rFonts w:eastAsiaTheme="majorEastAsia"/>
          <w:b/>
        </w:rPr>
        <w:t xml:space="preserve">Artikel I, onderdeel </w:t>
      </w:r>
      <w:r w:rsidR="0021216C" w:rsidRPr="00BE3B89">
        <w:rPr>
          <w:rFonts w:eastAsiaTheme="majorEastAsia"/>
          <w:b/>
        </w:rPr>
        <w:t>P</w:t>
      </w:r>
    </w:p>
    <w:p w14:paraId="5FCFD230" w14:textId="0E1EF1B2" w:rsidR="0021216C" w:rsidRPr="00817629" w:rsidRDefault="0021216C" w:rsidP="0021216C">
      <w:pPr>
        <w:ind w:left="-5" w:right="7"/>
        <w:rPr>
          <w:bCs/>
        </w:rPr>
      </w:pPr>
      <w:r w:rsidRPr="00BE3B89">
        <w:rPr>
          <w:rFonts w:eastAsiaTheme="majorEastAsia"/>
          <w:bCs/>
        </w:rPr>
        <w:t>In dit onderdeel wordt het opschrift van paragraaf 6 aangepast in</w:t>
      </w:r>
      <w:r w:rsidRPr="00BE3B89">
        <w:rPr>
          <w:bCs/>
        </w:rPr>
        <w:t xml:space="preserve"> ‘Overgangs- en slotbepalingen’. Artikel 22 wordt vernummerd tot artikel 23</w:t>
      </w:r>
      <w:r w:rsidR="00817629" w:rsidRPr="00BE3B89">
        <w:rPr>
          <w:bCs/>
        </w:rPr>
        <w:t xml:space="preserve"> (intrekking oude verordening)</w:t>
      </w:r>
      <w:r w:rsidRPr="00BE3B89">
        <w:rPr>
          <w:bCs/>
        </w:rPr>
        <w:t xml:space="preserve">. Artikel 22 (nieuw) regelt </w:t>
      </w:r>
      <w:bookmarkStart w:id="0" w:name="OLE_LINK1"/>
      <w:bookmarkStart w:id="1" w:name="OLE_LINK2"/>
      <w:r w:rsidRPr="00BE3B89">
        <w:rPr>
          <w:bCs/>
        </w:rPr>
        <w:t>de wijzigingen als gevolg van de Ow en het overgangsrecht</w:t>
      </w:r>
      <w:bookmarkEnd w:id="0"/>
      <w:bookmarkEnd w:id="1"/>
      <w:r w:rsidRPr="00BE3B89">
        <w:rPr>
          <w:bCs/>
        </w:rPr>
        <w:t xml:space="preserve">. De inwerkingtreding van de Ow is voorzien op 1 januari 2022. Hierbij worden tevens wijzigingen in de </w:t>
      </w:r>
      <w:proofErr w:type="spellStart"/>
      <w:r w:rsidRPr="00BE3B89">
        <w:rPr>
          <w:bCs/>
        </w:rPr>
        <w:t>Wm</w:t>
      </w:r>
      <w:proofErr w:type="spellEnd"/>
      <w:r w:rsidRPr="00BE3B89">
        <w:rPr>
          <w:bCs/>
        </w:rPr>
        <w:t xml:space="preserve"> aangebracht die van invloed zijn op deze verordening. </w:t>
      </w:r>
      <w:r w:rsidR="00817629" w:rsidRPr="00BE3B89">
        <w:rPr>
          <w:bCs/>
        </w:rPr>
        <w:t>De artikelen 24 en 25 worden samengevoegd waardoor artikel 25 vervalt. Artikel 24 (nieuw) bepaalt de inwerkingtreding en citeertitel.</w:t>
      </w:r>
    </w:p>
    <w:p w14:paraId="5FE5EF3E" w14:textId="42BF6756" w:rsidR="0021216C" w:rsidRPr="00C66DAA" w:rsidRDefault="0021216C" w:rsidP="0021216C">
      <w:pPr>
        <w:spacing w:line="280" w:lineRule="atLeast"/>
        <w:rPr>
          <w:rFonts w:eastAsiaTheme="majorEastAsia"/>
        </w:rPr>
      </w:pPr>
    </w:p>
    <w:p w14:paraId="152AA63A" w14:textId="13180EAB" w:rsidR="00E41747" w:rsidRPr="00792021" w:rsidRDefault="00E41747" w:rsidP="00792021">
      <w:pPr>
        <w:spacing w:line="280" w:lineRule="atLeast"/>
        <w:rPr>
          <w:rFonts w:eastAsiaTheme="majorEastAsia"/>
          <w:b/>
        </w:rPr>
      </w:pPr>
    </w:p>
    <w:sectPr w:rsidR="00E41747" w:rsidRPr="00792021" w:rsidSect="00E26D33">
      <w:footerReference w:type="default" r:id="rId11"/>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E94B5" w14:textId="77777777" w:rsidR="00504DEF" w:rsidRDefault="00504DEF" w:rsidP="00A14B69">
      <w:r>
        <w:separator/>
      </w:r>
    </w:p>
    <w:p w14:paraId="5FBBC8E8" w14:textId="77777777" w:rsidR="00504DEF" w:rsidRDefault="00504DEF"/>
  </w:endnote>
  <w:endnote w:type="continuationSeparator" w:id="0">
    <w:p w14:paraId="132BD674" w14:textId="77777777" w:rsidR="00504DEF" w:rsidRDefault="00504DEF" w:rsidP="00A14B69">
      <w:r>
        <w:continuationSeparator/>
      </w:r>
    </w:p>
    <w:p w14:paraId="13CED1F9" w14:textId="77777777" w:rsidR="00504DEF" w:rsidRDefault="00504DEF"/>
  </w:endnote>
  <w:endnote w:type="continuationNotice" w:id="1">
    <w:p w14:paraId="14494056" w14:textId="77777777" w:rsidR="00504DEF" w:rsidRDefault="00504D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0D599" w14:textId="77777777" w:rsidR="005C4D72" w:rsidRDefault="005C4D72" w:rsidP="007A42BE">
    <w:pPr>
      <w:pStyle w:val="Voettekst"/>
      <w:rPr>
        <w:i/>
      </w:rPr>
    </w:pPr>
    <w:bookmarkStart w:id="2" w:name="_Hlk5624035"/>
  </w:p>
  <w:p w14:paraId="07340157" w14:textId="5CB876B6" w:rsidR="005C4D72" w:rsidRPr="007A42BE" w:rsidRDefault="005C4D72" w:rsidP="007A42BE">
    <w:pPr>
      <w:pStyle w:val="Voettekst"/>
      <w:rPr>
        <w:i/>
        <w:sz w:val="18"/>
      </w:rPr>
    </w:pPr>
    <w:r w:rsidRPr="00BE3B89">
      <w:rPr>
        <w:i/>
        <w:sz w:val="18"/>
      </w:rPr>
      <w:t>Bijlage 1/</w:t>
    </w:r>
    <w:r w:rsidR="00370945">
      <w:rPr>
        <w:i/>
        <w:sz w:val="18"/>
      </w:rPr>
      <w:t>4</w:t>
    </w:r>
    <w:r w:rsidRPr="00BE3B89">
      <w:rPr>
        <w:i/>
        <w:sz w:val="18"/>
      </w:rPr>
      <w:t xml:space="preserve"> bij VNG ledenbrief, </w:t>
    </w:r>
    <w:bookmarkEnd w:id="2"/>
    <w:r w:rsidR="007953C2" w:rsidRPr="00BE3B89">
      <w:rPr>
        <w:i/>
        <w:sz w:val="18"/>
      </w:rPr>
      <w:t xml:space="preserve">maart </w:t>
    </w:r>
    <w:r w:rsidR="00817629" w:rsidRPr="00BE3B89">
      <w:rPr>
        <w:i/>
        <w:sz w:val="18"/>
      </w:rPr>
      <w:t>2021</w:t>
    </w:r>
  </w:p>
  <w:p w14:paraId="74BC8D8C" w14:textId="34C369D3" w:rsidR="005C4D72" w:rsidRDefault="005C4D72">
    <w:pPr>
      <w:pStyle w:val="Voettekst"/>
    </w:pPr>
  </w:p>
  <w:p w14:paraId="0A2397D8" w14:textId="77777777" w:rsidR="005C4D72" w:rsidRDefault="005C4D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878D5" w14:textId="77777777" w:rsidR="00504DEF" w:rsidRDefault="00504DEF">
      <w:r>
        <w:separator/>
      </w:r>
    </w:p>
  </w:footnote>
  <w:footnote w:type="continuationSeparator" w:id="0">
    <w:p w14:paraId="28BCC527" w14:textId="77777777" w:rsidR="00504DEF" w:rsidRDefault="00504DEF" w:rsidP="00A14B69">
      <w:r>
        <w:continuationSeparator/>
      </w:r>
    </w:p>
    <w:p w14:paraId="6CE444BA" w14:textId="77777777" w:rsidR="00504DEF" w:rsidRDefault="00504DEF"/>
  </w:footnote>
  <w:footnote w:type="continuationNotice" w:id="1">
    <w:p w14:paraId="4B572701" w14:textId="77777777" w:rsidR="00504DEF" w:rsidRDefault="00504DE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38B27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8E03A6"/>
    <w:multiLevelType w:val="hybridMultilevel"/>
    <w:tmpl w:val="32AC65B4"/>
    <w:lvl w:ilvl="0" w:tplc="B17442A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1032F2"/>
    <w:multiLevelType w:val="hybridMultilevel"/>
    <w:tmpl w:val="A254DA02"/>
    <w:name w:val="K-hoofdstuknummer"/>
    <w:lvl w:ilvl="0" w:tplc="17D6C02A">
      <w:start w:val="1"/>
      <w:numFmt w:val="decimal"/>
      <w:lvlText w:val="%1"/>
      <w:lvlJc w:val="left"/>
      <w:pPr>
        <w:ind w:left="7287" w:hanging="624"/>
      </w:pPr>
      <w:rPr>
        <w:rFonts w:hint="default"/>
        <w:b/>
        <w:i w:val="0"/>
        <w:color w:val="003359"/>
        <w:sz w:val="40"/>
      </w:rPr>
    </w:lvl>
    <w:lvl w:ilvl="1" w:tplc="9322E476">
      <w:start w:val="1"/>
      <w:numFmt w:val="decimal"/>
      <w:lvlText w:val="%1.%2"/>
      <w:lvlJc w:val="left"/>
      <w:pPr>
        <w:ind w:left="624" w:hanging="624"/>
      </w:pPr>
      <w:rPr>
        <w:rFonts w:hint="default"/>
        <w:sz w:val="24"/>
        <w:szCs w:val="24"/>
      </w:rPr>
    </w:lvl>
    <w:lvl w:ilvl="2" w:tplc="3A6A5B7C">
      <w:start w:val="1"/>
      <w:numFmt w:val="decimal"/>
      <w:lvlText w:val="%1.%2.%3."/>
      <w:lvlJc w:val="left"/>
      <w:pPr>
        <w:ind w:left="624" w:hanging="624"/>
      </w:pPr>
      <w:rPr>
        <w:rFonts w:hint="default"/>
      </w:rPr>
    </w:lvl>
    <w:lvl w:ilvl="3" w:tplc="F6AEFF16">
      <w:start w:val="1"/>
      <w:numFmt w:val="decimal"/>
      <w:lvlText w:val="%1.%2.%3.%4."/>
      <w:lvlJc w:val="left"/>
      <w:pPr>
        <w:ind w:left="624" w:hanging="624"/>
      </w:pPr>
      <w:rPr>
        <w:rFonts w:hint="default"/>
      </w:rPr>
    </w:lvl>
    <w:lvl w:ilvl="4" w:tplc="B906C2A8">
      <w:start w:val="1"/>
      <w:numFmt w:val="decimal"/>
      <w:lvlText w:val="%1.%2.%3.%4.%5."/>
      <w:lvlJc w:val="left"/>
      <w:pPr>
        <w:ind w:left="624" w:hanging="624"/>
      </w:pPr>
      <w:rPr>
        <w:rFonts w:hint="default"/>
      </w:rPr>
    </w:lvl>
    <w:lvl w:ilvl="5" w:tplc="57363354">
      <w:start w:val="1"/>
      <w:numFmt w:val="decimal"/>
      <w:lvlText w:val="%1.%2.%3.%4.%5.%6."/>
      <w:lvlJc w:val="left"/>
      <w:pPr>
        <w:ind w:left="624" w:hanging="624"/>
      </w:pPr>
      <w:rPr>
        <w:rFonts w:hint="default"/>
      </w:rPr>
    </w:lvl>
    <w:lvl w:ilvl="6" w:tplc="992A798E">
      <w:start w:val="1"/>
      <w:numFmt w:val="decimal"/>
      <w:lvlText w:val="%1.%2.%3.%4.%5.%6.%7."/>
      <w:lvlJc w:val="left"/>
      <w:pPr>
        <w:ind w:left="624" w:hanging="624"/>
      </w:pPr>
      <w:rPr>
        <w:rFonts w:hint="default"/>
      </w:rPr>
    </w:lvl>
    <w:lvl w:ilvl="7" w:tplc="A816BFB8">
      <w:start w:val="1"/>
      <w:numFmt w:val="decimal"/>
      <w:lvlText w:val="%1.%2.%3.%4.%5.%6.%7.%8."/>
      <w:lvlJc w:val="left"/>
      <w:pPr>
        <w:ind w:left="624" w:hanging="624"/>
      </w:pPr>
      <w:rPr>
        <w:rFonts w:hint="default"/>
      </w:rPr>
    </w:lvl>
    <w:lvl w:ilvl="8" w:tplc="8098EE9A">
      <w:start w:val="1"/>
      <w:numFmt w:val="decimal"/>
      <w:lvlText w:val="%1.%2.%3.%4.%5.%6.%7.%8.%9."/>
      <w:lvlJc w:val="left"/>
      <w:pPr>
        <w:ind w:left="624" w:hanging="624"/>
      </w:pPr>
      <w:rPr>
        <w:rFonts w:hint="default"/>
      </w:rPr>
    </w:lvl>
  </w:abstractNum>
  <w:abstractNum w:abstractNumId="4" w15:restartNumberingAfterBreak="0">
    <w:nsid w:val="07807A3A"/>
    <w:multiLevelType w:val="hybridMultilevel"/>
    <w:tmpl w:val="24D0A7D0"/>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D96F51"/>
    <w:multiLevelType w:val="hybridMultilevel"/>
    <w:tmpl w:val="6CE03498"/>
    <w:numStyleLink w:val="Stijl1"/>
  </w:abstractNum>
  <w:abstractNum w:abstractNumId="6" w15:restartNumberingAfterBreak="0">
    <w:nsid w:val="108737CA"/>
    <w:multiLevelType w:val="hybridMultilevel"/>
    <w:tmpl w:val="21BCA8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836727"/>
    <w:multiLevelType w:val="hybridMultilevel"/>
    <w:tmpl w:val="921CE4C8"/>
    <w:numStyleLink w:val="VNGGenummerdelijst"/>
  </w:abstractNum>
  <w:abstractNum w:abstractNumId="8" w15:restartNumberingAfterBreak="0">
    <w:nsid w:val="1B71079F"/>
    <w:multiLevelType w:val="hybridMultilevel"/>
    <w:tmpl w:val="3474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663CEA"/>
    <w:multiLevelType w:val="hybridMultilevel"/>
    <w:tmpl w:val="2130AAC2"/>
    <w:lvl w:ilvl="0" w:tplc="8C94AB2E">
      <w:start w:val="1"/>
      <w:numFmt w:val="decimal"/>
      <w:lvlText w:val="%1."/>
      <w:lvlJc w:val="left"/>
      <w:pPr>
        <w:ind w:left="454" w:hanging="454"/>
      </w:pPr>
      <w:rPr>
        <w:rFonts w:hint="default"/>
      </w:rPr>
    </w:lvl>
    <w:lvl w:ilvl="1" w:tplc="819CA1E2">
      <w:start w:val="1"/>
      <w:numFmt w:val="lowerLetter"/>
      <w:lvlText w:val="%2."/>
      <w:lvlJc w:val="left"/>
      <w:pPr>
        <w:ind w:left="908" w:hanging="454"/>
      </w:pPr>
      <w:rPr>
        <w:rFonts w:hint="default"/>
      </w:rPr>
    </w:lvl>
    <w:lvl w:ilvl="2" w:tplc="C5420A64">
      <w:start w:val="1"/>
      <w:numFmt w:val="lowerRoman"/>
      <w:lvlText w:val="%3."/>
      <w:lvlJc w:val="left"/>
      <w:pPr>
        <w:tabs>
          <w:tab w:val="num" w:pos="5103"/>
        </w:tabs>
        <w:ind w:left="1362" w:hanging="454"/>
      </w:pPr>
      <w:rPr>
        <w:rFonts w:hint="default"/>
      </w:rPr>
    </w:lvl>
    <w:lvl w:ilvl="3" w:tplc="1A64B93A">
      <w:start w:val="1"/>
      <w:numFmt w:val="decimal"/>
      <w:lvlText w:val="%4."/>
      <w:lvlJc w:val="left"/>
      <w:pPr>
        <w:ind w:left="1816" w:hanging="454"/>
      </w:pPr>
      <w:rPr>
        <w:rFonts w:hint="default"/>
      </w:rPr>
    </w:lvl>
    <w:lvl w:ilvl="4" w:tplc="844497EA">
      <w:start w:val="1"/>
      <w:numFmt w:val="lowerLetter"/>
      <w:lvlText w:val="%5."/>
      <w:lvlJc w:val="left"/>
      <w:pPr>
        <w:ind w:left="2270" w:hanging="454"/>
      </w:pPr>
      <w:rPr>
        <w:rFonts w:hint="default"/>
      </w:rPr>
    </w:lvl>
    <w:lvl w:ilvl="5" w:tplc="87DEF602">
      <w:start w:val="1"/>
      <w:numFmt w:val="lowerRoman"/>
      <w:lvlText w:val="%6."/>
      <w:lvlJc w:val="left"/>
      <w:pPr>
        <w:ind w:left="2724" w:hanging="454"/>
      </w:pPr>
      <w:rPr>
        <w:rFonts w:hint="default"/>
      </w:rPr>
    </w:lvl>
    <w:lvl w:ilvl="6" w:tplc="2D6E3FD6">
      <w:start w:val="1"/>
      <w:numFmt w:val="decimal"/>
      <w:lvlText w:val="%7."/>
      <w:lvlJc w:val="left"/>
      <w:pPr>
        <w:ind w:left="3178" w:hanging="454"/>
      </w:pPr>
      <w:rPr>
        <w:rFonts w:hint="default"/>
      </w:rPr>
    </w:lvl>
    <w:lvl w:ilvl="7" w:tplc="679686D6">
      <w:start w:val="1"/>
      <w:numFmt w:val="lowerLetter"/>
      <w:lvlText w:val="%8."/>
      <w:lvlJc w:val="left"/>
      <w:pPr>
        <w:ind w:left="3632" w:hanging="454"/>
      </w:pPr>
      <w:rPr>
        <w:rFonts w:hint="default"/>
      </w:rPr>
    </w:lvl>
    <w:lvl w:ilvl="8" w:tplc="65FAC5AE">
      <w:start w:val="1"/>
      <w:numFmt w:val="lowerRoman"/>
      <w:lvlText w:val="%9."/>
      <w:lvlJc w:val="left"/>
      <w:pPr>
        <w:ind w:left="4086" w:hanging="454"/>
      </w:pPr>
      <w:rPr>
        <w:rFonts w:hint="default"/>
      </w:rPr>
    </w:lvl>
  </w:abstractNum>
  <w:abstractNum w:abstractNumId="10" w15:restartNumberingAfterBreak="0">
    <w:nsid w:val="1CB17808"/>
    <w:multiLevelType w:val="hybridMultilevel"/>
    <w:tmpl w:val="921CE4C8"/>
    <w:styleLink w:val="VNGGenummerdelijst"/>
    <w:lvl w:ilvl="0" w:tplc="2B8AB17C">
      <w:start w:val="1"/>
      <w:numFmt w:val="decimal"/>
      <w:lvlText w:val="%1"/>
      <w:lvlJc w:val="left"/>
      <w:pPr>
        <w:ind w:left="284" w:hanging="284"/>
      </w:pPr>
      <w:rPr>
        <w:rFonts w:ascii="Arial" w:hAnsi="Arial" w:hint="default"/>
        <w:color w:val="101010"/>
        <w:sz w:val="20"/>
      </w:rPr>
    </w:lvl>
    <w:lvl w:ilvl="1" w:tplc="7884F066">
      <w:start w:val="1"/>
      <w:numFmt w:val="lowerLetter"/>
      <w:lvlText w:val="%2"/>
      <w:lvlJc w:val="left"/>
      <w:pPr>
        <w:ind w:left="567" w:hanging="283"/>
      </w:pPr>
      <w:rPr>
        <w:rFonts w:hint="default"/>
      </w:rPr>
    </w:lvl>
    <w:lvl w:ilvl="2" w:tplc="098C9FBC">
      <w:start w:val="1"/>
      <w:numFmt w:val="lowerLetter"/>
      <w:lvlText w:val="%3"/>
      <w:lvlJc w:val="left"/>
      <w:pPr>
        <w:tabs>
          <w:tab w:val="num" w:pos="1134"/>
        </w:tabs>
        <w:ind w:left="851" w:hanging="284"/>
      </w:pPr>
      <w:rPr>
        <w:rFonts w:hint="default"/>
      </w:rPr>
    </w:lvl>
    <w:lvl w:ilvl="3" w:tplc="9160A8B2">
      <w:start w:val="1"/>
      <w:numFmt w:val="lowerLetter"/>
      <w:lvlText w:val="%4"/>
      <w:lvlJc w:val="left"/>
      <w:pPr>
        <w:tabs>
          <w:tab w:val="num" w:pos="1701"/>
        </w:tabs>
        <w:ind w:left="1134" w:hanging="283"/>
      </w:pPr>
      <w:rPr>
        <w:rFonts w:hint="default"/>
      </w:rPr>
    </w:lvl>
    <w:lvl w:ilvl="4" w:tplc="3A3A3E1A">
      <w:start w:val="1"/>
      <w:numFmt w:val="lowerLetter"/>
      <w:lvlText w:val="%5"/>
      <w:lvlJc w:val="left"/>
      <w:pPr>
        <w:tabs>
          <w:tab w:val="num" w:pos="2268"/>
        </w:tabs>
        <w:ind w:left="1418" w:hanging="284"/>
      </w:pPr>
      <w:rPr>
        <w:rFonts w:hint="default"/>
      </w:rPr>
    </w:lvl>
    <w:lvl w:ilvl="5" w:tplc="BB8A256E">
      <w:start w:val="1"/>
      <w:numFmt w:val="lowerLetter"/>
      <w:lvlText w:val="%6"/>
      <w:lvlJc w:val="left"/>
      <w:pPr>
        <w:tabs>
          <w:tab w:val="num" w:pos="14175"/>
        </w:tabs>
        <w:ind w:left="1701" w:hanging="283"/>
      </w:pPr>
      <w:rPr>
        <w:rFonts w:hint="default"/>
      </w:rPr>
    </w:lvl>
    <w:lvl w:ilvl="6" w:tplc="499A0C5A">
      <w:start w:val="1"/>
      <w:numFmt w:val="lowerLetter"/>
      <w:lvlText w:val="%7"/>
      <w:lvlJc w:val="left"/>
      <w:pPr>
        <w:tabs>
          <w:tab w:val="num" w:pos="3402"/>
        </w:tabs>
        <w:ind w:left="1985" w:hanging="284"/>
      </w:pPr>
      <w:rPr>
        <w:rFonts w:hint="default"/>
      </w:rPr>
    </w:lvl>
    <w:lvl w:ilvl="7" w:tplc="4A2A8170">
      <w:start w:val="1"/>
      <w:numFmt w:val="lowerLetter"/>
      <w:lvlText w:val="%8"/>
      <w:lvlJc w:val="left"/>
      <w:pPr>
        <w:tabs>
          <w:tab w:val="num" w:pos="4082"/>
        </w:tabs>
        <w:ind w:left="2268" w:hanging="283"/>
      </w:pPr>
      <w:rPr>
        <w:rFonts w:hint="default"/>
      </w:rPr>
    </w:lvl>
    <w:lvl w:ilvl="8" w:tplc="133C6A30">
      <w:start w:val="1"/>
      <w:numFmt w:val="lowerLetter"/>
      <w:lvlText w:val="%9"/>
      <w:lvlJc w:val="left"/>
      <w:pPr>
        <w:tabs>
          <w:tab w:val="num" w:pos="4536"/>
        </w:tabs>
        <w:ind w:left="2552" w:hanging="284"/>
      </w:pPr>
      <w:rPr>
        <w:rFonts w:hint="default"/>
      </w:rPr>
    </w:lvl>
  </w:abstractNum>
  <w:abstractNum w:abstractNumId="11" w15:restartNumberingAfterBreak="0">
    <w:nsid w:val="1DA73E34"/>
    <w:multiLevelType w:val="hybridMultilevel"/>
    <w:tmpl w:val="19A2D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173AEA"/>
    <w:multiLevelType w:val="hybridMultilevel"/>
    <w:tmpl w:val="0562E376"/>
    <w:numStyleLink w:val="VNGOngenummerdelijst"/>
  </w:abstractNum>
  <w:abstractNum w:abstractNumId="13" w15:restartNumberingAfterBreak="0">
    <w:nsid w:val="20FB0649"/>
    <w:multiLevelType w:val="multilevel"/>
    <w:tmpl w:val="587E31B4"/>
    <w:numStyleLink w:val="VNGGenummerdekoppen2tm6"/>
  </w:abstractNum>
  <w:abstractNum w:abstractNumId="14" w15:restartNumberingAfterBreak="0">
    <w:nsid w:val="2291584F"/>
    <w:multiLevelType w:val="hybridMultilevel"/>
    <w:tmpl w:val="3CC4808A"/>
    <w:lvl w:ilvl="0" w:tplc="B1744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B90EDC"/>
    <w:multiLevelType w:val="multilevel"/>
    <w:tmpl w:val="587E31B4"/>
    <w:numStyleLink w:val="VNGGenummerdekoppen2tm6"/>
  </w:abstractNum>
  <w:abstractNum w:abstractNumId="16" w15:restartNumberingAfterBreak="0">
    <w:nsid w:val="2E984299"/>
    <w:multiLevelType w:val="hybridMultilevel"/>
    <w:tmpl w:val="6CE03498"/>
    <w:styleLink w:val="Stijl1"/>
    <w:lvl w:ilvl="0" w:tplc="1A6AB6E6">
      <w:start w:val="1"/>
      <w:numFmt w:val="decimal"/>
      <w:lvlText w:val="%1."/>
      <w:lvlJc w:val="left"/>
      <w:pPr>
        <w:ind w:left="454" w:hanging="454"/>
      </w:pPr>
      <w:rPr>
        <w:rFonts w:hint="default"/>
      </w:rPr>
    </w:lvl>
    <w:lvl w:ilvl="1" w:tplc="15B8AF50">
      <w:start w:val="1"/>
      <w:numFmt w:val="lowerLetter"/>
      <w:lvlText w:val="%2."/>
      <w:lvlJc w:val="left"/>
      <w:pPr>
        <w:ind w:left="738" w:hanging="454"/>
      </w:pPr>
      <w:rPr>
        <w:rFonts w:hint="default"/>
      </w:rPr>
    </w:lvl>
    <w:lvl w:ilvl="2" w:tplc="2F040A32">
      <w:start w:val="1"/>
      <w:numFmt w:val="lowerRoman"/>
      <w:lvlText w:val="%3."/>
      <w:lvlJc w:val="left"/>
      <w:pPr>
        <w:tabs>
          <w:tab w:val="num" w:pos="5103"/>
        </w:tabs>
        <w:ind w:left="1022" w:hanging="454"/>
      </w:pPr>
      <w:rPr>
        <w:rFonts w:hint="default"/>
      </w:rPr>
    </w:lvl>
    <w:lvl w:ilvl="3" w:tplc="873453DA">
      <w:start w:val="1"/>
      <w:numFmt w:val="decimal"/>
      <w:lvlText w:val="%4."/>
      <w:lvlJc w:val="left"/>
      <w:pPr>
        <w:ind w:left="1306" w:hanging="454"/>
      </w:pPr>
      <w:rPr>
        <w:rFonts w:hint="default"/>
      </w:rPr>
    </w:lvl>
    <w:lvl w:ilvl="4" w:tplc="3738CD3E">
      <w:start w:val="1"/>
      <w:numFmt w:val="lowerLetter"/>
      <w:lvlText w:val="%5."/>
      <w:lvlJc w:val="left"/>
      <w:pPr>
        <w:ind w:left="1590" w:hanging="454"/>
      </w:pPr>
      <w:rPr>
        <w:rFonts w:hint="default"/>
      </w:rPr>
    </w:lvl>
    <w:lvl w:ilvl="5" w:tplc="48A07712">
      <w:start w:val="1"/>
      <w:numFmt w:val="lowerRoman"/>
      <w:lvlText w:val="%6."/>
      <w:lvlJc w:val="left"/>
      <w:pPr>
        <w:ind w:left="1874" w:hanging="454"/>
      </w:pPr>
      <w:rPr>
        <w:rFonts w:hint="default"/>
      </w:rPr>
    </w:lvl>
    <w:lvl w:ilvl="6" w:tplc="8F5EA5A8">
      <w:start w:val="1"/>
      <w:numFmt w:val="decimal"/>
      <w:lvlText w:val="%7."/>
      <w:lvlJc w:val="left"/>
      <w:pPr>
        <w:ind w:left="2158" w:hanging="454"/>
      </w:pPr>
      <w:rPr>
        <w:rFonts w:hint="default"/>
      </w:rPr>
    </w:lvl>
    <w:lvl w:ilvl="7" w:tplc="A56CCE34">
      <w:start w:val="1"/>
      <w:numFmt w:val="lowerLetter"/>
      <w:lvlText w:val="%8."/>
      <w:lvlJc w:val="left"/>
      <w:pPr>
        <w:ind w:left="2442" w:hanging="454"/>
      </w:pPr>
      <w:rPr>
        <w:rFonts w:hint="default"/>
      </w:rPr>
    </w:lvl>
    <w:lvl w:ilvl="8" w:tplc="31E8ED78">
      <w:start w:val="1"/>
      <w:numFmt w:val="lowerRoman"/>
      <w:lvlText w:val="%9."/>
      <w:lvlJc w:val="left"/>
      <w:pPr>
        <w:ind w:left="2726" w:hanging="454"/>
      </w:pPr>
      <w:rPr>
        <w:rFonts w:hint="default"/>
      </w:rPr>
    </w:lvl>
  </w:abstractNum>
  <w:abstractNum w:abstractNumId="17" w15:restartNumberingAfterBreak="0">
    <w:nsid w:val="31B70064"/>
    <w:multiLevelType w:val="hybridMultilevel"/>
    <w:tmpl w:val="1E448B3E"/>
    <w:lvl w:ilvl="0" w:tplc="117AC4CA">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AE7D53"/>
    <w:multiLevelType w:val="multilevel"/>
    <w:tmpl w:val="ED90325C"/>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hint="default"/>
      </w:rPr>
    </w:lvl>
    <w:lvl w:ilvl="2">
      <w:start w:val="1"/>
      <w:numFmt w:val="bullet"/>
      <w:lvlText w:val="o"/>
      <w:lvlJc w:val="left"/>
      <w:pPr>
        <w:ind w:left="1701" w:hanging="567"/>
      </w:pPr>
      <w:rPr>
        <w:rFonts w:ascii="Courier New" w:hAnsi="Courier New" w:hint="default"/>
      </w:rPr>
    </w:lvl>
    <w:lvl w:ilvl="3">
      <w:start w:val="1"/>
      <w:numFmt w:val="bullet"/>
      <w:lvlText w:val="o"/>
      <w:lvlJc w:val="left"/>
      <w:pPr>
        <w:ind w:left="2268" w:hanging="567"/>
      </w:pPr>
      <w:rPr>
        <w:rFonts w:ascii="Courier New" w:hAnsi="Courier New" w:hint="default"/>
      </w:rPr>
    </w:lvl>
    <w:lvl w:ilvl="4">
      <w:start w:val="1"/>
      <w:numFmt w:val="bullet"/>
      <w:lvlText w:val="o"/>
      <w:lvlJc w:val="left"/>
      <w:pPr>
        <w:ind w:left="2835" w:hanging="567"/>
      </w:pPr>
      <w:rPr>
        <w:rFonts w:ascii="Courier New" w:hAnsi="Courier New" w:hint="default"/>
      </w:rPr>
    </w:lvl>
    <w:lvl w:ilvl="5">
      <w:start w:val="1"/>
      <w:numFmt w:val="bullet"/>
      <w:lvlText w:val="o"/>
      <w:lvlJc w:val="left"/>
      <w:pPr>
        <w:ind w:left="3402" w:hanging="567"/>
      </w:pPr>
      <w:rPr>
        <w:rFonts w:ascii="Courier New" w:hAnsi="Courier New" w:hint="default"/>
      </w:rPr>
    </w:lvl>
    <w:lvl w:ilvl="6">
      <w:start w:val="1"/>
      <w:numFmt w:val="bullet"/>
      <w:lvlText w:val="o"/>
      <w:lvlJc w:val="left"/>
      <w:pPr>
        <w:ind w:left="3969" w:hanging="567"/>
      </w:pPr>
      <w:rPr>
        <w:rFonts w:ascii="Courier New" w:hAnsi="Courier New" w:hint="default"/>
      </w:rPr>
    </w:lvl>
    <w:lvl w:ilvl="7">
      <w:start w:val="1"/>
      <w:numFmt w:val="bullet"/>
      <w:lvlText w:val="o"/>
      <w:lvlJc w:val="left"/>
      <w:pPr>
        <w:ind w:left="4536" w:hanging="567"/>
      </w:pPr>
      <w:rPr>
        <w:rFonts w:ascii="Courier New" w:hAnsi="Courier New" w:hint="default"/>
      </w:rPr>
    </w:lvl>
    <w:lvl w:ilvl="8">
      <w:start w:val="1"/>
      <w:numFmt w:val="bullet"/>
      <w:lvlText w:val="o"/>
      <w:lvlJc w:val="left"/>
      <w:pPr>
        <w:ind w:left="5103" w:hanging="567"/>
      </w:pPr>
      <w:rPr>
        <w:rFonts w:ascii="Courier New" w:hAnsi="Courier New" w:hint="default"/>
      </w:rPr>
    </w:lvl>
  </w:abstractNum>
  <w:abstractNum w:abstractNumId="19" w15:restartNumberingAfterBreak="0">
    <w:nsid w:val="3E910E94"/>
    <w:multiLevelType w:val="hybridMultilevel"/>
    <w:tmpl w:val="484876C6"/>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654683"/>
    <w:multiLevelType w:val="hybridMultilevel"/>
    <w:tmpl w:val="ED30F692"/>
    <w:name w:val="K-hoofdstuknummer"/>
    <w:lvl w:ilvl="0" w:tplc="405EE82E">
      <w:start w:val="1"/>
      <w:numFmt w:val="decimal"/>
      <w:lvlText w:val="%1."/>
      <w:lvlJc w:val="left"/>
      <w:pPr>
        <w:ind w:left="567" w:hanging="567"/>
      </w:pPr>
      <w:rPr>
        <w:rFonts w:hint="default"/>
        <w:b/>
        <w:i w:val="0"/>
        <w:color w:val="000000"/>
        <w:sz w:val="40"/>
      </w:rPr>
    </w:lvl>
    <w:lvl w:ilvl="1" w:tplc="C430DF76">
      <w:start w:val="1"/>
      <w:numFmt w:val="decimal"/>
      <w:lvlRestart w:val="0"/>
      <w:lvlText w:val="%1.%2."/>
      <w:lvlJc w:val="left"/>
      <w:pPr>
        <w:ind w:left="567" w:hanging="567"/>
      </w:pPr>
      <w:rPr>
        <w:rFonts w:hint="default"/>
        <w:sz w:val="28"/>
        <w:szCs w:val="28"/>
      </w:rPr>
    </w:lvl>
    <w:lvl w:ilvl="2" w:tplc="40847CC6">
      <w:start w:val="1"/>
      <w:numFmt w:val="decimal"/>
      <w:lvlText w:val="%1.%2.%3."/>
      <w:lvlJc w:val="left"/>
      <w:pPr>
        <w:ind w:left="1224" w:hanging="504"/>
      </w:pPr>
      <w:rPr>
        <w:rFonts w:hint="default"/>
      </w:rPr>
    </w:lvl>
    <w:lvl w:ilvl="3" w:tplc="592C42B6">
      <w:start w:val="1"/>
      <w:numFmt w:val="decimal"/>
      <w:lvlText w:val="%1.%2.%3.%4."/>
      <w:lvlJc w:val="left"/>
      <w:pPr>
        <w:ind w:left="1728" w:hanging="648"/>
      </w:pPr>
      <w:rPr>
        <w:rFonts w:hint="default"/>
      </w:rPr>
    </w:lvl>
    <w:lvl w:ilvl="4" w:tplc="ADF6284C">
      <w:start w:val="1"/>
      <w:numFmt w:val="decimal"/>
      <w:lvlText w:val="%1.%2.%3.%4.%5."/>
      <w:lvlJc w:val="left"/>
      <w:pPr>
        <w:ind w:left="2232" w:hanging="792"/>
      </w:pPr>
      <w:rPr>
        <w:rFonts w:hint="default"/>
      </w:rPr>
    </w:lvl>
    <w:lvl w:ilvl="5" w:tplc="2E66676C">
      <w:start w:val="1"/>
      <w:numFmt w:val="decimal"/>
      <w:lvlText w:val="%1.%2.%3.%4.%5.%6."/>
      <w:lvlJc w:val="left"/>
      <w:pPr>
        <w:ind w:left="2736" w:hanging="936"/>
      </w:pPr>
      <w:rPr>
        <w:rFonts w:hint="default"/>
      </w:rPr>
    </w:lvl>
    <w:lvl w:ilvl="6" w:tplc="2402B790">
      <w:start w:val="1"/>
      <w:numFmt w:val="decimal"/>
      <w:lvlText w:val="%1.%2.%3.%4.%5.%6.%7."/>
      <w:lvlJc w:val="left"/>
      <w:pPr>
        <w:ind w:left="3240" w:hanging="1080"/>
      </w:pPr>
      <w:rPr>
        <w:rFonts w:hint="default"/>
      </w:rPr>
    </w:lvl>
    <w:lvl w:ilvl="7" w:tplc="85FA36B2">
      <w:start w:val="1"/>
      <w:numFmt w:val="decimal"/>
      <w:lvlText w:val="%1.%2.%3.%4.%5.%6.%7.%8."/>
      <w:lvlJc w:val="left"/>
      <w:pPr>
        <w:ind w:left="3744" w:hanging="1224"/>
      </w:pPr>
      <w:rPr>
        <w:rFonts w:hint="default"/>
      </w:rPr>
    </w:lvl>
    <w:lvl w:ilvl="8" w:tplc="C0D8D056">
      <w:start w:val="1"/>
      <w:numFmt w:val="decimal"/>
      <w:lvlText w:val="%1.%2.%3.%4.%5.%6.%7.%8.%9."/>
      <w:lvlJc w:val="left"/>
      <w:pPr>
        <w:ind w:left="4320" w:hanging="1440"/>
      </w:pPr>
      <w:rPr>
        <w:rFonts w:hint="default"/>
      </w:rPr>
    </w:lvl>
  </w:abstractNum>
  <w:abstractNum w:abstractNumId="21"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FA4599"/>
    <w:multiLevelType w:val="multilevel"/>
    <w:tmpl w:val="90662212"/>
    <w:lvl w:ilvl="0">
      <w:start w:val="1"/>
      <w:numFmt w:val="bullet"/>
      <w:lvlText w:val=""/>
      <w:lvlJc w:val="left"/>
      <w:pPr>
        <w:ind w:left="720" w:hanging="360"/>
      </w:pPr>
      <w:rPr>
        <w:rFonts w:ascii="Symbol" w:hAnsi="Symbol"/>
        <w:color w:val="1010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FA1AA3"/>
    <w:multiLevelType w:val="multilevel"/>
    <w:tmpl w:val="1DC6B0A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608B5"/>
    <w:multiLevelType w:val="hybridMultilevel"/>
    <w:tmpl w:val="2DDE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F249C7"/>
    <w:multiLevelType w:val="hybridMultilevel"/>
    <w:tmpl w:val="18F018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1448D"/>
    <w:multiLevelType w:val="hybridMultilevel"/>
    <w:tmpl w:val="4E7EC8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9" w15:restartNumberingAfterBreak="0">
    <w:nsid w:val="57E23000"/>
    <w:multiLevelType w:val="hybridMultilevel"/>
    <w:tmpl w:val="7E060A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9E4EDB"/>
    <w:multiLevelType w:val="hybridMultilevel"/>
    <w:tmpl w:val="1ABAA200"/>
    <w:name w:val="K-nummering"/>
    <w:lvl w:ilvl="0" w:tplc="469C5688">
      <w:start w:val="10"/>
      <w:numFmt w:val="decimal"/>
      <w:lvlText w:val="%1."/>
      <w:lvlJc w:val="left"/>
      <w:pPr>
        <w:ind w:left="397" w:hanging="397"/>
      </w:pPr>
      <w:rPr>
        <w:rFonts w:hint="default"/>
      </w:rPr>
    </w:lvl>
    <w:lvl w:ilvl="1" w:tplc="FF28384A">
      <w:start w:val="1"/>
      <w:numFmt w:val="decimal"/>
      <w:lvlText w:val="%1.%2."/>
      <w:lvlJc w:val="left"/>
      <w:pPr>
        <w:tabs>
          <w:tab w:val="num" w:pos="7371"/>
        </w:tabs>
        <w:ind w:left="1021" w:hanging="624"/>
      </w:pPr>
      <w:rPr>
        <w:rFonts w:hint="default"/>
      </w:rPr>
    </w:lvl>
    <w:lvl w:ilvl="2" w:tplc="C43EEFBC">
      <w:start w:val="1"/>
      <w:numFmt w:val="decimal"/>
      <w:lvlText w:val="%1.%2.%3."/>
      <w:lvlJc w:val="left"/>
      <w:pPr>
        <w:ind w:left="1814" w:hanging="793"/>
      </w:pPr>
      <w:rPr>
        <w:rFonts w:hint="default"/>
      </w:rPr>
    </w:lvl>
    <w:lvl w:ilvl="3" w:tplc="AE48B3E8">
      <w:start w:val="1"/>
      <w:numFmt w:val="decimal"/>
      <w:lvlText w:val="%1.%2.%3.%4."/>
      <w:lvlJc w:val="left"/>
      <w:pPr>
        <w:ind w:left="2608" w:hanging="794"/>
      </w:pPr>
      <w:rPr>
        <w:rFonts w:hint="default"/>
      </w:rPr>
    </w:lvl>
    <w:lvl w:ilvl="4" w:tplc="5E4AA042">
      <w:start w:val="1"/>
      <w:numFmt w:val="decimal"/>
      <w:lvlText w:val="%1.%2.%3.%4.%5."/>
      <w:lvlJc w:val="left"/>
      <w:pPr>
        <w:tabs>
          <w:tab w:val="num" w:pos="2608"/>
        </w:tabs>
        <w:ind w:left="3402" w:hanging="794"/>
      </w:pPr>
      <w:rPr>
        <w:rFonts w:hint="default"/>
      </w:rPr>
    </w:lvl>
    <w:lvl w:ilvl="5" w:tplc="81A88216">
      <w:start w:val="1"/>
      <w:numFmt w:val="decimal"/>
      <w:lvlText w:val="%1.%2.%3.%4.%5.%6."/>
      <w:lvlJc w:val="left"/>
      <w:pPr>
        <w:ind w:left="2736" w:hanging="936"/>
      </w:pPr>
      <w:rPr>
        <w:rFonts w:hint="default"/>
      </w:rPr>
    </w:lvl>
    <w:lvl w:ilvl="6" w:tplc="17020184">
      <w:start w:val="1"/>
      <w:numFmt w:val="decimal"/>
      <w:lvlText w:val="%1.%2.%3.%4.%5.%6.%7."/>
      <w:lvlJc w:val="left"/>
      <w:pPr>
        <w:ind w:left="3240" w:hanging="1080"/>
      </w:pPr>
      <w:rPr>
        <w:rFonts w:hint="default"/>
      </w:rPr>
    </w:lvl>
    <w:lvl w:ilvl="7" w:tplc="96B2CE0C">
      <w:start w:val="1"/>
      <w:numFmt w:val="decimal"/>
      <w:lvlText w:val="%1.%2.%3.%4.%5.%6.%7.%8."/>
      <w:lvlJc w:val="left"/>
      <w:pPr>
        <w:ind w:left="3744" w:hanging="1224"/>
      </w:pPr>
      <w:rPr>
        <w:rFonts w:hint="default"/>
      </w:rPr>
    </w:lvl>
    <w:lvl w:ilvl="8" w:tplc="2792879A">
      <w:start w:val="1"/>
      <w:numFmt w:val="decimal"/>
      <w:lvlText w:val="%1.%2.%3.%4.%5.%6.%7.%8.%9."/>
      <w:lvlJc w:val="left"/>
      <w:pPr>
        <w:ind w:left="4320" w:hanging="1440"/>
      </w:pPr>
      <w:rPr>
        <w:rFonts w:hint="default"/>
      </w:rPr>
    </w:lvl>
  </w:abstractNum>
  <w:abstractNum w:abstractNumId="31" w15:restartNumberingAfterBreak="0">
    <w:nsid w:val="5E9714F2"/>
    <w:multiLevelType w:val="hybridMultilevel"/>
    <w:tmpl w:val="2130AAC2"/>
    <w:lvl w:ilvl="0" w:tplc="A5D2E63E">
      <w:start w:val="1"/>
      <w:numFmt w:val="decimal"/>
      <w:lvlText w:val="%1."/>
      <w:lvlJc w:val="left"/>
      <w:pPr>
        <w:ind w:left="454" w:hanging="454"/>
      </w:pPr>
      <w:rPr>
        <w:rFonts w:hint="default"/>
      </w:rPr>
    </w:lvl>
    <w:lvl w:ilvl="1" w:tplc="95E62FF4">
      <w:start w:val="1"/>
      <w:numFmt w:val="lowerLetter"/>
      <w:lvlText w:val="%2."/>
      <w:lvlJc w:val="left"/>
      <w:pPr>
        <w:ind w:left="908" w:hanging="454"/>
      </w:pPr>
      <w:rPr>
        <w:rFonts w:hint="default"/>
      </w:rPr>
    </w:lvl>
    <w:lvl w:ilvl="2" w:tplc="E85473AA">
      <w:start w:val="1"/>
      <w:numFmt w:val="lowerRoman"/>
      <w:lvlText w:val="%3."/>
      <w:lvlJc w:val="left"/>
      <w:pPr>
        <w:tabs>
          <w:tab w:val="num" w:pos="5103"/>
        </w:tabs>
        <w:ind w:left="1362" w:hanging="454"/>
      </w:pPr>
      <w:rPr>
        <w:rFonts w:hint="default"/>
      </w:rPr>
    </w:lvl>
    <w:lvl w:ilvl="3" w:tplc="D0561414">
      <w:start w:val="1"/>
      <w:numFmt w:val="decimal"/>
      <w:lvlText w:val="%4."/>
      <w:lvlJc w:val="left"/>
      <w:pPr>
        <w:ind w:left="1816" w:hanging="454"/>
      </w:pPr>
      <w:rPr>
        <w:rFonts w:hint="default"/>
      </w:rPr>
    </w:lvl>
    <w:lvl w:ilvl="4" w:tplc="83E8EDA4">
      <w:start w:val="1"/>
      <w:numFmt w:val="lowerLetter"/>
      <w:lvlText w:val="%5."/>
      <w:lvlJc w:val="left"/>
      <w:pPr>
        <w:ind w:left="2270" w:hanging="454"/>
      </w:pPr>
      <w:rPr>
        <w:rFonts w:hint="default"/>
      </w:rPr>
    </w:lvl>
    <w:lvl w:ilvl="5" w:tplc="62C6A856">
      <w:start w:val="1"/>
      <w:numFmt w:val="lowerRoman"/>
      <w:lvlText w:val="%6."/>
      <w:lvlJc w:val="left"/>
      <w:pPr>
        <w:ind w:left="2724" w:hanging="454"/>
      </w:pPr>
      <w:rPr>
        <w:rFonts w:hint="default"/>
      </w:rPr>
    </w:lvl>
    <w:lvl w:ilvl="6" w:tplc="905ED576">
      <w:start w:val="1"/>
      <w:numFmt w:val="decimal"/>
      <w:lvlText w:val="%7."/>
      <w:lvlJc w:val="left"/>
      <w:pPr>
        <w:ind w:left="3178" w:hanging="454"/>
      </w:pPr>
      <w:rPr>
        <w:rFonts w:hint="default"/>
      </w:rPr>
    </w:lvl>
    <w:lvl w:ilvl="7" w:tplc="BF48A9D8">
      <w:start w:val="1"/>
      <w:numFmt w:val="lowerLetter"/>
      <w:lvlText w:val="%8."/>
      <w:lvlJc w:val="left"/>
      <w:pPr>
        <w:ind w:left="3632" w:hanging="454"/>
      </w:pPr>
      <w:rPr>
        <w:rFonts w:hint="default"/>
      </w:rPr>
    </w:lvl>
    <w:lvl w:ilvl="8" w:tplc="3E34CFF6">
      <w:start w:val="1"/>
      <w:numFmt w:val="lowerRoman"/>
      <w:lvlText w:val="%9."/>
      <w:lvlJc w:val="left"/>
      <w:pPr>
        <w:ind w:left="4086" w:hanging="454"/>
      </w:pPr>
      <w:rPr>
        <w:rFonts w:hint="default"/>
      </w:rPr>
    </w:lvl>
  </w:abstractNum>
  <w:abstractNum w:abstractNumId="32" w15:restartNumberingAfterBreak="0">
    <w:nsid w:val="5EF23B40"/>
    <w:multiLevelType w:val="hybridMultilevel"/>
    <w:tmpl w:val="9066221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31912DC"/>
    <w:multiLevelType w:val="hybridMultilevel"/>
    <w:tmpl w:val="7E20F6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857D7D"/>
    <w:multiLevelType w:val="hybridMultilevel"/>
    <w:tmpl w:val="EFA8A302"/>
    <w:lvl w:ilvl="0" w:tplc="FFA02054">
      <w:start w:val="1"/>
      <w:numFmt w:val="decimal"/>
      <w:lvlText w:val="%1."/>
      <w:lvlJc w:val="left"/>
      <w:pPr>
        <w:ind w:left="567" w:hanging="567"/>
      </w:pPr>
      <w:rPr>
        <w:rFonts w:hint="default"/>
      </w:rPr>
    </w:lvl>
    <w:lvl w:ilvl="1" w:tplc="B9E07B42">
      <w:start w:val="1"/>
      <w:numFmt w:val="lowerLetter"/>
      <w:lvlText w:val="%2."/>
      <w:lvlJc w:val="left"/>
      <w:pPr>
        <w:ind w:left="1134" w:hanging="567"/>
      </w:pPr>
      <w:rPr>
        <w:rFonts w:hint="default"/>
      </w:rPr>
    </w:lvl>
    <w:lvl w:ilvl="2" w:tplc="0D98EF6E">
      <w:start w:val="1"/>
      <w:numFmt w:val="lowerLetter"/>
      <w:lvlText w:val="%3."/>
      <w:lvlJc w:val="left"/>
      <w:pPr>
        <w:ind w:left="1701" w:hanging="567"/>
      </w:pPr>
      <w:rPr>
        <w:rFonts w:hint="default"/>
      </w:rPr>
    </w:lvl>
    <w:lvl w:ilvl="3" w:tplc="FFBC8800">
      <w:start w:val="1"/>
      <w:numFmt w:val="lowerLetter"/>
      <w:lvlText w:val="%4."/>
      <w:lvlJc w:val="left"/>
      <w:pPr>
        <w:ind w:left="2268" w:hanging="567"/>
      </w:pPr>
      <w:rPr>
        <w:rFonts w:hint="default"/>
      </w:rPr>
    </w:lvl>
    <w:lvl w:ilvl="4" w:tplc="F23A57F4">
      <w:start w:val="1"/>
      <w:numFmt w:val="lowerLetter"/>
      <w:lvlText w:val="%5."/>
      <w:lvlJc w:val="left"/>
      <w:pPr>
        <w:ind w:left="2835" w:hanging="567"/>
      </w:pPr>
      <w:rPr>
        <w:rFonts w:hint="default"/>
      </w:rPr>
    </w:lvl>
    <w:lvl w:ilvl="5" w:tplc="B34E62FE">
      <w:start w:val="1"/>
      <w:numFmt w:val="lowerLetter"/>
      <w:lvlText w:val="%6."/>
      <w:lvlJc w:val="left"/>
      <w:pPr>
        <w:ind w:left="3402" w:hanging="567"/>
      </w:pPr>
      <w:rPr>
        <w:rFonts w:hint="default"/>
      </w:rPr>
    </w:lvl>
    <w:lvl w:ilvl="6" w:tplc="33049604">
      <w:start w:val="1"/>
      <w:numFmt w:val="lowerLetter"/>
      <w:lvlText w:val="%7."/>
      <w:lvlJc w:val="left"/>
      <w:pPr>
        <w:ind w:left="3969" w:hanging="567"/>
      </w:pPr>
      <w:rPr>
        <w:rFonts w:hint="default"/>
      </w:rPr>
    </w:lvl>
    <w:lvl w:ilvl="7" w:tplc="8F482CBE">
      <w:start w:val="1"/>
      <w:numFmt w:val="lowerLetter"/>
      <w:lvlText w:val="%8."/>
      <w:lvlJc w:val="left"/>
      <w:pPr>
        <w:ind w:left="4536" w:hanging="567"/>
      </w:pPr>
      <w:rPr>
        <w:rFonts w:hint="default"/>
      </w:rPr>
    </w:lvl>
    <w:lvl w:ilvl="8" w:tplc="D318E636">
      <w:start w:val="1"/>
      <w:numFmt w:val="lowerLetter"/>
      <w:lvlText w:val="%9."/>
      <w:lvlJc w:val="left"/>
      <w:pPr>
        <w:ind w:left="5103" w:hanging="567"/>
      </w:pPr>
      <w:rPr>
        <w:rFonts w:hint="default"/>
      </w:rPr>
    </w:lvl>
  </w:abstractNum>
  <w:abstractNum w:abstractNumId="35" w15:restartNumberingAfterBreak="0">
    <w:nsid w:val="6998479B"/>
    <w:multiLevelType w:val="multilevel"/>
    <w:tmpl w:val="0562E376"/>
    <w:numStyleLink w:val="VNGOngenummerdelijst"/>
  </w:abstractNum>
  <w:abstractNum w:abstractNumId="36" w15:restartNumberingAfterBreak="0">
    <w:nsid w:val="69DD0E41"/>
    <w:multiLevelType w:val="hybridMultilevel"/>
    <w:tmpl w:val="921CE4C8"/>
    <w:numStyleLink w:val="VNGGenummerdelijst"/>
  </w:abstractNum>
  <w:abstractNum w:abstractNumId="37" w15:restartNumberingAfterBreak="0">
    <w:nsid w:val="6B654CF5"/>
    <w:multiLevelType w:val="hybridMultilevel"/>
    <w:tmpl w:val="2130AAC2"/>
    <w:lvl w:ilvl="0" w:tplc="17100024">
      <w:start w:val="1"/>
      <w:numFmt w:val="decimal"/>
      <w:lvlText w:val="%1."/>
      <w:lvlJc w:val="left"/>
      <w:pPr>
        <w:ind w:left="454" w:hanging="454"/>
      </w:pPr>
      <w:rPr>
        <w:rFonts w:hint="default"/>
      </w:rPr>
    </w:lvl>
    <w:lvl w:ilvl="1" w:tplc="CA12D362">
      <w:start w:val="1"/>
      <w:numFmt w:val="lowerLetter"/>
      <w:lvlText w:val="%2."/>
      <w:lvlJc w:val="left"/>
      <w:pPr>
        <w:ind w:left="908" w:hanging="454"/>
      </w:pPr>
      <w:rPr>
        <w:rFonts w:hint="default"/>
      </w:rPr>
    </w:lvl>
    <w:lvl w:ilvl="2" w:tplc="CEE4A6A2">
      <w:start w:val="1"/>
      <w:numFmt w:val="lowerRoman"/>
      <w:lvlText w:val="%3."/>
      <w:lvlJc w:val="left"/>
      <w:pPr>
        <w:tabs>
          <w:tab w:val="num" w:pos="5103"/>
        </w:tabs>
        <w:ind w:left="1362" w:hanging="454"/>
      </w:pPr>
      <w:rPr>
        <w:rFonts w:hint="default"/>
      </w:rPr>
    </w:lvl>
    <w:lvl w:ilvl="3" w:tplc="285E02B2">
      <w:start w:val="1"/>
      <w:numFmt w:val="decimal"/>
      <w:lvlText w:val="%4."/>
      <w:lvlJc w:val="left"/>
      <w:pPr>
        <w:ind w:left="1816" w:hanging="454"/>
      </w:pPr>
      <w:rPr>
        <w:rFonts w:hint="default"/>
      </w:rPr>
    </w:lvl>
    <w:lvl w:ilvl="4" w:tplc="B70005EA">
      <w:start w:val="1"/>
      <w:numFmt w:val="lowerLetter"/>
      <w:lvlText w:val="%5."/>
      <w:lvlJc w:val="left"/>
      <w:pPr>
        <w:ind w:left="2270" w:hanging="454"/>
      </w:pPr>
      <w:rPr>
        <w:rFonts w:hint="default"/>
      </w:rPr>
    </w:lvl>
    <w:lvl w:ilvl="5" w:tplc="1CEAC14E">
      <w:start w:val="1"/>
      <w:numFmt w:val="lowerRoman"/>
      <w:lvlText w:val="%6."/>
      <w:lvlJc w:val="left"/>
      <w:pPr>
        <w:ind w:left="2724" w:hanging="454"/>
      </w:pPr>
      <w:rPr>
        <w:rFonts w:hint="default"/>
      </w:rPr>
    </w:lvl>
    <w:lvl w:ilvl="6" w:tplc="62B08258">
      <w:start w:val="1"/>
      <w:numFmt w:val="decimal"/>
      <w:lvlText w:val="%7."/>
      <w:lvlJc w:val="left"/>
      <w:pPr>
        <w:ind w:left="3178" w:hanging="454"/>
      </w:pPr>
      <w:rPr>
        <w:rFonts w:hint="default"/>
      </w:rPr>
    </w:lvl>
    <w:lvl w:ilvl="7" w:tplc="D3F6041A">
      <w:start w:val="1"/>
      <w:numFmt w:val="lowerLetter"/>
      <w:lvlText w:val="%8."/>
      <w:lvlJc w:val="left"/>
      <w:pPr>
        <w:ind w:left="3632" w:hanging="454"/>
      </w:pPr>
      <w:rPr>
        <w:rFonts w:hint="default"/>
      </w:rPr>
    </w:lvl>
    <w:lvl w:ilvl="8" w:tplc="D43EDFA6">
      <w:start w:val="1"/>
      <w:numFmt w:val="lowerRoman"/>
      <w:lvlText w:val="%9."/>
      <w:lvlJc w:val="left"/>
      <w:pPr>
        <w:ind w:left="4086" w:hanging="454"/>
      </w:pPr>
      <w:rPr>
        <w:rFonts w:hint="default"/>
      </w:rPr>
    </w:lvl>
  </w:abstractNum>
  <w:abstractNum w:abstractNumId="38"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9D48C2"/>
    <w:multiLevelType w:val="hybridMultilevel"/>
    <w:tmpl w:val="0413001F"/>
    <w:name w:val="K-opsomming2"/>
    <w:lvl w:ilvl="0" w:tplc="3084AD74">
      <w:start w:val="1"/>
      <w:numFmt w:val="decimal"/>
      <w:lvlText w:val="%1."/>
      <w:lvlJc w:val="left"/>
      <w:pPr>
        <w:ind w:left="360" w:hanging="360"/>
      </w:pPr>
      <w:rPr>
        <w:rFonts w:hint="default"/>
      </w:rPr>
    </w:lvl>
    <w:lvl w:ilvl="1" w:tplc="C4EE5044">
      <w:start w:val="1"/>
      <w:numFmt w:val="decimal"/>
      <w:lvlText w:val="%1.%2."/>
      <w:lvlJc w:val="left"/>
      <w:pPr>
        <w:ind w:left="792" w:hanging="432"/>
      </w:pPr>
      <w:rPr>
        <w:rFonts w:hint="default"/>
      </w:rPr>
    </w:lvl>
    <w:lvl w:ilvl="2" w:tplc="9FB09D14">
      <w:start w:val="1"/>
      <w:numFmt w:val="decimal"/>
      <w:lvlText w:val="%1.%2.%3."/>
      <w:lvlJc w:val="left"/>
      <w:pPr>
        <w:ind w:left="1224" w:hanging="504"/>
      </w:pPr>
      <w:rPr>
        <w:rFonts w:hint="default"/>
      </w:rPr>
    </w:lvl>
    <w:lvl w:ilvl="3" w:tplc="7D90599E">
      <w:start w:val="1"/>
      <w:numFmt w:val="decimal"/>
      <w:lvlText w:val="%1.%2.%3.%4."/>
      <w:lvlJc w:val="left"/>
      <w:pPr>
        <w:ind w:left="1728" w:hanging="648"/>
      </w:pPr>
      <w:rPr>
        <w:rFonts w:hint="default"/>
      </w:rPr>
    </w:lvl>
    <w:lvl w:ilvl="4" w:tplc="760C2286">
      <w:start w:val="1"/>
      <w:numFmt w:val="decimal"/>
      <w:lvlText w:val="%1.%2.%3.%4.%5."/>
      <w:lvlJc w:val="left"/>
      <w:pPr>
        <w:ind w:left="2232" w:hanging="792"/>
      </w:pPr>
      <w:rPr>
        <w:rFonts w:hint="default"/>
      </w:rPr>
    </w:lvl>
    <w:lvl w:ilvl="5" w:tplc="F9FA7C70">
      <w:start w:val="1"/>
      <w:numFmt w:val="decimal"/>
      <w:lvlText w:val="%1.%2.%3.%4.%5.%6."/>
      <w:lvlJc w:val="left"/>
      <w:pPr>
        <w:ind w:left="2736" w:hanging="936"/>
      </w:pPr>
      <w:rPr>
        <w:rFonts w:hint="default"/>
      </w:rPr>
    </w:lvl>
    <w:lvl w:ilvl="6" w:tplc="423A3FDC">
      <w:start w:val="1"/>
      <w:numFmt w:val="decimal"/>
      <w:lvlText w:val="%1.%2.%3.%4.%5.%6.%7."/>
      <w:lvlJc w:val="left"/>
      <w:pPr>
        <w:ind w:left="3240" w:hanging="1080"/>
      </w:pPr>
      <w:rPr>
        <w:rFonts w:hint="default"/>
      </w:rPr>
    </w:lvl>
    <w:lvl w:ilvl="7" w:tplc="3CC0100A">
      <w:start w:val="1"/>
      <w:numFmt w:val="decimal"/>
      <w:lvlText w:val="%1.%2.%3.%4.%5.%6.%7.%8."/>
      <w:lvlJc w:val="left"/>
      <w:pPr>
        <w:ind w:left="3744" w:hanging="1224"/>
      </w:pPr>
      <w:rPr>
        <w:rFonts w:hint="default"/>
      </w:rPr>
    </w:lvl>
    <w:lvl w:ilvl="8" w:tplc="8CE00D60">
      <w:start w:val="1"/>
      <w:numFmt w:val="decimal"/>
      <w:lvlText w:val="%1.%2.%3.%4.%5.%6.%7.%8.%9."/>
      <w:lvlJc w:val="left"/>
      <w:pPr>
        <w:ind w:left="4320" w:hanging="1440"/>
      </w:pPr>
      <w:rPr>
        <w:rFonts w:hint="default"/>
      </w:rPr>
    </w:lvl>
  </w:abstractNum>
  <w:abstractNum w:abstractNumId="40" w15:restartNumberingAfterBreak="0">
    <w:nsid w:val="6EF509E2"/>
    <w:multiLevelType w:val="hybridMultilevel"/>
    <w:tmpl w:val="AA3C4ACE"/>
    <w:lvl w:ilvl="0" w:tplc="B17442A6">
      <w:start w:val="1"/>
      <w:numFmt w:val="decimal"/>
      <w:lvlText w:val="%1."/>
      <w:lvlJc w:val="left"/>
      <w:pPr>
        <w:ind w:left="1174" w:hanging="360"/>
      </w:pPr>
      <w:rPr>
        <w:rFonts w:hint="default"/>
      </w:rPr>
    </w:lvl>
    <w:lvl w:ilvl="1" w:tplc="04130019" w:tentative="1">
      <w:start w:val="1"/>
      <w:numFmt w:val="lowerLetter"/>
      <w:lvlText w:val="%2."/>
      <w:lvlJc w:val="left"/>
      <w:pPr>
        <w:ind w:left="1894" w:hanging="360"/>
      </w:pPr>
    </w:lvl>
    <w:lvl w:ilvl="2" w:tplc="0413001B" w:tentative="1">
      <w:start w:val="1"/>
      <w:numFmt w:val="lowerRoman"/>
      <w:lvlText w:val="%3."/>
      <w:lvlJc w:val="right"/>
      <w:pPr>
        <w:ind w:left="2614" w:hanging="180"/>
      </w:pPr>
    </w:lvl>
    <w:lvl w:ilvl="3" w:tplc="0413000F" w:tentative="1">
      <w:start w:val="1"/>
      <w:numFmt w:val="decimal"/>
      <w:lvlText w:val="%4."/>
      <w:lvlJc w:val="left"/>
      <w:pPr>
        <w:ind w:left="3334" w:hanging="360"/>
      </w:pPr>
    </w:lvl>
    <w:lvl w:ilvl="4" w:tplc="04130019" w:tentative="1">
      <w:start w:val="1"/>
      <w:numFmt w:val="lowerLetter"/>
      <w:lvlText w:val="%5."/>
      <w:lvlJc w:val="left"/>
      <w:pPr>
        <w:ind w:left="4054" w:hanging="360"/>
      </w:pPr>
    </w:lvl>
    <w:lvl w:ilvl="5" w:tplc="0413001B" w:tentative="1">
      <w:start w:val="1"/>
      <w:numFmt w:val="lowerRoman"/>
      <w:lvlText w:val="%6."/>
      <w:lvlJc w:val="right"/>
      <w:pPr>
        <w:ind w:left="4774" w:hanging="180"/>
      </w:pPr>
    </w:lvl>
    <w:lvl w:ilvl="6" w:tplc="0413000F" w:tentative="1">
      <w:start w:val="1"/>
      <w:numFmt w:val="decimal"/>
      <w:lvlText w:val="%7."/>
      <w:lvlJc w:val="left"/>
      <w:pPr>
        <w:ind w:left="5494" w:hanging="360"/>
      </w:pPr>
    </w:lvl>
    <w:lvl w:ilvl="7" w:tplc="04130019" w:tentative="1">
      <w:start w:val="1"/>
      <w:numFmt w:val="lowerLetter"/>
      <w:lvlText w:val="%8."/>
      <w:lvlJc w:val="left"/>
      <w:pPr>
        <w:ind w:left="6214" w:hanging="360"/>
      </w:pPr>
    </w:lvl>
    <w:lvl w:ilvl="8" w:tplc="0413001B" w:tentative="1">
      <w:start w:val="1"/>
      <w:numFmt w:val="lowerRoman"/>
      <w:lvlText w:val="%9."/>
      <w:lvlJc w:val="right"/>
      <w:pPr>
        <w:ind w:left="6934" w:hanging="180"/>
      </w:pPr>
    </w:lvl>
  </w:abstractNum>
  <w:abstractNum w:abstractNumId="41" w15:restartNumberingAfterBreak="0">
    <w:nsid w:val="7B9851A8"/>
    <w:multiLevelType w:val="multilevel"/>
    <w:tmpl w:val="91E0D4DC"/>
    <w:lvl w:ilvl="0">
      <w:start w:val="1"/>
      <w:numFmt w:val="decimal"/>
      <w:lvlText w:val="%1."/>
      <w:lvlJc w:val="left"/>
      <w:pPr>
        <w:ind w:left="1080" w:hanging="1080"/>
      </w:pPr>
      <w:rPr>
        <w:rFonts w:hint="default"/>
      </w:rPr>
    </w:lvl>
    <w:lvl w:ilvl="1">
      <w:start w:val="1"/>
      <w:numFmt w:val="lowerLetter"/>
      <w:lvlText w:val="%2."/>
      <w:lvlJc w:val="left"/>
      <w:pPr>
        <w:ind w:left="1077" w:hanging="1077"/>
      </w:pPr>
      <w:rPr>
        <w:rFonts w:hint="default"/>
      </w:rPr>
    </w:lvl>
    <w:lvl w:ilvl="2">
      <w:start w:val="1"/>
      <w:numFmt w:val="lowerRoman"/>
      <w:lvlText w:val="%3."/>
      <w:lvlJc w:val="left"/>
      <w:pPr>
        <w:ind w:left="1077" w:hanging="1077"/>
      </w:pPr>
      <w:rPr>
        <w:rFonts w:hint="default"/>
      </w:rPr>
    </w:lvl>
    <w:lvl w:ilvl="3">
      <w:start w:val="1"/>
      <w:numFmt w:val="decimal"/>
      <w:lvlText w:val="%4."/>
      <w:lvlJc w:val="left"/>
      <w:pPr>
        <w:ind w:left="1077" w:hanging="1077"/>
      </w:pPr>
      <w:rPr>
        <w:rFonts w:hint="default"/>
      </w:rPr>
    </w:lvl>
    <w:lvl w:ilvl="4">
      <w:start w:val="1"/>
      <w:numFmt w:val="lowerLetter"/>
      <w:lvlText w:val="%5."/>
      <w:lvlJc w:val="left"/>
      <w:pPr>
        <w:ind w:left="1077" w:hanging="1077"/>
      </w:pPr>
      <w:rPr>
        <w:rFonts w:hint="default"/>
      </w:rPr>
    </w:lvl>
    <w:lvl w:ilvl="5">
      <w:start w:val="1"/>
      <w:numFmt w:val="lowerRoman"/>
      <w:lvlText w:val="%6."/>
      <w:lvlJc w:val="left"/>
      <w:pPr>
        <w:ind w:left="1077" w:hanging="1077"/>
      </w:pPr>
      <w:rPr>
        <w:rFonts w:hint="default"/>
      </w:rPr>
    </w:lvl>
    <w:lvl w:ilvl="6">
      <w:start w:val="1"/>
      <w:numFmt w:val="decimal"/>
      <w:lvlText w:val="%7."/>
      <w:lvlJc w:val="left"/>
      <w:pPr>
        <w:ind w:left="1077" w:hanging="1077"/>
      </w:pPr>
      <w:rPr>
        <w:rFonts w:hint="default"/>
      </w:rPr>
    </w:lvl>
    <w:lvl w:ilvl="7">
      <w:start w:val="1"/>
      <w:numFmt w:val="lowerLetter"/>
      <w:lvlText w:val="%8."/>
      <w:lvlJc w:val="left"/>
      <w:pPr>
        <w:ind w:left="1077" w:hanging="1077"/>
      </w:pPr>
      <w:rPr>
        <w:rFonts w:hint="default"/>
      </w:rPr>
    </w:lvl>
    <w:lvl w:ilvl="8">
      <w:start w:val="1"/>
      <w:numFmt w:val="lowerRoman"/>
      <w:lvlText w:val="%9."/>
      <w:lvlJc w:val="left"/>
      <w:pPr>
        <w:ind w:left="1077" w:hanging="1077"/>
      </w:pPr>
      <w:rPr>
        <w:rFonts w:hint="default"/>
      </w:rPr>
    </w:lvl>
  </w:abstractNum>
  <w:abstractNum w:abstractNumId="42" w15:restartNumberingAfterBreak="0">
    <w:nsid w:val="7F7E5B27"/>
    <w:multiLevelType w:val="hybridMultilevel"/>
    <w:tmpl w:val="A008DF3E"/>
    <w:lvl w:ilvl="0" w:tplc="34D07998">
      <w:start w:val="1"/>
      <w:numFmt w:val="decimal"/>
      <w:lvlText w:val="%1."/>
      <w:lvlJc w:val="left"/>
      <w:pPr>
        <w:ind w:left="454" w:hanging="454"/>
      </w:pPr>
      <w:rPr>
        <w:rFonts w:hint="default"/>
      </w:rPr>
    </w:lvl>
    <w:lvl w:ilvl="1" w:tplc="5E78AA76">
      <w:start w:val="1"/>
      <w:numFmt w:val="lowerLetter"/>
      <w:lvlText w:val="%2."/>
      <w:lvlJc w:val="left"/>
      <w:pPr>
        <w:ind w:left="1021" w:hanging="454"/>
      </w:pPr>
      <w:rPr>
        <w:rFonts w:hint="default"/>
      </w:rPr>
    </w:lvl>
    <w:lvl w:ilvl="2" w:tplc="1DB60E9A">
      <w:start w:val="1"/>
      <w:numFmt w:val="lowerRoman"/>
      <w:lvlText w:val="%3."/>
      <w:lvlJc w:val="left"/>
      <w:pPr>
        <w:ind w:left="1588" w:hanging="454"/>
      </w:pPr>
      <w:rPr>
        <w:rFonts w:hint="default"/>
      </w:rPr>
    </w:lvl>
    <w:lvl w:ilvl="3" w:tplc="86527744">
      <w:start w:val="1"/>
      <w:numFmt w:val="decimal"/>
      <w:lvlText w:val="%4."/>
      <w:lvlJc w:val="left"/>
      <w:pPr>
        <w:ind w:left="1588" w:hanging="454"/>
      </w:pPr>
      <w:rPr>
        <w:rFonts w:hint="default"/>
      </w:rPr>
    </w:lvl>
    <w:lvl w:ilvl="4" w:tplc="CCDA47D2">
      <w:start w:val="1"/>
      <w:numFmt w:val="lowerLetter"/>
      <w:lvlText w:val="%5."/>
      <w:lvlJc w:val="left"/>
      <w:pPr>
        <w:ind w:left="1588" w:hanging="454"/>
      </w:pPr>
      <w:rPr>
        <w:rFonts w:hint="default"/>
      </w:rPr>
    </w:lvl>
    <w:lvl w:ilvl="5" w:tplc="AF42E720">
      <w:start w:val="1"/>
      <w:numFmt w:val="lowerRoman"/>
      <w:lvlText w:val="%6."/>
      <w:lvlJc w:val="left"/>
      <w:pPr>
        <w:ind w:left="1588" w:hanging="454"/>
      </w:pPr>
      <w:rPr>
        <w:rFonts w:hint="default"/>
      </w:rPr>
    </w:lvl>
    <w:lvl w:ilvl="6" w:tplc="51F0C5B2">
      <w:start w:val="1"/>
      <w:numFmt w:val="decimal"/>
      <w:lvlText w:val="%7."/>
      <w:lvlJc w:val="left"/>
      <w:pPr>
        <w:ind w:left="1588" w:hanging="454"/>
      </w:pPr>
      <w:rPr>
        <w:rFonts w:hint="default"/>
      </w:rPr>
    </w:lvl>
    <w:lvl w:ilvl="7" w:tplc="B64C29B8">
      <w:start w:val="1"/>
      <w:numFmt w:val="lowerLetter"/>
      <w:lvlText w:val="%8."/>
      <w:lvlJc w:val="left"/>
      <w:pPr>
        <w:ind w:left="1588" w:hanging="454"/>
      </w:pPr>
      <w:rPr>
        <w:rFonts w:hint="default"/>
      </w:rPr>
    </w:lvl>
    <w:lvl w:ilvl="8" w:tplc="021C23CC">
      <w:start w:val="1"/>
      <w:numFmt w:val="lowerRoman"/>
      <w:lvlText w:val="%9."/>
      <w:lvlJc w:val="left"/>
      <w:pPr>
        <w:ind w:left="1588" w:hanging="454"/>
      </w:pPr>
      <w:rPr>
        <w:rFonts w:hint="default"/>
      </w:rPr>
    </w:lvl>
  </w:abstractNum>
  <w:num w:numId="1">
    <w:abstractNumId w:val="28"/>
  </w:num>
  <w:num w:numId="2">
    <w:abstractNumId w:val="28"/>
  </w:num>
  <w:num w:numId="3">
    <w:abstractNumId w:val="34"/>
  </w:num>
  <w:num w:numId="4">
    <w:abstractNumId w:val="18"/>
  </w:num>
  <w:num w:numId="5">
    <w:abstractNumId w:val="15"/>
  </w:num>
  <w:num w:numId="6">
    <w:abstractNumId w:val="13"/>
  </w:num>
  <w:num w:numId="7">
    <w:abstractNumId w:val="8"/>
  </w:num>
  <w:num w:numId="8">
    <w:abstractNumId w:val="29"/>
  </w:num>
  <w:num w:numId="9">
    <w:abstractNumId w:val="33"/>
  </w:num>
  <w:num w:numId="10">
    <w:abstractNumId w:val="25"/>
  </w:num>
  <w:num w:numId="11">
    <w:abstractNumId w:val="32"/>
  </w:num>
  <w:num w:numId="12">
    <w:abstractNumId w:val="26"/>
  </w:num>
  <w:num w:numId="13">
    <w:abstractNumId w:val="22"/>
  </w:num>
  <w:num w:numId="14">
    <w:abstractNumId w:val="6"/>
  </w:num>
  <w:num w:numId="15">
    <w:abstractNumId w:val="10"/>
  </w:num>
  <w:num w:numId="16">
    <w:abstractNumId w:val="36"/>
  </w:num>
  <w:num w:numId="17">
    <w:abstractNumId w:val="7"/>
  </w:num>
  <w:num w:numId="18">
    <w:abstractNumId w:val="0"/>
  </w:num>
  <w:num w:numId="19">
    <w:abstractNumId w:val="35"/>
  </w:num>
  <w:num w:numId="20">
    <w:abstractNumId w:val="12"/>
  </w:num>
  <w:num w:numId="21">
    <w:abstractNumId w:val="28"/>
  </w:num>
  <w:num w:numId="22">
    <w:abstractNumId w:val="28"/>
  </w:num>
  <w:num w:numId="23">
    <w:abstractNumId w:val="28"/>
  </w:num>
  <w:num w:numId="24">
    <w:abstractNumId w:val="28"/>
  </w:num>
  <w:num w:numId="25">
    <w:abstractNumId w:val="28"/>
  </w:num>
  <w:num w:numId="26">
    <w:abstractNumId w:val="24"/>
  </w:num>
  <w:num w:numId="27">
    <w:abstractNumId w:val="41"/>
  </w:num>
  <w:num w:numId="28">
    <w:abstractNumId w:val="23"/>
  </w:num>
  <w:num w:numId="29">
    <w:abstractNumId w:val="42"/>
  </w:num>
  <w:num w:numId="30">
    <w:abstractNumId w:val="42"/>
    <w:lvlOverride w:ilvl="0">
      <w:lvl w:ilvl="0" w:tplc="34D07998">
        <w:start w:val="1"/>
        <w:numFmt w:val="decimal"/>
        <w:lvlText w:val="%1."/>
        <w:lvlJc w:val="left"/>
        <w:pPr>
          <w:ind w:left="454" w:hanging="454"/>
        </w:pPr>
        <w:rPr>
          <w:rFonts w:hint="default"/>
        </w:rPr>
      </w:lvl>
    </w:lvlOverride>
    <w:lvlOverride w:ilvl="1">
      <w:lvl w:ilvl="1" w:tplc="5E78AA76">
        <w:start w:val="1"/>
        <w:numFmt w:val="lowerLetter"/>
        <w:lvlText w:val="%2."/>
        <w:lvlJc w:val="left"/>
        <w:pPr>
          <w:ind w:left="1134" w:hanging="283"/>
        </w:pPr>
        <w:rPr>
          <w:rFonts w:hint="default"/>
        </w:rPr>
      </w:lvl>
    </w:lvlOverride>
    <w:lvlOverride w:ilvl="2">
      <w:lvl w:ilvl="2" w:tplc="1DB60E9A">
        <w:start w:val="1"/>
        <w:numFmt w:val="lowerRoman"/>
        <w:lvlText w:val="%3."/>
        <w:lvlJc w:val="right"/>
        <w:pPr>
          <w:ind w:left="2160" w:hanging="180"/>
        </w:pPr>
        <w:rPr>
          <w:rFonts w:hint="default"/>
        </w:rPr>
      </w:lvl>
    </w:lvlOverride>
    <w:lvlOverride w:ilvl="3">
      <w:lvl w:ilvl="3" w:tplc="86527744">
        <w:start w:val="1"/>
        <w:numFmt w:val="decimal"/>
        <w:lvlText w:val="%4."/>
        <w:lvlJc w:val="left"/>
        <w:pPr>
          <w:ind w:left="2880" w:hanging="360"/>
        </w:pPr>
        <w:rPr>
          <w:rFonts w:hint="default"/>
        </w:rPr>
      </w:lvl>
    </w:lvlOverride>
    <w:lvlOverride w:ilvl="4">
      <w:lvl w:ilvl="4" w:tplc="CCDA47D2">
        <w:start w:val="1"/>
        <w:numFmt w:val="lowerLetter"/>
        <w:lvlText w:val="%5."/>
        <w:lvlJc w:val="left"/>
        <w:pPr>
          <w:ind w:left="3600" w:hanging="360"/>
        </w:pPr>
        <w:rPr>
          <w:rFonts w:hint="default"/>
        </w:rPr>
      </w:lvl>
    </w:lvlOverride>
    <w:lvlOverride w:ilvl="5">
      <w:lvl w:ilvl="5" w:tplc="AF42E720">
        <w:start w:val="1"/>
        <w:numFmt w:val="lowerRoman"/>
        <w:lvlText w:val="%6."/>
        <w:lvlJc w:val="right"/>
        <w:pPr>
          <w:ind w:left="4320" w:hanging="180"/>
        </w:pPr>
        <w:rPr>
          <w:rFonts w:hint="default"/>
        </w:rPr>
      </w:lvl>
    </w:lvlOverride>
    <w:lvlOverride w:ilvl="6">
      <w:lvl w:ilvl="6" w:tplc="51F0C5B2">
        <w:start w:val="1"/>
        <w:numFmt w:val="decimal"/>
        <w:lvlText w:val="%7."/>
        <w:lvlJc w:val="left"/>
        <w:pPr>
          <w:ind w:left="5040" w:hanging="360"/>
        </w:pPr>
        <w:rPr>
          <w:rFonts w:hint="default"/>
        </w:rPr>
      </w:lvl>
    </w:lvlOverride>
    <w:lvlOverride w:ilvl="7">
      <w:lvl w:ilvl="7" w:tplc="B64C29B8">
        <w:start w:val="1"/>
        <w:numFmt w:val="lowerLetter"/>
        <w:lvlText w:val="%8."/>
        <w:lvlJc w:val="left"/>
        <w:pPr>
          <w:ind w:left="5760" w:hanging="360"/>
        </w:pPr>
        <w:rPr>
          <w:rFonts w:hint="default"/>
        </w:rPr>
      </w:lvl>
    </w:lvlOverride>
    <w:lvlOverride w:ilvl="8">
      <w:lvl w:ilvl="8" w:tplc="021C23CC">
        <w:start w:val="1"/>
        <w:numFmt w:val="lowerRoman"/>
        <w:lvlText w:val="%9."/>
        <w:lvlJc w:val="right"/>
        <w:pPr>
          <w:ind w:left="6480" w:hanging="180"/>
        </w:pPr>
        <w:rPr>
          <w:rFonts w:hint="default"/>
        </w:rPr>
      </w:lvl>
    </w:lvlOverride>
  </w:num>
  <w:num w:numId="31">
    <w:abstractNumId w:val="42"/>
    <w:lvlOverride w:ilvl="0">
      <w:lvl w:ilvl="0" w:tplc="34D07998">
        <w:start w:val="1"/>
        <w:numFmt w:val="decimal"/>
        <w:lvlText w:val="%1."/>
        <w:lvlJc w:val="left"/>
        <w:pPr>
          <w:ind w:left="454" w:hanging="454"/>
        </w:pPr>
        <w:rPr>
          <w:rFonts w:hint="default"/>
        </w:rPr>
      </w:lvl>
    </w:lvlOverride>
    <w:lvlOverride w:ilvl="1">
      <w:lvl w:ilvl="1" w:tplc="5E78AA76">
        <w:start w:val="1"/>
        <w:numFmt w:val="lowerLetter"/>
        <w:lvlText w:val="%2."/>
        <w:lvlJc w:val="left"/>
        <w:pPr>
          <w:ind w:left="851" w:hanging="284"/>
        </w:pPr>
        <w:rPr>
          <w:rFonts w:hint="default"/>
        </w:rPr>
      </w:lvl>
    </w:lvlOverride>
    <w:lvlOverride w:ilvl="2">
      <w:lvl w:ilvl="2" w:tplc="1DB60E9A">
        <w:start w:val="1"/>
        <w:numFmt w:val="lowerRoman"/>
        <w:lvlText w:val="%3."/>
        <w:lvlJc w:val="right"/>
        <w:pPr>
          <w:ind w:left="2160" w:hanging="180"/>
        </w:pPr>
        <w:rPr>
          <w:rFonts w:hint="default"/>
        </w:rPr>
      </w:lvl>
    </w:lvlOverride>
    <w:lvlOverride w:ilvl="3">
      <w:lvl w:ilvl="3" w:tplc="86527744">
        <w:start w:val="1"/>
        <w:numFmt w:val="decimal"/>
        <w:lvlText w:val="%4."/>
        <w:lvlJc w:val="left"/>
        <w:pPr>
          <w:ind w:left="2880" w:hanging="360"/>
        </w:pPr>
        <w:rPr>
          <w:rFonts w:hint="default"/>
        </w:rPr>
      </w:lvl>
    </w:lvlOverride>
    <w:lvlOverride w:ilvl="4">
      <w:lvl w:ilvl="4" w:tplc="CCDA47D2">
        <w:start w:val="1"/>
        <w:numFmt w:val="lowerLetter"/>
        <w:lvlText w:val="%5."/>
        <w:lvlJc w:val="left"/>
        <w:pPr>
          <w:ind w:left="3600" w:hanging="360"/>
        </w:pPr>
        <w:rPr>
          <w:rFonts w:hint="default"/>
        </w:rPr>
      </w:lvl>
    </w:lvlOverride>
    <w:lvlOverride w:ilvl="5">
      <w:lvl w:ilvl="5" w:tplc="AF42E720">
        <w:start w:val="1"/>
        <w:numFmt w:val="lowerRoman"/>
        <w:lvlText w:val="%6."/>
        <w:lvlJc w:val="right"/>
        <w:pPr>
          <w:ind w:left="4320" w:hanging="180"/>
        </w:pPr>
        <w:rPr>
          <w:rFonts w:hint="default"/>
        </w:rPr>
      </w:lvl>
    </w:lvlOverride>
    <w:lvlOverride w:ilvl="6">
      <w:lvl w:ilvl="6" w:tplc="51F0C5B2">
        <w:start w:val="1"/>
        <w:numFmt w:val="decimal"/>
        <w:lvlText w:val="%7."/>
        <w:lvlJc w:val="left"/>
        <w:pPr>
          <w:ind w:left="5040" w:hanging="360"/>
        </w:pPr>
        <w:rPr>
          <w:rFonts w:hint="default"/>
        </w:rPr>
      </w:lvl>
    </w:lvlOverride>
    <w:lvlOverride w:ilvl="7">
      <w:lvl w:ilvl="7" w:tplc="B64C29B8">
        <w:start w:val="1"/>
        <w:numFmt w:val="lowerLetter"/>
        <w:lvlText w:val="%8."/>
        <w:lvlJc w:val="left"/>
        <w:pPr>
          <w:ind w:left="5760" w:hanging="360"/>
        </w:pPr>
        <w:rPr>
          <w:rFonts w:hint="default"/>
        </w:rPr>
      </w:lvl>
    </w:lvlOverride>
    <w:lvlOverride w:ilvl="8">
      <w:lvl w:ilvl="8" w:tplc="021C23CC">
        <w:start w:val="1"/>
        <w:numFmt w:val="lowerRoman"/>
        <w:lvlText w:val="%9."/>
        <w:lvlJc w:val="right"/>
        <w:pPr>
          <w:ind w:left="6480" w:hanging="180"/>
        </w:pPr>
        <w:rPr>
          <w:rFonts w:hint="default"/>
        </w:rPr>
      </w:lvl>
    </w:lvlOverride>
  </w:num>
  <w:num w:numId="32">
    <w:abstractNumId w:val="42"/>
    <w:lvlOverride w:ilvl="0">
      <w:lvl w:ilvl="0" w:tplc="34D07998">
        <w:start w:val="1"/>
        <w:numFmt w:val="decimal"/>
        <w:lvlText w:val="%1."/>
        <w:lvlJc w:val="left"/>
        <w:pPr>
          <w:ind w:left="454" w:hanging="454"/>
        </w:pPr>
        <w:rPr>
          <w:rFonts w:hint="default"/>
        </w:rPr>
      </w:lvl>
    </w:lvlOverride>
    <w:lvlOverride w:ilvl="1">
      <w:lvl w:ilvl="1" w:tplc="5E78AA76">
        <w:start w:val="1"/>
        <w:numFmt w:val="lowerLetter"/>
        <w:lvlText w:val="%2."/>
        <w:lvlJc w:val="left"/>
        <w:pPr>
          <w:ind w:left="1021" w:hanging="454"/>
        </w:pPr>
        <w:rPr>
          <w:rFonts w:hint="default"/>
        </w:rPr>
      </w:lvl>
    </w:lvlOverride>
    <w:lvlOverride w:ilvl="2">
      <w:lvl w:ilvl="2" w:tplc="1DB60E9A">
        <w:start w:val="1"/>
        <w:numFmt w:val="lowerRoman"/>
        <w:lvlText w:val="%3."/>
        <w:lvlJc w:val="right"/>
        <w:pPr>
          <w:ind w:left="2160" w:hanging="180"/>
        </w:pPr>
        <w:rPr>
          <w:rFonts w:hint="default"/>
        </w:rPr>
      </w:lvl>
    </w:lvlOverride>
    <w:lvlOverride w:ilvl="3">
      <w:lvl w:ilvl="3" w:tplc="86527744">
        <w:start w:val="1"/>
        <w:numFmt w:val="decimal"/>
        <w:lvlText w:val="%4."/>
        <w:lvlJc w:val="left"/>
        <w:pPr>
          <w:ind w:left="2880" w:hanging="360"/>
        </w:pPr>
        <w:rPr>
          <w:rFonts w:hint="default"/>
        </w:rPr>
      </w:lvl>
    </w:lvlOverride>
    <w:lvlOverride w:ilvl="4">
      <w:lvl w:ilvl="4" w:tplc="CCDA47D2">
        <w:start w:val="1"/>
        <w:numFmt w:val="lowerLetter"/>
        <w:lvlText w:val="%5."/>
        <w:lvlJc w:val="left"/>
        <w:pPr>
          <w:ind w:left="3600" w:hanging="360"/>
        </w:pPr>
        <w:rPr>
          <w:rFonts w:hint="default"/>
        </w:rPr>
      </w:lvl>
    </w:lvlOverride>
    <w:lvlOverride w:ilvl="5">
      <w:lvl w:ilvl="5" w:tplc="AF42E720">
        <w:start w:val="1"/>
        <w:numFmt w:val="lowerRoman"/>
        <w:lvlText w:val="%6."/>
        <w:lvlJc w:val="right"/>
        <w:pPr>
          <w:ind w:left="4320" w:hanging="180"/>
        </w:pPr>
        <w:rPr>
          <w:rFonts w:hint="default"/>
        </w:rPr>
      </w:lvl>
    </w:lvlOverride>
    <w:lvlOverride w:ilvl="6">
      <w:lvl w:ilvl="6" w:tplc="51F0C5B2">
        <w:start w:val="1"/>
        <w:numFmt w:val="decimal"/>
        <w:lvlText w:val="%7."/>
        <w:lvlJc w:val="left"/>
        <w:pPr>
          <w:ind w:left="5040" w:hanging="360"/>
        </w:pPr>
        <w:rPr>
          <w:rFonts w:hint="default"/>
        </w:rPr>
      </w:lvl>
    </w:lvlOverride>
    <w:lvlOverride w:ilvl="7">
      <w:lvl w:ilvl="7" w:tplc="B64C29B8">
        <w:start w:val="1"/>
        <w:numFmt w:val="lowerLetter"/>
        <w:lvlText w:val="%8."/>
        <w:lvlJc w:val="left"/>
        <w:pPr>
          <w:ind w:left="5760" w:hanging="360"/>
        </w:pPr>
        <w:rPr>
          <w:rFonts w:hint="default"/>
        </w:rPr>
      </w:lvl>
    </w:lvlOverride>
    <w:lvlOverride w:ilvl="8">
      <w:lvl w:ilvl="8" w:tplc="021C23CC">
        <w:start w:val="1"/>
        <w:numFmt w:val="lowerRoman"/>
        <w:lvlText w:val="%9."/>
        <w:lvlJc w:val="right"/>
        <w:pPr>
          <w:ind w:left="6480" w:hanging="180"/>
        </w:pPr>
        <w:rPr>
          <w:rFonts w:hint="default"/>
        </w:rPr>
      </w:lvl>
    </w:lvlOverride>
  </w:num>
  <w:num w:numId="33">
    <w:abstractNumId w:val="4"/>
  </w:num>
  <w:num w:numId="34">
    <w:abstractNumId w:val="11"/>
  </w:num>
  <w:num w:numId="35">
    <w:abstractNumId w:val="1"/>
  </w:num>
  <w:num w:numId="36">
    <w:abstractNumId w:val="17"/>
  </w:num>
  <w:num w:numId="37">
    <w:abstractNumId w:val="16"/>
  </w:num>
  <w:num w:numId="38">
    <w:abstractNumId w:val="5"/>
  </w:num>
  <w:num w:numId="39">
    <w:abstractNumId w:val="19"/>
  </w:num>
  <w:num w:numId="40">
    <w:abstractNumId w:val="2"/>
  </w:num>
  <w:num w:numId="41">
    <w:abstractNumId w:val="37"/>
  </w:num>
  <w:num w:numId="42">
    <w:abstractNumId w:val="40"/>
  </w:num>
  <w:num w:numId="43">
    <w:abstractNumId w:val="31"/>
  </w:num>
  <w:num w:numId="44">
    <w:abstractNumId w:val="31"/>
    <w:lvlOverride w:ilvl="0">
      <w:lvl w:ilvl="0" w:tplc="A5D2E63E">
        <w:start w:val="1"/>
        <w:numFmt w:val="decimal"/>
        <w:lvlText w:val="%1."/>
        <w:lvlJc w:val="left"/>
        <w:pPr>
          <w:ind w:left="454" w:hanging="454"/>
        </w:pPr>
        <w:rPr>
          <w:rFonts w:hint="default"/>
        </w:rPr>
      </w:lvl>
    </w:lvlOverride>
    <w:lvlOverride w:ilvl="1">
      <w:lvl w:ilvl="1" w:tplc="95E62FF4">
        <w:start w:val="1"/>
        <w:numFmt w:val="lowerLetter"/>
        <w:lvlText w:val="%2."/>
        <w:lvlJc w:val="left"/>
        <w:pPr>
          <w:ind w:left="908" w:hanging="454"/>
        </w:pPr>
        <w:rPr>
          <w:rFonts w:hint="default"/>
        </w:rPr>
      </w:lvl>
    </w:lvlOverride>
    <w:lvlOverride w:ilvl="2">
      <w:lvl w:ilvl="2" w:tplc="E85473AA">
        <w:start w:val="1"/>
        <w:numFmt w:val="lowerRoman"/>
        <w:lvlText w:val="%3."/>
        <w:lvlJc w:val="left"/>
        <w:pPr>
          <w:tabs>
            <w:tab w:val="num" w:pos="5103"/>
          </w:tabs>
          <w:ind w:left="1362" w:hanging="454"/>
        </w:pPr>
        <w:rPr>
          <w:rFonts w:hint="default"/>
        </w:rPr>
      </w:lvl>
    </w:lvlOverride>
    <w:lvlOverride w:ilvl="3">
      <w:lvl w:ilvl="3" w:tplc="D0561414">
        <w:start w:val="1"/>
        <w:numFmt w:val="decimal"/>
        <w:lvlText w:val="%4."/>
        <w:lvlJc w:val="left"/>
        <w:pPr>
          <w:ind w:left="1816" w:hanging="454"/>
        </w:pPr>
        <w:rPr>
          <w:rFonts w:hint="default"/>
        </w:rPr>
      </w:lvl>
    </w:lvlOverride>
    <w:lvlOverride w:ilvl="4">
      <w:lvl w:ilvl="4" w:tplc="83E8EDA4">
        <w:start w:val="1"/>
        <w:numFmt w:val="lowerLetter"/>
        <w:lvlText w:val="%5."/>
        <w:lvlJc w:val="left"/>
        <w:pPr>
          <w:ind w:left="2270" w:hanging="454"/>
        </w:pPr>
        <w:rPr>
          <w:rFonts w:hint="default"/>
        </w:rPr>
      </w:lvl>
    </w:lvlOverride>
    <w:lvlOverride w:ilvl="5">
      <w:lvl w:ilvl="5" w:tplc="62C6A856">
        <w:start w:val="1"/>
        <w:numFmt w:val="lowerRoman"/>
        <w:lvlText w:val="%6."/>
        <w:lvlJc w:val="left"/>
        <w:pPr>
          <w:ind w:left="2724" w:hanging="454"/>
        </w:pPr>
        <w:rPr>
          <w:rFonts w:hint="default"/>
        </w:rPr>
      </w:lvl>
    </w:lvlOverride>
    <w:lvlOverride w:ilvl="6">
      <w:lvl w:ilvl="6" w:tplc="905ED576">
        <w:start w:val="1"/>
        <w:numFmt w:val="decimal"/>
        <w:lvlText w:val="%7."/>
        <w:lvlJc w:val="left"/>
        <w:pPr>
          <w:ind w:left="3178" w:hanging="454"/>
        </w:pPr>
        <w:rPr>
          <w:rFonts w:hint="default"/>
        </w:rPr>
      </w:lvl>
    </w:lvlOverride>
    <w:lvlOverride w:ilvl="7">
      <w:lvl w:ilvl="7" w:tplc="BF48A9D8">
        <w:start w:val="1"/>
        <w:numFmt w:val="lowerLetter"/>
        <w:lvlText w:val="%8."/>
        <w:lvlJc w:val="left"/>
        <w:pPr>
          <w:ind w:left="3632" w:hanging="454"/>
        </w:pPr>
        <w:rPr>
          <w:rFonts w:hint="default"/>
        </w:rPr>
      </w:lvl>
    </w:lvlOverride>
    <w:lvlOverride w:ilvl="8">
      <w:lvl w:ilvl="8" w:tplc="3E34CFF6">
        <w:start w:val="1"/>
        <w:numFmt w:val="lowerRoman"/>
        <w:lvlText w:val="%9."/>
        <w:lvlJc w:val="left"/>
        <w:pPr>
          <w:ind w:left="4086" w:hanging="454"/>
        </w:pPr>
        <w:rPr>
          <w:rFonts w:hint="default"/>
        </w:rPr>
      </w:lvl>
    </w:lvlOverride>
  </w:num>
  <w:num w:numId="45">
    <w:abstractNumId w:val="9"/>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trackRevisions/>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8F3E9B"/>
    <w:rsid w:val="000030E7"/>
    <w:rsid w:val="00003406"/>
    <w:rsid w:val="00004825"/>
    <w:rsid w:val="00011C70"/>
    <w:rsid w:val="000129C5"/>
    <w:rsid w:val="000154C7"/>
    <w:rsid w:val="00016416"/>
    <w:rsid w:val="00021C21"/>
    <w:rsid w:val="000232B6"/>
    <w:rsid w:val="00023660"/>
    <w:rsid w:val="00030286"/>
    <w:rsid w:val="00033A6C"/>
    <w:rsid w:val="000345E9"/>
    <w:rsid w:val="00034625"/>
    <w:rsid w:val="000358C3"/>
    <w:rsid w:val="000466D7"/>
    <w:rsid w:val="000502B8"/>
    <w:rsid w:val="000518AD"/>
    <w:rsid w:val="00052200"/>
    <w:rsid w:val="000541A5"/>
    <w:rsid w:val="0006002B"/>
    <w:rsid w:val="000607BB"/>
    <w:rsid w:val="000630C8"/>
    <w:rsid w:val="00066079"/>
    <w:rsid w:val="000668F5"/>
    <w:rsid w:val="00074068"/>
    <w:rsid w:val="00077AB2"/>
    <w:rsid w:val="000807AD"/>
    <w:rsid w:val="00081A6B"/>
    <w:rsid w:val="00082CC0"/>
    <w:rsid w:val="00083760"/>
    <w:rsid w:val="00084781"/>
    <w:rsid w:val="000879EE"/>
    <w:rsid w:val="000900A1"/>
    <w:rsid w:val="000902AF"/>
    <w:rsid w:val="00090B4C"/>
    <w:rsid w:val="00092C12"/>
    <w:rsid w:val="000961DB"/>
    <w:rsid w:val="000A0953"/>
    <w:rsid w:val="000A3A16"/>
    <w:rsid w:val="000A4B2A"/>
    <w:rsid w:val="000A6024"/>
    <w:rsid w:val="000B2B8B"/>
    <w:rsid w:val="000B3E50"/>
    <w:rsid w:val="000B4B2F"/>
    <w:rsid w:val="000B66CF"/>
    <w:rsid w:val="000C67A9"/>
    <w:rsid w:val="000D0E9B"/>
    <w:rsid w:val="000E0909"/>
    <w:rsid w:val="000E0A1D"/>
    <w:rsid w:val="000F634C"/>
    <w:rsid w:val="000F79E7"/>
    <w:rsid w:val="0010038F"/>
    <w:rsid w:val="00100E85"/>
    <w:rsid w:val="00102134"/>
    <w:rsid w:val="00103E96"/>
    <w:rsid w:val="00104486"/>
    <w:rsid w:val="00106382"/>
    <w:rsid w:val="00106D6E"/>
    <w:rsid w:val="0011156D"/>
    <w:rsid w:val="0011268F"/>
    <w:rsid w:val="00112C92"/>
    <w:rsid w:val="001232A8"/>
    <w:rsid w:val="00125AF7"/>
    <w:rsid w:val="00131602"/>
    <w:rsid w:val="001347DA"/>
    <w:rsid w:val="00135AD1"/>
    <w:rsid w:val="00137633"/>
    <w:rsid w:val="00141F7B"/>
    <w:rsid w:val="00163149"/>
    <w:rsid w:val="00163FAC"/>
    <w:rsid w:val="001701F8"/>
    <w:rsid w:val="00174E34"/>
    <w:rsid w:val="0018092A"/>
    <w:rsid w:val="00182104"/>
    <w:rsid w:val="00187A46"/>
    <w:rsid w:val="00195082"/>
    <w:rsid w:val="001950DA"/>
    <w:rsid w:val="001965A3"/>
    <w:rsid w:val="001A1D9D"/>
    <w:rsid w:val="001A40AE"/>
    <w:rsid w:val="001A4894"/>
    <w:rsid w:val="001A4B2A"/>
    <w:rsid w:val="001B050E"/>
    <w:rsid w:val="001B44F1"/>
    <w:rsid w:val="001B5B7B"/>
    <w:rsid w:val="001C0840"/>
    <w:rsid w:val="001C3AF5"/>
    <w:rsid w:val="001C5C7E"/>
    <w:rsid w:val="001E2B3A"/>
    <w:rsid w:val="001E4031"/>
    <w:rsid w:val="001F002E"/>
    <w:rsid w:val="001F594C"/>
    <w:rsid w:val="00200063"/>
    <w:rsid w:val="00200C5D"/>
    <w:rsid w:val="002012AE"/>
    <w:rsid w:val="002037AD"/>
    <w:rsid w:val="0020541A"/>
    <w:rsid w:val="00207B7C"/>
    <w:rsid w:val="0021216C"/>
    <w:rsid w:val="002126BC"/>
    <w:rsid w:val="00215FD8"/>
    <w:rsid w:val="00216ED9"/>
    <w:rsid w:val="002171CC"/>
    <w:rsid w:val="002255A0"/>
    <w:rsid w:val="00227CC6"/>
    <w:rsid w:val="0023128B"/>
    <w:rsid w:val="00235FC3"/>
    <w:rsid w:val="00236A46"/>
    <w:rsid w:val="00236E2A"/>
    <w:rsid w:val="0024006E"/>
    <w:rsid w:val="002405B3"/>
    <w:rsid w:val="00241059"/>
    <w:rsid w:val="0024265D"/>
    <w:rsid w:val="00243B14"/>
    <w:rsid w:val="00245AB6"/>
    <w:rsid w:val="002506AC"/>
    <w:rsid w:val="0025661F"/>
    <w:rsid w:val="00263711"/>
    <w:rsid w:val="00265CD1"/>
    <w:rsid w:val="002733FD"/>
    <w:rsid w:val="00274902"/>
    <w:rsid w:val="00275F13"/>
    <w:rsid w:val="00290B7A"/>
    <w:rsid w:val="0029361E"/>
    <w:rsid w:val="002A7DE8"/>
    <w:rsid w:val="002B1645"/>
    <w:rsid w:val="002B238E"/>
    <w:rsid w:val="002B53A4"/>
    <w:rsid w:val="002B5D63"/>
    <w:rsid w:val="002B6AD3"/>
    <w:rsid w:val="002C1F82"/>
    <w:rsid w:val="002C2D9E"/>
    <w:rsid w:val="002C3E0A"/>
    <w:rsid w:val="002C45AA"/>
    <w:rsid w:val="002D5463"/>
    <w:rsid w:val="002E27B3"/>
    <w:rsid w:val="002E2DD0"/>
    <w:rsid w:val="002E48C4"/>
    <w:rsid w:val="002E5E90"/>
    <w:rsid w:val="002F007E"/>
    <w:rsid w:val="002F1734"/>
    <w:rsid w:val="002F41D6"/>
    <w:rsid w:val="00302B6E"/>
    <w:rsid w:val="003048B0"/>
    <w:rsid w:val="00305296"/>
    <w:rsid w:val="00311205"/>
    <w:rsid w:val="00313F8B"/>
    <w:rsid w:val="003164E1"/>
    <w:rsid w:val="00317E5C"/>
    <w:rsid w:val="00321405"/>
    <w:rsid w:val="003225CA"/>
    <w:rsid w:val="00323D77"/>
    <w:rsid w:val="003272BA"/>
    <w:rsid w:val="00335DF2"/>
    <w:rsid w:val="00337AC2"/>
    <w:rsid w:val="00341465"/>
    <w:rsid w:val="003556D3"/>
    <w:rsid w:val="0036145B"/>
    <w:rsid w:val="00364256"/>
    <w:rsid w:val="00370945"/>
    <w:rsid w:val="003735FE"/>
    <w:rsid w:val="00380210"/>
    <w:rsid w:val="00381ED2"/>
    <w:rsid w:val="00383FC5"/>
    <w:rsid w:val="00386866"/>
    <w:rsid w:val="00390415"/>
    <w:rsid w:val="003975D1"/>
    <w:rsid w:val="003A3387"/>
    <w:rsid w:val="003A606D"/>
    <w:rsid w:val="003A632F"/>
    <w:rsid w:val="003B7036"/>
    <w:rsid w:val="003C2180"/>
    <w:rsid w:val="003C6939"/>
    <w:rsid w:val="003C6E64"/>
    <w:rsid w:val="003C7CD1"/>
    <w:rsid w:val="003C7F34"/>
    <w:rsid w:val="003D7028"/>
    <w:rsid w:val="003D7D8D"/>
    <w:rsid w:val="003E4494"/>
    <w:rsid w:val="003F486D"/>
    <w:rsid w:val="00404E0C"/>
    <w:rsid w:val="00405E6F"/>
    <w:rsid w:val="00412B86"/>
    <w:rsid w:val="00412DC4"/>
    <w:rsid w:val="00415810"/>
    <w:rsid w:val="004165FB"/>
    <w:rsid w:val="00421C5D"/>
    <w:rsid w:val="00422833"/>
    <w:rsid w:val="004243E4"/>
    <w:rsid w:val="00424B9C"/>
    <w:rsid w:val="00424E15"/>
    <w:rsid w:val="00434DA1"/>
    <w:rsid w:val="004354A7"/>
    <w:rsid w:val="004367A0"/>
    <w:rsid w:val="00437E02"/>
    <w:rsid w:val="00441A7A"/>
    <w:rsid w:val="00447A53"/>
    <w:rsid w:val="00455FEA"/>
    <w:rsid w:val="00456A75"/>
    <w:rsid w:val="00457296"/>
    <w:rsid w:val="00457685"/>
    <w:rsid w:val="00460713"/>
    <w:rsid w:val="00465F5F"/>
    <w:rsid w:val="00466564"/>
    <w:rsid w:val="00467601"/>
    <w:rsid w:val="00470924"/>
    <w:rsid w:val="00471FD9"/>
    <w:rsid w:val="004772D3"/>
    <w:rsid w:val="00480663"/>
    <w:rsid w:val="00485CFF"/>
    <w:rsid w:val="004864B1"/>
    <w:rsid w:val="00490E91"/>
    <w:rsid w:val="00491892"/>
    <w:rsid w:val="004A0171"/>
    <w:rsid w:val="004A104A"/>
    <w:rsid w:val="004B601F"/>
    <w:rsid w:val="004C1C77"/>
    <w:rsid w:val="004C2111"/>
    <w:rsid w:val="004C47B7"/>
    <w:rsid w:val="004C59AD"/>
    <w:rsid w:val="004D3758"/>
    <w:rsid w:val="004D3B22"/>
    <w:rsid w:val="004D3CAA"/>
    <w:rsid w:val="004D66E3"/>
    <w:rsid w:val="004D7B04"/>
    <w:rsid w:val="004E122E"/>
    <w:rsid w:val="004E4379"/>
    <w:rsid w:val="004E468C"/>
    <w:rsid w:val="004F3A45"/>
    <w:rsid w:val="004F3CBF"/>
    <w:rsid w:val="004F6633"/>
    <w:rsid w:val="004F6D38"/>
    <w:rsid w:val="004F6D49"/>
    <w:rsid w:val="004F7D9D"/>
    <w:rsid w:val="00501796"/>
    <w:rsid w:val="00504DEF"/>
    <w:rsid w:val="00507817"/>
    <w:rsid w:val="00513581"/>
    <w:rsid w:val="00522788"/>
    <w:rsid w:val="00527614"/>
    <w:rsid w:val="00527BA9"/>
    <w:rsid w:val="00542956"/>
    <w:rsid w:val="00556E47"/>
    <w:rsid w:val="00562315"/>
    <w:rsid w:val="00563646"/>
    <w:rsid w:val="00563DC0"/>
    <w:rsid w:val="005669DD"/>
    <w:rsid w:val="00567802"/>
    <w:rsid w:val="00582E44"/>
    <w:rsid w:val="005850E9"/>
    <w:rsid w:val="00585DA4"/>
    <w:rsid w:val="00587566"/>
    <w:rsid w:val="0059146E"/>
    <w:rsid w:val="0059451C"/>
    <w:rsid w:val="00596181"/>
    <w:rsid w:val="00596317"/>
    <w:rsid w:val="005A3D01"/>
    <w:rsid w:val="005A40FE"/>
    <w:rsid w:val="005B07DD"/>
    <w:rsid w:val="005B1687"/>
    <w:rsid w:val="005B2A32"/>
    <w:rsid w:val="005B377D"/>
    <w:rsid w:val="005C4D72"/>
    <w:rsid w:val="005C6085"/>
    <w:rsid w:val="005C741B"/>
    <w:rsid w:val="005D015D"/>
    <w:rsid w:val="005D6916"/>
    <w:rsid w:val="005D7967"/>
    <w:rsid w:val="005E42AB"/>
    <w:rsid w:val="005E4BC7"/>
    <w:rsid w:val="005F7C2A"/>
    <w:rsid w:val="0060383F"/>
    <w:rsid w:val="00616493"/>
    <w:rsid w:val="00623C8B"/>
    <w:rsid w:val="00630623"/>
    <w:rsid w:val="0063250D"/>
    <w:rsid w:val="00634BB6"/>
    <w:rsid w:val="00635BBC"/>
    <w:rsid w:val="0064126F"/>
    <w:rsid w:val="006451F3"/>
    <w:rsid w:val="006545DD"/>
    <w:rsid w:val="00655883"/>
    <w:rsid w:val="0065743E"/>
    <w:rsid w:val="006579A4"/>
    <w:rsid w:val="006601FF"/>
    <w:rsid w:val="00663669"/>
    <w:rsid w:val="00664143"/>
    <w:rsid w:val="00664332"/>
    <w:rsid w:val="006651FB"/>
    <w:rsid w:val="00667E59"/>
    <w:rsid w:val="006809E9"/>
    <w:rsid w:val="0068115C"/>
    <w:rsid w:val="00684A8A"/>
    <w:rsid w:val="00690065"/>
    <w:rsid w:val="00690DF9"/>
    <w:rsid w:val="00692D60"/>
    <w:rsid w:val="006A3853"/>
    <w:rsid w:val="006A6CCE"/>
    <w:rsid w:val="006A784D"/>
    <w:rsid w:val="006A7E08"/>
    <w:rsid w:val="006B21DE"/>
    <w:rsid w:val="006B7897"/>
    <w:rsid w:val="006D24F0"/>
    <w:rsid w:val="006D4EF3"/>
    <w:rsid w:val="006E2FEC"/>
    <w:rsid w:val="006E7AC6"/>
    <w:rsid w:val="006F2B18"/>
    <w:rsid w:val="006F4749"/>
    <w:rsid w:val="0070041F"/>
    <w:rsid w:val="00702C64"/>
    <w:rsid w:val="00704807"/>
    <w:rsid w:val="007073D8"/>
    <w:rsid w:val="0071015B"/>
    <w:rsid w:val="00710302"/>
    <w:rsid w:val="0071066E"/>
    <w:rsid w:val="007125CA"/>
    <w:rsid w:val="00715310"/>
    <w:rsid w:val="007174A4"/>
    <w:rsid w:val="00717E98"/>
    <w:rsid w:val="00731172"/>
    <w:rsid w:val="007443FB"/>
    <w:rsid w:val="00750652"/>
    <w:rsid w:val="00750ED2"/>
    <w:rsid w:val="00751EB6"/>
    <w:rsid w:val="0075340E"/>
    <w:rsid w:val="00756DF9"/>
    <w:rsid w:val="007632B4"/>
    <w:rsid w:val="00763B8F"/>
    <w:rsid w:val="00765309"/>
    <w:rsid w:val="00767423"/>
    <w:rsid w:val="007679C2"/>
    <w:rsid w:val="00771090"/>
    <w:rsid w:val="00776647"/>
    <w:rsid w:val="00780A69"/>
    <w:rsid w:val="0078747C"/>
    <w:rsid w:val="00792021"/>
    <w:rsid w:val="00792A4F"/>
    <w:rsid w:val="00794EE3"/>
    <w:rsid w:val="007953C2"/>
    <w:rsid w:val="007A2549"/>
    <w:rsid w:val="007A2A4B"/>
    <w:rsid w:val="007A42BE"/>
    <w:rsid w:val="007A52F1"/>
    <w:rsid w:val="007A5A66"/>
    <w:rsid w:val="007A7C74"/>
    <w:rsid w:val="007B3F5D"/>
    <w:rsid w:val="007C008D"/>
    <w:rsid w:val="007C257B"/>
    <w:rsid w:val="007C75AF"/>
    <w:rsid w:val="007D433E"/>
    <w:rsid w:val="007D606D"/>
    <w:rsid w:val="007E0CB0"/>
    <w:rsid w:val="007E1A9E"/>
    <w:rsid w:val="007E3377"/>
    <w:rsid w:val="007E6186"/>
    <w:rsid w:val="007F5846"/>
    <w:rsid w:val="00800277"/>
    <w:rsid w:val="008008F0"/>
    <w:rsid w:val="00801050"/>
    <w:rsid w:val="00807337"/>
    <w:rsid w:val="0081296E"/>
    <w:rsid w:val="00812AE6"/>
    <w:rsid w:val="008130C7"/>
    <w:rsid w:val="00814DA3"/>
    <w:rsid w:val="00817629"/>
    <w:rsid w:val="00824173"/>
    <w:rsid w:val="008245C8"/>
    <w:rsid w:val="00824A0D"/>
    <w:rsid w:val="0083180E"/>
    <w:rsid w:val="00834159"/>
    <w:rsid w:val="00840D22"/>
    <w:rsid w:val="0084293B"/>
    <w:rsid w:val="00845BF1"/>
    <w:rsid w:val="00853FDD"/>
    <w:rsid w:val="008649AD"/>
    <w:rsid w:val="008655D3"/>
    <w:rsid w:val="008670BF"/>
    <w:rsid w:val="00874278"/>
    <w:rsid w:val="008759AB"/>
    <w:rsid w:val="00881F13"/>
    <w:rsid w:val="00887C9C"/>
    <w:rsid w:val="00893BFA"/>
    <w:rsid w:val="00897055"/>
    <w:rsid w:val="008A08DF"/>
    <w:rsid w:val="008A0990"/>
    <w:rsid w:val="008A45DE"/>
    <w:rsid w:val="008A4C56"/>
    <w:rsid w:val="008A68BF"/>
    <w:rsid w:val="008B0E0B"/>
    <w:rsid w:val="008C669F"/>
    <w:rsid w:val="008D3354"/>
    <w:rsid w:val="008D3A7A"/>
    <w:rsid w:val="008E082E"/>
    <w:rsid w:val="008E5C31"/>
    <w:rsid w:val="008F3E9B"/>
    <w:rsid w:val="009075D8"/>
    <w:rsid w:val="009076C3"/>
    <w:rsid w:val="00914D5C"/>
    <w:rsid w:val="0091640E"/>
    <w:rsid w:val="009172F4"/>
    <w:rsid w:val="009201D3"/>
    <w:rsid w:val="00921F3C"/>
    <w:rsid w:val="00923B35"/>
    <w:rsid w:val="0093050A"/>
    <w:rsid w:val="009306DB"/>
    <w:rsid w:val="009317C2"/>
    <w:rsid w:val="00931EA6"/>
    <w:rsid w:val="00937597"/>
    <w:rsid w:val="009424E3"/>
    <w:rsid w:val="00942E93"/>
    <w:rsid w:val="00943CA7"/>
    <w:rsid w:val="00946587"/>
    <w:rsid w:val="00946EDA"/>
    <w:rsid w:val="00946FBB"/>
    <w:rsid w:val="00951434"/>
    <w:rsid w:val="00952DFC"/>
    <w:rsid w:val="00954A6D"/>
    <w:rsid w:val="0096142C"/>
    <w:rsid w:val="00962D1C"/>
    <w:rsid w:val="00965EEC"/>
    <w:rsid w:val="00981BB5"/>
    <w:rsid w:val="009903AD"/>
    <w:rsid w:val="00990DCB"/>
    <w:rsid w:val="009955EB"/>
    <w:rsid w:val="009972DB"/>
    <w:rsid w:val="009A1457"/>
    <w:rsid w:val="009A264E"/>
    <w:rsid w:val="009A37E3"/>
    <w:rsid w:val="009A7DF6"/>
    <w:rsid w:val="009B02C5"/>
    <w:rsid w:val="009B1CAF"/>
    <w:rsid w:val="009B268C"/>
    <w:rsid w:val="009B308B"/>
    <w:rsid w:val="009B66C4"/>
    <w:rsid w:val="009B786A"/>
    <w:rsid w:val="009C24E4"/>
    <w:rsid w:val="009C3531"/>
    <w:rsid w:val="009C6BCE"/>
    <w:rsid w:val="009C7B84"/>
    <w:rsid w:val="009D0708"/>
    <w:rsid w:val="009D09F1"/>
    <w:rsid w:val="009D160D"/>
    <w:rsid w:val="009E1F22"/>
    <w:rsid w:val="009E276D"/>
    <w:rsid w:val="009E2F98"/>
    <w:rsid w:val="009E4B00"/>
    <w:rsid w:val="009E7680"/>
    <w:rsid w:val="009F028C"/>
    <w:rsid w:val="009F1FED"/>
    <w:rsid w:val="009F718F"/>
    <w:rsid w:val="009F7D61"/>
    <w:rsid w:val="00A0763D"/>
    <w:rsid w:val="00A13119"/>
    <w:rsid w:val="00A1398C"/>
    <w:rsid w:val="00A14B69"/>
    <w:rsid w:val="00A16EF7"/>
    <w:rsid w:val="00A22920"/>
    <w:rsid w:val="00A23964"/>
    <w:rsid w:val="00A245FF"/>
    <w:rsid w:val="00A2491B"/>
    <w:rsid w:val="00A30AA6"/>
    <w:rsid w:val="00A30FCA"/>
    <w:rsid w:val="00A35198"/>
    <w:rsid w:val="00A352FD"/>
    <w:rsid w:val="00A364E4"/>
    <w:rsid w:val="00A40C8F"/>
    <w:rsid w:val="00A5589C"/>
    <w:rsid w:val="00A6122F"/>
    <w:rsid w:val="00A6204B"/>
    <w:rsid w:val="00A62C86"/>
    <w:rsid w:val="00A62DC7"/>
    <w:rsid w:val="00A63BD9"/>
    <w:rsid w:val="00A63DFA"/>
    <w:rsid w:val="00A662B2"/>
    <w:rsid w:val="00A7090F"/>
    <w:rsid w:val="00A729D3"/>
    <w:rsid w:val="00A76FB4"/>
    <w:rsid w:val="00A92154"/>
    <w:rsid w:val="00A94032"/>
    <w:rsid w:val="00A95674"/>
    <w:rsid w:val="00A97A73"/>
    <w:rsid w:val="00AA1B0E"/>
    <w:rsid w:val="00AA246B"/>
    <w:rsid w:val="00AA7116"/>
    <w:rsid w:val="00AB1652"/>
    <w:rsid w:val="00AB66FE"/>
    <w:rsid w:val="00AC24EF"/>
    <w:rsid w:val="00AC51AD"/>
    <w:rsid w:val="00AC7813"/>
    <w:rsid w:val="00AD2349"/>
    <w:rsid w:val="00AD434F"/>
    <w:rsid w:val="00AD70B1"/>
    <w:rsid w:val="00AE0E81"/>
    <w:rsid w:val="00AF317E"/>
    <w:rsid w:val="00AF3217"/>
    <w:rsid w:val="00AF5C66"/>
    <w:rsid w:val="00B01AD2"/>
    <w:rsid w:val="00B02582"/>
    <w:rsid w:val="00B06308"/>
    <w:rsid w:val="00B07821"/>
    <w:rsid w:val="00B12092"/>
    <w:rsid w:val="00B12E1C"/>
    <w:rsid w:val="00B1354F"/>
    <w:rsid w:val="00B14AD1"/>
    <w:rsid w:val="00B2436E"/>
    <w:rsid w:val="00B2532F"/>
    <w:rsid w:val="00B324A3"/>
    <w:rsid w:val="00B35133"/>
    <w:rsid w:val="00B46008"/>
    <w:rsid w:val="00B463BC"/>
    <w:rsid w:val="00B548E2"/>
    <w:rsid w:val="00B71278"/>
    <w:rsid w:val="00B77872"/>
    <w:rsid w:val="00B83A80"/>
    <w:rsid w:val="00B87938"/>
    <w:rsid w:val="00B90200"/>
    <w:rsid w:val="00B91CC3"/>
    <w:rsid w:val="00B97C4C"/>
    <w:rsid w:val="00BA61BC"/>
    <w:rsid w:val="00BA726F"/>
    <w:rsid w:val="00BB5293"/>
    <w:rsid w:val="00BC1BFA"/>
    <w:rsid w:val="00BC23C3"/>
    <w:rsid w:val="00BC540B"/>
    <w:rsid w:val="00BD1E00"/>
    <w:rsid w:val="00BD3CF1"/>
    <w:rsid w:val="00BD5999"/>
    <w:rsid w:val="00BD73EC"/>
    <w:rsid w:val="00BE3B89"/>
    <w:rsid w:val="00BE61F5"/>
    <w:rsid w:val="00BF0E44"/>
    <w:rsid w:val="00BF5047"/>
    <w:rsid w:val="00BF5937"/>
    <w:rsid w:val="00BF78E4"/>
    <w:rsid w:val="00C0087C"/>
    <w:rsid w:val="00C024AD"/>
    <w:rsid w:val="00C02CF5"/>
    <w:rsid w:val="00C067A0"/>
    <w:rsid w:val="00C13296"/>
    <w:rsid w:val="00C14084"/>
    <w:rsid w:val="00C16502"/>
    <w:rsid w:val="00C216E7"/>
    <w:rsid w:val="00C24703"/>
    <w:rsid w:val="00C37D3F"/>
    <w:rsid w:val="00C4070A"/>
    <w:rsid w:val="00C408DA"/>
    <w:rsid w:val="00C4144F"/>
    <w:rsid w:val="00C51809"/>
    <w:rsid w:val="00C55BBB"/>
    <w:rsid w:val="00C61278"/>
    <w:rsid w:val="00C63F7E"/>
    <w:rsid w:val="00C657D8"/>
    <w:rsid w:val="00C665AB"/>
    <w:rsid w:val="00C66DAA"/>
    <w:rsid w:val="00C6754B"/>
    <w:rsid w:val="00C73421"/>
    <w:rsid w:val="00C747F8"/>
    <w:rsid w:val="00C77CF6"/>
    <w:rsid w:val="00C80825"/>
    <w:rsid w:val="00C80F68"/>
    <w:rsid w:val="00C8251D"/>
    <w:rsid w:val="00C90491"/>
    <w:rsid w:val="00C93843"/>
    <w:rsid w:val="00C9388A"/>
    <w:rsid w:val="00C97DAE"/>
    <w:rsid w:val="00CA3915"/>
    <w:rsid w:val="00CA4249"/>
    <w:rsid w:val="00CB32BE"/>
    <w:rsid w:val="00CB480F"/>
    <w:rsid w:val="00CB50E0"/>
    <w:rsid w:val="00CB5653"/>
    <w:rsid w:val="00CC62A4"/>
    <w:rsid w:val="00CC64F6"/>
    <w:rsid w:val="00CC6597"/>
    <w:rsid w:val="00CF59B8"/>
    <w:rsid w:val="00D03ECF"/>
    <w:rsid w:val="00D04948"/>
    <w:rsid w:val="00D05C8F"/>
    <w:rsid w:val="00D126C2"/>
    <w:rsid w:val="00D16F36"/>
    <w:rsid w:val="00D22C0A"/>
    <w:rsid w:val="00D30449"/>
    <w:rsid w:val="00D33E44"/>
    <w:rsid w:val="00D40B5F"/>
    <w:rsid w:val="00D40F22"/>
    <w:rsid w:val="00D42FED"/>
    <w:rsid w:val="00D4368B"/>
    <w:rsid w:val="00D466EF"/>
    <w:rsid w:val="00D468F1"/>
    <w:rsid w:val="00D46EFB"/>
    <w:rsid w:val="00D47382"/>
    <w:rsid w:val="00D60FEC"/>
    <w:rsid w:val="00D64FAA"/>
    <w:rsid w:val="00D70E9B"/>
    <w:rsid w:val="00D80C09"/>
    <w:rsid w:val="00D84C75"/>
    <w:rsid w:val="00D917DB"/>
    <w:rsid w:val="00D931F6"/>
    <w:rsid w:val="00D9560C"/>
    <w:rsid w:val="00DA2235"/>
    <w:rsid w:val="00DA5B19"/>
    <w:rsid w:val="00DA7467"/>
    <w:rsid w:val="00DB3689"/>
    <w:rsid w:val="00DB5C2B"/>
    <w:rsid w:val="00DB695B"/>
    <w:rsid w:val="00DC5C70"/>
    <w:rsid w:val="00DC6136"/>
    <w:rsid w:val="00DD10F9"/>
    <w:rsid w:val="00DD1D17"/>
    <w:rsid w:val="00DD1D71"/>
    <w:rsid w:val="00DE1C62"/>
    <w:rsid w:val="00DE30EE"/>
    <w:rsid w:val="00DE3896"/>
    <w:rsid w:val="00DE38D5"/>
    <w:rsid w:val="00DE68B3"/>
    <w:rsid w:val="00DF1B65"/>
    <w:rsid w:val="00DF5E5E"/>
    <w:rsid w:val="00DF6905"/>
    <w:rsid w:val="00DF739D"/>
    <w:rsid w:val="00E01D06"/>
    <w:rsid w:val="00E075A9"/>
    <w:rsid w:val="00E102C4"/>
    <w:rsid w:val="00E144FD"/>
    <w:rsid w:val="00E14ADB"/>
    <w:rsid w:val="00E15774"/>
    <w:rsid w:val="00E22BAE"/>
    <w:rsid w:val="00E22E93"/>
    <w:rsid w:val="00E26244"/>
    <w:rsid w:val="00E26D33"/>
    <w:rsid w:val="00E276E0"/>
    <w:rsid w:val="00E35352"/>
    <w:rsid w:val="00E40266"/>
    <w:rsid w:val="00E41747"/>
    <w:rsid w:val="00E4683A"/>
    <w:rsid w:val="00E52649"/>
    <w:rsid w:val="00E622A2"/>
    <w:rsid w:val="00E678F8"/>
    <w:rsid w:val="00E71B04"/>
    <w:rsid w:val="00E73322"/>
    <w:rsid w:val="00E774F7"/>
    <w:rsid w:val="00E81110"/>
    <w:rsid w:val="00E814EB"/>
    <w:rsid w:val="00E96E89"/>
    <w:rsid w:val="00EA2B9D"/>
    <w:rsid w:val="00EA3DDC"/>
    <w:rsid w:val="00EB4FA1"/>
    <w:rsid w:val="00EB63D1"/>
    <w:rsid w:val="00EB7926"/>
    <w:rsid w:val="00EC00B9"/>
    <w:rsid w:val="00EC2F44"/>
    <w:rsid w:val="00EC395C"/>
    <w:rsid w:val="00EC64C9"/>
    <w:rsid w:val="00ED188F"/>
    <w:rsid w:val="00ED501F"/>
    <w:rsid w:val="00EE7AD3"/>
    <w:rsid w:val="00EF0A3E"/>
    <w:rsid w:val="00EF2AE2"/>
    <w:rsid w:val="00F02A90"/>
    <w:rsid w:val="00F05EBA"/>
    <w:rsid w:val="00F06C7F"/>
    <w:rsid w:val="00F11CCA"/>
    <w:rsid w:val="00F13193"/>
    <w:rsid w:val="00F15416"/>
    <w:rsid w:val="00F15E90"/>
    <w:rsid w:val="00F2122E"/>
    <w:rsid w:val="00F249CB"/>
    <w:rsid w:val="00F25FC4"/>
    <w:rsid w:val="00F35752"/>
    <w:rsid w:val="00F3704C"/>
    <w:rsid w:val="00F41ED5"/>
    <w:rsid w:val="00F4212E"/>
    <w:rsid w:val="00F42C04"/>
    <w:rsid w:val="00F43FA6"/>
    <w:rsid w:val="00F46F1B"/>
    <w:rsid w:val="00F47B39"/>
    <w:rsid w:val="00F51369"/>
    <w:rsid w:val="00F557A0"/>
    <w:rsid w:val="00F60EB4"/>
    <w:rsid w:val="00F6247F"/>
    <w:rsid w:val="00F64211"/>
    <w:rsid w:val="00F64A48"/>
    <w:rsid w:val="00F6587D"/>
    <w:rsid w:val="00F675B1"/>
    <w:rsid w:val="00F724EE"/>
    <w:rsid w:val="00F96C92"/>
    <w:rsid w:val="00FA15E7"/>
    <w:rsid w:val="00FA16E1"/>
    <w:rsid w:val="00FA2527"/>
    <w:rsid w:val="00FA48AB"/>
    <w:rsid w:val="00FB0DC8"/>
    <w:rsid w:val="00FB3229"/>
    <w:rsid w:val="00FB74A8"/>
    <w:rsid w:val="00FC0601"/>
    <w:rsid w:val="00FC30EF"/>
    <w:rsid w:val="00FC4E55"/>
    <w:rsid w:val="00FC74CE"/>
    <w:rsid w:val="00FD00E2"/>
    <w:rsid w:val="00FD0C87"/>
    <w:rsid w:val="00FD2F19"/>
    <w:rsid w:val="00FD675D"/>
    <w:rsid w:val="00FE30D2"/>
    <w:rsid w:val="00FE3218"/>
    <w:rsid w:val="00FE3C89"/>
    <w:rsid w:val="00FE6B76"/>
    <w:rsid w:val="00FF4B43"/>
    <w:rsid w:val="00FF68BB"/>
    <w:rsid w:val="039C66F6"/>
    <w:rsid w:val="0724CE8D"/>
    <w:rsid w:val="075AC6CA"/>
    <w:rsid w:val="0AD30468"/>
    <w:rsid w:val="0C0D11AA"/>
    <w:rsid w:val="0F28DD1A"/>
    <w:rsid w:val="1550E458"/>
    <w:rsid w:val="16F14EBF"/>
    <w:rsid w:val="18924DE0"/>
    <w:rsid w:val="1FD03CA4"/>
    <w:rsid w:val="2307DD66"/>
    <w:rsid w:val="2338E822"/>
    <w:rsid w:val="26D1E164"/>
    <w:rsid w:val="2A840A3A"/>
    <w:rsid w:val="2ABE89CE"/>
    <w:rsid w:val="2DFF72FB"/>
    <w:rsid w:val="2E527D93"/>
    <w:rsid w:val="365D8F78"/>
    <w:rsid w:val="3A6B6A1A"/>
    <w:rsid w:val="3E68A15D"/>
    <w:rsid w:val="3F82A33C"/>
    <w:rsid w:val="41CAE1C1"/>
    <w:rsid w:val="45060F53"/>
    <w:rsid w:val="4CFC25B9"/>
    <w:rsid w:val="4F58403A"/>
    <w:rsid w:val="542CD0E0"/>
    <w:rsid w:val="54FEDC3E"/>
    <w:rsid w:val="5D3CA058"/>
    <w:rsid w:val="5F4F38E8"/>
    <w:rsid w:val="684851D1"/>
    <w:rsid w:val="6D7B6812"/>
    <w:rsid w:val="6E7037FE"/>
    <w:rsid w:val="73730483"/>
    <w:rsid w:val="74D06577"/>
    <w:rsid w:val="7E195F85"/>
    <w:rsid w:val="7EC935A6"/>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F684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354A7"/>
    <w:pPr>
      <w:spacing w:line="280" w:lineRule="exact"/>
    </w:pPr>
    <w:rPr>
      <w:lang w:eastAsia="en-US"/>
    </w:rPr>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9"/>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9"/>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15"/>
      </w:numPr>
    </w:pPr>
  </w:style>
  <w:style w:type="numbering" w:customStyle="1" w:styleId="VNGOngenummerdelijst">
    <w:name w:val="VNG Ongenummerde lijst"/>
    <w:uiPriority w:val="99"/>
    <w:rsid w:val="005B1687"/>
    <w:pPr>
      <w:numPr>
        <w:numId w:val="18"/>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37"/>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table" w:customStyle="1" w:styleId="Tabelraster1">
    <w:name w:val="Tabelraster1"/>
    <w:basedOn w:val="Standaardtabel"/>
    <w:next w:val="Tabelraster"/>
    <w:uiPriority w:val="39"/>
    <w:rsid w:val="008F3E9B"/>
    <w:pPr>
      <w:spacing w:line="240"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8F3E9B"/>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8F3E9B"/>
    <w:rPr>
      <w:sz w:val="16"/>
      <w:szCs w:val="16"/>
    </w:rPr>
  </w:style>
  <w:style w:type="paragraph" w:styleId="Tekstopmerking">
    <w:name w:val="annotation text"/>
    <w:basedOn w:val="Standaard"/>
    <w:link w:val="TekstopmerkingChar"/>
    <w:uiPriority w:val="99"/>
    <w:unhideWhenUsed/>
    <w:rsid w:val="008F3E9B"/>
    <w:pPr>
      <w:spacing w:after="200" w:line="240" w:lineRule="auto"/>
    </w:pPr>
    <w:rPr>
      <w:rFonts w:asciiTheme="minorHAnsi" w:eastAsiaTheme="minorHAnsi" w:hAnsiTheme="minorHAnsi" w:cstheme="minorBidi"/>
      <w:sz w:val="22"/>
    </w:rPr>
  </w:style>
  <w:style w:type="character" w:customStyle="1" w:styleId="TekstopmerkingChar">
    <w:name w:val="Tekst opmerking Char"/>
    <w:basedOn w:val="Standaardalinea-lettertype"/>
    <w:link w:val="Tekstopmerking"/>
    <w:uiPriority w:val="99"/>
    <w:rsid w:val="008F3E9B"/>
    <w:rPr>
      <w:rFonts w:asciiTheme="minorHAnsi" w:eastAsiaTheme="minorHAnsi" w:hAnsiTheme="minorHAnsi" w:cstheme="minorBidi"/>
      <w:sz w:val="22"/>
      <w:lang w:eastAsia="en-US"/>
    </w:rPr>
  </w:style>
  <w:style w:type="paragraph" w:styleId="Onderwerpvanopmerking">
    <w:name w:val="annotation subject"/>
    <w:basedOn w:val="Tekstopmerking"/>
    <w:next w:val="Tekstopmerking"/>
    <w:link w:val="OnderwerpvanopmerkingChar"/>
    <w:semiHidden/>
    <w:unhideWhenUsed/>
    <w:rsid w:val="000607BB"/>
    <w:pPr>
      <w:spacing w:after="0"/>
    </w:pPr>
    <w:rPr>
      <w:rFonts w:ascii="Arial" w:eastAsia="Times New Roman" w:hAnsi="Arial" w:cs="Times New Roman"/>
      <w:b/>
      <w:bCs/>
      <w:sz w:val="20"/>
    </w:rPr>
  </w:style>
  <w:style w:type="character" w:customStyle="1" w:styleId="OnderwerpvanopmerkingChar">
    <w:name w:val="Onderwerp van opmerking Char"/>
    <w:basedOn w:val="TekstopmerkingChar"/>
    <w:link w:val="Onderwerpvanopmerking"/>
    <w:semiHidden/>
    <w:rsid w:val="000607BB"/>
    <w:rPr>
      <w:rFonts w:asciiTheme="minorHAnsi" w:eastAsiaTheme="minorHAnsi" w:hAnsiTheme="minorHAnsi" w:cstheme="minorBidi"/>
      <w:b/>
      <w:bCs/>
      <w:sz w:val="22"/>
      <w:lang w:eastAsia="en-US"/>
    </w:rPr>
  </w:style>
  <w:style w:type="character" w:customStyle="1" w:styleId="ol">
    <w:name w:val="ol"/>
    <w:basedOn w:val="Standaardalinea-lettertype"/>
    <w:rsid w:val="001232A8"/>
  </w:style>
  <w:style w:type="character" w:styleId="Zwaar">
    <w:name w:val="Strong"/>
    <w:basedOn w:val="Standaardalinea-lettertype"/>
    <w:uiPriority w:val="22"/>
    <w:qFormat/>
    <w:rsid w:val="00794EE3"/>
    <w:rPr>
      <w:b/>
      <w:bCs/>
    </w:rPr>
  </w:style>
  <w:style w:type="character" w:styleId="Nadruk">
    <w:name w:val="Emphasis"/>
    <w:basedOn w:val="Standaardalinea-lettertype"/>
    <w:uiPriority w:val="20"/>
    <w:qFormat/>
    <w:rsid w:val="00794EE3"/>
    <w:rPr>
      <w:i/>
      <w:iCs/>
    </w:rPr>
  </w:style>
  <w:style w:type="paragraph" w:customStyle="1" w:styleId="OPArtikelTitel">
    <w:name w:val="OP_Artikel_Titel"/>
    <w:next w:val="Standaard"/>
    <w:qFormat/>
    <w:rsid w:val="005C4D72"/>
    <w:pPr>
      <w:spacing w:before="120" w:line="240" w:lineRule="auto"/>
    </w:pPr>
    <w:rPr>
      <w:rFonts w:ascii="Lucida Sans Unicode" w:hAnsi="Lucida Sans Unicode" w:cs="Arial"/>
      <w:b/>
      <w:bCs/>
      <w:sz w:val="22"/>
    </w:rPr>
  </w:style>
  <w:style w:type="paragraph" w:styleId="Revisie">
    <w:name w:val="Revision"/>
    <w:hidden/>
    <w:semiHidden/>
    <w:rsid w:val="001A4B2A"/>
    <w:pPr>
      <w:spacing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9221">
      <w:bodyDiv w:val="1"/>
      <w:marLeft w:val="0"/>
      <w:marRight w:val="0"/>
      <w:marTop w:val="0"/>
      <w:marBottom w:val="0"/>
      <w:divBdr>
        <w:top w:val="none" w:sz="0" w:space="0" w:color="auto"/>
        <w:left w:val="none" w:sz="0" w:space="0" w:color="auto"/>
        <w:bottom w:val="none" w:sz="0" w:space="0" w:color="auto"/>
        <w:right w:val="none" w:sz="0" w:space="0" w:color="auto"/>
      </w:divBdr>
    </w:div>
    <w:div w:id="97875293">
      <w:bodyDiv w:val="1"/>
      <w:marLeft w:val="0"/>
      <w:marRight w:val="0"/>
      <w:marTop w:val="0"/>
      <w:marBottom w:val="0"/>
      <w:divBdr>
        <w:top w:val="none" w:sz="0" w:space="0" w:color="auto"/>
        <w:left w:val="none" w:sz="0" w:space="0" w:color="auto"/>
        <w:bottom w:val="none" w:sz="0" w:space="0" w:color="auto"/>
        <w:right w:val="none" w:sz="0" w:space="0" w:color="auto"/>
      </w:divBdr>
    </w:div>
    <w:div w:id="155733268">
      <w:bodyDiv w:val="1"/>
      <w:marLeft w:val="0"/>
      <w:marRight w:val="0"/>
      <w:marTop w:val="0"/>
      <w:marBottom w:val="0"/>
      <w:divBdr>
        <w:top w:val="none" w:sz="0" w:space="0" w:color="auto"/>
        <w:left w:val="none" w:sz="0" w:space="0" w:color="auto"/>
        <w:bottom w:val="none" w:sz="0" w:space="0" w:color="auto"/>
        <w:right w:val="none" w:sz="0" w:space="0" w:color="auto"/>
      </w:divBdr>
    </w:div>
    <w:div w:id="175046947">
      <w:bodyDiv w:val="1"/>
      <w:marLeft w:val="0"/>
      <w:marRight w:val="0"/>
      <w:marTop w:val="0"/>
      <w:marBottom w:val="0"/>
      <w:divBdr>
        <w:top w:val="none" w:sz="0" w:space="0" w:color="auto"/>
        <w:left w:val="none" w:sz="0" w:space="0" w:color="auto"/>
        <w:bottom w:val="none" w:sz="0" w:space="0" w:color="auto"/>
        <w:right w:val="none" w:sz="0" w:space="0" w:color="auto"/>
      </w:divBdr>
    </w:div>
    <w:div w:id="285501945">
      <w:bodyDiv w:val="1"/>
      <w:marLeft w:val="0"/>
      <w:marRight w:val="0"/>
      <w:marTop w:val="0"/>
      <w:marBottom w:val="0"/>
      <w:divBdr>
        <w:top w:val="none" w:sz="0" w:space="0" w:color="auto"/>
        <w:left w:val="none" w:sz="0" w:space="0" w:color="auto"/>
        <w:bottom w:val="none" w:sz="0" w:space="0" w:color="auto"/>
        <w:right w:val="none" w:sz="0" w:space="0" w:color="auto"/>
      </w:divBdr>
    </w:div>
    <w:div w:id="309217137">
      <w:bodyDiv w:val="1"/>
      <w:marLeft w:val="0"/>
      <w:marRight w:val="0"/>
      <w:marTop w:val="0"/>
      <w:marBottom w:val="0"/>
      <w:divBdr>
        <w:top w:val="none" w:sz="0" w:space="0" w:color="auto"/>
        <w:left w:val="none" w:sz="0" w:space="0" w:color="auto"/>
        <w:bottom w:val="none" w:sz="0" w:space="0" w:color="auto"/>
        <w:right w:val="none" w:sz="0" w:space="0" w:color="auto"/>
      </w:divBdr>
    </w:div>
    <w:div w:id="349376542">
      <w:bodyDiv w:val="1"/>
      <w:marLeft w:val="0"/>
      <w:marRight w:val="0"/>
      <w:marTop w:val="0"/>
      <w:marBottom w:val="0"/>
      <w:divBdr>
        <w:top w:val="none" w:sz="0" w:space="0" w:color="auto"/>
        <w:left w:val="none" w:sz="0" w:space="0" w:color="auto"/>
        <w:bottom w:val="none" w:sz="0" w:space="0" w:color="auto"/>
        <w:right w:val="none" w:sz="0" w:space="0" w:color="auto"/>
      </w:divBdr>
    </w:div>
    <w:div w:id="470249502">
      <w:bodyDiv w:val="1"/>
      <w:marLeft w:val="0"/>
      <w:marRight w:val="0"/>
      <w:marTop w:val="0"/>
      <w:marBottom w:val="0"/>
      <w:divBdr>
        <w:top w:val="none" w:sz="0" w:space="0" w:color="auto"/>
        <w:left w:val="none" w:sz="0" w:space="0" w:color="auto"/>
        <w:bottom w:val="none" w:sz="0" w:space="0" w:color="auto"/>
        <w:right w:val="none" w:sz="0" w:space="0" w:color="auto"/>
      </w:divBdr>
    </w:div>
    <w:div w:id="519466972">
      <w:bodyDiv w:val="1"/>
      <w:marLeft w:val="0"/>
      <w:marRight w:val="0"/>
      <w:marTop w:val="0"/>
      <w:marBottom w:val="0"/>
      <w:divBdr>
        <w:top w:val="none" w:sz="0" w:space="0" w:color="auto"/>
        <w:left w:val="none" w:sz="0" w:space="0" w:color="auto"/>
        <w:bottom w:val="none" w:sz="0" w:space="0" w:color="auto"/>
        <w:right w:val="none" w:sz="0" w:space="0" w:color="auto"/>
      </w:divBdr>
    </w:div>
    <w:div w:id="561064164">
      <w:bodyDiv w:val="1"/>
      <w:marLeft w:val="0"/>
      <w:marRight w:val="0"/>
      <w:marTop w:val="0"/>
      <w:marBottom w:val="0"/>
      <w:divBdr>
        <w:top w:val="none" w:sz="0" w:space="0" w:color="auto"/>
        <w:left w:val="none" w:sz="0" w:space="0" w:color="auto"/>
        <w:bottom w:val="none" w:sz="0" w:space="0" w:color="auto"/>
        <w:right w:val="none" w:sz="0" w:space="0" w:color="auto"/>
      </w:divBdr>
    </w:div>
    <w:div w:id="564683288">
      <w:bodyDiv w:val="1"/>
      <w:marLeft w:val="0"/>
      <w:marRight w:val="0"/>
      <w:marTop w:val="0"/>
      <w:marBottom w:val="0"/>
      <w:divBdr>
        <w:top w:val="none" w:sz="0" w:space="0" w:color="auto"/>
        <w:left w:val="none" w:sz="0" w:space="0" w:color="auto"/>
        <w:bottom w:val="none" w:sz="0" w:space="0" w:color="auto"/>
        <w:right w:val="none" w:sz="0" w:space="0" w:color="auto"/>
      </w:divBdr>
    </w:div>
    <w:div w:id="657878063">
      <w:bodyDiv w:val="1"/>
      <w:marLeft w:val="0"/>
      <w:marRight w:val="0"/>
      <w:marTop w:val="0"/>
      <w:marBottom w:val="0"/>
      <w:divBdr>
        <w:top w:val="none" w:sz="0" w:space="0" w:color="auto"/>
        <w:left w:val="none" w:sz="0" w:space="0" w:color="auto"/>
        <w:bottom w:val="none" w:sz="0" w:space="0" w:color="auto"/>
        <w:right w:val="none" w:sz="0" w:space="0" w:color="auto"/>
      </w:divBdr>
    </w:div>
    <w:div w:id="701711200">
      <w:bodyDiv w:val="1"/>
      <w:marLeft w:val="0"/>
      <w:marRight w:val="0"/>
      <w:marTop w:val="0"/>
      <w:marBottom w:val="0"/>
      <w:divBdr>
        <w:top w:val="none" w:sz="0" w:space="0" w:color="auto"/>
        <w:left w:val="none" w:sz="0" w:space="0" w:color="auto"/>
        <w:bottom w:val="none" w:sz="0" w:space="0" w:color="auto"/>
        <w:right w:val="none" w:sz="0" w:space="0" w:color="auto"/>
      </w:divBdr>
    </w:div>
    <w:div w:id="806630417">
      <w:bodyDiv w:val="1"/>
      <w:marLeft w:val="0"/>
      <w:marRight w:val="0"/>
      <w:marTop w:val="0"/>
      <w:marBottom w:val="0"/>
      <w:divBdr>
        <w:top w:val="none" w:sz="0" w:space="0" w:color="auto"/>
        <w:left w:val="none" w:sz="0" w:space="0" w:color="auto"/>
        <w:bottom w:val="none" w:sz="0" w:space="0" w:color="auto"/>
        <w:right w:val="none" w:sz="0" w:space="0" w:color="auto"/>
      </w:divBdr>
    </w:div>
    <w:div w:id="819074045">
      <w:bodyDiv w:val="1"/>
      <w:marLeft w:val="0"/>
      <w:marRight w:val="0"/>
      <w:marTop w:val="0"/>
      <w:marBottom w:val="0"/>
      <w:divBdr>
        <w:top w:val="none" w:sz="0" w:space="0" w:color="auto"/>
        <w:left w:val="none" w:sz="0" w:space="0" w:color="auto"/>
        <w:bottom w:val="none" w:sz="0" w:space="0" w:color="auto"/>
        <w:right w:val="none" w:sz="0" w:space="0" w:color="auto"/>
      </w:divBdr>
    </w:div>
    <w:div w:id="838741203">
      <w:bodyDiv w:val="1"/>
      <w:marLeft w:val="0"/>
      <w:marRight w:val="0"/>
      <w:marTop w:val="0"/>
      <w:marBottom w:val="0"/>
      <w:divBdr>
        <w:top w:val="none" w:sz="0" w:space="0" w:color="auto"/>
        <w:left w:val="none" w:sz="0" w:space="0" w:color="auto"/>
        <w:bottom w:val="none" w:sz="0" w:space="0" w:color="auto"/>
        <w:right w:val="none" w:sz="0" w:space="0" w:color="auto"/>
      </w:divBdr>
    </w:div>
    <w:div w:id="910627612">
      <w:bodyDiv w:val="1"/>
      <w:marLeft w:val="0"/>
      <w:marRight w:val="0"/>
      <w:marTop w:val="0"/>
      <w:marBottom w:val="0"/>
      <w:divBdr>
        <w:top w:val="none" w:sz="0" w:space="0" w:color="auto"/>
        <w:left w:val="none" w:sz="0" w:space="0" w:color="auto"/>
        <w:bottom w:val="none" w:sz="0" w:space="0" w:color="auto"/>
        <w:right w:val="none" w:sz="0" w:space="0" w:color="auto"/>
      </w:divBdr>
    </w:div>
    <w:div w:id="968126834">
      <w:bodyDiv w:val="1"/>
      <w:marLeft w:val="0"/>
      <w:marRight w:val="0"/>
      <w:marTop w:val="0"/>
      <w:marBottom w:val="0"/>
      <w:divBdr>
        <w:top w:val="none" w:sz="0" w:space="0" w:color="auto"/>
        <w:left w:val="none" w:sz="0" w:space="0" w:color="auto"/>
        <w:bottom w:val="none" w:sz="0" w:space="0" w:color="auto"/>
        <w:right w:val="none" w:sz="0" w:space="0" w:color="auto"/>
      </w:divBdr>
    </w:div>
    <w:div w:id="1038972659">
      <w:bodyDiv w:val="1"/>
      <w:marLeft w:val="0"/>
      <w:marRight w:val="0"/>
      <w:marTop w:val="0"/>
      <w:marBottom w:val="0"/>
      <w:divBdr>
        <w:top w:val="none" w:sz="0" w:space="0" w:color="auto"/>
        <w:left w:val="none" w:sz="0" w:space="0" w:color="auto"/>
        <w:bottom w:val="none" w:sz="0" w:space="0" w:color="auto"/>
        <w:right w:val="none" w:sz="0" w:space="0" w:color="auto"/>
      </w:divBdr>
    </w:div>
    <w:div w:id="1542672147">
      <w:bodyDiv w:val="1"/>
      <w:marLeft w:val="0"/>
      <w:marRight w:val="0"/>
      <w:marTop w:val="0"/>
      <w:marBottom w:val="0"/>
      <w:divBdr>
        <w:top w:val="none" w:sz="0" w:space="0" w:color="auto"/>
        <w:left w:val="none" w:sz="0" w:space="0" w:color="auto"/>
        <w:bottom w:val="none" w:sz="0" w:space="0" w:color="auto"/>
        <w:right w:val="none" w:sz="0" w:space="0" w:color="auto"/>
      </w:divBdr>
    </w:div>
    <w:div w:id="1679888846">
      <w:bodyDiv w:val="1"/>
      <w:marLeft w:val="0"/>
      <w:marRight w:val="0"/>
      <w:marTop w:val="0"/>
      <w:marBottom w:val="0"/>
      <w:divBdr>
        <w:top w:val="none" w:sz="0" w:space="0" w:color="auto"/>
        <w:left w:val="none" w:sz="0" w:space="0" w:color="auto"/>
        <w:bottom w:val="none" w:sz="0" w:space="0" w:color="auto"/>
        <w:right w:val="none" w:sz="0" w:space="0" w:color="auto"/>
      </w:divBdr>
    </w:div>
    <w:div w:id="1700857032">
      <w:bodyDiv w:val="1"/>
      <w:marLeft w:val="0"/>
      <w:marRight w:val="0"/>
      <w:marTop w:val="0"/>
      <w:marBottom w:val="0"/>
      <w:divBdr>
        <w:top w:val="none" w:sz="0" w:space="0" w:color="auto"/>
        <w:left w:val="none" w:sz="0" w:space="0" w:color="auto"/>
        <w:bottom w:val="none" w:sz="0" w:space="0" w:color="auto"/>
        <w:right w:val="none" w:sz="0" w:space="0" w:color="auto"/>
      </w:divBdr>
    </w:div>
    <w:div w:id="1730571750">
      <w:bodyDiv w:val="1"/>
      <w:marLeft w:val="0"/>
      <w:marRight w:val="0"/>
      <w:marTop w:val="0"/>
      <w:marBottom w:val="0"/>
      <w:divBdr>
        <w:top w:val="none" w:sz="0" w:space="0" w:color="auto"/>
        <w:left w:val="none" w:sz="0" w:space="0" w:color="auto"/>
        <w:bottom w:val="none" w:sz="0" w:space="0" w:color="auto"/>
        <w:right w:val="none" w:sz="0" w:space="0" w:color="auto"/>
      </w:divBdr>
    </w:div>
    <w:div w:id="1779175597">
      <w:bodyDiv w:val="1"/>
      <w:marLeft w:val="0"/>
      <w:marRight w:val="0"/>
      <w:marTop w:val="0"/>
      <w:marBottom w:val="0"/>
      <w:divBdr>
        <w:top w:val="none" w:sz="0" w:space="0" w:color="auto"/>
        <w:left w:val="none" w:sz="0" w:space="0" w:color="auto"/>
        <w:bottom w:val="none" w:sz="0" w:space="0" w:color="auto"/>
        <w:right w:val="none" w:sz="0" w:space="0" w:color="auto"/>
      </w:divBdr>
    </w:div>
    <w:div w:id="1963538022">
      <w:bodyDiv w:val="1"/>
      <w:marLeft w:val="0"/>
      <w:marRight w:val="0"/>
      <w:marTop w:val="0"/>
      <w:marBottom w:val="0"/>
      <w:divBdr>
        <w:top w:val="none" w:sz="0" w:space="0" w:color="auto"/>
        <w:left w:val="none" w:sz="0" w:space="0" w:color="auto"/>
        <w:bottom w:val="none" w:sz="0" w:space="0" w:color="auto"/>
        <w:right w:val="none" w:sz="0" w:space="0" w:color="auto"/>
      </w:divBdr>
    </w:div>
    <w:div w:id="2052806037">
      <w:bodyDiv w:val="1"/>
      <w:marLeft w:val="0"/>
      <w:marRight w:val="0"/>
      <w:marTop w:val="0"/>
      <w:marBottom w:val="0"/>
      <w:divBdr>
        <w:top w:val="none" w:sz="0" w:space="0" w:color="auto"/>
        <w:left w:val="none" w:sz="0" w:space="0" w:color="auto"/>
        <w:bottom w:val="none" w:sz="0" w:space="0" w:color="auto"/>
        <w:right w:val="none" w:sz="0" w:space="0" w:color="auto"/>
      </w:divBdr>
    </w:div>
    <w:div w:id="21356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7F8D4-35DE-401A-96E2-55E04DABA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AEC48-F324-45C3-81AB-56D44176EB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8570855-c4d2-4323-b3fd-b0c93b84358b"/>
    <ds:schemaRef ds:uri="46f13ab7-f420-4d4d-aa04-1573c253073b"/>
    <ds:schemaRef ds:uri="http://www.w3.org/XML/1998/namespace"/>
    <ds:schemaRef ds:uri="http://purl.org/dc/dcmitype/"/>
  </ds:schemaRefs>
</ds:datastoreItem>
</file>

<file path=customXml/itemProps3.xml><?xml version="1.0" encoding="utf-8"?>
<ds:datastoreItem xmlns:ds="http://schemas.openxmlformats.org/officeDocument/2006/customXml" ds:itemID="{C8BC07D1-EEAA-4E15-8328-F9D500AF971A}">
  <ds:schemaRefs>
    <ds:schemaRef ds:uri="http://schemas.microsoft.com/sharepoint/v3/contenttype/forms"/>
  </ds:schemaRefs>
</ds:datastoreItem>
</file>

<file path=customXml/itemProps4.xml><?xml version="1.0" encoding="utf-8"?>
<ds:datastoreItem xmlns:ds="http://schemas.openxmlformats.org/officeDocument/2006/customXml" ds:itemID="{8CAC35D4-33E6-4C2B-A9D8-B20372D6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13</Pages>
  <Words>4031</Words>
  <Characters>24191</Characters>
  <Application>Microsoft Office Word</Application>
  <DocSecurity>0</DocSecurity>
  <Lines>201</Lines>
  <Paragraphs>56</Paragraphs>
  <ScaleCrop>false</ScaleCrop>
  <LinksUpToDate>false</LinksUpToDate>
  <CharactersWithSpaces>28166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2021-03-15T17:14:00Z</dcterms:created>
  <dcterms:modified xsi:type="dcterms:W3CDTF">2021-03-15T16:13:00Z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TaxKeyword">
    <vt:lpwstr/>
  </op:property>
  <op:property fmtid="{D5CDD505-2E9C-101B-9397-08002B2CF9AE}" pid="4" name="_dlc_DocIdItemGuid">
    <vt:lpwstr>de5e5bb9-06e3-47d3-8f97-c8bd03e810b9</vt:lpwstr>
  </op:property>
  <op:property fmtid="{D5CDD505-2E9C-101B-9397-08002B2CF9AE}" pid="5" name="CORSA_GUID">
    <vt:lpwstr>e201854c-a34d-d69b-7c14-0a0b9c20c5f1</vt:lpwstr>
  </op:property>
  <op:property fmtid="{D5CDD505-2E9C-101B-9397-08002B2CF9AE}" pid="6" name="CORSA_OBJECTTYPE">
    <vt:lpwstr>S</vt:lpwstr>
  </op:property>
  <op:property fmtid="{D5CDD505-2E9C-101B-9397-08002B2CF9AE}" pid="7" name="CORSA_OBJECTID">
    <vt:lpwstr>B2100643</vt:lpwstr>
  </op:property>
  <op:property fmtid="{D5CDD505-2E9C-101B-9397-08002B2CF9AE}" pid="8" name="CORSA_VERSION">
    <vt:lpwstr>1</vt:lpwstr>
  </op:property>
</op:Properties>
</file>