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14F" w:rsidRDefault="005F114F" w:rsidP="00241172"/>
    <w:p w:rsidR="005E5B12" w:rsidRPr="000165C9" w:rsidRDefault="005E5B12" w:rsidP="00241172"/>
    <w:p w:rsidR="00C117BB" w:rsidRDefault="00C117BB" w:rsidP="0039620C">
      <w:pPr>
        <w:pStyle w:val="Ondertiteldocument"/>
        <w:rPr>
          <w:rFonts w:eastAsiaTheme="majorEastAsia" w:cstheme="majorBidi"/>
          <w:color w:val="002C64"/>
          <w:spacing w:val="-10"/>
          <w:kern w:val="32"/>
          <w:sz w:val="60"/>
          <w:szCs w:val="56"/>
        </w:rPr>
      </w:pPr>
    </w:p>
    <w:p w:rsidR="00363A2F" w:rsidRPr="000165C9" w:rsidRDefault="00C117BB" w:rsidP="0039620C">
      <w:pPr>
        <w:pStyle w:val="Ondertiteldocument"/>
      </w:pPr>
      <w:bookmarkStart w:id="0" w:name="_GoBack"/>
      <w:r w:rsidRPr="00C117BB">
        <w:rPr>
          <w:rFonts w:eastAsiaTheme="majorEastAsia" w:cstheme="majorBidi"/>
          <w:color w:val="002C64"/>
          <w:spacing w:val="-10"/>
          <w:kern w:val="32"/>
          <w:sz w:val="60"/>
          <w:szCs w:val="56"/>
        </w:rPr>
        <w:t xml:space="preserve">Format beschikking en plan van aanpak </w:t>
      </w:r>
      <w:proofErr w:type="spellStart"/>
      <w:r>
        <w:rPr>
          <w:rFonts w:eastAsiaTheme="majorEastAsia" w:cstheme="majorBidi"/>
          <w:color w:val="002C64"/>
          <w:spacing w:val="-10"/>
          <w:kern w:val="32"/>
          <w:sz w:val="60"/>
          <w:szCs w:val="56"/>
        </w:rPr>
        <w:t>Wgs</w:t>
      </w:r>
      <w:proofErr w:type="spellEnd"/>
    </w:p>
    <w:bookmarkEnd w:id="0"/>
    <w:p w:rsidR="00363A2F" w:rsidRPr="000165C9" w:rsidRDefault="003A5E95" w:rsidP="00241172">
      <w:r>
        <w:rPr>
          <w:noProof/>
        </w:rPr>
        <mc:AlternateContent>
          <mc:Choice Requires="wpg">
            <w:drawing>
              <wp:anchor distT="0" distB="0" distL="114300" distR="114300" simplePos="0" relativeHeight="251660288" behindDoc="0" locked="0" layoutInCell="1" allowOverlap="1" wp14:anchorId="30AF33EC" wp14:editId="4C67AD6A">
                <wp:simplePos x="0" y="0"/>
                <wp:positionH relativeFrom="page">
                  <wp:posOffset>0</wp:posOffset>
                </wp:positionH>
                <wp:positionV relativeFrom="page">
                  <wp:posOffset>4191000</wp:posOffset>
                </wp:positionV>
                <wp:extent cx="7170420" cy="5683250"/>
                <wp:effectExtent l="0" t="0" r="0" b="12700"/>
                <wp:wrapNone/>
                <wp:docPr id="23" name="Groe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5683250"/>
                          <a:chOff x="-10" y="6595"/>
                          <a:chExt cx="11292" cy="8950"/>
                        </a:xfrm>
                      </wpg:grpSpPr>
                      <wps:wsp>
                        <wps:cNvPr id="24" name="AutoShape 3"/>
                        <wps:cNvSpPr>
                          <a:spLocks/>
                        </wps:cNvSpPr>
                        <wps:spPr bwMode="auto">
                          <a:xfrm>
                            <a:off x="0" y="6604"/>
                            <a:ext cx="10375" cy="8930"/>
                          </a:xfrm>
                          <a:custGeom>
                            <a:avLst/>
                            <a:gdLst>
                              <a:gd name="T0" fmla="*/ 5839 w 10375"/>
                              <a:gd name="T1" fmla="+- 0 15534 6605"/>
                              <a:gd name="T2" fmla="*/ 15534 h 8930"/>
                              <a:gd name="T3" fmla="*/ 6138 w 10375"/>
                              <a:gd name="T4" fmla="+- 0 15528 6605"/>
                              <a:gd name="T5" fmla="*/ 15528 h 8930"/>
                              <a:gd name="T6" fmla="*/ 6436 w 10375"/>
                              <a:gd name="T7" fmla="+- 0 15503 6605"/>
                              <a:gd name="T8" fmla="*/ 15503 h 8930"/>
                              <a:gd name="T9" fmla="*/ 6729 w 10375"/>
                              <a:gd name="T10" fmla="+- 0 15459 6605"/>
                              <a:gd name="T11" fmla="*/ 15459 h 8930"/>
                              <a:gd name="T12" fmla="*/ 7015 w 10375"/>
                              <a:gd name="T13" fmla="+- 0 15396 6605"/>
                              <a:gd name="T14" fmla="*/ 15396 h 8930"/>
                              <a:gd name="T15" fmla="*/ 7294 w 10375"/>
                              <a:gd name="T16" fmla="+- 0 15315 6605"/>
                              <a:gd name="T17" fmla="*/ 15315 h 8930"/>
                              <a:gd name="T18" fmla="*/ 7565 w 10375"/>
                              <a:gd name="T19" fmla="+- 0 15217 6605"/>
                              <a:gd name="T20" fmla="*/ 15217 h 8930"/>
                              <a:gd name="T21" fmla="*/ 7828 w 10375"/>
                              <a:gd name="T22" fmla="+- 0 15102 6605"/>
                              <a:gd name="T23" fmla="*/ 15102 h 8930"/>
                              <a:gd name="T24" fmla="*/ 8081 w 10375"/>
                              <a:gd name="T25" fmla="+- 0 14971 6605"/>
                              <a:gd name="T26" fmla="*/ 14971 h 8930"/>
                              <a:gd name="T27" fmla="*/ 8325 w 10375"/>
                              <a:gd name="T28" fmla="+- 0 14825 6605"/>
                              <a:gd name="T29" fmla="*/ 14825 h 8930"/>
                              <a:gd name="T30" fmla="*/ 8558 w 10375"/>
                              <a:gd name="T31" fmla="+- 0 14664 6605"/>
                              <a:gd name="T32" fmla="*/ 14664 h 8930"/>
                              <a:gd name="T33" fmla="*/ 8781 w 10375"/>
                              <a:gd name="T34" fmla="+- 0 14489 6605"/>
                              <a:gd name="T35" fmla="*/ 14489 h 8930"/>
                              <a:gd name="T36" fmla="*/ 8991 w 10375"/>
                              <a:gd name="T37" fmla="+- 0 14300 6605"/>
                              <a:gd name="T38" fmla="*/ 14300 h 8930"/>
                              <a:gd name="T39" fmla="*/ 9190 w 10375"/>
                              <a:gd name="T40" fmla="+- 0 14099 6605"/>
                              <a:gd name="T41" fmla="*/ 14099 h 8930"/>
                              <a:gd name="T42" fmla="*/ 9375 w 10375"/>
                              <a:gd name="T43" fmla="+- 0 13885 6605"/>
                              <a:gd name="T44" fmla="*/ 13885 h 8930"/>
                              <a:gd name="T45" fmla="*/ 9547 w 10375"/>
                              <a:gd name="T46" fmla="+- 0 13660 6605"/>
                              <a:gd name="T47" fmla="*/ 13660 h 8930"/>
                              <a:gd name="T48" fmla="*/ 9704 w 10375"/>
                              <a:gd name="T49" fmla="+- 0 13424 6605"/>
                              <a:gd name="T50" fmla="*/ 13424 h 8930"/>
                              <a:gd name="T51" fmla="*/ 9847 w 10375"/>
                              <a:gd name="T52" fmla="+- 0 13178 6605"/>
                              <a:gd name="T53" fmla="*/ 13178 h 8930"/>
                              <a:gd name="T54" fmla="*/ 9973 w 10375"/>
                              <a:gd name="T55" fmla="+- 0 12922 6605"/>
                              <a:gd name="T56" fmla="*/ 12922 h 8930"/>
                              <a:gd name="T57" fmla="*/ 10084 w 10375"/>
                              <a:gd name="T58" fmla="+- 0 12657 6605"/>
                              <a:gd name="T59" fmla="*/ 12657 h 8930"/>
                              <a:gd name="T60" fmla="*/ 10178 w 10375"/>
                              <a:gd name="T61" fmla="+- 0 12384 6605"/>
                              <a:gd name="T62" fmla="*/ 12384 h 8930"/>
                              <a:gd name="T63" fmla="*/ 10254 w 10375"/>
                              <a:gd name="T64" fmla="+- 0 12103 6605"/>
                              <a:gd name="T65" fmla="*/ 12103 h 8930"/>
                              <a:gd name="T66" fmla="*/ 10313 w 10375"/>
                              <a:gd name="T67" fmla="+- 0 11815 6605"/>
                              <a:gd name="T68" fmla="*/ 11815 h 8930"/>
                              <a:gd name="T69" fmla="*/ 10352 w 10375"/>
                              <a:gd name="T70" fmla="+- 0 11521 6605"/>
                              <a:gd name="T71" fmla="*/ 11521 h 8930"/>
                              <a:gd name="T72" fmla="*/ 10372 w 10375"/>
                              <a:gd name="T73" fmla="+- 0 11221 6605"/>
                              <a:gd name="T74" fmla="*/ 11221 h 8930"/>
                              <a:gd name="T75" fmla="*/ 10372 w 10375"/>
                              <a:gd name="T76" fmla="+- 0 10917 6605"/>
                              <a:gd name="T77" fmla="*/ 10917 h 8930"/>
                              <a:gd name="T78" fmla="*/ 10352 w 10375"/>
                              <a:gd name="T79" fmla="+- 0 10617 6605"/>
                              <a:gd name="T80" fmla="*/ 10617 h 8930"/>
                              <a:gd name="T81" fmla="*/ 10313 w 10375"/>
                              <a:gd name="T82" fmla="+- 0 10323 6605"/>
                              <a:gd name="T83" fmla="*/ 10323 h 8930"/>
                              <a:gd name="T84" fmla="*/ 10254 w 10375"/>
                              <a:gd name="T85" fmla="+- 0 10035 6605"/>
                              <a:gd name="T86" fmla="*/ 10035 h 8930"/>
                              <a:gd name="T87" fmla="*/ 10178 w 10375"/>
                              <a:gd name="T88" fmla="+- 0 9755 6605"/>
                              <a:gd name="T89" fmla="*/ 9755 h 8930"/>
                              <a:gd name="T90" fmla="*/ 10084 w 10375"/>
                              <a:gd name="T91" fmla="+- 0 9482 6605"/>
                              <a:gd name="T92" fmla="*/ 9482 h 8930"/>
                              <a:gd name="T93" fmla="*/ 9973 w 10375"/>
                              <a:gd name="T94" fmla="+- 0 9217 6605"/>
                              <a:gd name="T95" fmla="*/ 9217 h 8930"/>
                              <a:gd name="T96" fmla="*/ 9847 w 10375"/>
                              <a:gd name="T97" fmla="+- 0 8961 6605"/>
                              <a:gd name="T98" fmla="*/ 8961 h 8930"/>
                              <a:gd name="T99" fmla="*/ 9704 w 10375"/>
                              <a:gd name="T100" fmla="+- 0 8715 6605"/>
                              <a:gd name="T101" fmla="*/ 8715 h 8930"/>
                              <a:gd name="T102" fmla="*/ 9547 w 10375"/>
                              <a:gd name="T103" fmla="+- 0 8478 6605"/>
                              <a:gd name="T104" fmla="*/ 8478 h 8930"/>
                              <a:gd name="T105" fmla="*/ 9375 w 10375"/>
                              <a:gd name="T106" fmla="+- 0 8253 6605"/>
                              <a:gd name="T107" fmla="*/ 8253 h 8930"/>
                              <a:gd name="T108" fmla="*/ 9190 w 10375"/>
                              <a:gd name="T109" fmla="+- 0 8040 6605"/>
                              <a:gd name="T110" fmla="*/ 8040 h 8930"/>
                              <a:gd name="T111" fmla="*/ 8991 w 10375"/>
                              <a:gd name="T112" fmla="+- 0 7838 6605"/>
                              <a:gd name="T113" fmla="*/ 7838 h 8930"/>
                              <a:gd name="T114" fmla="*/ 8781 w 10375"/>
                              <a:gd name="T115" fmla="+- 0 7650 6605"/>
                              <a:gd name="T116" fmla="*/ 7650 h 8930"/>
                              <a:gd name="T117" fmla="*/ 8558 w 10375"/>
                              <a:gd name="T118" fmla="+- 0 7475 6605"/>
                              <a:gd name="T119" fmla="*/ 7475 h 8930"/>
                              <a:gd name="T120" fmla="*/ 8325 w 10375"/>
                              <a:gd name="T121" fmla="+- 0 7313 6605"/>
                              <a:gd name="T122" fmla="*/ 7313 h 8930"/>
                              <a:gd name="T123" fmla="*/ 8081 w 10375"/>
                              <a:gd name="T124" fmla="+- 0 7167 6605"/>
                              <a:gd name="T125" fmla="*/ 7167 h 8930"/>
                              <a:gd name="T126" fmla="*/ 7828 w 10375"/>
                              <a:gd name="T127" fmla="+- 0 7036 6605"/>
                              <a:gd name="T128" fmla="*/ 7036 h 8930"/>
                              <a:gd name="T129" fmla="*/ 7565 w 10375"/>
                              <a:gd name="T130" fmla="+- 0 6921 6605"/>
                              <a:gd name="T131" fmla="*/ 6921 h 8930"/>
                              <a:gd name="T132" fmla="*/ 7294 w 10375"/>
                              <a:gd name="T133" fmla="+- 0 6823 6605"/>
                              <a:gd name="T134" fmla="*/ 6823 h 8930"/>
                              <a:gd name="T135" fmla="*/ 7015 w 10375"/>
                              <a:gd name="T136" fmla="+- 0 6742 6605"/>
                              <a:gd name="T137" fmla="*/ 6742 h 8930"/>
                              <a:gd name="T138" fmla="*/ 6729 w 10375"/>
                              <a:gd name="T139" fmla="+- 0 6680 6605"/>
                              <a:gd name="T140" fmla="*/ 6680 h 8930"/>
                              <a:gd name="T141" fmla="*/ 6436 w 10375"/>
                              <a:gd name="T142" fmla="+- 0 6635 6605"/>
                              <a:gd name="T143" fmla="*/ 6635 h 8930"/>
                              <a:gd name="T144" fmla="*/ 6138 w 10375"/>
                              <a:gd name="T145" fmla="+- 0 6610 6605"/>
                              <a:gd name="T146" fmla="*/ 6610 h 8930"/>
                              <a:gd name="T147" fmla="*/ 5996 w 10375"/>
                              <a:gd name="T148" fmla="+- 0 15533 6605"/>
                              <a:gd name="T149" fmla="*/ 15533 h 8930"/>
                              <a:gd name="T150" fmla="*/ 5996 w 10375"/>
                              <a:gd name="T151" fmla="+- 0 15533 6605"/>
                              <a:gd name="T152" fmla="*/ 15533 h 893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10375" h="8930">
                                <a:moveTo>
                                  <a:pt x="5910" y="0"/>
                                </a:moveTo>
                                <a:lnTo>
                                  <a:pt x="0" y="0"/>
                                </a:lnTo>
                                <a:lnTo>
                                  <a:pt x="0" y="8929"/>
                                </a:lnTo>
                                <a:lnTo>
                                  <a:pt x="5839" y="8929"/>
                                </a:lnTo>
                                <a:lnTo>
                                  <a:pt x="5839" y="8928"/>
                                </a:lnTo>
                                <a:lnTo>
                                  <a:pt x="5996" y="8928"/>
                                </a:lnTo>
                                <a:lnTo>
                                  <a:pt x="6062" y="8926"/>
                                </a:lnTo>
                                <a:lnTo>
                                  <a:pt x="6138" y="8923"/>
                                </a:lnTo>
                                <a:lnTo>
                                  <a:pt x="6213" y="8919"/>
                                </a:lnTo>
                                <a:lnTo>
                                  <a:pt x="6288" y="8913"/>
                                </a:lnTo>
                                <a:lnTo>
                                  <a:pt x="6362" y="8906"/>
                                </a:lnTo>
                                <a:lnTo>
                                  <a:pt x="6436" y="8898"/>
                                </a:lnTo>
                                <a:lnTo>
                                  <a:pt x="6510" y="8889"/>
                                </a:lnTo>
                                <a:lnTo>
                                  <a:pt x="6583" y="8878"/>
                                </a:lnTo>
                                <a:lnTo>
                                  <a:pt x="6656" y="8867"/>
                                </a:lnTo>
                                <a:lnTo>
                                  <a:pt x="6729" y="8854"/>
                                </a:lnTo>
                                <a:lnTo>
                                  <a:pt x="6801" y="8840"/>
                                </a:lnTo>
                                <a:lnTo>
                                  <a:pt x="6873" y="8825"/>
                                </a:lnTo>
                                <a:lnTo>
                                  <a:pt x="6944" y="8809"/>
                                </a:lnTo>
                                <a:lnTo>
                                  <a:pt x="7015" y="8791"/>
                                </a:lnTo>
                                <a:lnTo>
                                  <a:pt x="7085" y="8773"/>
                                </a:lnTo>
                                <a:lnTo>
                                  <a:pt x="7155" y="8753"/>
                                </a:lnTo>
                                <a:lnTo>
                                  <a:pt x="7225" y="8732"/>
                                </a:lnTo>
                                <a:lnTo>
                                  <a:pt x="7294" y="8710"/>
                                </a:lnTo>
                                <a:lnTo>
                                  <a:pt x="7362" y="8687"/>
                                </a:lnTo>
                                <a:lnTo>
                                  <a:pt x="7430" y="8663"/>
                                </a:lnTo>
                                <a:lnTo>
                                  <a:pt x="7498" y="8638"/>
                                </a:lnTo>
                                <a:lnTo>
                                  <a:pt x="7565" y="8612"/>
                                </a:lnTo>
                                <a:lnTo>
                                  <a:pt x="7632" y="8585"/>
                                </a:lnTo>
                                <a:lnTo>
                                  <a:pt x="7697" y="8557"/>
                                </a:lnTo>
                                <a:lnTo>
                                  <a:pt x="7763" y="8528"/>
                                </a:lnTo>
                                <a:lnTo>
                                  <a:pt x="7828" y="8497"/>
                                </a:lnTo>
                                <a:lnTo>
                                  <a:pt x="7892" y="8466"/>
                                </a:lnTo>
                                <a:lnTo>
                                  <a:pt x="7956" y="8434"/>
                                </a:lnTo>
                                <a:lnTo>
                                  <a:pt x="8019" y="8401"/>
                                </a:lnTo>
                                <a:lnTo>
                                  <a:pt x="8081" y="8366"/>
                                </a:lnTo>
                                <a:lnTo>
                                  <a:pt x="8143" y="8331"/>
                                </a:lnTo>
                                <a:lnTo>
                                  <a:pt x="8204" y="8295"/>
                                </a:lnTo>
                                <a:lnTo>
                                  <a:pt x="8265" y="8258"/>
                                </a:lnTo>
                                <a:lnTo>
                                  <a:pt x="8325" y="8220"/>
                                </a:lnTo>
                                <a:lnTo>
                                  <a:pt x="8384" y="8181"/>
                                </a:lnTo>
                                <a:lnTo>
                                  <a:pt x="8443" y="8141"/>
                                </a:lnTo>
                                <a:lnTo>
                                  <a:pt x="8501" y="8101"/>
                                </a:lnTo>
                                <a:lnTo>
                                  <a:pt x="8558" y="8059"/>
                                </a:lnTo>
                                <a:lnTo>
                                  <a:pt x="8615" y="8017"/>
                                </a:lnTo>
                                <a:lnTo>
                                  <a:pt x="8671" y="7973"/>
                                </a:lnTo>
                                <a:lnTo>
                                  <a:pt x="8726" y="7929"/>
                                </a:lnTo>
                                <a:lnTo>
                                  <a:pt x="8781" y="7884"/>
                                </a:lnTo>
                                <a:lnTo>
                                  <a:pt x="8834" y="7838"/>
                                </a:lnTo>
                                <a:lnTo>
                                  <a:pt x="8888" y="7791"/>
                                </a:lnTo>
                                <a:lnTo>
                                  <a:pt x="8940" y="7744"/>
                                </a:lnTo>
                                <a:lnTo>
                                  <a:pt x="8991" y="7695"/>
                                </a:lnTo>
                                <a:lnTo>
                                  <a:pt x="9042" y="7646"/>
                                </a:lnTo>
                                <a:lnTo>
                                  <a:pt x="9092" y="7596"/>
                                </a:lnTo>
                                <a:lnTo>
                                  <a:pt x="9141" y="7545"/>
                                </a:lnTo>
                                <a:lnTo>
                                  <a:pt x="9190" y="7494"/>
                                </a:lnTo>
                                <a:lnTo>
                                  <a:pt x="9237" y="7442"/>
                                </a:lnTo>
                                <a:lnTo>
                                  <a:pt x="9284" y="7389"/>
                                </a:lnTo>
                                <a:lnTo>
                                  <a:pt x="9330" y="7335"/>
                                </a:lnTo>
                                <a:lnTo>
                                  <a:pt x="9375" y="7280"/>
                                </a:lnTo>
                                <a:lnTo>
                                  <a:pt x="9419" y="7225"/>
                                </a:lnTo>
                                <a:lnTo>
                                  <a:pt x="9463" y="7169"/>
                                </a:lnTo>
                                <a:lnTo>
                                  <a:pt x="9505" y="7112"/>
                                </a:lnTo>
                                <a:lnTo>
                                  <a:pt x="9547" y="7055"/>
                                </a:lnTo>
                                <a:lnTo>
                                  <a:pt x="9587" y="6997"/>
                                </a:lnTo>
                                <a:lnTo>
                                  <a:pt x="9627" y="6938"/>
                                </a:lnTo>
                                <a:lnTo>
                                  <a:pt x="9666" y="6879"/>
                                </a:lnTo>
                                <a:lnTo>
                                  <a:pt x="9704" y="6819"/>
                                </a:lnTo>
                                <a:lnTo>
                                  <a:pt x="9741" y="6758"/>
                                </a:lnTo>
                                <a:lnTo>
                                  <a:pt x="9777" y="6697"/>
                                </a:lnTo>
                                <a:lnTo>
                                  <a:pt x="9812" y="6635"/>
                                </a:lnTo>
                                <a:lnTo>
                                  <a:pt x="9847" y="6573"/>
                                </a:lnTo>
                                <a:lnTo>
                                  <a:pt x="9880" y="6510"/>
                                </a:lnTo>
                                <a:lnTo>
                                  <a:pt x="9912" y="6446"/>
                                </a:lnTo>
                                <a:lnTo>
                                  <a:pt x="9943" y="6382"/>
                                </a:lnTo>
                                <a:lnTo>
                                  <a:pt x="9973" y="6317"/>
                                </a:lnTo>
                                <a:lnTo>
                                  <a:pt x="10003" y="6252"/>
                                </a:lnTo>
                                <a:lnTo>
                                  <a:pt x="10031" y="6186"/>
                                </a:lnTo>
                                <a:lnTo>
                                  <a:pt x="10058" y="6119"/>
                                </a:lnTo>
                                <a:lnTo>
                                  <a:pt x="10084" y="6052"/>
                                </a:lnTo>
                                <a:lnTo>
                                  <a:pt x="10109" y="5985"/>
                                </a:lnTo>
                                <a:lnTo>
                                  <a:pt x="10133" y="5917"/>
                                </a:lnTo>
                                <a:lnTo>
                                  <a:pt x="10156" y="5848"/>
                                </a:lnTo>
                                <a:lnTo>
                                  <a:pt x="10178" y="5779"/>
                                </a:lnTo>
                                <a:lnTo>
                                  <a:pt x="10199" y="5709"/>
                                </a:lnTo>
                                <a:lnTo>
                                  <a:pt x="10219" y="5639"/>
                                </a:lnTo>
                                <a:lnTo>
                                  <a:pt x="10237" y="5569"/>
                                </a:lnTo>
                                <a:lnTo>
                                  <a:pt x="10254" y="5498"/>
                                </a:lnTo>
                                <a:lnTo>
                                  <a:pt x="10271" y="5427"/>
                                </a:lnTo>
                                <a:lnTo>
                                  <a:pt x="10286" y="5355"/>
                                </a:lnTo>
                                <a:lnTo>
                                  <a:pt x="10300" y="5283"/>
                                </a:lnTo>
                                <a:lnTo>
                                  <a:pt x="10313" y="5210"/>
                                </a:lnTo>
                                <a:lnTo>
                                  <a:pt x="10324" y="5137"/>
                                </a:lnTo>
                                <a:lnTo>
                                  <a:pt x="10335" y="5064"/>
                                </a:lnTo>
                                <a:lnTo>
                                  <a:pt x="10344" y="4990"/>
                                </a:lnTo>
                                <a:lnTo>
                                  <a:pt x="10352" y="4916"/>
                                </a:lnTo>
                                <a:lnTo>
                                  <a:pt x="10359" y="4842"/>
                                </a:lnTo>
                                <a:lnTo>
                                  <a:pt x="10365" y="4767"/>
                                </a:lnTo>
                                <a:lnTo>
                                  <a:pt x="10369" y="4692"/>
                                </a:lnTo>
                                <a:lnTo>
                                  <a:pt x="10372" y="4616"/>
                                </a:lnTo>
                                <a:lnTo>
                                  <a:pt x="10374" y="4540"/>
                                </a:lnTo>
                                <a:lnTo>
                                  <a:pt x="10375" y="4464"/>
                                </a:lnTo>
                                <a:lnTo>
                                  <a:pt x="10374" y="4388"/>
                                </a:lnTo>
                                <a:lnTo>
                                  <a:pt x="10372" y="4312"/>
                                </a:lnTo>
                                <a:lnTo>
                                  <a:pt x="10369" y="4237"/>
                                </a:lnTo>
                                <a:lnTo>
                                  <a:pt x="10365" y="4162"/>
                                </a:lnTo>
                                <a:lnTo>
                                  <a:pt x="10359" y="4087"/>
                                </a:lnTo>
                                <a:lnTo>
                                  <a:pt x="10352" y="4012"/>
                                </a:lnTo>
                                <a:lnTo>
                                  <a:pt x="10344" y="3938"/>
                                </a:lnTo>
                                <a:lnTo>
                                  <a:pt x="10335" y="3865"/>
                                </a:lnTo>
                                <a:lnTo>
                                  <a:pt x="10324" y="3791"/>
                                </a:lnTo>
                                <a:lnTo>
                                  <a:pt x="10313" y="3718"/>
                                </a:lnTo>
                                <a:lnTo>
                                  <a:pt x="10300" y="3646"/>
                                </a:lnTo>
                                <a:lnTo>
                                  <a:pt x="10286" y="3574"/>
                                </a:lnTo>
                                <a:lnTo>
                                  <a:pt x="10271" y="3502"/>
                                </a:lnTo>
                                <a:lnTo>
                                  <a:pt x="10254" y="3430"/>
                                </a:lnTo>
                                <a:lnTo>
                                  <a:pt x="10237" y="3360"/>
                                </a:lnTo>
                                <a:lnTo>
                                  <a:pt x="10219" y="3289"/>
                                </a:lnTo>
                                <a:lnTo>
                                  <a:pt x="10199" y="3219"/>
                                </a:lnTo>
                                <a:lnTo>
                                  <a:pt x="10178" y="3150"/>
                                </a:lnTo>
                                <a:lnTo>
                                  <a:pt x="10156" y="3081"/>
                                </a:lnTo>
                                <a:lnTo>
                                  <a:pt x="10133" y="3012"/>
                                </a:lnTo>
                                <a:lnTo>
                                  <a:pt x="10109" y="2944"/>
                                </a:lnTo>
                                <a:lnTo>
                                  <a:pt x="10084" y="2877"/>
                                </a:lnTo>
                                <a:lnTo>
                                  <a:pt x="10058" y="2809"/>
                                </a:lnTo>
                                <a:lnTo>
                                  <a:pt x="10031" y="2743"/>
                                </a:lnTo>
                                <a:lnTo>
                                  <a:pt x="10003" y="2677"/>
                                </a:lnTo>
                                <a:lnTo>
                                  <a:pt x="9973" y="2612"/>
                                </a:lnTo>
                                <a:lnTo>
                                  <a:pt x="9943" y="2547"/>
                                </a:lnTo>
                                <a:lnTo>
                                  <a:pt x="9912" y="2483"/>
                                </a:lnTo>
                                <a:lnTo>
                                  <a:pt x="9880" y="2419"/>
                                </a:lnTo>
                                <a:lnTo>
                                  <a:pt x="9847" y="2356"/>
                                </a:lnTo>
                                <a:lnTo>
                                  <a:pt x="9812" y="2293"/>
                                </a:lnTo>
                                <a:lnTo>
                                  <a:pt x="9777" y="2231"/>
                                </a:lnTo>
                                <a:lnTo>
                                  <a:pt x="9741" y="2170"/>
                                </a:lnTo>
                                <a:lnTo>
                                  <a:pt x="9704" y="2110"/>
                                </a:lnTo>
                                <a:lnTo>
                                  <a:pt x="9666" y="2050"/>
                                </a:lnTo>
                                <a:lnTo>
                                  <a:pt x="9627" y="1990"/>
                                </a:lnTo>
                                <a:lnTo>
                                  <a:pt x="9587" y="1932"/>
                                </a:lnTo>
                                <a:lnTo>
                                  <a:pt x="9547" y="1873"/>
                                </a:lnTo>
                                <a:lnTo>
                                  <a:pt x="9505" y="1816"/>
                                </a:lnTo>
                                <a:lnTo>
                                  <a:pt x="9463" y="1760"/>
                                </a:lnTo>
                                <a:lnTo>
                                  <a:pt x="9419" y="1704"/>
                                </a:lnTo>
                                <a:lnTo>
                                  <a:pt x="9375" y="1648"/>
                                </a:lnTo>
                                <a:lnTo>
                                  <a:pt x="9330" y="1594"/>
                                </a:lnTo>
                                <a:lnTo>
                                  <a:pt x="9284" y="1540"/>
                                </a:lnTo>
                                <a:lnTo>
                                  <a:pt x="9237" y="1487"/>
                                </a:lnTo>
                                <a:lnTo>
                                  <a:pt x="9190" y="1435"/>
                                </a:lnTo>
                                <a:lnTo>
                                  <a:pt x="9141" y="1383"/>
                                </a:lnTo>
                                <a:lnTo>
                                  <a:pt x="9092" y="1332"/>
                                </a:lnTo>
                                <a:lnTo>
                                  <a:pt x="9042" y="1282"/>
                                </a:lnTo>
                                <a:lnTo>
                                  <a:pt x="8991" y="1233"/>
                                </a:lnTo>
                                <a:lnTo>
                                  <a:pt x="8940" y="1185"/>
                                </a:lnTo>
                                <a:lnTo>
                                  <a:pt x="8888" y="1137"/>
                                </a:lnTo>
                                <a:lnTo>
                                  <a:pt x="8834" y="1091"/>
                                </a:lnTo>
                                <a:lnTo>
                                  <a:pt x="8781" y="1045"/>
                                </a:lnTo>
                                <a:lnTo>
                                  <a:pt x="8726" y="1000"/>
                                </a:lnTo>
                                <a:lnTo>
                                  <a:pt x="8671" y="955"/>
                                </a:lnTo>
                                <a:lnTo>
                                  <a:pt x="8615" y="912"/>
                                </a:lnTo>
                                <a:lnTo>
                                  <a:pt x="8558" y="870"/>
                                </a:lnTo>
                                <a:lnTo>
                                  <a:pt x="8501" y="828"/>
                                </a:lnTo>
                                <a:lnTo>
                                  <a:pt x="8443" y="787"/>
                                </a:lnTo>
                                <a:lnTo>
                                  <a:pt x="8384" y="747"/>
                                </a:lnTo>
                                <a:lnTo>
                                  <a:pt x="8325" y="708"/>
                                </a:lnTo>
                                <a:lnTo>
                                  <a:pt x="8265" y="671"/>
                                </a:lnTo>
                                <a:lnTo>
                                  <a:pt x="8204" y="633"/>
                                </a:lnTo>
                                <a:lnTo>
                                  <a:pt x="8143" y="597"/>
                                </a:lnTo>
                                <a:lnTo>
                                  <a:pt x="8081" y="562"/>
                                </a:lnTo>
                                <a:lnTo>
                                  <a:pt x="8019" y="528"/>
                                </a:lnTo>
                                <a:lnTo>
                                  <a:pt x="7956" y="495"/>
                                </a:lnTo>
                                <a:lnTo>
                                  <a:pt x="7892" y="463"/>
                                </a:lnTo>
                                <a:lnTo>
                                  <a:pt x="7828" y="431"/>
                                </a:lnTo>
                                <a:lnTo>
                                  <a:pt x="7763" y="401"/>
                                </a:lnTo>
                                <a:lnTo>
                                  <a:pt x="7697" y="372"/>
                                </a:lnTo>
                                <a:lnTo>
                                  <a:pt x="7632" y="344"/>
                                </a:lnTo>
                                <a:lnTo>
                                  <a:pt x="7565" y="316"/>
                                </a:lnTo>
                                <a:lnTo>
                                  <a:pt x="7498" y="290"/>
                                </a:lnTo>
                                <a:lnTo>
                                  <a:pt x="7430" y="265"/>
                                </a:lnTo>
                                <a:lnTo>
                                  <a:pt x="7362" y="241"/>
                                </a:lnTo>
                                <a:lnTo>
                                  <a:pt x="7294" y="218"/>
                                </a:lnTo>
                                <a:lnTo>
                                  <a:pt x="7225" y="196"/>
                                </a:lnTo>
                                <a:lnTo>
                                  <a:pt x="7155" y="176"/>
                                </a:lnTo>
                                <a:lnTo>
                                  <a:pt x="7085" y="156"/>
                                </a:lnTo>
                                <a:lnTo>
                                  <a:pt x="7015" y="137"/>
                                </a:lnTo>
                                <a:lnTo>
                                  <a:pt x="6944" y="120"/>
                                </a:lnTo>
                                <a:lnTo>
                                  <a:pt x="6873" y="104"/>
                                </a:lnTo>
                                <a:lnTo>
                                  <a:pt x="6801" y="89"/>
                                </a:lnTo>
                                <a:lnTo>
                                  <a:pt x="6729" y="75"/>
                                </a:lnTo>
                                <a:lnTo>
                                  <a:pt x="6656" y="62"/>
                                </a:lnTo>
                                <a:lnTo>
                                  <a:pt x="6583" y="50"/>
                                </a:lnTo>
                                <a:lnTo>
                                  <a:pt x="6510" y="40"/>
                                </a:lnTo>
                                <a:lnTo>
                                  <a:pt x="6436" y="30"/>
                                </a:lnTo>
                                <a:lnTo>
                                  <a:pt x="6362" y="22"/>
                                </a:lnTo>
                                <a:lnTo>
                                  <a:pt x="6288" y="15"/>
                                </a:lnTo>
                                <a:lnTo>
                                  <a:pt x="6213" y="10"/>
                                </a:lnTo>
                                <a:lnTo>
                                  <a:pt x="6138" y="5"/>
                                </a:lnTo>
                                <a:lnTo>
                                  <a:pt x="6062" y="2"/>
                                </a:lnTo>
                                <a:lnTo>
                                  <a:pt x="5986" y="0"/>
                                </a:lnTo>
                                <a:lnTo>
                                  <a:pt x="5910" y="0"/>
                                </a:lnTo>
                                <a:close/>
                                <a:moveTo>
                                  <a:pt x="5996" y="8928"/>
                                </a:moveTo>
                                <a:lnTo>
                                  <a:pt x="5839" y="8928"/>
                                </a:lnTo>
                                <a:lnTo>
                                  <a:pt x="5910" y="8929"/>
                                </a:lnTo>
                                <a:lnTo>
                                  <a:pt x="5986" y="8928"/>
                                </a:lnTo>
                                <a:lnTo>
                                  <a:pt x="5996" y="8928"/>
                                </a:lnTo>
                                <a:close/>
                              </a:path>
                            </a:pathLst>
                          </a:custGeom>
                          <a:solidFill>
                            <a:srgbClr val="0044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
                        <wps:cNvSpPr>
                          <a:spLocks/>
                        </wps:cNvSpPr>
                        <wps:spPr bwMode="auto">
                          <a:xfrm>
                            <a:off x="0" y="6604"/>
                            <a:ext cx="10375" cy="8930"/>
                          </a:xfrm>
                          <a:custGeom>
                            <a:avLst/>
                            <a:gdLst>
                              <a:gd name="T0" fmla="*/ 10369 w 10375"/>
                              <a:gd name="T1" fmla="+- 0 10842 6605"/>
                              <a:gd name="T2" fmla="*/ 10842 h 8930"/>
                              <a:gd name="T3" fmla="*/ 10344 w 10375"/>
                              <a:gd name="T4" fmla="+- 0 10543 6605"/>
                              <a:gd name="T5" fmla="*/ 10543 h 8930"/>
                              <a:gd name="T6" fmla="*/ 10300 w 10375"/>
                              <a:gd name="T7" fmla="+- 0 10251 6605"/>
                              <a:gd name="T8" fmla="*/ 10251 h 8930"/>
                              <a:gd name="T9" fmla="*/ 10237 w 10375"/>
                              <a:gd name="T10" fmla="+- 0 9965 6605"/>
                              <a:gd name="T11" fmla="*/ 9965 h 8930"/>
                              <a:gd name="T12" fmla="*/ 10156 w 10375"/>
                              <a:gd name="T13" fmla="+- 0 9686 6605"/>
                              <a:gd name="T14" fmla="*/ 9686 h 8930"/>
                              <a:gd name="T15" fmla="*/ 10058 w 10375"/>
                              <a:gd name="T16" fmla="+- 0 9414 6605"/>
                              <a:gd name="T17" fmla="*/ 9414 h 8930"/>
                              <a:gd name="T18" fmla="*/ 9943 w 10375"/>
                              <a:gd name="T19" fmla="+- 0 9152 6605"/>
                              <a:gd name="T20" fmla="*/ 9152 h 8930"/>
                              <a:gd name="T21" fmla="*/ 9812 w 10375"/>
                              <a:gd name="T22" fmla="+- 0 8898 6605"/>
                              <a:gd name="T23" fmla="*/ 8898 h 8930"/>
                              <a:gd name="T24" fmla="*/ 9666 w 10375"/>
                              <a:gd name="T25" fmla="+- 0 8655 6605"/>
                              <a:gd name="T26" fmla="*/ 8655 h 8930"/>
                              <a:gd name="T27" fmla="*/ 9505 w 10375"/>
                              <a:gd name="T28" fmla="+- 0 8421 6605"/>
                              <a:gd name="T29" fmla="*/ 8421 h 8930"/>
                              <a:gd name="T30" fmla="*/ 9330 w 10375"/>
                              <a:gd name="T31" fmla="+- 0 8199 6605"/>
                              <a:gd name="T32" fmla="*/ 8199 h 8930"/>
                              <a:gd name="T33" fmla="*/ 9141 w 10375"/>
                              <a:gd name="T34" fmla="+- 0 7988 6605"/>
                              <a:gd name="T35" fmla="*/ 7988 h 8930"/>
                              <a:gd name="T36" fmla="*/ 8940 w 10375"/>
                              <a:gd name="T37" fmla="+- 0 7790 6605"/>
                              <a:gd name="T38" fmla="*/ 7790 h 8930"/>
                              <a:gd name="T39" fmla="*/ 8726 w 10375"/>
                              <a:gd name="T40" fmla="+- 0 7605 6605"/>
                              <a:gd name="T41" fmla="*/ 7605 h 8930"/>
                              <a:gd name="T42" fmla="*/ 8501 w 10375"/>
                              <a:gd name="T43" fmla="+- 0 7433 6605"/>
                              <a:gd name="T44" fmla="*/ 7433 h 8930"/>
                              <a:gd name="T45" fmla="*/ 8265 w 10375"/>
                              <a:gd name="T46" fmla="+- 0 7276 6605"/>
                              <a:gd name="T47" fmla="*/ 7276 h 8930"/>
                              <a:gd name="T48" fmla="*/ 8019 w 10375"/>
                              <a:gd name="T49" fmla="+- 0 7133 6605"/>
                              <a:gd name="T50" fmla="*/ 7133 h 8930"/>
                              <a:gd name="T51" fmla="*/ 7763 w 10375"/>
                              <a:gd name="T52" fmla="+- 0 7006 6605"/>
                              <a:gd name="T53" fmla="*/ 7006 h 8930"/>
                              <a:gd name="T54" fmla="*/ 7498 w 10375"/>
                              <a:gd name="T55" fmla="+- 0 6895 6605"/>
                              <a:gd name="T56" fmla="*/ 6895 h 8930"/>
                              <a:gd name="T57" fmla="*/ 7225 w 10375"/>
                              <a:gd name="T58" fmla="+- 0 6801 6605"/>
                              <a:gd name="T59" fmla="*/ 6801 h 8930"/>
                              <a:gd name="T60" fmla="*/ 6944 w 10375"/>
                              <a:gd name="T61" fmla="+- 0 6725 6605"/>
                              <a:gd name="T62" fmla="*/ 6725 h 8930"/>
                              <a:gd name="T63" fmla="*/ 6656 w 10375"/>
                              <a:gd name="T64" fmla="+- 0 6667 6605"/>
                              <a:gd name="T65" fmla="*/ 6667 h 8930"/>
                              <a:gd name="T66" fmla="*/ 6362 w 10375"/>
                              <a:gd name="T67" fmla="+- 0 6627 6605"/>
                              <a:gd name="T68" fmla="*/ 6627 h 8930"/>
                              <a:gd name="T69" fmla="*/ 6062 w 10375"/>
                              <a:gd name="T70" fmla="+- 0 6607 6605"/>
                              <a:gd name="T71" fmla="*/ 6607 h 8930"/>
                              <a:gd name="T72" fmla="*/ 0 w 10375"/>
                              <a:gd name="T73" fmla="+- 0 15534 6605"/>
                              <a:gd name="T74" fmla="*/ 15534 h 8930"/>
                              <a:gd name="T75" fmla="*/ 5875 w 10375"/>
                              <a:gd name="T76" fmla="+- 0 15534 6605"/>
                              <a:gd name="T77" fmla="*/ 15534 h 8930"/>
                              <a:gd name="T78" fmla="*/ 6062 w 10375"/>
                              <a:gd name="T79" fmla="+- 0 15531 6605"/>
                              <a:gd name="T80" fmla="*/ 15531 h 8930"/>
                              <a:gd name="T81" fmla="*/ 6362 w 10375"/>
                              <a:gd name="T82" fmla="+- 0 15511 6605"/>
                              <a:gd name="T83" fmla="*/ 15511 h 8930"/>
                              <a:gd name="T84" fmla="*/ 6656 w 10375"/>
                              <a:gd name="T85" fmla="+- 0 15472 6605"/>
                              <a:gd name="T86" fmla="*/ 15472 h 8930"/>
                              <a:gd name="T87" fmla="*/ 6944 w 10375"/>
                              <a:gd name="T88" fmla="+- 0 15414 6605"/>
                              <a:gd name="T89" fmla="*/ 15414 h 8930"/>
                              <a:gd name="T90" fmla="*/ 7225 w 10375"/>
                              <a:gd name="T91" fmla="+- 0 15337 6605"/>
                              <a:gd name="T92" fmla="*/ 15337 h 8930"/>
                              <a:gd name="T93" fmla="*/ 7498 w 10375"/>
                              <a:gd name="T94" fmla="+- 0 15243 6605"/>
                              <a:gd name="T95" fmla="*/ 15243 h 8930"/>
                              <a:gd name="T96" fmla="*/ 7763 w 10375"/>
                              <a:gd name="T97" fmla="+- 0 15133 6605"/>
                              <a:gd name="T98" fmla="*/ 15133 h 8930"/>
                              <a:gd name="T99" fmla="*/ 8019 w 10375"/>
                              <a:gd name="T100" fmla="+- 0 15006 6605"/>
                              <a:gd name="T101" fmla="*/ 15006 h 8930"/>
                              <a:gd name="T102" fmla="*/ 8265 w 10375"/>
                              <a:gd name="T103" fmla="+- 0 14863 6605"/>
                              <a:gd name="T104" fmla="*/ 14863 h 8930"/>
                              <a:gd name="T105" fmla="*/ 8501 w 10375"/>
                              <a:gd name="T106" fmla="+- 0 14706 6605"/>
                              <a:gd name="T107" fmla="*/ 14706 h 8930"/>
                              <a:gd name="T108" fmla="*/ 8726 w 10375"/>
                              <a:gd name="T109" fmla="+- 0 14534 6605"/>
                              <a:gd name="T110" fmla="*/ 14534 h 8930"/>
                              <a:gd name="T111" fmla="*/ 8940 w 10375"/>
                              <a:gd name="T112" fmla="+- 0 14349 6605"/>
                              <a:gd name="T113" fmla="*/ 14349 h 8930"/>
                              <a:gd name="T114" fmla="*/ 9141 w 10375"/>
                              <a:gd name="T115" fmla="+- 0 14150 6605"/>
                              <a:gd name="T116" fmla="*/ 14150 h 8930"/>
                              <a:gd name="T117" fmla="*/ 9330 w 10375"/>
                              <a:gd name="T118" fmla="+- 0 13940 6605"/>
                              <a:gd name="T119" fmla="*/ 13940 h 8930"/>
                              <a:gd name="T120" fmla="*/ 9505 w 10375"/>
                              <a:gd name="T121" fmla="+- 0 13717 6605"/>
                              <a:gd name="T122" fmla="*/ 13717 h 8930"/>
                              <a:gd name="T123" fmla="*/ 9666 w 10375"/>
                              <a:gd name="T124" fmla="+- 0 13484 6605"/>
                              <a:gd name="T125" fmla="*/ 13484 h 8930"/>
                              <a:gd name="T126" fmla="*/ 9812 w 10375"/>
                              <a:gd name="T127" fmla="+- 0 13240 6605"/>
                              <a:gd name="T128" fmla="*/ 13240 h 8930"/>
                              <a:gd name="T129" fmla="*/ 9943 w 10375"/>
                              <a:gd name="T130" fmla="+- 0 12987 6605"/>
                              <a:gd name="T131" fmla="*/ 12987 h 8930"/>
                              <a:gd name="T132" fmla="*/ 10058 w 10375"/>
                              <a:gd name="T133" fmla="+- 0 12724 6605"/>
                              <a:gd name="T134" fmla="*/ 12724 h 8930"/>
                              <a:gd name="T135" fmla="*/ 10156 w 10375"/>
                              <a:gd name="T136" fmla="+- 0 12453 6605"/>
                              <a:gd name="T137" fmla="*/ 12453 h 8930"/>
                              <a:gd name="T138" fmla="*/ 10237 w 10375"/>
                              <a:gd name="T139" fmla="+- 0 12174 6605"/>
                              <a:gd name="T140" fmla="*/ 12174 h 8930"/>
                              <a:gd name="T141" fmla="*/ 10300 w 10375"/>
                              <a:gd name="T142" fmla="+- 0 11888 6605"/>
                              <a:gd name="T143" fmla="*/ 11888 h 8930"/>
                              <a:gd name="T144" fmla="*/ 10344 w 10375"/>
                              <a:gd name="T145" fmla="+- 0 11595 6605"/>
                              <a:gd name="T146" fmla="*/ 11595 h 8930"/>
                              <a:gd name="T147" fmla="*/ 10369 w 10375"/>
                              <a:gd name="T148" fmla="+- 0 11297 6605"/>
                              <a:gd name="T149" fmla="*/ 11297 h 893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Lst>
                            <a:rect l="0" t="0" r="r" b="b"/>
                            <a:pathLst>
                              <a:path w="10375" h="8930">
                                <a:moveTo>
                                  <a:pt x="10375" y="4464"/>
                                </a:moveTo>
                                <a:lnTo>
                                  <a:pt x="10374" y="4388"/>
                                </a:lnTo>
                                <a:lnTo>
                                  <a:pt x="10372" y="4312"/>
                                </a:lnTo>
                                <a:lnTo>
                                  <a:pt x="10369" y="4237"/>
                                </a:lnTo>
                                <a:lnTo>
                                  <a:pt x="10365" y="4162"/>
                                </a:lnTo>
                                <a:lnTo>
                                  <a:pt x="10359" y="4087"/>
                                </a:lnTo>
                                <a:lnTo>
                                  <a:pt x="10352" y="4012"/>
                                </a:lnTo>
                                <a:lnTo>
                                  <a:pt x="10344" y="3938"/>
                                </a:lnTo>
                                <a:lnTo>
                                  <a:pt x="10335" y="3865"/>
                                </a:lnTo>
                                <a:lnTo>
                                  <a:pt x="10324" y="3791"/>
                                </a:lnTo>
                                <a:lnTo>
                                  <a:pt x="10313" y="3718"/>
                                </a:lnTo>
                                <a:lnTo>
                                  <a:pt x="10300" y="3646"/>
                                </a:lnTo>
                                <a:lnTo>
                                  <a:pt x="10286" y="3574"/>
                                </a:lnTo>
                                <a:lnTo>
                                  <a:pt x="10271" y="3502"/>
                                </a:lnTo>
                                <a:lnTo>
                                  <a:pt x="10254" y="3430"/>
                                </a:lnTo>
                                <a:lnTo>
                                  <a:pt x="10237" y="3360"/>
                                </a:lnTo>
                                <a:lnTo>
                                  <a:pt x="10219" y="3289"/>
                                </a:lnTo>
                                <a:lnTo>
                                  <a:pt x="10199" y="3219"/>
                                </a:lnTo>
                                <a:lnTo>
                                  <a:pt x="10178" y="3150"/>
                                </a:lnTo>
                                <a:lnTo>
                                  <a:pt x="10156" y="3081"/>
                                </a:lnTo>
                                <a:lnTo>
                                  <a:pt x="10133" y="3012"/>
                                </a:lnTo>
                                <a:lnTo>
                                  <a:pt x="10109" y="2944"/>
                                </a:lnTo>
                                <a:lnTo>
                                  <a:pt x="10084" y="2877"/>
                                </a:lnTo>
                                <a:lnTo>
                                  <a:pt x="10058" y="2809"/>
                                </a:lnTo>
                                <a:lnTo>
                                  <a:pt x="10031" y="2743"/>
                                </a:lnTo>
                                <a:lnTo>
                                  <a:pt x="10003" y="2677"/>
                                </a:lnTo>
                                <a:lnTo>
                                  <a:pt x="9973" y="2612"/>
                                </a:lnTo>
                                <a:lnTo>
                                  <a:pt x="9943" y="2547"/>
                                </a:lnTo>
                                <a:lnTo>
                                  <a:pt x="9912" y="2483"/>
                                </a:lnTo>
                                <a:lnTo>
                                  <a:pt x="9880" y="2419"/>
                                </a:lnTo>
                                <a:lnTo>
                                  <a:pt x="9847" y="2356"/>
                                </a:lnTo>
                                <a:lnTo>
                                  <a:pt x="9812" y="2293"/>
                                </a:lnTo>
                                <a:lnTo>
                                  <a:pt x="9777" y="2231"/>
                                </a:lnTo>
                                <a:lnTo>
                                  <a:pt x="9741" y="2170"/>
                                </a:lnTo>
                                <a:lnTo>
                                  <a:pt x="9704" y="2110"/>
                                </a:lnTo>
                                <a:lnTo>
                                  <a:pt x="9666" y="2050"/>
                                </a:lnTo>
                                <a:lnTo>
                                  <a:pt x="9627" y="1990"/>
                                </a:lnTo>
                                <a:lnTo>
                                  <a:pt x="9587" y="1932"/>
                                </a:lnTo>
                                <a:lnTo>
                                  <a:pt x="9547" y="1873"/>
                                </a:lnTo>
                                <a:lnTo>
                                  <a:pt x="9505" y="1816"/>
                                </a:lnTo>
                                <a:lnTo>
                                  <a:pt x="9463" y="1760"/>
                                </a:lnTo>
                                <a:lnTo>
                                  <a:pt x="9419" y="1704"/>
                                </a:lnTo>
                                <a:lnTo>
                                  <a:pt x="9375" y="1648"/>
                                </a:lnTo>
                                <a:lnTo>
                                  <a:pt x="9330" y="1594"/>
                                </a:lnTo>
                                <a:lnTo>
                                  <a:pt x="9284" y="1540"/>
                                </a:lnTo>
                                <a:lnTo>
                                  <a:pt x="9237" y="1487"/>
                                </a:lnTo>
                                <a:lnTo>
                                  <a:pt x="9190" y="1435"/>
                                </a:lnTo>
                                <a:lnTo>
                                  <a:pt x="9141" y="1383"/>
                                </a:lnTo>
                                <a:lnTo>
                                  <a:pt x="9092" y="1332"/>
                                </a:lnTo>
                                <a:lnTo>
                                  <a:pt x="9042" y="1282"/>
                                </a:lnTo>
                                <a:lnTo>
                                  <a:pt x="8991" y="1233"/>
                                </a:lnTo>
                                <a:lnTo>
                                  <a:pt x="8940" y="1185"/>
                                </a:lnTo>
                                <a:lnTo>
                                  <a:pt x="8888" y="1137"/>
                                </a:lnTo>
                                <a:lnTo>
                                  <a:pt x="8834" y="1091"/>
                                </a:lnTo>
                                <a:lnTo>
                                  <a:pt x="8781" y="1045"/>
                                </a:lnTo>
                                <a:lnTo>
                                  <a:pt x="8726" y="1000"/>
                                </a:lnTo>
                                <a:lnTo>
                                  <a:pt x="8671" y="955"/>
                                </a:lnTo>
                                <a:lnTo>
                                  <a:pt x="8615" y="912"/>
                                </a:lnTo>
                                <a:lnTo>
                                  <a:pt x="8558" y="870"/>
                                </a:lnTo>
                                <a:lnTo>
                                  <a:pt x="8501" y="828"/>
                                </a:lnTo>
                                <a:lnTo>
                                  <a:pt x="8443" y="787"/>
                                </a:lnTo>
                                <a:lnTo>
                                  <a:pt x="8384" y="747"/>
                                </a:lnTo>
                                <a:lnTo>
                                  <a:pt x="8325" y="708"/>
                                </a:lnTo>
                                <a:lnTo>
                                  <a:pt x="8265" y="671"/>
                                </a:lnTo>
                                <a:lnTo>
                                  <a:pt x="8204" y="633"/>
                                </a:lnTo>
                                <a:lnTo>
                                  <a:pt x="8143" y="597"/>
                                </a:lnTo>
                                <a:lnTo>
                                  <a:pt x="8081" y="562"/>
                                </a:lnTo>
                                <a:lnTo>
                                  <a:pt x="8019" y="528"/>
                                </a:lnTo>
                                <a:lnTo>
                                  <a:pt x="7956" y="495"/>
                                </a:lnTo>
                                <a:lnTo>
                                  <a:pt x="7892" y="463"/>
                                </a:lnTo>
                                <a:lnTo>
                                  <a:pt x="7828" y="431"/>
                                </a:lnTo>
                                <a:lnTo>
                                  <a:pt x="7763" y="401"/>
                                </a:lnTo>
                                <a:lnTo>
                                  <a:pt x="7697" y="372"/>
                                </a:lnTo>
                                <a:lnTo>
                                  <a:pt x="7632" y="344"/>
                                </a:lnTo>
                                <a:lnTo>
                                  <a:pt x="7565" y="316"/>
                                </a:lnTo>
                                <a:lnTo>
                                  <a:pt x="7498" y="290"/>
                                </a:lnTo>
                                <a:lnTo>
                                  <a:pt x="7430" y="265"/>
                                </a:lnTo>
                                <a:lnTo>
                                  <a:pt x="7362" y="241"/>
                                </a:lnTo>
                                <a:lnTo>
                                  <a:pt x="7294" y="218"/>
                                </a:lnTo>
                                <a:lnTo>
                                  <a:pt x="7225" y="196"/>
                                </a:lnTo>
                                <a:lnTo>
                                  <a:pt x="7155" y="176"/>
                                </a:lnTo>
                                <a:lnTo>
                                  <a:pt x="7085" y="156"/>
                                </a:lnTo>
                                <a:lnTo>
                                  <a:pt x="7015" y="137"/>
                                </a:lnTo>
                                <a:lnTo>
                                  <a:pt x="6944" y="120"/>
                                </a:lnTo>
                                <a:lnTo>
                                  <a:pt x="6873" y="104"/>
                                </a:lnTo>
                                <a:lnTo>
                                  <a:pt x="6801" y="89"/>
                                </a:lnTo>
                                <a:lnTo>
                                  <a:pt x="6729" y="75"/>
                                </a:lnTo>
                                <a:lnTo>
                                  <a:pt x="6656" y="62"/>
                                </a:lnTo>
                                <a:lnTo>
                                  <a:pt x="6583" y="50"/>
                                </a:lnTo>
                                <a:lnTo>
                                  <a:pt x="6510" y="40"/>
                                </a:lnTo>
                                <a:lnTo>
                                  <a:pt x="6436" y="30"/>
                                </a:lnTo>
                                <a:lnTo>
                                  <a:pt x="6362" y="22"/>
                                </a:lnTo>
                                <a:lnTo>
                                  <a:pt x="6288" y="15"/>
                                </a:lnTo>
                                <a:lnTo>
                                  <a:pt x="6213" y="10"/>
                                </a:lnTo>
                                <a:lnTo>
                                  <a:pt x="6138" y="5"/>
                                </a:lnTo>
                                <a:lnTo>
                                  <a:pt x="6062" y="2"/>
                                </a:lnTo>
                                <a:lnTo>
                                  <a:pt x="5986" y="0"/>
                                </a:lnTo>
                                <a:lnTo>
                                  <a:pt x="5910" y="0"/>
                                </a:lnTo>
                                <a:lnTo>
                                  <a:pt x="0" y="0"/>
                                </a:lnTo>
                                <a:lnTo>
                                  <a:pt x="0" y="8929"/>
                                </a:lnTo>
                                <a:lnTo>
                                  <a:pt x="5839" y="8929"/>
                                </a:lnTo>
                                <a:lnTo>
                                  <a:pt x="5839" y="8928"/>
                                </a:lnTo>
                                <a:lnTo>
                                  <a:pt x="5857" y="8928"/>
                                </a:lnTo>
                                <a:lnTo>
                                  <a:pt x="5875" y="8929"/>
                                </a:lnTo>
                                <a:lnTo>
                                  <a:pt x="5892" y="8929"/>
                                </a:lnTo>
                                <a:lnTo>
                                  <a:pt x="5910" y="8929"/>
                                </a:lnTo>
                                <a:lnTo>
                                  <a:pt x="5986" y="8928"/>
                                </a:lnTo>
                                <a:lnTo>
                                  <a:pt x="6062" y="8926"/>
                                </a:lnTo>
                                <a:lnTo>
                                  <a:pt x="6138" y="8923"/>
                                </a:lnTo>
                                <a:lnTo>
                                  <a:pt x="6213" y="8919"/>
                                </a:lnTo>
                                <a:lnTo>
                                  <a:pt x="6288" y="8913"/>
                                </a:lnTo>
                                <a:lnTo>
                                  <a:pt x="6362" y="8906"/>
                                </a:lnTo>
                                <a:lnTo>
                                  <a:pt x="6436" y="8898"/>
                                </a:lnTo>
                                <a:lnTo>
                                  <a:pt x="6510" y="8889"/>
                                </a:lnTo>
                                <a:lnTo>
                                  <a:pt x="6583" y="8878"/>
                                </a:lnTo>
                                <a:lnTo>
                                  <a:pt x="6656" y="8867"/>
                                </a:lnTo>
                                <a:lnTo>
                                  <a:pt x="6729" y="8854"/>
                                </a:lnTo>
                                <a:lnTo>
                                  <a:pt x="6801" y="8840"/>
                                </a:lnTo>
                                <a:lnTo>
                                  <a:pt x="6873" y="8825"/>
                                </a:lnTo>
                                <a:lnTo>
                                  <a:pt x="6944" y="8809"/>
                                </a:lnTo>
                                <a:lnTo>
                                  <a:pt x="7015" y="8791"/>
                                </a:lnTo>
                                <a:lnTo>
                                  <a:pt x="7085" y="8773"/>
                                </a:lnTo>
                                <a:lnTo>
                                  <a:pt x="7155" y="8753"/>
                                </a:lnTo>
                                <a:lnTo>
                                  <a:pt x="7225" y="8732"/>
                                </a:lnTo>
                                <a:lnTo>
                                  <a:pt x="7294" y="8710"/>
                                </a:lnTo>
                                <a:lnTo>
                                  <a:pt x="7362" y="8687"/>
                                </a:lnTo>
                                <a:lnTo>
                                  <a:pt x="7430" y="8663"/>
                                </a:lnTo>
                                <a:lnTo>
                                  <a:pt x="7498" y="8638"/>
                                </a:lnTo>
                                <a:lnTo>
                                  <a:pt x="7565" y="8612"/>
                                </a:lnTo>
                                <a:lnTo>
                                  <a:pt x="7632" y="8585"/>
                                </a:lnTo>
                                <a:lnTo>
                                  <a:pt x="7697" y="8557"/>
                                </a:lnTo>
                                <a:lnTo>
                                  <a:pt x="7763" y="8528"/>
                                </a:lnTo>
                                <a:lnTo>
                                  <a:pt x="7828" y="8497"/>
                                </a:lnTo>
                                <a:lnTo>
                                  <a:pt x="7892" y="8466"/>
                                </a:lnTo>
                                <a:lnTo>
                                  <a:pt x="7956" y="8434"/>
                                </a:lnTo>
                                <a:lnTo>
                                  <a:pt x="8019" y="8401"/>
                                </a:lnTo>
                                <a:lnTo>
                                  <a:pt x="8081" y="8366"/>
                                </a:lnTo>
                                <a:lnTo>
                                  <a:pt x="8143" y="8331"/>
                                </a:lnTo>
                                <a:lnTo>
                                  <a:pt x="8204" y="8295"/>
                                </a:lnTo>
                                <a:lnTo>
                                  <a:pt x="8265" y="8258"/>
                                </a:lnTo>
                                <a:lnTo>
                                  <a:pt x="8325" y="8220"/>
                                </a:lnTo>
                                <a:lnTo>
                                  <a:pt x="8384" y="8181"/>
                                </a:lnTo>
                                <a:lnTo>
                                  <a:pt x="8443" y="8141"/>
                                </a:lnTo>
                                <a:lnTo>
                                  <a:pt x="8501" y="8101"/>
                                </a:lnTo>
                                <a:lnTo>
                                  <a:pt x="8558" y="8059"/>
                                </a:lnTo>
                                <a:lnTo>
                                  <a:pt x="8615" y="8017"/>
                                </a:lnTo>
                                <a:lnTo>
                                  <a:pt x="8671" y="7973"/>
                                </a:lnTo>
                                <a:lnTo>
                                  <a:pt x="8726" y="7929"/>
                                </a:lnTo>
                                <a:lnTo>
                                  <a:pt x="8781" y="7884"/>
                                </a:lnTo>
                                <a:lnTo>
                                  <a:pt x="8834" y="7838"/>
                                </a:lnTo>
                                <a:lnTo>
                                  <a:pt x="8888" y="7791"/>
                                </a:lnTo>
                                <a:lnTo>
                                  <a:pt x="8940" y="7744"/>
                                </a:lnTo>
                                <a:lnTo>
                                  <a:pt x="8991" y="7695"/>
                                </a:lnTo>
                                <a:lnTo>
                                  <a:pt x="9042" y="7646"/>
                                </a:lnTo>
                                <a:lnTo>
                                  <a:pt x="9092" y="7596"/>
                                </a:lnTo>
                                <a:lnTo>
                                  <a:pt x="9141" y="7545"/>
                                </a:lnTo>
                                <a:lnTo>
                                  <a:pt x="9190" y="7494"/>
                                </a:lnTo>
                                <a:lnTo>
                                  <a:pt x="9237" y="7442"/>
                                </a:lnTo>
                                <a:lnTo>
                                  <a:pt x="9284" y="7389"/>
                                </a:lnTo>
                                <a:lnTo>
                                  <a:pt x="9330" y="7335"/>
                                </a:lnTo>
                                <a:lnTo>
                                  <a:pt x="9375" y="7280"/>
                                </a:lnTo>
                                <a:lnTo>
                                  <a:pt x="9419" y="7225"/>
                                </a:lnTo>
                                <a:lnTo>
                                  <a:pt x="9463" y="7169"/>
                                </a:lnTo>
                                <a:lnTo>
                                  <a:pt x="9505" y="7112"/>
                                </a:lnTo>
                                <a:lnTo>
                                  <a:pt x="9547" y="7055"/>
                                </a:lnTo>
                                <a:lnTo>
                                  <a:pt x="9587" y="6997"/>
                                </a:lnTo>
                                <a:lnTo>
                                  <a:pt x="9627" y="6938"/>
                                </a:lnTo>
                                <a:lnTo>
                                  <a:pt x="9666" y="6879"/>
                                </a:lnTo>
                                <a:lnTo>
                                  <a:pt x="9704" y="6819"/>
                                </a:lnTo>
                                <a:lnTo>
                                  <a:pt x="9741" y="6758"/>
                                </a:lnTo>
                                <a:lnTo>
                                  <a:pt x="9777" y="6697"/>
                                </a:lnTo>
                                <a:lnTo>
                                  <a:pt x="9812" y="6635"/>
                                </a:lnTo>
                                <a:lnTo>
                                  <a:pt x="9847" y="6573"/>
                                </a:lnTo>
                                <a:lnTo>
                                  <a:pt x="9880" y="6510"/>
                                </a:lnTo>
                                <a:lnTo>
                                  <a:pt x="9912" y="6446"/>
                                </a:lnTo>
                                <a:lnTo>
                                  <a:pt x="9943" y="6382"/>
                                </a:lnTo>
                                <a:lnTo>
                                  <a:pt x="9973" y="6317"/>
                                </a:lnTo>
                                <a:lnTo>
                                  <a:pt x="10003" y="6252"/>
                                </a:lnTo>
                                <a:lnTo>
                                  <a:pt x="10031" y="6186"/>
                                </a:lnTo>
                                <a:lnTo>
                                  <a:pt x="10058" y="6119"/>
                                </a:lnTo>
                                <a:lnTo>
                                  <a:pt x="10084" y="6052"/>
                                </a:lnTo>
                                <a:lnTo>
                                  <a:pt x="10109" y="5985"/>
                                </a:lnTo>
                                <a:lnTo>
                                  <a:pt x="10133" y="5917"/>
                                </a:lnTo>
                                <a:lnTo>
                                  <a:pt x="10156" y="5848"/>
                                </a:lnTo>
                                <a:lnTo>
                                  <a:pt x="10178" y="5779"/>
                                </a:lnTo>
                                <a:lnTo>
                                  <a:pt x="10199" y="5709"/>
                                </a:lnTo>
                                <a:lnTo>
                                  <a:pt x="10219" y="5639"/>
                                </a:lnTo>
                                <a:lnTo>
                                  <a:pt x="10237" y="5569"/>
                                </a:lnTo>
                                <a:lnTo>
                                  <a:pt x="10254" y="5498"/>
                                </a:lnTo>
                                <a:lnTo>
                                  <a:pt x="10271" y="5427"/>
                                </a:lnTo>
                                <a:lnTo>
                                  <a:pt x="10286" y="5355"/>
                                </a:lnTo>
                                <a:lnTo>
                                  <a:pt x="10300" y="5283"/>
                                </a:lnTo>
                                <a:lnTo>
                                  <a:pt x="10313" y="5210"/>
                                </a:lnTo>
                                <a:lnTo>
                                  <a:pt x="10324" y="5137"/>
                                </a:lnTo>
                                <a:lnTo>
                                  <a:pt x="10335" y="5064"/>
                                </a:lnTo>
                                <a:lnTo>
                                  <a:pt x="10344" y="4990"/>
                                </a:lnTo>
                                <a:lnTo>
                                  <a:pt x="10352" y="4916"/>
                                </a:lnTo>
                                <a:lnTo>
                                  <a:pt x="10359" y="4842"/>
                                </a:lnTo>
                                <a:lnTo>
                                  <a:pt x="10365" y="4767"/>
                                </a:lnTo>
                                <a:lnTo>
                                  <a:pt x="10369" y="4692"/>
                                </a:lnTo>
                                <a:lnTo>
                                  <a:pt x="10372" y="4616"/>
                                </a:lnTo>
                                <a:lnTo>
                                  <a:pt x="10374" y="4540"/>
                                </a:lnTo>
                                <a:lnTo>
                                  <a:pt x="10375" y="4464"/>
                                </a:lnTo>
                                <a:close/>
                              </a:path>
                            </a:pathLst>
                          </a:custGeom>
                          <a:noFill/>
                          <a:ln w="12700">
                            <a:solidFill>
                              <a:srgbClr val="0044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
                        <wps:cNvSpPr>
                          <a:spLocks/>
                        </wps:cNvSpPr>
                        <wps:spPr bwMode="auto">
                          <a:xfrm>
                            <a:off x="7880" y="12132"/>
                            <a:ext cx="3402" cy="3402"/>
                          </a:xfrm>
                          <a:custGeom>
                            <a:avLst/>
                            <a:gdLst>
                              <a:gd name="T0" fmla="+- 0 9546 7880"/>
                              <a:gd name="T1" fmla="*/ T0 w 3402"/>
                              <a:gd name="T2" fmla="+- 0 12134 12132"/>
                              <a:gd name="T3" fmla="*/ 12134 h 3402"/>
                              <a:gd name="T4" fmla="+- 0 9393 7880"/>
                              <a:gd name="T5" fmla="*/ T4 w 3402"/>
                              <a:gd name="T6" fmla="+- 0 12147 12132"/>
                              <a:gd name="T7" fmla="*/ 12147 h 3402"/>
                              <a:gd name="T8" fmla="+- 0 9245 7880"/>
                              <a:gd name="T9" fmla="*/ T8 w 3402"/>
                              <a:gd name="T10" fmla="+- 0 12173 12132"/>
                              <a:gd name="T11" fmla="*/ 12173 h 3402"/>
                              <a:gd name="T12" fmla="+- 0 9101 7880"/>
                              <a:gd name="T13" fmla="*/ T12 w 3402"/>
                              <a:gd name="T14" fmla="+- 0 12210 12132"/>
                              <a:gd name="T15" fmla="*/ 12210 h 3402"/>
                              <a:gd name="T16" fmla="+- 0 8962 7880"/>
                              <a:gd name="T17" fmla="*/ T16 w 3402"/>
                              <a:gd name="T18" fmla="+- 0 12259 12132"/>
                              <a:gd name="T19" fmla="*/ 12259 h 3402"/>
                              <a:gd name="T20" fmla="+- 0 8829 7880"/>
                              <a:gd name="T21" fmla="*/ T20 w 3402"/>
                              <a:gd name="T22" fmla="+- 0 12319 12132"/>
                              <a:gd name="T23" fmla="*/ 12319 h 3402"/>
                              <a:gd name="T24" fmla="+- 0 8702 7880"/>
                              <a:gd name="T25" fmla="*/ T24 w 3402"/>
                              <a:gd name="T26" fmla="+- 0 12389 12132"/>
                              <a:gd name="T27" fmla="*/ 12389 h 3402"/>
                              <a:gd name="T28" fmla="+- 0 8582 7880"/>
                              <a:gd name="T29" fmla="*/ T28 w 3402"/>
                              <a:gd name="T30" fmla="+- 0 12469 12132"/>
                              <a:gd name="T31" fmla="*/ 12469 h 3402"/>
                              <a:gd name="T32" fmla="+- 0 8470 7880"/>
                              <a:gd name="T33" fmla="*/ T32 w 3402"/>
                              <a:gd name="T34" fmla="+- 0 12558 12132"/>
                              <a:gd name="T35" fmla="*/ 12558 h 3402"/>
                              <a:gd name="T36" fmla="+- 0 8366 7880"/>
                              <a:gd name="T37" fmla="*/ T36 w 3402"/>
                              <a:gd name="T38" fmla="+- 0 12656 12132"/>
                              <a:gd name="T39" fmla="*/ 12656 h 3402"/>
                              <a:gd name="T40" fmla="+- 0 8270 7880"/>
                              <a:gd name="T41" fmla="*/ T40 w 3402"/>
                              <a:gd name="T42" fmla="+- 0 12761 12132"/>
                              <a:gd name="T43" fmla="*/ 12761 h 3402"/>
                              <a:gd name="T44" fmla="+- 0 8183 7880"/>
                              <a:gd name="T45" fmla="*/ T44 w 3402"/>
                              <a:gd name="T46" fmla="+- 0 12875 12132"/>
                              <a:gd name="T47" fmla="*/ 12875 h 3402"/>
                              <a:gd name="T48" fmla="+- 0 8106 7880"/>
                              <a:gd name="T49" fmla="*/ T48 w 3402"/>
                              <a:gd name="T50" fmla="+- 0 12995 12132"/>
                              <a:gd name="T51" fmla="*/ 12995 h 3402"/>
                              <a:gd name="T52" fmla="+- 0 8040 7880"/>
                              <a:gd name="T53" fmla="*/ T52 w 3402"/>
                              <a:gd name="T54" fmla="+- 0 13122 12132"/>
                              <a:gd name="T55" fmla="*/ 13122 h 3402"/>
                              <a:gd name="T56" fmla="+- 0 7984 7880"/>
                              <a:gd name="T57" fmla="*/ T56 w 3402"/>
                              <a:gd name="T58" fmla="+- 0 13255 12132"/>
                              <a:gd name="T59" fmla="*/ 13255 h 3402"/>
                              <a:gd name="T60" fmla="+- 0 7939 7880"/>
                              <a:gd name="T61" fmla="*/ T60 w 3402"/>
                              <a:gd name="T62" fmla="+- 0 13393 12132"/>
                              <a:gd name="T63" fmla="*/ 13393 h 3402"/>
                              <a:gd name="T64" fmla="+- 0 7907 7880"/>
                              <a:gd name="T65" fmla="*/ T64 w 3402"/>
                              <a:gd name="T66" fmla="+- 0 13535 12132"/>
                              <a:gd name="T67" fmla="*/ 13535 h 3402"/>
                              <a:gd name="T68" fmla="+- 0 7887 7880"/>
                              <a:gd name="T69" fmla="*/ T68 w 3402"/>
                              <a:gd name="T70" fmla="+- 0 13682 12132"/>
                              <a:gd name="T71" fmla="*/ 13682 h 3402"/>
                              <a:gd name="T72" fmla="+- 0 7880 7880"/>
                              <a:gd name="T73" fmla="*/ T72 w 3402"/>
                              <a:gd name="T74" fmla="+- 0 13833 12132"/>
                              <a:gd name="T75" fmla="*/ 13833 h 3402"/>
                              <a:gd name="T76" fmla="+- 0 7887 7880"/>
                              <a:gd name="T77" fmla="*/ T76 w 3402"/>
                              <a:gd name="T78" fmla="+- 0 13984 12132"/>
                              <a:gd name="T79" fmla="*/ 13984 h 3402"/>
                              <a:gd name="T80" fmla="+- 0 7907 7880"/>
                              <a:gd name="T81" fmla="*/ T80 w 3402"/>
                              <a:gd name="T82" fmla="+- 0 14131 12132"/>
                              <a:gd name="T83" fmla="*/ 14131 h 3402"/>
                              <a:gd name="T84" fmla="+- 0 7939 7880"/>
                              <a:gd name="T85" fmla="*/ T84 w 3402"/>
                              <a:gd name="T86" fmla="+- 0 14273 12132"/>
                              <a:gd name="T87" fmla="*/ 14273 h 3402"/>
                              <a:gd name="T88" fmla="+- 0 7984 7880"/>
                              <a:gd name="T89" fmla="*/ T88 w 3402"/>
                              <a:gd name="T90" fmla="+- 0 14411 12132"/>
                              <a:gd name="T91" fmla="*/ 14411 h 3402"/>
                              <a:gd name="T92" fmla="+- 0 8040 7880"/>
                              <a:gd name="T93" fmla="*/ T92 w 3402"/>
                              <a:gd name="T94" fmla="+- 0 14544 12132"/>
                              <a:gd name="T95" fmla="*/ 14544 h 3402"/>
                              <a:gd name="T96" fmla="+- 0 8106 7880"/>
                              <a:gd name="T97" fmla="*/ T96 w 3402"/>
                              <a:gd name="T98" fmla="+- 0 14671 12132"/>
                              <a:gd name="T99" fmla="*/ 14671 h 3402"/>
                              <a:gd name="T100" fmla="+- 0 8183 7880"/>
                              <a:gd name="T101" fmla="*/ T100 w 3402"/>
                              <a:gd name="T102" fmla="+- 0 14791 12132"/>
                              <a:gd name="T103" fmla="*/ 14791 h 3402"/>
                              <a:gd name="T104" fmla="+- 0 8270 7880"/>
                              <a:gd name="T105" fmla="*/ T104 w 3402"/>
                              <a:gd name="T106" fmla="+- 0 14905 12132"/>
                              <a:gd name="T107" fmla="*/ 14905 h 3402"/>
                              <a:gd name="T108" fmla="+- 0 8366 7880"/>
                              <a:gd name="T109" fmla="*/ T108 w 3402"/>
                              <a:gd name="T110" fmla="+- 0 15010 12132"/>
                              <a:gd name="T111" fmla="*/ 15010 h 3402"/>
                              <a:gd name="T112" fmla="+- 0 8470 7880"/>
                              <a:gd name="T113" fmla="*/ T112 w 3402"/>
                              <a:gd name="T114" fmla="+- 0 15108 12132"/>
                              <a:gd name="T115" fmla="*/ 15108 h 3402"/>
                              <a:gd name="T116" fmla="+- 0 8582 7880"/>
                              <a:gd name="T117" fmla="*/ T116 w 3402"/>
                              <a:gd name="T118" fmla="+- 0 15197 12132"/>
                              <a:gd name="T119" fmla="*/ 15197 h 3402"/>
                              <a:gd name="T120" fmla="+- 0 8702 7880"/>
                              <a:gd name="T121" fmla="*/ T120 w 3402"/>
                              <a:gd name="T122" fmla="+- 0 15277 12132"/>
                              <a:gd name="T123" fmla="*/ 15277 h 3402"/>
                              <a:gd name="T124" fmla="+- 0 8829 7880"/>
                              <a:gd name="T125" fmla="*/ T124 w 3402"/>
                              <a:gd name="T126" fmla="+- 0 15347 12132"/>
                              <a:gd name="T127" fmla="*/ 15347 h 3402"/>
                              <a:gd name="T128" fmla="+- 0 8962 7880"/>
                              <a:gd name="T129" fmla="*/ T128 w 3402"/>
                              <a:gd name="T130" fmla="+- 0 15407 12132"/>
                              <a:gd name="T131" fmla="*/ 15407 h 3402"/>
                              <a:gd name="T132" fmla="+- 0 9101 7880"/>
                              <a:gd name="T133" fmla="*/ T132 w 3402"/>
                              <a:gd name="T134" fmla="+- 0 15456 12132"/>
                              <a:gd name="T135" fmla="*/ 15456 h 3402"/>
                              <a:gd name="T136" fmla="+- 0 9245 7880"/>
                              <a:gd name="T137" fmla="*/ T136 w 3402"/>
                              <a:gd name="T138" fmla="+- 0 15493 12132"/>
                              <a:gd name="T139" fmla="*/ 15493 h 3402"/>
                              <a:gd name="T140" fmla="+- 0 9393 7880"/>
                              <a:gd name="T141" fmla="*/ T140 w 3402"/>
                              <a:gd name="T142" fmla="+- 0 15519 12132"/>
                              <a:gd name="T143" fmla="*/ 15519 h 3402"/>
                              <a:gd name="T144" fmla="+- 0 9546 7880"/>
                              <a:gd name="T145" fmla="*/ T144 w 3402"/>
                              <a:gd name="T146" fmla="+- 0 15532 12132"/>
                              <a:gd name="T147" fmla="*/ 15532 h 3402"/>
                              <a:gd name="T148" fmla="+- 0 11282 7880"/>
                              <a:gd name="T149" fmla="*/ T148 w 3402"/>
                              <a:gd name="T150" fmla="+- 0 15534 12132"/>
                              <a:gd name="T151" fmla="*/ 15534 h 3402"/>
                              <a:gd name="T152" fmla="+- 0 9624 7880"/>
                              <a:gd name="T153" fmla="*/ T152 w 3402"/>
                              <a:gd name="T154" fmla="+- 0 12132 12132"/>
                              <a:gd name="T155" fmla="*/ 12132 h 3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402" h="3402">
                                <a:moveTo>
                                  <a:pt x="1744" y="0"/>
                                </a:moveTo>
                                <a:lnTo>
                                  <a:pt x="1666" y="2"/>
                                </a:lnTo>
                                <a:lnTo>
                                  <a:pt x="1589" y="7"/>
                                </a:lnTo>
                                <a:lnTo>
                                  <a:pt x="1513" y="15"/>
                                </a:lnTo>
                                <a:lnTo>
                                  <a:pt x="1438" y="26"/>
                                </a:lnTo>
                                <a:lnTo>
                                  <a:pt x="1365" y="41"/>
                                </a:lnTo>
                                <a:lnTo>
                                  <a:pt x="1292" y="58"/>
                                </a:lnTo>
                                <a:lnTo>
                                  <a:pt x="1221" y="78"/>
                                </a:lnTo>
                                <a:lnTo>
                                  <a:pt x="1151" y="101"/>
                                </a:lnTo>
                                <a:lnTo>
                                  <a:pt x="1082" y="127"/>
                                </a:lnTo>
                                <a:lnTo>
                                  <a:pt x="1015" y="156"/>
                                </a:lnTo>
                                <a:lnTo>
                                  <a:pt x="949" y="187"/>
                                </a:lnTo>
                                <a:lnTo>
                                  <a:pt x="885" y="221"/>
                                </a:lnTo>
                                <a:lnTo>
                                  <a:pt x="822" y="257"/>
                                </a:lnTo>
                                <a:lnTo>
                                  <a:pt x="761" y="296"/>
                                </a:lnTo>
                                <a:lnTo>
                                  <a:pt x="702" y="337"/>
                                </a:lnTo>
                                <a:lnTo>
                                  <a:pt x="645" y="380"/>
                                </a:lnTo>
                                <a:lnTo>
                                  <a:pt x="590" y="426"/>
                                </a:lnTo>
                                <a:lnTo>
                                  <a:pt x="537" y="474"/>
                                </a:lnTo>
                                <a:lnTo>
                                  <a:pt x="486" y="524"/>
                                </a:lnTo>
                                <a:lnTo>
                                  <a:pt x="437" y="576"/>
                                </a:lnTo>
                                <a:lnTo>
                                  <a:pt x="390" y="629"/>
                                </a:lnTo>
                                <a:lnTo>
                                  <a:pt x="345" y="685"/>
                                </a:lnTo>
                                <a:lnTo>
                                  <a:pt x="303" y="743"/>
                                </a:lnTo>
                                <a:lnTo>
                                  <a:pt x="263" y="802"/>
                                </a:lnTo>
                                <a:lnTo>
                                  <a:pt x="226" y="863"/>
                                </a:lnTo>
                                <a:lnTo>
                                  <a:pt x="192" y="926"/>
                                </a:lnTo>
                                <a:lnTo>
                                  <a:pt x="160" y="990"/>
                                </a:lnTo>
                                <a:lnTo>
                                  <a:pt x="130" y="1056"/>
                                </a:lnTo>
                                <a:lnTo>
                                  <a:pt x="104" y="1123"/>
                                </a:lnTo>
                                <a:lnTo>
                                  <a:pt x="80" y="1191"/>
                                </a:lnTo>
                                <a:lnTo>
                                  <a:pt x="59" y="1261"/>
                                </a:lnTo>
                                <a:lnTo>
                                  <a:pt x="42" y="1331"/>
                                </a:lnTo>
                                <a:lnTo>
                                  <a:pt x="27" y="1403"/>
                                </a:lnTo>
                                <a:lnTo>
                                  <a:pt x="15" y="1476"/>
                                </a:lnTo>
                                <a:lnTo>
                                  <a:pt x="7" y="1550"/>
                                </a:lnTo>
                                <a:lnTo>
                                  <a:pt x="2" y="1625"/>
                                </a:lnTo>
                                <a:lnTo>
                                  <a:pt x="0" y="1701"/>
                                </a:lnTo>
                                <a:lnTo>
                                  <a:pt x="2" y="1777"/>
                                </a:lnTo>
                                <a:lnTo>
                                  <a:pt x="7" y="1852"/>
                                </a:lnTo>
                                <a:lnTo>
                                  <a:pt x="15" y="1926"/>
                                </a:lnTo>
                                <a:lnTo>
                                  <a:pt x="27" y="1999"/>
                                </a:lnTo>
                                <a:lnTo>
                                  <a:pt x="42" y="2071"/>
                                </a:lnTo>
                                <a:lnTo>
                                  <a:pt x="59" y="2141"/>
                                </a:lnTo>
                                <a:lnTo>
                                  <a:pt x="80" y="2211"/>
                                </a:lnTo>
                                <a:lnTo>
                                  <a:pt x="104" y="2279"/>
                                </a:lnTo>
                                <a:lnTo>
                                  <a:pt x="130" y="2346"/>
                                </a:lnTo>
                                <a:lnTo>
                                  <a:pt x="160" y="2412"/>
                                </a:lnTo>
                                <a:lnTo>
                                  <a:pt x="192" y="2476"/>
                                </a:lnTo>
                                <a:lnTo>
                                  <a:pt x="226" y="2539"/>
                                </a:lnTo>
                                <a:lnTo>
                                  <a:pt x="263" y="2600"/>
                                </a:lnTo>
                                <a:lnTo>
                                  <a:pt x="303" y="2659"/>
                                </a:lnTo>
                                <a:lnTo>
                                  <a:pt x="345" y="2717"/>
                                </a:lnTo>
                                <a:lnTo>
                                  <a:pt x="390" y="2773"/>
                                </a:lnTo>
                                <a:lnTo>
                                  <a:pt x="437" y="2826"/>
                                </a:lnTo>
                                <a:lnTo>
                                  <a:pt x="486" y="2878"/>
                                </a:lnTo>
                                <a:lnTo>
                                  <a:pt x="537" y="2928"/>
                                </a:lnTo>
                                <a:lnTo>
                                  <a:pt x="590" y="2976"/>
                                </a:lnTo>
                                <a:lnTo>
                                  <a:pt x="645" y="3022"/>
                                </a:lnTo>
                                <a:lnTo>
                                  <a:pt x="702" y="3065"/>
                                </a:lnTo>
                                <a:lnTo>
                                  <a:pt x="761" y="3106"/>
                                </a:lnTo>
                                <a:lnTo>
                                  <a:pt x="822" y="3145"/>
                                </a:lnTo>
                                <a:lnTo>
                                  <a:pt x="885" y="3181"/>
                                </a:lnTo>
                                <a:lnTo>
                                  <a:pt x="949" y="3215"/>
                                </a:lnTo>
                                <a:lnTo>
                                  <a:pt x="1015" y="3246"/>
                                </a:lnTo>
                                <a:lnTo>
                                  <a:pt x="1082" y="3275"/>
                                </a:lnTo>
                                <a:lnTo>
                                  <a:pt x="1151" y="3301"/>
                                </a:lnTo>
                                <a:lnTo>
                                  <a:pt x="1221" y="3324"/>
                                </a:lnTo>
                                <a:lnTo>
                                  <a:pt x="1292" y="3344"/>
                                </a:lnTo>
                                <a:lnTo>
                                  <a:pt x="1365" y="3361"/>
                                </a:lnTo>
                                <a:lnTo>
                                  <a:pt x="1438" y="3376"/>
                                </a:lnTo>
                                <a:lnTo>
                                  <a:pt x="1513" y="3387"/>
                                </a:lnTo>
                                <a:lnTo>
                                  <a:pt x="1589" y="3395"/>
                                </a:lnTo>
                                <a:lnTo>
                                  <a:pt x="1666" y="3400"/>
                                </a:lnTo>
                                <a:lnTo>
                                  <a:pt x="1744" y="3402"/>
                                </a:lnTo>
                                <a:lnTo>
                                  <a:pt x="3402" y="3402"/>
                                </a:lnTo>
                                <a:lnTo>
                                  <a:pt x="3402" y="0"/>
                                </a:lnTo>
                                <a:lnTo>
                                  <a:pt x="1744" y="0"/>
                                </a:lnTo>
                                <a:close/>
                              </a:path>
                            </a:pathLst>
                          </a:custGeom>
                          <a:solidFill>
                            <a:srgbClr val="009F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6"/>
                        <wps:cNvCnPr>
                          <a:cxnSpLocks noChangeShapeType="1"/>
                        </wps:cNvCnPr>
                        <wps:spPr bwMode="auto">
                          <a:xfrm>
                            <a:off x="510" y="15531"/>
                            <a:ext cx="1247"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15A7D2" id="Groep 23" o:spid="_x0000_s1026" style="position:absolute;margin-left:0;margin-top:330pt;width:564.6pt;height:447.5pt;z-index:251660288;mso-position-horizontal-relative:page;mso-position-vertical-relative:page" coordorigin="-10,6595" coordsize="11292,89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">
                <v:shape id="AutoShape 3" o:spid="_x0000_s1027" style="position:absolute;top:6604;width:10375;height:8930;visibility:visible;mso-wrap-style:square;v-text-anchor:top" coordsize="10375,89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" path="m5910,l,,,8929r5839,l5839,8928r157,l6062,8926r76,-3l6213,8919r75,-6l6362,8906r74,-8l6510,8889r73,-11l6656,8867r73,-13l6801,8840r72,-15l6944,8809r71,-18l7085,8773r70,-20l7225,8732r69,-22l7362,8687r68,-24l7498,8638r67,-26l7632,8585r65,-28l7763,8528r65,-31l7892,8466r64,-32l8019,8401r62,-35l8143,8331r61,-36l8265,8258r60,-38l8384,8181r59,-40l8501,8101r57,-42l8615,8017r56,-44l8726,7929r55,-45l8834,7838r54,-47l8940,7744r51,-49l9042,7646r50,-50l9141,7545r49,-51l9237,7442r47,-53l9330,7335r45,-55l9419,7225r44,-56l9505,7112r42,-57l9587,6997r40,-59l9666,6879r38,-60l9741,6758r36,-61l9812,6635r35,-62l9880,6510r32,-64l9943,6382r30,-65l10003,6252r28,-66l10058,6119r26,-67l10109,5985r24,-68l10156,5848r22,-69l10199,5709r20,-70l10237,5569r17,-71l10271,5427r15,-72l10300,5283r13,-73l10324,5137r11,-73l10344,4990r8,-74l10359,4842r6,-75l10369,4692r3,-76l10374,4540r1,-76l10374,4388r-2,-76l10369,4237r-4,-75l10359,4087r-7,-75l10344,3938r-9,-73l10324,3791r-11,-73l10300,3646r-14,-72l10271,3502r-17,-72l10237,3360r-18,-71l10199,3219r-21,-69l10156,3081r-23,-69l10109,2944r-25,-67l10058,2809r-27,-66l10003,2677r-30,-65l9943,2547r-31,-64l9880,2419r-33,-63l9812,2293r-35,-62l9741,2170r-37,-60l9666,2050r-39,-60l9587,1932r-40,-59l9505,1816r-42,-56l9419,1704r-44,-56l9330,1594r-46,-54l9237,1487r-47,-52l9141,1383r-49,-51l9042,1282r-51,-49l8940,1185r-52,-48l8834,1091r-53,-46l8726,1000r-55,-45l8615,912r-57,-42l8501,828r-58,-41l8384,747r-59,-39l8265,671r-61,-38l8143,597r-62,-35l8019,528r-63,-33l7892,463r-64,-32l7763,401r-66,-29l7632,344r-67,-28l7498,290r-68,-25l7362,241r-68,-23l7225,196r-70,-20l7085,156r-70,-19l6944,120r-71,-16l6801,89,6729,75,6656,62,6583,50,6510,40,6436,30r-74,-8l6288,15r-75,-5l6138,5,6062,2,5986,r-76,xm5996,8928r-157,l5910,8929r76,-1l5996,8928xe" fillcolor="#048" stroked="f">
                  <v:path arrowok="t" o:connecttype="custom" o:connectlocs="5839,15534;6138,15528;6436,15503;6729,15459;7015,15396;7294,15315;7565,15217;7828,15102;8081,14971;8325,14825;8558,14664;8781,14489;8991,14300;9190,14099;9375,13885;9547,13660;9704,13424;9847,13178;9973,12922;10084,12657;10178,12384;10254,12103;10313,11815;10352,11521;10372,11221;10372,10917;10352,10617;10313,10323;10254,10035;10178,9755;10084,9482;9973,9217;9847,8961;9704,8715;9547,8478;9375,8253;9190,8040;8991,7838;8781,7650;8558,7475;8325,7313;8081,7167;7828,7036;7565,6921;7294,6823;7015,6742;6729,6680;6436,6635;6138,6610;5996,15533;5996,15533" o:connectangles="0,0,0,0,0,0,0,0,0,0,0,0,0,0,0,0,0,0,0,0,0,0,0,0,0,0,0,0,0,0,0,0,0,0,0,0,0,0,0,0,0,0,0,0,0,0,0,0,0,0,0"/>
                </v:shape>
                <v:shape id="Freeform 4" o:spid="_x0000_s1028" style="position:absolute;top:6604;width:10375;height:8930;visibility:visible;mso-wrap-style:square;v-text-anchor:top" coordsize="10375,89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" path="m10375,4464r-1,-76l10372,4312r-3,-75l10365,4162r-6,-75l10352,4012r-8,-74l10335,3865r-11,-74l10313,3718r-13,-72l10286,3574r-15,-72l10254,3430r-17,-70l10219,3289r-20,-70l10178,3150r-22,-69l10133,3012r-24,-68l10084,2877r-26,-68l10031,2743r-28,-66l9973,2612r-30,-65l9912,2483r-32,-64l9847,2356r-35,-63l9777,2231r-36,-61l9704,2110r-38,-60l9627,1990r-40,-58l9547,1873r-42,-57l9463,1760r-44,-56l9375,1648r-45,-54l9284,1540r-47,-53l9190,1435r-49,-52l9092,1332r-50,-50l8991,1233r-51,-48l8888,1137r-54,-46l8781,1045r-55,-45l8671,955r-56,-43l8558,870r-57,-42l8443,787r-59,-40l8325,708r-60,-37l8204,633r-61,-36l8081,562r-62,-34l7956,495r-64,-32l7828,431r-65,-30l7697,372r-65,-28l7565,316r-67,-26l7430,265r-68,-24l7294,218r-69,-22l7155,176r-70,-20l7015,137r-71,-17l6873,104,6801,89,6729,75,6656,62,6583,50,6510,40,6436,30r-74,-8l6288,15r-75,-5l6138,5,6062,2,5986,r-76,l,,,8929r5839,l5839,8928r18,l5875,8929r17,l5910,8929r76,-1l6062,8926r76,-3l6213,8919r75,-6l6362,8906r74,-8l6510,8889r73,-11l6656,8867r73,-13l6801,8840r72,-15l6944,8809r71,-18l7085,8773r70,-20l7225,8732r69,-22l7362,8687r68,-24l7498,8638r67,-26l7632,8585r65,-28l7763,8528r65,-31l7892,8466r64,-32l8019,8401r62,-35l8143,8331r61,-36l8265,8258r60,-38l8384,8181r59,-40l8501,8101r57,-42l8615,8017r56,-44l8726,7929r55,-45l8834,7838r54,-47l8940,7744r51,-49l9042,7646r50,-50l9141,7545r49,-51l9237,7442r47,-53l9330,7335r45,-55l9419,7225r44,-56l9505,7112r42,-57l9587,6997r40,-59l9666,6879r38,-60l9741,6758r36,-61l9812,6635r35,-62l9880,6510r32,-64l9943,6382r30,-65l10003,6252r28,-66l10058,6119r26,-67l10109,5985r24,-68l10156,5848r22,-69l10199,5709r20,-70l10237,5569r17,-71l10271,5427r15,-72l10300,5283r13,-73l10324,5137r11,-73l10344,4990r8,-74l10359,4842r6,-75l10369,4692r3,-76l10374,4540r1,-76xe" filled="f" strokecolor="#048" strokeweight="1pt">
                  <v:path arrowok="t" o:connecttype="custom" o:connectlocs="10369,10842;10344,10543;10300,10251;10237,9965;10156,9686;10058,9414;9943,9152;9812,8898;9666,8655;9505,8421;9330,8199;9141,7988;8940,7790;8726,7605;8501,7433;8265,7276;8019,7133;7763,7006;7498,6895;7225,6801;6944,6725;6656,6667;6362,6627;6062,6607;0,15534;5875,15534;6062,15531;6362,15511;6656,15472;6944,15414;7225,15337;7498,15243;7763,15133;8019,15006;8265,14863;8501,14706;8726,14534;8940,14349;9141,14150;9330,13940;9505,13717;9666,13484;9812,13240;9943,12987;10058,12724;10156,12453;10237,12174;10300,11888;10344,11595;10369,11297" o:connectangles="0,0,0,0,0,0,0,0,0,0,0,0,0,0,0,0,0,0,0,0,0,0,0,0,0,0,0,0,0,0,0,0,0,0,0,0,0,0,0,0,0,0,0,0,0,0,0,0,0,0"/>
                </v:shape>
                <v:shape id="Freeform 5" o:spid="_x0000_s1029" style="position:absolute;left:7880;top:12132;width:3402;height:3402;visibility:visible;mso-wrap-style:square;v-text-anchor:top" coordsize="3402,3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" path="m1744,r-78,2l1589,7r-76,8l1438,26r-73,15l1292,58r-71,20l1151,101r-69,26l1015,156r-66,31l885,221r-63,36l761,296r-59,41l645,380r-55,46l537,474r-51,50l437,576r-47,53l345,685r-42,58l263,802r-37,61l192,926r-32,64l130,1056r-26,67l80,1191r-21,70l42,1331r-15,72l15,1476r-8,74l2,1625,,1701r2,76l7,1852r8,74l27,1999r15,72l59,2141r21,70l104,2279r26,67l160,2412r32,64l226,2539r37,61l303,2659r42,58l390,2773r47,53l486,2878r51,50l590,2976r55,46l702,3065r59,41l822,3145r63,36l949,3215r66,31l1082,3275r69,26l1221,3324r71,20l1365,3361r73,15l1513,3387r76,8l1666,3400r78,2l3402,3402,3402,,1744,xe" fillcolor="#009fe3" stroked="f">
                  <v:path arrowok="t" o:connecttype="custom" o:connectlocs="1666,12134;1513,12147;1365,12173;1221,12210;1082,12259;949,12319;822,12389;702,12469;590,12558;486,12656;390,12761;303,12875;226,12995;160,13122;104,13255;59,13393;27,13535;7,13682;0,13833;7,13984;27,14131;59,14273;104,14411;160,14544;226,14671;303,14791;390,14905;486,15010;590,15108;702,15197;822,15277;949,15347;1082,15407;1221,15456;1365,15493;1513,15519;1666,15532;3402,15534;1744,12132" o:connectangles="0,0,0,0,0,0,0,0,0,0,0,0,0,0,0,0,0,0,0,0,0,0,0,0,0,0,0,0,0,0,0,0,0,0,0,0,0,0,0"/>
                </v:shape>
                <v:line id="Line 6" o:spid="_x0000_s1030" style="position:absolute;visibility:visible;mso-wrap-style:square" from="510,15531" to="1757,155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" strokeweight=".25pt">
                  <v:stroke dashstyle="1 1"/>
                </v:line>
                <w10:wrap anchorx="page" anchory="page"/>
              </v:group>
            </w:pict>
          </mc:Fallback>
        </mc:AlternateContent>
      </w:r>
    </w:p>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4C2DE8" w:rsidRPr="000165C9" w:rsidRDefault="004C2DE8" w:rsidP="00DF2989"/>
    <w:p w:rsidR="004C2DE8" w:rsidRPr="000165C9" w:rsidRDefault="004C2DE8" w:rsidP="00DF2989"/>
    <w:p w:rsidR="00BF6018" w:rsidRPr="000165C9" w:rsidRDefault="00BF6018" w:rsidP="00DF2989"/>
    <w:p w:rsidR="004C2DE8" w:rsidRPr="000165C9" w:rsidRDefault="004C2DE8" w:rsidP="00DF2989"/>
    <w:p w:rsidR="00BF6018" w:rsidRPr="000165C9" w:rsidRDefault="00BF6018" w:rsidP="00DF2989"/>
    <w:p w:rsidR="00BF6018" w:rsidRPr="000165C9" w:rsidRDefault="00BF6018" w:rsidP="00DF2989"/>
    <w:p w:rsidR="00BF6018" w:rsidRPr="000165C9" w:rsidRDefault="00BF6018" w:rsidP="00DF2989"/>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Default="00DE634A" w:rsidP="00DF2989">
      <w:pPr>
        <w:rPr>
          <w:b/>
          <w:color w:val="002C64"/>
          <w:sz w:val="18"/>
          <w:szCs w:val="18"/>
        </w:rPr>
      </w:pPr>
    </w:p>
    <w:p w:rsidR="005E5B12" w:rsidRDefault="005E5B12" w:rsidP="00DF2989">
      <w:pPr>
        <w:rPr>
          <w:b/>
          <w:color w:val="002C64"/>
          <w:sz w:val="18"/>
          <w:szCs w:val="18"/>
        </w:rPr>
      </w:pPr>
    </w:p>
    <w:p w:rsidR="005E5B12" w:rsidRDefault="005E5B12" w:rsidP="00DF2989">
      <w:pPr>
        <w:rPr>
          <w:b/>
          <w:color w:val="002C64"/>
          <w:sz w:val="18"/>
          <w:szCs w:val="18"/>
        </w:rPr>
      </w:pPr>
    </w:p>
    <w:p w:rsidR="005E5B12" w:rsidRDefault="005E5B12" w:rsidP="00DF2989">
      <w:pPr>
        <w:rPr>
          <w:b/>
          <w:color w:val="002C64"/>
          <w:sz w:val="18"/>
          <w:szCs w:val="18"/>
        </w:rPr>
      </w:pPr>
    </w:p>
    <w:p w:rsidR="005E5B12" w:rsidRDefault="005E5B12" w:rsidP="00DF2989">
      <w:pPr>
        <w:rPr>
          <w:b/>
          <w:color w:val="002C64"/>
          <w:sz w:val="18"/>
          <w:szCs w:val="18"/>
        </w:rPr>
      </w:pPr>
    </w:p>
    <w:p w:rsidR="00287301" w:rsidRPr="000165C9" w:rsidRDefault="00287301" w:rsidP="00DF2989">
      <w:pPr>
        <w:rPr>
          <w:b/>
          <w:color w:val="002C64"/>
          <w:sz w:val="18"/>
          <w:szCs w:val="18"/>
        </w:rPr>
      </w:pPr>
    </w:p>
    <w:p w:rsidR="00287301" w:rsidRPr="000165C9" w:rsidRDefault="00287301" w:rsidP="00DF2989">
      <w:pPr>
        <w:rPr>
          <w:b/>
          <w:color w:val="002C64"/>
          <w:sz w:val="18"/>
          <w:szCs w:val="18"/>
        </w:rPr>
      </w:pPr>
    </w:p>
    <w:p w:rsidR="00DB1B60" w:rsidRDefault="00896FB6" w:rsidP="00DF2989">
      <w:pPr>
        <w:rPr>
          <w:b/>
          <w:color w:val="002C64"/>
          <w:sz w:val="18"/>
          <w:szCs w:val="18"/>
        </w:rPr>
      </w:pPr>
      <w:r>
        <w:rPr>
          <w:b/>
          <w:color w:val="002C64"/>
          <w:sz w:val="18"/>
          <w:szCs w:val="18"/>
        </w:rPr>
        <w:t>Vereniging van Nederlandse Gemeenten</w:t>
      </w:r>
    </w:p>
    <w:p w:rsidR="00BF6018" w:rsidRPr="000165C9" w:rsidRDefault="00BF6018" w:rsidP="00DF2989">
      <w:pPr>
        <w:rPr>
          <w:sz w:val="18"/>
          <w:szCs w:val="18"/>
        </w:rPr>
      </w:pPr>
    </w:p>
    <w:p w:rsidR="00BF6018" w:rsidRPr="00896FB6" w:rsidRDefault="00BF6018" w:rsidP="00896FB6">
      <w:pPr>
        <w:pStyle w:val="Colofontekst"/>
      </w:pPr>
      <w:r w:rsidRPr="00896FB6">
        <w:t>Nassaulaan 12</w:t>
      </w:r>
    </w:p>
    <w:p w:rsidR="004C2DE8" w:rsidRPr="00896FB6" w:rsidRDefault="00BF6018" w:rsidP="00896FB6">
      <w:pPr>
        <w:pStyle w:val="Colofontekst"/>
      </w:pPr>
      <w:r w:rsidRPr="00896FB6">
        <w:t>2514 JS Den Haag</w:t>
      </w:r>
    </w:p>
    <w:p w:rsidR="00BF6018" w:rsidRPr="00896FB6" w:rsidRDefault="00BF6018" w:rsidP="00896FB6">
      <w:pPr>
        <w:pStyle w:val="Colofontekst"/>
      </w:pPr>
    </w:p>
    <w:p w:rsidR="004C2DE8" w:rsidRPr="00896FB6" w:rsidRDefault="00C117BB" w:rsidP="00896FB6">
      <w:pPr>
        <w:pStyle w:val="Colofontekst"/>
      </w:pPr>
      <w:r>
        <w:t>Versie 3, december 2023</w:t>
      </w:r>
    </w:p>
    <w:p w:rsidR="00287301" w:rsidRPr="00287301" w:rsidRDefault="00287301" w:rsidP="00287301"/>
    <w:p w:rsidR="00591CC6" w:rsidRPr="00287301" w:rsidRDefault="00C117BB">
      <w:pPr>
        <w:rPr>
          <w:i/>
        </w:rPr>
      </w:pPr>
      <w:r w:rsidRPr="1B2BC305">
        <w:rPr>
          <w:sz w:val="18"/>
          <w:szCs w:val="18"/>
        </w:rPr>
        <w:t>Voor meer informatie en vragen verwijzen we u naar vng.n</w:t>
      </w:r>
      <w:r>
        <w:rPr>
          <w:sz w:val="18"/>
          <w:szCs w:val="18"/>
        </w:rPr>
        <w:t>l/schulden</w:t>
      </w:r>
      <w:r w:rsidRPr="1B2BC305">
        <w:rPr>
          <w:sz w:val="18"/>
          <w:szCs w:val="18"/>
        </w:rPr>
        <w:t xml:space="preserve">. Indien u naar aanleiding van dit document nog vragen heeft, of advies wilt over de schuldenwetgeving in het algemeen kunt u deze stellen via </w:t>
      </w:r>
      <w:r w:rsidRPr="6A8DE9CE">
        <w:rPr>
          <w:rStyle w:val="Hyperlink"/>
          <w:sz w:val="18"/>
          <w:szCs w:val="18"/>
        </w:rPr>
        <w:t>schulden@vng.nl</w:t>
      </w:r>
      <w:r w:rsidR="00591CC6" w:rsidRPr="000165C9">
        <w:rPr>
          <w:lang w:eastAsia="en-US"/>
        </w:rPr>
        <w:br w:type="page"/>
      </w:r>
    </w:p>
    <w:sdt>
      <w:sdtPr>
        <w:rPr>
          <w:rFonts w:eastAsia="Times New Roman" w:cs="Times New Roman"/>
          <w:bCs w:val="0"/>
          <w:color w:val="auto"/>
          <w:sz w:val="20"/>
          <w:szCs w:val="20"/>
        </w:rPr>
        <w:id w:val="1519203725"/>
        <w:docPartObj>
          <w:docPartGallery w:val="Table of Contents"/>
          <w:docPartUnique/>
        </w:docPartObj>
      </w:sdtPr>
      <w:sdtEndPr>
        <w:rPr>
          <w:b/>
        </w:rPr>
      </w:sdtEndPr>
      <w:sdtContent>
        <w:p w:rsidR="0039620C" w:rsidRDefault="0039620C" w:rsidP="003B5320">
          <w:pPr>
            <w:pStyle w:val="Kopvaninhoudsopgave"/>
            <w:numPr>
              <w:ilvl w:val="0"/>
              <w:numId w:val="0"/>
            </w:numPr>
            <w:ind w:left="360" w:hanging="360"/>
          </w:pPr>
          <w:r>
            <w:t>Inhoud</w:t>
          </w:r>
        </w:p>
        <w:p w:rsidR="00C117BB" w:rsidRDefault="0039620C">
          <w:pPr>
            <w:pStyle w:val="Inhopg2"/>
            <w:tabs>
              <w:tab w:val="left" w:pos="567"/>
              <w:tab w:val="right" w:leader="dot" w:pos="8833"/>
            </w:tabs>
            <w:rPr>
              <w:rFonts w:asciiTheme="minorHAnsi" w:eastAsiaTheme="minorEastAsia" w:hAnsiTheme="minorHAnsi" w:cstheme="minorBidi"/>
              <w:noProof/>
              <w:sz w:val="24"/>
              <w:szCs w:val="24"/>
            </w:rPr>
          </w:pPr>
          <w:r>
            <w:fldChar w:fldCharType="begin"/>
          </w:r>
          <w:r>
            <w:instrText xml:space="preserve"> TOC \o "1-3" \h \z \u </w:instrText>
          </w:r>
          <w:r>
            <w:fldChar w:fldCharType="separate"/>
          </w:r>
          <w:hyperlink w:anchor="_Toc162555697" w:history="1">
            <w:r w:rsidR="00C117BB" w:rsidRPr="005C6454">
              <w:rPr>
                <w:rStyle w:val="Hyperlink"/>
                <w:noProof/>
              </w:rPr>
              <w:t>1.</w:t>
            </w:r>
            <w:r w:rsidR="00C117BB">
              <w:rPr>
                <w:rFonts w:asciiTheme="minorHAnsi" w:eastAsiaTheme="minorEastAsia" w:hAnsiTheme="minorHAnsi" w:cstheme="minorBidi"/>
                <w:noProof/>
                <w:sz w:val="24"/>
                <w:szCs w:val="24"/>
              </w:rPr>
              <w:tab/>
            </w:r>
            <w:r w:rsidR="00C117BB" w:rsidRPr="005C6454">
              <w:rPr>
                <w:rStyle w:val="Hyperlink"/>
                <w:noProof/>
              </w:rPr>
              <w:t>Inleiding</w:t>
            </w:r>
            <w:r w:rsidR="00C117BB">
              <w:rPr>
                <w:noProof/>
                <w:webHidden/>
              </w:rPr>
              <w:tab/>
            </w:r>
            <w:r w:rsidR="00C117BB">
              <w:rPr>
                <w:noProof/>
                <w:webHidden/>
              </w:rPr>
              <w:fldChar w:fldCharType="begin"/>
            </w:r>
            <w:r w:rsidR="00C117BB">
              <w:rPr>
                <w:noProof/>
                <w:webHidden/>
              </w:rPr>
              <w:instrText xml:space="preserve"> PAGEREF _Toc162555697 \h </w:instrText>
            </w:r>
            <w:r w:rsidR="00C117BB">
              <w:rPr>
                <w:noProof/>
                <w:webHidden/>
              </w:rPr>
            </w:r>
            <w:r w:rsidR="00C117BB">
              <w:rPr>
                <w:noProof/>
                <w:webHidden/>
              </w:rPr>
              <w:fldChar w:fldCharType="separate"/>
            </w:r>
            <w:r w:rsidR="00C117BB">
              <w:rPr>
                <w:noProof/>
                <w:webHidden/>
              </w:rPr>
              <w:t>3</w:t>
            </w:r>
            <w:r w:rsidR="00C117BB">
              <w:rPr>
                <w:noProof/>
                <w:webHidden/>
              </w:rPr>
              <w:fldChar w:fldCharType="end"/>
            </w:r>
          </w:hyperlink>
        </w:p>
        <w:p w:rsidR="00C117BB" w:rsidRDefault="00C117BB">
          <w:pPr>
            <w:pStyle w:val="Inhopg3"/>
            <w:tabs>
              <w:tab w:val="left" w:pos="1141"/>
              <w:tab w:val="right" w:leader="dot" w:pos="8833"/>
            </w:tabs>
            <w:rPr>
              <w:rFonts w:asciiTheme="minorHAnsi" w:eastAsiaTheme="minorEastAsia" w:hAnsiTheme="minorHAnsi" w:cstheme="minorBidi"/>
              <w:noProof/>
              <w:sz w:val="24"/>
              <w:szCs w:val="24"/>
            </w:rPr>
          </w:pPr>
          <w:hyperlink w:anchor="_Toc162555698" w:history="1">
            <w:r w:rsidRPr="005C6454">
              <w:rPr>
                <w:rStyle w:val="Hyperlink"/>
                <w:noProof/>
              </w:rPr>
              <w:t>1.1.</w:t>
            </w:r>
            <w:r>
              <w:rPr>
                <w:rFonts w:asciiTheme="minorHAnsi" w:eastAsiaTheme="minorEastAsia" w:hAnsiTheme="minorHAnsi" w:cstheme="minorBidi"/>
                <w:noProof/>
                <w:sz w:val="24"/>
                <w:szCs w:val="24"/>
              </w:rPr>
              <w:tab/>
            </w:r>
            <w:r w:rsidRPr="005C6454">
              <w:rPr>
                <w:rStyle w:val="Hyperlink"/>
                <w:noProof/>
              </w:rPr>
              <w:t>Wet gemeentelijke schuldhulpverlening (Wgs)</w:t>
            </w:r>
            <w:r>
              <w:rPr>
                <w:noProof/>
                <w:webHidden/>
              </w:rPr>
              <w:tab/>
            </w:r>
            <w:r>
              <w:rPr>
                <w:noProof/>
                <w:webHidden/>
              </w:rPr>
              <w:fldChar w:fldCharType="begin"/>
            </w:r>
            <w:r>
              <w:rPr>
                <w:noProof/>
                <w:webHidden/>
              </w:rPr>
              <w:instrText xml:space="preserve"> PAGEREF _Toc162555698 \h </w:instrText>
            </w:r>
            <w:r>
              <w:rPr>
                <w:noProof/>
                <w:webHidden/>
              </w:rPr>
            </w:r>
            <w:r>
              <w:rPr>
                <w:noProof/>
                <w:webHidden/>
              </w:rPr>
              <w:fldChar w:fldCharType="separate"/>
            </w:r>
            <w:r>
              <w:rPr>
                <w:noProof/>
                <w:webHidden/>
              </w:rPr>
              <w:t>3</w:t>
            </w:r>
            <w:r>
              <w:rPr>
                <w:noProof/>
                <w:webHidden/>
              </w:rPr>
              <w:fldChar w:fldCharType="end"/>
            </w:r>
          </w:hyperlink>
        </w:p>
        <w:p w:rsidR="00C117BB" w:rsidRDefault="00C117BB">
          <w:pPr>
            <w:pStyle w:val="Inhopg3"/>
            <w:tabs>
              <w:tab w:val="left" w:pos="1141"/>
              <w:tab w:val="right" w:leader="dot" w:pos="8833"/>
            </w:tabs>
            <w:rPr>
              <w:rFonts w:asciiTheme="minorHAnsi" w:eastAsiaTheme="minorEastAsia" w:hAnsiTheme="minorHAnsi" w:cstheme="minorBidi"/>
              <w:noProof/>
              <w:sz w:val="24"/>
              <w:szCs w:val="24"/>
            </w:rPr>
          </w:pPr>
          <w:hyperlink w:anchor="_Toc162555699" w:history="1">
            <w:r w:rsidRPr="005C6454">
              <w:rPr>
                <w:rStyle w:val="Hyperlink"/>
                <w:rFonts w:eastAsia="Arial" w:cs="Arial"/>
                <w:noProof/>
              </w:rPr>
              <w:t>1.2.</w:t>
            </w:r>
            <w:r>
              <w:rPr>
                <w:rFonts w:asciiTheme="minorHAnsi" w:eastAsiaTheme="minorEastAsia" w:hAnsiTheme="minorHAnsi" w:cstheme="minorBidi"/>
                <w:noProof/>
                <w:sz w:val="24"/>
                <w:szCs w:val="24"/>
              </w:rPr>
              <w:tab/>
            </w:r>
            <w:r w:rsidRPr="005C6454">
              <w:rPr>
                <w:rStyle w:val="Hyperlink"/>
                <w:rFonts w:eastAsia="Arial" w:cs="Arial"/>
                <w:noProof/>
              </w:rPr>
              <w:t>Wettelijk kader</w:t>
            </w:r>
            <w:r>
              <w:rPr>
                <w:noProof/>
                <w:webHidden/>
              </w:rPr>
              <w:tab/>
            </w:r>
            <w:r>
              <w:rPr>
                <w:noProof/>
                <w:webHidden/>
              </w:rPr>
              <w:fldChar w:fldCharType="begin"/>
            </w:r>
            <w:r>
              <w:rPr>
                <w:noProof/>
                <w:webHidden/>
              </w:rPr>
              <w:instrText xml:space="preserve"> PAGEREF _Toc162555699 \h </w:instrText>
            </w:r>
            <w:r>
              <w:rPr>
                <w:noProof/>
                <w:webHidden/>
              </w:rPr>
            </w:r>
            <w:r>
              <w:rPr>
                <w:noProof/>
                <w:webHidden/>
              </w:rPr>
              <w:fldChar w:fldCharType="separate"/>
            </w:r>
            <w:r>
              <w:rPr>
                <w:noProof/>
                <w:webHidden/>
              </w:rPr>
              <w:t>3</w:t>
            </w:r>
            <w:r>
              <w:rPr>
                <w:noProof/>
                <w:webHidden/>
              </w:rPr>
              <w:fldChar w:fldCharType="end"/>
            </w:r>
          </w:hyperlink>
        </w:p>
        <w:p w:rsidR="00C117BB" w:rsidRDefault="00C117BB">
          <w:pPr>
            <w:pStyle w:val="Inhopg3"/>
            <w:tabs>
              <w:tab w:val="left" w:pos="1141"/>
              <w:tab w:val="right" w:leader="dot" w:pos="8833"/>
            </w:tabs>
            <w:rPr>
              <w:rFonts w:asciiTheme="minorHAnsi" w:eastAsiaTheme="minorEastAsia" w:hAnsiTheme="minorHAnsi" w:cstheme="minorBidi"/>
              <w:noProof/>
              <w:sz w:val="24"/>
              <w:szCs w:val="24"/>
            </w:rPr>
          </w:pPr>
          <w:hyperlink w:anchor="_Toc162555700" w:history="1">
            <w:r w:rsidRPr="005C6454">
              <w:rPr>
                <w:rStyle w:val="Hyperlink"/>
                <w:noProof/>
              </w:rPr>
              <w:t>1.3.</w:t>
            </w:r>
            <w:r>
              <w:rPr>
                <w:rFonts w:asciiTheme="minorHAnsi" w:eastAsiaTheme="minorEastAsia" w:hAnsiTheme="minorHAnsi" w:cstheme="minorBidi"/>
                <w:noProof/>
                <w:sz w:val="24"/>
                <w:szCs w:val="24"/>
              </w:rPr>
              <w:tab/>
            </w:r>
            <w:r w:rsidRPr="005C6454">
              <w:rPr>
                <w:rStyle w:val="Hyperlink"/>
                <w:noProof/>
              </w:rPr>
              <w:t>Beslissingstermijn toegang tot schuldhulpverlening</w:t>
            </w:r>
            <w:r>
              <w:rPr>
                <w:noProof/>
                <w:webHidden/>
              </w:rPr>
              <w:tab/>
            </w:r>
            <w:r>
              <w:rPr>
                <w:noProof/>
                <w:webHidden/>
              </w:rPr>
              <w:fldChar w:fldCharType="begin"/>
            </w:r>
            <w:r>
              <w:rPr>
                <w:noProof/>
                <w:webHidden/>
              </w:rPr>
              <w:instrText xml:space="preserve"> PAGEREF _Toc162555700 \h </w:instrText>
            </w:r>
            <w:r>
              <w:rPr>
                <w:noProof/>
                <w:webHidden/>
              </w:rPr>
            </w:r>
            <w:r>
              <w:rPr>
                <w:noProof/>
                <w:webHidden/>
              </w:rPr>
              <w:fldChar w:fldCharType="separate"/>
            </w:r>
            <w:r>
              <w:rPr>
                <w:noProof/>
                <w:webHidden/>
              </w:rPr>
              <w:t>3</w:t>
            </w:r>
            <w:r>
              <w:rPr>
                <w:noProof/>
                <w:webHidden/>
              </w:rPr>
              <w:fldChar w:fldCharType="end"/>
            </w:r>
          </w:hyperlink>
        </w:p>
        <w:p w:rsidR="00C117BB" w:rsidRDefault="00C117BB">
          <w:pPr>
            <w:pStyle w:val="Inhopg3"/>
            <w:tabs>
              <w:tab w:val="left" w:pos="1141"/>
              <w:tab w:val="right" w:leader="dot" w:pos="8833"/>
            </w:tabs>
            <w:rPr>
              <w:rFonts w:asciiTheme="minorHAnsi" w:eastAsiaTheme="minorEastAsia" w:hAnsiTheme="minorHAnsi" w:cstheme="minorBidi"/>
              <w:noProof/>
              <w:sz w:val="24"/>
              <w:szCs w:val="24"/>
            </w:rPr>
          </w:pPr>
          <w:hyperlink w:anchor="_Toc162555701" w:history="1">
            <w:r w:rsidRPr="005C6454">
              <w:rPr>
                <w:rStyle w:val="Hyperlink"/>
                <w:noProof/>
              </w:rPr>
              <w:t>1.4.</w:t>
            </w:r>
            <w:r>
              <w:rPr>
                <w:rFonts w:asciiTheme="minorHAnsi" w:eastAsiaTheme="minorEastAsia" w:hAnsiTheme="minorHAnsi" w:cstheme="minorBidi"/>
                <w:noProof/>
                <w:sz w:val="24"/>
                <w:szCs w:val="24"/>
              </w:rPr>
              <w:tab/>
            </w:r>
            <w:r w:rsidRPr="005C6454">
              <w:rPr>
                <w:rStyle w:val="Hyperlink"/>
                <w:noProof/>
              </w:rPr>
              <w:t>Proces besluit toegang tot schuldhulpverlening</w:t>
            </w:r>
            <w:r>
              <w:rPr>
                <w:noProof/>
                <w:webHidden/>
              </w:rPr>
              <w:tab/>
            </w:r>
            <w:r>
              <w:rPr>
                <w:noProof/>
                <w:webHidden/>
              </w:rPr>
              <w:fldChar w:fldCharType="begin"/>
            </w:r>
            <w:r>
              <w:rPr>
                <w:noProof/>
                <w:webHidden/>
              </w:rPr>
              <w:instrText xml:space="preserve"> PAGEREF _Toc162555701 \h </w:instrText>
            </w:r>
            <w:r>
              <w:rPr>
                <w:noProof/>
                <w:webHidden/>
              </w:rPr>
            </w:r>
            <w:r>
              <w:rPr>
                <w:noProof/>
                <w:webHidden/>
              </w:rPr>
              <w:fldChar w:fldCharType="separate"/>
            </w:r>
            <w:r>
              <w:rPr>
                <w:noProof/>
                <w:webHidden/>
              </w:rPr>
              <w:t>3</w:t>
            </w:r>
            <w:r>
              <w:rPr>
                <w:noProof/>
                <w:webHidden/>
              </w:rPr>
              <w:fldChar w:fldCharType="end"/>
            </w:r>
          </w:hyperlink>
        </w:p>
        <w:p w:rsidR="00C117BB" w:rsidRDefault="00C117BB">
          <w:pPr>
            <w:pStyle w:val="Inhopg3"/>
            <w:tabs>
              <w:tab w:val="left" w:pos="1141"/>
              <w:tab w:val="right" w:leader="dot" w:pos="8833"/>
            </w:tabs>
            <w:rPr>
              <w:rFonts w:asciiTheme="minorHAnsi" w:eastAsiaTheme="minorEastAsia" w:hAnsiTheme="minorHAnsi" w:cstheme="minorBidi"/>
              <w:noProof/>
              <w:sz w:val="24"/>
              <w:szCs w:val="24"/>
            </w:rPr>
          </w:pPr>
          <w:hyperlink w:anchor="_Toc162555702" w:history="1">
            <w:r w:rsidRPr="005C6454">
              <w:rPr>
                <w:rStyle w:val="Hyperlink"/>
                <w:noProof/>
              </w:rPr>
              <w:t>1.5.</w:t>
            </w:r>
            <w:r>
              <w:rPr>
                <w:rFonts w:asciiTheme="minorHAnsi" w:eastAsiaTheme="minorEastAsia" w:hAnsiTheme="minorHAnsi" w:cstheme="minorBidi"/>
                <w:noProof/>
                <w:sz w:val="24"/>
                <w:szCs w:val="24"/>
              </w:rPr>
              <w:tab/>
            </w:r>
            <w:r w:rsidRPr="005C6454">
              <w:rPr>
                <w:rStyle w:val="Hyperlink"/>
                <w:noProof/>
              </w:rPr>
              <w:t>Raadplegen bronnen voor besluit toegang en plan van aanpak</w:t>
            </w:r>
            <w:r>
              <w:rPr>
                <w:noProof/>
                <w:webHidden/>
              </w:rPr>
              <w:tab/>
            </w:r>
            <w:r>
              <w:rPr>
                <w:noProof/>
                <w:webHidden/>
              </w:rPr>
              <w:fldChar w:fldCharType="begin"/>
            </w:r>
            <w:r>
              <w:rPr>
                <w:noProof/>
                <w:webHidden/>
              </w:rPr>
              <w:instrText xml:space="preserve"> PAGEREF _Toc162555702 \h </w:instrText>
            </w:r>
            <w:r>
              <w:rPr>
                <w:noProof/>
                <w:webHidden/>
              </w:rPr>
            </w:r>
            <w:r>
              <w:rPr>
                <w:noProof/>
                <w:webHidden/>
              </w:rPr>
              <w:fldChar w:fldCharType="separate"/>
            </w:r>
            <w:r>
              <w:rPr>
                <w:noProof/>
                <w:webHidden/>
              </w:rPr>
              <w:t>5</w:t>
            </w:r>
            <w:r>
              <w:rPr>
                <w:noProof/>
                <w:webHidden/>
              </w:rPr>
              <w:fldChar w:fldCharType="end"/>
            </w:r>
          </w:hyperlink>
        </w:p>
        <w:p w:rsidR="00C117BB" w:rsidRDefault="00C117BB">
          <w:pPr>
            <w:pStyle w:val="Inhopg3"/>
            <w:tabs>
              <w:tab w:val="left" w:pos="1141"/>
              <w:tab w:val="right" w:leader="dot" w:pos="8833"/>
            </w:tabs>
            <w:rPr>
              <w:rFonts w:asciiTheme="minorHAnsi" w:eastAsiaTheme="minorEastAsia" w:hAnsiTheme="minorHAnsi" w:cstheme="minorBidi"/>
              <w:noProof/>
              <w:sz w:val="24"/>
              <w:szCs w:val="24"/>
            </w:rPr>
          </w:pPr>
          <w:hyperlink w:anchor="_Toc162555703" w:history="1">
            <w:r w:rsidRPr="005C6454">
              <w:rPr>
                <w:rStyle w:val="Hyperlink"/>
                <w:noProof/>
              </w:rPr>
              <w:t>1.6.</w:t>
            </w:r>
            <w:r>
              <w:rPr>
                <w:rFonts w:asciiTheme="minorHAnsi" w:eastAsiaTheme="minorEastAsia" w:hAnsiTheme="minorHAnsi" w:cstheme="minorBidi"/>
                <w:noProof/>
                <w:sz w:val="24"/>
                <w:szCs w:val="24"/>
              </w:rPr>
              <w:tab/>
            </w:r>
            <w:r w:rsidRPr="005C6454">
              <w:rPr>
                <w:rStyle w:val="Hyperlink"/>
                <w:noProof/>
              </w:rPr>
              <w:t>Registratie toegang bij BKR</w:t>
            </w:r>
            <w:r>
              <w:rPr>
                <w:noProof/>
                <w:webHidden/>
              </w:rPr>
              <w:tab/>
            </w:r>
            <w:r>
              <w:rPr>
                <w:noProof/>
                <w:webHidden/>
              </w:rPr>
              <w:fldChar w:fldCharType="begin"/>
            </w:r>
            <w:r>
              <w:rPr>
                <w:noProof/>
                <w:webHidden/>
              </w:rPr>
              <w:instrText xml:space="preserve"> PAGEREF _Toc162555703 \h </w:instrText>
            </w:r>
            <w:r>
              <w:rPr>
                <w:noProof/>
                <w:webHidden/>
              </w:rPr>
            </w:r>
            <w:r>
              <w:rPr>
                <w:noProof/>
                <w:webHidden/>
              </w:rPr>
              <w:fldChar w:fldCharType="separate"/>
            </w:r>
            <w:r>
              <w:rPr>
                <w:noProof/>
                <w:webHidden/>
              </w:rPr>
              <w:t>6</w:t>
            </w:r>
            <w:r>
              <w:rPr>
                <w:noProof/>
                <w:webHidden/>
              </w:rPr>
              <w:fldChar w:fldCharType="end"/>
            </w:r>
          </w:hyperlink>
        </w:p>
        <w:p w:rsidR="00C117BB" w:rsidRDefault="00C117BB">
          <w:pPr>
            <w:pStyle w:val="Inhopg3"/>
            <w:tabs>
              <w:tab w:val="left" w:pos="1141"/>
              <w:tab w:val="right" w:leader="dot" w:pos="8833"/>
            </w:tabs>
            <w:rPr>
              <w:rFonts w:asciiTheme="minorHAnsi" w:eastAsiaTheme="minorEastAsia" w:hAnsiTheme="minorHAnsi" w:cstheme="minorBidi"/>
              <w:noProof/>
              <w:sz w:val="24"/>
              <w:szCs w:val="24"/>
            </w:rPr>
          </w:pPr>
          <w:hyperlink w:anchor="_Toc162555704" w:history="1">
            <w:r w:rsidRPr="005C6454">
              <w:rPr>
                <w:rStyle w:val="Hyperlink"/>
                <w:noProof/>
              </w:rPr>
              <w:t>1.7.</w:t>
            </w:r>
            <w:r>
              <w:rPr>
                <w:rFonts w:asciiTheme="minorHAnsi" w:eastAsiaTheme="minorEastAsia" w:hAnsiTheme="minorHAnsi" w:cstheme="minorBidi"/>
                <w:noProof/>
                <w:sz w:val="24"/>
                <w:szCs w:val="24"/>
              </w:rPr>
              <w:tab/>
            </w:r>
            <w:r w:rsidRPr="005C6454">
              <w:rPr>
                <w:rStyle w:val="Hyperlink"/>
                <w:noProof/>
              </w:rPr>
              <w:t>Toegangsbeschikking en plan van aanpak</w:t>
            </w:r>
            <w:r>
              <w:rPr>
                <w:noProof/>
                <w:webHidden/>
              </w:rPr>
              <w:tab/>
            </w:r>
            <w:r>
              <w:rPr>
                <w:noProof/>
                <w:webHidden/>
              </w:rPr>
              <w:fldChar w:fldCharType="begin"/>
            </w:r>
            <w:r>
              <w:rPr>
                <w:noProof/>
                <w:webHidden/>
              </w:rPr>
              <w:instrText xml:space="preserve"> PAGEREF _Toc162555704 \h </w:instrText>
            </w:r>
            <w:r>
              <w:rPr>
                <w:noProof/>
                <w:webHidden/>
              </w:rPr>
            </w:r>
            <w:r>
              <w:rPr>
                <w:noProof/>
                <w:webHidden/>
              </w:rPr>
              <w:fldChar w:fldCharType="separate"/>
            </w:r>
            <w:r>
              <w:rPr>
                <w:noProof/>
                <w:webHidden/>
              </w:rPr>
              <w:t>6</w:t>
            </w:r>
            <w:r>
              <w:rPr>
                <w:noProof/>
                <w:webHidden/>
              </w:rPr>
              <w:fldChar w:fldCharType="end"/>
            </w:r>
          </w:hyperlink>
        </w:p>
        <w:p w:rsidR="00C117BB" w:rsidRDefault="00C117BB">
          <w:pPr>
            <w:pStyle w:val="Inhopg3"/>
            <w:tabs>
              <w:tab w:val="left" w:pos="1141"/>
              <w:tab w:val="right" w:leader="dot" w:pos="8833"/>
            </w:tabs>
            <w:rPr>
              <w:rFonts w:asciiTheme="minorHAnsi" w:eastAsiaTheme="minorEastAsia" w:hAnsiTheme="minorHAnsi" w:cstheme="minorBidi"/>
              <w:noProof/>
              <w:sz w:val="24"/>
              <w:szCs w:val="24"/>
            </w:rPr>
          </w:pPr>
          <w:hyperlink w:anchor="_Toc162555705" w:history="1">
            <w:r w:rsidRPr="005C6454">
              <w:rPr>
                <w:rStyle w:val="Hyperlink"/>
                <w:noProof/>
              </w:rPr>
              <w:t>1.8.</w:t>
            </w:r>
            <w:r>
              <w:rPr>
                <w:rFonts w:asciiTheme="minorHAnsi" w:eastAsiaTheme="minorEastAsia" w:hAnsiTheme="minorHAnsi" w:cstheme="minorBidi"/>
                <w:noProof/>
                <w:sz w:val="24"/>
                <w:szCs w:val="24"/>
              </w:rPr>
              <w:tab/>
            </w:r>
            <w:r w:rsidRPr="005C6454">
              <w:rPr>
                <w:rStyle w:val="Hyperlink"/>
                <w:noProof/>
              </w:rPr>
              <w:t>Voorbeeldformats algemeen en voor ondernemers</w:t>
            </w:r>
            <w:r>
              <w:rPr>
                <w:noProof/>
                <w:webHidden/>
              </w:rPr>
              <w:tab/>
            </w:r>
            <w:r>
              <w:rPr>
                <w:noProof/>
                <w:webHidden/>
              </w:rPr>
              <w:fldChar w:fldCharType="begin"/>
            </w:r>
            <w:r>
              <w:rPr>
                <w:noProof/>
                <w:webHidden/>
              </w:rPr>
              <w:instrText xml:space="preserve"> PAGEREF _Toc162555705 \h </w:instrText>
            </w:r>
            <w:r>
              <w:rPr>
                <w:noProof/>
                <w:webHidden/>
              </w:rPr>
            </w:r>
            <w:r>
              <w:rPr>
                <w:noProof/>
                <w:webHidden/>
              </w:rPr>
              <w:fldChar w:fldCharType="separate"/>
            </w:r>
            <w:r>
              <w:rPr>
                <w:noProof/>
                <w:webHidden/>
              </w:rPr>
              <w:t>7</w:t>
            </w:r>
            <w:r>
              <w:rPr>
                <w:noProof/>
                <w:webHidden/>
              </w:rPr>
              <w:fldChar w:fldCharType="end"/>
            </w:r>
          </w:hyperlink>
        </w:p>
        <w:p w:rsidR="00C117BB" w:rsidRDefault="00C117BB">
          <w:pPr>
            <w:pStyle w:val="Inhopg2"/>
            <w:tabs>
              <w:tab w:val="left" w:pos="567"/>
              <w:tab w:val="right" w:leader="dot" w:pos="8833"/>
            </w:tabs>
            <w:rPr>
              <w:rFonts w:asciiTheme="minorHAnsi" w:eastAsiaTheme="minorEastAsia" w:hAnsiTheme="minorHAnsi" w:cstheme="minorBidi"/>
              <w:noProof/>
              <w:sz w:val="24"/>
              <w:szCs w:val="24"/>
            </w:rPr>
          </w:pPr>
          <w:hyperlink w:anchor="_Toc162555706" w:history="1">
            <w:r w:rsidRPr="005C6454">
              <w:rPr>
                <w:rStyle w:val="Hyperlink"/>
                <w:noProof/>
              </w:rPr>
              <w:t>2.</w:t>
            </w:r>
            <w:r>
              <w:rPr>
                <w:rFonts w:asciiTheme="minorHAnsi" w:eastAsiaTheme="minorEastAsia" w:hAnsiTheme="minorHAnsi" w:cstheme="minorBidi"/>
                <w:noProof/>
                <w:sz w:val="24"/>
                <w:szCs w:val="24"/>
              </w:rPr>
              <w:tab/>
            </w:r>
            <w:r w:rsidRPr="005C6454">
              <w:rPr>
                <w:rStyle w:val="Hyperlink"/>
                <w:noProof/>
              </w:rPr>
              <w:t>Format toelatingsbeschikking</w:t>
            </w:r>
            <w:r>
              <w:rPr>
                <w:noProof/>
                <w:webHidden/>
              </w:rPr>
              <w:tab/>
            </w:r>
            <w:r>
              <w:rPr>
                <w:noProof/>
                <w:webHidden/>
              </w:rPr>
              <w:fldChar w:fldCharType="begin"/>
            </w:r>
            <w:r>
              <w:rPr>
                <w:noProof/>
                <w:webHidden/>
              </w:rPr>
              <w:instrText xml:space="preserve"> PAGEREF _Toc162555706 \h </w:instrText>
            </w:r>
            <w:r>
              <w:rPr>
                <w:noProof/>
                <w:webHidden/>
              </w:rPr>
            </w:r>
            <w:r>
              <w:rPr>
                <w:noProof/>
                <w:webHidden/>
              </w:rPr>
              <w:fldChar w:fldCharType="separate"/>
            </w:r>
            <w:r>
              <w:rPr>
                <w:noProof/>
                <w:webHidden/>
              </w:rPr>
              <w:t>8</w:t>
            </w:r>
            <w:r>
              <w:rPr>
                <w:noProof/>
                <w:webHidden/>
              </w:rPr>
              <w:fldChar w:fldCharType="end"/>
            </w:r>
          </w:hyperlink>
        </w:p>
        <w:p w:rsidR="00C117BB" w:rsidRDefault="00C117BB">
          <w:pPr>
            <w:pStyle w:val="Inhopg2"/>
            <w:tabs>
              <w:tab w:val="left" w:pos="567"/>
              <w:tab w:val="right" w:leader="dot" w:pos="8833"/>
            </w:tabs>
            <w:rPr>
              <w:rFonts w:asciiTheme="minorHAnsi" w:eastAsiaTheme="minorEastAsia" w:hAnsiTheme="minorHAnsi" w:cstheme="minorBidi"/>
              <w:noProof/>
              <w:sz w:val="24"/>
              <w:szCs w:val="24"/>
            </w:rPr>
          </w:pPr>
          <w:hyperlink w:anchor="_Toc162555707" w:history="1">
            <w:r w:rsidRPr="005C6454">
              <w:rPr>
                <w:rStyle w:val="Hyperlink"/>
                <w:noProof/>
              </w:rPr>
              <w:t>3.</w:t>
            </w:r>
            <w:r>
              <w:rPr>
                <w:rFonts w:asciiTheme="minorHAnsi" w:eastAsiaTheme="minorEastAsia" w:hAnsiTheme="minorHAnsi" w:cstheme="minorBidi"/>
                <w:noProof/>
                <w:sz w:val="24"/>
                <w:szCs w:val="24"/>
              </w:rPr>
              <w:tab/>
            </w:r>
            <w:r w:rsidRPr="005C6454">
              <w:rPr>
                <w:rStyle w:val="Hyperlink"/>
                <w:noProof/>
              </w:rPr>
              <w:t>Format plan van aanpak (1)</w:t>
            </w:r>
            <w:r>
              <w:rPr>
                <w:noProof/>
                <w:webHidden/>
              </w:rPr>
              <w:tab/>
            </w:r>
            <w:r>
              <w:rPr>
                <w:noProof/>
                <w:webHidden/>
              </w:rPr>
              <w:fldChar w:fldCharType="begin"/>
            </w:r>
            <w:r>
              <w:rPr>
                <w:noProof/>
                <w:webHidden/>
              </w:rPr>
              <w:instrText xml:space="preserve"> PAGEREF _Toc162555707 \h </w:instrText>
            </w:r>
            <w:r>
              <w:rPr>
                <w:noProof/>
                <w:webHidden/>
              </w:rPr>
            </w:r>
            <w:r>
              <w:rPr>
                <w:noProof/>
                <w:webHidden/>
              </w:rPr>
              <w:fldChar w:fldCharType="separate"/>
            </w:r>
            <w:r>
              <w:rPr>
                <w:noProof/>
                <w:webHidden/>
              </w:rPr>
              <w:t>10</w:t>
            </w:r>
            <w:r>
              <w:rPr>
                <w:noProof/>
                <w:webHidden/>
              </w:rPr>
              <w:fldChar w:fldCharType="end"/>
            </w:r>
          </w:hyperlink>
        </w:p>
        <w:p w:rsidR="00C117BB" w:rsidRDefault="00C117BB">
          <w:pPr>
            <w:pStyle w:val="Inhopg2"/>
            <w:tabs>
              <w:tab w:val="left" w:pos="567"/>
              <w:tab w:val="right" w:leader="dot" w:pos="8833"/>
            </w:tabs>
            <w:rPr>
              <w:rFonts w:asciiTheme="minorHAnsi" w:eastAsiaTheme="minorEastAsia" w:hAnsiTheme="minorHAnsi" w:cstheme="minorBidi"/>
              <w:noProof/>
              <w:sz w:val="24"/>
              <w:szCs w:val="24"/>
            </w:rPr>
          </w:pPr>
          <w:hyperlink w:anchor="_Toc162555708" w:history="1">
            <w:r w:rsidRPr="005C6454">
              <w:rPr>
                <w:rStyle w:val="Hyperlink"/>
                <w:rFonts w:eastAsia="Arial"/>
                <w:noProof/>
              </w:rPr>
              <w:t>4.</w:t>
            </w:r>
            <w:r>
              <w:rPr>
                <w:rFonts w:asciiTheme="minorHAnsi" w:eastAsiaTheme="minorEastAsia" w:hAnsiTheme="minorHAnsi" w:cstheme="minorBidi"/>
                <w:noProof/>
                <w:sz w:val="24"/>
                <w:szCs w:val="24"/>
              </w:rPr>
              <w:tab/>
            </w:r>
            <w:r w:rsidRPr="005C6454">
              <w:rPr>
                <w:rStyle w:val="Hyperlink"/>
                <w:rFonts w:eastAsia="Arial"/>
                <w:noProof/>
              </w:rPr>
              <w:t>Format plan van aanpak (2)</w:t>
            </w:r>
            <w:r>
              <w:rPr>
                <w:noProof/>
                <w:webHidden/>
              </w:rPr>
              <w:tab/>
            </w:r>
            <w:r>
              <w:rPr>
                <w:noProof/>
                <w:webHidden/>
              </w:rPr>
              <w:fldChar w:fldCharType="begin"/>
            </w:r>
            <w:r>
              <w:rPr>
                <w:noProof/>
                <w:webHidden/>
              </w:rPr>
              <w:instrText xml:space="preserve"> PAGEREF _Toc162555708 \h </w:instrText>
            </w:r>
            <w:r>
              <w:rPr>
                <w:noProof/>
                <w:webHidden/>
              </w:rPr>
            </w:r>
            <w:r>
              <w:rPr>
                <w:noProof/>
                <w:webHidden/>
              </w:rPr>
              <w:fldChar w:fldCharType="separate"/>
            </w:r>
            <w:r>
              <w:rPr>
                <w:noProof/>
                <w:webHidden/>
              </w:rPr>
              <w:t>16</w:t>
            </w:r>
            <w:r>
              <w:rPr>
                <w:noProof/>
                <w:webHidden/>
              </w:rPr>
              <w:fldChar w:fldCharType="end"/>
            </w:r>
          </w:hyperlink>
        </w:p>
        <w:p w:rsidR="00C117BB" w:rsidRDefault="00C117BB">
          <w:pPr>
            <w:pStyle w:val="Inhopg2"/>
            <w:tabs>
              <w:tab w:val="left" w:pos="567"/>
              <w:tab w:val="right" w:leader="dot" w:pos="8833"/>
            </w:tabs>
            <w:rPr>
              <w:rFonts w:asciiTheme="minorHAnsi" w:eastAsiaTheme="minorEastAsia" w:hAnsiTheme="minorHAnsi" w:cstheme="minorBidi"/>
              <w:noProof/>
              <w:sz w:val="24"/>
              <w:szCs w:val="24"/>
            </w:rPr>
          </w:pPr>
          <w:hyperlink w:anchor="_Toc162555709" w:history="1">
            <w:r w:rsidRPr="005C6454">
              <w:rPr>
                <w:rStyle w:val="Hyperlink"/>
                <w:noProof/>
              </w:rPr>
              <w:t>5.</w:t>
            </w:r>
            <w:r>
              <w:rPr>
                <w:rFonts w:asciiTheme="minorHAnsi" w:eastAsiaTheme="minorEastAsia" w:hAnsiTheme="minorHAnsi" w:cstheme="minorBidi"/>
                <w:noProof/>
                <w:sz w:val="24"/>
                <w:szCs w:val="24"/>
              </w:rPr>
              <w:tab/>
            </w:r>
            <w:r w:rsidRPr="005C6454">
              <w:rPr>
                <w:rStyle w:val="Hyperlink"/>
                <w:rFonts w:eastAsia="Arial"/>
                <w:noProof/>
              </w:rPr>
              <w:t>Format toelatingsbeschikking (ondernemer)</w:t>
            </w:r>
            <w:r>
              <w:rPr>
                <w:noProof/>
                <w:webHidden/>
              </w:rPr>
              <w:tab/>
            </w:r>
            <w:r>
              <w:rPr>
                <w:noProof/>
                <w:webHidden/>
              </w:rPr>
              <w:fldChar w:fldCharType="begin"/>
            </w:r>
            <w:r>
              <w:rPr>
                <w:noProof/>
                <w:webHidden/>
              </w:rPr>
              <w:instrText xml:space="preserve"> PAGEREF _Toc162555709 \h </w:instrText>
            </w:r>
            <w:r>
              <w:rPr>
                <w:noProof/>
                <w:webHidden/>
              </w:rPr>
            </w:r>
            <w:r>
              <w:rPr>
                <w:noProof/>
                <w:webHidden/>
              </w:rPr>
              <w:fldChar w:fldCharType="separate"/>
            </w:r>
            <w:r>
              <w:rPr>
                <w:noProof/>
                <w:webHidden/>
              </w:rPr>
              <w:t>21</w:t>
            </w:r>
            <w:r>
              <w:rPr>
                <w:noProof/>
                <w:webHidden/>
              </w:rPr>
              <w:fldChar w:fldCharType="end"/>
            </w:r>
          </w:hyperlink>
        </w:p>
        <w:p w:rsidR="00C117BB" w:rsidRDefault="00C117BB">
          <w:pPr>
            <w:pStyle w:val="Inhopg2"/>
            <w:tabs>
              <w:tab w:val="left" w:pos="567"/>
              <w:tab w:val="right" w:leader="dot" w:pos="8833"/>
            </w:tabs>
            <w:rPr>
              <w:rFonts w:asciiTheme="minorHAnsi" w:eastAsiaTheme="minorEastAsia" w:hAnsiTheme="minorHAnsi" w:cstheme="minorBidi"/>
              <w:noProof/>
              <w:sz w:val="24"/>
              <w:szCs w:val="24"/>
            </w:rPr>
          </w:pPr>
          <w:hyperlink w:anchor="_Toc162555710" w:history="1">
            <w:r w:rsidRPr="005C6454">
              <w:rPr>
                <w:rStyle w:val="Hyperlink"/>
                <w:rFonts w:eastAsia="Arial"/>
                <w:noProof/>
              </w:rPr>
              <w:t>6.</w:t>
            </w:r>
            <w:r>
              <w:rPr>
                <w:rFonts w:asciiTheme="minorHAnsi" w:eastAsiaTheme="minorEastAsia" w:hAnsiTheme="minorHAnsi" w:cstheme="minorBidi"/>
                <w:noProof/>
                <w:sz w:val="24"/>
                <w:szCs w:val="24"/>
              </w:rPr>
              <w:tab/>
            </w:r>
            <w:r w:rsidRPr="005C6454">
              <w:rPr>
                <w:rStyle w:val="Hyperlink"/>
                <w:noProof/>
              </w:rPr>
              <w:t>Format plan van aanpak (ondernemer)</w:t>
            </w:r>
            <w:r>
              <w:rPr>
                <w:noProof/>
                <w:webHidden/>
              </w:rPr>
              <w:tab/>
            </w:r>
            <w:r>
              <w:rPr>
                <w:noProof/>
                <w:webHidden/>
              </w:rPr>
              <w:fldChar w:fldCharType="begin"/>
            </w:r>
            <w:r>
              <w:rPr>
                <w:noProof/>
                <w:webHidden/>
              </w:rPr>
              <w:instrText xml:space="preserve"> PAGEREF _Toc162555710 \h </w:instrText>
            </w:r>
            <w:r>
              <w:rPr>
                <w:noProof/>
                <w:webHidden/>
              </w:rPr>
            </w:r>
            <w:r>
              <w:rPr>
                <w:noProof/>
                <w:webHidden/>
              </w:rPr>
              <w:fldChar w:fldCharType="separate"/>
            </w:r>
            <w:r>
              <w:rPr>
                <w:noProof/>
                <w:webHidden/>
              </w:rPr>
              <w:t>23</w:t>
            </w:r>
            <w:r>
              <w:rPr>
                <w:noProof/>
                <w:webHidden/>
              </w:rPr>
              <w:fldChar w:fldCharType="end"/>
            </w:r>
          </w:hyperlink>
        </w:p>
        <w:p w:rsidR="0039620C" w:rsidRDefault="0039620C">
          <w:r>
            <w:rPr>
              <w:b/>
              <w:bCs/>
            </w:rPr>
            <w:fldChar w:fldCharType="end"/>
          </w:r>
        </w:p>
      </w:sdtContent>
    </w:sdt>
    <w:p w:rsidR="004C2DE8" w:rsidRPr="000165C9" w:rsidRDefault="004C2DE8" w:rsidP="00241172"/>
    <w:p w:rsidR="00C117BB" w:rsidRDefault="00C117BB">
      <w:pPr>
        <w:spacing w:line="240" w:lineRule="auto"/>
        <w:rPr>
          <w:rFonts w:cs="Courier New"/>
          <w:color w:val="00A9F3"/>
          <w:sz w:val="40"/>
          <w:szCs w:val="50"/>
        </w:rPr>
      </w:pPr>
      <w:bookmarkStart w:id="1" w:name="_Toc517787878"/>
      <w:r>
        <w:br w:type="page"/>
      </w:r>
    </w:p>
    <w:p w:rsidR="00C117BB" w:rsidRDefault="00C117BB" w:rsidP="00C117BB">
      <w:pPr>
        <w:pStyle w:val="Kop2"/>
      </w:pPr>
      <w:bookmarkStart w:id="2" w:name="_Toc151559317"/>
      <w:bookmarkStart w:id="3" w:name="_Toc162555697"/>
      <w:bookmarkEnd w:id="1"/>
      <w:r>
        <w:lastRenderedPageBreak/>
        <w:t>Inleiding</w:t>
      </w:r>
      <w:bookmarkEnd w:id="2"/>
      <w:bookmarkEnd w:id="3"/>
      <w:r>
        <w:t xml:space="preserve"> </w:t>
      </w:r>
    </w:p>
    <w:p w:rsidR="00C117BB" w:rsidRPr="001912E2" w:rsidRDefault="00C117BB" w:rsidP="00C117BB">
      <w:pPr>
        <w:pStyle w:val="Kop3"/>
      </w:pPr>
      <w:bookmarkStart w:id="4" w:name="_Toc151559318"/>
      <w:bookmarkStart w:id="5" w:name="_Toc162555698"/>
      <w:r>
        <w:t>Wet gemeentelijke schuldhulpverlening</w:t>
      </w:r>
      <w:bookmarkEnd w:id="4"/>
      <w:r>
        <w:t xml:space="preserve"> (</w:t>
      </w:r>
      <w:proofErr w:type="spellStart"/>
      <w:r>
        <w:t>Wgs</w:t>
      </w:r>
      <w:proofErr w:type="spellEnd"/>
      <w:r>
        <w:t>)</w:t>
      </w:r>
      <w:bookmarkEnd w:id="5"/>
    </w:p>
    <w:p w:rsidR="00C117BB" w:rsidRDefault="00C117BB" w:rsidP="00C117BB">
      <w:r>
        <w:t xml:space="preserve">Op 1 januari 2021 trad de wijziging van de Wet gemeentelijke schuldhulpverlening in werking. </w:t>
      </w:r>
    </w:p>
    <w:p w:rsidR="00C117BB" w:rsidRDefault="00C117BB" w:rsidP="00C117BB">
      <w:r>
        <w:t xml:space="preserve">De wijziging faciliteert enerzijds de gegevensuitwisseling tussen schuldhulpverleners en schuldeisers van vaste lasten met als doel </w:t>
      </w:r>
      <w:proofErr w:type="spellStart"/>
      <w:r>
        <w:t>vroegsignalering</w:t>
      </w:r>
      <w:proofErr w:type="spellEnd"/>
      <w:r>
        <w:t xml:space="preserve"> van schulden. Anderzijds creëert het een grondslag voor de gegevensuitwisseling voor het besluit over de toegang tot en het plan van aanpak voor de schuldhulpverlening. Om de wacht- en doorlooptijden voor schuldhulpverlening te versnellen, is opgenomen dat het college van B&amp;W na ontvangst van een hulpvraag de bevoegdheid krijgt om gegevens op te vragen die noodzakelijk zijn om de inkomens- en schuldenpositie te bepalen.</w:t>
      </w:r>
    </w:p>
    <w:p w:rsidR="00C117BB" w:rsidRPr="002F4ABC" w:rsidRDefault="00C117BB" w:rsidP="00C117BB">
      <w:pPr>
        <w:pStyle w:val="Kop3"/>
        <w:rPr>
          <w:rFonts w:eastAsia="Arial" w:cs="Arial"/>
        </w:rPr>
      </w:pPr>
      <w:bookmarkStart w:id="6" w:name="_Toc1168064087"/>
      <w:bookmarkStart w:id="7" w:name="_Toc148871156"/>
      <w:bookmarkStart w:id="8" w:name="_Toc151559319"/>
      <w:bookmarkStart w:id="9" w:name="_Toc162555699"/>
      <w:r w:rsidRPr="62DF2215">
        <w:rPr>
          <w:rFonts w:eastAsia="Arial" w:cs="Arial"/>
        </w:rPr>
        <w:t>Wettelijk kader</w:t>
      </w:r>
      <w:bookmarkEnd w:id="6"/>
      <w:bookmarkEnd w:id="7"/>
      <w:bookmarkEnd w:id="8"/>
      <w:bookmarkEnd w:id="9"/>
    </w:p>
    <w:p w:rsidR="00C117BB" w:rsidRDefault="00C117BB" w:rsidP="00C117BB">
      <w:pPr>
        <w:rPr>
          <w:rFonts w:eastAsia="Arial" w:cs="Arial"/>
        </w:rPr>
      </w:pPr>
      <w:r w:rsidRPr="62DF2215">
        <w:rPr>
          <w:rFonts w:eastAsia="Arial" w:cs="Arial"/>
        </w:rPr>
        <w:t xml:space="preserve">Schuldhulpverlening is niet alleen belangrijk, maar ook wettelijk verplicht. De </w:t>
      </w:r>
      <w:proofErr w:type="spellStart"/>
      <w:r w:rsidRPr="62DF2215">
        <w:rPr>
          <w:rFonts w:eastAsia="Arial" w:cs="Arial"/>
        </w:rPr>
        <w:t>Wgs</w:t>
      </w:r>
      <w:proofErr w:type="spellEnd"/>
      <w:r w:rsidRPr="62DF2215">
        <w:rPr>
          <w:rFonts w:eastAsia="Arial" w:cs="Arial"/>
        </w:rPr>
        <w:t xml:space="preserve"> heeft verduidelijkt dat alle natuurlijke personen recht hebben op schuldhulpverlening van de gemeente.</w:t>
      </w:r>
    </w:p>
    <w:p w:rsidR="00C117BB" w:rsidRDefault="00C117BB" w:rsidP="00C117BB">
      <w:pPr>
        <w:rPr>
          <w:rFonts w:eastAsia="Arial" w:cs="Arial"/>
        </w:rPr>
      </w:pPr>
      <w:r w:rsidRPr="62DF2215">
        <w:rPr>
          <w:rFonts w:eastAsia="Arial" w:cs="Arial"/>
        </w:rPr>
        <w:t xml:space="preserve">Dit betekent dat ook </w:t>
      </w:r>
      <w:r w:rsidRPr="62DF2215">
        <w:rPr>
          <w:rFonts w:cs="Arial"/>
        </w:rPr>
        <w:t xml:space="preserve">ondernemers die persoonlijk aansprakelijk zijn voor schulden van hun onderneming een aanvraag kunnen doen voor gemeentelijke schuldhulpverlening. </w:t>
      </w:r>
      <w:r w:rsidRPr="62DF2215">
        <w:rPr>
          <w:rFonts w:eastAsia="Arial" w:cs="Arial"/>
        </w:rPr>
        <w:t>Samen met het Besluit gemeentelijke schuldhulpverlening (</w:t>
      </w:r>
      <w:proofErr w:type="spellStart"/>
      <w:r w:rsidRPr="62DF2215">
        <w:rPr>
          <w:rFonts w:eastAsia="Arial" w:cs="Arial"/>
        </w:rPr>
        <w:t>Bgs</w:t>
      </w:r>
      <w:proofErr w:type="spellEnd"/>
      <w:r w:rsidRPr="62DF2215">
        <w:rPr>
          <w:rFonts w:eastAsia="Arial" w:cs="Arial"/>
        </w:rPr>
        <w:t xml:space="preserve">) vormt de </w:t>
      </w:r>
      <w:proofErr w:type="spellStart"/>
      <w:r w:rsidRPr="62DF2215">
        <w:rPr>
          <w:rFonts w:eastAsia="Arial" w:cs="Arial"/>
        </w:rPr>
        <w:t>Wgs</w:t>
      </w:r>
      <w:proofErr w:type="spellEnd"/>
      <w:r w:rsidRPr="62DF2215">
        <w:rPr>
          <w:rFonts w:eastAsia="Arial" w:cs="Arial"/>
        </w:rPr>
        <w:t xml:space="preserve"> het wettelijk kader voor schuldhulpverlening. </w:t>
      </w:r>
    </w:p>
    <w:p w:rsidR="00C117BB" w:rsidRPr="00622E44" w:rsidRDefault="00C117BB" w:rsidP="00C117BB">
      <w:pPr>
        <w:rPr>
          <w:rFonts w:eastAsia="Arial" w:cs="Arial"/>
        </w:rPr>
      </w:pPr>
    </w:p>
    <w:p w:rsidR="00C117BB" w:rsidRPr="00112213" w:rsidRDefault="00C117BB" w:rsidP="00C117BB">
      <w:pPr>
        <w:rPr>
          <w:rFonts w:eastAsia="Arial" w:cs="Arial"/>
        </w:rPr>
      </w:pPr>
      <w:r w:rsidRPr="62DF2215">
        <w:rPr>
          <w:rFonts w:eastAsia="Arial" w:cs="Arial"/>
        </w:rPr>
        <w:t xml:space="preserve">Als hierna wordt gesproken over inwoner(s) dan wordt daar ook de ondernemer als natuurlijke persoon mee bedoeld. </w:t>
      </w:r>
    </w:p>
    <w:p w:rsidR="00C117BB" w:rsidRDefault="00C117BB" w:rsidP="00C117BB">
      <w:pPr>
        <w:pStyle w:val="Kop3"/>
      </w:pPr>
      <w:bookmarkStart w:id="10" w:name="_Toc151559320"/>
      <w:bookmarkStart w:id="11" w:name="_Toc162555700"/>
      <w:r>
        <w:t>Beslissingstermijn toegang tot schuldhulpverlening</w:t>
      </w:r>
      <w:bookmarkEnd w:id="10"/>
      <w:bookmarkEnd w:id="11"/>
    </w:p>
    <w:p w:rsidR="00C117BB" w:rsidRDefault="00C117BB" w:rsidP="00C117BB">
      <w:r>
        <w:t>Gemeenten moeten bij Verordening</w:t>
      </w:r>
      <w:r w:rsidRPr="0929665D">
        <w:rPr>
          <w:rStyle w:val="Voetnootmarkering"/>
        </w:rPr>
        <w:footnoteReference w:id="1"/>
      </w:r>
      <w:r>
        <w:t xml:space="preserve"> vastleggen binnen welke termijn na het eerste gesprek over de hulpvraag wordt besloten of iemand voor een schuldenregeling in aanmerking komt (de maximale Awb-termijn is 8 weken). Zo krijgen inwoners de zekerheid over wanneer de gemeente een besluit neemt om de inwoner wel of niet tot schuldhulpverlening toe te laten. De VNG heeft een modelverordening en een modelbepaling opgesteld. De modelverordening kan gebruikt worden wanneer de gemeente nog geen verordening heeft. De bepaling kan ondergebracht worden in een bestaande verordening. De verordening is </w:t>
      </w:r>
      <w:hyperlink r:id="rId8">
        <w:r w:rsidRPr="0929665D">
          <w:rPr>
            <w:rStyle w:val="Hyperlink"/>
          </w:rPr>
          <w:t>hier</w:t>
        </w:r>
      </w:hyperlink>
      <w:r>
        <w:t xml:space="preserve"> te vinden.</w:t>
      </w:r>
    </w:p>
    <w:p w:rsidR="00C117BB" w:rsidRDefault="00C117BB" w:rsidP="00C117BB">
      <w:pPr>
        <w:pStyle w:val="Kop3"/>
      </w:pPr>
      <w:bookmarkStart w:id="12" w:name="_Toc151559321"/>
      <w:bookmarkStart w:id="13" w:name="_Toc162555701"/>
      <w:r>
        <w:t>Proces besluit toegang tot schuldhulpverlening</w:t>
      </w:r>
      <w:bookmarkEnd w:id="12"/>
      <w:bookmarkEnd w:id="13"/>
      <w:r>
        <w:t xml:space="preserve">  </w:t>
      </w:r>
    </w:p>
    <w:p w:rsidR="00C117BB" w:rsidRDefault="00C117BB" w:rsidP="00C117BB">
      <w:r>
        <w:t>Vanaf het moment van het vaststellen van de hulpvraag van de inwoner is er maximaal 8 weken de tijd om te beschikken over toelating of afwijzing voor schuldhulpverlening.</w:t>
      </w:r>
      <w:r w:rsidRPr="00763A27">
        <w:t xml:space="preserve"> </w:t>
      </w:r>
      <w:r>
        <w:t xml:space="preserve">Een beschikking is noodzakelijk wanneer de rechtspositie van de inwoner verandert. Wanneer gemeenten de inwoner verwijzen, de inwoner </w:t>
      </w:r>
      <w:proofErr w:type="gramStart"/>
      <w:r>
        <w:t>alleen gebruik</w:t>
      </w:r>
      <w:proofErr w:type="gramEnd"/>
      <w:r>
        <w:t xml:space="preserve"> maakt van algemeen toegankelijke voorzieningen </w:t>
      </w:r>
      <w:r w:rsidRPr="00996847">
        <w:t>(bijvoorbeeld een budgetcursus)</w:t>
      </w:r>
      <w:r>
        <w:t xml:space="preserve"> of geen hulp wil, volgt er geen beschikking. </w:t>
      </w:r>
    </w:p>
    <w:p w:rsidR="00C117BB" w:rsidRDefault="00C117BB" w:rsidP="00C117BB"/>
    <w:p w:rsidR="00C117BB" w:rsidRDefault="00C117BB" w:rsidP="00C117BB">
      <w:pPr>
        <w:rPr>
          <w:rStyle w:val="eop"/>
          <w:rFonts w:cs="Arial"/>
          <w:color w:val="000000" w:themeColor="text1"/>
        </w:rPr>
      </w:pPr>
      <w:r>
        <w:t xml:space="preserve">Er is slechts één absolute weigeringsgrond in de </w:t>
      </w:r>
      <w:proofErr w:type="spellStart"/>
      <w:r>
        <w:t>Wgs</w:t>
      </w:r>
      <w:proofErr w:type="spellEnd"/>
      <w:r>
        <w:t xml:space="preserve"> opgenomen. Inwoners die geen verblijfsstatus hebben komen niet in aanmerking voor schuldhulpverlening. Daarnaast hebben gemeenten de beleidsvrijheid om fraude en/of terugval als afwijzingsgrond te hanteren. Alleen als de gemeente fraude en/of terugval heeft opgenomen in het door de raad vastgestelde beleidsplan, ontstaat er een grondslag voor het opvragen en het verwerken van de gegevens voorafgaand aan het nemen van het besluit (artikel 13 </w:t>
      </w:r>
      <w:proofErr w:type="spellStart"/>
      <w:r>
        <w:t>Bgs</w:t>
      </w:r>
      <w:proofErr w:type="spellEnd"/>
      <w:r>
        <w:t xml:space="preserve">). </w:t>
      </w:r>
      <w:r w:rsidRPr="62DF2215">
        <w:rPr>
          <w:rStyle w:val="normaltextrun"/>
          <w:rFonts w:cs="Arial"/>
          <w:color w:val="000000" w:themeColor="text1"/>
        </w:rPr>
        <w:t>Sinds de inwerkingtreding van de vernieuwde Wet Schuldsanering Natuurlijke personen per 1 juli 2023, is de zogenoemde tienjaarstermijn vervallen. Dit betekent niet dat de afwijzingsgrond terugval niet meer gehanteerd mag worden. Vanwege die wetswijziging is het echter wel minder voor de hand liggend om als gemeente in het beleidsplan nog wel een termijn voor terugval te hanteren. </w:t>
      </w:r>
      <w:r w:rsidRPr="62DF2215">
        <w:rPr>
          <w:rStyle w:val="eop"/>
          <w:rFonts w:cs="Arial"/>
          <w:color w:val="000000" w:themeColor="text1"/>
        </w:rPr>
        <w:t xml:space="preserve"> Uiteraard blijft het een eigen afweging van de gemeente om een termijn voor terugval in het beleidsplan op te nemen. </w:t>
      </w:r>
    </w:p>
    <w:p w:rsidR="00C117BB" w:rsidRDefault="00C117BB" w:rsidP="00C117BB"/>
    <w:p w:rsidR="00C117BB" w:rsidRDefault="00C117BB" w:rsidP="00C117BB">
      <w:r>
        <w:t xml:space="preserve">Het proces voor toegang tot schuldhulpverlening, de bijbehorende termijn en gegevens die opgevraagd mogen worden, staat in de afbeelding hieronder schematisch weergegeven. </w:t>
      </w:r>
    </w:p>
    <w:p w:rsidR="00C117BB" w:rsidRDefault="00C117BB" w:rsidP="00C117BB"/>
    <w:p w:rsidR="00C117BB" w:rsidRDefault="00C117BB" w:rsidP="00C117BB">
      <w:pPr>
        <w:spacing w:line="240" w:lineRule="auto"/>
        <w:rPr>
          <w:rFonts w:eastAsiaTheme="majorEastAsia" w:cstheme="majorBidi"/>
          <w:b/>
          <w:iCs/>
          <w:color w:val="00A9F3"/>
        </w:rPr>
      </w:pPr>
      <w:r>
        <w:br w:type="page"/>
      </w:r>
    </w:p>
    <w:p w:rsidR="00C117BB" w:rsidRDefault="00C117BB" w:rsidP="00C117BB">
      <w:pPr>
        <w:pStyle w:val="Kop3"/>
      </w:pPr>
      <w:bookmarkStart w:id="14" w:name="_Toc151559322"/>
      <w:bookmarkStart w:id="15" w:name="_Toc162555702"/>
      <w:r>
        <w:rPr>
          <w:noProof/>
        </w:rPr>
        <w:lastRenderedPageBreak/>
        <w:drawing>
          <wp:anchor distT="0" distB="0" distL="114300" distR="114300" simplePos="0" relativeHeight="251662336" behindDoc="1" locked="0" layoutInCell="1" allowOverlap="1" wp14:anchorId="6C1147A7" wp14:editId="6DF6D311">
            <wp:simplePos x="0" y="0"/>
            <wp:positionH relativeFrom="column">
              <wp:posOffset>-107950</wp:posOffset>
            </wp:positionH>
            <wp:positionV relativeFrom="paragraph">
              <wp:posOffset>0</wp:posOffset>
            </wp:positionV>
            <wp:extent cx="6150250" cy="4348717"/>
            <wp:effectExtent l="0" t="0" r="3175" b="0"/>
            <wp:wrapTight wrapText="bothSides">
              <wp:wrapPolygon edited="0">
                <wp:start x="0" y="0"/>
                <wp:lineTo x="0" y="21480"/>
                <wp:lineTo x="21544" y="21480"/>
                <wp:lineTo x="2154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50250" cy="4348717"/>
                    </a:xfrm>
                    <a:prstGeom prst="rect">
                      <a:avLst/>
                    </a:prstGeom>
                  </pic:spPr>
                </pic:pic>
              </a:graphicData>
            </a:graphic>
          </wp:anchor>
        </w:drawing>
      </w:r>
      <w:r>
        <w:t>Raadplegen bronnen voor besluit toegang en plan van aanpak</w:t>
      </w:r>
      <w:bookmarkEnd w:id="14"/>
      <w:bookmarkEnd w:id="15"/>
      <w:r>
        <w:t xml:space="preserve"> </w:t>
      </w:r>
    </w:p>
    <w:p w:rsidR="00C117BB" w:rsidRDefault="00C117BB" w:rsidP="00C117BB">
      <w:r>
        <w:t xml:space="preserve">De voormalige </w:t>
      </w:r>
      <w:proofErr w:type="spellStart"/>
      <w:r>
        <w:t>Wgs</w:t>
      </w:r>
      <w:proofErr w:type="spellEnd"/>
      <w:r>
        <w:t xml:space="preserve"> ging ervan uit dat inwoners zelf informatie aanleveren, zodat de gemeente hier vervolgens een plan van aanpak voor schuldhulpverlening mee kon maken. Deze inlichtingenplicht werkte vertragend en leidde tot langere wacht- en doorlooptijden. Daarom is sinds 1 januari 2021 opgenomen dat schuldhulpverleners zelf digitale informatiebronnen kunnen raadplegen, zoals bijvoorbeeld gegevens over hulpverlening, inkomsten, vermogen en schulden. Deze bronnen mogen geraadpleegd worden vanaf het moment dat er contact is geweest met de inwoner (op basis van zelfmelding, verwijzing of op basis van </w:t>
      </w:r>
      <w:proofErr w:type="spellStart"/>
      <w:r>
        <w:t>vroegsignalering</w:t>
      </w:r>
      <w:proofErr w:type="spellEnd"/>
      <w:r>
        <w:t xml:space="preserve">) en de inwoner het hulpaanbod geaccepteerd heeft. Meer informatie over de bronnen die geraadpleegd mogen worden staat in </w:t>
      </w:r>
      <w:hyperlink r:id="rId10">
        <w:r w:rsidRPr="62DF2215">
          <w:rPr>
            <w:rStyle w:val="Hyperlink"/>
          </w:rPr>
          <w:t xml:space="preserve">deze handreiking. </w:t>
        </w:r>
      </w:hyperlink>
      <w:r w:rsidRPr="62DF2215">
        <w:rPr>
          <w:rStyle w:val="normaltextrun"/>
          <w:rFonts w:cs="Arial"/>
          <w:color w:val="000000" w:themeColor="text1"/>
        </w:rPr>
        <w:t>Helaas zijn de op dit moment ontsloten bronnen en gegevens die nodig zijn om het dossier compleet te maken nog niet volledig.</w:t>
      </w:r>
      <w:r w:rsidRPr="62DF2215">
        <w:rPr>
          <w:rStyle w:val="normaltextrun"/>
          <w:rFonts w:cs="Arial"/>
        </w:rPr>
        <w:t xml:space="preserve"> In het programma Verbinden Schuldendomein 2.0 is gestart met een doorontwikkeling gegevensdelen.</w:t>
      </w:r>
    </w:p>
    <w:p w:rsidR="00C117BB" w:rsidRDefault="00C117BB" w:rsidP="00C117BB"/>
    <w:p w:rsidR="00C117BB" w:rsidRDefault="00C117BB" w:rsidP="00C117BB">
      <w:r>
        <w:t xml:space="preserve">Aangezien de gemeente (een deel van) de gegevens zelf kan raadplegen is de inlichtingenplicht van de inwoner beperkt tot de gegevens die de gemeente niet zelf kan verkrijgen. Daarnaast geldt deze inlichtingenplicht alleen vanaf het moment dat een inwoner daadwerkelijk hulp krijgt, na de toelatingsbeschikking. Tot die tijd gelden alleen de bepalingen met betrekking tot een aanvraag op grond van de </w:t>
      </w:r>
      <w:proofErr w:type="spellStart"/>
      <w:r>
        <w:t>Awb</w:t>
      </w:r>
      <w:proofErr w:type="spellEnd"/>
      <w:r>
        <w:t xml:space="preserve">. Deze stelt dat de aanvraag de gegevens en bescheiden bevat die nodig zijn </w:t>
      </w:r>
      <w:r>
        <w:lastRenderedPageBreak/>
        <w:t xml:space="preserve">voor de beslissing op die aanvraag. Gegevens die de gemeente zelf kan verkrijgen vallen niet onder de gegevens die hiervoor nodig zijn. Als gevolg daarvan hoeft de inwoner deze dus niet aan te leveren.  </w:t>
      </w:r>
    </w:p>
    <w:p w:rsidR="00C117BB" w:rsidRDefault="00C117BB" w:rsidP="00C117BB">
      <w:pPr>
        <w:pStyle w:val="Kop3"/>
      </w:pPr>
      <w:bookmarkStart w:id="16" w:name="_Toc151559323"/>
      <w:bookmarkStart w:id="17" w:name="_Toc162555703"/>
      <w:r>
        <w:t>Registratie toegang bij BKR</w:t>
      </w:r>
      <w:bookmarkEnd w:id="16"/>
      <w:bookmarkEnd w:id="17"/>
    </w:p>
    <w:p w:rsidR="00C117BB" w:rsidRDefault="00C117BB" w:rsidP="00C117BB">
      <w:r>
        <w:t xml:space="preserve">Gemeenten zijn vanaf 1 januari 2021 verplicht de positieve beschikking tot toegang schuldhulpverlening (artikel 4a </w:t>
      </w:r>
      <w:proofErr w:type="spellStart"/>
      <w:r>
        <w:t>Wgs</w:t>
      </w:r>
      <w:proofErr w:type="spellEnd"/>
      <w:r>
        <w:t xml:space="preserve">) bij een problematische schuldsituatie te registreren. Deze registratie kan via het CKI bij het BKR. </w:t>
      </w:r>
      <w:r w:rsidRPr="62DF2215">
        <w:rPr>
          <w:rFonts w:cs="Arial"/>
        </w:rPr>
        <w:t>Bij ondernemers kan het langer duren voordat duidelijk is of de schulden problematisch zijn, omdat ook gekeken wordt naar de verwachtingen, schulden en mogelijke oplossingen rondom de onderneming.</w:t>
      </w:r>
      <w:r w:rsidRPr="62DF2215">
        <w:rPr>
          <w:rFonts w:cs="Arial"/>
          <w:sz w:val="21"/>
          <w:szCs w:val="21"/>
        </w:rPr>
        <w:t xml:space="preserve"> </w:t>
      </w:r>
      <w:r>
        <w:t>De gedachte achter de BKR-registratie is het voorkomen dat de inwoner nieuwe schulden aangaat die niet passen bij zijn financiële bestedingsruimte (overkreditering). De schuldhulpverlener dient dit in het eerste gesprek toe te lichten, zodat het voor de inwoner transparant is op welk moment in het traject een registratie bij het BKR zal plaatsvinden. Bovendien dient:</w:t>
      </w:r>
    </w:p>
    <w:p w:rsidR="00C117BB" w:rsidRDefault="00C117BB" w:rsidP="005C7260">
      <w:pPr>
        <w:pStyle w:val="Lijstalinea"/>
        <w:numPr>
          <w:ilvl w:val="0"/>
          <w:numId w:val="15"/>
        </w:numPr>
      </w:pPr>
      <w:proofErr w:type="gramStart"/>
      <w:r>
        <w:t>in</w:t>
      </w:r>
      <w:proofErr w:type="gramEnd"/>
      <w:r>
        <w:t xml:space="preserve"> de toelatingsbeschikking te worden aangegeven dat de toelating tot schuldhulpverlening doorgegeven wordt aan BKR, als er sprake is van problematische schulden;</w:t>
      </w:r>
    </w:p>
    <w:p w:rsidR="00C117BB" w:rsidRDefault="00C117BB" w:rsidP="005C7260">
      <w:pPr>
        <w:pStyle w:val="Lijstalinea"/>
        <w:numPr>
          <w:ilvl w:val="0"/>
          <w:numId w:val="15"/>
        </w:numPr>
      </w:pPr>
      <w:proofErr w:type="gramStart"/>
      <w:r>
        <w:t>in</w:t>
      </w:r>
      <w:proofErr w:type="gramEnd"/>
      <w:r>
        <w:t xml:space="preserve"> het plan van aanpak aandacht te worden geschonken aan de consequenties die een BKR-registratie met zich meebrengt. </w:t>
      </w:r>
    </w:p>
    <w:p w:rsidR="00C117BB" w:rsidRDefault="00C117BB" w:rsidP="00C117BB"/>
    <w:p w:rsidR="00C117BB" w:rsidRDefault="00C117BB" w:rsidP="00C117BB">
      <w:r>
        <w:t xml:space="preserve">Als de inwoner nog niet geregistreerd staat in het CKI, dan heeft de registratie een grote impact op de inwoner. Daarom is het van belang de inwoner tijdig te informeren over de registratie en de (mogelijke) gevolgen hiervan. In </w:t>
      </w:r>
      <w:hyperlink r:id="rId11">
        <w:r w:rsidRPr="62DF2215">
          <w:rPr>
            <w:rStyle w:val="Hyperlink"/>
          </w:rPr>
          <w:t>de handreiking gegevensuitwisseling BKR voor schuldhulpverlening</w:t>
        </w:r>
      </w:hyperlink>
      <w:r>
        <w:t xml:space="preserve"> vindt u meer informatie over de BKR-registratie.</w:t>
      </w:r>
    </w:p>
    <w:p w:rsidR="00C117BB" w:rsidRDefault="00C117BB" w:rsidP="00C117BB">
      <w:pPr>
        <w:pStyle w:val="Kop3"/>
      </w:pPr>
      <w:bookmarkStart w:id="18" w:name="_Toc151559324"/>
      <w:bookmarkStart w:id="19" w:name="_Toc162555704"/>
      <w:r>
        <w:t>Toegangsbeschikking en plan van aanpak</w:t>
      </w:r>
      <w:bookmarkEnd w:id="18"/>
      <w:bookmarkEnd w:id="19"/>
      <w:r>
        <w:t xml:space="preserve"> </w:t>
      </w:r>
    </w:p>
    <w:p w:rsidR="00C117BB" w:rsidRDefault="00C117BB" w:rsidP="00C117BB">
      <w:r>
        <w:t xml:space="preserve">Wanneer de afwijzingsgronden (zoals genoemd in de alinea Proces besluit toegang) niet van toepassing zijn, wordt de inwoner toegelaten tot schuldhulpverlening en ontvangt de inwoner een toelatingsbeschikking. Tegen deze beschikking staat bezwaar en beroep open. Onderdeel van de toelatingsbeschikking is een plan van aanpak. </w:t>
      </w:r>
      <w:r w:rsidRPr="62DF2215">
        <w:rPr>
          <w:rFonts w:eastAsia="Arial" w:cs="Arial"/>
          <w:color w:val="000000" w:themeColor="text1"/>
        </w:rPr>
        <w:t>Doordat het plan van aanpak onderdeel is van de beschikking is het niet verplicht om het plan van aanpak te laten ondertekenen door de inwoner.</w:t>
      </w:r>
      <w:r>
        <w:t xml:space="preserve"> Het opnemen van het plan van aanpak in de beschikking betekent ook dat, wanneer de wijziging van het plan van aanpak een wijziging van de rechtspositie van de inwoner tot gevolg heeft, er een gewijzigde beschikking dient te worden afgegeven. Hiertegen staat dan wederom bezwaar en beroep open. In het algemeen zal het plan van aanpak op hoofdlijnen ruimte laten voor een nadere uitwerking gedurende het schuldhulpverleningstraject, zodat niet telkens een gewijzigde beschikking hoeft te worden afgegeven. </w:t>
      </w:r>
    </w:p>
    <w:p w:rsidR="00C117BB" w:rsidRDefault="00C117BB" w:rsidP="00C117BB"/>
    <w:p w:rsidR="00C117BB" w:rsidRDefault="00C117BB" w:rsidP="00C117BB">
      <w:r>
        <w:t xml:space="preserve">Het plan van aanpak laat zien dat schuldhulpverlening wordt geboden. Het plan: </w:t>
      </w:r>
    </w:p>
    <w:p w:rsidR="00C117BB" w:rsidRPr="008D16A1" w:rsidRDefault="00C117BB" w:rsidP="005C7260">
      <w:pPr>
        <w:pStyle w:val="Lijstalinea"/>
        <w:numPr>
          <w:ilvl w:val="0"/>
          <w:numId w:val="12"/>
        </w:numPr>
        <w:rPr>
          <w:rFonts w:ascii="Calibri" w:hAnsi="Calibri"/>
        </w:rPr>
      </w:pPr>
      <w:r>
        <w:t>Bevat een omschrijving van de aangeboden hulp. Daarbij mag verwezen worden naar gestandaardiseerde aanpakken (bijvoorbeeld modules van de NVVK);</w:t>
      </w:r>
    </w:p>
    <w:p w:rsidR="00C117BB" w:rsidRDefault="00C117BB" w:rsidP="005C7260">
      <w:pPr>
        <w:pStyle w:val="Lijstalinea"/>
        <w:numPr>
          <w:ilvl w:val="0"/>
          <w:numId w:val="12"/>
        </w:numPr>
      </w:pPr>
      <w:r>
        <w:t>Bevat voorwaarden die de inwoner dient na te komen om effectieve schuldhulpverlening te realiseren (bijvoorbeeld geen nieuwe schulden maken, gaan solliciteren etc.);</w:t>
      </w:r>
    </w:p>
    <w:p w:rsidR="00C117BB" w:rsidRDefault="00C117BB" w:rsidP="005C7260">
      <w:pPr>
        <w:pStyle w:val="Lijstalinea"/>
        <w:numPr>
          <w:ilvl w:val="0"/>
          <w:numId w:val="12"/>
        </w:numPr>
      </w:pPr>
      <w:r>
        <w:lastRenderedPageBreak/>
        <w:t xml:space="preserve">Omschrijft hoe nazorg wordt vormgegeven. Dit is een onderdeel van het schuldhulpverleningstraject; </w:t>
      </w:r>
    </w:p>
    <w:p w:rsidR="00C117BB" w:rsidRDefault="00C117BB" w:rsidP="005C7260">
      <w:pPr>
        <w:pStyle w:val="Lijstalinea"/>
        <w:numPr>
          <w:ilvl w:val="0"/>
          <w:numId w:val="12"/>
        </w:numPr>
      </w:pPr>
      <w:r>
        <w:t xml:space="preserve">Houdt rekening met het bestaansminimum en neemt de beslagvrije voet in acht. Meer informatie over de BVV staat in </w:t>
      </w:r>
      <w:hyperlink r:id="rId12" w:history="1">
        <w:r w:rsidRPr="62DF2215">
          <w:rPr>
            <w:rStyle w:val="Hyperlink"/>
          </w:rPr>
          <w:t>deze handreiking</w:t>
        </w:r>
      </w:hyperlink>
      <w:r>
        <w:t xml:space="preserve">; </w:t>
      </w:r>
    </w:p>
    <w:p w:rsidR="00C117BB" w:rsidRDefault="00C117BB" w:rsidP="005C7260">
      <w:pPr>
        <w:pStyle w:val="Lijstalinea"/>
        <w:numPr>
          <w:ilvl w:val="0"/>
          <w:numId w:val="12"/>
        </w:numPr>
      </w:pPr>
      <w:r>
        <w:t xml:space="preserve">Bevat eventueel ook preventieve hulp zoals </w:t>
      </w:r>
      <w:proofErr w:type="spellStart"/>
      <w:r>
        <w:t>budgetcoaching</w:t>
      </w:r>
      <w:proofErr w:type="spellEnd"/>
      <w:r>
        <w:t xml:space="preserve"> of -training;</w:t>
      </w:r>
    </w:p>
    <w:p w:rsidR="00C117BB" w:rsidRDefault="00C117BB" w:rsidP="005C7260">
      <w:pPr>
        <w:pStyle w:val="Lijstalinea"/>
        <w:numPr>
          <w:ilvl w:val="0"/>
          <w:numId w:val="12"/>
        </w:numPr>
      </w:pPr>
      <w:r>
        <w:t>Kan indien van toepassing ook verwijzen naar flankerende hulp;</w:t>
      </w:r>
    </w:p>
    <w:p w:rsidR="00C117BB" w:rsidRDefault="00C117BB" w:rsidP="00C117BB">
      <w:pPr>
        <w:pStyle w:val="Kop3"/>
      </w:pPr>
      <w:bookmarkStart w:id="20" w:name="_Toc162555705"/>
      <w:r>
        <w:t>Voorbeeldformats algemeen en voor ondernemers</w:t>
      </w:r>
      <w:bookmarkEnd w:id="20"/>
    </w:p>
    <w:p w:rsidR="00C117BB" w:rsidRPr="002459A3" w:rsidRDefault="00C117BB" w:rsidP="00C117BB">
      <w:pPr>
        <w:rPr>
          <w:rFonts w:eastAsia="Arial" w:cs="Arial"/>
          <w:color w:val="000000" w:themeColor="text1"/>
          <w:sz w:val="21"/>
          <w:szCs w:val="21"/>
        </w:rPr>
      </w:pPr>
      <w:r>
        <w:t xml:space="preserve">Hierna vindt u een format toelatingsbeschikking en een format plan van aanpak, die u kunt gebruiken binnen uw eigen organisatie. Deze formats zijn gemaakt met dank aan de gemeente Utrecht en de gemeente 's-Hertogenbosch, die de toelatingsbeschikking en het plan van aanpak met ons deelde als basis voor dit document. </w:t>
      </w:r>
    </w:p>
    <w:p w:rsidR="00C117BB" w:rsidRPr="002459A3" w:rsidRDefault="00C117BB" w:rsidP="00C117BB"/>
    <w:p w:rsidR="00C117BB" w:rsidRPr="002459A3" w:rsidRDefault="00C117BB" w:rsidP="00C117BB">
      <w:pPr>
        <w:rPr>
          <w:rFonts w:eastAsia="Arial" w:cs="Arial"/>
          <w:color w:val="000000" w:themeColor="text1"/>
          <w:sz w:val="21"/>
          <w:szCs w:val="21"/>
        </w:rPr>
      </w:pPr>
      <w:r>
        <w:t xml:space="preserve">Ook vindt u een format toelatingsbeschikking en plan van aanpak specifiek voor ondernemers. </w:t>
      </w:r>
      <w:r w:rsidRPr="62DF2215">
        <w:rPr>
          <w:rFonts w:eastAsia="Arial" w:cs="Arial"/>
          <w:color w:val="000000" w:themeColor="text1"/>
        </w:rPr>
        <w:t>Hierbij is ervan uitgegaan dat schuldhulpverlening aan ondernemers een dienst is van de gemeente zelf. De formats zijn gemaakt met dank aan de gemeenten Delft, Zutphen en Zwolle, die hun toelatingsbeschikkingen en plannen van aanpak met ons deelden.</w:t>
      </w:r>
      <w:r w:rsidRPr="62DF2215">
        <w:rPr>
          <w:rFonts w:eastAsia="Arial" w:cs="Arial"/>
          <w:color w:val="000000" w:themeColor="text1"/>
          <w:sz w:val="21"/>
          <w:szCs w:val="21"/>
        </w:rPr>
        <w:t xml:space="preserve">  </w:t>
      </w:r>
    </w:p>
    <w:p w:rsidR="00C117BB" w:rsidRDefault="00C117BB" w:rsidP="00C117BB"/>
    <w:p w:rsidR="00C117BB" w:rsidRDefault="00C117BB" w:rsidP="00C117BB">
      <w:r>
        <w:t xml:space="preserve">De beschikkingen zijn gericht op toegang tot schuldhulpverlening. Ook bij afwijzing dient een beschikking afgegeven te worden. De gemeente kan het format zelf aanpassen op basis van de afwijzingsgronden die zij zelfstandig hanteert (fraude en/of terugval optioneel, mits opgenomen in het beleid). De passage over bezwaar kan indien gewenst opgenomen worden in een bijlage. </w:t>
      </w:r>
    </w:p>
    <w:p w:rsidR="00C117BB" w:rsidRDefault="00C117BB" w:rsidP="00C117BB"/>
    <w:p w:rsidR="00C117BB" w:rsidRDefault="00C117BB" w:rsidP="00C117BB">
      <w:r>
        <w:t xml:space="preserve">Het plan van aanpak op hoofdlijnen bevat diverse vormen van standaard ondersteuningsproducten. Gemeenten kunnen weghalen wat niet van toepassing is of nog niet bekend is. Het plan van aanpak kan later in het traject aangevuld worden. Aanvullingen of aanpassingen die leiden tot een wijziging in de rechtpositie van een inwoner leiden tot een nieuwe (wijzigings-)beschikking. Deze staat wederom open voor bezwaar en beroep. </w:t>
      </w:r>
    </w:p>
    <w:p w:rsidR="00C117BB" w:rsidRDefault="00C117BB" w:rsidP="00C117BB">
      <w:pPr>
        <w:spacing w:line="240" w:lineRule="auto"/>
      </w:pPr>
    </w:p>
    <w:p w:rsidR="00C117BB" w:rsidRDefault="00C117BB" w:rsidP="00C117BB">
      <w:pPr>
        <w:spacing w:line="240" w:lineRule="auto"/>
      </w:pPr>
      <w:r>
        <w:br w:type="page"/>
      </w:r>
    </w:p>
    <w:p w:rsidR="00C117BB" w:rsidRDefault="00C117BB" w:rsidP="00C117BB">
      <w:pPr>
        <w:pStyle w:val="Kop2"/>
      </w:pPr>
      <w:bookmarkStart w:id="21" w:name="_Toc151559326"/>
      <w:bookmarkStart w:id="22" w:name="_Toc162555706"/>
      <w:r>
        <w:lastRenderedPageBreak/>
        <w:t>Format toelatingsbeschikking</w:t>
      </w:r>
      <w:bookmarkEnd w:id="21"/>
      <w:bookmarkEnd w:id="22"/>
    </w:p>
    <w:p w:rsidR="00C117BB" w:rsidRDefault="00C117BB" w:rsidP="00C117BB">
      <w:pPr>
        <w:rPr>
          <w:highlight w:val="yellow"/>
        </w:rPr>
      </w:pPr>
      <w:r w:rsidRPr="00446425">
        <w:rPr>
          <w:highlight w:val="yellow"/>
        </w:rPr>
        <w:t>&lt;</w:t>
      </w:r>
      <w:proofErr w:type="gramStart"/>
      <w:r w:rsidRPr="00446425">
        <w:rPr>
          <w:highlight w:val="yellow"/>
        </w:rPr>
        <w:t>adresgegevens</w:t>
      </w:r>
      <w:proofErr w:type="gramEnd"/>
      <w:r w:rsidRPr="00446425">
        <w:rPr>
          <w:highlight w:val="yellow"/>
        </w:rPr>
        <w:t xml:space="preserve"> gemeente&gt; </w:t>
      </w:r>
    </w:p>
    <w:p w:rsidR="00C117BB" w:rsidRPr="00446425" w:rsidRDefault="00C117BB" w:rsidP="00C117BB">
      <w:pPr>
        <w:rPr>
          <w:highlight w:val="yellow"/>
        </w:rPr>
      </w:pPr>
    </w:p>
    <w:p w:rsidR="00C117BB" w:rsidRDefault="00C117BB" w:rsidP="00C117BB">
      <w:r w:rsidRPr="00446425">
        <w:rPr>
          <w:highlight w:val="yellow"/>
        </w:rPr>
        <w:t>&lt;</w:t>
      </w:r>
      <w:proofErr w:type="gramStart"/>
      <w:r w:rsidRPr="00446425">
        <w:rPr>
          <w:highlight w:val="yellow"/>
        </w:rPr>
        <w:t>adresgegevens</w:t>
      </w:r>
      <w:proofErr w:type="gramEnd"/>
      <w:r w:rsidRPr="00446425">
        <w:rPr>
          <w:highlight w:val="yellow"/>
        </w:rPr>
        <w:t xml:space="preserve"> inwoner&gt;</w:t>
      </w:r>
      <w:r>
        <w:t xml:space="preserve"> </w:t>
      </w:r>
    </w:p>
    <w:p w:rsidR="00C117BB" w:rsidRDefault="00C117BB" w:rsidP="00C117BB"/>
    <w:p w:rsidR="00C117BB" w:rsidRDefault="00C117BB" w:rsidP="00C117BB">
      <w:r>
        <w:t xml:space="preserve">Kenmerk:  </w:t>
      </w:r>
    </w:p>
    <w:p w:rsidR="00C117BB" w:rsidRDefault="00C117BB" w:rsidP="00C117BB"/>
    <w:p w:rsidR="00C117BB" w:rsidRDefault="00C117BB" w:rsidP="00C117BB">
      <w:r>
        <w:t xml:space="preserve">Datum: </w:t>
      </w:r>
    </w:p>
    <w:p w:rsidR="00C117BB" w:rsidRDefault="00C117BB" w:rsidP="00C117BB"/>
    <w:p w:rsidR="00C117BB" w:rsidRDefault="00C117BB" w:rsidP="00C117BB"/>
    <w:p w:rsidR="00C117BB" w:rsidRDefault="00C117BB" w:rsidP="00C117BB"/>
    <w:p w:rsidR="00C117BB" w:rsidRDefault="00C117BB" w:rsidP="00C117BB">
      <w:r>
        <w:t>Onderwerp: besluit toelating &lt;</w:t>
      </w:r>
      <w:r w:rsidRPr="00534026">
        <w:rPr>
          <w:highlight w:val="yellow"/>
        </w:rPr>
        <w:t>schulddienstverlening/schuldhulpverlening</w:t>
      </w:r>
      <w:r>
        <w:t xml:space="preserve">&gt; </w:t>
      </w:r>
    </w:p>
    <w:p w:rsidR="00C117BB" w:rsidRDefault="00C117BB" w:rsidP="00C117BB"/>
    <w:p w:rsidR="00C117BB" w:rsidRDefault="00C117BB" w:rsidP="00C117BB">
      <w:r>
        <w:t xml:space="preserve">Beste, </w:t>
      </w:r>
      <w:r w:rsidRPr="003B5FE0">
        <w:rPr>
          <w:highlight w:val="yellow"/>
        </w:rPr>
        <w:t>&lt;naam inwoner&gt;</w:t>
      </w:r>
      <w:r>
        <w:t xml:space="preserve"> </w:t>
      </w:r>
    </w:p>
    <w:p w:rsidR="00C117BB" w:rsidRDefault="00C117BB" w:rsidP="00C117BB"/>
    <w:p w:rsidR="00C117BB" w:rsidRDefault="00C117BB" w:rsidP="00C117BB">
      <w:r>
        <w:t xml:space="preserve">U meldde zich op </w:t>
      </w:r>
      <w:r w:rsidRPr="003B5FE0">
        <w:rPr>
          <w:highlight w:val="yellow"/>
        </w:rPr>
        <w:t>&lt;datum aanmelding&gt;</w:t>
      </w:r>
      <w:r>
        <w:t xml:space="preserve"> aan bij </w:t>
      </w:r>
      <w:r w:rsidRPr="003A76A2">
        <w:rPr>
          <w:highlight w:val="yellow"/>
        </w:rPr>
        <w:t>&lt;de afdeling Schulddienstverlening/het wijkteam/xxx&gt;</w:t>
      </w:r>
      <w:r>
        <w:t xml:space="preserve">.  Wij hielden toen een gesprek met u. In deze brief leest u ons besluit op uw aanmelding. </w:t>
      </w:r>
    </w:p>
    <w:p w:rsidR="00C117BB" w:rsidRDefault="00C117BB" w:rsidP="00C117BB"/>
    <w:p w:rsidR="00C117BB" w:rsidRDefault="00C117BB" w:rsidP="00C117BB">
      <w:pPr>
        <w:rPr>
          <w:b/>
          <w:bCs/>
        </w:rPr>
      </w:pPr>
      <w:r w:rsidRPr="00E43D53">
        <w:rPr>
          <w:b/>
          <w:bCs/>
        </w:rPr>
        <w:t>Wij gaan u begeleiden</w:t>
      </w:r>
    </w:p>
    <w:p w:rsidR="00C117BB" w:rsidRDefault="00C117BB" w:rsidP="00C117BB">
      <w:r>
        <w:t xml:space="preserve">Bij deze brief vindt u een plan van aanpak. Daarin leest u wat de begeleiding voor u betekent en hoe wij u gaan helpen. We maken graag een afspraak met u. Daarin bespreken we het plan van aanpak en maken we verdere afspraken. </w:t>
      </w:r>
    </w:p>
    <w:p w:rsidR="00C117BB" w:rsidRDefault="00C117BB" w:rsidP="00C117BB"/>
    <w:p w:rsidR="00C117BB" w:rsidRDefault="00C117BB" w:rsidP="00C117BB">
      <w:r w:rsidRPr="00F03933">
        <w:rPr>
          <w:highlight w:val="yellow"/>
        </w:rPr>
        <w:t>&lt;Zoals we eerder aan u uitlegden, geven wij de toelating tot schuldhulpverlening door aan het Bureau Kredietregistratie (BKR).</w:t>
      </w:r>
      <w:r>
        <w:rPr>
          <w:highlight w:val="yellow"/>
        </w:rPr>
        <w:t xml:space="preserve"> </w:t>
      </w:r>
      <w:r>
        <w:rPr>
          <w:i/>
          <w:iCs/>
          <w:highlight w:val="yellow"/>
        </w:rPr>
        <w:t>Alleen gebruiken indien er sprake is van een problematische schuld.</w:t>
      </w:r>
      <w:r w:rsidRPr="00F03933">
        <w:rPr>
          <w:highlight w:val="yellow"/>
        </w:rPr>
        <w:t>&gt;</w:t>
      </w:r>
    </w:p>
    <w:p w:rsidR="00C117BB" w:rsidRDefault="00C117BB" w:rsidP="00C117BB"/>
    <w:p w:rsidR="00C117BB" w:rsidRPr="00F50F86" w:rsidRDefault="00C117BB" w:rsidP="00C117BB">
      <w:pPr>
        <w:rPr>
          <w:b/>
          <w:bCs/>
        </w:rPr>
      </w:pPr>
      <w:r w:rsidRPr="00F50F86">
        <w:rPr>
          <w:b/>
          <w:bCs/>
        </w:rPr>
        <w:t>Wet- en regelgeving</w:t>
      </w:r>
    </w:p>
    <w:p w:rsidR="00C117BB" w:rsidRPr="00F50F86" w:rsidRDefault="00C117BB" w:rsidP="00C117BB">
      <w:r w:rsidRPr="00F50F86">
        <w:t>We hebben uw aanvraag beoordeeld</w:t>
      </w:r>
      <w:r>
        <w:t xml:space="preserve"> aan de hand van</w:t>
      </w:r>
      <w:r w:rsidRPr="00F50F86">
        <w:t xml:space="preserve">: </w:t>
      </w:r>
    </w:p>
    <w:p w:rsidR="00C117BB" w:rsidRPr="00F50F86" w:rsidRDefault="00C117BB" w:rsidP="005C7260">
      <w:pPr>
        <w:pStyle w:val="Lijstalinea"/>
        <w:numPr>
          <w:ilvl w:val="0"/>
          <w:numId w:val="14"/>
        </w:numPr>
      </w:pPr>
      <w:r>
        <w:t xml:space="preserve">De Wet gemeentelijke schuldhulpverlening </w:t>
      </w:r>
    </w:p>
    <w:p w:rsidR="00C117BB" w:rsidRPr="00F50F86" w:rsidRDefault="00C117BB" w:rsidP="005C7260">
      <w:pPr>
        <w:pStyle w:val="Lijstalinea"/>
        <w:numPr>
          <w:ilvl w:val="0"/>
          <w:numId w:val="14"/>
        </w:numPr>
      </w:pPr>
      <w:r w:rsidRPr="7CE197C3">
        <w:rPr>
          <w:highlight w:val="yellow"/>
        </w:rPr>
        <w:t>(</w:t>
      </w:r>
      <w:proofErr w:type="gramStart"/>
      <w:r w:rsidRPr="7CE197C3">
        <w:rPr>
          <w:highlight w:val="yellow"/>
        </w:rPr>
        <w:t>optie</w:t>
      </w:r>
      <w:proofErr w:type="gramEnd"/>
      <w:r w:rsidRPr="7CE197C3">
        <w:rPr>
          <w:highlight w:val="yellow"/>
        </w:rPr>
        <w:t>: ons beleidsplan)</w:t>
      </w:r>
      <w:r>
        <w:t xml:space="preserve"> </w:t>
      </w:r>
    </w:p>
    <w:p w:rsidR="00C117BB" w:rsidRPr="00F50F86" w:rsidRDefault="00C117BB" w:rsidP="00C117BB">
      <w:r w:rsidRPr="00F50F86">
        <w:t xml:space="preserve">Op grond hiervan </w:t>
      </w:r>
      <w:r>
        <w:t xml:space="preserve">krijgt u toegang tot de schuldhulpverlening. </w:t>
      </w:r>
    </w:p>
    <w:p w:rsidR="00C117BB" w:rsidRDefault="00C117BB" w:rsidP="00C117BB"/>
    <w:p w:rsidR="00C117BB" w:rsidRDefault="00C117BB" w:rsidP="00C117BB">
      <w:pPr>
        <w:rPr>
          <w:b/>
          <w:bCs/>
        </w:rPr>
      </w:pPr>
      <w:r w:rsidRPr="00E43D53">
        <w:rPr>
          <w:b/>
          <w:bCs/>
        </w:rPr>
        <w:t xml:space="preserve">Heeft u nog vragen? </w:t>
      </w:r>
    </w:p>
    <w:p w:rsidR="00C117BB" w:rsidRDefault="00C117BB" w:rsidP="00C117BB">
      <w:pPr>
        <w:rPr>
          <w:bCs/>
        </w:rPr>
      </w:pPr>
      <w:r>
        <w:rPr>
          <w:bCs/>
        </w:rPr>
        <w:t xml:space="preserve">Wij beantwoorden ze graag. Bel ons gerust op werkdagen tussen 09:00 en 17:00 via telefoonnummer </w:t>
      </w:r>
      <w:r w:rsidRPr="003B5FE0">
        <w:rPr>
          <w:bCs/>
          <w:highlight w:val="yellow"/>
        </w:rPr>
        <w:t>&lt;telefoonnummer&gt;</w:t>
      </w:r>
      <w:r w:rsidRPr="003B5FE0">
        <w:rPr>
          <w:bCs/>
        </w:rPr>
        <w:t>.</w:t>
      </w:r>
      <w:r>
        <w:rPr>
          <w:bCs/>
        </w:rPr>
        <w:t xml:space="preserve"> Houdt u deze brief </w:t>
      </w:r>
      <w:r>
        <w:t xml:space="preserve">bij </w:t>
      </w:r>
      <w:r>
        <w:rPr>
          <w:bCs/>
        </w:rPr>
        <w:t xml:space="preserve">de hand? Dan kunnen wij u beter helpen. U kunt uw vraag ook e-mailen naar </w:t>
      </w:r>
      <w:r w:rsidRPr="003B5FE0">
        <w:rPr>
          <w:bCs/>
          <w:highlight w:val="yellow"/>
        </w:rPr>
        <w:t>&lt;emailadres&gt;</w:t>
      </w:r>
      <w:r>
        <w:rPr>
          <w:bCs/>
        </w:rPr>
        <w:t xml:space="preserve">. </w:t>
      </w:r>
    </w:p>
    <w:p w:rsidR="00C117BB" w:rsidRDefault="00C117BB" w:rsidP="00C117BB">
      <w:pPr>
        <w:rPr>
          <w:bCs/>
        </w:rPr>
      </w:pPr>
    </w:p>
    <w:p w:rsidR="00C117BB" w:rsidRDefault="00C117BB" w:rsidP="00C117BB">
      <w:pPr>
        <w:rPr>
          <w:bCs/>
        </w:rPr>
      </w:pPr>
    </w:p>
    <w:p w:rsidR="00C117BB" w:rsidRDefault="00C117BB" w:rsidP="00C117BB">
      <w:pPr>
        <w:rPr>
          <w:bCs/>
        </w:rPr>
      </w:pPr>
      <w:r>
        <w:rPr>
          <w:bCs/>
        </w:rPr>
        <w:t xml:space="preserve">Met vriendelijke groet, </w:t>
      </w:r>
    </w:p>
    <w:p w:rsidR="00C117BB" w:rsidRDefault="00C117BB" w:rsidP="00C117BB">
      <w:pPr>
        <w:rPr>
          <w:bCs/>
        </w:rPr>
      </w:pPr>
    </w:p>
    <w:p w:rsidR="00C117BB" w:rsidRDefault="00C117BB" w:rsidP="00C117BB">
      <w:pPr>
        <w:rPr>
          <w:bCs/>
        </w:rPr>
      </w:pPr>
      <w:r>
        <w:rPr>
          <w:bCs/>
        </w:rPr>
        <w:t xml:space="preserve">Namens burgemeester en wethouders van </w:t>
      </w:r>
      <w:r w:rsidRPr="003B5FE0">
        <w:rPr>
          <w:bCs/>
          <w:highlight w:val="yellow"/>
        </w:rPr>
        <w:t>&lt;naam gemeente&gt;</w:t>
      </w:r>
      <w:r>
        <w:rPr>
          <w:bCs/>
        </w:rPr>
        <w:t xml:space="preserve">, </w:t>
      </w:r>
    </w:p>
    <w:p w:rsidR="00C117BB" w:rsidRDefault="00C117BB" w:rsidP="00C117BB">
      <w:pPr>
        <w:rPr>
          <w:bCs/>
        </w:rPr>
      </w:pPr>
    </w:p>
    <w:p w:rsidR="00C117BB" w:rsidRDefault="00C117BB" w:rsidP="00C117BB">
      <w:pPr>
        <w:rPr>
          <w:bCs/>
        </w:rPr>
      </w:pPr>
      <w:r w:rsidRPr="00FF573E">
        <w:rPr>
          <w:bCs/>
          <w:highlight w:val="yellow"/>
        </w:rPr>
        <w:lastRenderedPageBreak/>
        <w:t>&lt;</w:t>
      </w:r>
      <w:proofErr w:type="gramStart"/>
      <w:r w:rsidRPr="00FF573E">
        <w:rPr>
          <w:bCs/>
          <w:highlight w:val="yellow"/>
        </w:rPr>
        <w:t>handtekening</w:t>
      </w:r>
      <w:proofErr w:type="gramEnd"/>
      <w:r w:rsidRPr="00FF573E">
        <w:rPr>
          <w:bCs/>
          <w:highlight w:val="yellow"/>
        </w:rPr>
        <w:t>&gt;</w:t>
      </w:r>
      <w:r>
        <w:rPr>
          <w:bCs/>
        </w:rPr>
        <w:t xml:space="preserve"> </w:t>
      </w:r>
    </w:p>
    <w:p w:rsidR="00C117BB" w:rsidRPr="000252A2" w:rsidRDefault="00C117BB" w:rsidP="00C117BB">
      <w:pPr>
        <w:rPr>
          <w:bCs/>
          <w:highlight w:val="yellow"/>
        </w:rPr>
      </w:pPr>
      <w:r w:rsidRPr="00FF573E">
        <w:rPr>
          <w:bCs/>
          <w:highlight w:val="yellow"/>
        </w:rPr>
        <w:t>&lt;</w:t>
      </w:r>
      <w:proofErr w:type="gramStart"/>
      <w:r w:rsidRPr="000252A2">
        <w:rPr>
          <w:bCs/>
          <w:highlight w:val="yellow"/>
        </w:rPr>
        <w:t>naam</w:t>
      </w:r>
      <w:proofErr w:type="gramEnd"/>
      <w:r w:rsidRPr="000252A2">
        <w:rPr>
          <w:bCs/>
          <w:highlight w:val="yellow"/>
        </w:rPr>
        <w:t xml:space="preserve">&gt; </w:t>
      </w:r>
    </w:p>
    <w:p w:rsidR="00C117BB" w:rsidRDefault="00C117BB" w:rsidP="00C117BB">
      <w:pPr>
        <w:rPr>
          <w:bCs/>
        </w:rPr>
      </w:pPr>
      <w:r w:rsidRPr="000252A2">
        <w:rPr>
          <w:bCs/>
          <w:highlight w:val="yellow"/>
        </w:rPr>
        <w:t>&lt;</w:t>
      </w:r>
      <w:proofErr w:type="gramStart"/>
      <w:r>
        <w:rPr>
          <w:bCs/>
          <w:highlight w:val="yellow"/>
        </w:rPr>
        <w:t>a</w:t>
      </w:r>
      <w:r w:rsidRPr="000252A2">
        <w:rPr>
          <w:bCs/>
          <w:highlight w:val="yellow"/>
        </w:rPr>
        <w:t>fdeling</w:t>
      </w:r>
      <w:proofErr w:type="gramEnd"/>
      <w:r w:rsidRPr="000252A2">
        <w:rPr>
          <w:bCs/>
          <w:highlight w:val="yellow"/>
        </w:rPr>
        <w:t>&gt;</w:t>
      </w:r>
    </w:p>
    <w:p w:rsidR="00C117BB" w:rsidRDefault="00C117BB" w:rsidP="00C117BB">
      <w:pPr>
        <w:rPr>
          <w:bCs/>
        </w:rPr>
      </w:pPr>
    </w:p>
    <w:p w:rsidR="00C117BB" w:rsidRDefault="00C117BB" w:rsidP="00C117BB">
      <w:pPr>
        <w:rPr>
          <w:bCs/>
        </w:rPr>
      </w:pPr>
    </w:p>
    <w:p w:rsidR="00C117BB" w:rsidRDefault="00C117BB" w:rsidP="00C117BB">
      <w:pPr>
        <w:rPr>
          <w:bCs/>
        </w:rPr>
      </w:pPr>
    </w:p>
    <w:p w:rsidR="00C117BB" w:rsidRDefault="00C117BB" w:rsidP="00C117BB">
      <w:pPr>
        <w:rPr>
          <w:b/>
        </w:rPr>
      </w:pPr>
      <w:r w:rsidRPr="00FF573E">
        <w:rPr>
          <w:b/>
        </w:rPr>
        <w:t xml:space="preserve">Bent u het niet eens met ons besluit? </w:t>
      </w:r>
    </w:p>
    <w:p w:rsidR="00C117BB" w:rsidRPr="003B5FE0" w:rsidRDefault="00C117BB" w:rsidP="00C117BB">
      <w:r>
        <w:t>Dan kunt u bezwaar maken. U moet dit doen binnen 6 weken na de datum van deze brief. </w:t>
      </w:r>
      <w:r w:rsidRPr="00984162">
        <w:rPr>
          <w:highlight w:val="yellow"/>
        </w:rPr>
        <w:t>[</w:t>
      </w:r>
      <w:proofErr w:type="gramStart"/>
      <w:r w:rsidRPr="00984162">
        <w:rPr>
          <w:highlight w:val="yellow"/>
        </w:rPr>
        <w:t>eventueel</w:t>
      </w:r>
      <w:proofErr w:type="gramEnd"/>
      <w:r w:rsidRPr="00984162">
        <w:rPr>
          <w:highlight w:val="yellow"/>
        </w:rPr>
        <w:t xml:space="preserve"> verwijzen naar bijlage</w:t>
      </w:r>
      <w:r>
        <w:rPr>
          <w:highlight w:val="yellow"/>
        </w:rPr>
        <w:t xml:space="preserve"> met extra uitleg</w:t>
      </w:r>
      <w:r w:rsidRPr="00984162">
        <w:rPr>
          <w:highlight w:val="yellow"/>
        </w:rPr>
        <w:t>]</w:t>
      </w:r>
      <w:r>
        <w:t xml:space="preserve">. </w:t>
      </w:r>
      <w:r w:rsidRPr="003B5FE0">
        <w:rPr>
          <w:bCs/>
        </w:rPr>
        <w:t xml:space="preserve">Bel of mail ons </w:t>
      </w:r>
      <w:r>
        <w:rPr>
          <w:bCs/>
        </w:rPr>
        <w:t xml:space="preserve">eerst. Wij leggen u graag uit hoe we dit besluit namen. U bereikt ons via e-mail op </w:t>
      </w:r>
      <w:r w:rsidRPr="00534026">
        <w:rPr>
          <w:bCs/>
          <w:highlight w:val="yellow"/>
        </w:rPr>
        <w:t>&lt;emailadres&gt;.</w:t>
      </w:r>
      <w:r>
        <w:rPr>
          <w:bCs/>
        </w:rPr>
        <w:t xml:space="preserve"> Of bel ons op werkdagen tussen 09:00 en 17:00. Dat kan via telefoonnummer </w:t>
      </w:r>
      <w:r w:rsidRPr="003B5FE0">
        <w:rPr>
          <w:bCs/>
          <w:highlight w:val="yellow"/>
        </w:rPr>
        <w:t>&lt;telefoonnummer&gt;</w:t>
      </w:r>
      <w:r>
        <w:rPr>
          <w:bCs/>
        </w:rPr>
        <w:t>.</w:t>
      </w:r>
    </w:p>
    <w:p w:rsidR="00C117BB" w:rsidRDefault="00C117BB" w:rsidP="00C117BB"/>
    <w:p w:rsidR="00C117BB" w:rsidRDefault="00C117BB" w:rsidP="00C117BB">
      <w:pPr>
        <w:spacing w:line="240" w:lineRule="auto"/>
      </w:pPr>
    </w:p>
    <w:p w:rsidR="00C117BB" w:rsidRDefault="00C117BB" w:rsidP="00C117BB">
      <w:r w:rsidRPr="00D25583">
        <w:rPr>
          <w:highlight w:val="yellow"/>
        </w:rPr>
        <w:t xml:space="preserve">&lt;Eventueel kan de gemeente in een bijlage onderstaande aanvullende informatie geven over de </w:t>
      </w:r>
      <w:proofErr w:type="gramStart"/>
      <w:r w:rsidRPr="00D25583">
        <w:rPr>
          <w:highlight w:val="yellow"/>
        </w:rPr>
        <w:t>bezwaar procedure</w:t>
      </w:r>
      <w:proofErr w:type="gramEnd"/>
      <w:r w:rsidRPr="00D25583">
        <w:rPr>
          <w:highlight w:val="yellow"/>
        </w:rPr>
        <w:t>&gt;</w:t>
      </w:r>
      <w:r>
        <w:t xml:space="preserve">  </w:t>
      </w:r>
    </w:p>
    <w:p w:rsidR="00C117BB" w:rsidRDefault="00C117BB" w:rsidP="00C117BB">
      <w:r>
        <w:t xml:space="preserve"> </w:t>
      </w:r>
    </w:p>
    <w:p w:rsidR="00C117BB" w:rsidRDefault="00C117BB" w:rsidP="00C117BB">
      <w:pPr>
        <w:rPr>
          <w:b/>
          <w:bCs/>
        </w:rPr>
      </w:pPr>
    </w:p>
    <w:p w:rsidR="00C117BB" w:rsidRDefault="00C117BB" w:rsidP="00C117BB">
      <w:pPr>
        <w:rPr>
          <w:b/>
          <w:bCs/>
        </w:rPr>
      </w:pPr>
    </w:p>
    <w:p w:rsidR="00C117BB" w:rsidRDefault="00C117BB" w:rsidP="00C117BB">
      <w:pPr>
        <w:rPr>
          <w:b/>
          <w:bCs/>
        </w:rPr>
      </w:pPr>
    </w:p>
    <w:p w:rsidR="00C117BB" w:rsidRDefault="00C117BB" w:rsidP="00C117BB">
      <w:pPr>
        <w:rPr>
          <w:b/>
          <w:bCs/>
        </w:rPr>
      </w:pPr>
    </w:p>
    <w:p w:rsidR="00C117BB" w:rsidRDefault="00C117BB" w:rsidP="00C117BB">
      <w:pPr>
        <w:rPr>
          <w:b/>
          <w:bCs/>
        </w:rPr>
      </w:pPr>
    </w:p>
    <w:p w:rsidR="00C117BB" w:rsidRDefault="00C117BB" w:rsidP="00C117BB">
      <w:pPr>
        <w:rPr>
          <w:b/>
          <w:bCs/>
        </w:rPr>
      </w:pPr>
    </w:p>
    <w:p w:rsidR="00C117BB" w:rsidRDefault="00C117BB" w:rsidP="00C117BB">
      <w:pPr>
        <w:rPr>
          <w:b/>
          <w:bCs/>
        </w:rPr>
      </w:pPr>
      <w:r>
        <w:rPr>
          <w:b/>
          <w:bCs/>
        </w:rPr>
        <w:t xml:space="preserve">Bezwaar maken: </w:t>
      </w:r>
    </w:p>
    <w:p w:rsidR="00C117BB" w:rsidRDefault="00C117BB" w:rsidP="00C117BB"/>
    <w:p w:rsidR="00C117BB" w:rsidRPr="00764D98" w:rsidRDefault="00C117BB" w:rsidP="00C117BB">
      <w:r w:rsidRPr="00764D98">
        <w:t>Wilt u in uw bezwaar het volgende vermelden?</w:t>
      </w:r>
    </w:p>
    <w:p w:rsidR="00C117BB" w:rsidRPr="003970C5" w:rsidRDefault="00C117BB" w:rsidP="005C7260">
      <w:pPr>
        <w:pStyle w:val="Lijstalinea"/>
        <w:numPr>
          <w:ilvl w:val="0"/>
          <w:numId w:val="9"/>
        </w:numPr>
      </w:pPr>
      <w:proofErr w:type="gramStart"/>
      <w:r>
        <w:t>uw</w:t>
      </w:r>
      <w:proofErr w:type="gramEnd"/>
      <w:r>
        <w:t xml:space="preserve"> naam, adres telefoonnummer;</w:t>
      </w:r>
    </w:p>
    <w:p w:rsidR="00C117BB" w:rsidRPr="003970C5" w:rsidRDefault="00C117BB" w:rsidP="005C7260">
      <w:pPr>
        <w:pStyle w:val="Lijstalinea"/>
        <w:numPr>
          <w:ilvl w:val="0"/>
          <w:numId w:val="9"/>
        </w:numPr>
      </w:pPr>
      <w:proofErr w:type="gramStart"/>
      <w:r>
        <w:t>ons</w:t>
      </w:r>
      <w:proofErr w:type="gramEnd"/>
      <w:r>
        <w:t xml:space="preserve"> zaaknummer/kenmerk;</w:t>
      </w:r>
    </w:p>
    <w:p w:rsidR="00C117BB" w:rsidRPr="003970C5" w:rsidRDefault="00C117BB" w:rsidP="005C7260">
      <w:pPr>
        <w:pStyle w:val="Lijstalinea"/>
        <w:numPr>
          <w:ilvl w:val="0"/>
          <w:numId w:val="9"/>
        </w:numPr>
      </w:pPr>
      <w:proofErr w:type="gramStart"/>
      <w:r>
        <w:t>de</w:t>
      </w:r>
      <w:proofErr w:type="gramEnd"/>
      <w:r>
        <w:t xml:space="preserve"> datum waarop u het bezwaarschrift schrijft;</w:t>
      </w:r>
    </w:p>
    <w:p w:rsidR="00C117BB" w:rsidRPr="003970C5" w:rsidRDefault="00C117BB" w:rsidP="005C7260">
      <w:pPr>
        <w:pStyle w:val="Lijstalinea"/>
        <w:numPr>
          <w:ilvl w:val="0"/>
          <w:numId w:val="9"/>
        </w:numPr>
      </w:pPr>
      <w:proofErr w:type="gramStart"/>
      <w:r>
        <w:t>een</w:t>
      </w:r>
      <w:proofErr w:type="gramEnd"/>
      <w:r>
        <w:t xml:space="preserve"> omschrijving van het besluit waartegen u bezwaar maakt;</w:t>
      </w:r>
    </w:p>
    <w:p w:rsidR="00C117BB" w:rsidRPr="003970C5" w:rsidRDefault="00C117BB" w:rsidP="005C7260">
      <w:pPr>
        <w:pStyle w:val="Lijstalinea"/>
        <w:numPr>
          <w:ilvl w:val="0"/>
          <w:numId w:val="9"/>
        </w:numPr>
      </w:pPr>
      <w:proofErr w:type="gramStart"/>
      <w:r>
        <w:t>de</w:t>
      </w:r>
      <w:proofErr w:type="gramEnd"/>
      <w:r>
        <w:t xml:space="preserve"> reden waarom u het er niet mee eens bent, dit mag u ook op een later moment laten weten;</w:t>
      </w:r>
    </w:p>
    <w:p w:rsidR="00C117BB" w:rsidRPr="003970C5" w:rsidRDefault="00C117BB" w:rsidP="005C7260">
      <w:pPr>
        <w:pStyle w:val="Lijstalinea"/>
        <w:numPr>
          <w:ilvl w:val="0"/>
          <w:numId w:val="9"/>
        </w:numPr>
      </w:pPr>
      <w:proofErr w:type="gramStart"/>
      <w:r>
        <w:t>uw</w:t>
      </w:r>
      <w:proofErr w:type="gramEnd"/>
      <w:r>
        <w:t xml:space="preserve"> handtekening.</w:t>
      </w:r>
    </w:p>
    <w:p w:rsidR="00C117BB" w:rsidRDefault="00C117BB" w:rsidP="00C117BB"/>
    <w:p w:rsidR="00C117BB" w:rsidRPr="003970C5" w:rsidRDefault="00C117BB" w:rsidP="00C117BB">
      <w:r w:rsidRPr="003970C5">
        <w:t>U kunt uw bezwaar per post of digitaal sturen</w:t>
      </w:r>
    </w:p>
    <w:p w:rsidR="00C117BB" w:rsidRDefault="00C117BB" w:rsidP="005C7260">
      <w:pPr>
        <w:pStyle w:val="Lijstalinea"/>
        <w:numPr>
          <w:ilvl w:val="0"/>
          <w:numId w:val="10"/>
        </w:numPr>
        <w:rPr>
          <w:highlight w:val="yellow"/>
        </w:rPr>
      </w:pPr>
      <w:proofErr w:type="gramStart"/>
      <w:r>
        <w:t>per</w:t>
      </w:r>
      <w:proofErr w:type="gramEnd"/>
      <w:r>
        <w:t xml:space="preserve"> post: dat kan naar het adres </w:t>
      </w:r>
      <w:r w:rsidRPr="3A1FAD0E">
        <w:rPr>
          <w:highlight w:val="yellow"/>
        </w:rPr>
        <w:t>&lt;adres&gt;</w:t>
      </w:r>
    </w:p>
    <w:p w:rsidR="00C117BB" w:rsidRPr="003970C5" w:rsidRDefault="00C117BB" w:rsidP="005C7260">
      <w:pPr>
        <w:pStyle w:val="Lijstalinea"/>
        <w:numPr>
          <w:ilvl w:val="0"/>
          <w:numId w:val="10"/>
        </w:numPr>
      </w:pPr>
      <w:proofErr w:type="gramStart"/>
      <w:r>
        <w:t>digitaal</w:t>
      </w:r>
      <w:proofErr w:type="gramEnd"/>
      <w:r>
        <w:t xml:space="preserve">: dat kan met uw </w:t>
      </w:r>
      <w:proofErr w:type="spellStart"/>
      <w:r>
        <w:t>DigiD</w:t>
      </w:r>
      <w:proofErr w:type="spellEnd"/>
      <w:r>
        <w:t xml:space="preserve"> via </w:t>
      </w:r>
      <w:r w:rsidRPr="7CE197C3">
        <w:rPr>
          <w:highlight w:val="yellow"/>
        </w:rPr>
        <w:t>&lt;website&gt;</w:t>
      </w:r>
      <w:r>
        <w:t xml:space="preserve"> </w:t>
      </w:r>
    </w:p>
    <w:p w:rsidR="00C117BB" w:rsidRDefault="00C117BB" w:rsidP="00C117BB"/>
    <w:p w:rsidR="00C117BB" w:rsidRPr="003970C5" w:rsidRDefault="00C117BB" w:rsidP="00C117BB">
      <w:r>
        <w:t xml:space="preserve">Dit </w:t>
      </w:r>
      <w:r w:rsidRPr="003970C5">
        <w:t xml:space="preserve">besluit blijft geldig </w:t>
      </w:r>
      <w:r>
        <w:t xml:space="preserve">zo lang uw bezwaar in behandeling is. Ook uw </w:t>
      </w:r>
      <w:r w:rsidRPr="003970C5">
        <w:t>rechten en plichten blijven gelden</w:t>
      </w:r>
      <w:r>
        <w:t xml:space="preserve">. </w:t>
      </w:r>
      <w:r w:rsidRPr="003970C5">
        <w:t xml:space="preserve">Dit kan bijvoorbeeld gaan om de verplichting </w:t>
      </w:r>
      <w:r w:rsidRPr="00350FF4">
        <w:rPr>
          <w:highlight w:val="yellow"/>
        </w:rPr>
        <w:t>&lt;vul in&gt;</w:t>
      </w:r>
      <w:r>
        <w:t>.</w:t>
      </w:r>
    </w:p>
    <w:p w:rsidR="00C117BB" w:rsidRDefault="00C117BB" w:rsidP="00C117BB">
      <w:r>
        <w:br w:type="page"/>
      </w:r>
    </w:p>
    <w:p w:rsidR="00C117BB" w:rsidRDefault="00C117BB" w:rsidP="00C117BB">
      <w:pPr>
        <w:pStyle w:val="Kop2"/>
      </w:pPr>
      <w:bookmarkStart w:id="23" w:name="_Toc151559327"/>
      <w:bookmarkStart w:id="24" w:name="_Toc162555707"/>
      <w:r>
        <w:lastRenderedPageBreak/>
        <w:t>Format plan van aanpak</w:t>
      </w:r>
      <w:bookmarkEnd w:id="23"/>
      <w:r>
        <w:t xml:space="preserve"> (1)</w:t>
      </w:r>
      <w:bookmarkEnd w:id="24"/>
    </w:p>
    <w:p w:rsidR="00C117BB" w:rsidRDefault="00C117BB" w:rsidP="00C117BB">
      <w:pPr>
        <w:pStyle w:val="Plattetekst"/>
        <w:spacing w:before="93" w:after="6" w:line="501" w:lineRule="auto"/>
      </w:pPr>
      <w:r>
        <w:t>PLAN VAN AANPAK SCHULDDIENSTVERLENING</w:t>
      </w:r>
      <w:commentRangeStart w:id="25"/>
      <w:commentRangeEnd w:id="25"/>
    </w:p>
    <w:p w:rsidR="00C117BB" w:rsidRPr="00127E8B" w:rsidRDefault="00C117BB" w:rsidP="00C117BB">
      <w:r w:rsidRPr="00127E8B">
        <w:t xml:space="preserve">Naam: </w:t>
      </w:r>
    </w:p>
    <w:p w:rsidR="00C117BB" w:rsidRPr="00127E8B" w:rsidRDefault="00C117BB" w:rsidP="00C117BB">
      <w:r w:rsidRPr="00127E8B">
        <w:t xml:space="preserve">Adres: </w:t>
      </w:r>
    </w:p>
    <w:p w:rsidR="00C117BB" w:rsidRPr="00127E8B" w:rsidRDefault="00C117BB" w:rsidP="00C117BB">
      <w:r w:rsidRPr="00127E8B">
        <w:t xml:space="preserve">Geboortedatum: </w:t>
      </w:r>
    </w:p>
    <w:p w:rsidR="00C117BB" w:rsidRDefault="00C117BB" w:rsidP="00C117BB">
      <w:pPr>
        <w:rPr>
          <w:sz w:val="22"/>
        </w:rPr>
      </w:pPr>
    </w:p>
    <w:p w:rsidR="00C117BB" w:rsidRDefault="00C117BB" w:rsidP="00C117BB">
      <w:r>
        <w:t xml:space="preserve">In dit plan van aanpak leest u welke hulp u krijgt. En aan welk doel we werken met deze hulp.  Er staat in wat wij voor u doen en wat we van u nodig hebben. </w:t>
      </w:r>
    </w:p>
    <w:p w:rsidR="00C117BB" w:rsidRDefault="00C117BB" w:rsidP="00C117BB"/>
    <w:p w:rsidR="00C117BB" w:rsidRDefault="00C117BB" w:rsidP="00C117BB">
      <w:pPr>
        <w:rPr>
          <w:highlight w:val="yellow"/>
        </w:rPr>
      </w:pPr>
      <w:r w:rsidRPr="00240EC2">
        <w:t>Zo helpen we u om</w:t>
      </w:r>
      <w:r>
        <w:t xml:space="preserve">: </w:t>
      </w:r>
      <w:r w:rsidRPr="00240EC2">
        <w:rPr>
          <w:highlight w:val="yellow"/>
        </w:rPr>
        <w:t>&lt;doel op hoofdlijnen formuleren</w:t>
      </w:r>
      <w:r>
        <w:rPr>
          <w:highlight w:val="yellow"/>
        </w:rPr>
        <w:t>. B</w:t>
      </w:r>
      <w:r w:rsidRPr="00240EC2">
        <w:rPr>
          <w:highlight w:val="yellow"/>
        </w:rPr>
        <w:t>ijvoorbeeld: uit de schulden te komen/financieel zelfredzaam te worden en te blijven&gt;</w:t>
      </w:r>
      <w:r>
        <w:t xml:space="preserve">. Onze hulp is er niet alleen op gericht om de schulden op te lossen. We ondersteunen u ook om weer grip te krijgen op uw geld en om dit zo te houden.  </w:t>
      </w:r>
    </w:p>
    <w:p w:rsidR="00C117BB" w:rsidRDefault="00C117BB" w:rsidP="00C117BB"/>
    <w:p w:rsidR="00C117BB" w:rsidRDefault="00C117BB" w:rsidP="00C117BB">
      <w:r>
        <w:t xml:space="preserve">Bent u het niet eens met de voorgestelde hulp? Laat ons dit dan zo snel mogelijk weten via </w:t>
      </w:r>
      <w:proofErr w:type="gramStart"/>
      <w:r w:rsidRPr="00057B83">
        <w:rPr>
          <w:highlight w:val="yellow"/>
        </w:rPr>
        <w:t>&lt;..</w:t>
      </w:r>
      <w:proofErr w:type="gramEnd"/>
      <w:r w:rsidRPr="00057B83">
        <w:rPr>
          <w:highlight w:val="yellow"/>
        </w:rPr>
        <w:t>&gt;.</w:t>
      </w:r>
    </w:p>
    <w:p w:rsidR="00C117BB" w:rsidRDefault="00C117BB" w:rsidP="00C117BB"/>
    <w:p w:rsidR="00C117BB" w:rsidRPr="0082540C" w:rsidRDefault="00C117BB" w:rsidP="00C117BB">
      <w:pPr>
        <w:rPr>
          <w:b/>
          <w:bCs/>
        </w:rPr>
      </w:pPr>
      <w:r w:rsidRPr="0082540C">
        <w:rPr>
          <w:b/>
          <w:bCs/>
        </w:rPr>
        <w:t>Dit plan van aanpak bespreken we tijdens uw volgende afspraak</w:t>
      </w:r>
    </w:p>
    <w:p w:rsidR="00C117BB" w:rsidRDefault="00C117BB" w:rsidP="00C117BB">
      <w:r>
        <w:t xml:space="preserve">U hoeft op dit moment niets te doen. We bespreken het plan van aanpak samen met u tijdens uw volgende afspraak bij </w:t>
      </w:r>
      <w:r w:rsidRPr="000E29E9">
        <w:rPr>
          <w:highlight w:val="yellow"/>
        </w:rPr>
        <w:t>&lt;organisatie toevoegen, bijvoorbeeld het wijkteam&gt;.</w:t>
      </w:r>
    </w:p>
    <w:p w:rsidR="00C117BB" w:rsidRDefault="00C117BB" w:rsidP="00C117BB"/>
    <w:p w:rsidR="00C117BB" w:rsidRDefault="00C117BB" w:rsidP="00C117BB">
      <w:pPr>
        <w:rPr>
          <w:b/>
          <w:bCs/>
        </w:rPr>
      </w:pPr>
      <w:r w:rsidRPr="00F03933">
        <w:rPr>
          <w:b/>
          <w:bCs/>
        </w:rPr>
        <w:t>De toelating tot schuldhulpverlening geven we door aan</w:t>
      </w:r>
      <w:r>
        <w:rPr>
          <w:b/>
          <w:bCs/>
        </w:rPr>
        <w:t xml:space="preserve"> het</w:t>
      </w:r>
      <w:r w:rsidRPr="00F03933">
        <w:rPr>
          <w:b/>
          <w:bCs/>
        </w:rPr>
        <w:t xml:space="preserve"> Bureau</w:t>
      </w:r>
      <w:r>
        <w:rPr>
          <w:b/>
          <w:bCs/>
        </w:rPr>
        <w:t xml:space="preserve"> K</w:t>
      </w:r>
      <w:r w:rsidRPr="00F03933">
        <w:rPr>
          <w:b/>
          <w:bCs/>
        </w:rPr>
        <w:t>redietregistratie (BKR)</w:t>
      </w:r>
    </w:p>
    <w:p w:rsidR="00C117BB" w:rsidRPr="00F03933" w:rsidRDefault="00C117BB" w:rsidP="00C117BB">
      <w:pPr>
        <w:rPr>
          <w:b/>
          <w:bCs/>
        </w:rPr>
      </w:pPr>
      <w:r>
        <w:t xml:space="preserve">BKR zet de toelating tot schuldhulpverlening in hun systeem. Kredietverstrekkers kunnen zien dat u schuldhulpverlening krijgt en welke leningen u heeft afgesloten. Dit helpt om ervoor te zorgen dat u niet te veel leningen afsluit en daardoor uw financiële problemen groter worden. </w:t>
      </w:r>
    </w:p>
    <w:p w:rsidR="00C117BB" w:rsidRDefault="00C117BB" w:rsidP="00C117BB">
      <w:pPr>
        <w:pStyle w:val="Plattetekst"/>
        <w:rPr>
          <w:sz w:val="21"/>
        </w:rPr>
      </w:pPr>
    </w:p>
    <w:p w:rsidR="00C117BB" w:rsidRPr="0082540C" w:rsidRDefault="00C117BB" w:rsidP="00C117BB">
      <w:pPr>
        <w:rPr>
          <w:b/>
          <w:bCs/>
        </w:rPr>
      </w:pPr>
      <w:r w:rsidRPr="0082540C">
        <w:rPr>
          <w:b/>
          <w:bCs/>
        </w:rPr>
        <w:t>Heeft u vragen over het plan van aanpak?</w:t>
      </w:r>
    </w:p>
    <w:p w:rsidR="00C117BB" w:rsidRDefault="00C117BB" w:rsidP="00C117BB">
      <w:pPr>
        <w:rPr>
          <w:bCs/>
        </w:rPr>
      </w:pPr>
      <w:r>
        <w:t xml:space="preserve">Stel ze gerust tijdens uw volgende afspraak. Of bel ons. We helpen u graag. U bereikt ons via </w:t>
      </w:r>
      <w:r>
        <w:rPr>
          <w:bCs/>
        </w:rPr>
        <w:t xml:space="preserve">telefoonnummer </w:t>
      </w:r>
      <w:r w:rsidRPr="003B5FE0">
        <w:rPr>
          <w:bCs/>
          <w:highlight w:val="yellow"/>
        </w:rPr>
        <w:t>&lt;telefoonnummer&gt;</w:t>
      </w:r>
      <w:r w:rsidRPr="003B5FE0">
        <w:rPr>
          <w:bCs/>
        </w:rPr>
        <w:t>.</w:t>
      </w:r>
    </w:p>
    <w:p w:rsidR="00C117BB" w:rsidRDefault="00C117BB" w:rsidP="00C117BB">
      <w:pPr>
        <w:rPr>
          <w:bCs/>
        </w:rPr>
      </w:pPr>
    </w:p>
    <w:p w:rsidR="00C117BB" w:rsidRDefault="00C117BB" w:rsidP="00C117BB">
      <w:pPr>
        <w:rPr>
          <w:b/>
          <w:sz w:val="24"/>
          <w:szCs w:val="24"/>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117BB" w:rsidTr="00C117BB">
        <w:trPr>
          <w:trHeight w:val="136"/>
        </w:trPr>
        <w:tc>
          <w:tcPr>
            <w:tcW w:w="9072" w:type="dxa"/>
            <w:shd w:val="clear" w:color="auto" w:fill="DFDFDF"/>
          </w:tcPr>
          <w:p w:rsidR="00C117BB" w:rsidRPr="00E70A84" w:rsidRDefault="00C117BB" w:rsidP="00C117BB">
            <w:pPr>
              <w:pStyle w:val="TableParagraph"/>
              <w:spacing w:before="4"/>
              <w:ind w:left="142"/>
              <w:rPr>
                <w:b/>
                <w:sz w:val="24"/>
                <w:szCs w:val="24"/>
                <w:lang w:val="nl-NL"/>
              </w:rPr>
            </w:pPr>
            <w:r w:rsidRPr="00E70A84">
              <w:rPr>
                <w:b/>
                <w:sz w:val="24"/>
                <w:szCs w:val="24"/>
                <w:lang w:val="nl-NL"/>
              </w:rPr>
              <w:t xml:space="preserve">Deze </w:t>
            </w:r>
            <w:r>
              <w:rPr>
                <w:b/>
                <w:sz w:val="24"/>
                <w:szCs w:val="24"/>
                <w:lang w:val="nl-NL"/>
              </w:rPr>
              <w:t xml:space="preserve">hulp stellen wij voor </w:t>
            </w:r>
          </w:p>
        </w:tc>
      </w:tr>
      <w:tr w:rsidR="00C117BB" w:rsidTr="00C117BB">
        <w:trPr>
          <w:trHeight w:val="1408"/>
        </w:trPr>
        <w:tc>
          <w:tcPr>
            <w:tcW w:w="9072" w:type="dxa"/>
          </w:tcPr>
          <w:p w:rsidR="00C117BB" w:rsidRPr="001F5BBC" w:rsidRDefault="00C117BB" w:rsidP="00C117BB">
            <w:pPr>
              <w:pStyle w:val="TableParagraph"/>
              <w:spacing w:before="1"/>
              <w:ind w:left="142" w:right="278"/>
              <w:rPr>
                <w:sz w:val="23"/>
                <w:lang w:val="nl-NL"/>
              </w:rPr>
            </w:pPr>
          </w:p>
          <w:p w:rsidR="00C117BB" w:rsidRPr="00FE7887" w:rsidRDefault="00C117BB" w:rsidP="00C117BB">
            <w:pPr>
              <w:ind w:left="142" w:right="278"/>
              <w:rPr>
                <w:lang w:val="nl-NL"/>
              </w:rPr>
            </w:pPr>
            <w:r w:rsidRPr="00E70D12">
              <w:rPr>
                <w:b/>
                <w:bCs/>
                <w:highlight w:val="yellow"/>
                <w:lang w:val="nl-NL"/>
              </w:rPr>
              <w:t>&lt;</w:t>
            </w:r>
            <w:r w:rsidRPr="00FE7887">
              <w:rPr>
                <w:b/>
                <w:bCs/>
                <w:highlight w:val="yellow"/>
                <w:lang w:val="nl-NL"/>
              </w:rPr>
              <w:t>Verwijder alle producten die niet van toepassing zijn of waarvan nog niet bekend is of ze ingezet worden&gt;</w:t>
            </w:r>
          </w:p>
          <w:p w:rsidR="00C117BB" w:rsidRPr="00FE7887" w:rsidRDefault="00C117BB" w:rsidP="00C117BB">
            <w:pPr>
              <w:ind w:left="142" w:right="278"/>
              <w:rPr>
                <w:b/>
                <w:lang w:val="nl-NL"/>
              </w:rPr>
            </w:pPr>
          </w:p>
          <w:p w:rsidR="00C117BB" w:rsidRPr="00FE7887" w:rsidRDefault="00C117BB" w:rsidP="00C117BB">
            <w:pPr>
              <w:ind w:left="142" w:right="278"/>
              <w:rPr>
                <w:b/>
                <w:lang w:val="nl-NL"/>
              </w:rPr>
            </w:pPr>
          </w:p>
          <w:p w:rsidR="00C117BB" w:rsidRPr="00127E8B" w:rsidRDefault="00C117BB" w:rsidP="00C117BB">
            <w:pPr>
              <w:ind w:left="142" w:right="278"/>
              <w:rPr>
                <w:b/>
                <w:bCs/>
                <w:lang w:val="nl-NL"/>
              </w:rPr>
            </w:pPr>
            <w:r w:rsidRPr="00127E8B">
              <w:rPr>
                <w:b/>
                <w:bCs/>
                <w:lang w:val="nl-NL"/>
              </w:rPr>
              <w:t>Eerst helpen we u om uw geldzaken op orde te maken</w:t>
            </w:r>
          </w:p>
          <w:p w:rsidR="00C117BB" w:rsidRPr="00FE7887" w:rsidRDefault="00C117BB" w:rsidP="00C117BB">
            <w:pPr>
              <w:widowControl/>
              <w:autoSpaceDE/>
              <w:autoSpaceDN/>
              <w:ind w:left="142" w:right="278"/>
              <w:rPr>
                <w:rFonts w:eastAsia="Times New Roman" w:cs="Times New Roman"/>
                <w:sz w:val="20"/>
                <w:szCs w:val="20"/>
                <w:lang w:val="nl-NL" w:eastAsia="nl-NL"/>
              </w:rPr>
            </w:pPr>
            <w:r w:rsidRPr="00FE7887">
              <w:rPr>
                <w:sz w:val="20"/>
                <w:szCs w:val="20"/>
                <w:lang w:val="nl-NL"/>
              </w:rPr>
              <w:t xml:space="preserve">Op dit moment kunnen we nog niet beginnen met het oplossen van uw schulden. Er is een tussenstap nodig. Uw situatie is namelijk nog niet op orde. Dat komt doordat… </w:t>
            </w:r>
            <w:r w:rsidRPr="00FE7887">
              <w:rPr>
                <w:sz w:val="20"/>
                <w:szCs w:val="20"/>
                <w:highlight w:val="yellow"/>
                <w:lang w:val="nl-NL"/>
              </w:rPr>
              <w:t>&lt;vul in, in 1 of 2 korte zinnen</w:t>
            </w:r>
            <w:r w:rsidRPr="00FE7887">
              <w:rPr>
                <w:sz w:val="20"/>
                <w:szCs w:val="20"/>
                <w:lang w:val="nl-NL"/>
              </w:rPr>
              <w:t>. Daarom krijgt u nu deze hulp van ons:</w:t>
            </w:r>
          </w:p>
          <w:p w:rsidR="00C117BB" w:rsidRPr="00FE7887" w:rsidRDefault="00C117BB" w:rsidP="00C117BB">
            <w:pPr>
              <w:widowControl/>
              <w:autoSpaceDE/>
              <w:autoSpaceDN/>
              <w:ind w:left="142" w:right="278"/>
              <w:rPr>
                <w:rFonts w:eastAsia="Times New Roman" w:cs="Times New Roman"/>
                <w:sz w:val="20"/>
                <w:szCs w:val="20"/>
                <w:lang w:val="nl-NL" w:eastAsia="nl-NL"/>
              </w:rPr>
            </w:pPr>
          </w:p>
          <w:p w:rsidR="00C117BB" w:rsidRPr="00FE7887" w:rsidRDefault="00C117BB" w:rsidP="00C117BB">
            <w:pPr>
              <w:ind w:left="142" w:right="278"/>
              <w:rPr>
                <w:rFonts w:ascii="Symbol" w:hAnsi="Symbol"/>
                <w:b/>
                <w:bCs/>
                <w:sz w:val="20"/>
                <w:szCs w:val="20"/>
                <w:lang w:val="nl-NL"/>
              </w:rPr>
            </w:pPr>
            <w:r w:rsidRPr="00FE7887">
              <w:rPr>
                <w:b/>
                <w:sz w:val="20"/>
                <w:szCs w:val="20"/>
                <w:lang w:val="nl-NL"/>
              </w:rPr>
              <w:t>Stabilisatie</w:t>
            </w:r>
          </w:p>
          <w:p w:rsidR="00C117BB" w:rsidRPr="00FE7887" w:rsidRDefault="00C117BB" w:rsidP="00C117BB">
            <w:pPr>
              <w:ind w:left="142" w:right="278"/>
              <w:rPr>
                <w:sz w:val="20"/>
                <w:szCs w:val="20"/>
                <w:lang w:val="nl-NL"/>
              </w:rPr>
            </w:pPr>
            <w:r w:rsidRPr="00FE7887">
              <w:rPr>
                <w:sz w:val="20"/>
                <w:szCs w:val="20"/>
                <w:lang w:val="nl-NL"/>
              </w:rPr>
              <w:t>Stabilisatie heeft als doel dat u weer rust krijgt in uw geldzaken. We werken aan het verhogen</w:t>
            </w:r>
            <w:r w:rsidRPr="00FE7887">
              <w:rPr>
                <w:spacing w:val="-34"/>
                <w:sz w:val="20"/>
                <w:szCs w:val="20"/>
                <w:lang w:val="nl-NL"/>
              </w:rPr>
              <w:t xml:space="preserve"> </w:t>
            </w:r>
            <w:r w:rsidRPr="00FE7887">
              <w:rPr>
                <w:sz w:val="20"/>
                <w:szCs w:val="20"/>
                <w:lang w:val="nl-NL"/>
              </w:rPr>
              <w:t xml:space="preserve">van </w:t>
            </w:r>
            <w:proofErr w:type="gramStart"/>
            <w:r w:rsidRPr="00FE7887">
              <w:rPr>
                <w:sz w:val="20"/>
                <w:szCs w:val="20"/>
                <w:lang w:val="nl-NL"/>
              </w:rPr>
              <w:lastRenderedPageBreak/>
              <w:t>uw</w:t>
            </w:r>
            <w:proofErr w:type="gramEnd"/>
            <w:r w:rsidRPr="00FE7887">
              <w:rPr>
                <w:sz w:val="20"/>
                <w:szCs w:val="20"/>
                <w:lang w:val="nl-NL"/>
              </w:rPr>
              <w:t xml:space="preserve"> inkomsten en het verlagen van uw uitgaven. Is de stabilisatie gelukt? Dan gaan we verder met het oplossen van uw schulden. Stabilisatie duurt maximaal 4</w:t>
            </w:r>
            <w:r w:rsidRPr="00FE7887">
              <w:rPr>
                <w:spacing w:val="-6"/>
                <w:sz w:val="20"/>
                <w:szCs w:val="20"/>
                <w:lang w:val="nl-NL"/>
              </w:rPr>
              <w:t xml:space="preserve"> </w:t>
            </w:r>
            <w:r w:rsidRPr="00FE7887">
              <w:rPr>
                <w:sz w:val="20"/>
                <w:szCs w:val="20"/>
                <w:lang w:val="nl-NL"/>
              </w:rPr>
              <w:t>maanden.</w:t>
            </w:r>
            <w:r w:rsidRPr="3321A7D8">
              <w:rPr>
                <w:sz w:val="20"/>
                <w:szCs w:val="20"/>
                <w:lang w:val="nl-NL"/>
              </w:rPr>
              <w:t xml:space="preserve"> Als het nodig is kan dit verlengd worden met nog eens 4 maanden.</w:t>
            </w:r>
          </w:p>
          <w:p w:rsidR="00C117BB" w:rsidRPr="00FE7887" w:rsidRDefault="00C117BB" w:rsidP="00C117BB">
            <w:pPr>
              <w:ind w:left="142" w:right="278"/>
              <w:rPr>
                <w:sz w:val="20"/>
                <w:szCs w:val="20"/>
                <w:lang w:val="nl-NL"/>
              </w:rPr>
            </w:pPr>
          </w:p>
          <w:p w:rsidR="00C117BB" w:rsidRPr="00FE7887" w:rsidRDefault="00C117BB" w:rsidP="00C117BB">
            <w:pPr>
              <w:ind w:left="142" w:right="278"/>
              <w:rPr>
                <w:rFonts w:ascii="Symbol" w:hAnsi="Symbol"/>
                <w:b/>
                <w:sz w:val="20"/>
                <w:szCs w:val="20"/>
                <w:lang w:val="nl-NL"/>
              </w:rPr>
            </w:pPr>
            <w:r w:rsidRPr="00FE7887">
              <w:rPr>
                <w:b/>
                <w:sz w:val="20"/>
                <w:szCs w:val="20"/>
                <w:lang w:val="nl-NL"/>
              </w:rPr>
              <w:t>Duurzame financiële dienstverlening</w:t>
            </w:r>
            <w:r w:rsidRPr="00FE7887">
              <w:rPr>
                <w:b/>
                <w:spacing w:val="-1"/>
                <w:sz w:val="20"/>
                <w:szCs w:val="20"/>
                <w:lang w:val="nl-NL"/>
              </w:rPr>
              <w:t xml:space="preserve"> </w:t>
            </w:r>
            <w:r w:rsidRPr="00FE7887">
              <w:rPr>
                <w:b/>
                <w:sz w:val="20"/>
                <w:szCs w:val="20"/>
                <w:lang w:val="nl-NL"/>
              </w:rPr>
              <w:t>(DFD)</w:t>
            </w:r>
          </w:p>
          <w:p w:rsidR="00C117BB" w:rsidRPr="00FE7887" w:rsidRDefault="00C117BB" w:rsidP="00C117BB">
            <w:pPr>
              <w:ind w:left="142" w:right="278"/>
              <w:rPr>
                <w:sz w:val="20"/>
                <w:szCs w:val="20"/>
                <w:lang w:val="nl-NL"/>
              </w:rPr>
            </w:pPr>
            <w:r w:rsidRPr="62DF2215">
              <w:rPr>
                <w:sz w:val="20"/>
                <w:szCs w:val="20"/>
                <w:lang w:val="nl-NL"/>
              </w:rPr>
              <w:t xml:space="preserve">Op dit moment is het door </w:t>
            </w:r>
            <w:r w:rsidRPr="62DF2215">
              <w:rPr>
                <w:rFonts w:eastAsia="Arial" w:cs="Arial"/>
                <w:sz w:val="19"/>
                <w:szCs w:val="19"/>
                <w:highlight w:val="yellow"/>
                <w:lang w:val="nl-NL"/>
              </w:rPr>
              <w:t>&lt;vul in&gt;</w:t>
            </w:r>
            <w:r w:rsidRPr="62DF2215">
              <w:rPr>
                <w:sz w:val="20"/>
                <w:szCs w:val="20"/>
                <w:lang w:val="nl-NL"/>
              </w:rPr>
              <w:t xml:space="preserve"> nog niet mogelijk om een schuldregeling te starten.  </w:t>
            </w:r>
          </w:p>
          <w:p w:rsidR="00C117BB" w:rsidRPr="00FE7887" w:rsidRDefault="00C117BB" w:rsidP="00C117BB">
            <w:pPr>
              <w:ind w:left="142" w:right="278"/>
              <w:rPr>
                <w:sz w:val="20"/>
                <w:szCs w:val="20"/>
                <w:lang w:val="nl-NL"/>
              </w:rPr>
            </w:pPr>
            <w:r w:rsidRPr="00FE7887">
              <w:rPr>
                <w:sz w:val="20"/>
                <w:szCs w:val="20"/>
                <w:lang w:val="nl-NL"/>
              </w:rPr>
              <w:t>Met DFD zorgen we samen dat u dit probleem binnen 1 jaar oplost. Zodat we daarna aan uw schulden kunnen werken. Dit is wat we gaan doen:</w:t>
            </w:r>
          </w:p>
          <w:p w:rsidR="00C117BB" w:rsidRPr="00FE7887" w:rsidRDefault="00C117BB" w:rsidP="00C117BB">
            <w:pPr>
              <w:ind w:left="142" w:right="278"/>
              <w:rPr>
                <w:sz w:val="20"/>
                <w:szCs w:val="20"/>
                <w:lang w:val="nl-NL"/>
              </w:rPr>
            </w:pPr>
            <w:r w:rsidRPr="00FE7887">
              <w:rPr>
                <w:sz w:val="20"/>
                <w:szCs w:val="20"/>
                <w:lang w:val="nl-NL"/>
              </w:rPr>
              <w:t>Wij sturen uw schuldeisers een brief. We vragen of ze extra kosten tijdelijk</w:t>
            </w:r>
            <w:r w:rsidRPr="00FE7887">
              <w:rPr>
                <w:spacing w:val="-24"/>
                <w:sz w:val="20"/>
                <w:szCs w:val="20"/>
                <w:lang w:val="nl-NL"/>
              </w:rPr>
              <w:t xml:space="preserve"> </w:t>
            </w:r>
            <w:r w:rsidRPr="00FE7887">
              <w:rPr>
                <w:sz w:val="20"/>
                <w:szCs w:val="20"/>
                <w:lang w:val="nl-NL"/>
              </w:rPr>
              <w:t>stopzetten. Bijvoorbeeld boetes of kosten voor een deurwaarder.</w:t>
            </w:r>
          </w:p>
          <w:p w:rsidR="00C117BB" w:rsidRPr="00140005" w:rsidRDefault="00C117BB" w:rsidP="00C117BB">
            <w:pPr>
              <w:ind w:left="142" w:right="278"/>
              <w:rPr>
                <w:sz w:val="20"/>
                <w:szCs w:val="20"/>
                <w:lang w:val="nl-NL"/>
              </w:rPr>
            </w:pPr>
            <w:r w:rsidRPr="62DF2215">
              <w:rPr>
                <w:sz w:val="20"/>
                <w:szCs w:val="20"/>
                <w:highlight w:val="yellow"/>
                <w:lang w:val="nl-NL"/>
              </w:rPr>
              <w:t>&lt;Naam organisatie, bijvoorbeeld het wijkteam&gt;</w:t>
            </w:r>
            <w:r w:rsidRPr="62DF2215">
              <w:rPr>
                <w:sz w:val="20"/>
                <w:szCs w:val="20"/>
                <w:lang w:val="nl-NL"/>
              </w:rPr>
              <w:t xml:space="preserve"> helpt u het komende jaar waar dat kan, om ervoor te zorgen dat </w:t>
            </w:r>
            <w:proofErr w:type="gramStart"/>
            <w:r w:rsidRPr="62DF2215">
              <w:rPr>
                <w:sz w:val="20"/>
                <w:szCs w:val="20"/>
                <w:lang w:val="nl-NL"/>
              </w:rPr>
              <w:t xml:space="preserve">u  </w:t>
            </w:r>
            <w:r w:rsidRPr="62DF2215">
              <w:rPr>
                <w:sz w:val="20"/>
                <w:szCs w:val="20"/>
                <w:highlight w:val="yellow"/>
                <w:lang w:val="nl-NL"/>
              </w:rPr>
              <w:t>&lt;</w:t>
            </w:r>
            <w:proofErr w:type="gramEnd"/>
            <w:r w:rsidRPr="62DF2215">
              <w:rPr>
                <w:sz w:val="20"/>
                <w:szCs w:val="20"/>
                <w:highlight w:val="yellow"/>
                <w:lang w:val="nl-NL"/>
              </w:rPr>
              <w:t>vul in&gt;</w:t>
            </w:r>
            <w:r w:rsidRPr="62DF2215">
              <w:rPr>
                <w:sz w:val="20"/>
                <w:szCs w:val="20"/>
                <w:lang w:val="nl-NL"/>
              </w:rPr>
              <w:t xml:space="preserve"> binnen één jaar oplost. </w:t>
            </w:r>
          </w:p>
          <w:p w:rsidR="00C117BB" w:rsidRPr="00E70A84" w:rsidRDefault="00C117BB" w:rsidP="00C117BB">
            <w:pPr>
              <w:ind w:left="142" w:right="278"/>
              <w:rPr>
                <w:sz w:val="20"/>
                <w:lang w:val="nl-NL"/>
              </w:rPr>
            </w:pPr>
            <w:r w:rsidRPr="00E70A84">
              <w:rPr>
                <w:sz w:val="20"/>
                <w:lang w:val="nl-NL"/>
              </w:rPr>
              <w:t>Na 6 maanden kijken we of uw probleem verbetert. Dan kiezen we of we doorgaan met DFD.</w:t>
            </w:r>
          </w:p>
          <w:p w:rsidR="00C117BB" w:rsidRPr="00E70A84" w:rsidRDefault="00C117BB" w:rsidP="00C117BB">
            <w:pPr>
              <w:ind w:left="142" w:right="278"/>
              <w:rPr>
                <w:sz w:val="20"/>
                <w:szCs w:val="20"/>
                <w:lang w:val="nl-NL"/>
              </w:rPr>
            </w:pPr>
          </w:p>
          <w:p w:rsidR="00C117BB" w:rsidRPr="00446308" w:rsidRDefault="00C117BB" w:rsidP="00C117BB">
            <w:pPr>
              <w:ind w:left="142" w:right="278"/>
              <w:rPr>
                <w:rFonts w:ascii="Symbol" w:hAnsi="Symbol"/>
                <w:b/>
                <w:sz w:val="20"/>
                <w:lang w:val="nl-NL"/>
              </w:rPr>
            </w:pPr>
            <w:r w:rsidRPr="00446308">
              <w:rPr>
                <w:b/>
                <w:sz w:val="20"/>
                <w:lang w:val="nl-NL"/>
              </w:rPr>
              <w:t>Budgetbeheer</w:t>
            </w:r>
          </w:p>
          <w:p w:rsidR="00C117BB" w:rsidRDefault="00C117BB" w:rsidP="00C117BB">
            <w:pPr>
              <w:ind w:left="142" w:right="278"/>
              <w:rPr>
                <w:sz w:val="20"/>
                <w:lang w:val="nl-NL"/>
              </w:rPr>
            </w:pPr>
            <w:r w:rsidRPr="00E70A84">
              <w:rPr>
                <w:sz w:val="20"/>
                <w:lang w:val="nl-NL"/>
              </w:rPr>
              <w:t>Budgetbeheer betekent dat we uw geldzaken van u overnemen. We betalen uw vaste lasten en rekeningen iedere maand op tijd. Bijvoorbeeld uw huur en uw zorgverzekering. Dat doen we 6 maanden lang. Na 6 maanden kijken we of we het budgetbeheer verlengen. Of dat u weer zelfstandig uw geldzaken kunt regelen.</w:t>
            </w:r>
          </w:p>
          <w:p w:rsidR="00C117BB" w:rsidRPr="00E70A84" w:rsidRDefault="00C117BB" w:rsidP="00C117BB">
            <w:pPr>
              <w:ind w:left="142" w:right="278"/>
              <w:rPr>
                <w:sz w:val="20"/>
                <w:szCs w:val="20"/>
                <w:lang w:val="nl-NL"/>
              </w:rPr>
            </w:pPr>
          </w:p>
          <w:p w:rsidR="00C117BB" w:rsidRPr="00127E8B" w:rsidRDefault="00C117BB" w:rsidP="00C117BB">
            <w:pPr>
              <w:ind w:left="142" w:right="278"/>
              <w:rPr>
                <w:b/>
                <w:bCs/>
                <w:sz w:val="20"/>
                <w:szCs w:val="20"/>
                <w:lang w:val="nl-NL"/>
              </w:rPr>
            </w:pPr>
            <w:r w:rsidRPr="62DF2215">
              <w:rPr>
                <w:b/>
                <w:bCs/>
                <w:sz w:val="20"/>
                <w:szCs w:val="20"/>
                <w:lang w:val="nl-NL"/>
              </w:rPr>
              <w:t>Ook helpen wij u om te gaan met geld en post</w:t>
            </w:r>
          </w:p>
          <w:p w:rsidR="00C117BB" w:rsidRDefault="00C117BB" w:rsidP="00C117BB">
            <w:pPr>
              <w:ind w:left="142" w:right="278"/>
              <w:rPr>
                <w:sz w:val="20"/>
                <w:szCs w:val="20"/>
                <w:lang w:val="nl-NL"/>
              </w:rPr>
            </w:pPr>
            <w:r w:rsidRPr="00E94CCE">
              <w:rPr>
                <w:sz w:val="20"/>
                <w:szCs w:val="20"/>
                <w:lang w:val="nl-NL"/>
              </w:rPr>
              <w:t>U heeft</w:t>
            </w:r>
            <w:r w:rsidRPr="12F0F924">
              <w:rPr>
                <w:sz w:val="20"/>
                <w:szCs w:val="20"/>
                <w:lang w:val="nl-NL"/>
              </w:rPr>
              <w:t xml:space="preserve"> de belangrijkste stap gezet en hulp voor uw geldzorgen gezocht. </w:t>
            </w:r>
            <w:r w:rsidRPr="73D9EE11">
              <w:rPr>
                <w:sz w:val="20"/>
                <w:szCs w:val="20"/>
                <w:lang w:val="nl-NL"/>
              </w:rPr>
              <w:t xml:space="preserve">Maar daarmee zijn uw geldzorgen </w:t>
            </w:r>
            <w:r w:rsidRPr="770181F1">
              <w:rPr>
                <w:sz w:val="20"/>
                <w:szCs w:val="20"/>
                <w:lang w:val="nl-NL"/>
              </w:rPr>
              <w:t xml:space="preserve">nog niet </w:t>
            </w:r>
            <w:r w:rsidRPr="73D9EE11">
              <w:rPr>
                <w:sz w:val="20"/>
                <w:szCs w:val="20"/>
                <w:lang w:val="nl-NL"/>
              </w:rPr>
              <w:t xml:space="preserve">opgelost. </w:t>
            </w:r>
            <w:r w:rsidRPr="21B1726C">
              <w:rPr>
                <w:sz w:val="20"/>
                <w:szCs w:val="20"/>
                <w:lang w:val="nl-NL"/>
              </w:rPr>
              <w:t>Het</w:t>
            </w:r>
            <w:r w:rsidRPr="669F76CC">
              <w:rPr>
                <w:sz w:val="20"/>
                <w:szCs w:val="20"/>
                <w:lang w:val="nl-NL"/>
              </w:rPr>
              <w:t xml:space="preserve"> oplossen van schulden </w:t>
            </w:r>
            <w:r w:rsidRPr="21B1726C">
              <w:rPr>
                <w:sz w:val="20"/>
                <w:szCs w:val="20"/>
                <w:lang w:val="nl-NL"/>
              </w:rPr>
              <w:t xml:space="preserve">is </w:t>
            </w:r>
            <w:r w:rsidRPr="32F63783">
              <w:rPr>
                <w:sz w:val="20"/>
                <w:szCs w:val="20"/>
                <w:lang w:val="nl-NL"/>
              </w:rPr>
              <w:t>ingewikkeld</w:t>
            </w:r>
            <w:r w:rsidRPr="669F76CC">
              <w:rPr>
                <w:sz w:val="20"/>
                <w:szCs w:val="20"/>
                <w:lang w:val="nl-NL"/>
              </w:rPr>
              <w:t xml:space="preserve"> </w:t>
            </w:r>
            <w:r>
              <w:rPr>
                <w:sz w:val="20"/>
                <w:szCs w:val="20"/>
                <w:lang w:val="nl-NL"/>
              </w:rPr>
              <w:t xml:space="preserve">en </w:t>
            </w:r>
            <w:r w:rsidRPr="037E1D6B">
              <w:rPr>
                <w:sz w:val="20"/>
                <w:szCs w:val="20"/>
                <w:lang w:val="nl-NL"/>
              </w:rPr>
              <w:t>kost tijd. Daarom</w:t>
            </w:r>
            <w:r w:rsidRPr="669F76CC">
              <w:rPr>
                <w:sz w:val="20"/>
                <w:szCs w:val="20"/>
                <w:lang w:val="nl-NL"/>
              </w:rPr>
              <w:t xml:space="preserve"> is het </w:t>
            </w:r>
            <w:r w:rsidRPr="66EB5E27">
              <w:rPr>
                <w:sz w:val="20"/>
                <w:szCs w:val="20"/>
                <w:lang w:val="nl-NL"/>
              </w:rPr>
              <w:t>belangrijk dat er in uw omgeving voldoende ondersteuning</w:t>
            </w:r>
            <w:r w:rsidRPr="0348046E">
              <w:rPr>
                <w:sz w:val="20"/>
                <w:szCs w:val="20"/>
                <w:lang w:val="nl-NL"/>
              </w:rPr>
              <w:t xml:space="preserve"> is</w:t>
            </w:r>
            <w:r w:rsidRPr="67BCA0D4">
              <w:rPr>
                <w:sz w:val="20"/>
                <w:szCs w:val="20"/>
                <w:lang w:val="nl-NL"/>
              </w:rPr>
              <w:t xml:space="preserve">. </w:t>
            </w:r>
            <w:r w:rsidRPr="00D348D7">
              <w:rPr>
                <w:sz w:val="20"/>
                <w:szCs w:val="20"/>
                <w:lang w:val="nl-NL"/>
              </w:rPr>
              <w:t xml:space="preserve">We kijken samen met u welke steun of hulp u heeft in uw eigen omgeving. </w:t>
            </w:r>
            <w:r w:rsidRPr="67BCA0D4">
              <w:rPr>
                <w:sz w:val="20"/>
                <w:szCs w:val="20"/>
                <w:lang w:val="nl-NL"/>
              </w:rPr>
              <w:t xml:space="preserve">Dit kan een familielid of vriend zijn. </w:t>
            </w:r>
            <w:r w:rsidRPr="421E2800">
              <w:rPr>
                <w:sz w:val="20"/>
                <w:szCs w:val="20"/>
                <w:lang w:val="nl-NL"/>
              </w:rPr>
              <w:t>Heeft u zelf niemand in uw omgeving die u kan ondersteunen</w:t>
            </w:r>
            <w:r w:rsidRPr="037E1D6B">
              <w:rPr>
                <w:sz w:val="20"/>
                <w:szCs w:val="20"/>
                <w:lang w:val="nl-NL"/>
              </w:rPr>
              <w:t xml:space="preserve">? </w:t>
            </w:r>
            <w:r>
              <w:rPr>
                <w:sz w:val="20"/>
                <w:szCs w:val="20"/>
                <w:lang w:val="nl-NL"/>
              </w:rPr>
              <w:t>Dan zorgen we samen dat u extra hulp krijgt.</w:t>
            </w:r>
          </w:p>
          <w:p w:rsidR="00C117BB" w:rsidRPr="00D348D7" w:rsidRDefault="00C117BB" w:rsidP="00C117BB">
            <w:pPr>
              <w:ind w:left="142" w:right="278"/>
              <w:rPr>
                <w:sz w:val="20"/>
                <w:szCs w:val="20"/>
                <w:lang w:val="nl-NL"/>
              </w:rPr>
            </w:pPr>
          </w:p>
          <w:p w:rsidR="00C117BB" w:rsidRPr="00D348D7" w:rsidRDefault="00C117BB" w:rsidP="00C117BB">
            <w:pPr>
              <w:ind w:left="142" w:right="278"/>
              <w:rPr>
                <w:b/>
                <w:bCs/>
                <w:sz w:val="20"/>
                <w:szCs w:val="20"/>
                <w:lang w:val="nl-NL"/>
              </w:rPr>
            </w:pPr>
            <w:r w:rsidRPr="62DF2215">
              <w:rPr>
                <w:b/>
                <w:bCs/>
                <w:sz w:val="20"/>
                <w:szCs w:val="20"/>
                <w:lang w:val="nl-NL"/>
              </w:rPr>
              <w:t>Financiële begeleiding</w:t>
            </w:r>
          </w:p>
          <w:p w:rsidR="00C117BB" w:rsidRPr="005C413D" w:rsidRDefault="00C117BB" w:rsidP="00C117BB">
            <w:pPr>
              <w:ind w:left="142" w:right="278"/>
              <w:rPr>
                <w:sz w:val="20"/>
                <w:szCs w:val="20"/>
                <w:lang w:val="nl-NL"/>
              </w:rPr>
            </w:pPr>
            <w:r w:rsidRPr="62DF2215">
              <w:rPr>
                <w:sz w:val="20"/>
                <w:szCs w:val="20"/>
                <w:lang w:val="nl-NL"/>
              </w:rPr>
              <w:t xml:space="preserve">Gedurende uw traject kijken we samen wat u nodig heeft om te voorkomen dat u nieuwe schulden krijgt. Hiervoor maken we samen een begeleidingsplan. </w:t>
            </w:r>
          </w:p>
          <w:p w:rsidR="00C117BB" w:rsidRPr="001E246C" w:rsidRDefault="00C117BB" w:rsidP="00C117BB">
            <w:pPr>
              <w:ind w:left="142" w:right="278"/>
              <w:rPr>
                <w:sz w:val="20"/>
                <w:szCs w:val="20"/>
                <w:lang w:val="nl-NL"/>
              </w:rPr>
            </w:pPr>
            <w:r w:rsidRPr="62DF2215">
              <w:rPr>
                <w:sz w:val="20"/>
                <w:szCs w:val="20"/>
                <w:lang w:val="nl-NL"/>
              </w:rPr>
              <w:t xml:space="preserve">Een budgetbegeleider helpt u om zelfstandiger of slimmer met uw geld om te gaan. Hij leert u bijvoorbeeld hoe u overzicht krijgt in uw post, hoe u uitkomt met uw geld, hoe u betalingen doet of een gesprek heeft over geld of schulden. </w:t>
            </w:r>
          </w:p>
          <w:p w:rsidR="00C117BB" w:rsidRPr="00D348D7" w:rsidRDefault="00C117BB" w:rsidP="00C117BB">
            <w:pPr>
              <w:ind w:left="142" w:right="278"/>
              <w:rPr>
                <w:b/>
                <w:bCs/>
                <w:sz w:val="20"/>
                <w:szCs w:val="20"/>
                <w:lang w:val="nl-NL"/>
              </w:rPr>
            </w:pPr>
          </w:p>
          <w:p w:rsidR="00C117BB" w:rsidRPr="00D348D7" w:rsidRDefault="00C117BB" w:rsidP="00C117BB">
            <w:pPr>
              <w:ind w:left="142" w:right="278"/>
              <w:rPr>
                <w:b/>
                <w:bCs/>
                <w:sz w:val="20"/>
                <w:szCs w:val="20"/>
                <w:lang w:val="nl-NL"/>
              </w:rPr>
            </w:pPr>
            <w:r w:rsidRPr="00D348D7">
              <w:rPr>
                <w:b/>
                <w:bCs/>
                <w:sz w:val="20"/>
                <w:szCs w:val="20"/>
                <w:lang w:val="nl-NL"/>
              </w:rPr>
              <w:t xml:space="preserve">Budgetmaatje /buddy </w:t>
            </w:r>
          </w:p>
          <w:p w:rsidR="00C117BB" w:rsidRDefault="00C117BB" w:rsidP="00C117BB">
            <w:pPr>
              <w:ind w:left="142" w:right="278"/>
              <w:rPr>
                <w:sz w:val="20"/>
                <w:szCs w:val="20"/>
                <w:lang w:val="nl-NL"/>
              </w:rPr>
            </w:pPr>
            <w:r w:rsidRPr="00E94CCE">
              <w:rPr>
                <w:sz w:val="20"/>
                <w:szCs w:val="20"/>
                <w:lang w:val="nl-NL"/>
              </w:rPr>
              <w:t xml:space="preserve">Een budgetmaatje is een vrijwilliger die </w:t>
            </w:r>
            <w:r>
              <w:rPr>
                <w:sz w:val="20"/>
                <w:szCs w:val="20"/>
                <w:lang w:val="nl-NL"/>
              </w:rPr>
              <w:t xml:space="preserve">met u kan meekijken en meedenken. Het maatje kan u bijvoorbeeld helpen om uit te komen met uw geld. Of te helpen met het uitvoeren van de afspraken en acties. Of met u mee te gaan naar een gesprek. </w:t>
            </w:r>
          </w:p>
          <w:p w:rsidR="00C117BB" w:rsidRPr="00D348D7" w:rsidRDefault="00C117BB" w:rsidP="00C117BB">
            <w:pPr>
              <w:ind w:left="142" w:right="278"/>
              <w:rPr>
                <w:sz w:val="20"/>
                <w:szCs w:val="20"/>
                <w:lang w:val="nl-NL"/>
              </w:rPr>
            </w:pPr>
          </w:p>
          <w:p w:rsidR="00C117BB" w:rsidRPr="00127E8B" w:rsidRDefault="00C117BB" w:rsidP="00C117BB">
            <w:pPr>
              <w:ind w:left="142" w:right="278"/>
              <w:rPr>
                <w:b/>
                <w:bCs/>
                <w:sz w:val="20"/>
                <w:szCs w:val="20"/>
                <w:lang w:val="nl-NL"/>
              </w:rPr>
            </w:pPr>
            <w:r w:rsidRPr="62DF2215">
              <w:rPr>
                <w:b/>
                <w:bCs/>
                <w:sz w:val="20"/>
                <w:szCs w:val="20"/>
                <w:lang w:val="nl-NL"/>
              </w:rPr>
              <w:t>Daarna helpen wij u om uw schulden op te lossen</w:t>
            </w:r>
          </w:p>
          <w:p w:rsidR="00C117BB" w:rsidRPr="00D348D7" w:rsidRDefault="00C117BB" w:rsidP="00C117BB">
            <w:pPr>
              <w:ind w:left="142" w:right="278"/>
              <w:rPr>
                <w:b/>
                <w:bCs/>
                <w:sz w:val="24"/>
                <w:szCs w:val="24"/>
                <w:lang w:val="nl-NL"/>
              </w:rPr>
            </w:pPr>
            <w:r w:rsidRPr="00D348D7">
              <w:rPr>
                <w:sz w:val="20"/>
                <w:szCs w:val="20"/>
                <w:lang w:val="nl-NL"/>
              </w:rPr>
              <w:t xml:space="preserve">Er zijn verschillende manieren om een schuld op te lossen. Hieronder </w:t>
            </w:r>
            <w:r>
              <w:rPr>
                <w:sz w:val="20"/>
                <w:szCs w:val="20"/>
                <w:lang w:val="nl-NL"/>
              </w:rPr>
              <w:t>staat w</w:t>
            </w:r>
            <w:r w:rsidRPr="00D348D7">
              <w:rPr>
                <w:sz w:val="20"/>
                <w:szCs w:val="20"/>
                <w:lang w:val="nl-NL"/>
              </w:rPr>
              <w:t xml:space="preserve">elke mogelijkheden dat zijn. </w:t>
            </w:r>
            <w:r>
              <w:rPr>
                <w:sz w:val="20"/>
                <w:szCs w:val="20"/>
                <w:lang w:val="nl-NL"/>
              </w:rPr>
              <w:t xml:space="preserve">Zijn uw geldzaken op orde en kunnen we starten met het oplossen van uw schulden? Dan </w:t>
            </w:r>
            <w:r w:rsidRPr="00D348D7">
              <w:rPr>
                <w:sz w:val="20"/>
                <w:szCs w:val="20"/>
                <w:lang w:val="nl-NL"/>
              </w:rPr>
              <w:t>kiezen we samen met u de juiste oplossing.</w:t>
            </w:r>
          </w:p>
          <w:p w:rsidR="00C117BB" w:rsidRDefault="00C117BB" w:rsidP="00C117BB">
            <w:pPr>
              <w:ind w:left="142" w:right="278"/>
              <w:rPr>
                <w:sz w:val="20"/>
                <w:szCs w:val="20"/>
                <w:lang w:val="nl-NL"/>
              </w:rPr>
            </w:pPr>
          </w:p>
          <w:p w:rsidR="00C117BB" w:rsidRPr="00D348D7" w:rsidRDefault="00C117BB" w:rsidP="00C117BB">
            <w:pPr>
              <w:ind w:left="142" w:right="278"/>
              <w:rPr>
                <w:sz w:val="20"/>
                <w:szCs w:val="20"/>
                <w:lang w:val="nl-NL"/>
              </w:rPr>
            </w:pPr>
          </w:p>
          <w:p w:rsidR="00C117BB" w:rsidRPr="00D348D7" w:rsidRDefault="00C117BB" w:rsidP="00C117BB">
            <w:pPr>
              <w:ind w:left="142" w:right="278"/>
              <w:rPr>
                <w:sz w:val="20"/>
                <w:szCs w:val="20"/>
                <w:lang w:val="nl-NL"/>
              </w:rPr>
            </w:pPr>
            <w:r w:rsidRPr="00D348D7">
              <w:rPr>
                <w:b/>
                <w:bCs/>
                <w:sz w:val="20"/>
                <w:szCs w:val="20"/>
                <w:lang w:val="nl-NL"/>
              </w:rPr>
              <w:lastRenderedPageBreak/>
              <w:t>Saneringskrediet</w:t>
            </w:r>
          </w:p>
          <w:p w:rsidR="00C117BB" w:rsidRPr="00D348D7" w:rsidRDefault="00C117BB" w:rsidP="00C117BB">
            <w:pPr>
              <w:ind w:left="142" w:right="278"/>
              <w:rPr>
                <w:sz w:val="20"/>
                <w:szCs w:val="20"/>
                <w:lang w:val="nl-NL"/>
              </w:rPr>
            </w:pPr>
            <w:r w:rsidRPr="62DF2215">
              <w:rPr>
                <w:sz w:val="20"/>
                <w:szCs w:val="20"/>
                <w:lang w:val="nl-NL"/>
              </w:rPr>
              <w:t>Bij een saneringskrediet krijgt u een lening voor het totale bedrag dat u moet aflossen op uw schulden. Op dat moment ontvangen uw schuldeisers direct het bedrag dat u nog moet betalen. U betaalt dan alleen nog voor de lening aan ons. Dit is een vast bedrag per maand. Nadat u deze lening helemaal afbetaalt wordt het restant van de schuld kwijtgescholden. Het saneringskrediet duurt18 maanden.</w:t>
            </w:r>
          </w:p>
          <w:p w:rsidR="00C117BB" w:rsidRPr="00D348D7" w:rsidRDefault="00C117BB" w:rsidP="00C117BB">
            <w:pPr>
              <w:ind w:left="142" w:right="278"/>
              <w:rPr>
                <w:sz w:val="20"/>
                <w:szCs w:val="20"/>
                <w:lang w:val="nl-NL"/>
              </w:rPr>
            </w:pPr>
          </w:p>
          <w:p w:rsidR="00C117BB" w:rsidRPr="00D348D7" w:rsidRDefault="00C117BB" w:rsidP="00C117BB">
            <w:pPr>
              <w:ind w:left="142" w:right="278"/>
              <w:rPr>
                <w:b/>
                <w:sz w:val="20"/>
                <w:szCs w:val="20"/>
                <w:lang w:val="nl-NL"/>
              </w:rPr>
            </w:pPr>
            <w:r w:rsidRPr="00D348D7">
              <w:rPr>
                <w:b/>
                <w:sz w:val="20"/>
                <w:szCs w:val="20"/>
                <w:lang w:val="nl-NL"/>
              </w:rPr>
              <w:t xml:space="preserve">Schuldbemiddeling </w:t>
            </w:r>
          </w:p>
          <w:p w:rsidR="00C117BB" w:rsidRPr="00D348D7" w:rsidRDefault="00C117BB" w:rsidP="00C117BB">
            <w:pPr>
              <w:ind w:left="142" w:right="278"/>
              <w:rPr>
                <w:sz w:val="20"/>
                <w:szCs w:val="20"/>
                <w:lang w:val="nl-NL"/>
              </w:rPr>
            </w:pPr>
            <w:r w:rsidRPr="62DF2215">
              <w:rPr>
                <w:sz w:val="20"/>
                <w:szCs w:val="20"/>
                <w:lang w:val="nl-NL"/>
              </w:rPr>
              <w:t xml:space="preserve">Bij een schuldbemiddeling maken wij per schuldeiser een afspraak over het bedrag dat u moet terugbetalen. Iedere schuldeiser krijgt hetzelfde deel (een percentage) van de oorspronkelijke schuld terug. Als alle schuldeisers akkoord gaan met deze afspraak, betaalt u elke maand een vast bedrag </w:t>
            </w:r>
            <w:r w:rsidRPr="62DF2215">
              <w:rPr>
                <w:sz w:val="20"/>
                <w:szCs w:val="20"/>
                <w:highlight w:val="yellow"/>
                <w:lang w:val="nl-NL"/>
              </w:rPr>
              <w:t>[indien budgetbeheer van toepassing is voorgaande zin vervangen door: Als alle schuldeisers akkoord gaan met deze afspraak, reserveren wij elke maand een vast bedrag]</w:t>
            </w:r>
            <w:r w:rsidRPr="62DF2215">
              <w:rPr>
                <w:sz w:val="20"/>
                <w:szCs w:val="20"/>
                <w:lang w:val="nl-NL"/>
              </w:rPr>
              <w:t xml:space="preserve">. Dit geld komt op een aparte bankrekening die wij beheren. Dit geld is en blijft van u en de bankrekening staat op uw naam. De schuldeisers ontvangen van ons de aflossingen die we met hen afspraken. Als u het totale bedrag heeft terugbetaald, dan wordt het restant van de schuld kwijtgescholden. Schuldbemiddeling duurt in principe18 maandenjaar. </w:t>
            </w:r>
          </w:p>
          <w:p w:rsidR="00C117BB" w:rsidRPr="00D348D7" w:rsidRDefault="00C117BB" w:rsidP="00C117BB">
            <w:pPr>
              <w:ind w:left="142" w:right="278"/>
              <w:rPr>
                <w:sz w:val="20"/>
                <w:szCs w:val="20"/>
                <w:lang w:val="nl-NL"/>
              </w:rPr>
            </w:pPr>
          </w:p>
          <w:p w:rsidR="00C117BB" w:rsidRPr="00D348D7" w:rsidRDefault="00C117BB" w:rsidP="00C117BB">
            <w:pPr>
              <w:ind w:left="142" w:right="278"/>
              <w:rPr>
                <w:b/>
                <w:sz w:val="20"/>
                <w:szCs w:val="20"/>
                <w:lang w:val="nl-NL"/>
              </w:rPr>
            </w:pPr>
            <w:r w:rsidRPr="00D348D7">
              <w:rPr>
                <w:b/>
                <w:bCs/>
                <w:sz w:val="20"/>
                <w:szCs w:val="20"/>
                <w:lang w:val="nl-NL"/>
              </w:rPr>
              <w:t>100% financiering</w:t>
            </w:r>
          </w:p>
          <w:p w:rsidR="00C117BB" w:rsidRDefault="00C117BB" w:rsidP="00C117BB">
            <w:pPr>
              <w:ind w:left="142" w:right="278"/>
              <w:rPr>
                <w:sz w:val="20"/>
                <w:szCs w:val="20"/>
                <w:lang w:val="nl-NL"/>
              </w:rPr>
            </w:pPr>
            <w:r w:rsidRPr="62DF2215">
              <w:rPr>
                <w:sz w:val="20"/>
                <w:szCs w:val="20"/>
                <w:lang w:val="nl-NL"/>
              </w:rPr>
              <w:t xml:space="preserve">Het kan zijn dat uw schulden niet problematisch zijn en er ruimte is ze helemaal af te betalen. Dan kunnen wij een 100% financiering voor u aanvragen. Dit is een speciaal soort lening. Met de lening lossen wij uw schulden af. U betaalt daarna maandelijks een vast bedrag terug. </w:t>
            </w:r>
            <w:proofErr w:type="gramStart"/>
            <w:r w:rsidRPr="62DF2215">
              <w:rPr>
                <w:sz w:val="20"/>
                <w:szCs w:val="20"/>
                <w:lang w:val="nl-NL"/>
              </w:rPr>
              <w:t>o</w:t>
            </w:r>
            <w:proofErr w:type="gramEnd"/>
          </w:p>
          <w:p w:rsidR="00C117BB" w:rsidRPr="00130068" w:rsidRDefault="00C117BB" w:rsidP="00C117BB">
            <w:pPr>
              <w:ind w:left="142" w:right="278"/>
              <w:rPr>
                <w:lang w:val="nl-NL"/>
              </w:rPr>
            </w:pPr>
          </w:p>
          <w:p w:rsidR="00C117BB" w:rsidRPr="001F5BBC" w:rsidRDefault="00C117BB" w:rsidP="00C117BB">
            <w:pPr>
              <w:pStyle w:val="TableParagraph"/>
              <w:spacing w:line="276" w:lineRule="auto"/>
              <w:ind w:left="142" w:right="278"/>
              <w:rPr>
                <w:b/>
                <w:bCs/>
                <w:lang w:val="nl-NL"/>
              </w:rPr>
            </w:pPr>
          </w:p>
        </w:tc>
      </w:tr>
    </w:tbl>
    <w:p w:rsidR="00C117BB" w:rsidRDefault="00C117BB" w:rsidP="00C117BB">
      <w:pPr>
        <w:rPr>
          <w:b/>
          <w:sz w:val="24"/>
          <w:szCs w:val="24"/>
        </w:rPr>
      </w:pPr>
    </w:p>
    <w:p w:rsidR="00C117BB" w:rsidRPr="00127E8B" w:rsidRDefault="00C117BB" w:rsidP="00C117BB">
      <w:pPr>
        <w:rPr>
          <w:b/>
          <w:sz w:val="24"/>
          <w:szCs w:val="24"/>
        </w:rPr>
      </w:pPr>
    </w:p>
    <w:p w:rsidR="00C117BB" w:rsidRPr="00C54539" w:rsidRDefault="00C117BB" w:rsidP="00C117BB">
      <w:pPr>
        <w:spacing w:line="240" w:lineRule="auto"/>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117BB" w:rsidTr="00C117BB">
        <w:trPr>
          <w:trHeight w:val="136"/>
        </w:trPr>
        <w:tc>
          <w:tcPr>
            <w:tcW w:w="9072" w:type="dxa"/>
            <w:shd w:val="clear" w:color="auto" w:fill="DFDFDF"/>
          </w:tcPr>
          <w:p w:rsidR="00C117BB" w:rsidRPr="00E70A84" w:rsidRDefault="00C117BB" w:rsidP="00C117BB">
            <w:pPr>
              <w:pStyle w:val="TableParagraph"/>
              <w:spacing w:before="4"/>
              <w:ind w:left="107"/>
              <w:rPr>
                <w:b/>
                <w:sz w:val="24"/>
                <w:szCs w:val="24"/>
                <w:lang w:val="nl-NL"/>
              </w:rPr>
            </w:pPr>
            <w:r w:rsidRPr="00E70A84">
              <w:rPr>
                <w:b/>
                <w:sz w:val="24"/>
                <w:szCs w:val="24"/>
                <w:lang w:val="nl-NL"/>
              </w:rPr>
              <w:t xml:space="preserve">Deze gegevens hebben wij gebruikt </w:t>
            </w:r>
          </w:p>
        </w:tc>
      </w:tr>
      <w:tr w:rsidR="00C117BB" w:rsidTr="00C117BB">
        <w:trPr>
          <w:trHeight w:val="3386"/>
        </w:trPr>
        <w:tc>
          <w:tcPr>
            <w:tcW w:w="9072" w:type="dxa"/>
          </w:tcPr>
          <w:p w:rsidR="00C117BB" w:rsidRPr="001F5BBC" w:rsidRDefault="00C117BB" w:rsidP="00C117BB">
            <w:pPr>
              <w:pStyle w:val="TableParagraph"/>
              <w:spacing w:before="1"/>
              <w:ind w:left="0"/>
              <w:rPr>
                <w:sz w:val="23"/>
                <w:lang w:val="nl-NL"/>
              </w:rPr>
            </w:pPr>
          </w:p>
          <w:p w:rsidR="00C117BB" w:rsidRDefault="00C117BB" w:rsidP="00C117BB">
            <w:pPr>
              <w:pStyle w:val="TableParagraph"/>
              <w:spacing w:line="276" w:lineRule="auto"/>
              <w:ind w:left="107"/>
              <w:rPr>
                <w:sz w:val="20"/>
                <w:lang w:val="nl-NL"/>
              </w:rPr>
            </w:pPr>
            <w:r w:rsidRPr="001F5BBC">
              <w:rPr>
                <w:sz w:val="20"/>
                <w:lang w:val="nl-NL"/>
              </w:rPr>
              <w:t xml:space="preserve">Hieronder leest u welke </w:t>
            </w:r>
            <w:r>
              <w:rPr>
                <w:sz w:val="20"/>
                <w:lang w:val="nl-NL"/>
              </w:rPr>
              <w:t xml:space="preserve">gegevens wij hebben opgevraagd. Deze gegevens gebruikten wij voor het besluit over onze ondersteuning en voor dit plan. </w:t>
            </w:r>
          </w:p>
          <w:p w:rsidR="00C117BB" w:rsidRDefault="00C117BB" w:rsidP="00C117BB">
            <w:pPr>
              <w:pStyle w:val="TableParagraph"/>
              <w:spacing w:line="276" w:lineRule="auto"/>
              <w:ind w:left="107"/>
              <w:rPr>
                <w:sz w:val="20"/>
                <w:lang w:val="nl-NL"/>
              </w:rPr>
            </w:pPr>
          </w:p>
          <w:p w:rsidR="00C117BB" w:rsidRDefault="00C117BB" w:rsidP="005C7260">
            <w:pPr>
              <w:pStyle w:val="TableParagraph"/>
              <w:numPr>
                <w:ilvl w:val="0"/>
                <w:numId w:val="11"/>
              </w:numPr>
              <w:spacing w:line="276" w:lineRule="auto"/>
              <w:ind w:left="567" w:hanging="283"/>
              <w:rPr>
                <w:sz w:val="20"/>
                <w:lang w:val="nl-NL"/>
              </w:rPr>
            </w:pPr>
            <w:r>
              <w:rPr>
                <w:sz w:val="20"/>
                <w:lang w:val="nl-NL"/>
              </w:rPr>
              <w:t xml:space="preserve">Gegevens over (eerdere) hulpverlening  </w:t>
            </w:r>
          </w:p>
          <w:p w:rsidR="00C117BB" w:rsidRDefault="00C117BB" w:rsidP="00C117BB">
            <w:pPr>
              <w:pStyle w:val="TableParagraph"/>
              <w:spacing w:line="276" w:lineRule="auto"/>
              <w:ind w:left="567" w:hanging="283"/>
              <w:rPr>
                <w:sz w:val="20"/>
                <w:lang w:val="nl-NL"/>
              </w:rPr>
            </w:pPr>
          </w:p>
          <w:p w:rsidR="00C117BB" w:rsidRDefault="00C117BB" w:rsidP="005C7260">
            <w:pPr>
              <w:pStyle w:val="TableParagraph"/>
              <w:numPr>
                <w:ilvl w:val="0"/>
                <w:numId w:val="11"/>
              </w:numPr>
              <w:spacing w:line="276" w:lineRule="auto"/>
              <w:ind w:left="567" w:hanging="283"/>
              <w:rPr>
                <w:sz w:val="20"/>
                <w:lang w:val="nl-NL"/>
              </w:rPr>
            </w:pPr>
            <w:r>
              <w:rPr>
                <w:sz w:val="20"/>
                <w:lang w:val="nl-NL"/>
              </w:rPr>
              <w:t xml:space="preserve">Gegevens over inkomen, werk en vermogen (spaargeld, huis, spullen/bezittingen) </w:t>
            </w:r>
          </w:p>
          <w:p w:rsidR="00C117BB" w:rsidRDefault="00C117BB" w:rsidP="00C117BB">
            <w:pPr>
              <w:pStyle w:val="TableParagraph"/>
              <w:spacing w:line="276" w:lineRule="auto"/>
              <w:ind w:left="567" w:hanging="283"/>
              <w:rPr>
                <w:sz w:val="20"/>
                <w:lang w:val="nl-NL"/>
              </w:rPr>
            </w:pPr>
          </w:p>
          <w:p w:rsidR="00C117BB" w:rsidRDefault="00C117BB" w:rsidP="005C7260">
            <w:pPr>
              <w:pStyle w:val="TableParagraph"/>
              <w:numPr>
                <w:ilvl w:val="0"/>
                <w:numId w:val="11"/>
              </w:numPr>
              <w:spacing w:line="276" w:lineRule="auto"/>
              <w:ind w:left="567" w:hanging="283"/>
              <w:rPr>
                <w:sz w:val="20"/>
                <w:lang w:val="nl-NL"/>
              </w:rPr>
            </w:pPr>
            <w:r>
              <w:rPr>
                <w:sz w:val="20"/>
                <w:lang w:val="nl-NL"/>
              </w:rPr>
              <w:t xml:space="preserve">Gegevens over schulden </w:t>
            </w:r>
          </w:p>
          <w:p w:rsidR="00C117BB" w:rsidRDefault="00C117BB" w:rsidP="00C117BB">
            <w:pPr>
              <w:pStyle w:val="TableParagraph"/>
              <w:spacing w:line="276" w:lineRule="auto"/>
              <w:ind w:left="567" w:hanging="283"/>
              <w:rPr>
                <w:sz w:val="20"/>
                <w:lang w:val="nl-NL"/>
              </w:rPr>
            </w:pPr>
          </w:p>
          <w:p w:rsidR="00C117BB" w:rsidRDefault="00C117BB" w:rsidP="005C7260">
            <w:pPr>
              <w:pStyle w:val="TableParagraph"/>
              <w:numPr>
                <w:ilvl w:val="0"/>
                <w:numId w:val="11"/>
              </w:numPr>
              <w:spacing w:line="276" w:lineRule="auto"/>
              <w:ind w:left="567" w:hanging="283"/>
              <w:rPr>
                <w:sz w:val="20"/>
                <w:szCs w:val="20"/>
                <w:lang w:val="nl-NL"/>
              </w:rPr>
            </w:pPr>
            <w:r w:rsidRPr="493265EF">
              <w:rPr>
                <w:sz w:val="20"/>
                <w:szCs w:val="20"/>
                <w:lang w:val="nl-NL"/>
              </w:rPr>
              <w:t>Andere gegevens</w:t>
            </w:r>
            <w:r>
              <w:rPr>
                <w:sz w:val="20"/>
                <w:szCs w:val="20"/>
                <w:lang w:val="nl-NL"/>
              </w:rPr>
              <w:t xml:space="preserve"> (bijvoorbeeld of u een auto heeft, een eigen bedrijf heeft of onder bewind staat)</w:t>
            </w:r>
          </w:p>
          <w:p w:rsidR="00C117BB" w:rsidRPr="001F5BBC" w:rsidRDefault="00C117BB" w:rsidP="00C117BB">
            <w:pPr>
              <w:pStyle w:val="TableParagraph"/>
              <w:spacing w:line="276" w:lineRule="auto"/>
              <w:ind w:left="107"/>
              <w:rPr>
                <w:sz w:val="20"/>
                <w:lang w:val="nl-NL"/>
              </w:rPr>
            </w:pPr>
          </w:p>
        </w:tc>
      </w:tr>
    </w:tbl>
    <w:p w:rsidR="00C117BB" w:rsidRDefault="00C117BB" w:rsidP="00C117BB">
      <w:pPr>
        <w:spacing w:line="240" w:lineRule="auto"/>
      </w:pPr>
    </w:p>
    <w:p w:rsidR="00C117BB" w:rsidRDefault="00C117BB" w:rsidP="00C117BB">
      <w:pPr>
        <w:spacing w:line="240" w:lineRule="auto"/>
      </w:pPr>
    </w:p>
    <w:p w:rsidR="00C117BB" w:rsidRDefault="00C117BB" w:rsidP="00C117BB">
      <w:pPr>
        <w:spacing w:line="240" w:lineRule="auto"/>
      </w:pPr>
    </w:p>
    <w:p w:rsidR="00C117BB" w:rsidRDefault="00C117BB" w:rsidP="00C117BB">
      <w:pPr>
        <w:spacing w:line="240" w:lineRule="auto"/>
      </w:pPr>
    </w:p>
    <w:p w:rsidR="00C117BB" w:rsidRDefault="00C117BB" w:rsidP="00C117BB">
      <w:pPr>
        <w:spacing w:line="240" w:lineRule="auto"/>
      </w:pPr>
    </w:p>
    <w:p w:rsidR="00C117BB" w:rsidRDefault="00C117BB" w:rsidP="00C117BB">
      <w:pPr>
        <w:spacing w:line="240" w:lineRule="auto"/>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117BB" w:rsidTr="00C117BB">
        <w:trPr>
          <w:trHeight w:val="270"/>
        </w:trPr>
        <w:tc>
          <w:tcPr>
            <w:tcW w:w="9072" w:type="dxa"/>
            <w:shd w:val="clear" w:color="auto" w:fill="DFDFDF"/>
          </w:tcPr>
          <w:p w:rsidR="00C117BB" w:rsidRPr="00E70A84" w:rsidRDefault="00C117BB" w:rsidP="00C117BB">
            <w:pPr>
              <w:pStyle w:val="TableParagraph"/>
              <w:spacing w:before="4"/>
              <w:ind w:left="107"/>
              <w:rPr>
                <w:b/>
                <w:bCs/>
                <w:sz w:val="24"/>
                <w:szCs w:val="24"/>
                <w:lang w:val="nl-NL"/>
              </w:rPr>
            </w:pPr>
            <w:r w:rsidRPr="62DF2215">
              <w:rPr>
                <w:b/>
                <w:bCs/>
                <w:sz w:val="24"/>
                <w:szCs w:val="24"/>
                <w:lang w:val="nl-NL"/>
              </w:rPr>
              <w:lastRenderedPageBreak/>
              <w:t>Houdt u aan deze afspraken</w:t>
            </w:r>
          </w:p>
        </w:tc>
      </w:tr>
      <w:tr w:rsidR="00C117BB" w:rsidTr="00C117BB">
        <w:trPr>
          <w:trHeight w:val="416"/>
        </w:trPr>
        <w:tc>
          <w:tcPr>
            <w:tcW w:w="9072" w:type="dxa"/>
          </w:tcPr>
          <w:p w:rsidR="00C117BB" w:rsidRPr="001F5BBC" w:rsidRDefault="00C117BB" w:rsidP="00C117BB">
            <w:pPr>
              <w:pStyle w:val="TableParagraph"/>
              <w:spacing w:before="1"/>
              <w:ind w:left="0"/>
              <w:rPr>
                <w:sz w:val="23"/>
                <w:lang w:val="nl-NL"/>
              </w:rPr>
            </w:pPr>
          </w:p>
          <w:p w:rsidR="00C117BB" w:rsidRPr="0056757F" w:rsidRDefault="00C117BB" w:rsidP="00C117BB">
            <w:pPr>
              <w:pStyle w:val="TableParagraph"/>
              <w:spacing w:line="276" w:lineRule="auto"/>
              <w:ind w:left="107" w:right="272"/>
              <w:rPr>
                <w:sz w:val="20"/>
                <w:szCs w:val="20"/>
                <w:lang w:val="nl-NL"/>
              </w:rPr>
            </w:pPr>
            <w:r w:rsidRPr="62DF2215">
              <w:rPr>
                <w:sz w:val="20"/>
                <w:szCs w:val="20"/>
                <w:lang w:val="nl-NL"/>
              </w:rPr>
              <w:t xml:space="preserve">Uw schulden regelen doen we samen. Daarom is het belangrijk dat u de volgende dingen doet. </w:t>
            </w:r>
          </w:p>
          <w:p w:rsidR="00C117BB" w:rsidRPr="0056757F" w:rsidRDefault="00C117BB" w:rsidP="005C7260">
            <w:pPr>
              <w:pStyle w:val="TableParagraph"/>
              <w:numPr>
                <w:ilvl w:val="0"/>
                <w:numId w:val="8"/>
              </w:numPr>
              <w:spacing w:line="271" w:lineRule="auto"/>
              <w:ind w:left="567" w:right="272" w:hanging="283"/>
              <w:rPr>
                <w:sz w:val="20"/>
                <w:szCs w:val="20"/>
                <w:lang w:val="nl-NL"/>
              </w:rPr>
            </w:pPr>
            <w:r w:rsidRPr="0056757F">
              <w:rPr>
                <w:sz w:val="20"/>
                <w:szCs w:val="20"/>
                <w:lang w:val="nl-NL"/>
              </w:rPr>
              <w:t xml:space="preserve">Voer de acties uit die wij met u afspreken terwijl u hulp van ons krijgt. U krijgt deze acties steeds </w:t>
            </w:r>
            <w:r w:rsidRPr="0056757F">
              <w:rPr>
                <w:sz w:val="20"/>
                <w:szCs w:val="20"/>
                <w:highlight w:val="yellow"/>
                <w:lang w:val="nl-NL"/>
              </w:rPr>
              <w:t>&lt;via</w:t>
            </w:r>
            <w:r w:rsidRPr="0056757F">
              <w:rPr>
                <w:spacing w:val="-22"/>
                <w:sz w:val="20"/>
                <w:szCs w:val="20"/>
                <w:highlight w:val="yellow"/>
                <w:lang w:val="nl-NL"/>
              </w:rPr>
              <w:t xml:space="preserve"> </w:t>
            </w:r>
            <w:r w:rsidRPr="0056757F">
              <w:rPr>
                <w:sz w:val="20"/>
                <w:szCs w:val="20"/>
                <w:highlight w:val="yellow"/>
                <w:lang w:val="nl-NL"/>
              </w:rPr>
              <w:t>de mail/brief&gt;</w:t>
            </w:r>
          </w:p>
          <w:p w:rsidR="00C117BB" w:rsidRPr="0056757F" w:rsidRDefault="00C117BB" w:rsidP="00C117BB">
            <w:pPr>
              <w:pStyle w:val="TableParagraph"/>
              <w:spacing w:before="5"/>
              <w:ind w:left="567" w:right="272" w:hanging="283"/>
              <w:rPr>
                <w:sz w:val="23"/>
                <w:lang w:val="nl-NL"/>
              </w:rPr>
            </w:pPr>
          </w:p>
          <w:p w:rsidR="00C117BB" w:rsidRPr="005C413D" w:rsidRDefault="00C117BB" w:rsidP="005C7260">
            <w:pPr>
              <w:pStyle w:val="TableParagraph"/>
              <w:numPr>
                <w:ilvl w:val="0"/>
                <w:numId w:val="8"/>
              </w:numPr>
              <w:spacing w:line="271" w:lineRule="auto"/>
              <w:ind w:left="567" w:right="272" w:hanging="283"/>
              <w:rPr>
                <w:sz w:val="20"/>
                <w:szCs w:val="20"/>
                <w:lang w:val="nl-NL"/>
              </w:rPr>
            </w:pPr>
            <w:r w:rsidRPr="005C413D">
              <w:rPr>
                <w:sz w:val="20"/>
                <w:szCs w:val="20"/>
                <w:lang w:val="nl-NL"/>
              </w:rPr>
              <w:t xml:space="preserve">Natuurlijk kan het altijd voorkomen dat er een nieuwe schuld ontstaat. Neem dan zo snel mogelijk contact met ons op. Dan kunnen we samen kijken hoe we dat op kunnen lossen. </w:t>
            </w:r>
          </w:p>
          <w:p w:rsidR="00C117BB" w:rsidRPr="005C413D" w:rsidRDefault="00C117BB" w:rsidP="00C117BB">
            <w:pPr>
              <w:pStyle w:val="TableParagraph"/>
              <w:spacing w:before="8"/>
              <w:ind w:left="567" w:right="272" w:hanging="283"/>
              <w:rPr>
                <w:sz w:val="23"/>
                <w:lang w:val="nl-NL"/>
              </w:rPr>
            </w:pPr>
          </w:p>
          <w:p w:rsidR="00C117BB" w:rsidRPr="001F5BBC" w:rsidRDefault="00C117BB" w:rsidP="005C7260">
            <w:pPr>
              <w:pStyle w:val="TableParagraph"/>
              <w:numPr>
                <w:ilvl w:val="0"/>
                <w:numId w:val="8"/>
              </w:numPr>
              <w:spacing w:line="273" w:lineRule="auto"/>
              <w:ind w:left="567" w:right="272" w:hanging="283"/>
              <w:rPr>
                <w:sz w:val="20"/>
                <w:lang w:val="nl-NL"/>
              </w:rPr>
            </w:pPr>
            <w:r w:rsidRPr="001F5BBC">
              <w:rPr>
                <w:sz w:val="20"/>
                <w:lang w:val="nl-NL"/>
              </w:rPr>
              <w:t>Geef informatie over uw situatie zo snel mogelijk aan ons door. Denk hierbij aan veranderingen in uw gezin of de plek waar u woont. Nemen schuldeisers contact met u op? Geef die informatie ook aan</w:t>
            </w:r>
            <w:r w:rsidRPr="001F5BBC">
              <w:rPr>
                <w:spacing w:val="-28"/>
                <w:sz w:val="20"/>
                <w:lang w:val="nl-NL"/>
              </w:rPr>
              <w:t xml:space="preserve"> </w:t>
            </w:r>
            <w:r w:rsidRPr="001F5BBC">
              <w:rPr>
                <w:sz w:val="20"/>
                <w:lang w:val="nl-NL"/>
              </w:rPr>
              <w:t>ons door!</w:t>
            </w:r>
          </w:p>
          <w:p w:rsidR="00C117BB" w:rsidRPr="001F5BBC" w:rsidRDefault="00C117BB" w:rsidP="00C117BB">
            <w:pPr>
              <w:pStyle w:val="TableParagraph"/>
              <w:spacing w:before="2"/>
              <w:ind w:left="567" w:right="272" w:hanging="283"/>
              <w:rPr>
                <w:sz w:val="23"/>
                <w:lang w:val="nl-NL"/>
              </w:rPr>
            </w:pPr>
          </w:p>
          <w:p w:rsidR="00C117BB" w:rsidRDefault="00C117BB" w:rsidP="005C7260">
            <w:pPr>
              <w:pStyle w:val="TableParagraph"/>
              <w:numPr>
                <w:ilvl w:val="0"/>
                <w:numId w:val="8"/>
              </w:numPr>
              <w:spacing w:before="1" w:line="271" w:lineRule="auto"/>
              <w:ind w:left="567" w:right="272" w:hanging="283"/>
              <w:rPr>
                <w:sz w:val="20"/>
                <w:szCs w:val="20"/>
                <w:lang w:val="nl-NL"/>
              </w:rPr>
            </w:pPr>
            <w:r w:rsidRPr="006C6E8B">
              <w:rPr>
                <w:sz w:val="20"/>
                <w:szCs w:val="20"/>
                <w:lang w:val="nl-NL"/>
              </w:rPr>
              <w:t>Reageer op tijd op brieven of berichten die over de schuldhulp of schulden gaan. Dat kunnen brieven van ons</w:t>
            </w:r>
            <w:r w:rsidRPr="006C6E8B">
              <w:rPr>
                <w:spacing w:val="-20"/>
                <w:sz w:val="20"/>
                <w:szCs w:val="20"/>
                <w:lang w:val="nl-NL"/>
              </w:rPr>
              <w:t xml:space="preserve"> </w:t>
            </w:r>
            <w:r w:rsidRPr="006C6E8B">
              <w:rPr>
                <w:sz w:val="20"/>
                <w:szCs w:val="20"/>
                <w:lang w:val="nl-NL"/>
              </w:rPr>
              <w:t>zijn, maar ook van andere organisaties of van</w:t>
            </w:r>
            <w:r w:rsidRPr="006C6E8B">
              <w:rPr>
                <w:spacing w:val="-6"/>
                <w:sz w:val="20"/>
                <w:szCs w:val="20"/>
                <w:lang w:val="nl-NL"/>
              </w:rPr>
              <w:t xml:space="preserve"> </w:t>
            </w:r>
            <w:r w:rsidRPr="006C6E8B">
              <w:rPr>
                <w:sz w:val="20"/>
                <w:szCs w:val="20"/>
                <w:lang w:val="nl-NL"/>
              </w:rPr>
              <w:t xml:space="preserve">schuldeisers. Begrijpt u een brief of bericht niet? U kunt ons altijd bellen, dan kunnen wij u hiermee helpen. </w:t>
            </w:r>
          </w:p>
          <w:p w:rsidR="00C117BB" w:rsidRDefault="00C117BB" w:rsidP="00C117BB">
            <w:pPr>
              <w:pStyle w:val="Lijstalinea"/>
              <w:ind w:right="272"/>
              <w:rPr>
                <w:sz w:val="20"/>
                <w:lang w:val="nl-NL"/>
              </w:rPr>
            </w:pPr>
          </w:p>
          <w:p w:rsidR="00C117BB" w:rsidRPr="006C6E8B" w:rsidRDefault="00C117BB" w:rsidP="005C7260">
            <w:pPr>
              <w:pStyle w:val="TableParagraph"/>
              <w:numPr>
                <w:ilvl w:val="0"/>
                <w:numId w:val="8"/>
              </w:numPr>
              <w:spacing w:before="1" w:line="271" w:lineRule="auto"/>
              <w:ind w:left="567" w:right="272" w:hanging="283"/>
              <w:rPr>
                <w:sz w:val="20"/>
                <w:szCs w:val="20"/>
                <w:lang w:val="nl-NL"/>
              </w:rPr>
            </w:pPr>
            <w:r w:rsidRPr="48708E9D">
              <w:rPr>
                <w:sz w:val="20"/>
                <w:szCs w:val="20"/>
                <w:lang w:val="nl-NL"/>
              </w:rPr>
              <w:t>Betaal uw vaste lasten iedere maand op tijd. Hiermee bedoelen wij de huur, de rekening voor gas,</w:t>
            </w:r>
            <w:r w:rsidRPr="48708E9D">
              <w:rPr>
                <w:spacing w:val="-23"/>
                <w:sz w:val="20"/>
                <w:szCs w:val="20"/>
                <w:lang w:val="nl-NL"/>
              </w:rPr>
              <w:t xml:space="preserve"> </w:t>
            </w:r>
            <w:r w:rsidRPr="48708E9D">
              <w:rPr>
                <w:sz w:val="20"/>
                <w:szCs w:val="20"/>
                <w:lang w:val="nl-NL"/>
              </w:rPr>
              <w:t>water en elektriciteit en de premie voor uw zorgverzekering. [</w:t>
            </w:r>
            <w:r w:rsidRPr="48708E9D">
              <w:rPr>
                <w:sz w:val="20"/>
                <w:szCs w:val="20"/>
                <w:highlight w:val="yellow"/>
                <w:lang w:val="nl-NL"/>
              </w:rPr>
              <w:t xml:space="preserve">Haal dit punt weg als er sprake is van Budgetbeheer en voeg dan toe; Geef wijzigingen in de vaste lasten aan ons door. Bijvoorbeeld premie voor uw zorgverzekering, verhoging van de huur, eindafrekening </w:t>
            </w:r>
            <w:proofErr w:type="gramStart"/>
            <w:r w:rsidRPr="48708E9D">
              <w:rPr>
                <w:sz w:val="20"/>
                <w:szCs w:val="20"/>
                <w:highlight w:val="yellow"/>
                <w:lang w:val="nl-NL"/>
              </w:rPr>
              <w:t>van  energie</w:t>
            </w:r>
            <w:proofErr w:type="gramEnd"/>
            <w:r w:rsidRPr="48708E9D">
              <w:rPr>
                <w:sz w:val="20"/>
                <w:szCs w:val="20"/>
                <w:highlight w:val="yellow"/>
                <w:lang w:val="nl-NL"/>
              </w:rPr>
              <w:t xml:space="preserve">/water etc.] </w:t>
            </w:r>
          </w:p>
          <w:p w:rsidR="00C117BB" w:rsidRPr="00E70A84" w:rsidRDefault="00C117BB" w:rsidP="00C117BB">
            <w:pPr>
              <w:pStyle w:val="TableParagraph"/>
              <w:spacing w:before="4"/>
              <w:ind w:left="567" w:right="272" w:hanging="283"/>
              <w:rPr>
                <w:sz w:val="23"/>
                <w:lang w:val="nl-NL"/>
              </w:rPr>
            </w:pPr>
          </w:p>
          <w:p w:rsidR="00C117BB" w:rsidRPr="006C6E8B" w:rsidRDefault="00C117BB" w:rsidP="005C7260">
            <w:pPr>
              <w:pStyle w:val="TableParagraph"/>
              <w:numPr>
                <w:ilvl w:val="0"/>
                <w:numId w:val="8"/>
              </w:numPr>
              <w:spacing w:before="11" w:line="268" w:lineRule="auto"/>
              <w:ind w:left="567" w:right="272" w:hanging="283"/>
              <w:rPr>
                <w:sz w:val="20"/>
                <w:szCs w:val="20"/>
                <w:lang w:val="nl-NL"/>
              </w:rPr>
            </w:pPr>
            <w:r w:rsidRPr="006C6E8B">
              <w:rPr>
                <w:sz w:val="20"/>
                <w:lang w:val="nl-NL"/>
              </w:rPr>
              <w:t>Stuur rekeningen aan ons door. [</w:t>
            </w:r>
            <w:r w:rsidRPr="006C6E8B">
              <w:rPr>
                <w:sz w:val="20"/>
                <w:highlight w:val="yellow"/>
                <w:lang w:val="nl-NL"/>
              </w:rPr>
              <w:t>Laat dit punt alleen staan als er sprake is van Budgetbeheer</w:t>
            </w:r>
            <w:r w:rsidRPr="006C6E8B">
              <w:rPr>
                <w:sz w:val="20"/>
                <w:lang w:val="nl-NL"/>
              </w:rPr>
              <w:t>].</w:t>
            </w:r>
          </w:p>
          <w:p w:rsidR="00C117BB" w:rsidRDefault="00C117BB" w:rsidP="00C117BB">
            <w:pPr>
              <w:pStyle w:val="Lijstalinea"/>
              <w:ind w:right="272"/>
              <w:rPr>
                <w:sz w:val="20"/>
                <w:szCs w:val="20"/>
                <w:lang w:val="nl-NL"/>
              </w:rPr>
            </w:pPr>
          </w:p>
          <w:p w:rsidR="00C117BB" w:rsidRPr="006C6E8B" w:rsidRDefault="00C117BB" w:rsidP="005C7260">
            <w:pPr>
              <w:pStyle w:val="TableParagraph"/>
              <w:numPr>
                <w:ilvl w:val="0"/>
                <w:numId w:val="8"/>
              </w:numPr>
              <w:spacing w:before="11" w:line="268" w:lineRule="auto"/>
              <w:ind w:left="567" w:right="272" w:hanging="283"/>
              <w:rPr>
                <w:sz w:val="20"/>
                <w:szCs w:val="20"/>
                <w:lang w:val="nl-NL"/>
              </w:rPr>
            </w:pPr>
            <w:r w:rsidRPr="62DF2215">
              <w:rPr>
                <w:sz w:val="20"/>
                <w:szCs w:val="20"/>
                <w:lang w:val="nl-NL"/>
              </w:rPr>
              <w:t xml:space="preserve">U blijft </w:t>
            </w:r>
            <w:proofErr w:type="gramStart"/>
            <w:r w:rsidRPr="62DF2215">
              <w:rPr>
                <w:sz w:val="20"/>
                <w:szCs w:val="20"/>
                <w:lang w:val="nl-NL"/>
              </w:rPr>
              <w:t>zelf verantwoordelijk</w:t>
            </w:r>
            <w:proofErr w:type="gramEnd"/>
            <w:r w:rsidRPr="62DF2215">
              <w:rPr>
                <w:sz w:val="20"/>
                <w:szCs w:val="20"/>
                <w:lang w:val="nl-NL"/>
              </w:rPr>
              <w:t xml:space="preserve"> voor uw geldzaken. </w:t>
            </w:r>
            <w:r w:rsidRPr="62DF2215">
              <w:rPr>
                <w:sz w:val="20"/>
                <w:szCs w:val="20"/>
                <w:highlight w:val="yellow"/>
                <w:lang w:val="nl-NL"/>
              </w:rPr>
              <w:t>[</w:t>
            </w:r>
            <w:proofErr w:type="gramStart"/>
            <w:r w:rsidRPr="62DF2215">
              <w:rPr>
                <w:sz w:val="20"/>
                <w:szCs w:val="20"/>
                <w:highlight w:val="yellow"/>
                <w:lang w:val="nl-NL"/>
              </w:rPr>
              <w:t>toevoegen</w:t>
            </w:r>
            <w:proofErr w:type="gramEnd"/>
            <w:r w:rsidRPr="62DF2215">
              <w:rPr>
                <w:sz w:val="20"/>
                <w:szCs w:val="20"/>
                <w:highlight w:val="yellow"/>
                <w:lang w:val="nl-NL"/>
              </w:rPr>
              <w:t>; indien er sprake is van budgetbeheer: optie 1: Daarom sturen wij u elke maand bankafschriften toe van uw budgetbeheer rekening. Zo kunt u controleren welke betalingen wij voor u doen of optie 2 U kunt in de klantportal altijd zien wat wij voor u betalen en reserveren. Zo kunt u controleren welke betalingen wij voor u doen].</w:t>
            </w:r>
            <w:r w:rsidRPr="62DF2215">
              <w:rPr>
                <w:sz w:val="20"/>
                <w:szCs w:val="20"/>
                <w:lang w:val="nl-NL"/>
              </w:rPr>
              <w:t xml:space="preserve"> </w:t>
            </w:r>
          </w:p>
          <w:p w:rsidR="00C117BB" w:rsidRPr="001F5BBC" w:rsidRDefault="00C117BB" w:rsidP="00C117BB">
            <w:pPr>
              <w:pStyle w:val="TableParagraph"/>
              <w:tabs>
                <w:tab w:val="left" w:pos="467"/>
                <w:tab w:val="left" w:pos="468"/>
              </w:tabs>
              <w:rPr>
                <w:sz w:val="20"/>
                <w:szCs w:val="20"/>
                <w:lang w:val="nl-NL"/>
              </w:rPr>
            </w:pPr>
          </w:p>
        </w:tc>
      </w:tr>
    </w:tbl>
    <w:p w:rsidR="00C117BB" w:rsidRDefault="00C117BB" w:rsidP="00C117BB">
      <w:pPr>
        <w:pStyle w:val="Plattetekst"/>
      </w:pPr>
    </w:p>
    <w:p w:rsidR="00C117BB" w:rsidRDefault="00C117BB" w:rsidP="00C117BB">
      <w:pPr>
        <w:pStyle w:val="Plattetekst"/>
        <w:spacing w:before="9"/>
        <w:rPr>
          <w:sz w:val="15"/>
        </w:rPr>
      </w:pPr>
    </w:p>
    <w:p w:rsidR="00C117BB" w:rsidRDefault="00C117BB" w:rsidP="00C117BB">
      <w:pPr>
        <w:pStyle w:val="Plattetekst"/>
        <w:spacing w:before="93"/>
        <w:rPr>
          <w:highlight w:val="yellow"/>
        </w:rPr>
      </w:pPr>
      <w:r>
        <w:t xml:space="preserve">Aldus opgemaakt en ondertekend te </w:t>
      </w:r>
      <w:r w:rsidRPr="00E70A84">
        <w:rPr>
          <w:highlight w:val="yellow"/>
        </w:rPr>
        <w:t>&lt;naam gemeente&gt;</w:t>
      </w:r>
      <w:r>
        <w:t xml:space="preserve"> op </w:t>
      </w:r>
      <w:r w:rsidRPr="00E70A84">
        <w:rPr>
          <w:highlight w:val="yellow"/>
        </w:rPr>
        <w:t>&lt;datum&gt;</w:t>
      </w:r>
      <w:r>
        <w:t>.</w:t>
      </w:r>
    </w:p>
    <w:p w:rsidR="00C117BB" w:rsidRDefault="00C117BB" w:rsidP="00C117BB">
      <w:pPr>
        <w:pStyle w:val="Plattetekst"/>
        <w:spacing w:before="4"/>
        <w:rPr>
          <w:sz w:val="22"/>
        </w:rPr>
      </w:pPr>
    </w:p>
    <w:tbl>
      <w:tblPr>
        <w:tblStyle w:val="TableNormal1"/>
        <w:tblW w:w="0" w:type="auto"/>
        <w:tblLayout w:type="fixed"/>
        <w:tblLook w:val="01E0" w:firstRow="1" w:lastRow="1" w:firstColumn="1" w:lastColumn="1" w:noHBand="0" w:noVBand="0"/>
      </w:tblPr>
      <w:tblGrid>
        <w:gridCol w:w="3290"/>
        <w:gridCol w:w="3422"/>
      </w:tblGrid>
      <w:tr w:rsidR="00C117BB" w:rsidTr="00C117BB">
        <w:trPr>
          <w:trHeight w:val="250"/>
        </w:trPr>
        <w:tc>
          <w:tcPr>
            <w:tcW w:w="3290" w:type="dxa"/>
          </w:tcPr>
          <w:p w:rsidR="00C117BB" w:rsidRPr="00FE7887" w:rsidRDefault="00C117BB" w:rsidP="00C117BB">
            <w:pPr>
              <w:pStyle w:val="TableParagraph"/>
              <w:spacing w:line="223" w:lineRule="exact"/>
              <w:ind w:left="0"/>
              <w:rPr>
                <w:sz w:val="20"/>
                <w:szCs w:val="20"/>
                <w:lang w:val="nl-NL"/>
              </w:rPr>
            </w:pPr>
            <w:r w:rsidRPr="00FE7887">
              <w:rPr>
                <w:sz w:val="20"/>
                <w:szCs w:val="20"/>
                <w:lang w:val="nl-NL"/>
              </w:rPr>
              <w:t>Cliënt</w:t>
            </w:r>
          </w:p>
        </w:tc>
        <w:tc>
          <w:tcPr>
            <w:tcW w:w="3422" w:type="dxa"/>
          </w:tcPr>
          <w:p w:rsidR="00C117BB" w:rsidRDefault="00C117BB" w:rsidP="00C117BB">
            <w:pPr>
              <w:pStyle w:val="TableParagraph"/>
              <w:spacing w:line="223" w:lineRule="exact"/>
              <w:ind w:left="0"/>
              <w:rPr>
                <w:sz w:val="20"/>
              </w:rPr>
            </w:pPr>
            <w:proofErr w:type="spellStart"/>
            <w:r>
              <w:rPr>
                <w:sz w:val="20"/>
              </w:rPr>
              <w:t>Schuldhulpverlener</w:t>
            </w:r>
            <w:proofErr w:type="spellEnd"/>
          </w:p>
        </w:tc>
      </w:tr>
      <w:tr w:rsidR="00C117BB" w:rsidTr="00C117BB">
        <w:trPr>
          <w:trHeight w:val="250"/>
        </w:trPr>
        <w:tc>
          <w:tcPr>
            <w:tcW w:w="3290" w:type="dxa"/>
          </w:tcPr>
          <w:p w:rsidR="00C117BB" w:rsidRDefault="00C117BB" w:rsidP="00C117BB">
            <w:pPr>
              <w:pStyle w:val="TableParagraph"/>
              <w:spacing w:before="20" w:line="210" w:lineRule="exact"/>
              <w:ind w:left="0"/>
              <w:rPr>
                <w:sz w:val="20"/>
                <w:szCs w:val="20"/>
              </w:rPr>
            </w:pPr>
            <w:proofErr w:type="spellStart"/>
            <w:r w:rsidRPr="53EACE64">
              <w:rPr>
                <w:sz w:val="20"/>
                <w:szCs w:val="20"/>
              </w:rPr>
              <w:t>Handtekening</w:t>
            </w:r>
            <w:proofErr w:type="spellEnd"/>
            <w:r w:rsidRPr="53EACE64">
              <w:rPr>
                <w:sz w:val="20"/>
                <w:szCs w:val="20"/>
              </w:rPr>
              <w:t>:</w:t>
            </w:r>
          </w:p>
        </w:tc>
        <w:tc>
          <w:tcPr>
            <w:tcW w:w="3422" w:type="dxa"/>
          </w:tcPr>
          <w:p w:rsidR="00C117BB" w:rsidRDefault="00C117BB" w:rsidP="00C117BB">
            <w:pPr>
              <w:pStyle w:val="TableParagraph"/>
              <w:spacing w:before="20" w:line="210" w:lineRule="exact"/>
              <w:ind w:left="0"/>
              <w:rPr>
                <w:sz w:val="20"/>
              </w:rPr>
            </w:pPr>
            <w:proofErr w:type="spellStart"/>
            <w:r>
              <w:rPr>
                <w:sz w:val="20"/>
              </w:rPr>
              <w:t>Handtekening</w:t>
            </w:r>
            <w:proofErr w:type="spellEnd"/>
            <w:r>
              <w:rPr>
                <w:sz w:val="20"/>
              </w:rPr>
              <w:t>:</w:t>
            </w:r>
          </w:p>
        </w:tc>
      </w:tr>
      <w:tr w:rsidR="00C117BB" w:rsidTr="00C117BB">
        <w:trPr>
          <w:trHeight w:val="372"/>
        </w:trPr>
        <w:tc>
          <w:tcPr>
            <w:tcW w:w="3290" w:type="dxa"/>
          </w:tcPr>
          <w:p w:rsidR="00C117BB" w:rsidRPr="00D17728" w:rsidRDefault="00C117BB" w:rsidP="00C117BB">
            <w:pPr>
              <w:pStyle w:val="TableParagraph"/>
              <w:spacing w:before="20" w:line="210" w:lineRule="exact"/>
              <w:ind w:left="0"/>
              <w:rPr>
                <w:sz w:val="20"/>
                <w:szCs w:val="20"/>
                <w:highlight w:val="yellow"/>
                <w:lang w:val="nl-NL"/>
              </w:rPr>
            </w:pPr>
          </w:p>
          <w:p w:rsidR="00C117BB" w:rsidRPr="00685746" w:rsidRDefault="00C117BB" w:rsidP="00C117BB">
            <w:pPr>
              <w:pStyle w:val="TableParagraph"/>
              <w:spacing w:before="20" w:line="210" w:lineRule="exact"/>
              <w:ind w:left="0"/>
              <w:rPr>
                <w:sz w:val="20"/>
                <w:szCs w:val="20"/>
                <w:highlight w:val="yellow"/>
                <w:lang w:val="nl-NL"/>
              </w:rPr>
            </w:pPr>
            <w:r w:rsidRPr="62DF2215">
              <w:rPr>
                <w:sz w:val="20"/>
                <w:szCs w:val="20"/>
                <w:highlight w:val="yellow"/>
                <w:lang w:val="nl-NL"/>
              </w:rPr>
              <w:t>[NB 1 pas na de afspraak en wanneer de inwoner akkoord is, ondertekent de inwoner het Plan van aanpak]</w:t>
            </w:r>
          </w:p>
        </w:tc>
        <w:tc>
          <w:tcPr>
            <w:tcW w:w="3422" w:type="dxa"/>
          </w:tcPr>
          <w:p w:rsidR="00C117BB" w:rsidRPr="003C47A2" w:rsidRDefault="00C117BB" w:rsidP="00C117BB">
            <w:pPr>
              <w:pStyle w:val="TableParagraph"/>
              <w:spacing w:before="20" w:line="210" w:lineRule="exact"/>
              <w:ind w:left="0"/>
              <w:rPr>
                <w:sz w:val="20"/>
                <w:lang w:val="nl-NL"/>
              </w:rPr>
            </w:pPr>
          </w:p>
        </w:tc>
      </w:tr>
    </w:tbl>
    <w:tbl>
      <w:tblPr>
        <w:tblStyle w:val="TableNormal1"/>
        <w:tblpPr w:leftFromText="141" w:rightFromText="141" w:vertAnchor="text" w:horzAnchor="margin" w:tblpY="411"/>
        <w:tblW w:w="0" w:type="auto"/>
        <w:tblLayout w:type="fixed"/>
        <w:tblLook w:val="01E0" w:firstRow="1" w:lastRow="1" w:firstColumn="1" w:lastColumn="1" w:noHBand="0" w:noVBand="0"/>
      </w:tblPr>
      <w:tblGrid>
        <w:gridCol w:w="4111"/>
        <w:gridCol w:w="3402"/>
      </w:tblGrid>
      <w:tr w:rsidR="00C117BB" w:rsidRPr="003C47A2" w:rsidTr="00C117BB">
        <w:trPr>
          <w:trHeight w:val="372"/>
        </w:trPr>
        <w:tc>
          <w:tcPr>
            <w:tcW w:w="4111" w:type="dxa"/>
          </w:tcPr>
          <w:p w:rsidR="00C117BB" w:rsidRPr="00D17728" w:rsidRDefault="00C117BB" w:rsidP="00C117BB">
            <w:pPr>
              <w:pStyle w:val="TableParagraph"/>
              <w:spacing w:before="20" w:line="210" w:lineRule="exact"/>
              <w:ind w:left="0"/>
              <w:rPr>
                <w:sz w:val="20"/>
                <w:szCs w:val="20"/>
                <w:highlight w:val="yellow"/>
                <w:lang w:val="nl-NL"/>
              </w:rPr>
            </w:pPr>
          </w:p>
          <w:p w:rsidR="00C117BB" w:rsidRPr="00685746" w:rsidRDefault="00C117BB" w:rsidP="00C117BB">
            <w:pPr>
              <w:pStyle w:val="TableParagraph"/>
              <w:spacing w:before="20" w:line="210" w:lineRule="exact"/>
              <w:ind w:left="0"/>
              <w:rPr>
                <w:sz w:val="20"/>
                <w:szCs w:val="20"/>
                <w:highlight w:val="yellow"/>
                <w:lang w:val="nl-NL"/>
              </w:rPr>
            </w:pPr>
            <w:r w:rsidRPr="62DF2215">
              <w:rPr>
                <w:sz w:val="20"/>
                <w:szCs w:val="20"/>
                <w:highlight w:val="yellow"/>
                <w:lang w:val="nl-NL"/>
              </w:rPr>
              <w:t>[NB 2 ondertekening van het plan van aanpak is geen wettelijke verplichting. Het plan van aanpak maakt namelijk deel uit van de beschikking en is daardoor vatbaar voor bezwaar en beroep]</w:t>
            </w:r>
          </w:p>
        </w:tc>
        <w:tc>
          <w:tcPr>
            <w:tcW w:w="3402" w:type="dxa"/>
          </w:tcPr>
          <w:p w:rsidR="00C117BB" w:rsidRPr="003C47A2" w:rsidRDefault="00C117BB" w:rsidP="00C117BB">
            <w:pPr>
              <w:pStyle w:val="TableParagraph"/>
              <w:spacing w:before="20" w:line="210" w:lineRule="exact"/>
              <w:ind w:left="0"/>
              <w:rPr>
                <w:sz w:val="20"/>
                <w:szCs w:val="20"/>
                <w:lang w:val="nl-NL"/>
              </w:rPr>
            </w:pPr>
          </w:p>
        </w:tc>
      </w:tr>
    </w:tbl>
    <w:p w:rsidR="00C117BB" w:rsidRDefault="00C117BB" w:rsidP="00C117BB">
      <w:pPr>
        <w:spacing w:before="93" w:line="240" w:lineRule="auto"/>
        <w:ind w:left="-426"/>
        <w:rPr>
          <w:b/>
          <w:bCs/>
          <w:sz w:val="22"/>
          <w:szCs w:val="22"/>
        </w:rPr>
      </w:pPr>
      <w:r w:rsidRPr="62DF2215">
        <w:rPr>
          <w:b/>
          <w:bCs/>
          <w:sz w:val="22"/>
          <w:szCs w:val="22"/>
        </w:rPr>
        <w:br w:type="page"/>
      </w:r>
    </w:p>
    <w:p w:rsidR="00C117BB" w:rsidRDefault="00C117BB" w:rsidP="00C117BB">
      <w:pPr>
        <w:spacing w:line="240" w:lineRule="auto"/>
        <w:rPr>
          <w:b/>
          <w:sz w:val="22"/>
          <w:szCs w:val="22"/>
        </w:rPr>
      </w:pPr>
    </w:p>
    <w:p w:rsidR="00C117BB" w:rsidRPr="004B2E4D" w:rsidRDefault="00C117BB" w:rsidP="00C117BB">
      <w:pPr>
        <w:spacing w:before="93"/>
        <w:ind w:left="-426"/>
        <w:rPr>
          <w:b/>
          <w:sz w:val="22"/>
          <w:szCs w:val="22"/>
        </w:rPr>
      </w:pPr>
      <w:r>
        <w:rPr>
          <w:b/>
          <w:sz w:val="22"/>
          <w:szCs w:val="22"/>
        </w:rPr>
        <w:t>Vr</w:t>
      </w:r>
      <w:r w:rsidRPr="004B2E4D">
        <w:rPr>
          <w:b/>
          <w:sz w:val="22"/>
          <w:szCs w:val="22"/>
        </w:rPr>
        <w:t>agenlijst en checklist voor het opstellen van het plan van aanpak</w:t>
      </w:r>
    </w:p>
    <w:p w:rsidR="00C117BB" w:rsidRDefault="00C117BB" w:rsidP="00C117BB">
      <w:pPr>
        <w:pStyle w:val="Plattetekst"/>
        <w:spacing w:before="4"/>
        <w:ind w:left="-426"/>
        <w:rPr>
          <w:b/>
          <w:sz w:val="21"/>
        </w:rPr>
      </w:pPr>
    </w:p>
    <w:p w:rsidR="00C117BB" w:rsidRDefault="00C117BB" w:rsidP="00C117BB">
      <w:pPr>
        <w:pStyle w:val="Plattetekst"/>
        <w:spacing w:before="1" w:line="249" w:lineRule="auto"/>
        <w:ind w:left="-426"/>
      </w:pPr>
      <w:r>
        <w:t xml:space="preserve">De vragen hieronder beantwoordt de schuldhulpverlener in het gesprek met de </w:t>
      </w:r>
      <w:proofErr w:type="spellStart"/>
      <w:r>
        <w:t>client</w:t>
      </w:r>
      <w:proofErr w:type="spellEnd"/>
      <w:r>
        <w:t>. Op basis van de antwoorden maakt de schuldhulpverlener het plan van aanpak.</w:t>
      </w:r>
    </w:p>
    <w:p w:rsidR="00C117BB" w:rsidRDefault="00C117BB" w:rsidP="00C117BB">
      <w:pPr>
        <w:pStyle w:val="Plattetekst"/>
        <w:ind w:left="-426"/>
      </w:pPr>
      <w:r>
        <w:t>Onderaan staat een korte checklist van acties voor de schuldhulpverlener</w:t>
      </w:r>
    </w:p>
    <w:p w:rsidR="00C117BB" w:rsidRDefault="00C117BB" w:rsidP="00C117BB">
      <w:pPr>
        <w:pStyle w:val="Plattetekst"/>
        <w:spacing w:before="3"/>
        <w:rPr>
          <w:sz w:val="22"/>
        </w:rPr>
      </w:pPr>
    </w:p>
    <w:tbl>
      <w:tblPr>
        <w:tblStyle w:val="TableNormal1"/>
        <w:tblW w:w="935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9357"/>
      </w:tblGrid>
      <w:tr w:rsidR="00C117BB" w:rsidTr="00C117BB">
        <w:trPr>
          <w:trHeight w:val="19"/>
        </w:trPr>
        <w:tc>
          <w:tcPr>
            <w:tcW w:w="9357" w:type="dxa"/>
            <w:shd w:val="clear" w:color="auto" w:fill="DFDFDF"/>
          </w:tcPr>
          <w:p w:rsidR="00C117BB" w:rsidRDefault="00C117BB" w:rsidP="00C117BB">
            <w:pPr>
              <w:pStyle w:val="TableParagraph"/>
              <w:spacing w:before="4" w:line="215" w:lineRule="exact"/>
              <w:ind w:left="137"/>
              <w:rPr>
                <w:b/>
                <w:sz w:val="24"/>
                <w:szCs w:val="24"/>
              </w:rPr>
            </w:pPr>
            <w:proofErr w:type="spellStart"/>
            <w:r w:rsidRPr="006C6E8B">
              <w:rPr>
                <w:b/>
                <w:sz w:val="24"/>
                <w:szCs w:val="24"/>
              </w:rPr>
              <w:t>Klantbeeld</w:t>
            </w:r>
            <w:proofErr w:type="spellEnd"/>
            <w:r w:rsidRPr="006C6E8B">
              <w:rPr>
                <w:b/>
                <w:sz w:val="24"/>
                <w:szCs w:val="24"/>
              </w:rPr>
              <w:t xml:space="preserve"> </w:t>
            </w:r>
          </w:p>
          <w:p w:rsidR="00C117BB" w:rsidRPr="006C6E8B" w:rsidRDefault="00C117BB" w:rsidP="00C117BB">
            <w:pPr>
              <w:pStyle w:val="TableParagraph"/>
              <w:spacing w:before="4" w:line="215" w:lineRule="exact"/>
              <w:ind w:left="137"/>
              <w:rPr>
                <w:b/>
                <w:sz w:val="24"/>
                <w:szCs w:val="24"/>
              </w:rPr>
            </w:pPr>
          </w:p>
        </w:tc>
      </w:tr>
      <w:tr w:rsidR="00C117BB" w:rsidTr="00C117BB">
        <w:trPr>
          <w:trHeight w:val="7039"/>
        </w:trPr>
        <w:tc>
          <w:tcPr>
            <w:tcW w:w="9357" w:type="dxa"/>
          </w:tcPr>
          <w:p w:rsidR="00C117BB" w:rsidRPr="003F08EC" w:rsidRDefault="00C117BB" w:rsidP="00C117BB">
            <w:pPr>
              <w:pStyle w:val="TableParagraph"/>
              <w:spacing w:before="31"/>
              <w:ind w:left="709" w:hanging="425"/>
              <w:rPr>
                <w:sz w:val="20"/>
                <w:lang w:val="nl-NL"/>
              </w:rPr>
            </w:pPr>
          </w:p>
          <w:p w:rsidR="00C117BB" w:rsidRPr="003F08EC" w:rsidRDefault="00C117BB" w:rsidP="005C7260">
            <w:pPr>
              <w:pStyle w:val="TableParagraph"/>
              <w:numPr>
                <w:ilvl w:val="0"/>
                <w:numId w:val="13"/>
              </w:numPr>
              <w:spacing w:before="31"/>
              <w:ind w:left="709" w:right="414" w:hanging="425"/>
              <w:rPr>
                <w:sz w:val="20"/>
                <w:lang w:val="nl-NL"/>
              </w:rPr>
            </w:pPr>
            <w:r w:rsidRPr="003F08EC">
              <w:rPr>
                <w:sz w:val="20"/>
                <w:lang w:val="nl-NL"/>
              </w:rPr>
              <w:t>Wat is de leefsituatie (burgerlijke staat, kinderen, woonsituatie, verblijfstatus, gezondheid, opleiding en hulpverlening)?</w:t>
            </w:r>
          </w:p>
          <w:p w:rsidR="00C117BB" w:rsidRPr="003F08EC" w:rsidRDefault="00C117BB" w:rsidP="00C117BB">
            <w:pPr>
              <w:pStyle w:val="TableParagraph"/>
              <w:spacing w:before="31"/>
              <w:ind w:left="709" w:right="414" w:hanging="425"/>
              <w:rPr>
                <w:sz w:val="20"/>
                <w:lang w:val="nl-NL"/>
              </w:rPr>
            </w:pPr>
          </w:p>
          <w:p w:rsidR="00C117BB" w:rsidRPr="003F08EC" w:rsidRDefault="00C117BB" w:rsidP="00C117BB">
            <w:pPr>
              <w:pStyle w:val="TableParagraph"/>
              <w:spacing w:before="31"/>
              <w:ind w:left="709" w:right="414"/>
              <w:rPr>
                <w:b/>
                <w:bCs/>
                <w:sz w:val="20"/>
                <w:lang w:val="nl-NL"/>
              </w:rPr>
            </w:pPr>
            <w:r w:rsidRPr="003F08EC">
              <w:rPr>
                <w:b/>
                <w:bCs/>
                <w:sz w:val="20"/>
                <w:lang w:val="nl-NL"/>
              </w:rPr>
              <w:t>Inkomen en vermogen</w:t>
            </w:r>
          </w:p>
          <w:p w:rsidR="00C117BB" w:rsidRPr="002D77F1" w:rsidRDefault="00C117BB" w:rsidP="005C7260">
            <w:pPr>
              <w:pStyle w:val="TableParagraph"/>
              <w:numPr>
                <w:ilvl w:val="0"/>
                <w:numId w:val="13"/>
              </w:numPr>
              <w:spacing w:before="31"/>
              <w:ind w:left="709" w:right="414" w:hanging="425"/>
              <w:rPr>
                <w:sz w:val="20"/>
                <w:szCs w:val="20"/>
                <w:lang w:val="nl-NL"/>
              </w:rPr>
            </w:pPr>
            <w:r w:rsidRPr="3321A7D8">
              <w:rPr>
                <w:sz w:val="20"/>
                <w:szCs w:val="20"/>
                <w:lang w:val="nl-NL"/>
              </w:rPr>
              <w:t>Wat is het inkomen (salaris, uitkering, toeslagen, heffingskortingen, alimentatie, kostgeld)?</w:t>
            </w:r>
          </w:p>
          <w:p w:rsidR="00C117BB" w:rsidRPr="002D77F1" w:rsidRDefault="00C117BB" w:rsidP="005C7260">
            <w:pPr>
              <w:pStyle w:val="TableParagraph"/>
              <w:numPr>
                <w:ilvl w:val="0"/>
                <w:numId w:val="13"/>
              </w:numPr>
              <w:spacing w:before="31"/>
              <w:ind w:left="709" w:right="414" w:hanging="425"/>
              <w:rPr>
                <w:sz w:val="20"/>
                <w:szCs w:val="20"/>
                <w:lang w:val="nl-NL"/>
              </w:rPr>
            </w:pPr>
            <w:r w:rsidRPr="62DF2215">
              <w:rPr>
                <w:sz w:val="20"/>
                <w:szCs w:val="20"/>
                <w:lang w:val="nl-NL"/>
              </w:rPr>
              <w:t>Ligt er beslag op het inkomen/ toeslagen van cliënt? En is het beslag juist berekend?</w:t>
            </w:r>
          </w:p>
          <w:p w:rsidR="00C117BB" w:rsidRPr="002D77F1" w:rsidRDefault="00C117BB" w:rsidP="005C7260">
            <w:pPr>
              <w:pStyle w:val="TableParagraph"/>
              <w:numPr>
                <w:ilvl w:val="0"/>
                <w:numId w:val="13"/>
              </w:numPr>
              <w:spacing w:before="31"/>
              <w:ind w:left="709" w:right="414" w:hanging="425"/>
              <w:rPr>
                <w:sz w:val="20"/>
                <w:lang w:val="nl-NL"/>
              </w:rPr>
            </w:pPr>
            <w:r w:rsidRPr="002D77F1">
              <w:rPr>
                <w:sz w:val="20"/>
                <w:lang w:val="nl-NL"/>
              </w:rPr>
              <w:t>Is de inwoner</w:t>
            </w:r>
            <w:r w:rsidRPr="003F08EC">
              <w:rPr>
                <w:sz w:val="20"/>
                <w:lang w:val="nl-NL"/>
              </w:rPr>
              <w:t xml:space="preserve"> </w:t>
            </w:r>
            <w:r w:rsidRPr="002D77F1">
              <w:rPr>
                <w:sz w:val="20"/>
                <w:lang w:val="nl-NL"/>
              </w:rPr>
              <w:t>(ex-)ondernemer?</w:t>
            </w:r>
          </w:p>
          <w:p w:rsidR="00C117BB" w:rsidRPr="003F08EC" w:rsidRDefault="00C117BB" w:rsidP="005C7260">
            <w:pPr>
              <w:pStyle w:val="TableParagraph"/>
              <w:numPr>
                <w:ilvl w:val="0"/>
                <w:numId w:val="13"/>
              </w:numPr>
              <w:spacing w:before="31"/>
              <w:ind w:left="709" w:right="414" w:hanging="425"/>
              <w:rPr>
                <w:sz w:val="20"/>
                <w:lang w:val="nl-NL"/>
              </w:rPr>
            </w:pPr>
            <w:r w:rsidRPr="002D77F1">
              <w:rPr>
                <w:sz w:val="20"/>
                <w:lang w:val="nl-NL"/>
              </w:rPr>
              <w:t xml:space="preserve">Is er vermogen, zoals een creditstand op een spaarrekening? </w:t>
            </w:r>
            <w:r w:rsidRPr="003F08EC">
              <w:rPr>
                <w:sz w:val="20"/>
                <w:lang w:val="nl-NL"/>
              </w:rPr>
              <w:t>Een (tweede) huis?</w:t>
            </w:r>
          </w:p>
          <w:p w:rsidR="00C117BB" w:rsidRPr="002D77F1" w:rsidRDefault="00C117BB" w:rsidP="005C7260">
            <w:pPr>
              <w:pStyle w:val="TableParagraph"/>
              <w:numPr>
                <w:ilvl w:val="0"/>
                <w:numId w:val="13"/>
              </w:numPr>
              <w:spacing w:before="31"/>
              <w:ind w:left="709" w:right="414" w:hanging="425"/>
              <w:rPr>
                <w:sz w:val="20"/>
                <w:lang w:val="nl-NL"/>
              </w:rPr>
            </w:pPr>
            <w:r w:rsidRPr="002D77F1">
              <w:rPr>
                <w:sz w:val="20"/>
                <w:lang w:val="nl-NL"/>
              </w:rPr>
              <w:t>Heeft de inwoner een gemotoriseerd voertuig met een eigen kenteken, zoals een</w:t>
            </w:r>
            <w:r w:rsidRPr="003F08EC">
              <w:rPr>
                <w:sz w:val="20"/>
                <w:lang w:val="nl-NL"/>
              </w:rPr>
              <w:t xml:space="preserve"> </w:t>
            </w:r>
            <w:r w:rsidRPr="002D77F1">
              <w:rPr>
                <w:sz w:val="20"/>
                <w:lang w:val="nl-NL"/>
              </w:rPr>
              <w:t>auto?</w:t>
            </w:r>
          </w:p>
          <w:p w:rsidR="00C117BB" w:rsidRPr="003F08EC" w:rsidRDefault="00C117BB" w:rsidP="00C117BB">
            <w:pPr>
              <w:pStyle w:val="TableParagraph"/>
              <w:spacing w:before="31"/>
              <w:ind w:left="709" w:right="414" w:hanging="425"/>
              <w:rPr>
                <w:sz w:val="20"/>
                <w:lang w:val="nl-NL"/>
              </w:rPr>
            </w:pPr>
          </w:p>
          <w:p w:rsidR="00C117BB" w:rsidRPr="003F08EC" w:rsidRDefault="00C117BB" w:rsidP="00C117BB">
            <w:pPr>
              <w:pStyle w:val="TableParagraph"/>
              <w:spacing w:before="31"/>
              <w:ind w:left="709" w:right="414"/>
              <w:rPr>
                <w:b/>
                <w:bCs/>
                <w:sz w:val="20"/>
                <w:lang w:val="nl-NL"/>
              </w:rPr>
            </w:pPr>
            <w:r w:rsidRPr="003F08EC">
              <w:rPr>
                <w:b/>
                <w:bCs/>
                <w:sz w:val="20"/>
                <w:lang w:val="nl-NL"/>
              </w:rPr>
              <w:t>Schuldsituatie</w:t>
            </w:r>
          </w:p>
          <w:p w:rsidR="00C117BB" w:rsidRPr="002D77F1" w:rsidRDefault="00C117BB" w:rsidP="005C7260">
            <w:pPr>
              <w:pStyle w:val="TableParagraph"/>
              <w:numPr>
                <w:ilvl w:val="0"/>
                <w:numId w:val="13"/>
              </w:numPr>
              <w:spacing w:before="31"/>
              <w:ind w:left="709" w:right="414" w:hanging="425"/>
              <w:rPr>
                <w:sz w:val="20"/>
                <w:lang w:val="nl-NL"/>
              </w:rPr>
            </w:pPr>
            <w:r w:rsidRPr="002D77F1">
              <w:rPr>
                <w:sz w:val="20"/>
                <w:lang w:val="nl-NL"/>
              </w:rPr>
              <w:t>Hoe hoog is de schuldenlast</w:t>
            </w:r>
            <w:r w:rsidRPr="003F08EC">
              <w:rPr>
                <w:sz w:val="20"/>
                <w:lang w:val="nl-NL"/>
              </w:rPr>
              <w:t xml:space="preserve"> </w:t>
            </w:r>
            <w:r w:rsidRPr="002D77F1">
              <w:rPr>
                <w:sz w:val="20"/>
                <w:lang w:val="nl-NL"/>
              </w:rPr>
              <w:t>ongeveer?</w:t>
            </w:r>
          </w:p>
          <w:p w:rsidR="00C117BB" w:rsidRPr="003F08EC" w:rsidRDefault="00C117BB" w:rsidP="005C7260">
            <w:pPr>
              <w:pStyle w:val="TableParagraph"/>
              <w:numPr>
                <w:ilvl w:val="0"/>
                <w:numId w:val="13"/>
              </w:numPr>
              <w:spacing w:before="31"/>
              <w:ind w:left="709" w:right="414" w:hanging="425"/>
              <w:rPr>
                <w:sz w:val="20"/>
                <w:szCs w:val="20"/>
                <w:lang w:val="nl-NL"/>
              </w:rPr>
            </w:pPr>
            <w:r w:rsidRPr="0929665D">
              <w:rPr>
                <w:sz w:val="20"/>
                <w:szCs w:val="20"/>
                <w:lang w:val="nl-NL"/>
              </w:rPr>
              <w:t>Is er eerder sprake geweest van een schuldregeling of de WSNP, zo ja, hoe lang is dit geleden en hoe is deze beëindigd?</w:t>
            </w:r>
            <w:r>
              <w:rPr>
                <w:rStyle w:val="Voetnootmarkering"/>
                <w:sz w:val="20"/>
                <w:szCs w:val="20"/>
                <w:lang w:val="nl-NL"/>
              </w:rPr>
              <w:footnoteReference w:id="2"/>
            </w:r>
          </w:p>
          <w:p w:rsidR="00C117BB" w:rsidRPr="002D77F1" w:rsidRDefault="00C117BB" w:rsidP="005C7260">
            <w:pPr>
              <w:pStyle w:val="TableParagraph"/>
              <w:numPr>
                <w:ilvl w:val="0"/>
                <w:numId w:val="13"/>
              </w:numPr>
              <w:spacing w:before="31"/>
              <w:ind w:left="709" w:right="414" w:hanging="425"/>
              <w:rPr>
                <w:sz w:val="20"/>
                <w:lang w:val="nl-NL"/>
              </w:rPr>
            </w:pPr>
            <w:r w:rsidRPr="002D77F1">
              <w:rPr>
                <w:sz w:val="20"/>
                <w:lang w:val="nl-NL"/>
              </w:rPr>
              <w:t>Is de inwoner al bekend bij</w:t>
            </w:r>
            <w:r w:rsidRPr="003F08EC">
              <w:rPr>
                <w:sz w:val="20"/>
                <w:lang w:val="nl-NL"/>
              </w:rPr>
              <w:t xml:space="preserve"> </w:t>
            </w:r>
            <w:r w:rsidRPr="002D77F1">
              <w:rPr>
                <w:sz w:val="20"/>
                <w:lang w:val="nl-NL"/>
              </w:rPr>
              <w:t>Schulddienstverlening?</w:t>
            </w:r>
          </w:p>
          <w:p w:rsidR="00C117BB" w:rsidRPr="002D77F1" w:rsidRDefault="00C117BB" w:rsidP="005C7260">
            <w:pPr>
              <w:pStyle w:val="TableParagraph"/>
              <w:numPr>
                <w:ilvl w:val="0"/>
                <w:numId w:val="13"/>
              </w:numPr>
              <w:spacing w:before="31"/>
              <w:ind w:left="709" w:right="414" w:hanging="425"/>
              <w:rPr>
                <w:sz w:val="20"/>
                <w:lang w:val="nl-NL"/>
              </w:rPr>
            </w:pPr>
            <w:r w:rsidRPr="002D77F1">
              <w:rPr>
                <w:sz w:val="20"/>
                <w:lang w:val="nl-NL"/>
              </w:rPr>
              <w:t>Heeft de inwoner</w:t>
            </w:r>
            <w:r w:rsidRPr="003F08EC">
              <w:rPr>
                <w:sz w:val="20"/>
                <w:lang w:val="nl-NL"/>
              </w:rPr>
              <w:t xml:space="preserve"> </w:t>
            </w:r>
            <w:r w:rsidRPr="002D77F1">
              <w:rPr>
                <w:sz w:val="20"/>
                <w:lang w:val="nl-NL"/>
              </w:rPr>
              <w:t>CJIB-boetes?</w:t>
            </w:r>
          </w:p>
          <w:p w:rsidR="00C117BB" w:rsidRPr="002D77F1" w:rsidRDefault="00C117BB" w:rsidP="005C7260">
            <w:pPr>
              <w:pStyle w:val="TableParagraph"/>
              <w:numPr>
                <w:ilvl w:val="0"/>
                <w:numId w:val="13"/>
              </w:numPr>
              <w:spacing w:before="31"/>
              <w:ind w:left="709" w:right="414" w:hanging="425"/>
              <w:rPr>
                <w:sz w:val="20"/>
                <w:lang w:val="nl-NL"/>
              </w:rPr>
            </w:pPr>
            <w:r w:rsidRPr="002D77F1">
              <w:rPr>
                <w:sz w:val="20"/>
                <w:lang w:val="nl-NL"/>
              </w:rPr>
              <w:t>Zijn de CJIB-boetes</w:t>
            </w:r>
            <w:r w:rsidRPr="003F08EC">
              <w:rPr>
                <w:sz w:val="20"/>
                <w:lang w:val="nl-NL"/>
              </w:rPr>
              <w:t xml:space="preserve"> </w:t>
            </w:r>
            <w:proofErr w:type="spellStart"/>
            <w:r w:rsidRPr="002D77F1">
              <w:rPr>
                <w:sz w:val="20"/>
                <w:lang w:val="nl-NL"/>
              </w:rPr>
              <w:t>saneerbaar</w:t>
            </w:r>
            <w:proofErr w:type="spellEnd"/>
            <w:r w:rsidRPr="002D77F1">
              <w:rPr>
                <w:sz w:val="20"/>
                <w:lang w:val="nl-NL"/>
              </w:rPr>
              <w:t>?</w:t>
            </w:r>
          </w:p>
          <w:p w:rsidR="00C117BB" w:rsidRPr="002D77F1" w:rsidRDefault="00C117BB" w:rsidP="005C7260">
            <w:pPr>
              <w:pStyle w:val="TableParagraph"/>
              <w:numPr>
                <w:ilvl w:val="0"/>
                <w:numId w:val="13"/>
              </w:numPr>
              <w:spacing w:before="31"/>
              <w:ind w:left="709" w:right="414" w:hanging="425"/>
              <w:rPr>
                <w:sz w:val="20"/>
                <w:szCs w:val="20"/>
                <w:lang w:val="nl-NL"/>
              </w:rPr>
            </w:pPr>
            <w:r w:rsidRPr="0929665D">
              <w:rPr>
                <w:sz w:val="20"/>
                <w:szCs w:val="20"/>
                <w:lang w:val="nl-NL"/>
              </w:rPr>
              <w:t>Heeft de inwoner schulden die aan te merken zijn als fraude?</w:t>
            </w:r>
            <w:r>
              <w:rPr>
                <w:rStyle w:val="Voetnootmarkering"/>
                <w:sz w:val="20"/>
                <w:szCs w:val="20"/>
                <w:lang w:val="nl-NL"/>
              </w:rPr>
              <w:footnoteReference w:id="3"/>
            </w:r>
          </w:p>
          <w:p w:rsidR="00C117BB" w:rsidRPr="002D77F1" w:rsidRDefault="00C117BB" w:rsidP="005C7260">
            <w:pPr>
              <w:pStyle w:val="TableParagraph"/>
              <w:numPr>
                <w:ilvl w:val="0"/>
                <w:numId w:val="13"/>
              </w:numPr>
              <w:spacing w:before="31"/>
              <w:ind w:left="709" w:right="414" w:hanging="425"/>
              <w:rPr>
                <w:sz w:val="20"/>
                <w:lang w:val="nl-NL"/>
              </w:rPr>
            </w:pPr>
            <w:r w:rsidRPr="002D77F1">
              <w:rPr>
                <w:sz w:val="20"/>
                <w:lang w:val="nl-NL"/>
              </w:rPr>
              <w:t>Bij welke bank heeft de inwoner een rekening en is er een</w:t>
            </w:r>
            <w:r w:rsidRPr="003F08EC">
              <w:rPr>
                <w:sz w:val="20"/>
                <w:lang w:val="nl-NL"/>
              </w:rPr>
              <w:t xml:space="preserve"> </w:t>
            </w:r>
            <w:r w:rsidRPr="002D77F1">
              <w:rPr>
                <w:sz w:val="20"/>
                <w:lang w:val="nl-NL"/>
              </w:rPr>
              <w:t>roodstand?</w:t>
            </w:r>
          </w:p>
          <w:p w:rsidR="00C117BB" w:rsidRDefault="00C117BB" w:rsidP="005C7260">
            <w:pPr>
              <w:pStyle w:val="TableParagraph"/>
              <w:numPr>
                <w:ilvl w:val="0"/>
                <w:numId w:val="13"/>
              </w:numPr>
              <w:spacing w:before="31"/>
              <w:ind w:left="709" w:right="414" w:hanging="425"/>
              <w:rPr>
                <w:sz w:val="20"/>
                <w:lang w:val="nl-NL"/>
              </w:rPr>
            </w:pPr>
            <w:r w:rsidRPr="002D77F1">
              <w:rPr>
                <w:sz w:val="20"/>
                <w:lang w:val="nl-NL"/>
              </w:rPr>
              <w:t>De beslagvrije voet is vastgesteld</w:t>
            </w:r>
            <w:r w:rsidRPr="003F08EC">
              <w:rPr>
                <w:sz w:val="20"/>
                <w:lang w:val="nl-NL"/>
              </w:rPr>
              <w:t xml:space="preserve"> </w:t>
            </w:r>
            <w:r w:rsidRPr="002D77F1">
              <w:rPr>
                <w:sz w:val="20"/>
                <w:lang w:val="nl-NL"/>
              </w:rPr>
              <w:t>op:</w:t>
            </w:r>
          </w:p>
          <w:p w:rsidR="00C117BB" w:rsidRDefault="00C117BB" w:rsidP="00C117BB">
            <w:pPr>
              <w:pStyle w:val="TableParagraph"/>
              <w:spacing w:before="31"/>
              <w:ind w:left="709" w:right="414" w:hanging="425"/>
              <w:rPr>
                <w:sz w:val="20"/>
                <w:lang w:val="nl-NL"/>
              </w:rPr>
            </w:pPr>
          </w:p>
          <w:p w:rsidR="00C117BB" w:rsidRDefault="00C117BB" w:rsidP="00C117BB">
            <w:pPr>
              <w:pStyle w:val="TableParagraph"/>
              <w:spacing w:before="31"/>
              <w:ind w:left="709" w:right="414"/>
              <w:rPr>
                <w:b/>
                <w:bCs/>
                <w:sz w:val="20"/>
                <w:lang w:val="nl-NL"/>
              </w:rPr>
            </w:pPr>
            <w:r>
              <w:rPr>
                <w:b/>
                <w:bCs/>
                <w:sz w:val="20"/>
                <w:lang w:val="nl-NL"/>
              </w:rPr>
              <w:t>Andere</w:t>
            </w:r>
            <w:r w:rsidRPr="006C70BE">
              <w:rPr>
                <w:b/>
                <w:bCs/>
                <w:sz w:val="20"/>
                <w:lang w:val="nl-NL"/>
              </w:rPr>
              <w:t xml:space="preserve"> leefdomeinen </w:t>
            </w:r>
          </w:p>
          <w:p w:rsidR="00C117BB" w:rsidRDefault="00C117BB" w:rsidP="005C7260">
            <w:pPr>
              <w:pStyle w:val="TableParagraph"/>
              <w:numPr>
                <w:ilvl w:val="0"/>
                <w:numId w:val="13"/>
              </w:numPr>
              <w:spacing w:before="31"/>
              <w:ind w:left="709" w:right="414" w:hanging="425"/>
              <w:rPr>
                <w:sz w:val="20"/>
                <w:lang w:val="nl-NL"/>
              </w:rPr>
            </w:pPr>
            <w:r>
              <w:rPr>
                <w:sz w:val="20"/>
                <w:lang w:val="nl-NL"/>
              </w:rPr>
              <w:t>Zijn er vraagstukken op andere leefdomeinen?</w:t>
            </w:r>
          </w:p>
          <w:p w:rsidR="00C117BB" w:rsidRDefault="00C117BB" w:rsidP="005C7260">
            <w:pPr>
              <w:pStyle w:val="TableParagraph"/>
              <w:numPr>
                <w:ilvl w:val="0"/>
                <w:numId w:val="13"/>
              </w:numPr>
              <w:spacing w:before="31"/>
              <w:ind w:left="709" w:right="414" w:hanging="425"/>
              <w:rPr>
                <w:sz w:val="20"/>
                <w:lang w:val="nl-NL"/>
              </w:rPr>
            </w:pPr>
            <w:r>
              <w:rPr>
                <w:sz w:val="20"/>
                <w:lang w:val="nl-NL"/>
              </w:rPr>
              <w:t xml:space="preserve">Krijgt de inwoner hier ondersteuning bij?  </w:t>
            </w:r>
          </w:p>
          <w:p w:rsidR="00C117BB" w:rsidRDefault="00C117BB" w:rsidP="005C7260">
            <w:pPr>
              <w:pStyle w:val="TableParagraph"/>
              <w:numPr>
                <w:ilvl w:val="0"/>
                <w:numId w:val="13"/>
              </w:numPr>
              <w:spacing w:before="31"/>
              <w:ind w:left="709" w:right="414" w:hanging="425"/>
              <w:rPr>
                <w:b/>
                <w:bCs/>
                <w:sz w:val="20"/>
                <w:lang w:val="nl-NL"/>
              </w:rPr>
            </w:pPr>
            <w:r>
              <w:rPr>
                <w:sz w:val="20"/>
                <w:lang w:val="nl-NL"/>
              </w:rPr>
              <w:t xml:space="preserve">Is er (aanvullende) ondersteuning nodig? </w:t>
            </w:r>
          </w:p>
          <w:p w:rsidR="00C117BB" w:rsidRPr="006C70BE" w:rsidRDefault="00C117BB" w:rsidP="00C117BB">
            <w:pPr>
              <w:pStyle w:val="TableParagraph"/>
              <w:spacing w:before="31"/>
              <w:ind w:left="709" w:hanging="425"/>
              <w:rPr>
                <w:b/>
                <w:bCs/>
                <w:sz w:val="20"/>
                <w:lang w:val="nl-NL"/>
              </w:rPr>
            </w:pPr>
          </w:p>
          <w:p w:rsidR="00C117BB" w:rsidRPr="002D77F1" w:rsidRDefault="00C117BB" w:rsidP="00C117BB">
            <w:pPr>
              <w:pStyle w:val="TableParagraph"/>
              <w:spacing w:before="31"/>
              <w:ind w:left="709" w:hanging="425"/>
              <w:rPr>
                <w:sz w:val="20"/>
                <w:lang w:val="nl-NL"/>
              </w:rPr>
            </w:pPr>
          </w:p>
        </w:tc>
      </w:tr>
    </w:tbl>
    <w:p w:rsidR="00C117BB" w:rsidRDefault="00C117BB" w:rsidP="00C117BB">
      <w:pPr>
        <w:pStyle w:val="Plattetekst"/>
        <w:spacing w:before="10"/>
        <w:ind w:left="709" w:hanging="425"/>
      </w:pPr>
    </w:p>
    <w:p w:rsidR="00C117BB" w:rsidRDefault="00C117BB" w:rsidP="00C117BB">
      <w:pPr>
        <w:spacing w:line="240" w:lineRule="auto"/>
        <w:rPr>
          <w:rFonts w:eastAsia="Arial" w:cs="Arial"/>
          <w:lang w:eastAsia="en-US"/>
        </w:rPr>
      </w:pPr>
      <w:r>
        <w:br w:type="page"/>
      </w:r>
    </w:p>
    <w:p w:rsidR="00C117BB" w:rsidRDefault="00C117BB" w:rsidP="00C117BB">
      <w:pPr>
        <w:pStyle w:val="Plattetekst"/>
        <w:spacing w:before="10"/>
        <w:ind w:left="709" w:hanging="425"/>
      </w:pPr>
    </w:p>
    <w:tbl>
      <w:tblPr>
        <w:tblStyle w:val="TableNormal1"/>
        <w:tblW w:w="907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3"/>
      </w:tblGrid>
      <w:tr w:rsidR="00C117BB" w:rsidTr="00C117BB">
        <w:trPr>
          <w:trHeight w:val="239"/>
        </w:trPr>
        <w:tc>
          <w:tcPr>
            <w:tcW w:w="9073" w:type="dxa"/>
            <w:shd w:val="clear" w:color="auto" w:fill="DFDFDF"/>
          </w:tcPr>
          <w:p w:rsidR="00C117BB" w:rsidRPr="00E67180" w:rsidRDefault="00C117BB" w:rsidP="00C117BB">
            <w:pPr>
              <w:pStyle w:val="TableParagraph"/>
              <w:spacing w:before="4" w:line="215" w:lineRule="exact"/>
              <w:ind w:left="137"/>
              <w:rPr>
                <w:b/>
                <w:sz w:val="24"/>
                <w:szCs w:val="24"/>
                <w:lang w:val="nl-NL"/>
              </w:rPr>
            </w:pPr>
            <w:r w:rsidRPr="00E67180">
              <w:rPr>
                <w:b/>
                <w:sz w:val="24"/>
                <w:szCs w:val="24"/>
                <w:lang w:val="nl-NL"/>
              </w:rPr>
              <w:t xml:space="preserve">Acties en afspraken </w:t>
            </w:r>
          </w:p>
          <w:p w:rsidR="00C117BB" w:rsidRPr="0041447C" w:rsidRDefault="00C117BB" w:rsidP="00C117BB">
            <w:pPr>
              <w:pStyle w:val="TableParagraph"/>
              <w:spacing w:before="4" w:line="215" w:lineRule="exact"/>
              <w:ind w:left="137"/>
              <w:rPr>
                <w:b/>
                <w:sz w:val="24"/>
                <w:szCs w:val="24"/>
              </w:rPr>
            </w:pPr>
          </w:p>
        </w:tc>
      </w:tr>
      <w:tr w:rsidR="00C117BB" w:rsidTr="00C117BB">
        <w:trPr>
          <w:trHeight w:val="2652"/>
        </w:trPr>
        <w:tc>
          <w:tcPr>
            <w:tcW w:w="9073" w:type="dxa"/>
          </w:tcPr>
          <w:p w:rsidR="00C117BB" w:rsidRDefault="00C117BB" w:rsidP="00C117BB">
            <w:pPr>
              <w:pStyle w:val="TableParagraph"/>
              <w:spacing w:before="4" w:line="228" w:lineRule="exact"/>
              <w:ind w:left="705"/>
              <w:rPr>
                <w:sz w:val="20"/>
                <w:lang w:val="nl-NL"/>
              </w:rPr>
            </w:pPr>
          </w:p>
          <w:p w:rsidR="00C117BB" w:rsidRPr="002D77F1" w:rsidRDefault="00C117BB" w:rsidP="005C7260">
            <w:pPr>
              <w:pStyle w:val="TableParagraph"/>
              <w:numPr>
                <w:ilvl w:val="0"/>
                <w:numId w:val="13"/>
              </w:numPr>
              <w:spacing w:before="4" w:line="228" w:lineRule="exact"/>
              <w:ind w:left="705" w:hanging="426"/>
              <w:rPr>
                <w:sz w:val="20"/>
                <w:lang w:val="nl-NL"/>
              </w:rPr>
            </w:pPr>
            <w:r w:rsidRPr="002D77F1">
              <w:rPr>
                <w:sz w:val="20"/>
                <w:lang w:val="nl-NL"/>
              </w:rPr>
              <w:t xml:space="preserve">Kiezen hoe de </w:t>
            </w:r>
            <w:proofErr w:type="spellStart"/>
            <w:r>
              <w:rPr>
                <w:sz w:val="20"/>
                <w:lang w:val="nl-NL"/>
              </w:rPr>
              <w:t>client</w:t>
            </w:r>
            <w:proofErr w:type="spellEnd"/>
            <w:r>
              <w:rPr>
                <w:sz w:val="20"/>
                <w:lang w:val="nl-NL"/>
              </w:rPr>
              <w:t xml:space="preserve"> </w:t>
            </w:r>
            <w:r w:rsidRPr="002D77F1">
              <w:rPr>
                <w:sz w:val="20"/>
                <w:lang w:val="nl-NL"/>
              </w:rPr>
              <w:t>acties toegestuurd krijgt die hij/zij moet opvolgen:</w:t>
            </w:r>
          </w:p>
          <w:p w:rsidR="00C117BB" w:rsidRDefault="00C117BB" w:rsidP="005C7260">
            <w:pPr>
              <w:pStyle w:val="TableParagraph"/>
              <w:numPr>
                <w:ilvl w:val="0"/>
                <w:numId w:val="13"/>
              </w:numPr>
              <w:tabs>
                <w:tab w:val="left" w:pos="827"/>
                <w:tab w:val="left" w:pos="828"/>
              </w:tabs>
              <w:spacing w:line="241" w:lineRule="exact"/>
              <w:ind w:left="705" w:hanging="426"/>
              <w:rPr>
                <w:sz w:val="20"/>
              </w:rPr>
            </w:pPr>
            <w:proofErr w:type="spellStart"/>
            <w:r>
              <w:rPr>
                <w:sz w:val="20"/>
              </w:rPr>
              <w:t>Advieslijst</w:t>
            </w:r>
            <w:proofErr w:type="spellEnd"/>
            <w:r>
              <w:rPr>
                <w:sz w:val="20"/>
              </w:rPr>
              <w:t xml:space="preserve"> </w:t>
            </w:r>
            <w:proofErr w:type="spellStart"/>
            <w:r>
              <w:rPr>
                <w:sz w:val="20"/>
              </w:rPr>
              <w:t>toevoegen</w:t>
            </w:r>
            <w:proofErr w:type="spellEnd"/>
            <w:r>
              <w:rPr>
                <w:spacing w:val="-3"/>
                <w:sz w:val="20"/>
              </w:rPr>
              <w:t xml:space="preserve"> </w:t>
            </w:r>
            <w:r>
              <w:rPr>
                <w:sz w:val="20"/>
              </w:rPr>
              <w:t>of</w:t>
            </w:r>
          </w:p>
          <w:p w:rsidR="00C117BB" w:rsidRPr="002D77F1" w:rsidRDefault="00C117BB" w:rsidP="005C7260">
            <w:pPr>
              <w:pStyle w:val="TableParagraph"/>
              <w:numPr>
                <w:ilvl w:val="0"/>
                <w:numId w:val="13"/>
              </w:numPr>
              <w:tabs>
                <w:tab w:val="left" w:pos="827"/>
                <w:tab w:val="left" w:pos="828"/>
              </w:tabs>
              <w:spacing w:line="240" w:lineRule="exact"/>
              <w:ind w:left="705" w:hanging="426"/>
              <w:rPr>
                <w:sz w:val="20"/>
                <w:lang w:val="nl-NL"/>
              </w:rPr>
            </w:pPr>
            <w:r w:rsidRPr="002D77F1">
              <w:rPr>
                <w:sz w:val="20"/>
                <w:lang w:val="nl-NL"/>
              </w:rPr>
              <w:t>Acties in de mail toesturen per</w:t>
            </w:r>
            <w:r w:rsidRPr="002D77F1">
              <w:rPr>
                <w:spacing w:val="-4"/>
                <w:sz w:val="20"/>
                <w:lang w:val="nl-NL"/>
              </w:rPr>
              <w:t xml:space="preserve"> </w:t>
            </w:r>
            <w:r w:rsidRPr="002D77F1">
              <w:rPr>
                <w:sz w:val="20"/>
                <w:lang w:val="nl-NL"/>
              </w:rPr>
              <w:t>keer</w:t>
            </w:r>
          </w:p>
          <w:p w:rsidR="00C117BB" w:rsidRPr="002D77F1" w:rsidRDefault="00C117BB" w:rsidP="005C7260">
            <w:pPr>
              <w:pStyle w:val="TableParagraph"/>
              <w:numPr>
                <w:ilvl w:val="0"/>
                <w:numId w:val="13"/>
              </w:numPr>
              <w:tabs>
                <w:tab w:val="left" w:pos="827"/>
                <w:tab w:val="left" w:pos="828"/>
              </w:tabs>
              <w:spacing w:line="249" w:lineRule="auto"/>
              <w:ind w:left="705" w:right="278" w:hanging="426"/>
              <w:rPr>
                <w:sz w:val="20"/>
                <w:lang w:val="nl-NL"/>
              </w:rPr>
            </w:pPr>
            <w:r w:rsidRPr="002D77F1">
              <w:rPr>
                <w:sz w:val="20"/>
                <w:lang w:val="nl-NL"/>
              </w:rPr>
              <w:t>In</w:t>
            </w:r>
            <w:r w:rsidRPr="002D77F1">
              <w:rPr>
                <w:spacing w:val="-4"/>
                <w:sz w:val="20"/>
                <w:lang w:val="nl-NL"/>
              </w:rPr>
              <w:t xml:space="preserve"> </w:t>
            </w:r>
            <w:r w:rsidRPr="002D77F1">
              <w:rPr>
                <w:sz w:val="20"/>
                <w:lang w:val="nl-NL"/>
              </w:rPr>
              <w:t>plan</w:t>
            </w:r>
            <w:r w:rsidRPr="002D77F1">
              <w:rPr>
                <w:spacing w:val="-5"/>
                <w:sz w:val="20"/>
                <w:lang w:val="nl-NL"/>
              </w:rPr>
              <w:t xml:space="preserve"> </w:t>
            </w:r>
            <w:r w:rsidRPr="002D77F1">
              <w:rPr>
                <w:sz w:val="20"/>
                <w:lang w:val="nl-NL"/>
              </w:rPr>
              <w:t>van</w:t>
            </w:r>
            <w:r w:rsidRPr="002D77F1">
              <w:rPr>
                <w:spacing w:val="-4"/>
                <w:sz w:val="20"/>
                <w:lang w:val="nl-NL"/>
              </w:rPr>
              <w:t xml:space="preserve"> </w:t>
            </w:r>
            <w:r w:rsidRPr="002D77F1">
              <w:rPr>
                <w:sz w:val="20"/>
                <w:lang w:val="nl-NL"/>
              </w:rPr>
              <w:t>aanpak</w:t>
            </w:r>
            <w:r w:rsidRPr="002D77F1">
              <w:rPr>
                <w:spacing w:val="-3"/>
                <w:sz w:val="20"/>
                <w:lang w:val="nl-NL"/>
              </w:rPr>
              <w:t xml:space="preserve"> </w:t>
            </w:r>
            <w:r w:rsidRPr="002D77F1">
              <w:rPr>
                <w:sz w:val="20"/>
                <w:lang w:val="nl-NL"/>
              </w:rPr>
              <w:t>bij</w:t>
            </w:r>
            <w:r w:rsidRPr="002D77F1">
              <w:rPr>
                <w:spacing w:val="-1"/>
                <w:sz w:val="20"/>
                <w:lang w:val="nl-NL"/>
              </w:rPr>
              <w:t xml:space="preserve"> </w:t>
            </w:r>
            <w:r w:rsidRPr="002D77F1">
              <w:rPr>
                <w:sz w:val="20"/>
                <w:lang w:val="nl-NL"/>
              </w:rPr>
              <w:t>‘afspraken’</w:t>
            </w:r>
            <w:r w:rsidRPr="002D77F1">
              <w:rPr>
                <w:spacing w:val="-5"/>
                <w:sz w:val="20"/>
                <w:lang w:val="nl-NL"/>
              </w:rPr>
              <w:t xml:space="preserve"> </w:t>
            </w:r>
            <w:r w:rsidRPr="002D77F1">
              <w:rPr>
                <w:sz w:val="20"/>
                <w:lang w:val="nl-NL"/>
              </w:rPr>
              <w:t>opnemen</w:t>
            </w:r>
            <w:r w:rsidRPr="002D77F1">
              <w:rPr>
                <w:spacing w:val="-3"/>
                <w:sz w:val="20"/>
                <w:lang w:val="nl-NL"/>
              </w:rPr>
              <w:t xml:space="preserve"> </w:t>
            </w:r>
            <w:r w:rsidRPr="002D77F1">
              <w:rPr>
                <w:sz w:val="20"/>
                <w:lang w:val="nl-NL"/>
              </w:rPr>
              <w:t>hoe</w:t>
            </w:r>
            <w:r w:rsidRPr="002D77F1">
              <w:rPr>
                <w:spacing w:val="-5"/>
                <w:sz w:val="20"/>
                <w:lang w:val="nl-NL"/>
              </w:rPr>
              <w:t xml:space="preserve"> </w:t>
            </w:r>
            <w:r w:rsidRPr="002D77F1">
              <w:rPr>
                <w:sz w:val="20"/>
                <w:lang w:val="nl-NL"/>
              </w:rPr>
              <w:t>de</w:t>
            </w:r>
            <w:r w:rsidRPr="002D77F1">
              <w:rPr>
                <w:spacing w:val="-4"/>
                <w:sz w:val="20"/>
                <w:lang w:val="nl-NL"/>
              </w:rPr>
              <w:t xml:space="preserve"> </w:t>
            </w:r>
            <w:r w:rsidRPr="002D77F1">
              <w:rPr>
                <w:sz w:val="20"/>
                <w:lang w:val="nl-NL"/>
              </w:rPr>
              <w:t>klant</w:t>
            </w:r>
            <w:r w:rsidRPr="002D77F1">
              <w:rPr>
                <w:spacing w:val="-5"/>
                <w:sz w:val="20"/>
                <w:lang w:val="nl-NL"/>
              </w:rPr>
              <w:t xml:space="preserve"> </w:t>
            </w:r>
            <w:r w:rsidRPr="002D77F1">
              <w:rPr>
                <w:sz w:val="20"/>
                <w:lang w:val="nl-NL"/>
              </w:rPr>
              <w:t>de</w:t>
            </w:r>
            <w:r w:rsidRPr="002D77F1">
              <w:rPr>
                <w:spacing w:val="-2"/>
                <w:sz w:val="20"/>
                <w:lang w:val="nl-NL"/>
              </w:rPr>
              <w:t xml:space="preserve"> </w:t>
            </w:r>
            <w:r w:rsidRPr="002D77F1">
              <w:rPr>
                <w:sz w:val="20"/>
                <w:lang w:val="nl-NL"/>
              </w:rPr>
              <w:t>acties</w:t>
            </w:r>
            <w:r w:rsidRPr="002D77F1">
              <w:rPr>
                <w:spacing w:val="-2"/>
                <w:sz w:val="20"/>
                <w:lang w:val="nl-NL"/>
              </w:rPr>
              <w:t xml:space="preserve"> </w:t>
            </w:r>
            <w:r w:rsidRPr="002D77F1">
              <w:rPr>
                <w:sz w:val="20"/>
                <w:lang w:val="nl-NL"/>
              </w:rPr>
              <w:t>toegestuurd</w:t>
            </w:r>
            <w:r w:rsidRPr="002D77F1">
              <w:rPr>
                <w:spacing w:val="-4"/>
                <w:sz w:val="20"/>
                <w:lang w:val="nl-NL"/>
              </w:rPr>
              <w:t xml:space="preserve"> </w:t>
            </w:r>
            <w:r w:rsidRPr="002D77F1">
              <w:rPr>
                <w:sz w:val="20"/>
                <w:lang w:val="nl-NL"/>
              </w:rPr>
              <w:t>krijgt.</w:t>
            </w:r>
            <w:r w:rsidRPr="002D77F1">
              <w:rPr>
                <w:spacing w:val="-5"/>
                <w:sz w:val="20"/>
                <w:lang w:val="nl-NL"/>
              </w:rPr>
              <w:t xml:space="preserve"> </w:t>
            </w:r>
            <w:r w:rsidRPr="002D77F1">
              <w:rPr>
                <w:sz w:val="20"/>
                <w:lang w:val="nl-NL"/>
              </w:rPr>
              <w:t>Zodat</w:t>
            </w:r>
            <w:r w:rsidRPr="002D77F1">
              <w:rPr>
                <w:spacing w:val="-5"/>
                <w:sz w:val="20"/>
                <w:lang w:val="nl-NL"/>
              </w:rPr>
              <w:t xml:space="preserve"> </w:t>
            </w:r>
            <w:r w:rsidRPr="002D77F1">
              <w:rPr>
                <w:sz w:val="20"/>
                <w:lang w:val="nl-NL"/>
              </w:rPr>
              <w:t xml:space="preserve">de </w:t>
            </w:r>
            <w:proofErr w:type="spellStart"/>
            <w:r>
              <w:rPr>
                <w:sz w:val="20"/>
                <w:lang w:val="nl-NL"/>
              </w:rPr>
              <w:t>client</w:t>
            </w:r>
            <w:proofErr w:type="spellEnd"/>
            <w:r w:rsidRPr="002D77F1">
              <w:rPr>
                <w:sz w:val="20"/>
                <w:lang w:val="nl-NL"/>
              </w:rPr>
              <w:t xml:space="preserve"> weet waar hij/zij zich aan moet</w:t>
            </w:r>
            <w:r w:rsidRPr="002D77F1">
              <w:rPr>
                <w:spacing w:val="4"/>
                <w:sz w:val="20"/>
                <w:lang w:val="nl-NL"/>
              </w:rPr>
              <w:t xml:space="preserve"> </w:t>
            </w:r>
            <w:r w:rsidRPr="002D77F1">
              <w:rPr>
                <w:sz w:val="20"/>
                <w:lang w:val="nl-NL"/>
              </w:rPr>
              <w:t>houden.</w:t>
            </w:r>
          </w:p>
          <w:p w:rsidR="00C117BB" w:rsidRPr="008C0A6A" w:rsidRDefault="00C117BB" w:rsidP="00C117BB">
            <w:pPr>
              <w:pStyle w:val="TableParagraph"/>
              <w:spacing w:before="7"/>
              <w:ind w:left="705" w:hanging="426"/>
              <w:rPr>
                <w:b/>
                <w:bCs/>
                <w:sz w:val="20"/>
                <w:lang w:val="nl-NL"/>
              </w:rPr>
            </w:pPr>
          </w:p>
          <w:p w:rsidR="00C117BB" w:rsidRPr="008C0A6A" w:rsidRDefault="00C117BB" w:rsidP="00C117BB">
            <w:pPr>
              <w:pStyle w:val="TableParagraph"/>
              <w:ind w:left="705"/>
              <w:rPr>
                <w:b/>
                <w:bCs/>
                <w:sz w:val="20"/>
              </w:rPr>
            </w:pPr>
            <w:proofErr w:type="spellStart"/>
            <w:r w:rsidRPr="008C0A6A">
              <w:rPr>
                <w:b/>
                <w:bCs/>
                <w:sz w:val="20"/>
              </w:rPr>
              <w:t>Acties</w:t>
            </w:r>
            <w:proofErr w:type="spellEnd"/>
            <w:r w:rsidRPr="008C0A6A">
              <w:rPr>
                <w:b/>
                <w:bCs/>
                <w:sz w:val="20"/>
              </w:rPr>
              <w:t xml:space="preserve"> </w:t>
            </w:r>
            <w:proofErr w:type="spellStart"/>
            <w:r w:rsidRPr="008C0A6A">
              <w:rPr>
                <w:b/>
                <w:bCs/>
                <w:sz w:val="20"/>
              </w:rPr>
              <w:t>schuldhulpverlener</w:t>
            </w:r>
            <w:proofErr w:type="spellEnd"/>
            <w:r w:rsidRPr="008C0A6A">
              <w:rPr>
                <w:b/>
                <w:bCs/>
                <w:sz w:val="20"/>
              </w:rPr>
              <w:t>:</w:t>
            </w:r>
          </w:p>
          <w:p w:rsidR="00C117BB" w:rsidRDefault="00C117BB" w:rsidP="005C7260">
            <w:pPr>
              <w:pStyle w:val="TableParagraph"/>
              <w:numPr>
                <w:ilvl w:val="0"/>
                <w:numId w:val="13"/>
              </w:numPr>
              <w:tabs>
                <w:tab w:val="left" w:pos="827"/>
                <w:tab w:val="left" w:pos="828"/>
              </w:tabs>
              <w:spacing w:before="7" w:line="245" w:lineRule="exact"/>
              <w:ind w:left="705" w:hanging="426"/>
              <w:rPr>
                <w:sz w:val="20"/>
              </w:rPr>
            </w:pPr>
            <w:proofErr w:type="spellStart"/>
            <w:r>
              <w:rPr>
                <w:sz w:val="20"/>
              </w:rPr>
              <w:t>Voortgang</w:t>
            </w:r>
            <w:proofErr w:type="spellEnd"/>
            <w:r>
              <w:rPr>
                <w:sz w:val="20"/>
              </w:rPr>
              <w:t xml:space="preserve"> </w:t>
            </w:r>
            <w:proofErr w:type="spellStart"/>
            <w:r>
              <w:rPr>
                <w:sz w:val="20"/>
              </w:rPr>
              <w:t>acties</w:t>
            </w:r>
            <w:proofErr w:type="spellEnd"/>
            <w:r>
              <w:rPr>
                <w:spacing w:val="-1"/>
                <w:sz w:val="20"/>
              </w:rPr>
              <w:t xml:space="preserve"> </w:t>
            </w:r>
            <w:proofErr w:type="spellStart"/>
            <w:r>
              <w:rPr>
                <w:sz w:val="20"/>
              </w:rPr>
              <w:t>bewaken</w:t>
            </w:r>
            <w:proofErr w:type="spellEnd"/>
          </w:p>
          <w:p w:rsidR="00C117BB" w:rsidRDefault="00C117BB" w:rsidP="005C7260">
            <w:pPr>
              <w:pStyle w:val="TableParagraph"/>
              <w:numPr>
                <w:ilvl w:val="0"/>
                <w:numId w:val="13"/>
              </w:numPr>
              <w:tabs>
                <w:tab w:val="left" w:pos="827"/>
                <w:tab w:val="left" w:pos="828"/>
              </w:tabs>
              <w:spacing w:line="244" w:lineRule="exact"/>
              <w:ind w:left="705" w:hanging="426"/>
              <w:rPr>
                <w:sz w:val="20"/>
              </w:rPr>
            </w:pPr>
            <w:proofErr w:type="spellStart"/>
            <w:r>
              <w:rPr>
                <w:sz w:val="20"/>
              </w:rPr>
              <w:t>Nieuwe</w:t>
            </w:r>
            <w:proofErr w:type="spellEnd"/>
            <w:r>
              <w:rPr>
                <w:sz w:val="20"/>
              </w:rPr>
              <w:t xml:space="preserve"> </w:t>
            </w:r>
            <w:proofErr w:type="spellStart"/>
            <w:r>
              <w:rPr>
                <w:sz w:val="20"/>
              </w:rPr>
              <w:t>afspraak</w:t>
            </w:r>
            <w:proofErr w:type="spellEnd"/>
            <w:r>
              <w:rPr>
                <w:spacing w:val="-2"/>
                <w:sz w:val="20"/>
              </w:rPr>
              <w:t xml:space="preserve"> </w:t>
            </w:r>
            <w:proofErr w:type="spellStart"/>
            <w:r>
              <w:rPr>
                <w:sz w:val="20"/>
              </w:rPr>
              <w:t>inplannen</w:t>
            </w:r>
            <w:proofErr w:type="spellEnd"/>
          </w:p>
          <w:p w:rsidR="00C117BB" w:rsidRPr="002D77F1" w:rsidRDefault="00C117BB" w:rsidP="005C7260">
            <w:pPr>
              <w:pStyle w:val="TableParagraph"/>
              <w:numPr>
                <w:ilvl w:val="0"/>
                <w:numId w:val="13"/>
              </w:numPr>
              <w:tabs>
                <w:tab w:val="left" w:pos="827"/>
                <w:tab w:val="left" w:pos="828"/>
              </w:tabs>
              <w:spacing w:line="244" w:lineRule="exact"/>
              <w:ind w:left="705" w:hanging="426"/>
              <w:rPr>
                <w:sz w:val="20"/>
                <w:szCs w:val="20"/>
                <w:lang w:val="nl-NL"/>
              </w:rPr>
            </w:pPr>
            <w:r w:rsidRPr="3321A7D8">
              <w:rPr>
                <w:sz w:val="20"/>
                <w:szCs w:val="20"/>
                <w:lang w:val="nl-NL"/>
              </w:rPr>
              <w:t>Doorgeven aanmelding bij BKR en VISH</w:t>
            </w:r>
          </w:p>
        </w:tc>
      </w:tr>
    </w:tbl>
    <w:p w:rsidR="00C117BB" w:rsidRDefault="00C117BB" w:rsidP="00C117BB"/>
    <w:p w:rsidR="00C117BB" w:rsidRDefault="00C117BB" w:rsidP="00C117BB">
      <w:pPr>
        <w:spacing w:line="240" w:lineRule="auto"/>
      </w:pPr>
    </w:p>
    <w:p w:rsidR="00C117BB" w:rsidRDefault="00C117BB" w:rsidP="00C117BB">
      <w:pPr>
        <w:spacing w:line="240" w:lineRule="auto"/>
      </w:pPr>
    </w:p>
    <w:p w:rsidR="00C117BB" w:rsidRDefault="00C117BB" w:rsidP="00C117BB">
      <w:pPr>
        <w:spacing w:line="240" w:lineRule="auto"/>
      </w:pPr>
    </w:p>
    <w:p w:rsidR="00C117BB" w:rsidRDefault="00C117BB" w:rsidP="00C117BB">
      <w:pPr>
        <w:spacing w:line="240" w:lineRule="auto"/>
      </w:pPr>
      <w:r>
        <w:br w:type="page"/>
      </w:r>
    </w:p>
    <w:p w:rsidR="00C117BB" w:rsidRDefault="00C117BB" w:rsidP="00C117BB">
      <w:pPr>
        <w:pStyle w:val="Kop2"/>
        <w:rPr>
          <w:rFonts w:eastAsia="Arial"/>
        </w:rPr>
      </w:pPr>
      <w:bookmarkStart w:id="26" w:name="_Toc162555708"/>
      <w:r w:rsidRPr="62DF2215">
        <w:rPr>
          <w:rFonts w:eastAsia="Arial"/>
        </w:rPr>
        <w:lastRenderedPageBreak/>
        <w:t>Format plan van aanpak (2)</w:t>
      </w:r>
      <w:bookmarkEnd w:id="26"/>
    </w:p>
    <w:tbl>
      <w:tblPr>
        <w:tblStyle w:val="Tabelraster"/>
        <w:tblW w:w="0" w:type="auto"/>
        <w:tblInd w:w="90" w:type="dxa"/>
        <w:tblLayout w:type="fixed"/>
        <w:tblLook w:val="01E0" w:firstRow="1" w:lastRow="1" w:firstColumn="1" w:lastColumn="1" w:noHBand="0" w:noVBand="0"/>
      </w:tblPr>
      <w:tblGrid>
        <w:gridCol w:w="4603"/>
        <w:gridCol w:w="4202"/>
      </w:tblGrid>
      <w:tr w:rsidR="00C117BB" w:rsidTr="00C117BB">
        <w:trPr>
          <w:trHeight w:val="2895"/>
        </w:trPr>
        <w:tc>
          <w:tcPr>
            <w:tcW w:w="4603" w:type="dxa"/>
            <w:tcMar>
              <w:top w:w="113" w:type="dxa"/>
              <w:left w:w="113" w:type="dxa"/>
              <w:bottom w:w="113" w:type="dxa"/>
              <w:right w:w="113" w:type="dxa"/>
            </w:tcMar>
          </w:tcPr>
          <w:p w:rsidR="00C117BB" w:rsidRDefault="00C117BB" w:rsidP="00C117BB">
            <w:pPr>
              <w:tabs>
                <w:tab w:val="left" w:pos="708"/>
              </w:tabs>
              <w:rPr>
                <w:rFonts w:ascii="Calibri" w:eastAsia="Calibri" w:hAnsi="Calibri" w:cs="Calibri"/>
                <w:b/>
                <w:bCs/>
                <w:color w:val="000000" w:themeColor="text1"/>
                <w:sz w:val="22"/>
                <w:szCs w:val="22"/>
              </w:rPr>
            </w:pPr>
            <w:r w:rsidRPr="62DF2215">
              <w:rPr>
                <w:rFonts w:ascii="Calibri" w:eastAsia="Calibri" w:hAnsi="Calibri" w:cs="Calibri"/>
                <w:b/>
                <w:bCs/>
                <w:color w:val="000000" w:themeColor="text1"/>
                <w:sz w:val="22"/>
                <w:szCs w:val="22"/>
              </w:rPr>
              <w:t>Waarom dit formulier?</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U hebt schulden en u hebt de gemeente gevraagd om u daarbij te ondersteunen op grond van de Wet gemeentelijk schuldhulpverlening (</w:t>
            </w:r>
            <w:proofErr w:type="spellStart"/>
            <w:r w:rsidRPr="62DF2215">
              <w:rPr>
                <w:rFonts w:ascii="Calibri" w:eastAsia="Calibri" w:hAnsi="Calibri" w:cs="Calibri"/>
                <w:sz w:val="22"/>
                <w:szCs w:val="22"/>
              </w:rPr>
              <w:t>Wgs</w:t>
            </w:r>
            <w:proofErr w:type="spellEnd"/>
            <w:r w:rsidRPr="62DF2215">
              <w:rPr>
                <w:rFonts w:ascii="Calibri" w:eastAsia="Calibri" w:hAnsi="Calibri" w:cs="Calibri"/>
                <w:sz w:val="22"/>
                <w:szCs w:val="22"/>
              </w:rPr>
              <w:t>). Daarom hebben wij dit persoonlijke plan van aanpak voor u gemaakt. Door het plan te ondertekenen, dient u een officiële aanvraag in en kunnen we starten met het uitvoeren van dit plan.</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p w:rsidR="00C117BB" w:rsidRDefault="00C117BB" w:rsidP="00C117BB">
            <w:pPr>
              <w:tabs>
                <w:tab w:val="left" w:pos="708"/>
              </w:tabs>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 xml:space="preserve"> </w:t>
            </w:r>
          </w:p>
        </w:tc>
        <w:tc>
          <w:tcPr>
            <w:tcW w:w="4202" w:type="dxa"/>
            <w:tcMar>
              <w:top w:w="113" w:type="dxa"/>
              <w:left w:w="113" w:type="dxa"/>
              <w:bottom w:w="113" w:type="dxa"/>
              <w:right w:w="113" w:type="dxa"/>
            </w:tcMar>
          </w:tcPr>
          <w:p w:rsidR="00C117BB" w:rsidRDefault="00C117BB" w:rsidP="00C117BB">
            <w:pPr>
              <w:rPr>
                <w:rFonts w:ascii="Calibri" w:eastAsia="Calibri" w:hAnsi="Calibri" w:cs="Calibri"/>
                <w:b/>
                <w:bCs/>
                <w:color w:val="000000" w:themeColor="text1"/>
                <w:sz w:val="22"/>
                <w:szCs w:val="22"/>
              </w:rPr>
            </w:pPr>
            <w:r w:rsidRPr="62DF2215">
              <w:rPr>
                <w:rFonts w:ascii="Calibri" w:eastAsia="Calibri" w:hAnsi="Calibri" w:cs="Calibri"/>
                <w:b/>
                <w:bCs/>
                <w:color w:val="000000" w:themeColor="text1"/>
                <w:sz w:val="22"/>
                <w:szCs w:val="22"/>
              </w:rPr>
              <w:t>Wat moet u doen?</w:t>
            </w:r>
          </w:p>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 xml:space="preserve">Controleer de gegevens in dit plan van aanpak. Is er een checklist bijgesloten? Dan ziet u daarop welke bewijsstukken </w:t>
            </w:r>
            <w:r>
              <w:br/>
            </w:r>
            <w:r w:rsidRPr="62DF2215">
              <w:rPr>
                <w:rFonts w:ascii="Calibri" w:eastAsia="Calibri" w:hAnsi="Calibri" w:cs="Calibri"/>
                <w:color w:val="000000" w:themeColor="text1"/>
                <w:sz w:val="22"/>
                <w:szCs w:val="22"/>
              </w:rPr>
              <w:t>u mee moet nemen naar het volgende gesprek.</w:t>
            </w:r>
          </w:p>
          <w:p w:rsidR="00C117BB" w:rsidRDefault="00C117BB" w:rsidP="00C117BB">
            <w:pPr>
              <w:tabs>
                <w:tab w:val="left" w:pos="708"/>
              </w:tabs>
              <w:rPr>
                <w:rFonts w:ascii="Calibri" w:eastAsia="Calibri" w:hAnsi="Calibri" w:cs="Calibri"/>
                <w:b/>
                <w:bCs/>
                <w:color w:val="000000" w:themeColor="text1"/>
                <w:sz w:val="22"/>
                <w:szCs w:val="22"/>
              </w:rPr>
            </w:pPr>
            <w:r w:rsidRPr="62DF2215">
              <w:rPr>
                <w:rFonts w:ascii="Calibri" w:eastAsia="Calibri" w:hAnsi="Calibri" w:cs="Calibri"/>
                <w:b/>
                <w:bCs/>
                <w:color w:val="000000" w:themeColor="text1"/>
                <w:sz w:val="22"/>
                <w:szCs w:val="22"/>
              </w:rPr>
              <w:t xml:space="preserve"> </w:t>
            </w:r>
          </w:p>
          <w:p w:rsidR="00C117BB" w:rsidRDefault="00C117BB" w:rsidP="00C117BB">
            <w:pPr>
              <w:tabs>
                <w:tab w:val="left" w:pos="708"/>
              </w:tabs>
              <w:rPr>
                <w:rFonts w:ascii="Calibri" w:eastAsia="Calibri" w:hAnsi="Calibri" w:cs="Calibri"/>
                <w:b/>
                <w:bCs/>
                <w:color w:val="000000" w:themeColor="text1"/>
                <w:sz w:val="22"/>
                <w:szCs w:val="22"/>
              </w:rPr>
            </w:pPr>
            <w:r w:rsidRPr="62DF2215">
              <w:rPr>
                <w:rFonts w:ascii="Calibri" w:eastAsia="Calibri" w:hAnsi="Calibri" w:cs="Calibri"/>
                <w:b/>
                <w:bCs/>
                <w:color w:val="000000" w:themeColor="text1"/>
                <w:sz w:val="22"/>
                <w:szCs w:val="22"/>
              </w:rPr>
              <w:t>Hebt u vragen?</w:t>
            </w:r>
          </w:p>
          <w:p w:rsidR="00C117BB" w:rsidRDefault="00C117BB" w:rsidP="00C117BB">
            <w:pPr>
              <w:tabs>
                <w:tab w:val="left" w:pos="708"/>
              </w:tabs>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Bel op werkdagen naar XXX.</w:t>
            </w:r>
          </w:p>
          <w:p w:rsidR="00C117BB" w:rsidRDefault="00C117BB" w:rsidP="00C117BB">
            <w:pPr>
              <w:tabs>
                <w:tab w:val="left" w:pos="708"/>
              </w:tabs>
              <w:rPr>
                <w:rFonts w:ascii="Calibri" w:eastAsia="Calibri" w:hAnsi="Calibri" w:cs="Calibri"/>
                <w:color w:val="0000FF"/>
                <w:sz w:val="22"/>
                <w:szCs w:val="22"/>
                <w:u w:val="single"/>
              </w:rPr>
            </w:pPr>
            <w:r w:rsidRPr="347A7080">
              <w:rPr>
                <w:rFonts w:ascii="Calibri" w:eastAsia="Calibri" w:hAnsi="Calibri" w:cs="Calibri"/>
                <w:color w:val="000000" w:themeColor="text1"/>
                <w:sz w:val="22"/>
                <w:szCs w:val="22"/>
              </w:rPr>
              <w:t>Of stuur een mail naar:</w:t>
            </w:r>
          </w:p>
        </w:tc>
      </w:tr>
    </w:tbl>
    <w:p w:rsidR="00C117BB" w:rsidRDefault="00C117BB" w:rsidP="00C117BB">
      <w:pPr>
        <w:rPr>
          <w:rFonts w:ascii="Calibri" w:eastAsia="Calibri" w:hAnsi="Calibri" w:cs="Calibri"/>
          <w:b/>
          <w:bCs/>
          <w:color w:val="FFFFFF" w:themeColor="background1"/>
          <w:sz w:val="28"/>
          <w:szCs w:val="28"/>
        </w:rPr>
      </w:pPr>
      <w:r w:rsidRPr="347A7080">
        <w:rPr>
          <w:rFonts w:ascii="Calibri" w:eastAsia="Calibri" w:hAnsi="Calibri" w:cs="Calibri"/>
          <w:b/>
          <w:bCs/>
          <w:color w:val="FFFFFF" w:themeColor="background1"/>
          <w:sz w:val="28"/>
          <w:szCs w:val="28"/>
        </w:rPr>
        <w:t>Uw persoonlijke gegevens</w:t>
      </w:r>
    </w:p>
    <w:tbl>
      <w:tblPr>
        <w:tblW w:w="0" w:type="auto"/>
        <w:tblInd w:w="135" w:type="dxa"/>
        <w:tblLayout w:type="fixed"/>
        <w:tblLook w:val="01E0" w:firstRow="1" w:lastRow="1" w:firstColumn="1" w:lastColumn="1" w:noHBand="0" w:noVBand="0"/>
      </w:tblPr>
      <w:tblGrid>
        <w:gridCol w:w="2668"/>
        <w:gridCol w:w="236"/>
        <w:gridCol w:w="3793"/>
        <w:gridCol w:w="2309"/>
      </w:tblGrid>
      <w:tr w:rsidR="00C117BB" w:rsidTr="00C117BB">
        <w:trPr>
          <w:trHeight w:val="315"/>
        </w:trPr>
        <w:tc>
          <w:tcPr>
            <w:tcW w:w="2668" w:type="dxa"/>
            <w:tcBorders>
              <w:top w:val="nil"/>
              <w:left w:val="nil"/>
              <w:bottom w:val="nil"/>
              <w:right w:val="nil"/>
            </w:tcBorders>
            <w:tcMar>
              <w:top w:w="80"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Kenmerk </w:t>
            </w:r>
          </w:p>
        </w:tc>
        <w:tc>
          <w:tcPr>
            <w:tcW w:w="35" w:type="dxa"/>
            <w:tcBorders>
              <w:top w:val="single" w:sz="18" w:space="0" w:color="FFFFFF" w:themeColor="background1"/>
              <w:left w:val="nil"/>
              <w:bottom w:val="single" w:sz="18" w:space="0" w:color="FFFFFF" w:themeColor="background1"/>
              <w:right w:val="single" w:sz="24" w:space="0" w:color="FFFFFF" w:themeColor="background1"/>
            </w:tcBorders>
            <w:tcMar>
              <w:top w:w="80"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c>
          <w:tcPr>
            <w:tcW w:w="610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80" w:type="dxa"/>
            </w:tcMar>
          </w:tcPr>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 xml:space="preserve"> </w:t>
            </w:r>
          </w:p>
        </w:tc>
      </w:tr>
      <w:tr w:rsidR="00C117BB" w:rsidTr="00C117BB">
        <w:trPr>
          <w:trHeight w:val="315"/>
        </w:trPr>
        <w:tc>
          <w:tcPr>
            <w:tcW w:w="2668" w:type="dxa"/>
            <w:tcBorders>
              <w:top w:val="nil"/>
              <w:left w:val="nil"/>
              <w:bottom w:val="nil"/>
              <w:right w:val="nil"/>
            </w:tcBorders>
            <w:tcMar>
              <w:top w:w="80"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Voornamen</w:t>
            </w:r>
          </w:p>
        </w:tc>
        <w:tc>
          <w:tcPr>
            <w:tcW w:w="35" w:type="dxa"/>
            <w:vMerge w:val="restart"/>
            <w:tcBorders>
              <w:top w:val="single" w:sz="18" w:space="0" w:color="FFFFFF" w:themeColor="background1"/>
              <w:left w:val="nil"/>
              <w:bottom w:val="single" w:sz="18" w:space="0" w:color="FFFFFF" w:themeColor="background1"/>
              <w:right w:val="single" w:sz="24" w:space="0" w:color="FFFFFF" w:themeColor="background1"/>
            </w:tcBorders>
            <w:tcMar>
              <w:top w:w="80"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c>
          <w:tcPr>
            <w:tcW w:w="610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80" w:type="dxa"/>
            </w:tcMar>
          </w:tcPr>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 xml:space="preserve"> </w:t>
            </w:r>
          </w:p>
        </w:tc>
      </w:tr>
      <w:tr w:rsidR="00C117BB" w:rsidTr="00C117BB">
        <w:trPr>
          <w:trHeight w:val="315"/>
        </w:trPr>
        <w:tc>
          <w:tcPr>
            <w:tcW w:w="2668" w:type="dxa"/>
            <w:tcBorders>
              <w:top w:val="nil"/>
              <w:left w:val="nil"/>
              <w:bottom w:val="nil"/>
              <w:right w:val="nil"/>
            </w:tcBorders>
            <w:tcMar>
              <w:top w:w="80"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Achternaam</w:t>
            </w:r>
          </w:p>
        </w:tc>
        <w:tc>
          <w:tcPr>
            <w:tcW w:w="35" w:type="dxa"/>
            <w:vMerge/>
            <w:vAlign w:val="center"/>
          </w:tcPr>
          <w:p w:rsidR="00C117BB" w:rsidRDefault="00C117BB" w:rsidP="00C117BB"/>
        </w:tc>
        <w:tc>
          <w:tcPr>
            <w:tcW w:w="6102"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Mar>
              <w:top w:w="80" w:type="dxa"/>
            </w:tcMar>
          </w:tcPr>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 xml:space="preserve">  </w:t>
            </w:r>
          </w:p>
        </w:tc>
      </w:tr>
      <w:tr w:rsidR="00C117BB" w:rsidTr="00C117BB">
        <w:trPr>
          <w:trHeight w:val="315"/>
        </w:trPr>
        <w:tc>
          <w:tcPr>
            <w:tcW w:w="2668" w:type="dxa"/>
            <w:tcBorders>
              <w:top w:val="nil"/>
              <w:left w:val="nil"/>
              <w:bottom w:val="nil"/>
              <w:right w:val="nil"/>
            </w:tcBorders>
            <w:tcMar>
              <w:top w:w="80" w:type="dxa"/>
            </w:tcMar>
          </w:tcPr>
          <w:p w:rsidR="00C117BB" w:rsidRDefault="00C117BB" w:rsidP="00C117BB">
            <w:pPr>
              <w:tabs>
                <w:tab w:val="left" w:pos="708"/>
              </w:tabs>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Adres</w:t>
            </w:r>
          </w:p>
        </w:tc>
        <w:tc>
          <w:tcPr>
            <w:tcW w:w="35" w:type="dxa"/>
            <w:vMerge w:val="restart"/>
            <w:tcBorders>
              <w:top w:val="nil"/>
              <w:left w:val="nil"/>
              <w:bottom w:val="single" w:sz="18" w:space="0" w:color="FFFFFF" w:themeColor="background1"/>
              <w:right w:val="single" w:sz="24" w:space="0" w:color="FFFFFF" w:themeColor="background1"/>
            </w:tcBorders>
            <w:tcMar>
              <w:top w:w="80"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c>
          <w:tcPr>
            <w:tcW w:w="610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80" w:type="dxa"/>
            </w:tcMar>
          </w:tcPr>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 xml:space="preserve"> </w:t>
            </w:r>
          </w:p>
        </w:tc>
      </w:tr>
      <w:tr w:rsidR="00C117BB" w:rsidTr="00C117BB">
        <w:trPr>
          <w:trHeight w:val="315"/>
        </w:trPr>
        <w:tc>
          <w:tcPr>
            <w:tcW w:w="2668" w:type="dxa"/>
            <w:tcBorders>
              <w:top w:val="nil"/>
              <w:left w:val="nil"/>
              <w:bottom w:val="nil"/>
              <w:right w:val="nil"/>
            </w:tcBorders>
            <w:tcMar>
              <w:top w:w="80" w:type="dxa"/>
            </w:tcMar>
          </w:tcPr>
          <w:p w:rsidR="00C117BB" w:rsidRDefault="00C117BB" w:rsidP="00C117BB">
            <w:pPr>
              <w:tabs>
                <w:tab w:val="left" w:pos="708"/>
              </w:tabs>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Postcode en woonplaats</w:t>
            </w:r>
          </w:p>
        </w:tc>
        <w:tc>
          <w:tcPr>
            <w:tcW w:w="35" w:type="dxa"/>
            <w:vMerge/>
            <w:vAlign w:val="center"/>
          </w:tcPr>
          <w:p w:rsidR="00C117BB" w:rsidRDefault="00C117BB" w:rsidP="00C117BB"/>
        </w:tc>
        <w:tc>
          <w:tcPr>
            <w:tcW w:w="6102"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Mar>
              <w:top w:w="80"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r>
      <w:tr w:rsidR="00C117BB" w:rsidTr="00C117BB">
        <w:trPr>
          <w:trHeight w:val="315"/>
        </w:trPr>
        <w:tc>
          <w:tcPr>
            <w:tcW w:w="2668" w:type="dxa"/>
            <w:tcBorders>
              <w:top w:val="nil"/>
              <w:left w:val="nil"/>
              <w:bottom w:val="nil"/>
              <w:right w:val="nil"/>
            </w:tcBorders>
            <w:tcMar>
              <w:top w:w="80" w:type="dxa"/>
            </w:tcMar>
          </w:tcPr>
          <w:p w:rsidR="00C117BB" w:rsidRDefault="00C117BB" w:rsidP="00C117BB">
            <w:pPr>
              <w:tabs>
                <w:tab w:val="left" w:pos="708"/>
              </w:tabs>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 xml:space="preserve">Nationaliteit </w:t>
            </w:r>
          </w:p>
        </w:tc>
        <w:tc>
          <w:tcPr>
            <w:tcW w:w="35" w:type="dxa"/>
            <w:tcBorders>
              <w:top w:val="nil"/>
              <w:left w:val="nil"/>
              <w:bottom w:val="single" w:sz="18" w:space="0" w:color="FFFFFF" w:themeColor="background1"/>
              <w:right w:val="single" w:sz="24" w:space="0" w:color="FFFFFF" w:themeColor="background1"/>
            </w:tcBorders>
            <w:tcMar>
              <w:top w:w="80"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c>
          <w:tcPr>
            <w:tcW w:w="610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80"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r>
      <w:tr w:rsidR="00C117BB" w:rsidTr="00C117BB">
        <w:trPr>
          <w:trHeight w:val="315"/>
        </w:trPr>
        <w:tc>
          <w:tcPr>
            <w:tcW w:w="2668" w:type="dxa"/>
            <w:tcBorders>
              <w:top w:val="nil"/>
              <w:left w:val="nil"/>
              <w:bottom w:val="nil"/>
              <w:right w:val="nil"/>
            </w:tcBorders>
            <w:tcMar>
              <w:top w:w="80" w:type="dxa"/>
            </w:tcMar>
          </w:tcPr>
          <w:p w:rsidR="00C117BB" w:rsidRDefault="00C117BB" w:rsidP="00C117BB">
            <w:pPr>
              <w:tabs>
                <w:tab w:val="left" w:pos="708"/>
              </w:tabs>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Geboortedatum</w:t>
            </w:r>
          </w:p>
        </w:tc>
        <w:tc>
          <w:tcPr>
            <w:tcW w:w="35" w:type="dxa"/>
            <w:tcBorders>
              <w:top w:val="single" w:sz="18" w:space="0" w:color="FFFFFF" w:themeColor="background1"/>
              <w:left w:val="nil"/>
              <w:bottom w:val="single" w:sz="18" w:space="0" w:color="FFFFFF" w:themeColor="background1"/>
              <w:right w:val="single" w:sz="24" w:space="0" w:color="FFFFFF" w:themeColor="background1"/>
            </w:tcBorders>
            <w:tcMar>
              <w:top w:w="80"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c>
          <w:tcPr>
            <w:tcW w:w="37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80"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c>
          <w:tcPr>
            <w:tcW w:w="230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80" w:type="dxa"/>
            </w:tcMar>
          </w:tcPr>
          <w:p w:rsidR="00C117BB" w:rsidRDefault="00C117BB" w:rsidP="00C117BB">
            <w:pPr>
              <w:rPr>
                <w:rFonts w:ascii="Calibri" w:eastAsia="Calibri" w:hAnsi="Calibri" w:cs="Calibri"/>
                <w:color w:val="000000" w:themeColor="text1"/>
                <w:sz w:val="22"/>
                <w:szCs w:val="22"/>
              </w:rPr>
            </w:pPr>
            <w:r w:rsidRPr="62DF2215">
              <w:rPr>
                <w:rFonts w:ascii="MS Gothic" w:eastAsia="MS Gothic" w:hAnsi="MS Gothic" w:cs="MS Gothic"/>
                <w:color w:val="000000" w:themeColor="text1"/>
                <w:sz w:val="22"/>
                <w:szCs w:val="22"/>
              </w:rPr>
              <w:t>☐</w:t>
            </w:r>
            <w:r w:rsidRPr="62DF2215">
              <w:rPr>
                <w:rFonts w:ascii="Calibri" w:eastAsia="Calibri" w:hAnsi="Calibri" w:cs="Calibri"/>
                <w:color w:val="000000" w:themeColor="text1"/>
                <w:sz w:val="22"/>
                <w:szCs w:val="22"/>
              </w:rPr>
              <w:t xml:space="preserve"> Man</w:t>
            </w:r>
            <w:r w:rsidRPr="62DF2215">
              <w:rPr>
                <w:rFonts w:ascii="MS Gothic" w:eastAsia="MS Gothic" w:hAnsi="MS Gothic" w:cs="MS Gothic"/>
                <w:color w:val="000000" w:themeColor="text1"/>
                <w:sz w:val="22"/>
                <w:szCs w:val="22"/>
              </w:rPr>
              <w:t>☐</w:t>
            </w:r>
            <w:r w:rsidRPr="62DF2215">
              <w:rPr>
                <w:rFonts w:ascii="Calibri" w:eastAsia="Calibri" w:hAnsi="Calibri" w:cs="Calibri"/>
                <w:color w:val="000000" w:themeColor="text1"/>
                <w:sz w:val="22"/>
                <w:szCs w:val="22"/>
              </w:rPr>
              <w:t xml:space="preserve"> Vrouw</w:t>
            </w:r>
          </w:p>
        </w:tc>
      </w:tr>
      <w:tr w:rsidR="00C117BB" w:rsidTr="00C117BB">
        <w:trPr>
          <w:trHeight w:val="315"/>
        </w:trPr>
        <w:tc>
          <w:tcPr>
            <w:tcW w:w="2668" w:type="dxa"/>
            <w:tcBorders>
              <w:top w:val="nil"/>
              <w:left w:val="nil"/>
              <w:bottom w:val="nil"/>
              <w:right w:val="nil"/>
            </w:tcBorders>
            <w:tcMar>
              <w:top w:w="80" w:type="dxa"/>
            </w:tcMar>
          </w:tcPr>
          <w:p w:rsidR="00C117BB" w:rsidRDefault="00C117BB" w:rsidP="00C117BB">
            <w:pPr>
              <w:tabs>
                <w:tab w:val="left" w:pos="708"/>
              </w:tabs>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Burgerlijke staat</w:t>
            </w:r>
          </w:p>
        </w:tc>
        <w:tc>
          <w:tcPr>
            <w:tcW w:w="35" w:type="dxa"/>
            <w:tcBorders>
              <w:top w:val="single" w:sz="18" w:space="0" w:color="FFFFFF" w:themeColor="background1"/>
              <w:left w:val="nil"/>
              <w:bottom w:val="single" w:sz="18" w:space="0" w:color="FFFFFF" w:themeColor="background1"/>
              <w:right w:val="single" w:sz="24" w:space="0" w:color="FFFFFF" w:themeColor="background1"/>
            </w:tcBorders>
            <w:tcMar>
              <w:top w:w="80"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c>
          <w:tcPr>
            <w:tcW w:w="610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80"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r>
      <w:tr w:rsidR="00C117BB" w:rsidTr="00C117BB">
        <w:trPr>
          <w:trHeight w:val="315"/>
        </w:trPr>
        <w:tc>
          <w:tcPr>
            <w:tcW w:w="2668" w:type="dxa"/>
            <w:tcBorders>
              <w:top w:val="nil"/>
              <w:left w:val="nil"/>
              <w:bottom w:val="nil"/>
              <w:right w:val="nil"/>
            </w:tcBorders>
            <w:tcMar>
              <w:top w:w="80" w:type="dxa"/>
            </w:tcMar>
          </w:tcPr>
          <w:p w:rsidR="00C117BB" w:rsidRDefault="00C117BB" w:rsidP="00C117BB">
            <w:pPr>
              <w:tabs>
                <w:tab w:val="left" w:pos="708"/>
              </w:tabs>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Telefoonnummer</w:t>
            </w:r>
          </w:p>
        </w:tc>
        <w:tc>
          <w:tcPr>
            <w:tcW w:w="35" w:type="dxa"/>
            <w:tcBorders>
              <w:top w:val="single" w:sz="18" w:space="0" w:color="FFFFFF" w:themeColor="background1"/>
              <w:left w:val="nil"/>
              <w:bottom w:val="single" w:sz="18" w:space="0" w:color="FFFFFF" w:themeColor="background1"/>
              <w:right w:val="single" w:sz="24" w:space="0" w:color="FFFFFF" w:themeColor="background1"/>
            </w:tcBorders>
            <w:tcMar>
              <w:top w:w="80"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c>
          <w:tcPr>
            <w:tcW w:w="610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80"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r>
      <w:tr w:rsidR="00C117BB" w:rsidTr="00C117BB">
        <w:trPr>
          <w:trHeight w:val="315"/>
        </w:trPr>
        <w:tc>
          <w:tcPr>
            <w:tcW w:w="2668" w:type="dxa"/>
            <w:tcBorders>
              <w:top w:val="nil"/>
              <w:left w:val="nil"/>
              <w:bottom w:val="nil"/>
              <w:right w:val="nil"/>
            </w:tcBorders>
            <w:tcMar>
              <w:top w:w="80" w:type="dxa"/>
            </w:tcMar>
          </w:tcPr>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E-mailadres</w:t>
            </w:r>
          </w:p>
        </w:tc>
        <w:tc>
          <w:tcPr>
            <w:tcW w:w="35" w:type="dxa"/>
            <w:tcBorders>
              <w:top w:val="single" w:sz="18" w:space="0" w:color="FFFFFF" w:themeColor="background1"/>
              <w:left w:val="nil"/>
              <w:bottom w:val="single" w:sz="18" w:space="0" w:color="FFFFFF" w:themeColor="background1"/>
              <w:right w:val="single" w:sz="24" w:space="0" w:color="FFFFFF" w:themeColor="background1"/>
            </w:tcBorders>
            <w:tcMar>
              <w:top w:w="80"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c>
          <w:tcPr>
            <w:tcW w:w="610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80"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r>
      <w:tr w:rsidR="00C117BB" w:rsidTr="00C117BB">
        <w:trPr>
          <w:trHeight w:val="315"/>
        </w:trPr>
        <w:tc>
          <w:tcPr>
            <w:tcW w:w="2668" w:type="dxa"/>
            <w:tcBorders>
              <w:top w:val="nil"/>
              <w:left w:val="nil"/>
              <w:bottom w:val="nil"/>
              <w:right w:val="nil"/>
            </w:tcBorders>
            <w:tcMar>
              <w:top w:w="80" w:type="dxa"/>
            </w:tcMar>
          </w:tcPr>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IBAN (bankrekening)</w:t>
            </w:r>
          </w:p>
        </w:tc>
        <w:tc>
          <w:tcPr>
            <w:tcW w:w="35" w:type="dxa"/>
            <w:tcBorders>
              <w:top w:val="single" w:sz="18" w:space="0" w:color="FFFFFF" w:themeColor="background1"/>
              <w:left w:val="nil"/>
              <w:bottom w:val="single" w:sz="18" w:space="0" w:color="FFFFFF" w:themeColor="background1"/>
              <w:right w:val="single" w:sz="24" w:space="0" w:color="FFFFFF" w:themeColor="background1"/>
            </w:tcBorders>
            <w:tcMar>
              <w:top w:w="80"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c>
          <w:tcPr>
            <w:tcW w:w="610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80"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r>
    </w:tbl>
    <w:p w:rsidR="00C117BB" w:rsidRDefault="00C117BB" w:rsidP="00C117BB">
      <w:r w:rsidRPr="347A7080">
        <w:rPr>
          <w:rFonts w:ascii="Calibri" w:eastAsia="Calibri" w:hAnsi="Calibri" w:cs="Calibri"/>
          <w:sz w:val="22"/>
          <w:szCs w:val="22"/>
        </w:rPr>
        <w:t xml:space="preserve"> Kijk of uw gegevens kloppen. Klopt er iets niet? Verbeter het dan gerust. </w:t>
      </w:r>
    </w:p>
    <w:p w:rsidR="00C117BB" w:rsidRDefault="00C117BB" w:rsidP="00C117BB">
      <w:pPr>
        <w:spacing w:line="276" w:lineRule="auto"/>
      </w:pPr>
    </w:p>
    <w:p w:rsidR="00C117BB" w:rsidRDefault="00C117BB" w:rsidP="00C117BB">
      <w:pPr>
        <w:spacing w:after="200" w:line="276" w:lineRule="auto"/>
        <w:rPr>
          <w:rFonts w:ascii="Calibri" w:eastAsia="Calibri" w:hAnsi="Calibri" w:cs="Calibri"/>
          <w:sz w:val="22"/>
          <w:szCs w:val="22"/>
        </w:rPr>
      </w:pPr>
      <w:r w:rsidRPr="62DF2215">
        <w:rPr>
          <w:rFonts w:ascii="Calibri" w:eastAsia="Calibri" w:hAnsi="Calibri" w:cs="Calibri"/>
          <w:sz w:val="22"/>
          <w:szCs w:val="22"/>
        </w:rPr>
        <w:t xml:space="preserve"> </w:t>
      </w:r>
    </w:p>
    <w:tbl>
      <w:tblPr>
        <w:tblStyle w:val="Tabelraster"/>
        <w:tblW w:w="0" w:type="auto"/>
        <w:tblLayout w:type="fixed"/>
        <w:tblLook w:val="04A0" w:firstRow="1" w:lastRow="0" w:firstColumn="1" w:lastColumn="0" w:noHBand="0" w:noVBand="1"/>
      </w:tblPr>
      <w:tblGrid>
        <w:gridCol w:w="8805"/>
      </w:tblGrid>
      <w:tr w:rsidR="00C117BB" w:rsidTr="00C117BB">
        <w:trPr>
          <w:trHeight w:val="285"/>
        </w:trPr>
        <w:tc>
          <w:tcPr>
            <w:tcW w:w="8805" w:type="dxa"/>
            <w:shd w:val="clear" w:color="auto" w:fill="000000" w:themeFill="text1"/>
            <w:tcMar>
              <w:left w:w="108" w:type="dxa"/>
              <w:right w:w="108" w:type="dxa"/>
            </w:tcMar>
          </w:tcPr>
          <w:p w:rsidR="00C117BB" w:rsidRDefault="00C117BB" w:rsidP="00C117BB">
            <w:pPr>
              <w:rPr>
                <w:rFonts w:ascii="Calibri" w:eastAsia="Calibri" w:hAnsi="Calibri" w:cs="Calibri"/>
                <w:b/>
                <w:bCs/>
                <w:color w:val="FFFFFF" w:themeColor="background1"/>
                <w:sz w:val="22"/>
                <w:szCs w:val="22"/>
              </w:rPr>
            </w:pPr>
            <w:r w:rsidRPr="62DF2215">
              <w:rPr>
                <w:rFonts w:ascii="Calibri" w:eastAsia="Calibri" w:hAnsi="Calibri" w:cs="Calibri"/>
                <w:b/>
                <w:bCs/>
                <w:color w:val="FFFFFF" w:themeColor="background1"/>
                <w:sz w:val="22"/>
                <w:szCs w:val="22"/>
              </w:rPr>
              <w:t>Uw situatie</w:t>
            </w:r>
          </w:p>
        </w:tc>
      </w:tr>
      <w:tr w:rsidR="00C117BB" w:rsidTr="00C117BB">
        <w:trPr>
          <w:trHeight w:val="270"/>
        </w:trPr>
        <w:tc>
          <w:tcPr>
            <w:tcW w:w="8805" w:type="dxa"/>
            <w:shd w:val="clear" w:color="auto" w:fill="F2F2F2" w:themeFill="background1" w:themeFillShade="F2"/>
            <w:tcMar>
              <w:left w:w="108" w:type="dxa"/>
              <w:right w:w="108" w:type="dxa"/>
            </w:tcMar>
          </w:tcPr>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 xml:space="preserve"> </w:t>
            </w:r>
          </w:p>
        </w:tc>
      </w:tr>
      <w:tr w:rsidR="00C117BB" w:rsidTr="00C117BB">
        <w:trPr>
          <w:trHeight w:val="285"/>
        </w:trPr>
        <w:tc>
          <w:tcPr>
            <w:tcW w:w="8805" w:type="dxa"/>
            <w:shd w:val="clear" w:color="auto" w:fill="000000" w:themeFill="text1"/>
            <w:tcMar>
              <w:left w:w="108" w:type="dxa"/>
              <w:right w:w="108" w:type="dxa"/>
            </w:tcMar>
          </w:tcPr>
          <w:p w:rsidR="00C117BB" w:rsidRDefault="00C117BB" w:rsidP="00C117BB">
            <w:pPr>
              <w:rPr>
                <w:rFonts w:ascii="Calibri" w:eastAsia="Calibri" w:hAnsi="Calibri" w:cs="Calibri"/>
                <w:b/>
                <w:bCs/>
                <w:color w:val="FFFFFF" w:themeColor="background1"/>
                <w:sz w:val="22"/>
                <w:szCs w:val="22"/>
              </w:rPr>
            </w:pPr>
            <w:r w:rsidRPr="62DF2215">
              <w:rPr>
                <w:rFonts w:ascii="Calibri" w:eastAsia="Calibri" w:hAnsi="Calibri" w:cs="Calibri"/>
                <w:b/>
                <w:bCs/>
                <w:color w:val="FFFFFF" w:themeColor="background1"/>
                <w:sz w:val="22"/>
                <w:szCs w:val="22"/>
              </w:rPr>
              <w:t>Aanmelding</w:t>
            </w:r>
          </w:p>
        </w:tc>
      </w:tr>
      <w:tr w:rsidR="00C117BB" w:rsidTr="00C117BB">
        <w:trPr>
          <w:trHeight w:val="270"/>
        </w:trPr>
        <w:tc>
          <w:tcPr>
            <w:tcW w:w="8805" w:type="dxa"/>
            <w:shd w:val="clear" w:color="auto" w:fill="F2F2F2" w:themeFill="background1" w:themeFillShade="F2"/>
            <w:tcMar>
              <w:left w:w="108" w:type="dxa"/>
              <w:right w:w="108" w:type="dxa"/>
            </w:tcMar>
          </w:tcPr>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Hier wordt beschreven waarom een inwoner zich heeft aangemeld en met welke hulpvraag.</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r>
      <w:tr w:rsidR="00C117BB" w:rsidTr="00C117BB">
        <w:trPr>
          <w:trHeight w:val="360"/>
        </w:trPr>
        <w:tc>
          <w:tcPr>
            <w:tcW w:w="8805" w:type="dxa"/>
            <w:shd w:val="clear" w:color="auto" w:fill="000000" w:themeFill="text1"/>
            <w:tcMar>
              <w:left w:w="108" w:type="dxa"/>
              <w:right w:w="108" w:type="dxa"/>
            </w:tcMar>
          </w:tcPr>
          <w:p w:rsidR="00C117BB" w:rsidRDefault="00C117BB" w:rsidP="00C117BB">
            <w:pPr>
              <w:rPr>
                <w:rFonts w:ascii="Calibri" w:eastAsia="Calibri" w:hAnsi="Calibri" w:cs="Calibri"/>
                <w:b/>
                <w:bCs/>
                <w:color w:val="FFFFFF" w:themeColor="background1"/>
                <w:sz w:val="22"/>
                <w:szCs w:val="22"/>
              </w:rPr>
            </w:pPr>
            <w:r w:rsidRPr="62DF2215">
              <w:rPr>
                <w:rFonts w:ascii="Calibri" w:eastAsia="Calibri" w:hAnsi="Calibri" w:cs="Calibri"/>
                <w:b/>
                <w:bCs/>
                <w:color w:val="FFFFFF" w:themeColor="background1"/>
                <w:sz w:val="22"/>
                <w:szCs w:val="22"/>
              </w:rPr>
              <w:t>Motivatie</w:t>
            </w:r>
          </w:p>
        </w:tc>
      </w:tr>
      <w:tr w:rsidR="00C117BB" w:rsidTr="00C117BB">
        <w:trPr>
          <w:trHeight w:val="270"/>
        </w:trPr>
        <w:tc>
          <w:tcPr>
            <w:tcW w:w="8805" w:type="dxa"/>
            <w:shd w:val="clear" w:color="auto" w:fill="F2F2F2" w:themeFill="background1" w:themeFillShade="F2"/>
            <w:tcMar>
              <w:left w:w="108" w:type="dxa"/>
              <w:right w:w="108" w:type="dxa"/>
            </w:tcMar>
          </w:tcPr>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lastRenderedPageBreak/>
              <w:t>Hier licht je toe wat maakt dat de inwoner nu in beweging komt. Door zo goed mogelijk te beschrijven wat de motivatie is, kan hier op een later moment op terug gegrepen worden.</w:t>
            </w:r>
          </w:p>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 xml:space="preserve">Bijvoorbeeld; u wilt minder stress ervaren. U wil meer rust vinden zodat u meer tijd en ruimte voelt om met de kinderen door te brengen. </w:t>
            </w:r>
          </w:p>
        </w:tc>
      </w:tr>
      <w:tr w:rsidR="00C117BB" w:rsidTr="00C117BB">
        <w:trPr>
          <w:trHeight w:val="285"/>
        </w:trPr>
        <w:tc>
          <w:tcPr>
            <w:tcW w:w="8805" w:type="dxa"/>
            <w:shd w:val="clear" w:color="auto" w:fill="000000" w:themeFill="text1"/>
            <w:tcMar>
              <w:left w:w="108" w:type="dxa"/>
              <w:right w:w="108" w:type="dxa"/>
            </w:tcMar>
          </w:tcPr>
          <w:p w:rsidR="00C117BB" w:rsidRDefault="00C117BB" w:rsidP="00C117BB">
            <w:pPr>
              <w:rPr>
                <w:rFonts w:ascii="Calibri" w:eastAsia="Calibri" w:hAnsi="Calibri" w:cs="Calibri"/>
                <w:b/>
                <w:bCs/>
                <w:color w:val="FFFFFF" w:themeColor="background1"/>
                <w:sz w:val="22"/>
                <w:szCs w:val="22"/>
              </w:rPr>
            </w:pPr>
            <w:r w:rsidRPr="62DF2215">
              <w:rPr>
                <w:rFonts w:ascii="Calibri" w:eastAsia="Calibri" w:hAnsi="Calibri" w:cs="Calibri"/>
                <w:b/>
                <w:bCs/>
                <w:color w:val="FFFFFF" w:themeColor="background1"/>
                <w:sz w:val="22"/>
                <w:szCs w:val="22"/>
              </w:rPr>
              <w:t>Oorzaak financiële problemen</w:t>
            </w:r>
          </w:p>
        </w:tc>
      </w:tr>
      <w:tr w:rsidR="00C117BB" w:rsidTr="00C117BB">
        <w:trPr>
          <w:trHeight w:val="270"/>
        </w:trPr>
        <w:tc>
          <w:tcPr>
            <w:tcW w:w="8805" w:type="dxa"/>
            <w:shd w:val="clear" w:color="auto" w:fill="F2F2F2" w:themeFill="background1" w:themeFillShade="F2"/>
            <w:tcMar>
              <w:left w:w="108" w:type="dxa"/>
              <w:right w:w="108" w:type="dxa"/>
            </w:tcMar>
          </w:tcPr>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Hoe zijn de financiële problemen ontstaan? Licht toe in neutrale zin. Het betreft geen schuldvraag, maar ook wat een inwoner al zelf heeft gedaan.</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r>
      <w:tr w:rsidR="00C117BB" w:rsidTr="00C117BB">
        <w:trPr>
          <w:trHeight w:val="270"/>
        </w:trPr>
        <w:tc>
          <w:tcPr>
            <w:tcW w:w="8805" w:type="dxa"/>
            <w:shd w:val="clear" w:color="auto" w:fill="000000" w:themeFill="text1"/>
            <w:tcMar>
              <w:left w:w="108" w:type="dxa"/>
              <w:right w:w="108" w:type="dxa"/>
            </w:tcMar>
          </w:tcPr>
          <w:p w:rsidR="00C117BB" w:rsidRDefault="00C117BB" w:rsidP="00C117BB">
            <w:pPr>
              <w:rPr>
                <w:rFonts w:ascii="Calibri" w:eastAsia="Calibri" w:hAnsi="Calibri" w:cs="Calibri"/>
                <w:b/>
                <w:bCs/>
                <w:color w:val="FFFFFF" w:themeColor="background1"/>
                <w:sz w:val="22"/>
                <w:szCs w:val="22"/>
              </w:rPr>
            </w:pPr>
            <w:r w:rsidRPr="62DF2215">
              <w:rPr>
                <w:rFonts w:ascii="Calibri" w:eastAsia="Calibri" w:hAnsi="Calibri" w:cs="Calibri"/>
                <w:b/>
                <w:bCs/>
                <w:color w:val="FFFFFF" w:themeColor="background1"/>
                <w:sz w:val="22"/>
                <w:szCs w:val="22"/>
              </w:rPr>
              <w:t>Overzicht schulden</w:t>
            </w:r>
          </w:p>
        </w:tc>
      </w:tr>
      <w:tr w:rsidR="00C117BB" w:rsidTr="00C117BB">
        <w:trPr>
          <w:trHeight w:val="270"/>
        </w:trPr>
        <w:tc>
          <w:tcPr>
            <w:tcW w:w="8805" w:type="dxa"/>
            <w:shd w:val="clear" w:color="auto" w:fill="F2F2F2" w:themeFill="background1" w:themeFillShade="F2"/>
            <w:tcMar>
              <w:left w:w="108" w:type="dxa"/>
              <w:right w:w="108" w:type="dxa"/>
            </w:tcMar>
          </w:tcPr>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 xml:space="preserve">Hier neem je op welke schulden er zijn. Dat kan ook met verwijzing naar een bijlage (wel altijd meesturen met </w:t>
            </w:r>
            <w:proofErr w:type="spellStart"/>
            <w:r w:rsidRPr="62DF2215">
              <w:rPr>
                <w:rFonts w:ascii="Calibri" w:eastAsia="Calibri" w:hAnsi="Calibri" w:cs="Calibri"/>
                <w:color w:val="000000" w:themeColor="text1"/>
                <w:sz w:val="22"/>
                <w:szCs w:val="22"/>
              </w:rPr>
              <w:t>PvA</w:t>
            </w:r>
            <w:proofErr w:type="spellEnd"/>
            <w:r w:rsidRPr="62DF2215">
              <w:rPr>
                <w:rFonts w:ascii="Calibri" w:eastAsia="Calibri" w:hAnsi="Calibri" w:cs="Calibri"/>
                <w:color w:val="000000" w:themeColor="text1"/>
                <w:sz w:val="22"/>
                <w:szCs w:val="22"/>
              </w:rPr>
              <w:t>). Ook bijzonderheden rondom schulden neem je op, zoals betwistte vorderingen of schulden waarbij problemen spelen.</w:t>
            </w:r>
          </w:p>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Je kunt ook aangeven welk type schulden je ziet. Overlevingsschulden, aanpassingsschulden etc.</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r>
      <w:tr w:rsidR="00C117BB" w:rsidTr="00C117BB">
        <w:trPr>
          <w:trHeight w:val="270"/>
        </w:trPr>
        <w:tc>
          <w:tcPr>
            <w:tcW w:w="8805" w:type="dxa"/>
            <w:shd w:val="clear" w:color="auto" w:fill="000000" w:themeFill="text1"/>
            <w:tcMar>
              <w:left w:w="108" w:type="dxa"/>
              <w:right w:w="108" w:type="dxa"/>
            </w:tcMar>
          </w:tcPr>
          <w:p w:rsidR="00C117BB" w:rsidRDefault="00C117BB" w:rsidP="00C117BB">
            <w:pPr>
              <w:rPr>
                <w:rFonts w:ascii="Calibri" w:eastAsia="Calibri" w:hAnsi="Calibri" w:cs="Calibri"/>
                <w:b/>
                <w:bCs/>
                <w:color w:val="FFFFFF" w:themeColor="background1"/>
                <w:sz w:val="22"/>
                <w:szCs w:val="22"/>
              </w:rPr>
            </w:pPr>
            <w:r w:rsidRPr="62DF2215">
              <w:rPr>
                <w:rFonts w:ascii="Calibri" w:eastAsia="Calibri" w:hAnsi="Calibri" w:cs="Calibri"/>
                <w:b/>
                <w:bCs/>
                <w:color w:val="FFFFFF" w:themeColor="background1"/>
                <w:sz w:val="22"/>
                <w:szCs w:val="22"/>
              </w:rPr>
              <w:t>Leefsituatie</w:t>
            </w:r>
          </w:p>
        </w:tc>
      </w:tr>
      <w:tr w:rsidR="00C117BB" w:rsidTr="00C117BB">
        <w:trPr>
          <w:trHeight w:val="270"/>
        </w:trPr>
        <w:tc>
          <w:tcPr>
            <w:tcW w:w="8805" w:type="dxa"/>
            <w:shd w:val="clear" w:color="auto" w:fill="F2F2F2" w:themeFill="background1" w:themeFillShade="F2"/>
            <w:tcMar>
              <w:left w:w="108" w:type="dxa"/>
              <w:right w:w="108" w:type="dxa"/>
            </w:tcMar>
          </w:tcPr>
          <w:p w:rsidR="00C117BB" w:rsidRDefault="00C117BB" w:rsidP="00C117BB">
            <w:pPr>
              <w:rPr>
                <w:rFonts w:ascii="Calibri" w:eastAsia="Calibri" w:hAnsi="Calibri" w:cs="Calibri"/>
                <w:b/>
                <w:bCs/>
                <w:color w:val="000000" w:themeColor="text1"/>
                <w:sz w:val="22"/>
                <w:szCs w:val="22"/>
              </w:rPr>
            </w:pPr>
            <w:r w:rsidRPr="62DF2215">
              <w:rPr>
                <w:rFonts w:ascii="Calibri" w:eastAsia="Calibri" w:hAnsi="Calibri" w:cs="Calibri"/>
                <w:b/>
                <w:bCs/>
                <w:color w:val="000000" w:themeColor="text1"/>
                <w:sz w:val="22"/>
                <w:szCs w:val="22"/>
              </w:rPr>
              <w:t xml:space="preserve">Wonen: </w:t>
            </w:r>
          </w:p>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 xml:space="preserve">U woont in een woning … </w:t>
            </w:r>
          </w:p>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Ook opnemen hoe iemand de woonsituatie ervaart.</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b/>
                <w:bCs/>
                <w:color w:val="000000" w:themeColor="text1"/>
                <w:sz w:val="22"/>
                <w:szCs w:val="22"/>
              </w:rPr>
              <w:t>Gezinssituatie</w:t>
            </w:r>
            <w:r w:rsidRPr="62DF2215">
              <w:rPr>
                <w:rFonts w:ascii="Calibri" w:eastAsia="Calibri" w:hAnsi="Calibri" w:cs="Calibri"/>
                <w:color w:val="000000" w:themeColor="text1"/>
                <w:sz w:val="22"/>
                <w:szCs w:val="22"/>
              </w:rPr>
              <w:t>:</w:t>
            </w:r>
          </w:p>
          <w:p w:rsidR="00C117BB" w:rsidRDefault="00C117BB" w:rsidP="00C117BB">
            <w:pPr>
              <w:rPr>
                <w:rFonts w:ascii="Calibri" w:eastAsia="Calibri" w:hAnsi="Calibri" w:cs="Calibri"/>
                <w:b/>
                <w:bCs/>
                <w:color w:val="000000" w:themeColor="text1"/>
                <w:sz w:val="22"/>
                <w:szCs w:val="22"/>
              </w:rPr>
            </w:pPr>
            <w:r w:rsidRPr="62DF2215">
              <w:rPr>
                <w:rFonts w:ascii="Calibri" w:eastAsia="Calibri" w:hAnsi="Calibri" w:cs="Calibri"/>
                <w:b/>
                <w:bCs/>
                <w:color w:val="000000" w:themeColor="text1"/>
                <w:sz w:val="22"/>
                <w:szCs w:val="22"/>
              </w:rPr>
              <w:t xml:space="preserve">Opleiding/ werk: </w:t>
            </w:r>
          </w:p>
          <w:p w:rsidR="00C117BB" w:rsidRDefault="00C117BB" w:rsidP="00C117BB">
            <w:pPr>
              <w:rPr>
                <w:rFonts w:ascii="Calibri" w:eastAsia="Calibri" w:hAnsi="Calibri" w:cs="Calibri"/>
                <w:b/>
                <w:bCs/>
                <w:color w:val="000000" w:themeColor="text1"/>
                <w:sz w:val="22"/>
                <w:szCs w:val="22"/>
              </w:rPr>
            </w:pPr>
            <w:r w:rsidRPr="62DF2215">
              <w:rPr>
                <w:rFonts w:ascii="Calibri" w:eastAsia="Calibri" w:hAnsi="Calibri" w:cs="Calibri"/>
                <w:b/>
                <w:bCs/>
                <w:color w:val="000000" w:themeColor="text1"/>
                <w:sz w:val="22"/>
                <w:szCs w:val="22"/>
              </w:rPr>
              <w:t>Netwerk:</w:t>
            </w:r>
          </w:p>
          <w:p w:rsidR="00C117BB" w:rsidRDefault="00C117BB" w:rsidP="00C117BB">
            <w:pPr>
              <w:rPr>
                <w:rFonts w:ascii="Calibri" w:eastAsia="Calibri" w:hAnsi="Calibri" w:cs="Calibri"/>
                <w:b/>
                <w:bCs/>
                <w:color w:val="000000" w:themeColor="text1"/>
                <w:sz w:val="22"/>
                <w:szCs w:val="22"/>
              </w:rPr>
            </w:pPr>
            <w:r w:rsidRPr="62DF2215">
              <w:rPr>
                <w:rFonts w:ascii="Calibri" w:eastAsia="Calibri" w:hAnsi="Calibri" w:cs="Calibri"/>
                <w:b/>
                <w:bCs/>
                <w:color w:val="000000" w:themeColor="text1"/>
                <w:sz w:val="22"/>
                <w:szCs w:val="22"/>
              </w:rPr>
              <w:t>Gezondheid:</w:t>
            </w:r>
          </w:p>
          <w:p w:rsidR="00C117BB" w:rsidRDefault="00C117BB" w:rsidP="00C117BB">
            <w:pPr>
              <w:rPr>
                <w:rFonts w:ascii="Calibri" w:eastAsia="Calibri" w:hAnsi="Calibri" w:cs="Calibri"/>
                <w:b/>
                <w:bCs/>
                <w:color w:val="000000" w:themeColor="text1"/>
                <w:sz w:val="22"/>
                <w:szCs w:val="22"/>
              </w:rPr>
            </w:pPr>
            <w:r w:rsidRPr="62DF2215">
              <w:rPr>
                <w:rFonts w:ascii="Calibri" w:eastAsia="Calibri" w:hAnsi="Calibri" w:cs="Calibri"/>
                <w:b/>
                <w:bCs/>
                <w:color w:val="000000" w:themeColor="text1"/>
                <w:sz w:val="22"/>
                <w:szCs w:val="22"/>
              </w:rPr>
              <w:t>Sociale contacten:</w:t>
            </w:r>
          </w:p>
          <w:p w:rsidR="00C117BB" w:rsidRDefault="00C117BB" w:rsidP="00C117BB">
            <w:pPr>
              <w:rPr>
                <w:rFonts w:ascii="Calibri" w:eastAsia="Calibri" w:hAnsi="Calibri" w:cs="Calibri"/>
                <w:b/>
                <w:bCs/>
                <w:color w:val="000000" w:themeColor="text1"/>
                <w:sz w:val="22"/>
                <w:szCs w:val="22"/>
              </w:rPr>
            </w:pPr>
            <w:r w:rsidRPr="62DF2215">
              <w:rPr>
                <w:rFonts w:ascii="Calibri" w:eastAsia="Calibri" w:hAnsi="Calibri" w:cs="Calibri"/>
                <w:b/>
                <w:bCs/>
                <w:color w:val="000000" w:themeColor="text1"/>
                <w:sz w:val="22"/>
                <w:szCs w:val="22"/>
              </w:rPr>
              <w:t>Zorg voor anderen:</w:t>
            </w:r>
          </w:p>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Andere bijzonderheden noem je hier ook.</w:t>
            </w:r>
          </w:p>
        </w:tc>
      </w:tr>
      <w:tr w:rsidR="00C117BB" w:rsidTr="00C117BB">
        <w:trPr>
          <w:trHeight w:val="270"/>
        </w:trPr>
        <w:tc>
          <w:tcPr>
            <w:tcW w:w="8805" w:type="dxa"/>
            <w:shd w:val="clear" w:color="auto" w:fill="000000" w:themeFill="text1"/>
            <w:tcMar>
              <w:left w:w="108" w:type="dxa"/>
              <w:right w:w="108" w:type="dxa"/>
            </w:tcMar>
          </w:tcPr>
          <w:p w:rsidR="00C117BB" w:rsidRDefault="00C117BB" w:rsidP="00C117BB">
            <w:pPr>
              <w:rPr>
                <w:rFonts w:ascii="Calibri" w:eastAsia="Calibri" w:hAnsi="Calibri" w:cs="Calibri"/>
                <w:b/>
                <w:bCs/>
                <w:color w:val="FFFFFF" w:themeColor="background1"/>
                <w:sz w:val="22"/>
                <w:szCs w:val="22"/>
              </w:rPr>
            </w:pPr>
            <w:r w:rsidRPr="62DF2215">
              <w:rPr>
                <w:rFonts w:ascii="Calibri" w:eastAsia="Calibri" w:hAnsi="Calibri" w:cs="Calibri"/>
                <w:b/>
                <w:bCs/>
                <w:color w:val="FFFFFF" w:themeColor="background1"/>
                <w:sz w:val="22"/>
                <w:szCs w:val="22"/>
              </w:rPr>
              <w:t>Inkomsten en uitgaven</w:t>
            </w:r>
          </w:p>
        </w:tc>
      </w:tr>
      <w:tr w:rsidR="00C117BB" w:rsidTr="00C117BB">
        <w:trPr>
          <w:trHeight w:val="270"/>
        </w:trPr>
        <w:tc>
          <w:tcPr>
            <w:tcW w:w="8805" w:type="dxa"/>
            <w:shd w:val="clear" w:color="auto" w:fill="F2F2F2" w:themeFill="background1" w:themeFillShade="F2"/>
            <w:tcMar>
              <w:left w:w="108" w:type="dxa"/>
              <w:right w:w="108" w:type="dxa"/>
            </w:tcMar>
          </w:tcPr>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Hier noteer je alle inkomsten en uitgaven:</w:t>
            </w:r>
          </w:p>
          <w:p w:rsidR="00C117BB" w:rsidRDefault="00C117BB" w:rsidP="00C117BB">
            <w:pPr>
              <w:rPr>
                <w:rFonts w:ascii="Calibri" w:eastAsia="Calibri" w:hAnsi="Calibri" w:cs="Calibri"/>
                <w:b/>
                <w:bCs/>
                <w:color w:val="000000" w:themeColor="text1"/>
                <w:sz w:val="22"/>
                <w:szCs w:val="22"/>
              </w:rPr>
            </w:pPr>
            <w:r w:rsidRPr="62DF2215">
              <w:rPr>
                <w:rFonts w:ascii="Calibri" w:eastAsia="Calibri" w:hAnsi="Calibri" w:cs="Calibri"/>
                <w:b/>
                <w:bCs/>
                <w:color w:val="000000" w:themeColor="text1"/>
                <w:sz w:val="22"/>
                <w:szCs w:val="22"/>
              </w:rPr>
              <w:t xml:space="preserve">Inkomsten: </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p w:rsidR="00C117BB" w:rsidRDefault="00C117BB" w:rsidP="00C117BB">
            <w:pPr>
              <w:rPr>
                <w:rFonts w:ascii="Calibri" w:eastAsia="Calibri" w:hAnsi="Calibri" w:cs="Calibri"/>
                <w:b/>
                <w:bCs/>
                <w:color w:val="000000" w:themeColor="text1"/>
                <w:sz w:val="22"/>
                <w:szCs w:val="22"/>
              </w:rPr>
            </w:pPr>
            <w:r w:rsidRPr="62DF2215">
              <w:rPr>
                <w:rFonts w:ascii="Calibri" w:eastAsia="Calibri" w:hAnsi="Calibri" w:cs="Calibri"/>
                <w:b/>
                <w:bCs/>
                <w:color w:val="000000" w:themeColor="text1"/>
                <w:sz w:val="22"/>
                <w:szCs w:val="22"/>
              </w:rPr>
              <w:t xml:space="preserve">Uitgaven: </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r>
      <w:tr w:rsidR="00C117BB" w:rsidTr="00C117BB">
        <w:trPr>
          <w:trHeight w:val="270"/>
        </w:trPr>
        <w:tc>
          <w:tcPr>
            <w:tcW w:w="8805" w:type="dxa"/>
            <w:shd w:val="clear" w:color="auto" w:fill="000000" w:themeFill="text1"/>
            <w:tcMar>
              <w:left w:w="108" w:type="dxa"/>
              <w:right w:w="108" w:type="dxa"/>
            </w:tcMar>
          </w:tcPr>
          <w:p w:rsidR="00C117BB" w:rsidRDefault="00C117BB" w:rsidP="00C117BB">
            <w:pPr>
              <w:rPr>
                <w:rFonts w:ascii="Calibri" w:eastAsia="Calibri" w:hAnsi="Calibri" w:cs="Calibri"/>
                <w:b/>
                <w:bCs/>
                <w:color w:val="FFFFFF" w:themeColor="background1"/>
                <w:sz w:val="22"/>
                <w:szCs w:val="22"/>
              </w:rPr>
            </w:pPr>
            <w:r w:rsidRPr="62DF2215">
              <w:rPr>
                <w:rFonts w:ascii="Calibri" w:eastAsia="Calibri" w:hAnsi="Calibri" w:cs="Calibri"/>
                <w:b/>
                <w:bCs/>
                <w:color w:val="FFFFFF" w:themeColor="background1"/>
                <w:sz w:val="22"/>
                <w:szCs w:val="22"/>
              </w:rPr>
              <w:t xml:space="preserve">Hoofdinkomen: </w:t>
            </w:r>
            <w:proofErr w:type="gramStart"/>
            <w:r w:rsidRPr="62DF2215">
              <w:rPr>
                <w:rFonts w:ascii="Calibri" w:eastAsia="Calibri" w:hAnsi="Calibri" w:cs="Calibri"/>
                <w:b/>
                <w:bCs/>
                <w:color w:val="FFFFFF" w:themeColor="background1"/>
                <w:sz w:val="22"/>
                <w:szCs w:val="22"/>
              </w:rPr>
              <w:t>uitkering /</w:t>
            </w:r>
            <w:proofErr w:type="gramEnd"/>
            <w:r w:rsidRPr="62DF2215">
              <w:rPr>
                <w:rFonts w:ascii="Calibri" w:eastAsia="Calibri" w:hAnsi="Calibri" w:cs="Calibri"/>
                <w:b/>
                <w:bCs/>
                <w:color w:val="FFFFFF" w:themeColor="background1"/>
                <w:sz w:val="22"/>
                <w:szCs w:val="22"/>
              </w:rPr>
              <w:t xml:space="preserve"> salaris</w:t>
            </w:r>
          </w:p>
        </w:tc>
      </w:tr>
      <w:tr w:rsidR="00C117BB" w:rsidTr="00C117BB">
        <w:trPr>
          <w:trHeight w:val="270"/>
        </w:trPr>
        <w:tc>
          <w:tcPr>
            <w:tcW w:w="8805" w:type="dxa"/>
            <w:shd w:val="clear" w:color="auto" w:fill="F2F2F2" w:themeFill="background1" w:themeFillShade="F2"/>
            <w:tcMar>
              <w:left w:w="108" w:type="dxa"/>
              <w:right w:w="108" w:type="dxa"/>
            </w:tcMar>
          </w:tcPr>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XXX</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r>
      <w:tr w:rsidR="00C117BB" w:rsidTr="00C117BB">
        <w:trPr>
          <w:trHeight w:val="270"/>
        </w:trPr>
        <w:tc>
          <w:tcPr>
            <w:tcW w:w="8805" w:type="dxa"/>
            <w:shd w:val="clear" w:color="auto" w:fill="000000" w:themeFill="text1"/>
            <w:tcMar>
              <w:left w:w="108" w:type="dxa"/>
              <w:right w:w="108" w:type="dxa"/>
            </w:tcMar>
          </w:tcPr>
          <w:p w:rsidR="00C117BB" w:rsidRDefault="00C117BB" w:rsidP="00C117BB">
            <w:pPr>
              <w:rPr>
                <w:rFonts w:ascii="Calibri" w:eastAsia="Calibri" w:hAnsi="Calibri" w:cs="Calibri"/>
                <w:b/>
                <w:bCs/>
                <w:color w:val="FFFFFF" w:themeColor="background1"/>
                <w:sz w:val="22"/>
                <w:szCs w:val="22"/>
              </w:rPr>
            </w:pPr>
            <w:r w:rsidRPr="62DF2215">
              <w:rPr>
                <w:rFonts w:ascii="Calibri" w:eastAsia="Calibri" w:hAnsi="Calibri" w:cs="Calibri"/>
                <w:b/>
                <w:bCs/>
                <w:color w:val="FFFFFF" w:themeColor="background1"/>
                <w:sz w:val="22"/>
                <w:szCs w:val="22"/>
              </w:rPr>
              <w:t>Bankrekeningnummers (IBAN)</w:t>
            </w:r>
          </w:p>
        </w:tc>
      </w:tr>
      <w:tr w:rsidR="00C117BB" w:rsidTr="00C117BB">
        <w:trPr>
          <w:trHeight w:val="270"/>
        </w:trPr>
        <w:tc>
          <w:tcPr>
            <w:tcW w:w="8805" w:type="dxa"/>
            <w:shd w:val="clear" w:color="auto" w:fill="F2F2F2" w:themeFill="background1" w:themeFillShade="F2"/>
            <w:tcMar>
              <w:left w:w="108" w:type="dxa"/>
              <w:right w:w="108" w:type="dxa"/>
            </w:tcMar>
          </w:tcPr>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XXXXXXXXXXXX</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r>
      <w:tr w:rsidR="00C117BB" w:rsidTr="00C117BB">
        <w:trPr>
          <w:trHeight w:val="270"/>
        </w:trPr>
        <w:tc>
          <w:tcPr>
            <w:tcW w:w="8805" w:type="dxa"/>
            <w:shd w:val="clear" w:color="auto" w:fill="000000" w:themeFill="text1"/>
            <w:tcMar>
              <w:left w:w="108" w:type="dxa"/>
              <w:right w:w="108" w:type="dxa"/>
            </w:tcMar>
          </w:tcPr>
          <w:p w:rsidR="00C117BB" w:rsidRDefault="00C117BB" w:rsidP="00C117BB">
            <w:pPr>
              <w:rPr>
                <w:rFonts w:ascii="Calibri" w:eastAsia="Calibri" w:hAnsi="Calibri" w:cs="Calibri"/>
                <w:b/>
                <w:bCs/>
                <w:color w:val="FFFFFF" w:themeColor="background1"/>
                <w:sz w:val="22"/>
                <w:szCs w:val="22"/>
              </w:rPr>
            </w:pPr>
            <w:r w:rsidRPr="62DF2215">
              <w:rPr>
                <w:rFonts w:ascii="Calibri" w:eastAsia="Calibri" w:hAnsi="Calibri" w:cs="Calibri"/>
                <w:b/>
                <w:bCs/>
                <w:color w:val="FFFFFF" w:themeColor="background1"/>
                <w:sz w:val="22"/>
                <w:szCs w:val="22"/>
              </w:rPr>
              <w:t>Vermogen</w:t>
            </w:r>
          </w:p>
        </w:tc>
      </w:tr>
      <w:tr w:rsidR="00C117BB" w:rsidTr="00C117BB">
        <w:trPr>
          <w:trHeight w:val="270"/>
        </w:trPr>
        <w:tc>
          <w:tcPr>
            <w:tcW w:w="8805" w:type="dxa"/>
            <w:shd w:val="clear" w:color="auto" w:fill="F2F2F2" w:themeFill="background1" w:themeFillShade="F2"/>
            <w:tcMar>
              <w:left w:w="108" w:type="dxa"/>
              <w:right w:w="108" w:type="dxa"/>
            </w:tcMar>
          </w:tcPr>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Noteer al het vermogen en de bijzonderheden hierbij:</w:t>
            </w:r>
          </w:p>
          <w:p w:rsidR="00C117BB" w:rsidRDefault="00C117BB" w:rsidP="00C117BB">
            <w:pPr>
              <w:rPr>
                <w:rFonts w:ascii="Calibri" w:eastAsia="Calibri" w:hAnsi="Calibri" w:cs="Calibri"/>
                <w:color w:val="000000" w:themeColor="text1"/>
                <w:sz w:val="22"/>
                <w:szCs w:val="22"/>
              </w:rPr>
            </w:pPr>
          </w:p>
        </w:tc>
      </w:tr>
      <w:tr w:rsidR="00C117BB" w:rsidTr="00C117BB">
        <w:trPr>
          <w:trHeight w:val="270"/>
        </w:trPr>
        <w:tc>
          <w:tcPr>
            <w:tcW w:w="8805" w:type="dxa"/>
            <w:shd w:val="clear" w:color="auto" w:fill="000000" w:themeFill="text1"/>
            <w:tcMar>
              <w:left w:w="108" w:type="dxa"/>
              <w:right w:w="108" w:type="dxa"/>
            </w:tcMar>
          </w:tcPr>
          <w:p w:rsidR="00C117BB" w:rsidRDefault="00C117BB" w:rsidP="00C117BB">
            <w:pPr>
              <w:rPr>
                <w:rFonts w:ascii="Calibri" w:eastAsia="Calibri" w:hAnsi="Calibri" w:cs="Calibri"/>
                <w:b/>
                <w:bCs/>
                <w:color w:val="FFFFFF" w:themeColor="background1"/>
                <w:sz w:val="22"/>
                <w:szCs w:val="22"/>
              </w:rPr>
            </w:pPr>
            <w:r w:rsidRPr="62DF2215">
              <w:rPr>
                <w:rFonts w:ascii="Calibri" w:eastAsia="Calibri" w:hAnsi="Calibri" w:cs="Calibri"/>
                <w:b/>
                <w:bCs/>
                <w:color w:val="FFFFFF" w:themeColor="background1"/>
                <w:sz w:val="22"/>
                <w:szCs w:val="22"/>
              </w:rPr>
              <w:t>Vrij te laten bedrag (VTLB) voor eigen uitgaven</w:t>
            </w:r>
          </w:p>
        </w:tc>
      </w:tr>
      <w:tr w:rsidR="00C117BB" w:rsidTr="00C117BB">
        <w:trPr>
          <w:trHeight w:val="270"/>
        </w:trPr>
        <w:tc>
          <w:tcPr>
            <w:tcW w:w="8805" w:type="dxa"/>
            <w:shd w:val="clear" w:color="auto" w:fill="F2F2F2" w:themeFill="background1" w:themeFillShade="F2"/>
            <w:tcMar>
              <w:left w:w="108" w:type="dxa"/>
              <w:right w:w="108" w:type="dxa"/>
            </w:tcMar>
          </w:tcPr>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Noteer bedrag</w:t>
            </w:r>
          </w:p>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lastRenderedPageBreak/>
              <w:t>Het is een indicatie waar u geen rechten aan kunt ontlenen. Wijzigingen in uw inkomsten kunnen invloed hebben op uw Vrij te laten bedrag. De definitieve berekening wordt gemaakt door uw schuldregelaar.</w:t>
            </w:r>
          </w:p>
        </w:tc>
      </w:tr>
      <w:tr w:rsidR="00C117BB" w:rsidTr="00C117BB">
        <w:trPr>
          <w:trHeight w:val="270"/>
        </w:trPr>
        <w:tc>
          <w:tcPr>
            <w:tcW w:w="8805" w:type="dxa"/>
            <w:shd w:val="clear" w:color="auto" w:fill="000000" w:themeFill="text1"/>
            <w:tcMar>
              <w:left w:w="108" w:type="dxa"/>
              <w:right w:w="108" w:type="dxa"/>
            </w:tcMar>
          </w:tcPr>
          <w:p w:rsidR="00C117BB" w:rsidRDefault="00C117BB" w:rsidP="00C117BB">
            <w:pPr>
              <w:rPr>
                <w:rFonts w:ascii="Calibri" w:eastAsia="Calibri" w:hAnsi="Calibri" w:cs="Calibri"/>
                <w:b/>
                <w:bCs/>
                <w:color w:val="FFFFFF" w:themeColor="background1"/>
                <w:sz w:val="22"/>
                <w:szCs w:val="22"/>
              </w:rPr>
            </w:pPr>
            <w:r w:rsidRPr="62DF2215">
              <w:rPr>
                <w:rFonts w:ascii="Calibri" w:eastAsia="Calibri" w:hAnsi="Calibri" w:cs="Calibri"/>
                <w:b/>
                <w:bCs/>
                <w:color w:val="FFFFFF" w:themeColor="background1"/>
                <w:sz w:val="22"/>
                <w:szCs w:val="22"/>
              </w:rPr>
              <w:t>Afloscapaciteit voor het oplossen van schulden</w:t>
            </w:r>
          </w:p>
        </w:tc>
      </w:tr>
      <w:tr w:rsidR="00C117BB" w:rsidTr="00C117BB">
        <w:trPr>
          <w:trHeight w:val="270"/>
        </w:trPr>
        <w:tc>
          <w:tcPr>
            <w:tcW w:w="8805" w:type="dxa"/>
            <w:shd w:val="clear" w:color="auto" w:fill="F2F2F2" w:themeFill="background1" w:themeFillShade="F2"/>
            <w:tcMar>
              <w:left w:w="108" w:type="dxa"/>
              <w:right w:w="108" w:type="dxa"/>
            </w:tcMar>
          </w:tcPr>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Noteer het bedrag</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r>
      <w:tr w:rsidR="00C117BB" w:rsidTr="00C117BB">
        <w:trPr>
          <w:trHeight w:val="270"/>
        </w:trPr>
        <w:tc>
          <w:tcPr>
            <w:tcW w:w="8805" w:type="dxa"/>
            <w:shd w:val="clear" w:color="auto" w:fill="000000" w:themeFill="text1"/>
            <w:tcMar>
              <w:left w:w="108" w:type="dxa"/>
              <w:right w:w="108" w:type="dxa"/>
            </w:tcMar>
          </w:tcPr>
          <w:p w:rsidR="00C117BB" w:rsidRDefault="00C117BB" w:rsidP="00C117BB">
            <w:pPr>
              <w:rPr>
                <w:rFonts w:ascii="Calibri" w:eastAsia="Calibri" w:hAnsi="Calibri" w:cs="Calibri"/>
                <w:b/>
                <w:bCs/>
                <w:color w:val="FFFFFF" w:themeColor="background1"/>
                <w:sz w:val="22"/>
                <w:szCs w:val="22"/>
              </w:rPr>
            </w:pPr>
            <w:r w:rsidRPr="62DF2215">
              <w:rPr>
                <w:rFonts w:ascii="Calibri" w:eastAsia="Calibri" w:hAnsi="Calibri" w:cs="Calibri"/>
                <w:b/>
                <w:bCs/>
                <w:color w:val="FFFFFF" w:themeColor="background1"/>
                <w:sz w:val="22"/>
                <w:szCs w:val="22"/>
              </w:rPr>
              <w:t>Andere hulpverlening of eerdere trajecten schulddienstverlening</w:t>
            </w:r>
          </w:p>
        </w:tc>
      </w:tr>
      <w:tr w:rsidR="00C117BB" w:rsidTr="00C117BB">
        <w:trPr>
          <w:trHeight w:val="270"/>
        </w:trPr>
        <w:tc>
          <w:tcPr>
            <w:tcW w:w="8805" w:type="dxa"/>
            <w:shd w:val="clear" w:color="auto" w:fill="F2F2F2" w:themeFill="background1" w:themeFillShade="F2"/>
            <w:tcMar>
              <w:left w:w="108" w:type="dxa"/>
              <w:right w:w="108" w:type="dxa"/>
            </w:tcMar>
          </w:tcPr>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 xml:space="preserve">XX  is betrokken vanuit XX </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r>
      <w:tr w:rsidR="00C117BB" w:rsidTr="00C117BB">
        <w:trPr>
          <w:trHeight w:val="270"/>
        </w:trPr>
        <w:tc>
          <w:tcPr>
            <w:tcW w:w="8805" w:type="dxa"/>
            <w:shd w:val="clear" w:color="auto" w:fill="000000" w:themeFill="text1"/>
            <w:tcMar>
              <w:left w:w="108" w:type="dxa"/>
              <w:right w:w="108" w:type="dxa"/>
            </w:tcMar>
          </w:tcPr>
          <w:p w:rsidR="00C117BB" w:rsidRDefault="00C117BB" w:rsidP="00C117BB">
            <w:pPr>
              <w:rPr>
                <w:rFonts w:ascii="Calibri" w:eastAsia="Calibri" w:hAnsi="Calibri" w:cs="Calibri"/>
                <w:b/>
                <w:bCs/>
                <w:color w:val="FFFFFF" w:themeColor="background1"/>
                <w:sz w:val="22"/>
                <w:szCs w:val="22"/>
              </w:rPr>
            </w:pPr>
            <w:r w:rsidRPr="62DF2215">
              <w:rPr>
                <w:rFonts w:ascii="Calibri" w:eastAsia="Calibri" w:hAnsi="Calibri" w:cs="Calibri"/>
                <w:b/>
                <w:bCs/>
                <w:color w:val="FFFFFF" w:themeColor="background1"/>
                <w:sz w:val="22"/>
                <w:szCs w:val="22"/>
              </w:rPr>
              <w:t>Analyse van uw situatie</w:t>
            </w:r>
          </w:p>
        </w:tc>
      </w:tr>
      <w:tr w:rsidR="00C117BB" w:rsidTr="00C117BB">
        <w:trPr>
          <w:trHeight w:val="270"/>
        </w:trPr>
        <w:tc>
          <w:tcPr>
            <w:tcW w:w="8805" w:type="dxa"/>
            <w:shd w:val="clear" w:color="auto" w:fill="F2F2F2" w:themeFill="background1" w:themeFillShade="F2"/>
            <w:tcMar>
              <w:left w:w="108" w:type="dxa"/>
              <w:right w:w="108" w:type="dxa"/>
            </w:tcMar>
          </w:tcPr>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Hier maak je de analyse op basis van bovenstaande gegevens en jouw beoordeling als schuldhulpverlener:</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r>
      <w:tr w:rsidR="00C117BB" w:rsidTr="00C117BB">
        <w:trPr>
          <w:trHeight w:val="270"/>
        </w:trPr>
        <w:tc>
          <w:tcPr>
            <w:tcW w:w="8805" w:type="dxa"/>
            <w:shd w:val="clear" w:color="auto" w:fill="000000" w:themeFill="text1"/>
            <w:tcMar>
              <w:left w:w="108" w:type="dxa"/>
              <w:right w:w="108" w:type="dxa"/>
            </w:tcMar>
          </w:tcPr>
          <w:p w:rsidR="00C117BB" w:rsidRDefault="00C117BB" w:rsidP="00C117BB">
            <w:pPr>
              <w:rPr>
                <w:rFonts w:ascii="Calibri" w:eastAsia="Calibri" w:hAnsi="Calibri" w:cs="Calibri"/>
                <w:b/>
                <w:bCs/>
                <w:color w:val="FFFFFF" w:themeColor="background1"/>
                <w:sz w:val="22"/>
                <w:szCs w:val="22"/>
              </w:rPr>
            </w:pPr>
            <w:r w:rsidRPr="62DF2215">
              <w:rPr>
                <w:rFonts w:ascii="Calibri" w:eastAsia="Calibri" w:hAnsi="Calibri" w:cs="Calibri"/>
                <w:b/>
                <w:bCs/>
                <w:color w:val="FFFFFF" w:themeColor="background1"/>
                <w:sz w:val="22"/>
                <w:szCs w:val="22"/>
              </w:rPr>
              <w:t>In te zetten dienstverlening</w:t>
            </w:r>
          </w:p>
        </w:tc>
      </w:tr>
      <w:tr w:rsidR="00C117BB" w:rsidTr="00C117BB">
        <w:trPr>
          <w:trHeight w:val="270"/>
        </w:trPr>
        <w:tc>
          <w:tcPr>
            <w:tcW w:w="8805" w:type="dxa"/>
            <w:shd w:val="clear" w:color="auto" w:fill="F2F2F2" w:themeFill="background1" w:themeFillShade="F2"/>
            <w:tcMar>
              <w:left w:w="108" w:type="dxa"/>
              <w:right w:w="108" w:type="dxa"/>
            </w:tcMar>
          </w:tcPr>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Voor uw situatie adviseren wij de volgende dienstverlening: (per dienstverlening tekst aanleveren, dit zijn voorbeelden)</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p w:rsidR="00C117BB" w:rsidRDefault="00C117BB" w:rsidP="00C117BB">
            <w:pPr>
              <w:rPr>
                <w:rFonts w:ascii="Calibri" w:eastAsia="Calibri" w:hAnsi="Calibri" w:cs="Calibri"/>
                <w:b/>
                <w:bCs/>
                <w:color w:val="000000" w:themeColor="text1"/>
                <w:sz w:val="22"/>
                <w:szCs w:val="22"/>
              </w:rPr>
            </w:pPr>
            <w:proofErr w:type="gramStart"/>
            <w:r w:rsidRPr="62DF2215">
              <w:rPr>
                <w:rFonts w:ascii="MS Gothic" w:eastAsia="MS Gothic" w:hAnsi="MS Gothic" w:cs="MS Gothic"/>
                <w:b/>
                <w:bCs/>
                <w:color w:val="000000" w:themeColor="text1"/>
                <w:sz w:val="22"/>
                <w:szCs w:val="22"/>
              </w:rPr>
              <w:t>☒</w:t>
            </w:r>
            <w:r w:rsidRPr="62DF2215">
              <w:rPr>
                <w:rFonts w:ascii="Calibri" w:eastAsia="Calibri" w:hAnsi="Calibri" w:cs="Calibri"/>
                <w:b/>
                <w:bCs/>
                <w:color w:val="000000" w:themeColor="text1"/>
                <w:sz w:val="22"/>
                <w:szCs w:val="22"/>
              </w:rPr>
              <w:t xml:space="preserve">  Stabilisatie</w:t>
            </w:r>
            <w:proofErr w:type="gramEnd"/>
          </w:p>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 xml:space="preserve">In de stabilisatiefase begeleiden we u om uw financiën weer op orde te krijgen. Waar we aan werken in deze fase, hangt af van uw situatie. Soms moeten we eerst uw inkomen op orde brengen. Bijvoorbeeld door het aanvragen van toeslagen, of door (meer) te gaan werken. Zijn uw financiële problemen een gevolg van andere problemen? Bijvoorbeeld een verslaving? Dan brengen we u in contact met een organisatie die u daarbij kan helpen. We helpen u om overzicht te krijgen over uw geldzaken. U leert zelf om te gaan met uw budget. Deze begeleiding geven we u </w:t>
            </w:r>
            <w:proofErr w:type="gramStart"/>
            <w:r w:rsidRPr="62DF2215">
              <w:rPr>
                <w:rFonts w:ascii="Calibri" w:eastAsia="Calibri" w:hAnsi="Calibri" w:cs="Calibri"/>
                <w:color w:val="000000" w:themeColor="text1"/>
                <w:sz w:val="22"/>
                <w:szCs w:val="22"/>
              </w:rPr>
              <w:t>één-op-één</w:t>
            </w:r>
            <w:proofErr w:type="gramEnd"/>
            <w:r w:rsidRPr="62DF2215">
              <w:rPr>
                <w:rFonts w:ascii="Calibri" w:eastAsia="Calibri" w:hAnsi="Calibri" w:cs="Calibri"/>
                <w:color w:val="000000" w:themeColor="text1"/>
                <w:sz w:val="22"/>
                <w:szCs w:val="22"/>
              </w:rPr>
              <w:t>. Stabilisatie kan 2 tot 8 maanden duren.</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p w:rsidR="00C117BB" w:rsidRDefault="00C117BB" w:rsidP="00C117BB">
            <w:pPr>
              <w:rPr>
                <w:rFonts w:ascii="Calibri" w:eastAsia="Calibri" w:hAnsi="Calibri" w:cs="Calibri"/>
                <w:b/>
                <w:bCs/>
                <w:color w:val="000000" w:themeColor="text1"/>
                <w:sz w:val="22"/>
                <w:szCs w:val="22"/>
              </w:rPr>
            </w:pPr>
            <w:r w:rsidRPr="62DF2215">
              <w:rPr>
                <w:rFonts w:ascii="MS Gothic" w:eastAsia="MS Gothic" w:hAnsi="MS Gothic" w:cs="MS Gothic"/>
                <w:b/>
                <w:bCs/>
                <w:color w:val="000000" w:themeColor="text1"/>
                <w:sz w:val="22"/>
                <w:szCs w:val="22"/>
              </w:rPr>
              <w:t>☒</w:t>
            </w:r>
            <w:r w:rsidRPr="62DF2215">
              <w:rPr>
                <w:rFonts w:ascii="Calibri" w:eastAsia="Calibri" w:hAnsi="Calibri" w:cs="Calibri"/>
                <w:b/>
                <w:bCs/>
                <w:color w:val="000000" w:themeColor="text1"/>
                <w:sz w:val="22"/>
                <w:szCs w:val="22"/>
              </w:rPr>
              <w:t xml:space="preserve"> Aanvraag schuldregeling</w:t>
            </w:r>
          </w:p>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U hebt schulden die u niet meer zelf kunt oplossen. We gaan samen kijken hoe we uw schulden kunnen aanpakken. Er zijn twee manieren om een voorstel te doen aan uw schuldeisers. Door schuldbemiddeling of met een saneringskrediet. De keuze hangt af van uw persoonlijke situatie en wordt bepaald door uw consulent. Als de aanpak slaagt, bent u in principe na 18 maanden schuldenvrij.</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p w:rsidR="00C117BB" w:rsidRDefault="00C117BB" w:rsidP="00C117BB">
            <w:pPr>
              <w:rPr>
                <w:rFonts w:ascii="Calibri" w:eastAsia="Calibri" w:hAnsi="Calibri" w:cs="Calibri"/>
                <w:b/>
                <w:bCs/>
                <w:color w:val="000000" w:themeColor="text1"/>
                <w:sz w:val="22"/>
                <w:szCs w:val="22"/>
              </w:rPr>
            </w:pPr>
            <w:r w:rsidRPr="62DF2215">
              <w:rPr>
                <w:rFonts w:ascii="MS Gothic" w:eastAsia="MS Gothic" w:hAnsi="MS Gothic" w:cs="MS Gothic"/>
                <w:b/>
                <w:bCs/>
                <w:color w:val="000000" w:themeColor="text1"/>
                <w:sz w:val="22"/>
                <w:szCs w:val="22"/>
              </w:rPr>
              <w:t>☒</w:t>
            </w:r>
            <w:r w:rsidRPr="62DF2215">
              <w:rPr>
                <w:rFonts w:ascii="Calibri" w:eastAsia="Calibri" w:hAnsi="Calibri" w:cs="Calibri"/>
                <w:b/>
                <w:bCs/>
                <w:color w:val="000000" w:themeColor="text1"/>
                <w:sz w:val="22"/>
                <w:szCs w:val="22"/>
              </w:rPr>
              <w:t xml:space="preserve"> Budgetbeheer</w:t>
            </w:r>
          </w:p>
          <w:p w:rsidR="00C117BB" w:rsidRDefault="00C117BB" w:rsidP="00C117BB">
            <w:pPr>
              <w:tabs>
                <w:tab w:val="left" w:pos="567"/>
              </w:tabs>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lastRenderedPageBreak/>
              <w:t>Het lukt u momenteel niet om alle vaste lasten op tijd te betalen. U maakt zich daar zorgen over. Wij stellen voor om uw betalingen tijdelijk over te nemen, zodat uw situatie weer in balans komt. We kijken goed naar uw situatie en hoe lang dit nodig is. Zodra uw omstandigheden verbeteren, overleggen we of u uw geldzaken weer zelf gaat regelen. U krijgt daar zo nodig ondersteuning bij.</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r>
      <w:tr w:rsidR="00C117BB" w:rsidTr="00C117BB">
        <w:trPr>
          <w:trHeight w:val="270"/>
        </w:trPr>
        <w:tc>
          <w:tcPr>
            <w:tcW w:w="8805" w:type="dxa"/>
            <w:shd w:val="clear" w:color="auto" w:fill="000000" w:themeFill="text1"/>
            <w:tcMar>
              <w:left w:w="108" w:type="dxa"/>
              <w:right w:w="108" w:type="dxa"/>
            </w:tcMar>
          </w:tcPr>
          <w:p w:rsidR="00C117BB" w:rsidRDefault="00C117BB" w:rsidP="00C117BB">
            <w:pPr>
              <w:rPr>
                <w:rFonts w:ascii="Calibri" w:eastAsia="Calibri" w:hAnsi="Calibri" w:cs="Calibri"/>
                <w:b/>
                <w:bCs/>
                <w:color w:val="FFFFFF" w:themeColor="background1"/>
                <w:sz w:val="22"/>
                <w:szCs w:val="22"/>
              </w:rPr>
            </w:pPr>
            <w:r w:rsidRPr="62DF2215">
              <w:rPr>
                <w:rFonts w:ascii="Calibri" w:eastAsia="Calibri" w:hAnsi="Calibri" w:cs="Calibri"/>
                <w:b/>
                <w:bCs/>
                <w:color w:val="FFFFFF" w:themeColor="background1"/>
                <w:sz w:val="22"/>
                <w:szCs w:val="22"/>
              </w:rPr>
              <w:t>Afspraken en acties</w:t>
            </w:r>
          </w:p>
        </w:tc>
      </w:tr>
      <w:tr w:rsidR="00C117BB" w:rsidTr="00C117BB">
        <w:trPr>
          <w:trHeight w:val="270"/>
        </w:trPr>
        <w:tc>
          <w:tcPr>
            <w:tcW w:w="8805" w:type="dxa"/>
            <w:shd w:val="clear" w:color="auto" w:fill="F2F2F2" w:themeFill="background1" w:themeFillShade="F2"/>
            <w:tcMar>
              <w:left w:w="108" w:type="dxa"/>
              <w:right w:w="108" w:type="dxa"/>
            </w:tcMar>
          </w:tcPr>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U kunt zelf al aan de slag om uw situatie aan te pakken. Hiervoor hebben wij de volgende afspraken gemaakt:</w:t>
            </w:r>
            <w:r>
              <w:br/>
            </w:r>
            <w:r w:rsidRPr="62DF2215">
              <w:rPr>
                <w:rFonts w:ascii="Calibri" w:eastAsia="Calibri" w:hAnsi="Calibri" w:cs="Calibri"/>
                <w:color w:val="000000" w:themeColor="text1"/>
                <w:sz w:val="22"/>
                <w:szCs w:val="22"/>
              </w:rPr>
              <w:t xml:space="preserve"> </w:t>
            </w:r>
            <w:r w:rsidRPr="62DF2215">
              <w:rPr>
                <w:rFonts w:ascii="MS Gothic" w:eastAsia="MS Gothic" w:hAnsi="MS Gothic" w:cs="MS Gothic"/>
                <w:color w:val="000000" w:themeColor="text1"/>
                <w:sz w:val="22"/>
                <w:szCs w:val="22"/>
              </w:rPr>
              <w:t>☐</w:t>
            </w:r>
            <w:r w:rsidRPr="62DF2215">
              <w:rPr>
                <w:rFonts w:ascii="Calibri" w:eastAsia="Calibri" w:hAnsi="Calibri" w:cs="Calibri"/>
                <w:color w:val="000000" w:themeColor="text1"/>
                <w:sz w:val="22"/>
                <w:szCs w:val="22"/>
              </w:rPr>
              <w:t xml:space="preserve"> U zorgt dat alle belastingaangifte van de afgelopen 5 jaar zijn gedaan</w:t>
            </w:r>
          </w:p>
          <w:p w:rsidR="00C117BB" w:rsidRDefault="00C117BB" w:rsidP="00C117BB">
            <w:pPr>
              <w:rPr>
                <w:rFonts w:ascii="Calibri" w:eastAsia="Calibri" w:hAnsi="Calibri" w:cs="Calibri"/>
                <w:color w:val="000000" w:themeColor="text1"/>
                <w:sz w:val="22"/>
                <w:szCs w:val="22"/>
              </w:rPr>
            </w:pPr>
            <w:r w:rsidRPr="62DF2215">
              <w:rPr>
                <w:rFonts w:ascii="MS Gothic" w:eastAsia="MS Gothic" w:hAnsi="MS Gothic" w:cs="MS Gothic"/>
                <w:color w:val="000000" w:themeColor="text1"/>
                <w:sz w:val="22"/>
                <w:szCs w:val="22"/>
              </w:rPr>
              <w:t>☐</w:t>
            </w:r>
            <w:r w:rsidRPr="62DF2215">
              <w:rPr>
                <w:rFonts w:ascii="Calibri" w:eastAsia="Calibri" w:hAnsi="Calibri" w:cs="Calibri"/>
                <w:color w:val="000000" w:themeColor="text1"/>
                <w:sz w:val="22"/>
                <w:szCs w:val="22"/>
              </w:rPr>
              <w:t xml:space="preserve"> U geeft wijzigingen in uw situatie door </w:t>
            </w:r>
          </w:p>
          <w:p w:rsidR="00C117BB" w:rsidRDefault="00C117BB" w:rsidP="00C117BB">
            <w:pPr>
              <w:rPr>
                <w:rFonts w:ascii="Calibri" w:eastAsia="Calibri" w:hAnsi="Calibri" w:cs="Calibri"/>
                <w:color w:val="000000" w:themeColor="text1"/>
                <w:sz w:val="22"/>
                <w:szCs w:val="22"/>
              </w:rPr>
            </w:pPr>
            <w:r w:rsidRPr="62DF2215">
              <w:rPr>
                <w:rFonts w:ascii="MS Gothic" w:eastAsia="MS Gothic" w:hAnsi="MS Gothic" w:cs="MS Gothic"/>
                <w:color w:val="000000" w:themeColor="text1"/>
                <w:sz w:val="22"/>
                <w:szCs w:val="22"/>
              </w:rPr>
              <w:t>☐</w:t>
            </w:r>
            <w:r w:rsidRPr="62DF2215">
              <w:rPr>
                <w:rFonts w:ascii="Calibri" w:eastAsia="Calibri" w:hAnsi="Calibri" w:cs="Calibri"/>
                <w:color w:val="000000" w:themeColor="text1"/>
                <w:sz w:val="22"/>
                <w:szCs w:val="22"/>
              </w:rPr>
              <w:t xml:space="preserve"> </w:t>
            </w:r>
          </w:p>
          <w:p w:rsidR="00C117BB" w:rsidRDefault="00C117BB" w:rsidP="00C117BB">
            <w:pPr>
              <w:rPr>
                <w:rFonts w:ascii="Calibri" w:eastAsia="Calibri" w:hAnsi="Calibri" w:cs="Calibri"/>
                <w:color w:val="000000" w:themeColor="text1"/>
                <w:sz w:val="22"/>
                <w:szCs w:val="22"/>
              </w:rPr>
            </w:pPr>
            <w:r w:rsidRPr="62DF2215">
              <w:rPr>
                <w:rFonts w:ascii="MS Gothic" w:eastAsia="MS Gothic" w:hAnsi="MS Gothic" w:cs="MS Gothic"/>
                <w:color w:val="000000" w:themeColor="text1"/>
                <w:sz w:val="22"/>
                <w:szCs w:val="22"/>
              </w:rPr>
              <w:t>☐</w:t>
            </w:r>
            <w:r w:rsidRPr="62DF2215">
              <w:rPr>
                <w:rFonts w:ascii="Calibri" w:eastAsia="Calibri" w:hAnsi="Calibri" w:cs="Calibri"/>
                <w:color w:val="000000" w:themeColor="text1"/>
                <w:sz w:val="22"/>
                <w:szCs w:val="22"/>
              </w:rPr>
              <w:t xml:space="preserve"> </w:t>
            </w:r>
          </w:p>
          <w:p w:rsidR="00C117BB" w:rsidRDefault="00C117BB" w:rsidP="00C117BB">
            <w:pPr>
              <w:rPr>
                <w:rFonts w:ascii="Calibri" w:eastAsia="Calibri" w:hAnsi="Calibri" w:cs="Calibri"/>
                <w:color w:val="000000" w:themeColor="text1"/>
                <w:sz w:val="22"/>
                <w:szCs w:val="22"/>
              </w:rPr>
            </w:pPr>
            <w:r w:rsidRPr="62DF2215">
              <w:rPr>
                <w:rFonts w:ascii="Calibri" w:eastAsia="Calibri" w:hAnsi="Calibri" w:cs="Calibri"/>
                <w:color w:val="000000" w:themeColor="text1"/>
                <w:sz w:val="22"/>
                <w:szCs w:val="22"/>
              </w:rPr>
              <w:t xml:space="preserve"> </w:t>
            </w:r>
          </w:p>
        </w:tc>
      </w:tr>
      <w:tr w:rsidR="00C117BB" w:rsidTr="00C117BB">
        <w:trPr>
          <w:trHeight w:val="270"/>
        </w:trPr>
        <w:tc>
          <w:tcPr>
            <w:tcW w:w="8805" w:type="dxa"/>
            <w:shd w:val="clear" w:color="auto" w:fill="F2F2F2" w:themeFill="background1" w:themeFillShade="F2"/>
            <w:tcMar>
              <w:left w:w="108" w:type="dxa"/>
              <w:right w:w="108"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r>
      <w:tr w:rsidR="00C117BB" w:rsidTr="00C117BB">
        <w:trPr>
          <w:trHeight w:val="270"/>
        </w:trPr>
        <w:tc>
          <w:tcPr>
            <w:tcW w:w="8805" w:type="dxa"/>
            <w:tcMar>
              <w:left w:w="108" w:type="dxa"/>
              <w:right w:w="108" w:type="dxa"/>
            </w:tcMar>
          </w:tcPr>
          <w:p w:rsidR="00C117BB" w:rsidRDefault="00C117BB" w:rsidP="00C117BB">
            <w:pPr>
              <w:rPr>
                <w:rFonts w:ascii="Calibri" w:eastAsia="Calibri" w:hAnsi="Calibri" w:cs="Calibri"/>
                <w:i/>
                <w:iCs/>
                <w:sz w:val="22"/>
                <w:szCs w:val="22"/>
              </w:rPr>
            </w:pPr>
            <w:r w:rsidRPr="62DF2215">
              <w:rPr>
                <w:rFonts w:ascii="Calibri" w:eastAsia="Calibri" w:hAnsi="Calibri" w:cs="Calibri"/>
                <w:i/>
                <w:iCs/>
                <w:sz w:val="22"/>
                <w:szCs w:val="22"/>
              </w:rPr>
              <w:t xml:space="preserve"> </w:t>
            </w:r>
          </w:p>
        </w:tc>
      </w:tr>
      <w:tr w:rsidR="00C117BB" w:rsidTr="00C117BB">
        <w:trPr>
          <w:trHeight w:val="1350"/>
        </w:trPr>
        <w:tc>
          <w:tcPr>
            <w:tcW w:w="8805" w:type="dxa"/>
            <w:shd w:val="clear" w:color="auto" w:fill="F2F2F2" w:themeFill="background1" w:themeFillShade="F2"/>
            <w:tcMar>
              <w:left w:w="108" w:type="dxa"/>
              <w:right w:w="108"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r>
    </w:tbl>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bl>
      <w:tblPr>
        <w:tblStyle w:val="Tabelraster"/>
        <w:tblW w:w="0" w:type="auto"/>
        <w:tblLayout w:type="fixed"/>
        <w:tblLook w:val="04A0" w:firstRow="1" w:lastRow="0" w:firstColumn="1" w:lastColumn="0" w:noHBand="0" w:noVBand="1"/>
      </w:tblPr>
      <w:tblGrid>
        <w:gridCol w:w="4688"/>
        <w:gridCol w:w="4117"/>
      </w:tblGrid>
      <w:tr w:rsidR="00C117BB" w:rsidTr="00C117BB">
        <w:trPr>
          <w:trHeight w:val="540"/>
        </w:trPr>
        <w:tc>
          <w:tcPr>
            <w:tcW w:w="8805" w:type="dxa"/>
            <w:gridSpan w:val="2"/>
            <w:tcMar>
              <w:left w:w="108" w:type="dxa"/>
              <w:right w:w="108" w:type="dxa"/>
            </w:tcMar>
          </w:tcPr>
          <w:p w:rsidR="00C117BB" w:rsidRDefault="00C117BB" w:rsidP="00C117BB">
            <w:pPr>
              <w:jc w:val="both"/>
              <w:rPr>
                <w:rFonts w:ascii="Calibri" w:eastAsia="Calibri" w:hAnsi="Calibri" w:cs="Calibri"/>
                <w:b/>
                <w:bCs/>
                <w:sz w:val="22"/>
                <w:szCs w:val="22"/>
              </w:rPr>
            </w:pPr>
            <w:r w:rsidRPr="62DF2215">
              <w:rPr>
                <w:rFonts w:ascii="Calibri" w:eastAsia="Calibri" w:hAnsi="Calibri" w:cs="Calibri"/>
                <w:b/>
                <w:bCs/>
                <w:sz w:val="22"/>
                <w:szCs w:val="22"/>
              </w:rPr>
              <w:t>Verklaring</w:t>
            </w:r>
          </w:p>
        </w:tc>
      </w:tr>
      <w:tr w:rsidR="00C117BB" w:rsidTr="00C117BB">
        <w:trPr>
          <w:trHeight w:val="540"/>
        </w:trPr>
        <w:tc>
          <w:tcPr>
            <w:tcW w:w="8805" w:type="dxa"/>
            <w:gridSpan w:val="2"/>
            <w:tcMar>
              <w:left w:w="108" w:type="dxa"/>
              <w:right w:w="108"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Ik verklaar dat ik alle gegevens naar waarheid heb verteld en ingevuld.</w:t>
            </w:r>
          </w:p>
        </w:tc>
      </w:tr>
      <w:tr w:rsidR="00C117BB" w:rsidTr="00C117BB">
        <w:trPr>
          <w:trHeight w:val="540"/>
        </w:trPr>
        <w:tc>
          <w:tcPr>
            <w:tcW w:w="4688" w:type="dxa"/>
            <w:tcMar>
              <w:left w:w="108" w:type="dxa"/>
              <w:right w:w="108" w:type="dxa"/>
            </w:tcMar>
            <w:vAlign w:val="center"/>
          </w:tcPr>
          <w:p w:rsidR="00C117BB" w:rsidRDefault="00C117BB" w:rsidP="00C117BB">
            <w:pPr>
              <w:rPr>
                <w:rFonts w:ascii="Calibri" w:eastAsia="Calibri" w:hAnsi="Calibri" w:cs="Calibri"/>
                <w:b/>
                <w:bCs/>
                <w:sz w:val="22"/>
                <w:szCs w:val="22"/>
              </w:rPr>
            </w:pPr>
            <w:r w:rsidRPr="62DF2215">
              <w:rPr>
                <w:rFonts w:ascii="Calibri" w:eastAsia="Calibri" w:hAnsi="Calibri" w:cs="Calibri"/>
                <w:b/>
                <w:bCs/>
                <w:sz w:val="22"/>
                <w:szCs w:val="22"/>
              </w:rPr>
              <w:t>Plaats</w:t>
            </w:r>
          </w:p>
        </w:tc>
        <w:tc>
          <w:tcPr>
            <w:tcW w:w="4117" w:type="dxa"/>
            <w:tcMar>
              <w:left w:w="108" w:type="dxa"/>
              <w:right w:w="108" w:type="dxa"/>
            </w:tcMar>
            <w:vAlign w:val="center"/>
          </w:tcPr>
          <w:p w:rsidR="00C117BB" w:rsidRDefault="00C117BB" w:rsidP="00C117BB">
            <w:pPr>
              <w:tabs>
                <w:tab w:val="left" w:pos="708"/>
              </w:tabs>
              <w:rPr>
                <w:rFonts w:ascii="Calibri" w:eastAsia="Calibri" w:hAnsi="Calibri" w:cs="Calibri"/>
                <w:b/>
                <w:bCs/>
                <w:color w:val="000000" w:themeColor="text1"/>
                <w:sz w:val="22"/>
                <w:szCs w:val="22"/>
              </w:rPr>
            </w:pPr>
            <w:r w:rsidRPr="62DF2215">
              <w:rPr>
                <w:rFonts w:ascii="Calibri" w:eastAsia="Calibri" w:hAnsi="Calibri" w:cs="Calibri"/>
                <w:b/>
                <w:bCs/>
                <w:color w:val="000000" w:themeColor="text1"/>
                <w:sz w:val="22"/>
                <w:szCs w:val="22"/>
              </w:rPr>
              <w:t>Datum</w:t>
            </w:r>
          </w:p>
        </w:tc>
      </w:tr>
      <w:tr w:rsidR="00C117BB" w:rsidTr="00C117BB">
        <w:trPr>
          <w:trHeight w:val="540"/>
        </w:trPr>
        <w:tc>
          <w:tcPr>
            <w:tcW w:w="4688" w:type="dxa"/>
            <w:tcBorders>
              <w:left w:val="nil"/>
              <w:bottom w:val="nil"/>
              <w:right w:val="single" w:sz="18" w:space="0" w:color="FFFFFF" w:themeColor="background1"/>
            </w:tcBorders>
            <w:shd w:val="clear" w:color="auto" w:fill="F2F2F2" w:themeFill="background1" w:themeFillShade="F2"/>
            <w:tcMar>
              <w:left w:w="108" w:type="dxa"/>
              <w:right w:w="108" w:type="dxa"/>
            </w:tcMar>
          </w:tcPr>
          <w:p w:rsidR="00C117BB" w:rsidRDefault="00C117BB" w:rsidP="00C117BB">
            <w:pPr>
              <w:rPr>
                <w:rFonts w:ascii="Calibri" w:eastAsia="Calibri" w:hAnsi="Calibri" w:cs="Calibri"/>
                <w:color w:val="000000" w:themeColor="text1"/>
                <w:sz w:val="22"/>
                <w:szCs w:val="22"/>
              </w:rPr>
            </w:pP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c>
          <w:tcPr>
            <w:tcW w:w="4117" w:type="dxa"/>
            <w:tcBorders>
              <w:left w:val="single" w:sz="18" w:space="0" w:color="FFFFFF" w:themeColor="background1"/>
              <w:bottom w:val="nil"/>
              <w:right w:val="nil"/>
            </w:tcBorders>
            <w:shd w:val="clear" w:color="auto" w:fill="F2F2F2" w:themeFill="background1" w:themeFillShade="F2"/>
            <w:tcMar>
              <w:left w:w="108" w:type="dxa"/>
              <w:right w:w="108" w:type="dxa"/>
            </w:tcMar>
          </w:tcPr>
          <w:p w:rsidR="00C117BB" w:rsidRDefault="00C117BB" w:rsidP="00C117BB">
            <w:pPr>
              <w:rPr>
                <w:rFonts w:ascii="Calibri" w:eastAsia="Calibri" w:hAnsi="Calibri" w:cs="Calibri"/>
                <w:color w:val="000000" w:themeColor="text1"/>
                <w:sz w:val="22"/>
                <w:szCs w:val="22"/>
              </w:rPr>
            </w:pPr>
          </w:p>
        </w:tc>
      </w:tr>
      <w:tr w:rsidR="00C117BB" w:rsidTr="00C117BB">
        <w:trPr>
          <w:trHeight w:val="540"/>
        </w:trPr>
        <w:tc>
          <w:tcPr>
            <w:tcW w:w="4688" w:type="dxa"/>
            <w:tcBorders>
              <w:top w:val="nil"/>
              <w:left w:val="nil"/>
              <w:bottom w:val="nil"/>
              <w:right w:val="single" w:sz="18" w:space="0" w:color="FFFFFF" w:themeColor="background1"/>
            </w:tcBorders>
            <w:tcMar>
              <w:left w:w="108" w:type="dxa"/>
              <w:right w:w="108" w:type="dxa"/>
            </w:tcMar>
            <w:vAlign w:val="center"/>
          </w:tcPr>
          <w:p w:rsidR="00C117BB" w:rsidRDefault="00C117BB" w:rsidP="00C117BB">
            <w:pPr>
              <w:tabs>
                <w:tab w:val="left" w:pos="708"/>
              </w:tabs>
              <w:rPr>
                <w:rFonts w:ascii="Calibri" w:eastAsia="Calibri" w:hAnsi="Calibri" w:cs="Calibri"/>
                <w:b/>
                <w:bCs/>
                <w:color w:val="000000" w:themeColor="text1"/>
                <w:sz w:val="22"/>
                <w:szCs w:val="22"/>
              </w:rPr>
            </w:pPr>
            <w:r w:rsidRPr="62DF2215">
              <w:rPr>
                <w:rFonts w:ascii="Calibri" w:eastAsia="Calibri" w:hAnsi="Calibri" w:cs="Calibri"/>
                <w:b/>
                <w:bCs/>
                <w:color w:val="000000" w:themeColor="text1"/>
                <w:sz w:val="22"/>
                <w:szCs w:val="22"/>
              </w:rPr>
              <w:t>Handtekening aanvrager</w:t>
            </w:r>
          </w:p>
        </w:tc>
        <w:tc>
          <w:tcPr>
            <w:tcW w:w="4117" w:type="dxa"/>
            <w:tcBorders>
              <w:top w:val="nil"/>
              <w:left w:val="single" w:sz="18" w:space="0" w:color="FFFFFF" w:themeColor="background1"/>
              <w:bottom w:val="nil"/>
              <w:right w:val="nil"/>
            </w:tcBorders>
            <w:tcMar>
              <w:left w:w="108" w:type="dxa"/>
              <w:right w:w="108" w:type="dxa"/>
            </w:tcMar>
            <w:vAlign w:val="center"/>
          </w:tcPr>
          <w:p w:rsidR="00C117BB" w:rsidRDefault="00C117BB" w:rsidP="00C117BB">
            <w:pPr>
              <w:tabs>
                <w:tab w:val="left" w:pos="708"/>
              </w:tabs>
              <w:rPr>
                <w:rFonts w:ascii="Calibri" w:eastAsia="Calibri" w:hAnsi="Calibri" w:cs="Calibri"/>
                <w:b/>
                <w:bCs/>
                <w:color w:val="000000" w:themeColor="text1"/>
                <w:sz w:val="22"/>
                <w:szCs w:val="22"/>
              </w:rPr>
            </w:pPr>
            <w:r w:rsidRPr="62DF2215">
              <w:rPr>
                <w:rFonts w:ascii="Calibri" w:eastAsia="Calibri" w:hAnsi="Calibri" w:cs="Calibri"/>
                <w:b/>
                <w:bCs/>
                <w:color w:val="000000" w:themeColor="text1"/>
                <w:sz w:val="22"/>
                <w:szCs w:val="22"/>
              </w:rPr>
              <w:t>Handtekening partner</w:t>
            </w:r>
          </w:p>
        </w:tc>
      </w:tr>
      <w:tr w:rsidR="00C117BB" w:rsidTr="00C117BB">
        <w:trPr>
          <w:trHeight w:val="540"/>
        </w:trPr>
        <w:tc>
          <w:tcPr>
            <w:tcW w:w="4688" w:type="dxa"/>
            <w:tcBorders>
              <w:top w:val="nil"/>
              <w:left w:val="nil"/>
              <w:bottom w:val="nil"/>
              <w:right w:val="single" w:sz="18" w:space="0" w:color="FFFFFF" w:themeColor="background1"/>
            </w:tcBorders>
            <w:shd w:val="clear" w:color="auto" w:fill="F2F2F2" w:themeFill="background1" w:themeFillShade="F2"/>
            <w:tcMar>
              <w:left w:w="108" w:type="dxa"/>
              <w:right w:w="108"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c>
          <w:tcPr>
            <w:tcW w:w="4117" w:type="dxa"/>
            <w:tcBorders>
              <w:top w:val="nil"/>
              <w:left w:val="single" w:sz="18" w:space="0" w:color="FFFFFF" w:themeColor="background1"/>
              <w:bottom w:val="nil"/>
              <w:right w:val="nil"/>
            </w:tcBorders>
            <w:shd w:val="clear" w:color="auto" w:fill="F2F2F2" w:themeFill="background1" w:themeFillShade="F2"/>
            <w:tcMar>
              <w:left w:w="108" w:type="dxa"/>
              <w:right w:w="108" w:type="dxa"/>
            </w:tcMa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r>
      <w:tr w:rsidR="00C117BB" w:rsidTr="00C117BB">
        <w:trPr>
          <w:trHeight w:val="540"/>
        </w:trPr>
        <w:tc>
          <w:tcPr>
            <w:tcW w:w="4688" w:type="dxa"/>
            <w:tcMar>
              <w:left w:w="108" w:type="dxa"/>
              <w:right w:w="108" w:type="dxa"/>
            </w:tcMar>
            <w:vAlign w:val="center"/>
          </w:tcPr>
          <w:p w:rsidR="00C117BB" w:rsidRDefault="00C117BB" w:rsidP="00C117BB">
            <w:pPr>
              <w:rPr>
                <w:rFonts w:ascii="Calibri" w:eastAsia="Calibri" w:hAnsi="Calibri" w:cs="Calibri"/>
                <w:b/>
                <w:bCs/>
                <w:sz w:val="22"/>
                <w:szCs w:val="22"/>
              </w:rPr>
            </w:pPr>
            <w:r w:rsidRPr="62DF2215">
              <w:rPr>
                <w:rFonts w:ascii="Calibri" w:eastAsia="Calibri" w:hAnsi="Calibri" w:cs="Calibri"/>
                <w:b/>
                <w:bCs/>
                <w:sz w:val="22"/>
                <w:szCs w:val="22"/>
              </w:rPr>
              <w:t xml:space="preserve"> </w:t>
            </w:r>
          </w:p>
          <w:p w:rsidR="00C117BB" w:rsidRDefault="00C117BB" w:rsidP="00C117BB">
            <w:pPr>
              <w:rPr>
                <w:rFonts w:ascii="Times New Roman" w:hAnsi="Times New Roman"/>
                <w:b/>
                <w:bCs/>
                <w:sz w:val="24"/>
                <w:szCs w:val="24"/>
              </w:rPr>
            </w:pPr>
            <w:r w:rsidRPr="62DF2215">
              <w:rPr>
                <w:rFonts w:ascii="Times New Roman" w:hAnsi="Times New Roman"/>
                <w:b/>
                <w:bCs/>
                <w:sz w:val="24"/>
                <w:szCs w:val="24"/>
              </w:rPr>
              <w:t xml:space="preserve"> </w:t>
            </w:r>
          </w:p>
          <w:p w:rsidR="00C117BB" w:rsidRDefault="00C117BB" w:rsidP="00C117BB">
            <w:pPr>
              <w:rPr>
                <w:rFonts w:ascii="Times New Roman" w:hAnsi="Times New Roman"/>
                <w:b/>
                <w:bCs/>
                <w:sz w:val="24"/>
                <w:szCs w:val="24"/>
              </w:rPr>
            </w:pPr>
            <w:r w:rsidRPr="62DF2215">
              <w:rPr>
                <w:rFonts w:ascii="Times New Roman" w:hAnsi="Times New Roman"/>
                <w:b/>
                <w:bCs/>
                <w:sz w:val="24"/>
                <w:szCs w:val="24"/>
              </w:rPr>
              <w:t xml:space="preserve"> </w:t>
            </w:r>
          </w:p>
          <w:p w:rsidR="00C117BB" w:rsidRDefault="00C117BB" w:rsidP="00C117BB">
            <w:pPr>
              <w:rPr>
                <w:rFonts w:ascii="Calibri" w:eastAsia="Calibri" w:hAnsi="Calibri" w:cs="Calibri"/>
                <w:b/>
                <w:bCs/>
                <w:sz w:val="22"/>
                <w:szCs w:val="22"/>
              </w:rPr>
            </w:pPr>
            <w:r w:rsidRPr="62DF2215">
              <w:rPr>
                <w:rFonts w:ascii="Calibri" w:eastAsia="Calibri" w:hAnsi="Calibri" w:cs="Calibri"/>
                <w:b/>
                <w:bCs/>
                <w:sz w:val="22"/>
                <w:szCs w:val="22"/>
              </w:rPr>
              <w:t>Handtekening Schulddienstverlening</w:t>
            </w:r>
          </w:p>
        </w:tc>
        <w:tc>
          <w:tcPr>
            <w:tcW w:w="4117" w:type="dxa"/>
            <w:tcMar>
              <w:left w:w="108" w:type="dxa"/>
              <w:right w:w="108" w:type="dxa"/>
            </w:tcMar>
            <w:vAlign w:val="center"/>
          </w:tcPr>
          <w:p w:rsidR="00C117BB" w:rsidRDefault="00C117BB" w:rsidP="00C117BB">
            <w:pPr>
              <w:rPr>
                <w:rFonts w:ascii="Calibri" w:eastAsia="Calibri" w:hAnsi="Calibri" w:cs="Calibri"/>
                <w:sz w:val="22"/>
                <w:szCs w:val="22"/>
              </w:rPr>
            </w:pPr>
            <w:r w:rsidRPr="62DF2215">
              <w:rPr>
                <w:rFonts w:ascii="Calibri" w:eastAsia="Calibri" w:hAnsi="Calibri" w:cs="Calibri"/>
                <w:sz w:val="22"/>
                <w:szCs w:val="22"/>
              </w:rPr>
              <w:t xml:space="preserve"> </w:t>
            </w:r>
          </w:p>
        </w:tc>
      </w:tr>
    </w:tbl>
    <w:p w:rsidR="00C117BB" w:rsidRDefault="00C117BB" w:rsidP="00C117BB">
      <w:pPr>
        <w:spacing w:line="276" w:lineRule="auto"/>
      </w:pPr>
    </w:p>
    <w:p w:rsidR="00C117BB" w:rsidRDefault="00C117BB" w:rsidP="00C117BB">
      <w:pPr>
        <w:spacing w:after="200" w:line="276" w:lineRule="auto"/>
        <w:rPr>
          <w:rFonts w:ascii="Calibri" w:eastAsia="Calibri" w:hAnsi="Calibri" w:cs="Calibri"/>
          <w:sz w:val="24"/>
          <w:szCs w:val="24"/>
        </w:rPr>
      </w:pPr>
      <w:r w:rsidRPr="62DF2215">
        <w:rPr>
          <w:rFonts w:ascii="Calibri" w:eastAsia="Calibri" w:hAnsi="Calibri" w:cs="Calibri"/>
          <w:sz w:val="24"/>
          <w:szCs w:val="24"/>
        </w:rPr>
        <w:t xml:space="preserve"> </w:t>
      </w:r>
    </w:p>
    <w:p w:rsidR="00C117BB" w:rsidRDefault="00C117BB" w:rsidP="00C117BB"/>
    <w:p w:rsidR="00C117BB" w:rsidRDefault="00C117BB" w:rsidP="00C117BB"/>
    <w:p w:rsidR="00C117BB" w:rsidRDefault="00C117BB">
      <w:pPr>
        <w:spacing w:line="240" w:lineRule="auto"/>
        <w:rPr>
          <w:rFonts w:eastAsia="Arial" w:cs="Courier New"/>
          <w:color w:val="00A9F3"/>
          <w:sz w:val="40"/>
          <w:szCs w:val="50"/>
        </w:rPr>
      </w:pPr>
      <w:bookmarkStart w:id="27" w:name="_Toc151559328"/>
      <w:r>
        <w:rPr>
          <w:rFonts w:eastAsia="Arial"/>
        </w:rPr>
        <w:br w:type="page"/>
      </w:r>
    </w:p>
    <w:p w:rsidR="00C117BB" w:rsidRPr="00094E80" w:rsidRDefault="00C117BB" w:rsidP="00C117BB">
      <w:pPr>
        <w:pStyle w:val="Kop2"/>
      </w:pPr>
      <w:bookmarkStart w:id="28" w:name="_Toc162555709"/>
      <w:r w:rsidRPr="00094E80">
        <w:rPr>
          <w:rFonts w:eastAsia="Arial"/>
        </w:rPr>
        <w:lastRenderedPageBreak/>
        <w:t xml:space="preserve">Format toelatingsbeschikking </w:t>
      </w:r>
      <w:r>
        <w:rPr>
          <w:rFonts w:eastAsia="Arial"/>
        </w:rPr>
        <w:t>(ondernemer)</w:t>
      </w:r>
      <w:bookmarkEnd w:id="27"/>
      <w:bookmarkEnd w:id="28"/>
    </w:p>
    <w:p w:rsidR="00C117BB" w:rsidRPr="002459A3" w:rsidRDefault="00C117BB" w:rsidP="00C117BB">
      <w:pPr>
        <w:rPr>
          <w:rFonts w:eastAsia="Arial" w:cs="Arial"/>
          <w:sz w:val="21"/>
          <w:szCs w:val="21"/>
        </w:rPr>
      </w:pPr>
    </w:p>
    <w:p w:rsidR="00C117BB" w:rsidRPr="002C1673" w:rsidRDefault="00C117BB" w:rsidP="00C117BB">
      <w:pPr>
        <w:widowControl w:val="0"/>
        <w:rPr>
          <w:rFonts w:eastAsia="Arial" w:cs="Arial"/>
          <w:color w:val="000000" w:themeColor="text1"/>
          <w:highlight w:val="yellow"/>
        </w:rPr>
      </w:pPr>
      <w:r w:rsidRPr="002C1673">
        <w:rPr>
          <w:rFonts w:eastAsia="Arial" w:cs="Arial"/>
          <w:color w:val="000000" w:themeColor="text1"/>
          <w:highlight w:val="yellow"/>
        </w:rPr>
        <w:t>&lt;</w:t>
      </w:r>
      <w:proofErr w:type="gramStart"/>
      <w:r w:rsidRPr="002C1673">
        <w:rPr>
          <w:rFonts w:eastAsia="Arial" w:cs="Arial"/>
          <w:color w:val="000000" w:themeColor="text1"/>
          <w:highlight w:val="yellow"/>
        </w:rPr>
        <w:t>adresgegevens</w:t>
      </w:r>
      <w:proofErr w:type="gramEnd"/>
      <w:r w:rsidRPr="002C1673">
        <w:rPr>
          <w:rFonts w:eastAsia="Arial" w:cs="Arial"/>
          <w:color w:val="000000" w:themeColor="text1"/>
          <w:highlight w:val="yellow"/>
        </w:rPr>
        <w:t xml:space="preserve"> gemeente&gt;</w:t>
      </w:r>
    </w:p>
    <w:p w:rsidR="00C117BB" w:rsidRPr="002C1673" w:rsidRDefault="00C117BB" w:rsidP="00C117BB">
      <w:pPr>
        <w:widowControl w:val="0"/>
        <w:rPr>
          <w:rFonts w:eastAsia="Arial" w:cs="Arial"/>
          <w:color w:val="000000" w:themeColor="text1"/>
          <w:highlight w:val="yellow"/>
        </w:rPr>
      </w:pPr>
    </w:p>
    <w:p w:rsidR="00C117BB" w:rsidRPr="002C1673" w:rsidRDefault="00C117BB" w:rsidP="00C117BB">
      <w:pPr>
        <w:widowControl w:val="0"/>
        <w:rPr>
          <w:rFonts w:eastAsia="Arial" w:cs="Arial"/>
          <w:color w:val="000000" w:themeColor="text1"/>
        </w:rPr>
      </w:pPr>
      <w:r w:rsidRPr="002C1673">
        <w:rPr>
          <w:rFonts w:eastAsia="Arial" w:cs="Arial"/>
          <w:color w:val="000000" w:themeColor="text1"/>
          <w:highlight w:val="yellow"/>
        </w:rPr>
        <w:t>&lt;</w:t>
      </w:r>
      <w:proofErr w:type="gramStart"/>
      <w:r w:rsidRPr="002C1673">
        <w:rPr>
          <w:rFonts w:eastAsia="Arial" w:cs="Arial"/>
          <w:color w:val="000000" w:themeColor="text1"/>
          <w:highlight w:val="yellow"/>
        </w:rPr>
        <w:t>adresgegevens</w:t>
      </w:r>
      <w:proofErr w:type="gramEnd"/>
      <w:r w:rsidRPr="002C1673">
        <w:rPr>
          <w:rFonts w:eastAsia="Arial" w:cs="Arial"/>
          <w:color w:val="000000" w:themeColor="text1"/>
          <w:highlight w:val="yellow"/>
        </w:rPr>
        <w:t xml:space="preserve"> inwoner&gt;</w:t>
      </w:r>
    </w:p>
    <w:p w:rsidR="00C117BB" w:rsidRPr="002C1673" w:rsidRDefault="00C117BB" w:rsidP="00C117BB">
      <w:pPr>
        <w:widowControl w:val="0"/>
        <w:rPr>
          <w:rFonts w:eastAsia="Arial" w:cs="Arial"/>
          <w:color w:val="000000" w:themeColor="text1"/>
        </w:rPr>
      </w:pPr>
    </w:p>
    <w:p w:rsidR="00C117BB" w:rsidRPr="002C1673" w:rsidRDefault="00C117BB" w:rsidP="00C117BB">
      <w:pPr>
        <w:widowControl w:val="0"/>
        <w:rPr>
          <w:rFonts w:eastAsia="Arial" w:cs="Arial"/>
          <w:color w:val="000000" w:themeColor="text1"/>
        </w:rPr>
      </w:pPr>
      <w:r w:rsidRPr="002C1673">
        <w:rPr>
          <w:rFonts w:eastAsia="Arial" w:cs="Arial"/>
          <w:color w:val="000000" w:themeColor="text1"/>
        </w:rPr>
        <w:t>Onderwerp: ondersteuning bij het oplossen van schulden</w:t>
      </w:r>
    </w:p>
    <w:p w:rsidR="00C117BB" w:rsidRPr="002C1673" w:rsidRDefault="00C117BB" w:rsidP="00C117BB">
      <w:pPr>
        <w:widowControl w:val="0"/>
        <w:rPr>
          <w:rFonts w:eastAsia="Arial" w:cs="Arial"/>
          <w:color w:val="000000" w:themeColor="text1"/>
        </w:rPr>
      </w:pPr>
    </w:p>
    <w:p w:rsidR="00C117BB" w:rsidRPr="002C1673" w:rsidRDefault="00C117BB" w:rsidP="00C117BB">
      <w:pPr>
        <w:widowControl w:val="0"/>
        <w:rPr>
          <w:rFonts w:eastAsia="Arial" w:cs="Arial"/>
          <w:color w:val="000000" w:themeColor="text1"/>
        </w:rPr>
      </w:pPr>
      <w:r w:rsidRPr="002C1673">
        <w:rPr>
          <w:rFonts w:eastAsia="Arial" w:cs="Arial"/>
          <w:color w:val="000000" w:themeColor="text1"/>
        </w:rPr>
        <w:t xml:space="preserve">Geachte </w:t>
      </w:r>
      <w:r w:rsidRPr="002C1673">
        <w:rPr>
          <w:rFonts w:eastAsia="Arial" w:cs="Arial"/>
          <w:color w:val="000000" w:themeColor="text1"/>
          <w:highlight w:val="yellow"/>
        </w:rPr>
        <w:t>&lt;heer&gt; &lt;mevrouw&gt;</w:t>
      </w:r>
      <w:r w:rsidRPr="002C1673">
        <w:rPr>
          <w:rFonts w:eastAsia="Arial" w:cs="Arial"/>
          <w:color w:val="000000" w:themeColor="text1"/>
        </w:rPr>
        <w:t xml:space="preserve"> </w:t>
      </w:r>
      <w:r w:rsidRPr="002C1673">
        <w:rPr>
          <w:rFonts w:eastAsia="Arial" w:cs="Arial"/>
          <w:color w:val="000000" w:themeColor="text1"/>
          <w:highlight w:val="yellow"/>
        </w:rPr>
        <w:t>&lt;achternaam klant(en)/belanghebbende(n)&gt;</w:t>
      </w:r>
      <w:r w:rsidRPr="002C1673">
        <w:rPr>
          <w:rFonts w:eastAsia="Arial" w:cs="Arial"/>
          <w:color w:val="000000" w:themeColor="text1"/>
        </w:rPr>
        <w:t>,</w:t>
      </w:r>
    </w:p>
    <w:p w:rsidR="00C117BB" w:rsidRPr="002C1673" w:rsidRDefault="00C117BB" w:rsidP="00C117BB">
      <w:pPr>
        <w:widowControl w:val="0"/>
        <w:spacing w:line="240" w:lineRule="atLeast"/>
        <w:rPr>
          <w:rFonts w:eastAsia="Arial" w:cs="Arial"/>
          <w:color w:val="000000" w:themeColor="text1"/>
        </w:rPr>
      </w:pPr>
    </w:p>
    <w:p w:rsidR="00C117BB" w:rsidRPr="002C1673" w:rsidRDefault="00C117BB" w:rsidP="00C117BB">
      <w:pPr>
        <w:pStyle w:val="paragraph"/>
        <w:spacing w:before="0" w:beforeAutospacing="0" w:after="0" w:afterAutospacing="0"/>
        <w:textAlignment w:val="baseline"/>
        <w:rPr>
          <w:rFonts w:ascii="Arial" w:hAnsi="Arial" w:cs="Arial"/>
          <w:sz w:val="20"/>
          <w:szCs w:val="20"/>
        </w:rPr>
      </w:pPr>
      <w:r w:rsidRPr="002C1673">
        <w:rPr>
          <w:rFonts w:ascii="Arial" w:hAnsi="Arial" w:cs="Arial"/>
          <w:sz w:val="20"/>
          <w:szCs w:val="20"/>
        </w:rPr>
        <w:t>Op &lt;</w:t>
      </w:r>
      <w:r w:rsidRPr="002C1673">
        <w:rPr>
          <w:rFonts w:ascii="Arial" w:hAnsi="Arial" w:cs="Arial"/>
          <w:sz w:val="20"/>
          <w:szCs w:val="20"/>
          <w:highlight w:val="yellow"/>
        </w:rPr>
        <w:t>datum melding</w:t>
      </w:r>
      <w:r w:rsidRPr="002C1673">
        <w:rPr>
          <w:rFonts w:ascii="Arial" w:hAnsi="Arial" w:cs="Arial"/>
          <w:sz w:val="20"/>
          <w:szCs w:val="20"/>
        </w:rPr>
        <w:t xml:space="preserve">&gt; had u contact met de afdeling Schuldhulpverlening aan Ondernemers. U vroeg om ondersteuning bij het oplossen van uw schulden. </w:t>
      </w:r>
    </w:p>
    <w:p w:rsidR="00C117BB" w:rsidRPr="002C1673" w:rsidRDefault="00C117BB" w:rsidP="00C117BB">
      <w:pPr>
        <w:pStyle w:val="paragraph"/>
        <w:spacing w:before="0" w:beforeAutospacing="0" w:after="0" w:afterAutospacing="0"/>
        <w:textAlignment w:val="baseline"/>
        <w:rPr>
          <w:rFonts w:ascii="Arial" w:hAnsi="Arial" w:cs="Arial"/>
          <w:sz w:val="20"/>
          <w:szCs w:val="20"/>
        </w:rPr>
      </w:pPr>
      <w:r w:rsidRPr="6A8DE9CE">
        <w:rPr>
          <w:rStyle w:val="eop"/>
          <w:rFonts w:ascii="Arial" w:hAnsi="Arial" w:cs="Arial"/>
          <w:color w:val="000000" w:themeColor="text1"/>
          <w:sz w:val="20"/>
          <w:szCs w:val="20"/>
        </w:rPr>
        <w:t> </w:t>
      </w:r>
    </w:p>
    <w:p w:rsidR="00C117BB" w:rsidRPr="002C1673" w:rsidRDefault="00C117BB" w:rsidP="00C117BB">
      <w:pPr>
        <w:rPr>
          <w:rFonts w:cs="Arial"/>
        </w:rPr>
      </w:pPr>
      <w:r w:rsidRPr="002C1673">
        <w:rPr>
          <w:rStyle w:val="normaltextrun"/>
          <w:rFonts w:cs="Arial"/>
          <w:b/>
          <w:color w:val="000000" w:themeColor="text1"/>
        </w:rPr>
        <w:t xml:space="preserve">Ons besluit </w:t>
      </w:r>
      <w:r w:rsidRPr="002C1673">
        <w:rPr>
          <w:rStyle w:val="eop"/>
          <w:rFonts w:cs="Arial"/>
          <w:color w:val="000000" w:themeColor="text1"/>
        </w:rPr>
        <w:t> </w:t>
      </w:r>
    </w:p>
    <w:p w:rsidR="00C117BB" w:rsidRPr="002C1673" w:rsidRDefault="00C117BB" w:rsidP="00C117BB">
      <w:pPr>
        <w:rPr>
          <w:rFonts w:cs="Arial"/>
        </w:rPr>
      </w:pPr>
      <w:r w:rsidRPr="6A8DE9CE">
        <w:rPr>
          <w:rStyle w:val="normaltextrun"/>
          <w:rFonts w:cs="Arial"/>
          <w:color w:val="000000" w:themeColor="text1"/>
        </w:rPr>
        <w:t>Wij gaan u ondersteunen bij het oplossen van uw schulden. Dit betekent dat wij samen met u naar een oplossing gaan zoeken. Als dat nodig is, overleggen we ook met uw schuldeisers.</w:t>
      </w:r>
      <w:r w:rsidRPr="6A8DE9CE">
        <w:rPr>
          <w:rStyle w:val="eop"/>
          <w:rFonts w:cs="Arial"/>
          <w:color w:val="000000" w:themeColor="text1"/>
        </w:rPr>
        <w:t> </w:t>
      </w:r>
    </w:p>
    <w:p w:rsidR="00C117BB" w:rsidRPr="002C1673" w:rsidRDefault="00C117BB" w:rsidP="00C117BB">
      <w:pPr>
        <w:pStyle w:val="paragraph"/>
        <w:spacing w:before="0" w:beforeAutospacing="0" w:after="0" w:afterAutospacing="0"/>
        <w:textAlignment w:val="baseline"/>
        <w:rPr>
          <w:rFonts w:ascii="Arial" w:hAnsi="Arial" w:cs="Arial"/>
          <w:sz w:val="20"/>
          <w:szCs w:val="20"/>
        </w:rPr>
      </w:pPr>
      <w:r w:rsidRPr="6A8DE9CE">
        <w:rPr>
          <w:rStyle w:val="eop"/>
          <w:rFonts w:ascii="Arial" w:hAnsi="Arial" w:cs="Arial"/>
          <w:color w:val="000000" w:themeColor="text1"/>
          <w:sz w:val="20"/>
          <w:szCs w:val="20"/>
        </w:rPr>
        <w:t> </w:t>
      </w:r>
    </w:p>
    <w:p w:rsidR="00C117BB" w:rsidRPr="002C1673" w:rsidRDefault="00C117BB" w:rsidP="00C117BB">
      <w:pPr>
        <w:rPr>
          <w:rFonts w:cs="Arial"/>
        </w:rPr>
      </w:pPr>
      <w:r w:rsidRPr="6A8DE9CE">
        <w:rPr>
          <w:rStyle w:val="normaltextrun"/>
          <w:rFonts w:cs="Arial"/>
          <w:b/>
          <w:color w:val="000000" w:themeColor="text1"/>
        </w:rPr>
        <w:t>Hoe gaan we samen uw schulden oplossen?</w:t>
      </w:r>
      <w:r w:rsidRPr="6A8DE9CE">
        <w:rPr>
          <w:rStyle w:val="eop"/>
          <w:rFonts w:cs="Arial"/>
          <w:color w:val="000000" w:themeColor="text1"/>
        </w:rPr>
        <w:t> </w:t>
      </w:r>
    </w:p>
    <w:p w:rsidR="00C117BB" w:rsidRPr="002C1673" w:rsidRDefault="00C117BB" w:rsidP="00C117BB">
      <w:pPr>
        <w:rPr>
          <w:rFonts w:cs="Arial"/>
        </w:rPr>
      </w:pPr>
      <w:r w:rsidRPr="6A8DE9CE">
        <w:rPr>
          <w:rStyle w:val="normaltextrun"/>
          <w:rFonts w:cs="Arial"/>
          <w:color w:val="000000" w:themeColor="text1"/>
        </w:rPr>
        <w:t>Hoe we samen uw schulden gaan oplossen staat in het plan van aanpak. Dit plan vindt u in de bijlage bij deze brief. </w:t>
      </w:r>
      <w:r w:rsidRPr="6A8DE9CE">
        <w:rPr>
          <w:rStyle w:val="eop"/>
          <w:rFonts w:cs="Arial"/>
          <w:color w:val="000000" w:themeColor="text1"/>
        </w:rPr>
        <w:t> </w:t>
      </w:r>
    </w:p>
    <w:p w:rsidR="00C117BB" w:rsidRPr="002C1673" w:rsidRDefault="00C117BB" w:rsidP="00C117BB">
      <w:pPr>
        <w:rPr>
          <w:rFonts w:cs="Arial"/>
        </w:rPr>
      </w:pPr>
      <w:r w:rsidRPr="6A8DE9CE">
        <w:rPr>
          <w:rStyle w:val="eop"/>
          <w:rFonts w:cs="Arial"/>
          <w:color w:val="000000" w:themeColor="text1"/>
        </w:rPr>
        <w:t> </w:t>
      </w:r>
    </w:p>
    <w:p w:rsidR="00C117BB" w:rsidRPr="002C1673" w:rsidRDefault="00C117BB" w:rsidP="00C117BB">
      <w:pPr>
        <w:rPr>
          <w:rFonts w:eastAsia="Arial" w:cs="Arial"/>
        </w:rPr>
      </w:pPr>
      <w:r w:rsidRPr="002C1673">
        <w:rPr>
          <w:rStyle w:val="normaltextrun"/>
          <w:rFonts w:cs="Arial"/>
          <w:color w:val="000000" w:themeColor="text1"/>
        </w:rPr>
        <w:t>Zoals we tijdens het eerste gesprek aan u uitlegden, geven we aan het Bureau Kredietregistratie (BKR) door dat u schuldhulpverlening ontvangt</w:t>
      </w:r>
      <w:proofErr w:type="gramStart"/>
      <w:r w:rsidRPr="002C1673">
        <w:rPr>
          <w:rStyle w:val="normaltextrun"/>
          <w:rFonts w:cs="Arial"/>
          <w:color w:val="000000" w:themeColor="text1"/>
        </w:rPr>
        <w:t>. .</w:t>
      </w:r>
      <w:proofErr w:type="gramEnd"/>
      <w:r w:rsidRPr="002C1673">
        <w:rPr>
          <w:rStyle w:val="normaltextrun"/>
          <w:rFonts w:cs="Arial"/>
          <w:color w:val="000000" w:themeColor="text1"/>
        </w:rPr>
        <w:t xml:space="preserve"> </w:t>
      </w:r>
    </w:p>
    <w:p w:rsidR="00C117BB" w:rsidRPr="002C1673" w:rsidRDefault="00C117BB" w:rsidP="00C117BB">
      <w:pPr>
        <w:widowControl w:val="0"/>
        <w:spacing w:line="240" w:lineRule="atLeast"/>
        <w:rPr>
          <w:rFonts w:eastAsia="Arial" w:cs="Arial"/>
          <w:b/>
          <w:bCs/>
          <w:color w:val="000000" w:themeColor="text1"/>
        </w:rPr>
      </w:pPr>
    </w:p>
    <w:p w:rsidR="00C117BB" w:rsidRPr="002C1673" w:rsidRDefault="00C117BB" w:rsidP="00C117BB">
      <w:pPr>
        <w:rPr>
          <w:rFonts w:eastAsia="Arial" w:cs="Arial"/>
          <w:b/>
          <w:bCs/>
        </w:rPr>
      </w:pPr>
      <w:r w:rsidRPr="002C1673">
        <w:rPr>
          <w:rFonts w:eastAsia="Arial" w:cs="Arial"/>
          <w:b/>
          <w:bCs/>
        </w:rPr>
        <w:t>Dit vragen wij van u</w:t>
      </w:r>
    </w:p>
    <w:p w:rsidR="00C117BB" w:rsidRPr="002C1673" w:rsidRDefault="00C117BB" w:rsidP="00C117BB">
      <w:pPr>
        <w:rPr>
          <w:rFonts w:eastAsia="Arial" w:cs="Arial"/>
        </w:rPr>
      </w:pPr>
      <w:r w:rsidRPr="002C1673">
        <w:rPr>
          <w:rFonts w:eastAsia="Arial" w:cs="Arial"/>
        </w:rPr>
        <w:t>We vragen u om actief mee te werken aan de schuldhulpverlening. Heeft u informatie die wij nodig hebben om u goed te ondersteunen? Bijvoorbeeld dat uw omzet of uw schuld verandert, of omdat u verhuist of trouwt? Geef het dan direct door aan ons</w:t>
      </w:r>
    </w:p>
    <w:p w:rsidR="00C117BB" w:rsidRPr="002C1673" w:rsidRDefault="00C117BB" w:rsidP="00C117BB">
      <w:pPr>
        <w:rPr>
          <w:rFonts w:eastAsia="Arial" w:cs="Arial"/>
        </w:rPr>
      </w:pPr>
      <w:r w:rsidRPr="002C1673">
        <w:rPr>
          <w:rFonts w:eastAsia="Arial" w:cs="Arial"/>
        </w:rPr>
        <w:t xml:space="preserve">  </w:t>
      </w:r>
    </w:p>
    <w:p w:rsidR="00C117BB" w:rsidRPr="002C1673" w:rsidRDefault="00C117BB" w:rsidP="00C117BB">
      <w:pPr>
        <w:rPr>
          <w:rFonts w:eastAsia="Arial" w:cs="Arial"/>
          <w:b/>
          <w:bCs/>
        </w:rPr>
      </w:pPr>
      <w:r w:rsidRPr="002C1673">
        <w:rPr>
          <w:rFonts w:eastAsia="Arial" w:cs="Arial"/>
          <w:b/>
          <w:bCs/>
        </w:rPr>
        <w:t>Wet- en regelgeving</w:t>
      </w:r>
    </w:p>
    <w:p w:rsidR="00C117BB" w:rsidRPr="002C1673" w:rsidRDefault="00C117BB" w:rsidP="00C117BB">
      <w:pPr>
        <w:rPr>
          <w:rFonts w:eastAsia="Arial" w:cs="Arial"/>
        </w:rPr>
      </w:pPr>
      <w:r w:rsidRPr="002C1673">
        <w:rPr>
          <w:rFonts w:eastAsia="Arial" w:cs="Arial"/>
        </w:rPr>
        <w:t xml:space="preserve">Dit besluit is gebaseerd op wetten en regels, waaronder de artikelen 2 en 3 van de Wet gemeentelijke schuldhulpverlening, de Beleidsregel Schuldhulpverlening gemeente </w:t>
      </w:r>
      <w:r w:rsidRPr="002C1673">
        <w:rPr>
          <w:rFonts w:eastAsia="Arial" w:cs="Arial"/>
          <w:highlight w:val="yellow"/>
        </w:rPr>
        <w:t>&lt;naam gemeente&gt;</w:t>
      </w:r>
      <w:r w:rsidRPr="002C1673">
        <w:rPr>
          <w:rFonts w:eastAsia="Arial" w:cs="Arial"/>
        </w:rPr>
        <w:t xml:space="preserve"> en de Verordening beslistermijn schuldhulpverlening </w:t>
      </w:r>
      <w:r w:rsidRPr="002C1673">
        <w:rPr>
          <w:rFonts w:eastAsia="Arial" w:cs="Arial"/>
          <w:highlight w:val="yellow"/>
        </w:rPr>
        <w:t>&lt;naam gemeente&gt;</w:t>
      </w:r>
      <w:r w:rsidRPr="002C1673">
        <w:rPr>
          <w:rFonts w:eastAsia="Arial" w:cs="Arial"/>
        </w:rPr>
        <w:t xml:space="preserve">. </w:t>
      </w:r>
    </w:p>
    <w:p w:rsidR="00C117BB" w:rsidRPr="002C1673" w:rsidRDefault="00C117BB" w:rsidP="00C117BB">
      <w:pPr>
        <w:rPr>
          <w:rFonts w:eastAsia="Arial" w:cs="Arial"/>
        </w:rPr>
      </w:pPr>
    </w:p>
    <w:p w:rsidR="00C117BB" w:rsidRPr="002C1673" w:rsidRDefault="00C117BB" w:rsidP="00C117BB">
      <w:pPr>
        <w:rPr>
          <w:rFonts w:eastAsia="Arial" w:cs="Arial"/>
          <w:b/>
          <w:bCs/>
        </w:rPr>
      </w:pPr>
      <w:r w:rsidRPr="002C1673">
        <w:rPr>
          <w:rFonts w:eastAsia="Arial" w:cs="Arial"/>
          <w:b/>
          <w:bCs/>
        </w:rPr>
        <w:t xml:space="preserve">Bent u het niet eens met ons besluit? </w:t>
      </w:r>
    </w:p>
    <w:p w:rsidR="00C117BB" w:rsidRPr="002C1673" w:rsidRDefault="00C117BB" w:rsidP="00C117BB">
      <w:pPr>
        <w:rPr>
          <w:rFonts w:eastAsia="Arial" w:cs="Arial"/>
        </w:rPr>
      </w:pPr>
      <w:r w:rsidRPr="002C1673">
        <w:rPr>
          <w:rFonts w:eastAsia="Arial" w:cs="Arial"/>
        </w:rPr>
        <w:t>Schrijf dan een brief aan de gemeente. Stuur deze brief binnen 6 weken, na de datum die bovenaan onze brief staat.</w:t>
      </w:r>
    </w:p>
    <w:p w:rsidR="00C117BB" w:rsidRPr="002C1673" w:rsidRDefault="00C117BB" w:rsidP="00C117BB">
      <w:pPr>
        <w:rPr>
          <w:rFonts w:eastAsia="Arial" w:cs="Arial"/>
        </w:rPr>
      </w:pPr>
    </w:p>
    <w:p w:rsidR="00C117BB" w:rsidRPr="002C1673" w:rsidRDefault="00C117BB" w:rsidP="00C117BB">
      <w:pPr>
        <w:rPr>
          <w:rFonts w:eastAsia="Arial" w:cs="Arial"/>
        </w:rPr>
      </w:pPr>
      <w:r w:rsidRPr="002C1673">
        <w:rPr>
          <w:rFonts w:eastAsia="Arial" w:cs="Arial"/>
        </w:rPr>
        <w:t xml:space="preserve">Schrijf in uw brief met welk besluit u het niet eens bent en waarom. Geef uw naam en adres, de datum en zet uw handtekening. Stuur uw brief naar </w:t>
      </w:r>
      <w:r w:rsidRPr="002C1673">
        <w:rPr>
          <w:rFonts w:eastAsia="Arial" w:cs="Arial"/>
          <w:highlight w:val="yellow"/>
        </w:rPr>
        <w:t>&lt;adres gemeente&gt;</w:t>
      </w:r>
      <w:r w:rsidRPr="002C1673">
        <w:rPr>
          <w:rFonts w:eastAsia="Arial" w:cs="Arial"/>
        </w:rPr>
        <w:t xml:space="preserve">. </w:t>
      </w:r>
    </w:p>
    <w:p w:rsidR="00C117BB" w:rsidRPr="002C1673" w:rsidRDefault="00C117BB" w:rsidP="00C117BB">
      <w:pPr>
        <w:widowControl w:val="0"/>
        <w:rPr>
          <w:rFonts w:eastAsia="Arial" w:cs="Arial"/>
          <w:color w:val="000000" w:themeColor="text1"/>
        </w:rPr>
      </w:pPr>
      <w:r w:rsidRPr="002C1673">
        <w:rPr>
          <w:rFonts w:eastAsia="Arial" w:cs="Arial"/>
          <w:color w:val="000000" w:themeColor="text1"/>
        </w:rPr>
        <w:t xml:space="preserve"> </w:t>
      </w:r>
    </w:p>
    <w:p w:rsidR="00C117BB" w:rsidRPr="002C1673" w:rsidRDefault="00C117BB" w:rsidP="00C117BB">
      <w:pPr>
        <w:rPr>
          <w:rFonts w:eastAsia="Arial" w:cs="Arial"/>
        </w:rPr>
      </w:pPr>
      <w:r w:rsidRPr="002C1673">
        <w:rPr>
          <w:rFonts w:eastAsia="Arial" w:cs="Arial"/>
        </w:rPr>
        <w:t>Of u laat via onze website weten dat u het niet eens bent met ons besluit. Hoe u dat doet, leest u op &lt;</w:t>
      </w:r>
      <w:r w:rsidRPr="002C1673">
        <w:rPr>
          <w:rFonts w:eastAsia="Arial" w:cs="Arial"/>
          <w:highlight w:val="yellow"/>
        </w:rPr>
        <w:t>www.gemeente.nl/bezwaar</w:t>
      </w:r>
      <w:r w:rsidRPr="002C1673">
        <w:rPr>
          <w:rFonts w:eastAsia="Arial" w:cs="Arial"/>
        </w:rPr>
        <w:t>&gt;.</w:t>
      </w:r>
    </w:p>
    <w:p w:rsidR="00C117BB" w:rsidRPr="002C1673" w:rsidRDefault="00C117BB" w:rsidP="00C117BB">
      <w:pPr>
        <w:rPr>
          <w:rFonts w:eastAsia="Arial" w:cs="Arial"/>
        </w:rPr>
      </w:pPr>
    </w:p>
    <w:p w:rsidR="00C117BB" w:rsidRPr="002C1673" w:rsidRDefault="00C117BB" w:rsidP="00C117BB">
      <w:pPr>
        <w:rPr>
          <w:rFonts w:eastAsia="Arial" w:cs="Arial"/>
        </w:rPr>
      </w:pPr>
      <w:r w:rsidRPr="002C1673">
        <w:rPr>
          <w:rFonts w:eastAsia="Arial" w:cs="Arial"/>
          <w:b/>
          <w:bCs/>
        </w:rPr>
        <w:t>Zo bereikt u ons</w:t>
      </w:r>
    </w:p>
    <w:p w:rsidR="00C117BB" w:rsidRPr="002C1673" w:rsidRDefault="00C117BB" w:rsidP="00C117BB">
      <w:pPr>
        <w:rPr>
          <w:rFonts w:eastAsia="Arial" w:cs="Arial"/>
        </w:rPr>
      </w:pPr>
      <w:r w:rsidRPr="002C1673">
        <w:rPr>
          <w:rFonts w:eastAsia="Arial" w:cs="Arial"/>
        </w:rPr>
        <w:lastRenderedPageBreak/>
        <w:t xml:space="preserve">Heeft u vragen over deze brief, dan kunt u ons bellen op telefoonnummer </w:t>
      </w:r>
      <w:r w:rsidRPr="002C1673">
        <w:rPr>
          <w:rFonts w:eastAsia="Arial" w:cs="Arial"/>
          <w:highlight w:val="yellow"/>
        </w:rPr>
        <w:t>&lt;telefoonnummer&gt;</w:t>
      </w:r>
      <w:r w:rsidRPr="002C1673">
        <w:rPr>
          <w:rFonts w:eastAsia="Arial" w:cs="Arial"/>
        </w:rPr>
        <w:t xml:space="preserve">. Wij zijn bereikbaar van maandag tot en met vrijdag tussen 8.30 en 17.00 uur. U kunt ook een bericht sturen naar </w:t>
      </w:r>
      <w:r w:rsidRPr="002C1673">
        <w:rPr>
          <w:rFonts w:eastAsia="Arial" w:cs="Arial"/>
          <w:highlight w:val="yellow"/>
        </w:rPr>
        <w:t>&lt;e-mailadres&gt;.</w:t>
      </w:r>
      <w:r w:rsidRPr="002C1673">
        <w:rPr>
          <w:rFonts w:eastAsia="Arial" w:cs="Arial"/>
        </w:rPr>
        <w:t xml:space="preserve"> </w:t>
      </w:r>
    </w:p>
    <w:p w:rsidR="00C117BB" w:rsidRPr="002C1673" w:rsidRDefault="00C117BB" w:rsidP="00C117BB">
      <w:pPr>
        <w:keepNext/>
        <w:keepLines/>
        <w:widowControl w:val="0"/>
        <w:spacing w:line="240" w:lineRule="atLeast"/>
        <w:rPr>
          <w:rFonts w:eastAsia="Arial" w:cs="Arial"/>
          <w:color w:val="000000" w:themeColor="text1"/>
        </w:rPr>
      </w:pPr>
      <w:r w:rsidRPr="002C1673">
        <w:rPr>
          <w:rFonts w:cs="Arial"/>
        </w:rPr>
        <w:br/>
      </w:r>
      <w:r w:rsidRPr="002C1673">
        <w:rPr>
          <w:rFonts w:eastAsia="Arial" w:cs="Arial"/>
          <w:color w:val="000000" w:themeColor="text1"/>
        </w:rPr>
        <w:t>Met vriendelijke groet,</w:t>
      </w:r>
      <w:r w:rsidRPr="002C1673">
        <w:rPr>
          <w:rFonts w:cs="Arial"/>
        </w:rPr>
        <w:br/>
      </w:r>
      <w:r w:rsidRPr="002C1673">
        <w:rPr>
          <w:rFonts w:cs="Arial"/>
        </w:rPr>
        <w:br/>
      </w:r>
      <w:r w:rsidRPr="002C1673">
        <w:rPr>
          <w:rFonts w:cs="Arial"/>
        </w:rPr>
        <w:br/>
      </w:r>
      <w:r w:rsidRPr="002C1673">
        <w:rPr>
          <w:rFonts w:eastAsia="Arial" w:cs="Arial"/>
          <w:color w:val="000000" w:themeColor="text1"/>
        </w:rPr>
        <w:t xml:space="preserve">namens het college van burgemeester en wethouders van </w:t>
      </w:r>
      <w:r w:rsidRPr="002C1673">
        <w:rPr>
          <w:rFonts w:eastAsia="Arial" w:cs="Arial"/>
          <w:color w:val="000000" w:themeColor="text1"/>
          <w:highlight w:val="yellow"/>
        </w:rPr>
        <w:t>&lt;naam gemeente&gt;</w:t>
      </w:r>
    </w:p>
    <w:p w:rsidR="00C117BB" w:rsidRPr="002C1673" w:rsidRDefault="00C117BB" w:rsidP="00C117BB">
      <w:pPr>
        <w:keepNext/>
        <w:keepLines/>
        <w:widowControl w:val="0"/>
        <w:spacing w:line="240" w:lineRule="atLeast"/>
        <w:rPr>
          <w:rFonts w:eastAsia="Arial" w:cs="Arial"/>
          <w:color w:val="000000" w:themeColor="text1"/>
        </w:rPr>
      </w:pPr>
    </w:p>
    <w:p w:rsidR="00C117BB" w:rsidRPr="002C1673" w:rsidRDefault="00C117BB" w:rsidP="00C117BB">
      <w:pPr>
        <w:keepNext/>
        <w:keepLines/>
        <w:widowControl w:val="0"/>
        <w:spacing w:line="240" w:lineRule="atLeast"/>
        <w:rPr>
          <w:rFonts w:eastAsia="Arial" w:cs="Arial"/>
          <w:color w:val="000000" w:themeColor="text1"/>
          <w:highlight w:val="yellow"/>
        </w:rPr>
      </w:pPr>
      <w:r w:rsidRPr="002C1673">
        <w:rPr>
          <w:rFonts w:eastAsia="Arial" w:cs="Arial"/>
          <w:color w:val="000000" w:themeColor="text1"/>
          <w:highlight w:val="yellow"/>
        </w:rPr>
        <w:t>&lt;</w:t>
      </w:r>
      <w:proofErr w:type="gramStart"/>
      <w:r w:rsidRPr="002C1673">
        <w:rPr>
          <w:rFonts w:eastAsia="Arial" w:cs="Arial"/>
          <w:color w:val="000000" w:themeColor="text1"/>
          <w:highlight w:val="yellow"/>
        </w:rPr>
        <w:t>handtekening</w:t>
      </w:r>
      <w:proofErr w:type="gramEnd"/>
      <w:r w:rsidRPr="002C1673">
        <w:rPr>
          <w:rFonts w:eastAsia="Arial" w:cs="Arial"/>
          <w:color w:val="000000" w:themeColor="text1"/>
          <w:highlight w:val="yellow"/>
        </w:rPr>
        <w:t xml:space="preserve"> gemandateerde&gt;</w:t>
      </w:r>
    </w:p>
    <w:p w:rsidR="00C117BB" w:rsidRPr="002C1673" w:rsidRDefault="00C117BB" w:rsidP="00C117BB">
      <w:pPr>
        <w:keepNext/>
        <w:keepLines/>
        <w:widowControl w:val="0"/>
        <w:spacing w:line="240" w:lineRule="atLeast"/>
        <w:rPr>
          <w:rFonts w:eastAsia="Arial" w:cs="Arial"/>
          <w:color w:val="000000" w:themeColor="text1"/>
          <w:highlight w:val="yellow"/>
        </w:rPr>
      </w:pPr>
      <w:r w:rsidRPr="002C1673">
        <w:rPr>
          <w:rFonts w:eastAsia="Arial" w:cs="Arial"/>
          <w:color w:val="000000" w:themeColor="text1"/>
          <w:highlight w:val="yellow"/>
        </w:rPr>
        <w:t>&lt;</w:t>
      </w:r>
      <w:proofErr w:type="gramStart"/>
      <w:r w:rsidRPr="002C1673">
        <w:rPr>
          <w:rFonts w:eastAsia="Arial" w:cs="Arial"/>
          <w:color w:val="000000" w:themeColor="text1"/>
          <w:highlight w:val="yellow"/>
        </w:rPr>
        <w:t>naam</w:t>
      </w:r>
      <w:proofErr w:type="gramEnd"/>
      <w:r w:rsidRPr="002C1673">
        <w:rPr>
          <w:rFonts w:eastAsia="Arial" w:cs="Arial"/>
          <w:color w:val="000000" w:themeColor="text1"/>
          <w:highlight w:val="yellow"/>
        </w:rPr>
        <w:t>&gt;</w:t>
      </w:r>
    </w:p>
    <w:p w:rsidR="00C117BB" w:rsidRPr="002C1673" w:rsidRDefault="00C117BB" w:rsidP="00C117BB">
      <w:pPr>
        <w:keepNext/>
        <w:keepLines/>
        <w:widowControl w:val="0"/>
        <w:spacing w:line="240" w:lineRule="atLeast"/>
        <w:rPr>
          <w:rFonts w:eastAsia="Arial" w:cs="Arial"/>
          <w:color w:val="000000" w:themeColor="text1"/>
        </w:rPr>
      </w:pPr>
      <w:r w:rsidRPr="002C1673">
        <w:rPr>
          <w:rFonts w:eastAsia="Arial" w:cs="Arial"/>
          <w:color w:val="000000" w:themeColor="text1"/>
          <w:highlight w:val="yellow"/>
        </w:rPr>
        <w:t>&lt;</w:t>
      </w:r>
      <w:proofErr w:type="gramStart"/>
      <w:r w:rsidRPr="002C1673">
        <w:rPr>
          <w:rFonts w:eastAsia="Arial" w:cs="Arial"/>
          <w:color w:val="000000" w:themeColor="text1"/>
          <w:highlight w:val="yellow"/>
        </w:rPr>
        <w:t>afdeling</w:t>
      </w:r>
      <w:proofErr w:type="gramEnd"/>
      <w:r w:rsidRPr="002C1673">
        <w:rPr>
          <w:rFonts w:eastAsia="Arial" w:cs="Arial"/>
          <w:color w:val="000000" w:themeColor="text1"/>
          <w:highlight w:val="yellow"/>
        </w:rPr>
        <w:t>&gt;</w:t>
      </w:r>
    </w:p>
    <w:p w:rsidR="00C117BB" w:rsidRPr="002459A3" w:rsidRDefault="00C117BB" w:rsidP="00C117BB">
      <w:pPr>
        <w:spacing w:line="240" w:lineRule="auto"/>
        <w:rPr>
          <w:rFonts w:eastAsia="Arial" w:cs="Arial"/>
          <w:color w:val="000000" w:themeColor="text1"/>
          <w:sz w:val="21"/>
          <w:szCs w:val="21"/>
          <w:highlight w:val="yellow"/>
        </w:rPr>
      </w:pPr>
      <w:r w:rsidRPr="002459A3">
        <w:rPr>
          <w:rFonts w:eastAsia="Arial" w:cs="Arial"/>
          <w:color w:val="000000" w:themeColor="text1"/>
          <w:sz w:val="21"/>
          <w:szCs w:val="21"/>
          <w:highlight w:val="yellow"/>
        </w:rPr>
        <w:br w:type="page"/>
      </w:r>
    </w:p>
    <w:p w:rsidR="00C117BB" w:rsidRPr="00094E80" w:rsidRDefault="00C117BB" w:rsidP="00C117BB">
      <w:pPr>
        <w:pStyle w:val="Kop2"/>
        <w:rPr>
          <w:rFonts w:eastAsia="Arial"/>
        </w:rPr>
      </w:pPr>
      <w:bookmarkStart w:id="29" w:name="_Toc148871163"/>
      <w:bookmarkStart w:id="30" w:name="_Int_y4kh6DLp"/>
      <w:bookmarkStart w:id="31" w:name="_Toc609536926"/>
      <w:bookmarkStart w:id="32" w:name="_Toc151559329"/>
      <w:bookmarkStart w:id="33" w:name="_Toc162555710"/>
      <w:r w:rsidRPr="00094E80">
        <w:lastRenderedPageBreak/>
        <w:t>Format plan van aanpak</w:t>
      </w:r>
      <w:bookmarkEnd w:id="29"/>
      <w:r w:rsidRPr="00094E80">
        <w:t xml:space="preserve"> </w:t>
      </w:r>
      <w:bookmarkEnd w:id="30"/>
      <w:bookmarkEnd w:id="31"/>
      <w:r>
        <w:t>(ondernemer)</w:t>
      </w:r>
      <w:bookmarkEnd w:id="32"/>
      <w:bookmarkEnd w:id="33"/>
    </w:p>
    <w:p w:rsidR="00C117BB" w:rsidRPr="00B25FA6" w:rsidRDefault="00C117BB" w:rsidP="00C117BB">
      <w:pPr>
        <w:keepNext/>
        <w:keepLines/>
        <w:widowControl w:val="0"/>
        <w:spacing w:line="240" w:lineRule="atLeast"/>
        <w:rPr>
          <w:rFonts w:eastAsia="Arial" w:cs="Arial"/>
          <w:b/>
          <w:bCs/>
          <w:color w:val="000000" w:themeColor="text1"/>
        </w:rPr>
      </w:pPr>
      <w:r w:rsidRPr="00B25FA6">
        <w:rPr>
          <w:rFonts w:eastAsia="Arial" w:cs="Arial"/>
          <w:color w:val="000000" w:themeColor="text1"/>
        </w:rPr>
        <w:t xml:space="preserve">In dit plan van aanpak leest u welke ondersteuning u krijgt en aan welk doel we werken. Het eerste gesprek met uw schuldhulpverlener is de basis van dit plan. </w:t>
      </w:r>
      <w:r w:rsidRPr="00B25FA6">
        <w:rPr>
          <w:rFonts w:eastAsia="Arial" w:cs="Arial"/>
          <w:b/>
          <w:bCs/>
          <w:color w:val="000000" w:themeColor="text1"/>
        </w:rPr>
        <w:t xml:space="preserve"> </w:t>
      </w:r>
    </w:p>
    <w:p w:rsidR="00C117BB" w:rsidRPr="00B25FA6" w:rsidRDefault="00C117BB" w:rsidP="00C117BB">
      <w:pPr>
        <w:keepNext/>
        <w:keepLines/>
        <w:widowControl w:val="0"/>
        <w:spacing w:line="240" w:lineRule="atLeast"/>
        <w:rPr>
          <w:rFonts w:eastAsia="Arial" w:cs="Arial"/>
          <w:b/>
          <w:bCs/>
          <w:color w:val="000000" w:themeColor="text1"/>
        </w:rPr>
      </w:pPr>
    </w:p>
    <w:p w:rsidR="00C117BB" w:rsidRPr="00B25FA6" w:rsidRDefault="00C117BB" w:rsidP="00C117BB">
      <w:pPr>
        <w:widowControl w:val="0"/>
        <w:rPr>
          <w:rFonts w:eastAsia="Arial" w:cs="Arial"/>
          <w:b/>
          <w:bCs/>
          <w:color w:val="000000" w:themeColor="text1"/>
        </w:rPr>
      </w:pPr>
      <w:r w:rsidRPr="00B25FA6">
        <w:rPr>
          <w:rFonts w:eastAsia="Arial" w:cs="Arial"/>
          <w:b/>
          <w:bCs/>
          <w:color w:val="000000" w:themeColor="text1"/>
        </w:rPr>
        <w:t>Persoonlijke gegevens</w:t>
      </w:r>
    </w:p>
    <w:tbl>
      <w:tblPr>
        <w:tblW w:w="88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3160"/>
        <w:gridCol w:w="3222"/>
      </w:tblGrid>
      <w:tr w:rsidR="00C117BB" w:rsidRPr="00B25FA6" w:rsidTr="00C117BB">
        <w:trPr>
          <w:trHeight w:val="300"/>
        </w:trPr>
        <w:tc>
          <w:tcPr>
            <w:tcW w:w="2445"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color w:val="FF0000"/>
              </w:rPr>
              <w:t> </w:t>
            </w:r>
          </w:p>
        </w:tc>
        <w:tc>
          <w:tcPr>
            <w:tcW w:w="3160"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b/>
                <w:bCs/>
              </w:rPr>
              <w:t>Aanvrager</w:t>
            </w:r>
            <w:r w:rsidRPr="00B25FA6">
              <w:rPr>
                <w:rFonts w:cs="Arial"/>
              </w:rPr>
              <w:t> </w:t>
            </w:r>
          </w:p>
        </w:tc>
        <w:tc>
          <w:tcPr>
            <w:tcW w:w="3222"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b/>
                <w:bCs/>
              </w:rPr>
              <w:t>Partner</w:t>
            </w:r>
            <w:r w:rsidRPr="00B25FA6">
              <w:rPr>
                <w:rFonts w:cs="Arial"/>
              </w:rPr>
              <w:t> </w:t>
            </w:r>
          </w:p>
        </w:tc>
      </w:tr>
      <w:tr w:rsidR="00C117BB" w:rsidRPr="00B25FA6" w:rsidTr="00C117BB">
        <w:trPr>
          <w:trHeight w:val="300"/>
        </w:trPr>
        <w:tc>
          <w:tcPr>
            <w:tcW w:w="2445"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rPr>
              <w:t>Naam </w:t>
            </w:r>
          </w:p>
        </w:tc>
        <w:tc>
          <w:tcPr>
            <w:tcW w:w="3160"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color w:val="FF0000"/>
              </w:rPr>
              <w:t> </w:t>
            </w:r>
          </w:p>
        </w:tc>
        <w:tc>
          <w:tcPr>
            <w:tcW w:w="3222"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rPr>
              <w:t> </w:t>
            </w:r>
          </w:p>
        </w:tc>
      </w:tr>
      <w:tr w:rsidR="00C117BB" w:rsidRPr="00B25FA6" w:rsidTr="00C117BB">
        <w:trPr>
          <w:trHeight w:val="300"/>
        </w:trPr>
        <w:tc>
          <w:tcPr>
            <w:tcW w:w="2445"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rPr>
              <w:t>Geboortedatum </w:t>
            </w:r>
          </w:p>
        </w:tc>
        <w:tc>
          <w:tcPr>
            <w:tcW w:w="3160"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rPr>
              <w:t> </w:t>
            </w:r>
          </w:p>
        </w:tc>
        <w:tc>
          <w:tcPr>
            <w:tcW w:w="3222"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rPr>
              <w:t> </w:t>
            </w:r>
          </w:p>
        </w:tc>
      </w:tr>
      <w:tr w:rsidR="00C117BB" w:rsidRPr="00B25FA6" w:rsidTr="00C117BB">
        <w:trPr>
          <w:trHeight w:val="300"/>
        </w:trPr>
        <w:tc>
          <w:tcPr>
            <w:tcW w:w="2445"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rPr>
              <w:t>Geslacht </w:t>
            </w:r>
          </w:p>
        </w:tc>
        <w:tc>
          <w:tcPr>
            <w:tcW w:w="3160"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color w:val="FF0000"/>
              </w:rPr>
              <w:t> </w:t>
            </w:r>
          </w:p>
        </w:tc>
        <w:tc>
          <w:tcPr>
            <w:tcW w:w="3222"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rPr>
              <w:t> </w:t>
            </w:r>
          </w:p>
        </w:tc>
      </w:tr>
      <w:tr w:rsidR="00C117BB" w:rsidRPr="00B25FA6" w:rsidTr="00C117BB">
        <w:trPr>
          <w:trHeight w:val="300"/>
        </w:trPr>
        <w:tc>
          <w:tcPr>
            <w:tcW w:w="2445"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rPr>
              <w:t>Burgerlijke staat </w:t>
            </w:r>
          </w:p>
        </w:tc>
        <w:tc>
          <w:tcPr>
            <w:tcW w:w="3160"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color w:val="FF0000"/>
              </w:rPr>
              <w:t> </w:t>
            </w:r>
          </w:p>
        </w:tc>
        <w:tc>
          <w:tcPr>
            <w:tcW w:w="3222"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rPr>
              <w:t> </w:t>
            </w:r>
          </w:p>
        </w:tc>
      </w:tr>
      <w:tr w:rsidR="00C117BB" w:rsidRPr="00B25FA6" w:rsidTr="00C117BB">
        <w:trPr>
          <w:trHeight w:val="300"/>
        </w:trPr>
        <w:tc>
          <w:tcPr>
            <w:tcW w:w="2445"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rPr>
              <w:t>Adres/Woonplaats </w:t>
            </w:r>
          </w:p>
        </w:tc>
        <w:tc>
          <w:tcPr>
            <w:tcW w:w="3160"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color w:val="FF0000"/>
              </w:rPr>
              <w:t> </w:t>
            </w:r>
          </w:p>
        </w:tc>
        <w:tc>
          <w:tcPr>
            <w:tcW w:w="3222"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color w:val="FF0000"/>
              </w:rPr>
              <w:t> </w:t>
            </w:r>
          </w:p>
        </w:tc>
      </w:tr>
      <w:tr w:rsidR="00C117BB" w:rsidRPr="00B25FA6" w:rsidTr="00C117BB">
        <w:trPr>
          <w:trHeight w:val="300"/>
        </w:trPr>
        <w:tc>
          <w:tcPr>
            <w:tcW w:w="2445"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rPr>
              <w:t>Telefoon </w:t>
            </w:r>
          </w:p>
        </w:tc>
        <w:tc>
          <w:tcPr>
            <w:tcW w:w="3160"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color w:val="FF0000"/>
              </w:rPr>
              <w:t> </w:t>
            </w:r>
          </w:p>
        </w:tc>
        <w:tc>
          <w:tcPr>
            <w:tcW w:w="3222"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color w:val="FF0000"/>
              </w:rPr>
              <w:t> </w:t>
            </w:r>
          </w:p>
        </w:tc>
      </w:tr>
      <w:tr w:rsidR="00C117BB" w:rsidRPr="00B25FA6" w:rsidTr="00C117BB">
        <w:trPr>
          <w:trHeight w:val="300"/>
        </w:trPr>
        <w:tc>
          <w:tcPr>
            <w:tcW w:w="2445"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rPr>
              <w:t>E-mail </w:t>
            </w:r>
          </w:p>
        </w:tc>
        <w:tc>
          <w:tcPr>
            <w:tcW w:w="3160"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color w:val="FF0000"/>
              </w:rPr>
              <w:t> </w:t>
            </w:r>
          </w:p>
        </w:tc>
        <w:tc>
          <w:tcPr>
            <w:tcW w:w="3222"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color w:val="FF0000"/>
              </w:rPr>
              <w:t> </w:t>
            </w:r>
          </w:p>
        </w:tc>
      </w:tr>
    </w:tbl>
    <w:p w:rsidR="00C117BB" w:rsidRPr="00B25FA6" w:rsidRDefault="00C117BB" w:rsidP="00C117BB">
      <w:pPr>
        <w:widowControl w:val="0"/>
        <w:rPr>
          <w:rFonts w:eastAsia="Arial" w:cs="Arial"/>
          <w:color w:val="000000" w:themeColor="text1"/>
        </w:rPr>
      </w:pPr>
    </w:p>
    <w:p w:rsidR="00C117BB" w:rsidRPr="00B25FA6" w:rsidRDefault="00C117BB" w:rsidP="00C117BB">
      <w:pPr>
        <w:widowControl w:val="0"/>
        <w:rPr>
          <w:rFonts w:eastAsia="Arial" w:cs="Arial"/>
          <w:b/>
          <w:bCs/>
          <w:color w:val="000000" w:themeColor="text1"/>
        </w:rPr>
      </w:pPr>
      <w:r w:rsidRPr="00B25FA6">
        <w:rPr>
          <w:rFonts w:eastAsia="Arial" w:cs="Arial"/>
          <w:b/>
          <w:bCs/>
          <w:color w:val="000000" w:themeColor="text1"/>
        </w:rPr>
        <w:t>Gegevens onderneming</w:t>
      </w:r>
    </w:p>
    <w:tbl>
      <w:tblPr>
        <w:tblW w:w="56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3157"/>
      </w:tblGrid>
      <w:tr w:rsidR="00C117BB" w:rsidRPr="00B25FA6" w:rsidTr="00C117BB">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color w:val="FF0000"/>
              </w:rPr>
              <w:t> </w:t>
            </w:r>
          </w:p>
        </w:tc>
        <w:tc>
          <w:tcPr>
            <w:tcW w:w="3157"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b/>
                <w:bCs/>
              </w:rPr>
            </w:pPr>
            <w:r w:rsidRPr="00B25FA6">
              <w:rPr>
                <w:rFonts w:cs="Arial"/>
              </w:rPr>
              <w:t> </w:t>
            </w:r>
            <w:r w:rsidRPr="00B25FA6">
              <w:rPr>
                <w:rFonts w:cs="Arial"/>
                <w:b/>
                <w:bCs/>
              </w:rPr>
              <w:t>Onderneming</w:t>
            </w:r>
          </w:p>
        </w:tc>
      </w:tr>
      <w:tr w:rsidR="00C117BB" w:rsidRPr="00B25FA6" w:rsidTr="00C117BB">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rPr>
              <w:t>Naam </w:t>
            </w:r>
          </w:p>
        </w:tc>
        <w:tc>
          <w:tcPr>
            <w:tcW w:w="3157"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color w:val="FF0000"/>
              </w:rPr>
              <w:t> </w:t>
            </w:r>
          </w:p>
        </w:tc>
      </w:tr>
      <w:tr w:rsidR="00C117BB" w:rsidRPr="00B25FA6" w:rsidTr="00C117BB">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rPr>
              <w:t>KVK-nummer </w:t>
            </w:r>
          </w:p>
        </w:tc>
        <w:tc>
          <w:tcPr>
            <w:tcW w:w="3157"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color w:val="FF0000"/>
              </w:rPr>
              <w:t> </w:t>
            </w:r>
          </w:p>
        </w:tc>
      </w:tr>
      <w:tr w:rsidR="00C117BB" w:rsidRPr="00B25FA6" w:rsidTr="00C117BB">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rPr>
              <w:t>Rechtsvorm </w:t>
            </w:r>
          </w:p>
        </w:tc>
        <w:tc>
          <w:tcPr>
            <w:tcW w:w="3157"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rPr>
              <w:t> </w:t>
            </w:r>
          </w:p>
        </w:tc>
      </w:tr>
      <w:tr w:rsidR="00C117BB" w:rsidRPr="00B25FA6" w:rsidTr="00C117BB">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rPr>
              <w:t>Accountant</w:t>
            </w:r>
          </w:p>
        </w:tc>
        <w:tc>
          <w:tcPr>
            <w:tcW w:w="3157"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color w:val="FF0000"/>
              </w:rPr>
              <w:t> </w:t>
            </w:r>
          </w:p>
        </w:tc>
      </w:tr>
      <w:tr w:rsidR="00C117BB" w:rsidRPr="00B25FA6" w:rsidTr="00C117BB">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rPr>
              <w:t>Vestigingsadres </w:t>
            </w:r>
          </w:p>
        </w:tc>
        <w:tc>
          <w:tcPr>
            <w:tcW w:w="3157"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rPr>
              <w:t> </w:t>
            </w:r>
          </w:p>
        </w:tc>
      </w:tr>
      <w:tr w:rsidR="00C117BB" w:rsidRPr="00B25FA6" w:rsidTr="00C117BB">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rPr>
              <w:t>Telefoon </w:t>
            </w:r>
          </w:p>
        </w:tc>
        <w:tc>
          <w:tcPr>
            <w:tcW w:w="3157"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rPr>
              <w:t> </w:t>
            </w:r>
          </w:p>
        </w:tc>
      </w:tr>
      <w:tr w:rsidR="00C117BB" w:rsidRPr="00B25FA6" w:rsidTr="00C117BB">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rPr>
              <w:t>E-mail </w:t>
            </w:r>
          </w:p>
        </w:tc>
        <w:tc>
          <w:tcPr>
            <w:tcW w:w="3157" w:type="dxa"/>
            <w:tcBorders>
              <w:top w:val="single" w:sz="6" w:space="0" w:color="auto"/>
              <w:left w:val="single" w:sz="6" w:space="0" w:color="auto"/>
              <w:bottom w:val="single" w:sz="6" w:space="0" w:color="auto"/>
              <w:right w:val="single" w:sz="6" w:space="0" w:color="auto"/>
            </w:tcBorders>
            <w:shd w:val="clear" w:color="auto" w:fill="auto"/>
            <w:hideMark/>
          </w:tcPr>
          <w:p w:rsidR="00C117BB" w:rsidRPr="00B25FA6" w:rsidRDefault="00C117BB" w:rsidP="00C117BB">
            <w:pPr>
              <w:spacing w:line="240" w:lineRule="auto"/>
              <w:textAlignment w:val="baseline"/>
              <w:rPr>
                <w:rFonts w:cs="Arial"/>
              </w:rPr>
            </w:pPr>
            <w:r w:rsidRPr="00B25FA6">
              <w:rPr>
                <w:rFonts w:cs="Arial"/>
                <w:color w:val="FF0000"/>
              </w:rPr>
              <w:t> </w:t>
            </w:r>
          </w:p>
        </w:tc>
      </w:tr>
    </w:tbl>
    <w:p w:rsidR="00C117BB" w:rsidRPr="00B25FA6" w:rsidRDefault="00C117BB" w:rsidP="00C117BB">
      <w:pPr>
        <w:widowControl w:val="0"/>
        <w:rPr>
          <w:rFonts w:eastAsia="Arial" w:cs="Arial"/>
          <w:color w:val="000000" w:themeColor="text1"/>
        </w:rPr>
      </w:pPr>
    </w:p>
    <w:p w:rsidR="00C117BB" w:rsidRDefault="00C117BB" w:rsidP="00C117BB">
      <w:pPr>
        <w:widowControl w:val="0"/>
        <w:rPr>
          <w:rFonts w:eastAsia="Arial" w:cs="Arial"/>
          <w:color w:val="000000" w:themeColor="text1"/>
        </w:rPr>
      </w:pPr>
    </w:p>
    <w:tbl>
      <w:tblPr>
        <w:tblStyle w:val="VNGtabelmiddenblauw"/>
        <w:tblW w:w="0" w:type="auto"/>
        <w:tblLook w:val="04A0" w:firstRow="1" w:lastRow="0" w:firstColumn="1" w:lastColumn="0" w:noHBand="0" w:noVBand="1"/>
      </w:tblPr>
      <w:tblGrid>
        <w:gridCol w:w="8833"/>
      </w:tblGrid>
      <w:tr w:rsidR="00C117BB" w:rsidRPr="00B25FA6" w:rsidTr="00C117BB">
        <w:trPr>
          <w:cnfStyle w:val="100000000000" w:firstRow="1" w:lastRow="0" w:firstColumn="0" w:lastColumn="0" w:oddVBand="0" w:evenVBand="0" w:oddHBand="0" w:evenHBand="0" w:firstRowFirstColumn="0" w:firstRowLastColumn="0" w:lastRowFirstColumn="0" w:lastRowLastColumn="0"/>
          <w:tblHeader w:val="0"/>
        </w:trPr>
        <w:tc>
          <w:tcPr>
            <w:tcW w:w="8833" w:type="dxa"/>
            <w:shd w:val="clear" w:color="auto" w:fill="D9D9D9" w:themeFill="background1" w:themeFillShade="D9"/>
          </w:tcPr>
          <w:p w:rsidR="00C117BB" w:rsidRPr="00B25FA6" w:rsidRDefault="00C117BB" w:rsidP="00C117BB">
            <w:pPr>
              <w:rPr>
                <w:rFonts w:eastAsia="Arial" w:cs="Arial"/>
                <w:sz w:val="20"/>
              </w:rPr>
            </w:pPr>
            <w:r w:rsidRPr="00B25FA6">
              <w:rPr>
                <w:rFonts w:eastAsia="Arial" w:cs="Arial"/>
                <w:sz w:val="20"/>
              </w:rPr>
              <w:t>Uw situatie</w:t>
            </w:r>
          </w:p>
        </w:tc>
      </w:tr>
      <w:tr w:rsidR="00C117BB" w:rsidRPr="00B25FA6" w:rsidTr="00C117BB">
        <w:trPr>
          <w:cantSplit w:val="0"/>
        </w:trPr>
        <w:tc>
          <w:tcPr>
            <w:tcW w:w="8833" w:type="dxa"/>
          </w:tcPr>
          <w:p w:rsidR="00C117BB" w:rsidRPr="00B25FA6" w:rsidRDefault="00C117BB" w:rsidP="00C117BB">
            <w:pPr>
              <w:rPr>
                <w:rFonts w:eastAsia="Arial" w:cs="Arial"/>
                <w:sz w:val="20"/>
              </w:rPr>
            </w:pPr>
            <w:bookmarkStart w:id="34" w:name="_Int_8VlfTDvE"/>
            <w:r w:rsidRPr="00B25FA6">
              <w:rPr>
                <w:rFonts w:eastAsia="Arial" w:cs="Arial"/>
                <w:sz w:val="20"/>
                <w:u w:val="single"/>
              </w:rPr>
              <w:t>Onderneming</w:t>
            </w:r>
            <w:bookmarkEnd w:id="34"/>
          </w:p>
          <w:p w:rsidR="00C117BB" w:rsidRPr="00B25FA6" w:rsidRDefault="00C117BB" w:rsidP="00C117BB">
            <w:pPr>
              <w:rPr>
                <w:rFonts w:eastAsia="Arial" w:cs="Arial"/>
                <w:sz w:val="20"/>
              </w:rPr>
            </w:pPr>
            <w:r w:rsidRPr="00B25FA6">
              <w:rPr>
                <w:rFonts w:eastAsia="Arial" w:cs="Arial"/>
                <w:sz w:val="20"/>
              </w:rPr>
              <w:t>U bent sinds (</w:t>
            </w:r>
            <w:r w:rsidRPr="00B25FA6">
              <w:rPr>
                <w:rFonts w:eastAsia="Arial" w:cs="Arial"/>
                <w:sz w:val="20"/>
                <w:highlight w:val="yellow"/>
              </w:rPr>
              <w:t>zie handelsregister</w:t>
            </w:r>
            <w:r w:rsidRPr="00B25FA6">
              <w:rPr>
                <w:rFonts w:eastAsia="Arial" w:cs="Arial"/>
                <w:sz w:val="20"/>
              </w:rPr>
              <w:t xml:space="preserve">) eigenaar van de onderneming genaamd </w:t>
            </w:r>
            <w:r w:rsidRPr="00B25FA6">
              <w:rPr>
                <w:rFonts w:eastAsia="Arial" w:cs="Arial"/>
                <w:sz w:val="20"/>
                <w:highlight w:val="yellow"/>
              </w:rPr>
              <w:t>(zie</w:t>
            </w:r>
            <w:r w:rsidRPr="00B25FA6">
              <w:rPr>
                <w:rFonts w:eastAsia="Arial" w:cs="Arial"/>
                <w:sz w:val="20"/>
              </w:rPr>
              <w:t xml:space="preserve"> </w:t>
            </w:r>
            <w:r w:rsidRPr="00B25FA6">
              <w:rPr>
                <w:rFonts w:eastAsia="Arial" w:cs="Arial"/>
                <w:sz w:val="20"/>
                <w:highlight w:val="yellow"/>
              </w:rPr>
              <w:t>handelsregister</w:t>
            </w:r>
            <w:r w:rsidRPr="00B25FA6">
              <w:rPr>
                <w:rFonts w:eastAsia="Arial" w:cs="Arial"/>
                <w:sz w:val="20"/>
              </w:rPr>
              <w:t>)</w:t>
            </w:r>
            <w:r w:rsidRPr="00B25FA6">
              <w:rPr>
                <w:rFonts w:eastAsia="Arial" w:cs="Arial"/>
                <w:color w:val="365F91" w:themeColor="accent1" w:themeShade="BF"/>
                <w:sz w:val="20"/>
              </w:rPr>
              <w:t>.</w:t>
            </w:r>
            <w:r w:rsidRPr="00B25FA6">
              <w:rPr>
                <w:rFonts w:eastAsia="Arial" w:cs="Arial"/>
                <w:sz w:val="20"/>
              </w:rPr>
              <w:t xml:space="preserve"> De werkzaamheden in uw onderneming zijn </w:t>
            </w:r>
            <w:r w:rsidRPr="00B25FA6">
              <w:rPr>
                <w:rFonts w:eastAsia="Arial" w:cs="Arial"/>
                <w:sz w:val="20"/>
                <w:highlight w:val="yellow"/>
              </w:rPr>
              <w:t>(zie handelsregister).</w:t>
            </w:r>
            <w:r w:rsidRPr="00B25FA6">
              <w:rPr>
                <w:rFonts w:eastAsia="Arial" w:cs="Arial"/>
                <w:sz w:val="20"/>
              </w:rPr>
              <w:t xml:space="preserve"> </w:t>
            </w:r>
          </w:p>
          <w:p w:rsidR="00C117BB" w:rsidRPr="00B25FA6" w:rsidRDefault="00C117BB" w:rsidP="00C117BB">
            <w:pPr>
              <w:rPr>
                <w:rFonts w:eastAsia="Arial" w:cs="Arial"/>
                <w:sz w:val="20"/>
              </w:rPr>
            </w:pPr>
          </w:p>
          <w:p w:rsidR="00C117BB" w:rsidRPr="00B25FA6" w:rsidRDefault="00C117BB" w:rsidP="00C117BB">
            <w:pPr>
              <w:rPr>
                <w:rFonts w:eastAsia="Arial" w:cs="Arial"/>
                <w:sz w:val="20"/>
              </w:rPr>
            </w:pPr>
            <w:r w:rsidRPr="00B25FA6">
              <w:rPr>
                <w:rFonts w:eastAsia="Arial" w:cs="Arial"/>
                <w:sz w:val="20"/>
                <w:u w:val="single"/>
              </w:rPr>
              <w:t>Uw vraag aan ons</w:t>
            </w:r>
          </w:p>
          <w:p w:rsidR="00C117BB" w:rsidRPr="00B25FA6" w:rsidRDefault="00C117BB" w:rsidP="00C117BB">
            <w:pPr>
              <w:rPr>
                <w:rFonts w:eastAsia="Arial" w:cs="Arial"/>
                <w:sz w:val="20"/>
              </w:rPr>
            </w:pPr>
          </w:p>
          <w:p w:rsidR="00C117BB" w:rsidRPr="00B25FA6" w:rsidRDefault="00C117BB" w:rsidP="00C117BB">
            <w:pPr>
              <w:rPr>
                <w:rFonts w:eastAsia="Arial" w:cs="Arial"/>
                <w:sz w:val="20"/>
              </w:rPr>
            </w:pPr>
            <w:r w:rsidRPr="00B25FA6">
              <w:rPr>
                <w:rFonts w:eastAsia="Arial" w:cs="Arial"/>
                <w:sz w:val="20"/>
                <w:u w:val="single"/>
              </w:rPr>
              <w:t>Persoonlijke situatie</w:t>
            </w:r>
          </w:p>
          <w:p w:rsidR="00C117BB" w:rsidRPr="00B25FA6" w:rsidRDefault="00C117BB" w:rsidP="00C117BB">
            <w:pPr>
              <w:rPr>
                <w:rFonts w:eastAsia="Arial" w:cs="Arial"/>
                <w:sz w:val="20"/>
                <w:highlight w:val="yellow"/>
              </w:rPr>
            </w:pPr>
            <w:r w:rsidRPr="00B25FA6">
              <w:rPr>
                <w:rFonts w:eastAsia="Arial" w:cs="Arial"/>
                <w:sz w:val="20"/>
                <w:highlight w:val="yellow"/>
              </w:rPr>
              <w:t>Psychosociale situatie;</w:t>
            </w:r>
          </w:p>
          <w:p w:rsidR="00C117BB" w:rsidRPr="00B25FA6" w:rsidRDefault="00C117BB" w:rsidP="00C117BB">
            <w:pPr>
              <w:rPr>
                <w:rFonts w:eastAsia="Arial" w:cs="Arial"/>
                <w:sz w:val="20"/>
                <w:highlight w:val="yellow"/>
              </w:rPr>
            </w:pPr>
            <w:r w:rsidRPr="00B25FA6">
              <w:rPr>
                <w:rFonts w:eastAsia="Arial" w:cs="Arial"/>
                <w:sz w:val="20"/>
                <w:highlight w:val="yellow"/>
              </w:rPr>
              <w:t>Werkervaring;</w:t>
            </w:r>
          </w:p>
          <w:p w:rsidR="00C117BB" w:rsidRPr="00B25FA6" w:rsidRDefault="00C117BB" w:rsidP="00C117BB">
            <w:pPr>
              <w:rPr>
                <w:rFonts w:eastAsia="Arial" w:cs="Arial"/>
                <w:sz w:val="20"/>
              </w:rPr>
            </w:pPr>
            <w:r w:rsidRPr="00B25FA6">
              <w:rPr>
                <w:rFonts w:eastAsia="Arial" w:cs="Arial"/>
                <w:sz w:val="20"/>
                <w:highlight w:val="yellow"/>
              </w:rPr>
              <w:t>Opleiding etc</w:t>
            </w:r>
            <w:r w:rsidRPr="00B25FA6">
              <w:rPr>
                <w:rFonts w:eastAsia="Arial" w:cs="Arial"/>
                <w:sz w:val="20"/>
              </w:rPr>
              <w:t xml:space="preserve">. </w:t>
            </w:r>
          </w:p>
          <w:p w:rsidR="00C117BB" w:rsidRPr="00B25FA6" w:rsidRDefault="00C117BB" w:rsidP="00C117BB">
            <w:pPr>
              <w:rPr>
                <w:rFonts w:eastAsia="Arial" w:cs="Arial"/>
                <w:sz w:val="20"/>
              </w:rPr>
            </w:pPr>
          </w:p>
          <w:p w:rsidR="00C117BB" w:rsidRPr="00B25FA6" w:rsidRDefault="00C117BB" w:rsidP="00C117BB">
            <w:pPr>
              <w:rPr>
                <w:rFonts w:eastAsia="Arial" w:cs="Arial"/>
                <w:sz w:val="20"/>
              </w:rPr>
            </w:pPr>
            <w:bookmarkStart w:id="35" w:name="_Int_8JOnVAmf"/>
            <w:r w:rsidRPr="00B25FA6">
              <w:rPr>
                <w:rFonts w:eastAsia="Arial" w:cs="Arial"/>
                <w:sz w:val="20"/>
                <w:highlight w:val="yellow"/>
                <w:u w:val="single"/>
              </w:rPr>
              <w:t xml:space="preserve">Contacten netwerkpartners </w:t>
            </w:r>
            <w:bookmarkEnd w:id="35"/>
          </w:p>
          <w:p w:rsidR="00C117BB" w:rsidRPr="00B25FA6" w:rsidRDefault="00C117BB" w:rsidP="00C117BB">
            <w:pPr>
              <w:rPr>
                <w:rFonts w:eastAsia="Arial" w:cs="Arial"/>
                <w:sz w:val="20"/>
              </w:rPr>
            </w:pPr>
          </w:p>
          <w:p w:rsidR="00C117BB" w:rsidRPr="00B25FA6" w:rsidRDefault="00C117BB" w:rsidP="00C117BB">
            <w:pPr>
              <w:rPr>
                <w:rFonts w:eastAsia="Arial" w:cs="Arial"/>
                <w:sz w:val="20"/>
              </w:rPr>
            </w:pPr>
            <w:r w:rsidRPr="00B25FA6">
              <w:rPr>
                <w:rFonts w:eastAsia="Arial" w:cs="Arial"/>
                <w:sz w:val="20"/>
                <w:highlight w:val="yellow"/>
                <w:u w:val="single"/>
              </w:rPr>
              <w:t>Crisisinterventie</w:t>
            </w:r>
          </w:p>
          <w:p w:rsidR="00C117BB" w:rsidRPr="00B25FA6" w:rsidRDefault="00C117BB" w:rsidP="00C117BB">
            <w:pPr>
              <w:rPr>
                <w:rFonts w:eastAsia="Arial" w:cs="Arial"/>
                <w:sz w:val="20"/>
              </w:rPr>
            </w:pPr>
          </w:p>
          <w:p w:rsidR="00C117BB" w:rsidRPr="00B25FA6" w:rsidRDefault="00C117BB" w:rsidP="00C117BB">
            <w:pPr>
              <w:rPr>
                <w:rFonts w:eastAsia="Arial" w:cs="Arial"/>
                <w:sz w:val="20"/>
              </w:rPr>
            </w:pPr>
            <w:r w:rsidRPr="00B25FA6">
              <w:rPr>
                <w:rFonts w:eastAsia="Arial" w:cs="Arial"/>
                <w:sz w:val="20"/>
                <w:u w:val="single"/>
              </w:rPr>
              <w:lastRenderedPageBreak/>
              <w:t>Vermogen/bezittingen</w:t>
            </w:r>
          </w:p>
          <w:p w:rsidR="00C117BB" w:rsidRPr="00B25FA6" w:rsidRDefault="00C117BB" w:rsidP="00C117BB">
            <w:pPr>
              <w:rPr>
                <w:rFonts w:eastAsia="Arial" w:cs="Arial"/>
                <w:sz w:val="20"/>
              </w:rPr>
            </w:pPr>
          </w:p>
          <w:p w:rsidR="00C117BB" w:rsidRPr="00B25FA6" w:rsidRDefault="00C117BB" w:rsidP="00C117BB">
            <w:pPr>
              <w:rPr>
                <w:rFonts w:eastAsia="Arial" w:cs="Arial"/>
                <w:sz w:val="20"/>
                <w:u w:val="single"/>
              </w:rPr>
            </w:pPr>
            <w:r w:rsidRPr="00B25FA6">
              <w:rPr>
                <w:rFonts w:eastAsia="Arial" w:cs="Arial"/>
                <w:sz w:val="20"/>
                <w:u w:val="single"/>
              </w:rPr>
              <w:t>Beslagvrije voet</w:t>
            </w:r>
          </w:p>
          <w:p w:rsidR="00C117BB" w:rsidRPr="00B25FA6" w:rsidRDefault="00C117BB" w:rsidP="00C117BB">
            <w:pPr>
              <w:rPr>
                <w:rFonts w:eastAsia="Arial" w:cs="Arial"/>
                <w:sz w:val="20"/>
              </w:rPr>
            </w:pPr>
          </w:p>
          <w:p w:rsidR="00C117BB" w:rsidRPr="00B25FA6" w:rsidRDefault="00C117BB" w:rsidP="00C117BB">
            <w:pPr>
              <w:rPr>
                <w:rFonts w:eastAsia="Arial" w:cs="Arial"/>
                <w:sz w:val="20"/>
              </w:rPr>
            </w:pPr>
            <w:r w:rsidRPr="00B25FA6">
              <w:rPr>
                <w:rFonts w:eastAsia="Arial" w:cs="Arial"/>
                <w:sz w:val="20"/>
                <w:highlight w:val="yellow"/>
              </w:rPr>
              <w:t>€ …,..</w:t>
            </w:r>
            <w:r w:rsidRPr="00B25FA6">
              <w:rPr>
                <w:rFonts w:eastAsia="Arial" w:cs="Arial"/>
                <w:sz w:val="20"/>
              </w:rPr>
              <w:t xml:space="preserve"> </w:t>
            </w:r>
          </w:p>
          <w:p w:rsidR="00C117BB" w:rsidRPr="00B25FA6" w:rsidRDefault="00C117BB" w:rsidP="00C117BB">
            <w:pPr>
              <w:rPr>
                <w:rFonts w:eastAsia="Arial" w:cs="Arial"/>
                <w:sz w:val="20"/>
              </w:rPr>
            </w:pPr>
          </w:p>
          <w:p w:rsidR="00C117BB" w:rsidRPr="00B25FA6" w:rsidRDefault="00C117BB" w:rsidP="00C117BB">
            <w:pPr>
              <w:rPr>
                <w:rFonts w:eastAsia="Arial" w:cs="Arial"/>
                <w:sz w:val="20"/>
              </w:rPr>
            </w:pPr>
            <w:r w:rsidRPr="00B25FA6">
              <w:rPr>
                <w:rFonts w:eastAsia="Arial" w:cs="Arial"/>
                <w:sz w:val="20"/>
              </w:rPr>
              <w:t xml:space="preserve">Dit bedrag is een indicatie. </w:t>
            </w:r>
          </w:p>
          <w:p w:rsidR="00C117BB" w:rsidRPr="00B25FA6" w:rsidRDefault="00C117BB" w:rsidP="00C117BB">
            <w:pPr>
              <w:rPr>
                <w:rFonts w:eastAsia="Arial" w:cs="Arial"/>
                <w:sz w:val="20"/>
                <w:u w:val="single"/>
              </w:rPr>
            </w:pPr>
          </w:p>
          <w:p w:rsidR="00C117BB" w:rsidRPr="00B25FA6" w:rsidRDefault="00C117BB" w:rsidP="00C117BB">
            <w:pPr>
              <w:rPr>
                <w:rFonts w:eastAsia="Arial" w:cs="Arial"/>
                <w:sz w:val="20"/>
                <w:u w:val="single"/>
              </w:rPr>
            </w:pPr>
            <w:r w:rsidRPr="00B25FA6">
              <w:rPr>
                <w:rFonts w:eastAsia="Arial" w:cs="Arial"/>
                <w:sz w:val="20"/>
                <w:u w:val="single"/>
              </w:rPr>
              <w:t>Stukken</w:t>
            </w:r>
          </w:p>
          <w:p w:rsidR="00C117BB" w:rsidRPr="00B25FA6" w:rsidRDefault="00C117BB" w:rsidP="00C117BB">
            <w:pPr>
              <w:rPr>
                <w:rFonts w:eastAsia="Arial" w:cs="Arial"/>
                <w:sz w:val="20"/>
              </w:rPr>
            </w:pPr>
            <w:r w:rsidRPr="00B25FA6">
              <w:rPr>
                <w:rFonts w:eastAsia="Arial" w:cs="Arial"/>
                <w:sz w:val="20"/>
                <w:highlight w:val="yellow"/>
              </w:rPr>
              <w:t xml:space="preserve">Wij hebben (nog) niet alle stukken van u ontvangen. In dit plan staat wat wij (nog) nodig hebben. Heeft u niet alle stukken? Dat is niet erg. Als u dit laat weten aan uw schuldhulpverlener dan zoeken wij daar samen een oplossing voor. </w:t>
            </w:r>
          </w:p>
          <w:p w:rsidR="00C117BB" w:rsidRPr="00B25FA6" w:rsidRDefault="00C117BB" w:rsidP="00C117BB">
            <w:pPr>
              <w:rPr>
                <w:rFonts w:eastAsia="Arial" w:cs="Arial"/>
                <w:sz w:val="20"/>
              </w:rPr>
            </w:pPr>
          </w:p>
          <w:p w:rsidR="00C117BB" w:rsidRPr="00B25FA6" w:rsidRDefault="00C117BB" w:rsidP="00C117BB">
            <w:pPr>
              <w:rPr>
                <w:rFonts w:eastAsia="Arial" w:cs="Arial"/>
                <w:sz w:val="20"/>
              </w:rPr>
            </w:pPr>
            <w:r w:rsidRPr="00B25FA6">
              <w:rPr>
                <w:rFonts w:eastAsia="Arial" w:cs="Arial"/>
                <w:sz w:val="20"/>
                <w:highlight w:val="yellow"/>
              </w:rPr>
              <w:t>Geef een omschrijving van hoe de schulden zijn ontstaan</w:t>
            </w:r>
            <w:r w:rsidRPr="00B25FA6">
              <w:rPr>
                <w:rFonts w:eastAsia="Arial" w:cs="Arial"/>
                <w:sz w:val="20"/>
              </w:rPr>
              <w:t>.</w:t>
            </w:r>
          </w:p>
          <w:p w:rsidR="00C117BB" w:rsidRPr="00B25FA6" w:rsidRDefault="00C117BB" w:rsidP="00C117BB">
            <w:pPr>
              <w:rPr>
                <w:rFonts w:eastAsia="Arial" w:cs="Arial"/>
                <w:sz w:val="20"/>
              </w:rPr>
            </w:pPr>
          </w:p>
          <w:p w:rsidR="00C117BB" w:rsidRPr="00B25FA6" w:rsidRDefault="00C117BB" w:rsidP="00C117BB">
            <w:pPr>
              <w:rPr>
                <w:rFonts w:eastAsia="Arial" w:cs="Arial"/>
                <w:sz w:val="20"/>
              </w:rPr>
            </w:pPr>
            <w:r w:rsidRPr="00B25FA6">
              <w:rPr>
                <w:rFonts w:eastAsia="Arial" w:cs="Arial"/>
                <w:sz w:val="20"/>
                <w:highlight w:val="yellow"/>
              </w:rPr>
              <w:t xml:space="preserve">Uw geschatte totale schuldenlast bedraagt € bedrag   bij @@ schuldeisers. </w:t>
            </w:r>
          </w:p>
          <w:p w:rsidR="00C117BB" w:rsidRPr="00B25FA6" w:rsidRDefault="00C117BB" w:rsidP="00C117BB">
            <w:pPr>
              <w:rPr>
                <w:rFonts w:eastAsia="Arial" w:cs="Arial"/>
                <w:sz w:val="20"/>
              </w:rPr>
            </w:pPr>
          </w:p>
          <w:p w:rsidR="00C117BB" w:rsidRPr="00B25FA6" w:rsidRDefault="00C117BB" w:rsidP="00C117BB">
            <w:pPr>
              <w:rPr>
                <w:rFonts w:eastAsia="Arial" w:cs="Arial"/>
                <w:sz w:val="20"/>
              </w:rPr>
            </w:pPr>
            <w:r w:rsidRPr="00B25FA6">
              <w:rPr>
                <w:rFonts w:eastAsia="Arial" w:cs="Arial"/>
                <w:sz w:val="20"/>
                <w:highlight w:val="yellow"/>
              </w:rPr>
              <w:t xml:space="preserve">Preferente schuldeisers </w:t>
            </w:r>
            <w:r w:rsidRPr="00B25FA6">
              <w:rPr>
                <w:rFonts w:cs="Arial"/>
                <w:sz w:val="20"/>
              </w:rPr>
              <w:tab/>
            </w:r>
            <w:r w:rsidRPr="00B25FA6">
              <w:rPr>
                <w:rFonts w:eastAsia="Arial" w:cs="Arial"/>
                <w:sz w:val="20"/>
                <w:highlight w:val="yellow"/>
              </w:rPr>
              <w:t>€</w:t>
            </w:r>
          </w:p>
          <w:p w:rsidR="00C117BB" w:rsidRPr="00B25FA6" w:rsidRDefault="00C117BB" w:rsidP="00C117BB">
            <w:pPr>
              <w:rPr>
                <w:rFonts w:eastAsia="Arial" w:cs="Arial"/>
                <w:sz w:val="20"/>
              </w:rPr>
            </w:pPr>
            <w:r w:rsidRPr="00B25FA6">
              <w:rPr>
                <w:rFonts w:eastAsia="Arial" w:cs="Arial"/>
                <w:sz w:val="20"/>
                <w:highlight w:val="yellow"/>
              </w:rPr>
              <w:t>Concurrente schuldeisers</w:t>
            </w:r>
            <w:r w:rsidRPr="00B25FA6">
              <w:rPr>
                <w:rFonts w:cs="Arial"/>
                <w:sz w:val="20"/>
              </w:rPr>
              <w:tab/>
            </w:r>
            <w:r w:rsidRPr="00B25FA6">
              <w:rPr>
                <w:rFonts w:eastAsia="Arial" w:cs="Arial"/>
                <w:sz w:val="20"/>
                <w:highlight w:val="yellow"/>
              </w:rPr>
              <w:t>€</w:t>
            </w:r>
          </w:p>
          <w:p w:rsidR="00C117BB" w:rsidRPr="00B25FA6" w:rsidRDefault="00C117BB" w:rsidP="00C117BB">
            <w:pPr>
              <w:rPr>
                <w:rFonts w:eastAsia="Arial" w:cs="Arial"/>
                <w:sz w:val="20"/>
              </w:rPr>
            </w:pPr>
            <w:r w:rsidRPr="00B25FA6">
              <w:rPr>
                <w:rFonts w:eastAsia="Arial" w:cs="Arial"/>
                <w:sz w:val="20"/>
                <w:highlight w:val="yellow"/>
              </w:rPr>
              <w:t>------------------</w:t>
            </w:r>
          </w:p>
          <w:p w:rsidR="00C117BB" w:rsidRPr="00B25FA6" w:rsidRDefault="00C117BB" w:rsidP="00C117BB">
            <w:pPr>
              <w:rPr>
                <w:rFonts w:eastAsia="Arial" w:cs="Arial"/>
                <w:sz w:val="20"/>
              </w:rPr>
            </w:pPr>
            <w:r w:rsidRPr="00B25FA6">
              <w:rPr>
                <w:rFonts w:eastAsia="Arial" w:cs="Arial"/>
                <w:sz w:val="20"/>
                <w:highlight w:val="yellow"/>
              </w:rPr>
              <w:t>Totaa</w:t>
            </w:r>
            <w:r w:rsidRPr="00B25FA6">
              <w:rPr>
                <w:rFonts w:eastAsia="Arial" w:cs="Arial"/>
                <w:sz w:val="20"/>
              </w:rPr>
              <w:t>l</w:t>
            </w:r>
            <w:r w:rsidRPr="00B25FA6">
              <w:rPr>
                <w:rFonts w:cs="Arial"/>
                <w:sz w:val="20"/>
              </w:rPr>
              <w:tab/>
            </w:r>
            <w:r w:rsidRPr="00B25FA6">
              <w:rPr>
                <w:rFonts w:eastAsia="Arial" w:cs="Arial"/>
                <w:sz w:val="20"/>
                <w:highlight w:val="yellow"/>
              </w:rPr>
              <w:t>€</w:t>
            </w:r>
          </w:p>
          <w:p w:rsidR="00C117BB" w:rsidRPr="00B25FA6" w:rsidRDefault="00C117BB" w:rsidP="00C117BB">
            <w:pPr>
              <w:rPr>
                <w:rFonts w:eastAsia="Arial" w:cs="Arial"/>
                <w:sz w:val="20"/>
              </w:rPr>
            </w:pPr>
          </w:p>
        </w:tc>
      </w:tr>
    </w:tbl>
    <w:p w:rsidR="00C117BB" w:rsidRPr="00B25FA6" w:rsidRDefault="00C117BB" w:rsidP="00C117BB">
      <w:pPr>
        <w:widowControl w:val="0"/>
        <w:rPr>
          <w:rFonts w:eastAsia="Arial" w:cs="Arial"/>
          <w:color w:val="000000" w:themeColor="text1"/>
        </w:rPr>
      </w:pPr>
    </w:p>
    <w:p w:rsidR="00C117BB" w:rsidRPr="00B25FA6" w:rsidRDefault="00C117BB" w:rsidP="00C117BB">
      <w:pPr>
        <w:spacing w:line="240" w:lineRule="auto"/>
        <w:rPr>
          <w:rFonts w:eastAsia="Arial" w:cs="Arial"/>
          <w:color w:val="000000" w:themeColor="text1"/>
        </w:rPr>
      </w:pPr>
    </w:p>
    <w:tbl>
      <w:tblPr>
        <w:tblStyle w:val="VNGtabelmiddenblauw"/>
        <w:tblW w:w="0" w:type="auto"/>
        <w:tblLook w:val="04A0" w:firstRow="1" w:lastRow="0" w:firstColumn="1" w:lastColumn="0" w:noHBand="0" w:noVBand="1"/>
      </w:tblPr>
      <w:tblGrid>
        <w:gridCol w:w="8833"/>
      </w:tblGrid>
      <w:tr w:rsidR="00C117BB" w:rsidRPr="00B25FA6" w:rsidTr="00C117BB">
        <w:trPr>
          <w:cnfStyle w:val="100000000000" w:firstRow="1" w:lastRow="0" w:firstColumn="0" w:lastColumn="0" w:oddVBand="0" w:evenVBand="0" w:oddHBand="0" w:evenHBand="0" w:firstRowFirstColumn="0" w:firstRowLastColumn="0" w:lastRowFirstColumn="0" w:lastRowLastColumn="0"/>
          <w:cantSplit/>
          <w:tblHeader w:val="0"/>
        </w:trPr>
        <w:tc>
          <w:tcPr>
            <w:tcW w:w="8833" w:type="dxa"/>
            <w:shd w:val="clear" w:color="auto" w:fill="D9D9D9" w:themeFill="background1" w:themeFillShade="D9"/>
          </w:tcPr>
          <w:p w:rsidR="00C117BB" w:rsidRPr="00B25FA6" w:rsidRDefault="00C117BB" w:rsidP="00C117BB">
            <w:pPr>
              <w:widowControl w:val="0"/>
              <w:rPr>
                <w:rFonts w:eastAsia="Arial" w:cs="Arial"/>
                <w:color w:val="000000" w:themeColor="text1"/>
                <w:sz w:val="20"/>
              </w:rPr>
            </w:pPr>
            <w:r w:rsidRPr="00B25FA6">
              <w:rPr>
                <w:rFonts w:eastAsia="Arial" w:cs="Arial"/>
                <w:color w:val="000000" w:themeColor="text1"/>
                <w:sz w:val="20"/>
              </w:rPr>
              <w:t>Deze ondersteuning stellen wij voor</w:t>
            </w:r>
          </w:p>
        </w:tc>
      </w:tr>
      <w:tr w:rsidR="00C117BB" w:rsidRPr="00B25FA6" w:rsidTr="00C117BB">
        <w:trPr>
          <w:cantSplit w:val="0"/>
        </w:trPr>
        <w:tc>
          <w:tcPr>
            <w:tcW w:w="8833" w:type="dxa"/>
          </w:tcPr>
          <w:p w:rsidR="00C117BB" w:rsidRPr="00B25FA6" w:rsidRDefault="00C117BB" w:rsidP="00C117BB">
            <w:pPr>
              <w:rPr>
                <w:rFonts w:cs="Arial"/>
                <w:sz w:val="20"/>
              </w:rPr>
            </w:pPr>
            <w:r w:rsidRPr="00B25FA6">
              <w:rPr>
                <w:rFonts w:cs="Arial"/>
                <w:sz w:val="20"/>
              </w:rPr>
              <w:t>Op dit moment kunnen we nog niet aan de slag met het oplossen van uw schulden. Er is een tussenstap nodig. Daarom krijgt u nu deze ondersteuning van ons:</w:t>
            </w:r>
          </w:p>
          <w:p w:rsidR="00C117BB" w:rsidRPr="00B25FA6" w:rsidRDefault="00C117BB" w:rsidP="00C117BB">
            <w:pPr>
              <w:rPr>
                <w:rFonts w:eastAsia="Arial" w:cs="Arial"/>
                <w:sz w:val="20"/>
              </w:rPr>
            </w:pPr>
          </w:p>
          <w:p w:rsidR="00C117BB" w:rsidRPr="00B25FA6" w:rsidRDefault="00C117BB" w:rsidP="00C117BB">
            <w:r w:rsidRPr="00B25FA6">
              <w:rPr>
                <w:rStyle w:val="normaltextrun"/>
                <w:rFonts w:cs="Arial"/>
                <w:sz w:val="20"/>
                <w:u w:val="single"/>
              </w:rPr>
              <w:t>Stabilisatie</w:t>
            </w:r>
            <w:r w:rsidRPr="00B25FA6">
              <w:rPr>
                <w:rStyle w:val="eop"/>
                <w:rFonts w:cs="Arial"/>
                <w:sz w:val="20"/>
                <w:u w:val="single"/>
              </w:rPr>
              <w:t> </w:t>
            </w:r>
          </w:p>
          <w:p w:rsidR="00C117BB" w:rsidRPr="00B25FA6" w:rsidRDefault="00C117BB" w:rsidP="00C117BB">
            <w:r w:rsidRPr="00B25FA6">
              <w:rPr>
                <w:rStyle w:val="normaltextrun"/>
                <w:rFonts w:cs="Arial"/>
                <w:sz w:val="20"/>
              </w:rPr>
              <w:t>Stabilisatie heeft als doel dat u weer rust krijgt in uw geldzaken. Stabilisatie duurt maximaal vier maanden</w:t>
            </w:r>
            <w:r>
              <w:rPr>
                <w:rStyle w:val="normaltextrun"/>
                <w:rFonts w:cs="Arial"/>
                <w:sz w:val="20"/>
              </w:rPr>
              <w:t>.</w:t>
            </w:r>
            <w:r>
              <w:rPr>
                <w:rStyle w:val="normaltextrun"/>
                <w:rFonts w:cs="Arial"/>
              </w:rPr>
              <w:t xml:space="preserve"> </w:t>
            </w:r>
            <w:r w:rsidRPr="0063259D">
              <w:rPr>
                <w:rStyle w:val="cf01"/>
                <w:rFonts w:ascii="Arial" w:hAnsi="Arial" w:cs="Arial"/>
                <w:sz w:val="20"/>
                <w:szCs w:val="20"/>
              </w:rPr>
              <w:t>Als het nodig is, kan dit verlengd worden met 4 maanden.</w:t>
            </w:r>
            <w:r w:rsidRPr="00B25FA6">
              <w:rPr>
                <w:rStyle w:val="normaltextrun"/>
                <w:rFonts w:cs="Arial"/>
                <w:sz w:val="20"/>
              </w:rPr>
              <w:t xml:space="preserve"> We werken samen aan het verhogen van uw inkomsten en het verlagen van uw uitgaven. Is dat gelukt? Dan kunnen we verder met het oplossen van uw schulden. Samen met u kiezen we de juiste oplossing.</w:t>
            </w:r>
            <w:r w:rsidRPr="00B25FA6">
              <w:rPr>
                <w:rStyle w:val="eop"/>
                <w:rFonts w:cs="Arial"/>
                <w:sz w:val="20"/>
              </w:rPr>
              <w:t> </w:t>
            </w:r>
          </w:p>
          <w:p w:rsidR="00C117BB" w:rsidRPr="00B25FA6" w:rsidRDefault="00C117BB" w:rsidP="00C117BB">
            <w:pPr>
              <w:rPr>
                <w:rFonts w:eastAsia="Arial" w:cs="Arial"/>
                <w:b/>
                <w:bCs/>
                <w:sz w:val="20"/>
              </w:rPr>
            </w:pPr>
          </w:p>
          <w:p w:rsidR="00C117BB" w:rsidRPr="00B25FA6" w:rsidRDefault="00C117BB" w:rsidP="00C117BB">
            <w:pPr>
              <w:rPr>
                <w:rFonts w:eastAsia="Arial" w:cs="Arial"/>
                <w:sz w:val="20"/>
              </w:rPr>
            </w:pPr>
            <w:r w:rsidRPr="00B25FA6">
              <w:rPr>
                <w:rFonts w:eastAsia="Arial" w:cs="Arial"/>
                <w:sz w:val="20"/>
                <w:u w:val="single"/>
              </w:rPr>
              <w:t>Duurzame financiële dienstverlening (DFD)</w:t>
            </w:r>
            <w:r w:rsidRPr="00B25FA6">
              <w:rPr>
                <w:rFonts w:eastAsia="Arial" w:cs="Arial"/>
                <w:sz w:val="20"/>
              </w:rPr>
              <w:t xml:space="preserve"> </w:t>
            </w:r>
            <w:r w:rsidRPr="00B25FA6">
              <w:rPr>
                <w:rFonts w:eastAsia="Arial" w:cs="Arial"/>
                <w:sz w:val="20"/>
                <w:highlight w:val="yellow"/>
              </w:rPr>
              <w:t>&lt;optioneel&gt;</w:t>
            </w:r>
            <w:bookmarkStart w:id="36" w:name="_Int_saZQdkuL"/>
          </w:p>
          <w:p w:rsidR="00C117BB" w:rsidRPr="00B25FA6" w:rsidRDefault="00C117BB" w:rsidP="00C117BB">
            <w:pPr>
              <w:rPr>
                <w:rFonts w:eastAsia="Arial" w:cs="Arial"/>
                <w:sz w:val="20"/>
              </w:rPr>
            </w:pPr>
            <w:r w:rsidRPr="00B25FA6">
              <w:rPr>
                <w:rFonts w:eastAsia="Arial" w:cs="Arial"/>
                <w:sz w:val="20"/>
              </w:rPr>
              <w:t xml:space="preserve">Op dit moment is het niet mogelijk om een schuldregeling voor u te starten omdat </w:t>
            </w:r>
            <w:r w:rsidRPr="00B25FA6">
              <w:rPr>
                <w:rFonts w:eastAsia="Arial" w:cs="Arial"/>
                <w:sz w:val="20"/>
                <w:highlight w:val="yellow"/>
              </w:rPr>
              <w:t>&lt;reden waarom niet mogelijk&gt;.</w:t>
            </w:r>
            <w:r w:rsidRPr="00B25FA6">
              <w:rPr>
                <w:rFonts w:eastAsia="Arial" w:cs="Arial"/>
                <w:sz w:val="20"/>
              </w:rPr>
              <w:t xml:space="preserve"> </w:t>
            </w:r>
            <w:bookmarkStart w:id="37" w:name="_Int_nhuKUHEG"/>
            <w:bookmarkEnd w:id="36"/>
            <w:r w:rsidRPr="00B25FA6">
              <w:rPr>
                <w:rFonts w:eastAsia="Arial" w:cs="Arial"/>
                <w:sz w:val="20"/>
              </w:rPr>
              <w:t xml:space="preserve">Wij laten dit met een brief weten aan uw schuldeisers. Elke zes maanden beoordelen we opnieuw of er mogelijkheden zijn om een oplossing te vinden voor uw schulden. Als dat niet mogelijk is, sturen wij opnieuw een brief naar uw schuldeisers. Als wij wel kunnen werken aan een oplossing voor uw schulden, stopt DFD en kiezen we samen met u de juiste oplossing.   </w:t>
            </w:r>
            <w:bookmarkStart w:id="38" w:name="_Int_fqc2xIuu"/>
            <w:bookmarkEnd w:id="37"/>
          </w:p>
          <w:p w:rsidR="00C117BB" w:rsidRPr="00B25FA6" w:rsidRDefault="00C117BB" w:rsidP="00C117BB">
            <w:pPr>
              <w:rPr>
                <w:rFonts w:eastAsia="Arial" w:cs="Arial"/>
                <w:b/>
                <w:bCs/>
                <w:color w:val="000000" w:themeColor="text1"/>
                <w:sz w:val="20"/>
              </w:rPr>
            </w:pPr>
          </w:p>
          <w:p w:rsidR="00C117BB" w:rsidRPr="00B25FA6" w:rsidRDefault="00C117BB" w:rsidP="00C117BB">
            <w:pPr>
              <w:widowControl w:val="0"/>
              <w:tabs>
                <w:tab w:val="left" w:pos="1620"/>
                <w:tab w:val="left" w:pos="2880"/>
              </w:tabs>
              <w:jc w:val="both"/>
              <w:rPr>
                <w:rFonts w:eastAsia="Arial" w:cs="Arial"/>
                <w:color w:val="000000" w:themeColor="text1"/>
                <w:sz w:val="20"/>
              </w:rPr>
            </w:pPr>
            <w:r w:rsidRPr="00B25FA6">
              <w:rPr>
                <w:rFonts w:eastAsia="Arial" w:cs="Arial"/>
                <w:color w:val="000000" w:themeColor="text1"/>
                <w:sz w:val="20"/>
              </w:rPr>
              <w:t xml:space="preserve">Hieronder staat welke mogelijkheden er zijn. </w:t>
            </w:r>
          </w:p>
          <w:p w:rsidR="00C117BB" w:rsidRPr="00B25FA6" w:rsidRDefault="00C117BB" w:rsidP="00C117BB">
            <w:pPr>
              <w:widowControl w:val="0"/>
              <w:tabs>
                <w:tab w:val="left" w:pos="1620"/>
                <w:tab w:val="left" w:pos="2880"/>
              </w:tabs>
              <w:jc w:val="both"/>
              <w:rPr>
                <w:rFonts w:eastAsia="Arial" w:cs="Arial"/>
                <w:color w:val="000000" w:themeColor="text1"/>
                <w:sz w:val="20"/>
                <w:u w:val="single"/>
              </w:rPr>
            </w:pPr>
          </w:p>
          <w:p w:rsidR="00C117BB" w:rsidRPr="00B25FA6" w:rsidRDefault="00C117BB" w:rsidP="00C117BB">
            <w:pPr>
              <w:widowControl w:val="0"/>
              <w:tabs>
                <w:tab w:val="left" w:pos="1620"/>
                <w:tab w:val="left" w:pos="2880"/>
              </w:tabs>
              <w:jc w:val="both"/>
              <w:rPr>
                <w:rFonts w:eastAsia="Arial" w:cs="Arial"/>
                <w:color w:val="000000" w:themeColor="text1"/>
                <w:sz w:val="20"/>
                <w:u w:val="single"/>
              </w:rPr>
            </w:pPr>
            <w:r w:rsidRPr="00B25FA6">
              <w:rPr>
                <w:rFonts w:eastAsia="Arial" w:cs="Arial"/>
                <w:color w:val="000000" w:themeColor="text1"/>
                <w:sz w:val="20"/>
                <w:u w:val="single"/>
              </w:rPr>
              <w:t>Saneringskrediet</w:t>
            </w:r>
            <w:bookmarkEnd w:id="38"/>
          </w:p>
          <w:p w:rsidR="00C117BB" w:rsidRPr="00B25FA6" w:rsidRDefault="00C117BB" w:rsidP="00C117BB">
            <w:pPr>
              <w:widowControl w:val="0"/>
              <w:rPr>
                <w:rFonts w:eastAsia="Arial" w:cs="Arial"/>
                <w:color w:val="000000" w:themeColor="text1"/>
                <w:sz w:val="20"/>
              </w:rPr>
            </w:pPr>
            <w:r w:rsidRPr="00B25FA6">
              <w:rPr>
                <w:rFonts w:eastAsia="Arial" w:cs="Arial"/>
                <w:color w:val="000000" w:themeColor="text1"/>
                <w:sz w:val="20"/>
              </w:rPr>
              <w:t>Samen met u kijken we of u geld kunt lenen op basis van het Besluit bijstandsverlening zelfstandigen (</w:t>
            </w:r>
            <w:proofErr w:type="spellStart"/>
            <w:r w:rsidRPr="00B25FA6">
              <w:rPr>
                <w:rFonts w:eastAsia="Arial" w:cs="Arial"/>
                <w:color w:val="000000" w:themeColor="text1"/>
                <w:sz w:val="20"/>
              </w:rPr>
              <w:t>Bbz</w:t>
            </w:r>
            <w:proofErr w:type="spellEnd"/>
            <w:r w:rsidRPr="00B25FA6">
              <w:rPr>
                <w:rFonts w:eastAsia="Arial" w:cs="Arial"/>
                <w:color w:val="000000" w:themeColor="text1"/>
                <w:sz w:val="20"/>
              </w:rPr>
              <w:t xml:space="preserve">), bij een (krediet)bank of andere kredietverstrekker. Deze lening heet een saneringskrediet. Een medewerker van de gemeente of een door de gemeente ingeschakelde bedrijfskundige beoordeelt of uw bedrijf levensvatbaar is. Met het saneringskrediet betaalt u al uw schulden af. </w:t>
            </w:r>
          </w:p>
          <w:p w:rsidR="00C117BB" w:rsidRPr="00B25FA6" w:rsidRDefault="00C117BB" w:rsidP="00C117BB">
            <w:pPr>
              <w:widowControl w:val="0"/>
              <w:rPr>
                <w:rFonts w:eastAsia="Arial" w:cs="Arial"/>
                <w:color w:val="000000" w:themeColor="text1"/>
                <w:sz w:val="20"/>
              </w:rPr>
            </w:pPr>
          </w:p>
          <w:p w:rsidR="00C117BB" w:rsidRPr="00B25FA6" w:rsidRDefault="00C117BB" w:rsidP="00C117BB">
            <w:pPr>
              <w:widowControl w:val="0"/>
              <w:rPr>
                <w:rFonts w:eastAsia="Arial" w:cs="Arial"/>
                <w:color w:val="000000" w:themeColor="text1"/>
                <w:sz w:val="20"/>
              </w:rPr>
            </w:pPr>
            <w:r w:rsidRPr="00B25FA6">
              <w:rPr>
                <w:rFonts w:eastAsia="Arial" w:cs="Arial"/>
                <w:color w:val="000000" w:themeColor="text1"/>
                <w:sz w:val="20"/>
              </w:rPr>
              <w:t xml:space="preserve">Lukt het niet om een bedrag te lenen voor uw totale schuld? Dan krijgen uw schuldeisers een betalingsvoorstel waarin u een deel van de schuld betaalt. </w:t>
            </w:r>
          </w:p>
          <w:p w:rsidR="00C117BB" w:rsidRPr="00B25FA6" w:rsidRDefault="00C117BB" w:rsidP="00C117BB">
            <w:pPr>
              <w:widowControl w:val="0"/>
              <w:rPr>
                <w:rFonts w:eastAsia="Arial" w:cs="Arial"/>
                <w:color w:val="000000" w:themeColor="text1"/>
                <w:sz w:val="20"/>
              </w:rPr>
            </w:pPr>
            <w:r w:rsidRPr="00B25FA6">
              <w:rPr>
                <w:rFonts w:eastAsia="Arial" w:cs="Arial"/>
                <w:color w:val="000000" w:themeColor="text1"/>
                <w:sz w:val="20"/>
              </w:rPr>
              <w:t xml:space="preserve">Gaan alle schuldeisers akkoord? </w:t>
            </w:r>
            <w:proofErr w:type="gramStart"/>
            <w:r w:rsidRPr="00B25FA6">
              <w:rPr>
                <w:rFonts w:eastAsia="Arial" w:cs="Arial"/>
                <w:color w:val="000000" w:themeColor="text1"/>
                <w:sz w:val="20"/>
              </w:rPr>
              <w:t>Dan  wordt</w:t>
            </w:r>
            <w:proofErr w:type="gramEnd"/>
            <w:r w:rsidRPr="00B25FA6">
              <w:rPr>
                <w:rFonts w:eastAsia="Arial" w:cs="Arial"/>
                <w:color w:val="000000" w:themeColor="text1"/>
                <w:sz w:val="20"/>
              </w:rPr>
              <w:t xml:space="preserve"> het krediet uitbetaald. U betaalt dan alleen nog voor de lening aan de kredietverstrekker. Dit is een vast bedrag per maand. Als u deze lening helemaal afbetaalt, hoeft u de rest van uw schuld niet te betalen. Het saneringskrediet duurt </w:t>
            </w:r>
            <w:r w:rsidRPr="00B25FA6">
              <w:rPr>
                <w:rFonts w:eastAsia="Arial" w:cs="Arial"/>
                <w:color w:val="000000" w:themeColor="text1"/>
                <w:sz w:val="20"/>
                <w:highlight w:val="yellow"/>
              </w:rPr>
              <w:t>&lt;duur saneringskrediet&gt;</w:t>
            </w:r>
            <w:r w:rsidRPr="00B25FA6">
              <w:rPr>
                <w:rFonts w:eastAsia="Arial" w:cs="Arial"/>
                <w:color w:val="000000" w:themeColor="text1"/>
                <w:sz w:val="20"/>
              </w:rPr>
              <w:t>jaar.</w:t>
            </w:r>
          </w:p>
          <w:p w:rsidR="00C117BB" w:rsidRPr="00B25FA6" w:rsidRDefault="00C117BB" w:rsidP="00C117BB">
            <w:pPr>
              <w:widowControl w:val="0"/>
              <w:tabs>
                <w:tab w:val="left" w:pos="1620"/>
                <w:tab w:val="left" w:pos="2880"/>
              </w:tabs>
              <w:jc w:val="both"/>
              <w:rPr>
                <w:rFonts w:eastAsia="Arial" w:cs="Arial"/>
                <w:color w:val="000000" w:themeColor="text1"/>
                <w:sz w:val="20"/>
              </w:rPr>
            </w:pPr>
          </w:p>
          <w:p w:rsidR="00C117BB" w:rsidRPr="00B25FA6" w:rsidRDefault="00C117BB" w:rsidP="00C117BB">
            <w:pPr>
              <w:widowControl w:val="0"/>
              <w:tabs>
                <w:tab w:val="left" w:pos="1620"/>
                <w:tab w:val="left" w:pos="2880"/>
              </w:tabs>
              <w:jc w:val="both"/>
              <w:rPr>
                <w:rFonts w:eastAsia="Arial" w:cs="Arial"/>
                <w:color w:val="000000" w:themeColor="text1"/>
                <w:sz w:val="20"/>
              </w:rPr>
            </w:pPr>
            <w:proofErr w:type="gramStart"/>
            <w:r w:rsidRPr="00B25FA6">
              <w:rPr>
                <w:rFonts w:eastAsia="Arial" w:cs="Arial"/>
                <w:color w:val="000000" w:themeColor="text1"/>
                <w:sz w:val="20"/>
                <w:highlight w:val="yellow"/>
              </w:rPr>
              <w:t>OF</w:t>
            </w:r>
            <w:proofErr w:type="gramEnd"/>
            <w:r w:rsidRPr="00B25FA6">
              <w:rPr>
                <w:rFonts w:eastAsia="Arial" w:cs="Arial"/>
                <w:color w:val="000000" w:themeColor="text1"/>
                <w:sz w:val="20"/>
              </w:rPr>
              <w:t xml:space="preserve"> </w:t>
            </w:r>
          </w:p>
          <w:p w:rsidR="00C117BB" w:rsidRPr="00B25FA6" w:rsidRDefault="00C117BB" w:rsidP="00C117BB">
            <w:pPr>
              <w:widowControl w:val="0"/>
              <w:tabs>
                <w:tab w:val="left" w:pos="1620"/>
                <w:tab w:val="left" w:pos="2880"/>
              </w:tabs>
              <w:jc w:val="both"/>
              <w:rPr>
                <w:rFonts w:eastAsia="Arial" w:cs="Arial"/>
                <w:color w:val="000000" w:themeColor="text1"/>
                <w:sz w:val="20"/>
              </w:rPr>
            </w:pPr>
          </w:p>
          <w:p w:rsidR="00C117BB" w:rsidRPr="00B25FA6" w:rsidRDefault="00C117BB" w:rsidP="00C117BB">
            <w:pPr>
              <w:rPr>
                <w:rFonts w:cs="Arial"/>
                <w:sz w:val="20"/>
                <w:u w:val="single"/>
              </w:rPr>
            </w:pPr>
            <w:r w:rsidRPr="00B25FA6">
              <w:rPr>
                <w:rStyle w:val="normaltextrun"/>
                <w:rFonts w:cs="Arial"/>
                <w:sz w:val="20"/>
                <w:u w:val="single"/>
              </w:rPr>
              <w:t xml:space="preserve">Saneringskrediet </w:t>
            </w:r>
            <w:r w:rsidRPr="00B25FA6">
              <w:rPr>
                <w:rStyle w:val="eop"/>
                <w:rFonts w:cs="Arial"/>
                <w:sz w:val="20"/>
                <w:u w:val="single"/>
              </w:rPr>
              <w:t> </w:t>
            </w:r>
          </w:p>
          <w:p w:rsidR="00C117BB" w:rsidRPr="00B25FA6" w:rsidRDefault="00C117BB" w:rsidP="00C117BB">
            <w:pPr>
              <w:rPr>
                <w:rFonts w:cs="Arial"/>
                <w:color w:val="000000"/>
                <w:sz w:val="20"/>
              </w:rPr>
            </w:pPr>
            <w:r w:rsidRPr="00B25FA6">
              <w:rPr>
                <w:rStyle w:val="normaltextrun"/>
                <w:rFonts w:cs="Arial"/>
                <w:color w:val="000000"/>
                <w:sz w:val="20"/>
                <w:shd w:val="clear" w:color="auto" w:fill="FFFFFF"/>
              </w:rPr>
              <w:t>Bij een saneringskrediet maken wij per schuldeiser een afspraak over het bedrag dat u moet terugbetalen. U krijgt een lening voor het totale bedrag dat u moet aflossen op uw schulden. Op dat moment ontvangen uw schuldeisers direct het bedrag dat u aan hen moet betalen. U betaalt daarna alleen nog voor de lening bij de Kredietbank. Dit is een vast bedrag per maand. De afbetaling van het saneringskrediet duurt &lt;</w:t>
            </w:r>
            <w:r w:rsidRPr="00B25FA6">
              <w:rPr>
                <w:rStyle w:val="normaltextrun"/>
                <w:rFonts w:cs="Arial"/>
                <w:color w:val="000000"/>
                <w:sz w:val="20"/>
                <w:highlight w:val="yellow"/>
                <w:shd w:val="clear" w:color="auto" w:fill="FFFFFF"/>
              </w:rPr>
              <w:t>duur saneringskrediet</w:t>
            </w:r>
            <w:r w:rsidRPr="00B25FA6">
              <w:rPr>
                <w:rStyle w:val="normaltextrun"/>
                <w:rFonts w:cs="Arial"/>
                <w:color w:val="000000"/>
                <w:sz w:val="20"/>
                <w:shd w:val="clear" w:color="auto" w:fill="FFFFFF"/>
              </w:rPr>
              <w:t>&gt;jaar.</w:t>
            </w:r>
          </w:p>
          <w:p w:rsidR="00C117BB" w:rsidRPr="00B25FA6" w:rsidRDefault="00C117BB" w:rsidP="00C117BB">
            <w:pPr>
              <w:rPr>
                <w:rFonts w:eastAsia="Arial" w:cs="Arial"/>
                <w:color w:val="000000" w:themeColor="text1"/>
                <w:sz w:val="20"/>
              </w:rPr>
            </w:pPr>
          </w:p>
          <w:p w:rsidR="00C117BB" w:rsidRPr="00B25FA6" w:rsidRDefault="00C117BB" w:rsidP="00C117BB">
            <w:pPr>
              <w:widowControl w:val="0"/>
              <w:tabs>
                <w:tab w:val="left" w:pos="1620"/>
                <w:tab w:val="left" w:pos="2880"/>
              </w:tabs>
              <w:jc w:val="both"/>
              <w:rPr>
                <w:rFonts w:eastAsia="Arial" w:cs="Arial"/>
                <w:color w:val="000000" w:themeColor="text1"/>
                <w:sz w:val="20"/>
                <w:u w:val="single"/>
              </w:rPr>
            </w:pPr>
            <w:r w:rsidRPr="00B25FA6">
              <w:rPr>
                <w:rFonts w:eastAsia="Arial" w:cs="Arial"/>
                <w:color w:val="000000" w:themeColor="text1"/>
                <w:sz w:val="20"/>
                <w:u w:val="single"/>
              </w:rPr>
              <w:t xml:space="preserve">Schuldbemiddeling </w:t>
            </w:r>
          </w:p>
          <w:p w:rsidR="00C117BB" w:rsidRPr="00B25FA6" w:rsidRDefault="00C117BB" w:rsidP="00C117BB">
            <w:pPr>
              <w:widowControl w:val="0"/>
              <w:tabs>
                <w:tab w:val="left" w:pos="1620"/>
                <w:tab w:val="left" w:pos="2880"/>
              </w:tabs>
              <w:rPr>
                <w:rFonts w:eastAsia="Arial" w:cs="Arial"/>
                <w:color w:val="000000" w:themeColor="text1"/>
                <w:sz w:val="20"/>
              </w:rPr>
            </w:pPr>
            <w:r w:rsidRPr="00B25FA6">
              <w:rPr>
                <w:rFonts w:eastAsia="Arial" w:cs="Arial"/>
                <w:color w:val="000000" w:themeColor="text1"/>
                <w:sz w:val="20"/>
              </w:rPr>
              <w:t xml:space="preserve">Lukt het niet om geld te lenen? Dan beoordelen wij of een schuldbemiddeling mogelijk is. U spaart dan 18 maanden maandelijks een bedrag om uw schulden mee terug te betalen. </w:t>
            </w:r>
          </w:p>
          <w:p w:rsidR="00C117BB" w:rsidRPr="00B25FA6" w:rsidRDefault="00C117BB" w:rsidP="00C117BB">
            <w:pPr>
              <w:widowControl w:val="0"/>
              <w:tabs>
                <w:tab w:val="left" w:pos="1620"/>
                <w:tab w:val="left" w:pos="2880"/>
              </w:tabs>
              <w:rPr>
                <w:rFonts w:eastAsia="Arial" w:cs="Arial"/>
                <w:color w:val="000000" w:themeColor="text1"/>
                <w:sz w:val="20"/>
              </w:rPr>
            </w:pPr>
          </w:p>
          <w:p w:rsidR="00C117BB" w:rsidRPr="00B25FA6" w:rsidRDefault="00C117BB" w:rsidP="00C117BB">
            <w:pPr>
              <w:widowControl w:val="0"/>
              <w:tabs>
                <w:tab w:val="left" w:pos="1620"/>
                <w:tab w:val="left" w:pos="2880"/>
              </w:tabs>
              <w:rPr>
                <w:rFonts w:eastAsia="Arial" w:cs="Arial"/>
                <w:color w:val="000000" w:themeColor="text1"/>
                <w:sz w:val="20"/>
              </w:rPr>
            </w:pPr>
            <w:r w:rsidRPr="00B25FA6">
              <w:rPr>
                <w:rFonts w:eastAsia="Arial" w:cs="Arial"/>
                <w:color w:val="000000" w:themeColor="text1"/>
                <w:sz w:val="20"/>
              </w:rPr>
              <w:t>Wij maken eerst een afspraak met de schuldeisers over het bedrag dat u moet terugbetalen. Als alle schuldeisers akkoord gaan met deze afspraak, betaalt u elke maand het afgesproken bedrag. Dit bedrag is uw afloscapaciteit. De schuldeisers krijgen elk jaar een uitbetaling.</w:t>
            </w:r>
          </w:p>
          <w:p w:rsidR="00C117BB" w:rsidRPr="00B25FA6" w:rsidRDefault="00C117BB" w:rsidP="00C117BB">
            <w:pPr>
              <w:widowControl w:val="0"/>
              <w:tabs>
                <w:tab w:val="left" w:pos="1620"/>
                <w:tab w:val="left" w:pos="2880"/>
              </w:tabs>
              <w:rPr>
                <w:rFonts w:eastAsia="Arial" w:cs="Arial"/>
                <w:color w:val="000000" w:themeColor="text1"/>
                <w:sz w:val="20"/>
              </w:rPr>
            </w:pPr>
          </w:p>
          <w:p w:rsidR="00C117BB" w:rsidRPr="00B25FA6" w:rsidRDefault="00C117BB" w:rsidP="00C117BB">
            <w:pPr>
              <w:widowControl w:val="0"/>
              <w:tabs>
                <w:tab w:val="left" w:pos="1620"/>
                <w:tab w:val="left" w:pos="2880"/>
              </w:tabs>
              <w:rPr>
                <w:rFonts w:eastAsia="Arial" w:cs="Arial"/>
                <w:color w:val="000000" w:themeColor="text1"/>
                <w:sz w:val="20"/>
              </w:rPr>
            </w:pPr>
            <w:r w:rsidRPr="00B25FA6">
              <w:rPr>
                <w:rFonts w:eastAsia="Arial" w:cs="Arial"/>
                <w:color w:val="000000" w:themeColor="text1"/>
                <w:sz w:val="20"/>
              </w:rPr>
              <w:t>Spaart u 18 maanden lang uw maximale afloscapaciteit en houdt u zich aan alle voorwaarden? Dan hoeft u het restant van de schuld niet meer terug te betalen. Elk &lt;</w:t>
            </w:r>
            <w:r w:rsidRPr="00B25FA6">
              <w:rPr>
                <w:rFonts w:eastAsia="Arial" w:cs="Arial"/>
                <w:color w:val="000000" w:themeColor="text1"/>
                <w:sz w:val="20"/>
                <w:highlight w:val="yellow"/>
              </w:rPr>
              <w:t>kwartaal of halfjaar</w:t>
            </w:r>
            <w:r w:rsidRPr="00B25FA6">
              <w:rPr>
                <w:rFonts w:eastAsia="Arial" w:cs="Arial"/>
                <w:color w:val="000000" w:themeColor="text1"/>
                <w:sz w:val="20"/>
              </w:rPr>
              <w:t xml:space="preserve">&gt; vragen wij de nieuwste financiële gegevens bij u op. Zo controleren we of het bedrag dat u moet aflossen nog klopt. Het hangt van uw inkomen af of dit bedrag wordt aangepast. Uw aflossing kan dus hoger of lager worden. </w:t>
            </w:r>
          </w:p>
          <w:p w:rsidR="00C117BB" w:rsidRPr="00B25FA6" w:rsidRDefault="00C117BB" w:rsidP="00C117BB">
            <w:pPr>
              <w:widowControl w:val="0"/>
              <w:tabs>
                <w:tab w:val="left" w:pos="1620"/>
                <w:tab w:val="left" w:pos="2880"/>
              </w:tabs>
              <w:jc w:val="both"/>
              <w:rPr>
                <w:rFonts w:eastAsia="Arial" w:cs="Arial"/>
                <w:color w:val="000000" w:themeColor="text1"/>
                <w:sz w:val="20"/>
              </w:rPr>
            </w:pPr>
          </w:p>
          <w:p w:rsidR="00C117BB" w:rsidRPr="00B25FA6" w:rsidRDefault="00C117BB" w:rsidP="00C117BB">
            <w:pPr>
              <w:widowControl w:val="0"/>
              <w:tabs>
                <w:tab w:val="left" w:pos="1620"/>
                <w:tab w:val="left" w:pos="2880"/>
              </w:tabs>
              <w:jc w:val="both"/>
              <w:rPr>
                <w:rFonts w:eastAsia="Arial" w:cs="Arial"/>
                <w:color w:val="000000" w:themeColor="text1"/>
                <w:sz w:val="20"/>
                <w:u w:val="single"/>
              </w:rPr>
            </w:pPr>
            <w:r w:rsidRPr="00B25FA6">
              <w:rPr>
                <w:rFonts w:eastAsia="Arial" w:cs="Arial"/>
                <w:color w:val="000000" w:themeColor="text1"/>
                <w:sz w:val="20"/>
                <w:u w:val="single"/>
              </w:rPr>
              <w:t>Begroting bedrijf</w:t>
            </w:r>
          </w:p>
          <w:p w:rsidR="00C117BB" w:rsidRPr="00B25FA6" w:rsidRDefault="00C117BB" w:rsidP="00C117BB">
            <w:pPr>
              <w:rPr>
                <w:rFonts w:eastAsia="Arial" w:cs="Arial"/>
                <w:sz w:val="20"/>
              </w:rPr>
            </w:pPr>
            <w:r w:rsidRPr="00B25FA6">
              <w:rPr>
                <w:rFonts w:eastAsia="Arial" w:cs="Arial"/>
                <w:sz w:val="20"/>
              </w:rPr>
              <w:t xml:space="preserve">Bij een saneringskrediet en voor een schuldbemiddeling hebben wij een begroting van uw bedrijf nodig. Dit noemen we een exploitatiebegroting. Uw boekhouder kan deze maken voor de komende </w:t>
            </w:r>
            <w:r w:rsidRPr="00B25FA6">
              <w:rPr>
                <w:rFonts w:eastAsia="Arial" w:cs="Arial"/>
                <w:sz w:val="20"/>
                <w:highlight w:val="yellow"/>
              </w:rPr>
              <w:t>&lt;aantal jaren&gt;</w:t>
            </w:r>
            <w:r w:rsidRPr="00B25FA6">
              <w:rPr>
                <w:rFonts w:eastAsia="Arial" w:cs="Arial"/>
                <w:sz w:val="20"/>
              </w:rPr>
              <w:t xml:space="preserve"> jaren. </w:t>
            </w:r>
          </w:p>
          <w:p w:rsidR="00C117BB" w:rsidRPr="00B25FA6" w:rsidRDefault="00C117BB" w:rsidP="00C117BB">
            <w:pPr>
              <w:rPr>
                <w:rFonts w:eastAsia="Arial" w:cs="Arial"/>
                <w:sz w:val="20"/>
              </w:rPr>
            </w:pPr>
          </w:p>
          <w:p w:rsidR="00C117BB" w:rsidRPr="00B25FA6" w:rsidRDefault="00C117BB" w:rsidP="00C117BB">
            <w:pPr>
              <w:rPr>
                <w:rFonts w:eastAsia="Arial" w:cs="Arial"/>
                <w:sz w:val="20"/>
              </w:rPr>
            </w:pPr>
            <w:r w:rsidRPr="00B25FA6">
              <w:rPr>
                <w:rFonts w:eastAsia="Arial" w:cs="Arial"/>
                <w:sz w:val="20"/>
              </w:rPr>
              <w:lastRenderedPageBreak/>
              <w:t>Op basis van uw vrij te laten bedrag (</w:t>
            </w:r>
            <w:proofErr w:type="spellStart"/>
            <w:r w:rsidRPr="00B25FA6">
              <w:rPr>
                <w:rFonts w:eastAsia="Arial" w:cs="Arial"/>
                <w:sz w:val="20"/>
              </w:rPr>
              <w:t>Vtlb</w:t>
            </w:r>
            <w:proofErr w:type="spellEnd"/>
            <w:r w:rsidRPr="00B25FA6">
              <w:rPr>
                <w:rFonts w:eastAsia="Arial" w:cs="Arial"/>
                <w:sz w:val="20"/>
              </w:rPr>
              <w:t xml:space="preserve">) en de exploitatiebegroting bepalen we hoeveel u kunt sparen om uw schulden af te lossen. Het </w:t>
            </w:r>
            <w:proofErr w:type="spellStart"/>
            <w:r w:rsidRPr="00B25FA6">
              <w:rPr>
                <w:rFonts w:eastAsia="Arial" w:cs="Arial"/>
                <w:sz w:val="20"/>
              </w:rPr>
              <w:t>Vtlb</w:t>
            </w:r>
            <w:proofErr w:type="spellEnd"/>
            <w:r w:rsidRPr="00B25FA6">
              <w:rPr>
                <w:rFonts w:eastAsia="Arial" w:cs="Arial"/>
                <w:sz w:val="20"/>
              </w:rPr>
              <w:t xml:space="preserve"> is het deel van uw inkomen dat u mag houden om uw vaste lasten zoals huur, energie, water en zorgverzekering te betalen en om van te leven. </w:t>
            </w:r>
          </w:p>
          <w:p w:rsidR="00C117BB" w:rsidRPr="00B25FA6" w:rsidRDefault="00C117BB" w:rsidP="00C117BB">
            <w:pPr>
              <w:rPr>
                <w:rFonts w:eastAsia="Arial" w:cs="Arial"/>
                <w:b/>
                <w:bCs/>
                <w:sz w:val="20"/>
              </w:rPr>
            </w:pPr>
          </w:p>
          <w:p w:rsidR="00C117BB" w:rsidRPr="00B25FA6" w:rsidRDefault="00C117BB" w:rsidP="00C117BB">
            <w:pPr>
              <w:widowControl w:val="0"/>
              <w:rPr>
                <w:rFonts w:eastAsia="Arial" w:cs="Arial"/>
                <w:color w:val="000000" w:themeColor="text1"/>
                <w:sz w:val="20"/>
                <w:u w:val="single"/>
              </w:rPr>
            </w:pPr>
            <w:r w:rsidRPr="00B25FA6">
              <w:rPr>
                <w:rFonts w:eastAsia="Arial" w:cs="Arial"/>
                <w:color w:val="000000" w:themeColor="text1"/>
                <w:sz w:val="20"/>
                <w:u w:val="single"/>
              </w:rPr>
              <w:t>Nazorg</w:t>
            </w:r>
          </w:p>
          <w:p w:rsidR="00C117BB" w:rsidRPr="00B25FA6" w:rsidRDefault="00C117BB" w:rsidP="00C117BB">
            <w:pPr>
              <w:widowControl w:val="0"/>
              <w:rPr>
                <w:rFonts w:eastAsia="Arial" w:cs="Arial"/>
                <w:color w:val="000000" w:themeColor="text1"/>
                <w:sz w:val="20"/>
              </w:rPr>
            </w:pPr>
            <w:r w:rsidRPr="00B25FA6">
              <w:rPr>
                <w:rFonts w:eastAsia="Arial" w:cs="Arial"/>
                <w:color w:val="000000" w:themeColor="text1"/>
                <w:sz w:val="20"/>
              </w:rPr>
              <w:t>Enkele maanden na het einde van de schuldregeling nemen we weer contact met u op. We horen graag hoe het met u gaat en of we u nog ergens mee kunnen helpen.</w:t>
            </w:r>
          </w:p>
        </w:tc>
      </w:tr>
    </w:tbl>
    <w:p w:rsidR="00C117BB" w:rsidRPr="00B25FA6" w:rsidRDefault="00C117BB" w:rsidP="00C117BB">
      <w:pPr>
        <w:widowControl w:val="0"/>
        <w:rPr>
          <w:rFonts w:eastAsia="Arial" w:cs="Arial"/>
          <w:color w:val="000000" w:themeColor="text1"/>
        </w:rPr>
      </w:pPr>
    </w:p>
    <w:p w:rsidR="00C117BB" w:rsidRPr="00B25FA6" w:rsidRDefault="00C117BB" w:rsidP="00C117BB">
      <w:pPr>
        <w:widowControl w:val="0"/>
        <w:rPr>
          <w:rFonts w:eastAsia="Arial" w:cs="Arial"/>
          <w:color w:val="000000" w:themeColor="text1"/>
        </w:rPr>
      </w:pPr>
    </w:p>
    <w:tbl>
      <w:tblPr>
        <w:tblStyle w:val="VNGtabelmiddenblauw"/>
        <w:tblW w:w="0" w:type="auto"/>
        <w:tblLook w:val="04A0" w:firstRow="1" w:lastRow="0" w:firstColumn="1" w:lastColumn="0" w:noHBand="0" w:noVBand="1"/>
      </w:tblPr>
      <w:tblGrid>
        <w:gridCol w:w="8833"/>
      </w:tblGrid>
      <w:tr w:rsidR="00C117BB" w:rsidRPr="00B25FA6" w:rsidTr="00C117BB">
        <w:trPr>
          <w:cnfStyle w:val="100000000000" w:firstRow="1" w:lastRow="0" w:firstColumn="0" w:lastColumn="0" w:oddVBand="0" w:evenVBand="0" w:oddHBand="0" w:evenHBand="0" w:firstRowFirstColumn="0" w:firstRowLastColumn="0" w:lastRowFirstColumn="0" w:lastRowLastColumn="0"/>
          <w:tblHeader w:val="0"/>
        </w:trPr>
        <w:tc>
          <w:tcPr>
            <w:tcW w:w="8833" w:type="dxa"/>
            <w:shd w:val="clear" w:color="auto" w:fill="D9D9D9" w:themeFill="background1" w:themeFillShade="D9"/>
          </w:tcPr>
          <w:p w:rsidR="00C117BB" w:rsidRPr="00B25FA6" w:rsidRDefault="00C117BB" w:rsidP="00C117BB">
            <w:pPr>
              <w:widowControl w:val="0"/>
              <w:jc w:val="both"/>
              <w:rPr>
                <w:rFonts w:eastAsia="Arial" w:cs="Arial"/>
                <w:color w:val="000000" w:themeColor="text1"/>
                <w:sz w:val="20"/>
              </w:rPr>
            </w:pPr>
            <w:r w:rsidRPr="00B25FA6">
              <w:rPr>
                <w:rFonts w:eastAsia="Arial" w:cs="Arial"/>
                <w:color w:val="000000" w:themeColor="text1"/>
                <w:sz w:val="20"/>
              </w:rPr>
              <w:t>Algemene informatie</w:t>
            </w:r>
          </w:p>
        </w:tc>
      </w:tr>
      <w:tr w:rsidR="00C117BB" w:rsidRPr="00B25FA6" w:rsidTr="00C117BB">
        <w:trPr>
          <w:cantSplit w:val="0"/>
        </w:trPr>
        <w:tc>
          <w:tcPr>
            <w:tcW w:w="8833" w:type="dxa"/>
          </w:tcPr>
          <w:p w:rsidR="00C117BB" w:rsidRPr="00B25FA6" w:rsidRDefault="00C117BB" w:rsidP="00C117BB">
            <w:pPr>
              <w:ind w:right="278"/>
              <w:rPr>
                <w:rFonts w:eastAsia="Arial" w:cs="Arial"/>
                <w:sz w:val="20"/>
                <w:u w:val="single"/>
              </w:rPr>
            </w:pPr>
            <w:r w:rsidRPr="00B25FA6">
              <w:rPr>
                <w:rFonts w:eastAsia="Arial" w:cs="Arial"/>
                <w:sz w:val="20"/>
                <w:u w:val="single"/>
              </w:rPr>
              <w:t>BKR-registratie</w:t>
            </w:r>
          </w:p>
          <w:p w:rsidR="00C117BB" w:rsidRPr="00B25FA6" w:rsidRDefault="00C117BB" w:rsidP="00C117BB">
            <w:pPr>
              <w:rPr>
                <w:rFonts w:eastAsia="Arial" w:cs="Arial"/>
                <w:sz w:val="20"/>
              </w:rPr>
            </w:pPr>
            <w:r w:rsidRPr="00B25FA6">
              <w:rPr>
                <w:rStyle w:val="normaltextrun"/>
                <w:rFonts w:cs="Arial"/>
                <w:color w:val="000000"/>
                <w:sz w:val="20"/>
              </w:rPr>
              <w:t>We geven aan het Bureau Kredietregistratie (BKR) door dat u schuldhulpverlening ontvangt. Dit moet vanaf 1 januari 2021 volgens de wet. Kredietverstrekkers zien dat u schuldhulpverlening krijgt en welke leningen u heeft afgesloten. Dit</w:t>
            </w:r>
            <w:r w:rsidRPr="00B25FA6">
              <w:rPr>
                <w:rFonts w:cs="Arial"/>
                <w:sz w:val="20"/>
              </w:rPr>
              <w:t xml:space="preserve"> helpt om ervoor te zorgen dat u niet te veel leningen afsluit en uw financiële problemen groter worden. </w:t>
            </w:r>
          </w:p>
          <w:p w:rsidR="00C117BB" w:rsidRPr="00B25FA6" w:rsidRDefault="00C117BB" w:rsidP="00C117BB">
            <w:pPr>
              <w:ind w:right="278"/>
              <w:rPr>
                <w:rFonts w:eastAsia="Arial" w:cs="Arial"/>
                <w:sz w:val="20"/>
                <w:u w:val="single"/>
              </w:rPr>
            </w:pPr>
          </w:p>
          <w:p w:rsidR="00C117BB" w:rsidRPr="00B25FA6" w:rsidRDefault="00C117BB" w:rsidP="00C117BB">
            <w:pPr>
              <w:widowControl w:val="0"/>
              <w:tabs>
                <w:tab w:val="left" w:pos="1620"/>
                <w:tab w:val="left" w:pos="2880"/>
              </w:tabs>
              <w:rPr>
                <w:rFonts w:eastAsia="Arial" w:cs="Arial"/>
                <w:color w:val="000000" w:themeColor="text1"/>
                <w:sz w:val="20"/>
                <w:u w:val="single"/>
              </w:rPr>
            </w:pPr>
            <w:r w:rsidRPr="00B25FA6">
              <w:rPr>
                <w:rFonts w:eastAsia="Arial" w:cs="Arial"/>
                <w:color w:val="000000" w:themeColor="text1"/>
                <w:sz w:val="20"/>
                <w:u w:val="single"/>
              </w:rPr>
              <w:t>Schuldeisers</w:t>
            </w:r>
          </w:p>
          <w:p w:rsidR="00C117BB" w:rsidRPr="00B25FA6" w:rsidRDefault="00C117BB" w:rsidP="00C117BB">
            <w:pPr>
              <w:widowControl w:val="0"/>
              <w:rPr>
                <w:rFonts w:eastAsia="Arial" w:cs="Arial"/>
                <w:color w:val="000000" w:themeColor="text1"/>
                <w:sz w:val="20"/>
              </w:rPr>
            </w:pPr>
            <w:r w:rsidRPr="00B25FA6">
              <w:rPr>
                <w:rFonts w:eastAsia="Arial" w:cs="Arial"/>
                <w:color w:val="000000" w:themeColor="text1"/>
                <w:sz w:val="20"/>
              </w:rPr>
              <w:t xml:space="preserve">Wij nemen in overleg met u contact op met uw schuldeisers en vragen uitstel van betaling. </w:t>
            </w:r>
          </w:p>
          <w:p w:rsidR="00C117BB" w:rsidRPr="00B25FA6" w:rsidRDefault="00C117BB" w:rsidP="00C117BB">
            <w:pPr>
              <w:widowControl w:val="0"/>
              <w:rPr>
                <w:rFonts w:eastAsia="Arial" w:cs="Arial"/>
                <w:color w:val="000000" w:themeColor="text1"/>
                <w:sz w:val="20"/>
              </w:rPr>
            </w:pPr>
            <w:r w:rsidRPr="00B25FA6">
              <w:rPr>
                <w:rFonts w:eastAsia="Arial" w:cs="Arial"/>
                <w:color w:val="000000" w:themeColor="text1"/>
                <w:sz w:val="20"/>
              </w:rPr>
              <w:t xml:space="preserve">Let op: tijdens het schuldhulpverleningstraject kunnen uw schuldeisers nog steeds rente en incassokosten doorberekenen. Schuldeisers moeten pas stoppen met het doorberekenen van alle kosten, nadat ze akkoord zijn gegaan met het betalingsvoorstel. Hierdoor kan uw schuld tijdens de schuldhulpverlening toenemen. </w:t>
            </w:r>
          </w:p>
          <w:p w:rsidR="00C117BB" w:rsidRPr="00B25FA6" w:rsidRDefault="00C117BB" w:rsidP="00C117BB">
            <w:pPr>
              <w:widowControl w:val="0"/>
              <w:rPr>
                <w:rFonts w:eastAsia="Arial" w:cs="Arial"/>
                <w:color w:val="000000" w:themeColor="text1"/>
                <w:sz w:val="20"/>
              </w:rPr>
            </w:pPr>
          </w:p>
          <w:p w:rsidR="00C117BB" w:rsidRPr="00B25FA6" w:rsidRDefault="00C117BB" w:rsidP="00C117BB">
            <w:pPr>
              <w:widowControl w:val="0"/>
              <w:rPr>
                <w:rFonts w:eastAsia="Arial" w:cs="Arial"/>
                <w:color w:val="000000" w:themeColor="text1"/>
                <w:sz w:val="20"/>
                <w:u w:val="single"/>
              </w:rPr>
            </w:pPr>
            <w:r w:rsidRPr="00B25FA6">
              <w:rPr>
                <w:rFonts w:eastAsia="Arial" w:cs="Arial"/>
                <w:color w:val="000000" w:themeColor="text1"/>
                <w:sz w:val="20"/>
                <w:u w:val="single"/>
              </w:rPr>
              <w:t>Betalingsvoorstel</w:t>
            </w:r>
          </w:p>
          <w:p w:rsidR="00C117BB" w:rsidRPr="00B25FA6" w:rsidRDefault="00C117BB" w:rsidP="00C117BB">
            <w:pPr>
              <w:widowControl w:val="0"/>
              <w:rPr>
                <w:rFonts w:eastAsia="Arial" w:cs="Arial"/>
                <w:color w:val="000000" w:themeColor="text1"/>
                <w:sz w:val="20"/>
              </w:rPr>
            </w:pPr>
            <w:r w:rsidRPr="00B25FA6">
              <w:rPr>
                <w:rFonts w:eastAsia="Arial" w:cs="Arial"/>
                <w:color w:val="000000" w:themeColor="text1"/>
                <w:sz w:val="20"/>
              </w:rPr>
              <w:t xml:space="preserve">Iedere schuldeiser krijgt hetzelfde deel (een percentage) van de oorspronkelijke schuld aangeboden. Sommige schuldeisers hebben extra rechten, zoals de Belastingdienst. Dit is dan een preferente schuldeiser. Deze schuldeisers krijgen een dubbel percentage aangeboden. Ook kan het zijn dat uw bank een bijzonder recht heeft in de vorm van een pandrecht. Als dit zo is, dan overleggen we met u en de bank over een oplossing. </w:t>
            </w:r>
          </w:p>
          <w:p w:rsidR="00C117BB" w:rsidRPr="00B25FA6" w:rsidRDefault="00C117BB" w:rsidP="00C117BB">
            <w:pPr>
              <w:widowControl w:val="0"/>
              <w:rPr>
                <w:rFonts w:eastAsia="Arial" w:cs="Arial"/>
                <w:color w:val="000000" w:themeColor="text1"/>
                <w:sz w:val="20"/>
              </w:rPr>
            </w:pPr>
          </w:p>
          <w:p w:rsidR="00C117BB" w:rsidRPr="00B25FA6" w:rsidRDefault="00C117BB" w:rsidP="00C117BB">
            <w:pPr>
              <w:widowControl w:val="0"/>
              <w:rPr>
                <w:rFonts w:eastAsia="Arial" w:cs="Arial"/>
                <w:color w:val="000000" w:themeColor="text1"/>
                <w:sz w:val="20"/>
                <w:u w:val="single"/>
              </w:rPr>
            </w:pPr>
            <w:r w:rsidRPr="00B25FA6">
              <w:rPr>
                <w:rFonts w:eastAsia="Arial" w:cs="Arial"/>
                <w:color w:val="000000" w:themeColor="text1"/>
                <w:sz w:val="20"/>
                <w:u w:val="single"/>
              </w:rPr>
              <w:t xml:space="preserve">Verwachte </w:t>
            </w:r>
            <w:proofErr w:type="gramStart"/>
            <w:r w:rsidRPr="00B25FA6">
              <w:rPr>
                <w:rFonts w:eastAsia="Arial" w:cs="Arial"/>
                <w:color w:val="000000" w:themeColor="text1"/>
                <w:sz w:val="20"/>
                <w:u w:val="single"/>
              </w:rPr>
              <w:t>BTW-aanslag</w:t>
            </w:r>
            <w:proofErr w:type="gramEnd"/>
            <w:r w:rsidRPr="00B25FA6">
              <w:rPr>
                <w:rFonts w:eastAsia="Arial" w:cs="Arial"/>
                <w:color w:val="000000" w:themeColor="text1"/>
                <w:sz w:val="20"/>
                <w:u w:val="single"/>
              </w:rPr>
              <w:t xml:space="preserve"> Belastingdienst</w:t>
            </w:r>
          </w:p>
          <w:p w:rsidR="00C117BB" w:rsidRPr="00B25FA6" w:rsidRDefault="00C117BB" w:rsidP="00C117BB">
            <w:pPr>
              <w:widowControl w:val="0"/>
              <w:rPr>
                <w:rFonts w:eastAsia="Arial" w:cs="Arial"/>
                <w:color w:val="000000" w:themeColor="text1"/>
                <w:sz w:val="20"/>
              </w:rPr>
            </w:pPr>
            <w:r w:rsidRPr="00B25FA6">
              <w:rPr>
                <w:rFonts w:eastAsia="Arial" w:cs="Arial"/>
                <w:color w:val="000000" w:themeColor="text1"/>
                <w:sz w:val="20"/>
              </w:rPr>
              <w:t xml:space="preserve">Bij het versturen van het voorstel houden we rekening met een te verwachten aanslag van de Belastingdienst (op grond van artikel 29 lid 2 OB). Krijgen uw schuldeisers maar een deel van de schuld terug? Dan moet u de </w:t>
            </w:r>
            <w:proofErr w:type="gramStart"/>
            <w:r w:rsidRPr="00B25FA6">
              <w:rPr>
                <w:rFonts w:eastAsia="Arial" w:cs="Arial"/>
                <w:color w:val="000000" w:themeColor="text1"/>
                <w:sz w:val="20"/>
              </w:rPr>
              <w:t>BTW</w:t>
            </w:r>
            <w:proofErr w:type="gramEnd"/>
            <w:r w:rsidRPr="00B25FA6">
              <w:rPr>
                <w:rFonts w:eastAsia="Arial" w:cs="Arial"/>
                <w:color w:val="000000" w:themeColor="text1"/>
                <w:sz w:val="20"/>
              </w:rPr>
              <w:t xml:space="preserve"> die u aftrok terugbetalen aan de Belastingdienst. Wij doen namens u een afkoopvoorstel aan de Belastingdienst voor deze te verwachte aanslag. En reserveren dit bedrag om de verwachte aanslag te betalen.   </w:t>
            </w:r>
          </w:p>
          <w:p w:rsidR="00C117BB" w:rsidRPr="00B25FA6" w:rsidRDefault="00C117BB" w:rsidP="00C117BB">
            <w:pPr>
              <w:widowControl w:val="0"/>
              <w:rPr>
                <w:rFonts w:eastAsia="Arial" w:cs="Arial"/>
                <w:color w:val="000000" w:themeColor="text1"/>
                <w:sz w:val="20"/>
              </w:rPr>
            </w:pPr>
          </w:p>
          <w:p w:rsidR="00C117BB" w:rsidRPr="00B25FA6" w:rsidRDefault="00C117BB" w:rsidP="00C117BB">
            <w:pPr>
              <w:widowControl w:val="0"/>
              <w:rPr>
                <w:rFonts w:eastAsia="Arial" w:cs="Arial"/>
                <w:color w:val="000000" w:themeColor="text1"/>
                <w:sz w:val="20"/>
                <w:u w:val="single"/>
              </w:rPr>
            </w:pPr>
            <w:r w:rsidRPr="00B25FA6">
              <w:rPr>
                <w:rFonts w:eastAsia="Arial" w:cs="Arial"/>
                <w:color w:val="000000" w:themeColor="text1"/>
                <w:sz w:val="20"/>
                <w:u w:val="single"/>
              </w:rPr>
              <w:t>Schuldeisers niet akkoord</w:t>
            </w:r>
          </w:p>
          <w:p w:rsidR="00C117BB" w:rsidRPr="00B25FA6" w:rsidRDefault="00C117BB" w:rsidP="00C117BB">
            <w:pPr>
              <w:widowControl w:val="0"/>
              <w:rPr>
                <w:rFonts w:eastAsia="Arial" w:cs="Arial"/>
                <w:color w:val="000000" w:themeColor="text1"/>
                <w:sz w:val="20"/>
              </w:rPr>
            </w:pPr>
            <w:r w:rsidRPr="00B25FA6">
              <w:rPr>
                <w:rFonts w:eastAsia="Arial" w:cs="Arial"/>
                <w:color w:val="000000" w:themeColor="text1"/>
                <w:sz w:val="20"/>
              </w:rPr>
              <w:t>Als niet alle schuldeisers akkoord gaan met een schuldregeling? Dan bespreken wij met u de mogelijkheid om een verzoek tot een dwangakkoord in te dienen bij de rechtbank. En een beroep te doen op de wettelijke schuldsaneringsregeling (</w:t>
            </w:r>
            <w:proofErr w:type="spellStart"/>
            <w:r w:rsidRPr="00B25FA6">
              <w:rPr>
                <w:rFonts w:eastAsia="Arial" w:cs="Arial"/>
                <w:color w:val="000000" w:themeColor="text1"/>
                <w:sz w:val="20"/>
              </w:rPr>
              <w:t>Wsnp</w:t>
            </w:r>
            <w:proofErr w:type="spellEnd"/>
            <w:r w:rsidRPr="00B25FA6">
              <w:rPr>
                <w:rFonts w:eastAsia="Arial" w:cs="Arial"/>
                <w:color w:val="000000" w:themeColor="text1"/>
                <w:sz w:val="20"/>
              </w:rPr>
              <w:t xml:space="preserve">). Met een dwangakkoord vraagt u de rechter om schuldeisers te dwingen toch akkoord te gaan. Bij toewijzing gaat de schuldregeling toch van start. Als de rechter het dwangakkoord afwijst, beoordeelt hij uw verzoek voor de </w:t>
            </w:r>
            <w:proofErr w:type="spellStart"/>
            <w:r w:rsidRPr="00B25FA6">
              <w:rPr>
                <w:rFonts w:eastAsia="Arial" w:cs="Arial"/>
                <w:color w:val="000000" w:themeColor="text1"/>
                <w:sz w:val="20"/>
              </w:rPr>
              <w:t>Wsnp</w:t>
            </w:r>
            <w:proofErr w:type="spellEnd"/>
            <w:r w:rsidRPr="00B25FA6">
              <w:rPr>
                <w:rFonts w:eastAsia="Arial" w:cs="Arial"/>
                <w:color w:val="000000" w:themeColor="text1"/>
                <w:sz w:val="20"/>
              </w:rPr>
              <w:t xml:space="preserve">. U probeert dan via de rechter een oplossing te krijgen voor uw schulden.  </w:t>
            </w:r>
          </w:p>
        </w:tc>
      </w:tr>
    </w:tbl>
    <w:p w:rsidR="00C117BB" w:rsidRPr="00B25FA6" w:rsidRDefault="00C117BB" w:rsidP="00C117BB">
      <w:pPr>
        <w:widowControl w:val="0"/>
        <w:jc w:val="both"/>
        <w:rPr>
          <w:rFonts w:eastAsia="Arial" w:cs="Arial"/>
          <w:color w:val="000000" w:themeColor="text1"/>
        </w:rPr>
      </w:pPr>
    </w:p>
    <w:p w:rsidR="00C117BB" w:rsidRPr="00B25FA6" w:rsidRDefault="00C117BB" w:rsidP="00C117BB">
      <w:pPr>
        <w:spacing w:line="240" w:lineRule="auto"/>
        <w:rPr>
          <w:rFonts w:eastAsia="Arial" w:cs="Arial"/>
          <w:color w:val="000000" w:themeColor="text1"/>
        </w:rPr>
      </w:pPr>
    </w:p>
    <w:tbl>
      <w:tblPr>
        <w:tblStyle w:val="VNGtabelmiddenblauw"/>
        <w:tblW w:w="0" w:type="auto"/>
        <w:tblLook w:val="04A0" w:firstRow="1" w:lastRow="0" w:firstColumn="1" w:lastColumn="0" w:noHBand="0" w:noVBand="1"/>
      </w:tblPr>
      <w:tblGrid>
        <w:gridCol w:w="338"/>
        <w:gridCol w:w="8495"/>
      </w:tblGrid>
      <w:tr w:rsidR="00C117BB" w:rsidRPr="00B25FA6" w:rsidTr="00C117BB">
        <w:trPr>
          <w:cnfStyle w:val="100000000000" w:firstRow="1" w:lastRow="0" w:firstColumn="0" w:lastColumn="0" w:oddVBand="0" w:evenVBand="0" w:oddHBand="0" w:evenHBand="0" w:firstRowFirstColumn="0" w:firstRowLastColumn="0" w:lastRowFirstColumn="0" w:lastRowLastColumn="0"/>
        </w:trPr>
        <w:tc>
          <w:tcPr>
            <w:tcW w:w="8784" w:type="dxa"/>
            <w:gridSpan w:val="2"/>
            <w:tcBorders>
              <w:top w:val="nil"/>
            </w:tcBorders>
            <w:shd w:val="clear" w:color="auto" w:fill="D9D9D9" w:themeFill="background1" w:themeFillShade="D9"/>
          </w:tcPr>
          <w:p w:rsidR="00C117BB" w:rsidRPr="00B25FA6" w:rsidRDefault="00C117BB" w:rsidP="00C117BB">
            <w:pPr>
              <w:rPr>
                <w:rFonts w:eastAsia="Arial" w:cs="Arial"/>
                <w:sz w:val="20"/>
              </w:rPr>
            </w:pPr>
            <w:r w:rsidRPr="00B25FA6">
              <w:rPr>
                <w:rFonts w:eastAsia="Arial" w:cs="Arial"/>
                <w:sz w:val="20"/>
              </w:rPr>
              <w:t xml:space="preserve">Verwachte </w:t>
            </w:r>
            <w:r>
              <w:rPr>
                <w:rFonts w:eastAsia="Arial" w:cs="Arial"/>
                <w:sz w:val="20"/>
              </w:rPr>
              <w:t>(</w:t>
            </w:r>
            <w:r w:rsidRPr="00B25FA6">
              <w:rPr>
                <w:rFonts w:eastAsia="Arial" w:cs="Arial"/>
                <w:sz w:val="20"/>
              </w:rPr>
              <w:t>vervolg</w:t>
            </w:r>
            <w:r>
              <w:rPr>
                <w:rFonts w:eastAsia="Arial" w:cs="Arial"/>
                <w:sz w:val="20"/>
              </w:rPr>
              <w:t>)</w:t>
            </w:r>
            <w:r w:rsidRPr="00B25FA6">
              <w:rPr>
                <w:rFonts w:eastAsia="Arial" w:cs="Arial"/>
                <w:sz w:val="20"/>
              </w:rPr>
              <w:t>stappen in dit traject</w:t>
            </w:r>
          </w:p>
        </w:tc>
      </w:tr>
      <w:tr w:rsidR="00C117BB" w:rsidRPr="00B25FA6" w:rsidTr="00C117BB">
        <w:tc>
          <w:tcPr>
            <w:tcW w:w="0" w:type="auto"/>
          </w:tcPr>
          <w:p w:rsidR="00C117BB" w:rsidRPr="00B25FA6" w:rsidRDefault="00C117BB" w:rsidP="00C117BB">
            <w:pPr>
              <w:rPr>
                <w:rFonts w:eastAsia="Arial" w:cs="Arial"/>
                <w:bCs/>
                <w:sz w:val="20"/>
                <w:highlight w:val="yellow"/>
              </w:rPr>
            </w:pPr>
            <w:r w:rsidRPr="00B25FA6">
              <w:rPr>
                <w:rFonts w:eastAsia="Arial" w:cs="Arial"/>
                <w:bCs/>
                <w:sz w:val="20"/>
                <w:highlight w:val="yellow"/>
              </w:rPr>
              <w:t>..</w:t>
            </w:r>
          </w:p>
        </w:tc>
        <w:tc>
          <w:tcPr>
            <w:tcW w:w="8552" w:type="dxa"/>
          </w:tcPr>
          <w:p w:rsidR="00C117BB" w:rsidRPr="00B25FA6" w:rsidRDefault="00C117BB" w:rsidP="00C117BB">
            <w:pPr>
              <w:rPr>
                <w:rFonts w:eastAsia="Arial" w:cs="Arial"/>
                <w:bCs/>
                <w:sz w:val="20"/>
              </w:rPr>
            </w:pPr>
            <w:r w:rsidRPr="00B25FA6">
              <w:rPr>
                <w:rFonts w:eastAsia="Arial" w:cs="Arial"/>
                <w:bCs/>
                <w:sz w:val="20"/>
              </w:rPr>
              <w:t>Duurzame Financiële Dienstverlening</w:t>
            </w:r>
          </w:p>
        </w:tc>
      </w:tr>
      <w:tr w:rsidR="00C117BB" w:rsidRPr="00B25FA6" w:rsidTr="00C117BB">
        <w:tc>
          <w:tcPr>
            <w:tcW w:w="0" w:type="auto"/>
          </w:tcPr>
          <w:p w:rsidR="00C117BB" w:rsidRPr="00B25FA6" w:rsidRDefault="00C117BB" w:rsidP="00C117BB">
            <w:pPr>
              <w:rPr>
                <w:rFonts w:eastAsia="Arial" w:cs="Arial"/>
                <w:bCs/>
                <w:sz w:val="20"/>
                <w:highlight w:val="yellow"/>
              </w:rPr>
            </w:pPr>
            <w:r w:rsidRPr="00B25FA6">
              <w:rPr>
                <w:rFonts w:eastAsia="Arial" w:cs="Arial"/>
                <w:bCs/>
                <w:sz w:val="20"/>
                <w:highlight w:val="yellow"/>
              </w:rPr>
              <w:t>..</w:t>
            </w:r>
          </w:p>
        </w:tc>
        <w:tc>
          <w:tcPr>
            <w:tcW w:w="8552" w:type="dxa"/>
          </w:tcPr>
          <w:p w:rsidR="00C117BB" w:rsidRPr="00B25FA6" w:rsidRDefault="00C117BB" w:rsidP="00C117BB">
            <w:pPr>
              <w:rPr>
                <w:rFonts w:eastAsia="Arial" w:cs="Arial"/>
                <w:bCs/>
                <w:sz w:val="20"/>
              </w:rPr>
            </w:pPr>
            <w:r w:rsidRPr="00B25FA6">
              <w:rPr>
                <w:rFonts w:eastAsia="Arial" w:cs="Arial"/>
                <w:bCs/>
                <w:sz w:val="20"/>
              </w:rPr>
              <w:t>Stabilisatie</w:t>
            </w:r>
          </w:p>
        </w:tc>
      </w:tr>
      <w:tr w:rsidR="00C117BB" w:rsidRPr="00B25FA6" w:rsidTr="00C117BB">
        <w:tc>
          <w:tcPr>
            <w:tcW w:w="0" w:type="auto"/>
          </w:tcPr>
          <w:p w:rsidR="00C117BB" w:rsidRPr="00B25FA6" w:rsidRDefault="00C117BB" w:rsidP="00C117BB">
            <w:pPr>
              <w:rPr>
                <w:rFonts w:eastAsia="Arial" w:cs="Arial"/>
                <w:bCs/>
                <w:sz w:val="20"/>
                <w:highlight w:val="yellow"/>
              </w:rPr>
            </w:pPr>
            <w:r w:rsidRPr="00B25FA6">
              <w:rPr>
                <w:rFonts w:eastAsia="Arial" w:cs="Arial"/>
                <w:bCs/>
                <w:sz w:val="20"/>
                <w:highlight w:val="yellow"/>
              </w:rPr>
              <w:t>..</w:t>
            </w:r>
          </w:p>
        </w:tc>
        <w:tc>
          <w:tcPr>
            <w:tcW w:w="8552" w:type="dxa"/>
          </w:tcPr>
          <w:p w:rsidR="00C117BB" w:rsidRPr="00B25FA6" w:rsidRDefault="00C117BB" w:rsidP="00C117BB">
            <w:pPr>
              <w:rPr>
                <w:rFonts w:eastAsia="Arial" w:cs="Arial"/>
                <w:bCs/>
                <w:sz w:val="20"/>
              </w:rPr>
            </w:pPr>
            <w:r w:rsidRPr="00B25FA6">
              <w:rPr>
                <w:rFonts w:eastAsia="Arial" w:cs="Arial"/>
                <w:bCs/>
                <w:sz w:val="20"/>
              </w:rPr>
              <w:t>Schuldregeling</w:t>
            </w:r>
          </w:p>
        </w:tc>
      </w:tr>
      <w:tr w:rsidR="00C117BB" w:rsidRPr="00B25FA6" w:rsidTr="00C117BB">
        <w:tc>
          <w:tcPr>
            <w:tcW w:w="0" w:type="auto"/>
          </w:tcPr>
          <w:p w:rsidR="00C117BB" w:rsidRPr="00B25FA6" w:rsidRDefault="00C117BB" w:rsidP="00C117BB">
            <w:pPr>
              <w:rPr>
                <w:rFonts w:eastAsia="Arial" w:cs="Arial"/>
                <w:bCs/>
                <w:sz w:val="20"/>
                <w:highlight w:val="yellow"/>
              </w:rPr>
            </w:pPr>
            <w:r w:rsidRPr="00B25FA6">
              <w:rPr>
                <w:rFonts w:eastAsia="Arial" w:cs="Arial"/>
                <w:bCs/>
                <w:sz w:val="20"/>
                <w:highlight w:val="yellow"/>
              </w:rPr>
              <w:t>..</w:t>
            </w:r>
          </w:p>
        </w:tc>
        <w:tc>
          <w:tcPr>
            <w:tcW w:w="8552" w:type="dxa"/>
          </w:tcPr>
          <w:p w:rsidR="00C117BB" w:rsidRPr="00B25FA6" w:rsidRDefault="00C117BB" w:rsidP="00C117BB">
            <w:pPr>
              <w:rPr>
                <w:rFonts w:eastAsia="Arial" w:cs="Arial"/>
                <w:bCs/>
                <w:sz w:val="20"/>
              </w:rPr>
            </w:pPr>
            <w:r w:rsidRPr="00B25FA6">
              <w:rPr>
                <w:rFonts w:eastAsia="Arial" w:cs="Arial"/>
                <w:bCs/>
                <w:sz w:val="20"/>
              </w:rPr>
              <w:t>Budgetbeheer</w:t>
            </w:r>
          </w:p>
        </w:tc>
      </w:tr>
      <w:tr w:rsidR="00C117BB" w:rsidRPr="00B25FA6" w:rsidTr="00C117BB">
        <w:tc>
          <w:tcPr>
            <w:tcW w:w="0" w:type="auto"/>
          </w:tcPr>
          <w:p w:rsidR="00C117BB" w:rsidRPr="00B25FA6" w:rsidRDefault="00C117BB" w:rsidP="00C117BB">
            <w:pPr>
              <w:rPr>
                <w:rFonts w:eastAsia="Arial" w:cs="Arial"/>
                <w:bCs/>
                <w:sz w:val="20"/>
                <w:highlight w:val="yellow"/>
              </w:rPr>
            </w:pPr>
            <w:r w:rsidRPr="00B25FA6">
              <w:rPr>
                <w:rFonts w:eastAsia="Arial" w:cs="Arial"/>
                <w:bCs/>
                <w:sz w:val="20"/>
                <w:highlight w:val="yellow"/>
              </w:rPr>
              <w:t>..</w:t>
            </w:r>
          </w:p>
        </w:tc>
        <w:tc>
          <w:tcPr>
            <w:tcW w:w="8552" w:type="dxa"/>
          </w:tcPr>
          <w:p w:rsidR="00C117BB" w:rsidRPr="00B25FA6" w:rsidRDefault="00C117BB" w:rsidP="00C117BB">
            <w:pPr>
              <w:rPr>
                <w:rFonts w:eastAsia="Arial" w:cs="Arial"/>
                <w:bCs/>
                <w:sz w:val="20"/>
              </w:rPr>
            </w:pPr>
            <w:r w:rsidRPr="00B25FA6">
              <w:rPr>
                <w:rFonts w:eastAsia="Arial" w:cs="Arial"/>
                <w:bCs/>
                <w:sz w:val="20"/>
              </w:rPr>
              <w:t>Beschermingsbewind</w:t>
            </w:r>
          </w:p>
        </w:tc>
      </w:tr>
      <w:tr w:rsidR="00C117BB" w:rsidRPr="00B25FA6" w:rsidTr="00C117BB">
        <w:tc>
          <w:tcPr>
            <w:tcW w:w="0" w:type="auto"/>
          </w:tcPr>
          <w:p w:rsidR="00C117BB" w:rsidRPr="00B25FA6" w:rsidRDefault="00C117BB" w:rsidP="00C117BB">
            <w:pPr>
              <w:rPr>
                <w:rFonts w:eastAsia="Arial" w:cs="Arial"/>
                <w:bCs/>
                <w:sz w:val="20"/>
                <w:highlight w:val="yellow"/>
              </w:rPr>
            </w:pPr>
            <w:r w:rsidRPr="00B25FA6">
              <w:rPr>
                <w:rFonts w:eastAsia="Arial" w:cs="Arial"/>
                <w:bCs/>
                <w:sz w:val="20"/>
                <w:highlight w:val="yellow"/>
              </w:rPr>
              <w:t>..</w:t>
            </w:r>
          </w:p>
        </w:tc>
        <w:tc>
          <w:tcPr>
            <w:tcW w:w="8552" w:type="dxa"/>
          </w:tcPr>
          <w:p w:rsidR="00C117BB" w:rsidRPr="00B25FA6" w:rsidRDefault="00C117BB" w:rsidP="00C117BB">
            <w:pPr>
              <w:rPr>
                <w:rFonts w:eastAsia="Arial" w:cs="Arial"/>
                <w:bCs/>
                <w:sz w:val="20"/>
              </w:rPr>
            </w:pPr>
            <w:r w:rsidRPr="00B25FA6">
              <w:rPr>
                <w:rFonts w:eastAsia="Arial" w:cs="Arial"/>
                <w:bCs/>
                <w:sz w:val="20"/>
              </w:rPr>
              <w:t>Dwangakkoord</w:t>
            </w:r>
          </w:p>
        </w:tc>
      </w:tr>
      <w:tr w:rsidR="00C117BB" w:rsidRPr="00B25FA6" w:rsidTr="00C117BB">
        <w:tc>
          <w:tcPr>
            <w:tcW w:w="0" w:type="auto"/>
          </w:tcPr>
          <w:p w:rsidR="00C117BB" w:rsidRPr="00B25FA6" w:rsidRDefault="00C117BB" w:rsidP="00C117BB">
            <w:pPr>
              <w:rPr>
                <w:rFonts w:eastAsia="Arial" w:cs="Arial"/>
                <w:bCs/>
                <w:sz w:val="20"/>
                <w:highlight w:val="yellow"/>
              </w:rPr>
            </w:pPr>
            <w:r w:rsidRPr="00B25FA6">
              <w:rPr>
                <w:rFonts w:eastAsia="Arial" w:cs="Arial"/>
                <w:bCs/>
                <w:sz w:val="20"/>
                <w:highlight w:val="yellow"/>
              </w:rPr>
              <w:t>..</w:t>
            </w:r>
          </w:p>
        </w:tc>
        <w:tc>
          <w:tcPr>
            <w:tcW w:w="8552" w:type="dxa"/>
          </w:tcPr>
          <w:p w:rsidR="00C117BB" w:rsidRPr="00B25FA6" w:rsidRDefault="00C117BB" w:rsidP="00C117BB">
            <w:pPr>
              <w:rPr>
                <w:rFonts w:eastAsia="Arial" w:cs="Arial"/>
                <w:bCs/>
                <w:sz w:val="20"/>
              </w:rPr>
            </w:pPr>
            <w:proofErr w:type="spellStart"/>
            <w:r w:rsidRPr="00B25FA6">
              <w:rPr>
                <w:rFonts w:eastAsia="Arial" w:cs="Arial"/>
                <w:bCs/>
                <w:sz w:val="20"/>
              </w:rPr>
              <w:t>Wsnp</w:t>
            </w:r>
            <w:proofErr w:type="spellEnd"/>
          </w:p>
        </w:tc>
      </w:tr>
      <w:tr w:rsidR="00C117BB" w:rsidRPr="00B25FA6" w:rsidTr="00C117BB">
        <w:tc>
          <w:tcPr>
            <w:tcW w:w="0" w:type="auto"/>
          </w:tcPr>
          <w:p w:rsidR="00C117BB" w:rsidRPr="00B25FA6" w:rsidRDefault="00C117BB" w:rsidP="00C117BB">
            <w:pPr>
              <w:rPr>
                <w:rFonts w:eastAsia="Arial" w:cs="Arial"/>
                <w:bCs/>
                <w:sz w:val="20"/>
                <w:highlight w:val="yellow"/>
              </w:rPr>
            </w:pPr>
            <w:r w:rsidRPr="00B25FA6">
              <w:rPr>
                <w:rFonts w:eastAsia="Arial" w:cs="Arial"/>
                <w:bCs/>
                <w:sz w:val="20"/>
                <w:highlight w:val="yellow"/>
              </w:rPr>
              <w:t>..</w:t>
            </w:r>
          </w:p>
        </w:tc>
        <w:tc>
          <w:tcPr>
            <w:tcW w:w="8552" w:type="dxa"/>
          </w:tcPr>
          <w:p w:rsidR="00C117BB" w:rsidRPr="00B25FA6" w:rsidRDefault="00C117BB" w:rsidP="00C117BB">
            <w:pPr>
              <w:rPr>
                <w:rFonts w:eastAsia="Arial" w:cs="Arial"/>
                <w:bCs/>
                <w:sz w:val="20"/>
              </w:rPr>
            </w:pPr>
            <w:r w:rsidRPr="00B25FA6">
              <w:rPr>
                <w:rFonts w:eastAsia="Arial" w:cs="Arial"/>
                <w:bCs/>
                <w:sz w:val="20"/>
              </w:rPr>
              <w:t xml:space="preserve">Overig: </w:t>
            </w:r>
          </w:p>
        </w:tc>
      </w:tr>
    </w:tbl>
    <w:p w:rsidR="00C117BB" w:rsidRPr="00B25FA6" w:rsidRDefault="00C117BB" w:rsidP="00C117BB">
      <w:pPr>
        <w:widowControl w:val="0"/>
        <w:tabs>
          <w:tab w:val="left" w:pos="1620"/>
          <w:tab w:val="left" w:pos="2880"/>
        </w:tabs>
        <w:ind w:left="360"/>
        <w:rPr>
          <w:rFonts w:eastAsia="Arial" w:cs="Arial"/>
          <w:color w:val="000000" w:themeColor="text1"/>
        </w:rPr>
      </w:pPr>
    </w:p>
    <w:p w:rsidR="00C117BB" w:rsidRPr="00B25FA6" w:rsidRDefault="00C117BB" w:rsidP="00C117BB">
      <w:pPr>
        <w:widowControl w:val="0"/>
        <w:rPr>
          <w:rFonts w:eastAsia="Arial" w:cs="Arial"/>
          <w:b/>
          <w:bCs/>
          <w:color w:val="000000" w:themeColor="text1"/>
        </w:rPr>
      </w:pPr>
      <w:r w:rsidRPr="00B25FA6">
        <w:rPr>
          <w:rFonts w:eastAsia="Arial" w:cs="Arial"/>
          <w:b/>
          <w:bCs/>
          <w:color w:val="000000" w:themeColor="text1"/>
        </w:rPr>
        <w:t>Voorwaarden schuldhulpverlening</w:t>
      </w:r>
    </w:p>
    <w:p w:rsidR="00C117BB" w:rsidRPr="00B25FA6" w:rsidRDefault="00C117BB" w:rsidP="00C117BB">
      <w:pPr>
        <w:widowControl w:val="0"/>
        <w:rPr>
          <w:rFonts w:eastAsia="Arial" w:cs="Arial"/>
          <w:color w:val="000000" w:themeColor="text1"/>
        </w:rPr>
      </w:pPr>
      <w:r w:rsidRPr="00B25FA6">
        <w:rPr>
          <w:rFonts w:eastAsia="Arial" w:cs="Arial"/>
          <w:color w:val="000000" w:themeColor="text1"/>
        </w:rPr>
        <w:t>Deze voorwaarden gelden tijdens de schuldhulpverlening. U vindt deze in de bijlage van dit plan:</w:t>
      </w:r>
    </w:p>
    <w:p w:rsidR="00C117BB" w:rsidRPr="00B25FA6" w:rsidRDefault="00C117BB" w:rsidP="00C117BB">
      <w:pPr>
        <w:widowControl w:val="0"/>
        <w:rPr>
          <w:rFonts w:eastAsia="Arial" w:cs="Arial"/>
          <w:color w:val="000000" w:themeColor="text1"/>
        </w:rPr>
      </w:pPr>
    </w:p>
    <w:p w:rsidR="00C117BB" w:rsidRPr="00B25FA6" w:rsidRDefault="00C117BB" w:rsidP="00C117BB">
      <w:pPr>
        <w:widowControl w:val="0"/>
        <w:rPr>
          <w:rFonts w:eastAsia="Arial" w:cs="Arial"/>
          <w:color w:val="000000" w:themeColor="text1"/>
        </w:rPr>
      </w:pPr>
      <w:r w:rsidRPr="00B25FA6">
        <w:rPr>
          <w:rFonts w:eastAsia="Arial" w:cs="Arial"/>
          <w:color w:val="000000" w:themeColor="text1"/>
        </w:rPr>
        <w:t xml:space="preserve">  </w:t>
      </w:r>
      <w:r w:rsidRPr="00B25FA6">
        <w:rPr>
          <w:rFonts w:ascii="Segoe UI Symbol" w:eastAsia="Arial" w:hAnsi="Segoe UI Symbol" w:cs="Segoe UI Symbol"/>
          <w:color w:val="000000" w:themeColor="text1"/>
        </w:rPr>
        <w:t>☒</w:t>
      </w:r>
      <w:r w:rsidRPr="00B25FA6">
        <w:rPr>
          <w:rFonts w:eastAsia="Arial" w:cs="Arial"/>
          <w:color w:val="000000" w:themeColor="text1"/>
        </w:rPr>
        <w:t xml:space="preserve"> Algemene Voorwaarden</w:t>
      </w:r>
    </w:p>
    <w:p w:rsidR="00C117BB" w:rsidRPr="00B25FA6" w:rsidRDefault="00C117BB" w:rsidP="00C117BB">
      <w:pPr>
        <w:widowControl w:val="0"/>
        <w:rPr>
          <w:rFonts w:eastAsia="Arial" w:cs="Arial"/>
          <w:color w:val="000000" w:themeColor="text1"/>
        </w:rPr>
      </w:pPr>
      <w:r w:rsidRPr="00B25FA6">
        <w:rPr>
          <w:rFonts w:eastAsia="Arial" w:cs="Arial"/>
          <w:color w:val="000000" w:themeColor="text1"/>
        </w:rPr>
        <w:t xml:space="preserve">  </w:t>
      </w:r>
      <w:r w:rsidRPr="00B25FA6">
        <w:rPr>
          <w:rFonts w:ascii="Segoe UI Symbol" w:eastAsia="Arial" w:hAnsi="Segoe UI Symbol" w:cs="Segoe UI Symbol"/>
          <w:color w:val="000000" w:themeColor="text1"/>
        </w:rPr>
        <w:t>☐</w:t>
      </w:r>
      <w:r w:rsidRPr="00B25FA6">
        <w:rPr>
          <w:rFonts w:eastAsia="Arial" w:cs="Arial"/>
          <w:color w:val="000000" w:themeColor="text1"/>
        </w:rPr>
        <w:t xml:space="preserve"> Stabilisatieovereenkomst </w:t>
      </w:r>
    </w:p>
    <w:p w:rsidR="00C117BB" w:rsidRPr="00B25FA6" w:rsidRDefault="00C117BB" w:rsidP="00C117BB">
      <w:pPr>
        <w:widowControl w:val="0"/>
        <w:rPr>
          <w:rFonts w:eastAsia="Arial" w:cs="Arial"/>
          <w:color w:val="000000" w:themeColor="text1"/>
        </w:rPr>
      </w:pPr>
      <w:r w:rsidRPr="00B25FA6">
        <w:rPr>
          <w:rFonts w:eastAsia="Arial" w:cs="Arial"/>
          <w:color w:val="000000" w:themeColor="text1"/>
        </w:rPr>
        <w:t xml:space="preserve">  </w:t>
      </w:r>
      <w:r w:rsidRPr="00B25FA6">
        <w:rPr>
          <w:rFonts w:ascii="Segoe UI Symbol" w:eastAsia="Arial" w:hAnsi="Segoe UI Symbol" w:cs="Segoe UI Symbol"/>
          <w:color w:val="000000" w:themeColor="text1"/>
        </w:rPr>
        <w:t>☐</w:t>
      </w:r>
      <w:r w:rsidRPr="00B25FA6">
        <w:rPr>
          <w:rFonts w:eastAsia="Arial" w:cs="Arial"/>
          <w:color w:val="000000" w:themeColor="text1"/>
        </w:rPr>
        <w:t xml:space="preserve"> Schuldregelingsovereenkomst </w:t>
      </w:r>
    </w:p>
    <w:p w:rsidR="00C117BB" w:rsidRPr="00B25FA6" w:rsidRDefault="00C117BB" w:rsidP="00C117BB">
      <w:pPr>
        <w:widowControl w:val="0"/>
        <w:rPr>
          <w:rFonts w:eastAsia="Arial" w:cs="Arial"/>
          <w:color w:val="000000" w:themeColor="text1"/>
        </w:rPr>
      </w:pPr>
      <w:r w:rsidRPr="00B25FA6">
        <w:rPr>
          <w:rFonts w:eastAsia="Arial" w:cs="Arial"/>
          <w:color w:val="000000" w:themeColor="text1"/>
        </w:rPr>
        <w:t xml:space="preserve">  </w:t>
      </w:r>
      <w:r w:rsidRPr="00B25FA6">
        <w:rPr>
          <w:rFonts w:ascii="Segoe UI Symbol" w:eastAsia="Arial" w:hAnsi="Segoe UI Symbol" w:cs="Segoe UI Symbol"/>
          <w:color w:val="000000" w:themeColor="text1"/>
        </w:rPr>
        <w:t>☐</w:t>
      </w:r>
      <w:r w:rsidRPr="00B25FA6">
        <w:rPr>
          <w:rFonts w:eastAsia="Arial" w:cs="Arial"/>
          <w:color w:val="000000" w:themeColor="text1"/>
        </w:rPr>
        <w:t xml:space="preserve"> Overig: &lt;</w:t>
      </w:r>
      <w:r w:rsidRPr="00B25FA6">
        <w:rPr>
          <w:rFonts w:eastAsia="Arial" w:cs="Arial"/>
          <w:color w:val="000000" w:themeColor="text1"/>
          <w:highlight w:val="yellow"/>
        </w:rPr>
        <w:t>optioneel</w:t>
      </w:r>
      <w:r w:rsidRPr="00B25FA6">
        <w:rPr>
          <w:rFonts w:eastAsia="Arial" w:cs="Arial"/>
          <w:color w:val="000000" w:themeColor="text1"/>
        </w:rPr>
        <w:t>&gt;</w:t>
      </w:r>
    </w:p>
    <w:p w:rsidR="00C117BB" w:rsidRPr="00B25FA6" w:rsidRDefault="00C117BB" w:rsidP="00C117BB">
      <w:pPr>
        <w:widowControl w:val="0"/>
        <w:rPr>
          <w:rFonts w:eastAsia="Arial" w:cs="Arial"/>
          <w:color w:val="000000" w:themeColor="text1"/>
        </w:rPr>
      </w:pPr>
    </w:p>
    <w:p w:rsidR="00C117BB" w:rsidRDefault="00C117BB" w:rsidP="00C117BB">
      <w:pPr>
        <w:widowControl w:val="0"/>
        <w:rPr>
          <w:rFonts w:eastAsia="Arial" w:cs="Arial"/>
          <w:b/>
          <w:bCs/>
          <w:color w:val="000000" w:themeColor="text1"/>
        </w:rPr>
      </w:pPr>
    </w:p>
    <w:p w:rsidR="00C117BB" w:rsidRPr="00B25FA6" w:rsidRDefault="00C117BB" w:rsidP="00C117BB">
      <w:pPr>
        <w:widowControl w:val="0"/>
        <w:rPr>
          <w:rFonts w:eastAsia="Arial" w:cs="Arial"/>
          <w:b/>
          <w:bCs/>
          <w:color w:val="000000" w:themeColor="text1"/>
        </w:rPr>
      </w:pPr>
      <w:r w:rsidRPr="00B25FA6">
        <w:rPr>
          <w:rFonts w:eastAsia="Arial" w:cs="Arial"/>
          <w:b/>
          <w:bCs/>
          <w:color w:val="000000" w:themeColor="text1"/>
        </w:rPr>
        <w:t>Rechten en plichten</w:t>
      </w:r>
    </w:p>
    <w:p w:rsidR="00C117BB" w:rsidRPr="00B25FA6" w:rsidRDefault="00C117BB" w:rsidP="00C117BB">
      <w:pPr>
        <w:widowControl w:val="0"/>
        <w:rPr>
          <w:rFonts w:eastAsia="Arial" w:cs="Arial"/>
          <w:color w:val="000000" w:themeColor="text1"/>
        </w:rPr>
      </w:pPr>
      <w:r w:rsidRPr="00B25FA6">
        <w:rPr>
          <w:rFonts w:eastAsia="Arial" w:cs="Arial"/>
          <w:color w:val="000000" w:themeColor="text1"/>
        </w:rPr>
        <w:t>Tijdens de schuldhulpverlening gelden er rechten en plichten voor u en ons. Deze regels staan in het plan van aanpak, de algemene voorwaarden, de hierboven genoemde overeenkomsten en eventuele beschikkingen</w:t>
      </w:r>
    </w:p>
    <w:p w:rsidR="00C117BB" w:rsidRPr="00B25FA6" w:rsidRDefault="00C117BB" w:rsidP="00C117BB">
      <w:pPr>
        <w:keepNext/>
        <w:rPr>
          <w:rFonts w:cs="Arial"/>
          <w:b/>
          <w:bCs/>
        </w:rPr>
      </w:pPr>
      <w:bookmarkStart w:id="39" w:name="_Int_QWmpo3iy"/>
    </w:p>
    <w:p w:rsidR="00C117BB" w:rsidRPr="00B25FA6" w:rsidRDefault="00C117BB" w:rsidP="00C117BB">
      <w:pPr>
        <w:keepNext/>
        <w:rPr>
          <w:rFonts w:eastAsia="Arial" w:cs="Arial"/>
          <w:b/>
          <w:bCs/>
          <w:caps/>
          <w:color w:val="000000" w:themeColor="text1"/>
        </w:rPr>
      </w:pPr>
      <w:r w:rsidRPr="00B25FA6">
        <w:rPr>
          <w:rFonts w:cs="Arial"/>
          <w:b/>
          <w:bCs/>
        </w:rPr>
        <w:t>Ondertekening</w:t>
      </w:r>
      <w:bookmarkEnd w:id="39"/>
      <w:r w:rsidRPr="00B25FA6">
        <w:rPr>
          <w:rFonts w:cs="Arial"/>
          <w:b/>
          <w:bCs/>
        </w:rPr>
        <w:t xml:space="preserve"> </w:t>
      </w:r>
      <w:r w:rsidRPr="00B25FA6">
        <w:rPr>
          <w:rFonts w:cs="Arial"/>
          <w:highlight w:val="yellow"/>
        </w:rPr>
        <w:t>&lt;optioneel&gt;</w:t>
      </w:r>
    </w:p>
    <w:p w:rsidR="00C117BB" w:rsidRPr="00B25FA6" w:rsidRDefault="00C117BB" w:rsidP="00C117BB">
      <w:pPr>
        <w:widowControl w:val="0"/>
        <w:rPr>
          <w:rFonts w:eastAsia="Arial" w:cs="Arial"/>
          <w:color w:val="000000" w:themeColor="text1"/>
        </w:rPr>
      </w:pPr>
    </w:p>
    <w:p w:rsidR="00C117BB" w:rsidRPr="00B25FA6" w:rsidRDefault="00C117BB" w:rsidP="00C117BB">
      <w:pPr>
        <w:widowControl w:val="0"/>
        <w:rPr>
          <w:rFonts w:eastAsia="Arial" w:cs="Arial"/>
          <w:color w:val="000000" w:themeColor="text1"/>
        </w:rPr>
      </w:pPr>
      <w:r w:rsidRPr="00B25FA6">
        <w:rPr>
          <w:rFonts w:eastAsia="Arial" w:cs="Arial"/>
          <w:color w:val="000000" w:themeColor="text1"/>
        </w:rPr>
        <w:t xml:space="preserve">In dit plan van aanpak hebben we afspraken gemaakt over uw schuldhulpverleningstraject. Door te ondertekenen gaat u akkoord met dit plan. Het plan kan tussentijds worden veranderd of aangevuld, maar dit gebeurt alleen in overleg met u en met uw toestemming. </w:t>
      </w:r>
    </w:p>
    <w:p w:rsidR="00C117BB" w:rsidRPr="00B25FA6" w:rsidRDefault="00C117BB" w:rsidP="00C117BB">
      <w:pPr>
        <w:widowControl w:val="0"/>
        <w:rPr>
          <w:rFonts w:eastAsia="Arial" w:cs="Arial"/>
          <w:color w:val="000000" w:themeColor="text1"/>
        </w:rPr>
      </w:pPr>
    </w:p>
    <w:p w:rsidR="00C117BB" w:rsidRPr="00B25FA6" w:rsidRDefault="00C117BB" w:rsidP="00C117BB">
      <w:pPr>
        <w:widowControl w:val="0"/>
        <w:rPr>
          <w:rFonts w:eastAsia="Arial" w:cs="Arial"/>
          <w:color w:val="000000" w:themeColor="text1"/>
        </w:rPr>
      </w:pPr>
    </w:p>
    <w:p w:rsidR="00C117BB" w:rsidRPr="00B25FA6" w:rsidRDefault="00C117BB" w:rsidP="00C117BB">
      <w:pPr>
        <w:widowControl w:val="0"/>
        <w:rPr>
          <w:rFonts w:eastAsia="Arial" w:cs="Arial"/>
          <w:color w:val="000000" w:themeColor="text1"/>
        </w:rPr>
      </w:pPr>
      <w:r w:rsidRPr="00B25FA6">
        <w:rPr>
          <w:rFonts w:eastAsia="Arial" w:cs="Arial"/>
          <w:color w:val="000000" w:themeColor="text1"/>
          <w:highlight w:val="yellow"/>
        </w:rPr>
        <w:t>&lt;</w:t>
      </w:r>
      <w:proofErr w:type="gramStart"/>
      <w:r w:rsidRPr="00B25FA6">
        <w:rPr>
          <w:rFonts w:eastAsia="Arial" w:cs="Arial"/>
          <w:color w:val="000000" w:themeColor="text1"/>
          <w:highlight w:val="yellow"/>
        </w:rPr>
        <w:t>datum</w:t>
      </w:r>
      <w:proofErr w:type="gramEnd"/>
      <w:r w:rsidRPr="00B25FA6">
        <w:rPr>
          <w:rFonts w:eastAsia="Arial" w:cs="Arial"/>
          <w:color w:val="000000" w:themeColor="text1"/>
          <w:highlight w:val="yellow"/>
        </w:rPr>
        <w:t xml:space="preserve"> en plaats&gt;</w:t>
      </w:r>
    </w:p>
    <w:p w:rsidR="00C117BB" w:rsidRPr="00B25FA6" w:rsidRDefault="00C117BB" w:rsidP="00C117BB">
      <w:pPr>
        <w:widowControl w:val="0"/>
        <w:rPr>
          <w:rFonts w:eastAsia="Arial" w:cs="Arial"/>
          <w:color w:val="000000" w:themeColor="text1"/>
        </w:rPr>
      </w:pPr>
    </w:p>
    <w:p w:rsidR="00C117BB" w:rsidRPr="00B25FA6" w:rsidRDefault="00C117BB" w:rsidP="00C117BB">
      <w:pPr>
        <w:widowControl w:val="0"/>
        <w:rPr>
          <w:rFonts w:eastAsia="Arial" w:cs="Arial"/>
          <w:color w:val="000000" w:themeColor="text1"/>
        </w:rPr>
      </w:pPr>
    </w:p>
    <w:p w:rsidR="00C117BB" w:rsidRPr="00B25FA6" w:rsidRDefault="00C117BB" w:rsidP="00C117BB">
      <w:pPr>
        <w:widowControl w:val="0"/>
        <w:rPr>
          <w:rFonts w:eastAsia="Arial" w:cs="Arial"/>
          <w:color w:val="000000" w:themeColor="text1"/>
        </w:rPr>
      </w:pPr>
    </w:p>
    <w:p w:rsidR="00C117BB" w:rsidRPr="00B25FA6" w:rsidRDefault="00C117BB" w:rsidP="00C117BB">
      <w:pPr>
        <w:widowControl w:val="0"/>
        <w:tabs>
          <w:tab w:val="left" w:pos="3240"/>
          <w:tab w:val="left" w:pos="6660"/>
        </w:tabs>
        <w:rPr>
          <w:rFonts w:eastAsia="Arial" w:cs="Arial"/>
          <w:color w:val="000000" w:themeColor="text1"/>
        </w:rPr>
      </w:pPr>
      <w:r w:rsidRPr="00B25FA6">
        <w:rPr>
          <w:rFonts w:eastAsia="Arial" w:cs="Arial"/>
          <w:color w:val="000000" w:themeColor="text1"/>
        </w:rPr>
        <w:t>---------------------------------</w:t>
      </w:r>
      <w:r w:rsidRPr="00B25FA6">
        <w:rPr>
          <w:rFonts w:cs="Arial"/>
        </w:rPr>
        <w:tab/>
      </w:r>
      <w:r w:rsidRPr="00B25FA6">
        <w:rPr>
          <w:rFonts w:eastAsia="Arial" w:cs="Arial"/>
          <w:color w:val="000000" w:themeColor="text1"/>
        </w:rPr>
        <w:t>--------------------------------</w:t>
      </w:r>
    </w:p>
    <w:p w:rsidR="00C117BB" w:rsidRPr="00B25FA6" w:rsidRDefault="00C117BB" w:rsidP="00C117BB">
      <w:pPr>
        <w:widowControl w:val="0"/>
        <w:tabs>
          <w:tab w:val="left" w:pos="3240"/>
          <w:tab w:val="left" w:pos="6660"/>
        </w:tabs>
        <w:rPr>
          <w:rFonts w:eastAsia="Arial" w:cs="Arial"/>
          <w:color w:val="000000" w:themeColor="text1"/>
        </w:rPr>
      </w:pPr>
      <w:r w:rsidRPr="00B25FA6">
        <w:rPr>
          <w:rFonts w:eastAsia="Arial" w:cs="Arial"/>
          <w:color w:val="000000" w:themeColor="text1"/>
        </w:rPr>
        <w:t>Handtekening Aanvrager</w:t>
      </w:r>
      <w:r w:rsidRPr="00B25FA6">
        <w:rPr>
          <w:rFonts w:cs="Arial"/>
        </w:rPr>
        <w:tab/>
      </w:r>
      <w:r w:rsidRPr="00B25FA6">
        <w:rPr>
          <w:rFonts w:eastAsia="Arial" w:cs="Arial"/>
          <w:color w:val="000000" w:themeColor="text1"/>
        </w:rPr>
        <w:t>Handtekening Schuldhulpverlener</w:t>
      </w:r>
    </w:p>
    <w:p w:rsidR="00C117BB" w:rsidRPr="00B25FA6" w:rsidRDefault="00C117BB" w:rsidP="00C117BB">
      <w:pPr>
        <w:rPr>
          <w:rFonts w:eastAsia="Arial" w:cs="Arial"/>
        </w:rPr>
      </w:pPr>
    </w:p>
    <w:p w:rsidR="00C117BB" w:rsidRPr="00B25FA6" w:rsidRDefault="00C117BB" w:rsidP="00C117BB">
      <w:pPr>
        <w:rPr>
          <w:rFonts w:eastAsia="Arial" w:cs="Arial"/>
        </w:rPr>
      </w:pPr>
    </w:p>
    <w:p w:rsidR="00C117BB" w:rsidRPr="00B25FA6" w:rsidRDefault="00C117BB" w:rsidP="00C117BB">
      <w:pPr>
        <w:rPr>
          <w:rFonts w:eastAsia="Arial" w:cs="Arial"/>
        </w:rPr>
      </w:pPr>
    </w:p>
    <w:p w:rsidR="00C117BB" w:rsidRPr="00B25FA6" w:rsidRDefault="00C117BB" w:rsidP="00C117BB">
      <w:pPr>
        <w:rPr>
          <w:rFonts w:cs="Arial"/>
        </w:rPr>
      </w:pPr>
    </w:p>
    <w:p w:rsidR="00C117BB" w:rsidRPr="00F72D5B" w:rsidRDefault="00C117BB" w:rsidP="00C117BB"/>
    <w:p w:rsidR="00E56BE0" w:rsidRDefault="00E56BE0" w:rsidP="00287301"/>
    <w:sectPr w:rsidR="00E56BE0" w:rsidSect="00FA2186">
      <w:headerReference w:type="default" r:id="rId13"/>
      <w:footerReference w:type="default" r:id="rId14"/>
      <w:headerReference w:type="first" r:id="rId15"/>
      <w:footerReference w:type="first" r:id="rId16"/>
      <w:type w:val="continuous"/>
      <w:pgSz w:w="11905" w:h="16837" w:code="9"/>
      <w:pgMar w:top="284" w:right="1531" w:bottom="2098" w:left="1531" w:header="0" w:footer="1134" w:gutter="0"/>
      <w:paperSrc w:first="7" w:other="7"/>
      <w:pgNumType w:start="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260" w:rsidRDefault="005C7260">
      <w:r>
        <w:separator/>
      </w:r>
    </w:p>
  </w:endnote>
  <w:endnote w:type="continuationSeparator" w:id="0">
    <w:p w:rsidR="005C7260" w:rsidRDefault="005C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199203"/>
      <w:docPartObj>
        <w:docPartGallery w:val="Page Numbers (Bottom of Page)"/>
        <w:docPartUnique/>
      </w:docPartObj>
    </w:sdtPr>
    <w:sdtContent>
      <w:p w:rsidR="00C117BB" w:rsidRDefault="00C117BB">
        <w:pPr>
          <w:pStyle w:val="Voettekst"/>
          <w:jc w:val="right"/>
        </w:pPr>
        <w:r>
          <w:rPr>
            <w:rFonts w:eastAsia="Arial"/>
            <w:b/>
            <w:noProof/>
            <w:sz w:val="16"/>
          </w:rPr>
          <mc:AlternateContent>
            <mc:Choice Requires="wps">
              <w:drawing>
                <wp:anchor distT="0" distB="0" distL="114300" distR="114300" simplePos="0" relativeHeight="251682815" behindDoc="0" locked="0" layoutInCell="1" allowOverlap="1" wp14:anchorId="70053F4C" wp14:editId="145A3894">
                  <wp:simplePos x="0" y="0"/>
                  <wp:positionH relativeFrom="page">
                    <wp:posOffset>972185</wp:posOffset>
                  </wp:positionH>
                  <wp:positionV relativeFrom="page">
                    <wp:posOffset>9680575</wp:posOffset>
                  </wp:positionV>
                  <wp:extent cx="3888105" cy="532765"/>
                  <wp:effectExtent l="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7BB" w:rsidRPr="00901A4F" w:rsidRDefault="00C117BB" w:rsidP="00FA2186">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053F4C" id="_x0000_t202" coordsize="21600,21600" o:spt="202" path="m,l,21600r21600,l21600,xe">
                  <v:stroke joinstyle="miter"/>
                  <v:path gradientshapeok="t" o:connecttype="rect"/>
                </v:shapetype>
                <v:shape id="Text Box 2" o:spid="_x0000_s1026" type="#_x0000_t202" style="position:absolute;left:0;text-align:left;margin-left:76.55pt;margin-top:762.25pt;width:306.15pt;height:41.95pt;z-index:2516828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" stroked="f">
                  <v:textbox inset="0,0,0,0">
                    <w:txbxContent>
                      <w:p w:rsidR="00C117BB" w:rsidRPr="00901A4F" w:rsidRDefault="00C117BB" w:rsidP="00FA2186">
                        <w:pPr>
                          <w:rPr>
                            <w:rFonts w:cs="Arial"/>
                            <w:b/>
                            <w:sz w:val="16"/>
                          </w:rPr>
                        </w:pPr>
                        <w:r w:rsidRPr="00901A4F">
                          <w:rPr>
                            <w:rFonts w:cs="Arial"/>
                            <w:b/>
                            <w:sz w:val="16"/>
                          </w:rPr>
                          <w:t>Vereniging van Nederlandse Gemeenten</w:t>
                        </w:r>
                      </w:p>
                    </w:txbxContent>
                  </v:textbox>
                  <w10:wrap anchorx="page" anchory="page"/>
                </v:shape>
              </w:pict>
            </mc:Fallback>
          </mc:AlternateContent>
        </w:r>
        <w:r>
          <w:fldChar w:fldCharType="begin"/>
        </w:r>
        <w:r>
          <w:instrText>PAGE   \* MERGEFORMAT</w:instrText>
        </w:r>
        <w:r>
          <w:fldChar w:fldCharType="separate"/>
        </w:r>
        <w:r>
          <w:rPr>
            <w:noProof/>
          </w:rPr>
          <w:t>2</w:t>
        </w:r>
        <w:r>
          <w:fldChar w:fldCharType="end"/>
        </w:r>
      </w:p>
    </w:sdtContent>
  </w:sdt>
  <w:p w:rsidR="00C117BB" w:rsidRPr="00607447" w:rsidRDefault="00C117BB" w:rsidP="00607447">
    <w:pPr>
      <w:spacing w:before="1" w:line="189" w:lineRule="exact"/>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7BB" w:rsidRPr="004776AB" w:rsidRDefault="00C117BB" w:rsidP="004C36DA">
    <w:pPr>
      <w:spacing w:before="1" w:line="189" w:lineRule="exact"/>
      <w:textAlignment w:val="baseline"/>
    </w:pPr>
    <w:r>
      <w:rPr>
        <w:rFonts w:eastAsia="Arial"/>
        <w:b/>
        <w:noProof/>
        <w:sz w:val="16"/>
      </w:rPr>
      <mc:AlternateContent>
        <mc:Choice Requires="wps">
          <w:drawing>
            <wp:anchor distT="0" distB="0" distL="114300" distR="114300" simplePos="0" relativeHeight="251666432" behindDoc="0" locked="0" layoutInCell="1" allowOverlap="1">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7BB" w:rsidRPr="00901A4F" w:rsidRDefault="00C117BB"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" stroked="f">
              <v:textbox inset="0,0,0,0">
                <w:txbxContent>
                  <w:p w:rsidR="00C117BB" w:rsidRPr="00901A4F" w:rsidRDefault="00C117BB"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260" w:rsidRDefault="005C7260">
      <w:r>
        <w:separator/>
      </w:r>
    </w:p>
  </w:footnote>
  <w:footnote w:type="continuationSeparator" w:id="0">
    <w:p w:rsidR="005C7260" w:rsidRDefault="005C7260">
      <w:r>
        <w:continuationSeparator/>
      </w:r>
    </w:p>
  </w:footnote>
  <w:footnote w:id="1">
    <w:p w:rsidR="00C117BB" w:rsidRDefault="00C117BB" w:rsidP="00C117BB">
      <w:pPr>
        <w:pStyle w:val="Voetnoottekst"/>
        <w:tabs>
          <w:tab w:val="left" w:pos="5310"/>
        </w:tabs>
      </w:pPr>
      <w:r w:rsidRPr="0929665D">
        <w:rPr>
          <w:rStyle w:val="Voetnootmarkering"/>
        </w:rPr>
        <w:footnoteRef/>
      </w:r>
      <w:r w:rsidRPr="65D56B42">
        <w:rPr>
          <w:rStyle w:val="Voetnootmarkering"/>
        </w:rPr>
        <w:t xml:space="preserve">De Verordening wordt vastgesteld </w:t>
      </w:r>
      <w:r w:rsidRPr="5B77D06D">
        <w:rPr>
          <w:rStyle w:val="Voetnootmarkering"/>
        </w:rPr>
        <w:t xml:space="preserve">door de gemeenteraad. </w:t>
      </w:r>
      <w:r>
        <w:t xml:space="preserve"> </w:t>
      </w:r>
      <w:r>
        <w:tab/>
      </w:r>
    </w:p>
  </w:footnote>
  <w:footnote w:id="2">
    <w:p w:rsidR="00C117BB" w:rsidRPr="005C7677" w:rsidRDefault="00C117BB" w:rsidP="00C117BB">
      <w:pPr>
        <w:pStyle w:val="Voetnoottekst"/>
        <w:rPr>
          <w:vertAlign w:val="superscript"/>
        </w:rPr>
      </w:pPr>
      <w:r w:rsidRPr="005C7677">
        <w:rPr>
          <w:rStyle w:val="Voetnootmarkering"/>
        </w:rPr>
        <w:footnoteRef/>
      </w:r>
      <w:r w:rsidRPr="005C7677">
        <w:rPr>
          <w:vertAlign w:val="superscript"/>
        </w:rPr>
        <w:t xml:space="preserve"> </w:t>
      </w:r>
      <w:r w:rsidRPr="005C7677">
        <w:rPr>
          <w:sz w:val="18"/>
          <w:szCs w:val="18"/>
          <w:vertAlign w:val="superscript"/>
        </w:rPr>
        <w:t xml:space="preserve">Alleen als de gemeente recidive heeft opgenomen in het beleidsplan, ontstaat er een grondslag voor het opvragen en het verwerken van de gegevens voorafgaand aan het nemen van het besluit (artikel 13 </w:t>
      </w:r>
      <w:proofErr w:type="spellStart"/>
      <w:r w:rsidRPr="005C7677">
        <w:rPr>
          <w:sz w:val="18"/>
          <w:szCs w:val="18"/>
          <w:vertAlign w:val="superscript"/>
        </w:rPr>
        <w:t>Bgs</w:t>
      </w:r>
      <w:proofErr w:type="spellEnd"/>
      <w:r w:rsidRPr="005C7677">
        <w:rPr>
          <w:sz w:val="18"/>
          <w:szCs w:val="18"/>
          <w:vertAlign w:val="superscript"/>
        </w:rPr>
        <w:t>).</w:t>
      </w:r>
    </w:p>
  </w:footnote>
  <w:footnote w:id="3">
    <w:p w:rsidR="00C117BB" w:rsidRDefault="00C117BB" w:rsidP="00C117BB">
      <w:pPr>
        <w:pStyle w:val="Voetnoottekst"/>
      </w:pPr>
      <w:r w:rsidRPr="005C7677">
        <w:rPr>
          <w:rStyle w:val="Voetnootmarkering"/>
        </w:rPr>
        <w:footnoteRef/>
      </w:r>
      <w:r w:rsidRPr="005C7677">
        <w:rPr>
          <w:vertAlign w:val="superscript"/>
        </w:rPr>
        <w:t xml:space="preserve"> </w:t>
      </w:r>
      <w:r w:rsidRPr="005C7677">
        <w:rPr>
          <w:sz w:val="18"/>
          <w:szCs w:val="18"/>
          <w:vertAlign w:val="superscript"/>
        </w:rPr>
        <w:t xml:space="preserve">Alleen als de gemeente fraude heeft opgenomen in het beleidsplan, ontstaat er een grondslag voor het opvragen en het verwerken van de gegevens voorafgaand aan het nemen van het besluit (artikel 13 </w:t>
      </w:r>
      <w:proofErr w:type="spellStart"/>
      <w:r w:rsidRPr="005C7677">
        <w:rPr>
          <w:sz w:val="18"/>
          <w:szCs w:val="18"/>
          <w:vertAlign w:val="superscript"/>
        </w:rPr>
        <w:t>Bgs</w:t>
      </w:r>
      <w:proofErr w:type="spellEnd"/>
      <w:r w:rsidRPr="005C7677">
        <w:rPr>
          <w:sz w:val="18"/>
          <w:szCs w:val="18"/>
          <w:vertAlign w:val="superscrip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7BB" w:rsidRDefault="00C117BB"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7BB" w:rsidRDefault="00C117BB" w:rsidP="00590D35">
    <w:pPr>
      <w:spacing w:after="1560"/>
    </w:pPr>
    <w:r w:rsidRPr="002E3B9D">
      <w:rPr>
        <w:noProof/>
      </w:rPr>
      <w:drawing>
        <wp:anchor distT="0" distB="0" distL="114300" distR="114300" simplePos="0" relativeHeight="251680767" behindDoc="1" locked="0" layoutInCell="0" allowOverlap="1" wp14:anchorId="554762D4" wp14:editId="2EA74512">
          <wp:simplePos x="0" y="0"/>
          <wp:positionH relativeFrom="page">
            <wp:posOffset>632308</wp:posOffset>
          </wp:positionH>
          <wp:positionV relativeFrom="page">
            <wp:posOffset>426085</wp:posOffset>
          </wp:positionV>
          <wp:extent cx="864000" cy="452263"/>
          <wp:effectExtent l="0" t="0" r="0" b="5080"/>
          <wp:wrapNone/>
          <wp:docPr id="5"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11E103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54048C16"/>
    <w:lvl w:ilvl="0">
      <w:start w:val="1"/>
      <w:numFmt w:val="decimal"/>
      <w:pStyle w:val="Lijstnummering"/>
      <w:lvlText w:val="%1."/>
      <w:lvlJc w:val="left"/>
      <w:pPr>
        <w:tabs>
          <w:tab w:val="num" w:pos="360"/>
        </w:tabs>
        <w:ind w:left="360" w:hanging="360"/>
      </w:pPr>
    </w:lvl>
  </w:abstractNum>
  <w:abstractNum w:abstractNumId="2"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3" w15:restartNumberingAfterBreak="0">
    <w:nsid w:val="04834199"/>
    <w:multiLevelType w:val="hybridMultilevel"/>
    <w:tmpl w:val="8398D1B0"/>
    <w:lvl w:ilvl="0" w:tplc="04130001">
      <w:start w:val="1"/>
      <w:numFmt w:val="bullet"/>
      <w:lvlText w:val=""/>
      <w:lvlJc w:val="left"/>
      <w:pPr>
        <w:ind w:left="827" w:hanging="360"/>
      </w:pPr>
      <w:rPr>
        <w:rFonts w:ascii="Symbol" w:hAnsi="Symbol" w:hint="default"/>
      </w:rPr>
    </w:lvl>
    <w:lvl w:ilvl="1" w:tplc="04130003" w:tentative="1">
      <w:start w:val="1"/>
      <w:numFmt w:val="bullet"/>
      <w:lvlText w:val="o"/>
      <w:lvlJc w:val="left"/>
      <w:pPr>
        <w:ind w:left="1547" w:hanging="360"/>
      </w:pPr>
      <w:rPr>
        <w:rFonts w:ascii="Courier New" w:hAnsi="Courier New" w:cs="Courier New" w:hint="default"/>
      </w:rPr>
    </w:lvl>
    <w:lvl w:ilvl="2" w:tplc="04130005" w:tentative="1">
      <w:start w:val="1"/>
      <w:numFmt w:val="bullet"/>
      <w:lvlText w:val=""/>
      <w:lvlJc w:val="left"/>
      <w:pPr>
        <w:ind w:left="2267" w:hanging="360"/>
      </w:pPr>
      <w:rPr>
        <w:rFonts w:ascii="Wingdings" w:hAnsi="Wingdings" w:hint="default"/>
      </w:rPr>
    </w:lvl>
    <w:lvl w:ilvl="3" w:tplc="04130001" w:tentative="1">
      <w:start w:val="1"/>
      <w:numFmt w:val="bullet"/>
      <w:lvlText w:val=""/>
      <w:lvlJc w:val="left"/>
      <w:pPr>
        <w:ind w:left="2987" w:hanging="360"/>
      </w:pPr>
      <w:rPr>
        <w:rFonts w:ascii="Symbol" w:hAnsi="Symbol" w:hint="default"/>
      </w:rPr>
    </w:lvl>
    <w:lvl w:ilvl="4" w:tplc="04130003" w:tentative="1">
      <w:start w:val="1"/>
      <w:numFmt w:val="bullet"/>
      <w:lvlText w:val="o"/>
      <w:lvlJc w:val="left"/>
      <w:pPr>
        <w:ind w:left="3707" w:hanging="360"/>
      </w:pPr>
      <w:rPr>
        <w:rFonts w:ascii="Courier New" w:hAnsi="Courier New" w:cs="Courier New" w:hint="default"/>
      </w:rPr>
    </w:lvl>
    <w:lvl w:ilvl="5" w:tplc="04130005" w:tentative="1">
      <w:start w:val="1"/>
      <w:numFmt w:val="bullet"/>
      <w:lvlText w:val=""/>
      <w:lvlJc w:val="left"/>
      <w:pPr>
        <w:ind w:left="4427" w:hanging="360"/>
      </w:pPr>
      <w:rPr>
        <w:rFonts w:ascii="Wingdings" w:hAnsi="Wingdings" w:hint="default"/>
      </w:rPr>
    </w:lvl>
    <w:lvl w:ilvl="6" w:tplc="04130001" w:tentative="1">
      <w:start w:val="1"/>
      <w:numFmt w:val="bullet"/>
      <w:lvlText w:val=""/>
      <w:lvlJc w:val="left"/>
      <w:pPr>
        <w:ind w:left="5147" w:hanging="360"/>
      </w:pPr>
      <w:rPr>
        <w:rFonts w:ascii="Symbol" w:hAnsi="Symbol" w:hint="default"/>
      </w:rPr>
    </w:lvl>
    <w:lvl w:ilvl="7" w:tplc="04130003" w:tentative="1">
      <w:start w:val="1"/>
      <w:numFmt w:val="bullet"/>
      <w:lvlText w:val="o"/>
      <w:lvlJc w:val="left"/>
      <w:pPr>
        <w:ind w:left="5867" w:hanging="360"/>
      </w:pPr>
      <w:rPr>
        <w:rFonts w:ascii="Courier New" w:hAnsi="Courier New" w:cs="Courier New" w:hint="default"/>
      </w:rPr>
    </w:lvl>
    <w:lvl w:ilvl="8" w:tplc="04130005" w:tentative="1">
      <w:start w:val="1"/>
      <w:numFmt w:val="bullet"/>
      <w:lvlText w:val=""/>
      <w:lvlJc w:val="left"/>
      <w:pPr>
        <w:ind w:left="6587" w:hanging="360"/>
      </w:pPr>
      <w:rPr>
        <w:rFonts w:ascii="Wingdings" w:hAnsi="Wingdings" w:hint="default"/>
      </w:rPr>
    </w:lvl>
  </w:abstractNum>
  <w:abstractNum w:abstractNumId="4" w15:restartNumberingAfterBreak="0">
    <w:nsid w:val="15B45BF2"/>
    <w:multiLevelType w:val="hybridMultilevel"/>
    <w:tmpl w:val="2EF86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6" w15:restartNumberingAfterBreak="0">
    <w:nsid w:val="21B43912"/>
    <w:multiLevelType w:val="hybridMultilevel"/>
    <w:tmpl w:val="3DD2E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8" w15:restartNumberingAfterBreak="0">
    <w:nsid w:val="334B7A66"/>
    <w:multiLevelType w:val="hybridMultilevel"/>
    <w:tmpl w:val="EE420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3B17CD"/>
    <w:multiLevelType w:val="hybridMultilevel"/>
    <w:tmpl w:val="9CDC546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0" w15:restartNumberingAfterBreak="0">
    <w:nsid w:val="47735110"/>
    <w:multiLevelType w:val="hybridMultilevel"/>
    <w:tmpl w:val="19204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2" w15:restartNumberingAfterBreak="0">
    <w:nsid w:val="61960C0D"/>
    <w:multiLevelType w:val="hybridMultilevel"/>
    <w:tmpl w:val="E9BC5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1C32E30"/>
    <w:multiLevelType w:val="hybridMultilevel"/>
    <w:tmpl w:val="66FEB97C"/>
    <w:lvl w:ilvl="0" w:tplc="4CF24A18">
      <w:numFmt w:val="bullet"/>
      <w:lvlText w:val=""/>
      <w:lvlJc w:val="left"/>
      <w:pPr>
        <w:ind w:left="467" w:hanging="360"/>
      </w:pPr>
      <w:rPr>
        <w:rFonts w:ascii="Symbol" w:eastAsia="Symbol" w:hAnsi="Symbol" w:cs="Symbol" w:hint="default"/>
        <w:w w:val="99"/>
        <w:sz w:val="20"/>
        <w:szCs w:val="20"/>
        <w:lang w:val="nl-NL" w:eastAsia="en-US" w:bidi="ar-SA"/>
      </w:rPr>
    </w:lvl>
    <w:lvl w:ilvl="1" w:tplc="E33E60A0">
      <w:numFmt w:val="bullet"/>
      <w:lvlText w:val="•"/>
      <w:lvlJc w:val="left"/>
      <w:pPr>
        <w:ind w:left="1397" w:hanging="360"/>
      </w:pPr>
      <w:rPr>
        <w:rFonts w:hint="default"/>
        <w:lang w:val="nl-NL" w:eastAsia="en-US" w:bidi="ar-SA"/>
      </w:rPr>
    </w:lvl>
    <w:lvl w:ilvl="2" w:tplc="6A84E61A">
      <w:numFmt w:val="bullet"/>
      <w:lvlText w:val="•"/>
      <w:lvlJc w:val="left"/>
      <w:pPr>
        <w:ind w:left="2334" w:hanging="360"/>
      </w:pPr>
      <w:rPr>
        <w:rFonts w:hint="default"/>
        <w:lang w:val="nl-NL" w:eastAsia="en-US" w:bidi="ar-SA"/>
      </w:rPr>
    </w:lvl>
    <w:lvl w:ilvl="3" w:tplc="F57078FA">
      <w:numFmt w:val="bullet"/>
      <w:lvlText w:val="•"/>
      <w:lvlJc w:val="left"/>
      <w:pPr>
        <w:ind w:left="3271" w:hanging="360"/>
      </w:pPr>
      <w:rPr>
        <w:rFonts w:hint="default"/>
        <w:lang w:val="nl-NL" w:eastAsia="en-US" w:bidi="ar-SA"/>
      </w:rPr>
    </w:lvl>
    <w:lvl w:ilvl="4" w:tplc="AA10A6AE">
      <w:numFmt w:val="bullet"/>
      <w:lvlText w:val="•"/>
      <w:lvlJc w:val="left"/>
      <w:pPr>
        <w:ind w:left="4208" w:hanging="360"/>
      </w:pPr>
      <w:rPr>
        <w:rFonts w:hint="default"/>
        <w:lang w:val="nl-NL" w:eastAsia="en-US" w:bidi="ar-SA"/>
      </w:rPr>
    </w:lvl>
    <w:lvl w:ilvl="5" w:tplc="E34C78E6">
      <w:numFmt w:val="bullet"/>
      <w:lvlText w:val="•"/>
      <w:lvlJc w:val="left"/>
      <w:pPr>
        <w:ind w:left="5145" w:hanging="360"/>
      </w:pPr>
      <w:rPr>
        <w:rFonts w:hint="default"/>
        <w:lang w:val="nl-NL" w:eastAsia="en-US" w:bidi="ar-SA"/>
      </w:rPr>
    </w:lvl>
    <w:lvl w:ilvl="6" w:tplc="7E52732A">
      <w:numFmt w:val="bullet"/>
      <w:lvlText w:val="•"/>
      <w:lvlJc w:val="left"/>
      <w:pPr>
        <w:ind w:left="6082" w:hanging="360"/>
      </w:pPr>
      <w:rPr>
        <w:rFonts w:hint="default"/>
        <w:lang w:val="nl-NL" w:eastAsia="en-US" w:bidi="ar-SA"/>
      </w:rPr>
    </w:lvl>
    <w:lvl w:ilvl="7" w:tplc="914236B4">
      <w:numFmt w:val="bullet"/>
      <w:lvlText w:val="•"/>
      <w:lvlJc w:val="left"/>
      <w:pPr>
        <w:ind w:left="7019" w:hanging="360"/>
      </w:pPr>
      <w:rPr>
        <w:rFonts w:hint="default"/>
        <w:lang w:val="nl-NL" w:eastAsia="en-US" w:bidi="ar-SA"/>
      </w:rPr>
    </w:lvl>
    <w:lvl w:ilvl="8" w:tplc="FAB4970E">
      <w:numFmt w:val="bullet"/>
      <w:lvlText w:val="•"/>
      <w:lvlJc w:val="left"/>
      <w:pPr>
        <w:ind w:left="7956" w:hanging="360"/>
      </w:pPr>
      <w:rPr>
        <w:rFonts w:hint="default"/>
        <w:lang w:val="nl-NL" w:eastAsia="en-US" w:bidi="ar-SA"/>
      </w:rPr>
    </w:lvl>
  </w:abstractNum>
  <w:abstractNum w:abstractNumId="14" w15:restartNumberingAfterBreak="0">
    <w:nsid w:val="7FED03AB"/>
    <w:multiLevelType w:val="multilevel"/>
    <w:tmpl w:val="2FE26AD8"/>
    <w:lvl w:ilvl="0">
      <w:start w:val="1"/>
      <w:numFmt w:val="decimal"/>
      <w:pStyle w:val="Kop2"/>
      <w:lvlText w:val="%1."/>
      <w:lvlJc w:val="left"/>
      <w:pPr>
        <w:ind w:left="360" w:hanging="360"/>
      </w:pPr>
    </w:lvl>
    <w:lvl w:ilvl="1">
      <w:start w:val="1"/>
      <w:numFmt w:val="decimal"/>
      <w:pStyle w:val="Kop3"/>
      <w:isLgl/>
      <w:lvlText w:val="%1.%2."/>
      <w:lvlJc w:val="left"/>
      <w:pPr>
        <w:ind w:left="720" w:hanging="720"/>
      </w:pPr>
      <w:rPr>
        <w:rFonts w:hint="default"/>
      </w:rPr>
    </w:lvl>
    <w:lvl w:ilvl="2">
      <w:start w:val="1"/>
      <w:numFmt w:val="decimal"/>
      <w:pStyle w:val="Kop4"/>
      <w:isLgl/>
      <w:lvlText w:val="%1.%2.%3."/>
      <w:lvlJc w:val="left"/>
      <w:pPr>
        <w:ind w:left="720" w:hanging="720"/>
      </w:pPr>
      <w:rPr>
        <w:rFonts w:hint="default"/>
      </w:rPr>
    </w:lvl>
    <w:lvl w:ilvl="3">
      <w:start w:val="1"/>
      <w:numFmt w:val="decimal"/>
      <w:pStyle w:val="Kop5"/>
      <w:isLgl/>
      <w:lvlText w:val="%1.%2.%3.%4."/>
      <w:lvlJc w:val="left"/>
      <w:pPr>
        <w:ind w:left="1080" w:hanging="1080"/>
      </w:pPr>
      <w:rPr>
        <w:rFonts w:hint="default"/>
      </w:rPr>
    </w:lvl>
    <w:lvl w:ilvl="4">
      <w:start w:val="1"/>
      <w:numFmt w:val="decimal"/>
      <w:pStyle w:val="Kop6"/>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7"/>
  </w:num>
  <w:num w:numId="2">
    <w:abstractNumId w:val="11"/>
  </w:num>
  <w:num w:numId="3">
    <w:abstractNumId w:val="5"/>
  </w:num>
  <w:num w:numId="4">
    <w:abstractNumId w:val="2"/>
  </w:num>
  <w:num w:numId="5">
    <w:abstractNumId w:val="1"/>
  </w:num>
  <w:num w:numId="6">
    <w:abstractNumId w:val="0"/>
  </w:num>
  <w:num w:numId="7">
    <w:abstractNumId w:val="14"/>
  </w:num>
  <w:num w:numId="8">
    <w:abstractNumId w:val="13"/>
  </w:num>
  <w:num w:numId="9">
    <w:abstractNumId w:val="8"/>
  </w:num>
  <w:num w:numId="10">
    <w:abstractNumId w:val="4"/>
  </w:num>
  <w:num w:numId="11">
    <w:abstractNumId w:val="3"/>
  </w:num>
  <w:num w:numId="12">
    <w:abstractNumId w:val="12"/>
  </w:num>
  <w:num w:numId="13">
    <w:abstractNumId w:val="9"/>
  </w:num>
  <w:num w:numId="14">
    <w:abstractNumId w:val="10"/>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BB"/>
    <w:rsid w:val="00004D08"/>
    <w:rsid w:val="000103CE"/>
    <w:rsid w:val="000127BE"/>
    <w:rsid w:val="00012AFA"/>
    <w:rsid w:val="000165C9"/>
    <w:rsid w:val="00017C57"/>
    <w:rsid w:val="00020B64"/>
    <w:rsid w:val="000410CA"/>
    <w:rsid w:val="000417A1"/>
    <w:rsid w:val="000418E5"/>
    <w:rsid w:val="00042049"/>
    <w:rsid w:val="00045466"/>
    <w:rsid w:val="00047040"/>
    <w:rsid w:val="000506F8"/>
    <w:rsid w:val="00050743"/>
    <w:rsid w:val="00055A4B"/>
    <w:rsid w:val="00070796"/>
    <w:rsid w:val="00071277"/>
    <w:rsid w:val="000742B5"/>
    <w:rsid w:val="00084CB9"/>
    <w:rsid w:val="000962BB"/>
    <w:rsid w:val="000A666C"/>
    <w:rsid w:val="000B61B9"/>
    <w:rsid w:val="000C1735"/>
    <w:rsid w:val="000C4290"/>
    <w:rsid w:val="000C512C"/>
    <w:rsid w:val="000D03A5"/>
    <w:rsid w:val="000D226C"/>
    <w:rsid w:val="000D4574"/>
    <w:rsid w:val="000F1396"/>
    <w:rsid w:val="000F33B3"/>
    <w:rsid w:val="00100CBD"/>
    <w:rsid w:val="00100D7A"/>
    <w:rsid w:val="00111E05"/>
    <w:rsid w:val="00115283"/>
    <w:rsid w:val="001210B4"/>
    <w:rsid w:val="00123A7C"/>
    <w:rsid w:val="00124EA9"/>
    <w:rsid w:val="00125358"/>
    <w:rsid w:val="001410A5"/>
    <w:rsid w:val="00143A9C"/>
    <w:rsid w:val="0014684E"/>
    <w:rsid w:val="00146B36"/>
    <w:rsid w:val="00165095"/>
    <w:rsid w:val="00173B76"/>
    <w:rsid w:val="00177046"/>
    <w:rsid w:val="00185A52"/>
    <w:rsid w:val="001A439E"/>
    <w:rsid w:val="001A63A1"/>
    <w:rsid w:val="001A6E0F"/>
    <w:rsid w:val="001B1512"/>
    <w:rsid w:val="001C3F17"/>
    <w:rsid w:val="001C50FC"/>
    <w:rsid w:val="001D49B8"/>
    <w:rsid w:val="001E018D"/>
    <w:rsid w:val="001E1229"/>
    <w:rsid w:val="001E30DD"/>
    <w:rsid w:val="001E3ADB"/>
    <w:rsid w:val="001F3BFB"/>
    <w:rsid w:val="001F7A76"/>
    <w:rsid w:val="00201EAF"/>
    <w:rsid w:val="0020379C"/>
    <w:rsid w:val="00203C3D"/>
    <w:rsid w:val="00204B4B"/>
    <w:rsid w:val="0021160C"/>
    <w:rsid w:val="00216D16"/>
    <w:rsid w:val="00217C55"/>
    <w:rsid w:val="002201A8"/>
    <w:rsid w:val="0022556C"/>
    <w:rsid w:val="00230046"/>
    <w:rsid w:val="0023125B"/>
    <w:rsid w:val="002324F7"/>
    <w:rsid w:val="0023513C"/>
    <w:rsid w:val="00237D84"/>
    <w:rsid w:val="0024071A"/>
    <w:rsid w:val="00241172"/>
    <w:rsid w:val="002430BF"/>
    <w:rsid w:val="00253EA6"/>
    <w:rsid w:val="00256AE9"/>
    <w:rsid w:val="002604D3"/>
    <w:rsid w:val="002626E0"/>
    <w:rsid w:val="00267B36"/>
    <w:rsid w:val="00274A16"/>
    <w:rsid w:val="002750CE"/>
    <w:rsid w:val="00287301"/>
    <w:rsid w:val="002A6CA8"/>
    <w:rsid w:val="002C36B2"/>
    <w:rsid w:val="002C62F2"/>
    <w:rsid w:val="002E3B9D"/>
    <w:rsid w:val="002E4754"/>
    <w:rsid w:val="002E63C0"/>
    <w:rsid w:val="002F31FE"/>
    <w:rsid w:val="002F37AB"/>
    <w:rsid w:val="002F5193"/>
    <w:rsid w:val="002F705E"/>
    <w:rsid w:val="00313085"/>
    <w:rsid w:val="00326248"/>
    <w:rsid w:val="00336067"/>
    <w:rsid w:val="00341C4D"/>
    <w:rsid w:val="00344F71"/>
    <w:rsid w:val="003526B3"/>
    <w:rsid w:val="003620C7"/>
    <w:rsid w:val="0036240A"/>
    <w:rsid w:val="00363A2F"/>
    <w:rsid w:val="0036405A"/>
    <w:rsid w:val="00365A80"/>
    <w:rsid w:val="00371FF3"/>
    <w:rsid w:val="00372677"/>
    <w:rsid w:val="00373EAD"/>
    <w:rsid w:val="0037427A"/>
    <w:rsid w:val="00375472"/>
    <w:rsid w:val="003761B3"/>
    <w:rsid w:val="0039620C"/>
    <w:rsid w:val="003A13EA"/>
    <w:rsid w:val="003A161E"/>
    <w:rsid w:val="003A5E95"/>
    <w:rsid w:val="003A7E03"/>
    <w:rsid w:val="003B01B9"/>
    <w:rsid w:val="003B0D11"/>
    <w:rsid w:val="003B298D"/>
    <w:rsid w:val="003B5320"/>
    <w:rsid w:val="003C14B7"/>
    <w:rsid w:val="003D0BAE"/>
    <w:rsid w:val="003E1E96"/>
    <w:rsid w:val="003E2C31"/>
    <w:rsid w:val="003E483E"/>
    <w:rsid w:val="003F0134"/>
    <w:rsid w:val="003F2F2F"/>
    <w:rsid w:val="003F3BB9"/>
    <w:rsid w:val="003F6353"/>
    <w:rsid w:val="003F6C28"/>
    <w:rsid w:val="00400CFC"/>
    <w:rsid w:val="0040570D"/>
    <w:rsid w:val="004233FE"/>
    <w:rsid w:val="00433ED1"/>
    <w:rsid w:val="004408E4"/>
    <w:rsid w:val="004414AB"/>
    <w:rsid w:val="004614A0"/>
    <w:rsid w:val="00466BDA"/>
    <w:rsid w:val="004751C5"/>
    <w:rsid w:val="004776AB"/>
    <w:rsid w:val="004803D0"/>
    <w:rsid w:val="0048375D"/>
    <w:rsid w:val="00486ED2"/>
    <w:rsid w:val="00495B36"/>
    <w:rsid w:val="00497ABB"/>
    <w:rsid w:val="004A18A2"/>
    <w:rsid w:val="004A23EA"/>
    <w:rsid w:val="004A544C"/>
    <w:rsid w:val="004B2DBB"/>
    <w:rsid w:val="004B6B21"/>
    <w:rsid w:val="004C2DE8"/>
    <w:rsid w:val="004C36DA"/>
    <w:rsid w:val="004C5C32"/>
    <w:rsid w:val="004D0BB2"/>
    <w:rsid w:val="004D1698"/>
    <w:rsid w:val="004D4D2F"/>
    <w:rsid w:val="004D7CC9"/>
    <w:rsid w:val="004F0C98"/>
    <w:rsid w:val="0052111F"/>
    <w:rsid w:val="005403F7"/>
    <w:rsid w:val="005501D5"/>
    <w:rsid w:val="00551149"/>
    <w:rsid w:val="005565F0"/>
    <w:rsid w:val="00567990"/>
    <w:rsid w:val="00567ED4"/>
    <w:rsid w:val="005733D0"/>
    <w:rsid w:val="00573D63"/>
    <w:rsid w:val="00580807"/>
    <w:rsid w:val="00583601"/>
    <w:rsid w:val="00590D35"/>
    <w:rsid w:val="00591CC6"/>
    <w:rsid w:val="005A1F0C"/>
    <w:rsid w:val="005A5B07"/>
    <w:rsid w:val="005A5E34"/>
    <w:rsid w:val="005B2D93"/>
    <w:rsid w:val="005B2F3D"/>
    <w:rsid w:val="005B4AB2"/>
    <w:rsid w:val="005B575D"/>
    <w:rsid w:val="005C16B5"/>
    <w:rsid w:val="005C2A6E"/>
    <w:rsid w:val="005C7260"/>
    <w:rsid w:val="005D6CEC"/>
    <w:rsid w:val="005D701C"/>
    <w:rsid w:val="005E5B12"/>
    <w:rsid w:val="005F114F"/>
    <w:rsid w:val="005F3676"/>
    <w:rsid w:val="00605775"/>
    <w:rsid w:val="00607447"/>
    <w:rsid w:val="00607FEA"/>
    <w:rsid w:val="006141A2"/>
    <w:rsid w:val="00617006"/>
    <w:rsid w:val="00624E7D"/>
    <w:rsid w:val="00630F1E"/>
    <w:rsid w:val="00635467"/>
    <w:rsid w:val="00635F37"/>
    <w:rsid w:val="006413D9"/>
    <w:rsid w:val="00654FEE"/>
    <w:rsid w:val="00660585"/>
    <w:rsid w:val="006843A1"/>
    <w:rsid w:val="00686433"/>
    <w:rsid w:val="00686F19"/>
    <w:rsid w:val="00691FEB"/>
    <w:rsid w:val="00692641"/>
    <w:rsid w:val="00696512"/>
    <w:rsid w:val="006A201C"/>
    <w:rsid w:val="006A568B"/>
    <w:rsid w:val="006B1AB8"/>
    <w:rsid w:val="006B41BB"/>
    <w:rsid w:val="006C1F71"/>
    <w:rsid w:val="006D3956"/>
    <w:rsid w:val="006D57EE"/>
    <w:rsid w:val="006E61D5"/>
    <w:rsid w:val="006F1995"/>
    <w:rsid w:val="006F6495"/>
    <w:rsid w:val="00711AFC"/>
    <w:rsid w:val="00712545"/>
    <w:rsid w:val="00723D53"/>
    <w:rsid w:val="007250E8"/>
    <w:rsid w:val="007306EF"/>
    <w:rsid w:val="007521B0"/>
    <w:rsid w:val="00763982"/>
    <w:rsid w:val="00770F2B"/>
    <w:rsid w:val="00772B63"/>
    <w:rsid w:val="00775056"/>
    <w:rsid w:val="00782E8B"/>
    <w:rsid w:val="00790B6A"/>
    <w:rsid w:val="007A01F4"/>
    <w:rsid w:val="007A6F7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476A"/>
    <w:rsid w:val="00837A0C"/>
    <w:rsid w:val="00840509"/>
    <w:rsid w:val="00844DE0"/>
    <w:rsid w:val="0085125D"/>
    <w:rsid w:val="008526B5"/>
    <w:rsid w:val="008541CC"/>
    <w:rsid w:val="0085520F"/>
    <w:rsid w:val="00857FCB"/>
    <w:rsid w:val="008666D6"/>
    <w:rsid w:val="00871AA0"/>
    <w:rsid w:val="00872931"/>
    <w:rsid w:val="008878D9"/>
    <w:rsid w:val="00890D23"/>
    <w:rsid w:val="00890DA6"/>
    <w:rsid w:val="00896E2F"/>
    <w:rsid w:val="00896FB6"/>
    <w:rsid w:val="008B1CCD"/>
    <w:rsid w:val="008B4640"/>
    <w:rsid w:val="008B5C37"/>
    <w:rsid w:val="008C0E36"/>
    <w:rsid w:val="008C1026"/>
    <w:rsid w:val="008C1EF9"/>
    <w:rsid w:val="008C1FE5"/>
    <w:rsid w:val="008C52EB"/>
    <w:rsid w:val="008C5CE3"/>
    <w:rsid w:val="008D1D63"/>
    <w:rsid w:val="008E56CB"/>
    <w:rsid w:val="008E6757"/>
    <w:rsid w:val="008F05C0"/>
    <w:rsid w:val="008F78A6"/>
    <w:rsid w:val="00901A4F"/>
    <w:rsid w:val="00901B2E"/>
    <w:rsid w:val="00912B99"/>
    <w:rsid w:val="0093039C"/>
    <w:rsid w:val="009319F4"/>
    <w:rsid w:val="0093388B"/>
    <w:rsid w:val="00940043"/>
    <w:rsid w:val="00951B58"/>
    <w:rsid w:val="00960C5B"/>
    <w:rsid w:val="0096585C"/>
    <w:rsid w:val="009731BB"/>
    <w:rsid w:val="00977C07"/>
    <w:rsid w:val="00981243"/>
    <w:rsid w:val="0098424A"/>
    <w:rsid w:val="00984FD7"/>
    <w:rsid w:val="00985BED"/>
    <w:rsid w:val="009925E2"/>
    <w:rsid w:val="009A1772"/>
    <w:rsid w:val="009A4BE1"/>
    <w:rsid w:val="009A664B"/>
    <w:rsid w:val="009A7030"/>
    <w:rsid w:val="009B2AF4"/>
    <w:rsid w:val="009C00E0"/>
    <w:rsid w:val="009C2C04"/>
    <w:rsid w:val="009C2E52"/>
    <w:rsid w:val="009F0A61"/>
    <w:rsid w:val="00A01B33"/>
    <w:rsid w:val="00A07FC5"/>
    <w:rsid w:val="00A11B66"/>
    <w:rsid w:val="00A15DB2"/>
    <w:rsid w:val="00A311AF"/>
    <w:rsid w:val="00A33847"/>
    <w:rsid w:val="00A3584D"/>
    <w:rsid w:val="00A40CE9"/>
    <w:rsid w:val="00A50654"/>
    <w:rsid w:val="00A6248C"/>
    <w:rsid w:val="00A70393"/>
    <w:rsid w:val="00A70928"/>
    <w:rsid w:val="00A8107D"/>
    <w:rsid w:val="00A85DD7"/>
    <w:rsid w:val="00A91DA5"/>
    <w:rsid w:val="00A958BD"/>
    <w:rsid w:val="00AB1016"/>
    <w:rsid w:val="00AC0E57"/>
    <w:rsid w:val="00AC5050"/>
    <w:rsid w:val="00AC6737"/>
    <w:rsid w:val="00AC7D75"/>
    <w:rsid w:val="00AE0781"/>
    <w:rsid w:val="00AE39C1"/>
    <w:rsid w:val="00AE6307"/>
    <w:rsid w:val="00AF4876"/>
    <w:rsid w:val="00AF5088"/>
    <w:rsid w:val="00B00B7C"/>
    <w:rsid w:val="00B143D4"/>
    <w:rsid w:val="00B21FAC"/>
    <w:rsid w:val="00B2486E"/>
    <w:rsid w:val="00B33172"/>
    <w:rsid w:val="00B37A68"/>
    <w:rsid w:val="00B41E19"/>
    <w:rsid w:val="00B43003"/>
    <w:rsid w:val="00B465E3"/>
    <w:rsid w:val="00B51D3D"/>
    <w:rsid w:val="00B52FFF"/>
    <w:rsid w:val="00B576CA"/>
    <w:rsid w:val="00B80AFF"/>
    <w:rsid w:val="00B823B1"/>
    <w:rsid w:val="00B85260"/>
    <w:rsid w:val="00B90E6A"/>
    <w:rsid w:val="00B95931"/>
    <w:rsid w:val="00BA67D3"/>
    <w:rsid w:val="00BB20FF"/>
    <w:rsid w:val="00BC1CB7"/>
    <w:rsid w:val="00BE2D57"/>
    <w:rsid w:val="00BE4649"/>
    <w:rsid w:val="00BE4715"/>
    <w:rsid w:val="00BF6018"/>
    <w:rsid w:val="00C117BB"/>
    <w:rsid w:val="00C22599"/>
    <w:rsid w:val="00C36671"/>
    <w:rsid w:val="00C40464"/>
    <w:rsid w:val="00C45E4B"/>
    <w:rsid w:val="00C5125F"/>
    <w:rsid w:val="00C57444"/>
    <w:rsid w:val="00C6694F"/>
    <w:rsid w:val="00C72DEA"/>
    <w:rsid w:val="00C85A27"/>
    <w:rsid w:val="00C92B60"/>
    <w:rsid w:val="00C9607D"/>
    <w:rsid w:val="00CA1B56"/>
    <w:rsid w:val="00CA56D4"/>
    <w:rsid w:val="00CB0148"/>
    <w:rsid w:val="00CB6E70"/>
    <w:rsid w:val="00CC101E"/>
    <w:rsid w:val="00CE1EE7"/>
    <w:rsid w:val="00CE46AF"/>
    <w:rsid w:val="00D01C2E"/>
    <w:rsid w:val="00D06B6E"/>
    <w:rsid w:val="00D11880"/>
    <w:rsid w:val="00D3317B"/>
    <w:rsid w:val="00D33AD8"/>
    <w:rsid w:val="00D364BD"/>
    <w:rsid w:val="00D45398"/>
    <w:rsid w:val="00D632D3"/>
    <w:rsid w:val="00D66E71"/>
    <w:rsid w:val="00D85FC5"/>
    <w:rsid w:val="00D87DAC"/>
    <w:rsid w:val="00D90742"/>
    <w:rsid w:val="00D97EA9"/>
    <w:rsid w:val="00DA3B54"/>
    <w:rsid w:val="00DA6F0C"/>
    <w:rsid w:val="00DB1B60"/>
    <w:rsid w:val="00DB2BE7"/>
    <w:rsid w:val="00DB6A81"/>
    <w:rsid w:val="00DE0766"/>
    <w:rsid w:val="00DE634A"/>
    <w:rsid w:val="00DF08F9"/>
    <w:rsid w:val="00DF2989"/>
    <w:rsid w:val="00E12AF3"/>
    <w:rsid w:val="00E13E67"/>
    <w:rsid w:val="00E238E8"/>
    <w:rsid w:val="00E24E69"/>
    <w:rsid w:val="00E267D9"/>
    <w:rsid w:val="00E412E4"/>
    <w:rsid w:val="00E56A12"/>
    <w:rsid w:val="00E56BE0"/>
    <w:rsid w:val="00E57FE9"/>
    <w:rsid w:val="00E70940"/>
    <w:rsid w:val="00E87A6D"/>
    <w:rsid w:val="00EB0D74"/>
    <w:rsid w:val="00EB1243"/>
    <w:rsid w:val="00EB40BA"/>
    <w:rsid w:val="00EC5CDB"/>
    <w:rsid w:val="00ED57C7"/>
    <w:rsid w:val="00ED6BD8"/>
    <w:rsid w:val="00ED77A3"/>
    <w:rsid w:val="00EE51ED"/>
    <w:rsid w:val="00EE56C5"/>
    <w:rsid w:val="00EE6875"/>
    <w:rsid w:val="00EE7AD9"/>
    <w:rsid w:val="00F07ACE"/>
    <w:rsid w:val="00F170DC"/>
    <w:rsid w:val="00F20E52"/>
    <w:rsid w:val="00F33390"/>
    <w:rsid w:val="00F3718B"/>
    <w:rsid w:val="00F41A21"/>
    <w:rsid w:val="00F42D22"/>
    <w:rsid w:val="00F431A3"/>
    <w:rsid w:val="00F46133"/>
    <w:rsid w:val="00F554BE"/>
    <w:rsid w:val="00F62A08"/>
    <w:rsid w:val="00F633D6"/>
    <w:rsid w:val="00F7114C"/>
    <w:rsid w:val="00F71926"/>
    <w:rsid w:val="00F71B14"/>
    <w:rsid w:val="00FA2053"/>
    <w:rsid w:val="00FA2186"/>
    <w:rsid w:val="00FA2DA8"/>
    <w:rsid w:val="00FA3B97"/>
    <w:rsid w:val="00FB0CB0"/>
    <w:rsid w:val="00FB64F7"/>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26499"/>
  <w15:docId w15:val="{05EC701C-8BE2-4E40-961A-9F947F51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127BE"/>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D632D3"/>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D632D3"/>
    <w:pPr>
      <w:numPr>
        <w:numId w:val="7"/>
      </w:num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D632D3"/>
    <w:pPr>
      <w:keepNext/>
      <w:numPr>
        <w:ilvl w:val="1"/>
        <w:numId w:val="7"/>
      </w:numPr>
      <w:spacing w:before="300" w:after="300" w:line="330" w:lineRule="atLeast"/>
      <w:outlineLvl w:val="2"/>
    </w:pPr>
    <w:rPr>
      <w:bCs/>
      <w:color w:val="00A9F3"/>
      <w:sz w:val="24"/>
      <w:szCs w:val="26"/>
    </w:rPr>
  </w:style>
  <w:style w:type="paragraph" w:styleId="Kop4">
    <w:name w:val="heading 4"/>
    <w:basedOn w:val="Standaard"/>
    <w:next w:val="Standaard"/>
    <w:link w:val="Kop4Char"/>
    <w:uiPriority w:val="1"/>
    <w:qFormat/>
    <w:rsid w:val="00D632D3"/>
    <w:pPr>
      <w:keepNext/>
      <w:keepLines/>
      <w:numPr>
        <w:ilvl w:val="2"/>
        <w:numId w:val="7"/>
      </w:numPr>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D632D3"/>
    <w:pPr>
      <w:keepNext/>
      <w:keepLines/>
      <w:numPr>
        <w:ilvl w:val="3"/>
        <w:numId w:val="7"/>
      </w:numPr>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D632D3"/>
    <w:pPr>
      <w:keepNext/>
      <w:keepLines/>
      <w:numPr>
        <w:ilvl w:val="4"/>
        <w:numId w:val="7"/>
      </w:numPr>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0127BE"/>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0127BE"/>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0127BE"/>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0127BE"/>
    <w:rPr>
      <w:rFonts w:cs="Segoe UI"/>
      <w:szCs w:val="18"/>
    </w:rPr>
  </w:style>
  <w:style w:type="character" w:customStyle="1" w:styleId="BallontekstChar">
    <w:name w:val="Ballontekst Char"/>
    <w:basedOn w:val="Standaardalinea-lettertype"/>
    <w:link w:val="Ballontekst"/>
    <w:semiHidden/>
    <w:rsid w:val="000127BE"/>
    <w:rPr>
      <w:rFonts w:ascii="Arial" w:hAnsi="Arial" w:cs="Segoe UI"/>
      <w:szCs w:val="18"/>
    </w:rPr>
  </w:style>
  <w:style w:type="paragraph" w:customStyle="1" w:styleId="Colofontekst">
    <w:name w:val="Colofontekst"/>
    <w:basedOn w:val="Standaard"/>
    <w:next w:val="Standaard"/>
    <w:uiPriority w:val="4"/>
    <w:qFormat/>
    <w:rsid w:val="000127BE"/>
    <w:rPr>
      <w:sz w:val="18"/>
    </w:rPr>
  </w:style>
  <w:style w:type="character" w:styleId="GevolgdeHyperlink">
    <w:name w:val="FollowedHyperlink"/>
    <w:basedOn w:val="Standaardalinea-lettertype"/>
    <w:uiPriority w:val="4"/>
    <w:rsid w:val="000127BE"/>
    <w:rPr>
      <w:color w:val="002C64"/>
      <w:u w:val="single"/>
    </w:rPr>
  </w:style>
  <w:style w:type="character" w:styleId="Hyperlink">
    <w:name w:val="Hyperlink"/>
    <w:basedOn w:val="Standaardalinea-lettertype"/>
    <w:uiPriority w:val="99"/>
    <w:unhideWhenUsed/>
    <w:rsid w:val="000127BE"/>
    <w:rPr>
      <w:color w:val="002C64"/>
      <w:u w:val="single"/>
    </w:rPr>
  </w:style>
  <w:style w:type="character" w:customStyle="1" w:styleId="Kop1Char">
    <w:name w:val="Kop 1 Char"/>
    <w:aliases w:val="Webversie Char, titel document Char"/>
    <w:link w:val="Kop1"/>
    <w:uiPriority w:val="5"/>
    <w:rsid w:val="00D632D3"/>
    <w:rPr>
      <w:rFonts w:ascii="Arial" w:hAnsi="Arial"/>
      <w:bCs/>
      <w:color w:val="002C64"/>
      <w:kern w:val="32"/>
      <w:sz w:val="60"/>
      <w:szCs w:val="32"/>
    </w:rPr>
  </w:style>
  <w:style w:type="character" w:customStyle="1" w:styleId="Kop2Char">
    <w:name w:val="Kop 2 Char"/>
    <w:aliases w:val="Kop 2 Hoofdstuktitel Char"/>
    <w:link w:val="Kop2"/>
    <w:uiPriority w:val="1"/>
    <w:rsid w:val="00D632D3"/>
    <w:rPr>
      <w:rFonts w:ascii="Arial" w:hAnsi="Arial" w:cs="Courier New"/>
      <w:color w:val="00A9F3"/>
      <w:sz w:val="40"/>
      <w:szCs w:val="50"/>
    </w:rPr>
  </w:style>
  <w:style w:type="paragraph" w:styleId="Inhopg1">
    <w:name w:val="toc 1"/>
    <w:basedOn w:val="Standaard"/>
    <w:next w:val="Standaard"/>
    <w:autoRedefine/>
    <w:uiPriority w:val="39"/>
    <w:rsid w:val="000127BE"/>
    <w:pPr>
      <w:spacing w:after="100"/>
    </w:pPr>
  </w:style>
  <w:style w:type="paragraph" w:styleId="Inhopg2">
    <w:name w:val="toc 2"/>
    <w:basedOn w:val="Standaard"/>
    <w:next w:val="Standaard"/>
    <w:autoRedefine/>
    <w:uiPriority w:val="39"/>
    <w:unhideWhenUsed/>
    <w:rsid w:val="000127BE"/>
    <w:pPr>
      <w:spacing w:after="100"/>
    </w:pPr>
  </w:style>
  <w:style w:type="paragraph" w:styleId="Inhopg3">
    <w:name w:val="toc 3"/>
    <w:basedOn w:val="Standaard"/>
    <w:next w:val="Standaard"/>
    <w:autoRedefine/>
    <w:uiPriority w:val="39"/>
    <w:unhideWhenUsed/>
    <w:rsid w:val="000127BE"/>
    <w:pPr>
      <w:spacing w:after="100"/>
      <w:ind w:left="567"/>
    </w:pPr>
  </w:style>
  <w:style w:type="paragraph" w:styleId="Inhopg4">
    <w:name w:val="toc 4"/>
    <w:basedOn w:val="Standaard"/>
    <w:next w:val="Standaard"/>
    <w:autoRedefine/>
    <w:semiHidden/>
    <w:unhideWhenUsed/>
    <w:rsid w:val="000127BE"/>
    <w:pPr>
      <w:spacing w:after="100"/>
    </w:pPr>
  </w:style>
  <w:style w:type="paragraph" w:styleId="Inhopg5">
    <w:name w:val="toc 5"/>
    <w:basedOn w:val="Standaard"/>
    <w:next w:val="Standaard"/>
    <w:autoRedefine/>
    <w:semiHidden/>
    <w:unhideWhenUsed/>
    <w:rsid w:val="000127BE"/>
    <w:pPr>
      <w:spacing w:after="100"/>
    </w:pPr>
  </w:style>
  <w:style w:type="paragraph" w:styleId="Inhopg6">
    <w:name w:val="toc 6"/>
    <w:basedOn w:val="Standaard"/>
    <w:next w:val="Standaard"/>
    <w:autoRedefine/>
    <w:semiHidden/>
    <w:unhideWhenUsed/>
    <w:rsid w:val="000127BE"/>
    <w:pPr>
      <w:spacing w:after="100"/>
    </w:pPr>
  </w:style>
  <w:style w:type="paragraph" w:styleId="Inhopg7">
    <w:name w:val="toc 7"/>
    <w:basedOn w:val="Standaard"/>
    <w:next w:val="Standaard"/>
    <w:autoRedefine/>
    <w:semiHidden/>
    <w:unhideWhenUsed/>
    <w:rsid w:val="000127BE"/>
    <w:pPr>
      <w:spacing w:after="100"/>
    </w:pPr>
  </w:style>
  <w:style w:type="paragraph" w:styleId="Inhopg8">
    <w:name w:val="toc 8"/>
    <w:basedOn w:val="Standaard"/>
    <w:next w:val="Standaard"/>
    <w:autoRedefine/>
    <w:semiHidden/>
    <w:unhideWhenUsed/>
    <w:rsid w:val="000127BE"/>
    <w:pPr>
      <w:spacing w:after="100"/>
    </w:pPr>
  </w:style>
  <w:style w:type="paragraph" w:styleId="Inhopg9">
    <w:name w:val="toc 9"/>
    <w:basedOn w:val="Standaard"/>
    <w:next w:val="Standaard"/>
    <w:autoRedefine/>
    <w:semiHidden/>
    <w:unhideWhenUsed/>
    <w:rsid w:val="000127BE"/>
    <w:pPr>
      <w:spacing w:after="100"/>
    </w:pPr>
  </w:style>
  <w:style w:type="paragraph" w:customStyle="1" w:styleId="Introductie">
    <w:name w:val="Introductie"/>
    <w:basedOn w:val="Standaard"/>
    <w:next w:val="Standaard"/>
    <w:uiPriority w:val="2"/>
    <w:qFormat/>
    <w:rsid w:val="000127BE"/>
    <w:pPr>
      <w:spacing w:after="250" w:line="330" w:lineRule="atLeast"/>
    </w:pPr>
    <w:rPr>
      <w:b/>
      <w:sz w:val="24"/>
      <w:lang w:val="fr-FR"/>
    </w:rPr>
  </w:style>
  <w:style w:type="paragraph" w:styleId="Kopvaninhoudsopgave">
    <w:name w:val="TOC Heading"/>
    <w:basedOn w:val="Kop2"/>
    <w:next w:val="Standaard"/>
    <w:uiPriority w:val="39"/>
    <w:unhideWhenUsed/>
    <w:rsid w:val="000127BE"/>
    <w:pPr>
      <w:keepLines/>
      <w:outlineLvl w:val="9"/>
    </w:pPr>
    <w:rPr>
      <w:rFonts w:eastAsiaTheme="majorEastAsia" w:cstheme="majorBidi"/>
      <w:bCs/>
    </w:rPr>
  </w:style>
  <w:style w:type="paragraph" w:styleId="Koptekst">
    <w:name w:val="header"/>
    <w:basedOn w:val="Standaard"/>
    <w:link w:val="KoptekstChar"/>
    <w:unhideWhenUsed/>
    <w:rsid w:val="000127BE"/>
    <w:pPr>
      <w:tabs>
        <w:tab w:val="center" w:pos="4513"/>
        <w:tab w:val="right" w:pos="9026"/>
      </w:tabs>
      <w:spacing w:line="240" w:lineRule="auto"/>
    </w:pPr>
  </w:style>
  <w:style w:type="character" w:customStyle="1" w:styleId="KoptekstChar">
    <w:name w:val="Koptekst Char"/>
    <w:basedOn w:val="Standaardalinea-lettertype"/>
    <w:link w:val="Koptekst"/>
    <w:rsid w:val="000127BE"/>
    <w:rPr>
      <w:rFonts w:ascii="Arial" w:hAnsi="Arial"/>
    </w:rPr>
  </w:style>
  <w:style w:type="paragraph" w:styleId="Lijstalinea">
    <w:name w:val="List Paragraph"/>
    <w:basedOn w:val="Standaard"/>
    <w:uiPriority w:val="34"/>
    <w:unhideWhenUsed/>
    <w:qFormat/>
    <w:rsid w:val="000127BE"/>
    <w:pPr>
      <w:contextualSpacing/>
    </w:pPr>
  </w:style>
  <w:style w:type="paragraph" w:customStyle="1" w:styleId="Ondertiteldocument">
    <w:name w:val="Ondertitel document"/>
    <w:basedOn w:val="Standaard"/>
    <w:next w:val="Standaard"/>
    <w:uiPriority w:val="2"/>
    <w:qFormat/>
    <w:rsid w:val="000127BE"/>
    <w:pPr>
      <w:spacing w:after="800" w:line="640" w:lineRule="atLeast"/>
    </w:pPr>
    <w:rPr>
      <w:color w:val="00A9F3"/>
      <w:sz w:val="48"/>
    </w:rPr>
  </w:style>
  <w:style w:type="table" w:styleId="Onopgemaaktetabel1">
    <w:name w:val="Plain Table 1"/>
    <w:basedOn w:val="Standaardtabel"/>
    <w:uiPriority w:val="41"/>
    <w:rsid w:val="000127BE"/>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0127BE"/>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0127BE"/>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0127BE"/>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0127BE"/>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0127BE"/>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Kop3Char">
    <w:name w:val="Kop 3 Char"/>
    <w:aliases w:val="Kop 3 Paragraaftitel Char"/>
    <w:link w:val="Kop3"/>
    <w:uiPriority w:val="1"/>
    <w:rsid w:val="00D632D3"/>
    <w:rPr>
      <w:rFonts w:ascii="Arial" w:hAnsi="Arial"/>
      <w:bCs/>
      <w:color w:val="00A9F3"/>
      <w:sz w:val="24"/>
      <w:szCs w:val="26"/>
    </w:rPr>
  </w:style>
  <w:style w:type="character" w:customStyle="1" w:styleId="Kop4Char">
    <w:name w:val="Kop 4 Char"/>
    <w:basedOn w:val="Standaardalinea-lettertype"/>
    <w:link w:val="Kop4"/>
    <w:uiPriority w:val="1"/>
    <w:rsid w:val="00D632D3"/>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D632D3"/>
    <w:rPr>
      <w:rFonts w:ascii="Arial" w:eastAsiaTheme="majorEastAsia" w:hAnsi="Arial" w:cstheme="majorBidi"/>
      <w:b/>
      <w:i/>
      <w:color w:val="00A9F3"/>
    </w:rPr>
  </w:style>
  <w:style w:type="paragraph" w:customStyle="1" w:styleId="StijlKopvaninhoudsopgaveLatijnsArial30ptAangepastekl">
    <w:name w:val="Stijl Kop van inhoudsopgave + (Latijns) Arial 30 pt Aangepaste kl..."/>
    <w:basedOn w:val="Kopvaninhoudsopgave"/>
    <w:rsid w:val="000127BE"/>
  </w:style>
  <w:style w:type="numbering" w:customStyle="1" w:styleId="Stijl1">
    <w:name w:val="Stijl1"/>
    <w:uiPriority w:val="99"/>
    <w:rsid w:val="000127BE"/>
    <w:pPr>
      <w:numPr>
        <w:numId w:val="1"/>
      </w:numPr>
    </w:pPr>
  </w:style>
  <w:style w:type="character" w:customStyle="1" w:styleId="Kop6Char">
    <w:name w:val="Kop 6 Char"/>
    <w:basedOn w:val="Standaardalinea-lettertype"/>
    <w:link w:val="Kop6"/>
    <w:uiPriority w:val="1"/>
    <w:rsid w:val="00D632D3"/>
    <w:rPr>
      <w:rFonts w:ascii="Arial" w:eastAsiaTheme="majorEastAsia" w:hAnsi="Arial" w:cstheme="majorBidi"/>
      <w:i/>
      <w:color w:val="00A9F3"/>
    </w:rPr>
  </w:style>
  <w:style w:type="table" w:styleId="Tabelraster">
    <w:name w:val="Table Grid"/>
    <w:basedOn w:val="Standaardtabel"/>
    <w:rsid w:val="000127BE"/>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0127BE"/>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0127BE"/>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0127BE"/>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0127BE"/>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0127BE"/>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0127BE"/>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0127BE"/>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0127BE"/>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0127BE"/>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0127BE"/>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0127BE"/>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0127BE"/>
    <w:pPr>
      <w:numPr>
        <w:numId w:val="2"/>
      </w:numPr>
    </w:pPr>
  </w:style>
  <w:style w:type="numbering" w:customStyle="1" w:styleId="VNGGenummerdelijst">
    <w:name w:val="VNG Genummerde lijst"/>
    <w:uiPriority w:val="99"/>
    <w:rsid w:val="000127BE"/>
    <w:pPr>
      <w:numPr>
        <w:numId w:val="3"/>
      </w:numPr>
    </w:pPr>
  </w:style>
  <w:style w:type="numbering" w:customStyle="1" w:styleId="VNGOngenummerdelijst">
    <w:name w:val="VNG Ongenummerde lijst"/>
    <w:uiPriority w:val="99"/>
    <w:rsid w:val="000127BE"/>
    <w:pPr>
      <w:numPr>
        <w:numId w:val="4"/>
      </w:numPr>
    </w:pPr>
  </w:style>
  <w:style w:type="table" w:customStyle="1" w:styleId="VNGtabelgroen">
    <w:name w:val="VNG tabel groen"/>
    <w:basedOn w:val="Standaardtabel"/>
    <w:uiPriority w:val="99"/>
    <w:rsid w:val="000127BE"/>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0127BE"/>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0127BE"/>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0127BE"/>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0127BE"/>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0127BE"/>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0127BE"/>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0127BE"/>
    <w:rPr>
      <w:vertAlign w:val="superscript"/>
    </w:rPr>
  </w:style>
  <w:style w:type="paragraph" w:styleId="Voetnoottekst">
    <w:name w:val="footnote text"/>
    <w:basedOn w:val="Standaard"/>
    <w:link w:val="VoetnoottekstChar"/>
    <w:semiHidden/>
    <w:unhideWhenUsed/>
    <w:rsid w:val="000127BE"/>
    <w:pPr>
      <w:spacing w:line="240" w:lineRule="auto"/>
    </w:pPr>
  </w:style>
  <w:style w:type="character" w:customStyle="1" w:styleId="VoetnoottekstChar">
    <w:name w:val="Voetnoottekst Char"/>
    <w:basedOn w:val="Standaardalinea-lettertype"/>
    <w:link w:val="Voetnoottekst"/>
    <w:semiHidden/>
    <w:rsid w:val="000127BE"/>
    <w:rPr>
      <w:rFonts w:ascii="Arial" w:hAnsi="Arial"/>
    </w:rPr>
  </w:style>
  <w:style w:type="paragraph" w:styleId="Voettekst">
    <w:name w:val="footer"/>
    <w:basedOn w:val="Standaard"/>
    <w:link w:val="VoettekstChar"/>
    <w:uiPriority w:val="99"/>
    <w:unhideWhenUsed/>
    <w:rsid w:val="000127BE"/>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0127BE"/>
    <w:rPr>
      <w:rFonts w:ascii="Arial" w:hAnsi="Arial"/>
    </w:rPr>
  </w:style>
  <w:style w:type="paragraph" w:customStyle="1" w:styleId="Voettekstzwart">
    <w:name w:val="Voettekst zwart"/>
    <w:basedOn w:val="Standaard"/>
    <w:uiPriority w:val="4"/>
    <w:rsid w:val="000127BE"/>
    <w:pPr>
      <w:spacing w:after="250" w:line="180" w:lineRule="atLeast"/>
    </w:pPr>
    <w:rPr>
      <w:sz w:val="16"/>
      <w:lang w:val="fr-FR"/>
    </w:rPr>
  </w:style>
  <w:style w:type="character" w:customStyle="1" w:styleId="Kop7Char">
    <w:name w:val="Kop 7 Char"/>
    <w:basedOn w:val="Standaardalinea-lettertype"/>
    <w:link w:val="Kop7"/>
    <w:uiPriority w:val="1"/>
    <w:rsid w:val="000127BE"/>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0127BE"/>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0127BE"/>
    <w:rPr>
      <w:rFonts w:ascii="Arial" w:eastAsiaTheme="majorEastAsia" w:hAnsi="Arial" w:cstheme="majorBidi"/>
      <w:iCs/>
      <w:color w:val="00A9F3"/>
      <w:szCs w:val="21"/>
    </w:rPr>
  </w:style>
  <w:style w:type="paragraph" w:styleId="Lijst">
    <w:name w:val="List"/>
    <w:basedOn w:val="Standaard"/>
    <w:semiHidden/>
    <w:unhideWhenUsed/>
    <w:rsid w:val="00580807"/>
    <w:pPr>
      <w:ind w:left="284" w:hanging="284"/>
      <w:contextualSpacing/>
    </w:pPr>
  </w:style>
  <w:style w:type="paragraph" w:styleId="Lijst2">
    <w:name w:val="List 2"/>
    <w:basedOn w:val="Standaard"/>
    <w:semiHidden/>
    <w:unhideWhenUsed/>
    <w:rsid w:val="00580807"/>
    <w:pPr>
      <w:ind w:left="284" w:hanging="284"/>
      <w:contextualSpacing/>
    </w:pPr>
  </w:style>
  <w:style w:type="paragraph" w:styleId="Lijst3">
    <w:name w:val="List 3"/>
    <w:basedOn w:val="Standaard"/>
    <w:semiHidden/>
    <w:unhideWhenUsed/>
    <w:rsid w:val="00580807"/>
    <w:pPr>
      <w:ind w:left="284" w:hanging="284"/>
      <w:contextualSpacing/>
    </w:pPr>
  </w:style>
  <w:style w:type="paragraph" w:styleId="Lijst4">
    <w:name w:val="List 4"/>
    <w:basedOn w:val="Standaard"/>
    <w:rsid w:val="00580807"/>
    <w:pPr>
      <w:ind w:left="284" w:hanging="284"/>
      <w:contextualSpacing/>
    </w:pPr>
  </w:style>
  <w:style w:type="paragraph" w:styleId="Lijst5">
    <w:name w:val="List 5"/>
    <w:basedOn w:val="Standaard"/>
    <w:rsid w:val="00580807"/>
    <w:pPr>
      <w:ind w:left="284" w:hanging="284"/>
      <w:contextualSpacing/>
    </w:pPr>
  </w:style>
  <w:style w:type="paragraph" w:styleId="Lijstnummering">
    <w:name w:val="List Number"/>
    <w:basedOn w:val="Standaard"/>
    <w:rsid w:val="00580807"/>
    <w:pPr>
      <w:numPr>
        <w:numId w:val="5"/>
      </w:numPr>
      <w:contextualSpacing/>
    </w:pPr>
  </w:style>
  <w:style w:type="paragraph" w:styleId="Lijstnummering2">
    <w:name w:val="List Number 2"/>
    <w:basedOn w:val="Standaard"/>
    <w:semiHidden/>
    <w:unhideWhenUsed/>
    <w:rsid w:val="00580807"/>
    <w:pPr>
      <w:numPr>
        <w:numId w:val="6"/>
      </w:numPr>
      <w:contextualSpacing/>
    </w:pPr>
  </w:style>
  <w:style w:type="character" w:styleId="Tekstvantijdelijkeaanduiding">
    <w:name w:val="Placeholder Text"/>
    <w:basedOn w:val="Standaardalinea-lettertype"/>
    <w:uiPriority w:val="99"/>
    <w:semiHidden/>
    <w:rsid w:val="00580807"/>
    <w:rPr>
      <w:color w:val="808080"/>
    </w:rPr>
  </w:style>
  <w:style w:type="paragraph" w:styleId="Plattetekst">
    <w:name w:val="Body Text"/>
    <w:basedOn w:val="Standaard"/>
    <w:link w:val="PlattetekstChar"/>
    <w:uiPriority w:val="1"/>
    <w:qFormat/>
    <w:rsid w:val="00C117BB"/>
    <w:pPr>
      <w:widowControl w:val="0"/>
      <w:autoSpaceDE w:val="0"/>
      <w:autoSpaceDN w:val="0"/>
      <w:spacing w:line="240" w:lineRule="auto"/>
    </w:pPr>
    <w:rPr>
      <w:rFonts w:eastAsia="Arial" w:cs="Arial"/>
      <w:lang w:eastAsia="en-US"/>
    </w:rPr>
  </w:style>
  <w:style w:type="character" w:customStyle="1" w:styleId="PlattetekstChar">
    <w:name w:val="Platte tekst Char"/>
    <w:basedOn w:val="Standaardalinea-lettertype"/>
    <w:link w:val="Plattetekst"/>
    <w:uiPriority w:val="1"/>
    <w:rsid w:val="00C117BB"/>
    <w:rPr>
      <w:rFonts w:ascii="Arial" w:eastAsia="Arial" w:hAnsi="Arial" w:cs="Arial"/>
      <w:lang w:eastAsia="en-US"/>
    </w:rPr>
  </w:style>
  <w:style w:type="paragraph" w:customStyle="1" w:styleId="TableParagraph">
    <w:name w:val="Table Paragraph"/>
    <w:basedOn w:val="Standaard"/>
    <w:uiPriority w:val="1"/>
    <w:qFormat/>
    <w:rsid w:val="00C117BB"/>
    <w:pPr>
      <w:widowControl w:val="0"/>
      <w:autoSpaceDE w:val="0"/>
      <w:autoSpaceDN w:val="0"/>
      <w:spacing w:line="240" w:lineRule="auto"/>
      <w:ind w:left="467"/>
    </w:pPr>
    <w:rPr>
      <w:rFonts w:eastAsia="Arial" w:cs="Arial"/>
      <w:sz w:val="22"/>
      <w:szCs w:val="22"/>
      <w:lang w:eastAsia="en-US"/>
    </w:rPr>
  </w:style>
  <w:style w:type="table" w:customStyle="1" w:styleId="TableNormal1">
    <w:name w:val="Table Normal1"/>
    <w:uiPriority w:val="2"/>
    <w:semiHidden/>
    <w:unhideWhenUsed/>
    <w:qFormat/>
    <w:rsid w:val="00C117B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Zwaar">
    <w:name w:val="Strong"/>
    <w:basedOn w:val="Standaardalinea-lettertype"/>
    <w:uiPriority w:val="22"/>
    <w:qFormat/>
    <w:rsid w:val="00C117BB"/>
    <w:rPr>
      <w:b/>
      <w:bCs/>
    </w:rPr>
  </w:style>
  <w:style w:type="paragraph" w:styleId="Normaalweb">
    <w:name w:val="Normal (Web)"/>
    <w:basedOn w:val="Standaard"/>
    <w:uiPriority w:val="99"/>
    <w:semiHidden/>
    <w:unhideWhenUsed/>
    <w:rsid w:val="00C117BB"/>
    <w:pPr>
      <w:spacing w:before="100" w:beforeAutospacing="1" w:after="100" w:afterAutospacing="1" w:line="240" w:lineRule="auto"/>
    </w:pPr>
    <w:rPr>
      <w:rFonts w:ascii="Times New Roman" w:hAnsi="Times New Roman"/>
      <w:sz w:val="24"/>
      <w:szCs w:val="24"/>
    </w:rPr>
  </w:style>
  <w:style w:type="table" w:customStyle="1" w:styleId="TableNormal10">
    <w:name w:val="Table Normal10"/>
    <w:uiPriority w:val="2"/>
    <w:semiHidden/>
    <w:unhideWhenUsed/>
    <w:qFormat/>
    <w:rsid w:val="00C117B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Onopgelostemelding">
    <w:name w:val="Unresolved Mention"/>
    <w:basedOn w:val="Standaardalinea-lettertype"/>
    <w:uiPriority w:val="99"/>
    <w:unhideWhenUsed/>
    <w:rsid w:val="00C117BB"/>
    <w:rPr>
      <w:color w:val="605E5C"/>
      <w:shd w:val="clear" w:color="auto" w:fill="E1DFDD"/>
    </w:rPr>
  </w:style>
  <w:style w:type="paragraph" w:styleId="Revisie">
    <w:name w:val="Revision"/>
    <w:hidden/>
    <w:uiPriority w:val="99"/>
    <w:semiHidden/>
    <w:rsid w:val="00C117BB"/>
    <w:rPr>
      <w:rFonts w:ascii="Arial" w:hAnsi="Arial"/>
    </w:rPr>
  </w:style>
  <w:style w:type="paragraph" w:styleId="Tekstopmerking">
    <w:name w:val="annotation text"/>
    <w:basedOn w:val="Standaard"/>
    <w:link w:val="TekstopmerkingChar"/>
    <w:unhideWhenUsed/>
    <w:rsid w:val="00C117BB"/>
    <w:pPr>
      <w:spacing w:line="240" w:lineRule="auto"/>
    </w:pPr>
  </w:style>
  <w:style w:type="character" w:customStyle="1" w:styleId="TekstopmerkingChar">
    <w:name w:val="Tekst opmerking Char"/>
    <w:basedOn w:val="Standaardalinea-lettertype"/>
    <w:link w:val="Tekstopmerking"/>
    <w:rsid w:val="00C117BB"/>
    <w:rPr>
      <w:rFonts w:ascii="Arial" w:hAnsi="Arial"/>
    </w:rPr>
  </w:style>
  <w:style w:type="character" w:styleId="Verwijzingopmerking">
    <w:name w:val="annotation reference"/>
    <w:basedOn w:val="Standaardalinea-lettertype"/>
    <w:semiHidden/>
    <w:unhideWhenUsed/>
    <w:rsid w:val="00C117BB"/>
    <w:rPr>
      <w:sz w:val="16"/>
      <w:szCs w:val="16"/>
    </w:rPr>
  </w:style>
  <w:style w:type="paragraph" w:styleId="Onderwerpvanopmerking">
    <w:name w:val="annotation subject"/>
    <w:basedOn w:val="Tekstopmerking"/>
    <w:next w:val="Tekstopmerking"/>
    <w:link w:val="OnderwerpvanopmerkingChar"/>
    <w:semiHidden/>
    <w:unhideWhenUsed/>
    <w:rsid w:val="00C117BB"/>
    <w:rPr>
      <w:b/>
      <w:bCs/>
    </w:rPr>
  </w:style>
  <w:style w:type="character" w:customStyle="1" w:styleId="OnderwerpvanopmerkingChar">
    <w:name w:val="Onderwerp van opmerking Char"/>
    <w:basedOn w:val="TekstopmerkingChar"/>
    <w:link w:val="Onderwerpvanopmerking"/>
    <w:semiHidden/>
    <w:rsid w:val="00C117BB"/>
    <w:rPr>
      <w:rFonts w:ascii="Arial" w:hAnsi="Arial"/>
      <w:b/>
      <w:bCs/>
    </w:rPr>
  </w:style>
  <w:style w:type="character" w:styleId="Vermelding">
    <w:name w:val="Mention"/>
    <w:basedOn w:val="Standaardalinea-lettertype"/>
    <w:uiPriority w:val="99"/>
    <w:unhideWhenUsed/>
    <w:rsid w:val="00C117BB"/>
    <w:rPr>
      <w:color w:val="2B579A"/>
      <w:shd w:val="clear" w:color="auto" w:fill="E1DFDD"/>
    </w:rPr>
  </w:style>
  <w:style w:type="character" w:customStyle="1" w:styleId="normaltextrun">
    <w:name w:val="normaltextrun"/>
    <w:basedOn w:val="Standaardalinea-lettertype"/>
    <w:rsid w:val="00C117BB"/>
  </w:style>
  <w:style w:type="character" w:customStyle="1" w:styleId="eop">
    <w:name w:val="eop"/>
    <w:basedOn w:val="Standaardalinea-lettertype"/>
    <w:rsid w:val="00C117BB"/>
  </w:style>
  <w:style w:type="paragraph" w:customStyle="1" w:styleId="paragraph">
    <w:name w:val="paragraph"/>
    <w:basedOn w:val="Standaard"/>
    <w:rsid w:val="00C117BB"/>
    <w:pPr>
      <w:spacing w:before="100" w:beforeAutospacing="1" w:after="100" w:afterAutospacing="1" w:line="240" w:lineRule="auto"/>
    </w:pPr>
    <w:rPr>
      <w:rFonts w:ascii="Times New Roman" w:hAnsi="Times New Roman"/>
      <w:sz w:val="24"/>
      <w:szCs w:val="24"/>
    </w:rPr>
  </w:style>
  <w:style w:type="paragraph" w:customStyle="1" w:styleId="pf0">
    <w:name w:val="pf0"/>
    <w:basedOn w:val="Standaard"/>
    <w:rsid w:val="00C117BB"/>
    <w:pPr>
      <w:spacing w:before="100" w:beforeAutospacing="1" w:after="100" w:afterAutospacing="1" w:line="240" w:lineRule="auto"/>
    </w:pPr>
    <w:rPr>
      <w:rFonts w:ascii="Times New Roman" w:hAnsi="Times New Roman"/>
      <w:sz w:val="24"/>
      <w:szCs w:val="24"/>
    </w:rPr>
  </w:style>
  <w:style w:type="character" w:customStyle="1" w:styleId="cf01">
    <w:name w:val="cf01"/>
    <w:basedOn w:val="Standaardalinea-lettertype"/>
    <w:rsid w:val="00C117B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g.nl/brieven/vng-model-verordening-beslistermijn-schuldhulpverlening-nieuw"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vng.nl/sites/default/files/2021-02/proces-invorderen-en-communicati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ng.nl/sites/default/files/2021-05/handreiking-bkr.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ng.nl/sites/default/files/2021-09/handreiking-suwinet-inkijk.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e-sophie/Desktop/Zakelijk/Tautan%20BV/001_VNG%20Realisatie/Communicatie/Formats/VNG/VNG_rappor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AC8AA04E56F04A96573BFF550D1C3A" ma:contentTypeVersion="14" ma:contentTypeDescription="Een nieuw document maken." ma:contentTypeScope="" ma:versionID="f074aa21557d52a0e5e9bd416727ef67">
  <xsd:schema xmlns:xsd="http://www.w3.org/2001/XMLSchema" xmlns:xs="http://www.w3.org/2001/XMLSchema" xmlns:p="http://schemas.microsoft.com/office/2006/metadata/properties" xmlns:ns2="c31f1e7b-e372-42c6-afc6-d0b672151c14" xmlns:ns3="8f832746-ef68-4d1d-bece-f1a0b94298de" targetNamespace="http://schemas.microsoft.com/office/2006/metadata/properties" ma:root="true" ma:fieldsID="f949d1cdc2b5551f7b76dc4d94ef5bdc" ns2:_="" ns3:_="">
    <xsd:import namespace="c31f1e7b-e372-42c6-afc6-d0b672151c14"/>
    <xsd:import namespace="8f832746-ef68-4d1d-bece-f1a0b94298d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f1e7b-e372-42c6-afc6-d0b672151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832746-ef68-4d1d-bece-f1a0b94298d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ea9a606-5ac6-4696-8a72-d86a54a76434}" ma:internalName="TaxCatchAll" ma:showField="CatchAllData" ma:web="8f832746-ef68-4d1d-bece-f1a0b94298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f832746-ef68-4d1d-bece-f1a0b94298de" xsi:nil="true"/>
    <lcf76f155ced4ddcb4097134ff3c332f xmlns="c31f1e7b-e372-42c6-afc6-d0b672151c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E015C4-2D05-5E46-80EE-C2ADF5E5228A}">
  <ds:schemaRefs>
    <ds:schemaRef ds:uri="http://schemas.openxmlformats.org/officeDocument/2006/bibliography"/>
  </ds:schemaRefs>
</ds:datastoreItem>
</file>

<file path=customXml/itemProps2.xml><?xml version="1.0" encoding="utf-8"?>
<ds:datastoreItem xmlns:ds="http://schemas.openxmlformats.org/officeDocument/2006/customXml" ds:itemID="{A2EF9B92-F754-4643-A683-652E578EC9EC}"/>
</file>

<file path=customXml/itemProps3.xml><?xml version="1.0" encoding="utf-8"?>
<ds:datastoreItem xmlns:ds="http://schemas.openxmlformats.org/officeDocument/2006/customXml" ds:itemID="{73E4AB47-1AFB-4486-9E5C-DCCE089CC6D5}"/>
</file>

<file path=customXml/itemProps4.xml><?xml version="1.0" encoding="utf-8"?>
<ds:datastoreItem xmlns:ds="http://schemas.openxmlformats.org/officeDocument/2006/customXml" ds:itemID="{6DB148E9-3828-49AC-B8CC-DE80E4909DF3}"/>
</file>

<file path=docProps/app.xml><?xml version="1.0" encoding="utf-8"?>
<Properties xmlns="http://schemas.openxmlformats.org/officeDocument/2006/extended-properties" xmlns:vt="http://schemas.openxmlformats.org/officeDocument/2006/docPropsVTypes">
  <Template>VNG_rapport.dotx</Template>
  <TotalTime>4</TotalTime>
  <Pages>28</Pages>
  <Words>6425</Words>
  <Characters>35343</Characters>
  <Application>Microsoft Office Word</Application>
  <DocSecurity>0</DocSecurity>
  <Lines>294</Lines>
  <Paragraphs>83</Paragraphs>
  <ScaleCrop>false</ScaleCrop>
  <HeadingPairs>
    <vt:vector size="2" baseType="variant">
      <vt:variant>
        <vt:lpstr>Titel</vt:lpstr>
      </vt:variant>
      <vt:variant>
        <vt:i4>1</vt:i4>
      </vt:variant>
    </vt:vector>
  </HeadingPairs>
  <TitlesOfParts>
    <vt:vector size="1" baseType="lpstr">
      <vt:lpstr>VNG rapport</vt:lpstr>
    </vt:vector>
  </TitlesOfParts>
  <Company/>
  <LinksUpToDate>false</LinksUpToDate>
  <CharactersWithSpaces>41685</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rapport</dc:title>
  <dc:creator/>
  <cp:lastModifiedBy/>
  <cp:revision>1</cp:revision>
  <cp:lastPrinted>2016-12-22T18:38:00Z</cp:lastPrinted>
  <dcterms:created xsi:type="dcterms:W3CDTF">2024-03-28T20:51:00Z</dcterms:created>
  <dcterms:modified xsi:type="dcterms:W3CDTF">2024-03-28T21:01:00Z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0x010100E0AC8AA04E56F04A96573BFF550D1C3A</vt:lpwstr>
  </property>
</Properties>
</file>