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5337" w14:textId="77777777" w:rsidR="000E6457" w:rsidRDefault="002F75FB">
      <w:pPr>
        <w:pStyle w:val="OPTitel"/>
      </w:pPr>
      <w:r>
        <w:t>Model Raadsbesluit wijziging [citeertitel verordening (bijvoorbeeld [citeertitel Verordening sociaal domein])]</w:t>
      </w:r>
    </w:p>
    <w:p w14:paraId="614D6CD3" w14:textId="77777777" w:rsidR="000E6457" w:rsidRDefault="002F75FB">
      <w:pPr>
        <w:pStyle w:val="OPAanhef"/>
      </w:pPr>
      <w:r>
        <w:t xml:space="preserve"> </w:t>
      </w:r>
      <w:r>
        <w:rPr>
          <w:b/>
        </w:rPr>
        <w:t xml:space="preserve">Besluit van de raad van de gemeente [naam gemeente] tot wijziging van de [citeertitel verordening (bijvoorbeeld [citeertitel Verordening sociaal domein])] [citeertitel verordening (bijvoorbeeld [citeertitel Verordening sociaal domein])] </w:t>
      </w:r>
    </w:p>
    <w:p w14:paraId="7254C0A1" w14:textId="77777777" w:rsidR="000E6457" w:rsidRDefault="002F75FB">
      <w:pPr>
        <w:pStyle w:val="OPAanhef"/>
      </w:pPr>
      <w:r>
        <w:t xml:space="preserve"> </w:t>
      </w:r>
    </w:p>
    <w:p w14:paraId="386EC27F" w14:textId="77777777" w:rsidR="000E6457" w:rsidRDefault="002F75FB">
      <w:pPr>
        <w:pStyle w:val="OPAanhef"/>
      </w:pPr>
      <w:r>
        <w:t>De raad van de g</w:t>
      </w:r>
      <w:r>
        <w:t xml:space="preserve">emeente </w:t>
      </w:r>
      <w:r>
        <w:rPr>
          <w:b/>
        </w:rPr>
        <w:t>[naam gemeente]</w:t>
      </w:r>
      <w:r>
        <w:t>;</w:t>
      </w:r>
    </w:p>
    <w:p w14:paraId="0C284C18" w14:textId="77777777" w:rsidR="000E6457" w:rsidRDefault="002F75FB">
      <w:pPr>
        <w:pStyle w:val="OPAanhef"/>
      </w:pPr>
      <w:r>
        <w:t>gelezen het voorstel van college van burgemeester en wethouders van [</w:t>
      </w:r>
      <w:r>
        <w:rPr>
          <w:b/>
        </w:rPr>
        <w:t>datum en nummer</w:t>
      </w:r>
      <w:r>
        <w:t>];</w:t>
      </w:r>
    </w:p>
    <w:p w14:paraId="00FBF2EA" w14:textId="77777777" w:rsidR="000E6457" w:rsidRDefault="002F75FB">
      <w:pPr>
        <w:pStyle w:val="OPAanhef"/>
      </w:pPr>
      <w:r>
        <w:t>gelet op artikel 4a, derde lid, van de Wet gemeentelijke schuldhulpverlening;</w:t>
      </w:r>
    </w:p>
    <w:p w14:paraId="5CA2A557" w14:textId="77777777" w:rsidR="000E6457" w:rsidRDefault="002F75FB">
      <w:pPr>
        <w:pStyle w:val="OPAanhef"/>
      </w:pPr>
      <w:r>
        <w:t>gezien het advies van de [</w:t>
      </w:r>
      <w:r>
        <w:rPr>
          <w:b/>
        </w:rPr>
        <w:t>naam commissie</w:t>
      </w:r>
      <w:r>
        <w:t>];</w:t>
      </w:r>
    </w:p>
    <w:p w14:paraId="66ADEC7F" w14:textId="77777777" w:rsidR="000E6457" w:rsidRDefault="002F75FB">
      <w:pPr>
        <w:pStyle w:val="OPAanhef"/>
      </w:pPr>
      <w:r>
        <w:t>besluit :</w:t>
      </w:r>
    </w:p>
    <w:p w14:paraId="3956AD09" w14:textId="77777777" w:rsidR="000E6457" w:rsidRDefault="002F75FB">
      <w:pPr>
        <w:pStyle w:val="OPAanhef"/>
      </w:pPr>
      <w:r>
        <w:t xml:space="preserve"> </w:t>
      </w:r>
      <w:r>
        <w:rPr>
          <w:b/>
        </w:rPr>
        <w:t>Artikel I</w:t>
      </w:r>
    </w:p>
    <w:p w14:paraId="4D39177F" w14:textId="77777777" w:rsidR="000E6457" w:rsidRDefault="002F75FB">
      <w:pPr>
        <w:pStyle w:val="OPAanhef"/>
      </w:pPr>
      <w:r>
        <w:t>Na</w:t>
      </w:r>
      <w:r>
        <w:t xml:space="preserve"> artikel [</w:t>
      </w:r>
      <w:r>
        <w:rPr>
          <w:b/>
        </w:rPr>
        <w:t>…</w:t>
      </w:r>
      <w:r>
        <w:t>] van de [</w:t>
      </w:r>
      <w:r>
        <w:rPr>
          <w:b/>
        </w:rPr>
        <w:t>citeertitel verordening (bijvoorbeeld [citeertitel Verordening sociaal domein])</w:t>
      </w:r>
      <w:r>
        <w:t xml:space="preserve">] [wordt het volgende artikel ingevoegd </w:t>
      </w:r>
      <w:r>
        <w:rPr>
          <w:b/>
        </w:rPr>
        <w:t>OF</w:t>
      </w:r>
      <w:r>
        <w:t xml:space="preserve"> worden de volgende artikelen ingevoegd], luidende:</w:t>
      </w:r>
    </w:p>
    <w:p w14:paraId="22474C30" w14:textId="77777777" w:rsidR="000E6457" w:rsidRDefault="002F75FB">
      <w:pPr>
        <w:pStyle w:val="OPAanhef"/>
      </w:pPr>
      <w:r>
        <w:t xml:space="preserve"> </w:t>
      </w:r>
    </w:p>
    <w:p w14:paraId="24429A3E" w14:textId="77777777" w:rsidR="000E6457" w:rsidRDefault="002F75FB">
      <w:pPr>
        <w:pStyle w:val="OPAanhef"/>
      </w:pPr>
      <w:r>
        <w:t xml:space="preserve"> </w:t>
      </w:r>
      <w:r>
        <w:rPr>
          <w:b/>
        </w:rPr>
        <w:t>Artikel […]. Beslistermijn schuldhulpverlening</w:t>
      </w:r>
    </w:p>
    <w:p w14:paraId="2A23F6F8" w14:textId="77777777" w:rsidR="000E6457" w:rsidRDefault="002F75FB">
      <w:pPr>
        <w:pStyle w:val="OPAanhef"/>
      </w:pPr>
      <w:r>
        <w:t>De beschikki</w:t>
      </w:r>
      <w:r>
        <w:t>ng tot schuldhulpverlening of de afwijzing ervan, bedoeld in artikel 4a, eerste lid, van de Wet gemeentelijke schuldhulpverlening, wordt genomen binnen een termijn van [</w:t>
      </w:r>
      <w:r>
        <w:rPr>
          <w:b/>
        </w:rPr>
        <w:t>aantal (maximaal 8)</w:t>
      </w:r>
      <w:r>
        <w:t>] weken na de dag waarop het eerste gesprek, bedoeld in artikel 4, e</w:t>
      </w:r>
      <w:r>
        <w:t>erste lid, van die wet, heeft plaatsgevonden.</w:t>
      </w:r>
    </w:p>
    <w:p w14:paraId="40C655A5" w14:textId="77777777" w:rsidR="000E6457" w:rsidRDefault="002F75FB">
      <w:pPr>
        <w:pStyle w:val="OPAanhef"/>
      </w:pPr>
      <w:r>
        <w:t xml:space="preserve"> </w:t>
      </w:r>
    </w:p>
    <w:p w14:paraId="13D074B5" w14:textId="77777777" w:rsidR="000E6457" w:rsidRDefault="002F75FB">
      <w:pPr>
        <w:pStyle w:val="OPAanhef"/>
      </w:pPr>
      <w:r>
        <w:t xml:space="preserve">[ </w:t>
      </w:r>
      <w:r>
        <w:rPr>
          <w:b/>
        </w:rPr>
        <w:t xml:space="preserve">  Artikel […]. Evaluatie  </w:t>
      </w:r>
    </w:p>
    <w:p w14:paraId="3F1A0E75" w14:textId="77777777" w:rsidR="000E6457" w:rsidRDefault="002F75FB">
      <w:pPr>
        <w:pStyle w:val="OPAanhef"/>
      </w:pPr>
      <w:r>
        <w:t xml:space="preserve"> </w:t>
      </w:r>
      <w:r>
        <w:rPr>
          <w:i/>
        </w:rPr>
        <w:t>Burgemeester en wethouders zenden binnen vijf jaar na de inwerkingtreding van deze verordening aan de raad een verslag over de doeltreffendheid en de effecten van deze verordenin</w:t>
      </w:r>
      <w:r>
        <w:rPr>
          <w:i/>
        </w:rPr>
        <w:t>g in de praktijk.</w:t>
      </w:r>
      <w:r>
        <w:t>]</w:t>
      </w:r>
    </w:p>
    <w:p w14:paraId="65A97C03" w14:textId="77777777" w:rsidR="000E6457" w:rsidRDefault="002F75FB">
      <w:pPr>
        <w:pStyle w:val="OPAanhef"/>
      </w:pPr>
      <w:r>
        <w:t xml:space="preserve"> </w:t>
      </w:r>
    </w:p>
    <w:p w14:paraId="3207734E" w14:textId="77777777" w:rsidR="000E6457" w:rsidRDefault="002F75FB">
      <w:pPr>
        <w:pStyle w:val="OPAanhef"/>
      </w:pPr>
      <w:r>
        <w:t xml:space="preserve"> </w:t>
      </w:r>
      <w:r>
        <w:rPr>
          <w:b/>
        </w:rPr>
        <w:t>Artikel II</w:t>
      </w:r>
    </w:p>
    <w:p w14:paraId="62DF469C" w14:textId="77777777" w:rsidR="000E6457" w:rsidRDefault="002F75FB">
      <w:pPr>
        <w:pStyle w:val="OPAanhef"/>
      </w:pPr>
      <w:r>
        <w:t>Dit besluit treedt in werking met ingang van 1 januari 2021.</w:t>
      </w:r>
    </w:p>
    <w:p w14:paraId="2AA4AF42" w14:textId="77777777" w:rsidR="000E6457" w:rsidRDefault="002F75FB">
      <w:pPr>
        <w:pStyle w:val="OPOndertekening"/>
      </w:pPr>
      <w:r>
        <w:t xml:space="preserve"> Aldus vastgesteld in de openbare raadsvergadering van [</w:t>
      </w:r>
      <w:r>
        <w:rPr>
          <w:b/>
        </w:rPr>
        <w:t>datum</w:t>
      </w:r>
      <w:r>
        <w:t>].</w:t>
      </w:r>
    </w:p>
    <w:p w14:paraId="0AE42FA0" w14:textId="77777777" w:rsidR="000E6457" w:rsidRDefault="002F75FB">
      <w:pPr>
        <w:pStyle w:val="OPOndertekening"/>
      </w:pPr>
      <w:r>
        <w:t xml:space="preserve"> </w:t>
      </w:r>
    </w:p>
    <w:p w14:paraId="6F03CCE3" w14:textId="77777777" w:rsidR="000E6457" w:rsidRDefault="002F75FB">
      <w:pPr>
        <w:pStyle w:val="OPOndertekening"/>
      </w:pPr>
      <w:r>
        <w:t xml:space="preserve"> De voorzitter,</w:t>
      </w:r>
    </w:p>
    <w:p w14:paraId="7FD81067" w14:textId="77777777" w:rsidR="000E6457" w:rsidRDefault="002F75FB">
      <w:pPr>
        <w:pStyle w:val="OPOndertekening"/>
      </w:pPr>
      <w:r>
        <w:t xml:space="preserve"> </w:t>
      </w:r>
    </w:p>
    <w:p w14:paraId="1EFA4E02" w14:textId="77777777" w:rsidR="000E6457" w:rsidRDefault="002F75FB">
      <w:pPr>
        <w:pStyle w:val="OPOndertekening"/>
      </w:pPr>
      <w:r>
        <w:t xml:space="preserve"> De griffier, </w:t>
      </w:r>
    </w:p>
    <w:sectPr w:rsidR="000E64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A49C" w14:textId="77777777" w:rsidR="00E3767B" w:rsidRDefault="00E3767B">
      <w:r>
        <w:separator/>
      </w:r>
    </w:p>
  </w:endnote>
  <w:endnote w:type="continuationSeparator" w:id="0">
    <w:p w14:paraId="2B6FE7D7" w14:textId="77777777" w:rsidR="00E3767B" w:rsidRDefault="00E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B126" w14:textId="6E3336A0" w:rsidR="002F75FB" w:rsidRPr="00956F51" w:rsidRDefault="002F75FB" w:rsidP="002F75FB">
    <w:pPr>
      <w:pStyle w:val="Voettekst"/>
      <w:rPr>
        <w:rFonts w:cs="Arial"/>
        <w:i/>
        <w:sz w:val="18"/>
        <w:szCs w:val="18"/>
      </w:rPr>
    </w:pPr>
    <w:bookmarkStart w:id="0" w:name="_Hlk9583595"/>
    <w:bookmarkStart w:id="1" w:name="_Hlk9583596"/>
    <w:bookmarkStart w:id="2" w:name="_Hlk9583652"/>
    <w:bookmarkStart w:id="3" w:name="_Hlk9583653"/>
    <w:bookmarkStart w:id="4" w:name="_Hlk41988698"/>
    <w:r w:rsidRPr="00C21C7A">
      <w:rPr>
        <w:rFonts w:cs="Arial"/>
        <w:i/>
        <w:sz w:val="18"/>
        <w:szCs w:val="18"/>
      </w:rPr>
      <w:t xml:space="preserve">Bijlage </w:t>
    </w:r>
    <w:r>
      <w:rPr>
        <w:rFonts w:cs="Arial"/>
        <w:i/>
        <w:sz w:val="18"/>
        <w:szCs w:val="18"/>
      </w:rPr>
      <w:t>4</w:t>
    </w:r>
    <w:r w:rsidRPr="00C21C7A">
      <w:rPr>
        <w:rFonts w:cs="Arial"/>
        <w:i/>
        <w:sz w:val="18"/>
        <w:szCs w:val="18"/>
      </w:rPr>
      <w:t>/4 bij</w:t>
    </w:r>
    <w:r w:rsidRPr="00956F51">
      <w:rPr>
        <w:rFonts w:cs="Arial"/>
        <w:i/>
        <w:sz w:val="18"/>
        <w:szCs w:val="18"/>
      </w:rPr>
      <w:t xml:space="preserve"> VNG ledenbrief, </w:t>
    </w:r>
    <w:bookmarkEnd w:id="0"/>
    <w:bookmarkEnd w:id="1"/>
    <w:bookmarkEnd w:id="2"/>
    <w:bookmarkEnd w:id="3"/>
    <w:r>
      <w:rPr>
        <w:rFonts w:cs="Arial"/>
        <w:i/>
        <w:sz w:val="18"/>
        <w:szCs w:val="18"/>
      </w:rPr>
      <w:t>okto</w:t>
    </w:r>
    <w:r>
      <w:rPr>
        <w:rFonts w:cs="Arial"/>
        <w:i/>
        <w:sz w:val="18"/>
        <w:szCs w:val="18"/>
      </w:rPr>
      <w:t>ber 2020</w:t>
    </w:r>
  </w:p>
  <w:bookmarkEnd w:id="4"/>
  <w:p w14:paraId="48A142E8" w14:textId="2DA2C116" w:rsidR="002F75FB" w:rsidRDefault="002F75FB">
    <w:pPr>
      <w:pStyle w:val="Voettekst"/>
    </w:pPr>
  </w:p>
  <w:p w14:paraId="1E25AEB2" w14:textId="77777777" w:rsidR="002F75FB" w:rsidRDefault="002F75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6FAF" w14:textId="77777777" w:rsidR="00E3767B" w:rsidRDefault="00E3767B">
      <w:r>
        <w:separator/>
      </w:r>
    </w:p>
  </w:footnote>
  <w:footnote w:type="continuationSeparator" w:id="0">
    <w:p w14:paraId="3E544287" w14:textId="77777777" w:rsidR="00E3767B" w:rsidRDefault="00E3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D3F5" w14:textId="377D7D4D" w:rsidR="002F75FB" w:rsidRDefault="002F75FB">
    <w:pPr>
      <w:pStyle w:val="Koptekst"/>
    </w:pPr>
  </w:p>
  <w:tbl>
    <w:tblPr>
      <w:tblStyle w:val="Tabelraster1"/>
      <w:tblpPr w:leftFromText="141" w:rightFromText="141" w:vertAnchor="text" w:horzAnchor="margin" w:tblpY="254"/>
      <w:tblW w:w="0" w:type="auto"/>
      <w:tblLook w:val="04A0" w:firstRow="1" w:lastRow="0" w:firstColumn="1" w:lastColumn="0" w:noHBand="0" w:noVBand="1"/>
    </w:tblPr>
    <w:tblGrid>
      <w:gridCol w:w="9062"/>
    </w:tblGrid>
    <w:tr w:rsidR="002F75FB" w:rsidRPr="00C66DAA" w14:paraId="3E607709" w14:textId="77777777" w:rsidTr="000D7D4A">
      <w:tc>
        <w:tcPr>
          <w:tcW w:w="9062" w:type="dxa"/>
        </w:tcPr>
        <w:p w14:paraId="40404A20" w14:textId="77777777" w:rsidR="002F75FB" w:rsidRPr="00C66DAA" w:rsidRDefault="002F75FB" w:rsidP="002F75FB">
          <w:pPr>
            <w:rPr>
              <w:rFonts w:cs="Arial"/>
              <w:b/>
              <w:bCs/>
              <w:sz w:val="20"/>
            </w:rPr>
          </w:pPr>
          <w:r w:rsidRPr="00C66DAA">
            <w:rPr>
              <w:rFonts w:cs="Arial"/>
              <w:b/>
              <w:bCs/>
              <w:sz w:val="20"/>
            </w:rPr>
            <w:t>Leeswijzer modelbepalingen</w:t>
          </w:r>
        </w:p>
        <w:p w14:paraId="7D688B95" w14:textId="77777777" w:rsidR="002F75FB" w:rsidRPr="00C66DAA" w:rsidRDefault="002F75FB" w:rsidP="002F75FB">
          <w:pPr>
            <w:pStyle w:val="Geenafstand"/>
            <w:rPr>
              <w:rFonts w:ascii="Arial" w:eastAsia="Times New Roman" w:hAnsi="Arial"/>
              <w:sz w:val="20"/>
              <w:szCs w:val="20"/>
              <w:lang w:eastAsia="nl-NL"/>
            </w:rPr>
          </w:pPr>
          <w:r w:rsidRPr="00C66DAA">
            <w:rPr>
              <w:rFonts w:ascii="Arial" w:eastAsia="Times New Roman" w:hAnsi="Arial"/>
              <w:sz w:val="20"/>
              <w:szCs w:val="20"/>
              <w:lang w:eastAsia="nl-NL"/>
            </w:rPr>
            <w:t>- [</w:t>
          </w:r>
          <w:r w:rsidRPr="00C66DAA">
            <w:rPr>
              <w:rFonts w:ascii="Arial" w:eastAsia="Times New Roman" w:hAnsi="Arial"/>
              <w:b/>
              <w:sz w:val="20"/>
              <w:szCs w:val="20"/>
              <w:lang w:eastAsia="nl-NL"/>
            </w:rPr>
            <w:t>…</w:t>
          </w:r>
          <w:r w:rsidRPr="00C66DAA">
            <w:rPr>
              <w:rFonts w:ascii="Arial" w:eastAsia="Times New Roman" w:hAnsi="Arial"/>
              <w:sz w:val="20"/>
              <w:szCs w:val="20"/>
              <w:lang w:eastAsia="nl-NL"/>
            </w:rPr>
            <w:t>] of (bijvoorbeeld) [</w:t>
          </w:r>
          <w:r w:rsidRPr="00C66DAA">
            <w:rPr>
              <w:rFonts w:ascii="Arial" w:eastAsia="Times New Roman" w:hAnsi="Arial"/>
              <w:b/>
              <w:bCs/>
              <w:sz w:val="20"/>
              <w:szCs w:val="20"/>
              <w:lang w:eastAsia="nl-NL"/>
            </w:rPr>
            <w:t>iets</w:t>
          </w:r>
          <w:r w:rsidRPr="00C66DAA">
            <w:rPr>
              <w:rFonts w:ascii="Arial" w:eastAsia="Times New Roman" w:hAnsi="Arial"/>
              <w:sz w:val="20"/>
              <w:szCs w:val="20"/>
              <w:lang w:eastAsia="nl-NL"/>
            </w:rPr>
            <w:t>] = door gemeente in te vullen.</w:t>
          </w:r>
        </w:p>
        <w:p w14:paraId="2EBFCACA" w14:textId="77777777" w:rsidR="002F75FB" w:rsidRPr="00C66DAA" w:rsidRDefault="002F75FB" w:rsidP="002F75FB">
          <w:pPr>
            <w:pStyle w:val="Geenafstand"/>
            <w:rPr>
              <w:rFonts w:ascii="Arial" w:eastAsia="Times New Roman" w:hAnsi="Arial"/>
              <w:sz w:val="20"/>
              <w:szCs w:val="20"/>
              <w:lang w:eastAsia="nl-NL"/>
            </w:rPr>
          </w:pPr>
          <w:r w:rsidRPr="00C66DAA">
            <w:rPr>
              <w:rFonts w:ascii="Arial" w:hAnsi="Arial"/>
              <w:b/>
              <w:bCs/>
              <w:sz w:val="20"/>
              <w:szCs w:val="20"/>
            </w:rPr>
            <w:t xml:space="preserve">- </w:t>
          </w:r>
          <w:r w:rsidRPr="00C66DAA">
            <w:rPr>
              <w:rFonts w:ascii="Arial" w:hAnsi="Arial"/>
              <w:bCs/>
              <w:sz w:val="20"/>
              <w:szCs w:val="20"/>
            </w:rPr>
            <w:t>[</w:t>
          </w:r>
          <w:r w:rsidRPr="00C66DAA">
            <w:rPr>
              <w:rFonts w:ascii="Arial" w:eastAsia="Times New Roman" w:hAnsi="Arial"/>
              <w:i/>
              <w:sz w:val="20"/>
              <w:szCs w:val="20"/>
              <w:lang w:eastAsia="nl-NL"/>
            </w:rPr>
            <w:t>iets</w:t>
          </w:r>
          <w:r w:rsidRPr="00C66DAA">
            <w:rPr>
              <w:rFonts w:ascii="Arial" w:eastAsia="Times New Roman" w:hAnsi="Arial"/>
              <w:sz w:val="20"/>
              <w:szCs w:val="20"/>
              <w:lang w:eastAsia="nl-NL"/>
            </w:rPr>
            <w:t>] = facultatief.</w:t>
          </w:r>
        </w:p>
        <w:p w14:paraId="0ED3845F" w14:textId="77777777" w:rsidR="002F75FB" w:rsidRPr="00C66DAA" w:rsidRDefault="002F75FB" w:rsidP="002F75FB">
          <w:pPr>
            <w:pStyle w:val="Geenafstand"/>
            <w:rPr>
              <w:rFonts w:ascii="Arial" w:hAnsi="Arial"/>
              <w:sz w:val="20"/>
              <w:szCs w:val="20"/>
              <w:lang w:eastAsia="nl-NL"/>
            </w:rPr>
          </w:pPr>
          <w:r w:rsidRPr="00C66DAA">
            <w:rPr>
              <w:rFonts w:ascii="Arial" w:hAnsi="Arial"/>
              <w:sz w:val="20"/>
              <w:szCs w:val="20"/>
              <w:lang w:eastAsia="nl-NL"/>
            </w:rPr>
            <w:t xml:space="preserve">- </w:t>
          </w:r>
          <w:r w:rsidRPr="00C66DAA">
            <w:rPr>
              <w:rFonts w:ascii="Arial" w:hAnsi="Arial"/>
              <w:sz w:val="20"/>
            </w:rPr>
            <w:t>[</w:t>
          </w:r>
          <w:r w:rsidRPr="00C66DAA">
            <w:rPr>
              <w:rFonts w:ascii="Arial" w:hAnsi="Arial"/>
              <w:b/>
              <w:sz w:val="20"/>
            </w:rPr>
            <w:t>(iets)</w:t>
          </w:r>
          <w:r w:rsidRPr="00C66DAA">
            <w:rPr>
              <w:rFonts w:ascii="Arial" w:hAnsi="Arial"/>
              <w:sz w:val="20"/>
            </w:rPr>
            <w:t>]</w:t>
          </w:r>
          <w:r w:rsidRPr="00C66DAA">
            <w:rPr>
              <w:rFonts w:ascii="Arial" w:hAnsi="Arial"/>
              <w:b/>
              <w:sz w:val="20"/>
            </w:rPr>
            <w:t xml:space="preserve"> </w:t>
          </w:r>
          <w:r w:rsidRPr="00C66DAA">
            <w:rPr>
              <w:rFonts w:ascii="Arial" w:hAnsi="Arial"/>
              <w:sz w:val="20"/>
            </w:rPr>
            <w:t>= een voorbeeld ter illustratie of uitleg voor gemeente.</w:t>
          </w:r>
        </w:p>
        <w:p w14:paraId="6389F3F2" w14:textId="77777777" w:rsidR="002F75FB" w:rsidRPr="00476922" w:rsidRDefault="002F75FB" w:rsidP="002F75FB">
          <w:pPr>
            <w:pStyle w:val="Geenafstand"/>
            <w:rPr>
              <w:rFonts w:ascii="Arial" w:hAnsi="Arial"/>
              <w:sz w:val="20"/>
              <w:szCs w:val="20"/>
              <w:lang w:eastAsia="nl-NL"/>
            </w:rPr>
          </w:pPr>
          <w:r w:rsidRPr="00C66DAA">
            <w:rPr>
              <w:rFonts w:ascii="Arial" w:hAnsi="Arial"/>
              <w:sz w:val="20"/>
              <w:szCs w:val="20"/>
              <w:lang w:eastAsia="nl-NL"/>
            </w:rPr>
            <w:t>- Combinaties zijn ook mogelijk.</w:t>
          </w:r>
        </w:p>
      </w:tc>
    </w:tr>
  </w:tbl>
  <w:p w14:paraId="7AAF78E3" w14:textId="18956CD9" w:rsidR="002F75FB" w:rsidRDefault="002F75FB">
    <w:pPr>
      <w:pStyle w:val="Koptekst"/>
    </w:pPr>
  </w:p>
  <w:p w14:paraId="098E4F4C" w14:textId="77777777" w:rsidR="002F75FB" w:rsidRDefault="002F75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2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3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CC46034"/>
    <w:multiLevelType w:val="multilevel"/>
    <w:tmpl w:val="F69AFE3A"/>
    <w:lvl w:ilvl="0">
      <w:start w:val="1"/>
      <w:numFmt w:val="decimal"/>
      <w:pStyle w:val="Lij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457"/>
    <w:rsid w:val="000E68D7"/>
    <w:rsid w:val="00100E1B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5FB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85D1D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4C561820"/>
  <w15:docId w15:val="{B3073795-74B2-4EB0-AEC1-7936877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2F75FB"/>
    <w:pPr>
      <w:spacing w:line="280" w:lineRule="atLeast"/>
    </w:pPr>
    <w:rPr>
      <w:rFonts w:ascii="Arial" w:hAnsi="Arial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uiPriority w:val="5"/>
    <w:qFormat/>
    <w:rsid w:val="002F75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2F75FB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2F75FB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2F75FB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2F75FB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F75FB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2F75FB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2F75FB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2F75FB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2F75FB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F75FB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2F75F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F75FB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2F75FB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2F75FB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2F75FB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2F75FB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2F75FB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2F75FB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2F75FB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75FB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ind w:left="851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tabs>
        <w:tab w:val="num" w:pos="720"/>
      </w:tabs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2F75FB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2F75FB"/>
    <w:pPr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2F75FB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2F75FB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2F75FB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F75FB"/>
    <w:rPr>
      <w:rFonts w:ascii="Arial" w:hAnsi="Arial"/>
    </w:rPr>
  </w:style>
  <w:style w:type="paragraph" w:styleId="Lijstalinea">
    <w:name w:val="List Paragraph"/>
    <w:basedOn w:val="Standaard"/>
    <w:unhideWhenUsed/>
    <w:rsid w:val="002F75FB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2F75FB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2F75FB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qFormat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2F75FB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F75FB"/>
    <w:rPr>
      <w:rFonts w:ascii="Arial" w:hAnsi="Arial" w:cs="Segoe UI"/>
      <w:szCs w:val="18"/>
    </w:rPr>
  </w:style>
  <w:style w:type="table" w:styleId="Tabelraster">
    <w:name w:val="Table Grid"/>
    <w:basedOn w:val="Standaardtabel"/>
    <w:rsid w:val="002F75FB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asciiTheme="minorHAnsi" w:hAnsiTheme="minorHAnsi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Webversie;titel document Char"/>
    <w:link w:val="Kop1"/>
    <w:uiPriority w:val="5"/>
    <w:rsid w:val="002F75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2F75FB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2F75FB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2F75FB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2F75FB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F75FB"/>
    <w:rPr>
      <w:rFonts w:ascii="Arial" w:eastAsiaTheme="majorEastAsia" w:hAnsi="Arial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2F75FB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2F75FB"/>
    <w:pPr>
      <w:numPr>
        <w:numId w:val="2"/>
      </w:numPr>
    </w:pPr>
  </w:style>
  <w:style w:type="table" w:styleId="Tabelrasterlicht">
    <w:name w:val="Grid Table Light"/>
    <w:basedOn w:val="Standaardtabel"/>
    <w:uiPriority w:val="40"/>
    <w:rsid w:val="002F75FB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F75FB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F75FB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F75FB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F75FB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F75FB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2F75FB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2F75FB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2F75FB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2F75FB"/>
  </w:style>
  <w:style w:type="paragraph" w:customStyle="1" w:styleId="Uitgelichtpaars">
    <w:name w:val="Uitgelicht paars"/>
    <w:basedOn w:val="Uitgelichtkader"/>
    <w:next w:val="Standaard"/>
    <w:uiPriority w:val="3"/>
    <w:qFormat/>
    <w:rsid w:val="002F75FB"/>
  </w:style>
  <w:style w:type="paragraph" w:customStyle="1" w:styleId="Uitgelichtkader">
    <w:name w:val="Uitgelicht kader"/>
    <w:basedOn w:val="Standaard"/>
    <w:next w:val="Standaard"/>
    <w:uiPriority w:val="3"/>
    <w:qFormat/>
    <w:rsid w:val="002F75FB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2F75FB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2F75FB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2F75FB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2F75FB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2F75FB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2F75FB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2F75FB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2F75FB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2F75FB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2F75FB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2F75FB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2F75FB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2F75FB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2F75FB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2F75FB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F75FB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F75FB"/>
    <w:rPr>
      <w:rFonts w:ascii="Arial" w:hAnsi="Arial"/>
    </w:rPr>
  </w:style>
  <w:style w:type="paragraph" w:styleId="Kopvaninhoudsopgave">
    <w:name w:val="TOC Heading"/>
    <w:basedOn w:val="Kop2"/>
    <w:next w:val="Standaard"/>
    <w:uiPriority w:val="39"/>
    <w:unhideWhenUsed/>
    <w:rsid w:val="002F75FB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2F75FB"/>
  </w:style>
  <w:style w:type="numbering" w:customStyle="1" w:styleId="Stijl1">
    <w:name w:val="Stijl1"/>
    <w:uiPriority w:val="99"/>
    <w:rsid w:val="002F75FB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2F75FB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rsid w:val="002F75FB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rsid w:val="002F75FB"/>
    <w:rPr>
      <w:rFonts w:ascii="Arial" w:eastAsiaTheme="majorEastAsia" w:hAnsi="Arial" w:cstheme="majorBidi"/>
      <w:iCs/>
      <w:color w:val="00A9F3"/>
      <w:szCs w:val="21"/>
    </w:rPr>
  </w:style>
  <w:style w:type="table" w:customStyle="1" w:styleId="Tabelraster1">
    <w:name w:val="Tabelraster1"/>
    <w:basedOn w:val="Standaardtabel"/>
    <w:next w:val="Tabelraster"/>
    <w:uiPriority w:val="39"/>
    <w:rsid w:val="002F7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F9CFD89853462E42A97D89AAA1F160F3" ma:contentTypeVersion="3" ma:contentTypeDescription="Een nieuw document maken." ma:contentTypeScope="" ma:versionID="722f914d86a5cb51b97cbef299acc27c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YT7NX5SARR6U-81-1525</_dlc_DocId>
    <_dlc_DocIdUrl xmlns="3ab34907-cfea-4875-a9e3-dcc53d1d57a8">
      <Url>https://willemshof.vng.nl/dsr/modwet/_layouts/15/DocIdRedir.aspx?ID=YT7NX5SARR6U-81-1525</Url>
      <Description>YT7NX5SARR6U-81-1525</Description>
    </_dlc_DocIdUrl>
  </documentManagement>
</p:properties>
</file>

<file path=customXml/itemProps1.xml><?xml version="1.0" encoding="utf-8"?>
<ds:datastoreItem xmlns:ds="http://schemas.openxmlformats.org/officeDocument/2006/customXml" ds:itemID="{C017E4F7-4C3A-43C8-BE8E-8B6431680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FF5AE-9FA3-4942-9DBA-47203A1053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E3F9EF-1C6A-49E8-BBDD-F1CDFE362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0CF01-95A7-4BE6-B4DB-5C94B87C9FFF}">
  <ds:schemaRefs>
    <ds:schemaRef ds:uri="http://purl.org/dc/dcmitype/"/>
    <ds:schemaRef ds:uri="http://purl.org/dc/terms/"/>
    <ds:schemaRef ds:uri="3ab34907-cfea-4875-a9e3-dcc53d1d57a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Ozlem Keskin</cp:lastModifiedBy>
  <cp:revision>2</cp:revision>
  <cp:lastPrinted>2014-05-22T08:59:00Z</cp:lastPrinted>
  <dcterms:created xsi:type="dcterms:W3CDTF">2020-09-28T10:39:00Z</dcterms:created>
  <dcterms:modified xsi:type="dcterms:W3CDTF">2020-09-28T10:39:00Z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0x01010000FB71FE4FA042D68DD5CCCCDB4ABCE400F9CFD89853462E42A97D89AAA1F160F3</vt:lpwstr>
  </property>
  <property fmtid="{D5CDD505-2E9C-101B-9397-08002B2CF9AE}" pid="4" name="TaxKeyword">
    <vt:lpwstr/>
  </property>
  <property fmtid="{D5CDD505-2E9C-101B-9397-08002B2CF9AE}" pid="5" name="_dlc_DocIdItemGuid">
    <vt:lpwstr>44dd0ae3-5042-4c9e-a031-d8c0da6a46a3</vt:lpwstr>
  </property>
</Properties>
</file>