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76044" w14:textId="031BDC8E" w:rsidR="00F61643" w:rsidRPr="00D17432" w:rsidRDefault="00F61643" w:rsidP="00F61643">
      <w:pPr>
        <w:spacing w:line="276" w:lineRule="auto"/>
        <w:rPr>
          <w:rFonts w:eastAsia="ArialMT" w:cs="Arial"/>
          <w:b/>
          <w:bCs/>
          <w:sz w:val="28"/>
          <w:szCs w:val="28"/>
        </w:rPr>
      </w:pPr>
      <w:bookmarkStart w:id="0" w:name="_Toc279917712"/>
      <w:bookmarkStart w:id="1" w:name="_Toc279917897"/>
      <w:bookmarkStart w:id="2" w:name="_Toc279918116"/>
      <w:bookmarkStart w:id="3" w:name="_Toc279918118"/>
      <w:r w:rsidRPr="00D17432">
        <w:rPr>
          <w:rFonts w:eastAsia="ArialMT" w:cs="Arial"/>
          <w:b/>
          <w:bCs/>
          <w:sz w:val="28"/>
          <w:szCs w:val="28"/>
        </w:rPr>
        <w:t>Model Verordening beslistermijn schuldhulpverlening</w:t>
      </w:r>
      <w:bookmarkEnd w:id="0"/>
      <w:bookmarkEnd w:id="1"/>
      <w:bookmarkEnd w:id="2"/>
      <w:r w:rsidRPr="00D17432">
        <w:rPr>
          <w:rFonts w:eastAsia="ArialMT" w:cs="Arial"/>
          <w:b/>
          <w:bCs/>
          <w:sz w:val="28"/>
          <w:szCs w:val="28"/>
        </w:rPr>
        <w:t xml:space="preserve"> (</w:t>
      </w:r>
      <w:r w:rsidR="007D3600">
        <w:rPr>
          <w:rFonts w:eastAsia="ArialMT" w:cs="Arial"/>
          <w:b/>
          <w:bCs/>
          <w:sz w:val="28"/>
          <w:szCs w:val="28"/>
        </w:rPr>
        <w:t xml:space="preserve">nieuw </w:t>
      </w:r>
      <w:r w:rsidRPr="00D17432">
        <w:rPr>
          <w:rFonts w:eastAsia="ArialMT" w:cs="Arial"/>
          <w:b/>
          <w:bCs/>
          <w:sz w:val="28"/>
          <w:szCs w:val="28"/>
        </w:rPr>
        <w:t xml:space="preserve">model, </w:t>
      </w:r>
      <w:r w:rsidR="00C77BD5">
        <w:rPr>
          <w:rFonts w:eastAsia="ArialMT" w:cs="Arial"/>
          <w:b/>
          <w:bCs/>
          <w:sz w:val="28"/>
          <w:szCs w:val="28"/>
        </w:rPr>
        <w:t>okto</w:t>
      </w:r>
      <w:r w:rsidRPr="00D17432">
        <w:rPr>
          <w:rFonts w:eastAsia="ArialMT" w:cs="Arial"/>
          <w:b/>
          <w:bCs/>
          <w:sz w:val="28"/>
          <w:szCs w:val="28"/>
        </w:rPr>
        <w:t>ber 2020)</w:t>
      </w:r>
    </w:p>
    <w:p w14:paraId="74750B35" w14:textId="77777777" w:rsidR="00F61643" w:rsidRDefault="00F61643" w:rsidP="00F61643">
      <w:pPr>
        <w:spacing w:line="276" w:lineRule="auto"/>
        <w:rPr>
          <w:rFonts w:cs="Arial"/>
          <w:b/>
          <w:sz w:val="20"/>
        </w:rPr>
      </w:pPr>
    </w:p>
    <w:p w14:paraId="493BEFDB" w14:textId="77777777" w:rsidR="00F61643" w:rsidRPr="00191C8F" w:rsidRDefault="00F61643" w:rsidP="00F61643">
      <w:pPr>
        <w:pBdr>
          <w:top w:val="single" w:sz="4" w:space="1" w:color="auto"/>
          <w:left w:val="single" w:sz="4" w:space="4" w:color="auto"/>
          <w:bottom w:val="single" w:sz="4" w:space="1" w:color="auto"/>
          <w:right w:val="single" w:sz="4" w:space="4" w:color="auto"/>
        </w:pBdr>
        <w:spacing w:line="276" w:lineRule="auto"/>
        <w:rPr>
          <w:rFonts w:cs="Arial"/>
          <w:b/>
          <w:sz w:val="20"/>
        </w:rPr>
      </w:pPr>
      <w:r w:rsidRPr="00191C8F">
        <w:rPr>
          <w:rFonts w:cs="Arial"/>
          <w:b/>
          <w:sz w:val="20"/>
        </w:rPr>
        <w:t>Leeswijzer modelbepalingen</w:t>
      </w:r>
    </w:p>
    <w:p w14:paraId="1B6D8B4A" w14:textId="77777777" w:rsidR="00F61643" w:rsidRPr="00310603" w:rsidRDefault="00F61643" w:rsidP="00F61643">
      <w:pPr>
        <w:pBdr>
          <w:top w:val="single" w:sz="4" w:space="1" w:color="auto"/>
          <w:left w:val="single" w:sz="4" w:space="4" w:color="auto"/>
          <w:bottom w:val="single" w:sz="4" w:space="1" w:color="auto"/>
          <w:right w:val="single" w:sz="4" w:space="4" w:color="auto"/>
        </w:pBdr>
        <w:spacing w:line="276" w:lineRule="auto"/>
        <w:rPr>
          <w:rFonts w:cs="Arial"/>
          <w:sz w:val="20"/>
        </w:rPr>
      </w:pPr>
      <w:r w:rsidRPr="00310603">
        <w:rPr>
          <w:rFonts w:cs="Arial"/>
          <w:sz w:val="20"/>
        </w:rPr>
        <w:t>- [</w:t>
      </w:r>
      <w:r w:rsidRPr="00310603">
        <w:rPr>
          <w:rFonts w:cs="Arial"/>
          <w:b/>
          <w:sz w:val="20"/>
        </w:rPr>
        <w:t>…</w:t>
      </w:r>
      <w:r w:rsidRPr="00310603">
        <w:rPr>
          <w:rFonts w:cs="Arial"/>
          <w:sz w:val="20"/>
        </w:rPr>
        <w:t xml:space="preserve">] of </w:t>
      </w:r>
      <w:r w:rsidRPr="007A120B">
        <w:rPr>
          <w:rFonts w:cs="Arial"/>
          <w:sz w:val="20"/>
        </w:rPr>
        <w:t>[</w:t>
      </w:r>
      <w:r w:rsidRPr="00310603">
        <w:rPr>
          <w:rFonts w:cs="Arial"/>
          <w:b/>
          <w:bCs/>
          <w:sz w:val="20"/>
        </w:rPr>
        <w:t>naam gemeente</w:t>
      </w:r>
      <w:r w:rsidRPr="00310603">
        <w:rPr>
          <w:rFonts w:cs="Arial"/>
          <w:sz w:val="20"/>
        </w:rPr>
        <w:t>] = door gemeente in te vullen, zie bijvoorbeeld artikel 1.</w:t>
      </w:r>
    </w:p>
    <w:p w14:paraId="54854A7B" w14:textId="77777777" w:rsidR="00F61643" w:rsidRPr="00310603" w:rsidRDefault="00F61643" w:rsidP="00F61643">
      <w:pPr>
        <w:pBdr>
          <w:top w:val="single" w:sz="4" w:space="1" w:color="auto"/>
          <w:left w:val="single" w:sz="4" w:space="4" w:color="auto"/>
          <w:bottom w:val="single" w:sz="4" w:space="1" w:color="auto"/>
          <w:right w:val="single" w:sz="4" w:space="4" w:color="auto"/>
        </w:pBdr>
        <w:spacing w:line="276" w:lineRule="auto"/>
        <w:rPr>
          <w:rFonts w:cs="Arial"/>
          <w:sz w:val="20"/>
        </w:rPr>
      </w:pPr>
      <w:r w:rsidRPr="00310603">
        <w:rPr>
          <w:rFonts w:cs="Arial"/>
          <w:sz w:val="20"/>
        </w:rPr>
        <w:t>- [</w:t>
      </w:r>
      <w:r w:rsidRPr="00310603">
        <w:rPr>
          <w:rFonts w:cs="Arial"/>
          <w:i/>
          <w:iCs/>
          <w:sz w:val="20"/>
        </w:rPr>
        <w:t>iets</w:t>
      </w:r>
      <w:r w:rsidRPr="00310603">
        <w:rPr>
          <w:rFonts w:cs="Arial"/>
          <w:sz w:val="20"/>
        </w:rPr>
        <w:t>] = facultatief, zie bijvoorbeeld artikel 2.</w:t>
      </w:r>
    </w:p>
    <w:p w14:paraId="18873E28" w14:textId="143092F0" w:rsidR="00F61643" w:rsidRPr="00191C8F" w:rsidRDefault="00F61643" w:rsidP="00F61643">
      <w:pPr>
        <w:pBdr>
          <w:top w:val="single" w:sz="4" w:space="1" w:color="auto"/>
          <w:left w:val="single" w:sz="4" w:space="4" w:color="auto"/>
          <w:bottom w:val="single" w:sz="4" w:space="1" w:color="auto"/>
          <w:right w:val="single" w:sz="4" w:space="4" w:color="auto"/>
        </w:pBdr>
        <w:spacing w:line="276" w:lineRule="auto"/>
        <w:rPr>
          <w:rFonts w:cs="Arial"/>
          <w:sz w:val="20"/>
        </w:rPr>
      </w:pPr>
      <w:r w:rsidRPr="00310603">
        <w:rPr>
          <w:rFonts w:cs="Arial"/>
          <w:sz w:val="20"/>
        </w:rPr>
        <w:t xml:space="preserve">- [iets </w:t>
      </w:r>
      <w:r w:rsidRPr="00310603">
        <w:rPr>
          <w:rFonts w:cs="Arial"/>
          <w:b/>
          <w:bCs/>
          <w:sz w:val="20"/>
        </w:rPr>
        <w:t>OF</w:t>
      </w:r>
      <w:r w:rsidRPr="00310603">
        <w:rPr>
          <w:rFonts w:cs="Arial"/>
          <w:sz w:val="20"/>
        </w:rPr>
        <w:t xml:space="preserve"> iets] = door gemeente te kiezen</w:t>
      </w:r>
      <w:r>
        <w:rPr>
          <w:rFonts w:cs="Arial"/>
          <w:sz w:val="20"/>
        </w:rPr>
        <w:t xml:space="preserve">, bijvoorbeeld artikel [2 </w:t>
      </w:r>
      <w:r w:rsidRPr="007A120B">
        <w:rPr>
          <w:rFonts w:cs="Arial"/>
          <w:b/>
          <w:bCs/>
          <w:sz w:val="20"/>
        </w:rPr>
        <w:t>OF</w:t>
      </w:r>
      <w:r>
        <w:rPr>
          <w:rFonts w:cs="Arial"/>
          <w:sz w:val="20"/>
        </w:rPr>
        <w:t xml:space="preserve"> 3].</w:t>
      </w:r>
    </w:p>
    <w:p w14:paraId="17684679" w14:textId="77777777" w:rsidR="00F61643" w:rsidRPr="00191C8F" w:rsidRDefault="00F61643" w:rsidP="00F61643">
      <w:pPr>
        <w:pBdr>
          <w:top w:val="single" w:sz="4" w:space="1" w:color="auto"/>
          <w:left w:val="single" w:sz="4" w:space="4" w:color="auto"/>
          <w:bottom w:val="single" w:sz="4" w:space="1" w:color="auto"/>
          <w:right w:val="single" w:sz="4" w:space="4" w:color="auto"/>
        </w:pBdr>
        <w:spacing w:line="276" w:lineRule="auto"/>
        <w:rPr>
          <w:rFonts w:cs="Arial"/>
          <w:sz w:val="20"/>
        </w:rPr>
      </w:pPr>
      <w:r w:rsidRPr="00191C8F">
        <w:rPr>
          <w:rFonts w:cs="Arial"/>
          <w:sz w:val="20"/>
        </w:rPr>
        <w:t>- [</w:t>
      </w:r>
      <w:r w:rsidRPr="00191C8F">
        <w:rPr>
          <w:rFonts w:cs="Arial"/>
          <w:b/>
          <w:bCs/>
          <w:sz w:val="20"/>
        </w:rPr>
        <w:t>(iets)</w:t>
      </w:r>
      <w:r w:rsidRPr="00191C8F">
        <w:rPr>
          <w:rFonts w:cs="Arial"/>
          <w:sz w:val="20"/>
        </w:rPr>
        <w:t>] = een duiding ter uitleg voor gemeente, zie bijvoorbeeld artikel 1.</w:t>
      </w:r>
    </w:p>
    <w:p w14:paraId="16643D71" w14:textId="77777777" w:rsidR="00F61643" w:rsidRPr="00310603" w:rsidRDefault="00F61643" w:rsidP="00F61643">
      <w:pPr>
        <w:pBdr>
          <w:top w:val="single" w:sz="4" w:space="1" w:color="auto"/>
          <w:left w:val="single" w:sz="4" w:space="4" w:color="auto"/>
          <w:bottom w:val="single" w:sz="4" w:space="1" w:color="auto"/>
          <w:right w:val="single" w:sz="4" w:space="4" w:color="auto"/>
        </w:pBdr>
        <w:spacing w:line="276" w:lineRule="auto"/>
        <w:rPr>
          <w:rFonts w:cs="Arial"/>
          <w:sz w:val="20"/>
        </w:rPr>
      </w:pPr>
    </w:p>
    <w:p w14:paraId="1E95D558" w14:textId="77777777" w:rsidR="00F61643" w:rsidRPr="00310603" w:rsidRDefault="00F61643" w:rsidP="00F61643">
      <w:pPr>
        <w:pBdr>
          <w:top w:val="single" w:sz="4" w:space="1" w:color="auto"/>
          <w:left w:val="single" w:sz="4" w:space="4" w:color="auto"/>
          <w:bottom w:val="single" w:sz="4" w:space="1" w:color="auto"/>
          <w:right w:val="single" w:sz="4" w:space="4" w:color="auto"/>
        </w:pBdr>
        <w:spacing w:line="276" w:lineRule="auto"/>
        <w:rPr>
          <w:rFonts w:cs="Arial"/>
          <w:sz w:val="20"/>
        </w:rPr>
      </w:pPr>
      <w:r w:rsidRPr="00310603">
        <w:rPr>
          <w:rFonts w:cs="Arial"/>
          <w:sz w:val="20"/>
        </w:rPr>
        <w:t>Nadere uitleg is opgenomen in de implementatiehandleiding, onderdeel van de bij deze modelverordening behorende ledenbrief.</w:t>
      </w:r>
    </w:p>
    <w:p w14:paraId="75265AC5" w14:textId="77777777" w:rsidR="00F61643" w:rsidRPr="00310603" w:rsidRDefault="00F61643" w:rsidP="00F61643">
      <w:pPr>
        <w:pStyle w:val="Default"/>
        <w:spacing w:line="276" w:lineRule="auto"/>
        <w:rPr>
          <w:rFonts w:ascii="Arial" w:hAnsi="Arial" w:cs="Arial"/>
          <w:color w:val="auto"/>
          <w:sz w:val="20"/>
          <w:szCs w:val="20"/>
        </w:rPr>
      </w:pPr>
    </w:p>
    <w:p w14:paraId="717F0D6C" w14:textId="77777777" w:rsidR="00F61643" w:rsidRDefault="00F61643" w:rsidP="00F61643">
      <w:pPr>
        <w:pStyle w:val="Default"/>
        <w:spacing w:line="276" w:lineRule="auto"/>
        <w:rPr>
          <w:rFonts w:ascii="Arial" w:hAnsi="Arial" w:cs="Arial"/>
          <w:color w:val="auto"/>
          <w:sz w:val="20"/>
          <w:szCs w:val="20"/>
        </w:rPr>
      </w:pPr>
    </w:p>
    <w:p w14:paraId="2684B655" w14:textId="00B4ECA9" w:rsidR="00F61643" w:rsidRPr="003F47DE" w:rsidRDefault="00F61643" w:rsidP="00F61643">
      <w:pPr>
        <w:pStyle w:val="Geenafstand"/>
        <w:rPr>
          <w:rFonts w:cs="Arial"/>
          <w:b/>
          <w:bCs/>
          <w:szCs w:val="20"/>
        </w:rPr>
      </w:pPr>
      <w:r w:rsidRPr="003F47DE">
        <w:rPr>
          <w:rFonts w:cs="Arial"/>
          <w:b/>
          <w:bCs/>
          <w:szCs w:val="20"/>
        </w:rPr>
        <w:t xml:space="preserve">Besluit van de raad van de gemeente [naam gemeente] tot vaststelling van de </w:t>
      </w:r>
      <w:r>
        <w:rPr>
          <w:rFonts w:cs="Arial"/>
          <w:b/>
          <w:bCs/>
          <w:szCs w:val="20"/>
        </w:rPr>
        <w:t>Verordening beslistermijn schuldhulpverlening</w:t>
      </w:r>
      <w:r w:rsidRPr="003F47DE">
        <w:rPr>
          <w:rFonts w:cs="Arial"/>
          <w:b/>
          <w:bCs/>
          <w:szCs w:val="20"/>
        </w:rPr>
        <w:t xml:space="preserve"> [naam gemeente en eventueel jaartal] (</w:t>
      </w:r>
      <w:r w:rsidR="00D17432">
        <w:rPr>
          <w:rFonts w:cs="Arial"/>
          <w:b/>
          <w:bCs/>
          <w:szCs w:val="20"/>
        </w:rPr>
        <w:t>Verordening beslistermijn schuldhulpverlening</w:t>
      </w:r>
      <w:r w:rsidR="00D17432" w:rsidRPr="003F47DE">
        <w:rPr>
          <w:rFonts w:cs="Arial"/>
          <w:b/>
          <w:bCs/>
          <w:szCs w:val="20"/>
        </w:rPr>
        <w:t xml:space="preserve"> </w:t>
      </w:r>
      <w:r w:rsidRPr="003F47DE">
        <w:rPr>
          <w:rFonts w:cs="Arial"/>
          <w:b/>
          <w:bCs/>
          <w:szCs w:val="20"/>
        </w:rPr>
        <w:t>[naam gemeente en eventueel jaartal])</w:t>
      </w:r>
    </w:p>
    <w:p w14:paraId="63D2BC0A" w14:textId="77777777" w:rsidR="00F61643" w:rsidRDefault="00F61643" w:rsidP="00F61643">
      <w:pPr>
        <w:pStyle w:val="Default"/>
        <w:spacing w:line="276" w:lineRule="auto"/>
        <w:rPr>
          <w:rFonts w:ascii="Arial" w:hAnsi="Arial" w:cs="Arial"/>
          <w:color w:val="auto"/>
          <w:sz w:val="20"/>
          <w:szCs w:val="20"/>
        </w:rPr>
      </w:pPr>
    </w:p>
    <w:p w14:paraId="5B75348C" w14:textId="3232D99A" w:rsidR="00F61643" w:rsidRPr="00310603" w:rsidRDefault="00F61643" w:rsidP="00F61643">
      <w:pPr>
        <w:pStyle w:val="Default"/>
        <w:spacing w:line="276" w:lineRule="auto"/>
        <w:rPr>
          <w:rFonts w:ascii="Arial" w:hAnsi="Arial" w:cs="Arial"/>
          <w:color w:val="auto"/>
          <w:sz w:val="20"/>
          <w:szCs w:val="20"/>
        </w:rPr>
      </w:pPr>
      <w:r w:rsidRPr="00310603">
        <w:rPr>
          <w:rFonts w:ascii="Arial" w:hAnsi="Arial" w:cs="Arial"/>
          <w:color w:val="auto"/>
          <w:sz w:val="20"/>
          <w:szCs w:val="20"/>
        </w:rPr>
        <w:t>De raad van de gemeente [</w:t>
      </w:r>
      <w:r w:rsidRPr="00310603">
        <w:rPr>
          <w:rFonts w:ascii="Arial" w:hAnsi="Arial" w:cs="Arial"/>
          <w:b/>
          <w:color w:val="auto"/>
          <w:sz w:val="20"/>
          <w:szCs w:val="20"/>
        </w:rPr>
        <w:t>naam gemeente</w:t>
      </w:r>
      <w:r w:rsidRPr="00310603">
        <w:rPr>
          <w:rFonts w:ascii="Arial" w:hAnsi="Arial" w:cs="Arial"/>
          <w:color w:val="auto"/>
          <w:sz w:val="20"/>
          <w:szCs w:val="20"/>
        </w:rPr>
        <w:t>];</w:t>
      </w:r>
    </w:p>
    <w:p w14:paraId="3A6DB7CD" w14:textId="5FD4035F" w:rsidR="00F61643" w:rsidRPr="00191C8F" w:rsidRDefault="00F61643" w:rsidP="00F61643">
      <w:pPr>
        <w:pStyle w:val="Default"/>
        <w:spacing w:line="276" w:lineRule="auto"/>
        <w:rPr>
          <w:rFonts w:ascii="Arial" w:hAnsi="Arial" w:cs="Arial"/>
          <w:color w:val="auto"/>
          <w:sz w:val="20"/>
          <w:szCs w:val="20"/>
        </w:rPr>
      </w:pPr>
      <w:r w:rsidRPr="00310603">
        <w:rPr>
          <w:rFonts w:ascii="Arial" w:hAnsi="Arial" w:cs="Arial"/>
          <w:color w:val="auto"/>
          <w:sz w:val="20"/>
          <w:szCs w:val="20"/>
        </w:rPr>
        <w:t>gelezen het voorstel van het college van burgemeester en wethouders van [</w:t>
      </w:r>
      <w:r w:rsidRPr="00310603">
        <w:rPr>
          <w:rFonts w:ascii="Arial" w:hAnsi="Arial" w:cs="Arial"/>
          <w:b/>
          <w:color w:val="auto"/>
          <w:sz w:val="20"/>
          <w:szCs w:val="20"/>
        </w:rPr>
        <w:t>datum</w:t>
      </w:r>
      <w:r>
        <w:rPr>
          <w:rFonts w:ascii="Arial" w:hAnsi="Arial" w:cs="Arial"/>
          <w:b/>
          <w:color w:val="auto"/>
          <w:sz w:val="20"/>
          <w:szCs w:val="20"/>
        </w:rPr>
        <w:t xml:space="preserve"> en</w:t>
      </w:r>
      <w:r>
        <w:rPr>
          <w:rFonts w:ascii="Arial" w:hAnsi="Arial" w:cs="Arial"/>
          <w:bCs/>
          <w:color w:val="auto"/>
          <w:sz w:val="20"/>
          <w:szCs w:val="20"/>
        </w:rPr>
        <w:t xml:space="preserve"> </w:t>
      </w:r>
      <w:r w:rsidRPr="00191C8F">
        <w:rPr>
          <w:rFonts w:ascii="Arial" w:hAnsi="Arial" w:cs="Arial"/>
          <w:b/>
          <w:color w:val="auto"/>
          <w:sz w:val="20"/>
          <w:szCs w:val="20"/>
        </w:rPr>
        <w:t>nummer</w:t>
      </w:r>
      <w:r w:rsidRPr="00191C8F">
        <w:rPr>
          <w:rFonts w:ascii="Arial" w:hAnsi="Arial" w:cs="Arial"/>
          <w:color w:val="auto"/>
          <w:sz w:val="20"/>
          <w:szCs w:val="20"/>
        </w:rPr>
        <w:t>];</w:t>
      </w:r>
    </w:p>
    <w:p w14:paraId="1E30FE41" w14:textId="77777777" w:rsidR="00F61643" w:rsidRPr="00310603" w:rsidRDefault="00F61643" w:rsidP="00F61643">
      <w:pPr>
        <w:pStyle w:val="Default"/>
        <w:spacing w:line="276" w:lineRule="auto"/>
        <w:rPr>
          <w:rFonts w:ascii="Arial" w:hAnsi="Arial" w:cs="Arial"/>
          <w:color w:val="auto"/>
          <w:sz w:val="20"/>
          <w:szCs w:val="20"/>
        </w:rPr>
      </w:pPr>
      <w:r w:rsidRPr="00191C8F">
        <w:rPr>
          <w:rFonts w:ascii="Arial" w:hAnsi="Arial" w:cs="Arial"/>
          <w:color w:val="auto"/>
          <w:sz w:val="20"/>
          <w:szCs w:val="20"/>
        </w:rPr>
        <w:t xml:space="preserve">gelet op artikel 4a, derde lid, </w:t>
      </w:r>
      <w:r w:rsidRPr="00310603">
        <w:rPr>
          <w:rFonts w:ascii="Arial" w:hAnsi="Arial" w:cs="Arial"/>
          <w:color w:val="auto"/>
          <w:sz w:val="20"/>
          <w:szCs w:val="20"/>
        </w:rPr>
        <w:t>van de Wet gemeentelijke schuldhulpverlening;</w:t>
      </w:r>
    </w:p>
    <w:p w14:paraId="609784C3" w14:textId="77777777" w:rsidR="00F61643" w:rsidRDefault="00F61643" w:rsidP="00F61643">
      <w:pPr>
        <w:pStyle w:val="Geenafstand"/>
        <w:rPr>
          <w:rFonts w:cs="Arial"/>
          <w:szCs w:val="20"/>
          <w:lang w:eastAsia="en-US"/>
        </w:rPr>
      </w:pPr>
      <w:r>
        <w:rPr>
          <w:rFonts w:cs="Arial"/>
          <w:szCs w:val="20"/>
          <w:lang w:eastAsia="en-US"/>
        </w:rPr>
        <w:t>gezien het advies van de [</w:t>
      </w:r>
      <w:r w:rsidRPr="004012FF">
        <w:rPr>
          <w:rFonts w:cs="Arial"/>
          <w:b/>
          <w:bCs/>
          <w:szCs w:val="20"/>
          <w:lang w:eastAsia="en-US"/>
        </w:rPr>
        <w:t>naam commissie</w:t>
      </w:r>
      <w:r>
        <w:rPr>
          <w:rFonts w:cs="Arial"/>
          <w:szCs w:val="20"/>
          <w:lang w:eastAsia="en-US"/>
        </w:rPr>
        <w:t xml:space="preserve">]; </w:t>
      </w:r>
    </w:p>
    <w:p w14:paraId="618E0568" w14:textId="79F9A654" w:rsidR="00F61643" w:rsidRDefault="00F61643" w:rsidP="00F61643">
      <w:pPr>
        <w:pStyle w:val="Default"/>
        <w:spacing w:line="276" w:lineRule="auto"/>
        <w:rPr>
          <w:rFonts w:ascii="Arial" w:hAnsi="Arial" w:cs="Arial"/>
          <w:color w:val="auto"/>
          <w:sz w:val="20"/>
          <w:szCs w:val="20"/>
        </w:rPr>
      </w:pPr>
      <w:r w:rsidRPr="00191C8F">
        <w:rPr>
          <w:rFonts w:ascii="Arial" w:hAnsi="Arial" w:cs="Arial"/>
          <w:color w:val="auto"/>
          <w:sz w:val="20"/>
          <w:szCs w:val="20"/>
        </w:rPr>
        <w:t>besluit</w:t>
      </w:r>
      <w:r>
        <w:rPr>
          <w:rFonts w:ascii="Arial" w:hAnsi="Arial" w:cs="Arial"/>
          <w:color w:val="auto"/>
          <w:sz w:val="20"/>
          <w:szCs w:val="20"/>
        </w:rPr>
        <w:t xml:space="preserve"> vast te stellen</w:t>
      </w:r>
      <w:r w:rsidRPr="00191C8F">
        <w:rPr>
          <w:rFonts w:ascii="Arial" w:hAnsi="Arial" w:cs="Arial"/>
          <w:color w:val="auto"/>
          <w:sz w:val="20"/>
          <w:szCs w:val="20"/>
        </w:rPr>
        <w:t xml:space="preserve"> </w:t>
      </w:r>
      <w:r w:rsidRPr="00310603">
        <w:rPr>
          <w:rFonts w:ascii="Arial" w:hAnsi="Arial" w:cs="Arial"/>
          <w:color w:val="auto"/>
          <w:sz w:val="20"/>
          <w:szCs w:val="20"/>
        </w:rPr>
        <w:t xml:space="preserve">de volgende verordening: </w:t>
      </w:r>
    </w:p>
    <w:p w14:paraId="207243D8" w14:textId="77777777" w:rsidR="00F61643" w:rsidRDefault="00F61643" w:rsidP="00F61643">
      <w:pPr>
        <w:pStyle w:val="Default"/>
        <w:spacing w:line="276" w:lineRule="auto"/>
        <w:rPr>
          <w:rFonts w:ascii="Arial" w:hAnsi="Arial" w:cs="Arial"/>
          <w:color w:val="auto"/>
          <w:sz w:val="20"/>
          <w:szCs w:val="20"/>
        </w:rPr>
      </w:pPr>
    </w:p>
    <w:p w14:paraId="5AA17FDF" w14:textId="1FBB48CB" w:rsidR="00F61643" w:rsidRPr="007A120B" w:rsidRDefault="00F61643" w:rsidP="007A120B">
      <w:pPr>
        <w:pStyle w:val="Geenafstand"/>
        <w:rPr>
          <w:rFonts w:cs="Arial"/>
          <w:szCs w:val="20"/>
          <w:lang w:eastAsia="en-US"/>
        </w:rPr>
      </w:pPr>
      <w:r w:rsidRPr="008F3F0F">
        <w:rPr>
          <w:rFonts w:cs="Arial"/>
          <w:b/>
          <w:bCs/>
          <w:szCs w:val="20"/>
        </w:rPr>
        <w:t>Verordening beslistermijn schuldhulpverlening</w:t>
      </w:r>
      <w:r>
        <w:rPr>
          <w:rFonts w:cs="Arial"/>
          <w:b/>
          <w:bCs/>
          <w:szCs w:val="20"/>
        </w:rPr>
        <w:t xml:space="preserve"> </w:t>
      </w:r>
      <w:r>
        <w:rPr>
          <w:rFonts w:cs="Arial"/>
          <w:szCs w:val="20"/>
          <w:lang w:eastAsia="en-US"/>
        </w:rPr>
        <w:t>[</w:t>
      </w:r>
      <w:r w:rsidRPr="004012FF">
        <w:rPr>
          <w:rFonts w:cs="Arial"/>
          <w:b/>
          <w:bCs/>
          <w:szCs w:val="20"/>
          <w:lang w:eastAsia="en-US"/>
        </w:rPr>
        <w:t>naam gemeente en eventueel jaartal</w:t>
      </w:r>
      <w:r>
        <w:rPr>
          <w:rFonts w:cs="Arial"/>
          <w:szCs w:val="20"/>
          <w:lang w:eastAsia="en-US"/>
        </w:rPr>
        <w:t>]</w:t>
      </w:r>
    </w:p>
    <w:p w14:paraId="00B37604" w14:textId="77777777" w:rsidR="00F61643" w:rsidRPr="00F61643" w:rsidRDefault="00F61643" w:rsidP="00F61643">
      <w:pPr>
        <w:rPr>
          <w:b/>
          <w:bCs/>
          <w:sz w:val="20"/>
        </w:rPr>
      </w:pPr>
    </w:p>
    <w:p w14:paraId="7FC32F6C" w14:textId="09C22CCA" w:rsidR="00F61643" w:rsidRPr="000C7F7D" w:rsidRDefault="00F61643" w:rsidP="00F61643">
      <w:pPr>
        <w:rPr>
          <w:b/>
          <w:bCs/>
          <w:sz w:val="20"/>
        </w:rPr>
      </w:pPr>
      <w:r w:rsidRPr="00F61643">
        <w:rPr>
          <w:rFonts w:cs="Arial"/>
          <w:b/>
          <w:bCs/>
          <w:sz w:val="20"/>
        </w:rPr>
        <w:t xml:space="preserve">Artikel 1. </w:t>
      </w:r>
      <w:bookmarkEnd w:id="3"/>
      <w:r w:rsidRPr="000C7F7D">
        <w:rPr>
          <w:rFonts w:cs="Arial"/>
          <w:b/>
          <w:bCs/>
          <w:sz w:val="20"/>
        </w:rPr>
        <w:t>Beslist</w:t>
      </w:r>
      <w:r w:rsidRPr="000C7F7D">
        <w:rPr>
          <w:b/>
          <w:bCs/>
          <w:sz w:val="20"/>
        </w:rPr>
        <w:t xml:space="preserve">ermijn </w:t>
      </w:r>
      <w:r w:rsidR="00C24DD3" w:rsidRPr="000C7F7D">
        <w:rPr>
          <w:rFonts w:cs="Arial"/>
          <w:b/>
          <w:bCs/>
          <w:sz w:val="20"/>
        </w:rPr>
        <w:t>schuldhulpverlening</w:t>
      </w:r>
    </w:p>
    <w:p w14:paraId="7DFF365F" w14:textId="77777777" w:rsidR="00F61643" w:rsidRPr="000C7F7D" w:rsidRDefault="00F61643" w:rsidP="00F61643">
      <w:pPr>
        <w:spacing w:line="276" w:lineRule="auto"/>
        <w:rPr>
          <w:rFonts w:cs="Arial"/>
          <w:iCs/>
          <w:sz w:val="20"/>
        </w:rPr>
      </w:pPr>
      <w:r w:rsidRPr="000C7F7D">
        <w:rPr>
          <w:rFonts w:cs="Arial"/>
          <w:iCs/>
          <w:sz w:val="20"/>
        </w:rPr>
        <w:t>De beschikking tot schuldhulpverlening of de afwijzing ervan, bedoeld in artikel 4a, eerste lid, van de Wet gemeentelijke schuldhulpverlening, wordt genomen binnen een termijn van [</w:t>
      </w:r>
      <w:r w:rsidRPr="000C7F7D">
        <w:rPr>
          <w:rFonts w:cs="Arial"/>
          <w:b/>
          <w:bCs/>
          <w:iCs/>
          <w:sz w:val="20"/>
        </w:rPr>
        <w:t>aantal (maximaal 8)</w:t>
      </w:r>
      <w:r w:rsidRPr="000C7F7D">
        <w:rPr>
          <w:rFonts w:cs="Arial"/>
          <w:iCs/>
          <w:sz w:val="20"/>
        </w:rPr>
        <w:t xml:space="preserve">] weken na de dag waarop het eerste gesprek, bedoeld in artikel 4, eerste lid, van die wet, heeft plaatsgevonden. </w:t>
      </w:r>
    </w:p>
    <w:p w14:paraId="42D5D4B8" w14:textId="77777777" w:rsidR="00F61643" w:rsidRPr="000C7F7D" w:rsidRDefault="00F61643" w:rsidP="00F61643">
      <w:pPr>
        <w:spacing w:line="276" w:lineRule="auto"/>
        <w:rPr>
          <w:rFonts w:cs="Arial"/>
          <w:iCs/>
          <w:sz w:val="20"/>
        </w:rPr>
      </w:pPr>
    </w:p>
    <w:p w14:paraId="204E7A93" w14:textId="42641083" w:rsidR="00F61643" w:rsidRPr="000C7F7D" w:rsidRDefault="00F61643" w:rsidP="00F61643">
      <w:pPr>
        <w:spacing w:line="276" w:lineRule="auto"/>
        <w:rPr>
          <w:rFonts w:cs="Arial"/>
          <w:b/>
          <w:bCs/>
          <w:i/>
          <w:sz w:val="20"/>
        </w:rPr>
      </w:pPr>
      <w:r w:rsidRPr="000C7F7D">
        <w:rPr>
          <w:rFonts w:cs="Arial"/>
          <w:b/>
          <w:bCs/>
          <w:iCs/>
          <w:sz w:val="20"/>
        </w:rPr>
        <w:t>[</w:t>
      </w:r>
      <w:r w:rsidRPr="000C7F7D">
        <w:rPr>
          <w:rFonts w:cs="Arial"/>
          <w:b/>
          <w:bCs/>
          <w:i/>
          <w:sz w:val="20"/>
        </w:rPr>
        <w:t>Artikel 2. Evaluati</w:t>
      </w:r>
      <w:r w:rsidR="00C24DD3" w:rsidRPr="000C7F7D">
        <w:rPr>
          <w:rFonts w:cs="Arial"/>
          <w:b/>
          <w:bCs/>
          <w:i/>
          <w:sz w:val="20"/>
        </w:rPr>
        <w:t>e</w:t>
      </w:r>
    </w:p>
    <w:p w14:paraId="7DC12A2C" w14:textId="00BD8B79" w:rsidR="00F61643" w:rsidRDefault="00F61643" w:rsidP="00F61643">
      <w:pPr>
        <w:spacing w:line="276" w:lineRule="auto"/>
        <w:rPr>
          <w:rFonts w:cs="Arial"/>
          <w:iCs/>
          <w:sz w:val="20"/>
        </w:rPr>
      </w:pPr>
      <w:r>
        <w:rPr>
          <w:rFonts w:cs="Arial"/>
          <w:i/>
          <w:sz w:val="20"/>
        </w:rPr>
        <w:t>Burgemeester en wethouders</w:t>
      </w:r>
      <w:r w:rsidRPr="00310603">
        <w:rPr>
          <w:rFonts w:cs="Arial"/>
          <w:i/>
          <w:sz w:val="20"/>
        </w:rPr>
        <w:t xml:space="preserve"> zend</w:t>
      </w:r>
      <w:r>
        <w:rPr>
          <w:rFonts w:cs="Arial"/>
          <w:i/>
          <w:sz w:val="20"/>
        </w:rPr>
        <w:t>en</w:t>
      </w:r>
      <w:r w:rsidRPr="00310603">
        <w:rPr>
          <w:rFonts w:cs="Arial"/>
          <w:i/>
          <w:sz w:val="20"/>
        </w:rPr>
        <w:t xml:space="preserve"> binnen vijf jaar na de inwerkingtreding van deze verordening aan de raad een verslag </w:t>
      </w:r>
      <w:r>
        <w:rPr>
          <w:rFonts w:cs="Arial"/>
          <w:i/>
          <w:sz w:val="20"/>
        </w:rPr>
        <w:t>over</w:t>
      </w:r>
      <w:r w:rsidRPr="00310603">
        <w:rPr>
          <w:rFonts w:cs="Arial"/>
          <w:i/>
          <w:sz w:val="20"/>
        </w:rPr>
        <w:t xml:space="preserve"> de doeltreffendheid en de effecten van deze verordening in de praktijk.</w:t>
      </w:r>
      <w:r>
        <w:rPr>
          <w:rFonts w:cs="Arial"/>
          <w:iCs/>
          <w:sz w:val="20"/>
        </w:rPr>
        <w:t>]</w:t>
      </w:r>
    </w:p>
    <w:p w14:paraId="767BD2D7" w14:textId="77777777" w:rsidR="00F61643" w:rsidRDefault="00F61643" w:rsidP="00F61643">
      <w:pPr>
        <w:spacing w:line="276" w:lineRule="auto"/>
        <w:rPr>
          <w:rFonts w:cs="Arial"/>
          <w:iCs/>
          <w:sz w:val="20"/>
        </w:rPr>
      </w:pPr>
    </w:p>
    <w:p w14:paraId="075481DD" w14:textId="720F8450" w:rsidR="00F61643" w:rsidRDefault="00F61643" w:rsidP="00F61643">
      <w:pPr>
        <w:spacing w:line="276" w:lineRule="auto"/>
        <w:rPr>
          <w:rFonts w:cs="Arial"/>
          <w:iCs/>
          <w:sz w:val="20"/>
        </w:rPr>
      </w:pPr>
      <w:r>
        <w:rPr>
          <w:rFonts w:cs="Arial"/>
          <w:b/>
          <w:bCs/>
          <w:iCs/>
          <w:sz w:val="20"/>
        </w:rPr>
        <w:t>Artikel [2 OF 3]. Inwerkingtreding en citeertitel</w:t>
      </w:r>
    </w:p>
    <w:p w14:paraId="5006A339" w14:textId="5556F97D" w:rsidR="00F61643" w:rsidRDefault="00F61643" w:rsidP="00F61643">
      <w:pPr>
        <w:spacing w:line="276" w:lineRule="auto"/>
        <w:rPr>
          <w:rFonts w:cs="Arial"/>
          <w:iCs/>
          <w:sz w:val="20"/>
        </w:rPr>
      </w:pPr>
      <w:r>
        <w:rPr>
          <w:rFonts w:cs="Arial"/>
          <w:iCs/>
          <w:sz w:val="20"/>
        </w:rPr>
        <w:t>1. Deze verordening treedt in werking met ingang van 1 januari 2021.</w:t>
      </w:r>
    </w:p>
    <w:p w14:paraId="4778DCC6" w14:textId="77777777" w:rsidR="00F61643" w:rsidRPr="003F47DE" w:rsidRDefault="00F61643" w:rsidP="00F61643">
      <w:pPr>
        <w:pStyle w:val="Geenafstand"/>
        <w:rPr>
          <w:rFonts w:cs="Arial"/>
          <w:szCs w:val="20"/>
          <w:lang w:eastAsia="en-US"/>
        </w:rPr>
      </w:pPr>
      <w:r>
        <w:rPr>
          <w:rFonts w:cs="Arial"/>
          <w:iCs/>
        </w:rPr>
        <w:t xml:space="preserve">2. </w:t>
      </w:r>
      <w:r w:rsidRPr="008F3F0F">
        <w:rPr>
          <w:rFonts w:cs="Arial"/>
          <w:iCs/>
        </w:rPr>
        <w:t xml:space="preserve">Deze </w:t>
      </w:r>
      <w:r>
        <w:rPr>
          <w:rFonts w:cs="Arial"/>
          <w:iCs/>
        </w:rPr>
        <w:t xml:space="preserve">verordening wordt aangehaald als: Verordening beslistermijn schuldhulpverlening </w:t>
      </w:r>
      <w:r>
        <w:rPr>
          <w:rFonts w:cs="Arial"/>
          <w:szCs w:val="20"/>
          <w:lang w:eastAsia="en-US"/>
        </w:rPr>
        <w:t>[</w:t>
      </w:r>
      <w:r w:rsidRPr="004012FF">
        <w:rPr>
          <w:rFonts w:cs="Arial"/>
          <w:b/>
          <w:bCs/>
          <w:szCs w:val="20"/>
          <w:lang w:eastAsia="en-US"/>
        </w:rPr>
        <w:t>naam gemeente en eventueel jaartal</w:t>
      </w:r>
      <w:r>
        <w:rPr>
          <w:rFonts w:cs="Arial"/>
          <w:szCs w:val="20"/>
          <w:lang w:eastAsia="en-US"/>
        </w:rPr>
        <w:t>]</w:t>
      </w:r>
      <w:r w:rsidRPr="003F47DE">
        <w:rPr>
          <w:rFonts w:cs="Arial"/>
          <w:szCs w:val="20"/>
          <w:lang w:eastAsia="en-US"/>
        </w:rPr>
        <w:t>.</w:t>
      </w:r>
    </w:p>
    <w:p w14:paraId="5F6705D5" w14:textId="3BED515D" w:rsidR="00F61643" w:rsidRPr="008F3F0F" w:rsidRDefault="00F61643" w:rsidP="00F61643">
      <w:pPr>
        <w:spacing w:line="276" w:lineRule="auto"/>
        <w:rPr>
          <w:rFonts w:cs="Arial"/>
          <w:iCs/>
          <w:sz w:val="20"/>
        </w:rPr>
      </w:pPr>
    </w:p>
    <w:p w14:paraId="465A781F" w14:textId="77777777" w:rsidR="00F61643" w:rsidRPr="00311A52" w:rsidRDefault="00F61643" w:rsidP="00F61643">
      <w:pPr>
        <w:pStyle w:val="Geenafstand"/>
      </w:pPr>
      <w:r w:rsidRPr="00311A52">
        <w:t>Aldus vastgesteld in de openbare raadsvergadering van [</w:t>
      </w:r>
      <w:r w:rsidRPr="0005574F">
        <w:rPr>
          <w:b/>
        </w:rPr>
        <w:t>datum</w:t>
      </w:r>
      <w:r w:rsidRPr="00311A52">
        <w:t>].</w:t>
      </w:r>
    </w:p>
    <w:p w14:paraId="17BF2544" w14:textId="77777777" w:rsidR="00F61643" w:rsidRPr="00311A52" w:rsidRDefault="00F61643" w:rsidP="00F61643">
      <w:pPr>
        <w:pStyle w:val="Geenafstand"/>
      </w:pPr>
      <w:r w:rsidRPr="00311A52">
        <w:t xml:space="preserve"> </w:t>
      </w:r>
    </w:p>
    <w:p w14:paraId="1B0559AD" w14:textId="4FCFE626" w:rsidR="00F61643" w:rsidRDefault="00F61643" w:rsidP="00F61643">
      <w:pPr>
        <w:pStyle w:val="Geenafstand"/>
      </w:pPr>
      <w:r w:rsidRPr="00311A52">
        <w:t xml:space="preserve">De voorzitter, </w:t>
      </w:r>
    </w:p>
    <w:p w14:paraId="75BD1452" w14:textId="77777777" w:rsidR="00DF06F3" w:rsidRPr="00311A52" w:rsidRDefault="00DF06F3" w:rsidP="00F61643">
      <w:pPr>
        <w:pStyle w:val="Geenafstand"/>
      </w:pPr>
    </w:p>
    <w:p w14:paraId="374E0FA0" w14:textId="77777777" w:rsidR="00F61643" w:rsidRPr="00311A52" w:rsidRDefault="00F61643" w:rsidP="00F61643">
      <w:pPr>
        <w:pStyle w:val="Geenafstand"/>
      </w:pPr>
      <w:r w:rsidRPr="00311A52">
        <w:t xml:space="preserve">De griffier, </w:t>
      </w:r>
    </w:p>
    <w:p w14:paraId="29B0946E" w14:textId="0E579E9D" w:rsidR="00F61643" w:rsidRDefault="00F61643" w:rsidP="00F61643">
      <w:pPr>
        <w:spacing w:line="276" w:lineRule="auto"/>
        <w:rPr>
          <w:rFonts w:cs="Arial"/>
          <w:iCs/>
          <w:sz w:val="20"/>
        </w:rPr>
      </w:pPr>
    </w:p>
    <w:p w14:paraId="6DB7C4BD" w14:textId="3888C846" w:rsidR="002E2DD0" w:rsidRDefault="002E2DD0" w:rsidP="00E14ADB">
      <w:pPr>
        <w:rPr>
          <w:rFonts w:eastAsiaTheme="majorEastAsia"/>
          <w:b/>
          <w:bCs/>
        </w:rPr>
      </w:pPr>
    </w:p>
    <w:p w14:paraId="727801BD" w14:textId="00E7A77A" w:rsidR="00F61643" w:rsidRDefault="00F61643" w:rsidP="00E14ADB">
      <w:pPr>
        <w:rPr>
          <w:rFonts w:eastAsiaTheme="majorEastAsia"/>
          <w:b/>
          <w:bCs/>
        </w:rPr>
      </w:pPr>
    </w:p>
    <w:p w14:paraId="52109184" w14:textId="60AB5682" w:rsidR="00F61643" w:rsidRDefault="00F61643" w:rsidP="00E14ADB">
      <w:pPr>
        <w:rPr>
          <w:rFonts w:eastAsiaTheme="majorEastAsia"/>
          <w:b/>
          <w:bCs/>
        </w:rPr>
      </w:pPr>
    </w:p>
    <w:p w14:paraId="2822B190" w14:textId="5602B036" w:rsidR="00F61643" w:rsidRDefault="00F61643" w:rsidP="00E14ADB">
      <w:pPr>
        <w:rPr>
          <w:rFonts w:eastAsiaTheme="majorEastAsia"/>
          <w:b/>
          <w:bCs/>
        </w:rPr>
      </w:pPr>
    </w:p>
    <w:p w14:paraId="59F641D9" w14:textId="77777777" w:rsidR="00F61643" w:rsidRDefault="00F61643" w:rsidP="00F61643">
      <w:pPr>
        <w:pStyle w:val="Geenafstand"/>
        <w:rPr>
          <w:rFonts w:cs="Arial"/>
          <w:szCs w:val="20"/>
        </w:rPr>
      </w:pPr>
      <w:bookmarkStart w:id="4" w:name="_Hlk50374618"/>
      <w:r w:rsidRPr="00EA574B">
        <w:rPr>
          <w:rFonts w:cs="Arial"/>
          <w:b/>
          <w:bCs/>
          <w:sz w:val="24"/>
        </w:rPr>
        <w:lastRenderedPageBreak/>
        <w:t>Toelichting</w:t>
      </w:r>
    </w:p>
    <w:p w14:paraId="57490004" w14:textId="77777777" w:rsidR="00F61643" w:rsidRDefault="00F61643" w:rsidP="00F61643">
      <w:pPr>
        <w:pStyle w:val="Geenafstand"/>
      </w:pPr>
    </w:p>
    <w:p w14:paraId="26927FA8" w14:textId="7AFCE547" w:rsidR="00F61643" w:rsidRPr="005C515E" w:rsidRDefault="00F61643" w:rsidP="00F61643">
      <w:pPr>
        <w:pStyle w:val="Geenafstand"/>
        <w:rPr>
          <w:i/>
        </w:rPr>
      </w:pPr>
      <w:r w:rsidRPr="005C515E">
        <w:rPr>
          <w:i/>
        </w:rPr>
        <w:t xml:space="preserve">NB Deze toelichting is geschreven met de (mogelijke) keuzes die in de Model </w:t>
      </w:r>
      <w:r>
        <w:rPr>
          <w:i/>
        </w:rPr>
        <w:t>Verordening beslistermijn schuldhulpverlening</w:t>
      </w:r>
      <w:r w:rsidRPr="005C515E">
        <w:rPr>
          <w:i/>
        </w:rPr>
        <w:t xml:space="preserve"> gemaakt zijn in gedachten. Als een individuele gemeente op punten andere keuzes maakt, dan sluit deze toelichting mogelijk niet aan. Wel kan ze uiteraard als basis dienen voor een door de gemeente zelf op te stellen toelichting. Voor een goed beeld dient deze toelichting in samenhang met de hierbij behorende VNG ledenbrief gelezen te worden.</w:t>
      </w:r>
    </w:p>
    <w:p w14:paraId="5D382094" w14:textId="77777777" w:rsidR="00F61643" w:rsidRDefault="00F61643" w:rsidP="00F61643">
      <w:pPr>
        <w:pStyle w:val="Geenafstand"/>
      </w:pPr>
    </w:p>
    <w:p w14:paraId="4D46B1B8" w14:textId="2D7A1FB2" w:rsidR="00F61643" w:rsidRPr="005C515E" w:rsidRDefault="003F3D30" w:rsidP="00F61643">
      <w:pPr>
        <w:pStyle w:val="Geenafstand"/>
        <w:rPr>
          <w:rFonts w:cs="Arial"/>
          <w:b/>
          <w:szCs w:val="20"/>
        </w:rPr>
      </w:pPr>
      <w:r>
        <w:rPr>
          <w:rFonts w:cs="Arial"/>
          <w:b/>
          <w:szCs w:val="20"/>
        </w:rPr>
        <w:t>Algemeen</w:t>
      </w:r>
      <w:r w:rsidR="00F61643" w:rsidRPr="005C515E">
        <w:rPr>
          <w:rFonts w:cs="Arial"/>
          <w:b/>
          <w:szCs w:val="20"/>
        </w:rPr>
        <w:t xml:space="preserve"> </w:t>
      </w:r>
    </w:p>
    <w:p w14:paraId="2C1CC586" w14:textId="77777777" w:rsidR="00F61643" w:rsidRDefault="00F61643" w:rsidP="00F61643">
      <w:pPr>
        <w:pStyle w:val="Geenafstand"/>
        <w:rPr>
          <w:rFonts w:cs="Arial"/>
          <w:b/>
          <w:szCs w:val="20"/>
        </w:rPr>
      </w:pPr>
    </w:p>
    <w:p w14:paraId="55FE1BBC" w14:textId="1AF246DB" w:rsidR="00F61643" w:rsidRDefault="00F61643" w:rsidP="00F61643">
      <w:pPr>
        <w:spacing w:line="276" w:lineRule="auto"/>
        <w:rPr>
          <w:rFonts w:eastAsia="Calibri" w:cs="Arial"/>
          <w:sz w:val="20"/>
        </w:rPr>
      </w:pPr>
      <w:r w:rsidRPr="00191C8F">
        <w:rPr>
          <w:rFonts w:eastAsia="Calibri" w:cs="Arial"/>
          <w:sz w:val="20"/>
        </w:rPr>
        <w:t xml:space="preserve">De </w:t>
      </w:r>
      <w:r w:rsidR="003F3D30">
        <w:rPr>
          <w:rFonts w:eastAsia="Calibri" w:cs="Arial"/>
          <w:sz w:val="20"/>
        </w:rPr>
        <w:t>V</w:t>
      </w:r>
      <w:r w:rsidRPr="00191C8F">
        <w:rPr>
          <w:rFonts w:eastAsia="Calibri" w:cs="Arial"/>
          <w:sz w:val="20"/>
        </w:rPr>
        <w:t xml:space="preserve">erordening </w:t>
      </w:r>
      <w:r w:rsidR="003F3D30" w:rsidRPr="003F3D30">
        <w:rPr>
          <w:rFonts w:eastAsia="ArialMT" w:cs="Arial"/>
          <w:sz w:val="20"/>
        </w:rPr>
        <w:t>beslistermijn schuldhulpverlening</w:t>
      </w:r>
      <w:r w:rsidR="003F3D30">
        <w:rPr>
          <w:rFonts w:eastAsia="ArialMT" w:cs="Arial"/>
          <w:b/>
          <w:bCs/>
          <w:sz w:val="20"/>
        </w:rPr>
        <w:t xml:space="preserve"> </w:t>
      </w:r>
      <w:r w:rsidRPr="00191C8F">
        <w:rPr>
          <w:rFonts w:eastAsia="Calibri" w:cs="Arial"/>
          <w:sz w:val="20"/>
        </w:rPr>
        <w:t xml:space="preserve">geeft uitvoering aan </w:t>
      </w:r>
      <w:r>
        <w:rPr>
          <w:rFonts w:eastAsia="Calibri" w:cs="Arial"/>
          <w:sz w:val="20"/>
        </w:rPr>
        <w:t>artikel 4a, derde lid, van de Wet gemeentelijke schuldhulpverlening</w:t>
      </w:r>
      <w:r w:rsidR="003F3D30">
        <w:rPr>
          <w:rFonts w:eastAsia="Calibri" w:cs="Arial"/>
          <w:sz w:val="20"/>
        </w:rPr>
        <w:t xml:space="preserve"> (hierna: wet)</w:t>
      </w:r>
      <w:r>
        <w:rPr>
          <w:rFonts w:eastAsia="Calibri" w:cs="Arial"/>
          <w:sz w:val="20"/>
        </w:rPr>
        <w:t>, zoals deze met ingang van 1 januari 2021 zal gelden. Artikel 4a van de wet is ingevoerd bij Wet van 24 juni 2020 tot w</w:t>
      </w:r>
      <w:r w:rsidRPr="00191C8F">
        <w:rPr>
          <w:rFonts w:eastAsia="Calibri" w:cs="Arial"/>
          <w:sz w:val="20"/>
        </w:rPr>
        <w:t>ijziging van de Wet gemeentelijke schuldhulpverlening ten behoeve van de uitwisseling van persoonsgegevens</w:t>
      </w:r>
      <w:r>
        <w:rPr>
          <w:rFonts w:eastAsia="Calibri" w:cs="Arial"/>
          <w:sz w:val="20"/>
        </w:rPr>
        <w:t xml:space="preserve"> (Stb. 239)</w:t>
      </w:r>
      <w:r w:rsidRPr="00191C8F">
        <w:rPr>
          <w:rFonts w:eastAsia="Calibri" w:cs="Arial"/>
          <w:sz w:val="20"/>
        </w:rPr>
        <w:t xml:space="preserve">. </w:t>
      </w:r>
    </w:p>
    <w:p w14:paraId="107AE2ED" w14:textId="5CB82FA9" w:rsidR="00F61643" w:rsidRDefault="00F61643" w:rsidP="00F61643">
      <w:pPr>
        <w:spacing w:line="276" w:lineRule="auto"/>
        <w:rPr>
          <w:rFonts w:eastAsia="Calibri" w:cs="Arial"/>
          <w:sz w:val="20"/>
        </w:rPr>
      </w:pPr>
    </w:p>
    <w:p w14:paraId="21094CE6" w14:textId="614C883E" w:rsidR="003F3D30" w:rsidRDefault="003F3D30" w:rsidP="00F61643">
      <w:pPr>
        <w:spacing w:line="276" w:lineRule="auto"/>
        <w:rPr>
          <w:rFonts w:eastAsia="Calibri" w:cs="Arial"/>
          <w:b/>
          <w:bCs/>
          <w:sz w:val="20"/>
        </w:rPr>
      </w:pPr>
      <w:r w:rsidRPr="003F3D30">
        <w:rPr>
          <w:rFonts w:eastAsia="Calibri" w:cs="Arial"/>
          <w:b/>
          <w:bCs/>
          <w:sz w:val="20"/>
        </w:rPr>
        <w:t>Artikelsgewijs</w:t>
      </w:r>
    </w:p>
    <w:p w14:paraId="5013AF94" w14:textId="77777777" w:rsidR="003F3D30" w:rsidRDefault="003F3D30" w:rsidP="00F61643">
      <w:pPr>
        <w:spacing w:line="276" w:lineRule="auto"/>
        <w:rPr>
          <w:rFonts w:eastAsia="Calibri" w:cs="Arial"/>
          <w:sz w:val="20"/>
        </w:rPr>
      </w:pPr>
    </w:p>
    <w:p w14:paraId="01AFA1DC" w14:textId="403EA065" w:rsidR="003F3D30" w:rsidRPr="000C7F7D" w:rsidRDefault="003F3D30" w:rsidP="00F61643">
      <w:pPr>
        <w:spacing w:line="276" w:lineRule="auto"/>
        <w:rPr>
          <w:rFonts w:eastAsia="Calibri" w:cs="Arial"/>
          <w:sz w:val="20"/>
        </w:rPr>
      </w:pPr>
      <w:r w:rsidRPr="004012FF">
        <w:rPr>
          <w:rFonts w:eastAsiaTheme="majorEastAsia"/>
          <w:b/>
          <w:bCs/>
          <w:sz w:val="20"/>
        </w:rPr>
        <w:t xml:space="preserve">Artikel 1. </w:t>
      </w:r>
      <w:r w:rsidRPr="000C7F7D">
        <w:rPr>
          <w:rFonts w:eastAsiaTheme="majorEastAsia"/>
          <w:b/>
          <w:bCs/>
          <w:sz w:val="20"/>
        </w:rPr>
        <w:t>Beslistermijn</w:t>
      </w:r>
      <w:r w:rsidR="00C24DD3" w:rsidRPr="000C7F7D">
        <w:rPr>
          <w:rFonts w:eastAsiaTheme="majorEastAsia"/>
          <w:b/>
          <w:bCs/>
          <w:sz w:val="20"/>
        </w:rPr>
        <w:t xml:space="preserve"> </w:t>
      </w:r>
      <w:r w:rsidR="00C24DD3" w:rsidRPr="000C7F7D">
        <w:rPr>
          <w:rFonts w:cs="Arial"/>
          <w:b/>
          <w:bCs/>
          <w:sz w:val="20"/>
        </w:rPr>
        <w:t>schuldhulpverlening</w:t>
      </w:r>
    </w:p>
    <w:p w14:paraId="55605997" w14:textId="5B951041" w:rsidR="00F61643" w:rsidRPr="000C7F7D" w:rsidRDefault="00F61643" w:rsidP="00F61643">
      <w:pPr>
        <w:spacing w:line="276" w:lineRule="auto"/>
        <w:rPr>
          <w:rFonts w:cs="Arial"/>
          <w:iCs/>
          <w:sz w:val="20"/>
        </w:rPr>
      </w:pPr>
      <w:r w:rsidRPr="000C7F7D">
        <w:rPr>
          <w:rFonts w:eastAsia="Calibri" w:cs="Arial"/>
          <w:sz w:val="20"/>
        </w:rPr>
        <w:t xml:space="preserve">De </w:t>
      </w:r>
      <w:r w:rsidR="003F3D30" w:rsidRPr="000C7F7D">
        <w:rPr>
          <w:rFonts w:eastAsia="Calibri" w:cs="Arial"/>
          <w:sz w:val="20"/>
        </w:rPr>
        <w:t>wet</w:t>
      </w:r>
      <w:r w:rsidRPr="000C7F7D">
        <w:rPr>
          <w:rFonts w:eastAsia="Calibri" w:cs="Arial"/>
          <w:sz w:val="20"/>
        </w:rPr>
        <w:t xml:space="preserve"> regelt dat inwoners met problematische schulden bij gemeenten terecht kunnen voor onder meer advies, schuldbemiddeling of een saneringskrediet. Het uitgangspunt is dat </w:t>
      </w:r>
      <w:r w:rsidRPr="000C7F7D">
        <w:rPr>
          <w:rFonts w:cs="Arial"/>
          <w:iCs/>
          <w:sz w:val="20"/>
        </w:rPr>
        <w:t xml:space="preserve">schuldhulpverlening breed toegankelijk is. Daarbij is van belang dat het voor de inwoner duidelijk is binnen welke termijn na het eerste gesprek over de hulpvraag wordt besloten of diegene voor een schuldenregeling in aanmerking komt. </w:t>
      </w:r>
    </w:p>
    <w:p w14:paraId="6C59D83C" w14:textId="77777777" w:rsidR="00F61643" w:rsidRPr="000C7F7D" w:rsidRDefault="00F61643" w:rsidP="00F61643">
      <w:pPr>
        <w:spacing w:line="276" w:lineRule="auto"/>
        <w:rPr>
          <w:rFonts w:cs="Arial"/>
          <w:iCs/>
          <w:sz w:val="20"/>
        </w:rPr>
      </w:pPr>
    </w:p>
    <w:p w14:paraId="4DC96298" w14:textId="009D7F82" w:rsidR="00F61643" w:rsidRPr="000C7F7D" w:rsidRDefault="00F61643" w:rsidP="00F61643">
      <w:pPr>
        <w:spacing w:line="276" w:lineRule="auto"/>
        <w:rPr>
          <w:rFonts w:cs="Arial"/>
          <w:iCs/>
          <w:sz w:val="20"/>
        </w:rPr>
      </w:pPr>
      <w:r w:rsidRPr="000C7F7D">
        <w:rPr>
          <w:rFonts w:cs="Arial"/>
          <w:iCs/>
          <w:sz w:val="20"/>
        </w:rPr>
        <w:t xml:space="preserve">Om deze reden is bij de genoemde wetswijziging in navolging van het advies van de Nationale Ombudsman besloten een wettelijke termijn op te nemen waarbinnen de gemeente na het eerste gesprek over de hulpvraag moet besluiten of iemand voor een schuldenregeling in aanmerking komt. Niet alleen burgers dienen zich aan wettelijke termijnen te houden. Ook van een dienende overheid mag verwacht worden dat zij op een verzoek van een burger binnen een redelijke, door de raad in een gemeentelijke verordening vastgestelde, termijn reageert. </w:t>
      </w:r>
    </w:p>
    <w:p w14:paraId="41D8312B" w14:textId="77777777" w:rsidR="00F61643" w:rsidRPr="000C7F7D" w:rsidRDefault="00F61643" w:rsidP="00F61643">
      <w:pPr>
        <w:spacing w:line="276" w:lineRule="auto"/>
        <w:rPr>
          <w:rFonts w:eastAsia="Calibri"/>
          <w:sz w:val="20"/>
        </w:rPr>
      </w:pPr>
    </w:p>
    <w:p w14:paraId="1DE31132" w14:textId="6EB5A05A" w:rsidR="00F61643" w:rsidRPr="000C7F7D" w:rsidRDefault="00F61643" w:rsidP="00F61643">
      <w:pPr>
        <w:tabs>
          <w:tab w:val="clear" w:pos="845"/>
          <w:tab w:val="left" w:pos="284"/>
        </w:tabs>
        <w:suppressAutoHyphens/>
        <w:spacing w:line="276" w:lineRule="auto"/>
        <w:rPr>
          <w:rFonts w:eastAsia="Calibri"/>
          <w:sz w:val="20"/>
        </w:rPr>
      </w:pPr>
      <w:r w:rsidRPr="000C7F7D">
        <w:rPr>
          <w:rFonts w:eastAsia="Calibri"/>
          <w:sz w:val="20"/>
        </w:rPr>
        <w:t>Deze termijn mag volgens artikel 4a</w:t>
      </w:r>
      <w:r w:rsidR="00B4001A" w:rsidRPr="000C7F7D">
        <w:rPr>
          <w:rFonts w:eastAsia="Calibri"/>
          <w:sz w:val="20"/>
        </w:rPr>
        <w:t>, derde lid,</w:t>
      </w:r>
      <w:r w:rsidRPr="000C7F7D">
        <w:rPr>
          <w:rFonts w:eastAsia="Calibri"/>
          <w:sz w:val="20"/>
        </w:rPr>
        <w:t xml:space="preserve"> van de wet niet langer zijn dan acht weken. </w:t>
      </w:r>
      <w:bookmarkStart w:id="5" w:name="_Hlk50384017"/>
      <w:r w:rsidR="00B4001A" w:rsidRPr="000C7F7D">
        <w:rPr>
          <w:rFonts w:eastAsia="Calibri"/>
          <w:sz w:val="20"/>
        </w:rPr>
        <w:t>Dit is gelijk aan de maximale redelijke termijn die in artikel 4:13, tweede lid, van de Algemene wet bestuursrecht wordt gesteld.</w:t>
      </w:r>
      <w:r w:rsidR="00B4001A" w:rsidRPr="000C7F7D">
        <w:rPr>
          <w:rFonts w:eastAsia="Calibri"/>
        </w:rPr>
        <w:t xml:space="preserve"> </w:t>
      </w:r>
      <w:bookmarkEnd w:id="5"/>
      <w:r w:rsidRPr="000C7F7D">
        <w:rPr>
          <w:rFonts w:eastAsia="Calibri"/>
          <w:sz w:val="20"/>
        </w:rPr>
        <w:t xml:space="preserve">Een kortere beslistermijn vaststellen is wel toegestaan. </w:t>
      </w:r>
    </w:p>
    <w:p w14:paraId="2B176516" w14:textId="77777777" w:rsidR="00F61643" w:rsidRPr="000C7F7D" w:rsidRDefault="00F61643" w:rsidP="00F61643">
      <w:pPr>
        <w:tabs>
          <w:tab w:val="clear" w:pos="845"/>
          <w:tab w:val="left" w:pos="284"/>
        </w:tabs>
        <w:suppressAutoHyphens/>
        <w:spacing w:line="276" w:lineRule="auto"/>
        <w:rPr>
          <w:rFonts w:eastAsia="Calibri"/>
          <w:sz w:val="20"/>
        </w:rPr>
      </w:pPr>
    </w:p>
    <w:p w14:paraId="3B8DC021" w14:textId="1226DFBB" w:rsidR="00F61643" w:rsidRPr="000C7F7D" w:rsidRDefault="00F61643" w:rsidP="00F61643">
      <w:pPr>
        <w:tabs>
          <w:tab w:val="clear" w:pos="845"/>
          <w:tab w:val="left" w:pos="284"/>
        </w:tabs>
        <w:suppressAutoHyphens/>
        <w:spacing w:line="276" w:lineRule="auto"/>
        <w:rPr>
          <w:rFonts w:cs="Arial"/>
          <w:sz w:val="20"/>
        </w:rPr>
      </w:pPr>
      <w:r w:rsidRPr="000C7F7D">
        <w:rPr>
          <w:rFonts w:eastAsia="Calibri"/>
          <w:sz w:val="20"/>
        </w:rPr>
        <w:t>De beslistermijn is bepaald op [</w:t>
      </w:r>
      <w:r w:rsidR="003F3D30" w:rsidRPr="000C7F7D">
        <w:rPr>
          <w:rFonts w:eastAsia="Calibri"/>
          <w:b/>
          <w:bCs/>
          <w:sz w:val="20"/>
        </w:rPr>
        <w:t>aantal</w:t>
      </w:r>
      <w:r w:rsidRPr="000C7F7D">
        <w:rPr>
          <w:rFonts w:eastAsia="Calibri"/>
          <w:sz w:val="20"/>
        </w:rPr>
        <w:t>] weken, vanwege [</w:t>
      </w:r>
      <w:r w:rsidR="003F3D30" w:rsidRPr="000C7F7D">
        <w:rPr>
          <w:rFonts w:eastAsia="Calibri"/>
          <w:b/>
          <w:bCs/>
          <w:sz w:val="20"/>
        </w:rPr>
        <w:t xml:space="preserve">… </w:t>
      </w:r>
      <w:r w:rsidRPr="000C7F7D">
        <w:rPr>
          <w:rFonts w:eastAsia="Calibri"/>
          <w:b/>
          <w:bCs/>
          <w:i/>
          <w:iCs/>
          <w:sz w:val="20"/>
        </w:rPr>
        <w:t xml:space="preserve">(beknopte motivering voor daadwerkelijk gekozen termijn, gelet op </w:t>
      </w:r>
      <w:r w:rsidR="00A67A43" w:rsidRPr="000C7F7D">
        <w:rPr>
          <w:rFonts w:eastAsia="Calibri"/>
          <w:b/>
          <w:bCs/>
          <w:i/>
          <w:iCs/>
          <w:sz w:val="20"/>
        </w:rPr>
        <w:t xml:space="preserve">bijvoorbeeld </w:t>
      </w:r>
      <w:r w:rsidRPr="000C7F7D">
        <w:rPr>
          <w:rFonts w:eastAsia="Calibri"/>
          <w:b/>
          <w:bCs/>
          <w:i/>
          <w:iCs/>
          <w:sz w:val="20"/>
        </w:rPr>
        <w:t>de bestaande praktijk en uitvoerbaarheid)</w:t>
      </w:r>
      <w:r w:rsidRPr="000C7F7D">
        <w:rPr>
          <w:rFonts w:eastAsia="Calibri"/>
          <w:sz w:val="20"/>
        </w:rPr>
        <w:t>]</w:t>
      </w:r>
      <w:r w:rsidR="00A67A43" w:rsidRPr="000C7F7D">
        <w:rPr>
          <w:rFonts w:eastAsia="Calibri"/>
          <w:sz w:val="20"/>
        </w:rPr>
        <w:t>.</w:t>
      </w:r>
    </w:p>
    <w:p w14:paraId="3C61263E" w14:textId="0619002A" w:rsidR="00F61643" w:rsidRPr="000C7F7D" w:rsidRDefault="00F61643" w:rsidP="00F61643">
      <w:pPr>
        <w:spacing w:line="276" w:lineRule="auto"/>
        <w:rPr>
          <w:rFonts w:cs="Arial"/>
          <w:sz w:val="20"/>
        </w:rPr>
      </w:pPr>
    </w:p>
    <w:p w14:paraId="194D7336" w14:textId="13DA36C0" w:rsidR="00ED36C6" w:rsidRPr="000C7F7D" w:rsidRDefault="003F3D30" w:rsidP="00ED36C6">
      <w:pPr>
        <w:spacing w:line="276" w:lineRule="auto"/>
        <w:rPr>
          <w:rFonts w:eastAsiaTheme="majorEastAsia"/>
          <w:b/>
          <w:bCs/>
        </w:rPr>
      </w:pPr>
      <w:r w:rsidRPr="000C7F7D">
        <w:rPr>
          <w:rFonts w:cs="Arial"/>
          <w:sz w:val="20"/>
        </w:rPr>
        <w:t>[</w:t>
      </w:r>
      <w:r w:rsidRPr="000C7F7D">
        <w:rPr>
          <w:rFonts w:cs="Arial"/>
          <w:b/>
          <w:bCs/>
          <w:i/>
          <w:iCs/>
          <w:sz w:val="20"/>
        </w:rPr>
        <w:t>Artikel 2. Evaluatie</w:t>
      </w:r>
    </w:p>
    <w:p w14:paraId="4B499B62" w14:textId="725CACC8" w:rsidR="00ED36C6" w:rsidRPr="000C7F7D" w:rsidRDefault="005456FB" w:rsidP="00ED36C6">
      <w:pPr>
        <w:spacing w:line="276" w:lineRule="auto"/>
        <w:rPr>
          <w:rFonts w:eastAsia="Calibri" w:cs="Arial"/>
          <w:i/>
          <w:iCs/>
        </w:rPr>
      </w:pPr>
      <w:r w:rsidRPr="000C7F7D">
        <w:rPr>
          <w:rFonts w:eastAsiaTheme="majorEastAsia" w:cs="Arial"/>
          <w:i/>
          <w:iCs/>
          <w:sz w:val="20"/>
        </w:rPr>
        <w:t xml:space="preserve">Het is wenselijk om de beslistermijn te evalueren. </w:t>
      </w:r>
      <w:r w:rsidR="00ED36C6" w:rsidRPr="000C7F7D">
        <w:rPr>
          <w:rFonts w:eastAsiaTheme="majorEastAsia" w:cs="Arial"/>
          <w:i/>
          <w:iCs/>
          <w:sz w:val="20"/>
        </w:rPr>
        <w:t xml:space="preserve">De </w:t>
      </w:r>
      <w:r w:rsidR="00614E66" w:rsidRPr="000C7F7D">
        <w:rPr>
          <w:rFonts w:eastAsiaTheme="majorEastAsia" w:cs="Arial"/>
          <w:i/>
          <w:iCs/>
          <w:sz w:val="20"/>
        </w:rPr>
        <w:t>V</w:t>
      </w:r>
      <w:r w:rsidR="00ED36C6" w:rsidRPr="000C7F7D">
        <w:rPr>
          <w:rFonts w:eastAsiaTheme="majorEastAsia" w:cs="Arial"/>
          <w:i/>
          <w:iCs/>
          <w:sz w:val="20"/>
        </w:rPr>
        <w:t xml:space="preserve">erordening </w:t>
      </w:r>
      <w:r w:rsidR="00614E66" w:rsidRPr="000C7F7D">
        <w:rPr>
          <w:rFonts w:eastAsiaTheme="majorEastAsia" w:cs="Arial"/>
          <w:i/>
          <w:iCs/>
          <w:sz w:val="20"/>
        </w:rPr>
        <w:t xml:space="preserve">beslistermijn schuldhulpverlening </w:t>
      </w:r>
      <w:r w:rsidR="00ED36C6" w:rsidRPr="000C7F7D">
        <w:rPr>
          <w:rFonts w:eastAsiaTheme="majorEastAsia" w:cs="Arial"/>
          <w:i/>
          <w:iCs/>
          <w:sz w:val="20"/>
        </w:rPr>
        <w:t>bepaalt</w:t>
      </w:r>
      <w:r w:rsidR="00ED36C6" w:rsidRPr="000C7F7D">
        <w:rPr>
          <w:rFonts w:cs="Arial"/>
          <w:i/>
          <w:iCs/>
          <w:sz w:val="20"/>
        </w:rPr>
        <w:t xml:space="preserve"> een nieuw vast te stellen termijn.</w:t>
      </w:r>
      <w:r w:rsidR="00ED36C6" w:rsidRPr="000C7F7D">
        <w:rPr>
          <w:rFonts w:cs="Arial"/>
        </w:rPr>
        <w:t>]</w:t>
      </w:r>
    </w:p>
    <w:p w14:paraId="50C21712" w14:textId="77777777" w:rsidR="003F3D30" w:rsidRDefault="003F3D30" w:rsidP="00F61643">
      <w:pPr>
        <w:rPr>
          <w:rFonts w:cs="Arial"/>
          <w:sz w:val="20"/>
        </w:rPr>
      </w:pPr>
    </w:p>
    <w:p w14:paraId="1D7D682B" w14:textId="6236DE07" w:rsidR="003F3D30" w:rsidRPr="003F3D30" w:rsidRDefault="003F3D30" w:rsidP="003F3D30">
      <w:pPr>
        <w:spacing w:line="276" w:lineRule="auto"/>
        <w:rPr>
          <w:rFonts w:cs="Arial"/>
          <w:iCs/>
          <w:sz w:val="20"/>
        </w:rPr>
      </w:pPr>
      <w:r>
        <w:rPr>
          <w:rFonts w:cs="Arial"/>
          <w:b/>
          <w:bCs/>
          <w:iCs/>
          <w:sz w:val="20"/>
        </w:rPr>
        <w:t>Artikel [2 OF 3]. Inwerkingtreding en citeertitel</w:t>
      </w:r>
    </w:p>
    <w:p w14:paraId="7604E852" w14:textId="0827FA64" w:rsidR="00F61643" w:rsidRDefault="00F61643" w:rsidP="00F61643">
      <w:r>
        <w:rPr>
          <w:rFonts w:cs="Arial"/>
          <w:sz w:val="20"/>
        </w:rPr>
        <w:t xml:space="preserve">De datum van inwerkingtreding valt samen met de inwerkingtreding van artikel 4a van de </w:t>
      </w:r>
      <w:r w:rsidR="003F3D30">
        <w:rPr>
          <w:rFonts w:cs="Arial"/>
          <w:sz w:val="20"/>
        </w:rPr>
        <w:t>wet</w:t>
      </w:r>
      <w:r>
        <w:rPr>
          <w:rFonts w:cs="Arial"/>
          <w:sz w:val="20"/>
        </w:rPr>
        <w:t>.</w:t>
      </w:r>
    </w:p>
    <w:bookmarkEnd w:id="4"/>
    <w:p w14:paraId="66992B54" w14:textId="77777777" w:rsidR="00F61643" w:rsidRPr="00F61643" w:rsidRDefault="00F61643" w:rsidP="00E14ADB">
      <w:pPr>
        <w:rPr>
          <w:rFonts w:eastAsiaTheme="majorEastAsia"/>
          <w:b/>
          <w:bCs/>
        </w:rPr>
      </w:pPr>
    </w:p>
    <w:sectPr w:rsidR="00F61643" w:rsidRPr="00F61643" w:rsidSect="00E26D33">
      <w:headerReference w:type="even" r:id="rId12"/>
      <w:headerReference w:type="default" r:id="rId13"/>
      <w:footerReference w:type="even" r:id="rId14"/>
      <w:footerReference w:type="default" r:id="rId15"/>
      <w:headerReference w:type="first" r:id="rId16"/>
      <w:footerReference w:type="first" r:id="rId17"/>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FF495" w14:textId="77777777" w:rsidR="007A4345" w:rsidRDefault="007A4345" w:rsidP="00A14B69">
      <w:r>
        <w:separator/>
      </w:r>
    </w:p>
    <w:p w14:paraId="7C86E4FF" w14:textId="77777777" w:rsidR="007A4345" w:rsidRDefault="007A4345"/>
  </w:endnote>
  <w:endnote w:type="continuationSeparator" w:id="0">
    <w:p w14:paraId="0E9890D3" w14:textId="77777777" w:rsidR="007A4345" w:rsidRDefault="007A4345" w:rsidP="00A14B69">
      <w:r>
        <w:continuationSeparator/>
      </w:r>
    </w:p>
    <w:p w14:paraId="0DF8A8F3" w14:textId="77777777" w:rsidR="007A4345" w:rsidRDefault="007A4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HDEH J+ Univers">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80EB" w14:textId="77777777" w:rsidR="00C77BD5" w:rsidRDefault="00C77B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C1AE7" w14:textId="0FAE6171" w:rsidR="00F74CC5" w:rsidRPr="00956F51" w:rsidRDefault="00F74CC5" w:rsidP="00F74CC5">
    <w:pPr>
      <w:pStyle w:val="Voettekst"/>
      <w:rPr>
        <w:rFonts w:cs="Arial"/>
        <w:i/>
        <w:sz w:val="18"/>
        <w:szCs w:val="18"/>
      </w:rPr>
    </w:pPr>
    <w:bookmarkStart w:id="6" w:name="_Hlk9583595"/>
    <w:bookmarkStart w:id="7" w:name="_Hlk9583596"/>
    <w:bookmarkStart w:id="8" w:name="_Hlk9583652"/>
    <w:bookmarkStart w:id="9" w:name="_Hlk9583653"/>
    <w:bookmarkStart w:id="10" w:name="_Hlk41988698"/>
    <w:r w:rsidRPr="00D17432">
      <w:rPr>
        <w:rFonts w:cs="Arial"/>
        <w:i/>
        <w:sz w:val="18"/>
        <w:szCs w:val="18"/>
      </w:rPr>
      <w:t xml:space="preserve">Bijlage </w:t>
    </w:r>
    <w:r w:rsidR="00D17432" w:rsidRPr="00D17432">
      <w:rPr>
        <w:rFonts w:cs="Arial"/>
        <w:i/>
        <w:sz w:val="18"/>
        <w:szCs w:val="18"/>
      </w:rPr>
      <w:t>1</w:t>
    </w:r>
    <w:r w:rsidRPr="00D17432">
      <w:rPr>
        <w:rFonts w:cs="Arial"/>
        <w:i/>
        <w:sz w:val="18"/>
        <w:szCs w:val="18"/>
      </w:rPr>
      <w:t>/</w:t>
    </w:r>
    <w:r w:rsidR="00D523E0">
      <w:rPr>
        <w:rFonts w:cs="Arial"/>
        <w:i/>
        <w:sz w:val="18"/>
        <w:szCs w:val="18"/>
      </w:rPr>
      <w:t>4</w:t>
    </w:r>
    <w:r w:rsidRPr="00956F51">
      <w:rPr>
        <w:rFonts w:cs="Arial"/>
        <w:i/>
        <w:sz w:val="18"/>
        <w:szCs w:val="18"/>
      </w:rPr>
      <w:t xml:space="preserve"> bij VNG ledenbrief, </w:t>
    </w:r>
    <w:bookmarkEnd w:id="6"/>
    <w:bookmarkEnd w:id="7"/>
    <w:bookmarkEnd w:id="8"/>
    <w:bookmarkEnd w:id="9"/>
    <w:r w:rsidR="00C77BD5">
      <w:rPr>
        <w:rFonts w:cs="Arial"/>
        <w:i/>
        <w:sz w:val="18"/>
        <w:szCs w:val="18"/>
      </w:rPr>
      <w:t>okto</w:t>
    </w:r>
    <w:r>
      <w:rPr>
        <w:rFonts w:cs="Arial"/>
        <w:i/>
        <w:sz w:val="18"/>
        <w:szCs w:val="18"/>
      </w:rPr>
      <w:t>ber 2020</w:t>
    </w:r>
  </w:p>
  <w:bookmarkEnd w:id="10"/>
  <w:p w14:paraId="3CD6387E" w14:textId="0E9A44C8" w:rsidR="00F74CC5" w:rsidRDefault="00F74CC5">
    <w:pPr>
      <w:pStyle w:val="Voettekst"/>
    </w:pPr>
  </w:p>
  <w:p w14:paraId="566A4B49" w14:textId="77777777"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24B50" w14:textId="77777777" w:rsidR="00C77BD5" w:rsidRDefault="00C77B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40EC8" w14:textId="77777777" w:rsidR="007A4345" w:rsidRDefault="007A4345">
      <w:r>
        <w:separator/>
      </w:r>
    </w:p>
  </w:footnote>
  <w:footnote w:type="continuationSeparator" w:id="0">
    <w:p w14:paraId="754422F4" w14:textId="77777777" w:rsidR="007A4345" w:rsidRDefault="007A4345" w:rsidP="00A14B69">
      <w:r>
        <w:continuationSeparator/>
      </w:r>
    </w:p>
    <w:p w14:paraId="51FDE273" w14:textId="77777777" w:rsidR="007A4345" w:rsidRDefault="007A4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C966" w14:textId="77777777" w:rsidR="00C77BD5" w:rsidRDefault="00C77B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7E8C" w14:textId="77777777" w:rsidR="00C77BD5" w:rsidRDefault="00C77BD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38F3" w14:textId="77777777" w:rsidR="00C77BD5" w:rsidRDefault="00C77B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2"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5" w15:restartNumberingAfterBreak="0">
    <w:nsid w:val="6998479B"/>
    <w:multiLevelType w:val="multilevel"/>
    <w:tmpl w:val="0562E376"/>
    <w:numStyleLink w:val="VNGOngenummerdelijst"/>
  </w:abstractNum>
  <w:abstractNum w:abstractNumId="36" w15:restartNumberingAfterBreak="0">
    <w:nsid w:val="69DD0E41"/>
    <w:multiLevelType w:val="multilevel"/>
    <w:tmpl w:val="921CE4C8"/>
    <w:numStyleLink w:val="VNGGenummerdelijst"/>
  </w:abstractNum>
  <w:abstractNum w:abstractNumId="37"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8"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2"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8"/>
  </w:num>
  <w:num w:numId="2">
    <w:abstractNumId w:val="28"/>
  </w:num>
  <w:num w:numId="3">
    <w:abstractNumId w:val="34"/>
  </w:num>
  <w:num w:numId="4">
    <w:abstractNumId w:val="18"/>
  </w:num>
  <w:num w:numId="5">
    <w:abstractNumId w:val="15"/>
  </w:num>
  <w:num w:numId="6">
    <w:abstractNumId w:val="13"/>
  </w:num>
  <w:num w:numId="7">
    <w:abstractNumId w:val="8"/>
  </w:num>
  <w:num w:numId="8">
    <w:abstractNumId w:val="29"/>
  </w:num>
  <w:num w:numId="9">
    <w:abstractNumId w:val="33"/>
  </w:num>
  <w:num w:numId="10">
    <w:abstractNumId w:val="25"/>
  </w:num>
  <w:num w:numId="11">
    <w:abstractNumId w:val="32"/>
  </w:num>
  <w:num w:numId="12">
    <w:abstractNumId w:val="26"/>
  </w:num>
  <w:num w:numId="13">
    <w:abstractNumId w:val="22"/>
  </w:num>
  <w:num w:numId="14">
    <w:abstractNumId w:val="6"/>
  </w:num>
  <w:num w:numId="15">
    <w:abstractNumId w:val="10"/>
  </w:num>
  <w:num w:numId="16">
    <w:abstractNumId w:val="36"/>
  </w:num>
  <w:num w:numId="17">
    <w:abstractNumId w:val="7"/>
  </w:num>
  <w:num w:numId="18">
    <w:abstractNumId w:val="0"/>
  </w:num>
  <w:num w:numId="19">
    <w:abstractNumId w:val="35"/>
  </w:num>
  <w:num w:numId="20">
    <w:abstractNumId w:val="12"/>
  </w:num>
  <w:num w:numId="21">
    <w:abstractNumId w:val="28"/>
  </w:num>
  <w:num w:numId="22">
    <w:abstractNumId w:val="28"/>
  </w:num>
  <w:num w:numId="23">
    <w:abstractNumId w:val="28"/>
  </w:num>
  <w:num w:numId="24">
    <w:abstractNumId w:val="28"/>
  </w:num>
  <w:num w:numId="25">
    <w:abstractNumId w:val="28"/>
  </w:num>
  <w:num w:numId="26">
    <w:abstractNumId w:val="24"/>
  </w:num>
  <w:num w:numId="27">
    <w:abstractNumId w:val="41"/>
  </w:num>
  <w:num w:numId="28">
    <w:abstractNumId w:val="23"/>
  </w:num>
  <w:num w:numId="29">
    <w:abstractNumId w:val="42"/>
  </w:num>
  <w:num w:numId="30">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19"/>
  </w:num>
  <w:num w:numId="40">
    <w:abstractNumId w:val="2"/>
  </w:num>
  <w:num w:numId="41">
    <w:abstractNumId w:val="37"/>
  </w:num>
  <w:num w:numId="42">
    <w:abstractNumId w:val="40"/>
  </w:num>
  <w:num w:numId="43">
    <w:abstractNumId w:val="31"/>
  </w:num>
  <w:num w:numId="44">
    <w:abstractNumId w:val="3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F61643"/>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C7F7D"/>
    <w:rsid w:val="000D0E9B"/>
    <w:rsid w:val="000E0909"/>
    <w:rsid w:val="000E0A1D"/>
    <w:rsid w:val="000F634C"/>
    <w:rsid w:val="000F79E7"/>
    <w:rsid w:val="0010038F"/>
    <w:rsid w:val="00100E85"/>
    <w:rsid w:val="00102134"/>
    <w:rsid w:val="00103E96"/>
    <w:rsid w:val="00104486"/>
    <w:rsid w:val="00106382"/>
    <w:rsid w:val="00106D6E"/>
    <w:rsid w:val="00112C92"/>
    <w:rsid w:val="00116527"/>
    <w:rsid w:val="00125AF7"/>
    <w:rsid w:val="00131602"/>
    <w:rsid w:val="00135AD1"/>
    <w:rsid w:val="00137633"/>
    <w:rsid w:val="00141F7B"/>
    <w:rsid w:val="00163FAC"/>
    <w:rsid w:val="00174E34"/>
    <w:rsid w:val="0018092A"/>
    <w:rsid w:val="00182104"/>
    <w:rsid w:val="00187A46"/>
    <w:rsid w:val="00195082"/>
    <w:rsid w:val="001950DA"/>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3FC5"/>
    <w:rsid w:val="00386866"/>
    <w:rsid w:val="00390415"/>
    <w:rsid w:val="00394E86"/>
    <w:rsid w:val="003975D1"/>
    <w:rsid w:val="003A3387"/>
    <w:rsid w:val="003A606D"/>
    <w:rsid w:val="003C2180"/>
    <w:rsid w:val="003C6E64"/>
    <w:rsid w:val="003C7CD1"/>
    <w:rsid w:val="003C7F34"/>
    <w:rsid w:val="003D7028"/>
    <w:rsid w:val="003F3D30"/>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171B4"/>
    <w:rsid w:val="00522788"/>
    <w:rsid w:val="00527094"/>
    <w:rsid w:val="00527614"/>
    <w:rsid w:val="00527BA9"/>
    <w:rsid w:val="00542956"/>
    <w:rsid w:val="005456FB"/>
    <w:rsid w:val="00556E47"/>
    <w:rsid w:val="005601EF"/>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F7C2A"/>
    <w:rsid w:val="00614E66"/>
    <w:rsid w:val="00616493"/>
    <w:rsid w:val="00623C8B"/>
    <w:rsid w:val="00630623"/>
    <w:rsid w:val="0063250D"/>
    <w:rsid w:val="00634BB6"/>
    <w:rsid w:val="00635BBC"/>
    <w:rsid w:val="00655883"/>
    <w:rsid w:val="0065743E"/>
    <w:rsid w:val="006579A4"/>
    <w:rsid w:val="00660AE8"/>
    <w:rsid w:val="00663669"/>
    <w:rsid w:val="00664143"/>
    <w:rsid w:val="00664332"/>
    <w:rsid w:val="006651FB"/>
    <w:rsid w:val="0068115C"/>
    <w:rsid w:val="00684A8A"/>
    <w:rsid w:val="00690065"/>
    <w:rsid w:val="00690DF9"/>
    <w:rsid w:val="00691FE6"/>
    <w:rsid w:val="006A6CCE"/>
    <w:rsid w:val="006A784D"/>
    <w:rsid w:val="006B21DE"/>
    <w:rsid w:val="006D24F0"/>
    <w:rsid w:val="006E2FEC"/>
    <w:rsid w:val="006E7AC6"/>
    <w:rsid w:val="006F2B18"/>
    <w:rsid w:val="006F4749"/>
    <w:rsid w:val="00702ABA"/>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120B"/>
    <w:rsid w:val="007A4345"/>
    <w:rsid w:val="007A52F1"/>
    <w:rsid w:val="007A5A66"/>
    <w:rsid w:val="007A7C74"/>
    <w:rsid w:val="007C008D"/>
    <w:rsid w:val="007C257B"/>
    <w:rsid w:val="007C75AF"/>
    <w:rsid w:val="007D3600"/>
    <w:rsid w:val="007D433E"/>
    <w:rsid w:val="007D606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C669F"/>
    <w:rsid w:val="008D1392"/>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50852"/>
    <w:rsid w:val="00A6122F"/>
    <w:rsid w:val="00A6204B"/>
    <w:rsid w:val="00A62DC7"/>
    <w:rsid w:val="00A63DFA"/>
    <w:rsid w:val="00A67A43"/>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001A"/>
    <w:rsid w:val="00B46008"/>
    <w:rsid w:val="00B463BC"/>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24DD3"/>
    <w:rsid w:val="00C37D3F"/>
    <w:rsid w:val="00C4070A"/>
    <w:rsid w:val="00C4144F"/>
    <w:rsid w:val="00C55BBB"/>
    <w:rsid w:val="00C61278"/>
    <w:rsid w:val="00C665AB"/>
    <w:rsid w:val="00C6754B"/>
    <w:rsid w:val="00C73421"/>
    <w:rsid w:val="00C747F8"/>
    <w:rsid w:val="00C77BD5"/>
    <w:rsid w:val="00C77CF6"/>
    <w:rsid w:val="00C80825"/>
    <w:rsid w:val="00C8251D"/>
    <w:rsid w:val="00C90491"/>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17432"/>
    <w:rsid w:val="00D22C0A"/>
    <w:rsid w:val="00D30449"/>
    <w:rsid w:val="00D33E44"/>
    <w:rsid w:val="00D40B5F"/>
    <w:rsid w:val="00D42FED"/>
    <w:rsid w:val="00D4368B"/>
    <w:rsid w:val="00D466EF"/>
    <w:rsid w:val="00D468F1"/>
    <w:rsid w:val="00D46EFB"/>
    <w:rsid w:val="00D47382"/>
    <w:rsid w:val="00D523E0"/>
    <w:rsid w:val="00D64FA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06F3"/>
    <w:rsid w:val="00DF1B65"/>
    <w:rsid w:val="00DF5E5E"/>
    <w:rsid w:val="00DF6905"/>
    <w:rsid w:val="00DF739D"/>
    <w:rsid w:val="00E075A9"/>
    <w:rsid w:val="00E102C4"/>
    <w:rsid w:val="00E14ADB"/>
    <w:rsid w:val="00E15774"/>
    <w:rsid w:val="00E22BAE"/>
    <w:rsid w:val="00E26244"/>
    <w:rsid w:val="00E26D33"/>
    <w:rsid w:val="00E276E0"/>
    <w:rsid w:val="00E30D6C"/>
    <w:rsid w:val="00E40266"/>
    <w:rsid w:val="00E4683A"/>
    <w:rsid w:val="00E52649"/>
    <w:rsid w:val="00E622A2"/>
    <w:rsid w:val="00E71B04"/>
    <w:rsid w:val="00E73322"/>
    <w:rsid w:val="00E814EB"/>
    <w:rsid w:val="00E96E89"/>
    <w:rsid w:val="00EA2B9D"/>
    <w:rsid w:val="00EA3DDC"/>
    <w:rsid w:val="00EB4FA1"/>
    <w:rsid w:val="00EB63D1"/>
    <w:rsid w:val="00EC00B9"/>
    <w:rsid w:val="00EC395C"/>
    <w:rsid w:val="00EC64C9"/>
    <w:rsid w:val="00ED188F"/>
    <w:rsid w:val="00ED36C6"/>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1643"/>
    <w:rsid w:val="00F6247F"/>
    <w:rsid w:val="00F64A48"/>
    <w:rsid w:val="00F6587D"/>
    <w:rsid w:val="00F675B1"/>
    <w:rsid w:val="00F724EE"/>
    <w:rsid w:val="00F74CC5"/>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D555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61643"/>
    <w:pPr>
      <w:tabs>
        <w:tab w:val="left" w:pos="346"/>
        <w:tab w:val="left" w:pos="845"/>
      </w:tabs>
      <w:spacing w:line="240" w:lineRule="auto"/>
    </w:pPr>
    <w:rPr>
      <w:sz w:val="22"/>
    </w:rPr>
  </w:style>
  <w:style w:type="paragraph" w:styleId="Kop1">
    <w:name w:val="heading 1"/>
    <w:aliases w:val="Webversie;titel document"/>
    <w:basedOn w:val="Standaard"/>
    <w:next w:val="Standaard"/>
    <w:link w:val="Kop1Char"/>
    <w:uiPriority w:val="5"/>
    <w:qFormat/>
    <w:rsid w:val="00EA3DDC"/>
    <w:pPr>
      <w:keepNext/>
      <w:tabs>
        <w:tab w:val="clear" w:pos="346"/>
        <w:tab w:val="clear" w:pos="845"/>
      </w:tabs>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tabs>
        <w:tab w:val="clear" w:pos="346"/>
        <w:tab w:val="clear" w:pos="845"/>
      </w:tabs>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tabs>
        <w:tab w:val="clear" w:pos="346"/>
        <w:tab w:val="clear" w:pos="845"/>
      </w:tabs>
      <w:spacing w:before="300" w:after="240" w:line="330" w:lineRule="atLeast"/>
      <w:outlineLvl w:val="2"/>
    </w:pPr>
    <w:rPr>
      <w:bCs/>
      <w:color w:val="00A9F3"/>
      <w:sz w:val="24"/>
      <w:szCs w:val="26"/>
    </w:rPr>
  </w:style>
  <w:style w:type="paragraph" w:styleId="Kop4">
    <w:name w:val="heading 4"/>
    <w:basedOn w:val="Standaard"/>
    <w:next w:val="Standaard"/>
    <w:link w:val="Kop4Char"/>
    <w:qFormat/>
    <w:rsid w:val="00B2532F"/>
    <w:pPr>
      <w:keepNext/>
      <w:keepLines/>
      <w:tabs>
        <w:tab w:val="clear" w:pos="346"/>
        <w:tab w:val="clear" w:pos="845"/>
      </w:tabs>
      <w:spacing w:before="300" w:line="280" w:lineRule="atLeast"/>
      <w:outlineLvl w:val="3"/>
    </w:pPr>
    <w:rPr>
      <w:rFonts w:eastAsiaTheme="majorEastAsia" w:cstheme="majorBidi"/>
      <w:b/>
      <w:iCs/>
      <w:color w:val="00A9F3"/>
      <w:sz w:val="20"/>
    </w:rPr>
  </w:style>
  <w:style w:type="paragraph" w:styleId="Kop5">
    <w:name w:val="heading 5"/>
    <w:basedOn w:val="Standaard"/>
    <w:next w:val="Standaard"/>
    <w:link w:val="Kop5Char"/>
    <w:uiPriority w:val="1"/>
    <w:qFormat/>
    <w:rsid w:val="00B2532F"/>
    <w:pPr>
      <w:keepNext/>
      <w:keepLines/>
      <w:tabs>
        <w:tab w:val="clear" w:pos="346"/>
        <w:tab w:val="clear" w:pos="845"/>
      </w:tabs>
      <w:spacing w:before="300" w:line="280" w:lineRule="atLeast"/>
      <w:outlineLvl w:val="4"/>
    </w:pPr>
    <w:rPr>
      <w:rFonts w:eastAsiaTheme="majorEastAsia" w:cstheme="majorBidi"/>
      <w:b/>
      <w:i/>
      <w:color w:val="00A9F3"/>
      <w:sz w:val="20"/>
    </w:rPr>
  </w:style>
  <w:style w:type="paragraph" w:styleId="Kop6">
    <w:name w:val="heading 6"/>
    <w:basedOn w:val="Standaard"/>
    <w:next w:val="Standaard"/>
    <w:link w:val="Kop6Char"/>
    <w:uiPriority w:val="1"/>
    <w:qFormat/>
    <w:rsid w:val="002506AC"/>
    <w:pPr>
      <w:keepNext/>
      <w:keepLines/>
      <w:tabs>
        <w:tab w:val="clear" w:pos="346"/>
        <w:tab w:val="clear" w:pos="845"/>
      </w:tabs>
      <w:spacing w:before="300" w:line="280" w:lineRule="atLeast"/>
      <w:outlineLvl w:val="5"/>
    </w:pPr>
    <w:rPr>
      <w:rFonts w:eastAsiaTheme="majorEastAsia" w:cstheme="majorBidi"/>
      <w:i/>
      <w:color w:val="00A9F3"/>
      <w:sz w:val="20"/>
    </w:rPr>
  </w:style>
  <w:style w:type="paragraph" w:styleId="Kop7">
    <w:name w:val="heading 7"/>
    <w:basedOn w:val="Standaard"/>
    <w:next w:val="Standaard"/>
    <w:link w:val="Kop7Char"/>
    <w:uiPriority w:val="1"/>
    <w:qFormat/>
    <w:rsid w:val="00471FD9"/>
    <w:pPr>
      <w:keepNext/>
      <w:keepLines/>
      <w:tabs>
        <w:tab w:val="clear" w:pos="346"/>
        <w:tab w:val="clear" w:pos="845"/>
      </w:tabs>
      <w:spacing w:before="300" w:line="280" w:lineRule="atLeast"/>
      <w:outlineLvl w:val="6"/>
    </w:pPr>
    <w:rPr>
      <w:rFonts w:eastAsiaTheme="majorEastAsia" w:cstheme="majorBidi"/>
      <w:iCs/>
      <w:color w:val="00A9F3"/>
      <w:sz w:val="20"/>
    </w:rPr>
  </w:style>
  <w:style w:type="paragraph" w:styleId="Kop8">
    <w:name w:val="heading 8"/>
    <w:basedOn w:val="Standaard"/>
    <w:next w:val="Standaard"/>
    <w:link w:val="Kop8Char"/>
    <w:uiPriority w:val="1"/>
    <w:semiHidden/>
    <w:unhideWhenUsed/>
    <w:qFormat/>
    <w:rsid w:val="00471FD9"/>
    <w:pPr>
      <w:keepNext/>
      <w:keepLines/>
      <w:tabs>
        <w:tab w:val="clear" w:pos="346"/>
        <w:tab w:val="clear" w:pos="845"/>
      </w:tabs>
      <w:spacing w:before="300" w:line="280" w:lineRule="atLeast"/>
      <w:outlineLvl w:val="7"/>
    </w:pPr>
    <w:rPr>
      <w:rFonts w:eastAsiaTheme="majorEastAsia" w:cstheme="majorBidi"/>
      <w:color w:val="00A9F3"/>
      <w:sz w:val="20"/>
      <w:szCs w:val="21"/>
    </w:rPr>
  </w:style>
  <w:style w:type="paragraph" w:styleId="Kop9">
    <w:name w:val="heading 9"/>
    <w:basedOn w:val="Standaard"/>
    <w:next w:val="Standaard"/>
    <w:link w:val="Kop9Char"/>
    <w:uiPriority w:val="1"/>
    <w:semiHidden/>
    <w:unhideWhenUsed/>
    <w:qFormat/>
    <w:rsid w:val="00471FD9"/>
    <w:pPr>
      <w:keepNext/>
      <w:keepLines/>
      <w:tabs>
        <w:tab w:val="clear" w:pos="346"/>
        <w:tab w:val="clear" w:pos="845"/>
      </w:tabs>
      <w:spacing w:before="300" w:line="280" w:lineRule="atLeast"/>
      <w:outlineLvl w:val="8"/>
    </w:pPr>
    <w:rPr>
      <w:rFonts w:eastAsiaTheme="majorEastAsia" w:cstheme="majorBidi"/>
      <w:iCs/>
      <w:color w:val="00A9F3"/>
      <w:sz w:val="2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tabs>
        <w:tab w:val="clear" w:pos="346"/>
        <w:tab w:val="clear" w:pos="845"/>
      </w:tabs>
      <w:spacing w:line="280" w:lineRule="atLeast"/>
      <w:contextualSpacing/>
    </w:pPr>
    <w:rPr>
      <w:sz w:val="20"/>
    </w:rPr>
  </w:style>
  <w:style w:type="character" w:customStyle="1" w:styleId="Kop4Char">
    <w:name w:val="Kop 4 Char"/>
    <w:basedOn w:val="Standaardalinea-lettertype"/>
    <w:link w:val="Kop4"/>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tabs>
        <w:tab w:val="clear" w:pos="346"/>
        <w:tab w:val="clear" w:pos="845"/>
      </w:tabs>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tabs>
        <w:tab w:val="clear" w:pos="346"/>
        <w:tab w:val="clear" w:pos="845"/>
      </w:tabs>
      <w:spacing w:before="200" w:after="200" w:line="312" w:lineRule="auto"/>
    </w:pPr>
    <w:rPr>
      <w:sz w:val="20"/>
    </w:r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tabs>
        <w:tab w:val="clear" w:pos="346"/>
        <w:tab w:val="clear" w:pos="845"/>
      </w:tabs>
      <w:spacing w:after="100" w:line="280" w:lineRule="atLeast"/>
    </w:pPr>
    <w:rPr>
      <w:sz w:val="20"/>
    </w:rPr>
  </w:style>
  <w:style w:type="paragraph" w:customStyle="1" w:styleId="Introductie">
    <w:name w:val="Introductie"/>
    <w:basedOn w:val="Standaard"/>
    <w:next w:val="Standaard"/>
    <w:uiPriority w:val="2"/>
    <w:qFormat/>
    <w:rsid w:val="00780A69"/>
    <w:pPr>
      <w:tabs>
        <w:tab w:val="clear" w:pos="346"/>
        <w:tab w:val="clear" w:pos="845"/>
      </w:tabs>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tabs>
        <w:tab w:val="clear" w:pos="346"/>
        <w:tab w:val="clear" w:pos="845"/>
      </w:tabs>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pPr>
      <w:tabs>
        <w:tab w:val="clear" w:pos="346"/>
        <w:tab w:val="clear" w:pos="845"/>
      </w:tabs>
      <w:spacing w:line="280" w:lineRule="atLeast"/>
    </w:pPr>
    <w:rPr>
      <w:sz w:val="18"/>
    </w:rPr>
  </w:style>
  <w:style w:type="paragraph" w:styleId="Voetnoottekst">
    <w:name w:val="footnote text"/>
    <w:basedOn w:val="Standaard"/>
    <w:link w:val="VoetnoottekstChar"/>
    <w:semiHidden/>
    <w:unhideWhenUsed/>
    <w:rsid w:val="009172F4"/>
    <w:pPr>
      <w:tabs>
        <w:tab w:val="clear" w:pos="346"/>
        <w:tab w:val="clear" w:pos="845"/>
      </w:tabs>
    </w:pPr>
    <w:rPr>
      <w:sz w:val="20"/>
    </w:r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lear" w:pos="346"/>
        <w:tab w:val="clear" w:pos="845"/>
        <w:tab w:val="center" w:pos="4513"/>
        <w:tab w:val="right" w:pos="9026"/>
      </w:tabs>
    </w:pPr>
    <w:rPr>
      <w:sz w:val="20"/>
    </w:r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lear" w:pos="346"/>
        <w:tab w:val="clear" w:pos="845"/>
        <w:tab w:val="center" w:pos="4513"/>
        <w:tab w:val="right" w:pos="9026"/>
      </w:tabs>
    </w:pPr>
    <w:rPr>
      <w:sz w:val="20"/>
    </w:r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tabs>
        <w:tab w:val="clear" w:pos="346"/>
        <w:tab w:val="clear" w:pos="845"/>
      </w:tabs>
      <w:spacing w:after="100" w:line="280" w:lineRule="atLeast"/>
    </w:pPr>
    <w:rPr>
      <w:sz w:val="20"/>
    </w:rPr>
  </w:style>
  <w:style w:type="paragraph" w:styleId="Inhopg3">
    <w:name w:val="toc 3"/>
    <w:basedOn w:val="Standaard"/>
    <w:next w:val="Standaard"/>
    <w:autoRedefine/>
    <w:uiPriority w:val="39"/>
    <w:unhideWhenUsed/>
    <w:rsid w:val="00853FDD"/>
    <w:pPr>
      <w:tabs>
        <w:tab w:val="clear" w:pos="346"/>
        <w:tab w:val="clear" w:pos="845"/>
      </w:tabs>
      <w:spacing w:after="100" w:line="280" w:lineRule="atLeast"/>
      <w:ind w:left="567"/>
    </w:pPr>
    <w:rPr>
      <w:sz w:val="20"/>
    </w:r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tabs>
        <w:tab w:val="clear" w:pos="346"/>
        <w:tab w:val="clear" w:pos="845"/>
      </w:tabs>
      <w:spacing w:after="100" w:line="280" w:lineRule="atLeast"/>
    </w:pPr>
    <w:rPr>
      <w:sz w:val="20"/>
    </w:rPr>
  </w:style>
  <w:style w:type="paragraph" w:styleId="Inhopg5">
    <w:name w:val="toc 5"/>
    <w:basedOn w:val="Standaard"/>
    <w:next w:val="Standaard"/>
    <w:autoRedefine/>
    <w:semiHidden/>
    <w:unhideWhenUsed/>
    <w:rsid w:val="00B06308"/>
    <w:pPr>
      <w:tabs>
        <w:tab w:val="clear" w:pos="346"/>
        <w:tab w:val="clear" w:pos="845"/>
      </w:tabs>
      <w:spacing w:after="100" w:line="280" w:lineRule="atLeast"/>
    </w:pPr>
    <w:rPr>
      <w:sz w:val="20"/>
    </w:rPr>
  </w:style>
  <w:style w:type="paragraph" w:styleId="Inhopg6">
    <w:name w:val="toc 6"/>
    <w:basedOn w:val="Standaard"/>
    <w:next w:val="Standaard"/>
    <w:autoRedefine/>
    <w:semiHidden/>
    <w:unhideWhenUsed/>
    <w:rsid w:val="00B06308"/>
    <w:pPr>
      <w:tabs>
        <w:tab w:val="clear" w:pos="346"/>
        <w:tab w:val="clear" w:pos="845"/>
      </w:tabs>
      <w:spacing w:after="100" w:line="280" w:lineRule="atLeast"/>
    </w:pPr>
    <w:rPr>
      <w:sz w:val="20"/>
    </w:rPr>
  </w:style>
  <w:style w:type="paragraph" w:styleId="Inhopg7">
    <w:name w:val="toc 7"/>
    <w:basedOn w:val="Standaard"/>
    <w:next w:val="Standaard"/>
    <w:autoRedefine/>
    <w:semiHidden/>
    <w:unhideWhenUsed/>
    <w:rsid w:val="00B06308"/>
    <w:pPr>
      <w:tabs>
        <w:tab w:val="clear" w:pos="346"/>
        <w:tab w:val="clear" w:pos="845"/>
      </w:tabs>
      <w:spacing w:after="100" w:line="280" w:lineRule="atLeast"/>
    </w:pPr>
    <w:rPr>
      <w:sz w:val="20"/>
    </w:rPr>
  </w:style>
  <w:style w:type="paragraph" w:styleId="Inhopg8">
    <w:name w:val="toc 8"/>
    <w:basedOn w:val="Standaard"/>
    <w:next w:val="Standaard"/>
    <w:autoRedefine/>
    <w:semiHidden/>
    <w:unhideWhenUsed/>
    <w:rsid w:val="00B06308"/>
    <w:pPr>
      <w:tabs>
        <w:tab w:val="clear" w:pos="346"/>
        <w:tab w:val="clear" w:pos="845"/>
      </w:tabs>
      <w:spacing w:after="100" w:line="280" w:lineRule="atLeast"/>
    </w:pPr>
    <w:rPr>
      <w:sz w:val="20"/>
    </w:rPr>
  </w:style>
  <w:style w:type="paragraph" w:styleId="Inhopg9">
    <w:name w:val="toc 9"/>
    <w:basedOn w:val="Standaard"/>
    <w:next w:val="Standaard"/>
    <w:autoRedefine/>
    <w:semiHidden/>
    <w:unhideWhenUsed/>
    <w:rsid w:val="00B06308"/>
    <w:pPr>
      <w:tabs>
        <w:tab w:val="clear" w:pos="346"/>
        <w:tab w:val="clear" w:pos="845"/>
      </w:tabs>
      <w:spacing w:after="100" w:line="280" w:lineRule="atLeast"/>
    </w:pPr>
    <w:rPr>
      <w:sz w:val="20"/>
    </w:rPr>
  </w:style>
  <w:style w:type="paragraph" w:styleId="Ballontekst">
    <w:name w:val="Balloon Text"/>
    <w:basedOn w:val="Standaard"/>
    <w:link w:val="BallontekstChar"/>
    <w:semiHidden/>
    <w:rsid w:val="004C59AD"/>
    <w:pPr>
      <w:tabs>
        <w:tab w:val="clear" w:pos="346"/>
        <w:tab w:val="clear" w:pos="845"/>
      </w:tabs>
      <w:spacing w:line="280" w:lineRule="atLeast"/>
    </w:pPr>
    <w:rPr>
      <w:rFonts w:cs="Segoe UI"/>
      <w:sz w:val="20"/>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paragraph" w:customStyle="1" w:styleId="Default">
    <w:name w:val="Default"/>
    <w:link w:val="DefaultChar"/>
    <w:rsid w:val="00F61643"/>
    <w:pPr>
      <w:autoSpaceDE w:val="0"/>
      <w:autoSpaceDN w:val="0"/>
      <w:adjustRightInd w:val="0"/>
      <w:spacing w:line="240" w:lineRule="auto"/>
    </w:pPr>
    <w:rPr>
      <w:rFonts w:ascii="AHDEH J+ Univers" w:hAnsi="AHDEH J+ Univers"/>
      <w:color w:val="000000"/>
      <w:sz w:val="24"/>
      <w:szCs w:val="24"/>
    </w:rPr>
  </w:style>
  <w:style w:type="character" w:customStyle="1" w:styleId="DefaultChar">
    <w:name w:val="Default Char"/>
    <w:link w:val="Default"/>
    <w:rsid w:val="00F61643"/>
    <w:rPr>
      <w:rFonts w:ascii="AHDEH J+ Univers" w:hAnsi="AHDEH J+ Univers"/>
      <w:color w:val="000000"/>
      <w:sz w:val="24"/>
      <w:szCs w:val="24"/>
    </w:rPr>
  </w:style>
  <w:style w:type="character" w:styleId="Verwijzingopmerking">
    <w:name w:val="annotation reference"/>
    <w:rsid w:val="00F61643"/>
    <w:rPr>
      <w:sz w:val="16"/>
      <w:szCs w:val="16"/>
    </w:rPr>
  </w:style>
  <w:style w:type="paragraph" w:styleId="Tekstopmerking">
    <w:name w:val="annotation text"/>
    <w:basedOn w:val="Standaard"/>
    <w:link w:val="TekstopmerkingChar"/>
    <w:semiHidden/>
    <w:rsid w:val="00F61643"/>
    <w:pPr>
      <w:tabs>
        <w:tab w:val="clear" w:pos="346"/>
        <w:tab w:val="clear" w:pos="845"/>
      </w:tabs>
      <w:spacing w:after="120"/>
    </w:pPr>
    <w:rPr>
      <w:rFonts w:ascii="Calibri" w:hAnsi="Calibri"/>
      <w:sz w:val="20"/>
    </w:rPr>
  </w:style>
  <w:style w:type="character" w:customStyle="1" w:styleId="TekstopmerkingChar">
    <w:name w:val="Tekst opmerking Char"/>
    <w:basedOn w:val="Standaardalinea-lettertype"/>
    <w:link w:val="Tekstopmerking"/>
    <w:semiHidden/>
    <w:rsid w:val="00F61643"/>
    <w:rPr>
      <w:rFonts w:ascii="Calibri" w:hAnsi="Calibri"/>
    </w:rPr>
  </w:style>
  <w:style w:type="paragraph" w:styleId="Geenafstand">
    <w:name w:val="No Spacing"/>
    <w:qFormat/>
    <w:rsid w:val="00F61643"/>
    <w:pPr>
      <w:spacing w:line="240" w:lineRule="auto"/>
    </w:pPr>
    <w:rPr>
      <w:szCs w:val="24"/>
    </w:rPr>
  </w:style>
  <w:style w:type="paragraph" w:styleId="Onderwerpvanopmerking">
    <w:name w:val="annotation subject"/>
    <w:basedOn w:val="Tekstopmerking"/>
    <w:next w:val="Tekstopmerking"/>
    <w:link w:val="OnderwerpvanopmerkingChar"/>
    <w:semiHidden/>
    <w:unhideWhenUsed/>
    <w:rsid w:val="00F61643"/>
    <w:pPr>
      <w:tabs>
        <w:tab w:val="left" w:pos="346"/>
        <w:tab w:val="left" w:pos="845"/>
      </w:tabs>
      <w:spacing w:after="0"/>
    </w:pPr>
    <w:rPr>
      <w:rFonts w:ascii="Arial" w:hAnsi="Arial"/>
      <w:b/>
      <w:bCs/>
    </w:rPr>
  </w:style>
  <w:style w:type="character" w:customStyle="1" w:styleId="OnderwerpvanopmerkingChar">
    <w:name w:val="Onderwerp van opmerking Char"/>
    <w:basedOn w:val="TekstopmerkingChar"/>
    <w:link w:val="Onderwerpvanopmerking"/>
    <w:semiHidden/>
    <w:rsid w:val="00F61643"/>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YT7NX5SARR6U-81-1523</_dlc_DocId>
    <_dlc_DocIdUrl xmlns="3ab34907-cfea-4875-a9e3-dcc53d1d57a8">
      <Url>https://willemshof.vng.nl/dsr/modwet/_layouts/15/DocIdRedir.aspx?ID=YT7NX5SARR6U-81-1523</Url>
      <Description>YT7NX5SARR6U-81-1523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1C1BA-09EC-475C-A077-668788EB4356}">
  <ds:schemaRefs>
    <ds:schemaRef ds:uri="http://schemas.microsoft.com/sharepoint/events"/>
  </ds:schemaRefs>
</ds:datastoreItem>
</file>

<file path=customXml/itemProps2.xml><?xml version="1.0" encoding="utf-8"?>
<ds:datastoreItem xmlns:ds="http://schemas.openxmlformats.org/officeDocument/2006/customXml" ds:itemID="{1E0A52A1-BEB1-4C71-8445-9BCF08AF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customXml/itemProps4.xml><?xml version="1.0" encoding="utf-8"?>
<ds:datastoreItem xmlns:ds="http://schemas.openxmlformats.org/officeDocument/2006/customXml" ds:itemID="{7A3D01EF-65EB-4BF8-A700-FFE04F053AAC}">
  <ds:schemaRefs>
    <ds:schemaRef ds:uri="http://purl.org/dc/elements/1.1/"/>
    <ds:schemaRef ds:uri="http://schemas.openxmlformats.org/package/2006/metadata/core-properties"/>
    <ds:schemaRef ds:uri="3ab34907-cfea-4875-a9e3-dcc53d1d57a8"/>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5.xml><?xml version="1.0" encoding="utf-8"?>
<ds:datastoreItem xmlns:ds="http://schemas.openxmlformats.org/officeDocument/2006/customXml" ds:itemID="{BEC058B6-A612-4F88-B8EA-FD59E1598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2</Pages>
  <Words>676</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2020-09-07T19:27:00Z</dcterms:created>
  <dcterms:modified xsi:type="dcterms:W3CDTF">2020-09-28T10:35:00Z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0x01010000FB71FE4FA042D68DD5CCCCDB4ABCE400F9CFD89853462E42A97D89AAA1F160F3</vt:lpwstr>
  </property>
  <property fmtid="{D5CDD505-2E9C-101B-9397-08002B2CF9AE}" pid="3" name="TaxKeyword">
    <vt:lpwstr/>
  </property>
  <property fmtid="{D5CDD505-2E9C-101B-9397-08002B2CF9AE}" pid="4" name="_dlc_DocIdItemGuid">
    <vt:lpwstr>3c8bcb6b-ce3f-42b9-a9a0-3e8ed216c9c1</vt:lpwstr>
  </property>
</Properties>
</file>