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CCE" w:rsidRPr="007B2B72" w:rsidRDefault="00BB7183" w:rsidP="003026CC">
      <w:pPr>
        <w:rPr>
          <w:rFonts w:ascii="Corbel" w:hAnsi="Corbel"/>
          <w:b/>
          <w:bCs/>
          <w:sz w:val="30"/>
          <w:szCs w:val="30"/>
        </w:rPr>
      </w:pPr>
      <w:r w:rsidRPr="00BB7183">
        <w:rPr>
          <w:rFonts w:ascii="Corbel" w:hAnsi="Corbel"/>
          <w:b/>
          <w:bCs/>
          <w:sz w:val="30"/>
          <w:szCs w:val="30"/>
        </w:rPr>
        <w:t>Draaiboek</w:t>
      </w:r>
      <w:r w:rsidR="004C53D3">
        <w:rPr>
          <w:rFonts w:ascii="Corbel" w:hAnsi="Corbel"/>
          <w:b/>
          <w:bCs/>
          <w:sz w:val="30"/>
          <w:szCs w:val="30"/>
        </w:rPr>
        <w:t xml:space="preserve"> </w:t>
      </w:r>
      <w:r w:rsidR="003D2177">
        <w:rPr>
          <w:rFonts w:ascii="Corbel" w:hAnsi="Corbel"/>
          <w:b/>
          <w:bCs/>
          <w:sz w:val="30"/>
          <w:szCs w:val="30"/>
        </w:rPr>
        <w:t>gesprek</w:t>
      </w:r>
      <w:r w:rsidR="004C53D3">
        <w:rPr>
          <w:rFonts w:ascii="Corbel" w:hAnsi="Corbel"/>
          <w:b/>
          <w:bCs/>
          <w:sz w:val="30"/>
          <w:szCs w:val="30"/>
        </w:rPr>
        <w:t xml:space="preserve"> </w:t>
      </w:r>
      <w:r w:rsidR="00393E77">
        <w:rPr>
          <w:rFonts w:ascii="Corbel" w:hAnsi="Corbel"/>
          <w:b/>
          <w:bCs/>
          <w:sz w:val="30"/>
          <w:szCs w:val="30"/>
        </w:rPr>
        <w:t>Omgevingstafel</w:t>
      </w:r>
    </w:p>
    <w:p w:rsidR="00A93865" w:rsidRDefault="00A93865" w:rsidP="003026CC">
      <w:pPr>
        <w:rPr>
          <w:rFonts w:ascii="Corbel" w:hAnsi="Corbel"/>
          <w:sz w:val="22"/>
          <w:szCs w:val="22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718"/>
        <w:gridCol w:w="1526"/>
        <w:gridCol w:w="2960"/>
        <w:gridCol w:w="2537"/>
      </w:tblGrid>
      <w:tr w:rsidR="007B2B72" w:rsidTr="003D3198"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D8" w:rsidRDefault="00B97EBC" w:rsidP="00FE7A15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eastAsia="Times New Roman" w:hAnsi="Corbel"/>
                <w:sz w:val="22"/>
                <w:szCs w:val="22"/>
              </w:rPr>
              <w:br w:type="page"/>
            </w:r>
            <w:r w:rsidR="00EF0CD8">
              <w:rPr>
                <w:rFonts w:ascii="Corbel" w:hAnsi="Corbel"/>
                <w:b/>
                <w:bCs/>
                <w:sz w:val="22"/>
                <w:szCs w:val="22"/>
              </w:rPr>
              <w:t>Programma</w:t>
            </w:r>
            <w:r w:rsidR="00EF0CD8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D8" w:rsidRDefault="00EF0C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Tijd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F0CD8" w:rsidRDefault="00EF0C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Wie</w:t>
            </w:r>
          </w:p>
        </w:tc>
        <w:tc>
          <w:tcPr>
            <w:tcW w:w="2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CD8" w:rsidRDefault="00EF0C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 xml:space="preserve">Activiteiten 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0CD8" w:rsidRDefault="00EF0CD8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Doel/Resultaat</w:t>
            </w:r>
          </w:p>
        </w:tc>
      </w:tr>
      <w:tr w:rsidR="007B2B72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84" w:rsidRDefault="001B3284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Digitale inloop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84" w:rsidRDefault="00E666D5" w:rsidP="006460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13</w:t>
            </w:r>
            <w:r w:rsidR="003571A2">
              <w:rPr>
                <w:rFonts w:ascii="Corbel" w:hAnsi="Corbel"/>
                <w:sz w:val="22"/>
                <w:szCs w:val="22"/>
              </w:rPr>
              <w:t>.</w:t>
            </w:r>
            <w:r w:rsidR="00DC7A2B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03D72" w:rsidRDefault="00332B8C" w:rsidP="008F6035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Hanneke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284" w:rsidRDefault="003571A2" w:rsidP="00553424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Testen techniek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B3284" w:rsidRDefault="003571A2" w:rsidP="0064603E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Alles werkt</w:t>
            </w:r>
          </w:p>
        </w:tc>
      </w:tr>
      <w:tr w:rsidR="007B2B72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D8" w:rsidRDefault="00896E0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Plenaire opening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D8" w:rsidRDefault="00E666D5" w:rsidP="006460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13.</w:t>
            </w:r>
            <w:r w:rsidR="00915534">
              <w:rPr>
                <w:rFonts w:ascii="Corbel" w:hAnsi="Corbel"/>
                <w:sz w:val="22"/>
                <w:szCs w:val="22"/>
              </w:rPr>
              <w:t>40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F0CD8" w:rsidRDefault="00332B8C" w:rsidP="008F6035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Hanneke</w:t>
            </w:r>
          </w:p>
          <w:p w:rsidR="00553424" w:rsidRDefault="00553424" w:rsidP="008F6035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1F0" w:rsidRDefault="000821F0" w:rsidP="00553424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Welkom</w:t>
            </w:r>
            <w:r w:rsidR="008750C5">
              <w:rPr>
                <w:rFonts w:ascii="Corbel" w:hAnsi="Corbel"/>
                <w:sz w:val="21"/>
                <w:szCs w:val="21"/>
              </w:rPr>
              <w:t>, doel, kennismaken</w:t>
            </w:r>
          </w:p>
          <w:p w:rsidR="00DB2A8C" w:rsidRDefault="00DB2A8C" w:rsidP="00553424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>Huisregels online werken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0CD8" w:rsidRDefault="00BB0E3B" w:rsidP="0064603E">
            <w:pPr>
              <w:rPr>
                <w:rFonts w:ascii="Corbel" w:hAnsi="Corbel"/>
                <w:sz w:val="21"/>
                <w:szCs w:val="21"/>
              </w:rPr>
            </w:pPr>
            <w:r>
              <w:rPr>
                <w:rFonts w:ascii="Corbel" w:hAnsi="Corbel"/>
                <w:sz w:val="21"/>
                <w:szCs w:val="21"/>
              </w:rPr>
              <w:t xml:space="preserve">Het is duidelijk wat we gaan doen, wie er </w:t>
            </w:r>
            <w:r w:rsidR="00686230">
              <w:rPr>
                <w:rFonts w:ascii="Corbel" w:hAnsi="Corbel"/>
                <w:sz w:val="21"/>
                <w:szCs w:val="21"/>
              </w:rPr>
              <w:t>zijn</w:t>
            </w:r>
          </w:p>
        </w:tc>
      </w:tr>
      <w:tr w:rsidR="007B2B72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D8" w:rsidRPr="00561D19" w:rsidRDefault="00F0788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Theorie Omgevingstafel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D8" w:rsidRPr="001D2AAA" w:rsidRDefault="00E666D5" w:rsidP="001D2AAA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13</w:t>
            </w:r>
            <w:r w:rsidR="00F07888">
              <w:rPr>
                <w:rFonts w:ascii="Corbel" w:hAnsi="Corbel"/>
                <w:sz w:val="22"/>
                <w:szCs w:val="22"/>
              </w:rPr>
              <w:t>.</w:t>
            </w:r>
            <w:r w:rsidR="00915534">
              <w:rPr>
                <w:rFonts w:ascii="Corbel" w:hAnsi="Corbel"/>
                <w:sz w:val="22"/>
                <w:szCs w:val="22"/>
              </w:rPr>
              <w:t>35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F0CD8" w:rsidRDefault="00332B8C" w:rsidP="008F6035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Hanneke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D8" w:rsidRDefault="00BD3E56" w:rsidP="008F6035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Korte intro over Omgevingstafel en rollen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0CD8" w:rsidRDefault="009E3717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Terugblik op</w:t>
            </w:r>
            <w:r w:rsidR="00A315C2">
              <w:rPr>
                <w:rFonts w:ascii="Corbel" w:hAnsi="Corbel"/>
                <w:sz w:val="22"/>
                <w:szCs w:val="22"/>
              </w:rPr>
              <w:t xml:space="preserve"> het project en vandaag leren in de praktijk</w:t>
            </w:r>
          </w:p>
        </w:tc>
      </w:tr>
      <w:tr w:rsidR="007B2B72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4AB" w:rsidRPr="00561D19" w:rsidRDefault="00BB73FC" w:rsidP="00B64A35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Start Omgevingstafel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4AB" w:rsidRDefault="00E666D5" w:rsidP="00B64A35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13</w:t>
            </w:r>
            <w:r w:rsidR="00BB73FC">
              <w:rPr>
                <w:rFonts w:ascii="Corbel" w:hAnsi="Corbel"/>
                <w:sz w:val="22"/>
                <w:szCs w:val="22"/>
              </w:rPr>
              <w:t>.</w:t>
            </w:r>
            <w:r w:rsidR="00915534">
              <w:rPr>
                <w:rFonts w:ascii="Corbel" w:hAnsi="Corbel"/>
                <w:sz w:val="22"/>
                <w:szCs w:val="22"/>
              </w:rPr>
              <w:t>50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154AB" w:rsidRDefault="00BB73FC" w:rsidP="00B64A35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Gespreksleider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04E" w:rsidRDefault="0022112B" w:rsidP="001B7F37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Welkom, kennismaken en functies</w:t>
            </w:r>
            <w:r w:rsidR="005E604E">
              <w:rPr>
                <w:rFonts w:ascii="Corbel" w:hAnsi="Corbel"/>
                <w:sz w:val="22"/>
                <w:szCs w:val="22"/>
              </w:rPr>
              <w:t>.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7EF2" w:rsidRDefault="0022112B" w:rsidP="00B64A35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Helder wordt wie welke rol heeft</w:t>
            </w:r>
            <w:r w:rsidR="005E604E">
              <w:rPr>
                <w:rFonts w:ascii="Corbel" w:hAnsi="Corbel"/>
                <w:sz w:val="22"/>
                <w:szCs w:val="22"/>
              </w:rPr>
              <w:t xml:space="preserve">. </w:t>
            </w:r>
          </w:p>
        </w:tc>
      </w:tr>
      <w:tr w:rsidR="007B2B72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D1" w:rsidRPr="00561D19" w:rsidRDefault="0022112B" w:rsidP="0034109A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Input Intaketafel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D1" w:rsidRDefault="00E666D5" w:rsidP="0034109A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13</w:t>
            </w:r>
            <w:r w:rsidR="0022112B">
              <w:rPr>
                <w:rFonts w:ascii="Corbel" w:hAnsi="Corbel"/>
                <w:sz w:val="22"/>
                <w:szCs w:val="22"/>
              </w:rPr>
              <w:t>.</w:t>
            </w:r>
            <w:r w:rsidR="00915534">
              <w:rPr>
                <w:rFonts w:ascii="Corbel" w:hAnsi="Corbel"/>
                <w:sz w:val="22"/>
                <w:szCs w:val="22"/>
              </w:rPr>
              <w:t>50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61D1" w:rsidRDefault="0096139E" w:rsidP="0034109A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Casemanager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7A" w:rsidRPr="00561D19" w:rsidRDefault="00FC518C" w:rsidP="001E2433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Geeft aan waarom de gemeente dit plan wenselijk vindt en</w:t>
            </w:r>
            <w:r w:rsidR="00445598">
              <w:rPr>
                <w:rFonts w:ascii="Corbel" w:hAnsi="Corbel"/>
                <w:sz w:val="22"/>
                <w:szCs w:val="22"/>
              </w:rPr>
              <w:t xml:space="preserve"> noem 3 mitsen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15F4" w:rsidRDefault="00FC518C" w:rsidP="00441F01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Helderheid dat de gemeente dit </w:t>
            </w:r>
            <w:r w:rsidR="004A0E92">
              <w:rPr>
                <w:rFonts w:ascii="Corbel" w:hAnsi="Corbel"/>
                <w:sz w:val="22"/>
                <w:szCs w:val="22"/>
              </w:rPr>
              <w:t>plan graag wil en</w:t>
            </w:r>
            <w:r>
              <w:rPr>
                <w:rFonts w:ascii="Corbel" w:hAnsi="Corbel"/>
                <w:sz w:val="22"/>
                <w:szCs w:val="22"/>
              </w:rPr>
              <w:t xml:space="preserve"> onder</w:t>
            </w:r>
            <w:r w:rsidR="004A0E92">
              <w:rPr>
                <w:rFonts w:ascii="Corbel" w:hAnsi="Corbel"/>
                <w:sz w:val="22"/>
                <w:szCs w:val="22"/>
              </w:rPr>
              <w:t xml:space="preserve"> </w:t>
            </w:r>
            <w:r>
              <w:rPr>
                <w:rFonts w:ascii="Corbel" w:hAnsi="Corbel"/>
                <w:sz w:val="22"/>
                <w:szCs w:val="22"/>
              </w:rPr>
              <w:t>voorwaarden</w:t>
            </w:r>
          </w:p>
        </w:tc>
      </w:tr>
      <w:tr w:rsidR="007B2B72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D1" w:rsidRDefault="00D461D1" w:rsidP="0034109A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Toelichting case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D1" w:rsidRDefault="00E666D5" w:rsidP="009537C1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13</w:t>
            </w:r>
            <w:r w:rsidR="00DC5B9C">
              <w:rPr>
                <w:rFonts w:ascii="Corbel" w:hAnsi="Corbel"/>
                <w:sz w:val="22"/>
                <w:szCs w:val="22"/>
              </w:rPr>
              <w:t>.</w:t>
            </w:r>
            <w:r w:rsidR="000F6034">
              <w:rPr>
                <w:rFonts w:ascii="Corbel" w:hAnsi="Corbel"/>
                <w:sz w:val="22"/>
                <w:szCs w:val="22"/>
              </w:rPr>
              <w:t>52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61D1" w:rsidRDefault="00DC5B9C" w:rsidP="0034109A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Initiatiefnemer 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D1" w:rsidRDefault="002E3243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Initiatiefnemer </w:t>
            </w:r>
            <w:r w:rsidR="00D461D1">
              <w:rPr>
                <w:rFonts w:ascii="Corbel" w:hAnsi="Corbel"/>
                <w:sz w:val="22"/>
                <w:szCs w:val="22"/>
              </w:rPr>
              <w:t xml:space="preserve">geeft een korte toelichting op de case 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61D1" w:rsidRDefault="003050E7" w:rsidP="0034109A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De case is helder. Geen toelichtende vragen</w:t>
            </w:r>
          </w:p>
        </w:tc>
      </w:tr>
      <w:tr w:rsidR="007B2B72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D1" w:rsidRDefault="008A38B5" w:rsidP="00FD5D6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Reactie belanghebbende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D1" w:rsidRDefault="00E666D5" w:rsidP="00FD5D6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13</w:t>
            </w:r>
            <w:r w:rsidR="008A38B5">
              <w:rPr>
                <w:rFonts w:ascii="Corbel" w:hAnsi="Corbel"/>
                <w:sz w:val="22"/>
                <w:szCs w:val="22"/>
              </w:rPr>
              <w:t>.</w:t>
            </w:r>
            <w:r w:rsidR="000F6034">
              <w:rPr>
                <w:rFonts w:ascii="Corbel" w:hAnsi="Corbel"/>
                <w:sz w:val="22"/>
                <w:szCs w:val="22"/>
              </w:rPr>
              <w:t>55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61D1" w:rsidRDefault="0082352A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Belanghebbende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D1" w:rsidRDefault="008A38B5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Korte impressie belangen omwonenden en bedrijven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61D1" w:rsidRDefault="00B2742F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Een </w:t>
            </w:r>
            <w:r w:rsidR="008A38B5">
              <w:rPr>
                <w:rFonts w:ascii="Corbel" w:hAnsi="Corbel"/>
                <w:sz w:val="22"/>
                <w:szCs w:val="22"/>
              </w:rPr>
              <w:t xml:space="preserve">impressie van </w:t>
            </w:r>
            <w:r>
              <w:rPr>
                <w:rFonts w:ascii="Corbel" w:hAnsi="Corbel"/>
                <w:sz w:val="22"/>
                <w:szCs w:val="22"/>
              </w:rPr>
              <w:t>de</w:t>
            </w:r>
            <w:r w:rsidR="008A38B5">
              <w:rPr>
                <w:rFonts w:ascii="Corbel" w:hAnsi="Corbel"/>
                <w:sz w:val="22"/>
                <w:szCs w:val="22"/>
              </w:rPr>
              <w:t xml:space="preserve"> reacties</w:t>
            </w:r>
          </w:p>
        </w:tc>
      </w:tr>
      <w:tr w:rsidR="0096139E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9E" w:rsidRDefault="00B34EF1" w:rsidP="00FD5D6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Korte ronde reacties allen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9E" w:rsidRDefault="00B34EF1" w:rsidP="00FD5D6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</w:t>
            </w:r>
            <w:r w:rsidR="000F6034">
              <w:rPr>
                <w:rFonts w:ascii="Corbel" w:hAnsi="Corbel"/>
                <w:sz w:val="22"/>
                <w:szCs w:val="22"/>
              </w:rPr>
              <w:t>4.00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139E" w:rsidRDefault="008A2E28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Adviseurs 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39E" w:rsidRDefault="008A2E28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Alle adviseurs geven in 20 seconden de essentie van hun reactie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139E" w:rsidRDefault="00D00519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Een totaaloverzicht van alles wat besproken zal worden</w:t>
            </w:r>
          </w:p>
        </w:tc>
      </w:tr>
      <w:tr w:rsidR="007B2B72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D1" w:rsidRDefault="004C53D3" w:rsidP="00FD5D6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Thema’s bespreken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D1" w:rsidRPr="007668B9" w:rsidRDefault="007668B9" w:rsidP="00FD5D6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14.10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411CE" w:rsidRDefault="00AF2E9D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 initiatiefnemer/</w:t>
            </w:r>
            <w:r w:rsidR="004E6530">
              <w:rPr>
                <w:rFonts w:ascii="Corbel" w:hAnsi="Corbel"/>
                <w:sz w:val="22"/>
                <w:szCs w:val="22"/>
              </w:rPr>
              <w:t xml:space="preserve"> adviseur </w:t>
            </w:r>
            <w:r w:rsidR="00393E77">
              <w:rPr>
                <w:rFonts w:ascii="Corbel" w:hAnsi="Corbel"/>
                <w:sz w:val="22"/>
                <w:szCs w:val="22"/>
              </w:rPr>
              <w:t>/ allen</w:t>
            </w:r>
          </w:p>
          <w:p w:rsidR="005411CE" w:rsidRDefault="005411CE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Gespreksleider zorgt voor strakke sturing en samenvatting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0AC" w:rsidRDefault="004A50AC" w:rsidP="00EB42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1. </w:t>
            </w:r>
            <w:r w:rsidR="00033E23" w:rsidRPr="004A50AC">
              <w:rPr>
                <w:rFonts w:ascii="Corbel" w:hAnsi="Corbel"/>
                <w:sz w:val="22"/>
                <w:szCs w:val="22"/>
              </w:rPr>
              <w:t>De</w:t>
            </w:r>
            <w:r w:rsidR="004E6530" w:rsidRPr="004A50AC">
              <w:rPr>
                <w:rFonts w:ascii="Corbel" w:hAnsi="Corbel"/>
                <w:sz w:val="22"/>
                <w:szCs w:val="22"/>
              </w:rPr>
              <w:t xml:space="preserve"> </w:t>
            </w:r>
            <w:r w:rsidR="007275BF" w:rsidRPr="004A50AC">
              <w:rPr>
                <w:rFonts w:ascii="Corbel" w:hAnsi="Corbel"/>
                <w:sz w:val="22"/>
                <w:szCs w:val="22"/>
              </w:rPr>
              <w:t>adviseur</w:t>
            </w:r>
            <w:r w:rsidR="004E6530" w:rsidRPr="004A50AC">
              <w:rPr>
                <w:rFonts w:ascii="Corbel" w:hAnsi="Corbel"/>
                <w:sz w:val="22"/>
                <w:szCs w:val="22"/>
              </w:rPr>
              <w:t xml:space="preserve"> licht </w:t>
            </w:r>
            <w:r w:rsidR="007275BF" w:rsidRPr="004A50AC">
              <w:rPr>
                <w:rFonts w:ascii="Corbel" w:hAnsi="Corbel"/>
                <w:sz w:val="22"/>
                <w:szCs w:val="22"/>
              </w:rPr>
              <w:t>de reactie kort toe</w:t>
            </w:r>
          </w:p>
          <w:p w:rsidR="007245C0" w:rsidRDefault="004A50AC" w:rsidP="00EB42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2. </w:t>
            </w:r>
            <w:r w:rsidR="00033E23" w:rsidRPr="004A50AC">
              <w:rPr>
                <w:rFonts w:ascii="Corbel" w:hAnsi="Corbel"/>
                <w:sz w:val="22"/>
                <w:szCs w:val="22"/>
              </w:rPr>
              <w:t>De</w:t>
            </w:r>
            <w:r w:rsidR="004E6530" w:rsidRPr="004A50AC">
              <w:rPr>
                <w:rFonts w:ascii="Corbel" w:hAnsi="Corbel"/>
                <w:sz w:val="22"/>
                <w:szCs w:val="22"/>
              </w:rPr>
              <w:t xml:space="preserve"> initiatiefnemer </w:t>
            </w:r>
            <w:r w:rsidR="007275BF" w:rsidRPr="004A50AC">
              <w:rPr>
                <w:rFonts w:ascii="Corbel" w:hAnsi="Corbel"/>
                <w:sz w:val="22"/>
                <w:szCs w:val="22"/>
              </w:rPr>
              <w:t>reageert</w:t>
            </w:r>
            <w:r w:rsidR="007245C0" w:rsidRPr="004A50AC">
              <w:rPr>
                <w:rFonts w:ascii="Corbel" w:hAnsi="Corbel"/>
                <w:sz w:val="22"/>
                <w:szCs w:val="22"/>
              </w:rPr>
              <w:t xml:space="preserve">. Korte </w:t>
            </w:r>
            <w:r w:rsidR="00A477E5" w:rsidRPr="004A50AC">
              <w:rPr>
                <w:rFonts w:ascii="Corbel" w:hAnsi="Corbel"/>
                <w:sz w:val="22"/>
                <w:szCs w:val="22"/>
              </w:rPr>
              <w:t>dialoog met de initiatiefnemer</w:t>
            </w:r>
          </w:p>
          <w:p w:rsidR="00C459BE" w:rsidRPr="004A50AC" w:rsidRDefault="00C459BE" w:rsidP="00EB42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3. </w:t>
            </w:r>
            <w:r w:rsidR="00D27CB4">
              <w:rPr>
                <w:rFonts w:ascii="Corbel" w:hAnsi="Corbel"/>
                <w:sz w:val="22"/>
                <w:szCs w:val="22"/>
              </w:rPr>
              <w:t>Reactie belanghebbenden en dialoog met initiatiefnemer</w:t>
            </w:r>
          </w:p>
          <w:p w:rsidR="00672FDE" w:rsidRPr="004A50AC" w:rsidRDefault="004A50AC" w:rsidP="00EB42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4. </w:t>
            </w:r>
            <w:r w:rsidR="00672FDE" w:rsidRPr="004A50AC">
              <w:rPr>
                <w:rFonts w:ascii="Corbel" w:hAnsi="Corbel"/>
                <w:sz w:val="22"/>
                <w:szCs w:val="22"/>
              </w:rPr>
              <w:t>Reactie (integraal) van andere adviseurs op thema. Korte dialoog</w:t>
            </w:r>
            <w:r w:rsidR="006B70CA" w:rsidRPr="004A50AC">
              <w:rPr>
                <w:rFonts w:ascii="Corbel" w:hAnsi="Corbel"/>
                <w:sz w:val="22"/>
                <w:szCs w:val="22"/>
              </w:rPr>
              <w:t>.</w:t>
            </w:r>
          </w:p>
          <w:p w:rsidR="00D461D1" w:rsidRPr="004A50AC" w:rsidRDefault="004A50AC" w:rsidP="00EB42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5. </w:t>
            </w:r>
            <w:r w:rsidR="006B70CA" w:rsidRPr="004A50AC">
              <w:rPr>
                <w:rFonts w:ascii="Corbel" w:hAnsi="Corbel"/>
                <w:sz w:val="22"/>
                <w:szCs w:val="22"/>
              </w:rPr>
              <w:t>Beslisser sluit af met de afspraken (inhoud en vervolg)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61D1" w:rsidRDefault="00D4495D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Deze aanpak steeds herhalen bij elk </w:t>
            </w:r>
            <w:r w:rsidR="00CF7310">
              <w:rPr>
                <w:rFonts w:ascii="Corbel" w:hAnsi="Corbel"/>
                <w:sz w:val="22"/>
                <w:szCs w:val="22"/>
              </w:rPr>
              <w:t xml:space="preserve">thema. De exacte thema en hun volgorde bepalen de gespreksleider en de </w:t>
            </w:r>
            <w:r w:rsidR="003D4586">
              <w:rPr>
                <w:rFonts w:ascii="Corbel" w:hAnsi="Corbel"/>
                <w:sz w:val="22"/>
                <w:szCs w:val="22"/>
              </w:rPr>
              <w:t>beslisser</w:t>
            </w:r>
            <w:r w:rsidR="00BF7827">
              <w:rPr>
                <w:rFonts w:ascii="Corbel" w:hAnsi="Corbel"/>
                <w:sz w:val="22"/>
                <w:szCs w:val="22"/>
              </w:rPr>
              <w:t xml:space="preserve">. </w:t>
            </w:r>
          </w:p>
          <w:p w:rsidR="004C53D3" w:rsidRDefault="004C53D3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5 – 10 minuten per thema</w:t>
            </w:r>
          </w:p>
        </w:tc>
      </w:tr>
      <w:tr w:rsidR="007B2B72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D1" w:rsidRDefault="004F5634" w:rsidP="00FD5D6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Na de eerste</w:t>
            </w:r>
            <w:r w:rsidR="00DD0BAE">
              <w:rPr>
                <w:rFonts w:ascii="Corbel" w:hAnsi="Corbel"/>
                <w:sz w:val="22"/>
                <w:szCs w:val="22"/>
              </w:rPr>
              <w:t xml:space="preserve"> of tweede</w:t>
            </w:r>
            <w:r>
              <w:rPr>
                <w:rFonts w:ascii="Corbel" w:hAnsi="Corbel"/>
                <w:sz w:val="22"/>
                <w:szCs w:val="22"/>
              </w:rPr>
              <w:t xml:space="preserve"> </w:t>
            </w:r>
            <w:r w:rsidR="00DD0BAE">
              <w:rPr>
                <w:rFonts w:ascii="Corbel" w:hAnsi="Corbel"/>
                <w:sz w:val="22"/>
                <w:szCs w:val="22"/>
              </w:rPr>
              <w:t>thema</w:t>
            </w:r>
            <w:r>
              <w:rPr>
                <w:rFonts w:ascii="Corbel" w:hAnsi="Corbel"/>
                <w:sz w:val="22"/>
                <w:szCs w:val="22"/>
              </w:rPr>
              <w:t xml:space="preserve"> pauze feedback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D1" w:rsidRDefault="00E666D5" w:rsidP="00FD5D6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14</w:t>
            </w:r>
            <w:r w:rsidR="004F5634">
              <w:rPr>
                <w:rFonts w:ascii="Corbel" w:hAnsi="Corbel"/>
                <w:sz w:val="22"/>
                <w:szCs w:val="22"/>
              </w:rPr>
              <w:t>.</w:t>
            </w:r>
            <w:r w:rsidR="003020EE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61D1" w:rsidRDefault="00525F06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Hanneke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D1" w:rsidRDefault="004F5634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Lukt het overleggen</w:t>
            </w:r>
            <w:r w:rsidR="00825CB8">
              <w:rPr>
                <w:rFonts w:ascii="Corbel" w:hAnsi="Corbel"/>
                <w:sz w:val="22"/>
                <w:szCs w:val="22"/>
              </w:rPr>
              <w:t xml:space="preserve">? </w:t>
            </w:r>
            <w:r w:rsidR="00B74499">
              <w:rPr>
                <w:rFonts w:ascii="Corbel" w:hAnsi="Corbel"/>
                <w:sz w:val="22"/>
                <w:szCs w:val="22"/>
              </w:rPr>
              <w:t xml:space="preserve">Korte feedback voor de volgende bespreking van een thema 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61D1" w:rsidRDefault="00B74499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Checken of alles goed verloopt en even adempauze</w:t>
            </w:r>
          </w:p>
        </w:tc>
      </w:tr>
      <w:tr w:rsidR="007B2B72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D1" w:rsidRDefault="00B74499" w:rsidP="00FD5D6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Vervolg met thema’s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D1" w:rsidRDefault="00E666D5" w:rsidP="00FD5D6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14</w:t>
            </w:r>
            <w:r w:rsidR="00B74499">
              <w:rPr>
                <w:rFonts w:ascii="Corbel" w:hAnsi="Corbel"/>
                <w:sz w:val="22"/>
                <w:szCs w:val="22"/>
              </w:rPr>
              <w:t>.</w:t>
            </w:r>
            <w:r w:rsidR="003020EE">
              <w:rPr>
                <w:rFonts w:ascii="Corbel" w:hAnsi="Corbel"/>
                <w:sz w:val="22"/>
                <w:szCs w:val="22"/>
              </w:rPr>
              <w:t>45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61D1" w:rsidRDefault="005411CE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Gespreksleider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D1" w:rsidRDefault="005411CE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Idem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61D1" w:rsidRDefault="005411CE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Idem</w:t>
            </w:r>
          </w:p>
        </w:tc>
      </w:tr>
      <w:tr w:rsidR="007B41C6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1C6" w:rsidRDefault="007B41C6" w:rsidP="0034109A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Afsluiting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1C6" w:rsidRPr="00662C2E" w:rsidRDefault="003020EE" w:rsidP="009537C1">
            <w:pPr>
              <w:rPr>
                <w:rFonts w:ascii="Corbel" w:hAnsi="Corbel"/>
                <w:sz w:val="22"/>
                <w:szCs w:val="22"/>
                <w:lang w:val="en-US"/>
              </w:rPr>
            </w:pPr>
            <w:r>
              <w:rPr>
                <w:rFonts w:ascii="Corbel" w:hAnsi="Corbel"/>
                <w:sz w:val="22"/>
                <w:szCs w:val="22"/>
              </w:rPr>
              <w:t>15</w:t>
            </w:r>
            <w:r w:rsidR="007B41C6">
              <w:rPr>
                <w:rFonts w:ascii="Corbel" w:hAnsi="Corbel"/>
                <w:sz w:val="22"/>
                <w:szCs w:val="22"/>
              </w:rPr>
              <w:t>.</w:t>
            </w:r>
            <w:r w:rsidR="00750D76">
              <w:rPr>
                <w:rFonts w:ascii="Corbel" w:hAnsi="Corbel"/>
                <w:sz w:val="22"/>
                <w:szCs w:val="22"/>
              </w:rPr>
              <w:t>20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41C6" w:rsidRDefault="00097AFB" w:rsidP="0034109A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Beslisser 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AFB" w:rsidRDefault="00097AFB" w:rsidP="0034109A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Afsluiting. Samenvatting van de afspraken per thema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41C6" w:rsidRDefault="00097AFB" w:rsidP="0034109A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Beeld van</w:t>
            </w:r>
            <w:r w:rsidR="0092158E">
              <w:rPr>
                <w:rFonts w:ascii="Corbel" w:hAnsi="Corbel"/>
                <w:sz w:val="22"/>
                <w:szCs w:val="22"/>
              </w:rPr>
              <w:t xml:space="preserve"> alle afspraken.</w:t>
            </w:r>
          </w:p>
        </w:tc>
      </w:tr>
      <w:tr w:rsidR="007B2B72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D1" w:rsidRDefault="00D461D1" w:rsidP="0034109A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Evaluatie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D1" w:rsidRDefault="00E666D5" w:rsidP="009537C1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</w:t>
            </w:r>
            <w:r w:rsidR="00750D76">
              <w:rPr>
                <w:rFonts w:ascii="Corbel" w:hAnsi="Corbel"/>
                <w:sz w:val="22"/>
                <w:szCs w:val="22"/>
              </w:rPr>
              <w:t>5.25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61D1" w:rsidRDefault="00525F06" w:rsidP="0034109A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Hanneke</w:t>
            </w:r>
            <w:r w:rsidR="00D461D1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D1" w:rsidRDefault="00D461D1" w:rsidP="0034109A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Wat zijn de bevindingen van de groep en de observanten?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61D1" w:rsidRDefault="00D83F59" w:rsidP="0034109A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Adviezen voor het vervolg</w:t>
            </w:r>
          </w:p>
        </w:tc>
      </w:tr>
      <w:tr w:rsidR="007B2B72" w:rsidTr="003D3198"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D1" w:rsidRPr="00156767" w:rsidRDefault="00643264" w:rsidP="003C7381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Afsluiting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D1" w:rsidRDefault="00D83F59" w:rsidP="003C7381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</w:t>
            </w:r>
            <w:r w:rsidR="00750D76">
              <w:rPr>
                <w:rFonts w:ascii="Corbel" w:hAnsi="Corbel"/>
                <w:sz w:val="22"/>
                <w:szCs w:val="22"/>
              </w:rPr>
              <w:t>5.30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461D1" w:rsidRDefault="00525F06" w:rsidP="003C7381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Hanneke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D1" w:rsidRDefault="00D83F59" w:rsidP="003C7381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Iedereen bedanken en beeld geven van het vervolg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61D1" w:rsidRDefault="00D461D1" w:rsidP="00FD5D6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</w:rPr>
            </w:pPr>
          </w:p>
        </w:tc>
      </w:tr>
    </w:tbl>
    <w:p w:rsidR="00E14B01" w:rsidRDefault="00E14B01" w:rsidP="001B7F37">
      <w:pPr>
        <w:rPr>
          <w:rFonts w:ascii="Corbel" w:hAnsi="Corbel"/>
          <w:b/>
        </w:rPr>
      </w:pPr>
    </w:p>
    <w:sectPr w:rsidR="00E14B01" w:rsidSect="00B97EBC">
      <w:pgSz w:w="11906" w:h="16838"/>
      <w:pgMar w:top="1440" w:right="1644" w:bottom="1440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1C69" w:rsidRDefault="00611C69" w:rsidP="00252674">
      <w:r>
        <w:separator/>
      </w:r>
    </w:p>
  </w:endnote>
  <w:endnote w:type="continuationSeparator" w:id="0">
    <w:p w:rsidR="00611C69" w:rsidRDefault="00611C69" w:rsidP="0025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Rockwell"/>
    <w:panose1 w:val="020B060402020202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1C69" w:rsidRDefault="00611C69" w:rsidP="00252674">
      <w:r>
        <w:separator/>
      </w:r>
    </w:p>
  </w:footnote>
  <w:footnote w:type="continuationSeparator" w:id="0">
    <w:p w:rsidR="00611C69" w:rsidRDefault="00611C69" w:rsidP="0025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06EC"/>
    <w:multiLevelType w:val="multilevel"/>
    <w:tmpl w:val="F84E5062"/>
    <w:lvl w:ilvl="0">
      <w:start w:val="1"/>
      <w:numFmt w:val="bullet"/>
      <w:pStyle w:val="Opsomming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14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" w15:restartNumberingAfterBreak="0">
    <w:nsid w:val="18E070F2"/>
    <w:multiLevelType w:val="multilevel"/>
    <w:tmpl w:val="9FBC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61475"/>
    <w:multiLevelType w:val="hybridMultilevel"/>
    <w:tmpl w:val="DF5A16D2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701C4"/>
    <w:multiLevelType w:val="multilevel"/>
    <w:tmpl w:val="0664917E"/>
    <w:lvl w:ilvl="0">
      <w:start w:val="1"/>
      <w:numFmt w:val="decimal"/>
      <w:pStyle w:val="Opsomming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4" w15:restartNumberingAfterBreak="0">
    <w:nsid w:val="5FC55EEE"/>
    <w:multiLevelType w:val="multilevel"/>
    <w:tmpl w:val="A5C63D7C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29F3038"/>
    <w:multiLevelType w:val="multilevel"/>
    <w:tmpl w:val="FCE6BD94"/>
    <w:lvl w:ilvl="0">
      <w:start w:val="15"/>
      <w:numFmt w:val="decimal"/>
      <w:lvlText w:val="%1"/>
      <w:lvlJc w:val="left"/>
      <w:pPr>
        <w:ind w:left="480" w:hanging="480"/>
      </w:pPr>
      <w:rPr>
        <w:color w:val="1F497D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color w:val="1F497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1F497D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1F497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1F497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1F497D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1F497D"/>
      </w:rPr>
    </w:lvl>
  </w:abstractNum>
  <w:abstractNum w:abstractNumId="6" w15:restartNumberingAfterBreak="0">
    <w:nsid w:val="6E557915"/>
    <w:multiLevelType w:val="hybridMultilevel"/>
    <w:tmpl w:val="32CC0740"/>
    <w:lvl w:ilvl="0" w:tplc="717E667A">
      <w:start w:val="1"/>
      <w:numFmt w:val="decimal"/>
      <w:pStyle w:val="Tussenkopjemet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1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97503F"/>
    <w:multiLevelType w:val="multilevel"/>
    <w:tmpl w:val="E1B0DF16"/>
    <w:lvl w:ilvl="0">
      <w:start w:val="1"/>
      <w:numFmt w:val="lowerLetter"/>
      <w:pStyle w:val="Opsomminglett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8" w15:restartNumberingAfterBreak="0">
    <w:nsid w:val="70B76634"/>
    <w:multiLevelType w:val="multilevel"/>
    <w:tmpl w:val="6922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DA326A"/>
    <w:multiLevelType w:val="multilevel"/>
    <w:tmpl w:val="71623120"/>
    <w:lvl w:ilvl="0">
      <w:start w:val="1"/>
      <w:numFmt w:val="decimal"/>
      <w:pStyle w:val="Kop1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414" w:hanging="414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56163A0"/>
    <w:multiLevelType w:val="hybridMultilevel"/>
    <w:tmpl w:val="C58AB40C"/>
    <w:lvl w:ilvl="0" w:tplc="23ACDA3C">
      <w:start w:val="1"/>
      <w:numFmt w:val="decimal"/>
      <w:pStyle w:val="Voetnootrapport"/>
      <w:lvlText w:val="[%1]"/>
      <w:lvlJc w:val="left"/>
      <w:pPr>
        <w:tabs>
          <w:tab w:val="num" w:pos="312"/>
        </w:tabs>
        <w:ind w:left="312" w:hanging="312"/>
      </w:pPr>
      <w:rPr>
        <w:rFonts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F11FB4"/>
    <w:multiLevelType w:val="hybridMultilevel"/>
    <w:tmpl w:val="E496D80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6"/>
  </w:num>
  <w:num w:numId="20">
    <w:abstractNumId w:val="10"/>
  </w:num>
  <w:num w:numId="21">
    <w:abstractNumId w:val="0"/>
  </w:num>
  <w:num w:numId="22">
    <w:abstractNumId w:val="3"/>
  </w:num>
  <w:num w:numId="23">
    <w:abstractNumId w:val="7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  <w:num w:numId="28">
    <w:abstractNumId w:val="8"/>
  </w:num>
  <w:num w:numId="29">
    <w:abstractNumId w:val="5"/>
    <w:lvlOverride w:ilvl="0">
      <w:startOverride w:val="15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6CC"/>
    <w:rsid w:val="00003D72"/>
    <w:rsid w:val="00022CA3"/>
    <w:rsid w:val="00033E23"/>
    <w:rsid w:val="000423D0"/>
    <w:rsid w:val="0004404C"/>
    <w:rsid w:val="000626E9"/>
    <w:rsid w:val="000821F0"/>
    <w:rsid w:val="00097AFB"/>
    <w:rsid w:val="000B31C6"/>
    <w:rsid w:val="000B46D8"/>
    <w:rsid w:val="000E7213"/>
    <w:rsid w:val="000F116F"/>
    <w:rsid w:val="000F6034"/>
    <w:rsid w:val="00107E35"/>
    <w:rsid w:val="00122C51"/>
    <w:rsid w:val="00156767"/>
    <w:rsid w:val="00156C02"/>
    <w:rsid w:val="00177A29"/>
    <w:rsid w:val="00181CD8"/>
    <w:rsid w:val="00182F2A"/>
    <w:rsid w:val="00192F9B"/>
    <w:rsid w:val="001A4643"/>
    <w:rsid w:val="001B0CCE"/>
    <w:rsid w:val="001B3284"/>
    <w:rsid w:val="001B7F37"/>
    <w:rsid w:val="001D2AAA"/>
    <w:rsid w:val="001D3EB7"/>
    <w:rsid w:val="001D5C28"/>
    <w:rsid w:val="001E0840"/>
    <w:rsid w:val="002154AB"/>
    <w:rsid w:val="002165F5"/>
    <w:rsid w:val="00220750"/>
    <w:rsid w:val="0022112B"/>
    <w:rsid w:val="00252674"/>
    <w:rsid w:val="00265FAD"/>
    <w:rsid w:val="00297F17"/>
    <w:rsid w:val="002A3622"/>
    <w:rsid w:val="002B5524"/>
    <w:rsid w:val="002D5B75"/>
    <w:rsid w:val="002E0CA6"/>
    <w:rsid w:val="002E3243"/>
    <w:rsid w:val="002F15F4"/>
    <w:rsid w:val="003020EE"/>
    <w:rsid w:val="003026CC"/>
    <w:rsid w:val="003050E7"/>
    <w:rsid w:val="00332B8C"/>
    <w:rsid w:val="003571A2"/>
    <w:rsid w:val="00393E77"/>
    <w:rsid w:val="00395611"/>
    <w:rsid w:val="003A1EB4"/>
    <w:rsid w:val="003B3222"/>
    <w:rsid w:val="003C73FB"/>
    <w:rsid w:val="003D2177"/>
    <w:rsid w:val="003D3198"/>
    <w:rsid w:val="003D4586"/>
    <w:rsid w:val="004012A3"/>
    <w:rsid w:val="00422335"/>
    <w:rsid w:val="004231AC"/>
    <w:rsid w:val="00424DED"/>
    <w:rsid w:val="0043781C"/>
    <w:rsid w:val="00441F01"/>
    <w:rsid w:val="00445598"/>
    <w:rsid w:val="00482A4F"/>
    <w:rsid w:val="0048384A"/>
    <w:rsid w:val="004A0E92"/>
    <w:rsid w:val="004A4300"/>
    <w:rsid w:val="004A50AC"/>
    <w:rsid w:val="004B6893"/>
    <w:rsid w:val="004C53D3"/>
    <w:rsid w:val="004E3BE7"/>
    <w:rsid w:val="004E6530"/>
    <w:rsid w:val="004E68EF"/>
    <w:rsid w:val="004F2C8A"/>
    <w:rsid w:val="004F46AF"/>
    <w:rsid w:val="004F5634"/>
    <w:rsid w:val="004F6BA5"/>
    <w:rsid w:val="00506C96"/>
    <w:rsid w:val="00510E17"/>
    <w:rsid w:val="00523946"/>
    <w:rsid w:val="00525F06"/>
    <w:rsid w:val="00527398"/>
    <w:rsid w:val="005376D2"/>
    <w:rsid w:val="005411CE"/>
    <w:rsid w:val="00542CA1"/>
    <w:rsid w:val="00553424"/>
    <w:rsid w:val="00555997"/>
    <w:rsid w:val="00561D19"/>
    <w:rsid w:val="00596C65"/>
    <w:rsid w:val="005B0249"/>
    <w:rsid w:val="005C1DCB"/>
    <w:rsid w:val="005E604E"/>
    <w:rsid w:val="005E6884"/>
    <w:rsid w:val="00607062"/>
    <w:rsid w:val="00611C69"/>
    <w:rsid w:val="00632123"/>
    <w:rsid w:val="00633416"/>
    <w:rsid w:val="00643264"/>
    <w:rsid w:val="0064603E"/>
    <w:rsid w:val="006604D1"/>
    <w:rsid w:val="00662C2E"/>
    <w:rsid w:val="00672FDE"/>
    <w:rsid w:val="00686230"/>
    <w:rsid w:val="006B70CA"/>
    <w:rsid w:val="006C688B"/>
    <w:rsid w:val="006D0649"/>
    <w:rsid w:val="006D233F"/>
    <w:rsid w:val="006F321D"/>
    <w:rsid w:val="00704D40"/>
    <w:rsid w:val="0071216F"/>
    <w:rsid w:val="007245C0"/>
    <w:rsid w:val="007275BF"/>
    <w:rsid w:val="0074031F"/>
    <w:rsid w:val="00750D76"/>
    <w:rsid w:val="007668B9"/>
    <w:rsid w:val="00783187"/>
    <w:rsid w:val="007A1A9F"/>
    <w:rsid w:val="007A5B6A"/>
    <w:rsid w:val="007B2B72"/>
    <w:rsid w:val="007B3F05"/>
    <w:rsid w:val="007B41C6"/>
    <w:rsid w:val="007D4670"/>
    <w:rsid w:val="007D4E88"/>
    <w:rsid w:val="007E1FD2"/>
    <w:rsid w:val="0080790E"/>
    <w:rsid w:val="008104C5"/>
    <w:rsid w:val="0082352A"/>
    <w:rsid w:val="00825CB8"/>
    <w:rsid w:val="00825E35"/>
    <w:rsid w:val="00831F96"/>
    <w:rsid w:val="008402D9"/>
    <w:rsid w:val="008475B1"/>
    <w:rsid w:val="008750C5"/>
    <w:rsid w:val="00885525"/>
    <w:rsid w:val="008868C2"/>
    <w:rsid w:val="00894F1A"/>
    <w:rsid w:val="00896E06"/>
    <w:rsid w:val="008A2E28"/>
    <w:rsid w:val="008A38B5"/>
    <w:rsid w:val="008A54AA"/>
    <w:rsid w:val="008F6035"/>
    <w:rsid w:val="008F6BB7"/>
    <w:rsid w:val="00915534"/>
    <w:rsid w:val="009175F9"/>
    <w:rsid w:val="0092158E"/>
    <w:rsid w:val="00940A69"/>
    <w:rsid w:val="00952710"/>
    <w:rsid w:val="009537C1"/>
    <w:rsid w:val="0096139E"/>
    <w:rsid w:val="009761CF"/>
    <w:rsid w:val="00987BBE"/>
    <w:rsid w:val="009A38E5"/>
    <w:rsid w:val="009B0D92"/>
    <w:rsid w:val="009C2B89"/>
    <w:rsid w:val="009D649C"/>
    <w:rsid w:val="009E3717"/>
    <w:rsid w:val="00A03098"/>
    <w:rsid w:val="00A315C2"/>
    <w:rsid w:val="00A3732E"/>
    <w:rsid w:val="00A477E5"/>
    <w:rsid w:val="00A53085"/>
    <w:rsid w:val="00A67F61"/>
    <w:rsid w:val="00A928FF"/>
    <w:rsid w:val="00A93865"/>
    <w:rsid w:val="00AA1CEF"/>
    <w:rsid w:val="00AA3CDB"/>
    <w:rsid w:val="00AD55AB"/>
    <w:rsid w:val="00AF2E9D"/>
    <w:rsid w:val="00B14470"/>
    <w:rsid w:val="00B168BC"/>
    <w:rsid w:val="00B2742F"/>
    <w:rsid w:val="00B34EF1"/>
    <w:rsid w:val="00B3541D"/>
    <w:rsid w:val="00B64603"/>
    <w:rsid w:val="00B74499"/>
    <w:rsid w:val="00B97EBC"/>
    <w:rsid w:val="00BB0E3B"/>
    <w:rsid w:val="00BB7183"/>
    <w:rsid w:val="00BB73FC"/>
    <w:rsid w:val="00BC3AEB"/>
    <w:rsid w:val="00BD0C39"/>
    <w:rsid w:val="00BD3E56"/>
    <w:rsid w:val="00BF09A8"/>
    <w:rsid w:val="00BF7827"/>
    <w:rsid w:val="00C459BE"/>
    <w:rsid w:val="00C67D3C"/>
    <w:rsid w:val="00C67DFD"/>
    <w:rsid w:val="00CA442F"/>
    <w:rsid w:val="00CC417B"/>
    <w:rsid w:val="00CD1562"/>
    <w:rsid w:val="00CD598C"/>
    <w:rsid w:val="00CF7310"/>
    <w:rsid w:val="00D00519"/>
    <w:rsid w:val="00D27CB4"/>
    <w:rsid w:val="00D4495D"/>
    <w:rsid w:val="00D461D1"/>
    <w:rsid w:val="00D63CDF"/>
    <w:rsid w:val="00D67EF2"/>
    <w:rsid w:val="00D70731"/>
    <w:rsid w:val="00D83955"/>
    <w:rsid w:val="00D83F59"/>
    <w:rsid w:val="00D85639"/>
    <w:rsid w:val="00DA4610"/>
    <w:rsid w:val="00DB2A8C"/>
    <w:rsid w:val="00DC1F5F"/>
    <w:rsid w:val="00DC5B9C"/>
    <w:rsid w:val="00DC7A2B"/>
    <w:rsid w:val="00DD0BAE"/>
    <w:rsid w:val="00E14B01"/>
    <w:rsid w:val="00E661F6"/>
    <w:rsid w:val="00E666D5"/>
    <w:rsid w:val="00E8786D"/>
    <w:rsid w:val="00EA1A98"/>
    <w:rsid w:val="00EB1492"/>
    <w:rsid w:val="00EB4268"/>
    <w:rsid w:val="00EC6BE9"/>
    <w:rsid w:val="00ED76AB"/>
    <w:rsid w:val="00EF0CD8"/>
    <w:rsid w:val="00F07888"/>
    <w:rsid w:val="00F12F0D"/>
    <w:rsid w:val="00F34683"/>
    <w:rsid w:val="00F6527A"/>
    <w:rsid w:val="00F65BD2"/>
    <w:rsid w:val="00F77E67"/>
    <w:rsid w:val="00F91E53"/>
    <w:rsid w:val="00FB1123"/>
    <w:rsid w:val="00FC518C"/>
    <w:rsid w:val="00FD1F7F"/>
    <w:rsid w:val="00FD33BA"/>
    <w:rsid w:val="00FD3434"/>
    <w:rsid w:val="00FE2507"/>
    <w:rsid w:val="00FE7A15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9C778"/>
  <w15:docId w15:val="{BFB2B2AA-4DE6-B847-B20A-4B3EC57B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026CC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paragraph" w:styleId="Lijstalinea">
    <w:name w:val="List Paragraph"/>
    <w:basedOn w:val="Standaard"/>
    <w:uiPriority w:val="34"/>
    <w:qFormat/>
    <w:rsid w:val="003026CC"/>
    <w:pPr>
      <w:ind w:left="720"/>
    </w:pPr>
  </w:style>
  <w:style w:type="paragraph" w:customStyle="1" w:styleId="Default">
    <w:name w:val="Default"/>
    <w:rsid w:val="001D2AAA"/>
    <w:pPr>
      <w:autoSpaceDE w:val="0"/>
      <w:autoSpaceDN w:val="0"/>
      <w:adjustRightInd w:val="0"/>
      <w:spacing w:line="240" w:lineRule="auto"/>
    </w:pPr>
    <w:rPr>
      <w:rFonts w:cs="Corbel"/>
      <w:color w:val="000000"/>
      <w:sz w:val="24"/>
      <w:szCs w:val="24"/>
    </w:rPr>
  </w:style>
  <w:style w:type="table" w:styleId="Tabelraster">
    <w:name w:val="Table Grid"/>
    <w:basedOn w:val="Standaardtabel"/>
    <w:rsid w:val="004231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2526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52674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nhideWhenUsed/>
    <w:rsid w:val="002526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52674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Kisoen, Nadine</dc:creator>
  <cp:lastModifiedBy>Hanneke Kunst</cp:lastModifiedBy>
  <cp:revision>2</cp:revision>
  <cp:lastPrinted>2019-10-29T11:50:00Z</cp:lastPrinted>
  <dcterms:created xsi:type="dcterms:W3CDTF">2020-09-10T13:04:00Z</dcterms:created>
  <dcterms:modified xsi:type="dcterms:W3CDTF">2020-09-10T13:04:00Z</dcterms:modified>
</cp:coreProperties>
</file>