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6" w:rsidRDefault="00F71926" w:rsidP="0024117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470"/>
      </w:tblGrid>
      <w:tr w:rsidR="002A4C75" w:rsidTr="00AE2477">
        <w:trPr>
          <w:trHeight w:val="407"/>
        </w:trPr>
        <w:tc>
          <w:tcPr>
            <w:tcW w:w="7965" w:type="dxa"/>
            <w:gridSpan w:val="4"/>
          </w:tcPr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>Naam gemeente:</w:t>
            </w:r>
          </w:p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>Naam, telefoonnummer en mailadres contactpersoon:</w:t>
            </w:r>
          </w:p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4C75" w:rsidRPr="00B65A18" w:rsidTr="00AE2477">
        <w:trPr>
          <w:trHeight w:val="407"/>
        </w:trPr>
        <w:tc>
          <w:tcPr>
            <w:tcW w:w="7965" w:type="dxa"/>
            <w:gridSpan w:val="4"/>
          </w:tcPr>
          <w:p w:rsidR="002A4C75" w:rsidRPr="00B65A18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>Omschrijving van het probleem: waar ervaart de gemeente gebrek aan grip?</w:t>
            </w:r>
          </w:p>
        </w:tc>
      </w:tr>
      <w:tr w:rsidR="002A4C75" w:rsidRPr="00B65A18" w:rsidTr="00AE2477">
        <w:trPr>
          <w:trHeight w:val="1200"/>
        </w:trPr>
        <w:tc>
          <w:tcPr>
            <w:tcW w:w="7965" w:type="dxa"/>
            <w:gridSpan w:val="4"/>
          </w:tcPr>
          <w:p w:rsidR="002A4C75" w:rsidRPr="00B65A18" w:rsidRDefault="002A4C75" w:rsidP="00AE24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4C75" w:rsidRPr="00B65A18" w:rsidTr="00AE2477">
        <w:trPr>
          <w:trHeight w:val="344"/>
        </w:trPr>
        <w:tc>
          <w:tcPr>
            <w:tcW w:w="7965" w:type="dxa"/>
            <w:gridSpan w:val="4"/>
          </w:tcPr>
          <w:p w:rsidR="002A4C75" w:rsidRPr="00B65A18" w:rsidRDefault="002A4C75" w:rsidP="00AE24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A18">
              <w:rPr>
                <w:rFonts w:ascii="Arial" w:hAnsi="Arial" w:cs="Arial"/>
                <w:b/>
                <w:sz w:val="18"/>
                <w:szCs w:val="18"/>
              </w:rPr>
              <w:t>Waarom vraagt u de hulp van de visitatiecommissie?</w:t>
            </w:r>
          </w:p>
        </w:tc>
      </w:tr>
      <w:tr w:rsidR="002A4C75" w:rsidRPr="00B65A18" w:rsidTr="00AE2477">
        <w:trPr>
          <w:trHeight w:val="1128"/>
        </w:trPr>
        <w:tc>
          <w:tcPr>
            <w:tcW w:w="7965" w:type="dxa"/>
            <w:gridSpan w:val="4"/>
          </w:tcPr>
          <w:p w:rsidR="002A4C75" w:rsidRPr="00B65A18" w:rsidRDefault="002A4C75" w:rsidP="00AE24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4C75" w:rsidTr="00AE2477">
        <w:trPr>
          <w:trHeight w:val="1128"/>
        </w:trPr>
        <w:tc>
          <w:tcPr>
            <w:tcW w:w="7965" w:type="dxa"/>
            <w:gridSpan w:val="4"/>
          </w:tcPr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Heeft uw gemeente deelgenomen aan recente onderzoeken? Zo ja, welke en stemt u in met gebruikmaking door de visitatiecommissie? </w:t>
            </w:r>
          </w:p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>(bijv. Volumegroei Jeugd, aanvraag  Fonds Tekortgemeenten, rekenkameronderzoek, etc.)</w:t>
            </w:r>
          </w:p>
        </w:tc>
      </w:tr>
      <w:tr w:rsidR="002A4C75" w:rsidTr="00AE2477">
        <w:trPr>
          <w:trHeight w:val="1128"/>
        </w:trPr>
        <w:tc>
          <w:tcPr>
            <w:tcW w:w="7965" w:type="dxa"/>
            <w:gridSpan w:val="4"/>
          </w:tcPr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7965" w:type="dxa"/>
            <w:gridSpan w:val="4"/>
            <w:shd w:val="clear" w:color="auto" w:fill="7F7F7F" w:themeFill="background1" w:themeFillShade="7F"/>
          </w:tcPr>
          <w:p w:rsidR="002A4C75" w:rsidRPr="00B65A18" w:rsidRDefault="002A4C75" w:rsidP="00AE2477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65A1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Cijfermatige input voor verschillende jaren o.b.v. (voorlopige) gemeentelijke begroting en jaarrekening. U kunt hierin een indeling hanteren die aansluit bij uw eigen begrotings-en verantwoordingscyclus. </w:t>
            </w:r>
          </w:p>
        </w:tc>
      </w:tr>
      <w:tr w:rsidR="002A4C75" w:rsidRPr="00B65A18" w:rsidTr="00AE2477">
        <w:tc>
          <w:tcPr>
            <w:tcW w:w="2802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Onderdeel (conform uw eigen indeling)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Begroting 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Realisatie 2016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Aan begroting toegevoegd vanuit algemene middelen of reserve 2016</w:t>
            </w: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Onderdeel (conform uw eigen indeling)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Begroting 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Realisatie 2017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Aan begroting toegevoegd vanuit algemene middelen of reserve 2017</w:t>
            </w: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Onderdeel (conform uw eigen indeling)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Begroting 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Realisatie 2018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Aan begroting toegevoegd vanuit algemene middelen of reserve 2018</w:t>
            </w: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Onderdeel (conform uw eigen indeling)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Begroting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Raming realisatie 2019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2A4C75" w:rsidRPr="00B65A18" w:rsidRDefault="002A4C75" w:rsidP="00AE247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65A18">
              <w:rPr>
                <w:rFonts w:ascii="Arial" w:hAnsi="Arial" w:cs="Arial"/>
                <w:sz w:val="18"/>
                <w:szCs w:val="18"/>
              </w:rPr>
              <w:t>Aan begroting toegevoegd vanuit algemene middelen of reserve 2019</w:t>
            </w: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RPr="00B65A18" w:rsidTr="00AE2477">
        <w:tc>
          <w:tcPr>
            <w:tcW w:w="2802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2A4C75" w:rsidRPr="00B65A18" w:rsidRDefault="002A4C75" w:rsidP="00AE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C75" w:rsidTr="00AE2477">
        <w:trPr>
          <w:trHeight w:val="344"/>
        </w:trPr>
        <w:tc>
          <w:tcPr>
            <w:tcW w:w="7965" w:type="dxa"/>
            <w:gridSpan w:val="4"/>
          </w:tcPr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351A9F">
              <w:rPr>
                <w:rFonts w:ascii="Arial" w:hAnsi="Arial" w:cs="Arial"/>
                <w:b/>
                <w:bCs/>
                <w:sz w:val="18"/>
                <w:szCs w:val="18"/>
              </w:rPr>
              <w:t>Heeft u andere relevante informatie voor de visitatiecommissie?</w:t>
            </w:r>
          </w:p>
        </w:tc>
      </w:tr>
      <w:tr w:rsidR="002A4C75" w:rsidTr="00AE2477">
        <w:trPr>
          <w:trHeight w:val="1128"/>
        </w:trPr>
        <w:tc>
          <w:tcPr>
            <w:tcW w:w="7965" w:type="dxa"/>
            <w:gridSpan w:val="4"/>
          </w:tcPr>
          <w:p w:rsidR="002A4C75" w:rsidRDefault="002A4C75" w:rsidP="00AE2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A4C75" w:rsidRDefault="002A4C75" w:rsidP="00241172"/>
    <w:sectPr w:rsidR="002A4C75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ED" w:rsidRDefault="00D71BED">
      <w:r>
        <w:separator/>
      </w:r>
    </w:p>
  </w:endnote>
  <w:endnote w:type="continuationSeparator" w:id="0">
    <w:p w:rsidR="00D71BED" w:rsidRDefault="00D7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" o:allowincell="f" o:allowoverlap="f" stroked="f">
              <v:textbox inset="0,0,0,0">
                <w:txbxContent>
                  <w:p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D2fgIAAAY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" o:allowoverlap="f" stroked="f">
              <v:textbox inset="0,0,0,0">
                <w:txbxContent>
                  <w:p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402EC907" wp14:editId="5DE2E6BC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" stroked="f">
              <v:textbox inset="0,0,0,0">
                <w:txbxContent>
                  <w:p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ED" w:rsidRDefault="00D71BED">
      <w:r>
        <w:separator/>
      </w:r>
    </w:p>
  </w:footnote>
  <w:footnote w:type="continuationSeparator" w:id="0">
    <w:p w:rsidR="00D71BED" w:rsidRDefault="00D7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3D3AC663" wp14:editId="12D994D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</w:num>
  <w:num w:numId="7">
    <w:abstractNumId w:val="14"/>
  </w:num>
  <w:num w:numId="8">
    <w:abstractNumId w:val="2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4"/>
  </w:num>
  <w:num w:numId="14">
    <w:abstractNumId w:val="12"/>
  </w:num>
  <w:num w:numId="15">
    <w:abstractNumId w:val="15"/>
  </w:num>
  <w:num w:numId="16">
    <w:abstractNumId w:val="19"/>
  </w:num>
  <w:num w:numId="17">
    <w:abstractNumId w:val="11"/>
  </w:num>
  <w:num w:numId="18">
    <w:abstractNumId w:val="16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8"/>
  </w:num>
  <w:num w:numId="25">
    <w:abstractNumId w:val="18"/>
  </w:num>
  <w:num w:numId="26">
    <w:abstractNumId w:val="4"/>
  </w:num>
  <w:num w:numId="27">
    <w:abstractNumId w:val="4"/>
  </w:num>
  <w:num w:numId="28">
    <w:abstractNumId w:val="26"/>
  </w:num>
  <w:num w:numId="29">
    <w:abstractNumId w:val="12"/>
  </w:num>
  <w:num w:numId="30">
    <w:abstractNumId w:val="5"/>
  </w:num>
  <w:num w:numId="31">
    <w:abstractNumId w:val="20"/>
  </w:num>
  <w:num w:numId="32">
    <w:abstractNumId w:val="9"/>
  </w:num>
  <w:num w:numId="33">
    <w:abstractNumId w:val="21"/>
  </w:num>
  <w:num w:numId="34">
    <w:abstractNumId w:val="7"/>
  </w:num>
  <w:num w:numId="35">
    <w:abstractNumId w:val="10"/>
  </w:num>
  <w:num w:numId="36">
    <w:abstractNumId w:val="22"/>
  </w:num>
  <w:num w:numId="37">
    <w:abstractNumId w:val="8"/>
  </w:num>
  <w:num w:numId="38">
    <w:abstractNumId w:val="3"/>
  </w:num>
  <w:num w:numId="39">
    <w:abstractNumId w:val="10"/>
  </w:num>
  <w:num w:numId="40">
    <w:abstractNumId w:val="22"/>
  </w:num>
  <w:num w:numId="41">
    <w:abstractNumId w:val="8"/>
  </w:num>
  <w:num w:numId="42">
    <w:abstractNumId w:val="3"/>
  </w:num>
  <w:num w:numId="43">
    <w:abstractNumId w:val="10"/>
  </w:num>
  <w:num w:numId="44">
    <w:abstractNumId w:val="22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5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4C75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71BED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231AF"/>
  <w15:docId w15:val="{6D642FD9-1AD2-4B95-8425-034318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A4C75"/>
    <w:pPr>
      <w:spacing w:line="260" w:lineRule="exact"/>
    </w:pPr>
    <w:rPr>
      <w:rFonts w:ascii="Source Sans Pro" w:eastAsiaTheme="minorHAnsi" w:hAnsi="Source Sans Pro" w:cstheme="minorBidi"/>
      <w:szCs w:val="22"/>
      <w:lang w:eastAsia="en-US"/>
      <w14:numForm w14:val="oldStyle"/>
      <w14:numSpacing w14:val="proportion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rFonts w:ascii="Arial" w:eastAsia="Times New Roman" w:hAnsi="Arial" w:cs="Times New Roman"/>
      <w:bCs/>
      <w:color w:val="002C64"/>
      <w:kern w:val="32"/>
      <w:sz w:val="60"/>
      <w:szCs w:val="32"/>
      <w:lang w:eastAsia="nl-NL"/>
      <w14:numForm w14:val="default"/>
      <w14:numSpacing w14:val="default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ascii="Arial" w:eastAsia="Times New Roman" w:hAnsi="Arial" w:cs="Courier New"/>
      <w:color w:val="00A9F3"/>
      <w:sz w:val="40"/>
      <w:szCs w:val="50"/>
      <w:lang w:eastAsia="nl-NL"/>
      <w14:numForm w14:val="default"/>
      <w14:numSpacing w14:val="default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rFonts w:ascii="Arial" w:eastAsia="Times New Roman" w:hAnsi="Arial" w:cs="Times New Roman"/>
      <w:bCs/>
      <w:color w:val="00A9F3"/>
      <w:sz w:val="24"/>
      <w:szCs w:val="26"/>
      <w:lang w:eastAsia="nl-NL"/>
      <w14:numForm w14:val="default"/>
      <w14:numSpacing w14:val="default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 w:line="280" w:lineRule="atLeast"/>
      <w:outlineLvl w:val="3"/>
    </w:pPr>
    <w:rPr>
      <w:rFonts w:ascii="Arial" w:eastAsiaTheme="majorEastAsia" w:hAnsi="Arial" w:cstheme="majorBidi"/>
      <w:b/>
      <w:iCs/>
      <w:color w:val="00A9F3"/>
      <w:szCs w:val="20"/>
      <w:lang w:eastAsia="nl-NL"/>
      <w14:numForm w14:val="default"/>
      <w14:numSpacing w14:val="default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 w:line="280" w:lineRule="atLeast"/>
      <w:outlineLvl w:val="4"/>
    </w:pPr>
    <w:rPr>
      <w:rFonts w:ascii="Arial" w:eastAsiaTheme="majorEastAsia" w:hAnsi="Arial" w:cstheme="majorBidi"/>
      <w:b/>
      <w:i/>
      <w:color w:val="00A9F3"/>
      <w:szCs w:val="20"/>
      <w:lang w:eastAsia="nl-NL"/>
      <w14:numForm w14:val="default"/>
      <w14:numSpacing w14:val="default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 w:line="280" w:lineRule="atLeast"/>
      <w:outlineLvl w:val="5"/>
    </w:pPr>
    <w:rPr>
      <w:rFonts w:ascii="Arial" w:eastAsiaTheme="majorEastAsia" w:hAnsi="Arial" w:cstheme="majorBidi"/>
      <w:i/>
      <w:color w:val="00A9F3"/>
      <w:szCs w:val="20"/>
      <w:lang w:eastAsia="nl-NL"/>
      <w14:numForm w14:val="default"/>
      <w14:numSpacing w14:val="default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 w:line="280" w:lineRule="atLeast"/>
      <w:outlineLvl w:val="6"/>
    </w:pPr>
    <w:rPr>
      <w:rFonts w:ascii="Arial" w:eastAsiaTheme="majorEastAsia" w:hAnsi="Arial" w:cstheme="majorBidi"/>
      <w:iCs/>
      <w:color w:val="00A9F3"/>
      <w:szCs w:val="20"/>
      <w:lang w:eastAsia="nl-NL"/>
      <w14:numForm w14:val="default"/>
      <w14:numSpacing w14:val="default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 w:line="280" w:lineRule="atLeast"/>
      <w:outlineLvl w:val="7"/>
    </w:pPr>
    <w:rPr>
      <w:rFonts w:ascii="Arial" w:eastAsiaTheme="majorEastAsia" w:hAnsi="Arial" w:cstheme="majorBidi"/>
      <w:color w:val="00A9F3"/>
      <w:szCs w:val="21"/>
      <w:lang w:eastAsia="nl-NL"/>
      <w14:numForm w14:val="default"/>
      <w14:numSpacing w14:val="default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 w:line="280" w:lineRule="atLeast"/>
      <w:outlineLvl w:val="8"/>
    </w:pPr>
    <w:rPr>
      <w:rFonts w:ascii="Arial" w:eastAsiaTheme="majorEastAsia" w:hAnsi="Arial" w:cstheme="majorBidi"/>
      <w:iCs/>
      <w:color w:val="00A9F3"/>
      <w:szCs w:val="21"/>
      <w:lang w:eastAsia="nl-NL"/>
      <w14:numForm w14:val="default"/>
      <w14:numSpacing w14:val="defaul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pPr>
      <w:spacing w:line="280" w:lineRule="atLeast"/>
    </w:pPr>
    <w:rPr>
      <w:rFonts w:ascii="Arial" w:eastAsia="Times New Roman" w:hAnsi="Arial" w:cs="Times New Roman"/>
      <w:sz w:val="18"/>
      <w:szCs w:val="20"/>
      <w:lang w:eastAsia="nl-NL"/>
      <w14:numForm w14:val="default"/>
      <w14:numSpacing w14:val="default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 w:line="280" w:lineRule="atLeast"/>
      <w:ind w:left="567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 w:line="280" w:lineRule="atLeast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rFonts w:ascii="Arial" w:eastAsia="Times New Roman" w:hAnsi="Arial" w:cs="Times New Roman"/>
      <w:b/>
      <w:sz w:val="24"/>
      <w:szCs w:val="20"/>
      <w:lang w:val="fr-FR" w:eastAsia="nl-NL"/>
      <w14:numForm w14:val="default"/>
      <w14:numSpacing w14:val="default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spacing w:line="280" w:lineRule="atLeast"/>
      <w:contextualSpacing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rFonts w:ascii="Arial" w:eastAsia="Times New Roman" w:hAnsi="Arial" w:cs="Times New Roman"/>
      <w:color w:val="00A9F3"/>
      <w:sz w:val="48"/>
      <w:szCs w:val="20"/>
      <w:lang w:eastAsia="nl-NL"/>
      <w14:numForm w14:val="default"/>
      <w14:numSpacing w14:val="default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aliases w:val="AEF Tabel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ascii="Arial" w:eastAsiaTheme="majorEastAsia" w:hAnsi="Arial" w:cstheme="majorBidi"/>
      <w:color w:val="002C64"/>
      <w:spacing w:val="-10"/>
      <w:kern w:val="32"/>
      <w:sz w:val="60"/>
      <w:szCs w:val="56"/>
      <w:lang w:eastAsia="nl-NL"/>
      <w14:numForm w14:val="default"/>
      <w14:numSpacing w14:val="default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Cs w:val="20"/>
      <w:lang w:eastAsia="nl-NL"/>
      <w14:numForm w14:val="default"/>
      <w14:numSpacing w14:val="default"/>
    </w:r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rFonts w:ascii="Arial" w:eastAsia="Times New Roman" w:hAnsi="Arial" w:cs="Times New Roman"/>
      <w:sz w:val="16"/>
      <w:szCs w:val="20"/>
      <w:lang w:val="fr-FR" w:eastAsia="nl-NL"/>
      <w14:numForm w14:val="default"/>
      <w14:numSpacing w14:val="default"/>
    </w:rPr>
  </w:style>
  <w:style w:type="paragraph" w:customStyle="1" w:styleId="Default">
    <w:name w:val="Default"/>
    <w:rsid w:val="002A4C75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ng\VNG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VNG_leegsjabloon.dotm</Template>
  <TotalTime>2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1405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>Chris Koning</dc:creator>
  <cp:lastModifiedBy>Chris Koning</cp:lastModifiedBy>
  <cp:revision>1</cp:revision>
  <cp:lastPrinted>2016-12-22T18:38:00Z</cp:lastPrinted>
  <dcterms:created xsi:type="dcterms:W3CDTF">2019-03-11T08:42:00Z</dcterms:created>
  <dcterms:modified xsi:type="dcterms:W3CDTF">2019-03-11T08:44:00Z</dcterms:modified>
</cp:coreProperties>
</file>