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173B" w14:textId="77777777" w:rsidR="00D91E3E" w:rsidRPr="00D021E3" w:rsidRDefault="00F85EEA" w:rsidP="00D91E3E">
      <w:pPr>
        <w:jc w:val="center"/>
        <w:rPr>
          <w:rFonts w:eastAsiaTheme="majorEastAsia"/>
          <w:b/>
          <w:sz w:val="28"/>
          <w:szCs w:val="28"/>
        </w:rPr>
      </w:pPr>
      <w:r w:rsidRPr="00D021E3">
        <w:rPr>
          <w:rFonts w:eastAsiaTheme="majorEastAsia"/>
          <w:b/>
          <w:sz w:val="28"/>
          <w:szCs w:val="28"/>
        </w:rPr>
        <w:t>Procesoverzicht Referendum</w:t>
      </w:r>
      <w:r w:rsidR="00D91E3E" w:rsidRPr="00D021E3">
        <w:rPr>
          <w:rFonts w:eastAsiaTheme="majorEastAsia"/>
          <w:b/>
          <w:sz w:val="28"/>
          <w:szCs w:val="28"/>
        </w:rPr>
        <w:t xml:space="preserve"> op initiatief kiesgerechtigden</w:t>
      </w:r>
    </w:p>
    <w:p w14:paraId="56BFE622" w14:textId="205DF8B1" w:rsidR="002E2DD0" w:rsidRPr="00D021E3" w:rsidRDefault="00D91E3E" w:rsidP="00D91E3E">
      <w:pPr>
        <w:jc w:val="center"/>
        <w:rPr>
          <w:rFonts w:eastAsiaTheme="majorEastAsia"/>
          <w:b/>
        </w:rPr>
      </w:pPr>
      <w:r w:rsidRPr="00D021E3">
        <w:rPr>
          <w:rFonts w:eastAsiaTheme="majorEastAsia"/>
          <w:b/>
        </w:rPr>
        <w:t xml:space="preserve">(volgens </w:t>
      </w:r>
      <w:r w:rsidR="0078490F" w:rsidRPr="00D021E3">
        <w:rPr>
          <w:rFonts w:eastAsiaTheme="majorEastAsia"/>
          <w:b/>
        </w:rPr>
        <w:t>M</w:t>
      </w:r>
      <w:r w:rsidRPr="00D021E3">
        <w:rPr>
          <w:rFonts w:eastAsiaTheme="majorEastAsia"/>
          <w:b/>
        </w:rPr>
        <w:t>odel</w:t>
      </w:r>
      <w:r w:rsidR="0078490F" w:rsidRPr="00D021E3">
        <w:rPr>
          <w:rFonts w:eastAsiaTheme="majorEastAsia"/>
          <w:b/>
        </w:rPr>
        <w:t xml:space="preserve"> R</w:t>
      </w:r>
      <w:r w:rsidRPr="00D021E3">
        <w:rPr>
          <w:rFonts w:eastAsiaTheme="majorEastAsia"/>
          <w:b/>
        </w:rPr>
        <w:t>eferendumverordening</w:t>
      </w:r>
      <w:r w:rsidR="0078490F" w:rsidRPr="00D021E3">
        <w:rPr>
          <w:rFonts w:eastAsiaTheme="majorEastAsia"/>
          <w:b/>
        </w:rPr>
        <w:t xml:space="preserve"> (model, </w:t>
      </w:r>
      <w:r w:rsidR="00693997">
        <w:rPr>
          <w:rFonts w:eastAsiaTheme="majorEastAsia"/>
          <w:b/>
        </w:rPr>
        <w:t>december</w:t>
      </w:r>
      <w:r w:rsidR="0078490F" w:rsidRPr="00D021E3">
        <w:rPr>
          <w:rFonts w:eastAsiaTheme="majorEastAsia"/>
          <w:b/>
        </w:rPr>
        <w:t xml:space="preserve"> 2019)</w:t>
      </w:r>
      <w:r w:rsidRPr="00D021E3">
        <w:rPr>
          <w:rFonts w:eastAsiaTheme="majorEastAsia"/>
          <w:b/>
        </w:rPr>
        <w:t>)</w:t>
      </w:r>
    </w:p>
    <w:p w14:paraId="1AEC8CEE" w14:textId="501A53F3" w:rsidR="00F85EEA" w:rsidRDefault="00F85EEA" w:rsidP="00E14ADB">
      <w:pPr>
        <w:rPr>
          <w:rFonts w:eastAsiaTheme="majorEastAsia"/>
        </w:rPr>
      </w:pPr>
    </w:p>
    <w:p w14:paraId="1D136D38" w14:textId="77777777" w:rsidR="00693997" w:rsidRPr="00D021E3" w:rsidRDefault="00693997" w:rsidP="00E14ADB">
      <w:pPr>
        <w:rPr>
          <w:rFonts w:eastAsiaTheme="majorEastAsia"/>
        </w:rPr>
      </w:pPr>
    </w:p>
    <w:p w14:paraId="7FE7537C" w14:textId="77777777" w:rsidR="001F10E1" w:rsidRPr="00D021E3" w:rsidRDefault="001F10E1" w:rsidP="00E14ADB">
      <w:pPr>
        <w:rPr>
          <w:rFonts w:eastAsiaTheme="majorEastAsia"/>
        </w:rPr>
      </w:pPr>
    </w:p>
    <w:p w14:paraId="687AB1C2" w14:textId="77777777" w:rsidR="00F85EEA" w:rsidRPr="00693997" w:rsidRDefault="00F85EEA" w:rsidP="00F85EEA">
      <w:pPr>
        <w:rPr>
          <w:rFonts w:eastAsiaTheme="majorEastAsia"/>
          <w:b/>
        </w:rPr>
      </w:pPr>
      <w:r w:rsidRPr="00693997">
        <w:rPr>
          <w:rFonts w:eastAsiaTheme="majorEastAsia"/>
          <w:b/>
        </w:rPr>
        <w:t>Voorwaarden vooraf</w:t>
      </w:r>
    </w:p>
    <w:p w14:paraId="4602471A" w14:textId="77777777" w:rsidR="00F85EEA" w:rsidRPr="00D021E3" w:rsidRDefault="00F85EEA" w:rsidP="00F85EEA">
      <w:pPr>
        <w:rPr>
          <w:rFonts w:eastAsiaTheme="majorEastAsia"/>
        </w:rPr>
      </w:pPr>
    </w:p>
    <w:tbl>
      <w:tblPr>
        <w:tblStyle w:val="VNGtabelmiddenblauw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F85EEA" w:rsidRPr="00D021E3" w14:paraId="5B6F7CB8" w14:textId="77777777" w:rsidTr="00F8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606E924D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Acties</w:t>
            </w:r>
          </w:p>
        </w:tc>
        <w:tc>
          <w:tcPr>
            <w:tcW w:w="2977" w:type="dxa"/>
          </w:tcPr>
          <w:p w14:paraId="0CEF765B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Wie </w:t>
            </w:r>
          </w:p>
        </w:tc>
        <w:tc>
          <w:tcPr>
            <w:tcW w:w="2835" w:type="dxa"/>
          </w:tcPr>
          <w:p w14:paraId="599C477D" w14:textId="77777777" w:rsidR="00F85EEA" w:rsidRPr="00D021E3" w:rsidRDefault="007E7B69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M</w:t>
            </w:r>
            <w:r w:rsidR="00F85EEA" w:rsidRPr="00D021E3">
              <w:rPr>
                <w:rFonts w:eastAsiaTheme="majorEastAsia"/>
              </w:rPr>
              <w:t>odel referendumverordening</w:t>
            </w:r>
          </w:p>
        </w:tc>
      </w:tr>
      <w:tr w:rsidR="00F85EEA" w:rsidRPr="00D021E3" w14:paraId="14BB532B" w14:textId="77777777" w:rsidTr="00F85EEA">
        <w:tc>
          <w:tcPr>
            <w:tcW w:w="3539" w:type="dxa"/>
          </w:tcPr>
          <w:p w14:paraId="5F1097C7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Vaststellen verordening</w:t>
            </w:r>
          </w:p>
        </w:tc>
        <w:tc>
          <w:tcPr>
            <w:tcW w:w="2977" w:type="dxa"/>
          </w:tcPr>
          <w:p w14:paraId="1A9B8D94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2835" w:type="dxa"/>
          </w:tcPr>
          <w:p w14:paraId="5C9329E6" w14:textId="77777777" w:rsidR="00F85EEA" w:rsidRPr="00D021E3" w:rsidRDefault="00F85EEA" w:rsidP="00F85EEA">
            <w:pPr>
              <w:rPr>
                <w:rFonts w:eastAsiaTheme="majorEastAsia"/>
              </w:rPr>
            </w:pPr>
          </w:p>
        </w:tc>
      </w:tr>
      <w:tr w:rsidR="00F85EEA" w:rsidRPr="00D021E3" w14:paraId="487447B8" w14:textId="77777777" w:rsidTr="00F85EEA">
        <w:tc>
          <w:tcPr>
            <w:tcW w:w="3539" w:type="dxa"/>
          </w:tcPr>
          <w:p w14:paraId="717260B3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Benoemen leden referendumcommissie</w:t>
            </w:r>
          </w:p>
        </w:tc>
        <w:tc>
          <w:tcPr>
            <w:tcW w:w="2977" w:type="dxa"/>
          </w:tcPr>
          <w:p w14:paraId="4BF4A930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2835" w:type="dxa"/>
          </w:tcPr>
          <w:p w14:paraId="040B8184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3</w:t>
            </w:r>
            <w:r w:rsidR="001C3191" w:rsidRPr="00D021E3">
              <w:rPr>
                <w:rFonts w:eastAsiaTheme="majorEastAsia"/>
              </w:rPr>
              <w:t>, eerste lid</w:t>
            </w:r>
          </w:p>
        </w:tc>
      </w:tr>
      <w:tr w:rsidR="00F85EEA" w:rsidRPr="00D021E3" w14:paraId="59B252B4" w14:textId="77777777" w:rsidTr="00F85EEA">
        <w:tc>
          <w:tcPr>
            <w:tcW w:w="3539" w:type="dxa"/>
          </w:tcPr>
          <w:p w14:paraId="2FF04279" w14:textId="4551FDA0" w:rsidR="00F85EEA" w:rsidRPr="00D021E3" w:rsidRDefault="003C0A29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F</w:t>
            </w:r>
            <w:r w:rsidR="00F85EEA" w:rsidRPr="00D021E3">
              <w:rPr>
                <w:rFonts w:eastAsiaTheme="majorEastAsia"/>
              </w:rPr>
              <w:t xml:space="preserve">ormulier </w:t>
            </w:r>
            <w:r w:rsidRPr="00D021E3">
              <w:rPr>
                <w:rFonts w:eastAsiaTheme="majorEastAsia"/>
              </w:rPr>
              <w:t xml:space="preserve">voor </w:t>
            </w:r>
            <w:r w:rsidR="00F85EEA" w:rsidRPr="00D021E3">
              <w:rPr>
                <w:rFonts w:eastAsiaTheme="majorEastAsia"/>
              </w:rPr>
              <w:t>ondersteuningsverklaringen ontwikkelen</w:t>
            </w:r>
          </w:p>
        </w:tc>
        <w:tc>
          <w:tcPr>
            <w:tcW w:w="2977" w:type="dxa"/>
          </w:tcPr>
          <w:p w14:paraId="2F32F3A0" w14:textId="77777777" w:rsidR="00F85EEA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Voorzitter van de raad, na advies referendumcommissie</w:t>
            </w:r>
          </w:p>
        </w:tc>
        <w:tc>
          <w:tcPr>
            <w:tcW w:w="2835" w:type="dxa"/>
          </w:tcPr>
          <w:p w14:paraId="50B90888" w14:textId="757BBADD" w:rsidR="001C3191" w:rsidRPr="00D021E3" w:rsidRDefault="00F85EEA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4</w:t>
            </w:r>
            <w:r w:rsidR="001C3191" w:rsidRPr="00D021E3">
              <w:rPr>
                <w:rFonts w:eastAsiaTheme="majorEastAsia"/>
              </w:rPr>
              <w:t>, eerste lid</w:t>
            </w:r>
            <w:r w:rsidR="003C0A29" w:rsidRPr="00D021E3">
              <w:rPr>
                <w:rFonts w:eastAsiaTheme="majorEastAsia"/>
              </w:rPr>
              <w:t>,</w:t>
            </w:r>
            <w:r w:rsidR="001C3191" w:rsidRPr="00D021E3">
              <w:rPr>
                <w:rFonts w:eastAsiaTheme="majorEastAsia"/>
              </w:rPr>
              <w:t xml:space="preserve"> onder </w:t>
            </w:r>
            <w:r w:rsidR="00013064" w:rsidRPr="00D021E3">
              <w:rPr>
                <w:rFonts w:eastAsiaTheme="majorEastAsia"/>
              </w:rPr>
              <w:t>b</w:t>
            </w:r>
          </w:p>
          <w:p w14:paraId="65892737" w14:textId="26BCA506" w:rsidR="00F85EEA" w:rsidRPr="00D021E3" w:rsidRDefault="001C3191" w:rsidP="00F85EEA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F85EEA" w:rsidRPr="00D021E3">
              <w:rPr>
                <w:rFonts w:eastAsiaTheme="majorEastAsia"/>
              </w:rPr>
              <w:t>5</w:t>
            </w:r>
            <w:r w:rsidRPr="00D021E3">
              <w:rPr>
                <w:rFonts w:eastAsiaTheme="majorEastAsia"/>
              </w:rPr>
              <w:t xml:space="preserve">, </w:t>
            </w:r>
            <w:r w:rsidR="004A1695" w:rsidRPr="00D021E3">
              <w:rPr>
                <w:rFonts w:eastAsiaTheme="majorEastAsia"/>
              </w:rPr>
              <w:t>vierde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</w:tbl>
    <w:p w14:paraId="291BA88C" w14:textId="77777777" w:rsidR="00F85EEA" w:rsidRPr="00D021E3" w:rsidRDefault="00F85EEA" w:rsidP="00F85EEA">
      <w:pPr>
        <w:rPr>
          <w:rFonts w:eastAsiaTheme="majorEastAsia"/>
        </w:rPr>
      </w:pPr>
    </w:p>
    <w:p w14:paraId="251DBE94" w14:textId="77777777" w:rsidR="00F85EEA" w:rsidRPr="00D021E3" w:rsidRDefault="00F85EEA" w:rsidP="00E14ADB">
      <w:pPr>
        <w:rPr>
          <w:rFonts w:eastAsiaTheme="majorEastAsia"/>
        </w:rPr>
      </w:pPr>
    </w:p>
    <w:p w14:paraId="012504B1" w14:textId="77777777" w:rsidR="00F85EEA" w:rsidRPr="00693997" w:rsidRDefault="00F85EEA" w:rsidP="00E14ADB">
      <w:pPr>
        <w:rPr>
          <w:rFonts w:eastAsiaTheme="majorEastAsia"/>
          <w:b/>
        </w:rPr>
      </w:pPr>
      <w:r w:rsidRPr="00693997">
        <w:rPr>
          <w:rFonts w:eastAsiaTheme="majorEastAsia"/>
          <w:b/>
        </w:rPr>
        <w:t>Inleidend referendumverzoek</w:t>
      </w:r>
    </w:p>
    <w:p w14:paraId="0431B460" w14:textId="77777777" w:rsidR="00F85EEA" w:rsidRPr="00D021E3" w:rsidRDefault="00F85EEA" w:rsidP="00E14ADB">
      <w:pPr>
        <w:rPr>
          <w:rFonts w:eastAsiaTheme="majorEastAsia"/>
        </w:rPr>
      </w:pPr>
    </w:p>
    <w:tbl>
      <w:tblPr>
        <w:tblStyle w:val="VNGtabelmiddenblauw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F85EEA" w:rsidRPr="00D021E3" w14:paraId="2DCC763E" w14:textId="77777777" w:rsidTr="00F8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6" w:type="dxa"/>
          </w:tcPr>
          <w:p w14:paraId="01E17197" w14:textId="77777777" w:rsidR="00F85EEA" w:rsidRPr="00D021E3" w:rsidRDefault="00F85EE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Acties</w:t>
            </w:r>
          </w:p>
        </w:tc>
        <w:tc>
          <w:tcPr>
            <w:tcW w:w="3056" w:type="dxa"/>
          </w:tcPr>
          <w:p w14:paraId="40CF5AFF" w14:textId="77777777" w:rsidR="00F85EEA" w:rsidRPr="00D021E3" w:rsidRDefault="00F85EE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Wie</w:t>
            </w:r>
          </w:p>
        </w:tc>
        <w:tc>
          <w:tcPr>
            <w:tcW w:w="3056" w:type="dxa"/>
          </w:tcPr>
          <w:p w14:paraId="6DE2B87D" w14:textId="77777777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M</w:t>
            </w:r>
            <w:r w:rsidR="00F85EEA" w:rsidRPr="00D021E3">
              <w:rPr>
                <w:rFonts w:eastAsiaTheme="majorEastAsia"/>
              </w:rPr>
              <w:t>odel referendumverordening</w:t>
            </w:r>
          </w:p>
        </w:tc>
      </w:tr>
      <w:tr w:rsidR="00F85EEA" w:rsidRPr="00D021E3" w14:paraId="5BE84D65" w14:textId="77777777" w:rsidTr="00F85EEA">
        <w:tc>
          <w:tcPr>
            <w:tcW w:w="3056" w:type="dxa"/>
          </w:tcPr>
          <w:p w14:paraId="17E0F27B" w14:textId="38B63ACD" w:rsidR="00F85EEA" w:rsidRPr="00D021E3" w:rsidRDefault="00F85EE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Kiesgerechtigden willen verzoeken om referendum en vragen om formulier</w:t>
            </w:r>
            <w:r w:rsidR="00013064" w:rsidRPr="00D021E3">
              <w:rPr>
                <w:rFonts w:eastAsiaTheme="majorEastAsia"/>
              </w:rPr>
              <w:t xml:space="preserve"> voor ondersteuningsverklaringen</w:t>
            </w:r>
          </w:p>
          <w:p w14:paraId="2BC316E0" w14:textId="45C0D6C8" w:rsidR="00F85EEA" w:rsidRPr="00D021E3" w:rsidRDefault="00F85EE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Verstrekking formulier waarop </w:t>
            </w:r>
            <w:r w:rsidR="003C0A29" w:rsidRPr="00D021E3">
              <w:rPr>
                <w:rFonts w:eastAsiaTheme="majorEastAsia"/>
              </w:rPr>
              <w:t xml:space="preserve">ontwerp </w:t>
            </w:r>
            <w:r w:rsidRPr="00D021E3">
              <w:rPr>
                <w:rFonts w:eastAsiaTheme="majorEastAsia"/>
              </w:rPr>
              <w:t>raadsbesluit en datum</w:t>
            </w:r>
            <w:r w:rsidR="007E7B69" w:rsidRPr="00D021E3">
              <w:rPr>
                <w:rFonts w:eastAsiaTheme="majorEastAsia"/>
              </w:rPr>
              <w:t xml:space="preserve"> waarop formulier wordt verstrekt</w:t>
            </w:r>
            <w:r w:rsidR="00013064" w:rsidRPr="00D021E3">
              <w:rPr>
                <w:rFonts w:eastAsiaTheme="majorEastAsia"/>
              </w:rPr>
              <w:t xml:space="preserve"> staan vermeld</w:t>
            </w:r>
          </w:p>
        </w:tc>
        <w:tc>
          <w:tcPr>
            <w:tcW w:w="3056" w:type="dxa"/>
          </w:tcPr>
          <w:p w14:paraId="76516012" w14:textId="77777777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Voorzitter</w:t>
            </w:r>
            <w:r w:rsidR="008A5801" w:rsidRPr="00D021E3">
              <w:rPr>
                <w:rFonts w:eastAsiaTheme="majorEastAsia"/>
              </w:rPr>
              <w:t xml:space="preserve"> </w:t>
            </w:r>
            <w:r w:rsidR="00CE7146" w:rsidRPr="00D021E3">
              <w:rPr>
                <w:rFonts w:eastAsiaTheme="majorEastAsia"/>
              </w:rPr>
              <w:t>van de raad,</w:t>
            </w:r>
            <w:r w:rsidRPr="00D021E3">
              <w:rPr>
                <w:rFonts w:eastAsiaTheme="majorEastAsia"/>
              </w:rPr>
              <w:t xml:space="preserve"> na advies referendumcommissie</w:t>
            </w:r>
          </w:p>
        </w:tc>
        <w:tc>
          <w:tcPr>
            <w:tcW w:w="3056" w:type="dxa"/>
          </w:tcPr>
          <w:p w14:paraId="144957DE" w14:textId="2E13B105" w:rsidR="00013064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4</w:t>
            </w:r>
            <w:r w:rsidR="00013064" w:rsidRPr="00D021E3">
              <w:rPr>
                <w:rFonts w:eastAsiaTheme="majorEastAsia"/>
              </w:rPr>
              <w:t>, eerste lid</w:t>
            </w:r>
            <w:r w:rsidR="003C0A29" w:rsidRPr="00D021E3">
              <w:rPr>
                <w:rFonts w:eastAsiaTheme="majorEastAsia"/>
              </w:rPr>
              <w:t>,</w:t>
            </w:r>
            <w:r w:rsidR="00013064" w:rsidRPr="00D021E3">
              <w:rPr>
                <w:rFonts w:eastAsiaTheme="majorEastAsia"/>
              </w:rPr>
              <w:t xml:space="preserve"> onder b</w:t>
            </w:r>
            <w:r w:rsidRPr="00D021E3">
              <w:rPr>
                <w:rFonts w:eastAsiaTheme="majorEastAsia"/>
              </w:rPr>
              <w:t xml:space="preserve"> </w:t>
            </w:r>
          </w:p>
          <w:p w14:paraId="2ADF846F" w14:textId="447ADE7D" w:rsidR="00F85EEA" w:rsidRPr="00D021E3" w:rsidRDefault="00013064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7E7B69" w:rsidRPr="00D021E3">
              <w:rPr>
                <w:rFonts w:eastAsiaTheme="majorEastAsia"/>
              </w:rPr>
              <w:t xml:space="preserve">5, </w:t>
            </w:r>
            <w:r w:rsidR="004A1695" w:rsidRPr="00D021E3">
              <w:rPr>
                <w:rFonts w:eastAsiaTheme="majorEastAsia"/>
              </w:rPr>
              <w:t>vierde</w:t>
            </w:r>
            <w:r w:rsidR="007E7B69" w:rsidRPr="00D021E3">
              <w:rPr>
                <w:rFonts w:eastAsiaTheme="majorEastAsia"/>
              </w:rPr>
              <w:t xml:space="preserve"> lid</w:t>
            </w:r>
          </w:p>
        </w:tc>
      </w:tr>
      <w:tr w:rsidR="00F85EEA" w:rsidRPr="00D021E3" w14:paraId="34F54BA5" w14:textId="77777777" w:rsidTr="00F85EEA">
        <w:tc>
          <w:tcPr>
            <w:tcW w:w="3056" w:type="dxa"/>
          </w:tcPr>
          <w:p w14:paraId="79EE08EF" w14:textId="11FC82A3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In</w:t>
            </w:r>
            <w:r w:rsidR="00013064" w:rsidRPr="00D021E3">
              <w:rPr>
                <w:rFonts w:eastAsiaTheme="majorEastAsia"/>
              </w:rPr>
              <w:t>dienen</w:t>
            </w:r>
            <w:r w:rsidRPr="00D021E3">
              <w:rPr>
                <w:rFonts w:eastAsiaTheme="majorEastAsia"/>
              </w:rPr>
              <w:t xml:space="preserve"> inleidend verzoek bij voorzitter raad</w:t>
            </w:r>
          </w:p>
        </w:tc>
        <w:tc>
          <w:tcPr>
            <w:tcW w:w="3056" w:type="dxa"/>
          </w:tcPr>
          <w:p w14:paraId="3BD9B295" w14:textId="77777777" w:rsidR="00F85EEA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Initiatiefnemers / kiesgerechtigden</w:t>
            </w:r>
          </w:p>
        </w:tc>
        <w:tc>
          <w:tcPr>
            <w:tcW w:w="3056" w:type="dxa"/>
          </w:tcPr>
          <w:p w14:paraId="29A4DE6A" w14:textId="04AE3DD2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5, </w:t>
            </w:r>
            <w:r w:rsidR="003C0A29" w:rsidRPr="00D021E3">
              <w:rPr>
                <w:rFonts w:eastAsiaTheme="majorEastAsia"/>
              </w:rPr>
              <w:t>tweede</w:t>
            </w:r>
            <w:r w:rsidR="004A1695" w:rsidRPr="00D021E3">
              <w:rPr>
                <w:rFonts w:eastAsiaTheme="majorEastAsia"/>
              </w:rPr>
              <w:t xml:space="preserve"> </w:t>
            </w:r>
            <w:r w:rsidRPr="00D021E3">
              <w:rPr>
                <w:rFonts w:eastAsiaTheme="majorEastAsia"/>
              </w:rPr>
              <w:t>lid</w:t>
            </w:r>
          </w:p>
        </w:tc>
      </w:tr>
      <w:tr w:rsidR="00F85EEA" w:rsidRPr="00D021E3" w14:paraId="0E7C7F8E" w14:textId="77777777" w:rsidTr="00F85EEA">
        <w:tc>
          <w:tcPr>
            <w:tcW w:w="3056" w:type="dxa"/>
          </w:tcPr>
          <w:p w14:paraId="4163C931" w14:textId="21B6A4E4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Onderzoek geldigheid ondersteuningsverklaringen, advies aan raad</w:t>
            </w:r>
          </w:p>
        </w:tc>
        <w:tc>
          <w:tcPr>
            <w:tcW w:w="3056" w:type="dxa"/>
          </w:tcPr>
          <w:p w14:paraId="2C2A24E2" w14:textId="77777777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Voorzitter </w:t>
            </w:r>
            <w:r w:rsidR="00CE7146" w:rsidRPr="00D021E3">
              <w:rPr>
                <w:rFonts w:eastAsiaTheme="majorEastAsia"/>
              </w:rPr>
              <w:t xml:space="preserve">van de </w:t>
            </w: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67D5C1E6" w14:textId="5ACDBC1E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5, </w:t>
            </w:r>
            <w:r w:rsidR="004A1695" w:rsidRPr="00D021E3">
              <w:rPr>
                <w:rFonts w:eastAsiaTheme="majorEastAsia"/>
              </w:rPr>
              <w:t>vijfde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  <w:tr w:rsidR="00F85EEA" w:rsidRPr="00D021E3" w14:paraId="1FB4CEF2" w14:textId="77777777" w:rsidTr="00F85EEA">
        <w:tc>
          <w:tcPr>
            <w:tcW w:w="3056" w:type="dxa"/>
          </w:tcPr>
          <w:p w14:paraId="59362CBF" w14:textId="59D1BBC5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Besluit over geldigheid inleidend verzoek en of </w:t>
            </w:r>
            <w:r w:rsidR="003C0A29" w:rsidRPr="00D021E3">
              <w:rPr>
                <w:rFonts w:eastAsiaTheme="majorEastAsia"/>
              </w:rPr>
              <w:t xml:space="preserve">ontwerp raadsbesluit </w:t>
            </w:r>
            <w:r w:rsidRPr="00D021E3">
              <w:rPr>
                <w:rFonts w:eastAsiaTheme="majorEastAsia"/>
              </w:rPr>
              <w:t xml:space="preserve">referendabel is </w:t>
            </w:r>
          </w:p>
        </w:tc>
        <w:tc>
          <w:tcPr>
            <w:tcW w:w="3056" w:type="dxa"/>
          </w:tcPr>
          <w:p w14:paraId="0E5F8424" w14:textId="1C6B420D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Raad, na advies referendumcommissie</w:t>
            </w:r>
          </w:p>
        </w:tc>
        <w:tc>
          <w:tcPr>
            <w:tcW w:w="3056" w:type="dxa"/>
          </w:tcPr>
          <w:p w14:paraId="4C938EED" w14:textId="77777777" w:rsidR="0078490F" w:rsidRPr="00D021E3" w:rsidRDefault="0078490F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5, zesde lid </w:t>
            </w:r>
          </w:p>
          <w:p w14:paraId="56910CD1" w14:textId="77777777" w:rsidR="0078490F" w:rsidRPr="00D021E3" w:rsidRDefault="0078490F" w:rsidP="0078490F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4, eerste lid, onder a</w:t>
            </w:r>
          </w:p>
          <w:p w14:paraId="18C02E16" w14:textId="5574F209" w:rsidR="007E7B69" w:rsidRPr="00D021E3" w:rsidRDefault="003C0A2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2, tweede lid </w:t>
            </w:r>
          </w:p>
        </w:tc>
      </w:tr>
      <w:tr w:rsidR="00F85EEA" w:rsidRPr="00D021E3" w14:paraId="3080A6FF" w14:textId="77777777" w:rsidTr="00F85EEA">
        <w:tc>
          <w:tcPr>
            <w:tcW w:w="3056" w:type="dxa"/>
          </w:tcPr>
          <w:p w14:paraId="7673E24B" w14:textId="77777777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Behandeling ontwerp raadsbesluit, stemming over moties en amendementen, stemming over ontwerp raadsbesluit wordt aangehouden</w:t>
            </w:r>
          </w:p>
        </w:tc>
        <w:tc>
          <w:tcPr>
            <w:tcW w:w="3056" w:type="dxa"/>
          </w:tcPr>
          <w:p w14:paraId="56BD42EB" w14:textId="77777777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35BD0BF6" w14:textId="0276183E" w:rsidR="00F85EEA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5, </w:t>
            </w:r>
            <w:r w:rsidR="004A1695" w:rsidRPr="00D021E3">
              <w:rPr>
                <w:rFonts w:eastAsiaTheme="majorEastAsia"/>
              </w:rPr>
              <w:t>zevende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</w:tbl>
    <w:p w14:paraId="52935B2E" w14:textId="77777777" w:rsidR="00F85EEA" w:rsidRPr="00D021E3" w:rsidRDefault="00F85EEA" w:rsidP="00E14ADB">
      <w:pPr>
        <w:rPr>
          <w:rFonts w:eastAsiaTheme="majorEastAsia"/>
        </w:rPr>
      </w:pPr>
    </w:p>
    <w:p w14:paraId="7A1DC5AE" w14:textId="0D51ABF4" w:rsidR="007E7B69" w:rsidRDefault="007E7B69" w:rsidP="00E14ADB">
      <w:pPr>
        <w:rPr>
          <w:rFonts w:eastAsiaTheme="majorEastAsia"/>
        </w:rPr>
      </w:pPr>
    </w:p>
    <w:p w14:paraId="113E625F" w14:textId="215088DE" w:rsidR="00693997" w:rsidRDefault="00693997" w:rsidP="00E14ADB">
      <w:pPr>
        <w:rPr>
          <w:rFonts w:eastAsiaTheme="majorEastAsia"/>
        </w:rPr>
      </w:pPr>
    </w:p>
    <w:p w14:paraId="299F6286" w14:textId="62937928" w:rsidR="00693997" w:rsidRDefault="00693997" w:rsidP="00E14ADB">
      <w:pPr>
        <w:rPr>
          <w:rFonts w:eastAsiaTheme="majorEastAsia"/>
        </w:rPr>
      </w:pPr>
    </w:p>
    <w:p w14:paraId="4E9BE280" w14:textId="4D4D22B7" w:rsidR="00693997" w:rsidRDefault="0069399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63359979" w14:textId="77777777" w:rsidR="007E7B69" w:rsidRPr="00693997" w:rsidRDefault="007E7B69" w:rsidP="00E14ADB">
      <w:pPr>
        <w:rPr>
          <w:rFonts w:eastAsiaTheme="majorEastAsia"/>
          <w:b/>
        </w:rPr>
      </w:pPr>
      <w:r w:rsidRPr="00693997">
        <w:rPr>
          <w:rFonts w:eastAsiaTheme="majorEastAsia"/>
          <w:b/>
        </w:rPr>
        <w:lastRenderedPageBreak/>
        <w:t>Definitief verzoek</w:t>
      </w:r>
    </w:p>
    <w:p w14:paraId="1A4D9B24" w14:textId="77777777" w:rsidR="007E7B69" w:rsidRPr="00D021E3" w:rsidRDefault="007E7B69" w:rsidP="00E14ADB">
      <w:pPr>
        <w:rPr>
          <w:rFonts w:eastAsiaTheme="majorEastAsia"/>
        </w:rPr>
      </w:pPr>
    </w:p>
    <w:tbl>
      <w:tblPr>
        <w:tblStyle w:val="VNGtabelmiddenblauw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7E7B69" w:rsidRPr="00D021E3" w14:paraId="011DB22C" w14:textId="77777777" w:rsidTr="007E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6" w:type="dxa"/>
          </w:tcPr>
          <w:p w14:paraId="2E4561F0" w14:textId="77777777" w:rsidR="007E7B69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Acties</w:t>
            </w:r>
          </w:p>
        </w:tc>
        <w:tc>
          <w:tcPr>
            <w:tcW w:w="3056" w:type="dxa"/>
          </w:tcPr>
          <w:p w14:paraId="36CAEDF5" w14:textId="77777777" w:rsidR="007E7B69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Wie</w:t>
            </w:r>
          </w:p>
        </w:tc>
        <w:tc>
          <w:tcPr>
            <w:tcW w:w="3056" w:type="dxa"/>
          </w:tcPr>
          <w:p w14:paraId="2217AB92" w14:textId="77777777" w:rsidR="007E7B69" w:rsidRPr="00D021E3" w:rsidRDefault="007E7B69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Model referendumverordening</w:t>
            </w:r>
          </w:p>
        </w:tc>
      </w:tr>
      <w:tr w:rsidR="007E7B69" w:rsidRPr="00D021E3" w14:paraId="19BC60C7" w14:textId="77777777" w:rsidTr="007E7B69">
        <w:tc>
          <w:tcPr>
            <w:tcW w:w="3056" w:type="dxa"/>
          </w:tcPr>
          <w:p w14:paraId="6B48E2F3" w14:textId="53F6A740" w:rsidR="00D021E3" w:rsidRPr="00D021E3" w:rsidRDefault="007E7B69" w:rsidP="00693997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Verstrekking formulier </w:t>
            </w:r>
            <w:r w:rsidR="003C0A29" w:rsidRPr="00D021E3">
              <w:rPr>
                <w:rFonts w:eastAsiaTheme="majorEastAsia"/>
              </w:rPr>
              <w:t xml:space="preserve">voor </w:t>
            </w:r>
            <w:r w:rsidRPr="00D021E3">
              <w:rPr>
                <w:rFonts w:eastAsiaTheme="majorEastAsia"/>
              </w:rPr>
              <w:t>ondersteuningsverklaringen, plus openstellen digitale mogelijkheid</w:t>
            </w:r>
          </w:p>
        </w:tc>
        <w:tc>
          <w:tcPr>
            <w:tcW w:w="3056" w:type="dxa"/>
          </w:tcPr>
          <w:p w14:paraId="6637817B" w14:textId="77777777" w:rsidR="007E7B69" w:rsidRPr="00D021E3" w:rsidRDefault="002759C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Voorzitter </w:t>
            </w:r>
            <w:r w:rsidR="00CE7146" w:rsidRPr="00D021E3">
              <w:rPr>
                <w:rFonts w:eastAsiaTheme="majorEastAsia"/>
              </w:rPr>
              <w:t xml:space="preserve">van de </w:t>
            </w:r>
            <w:r w:rsidRPr="00D021E3">
              <w:rPr>
                <w:rFonts w:eastAsiaTheme="majorEastAsia"/>
              </w:rPr>
              <w:t>raad, na advies referendumcommissie</w:t>
            </w:r>
          </w:p>
        </w:tc>
        <w:tc>
          <w:tcPr>
            <w:tcW w:w="3056" w:type="dxa"/>
          </w:tcPr>
          <w:p w14:paraId="7A6F4524" w14:textId="078CB541" w:rsidR="007E7B69" w:rsidRPr="00D021E3" w:rsidRDefault="002759C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</w:t>
            </w:r>
            <w:r w:rsidR="0002078C" w:rsidRPr="00D021E3">
              <w:rPr>
                <w:rFonts w:eastAsiaTheme="majorEastAsia"/>
              </w:rPr>
              <w:t xml:space="preserve"> </w:t>
            </w:r>
            <w:r w:rsidRPr="00D021E3">
              <w:rPr>
                <w:rFonts w:eastAsiaTheme="majorEastAsia"/>
              </w:rPr>
              <w:t xml:space="preserve">6, </w:t>
            </w:r>
            <w:r w:rsidR="004A1695" w:rsidRPr="00D021E3">
              <w:rPr>
                <w:rFonts w:eastAsiaTheme="majorEastAsia"/>
              </w:rPr>
              <w:t>vierde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  <w:tr w:rsidR="007E7B69" w:rsidRPr="00D021E3" w14:paraId="357C2452" w14:textId="77777777" w:rsidTr="007E7B69">
        <w:tc>
          <w:tcPr>
            <w:tcW w:w="3056" w:type="dxa"/>
          </w:tcPr>
          <w:p w14:paraId="6AD97EF1" w14:textId="67ED70AD" w:rsidR="0078490F" w:rsidRPr="00D021E3" w:rsidRDefault="002759CA" w:rsidP="00693997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Periodieke bekendmaking tussenstand aantal </w:t>
            </w:r>
            <w:r w:rsidR="0002078C" w:rsidRPr="00D021E3">
              <w:rPr>
                <w:rFonts w:eastAsiaTheme="majorEastAsia"/>
              </w:rPr>
              <w:t>geldige</w:t>
            </w:r>
            <w:r w:rsidRPr="00D021E3">
              <w:rPr>
                <w:rFonts w:eastAsiaTheme="majorEastAsia"/>
              </w:rPr>
              <w:t xml:space="preserve"> ondersteuningsverklaringen</w:t>
            </w:r>
          </w:p>
        </w:tc>
        <w:tc>
          <w:tcPr>
            <w:tcW w:w="3056" w:type="dxa"/>
          </w:tcPr>
          <w:p w14:paraId="34E7DCC9" w14:textId="77777777" w:rsidR="007E7B69" w:rsidRPr="00D021E3" w:rsidRDefault="002759C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Voorzitter </w:t>
            </w:r>
            <w:r w:rsidR="00CE7146" w:rsidRPr="00D021E3">
              <w:rPr>
                <w:rFonts w:eastAsiaTheme="majorEastAsia"/>
              </w:rPr>
              <w:t xml:space="preserve">van de </w:t>
            </w: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3E0DE0F6" w14:textId="60778579" w:rsidR="007E7B69" w:rsidRPr="00D021E3" w:rsidRDefault="002759CA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6, </w:t>
            </w:r>
            <w:r w:rsidR="004A1695" w:rsidRPr="00D021E3">
              <w:rPr>
                <w:rFonts w:eastAsiaTheme="majorEastAsia"/>
              </w:rPr>
              <w:t>zes</w:t>
            </w:r>
            <w:r w:rsidRPr="00D021E3">
              <w:rPr>
                <w:rFonts w:eastAsiaTheme="majorEastAsia"/>
              </w:rPr>
              <w:t>de lid</w:t>
            </w:r>
          </w:p>
        </w:tc>
      </w:tr>
      <w:tr w:rsidR="002759CA" w:rsidRPr="00D021E3" w14:paraId="390CCD8B" w14:textId="77777777" w:rsidTr="00F23736">
        <w:tc>
          <w:tcPr>
            <w:tcW w:w="3056" w:type="dxa"/>
          </w:tcPr>
          <w:p w14:paraId="768A274A" w14:textId="2F5948A1" w:rsidR="0078490F" w:rsidRPr="00D021E3" w:rsidRDefault="002759CA" w:rsidP="00693997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In</w:t>
            </w:r>
            <w:r w:rsidR="00025EDB" w:rsidRPr="00D021E3">
              <w:rPr>
                <w:rFonts w:eastAsiaTheme="majorEastAsia"/>
              </w:rPr>
              <w:t>dienen</w:t>
            </w:r>
            <w:r w:rsidRPr="00D021E3">
              <w:rPr>
                <w:rFonts w:eastAsiaTheme="majorEastAsia"/>
              </w:rPr>
              <w:t xml:space="preserve"> definitief verzoek bij voorzitter</w:t>
            </w:r>
            <w:r w:rsidR="003C0A29" w:rsidRPr="00D021E3">
              <w:rPr>
                <w:rFonts w:eastAsiaTheme="majorEastAsia"/>
              </w:rPr>
              <w:t xml:space="preserve"> van de</w:t>
            </w:r>
            <w:r w:rsidRPr="00D021E3">
              <w:rPr>
                <w:rFonts w:eastAsiaTheme="majorEastAsia"/>
              </w:rPr>
              <w:t xml:space="preserve"> raad</w:t>
            </w:r>
          </w:p>
        </w:tc>
        <w:tc>
          <w:tcPr>
            <w:tcW w:w="3056" w:type="dxa"/>
          </w:tcPr>
          <w:p w14:paraId="2D12495B" w14:textId="77777777" w:rsidR="002759CA" w:rsidRPr="00D021E3" w:rsidRDefault="001C3191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Initiatiefnemers / kiesgerechtigden</w:t>
            </w:r>
          </w:p>
        </w:tc>
        <w:tc>
          <w:tcPr>
            <w:tcW w:w="3056" w:type="dxa"/>
          </w:tcPr>
          <w:p w14:paraId="3194EB1F" w14:textId="4286531F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6, </w:t>
            </w:r>
            <w:r w:rsidR="003C0A29" w:rsidRPr="00D021E3">
              <w:rPr>
                <w:rFonts w:eastAsiaTheme="majorEastAsia"/>
              </w:rPr>
              <w:t>tweede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  <w:tr w:rsidR="002759CA" w:rsidRPr="00D021E3" w14:paraId="68982B60" w14:textId="77777777" w:rsidTr="00F23736">
        <w:tc>
          <w:tcPr>
            <w:tcW w:w="3056" w:type="dxa"/>
          </w:tcPr>
          <w:p w14:paraId="3B3619B3" w14:textId="5E2EF7AA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Onderzoek geldigheid ondersteuningsverklaringen, advies aan raad</w:t>
            </w:r>
          </w:p>
        </w:tc>
        <w:tc>
          <w:tcPr>
            <w:tcW w:w="3056" w:type="dxa"/>
          </w:tcPr>
          <w:p w14:paraId="2584B774" w14:textId="77777777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Voorzitter </w:t>
            </w:r>
            <w:r w:rsidR="00CE7146" w:rsidRPr="00D021E3">
              <w:rPr>
                <w:rFonts w:eastAsiaTheme="majorEastAsia"/>
              </w:rPr>
              <w:t xml:space="preserve">van de </w:t>
            </w: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6F7EA54B" w14:textId="362FADE5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6, </w:t>
            </w:r>
            <w:r w:rsidR="004A1695" w:rsidRPr="00D021E3">
              <w:rPr>
                <w:rFonts w:eastAsiaTheme="majorEastAsia"/>
              </w:rPr>
              <w:t>vijf</w:t>
            </w:r>
            <w:r w:rsidRPr="00D021E3">
              <w:rPr>
                <w:rFonts w:eastAsiaTheme="majorEastAsia"/>
              </w:rPr>
              <w:t>de  lid</w:t>
            </w:r>
          </w:p>
        </w:tc>
      </w:tr>
      <w:tr w:rsidR="002759CA" w:rsidRPr="00D021E3" w14:paraId="05F8A1DD" w14:textId="77777777" w:rsidTr="00F23736">
        <w:tc>
          <w:tcPr>
            <w:tcW w:w="3056" w:type="dxa"/>
          </w:tcPr>
          <w:p w14:paraId="30C4E8E7" w14:textId="4AE02DEB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Besluit over geldigheid definitief  verzoek  </w:t>
            </w:r>
          </w:p>
        </w:tc>
        <w:tc>
          <w:tcPr>
            <w:tcW w:w="3056" w:type="dxa"/>
          </w:tcPr>
          <w:p w14:paraId="0D27B665" w14:textId="154E5F33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Raad </w:t>
            </w:r>
          </w:p>
        </w:tc>
        <w:tc>
          <w:tcPr>
            <w:tcW w:w="3056" w:type="dxa"/>
          </w:tcPr>
          <w:p w14:paraId="478CF750" w14:textId="7AA6DE4C" w:rsidR="002759CA" w:rsidRPr="00D021E3" w:rsidRDefault="002759CA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6, </w:t>
            </w:r>
            <w:r w:rsidR="004A1695" w:rsidRPr="00D021E3">
              <w:rPr>
                <w:rFonts w:eastAsiaTheme="majorEastAsia"/>
              </w:rPr>
              <w:t>achtste</w:t>
            </w:r>
            <w:r w:rsidRPr="00D021E3">
              <w:rPr>
                <w:rFonts w:eastAsiaTheme="majorEastAsia"/>
              </w:rPr>
              <w:t xml:space="preserve"> lid</w:t>
            </w:r>
          </w:p>
        </w:tc>
      </w:tr>
    </w:tbl>
    <w:p w14:paraId="2E66610B" w14:textId="77777777" w:rsidR="007E7B69" w:rsidRPr="00D021E3" w:rsidRDefault="007E7B69" w:rsidP="00E14ADB">
      <w:pPr>
        <w:rPr>
          <w:rFonts w:eastAsiaTheme="majorEastAsia"/>
        </w:rPr>
      </w:pPr>
    </w:p>
    <w:p w14:paraId="28A5C0F5" w14:textId="77777777" w:rsidR="0096640B" w:rsidRPr="00D021E3" w:rsidRDefault="0096640B" w:rsidP="00E14ADB">
      <w:pPr>
        <w:rPr>
          <w:rFonts w:eastAsiaTheme="majorEastAsia"/>
        </w:rPr>
      </w:pPr>
    </w:p>
    <w:p w14:paraId="79E8484C" w14:textId="77777777" w:rsidR="0096640B" w:rsidRPr="00693997" w:rsidRDefault="001C3191" w:rsidP="00E14ADB">
      <w:pPr>
        <w:rPr>
          <w:rFonts w:eastAsiaTheme="majorEastAsia"/>
          <w:b/>
        </w:rPr>
      </w:pPr>
      <w:r w:rsidRPr="00693997">
        <w:rPr>
          <w:rFonts w:eastAsiaTheme="majorEastAsia"/>
          <w:b/>
        </w:rPr>
        <w:t>Na besluit dat er een referendum komt</w:t>
      </w:r>
    </w:p>
    <w:p w14:paraId="5F2A8EE2" w14:textId="77777777" w:rsidR="001F10E1" w:rsidRPr="00D021E3" w:rsidRDefault="001F10E1" w:rsidP="00E14ADB">
      <w:pPr>
        <w:rPr>
          <w:rFonts w:eastAsiaTheme="majorEastAsia"/>
        </w:rPr>
      </w:pPr>
    </w:p>
    <w:tbl>
      <w:tblPr>
        <w:tblStyle w:val="VNGtabelmiddenblauw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96640B" w:rsidRPr="00D021E3" w14:paraId="62196161" w14:textId="77777777" w:rsidTr="00966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6" w:type="dxa"/>
          </w:tcPr>
          <w:p w14:paraId="7EB856EE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Actie</w:t>
            </w:r>
          </w:p>
        </w:tc>
        <w:tc>
          <w:tcPr>
            <w:tcW w:w="3056" w:type="dxa"/>
          </w:tcPr>
          <w:p w14:paraId="00EBD8B5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Wie</w:t>
            </w:r>
          </w:p>
        </w:tc>
        <w:tc>
          <w:tcPr>
            <w:tcW w:w="3056" w:type="dxa"/>
          </w:tcPr>
          <w:p w14:paraId="72E54F20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Model referendumverordening</w:t>
            </w:r>
          </w:p>
        </w:tc>
      </w:tr>
      <w:tr w:rsidR="0096640B" w:rsidRPr="00D021E3" w14:paraId="4B696029" w14:textId="77777777" w:rsidTr="00F23736">
        <w:tc>
          <w:tcPr>
            <w:tcW w:w="3056" w:type="dxa"/>
          </w:tcPr>
          <w:p w14:paraId="02B9BB0E" w14:textId="6EAB0158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Besluit over datum</w:t>
            </w:r>
          </w:p>
        </w:tc>
        <w:tc>
          <w:tcPr>
            <w:tcW w:w="3056" w:type="dxa"/>
          </w:tcPr>
          <w:p w14:paraId="2A49C262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Raad, na advies referendumcommissie</w:t>
            </w:r>
          </w:p>
        </w:tc>
        <w:tc>
          <w:tcPr>
            <w:tcW w:w="3056" w:type="dxa"/>
          </w:tcPr>
          <w:p w14:paraId="6AB2E937" w14:textId="315F7100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02078C" w:rsidRPr="00D021E3">
              <w:rPr>
                <w:rFonts w:eastAsiaTheme="majorEastAsia"/>
              </w:rPr>
              <w:t>8</w:t>
            </w:r>
            <w:r w:rsidRPr="00D021E3">
              <w:rPr>
                <w:rFonts w:eastAsiaTheme="majorEastAsia"/>
              </w:rPr>
              <w:t>, eerste lid</w:t>
            </w:r>
          </w:p>
          <w:p w14:paraId="6CA9DBFD" w14:textId="228CBA4D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4, eerste lid</w:t>
            </w:r>
            <w:r w:rsidR="0078490F" w:rsidRPr="00D021E3">
              <w:rPr>
                <w:rFonts w:eastAsiaTheme="majorEastAsia"/>
              </w:rPr>
              <w:t>,</w:t>
            </w:r>
            <w:r w:rsidRPr="00D021E3">
              <w:rPr>
                <w:rFonts w:eastAsiaTheme="majorEastAsia"/>
              </w:rPr>
              <w:t xml:space="preserve"> onder a</w:t>
            </w:r>
          </w:p>
        </w:tc>
      </w:tr>
      <w:tr w:rsidR="0096640B" w:rsidRPr="00D021E3" w14:paraId="31E507BF" w14:textId="77777777" w:rsidTr="00F23736">
        <w:tc>
          <w:tcPr>
            <w:tcW w:w="3056" w:type="dxa"/>
          </w:tcPr>
          <w:p w14:paraId="249AEA6D" w14:textId="74C9FB1B" w:rsidR="0096640B" w:rsidRPr="00D021E3" w:rsidRDefault="00C97F85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</w:t>
            </w:r>
            <w:r w:rsidR="0096640B" w:rsidRPr="00D021E3">
              <w:rPr>
                <w:rFonts w:eastAsiaTheme="majorEastAsia"/>
              </w:rPr>
              <w:t xml:space="preserve">esluit </w:t>
            </w:r>
            <w:r w:rsidRPr="00D021E3">
              <w:rPr>
                <w:rFonts w:eastAsiaTheme="majorEastAsia"/>
              </w:rPr>
              <w:t xml:space="preserve">over </w:t>
            </w:r>
            <w:r w:rsidR="0096640B" w:rsidRPr="00D021E3">
              <w:rPr>
                <w:rFonts w:eastAsiaTheme="majorEastAsia"/>
              </w:rPr>
              <w:t>vraagstelling</w:t>
            </w:r>
            <w:r w:rsidR="00DA48CC" w:rsidRPr="00D021E3">
              <w:rPr>
                <w:rFonts w:eastAsiaTheme="majorEastAsia"/>
              </w:rPr>
              <w:t>, antwoordcategorieën en eventueel de stemprocedure</w:t>
            </w:r>
          </w:p>
        </w:tc>
        <w:tc>
          <w:tcPr>
            <w:tcW w:w="3056" w:type="dxa"/>
          </w:tcPr>
          <w:p w14:paraId="66200FCB" w14:textId="24D288AD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  <w:r w:rsidR="00C97F85" w:rsidRPr="00D021E3">
              <w:rPr>
                <w:rFonts w:eastAsiaTheme="majorEastAsia"/>
              </w:rPr>
              <w:t>,</w:t>
            </w:r>
            <w:r w:rsidRPr="00D021E3">
              <w:rPr>
                <w:rFonts w:eastAsiaTheme="majorEastAsia"/>
              </w:rPr>
              <w:t xml:space="preserve"> na advies referendumcommissie</w:t>
            </w:r>
          </w:p>
        </w:tc>
        <w:tc>
          <w:tcPr>
            <w:tcW w:w="3056" w:type="dxa"/>
          </w:tcPr>
          <w:p w14:paraId="770AC16C" w14:textId="5D7F396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02078C" w:rsidRPr="00D021E3">
              <w:rPr>
                <w:rFonts w:eastAsiaTheme="majorEastAsia"/>
              </w:rPr>
              <w:t>9</w:t>
            </w:r>
            <w:r w:rsidR="001E28B1" w:rsidRPr="00D021E3">
              <w:rPr>
                <w:rFonts w:eastAsiaTheme="majorEastAsia"/>
              </w:rPr>
              <w:t>, eerste lid</w:t>
            </w:r>
          </w:p>
          <w:p w14:paraId="72AB54E7" w14:textId="0BD3E4CE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4, eerste lid</w:t>
            </w:r>
            <w:r w:rsidR="0078490F" w:rsidRPr="00D021E3">
              <w:rPr>
                <w:rFonts w:eastAsiaTheme="majorEastAsia"/>
              </w:rPr>
              <w:t>,</w:t>
            </w:r>
            <w:r w:rsidRPr="00D021E3">
              <w:rPr>
                <w:rFonts w:eastAsiaTheme="majorEastAsia"/>
              </w:rPr>
              <w:t xml:space="preserve"> onder a</w:t>
            </w:r>
          </w:p>
        </w:tc>
      </w:tr>
      <w:tr w:rsidR="0096640B" w:rsidRPr="00D021E3" w14:paraId="2EA3D153" w14:textId="77777777" w:rsidTr="00F23736">
        <w:tc>
          <w:tcPr>
            <w:tcW w:w="3056" w:type="dxa"/>
          </w:tcPr>
          <w:p w14:paraId="3A66FE88" w14:textId="1942BEE2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Besluit </w:t>
            </w:r>
            <w:r w:rsidR="001E28B1" w:rsidRPr="00D021E3">
              <w:rPr>
                <w:rFonts w:eastAsiaTheme="majorEastAsia"/>
              </w:rPr>
              <w:t xml:space="preserve">over </w:t>
            </w:r>
            <w:r w:rsidRPr="00D021E3">
              <w:rPr>
                <w:rFonts w:eastAsiaTheme="majorEastAsia"/>
              </w:rPr>
              <w:t>budget voor organisatie en voorlichting referendum</w:t>
            </w:r>
          </w:p>
        </w:tc>
        <w:tc>
          <w:tcPr>
            <w:tcW w:w="3056" w:type="dxa"/>
          </w:tcPr>
          <w:p w14:paraId="1C3F8093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4B3440B9" w14:textId="03B34116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02078C" w:rsidRPr="00D021E3">
              <w:rPr>
                <w:rFonts w:eastAsiaTheme="majorEastAsia"/>
              </w:rPr>
              <w:t>10</w:t>
            </w:r>
            <w:r w:rsidRPr="00D021E3">
              <w:rPr>
                <w:rFonts w:eastAsiaTheme="majorEastAsia"/>
              </w:rPr>
              <w:t>, eerste lid</w:t>
            </w:r>
          </w:p>
        </w:tc>
      </w:tr>
      <w:tr w:rsidR="0096640B" w:rsidRPr="00D021E3" w14:paraId="0D0A1603" w14:textId="77777777" w:rsidTr="00F23736">
        <w:tc>
          <w:tcPr>
            <w:tcW w:w="3056" w:type="dxa"/>
          </w:tcPr>
          <w:p w14:paraId="5DA22801" w14:textId="1BC504F5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Besluit </w:t>
            </w:r>
            <w:r w:rsidR="001E28B1" w:rsidRPr="00D021E3">
              <w:rPr>
                <w:rFonts w:eastAsiaTheme="majorEastAsia"/>
              </w:rPr>
              <w:t xml:space="preserve">over </w:t>
            </w:r>
            <w:r w:rsidRPr="00D021E3">
              <w:rPr>
                <w:rFonts w:eastAsiaTheme="majorEastAsia"/>
              </w:rPr>
              <w:t>subsidieplafond</w:t>
            </w:r>
          </w:p>
        </w:tc>
        <w:tc>
          <w:tcPr>
            <w:tcW w:w="3056" w:type="dxa"/>
          </w:tcPr>
          <w:p w14:paraId="30E599D0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734A862B" w14:textId="0ED4894A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02078C" w:rsidRPr="00D021E3">
              <w:rPr>
                <w:rFonts w:eastAsiaTheme="majorEastAsia"/>
              </w:rPr>
              <w:t>10</w:t>
            </w:r>
            <w:r w:rsidRPr="00D021E3">
              <w:rPr>
                <w:rFonts w:eastAsiaTheme="majorEastAsia"/>
              </w:rPr>
              <w:t>, tweede lid</w:t>
            </w:r>
          </w:p>
        </w:tc>
      </w:tr>
      <w:tr w:rsidR="0096640B" w:rsidRPr="00D021E3" w14:paraId="1FF7F9B3" w14:textId="77777777" w:rsidTr="00F23736">
        <w:tc>
          <w:tcPr>
            <w:tcW w:w="3056" w:type="dxa"/>
          </w:tcPr>
          <w:p w14:paraId="56FB2444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Bekendmaking subsidieplafond en subsidietermijnen</w:t>
            </w:r>
          </w:p>
        </w:tc>
        <w:tc>
          <w:tcPr>
            <w:tcW w:w="3056" w:type="dxa"/>
          </w:tcPr>
          <w:p w14:paraId="7BAB20DD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Burgemeester en wethouders</w:t>
            </w:r>
          </w:p>
        </w:tc>
        <w:tc>
          <w:tcPr>
            <w:tcW w:w="3056" w:type="dxa"/>
          </w:tcPr>
          <w:p w14:paraId="6F18A828" w14:textId="0AA39A60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</w:t>
            </w:r>
            <w:r w:rsidR="0002078C" w:rsidRPr="00D021E3">
              <w:rPr>
                <w:rFonts w:eastAsiaTheme="majorEastAsia"/>
              </w:rPr>
              <w:t>10</w:t>
            </w:r>
            <w:r w:rsidRPr="00D021E3">
              <w:rPr>
                <w:rFonts w:eastAsiaTheme="majorEastAsia"/>
              </w:rPr>
              <w:t>, zesde lid</w:t>
            </w:r>
          </w:p>
        </w:tc>
      </w:tr>
      <w:tr w:rsidR="00DA48CC" w:rsidRPr="00D021E3" w14:paraId="5C01602E" w14:textId="77777777" w:rsidTr="00F23736">
        <w:tc>
          <w:tcPr>
            <w:tcW w:w="3056" w:type="dxa"/>
          </w:tcPr>
          <w:p w14:paraId="0733028D" w14:textId="2666080D" w:rsidR="00DA48CC" w:rsidRPr="00D021E3" w:rsidRDefault="003C0A29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Vaststellen budget ten behoeve van v</w:t>
            </w:r>
            <w:r w:rsidR="00DA48CC" w:rsidRPr="00D021E3">
              <w:rPr>
                <w:rFonts w:eastAsiaTheme="majorEastAsia"/>
              </w:rPr>
              <w:t>oorlichting over het referendum</w:t>
            </w:r>
          </w:p>
        </w:tc>
        <w:tc>
          <w:tcPr>
            <w:tcW w:w="3056" w:type="dxa"/>
          </w:tcPr>
          <w:p w14:paraId="4AF58961" w14:textId="6FF189E9" w:rsidR="00DA48CC" w:rsidRPr="00D021E3" w:rsidRDefault="003C0A29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1B8ACDD9" w14:textId="3104F634" w:rsidR="00DA48CC" w:rsidRPr="00D021E3" w:rsidRDefault="00DA48CC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10</w:t>
            </w:r>
            <w:r w:rsidR="0002078C" w:rsidRPr="00D021E3">
              <w:rPr>
                <w:rFonts w:eastAsiaTheme="majorEastAsia"/>
              </w:rPr>
              <w:t>,</w:t>
            </w:r>
            <w:r w:rsidRPr="00D021E3">
              <w:rPr>
                <w:rFonts w:eastAsiaTheme="majorEastAsia"/>
              </w:rPr>
              <w:t xml:space="preserve"> eerste lid</w:t>
            </w:r>
          </w:p>
          <w:p w14:paraId="48A423E2" w14:textId="2044A1C3" w:rsidR="00BE69EC" w:rsidRPr="00D021E3" w:rsidRDefault="00BE69EC" w:rsidP="00F23736">
            <w:pPr>
              <w:rPr>
                <w:rFonts w:eastAsiaTheme="majorEastAsia"/>
              </w:rPr>
            </w:pPr>
          </w:p>
        </w:tc>
      </w:tr>
      <w:tr w:rsidR="0096640B" w:rsidRPr="00D021E3" w14:paraId="25FD1CC3" w14:textId="77777777" w:rsidTr="00F23736">
        <w:tc>
          <w:tcPr>
            <w:tcW w:w="3056" w:type="dxa"/>
          </w:tcPr>
          <w:p w14:paraId="3BD39EB3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Organisatie dag van stemming</w:t>
            </w:r>
          </w:p>
        </w:tc>
        <w:tc>
          <w:tcPr>
            <w:tcW w:w="3056" w:type="dxa"/>
          </w:tcPr>
          <w:p w14:paraId="407C18A3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Burgemeester en wethouders</w:t>
            </w:r>
          </w:p>
        </w:tc>
        <w:tc>
          <w:tcPr>
            <w:tcW w:w="3056" w:type="dxa"/>
          </w:tcPr>
          <w:p w14:paraId="73C9F65C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12</w:t>
            </w:r>
          </w:p>
        </w:tc>
      </w:tr>
      <w:tr w:rsidR="0096640B" w:rsidRPr="00D021E3" w14:paraId="6875C137" w14:textId="77777777" w:rsidTr="00F23736">
        <w:tc>
          <w:tcPr>
            <w:tcW w:w="3056" w:type="dxa"/>
          </w:tcPr>
          <w:p w14:paraId="7A4529B2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Subsidieverlening</w:t>
            </w:r>
          </w:p>
        </w:tc>
        <w:tc>
          <w:tcPr>
            <w:tcW w:w="3056" w:type="dxa"/>
          </w:tcPr>
          <w:p w14:paraId="4A5D8F18" w14:textId="7777777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Burgemeesters en wethouders, na advies referendumcommissie</w:t>
            </w:r>
          </w:p>
        </w:tc>
        <w:tc>
          <w:tcPr>
            <w:tcW w:w="3056" w:type="dxa"/>
          </w:tcPr>
          <w:p w14:paraId="02476842" w14:textId="5AFD7B97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10</w:t>
            </w:r>
          </w:p>
          <w:p w14:paraId="497B3801" w14:textId="27BAC305" w:rsidR="0078490F" w:rsidRPr="00D021E3" w:rsidRDefault="0078490F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11</w:t>
            </w:r>
          </w:p>
          <w:p w14:paraId="08776BF8" w14:textId="11FD1EF0" w:rsidR="0096640B" w:rsidRPr="00D021E3" w:rsidRDefault="0096640B" w:rsidP="00F23736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4, </w:t>
            </w:r>
            <w:r w:rsidR="0002078C" w:rsidRPr="00D021E3">
              <w:rPr>
                <w:rFonts w:eastAsiaTheme="majorEastAsia"/>
              </w:rPr>
              <w:t xml:space="preserve">eerste </w:t>
            </w:r>
            <w:r w:rsidRPr="00D021E3">
              <w:rPr>
                <w:rFonts w:eastAsiaTheme="majorEastAsia"/>
              </w:rPr>
              <w:t>lid</w:t>
            </w:r>
            <w:r w:rsidR="003C0A29" w:rsidRPr="00D021E3">
              <w:rPr>
                <w:rFonts w:eastAsiaTheme="majorEastAsia"/>
              </w:rPr>
              <w:t>,</w:t>
            </w:r>
            <w:r w:rsidRPr="00D021E3">
              <w:rPr>
                <w:rFonts w:eastAsiaTheme="majorEastAsia"/>
              </w:rPr>
              <w:t xml:space="preserve"> onder </w:t>
            </w:r>
            <w:r w:rsidR="0002078C" w:rsidRPr="00D021E3">
              <w:rPr>
                <w:rFonts w:eastAsiaTheme="majorEastAsia"/>
              </w:rPr>
              <w:t>c</w:t>
            </w:r>
          </w:p>
        </w:tc>
      </w:tr>
    </w:tbl>
    <w:p w14:paraId="08824DB1" w14:textId="77777777" w:rsidR="0096640B" w:rsidRPr="00D021E3" w:rsidRDefault="0096640B" w:rsidP="00E14ADB">
      <w:pPr>
        <w:rPr>
          <w:rFonts w:eastAsiaTheme="majorEastAsia"/>
        </w:rPr>
      </w:pPr>
      <w:bookmarkStart w:id="0" w:name="_GoBack"/>
    </w:p>
    <w:bookmarkEnd w:id="0"/>
    <w:p w14:paraId="09EB2704" w14:textId="77777777" w:rsidR="001F10E1" w:rsidRPr="00D021E3" w:rsidRDefault="001F10E1" w:rsidP="00E14ADB">
      <w:pPr>
        <w:rPr>
          <w:rFonts w:eastAsiaTheme="majorEastAsia"/>
        </w:rPr>
      </w:pPr>
    </w:p>
    <w:p w14:paraId="1D448245" w14:textId="77777777" w:rsidR="0096640B" w:rsidRPr="00693997" w:rsidRDefault="0096640B" w:rsidP="00E14ADB">
      <w:pPr>
        <w:rPr>
          <w:rFonts w:eastAsiaTheme="majorEastAsia"/>
          <w:b/>
        </w:rPr>
      </w:pPr>
      <w:r w:rsidRPr="00693997">
        <w:rPr>
          <w:rFonts w:eastAsiaTheme="majorEastAsia"/>
          <w:b/>
        </w:rPr>
        <w:t>Na het referendum</w:t>
      </w:r>
    </w:p>
    <w:p w14:paraId="68466549" w14:textId="77777777" w:rsidR="0096640B" w:rsidRPr="00D021E3" w:rsidRDefault="0096640B" w:rsidP="00E14ADB">
      <w:pPr>
        <w:rPr>
          <w:rFonts w:eastAsiaTheme="majorEastAsia"/>
        </w:rPr>
      </w:pPr>
    </w:p>
    <w:tbl>
      <w:tblPr>
        <w:tblStyle w:val="VNGtabelmiddenblauw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96640B" w:rsidRPr="00D021E3" w14:paraId="36BB952C" w14:textId="77777777" w:rsidTr="00966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6" w:type="dxa"/>
          </w:tcPr>
          <w:p w14:paraId="6FA881A6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Actie</w:t>
            </w:r>
          </w:p>
        </w:tc>
        <w:tc>
          <w:tcPr>
            <w:tcW w:w="3056" w:type="dxa"/>
          </w:tcPr>
          <w:p w14:paraId="2E82BF3B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Wie </w:t>
            </w:r>
          </w:p>
        </w:tc>
        <w:tc>
          <w:tcPr>
            <w:tcW w:w="3056" w:type="dxa"/>
          </w:tcPr>
          <w:p w14:paraId="68EF1312" w14:textId="77777777" w:rsidR="0096640B" w:rsidRPr="00D021E3" w:rsidRDefault="0096640B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Model referendumverordening</w:t>
            </w:r>
          </w:p>
        </w:tc>
      </w:tr>
      <w:tr w:rsidR="0096640B" w:rsidRPr="00D021E3" w14:paraId="1CC4F362" w14:textId="77777777" w:rsidTr="0096640B">
        <w:tc>
          <w:tcPr>
            <w:tcW w:w="3056" w:type="dxa"/>
          </w:tcPr>
          <w:p w14:paraId="55568795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Vaststellen uitslag</w:t>
            </w:r>
          </w:p>
        </w:tc>
        <w:tc>
          <w:tcPr>
            <w:tcW w:w="3056" w:type="dxa"/>
          </w:tcPr>
          <w:p w14:paraId="739C4DB8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Centraal stembureau</w:t>
            </w:r>
          </w:p>
        </w:tc>
        <w:tc>
          <w:tcPr>
            <w:tcW w:w="3056" w:type="dxa"/>
          </w:tcPr>
          <w:p w14:paraId="4E5E8FF1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13, eerste lid</w:t>
            </w:r>
          </w:p>
        </w:tc>
      </w:tr>
      <w:tr w:rsidR="0096640B" w:rsidRPr="00D021E3" w14:paraId="514ADA9E" w14:textId="77777777" w:rsidTr="0096640B">
        <w:tc>
          <w:tcPr>
            <w:tcW w:w="3056" w:type="dxa"/>
          </w:tcPr>
          <w:p w14:paraId="4AB9C07B" w14:textId="08350875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Bekendmaking uitslag en proces</w:t>
            </w:r>
            <w:r w:rsidR="0078490F" w:rsidRPr="00D021E3">
              <w:rPr>
                <w:rFonts w:eastAsiaTheme="majorEastAsia"/>
              </w:rPr>
              <w:t>-</w:t>
            </w:r>
            <w:r w:rsidRPr="00D021E3">
              <w:rPr>
                <w:rFonts w:eastAsiaTheme="majorEastAsia"/>
              </w:rPr>
              <w:t xml:space="preserve"> verbaal</w:t>
            </w:r>
          </w:p>
        </w:tc>
        <w:tc>
          <w:tcPr>
            <w:tcW w:w="3056" w:type="dxa"/>
          </w:tcPr>
          <w:p w14:paraId="531A0C45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Central stembureau</w:t>
            </w:r>
          </w:p>
        </w:tc>
        <w:tc>
          <w:tcPr>
            <w:tcW w:w="3056" w:type="dxa"/>
          </w:tcPr>
          <w:p w14:paraId="295587E3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13, tweede lid</w:t>
            </w:r>
          </w:p>
        </w:tc>
      </w:tr>
      <w:tr w:rsidR="0096640B" w:rsidRPr="00D021E3" w14:paraId="2FF6450E" w14:textId="77777777" w:rsidTr="0096640B">
        <w:tc>
          <w:tcPr>
            <w:tcW w:w="3056" w:type="dxa"/>
          </w:tcPr>
          <w:p w14:paraId="3FB1C05B" w14:textId="36989FA6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Besluit over wettige wijze stemming</w:t>
            </w:r>
          </w:p>
        </w:tc>
        <w:tc>
          <w:tcPr>
            <w:tcW w:w="3056" w:type="dxa"/>
          </w:tcPr>
          <w:p w14:paraId="212D3E8C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5FC55261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13, vierde lid</w:t>
            </w:r>
          </w:p>
        </w:tc>
      </w:tr>
      <w:tr w:rsidR="0096640B" w:rsidRPr="00D021E3" w14:paraId="29FF5E1B" w14:textId="77777777" w:rsidTr="0096640B">
        <w:tc>
          <w:tcPr>
            <w:tcW w:w="3056" w:type="dxa"/>
          </w:tcPr>
          <w:p w14:paraId="15C4008E" w14:textId="18318191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Besluit over aangehouden ontwerp raadsbesluit</w:t>
            </w:r>
          </w:p>
        </w:tc>
        <w:tc>
          <w:tcPr>
            <w:tcW w:w="3056" w:type="dxa"/>
          </w:tcPr>
          <w:p w14:paraId="1B561297" w14:textId="77777777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Raad</w:t>
            </w:r>
          </w:p>
        </w:tc>
        <w:tc>
          <w:tcPr>
            <w:tcW w:w="3056" w:type="dxa"/>
          </w:tcPr>
          <w:p w14:paraId="5013FDE0" w14:textId="3E445E7C" w:rsidR="0096640B" w:rsidRPr="00D021E3" w:rsidRDefault="001C3191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 xml:space="preserve">Artikel 5, </w:t>
            </w:r>
            <w:r w:rsidR="0078490F" w:rsidRPr="00D021E3">
              <w:rPr>
                <w:rFonts w:eastAsiaTheme="majorEastAsia"/>
              </w:rPr>
              <w:t xml:space="preserve">zevende </w:t>
            </w:r>
            <w:r w:rsidRPr="00D021E3">
              <w:rPr>
                <w:rFonts w:eastAsiaTheme="majorEastAsia"/>
              </w:rPr>
              <w:t>lid</w:t>
            </w:r>
          </w:p>
        </w:tc>
      </w:tr>
      <w:tr w:rsidR="00DA48CC" w14:paraId="59F93D4E" w14:textId="77777777" w:rsidTr="0096640B">
        <w:tc>
          <w:tcPr>
            <w:tcW w:w="3056" w:type="dxa"/>
          </w:tcPr>
          <w:p w14:paraId="44CA0295" w14:textId="77777777" w:rsidR="00DA48CC" w:rsidRPr="00D021E3" w:rsidRDefault="00DA48CC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Vaststelling subsidies</w:t>
            </w:r>
          </w:p>
        </w:tc>
        <w:tc>
          <w:tcPr>
            <w:tcW w:w="3056" w:type="dxa"/>
          </w:tcPr>
          <w:p w14:paraId="14D1E0A1" w14:textId="77777777" w:rsidR="00DA48CC" w:rsidRPr="00D021E3" w:rsidRDefault="00DA48CC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Burgemeester en wethouders</w:t>
            </w:r>
          </w:p>
        </w:tc>
        <w:tc>
          <w:tcPr>
            <w:tcW w:w="3056" w:type="dxa"/>
          </w:tcPr>
          <w:p w14:paraId="52A33370" w14:textId="77777777" w:rsidR="00DA48CC" w:rsidRDefault="00DA48CC" w:rsidP="00E14ADB">
            <w:pPr>
              <w:rPr>
                <w:rFonts w:eastAsiaTheme="majorEastAsia"/>
              </w:rPr>
            </w:pPr>
            <w:r w:rsidRPr="00D021E3">
              <w:rPr>
                <w:rFonts w:eastAsiaTheme="majorEastAsia"/>
              </w:rPr>
              <w:t>Artikel 11, zesde lid</w:t>
            </w:r>
          </w:p>
        </w:tc>
      </w:tr>
    </w:tbl>
    <w:p w14:paraId="49B1CF93" w14:textId="77777777" w:rsidR="0096640B" w:rsidRPr="00E14ADB" w:rsidRDefault="0096640B" w:rsidP="00E14ADB">
      <w:pPr>
        <w:rPr>
          <w:rFonts w:eastAsiaTheme="majorEastAsia"/>
        </w:rPr>
      </w:pPr>
    </w:p>
    <w:sectPr w:rsidR="0096640B" w:rsidRPr="00E14ADB" w:rsidSect="00E26D33">
      <w:footerReference w:type="default" r:id="rId12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449F" w14:textId="77777777" w:rsidR="00F23736" w:rsidRDefault="00F23736" w:rsidP="00A14B69">
      <w:r>
        <w:separator/>
      </w:r>
    </w:p>
    <w:p w14:paraId="3A93631A" w14:textId="77777777" w:rsidR="00F23736" w:rsidRDefault="00F23736"/>
  </w:endnote>
  <w:endnote w:type="continuationSeparator" w:id="0">
    <w:p w14:paraId="1401269B" w14:textId="77777777" w:rsidR="00F23736" w:rsidRDefault="00F23736" w:rsidP="00A14B69">
      <w:r>
        <w:continuationSeparator/>
      </w:r>
    </w:p>
    <w:p w14:paraId="0B32B7AB" w14:textId="77777777" w:rsidR="00F23736" w:rsidRDefault="00F23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A2B4" w14:textId="52045BC8" w:rsidR="00982C92" w:rsidRPr="002B16FF" w:rsidRDefault="002B16FF">
    <w:pPr>
      <w:pStyle w:val="Voettekst"/>
      <w:rPr>
        <w:i/>
      </w:rPr>
    </w:pPr>
    <w:r w:rsidRPr="002B16FF">
      <w:rPr>
        <w:i/>
      </w:rPr>
      <w:t xml:space="preserve">Bijlage 3, ledenbrief, </w:t>
    </w:r>
    <w:r w:rsidR="0078490F" w:rsidRPr="00D021E3">
      <w:rPr>
        <w:i/>
      </w:rPr>
      <w:t>november</w:t>
    </w:r>
    <w:r w:rsidR="0078490F" w:rsidRPr="002B16FF">
      <w:rPr>
        <w:i/>
      </w:rPr>
      <w:t xml:space="preserve"> </w:t>
    </w:r>
    <w:r w:rsidRPr="002B16FF">
      <w:rPr>
        <w:i/>
      </w:rPr>
      <w:t>2019</w:t>
    </w:r>
  </w:p>
  <w:p w14:paraId="2E25B360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EF34" w14:textId="77777777" w:rsidR="00F23736" w:rsidRDefault="00F23736">
      <w:r>
        <w:separator/>
      </w:r>
    </w:p>
  </w:footnote>
  <w:footnote w:type="continuationSeparator" w:id="0">
    <w:p w14:paraId="2783C4F5" w14:textId="77777777" w:rsidR="00F23736" w:rsidRDefault="00F23736" w:rsidP="00A14B69">
      <w:r>
        <w:continuationSeparator/>
      </w:r>
    </w:p>
    <w:p w14:paraId="0527A11B" w14:textId="77777777" w:rsidR="00F23736" w:rsidRDefault="00F23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B4D"/>
    <w:multiLevelType w:val="hybridMultilevel"/>
    <w:tmpl w:val="9E34D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6727"/>
    <w:multiLevelType w:val="multilevel"/>
    <w:tmpl w:val="921CE4C8"/>
    <w:numStyleLink w:val="VNGGenummerdelijst"/>
  </w:abstractNum>
  <w:abstractNum w:abstractNumId="9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1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2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3AEA"/>
    <w:multiLevelType w:val="multilevel"/>
    <w:tmpl w:val="0562E376"/>
    <w:numStyleLink w:val="VNGOngenummerdelijst"/>
  </w:abstractNum>
  <w:abstractNum w:abstractNumId="14" w15:restartNumberingAfterBreak="0">
    <w:nsid w:val="20FB0649"/>
    <w:multiLevelType w:val="multilevel"/>
    <w:tmpl w:val="587E31B4"/>
    <w:numStyleLink w:val="VNGGenummerdekoppen2tm6"/>
  </w:abstractNum>
  <w:abstractNum w:abstractNumId="15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0EDC"/>
    <w:multiLevelType w:val="multilevel"/>
    <w:tmpl w:val="587E31B4"/>
    <w:numStyleLink w:val="VNGGenummerdekoppen2tm6"/>
  </w:abstractNum>
  <w:abstractNum w:abstractNumId="17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8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20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A4FF7"/>
    <w:multiLevelType w:val="hybridMultilevel"/>
    <w:tmpl w:val="734A7B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6998479B"/>
    <w:multiLevelType w:val="multilevel"/>
    <w:tmpl w:val="0562E376"/>
    <w:numStyleLink w:val="VNGOngenummerdelijst"/>
  </w:abstractNum>
  <w:abstractNum w:abstractNumId="38" w15:restartNumberingAfterBreak="0">
    <w:nsid w:val="69DD0E41"/>
    <w:multiLevelType w:val="multilevel"/>
    <w:tmpl w:val="921CE4C8"/>
    <w:numStyleLink w:val="VNGGenummerdelijst"/>
  </w:abstractNum>
  <w:abstractNum w:abstractNumId="39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0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4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19"/>
  </w:num>
  <w:num w:numId="5">
    <w:abstractNumId w:val="16"/>
  </w:num>
  <w:num w:numId="6">
    <w:abstractNumId w:val="14"/>
  </w:num>
  <w:num w:numId="7">
    <w:abstractNumId w:val="9"/>
  </w:num>
  <w:num w:numId="8">
    <w:abstractNumId w:val="31"/>
  </w:num>
  <w:num w:numId="9">
    <w:abstractNumId w:val="35"/>
  </w:num>
  <w:num w:numId="10">
    <w:abstractNumId w:val="27"/>
  </w:num>
  <w:num w:numId="11">
    <w:abstractNumId w:val="34"/>
  </w:num>
  <w:num w:numId="12">
    <w:abstractNumId w:val="28"/>
  </w:num>
  <w:num w:numId="13">
    <w:abstractNumId w:val="24"/>
  </w:num>
  <w:num w:numId="14">
    <w:abstractNumId w:val="6"/>
  </w:num>
  <w:num w:numId="15">
    <w:abstractNumId w:val="11"/>
  </w:num>
  <w:num w:numId="16">
    <w:abstractNumId w:val="38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26"/>
  </w:num>
  <w:num w:numId="27">
    <w:abstractNumId w:val="43"/>
  </w:num>
  <w:num w:numId="28">
    <w:abstractNumId w:val="25"/>
  </w:num>
  <w:num w:numId="29">
    <w:abstractNumId w:val="44"/>
  </w:num>
  <w:num w:numId="30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2"/>
  </w:num>
  <w:num w:numId="35">
    <w:abstractNumId w:val="1"/>
  </w:num>
  <w:num w:numId="36">
    <w:abstractNumId w:val="18"/>
  </w:num>
  <w:num w:numId="37">
    <w:abstractNumId w:val="17"/>
  </w:num>
  <w:num w:numId="38">
    <w:abstractNumId w:val="5"/>
  </w:num>
  <w:num w:numId="39">
    <w:abstractNumId w:val="20"/>
  </w:num>
  <w:num w:numId="40">
    <w:abstractNumId w:val="2"/>
  </w:num>
  <w:num w:numId="41">
    <w:abstractNumId w:val="39"/>
  </w:num>
  <w:num w:numId="42">
    <w:abstractNumId w:val="42"/>
  </w:num>
  <w:num w:numId="43">
    <w:abstractNumId w:val="33"/>
  </w:num>
  <w:num w:numId="44">
    <w:abstractNumId w:val="3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>
    <w:abstractNumId w:val="10"/>
  </w:num>
  <w:num w:numId="46">
    <w:abstractNumId w:val="15"/>
  </w:num>
  <w:num w:numId="47">
    <w:abstractNumId w:val="7"/>
  </w:num>
  <w:num w:numId="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F85EEA"/>
    <w:rsid w:val="000030E7"/>
    <w:rsid w:val="00003406"/>
    <w:rsid w:val="00004825"/>
    <w:rsid w:val="00011C70"/>
    <w:rsid w:val="000129C5"/>
    <w:rsid w:val="00013064"/>
    <w:rsid w:val="00016416"/>
    <w:rsid w:val="0002078C"/>
    <w:rsid w:val="00021C21"/>
    <w:rsid w:val="000232B6"/>
    <w:rsid w:val="00023660"/>
    <w:rsid w:val="00025EDB"/>
    <w:rsid w:val="00030286"/>
    <w:rsid w:val="00033A6C"/>
    <w:rsid w:val="00034625"/>
    <w:rsid w:val="000502B8"/>
    <w:rsid w:val="000518AD"/>
    <w:rsid w:val="0006002B"/>
    <w:rsid w:val="00077AB2"/>
    <w:rsid w:val="000807AD"/>
    <w:rsid w:val="00082CC0"/>
    <w:rsid w:val="00083760"/>
    <w:rsid w:val="00084781"/>
    <w:rsid w:val="000872C9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1F7B"/>
    <w:rsid w:val="00163FAC"/>
    <w:rsid w:val="00174E34"/>
    <w:rsid w:val="0018092A"/>
    <w:rsid w:val="00182104"/>
    <w:rsid w:val="00187A46"/>
    <w:rsid w:val="00195082"/>
    <w:rsid w:val="001950DA"/>
    <w:rsid w:val="001A1D9D"/>
    <w:rsid w:val="001A40AE"/>
    <w:rsid w:val="001B050E"/>
    <w:rsid w:val="001B44F1"/>
    <w:rsid w:val="001B5B7B"/>
    <w:rsid w:val="001C3191"/>
    <w:rsid w:val="001C5C7E"/>
    <w:rsid w:val="001E28B1"/>
    <w:rsid w:val="001E2B3A"/>
    <w:rsid w:val="001E4031"/>
    <w:rsid w:val="001F002E"/>
    <w:rsid w:val="001F10E1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9CA"/>
    <w:rsid w:val="00275F13"/>
    <w:rsid w:val="00290B7A"/>
    <w:rsid w:val="0029361E"/>
    <w:rsid w:val="002B1645"/>
    <w:rsid w:val="002B16FF"/>
    <w:rsid w:val="002B238E"/>
    <w:rsid w:val="002B53A4"/>
    <w:rsid w:val="002B5D63"/>
    <w:rsid w:val="002B6AD3"/>
    <w:rsid w:val="002C2D9E"/>
    <w:rsid w:val="002C3E0A"/>
    <w:rsid w:val="002C45AA"/>
    <w:rsid w:val="002D5463"/>
    <w:rsid w:val="002E2DD0"/>
    <w:rsid w:val="002E48C4"/>
    <w:rsid w:val="002E5E90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6145B"/>
    <w:rsid w:val="00364256"/>
    <w:rsid w:val="003735FE"/>
    <w:rsid w:val="00380210"/>
    <w:rsid w:val="00381ED2"/>
    <w:rsid w:val="00383FC5"/>
    <w:rsid w:val="00386866"/>
    <w:rsid w:val="00390415"/>
    <w:rsid w:val="003975D1"/>
    <w:rsid w:val="003A3387"/>
    <w:rsid w:val="003A606D"/>
    <w:rsid w:val="003C0A29"/>
    <w:rsid w:val="003C2180"/>
    <w:rsid w:val="003C6E64"/>
    <w:rsid w:val="003C7CD1"/>
    <w:rsid w:val="003C7F34"/>
    <w:rsid w:val="003D7028"/>
    <w:rsid w:val="003E3D92"/>
    <w:rsid w:val="003E4EF8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A1695"/>
    <w:rsid w:val="004C2111"/>
    <w:rsid w:val="004C47B7"/>
    <w:rsid w:val="004C59AD"/>
    <w:rsid w:val="004D3758"/>
    <w:rsid w:val="004D3CAA"/>
    <w:rsid w:val="004D4FBC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36309"/>
    <w:rsid w:val="00542956"/>
    <w:rsid w:val="00556E47"/>
    <w:rsid w:val="00562315"/>
    <w:rsid w:val="00563646"/>
    <w:rsid w:val="005669DD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0B03"/>
    <w:rsid w:val="005C6085"/>
    <w:rsid w:val="005C741B"/>
    <w:rsid w:val="005D015D"/>
    <w:rsid w:val="005F7C2A"/>
    <w:rsid w:val="00616493"/>
    <w:rsid w:val="00623C8B"/>
    <w:rsid w:val="00630623"/>
    <w:rsid w:val="0063250D"/>
    <w:rsid w:val="00634BB6"/>
    <w:rsid w:val="00635BBC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3997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8490F"/>
    <w:rsid w:val="00792A4F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E7B69"/>
    <w:rsid w:val="00812AE6"/>
    <w:rsid w:val="008130C7"/>
    <w:rsid w:val="00814A11"/>
    <w:rsid w:val="00814DA3"/>
    <w:rsid w:val="008245C8"/>
    <w:rsid w:val="00824A0D"/>
    <w:rsid w:val="0083180E"/>
    <w:rsid w:val="00840D22"/>
    <w:rsid w:val="0084293B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5DE"/>
    <w:rsid w:val="008A4C56"/>
    <w:rsid w:val="008A5801"/>
    <w:rsid w:val="008A68BF"/>
    <w:rsid w:val="008C669F"/>
    <w:rsid w:val="008D3354"/>
    <w:rsid w:val="008D3A7A"/>
    <w:rsid w:val="008D5435"/>
    <w:rsid w:val="008E082E"/>
    <w:rsid w:val="008E5C31"/>
    <w:rsid w:val="009075D8"/>
    <w:rsid w:val="0091450C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24E3"/>
    <w:rsid w:val="00942E93"/>
    <w:rsid w:val="00946587"/>
    <w:rsid w:val="00946FBB"/>
    <w:rsid w:val="00951434"/>
    <w:rsid w:val="0096142C"/>
    <w:rsid w:val="00962D1C"/>
    <w:rsid w:val="00965EEC"/>
    <w:rsid w:val="0096640B"/>
    <w:rsid w:val="00981BB5"/>
    <w:rsid w:val="00982C92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44281"/>
    <w:rsid w:val="00A6122F"/>
    <w:rsid w:val="00A61F1D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548E2"/>
    <w:rsid w:val="00B71278"/>
    <w:rsid w:val="00B83A80"/>
    <w:rsid w:val="00B90200"/>
    <w:rsid w:val="00B91CC3"/>
    <w:rsid w:val="00BA10D3"/>
    <w:rsid w:val="00BA61BC"/>
    <w:rsid w:val="00BB5293"/>
    <w:rsid w:val="00BC1BFA"/>
    <w:rsid w:val="00BC23C3"/>
    <w:rsid w:val="00BD1E00"/>
    <w:rsid w:val="00BD3CF1"/>
    <w:rsid w:val="00BE61F5"/>
    <w:rsid w:val="00BE69EC"/>
    <w:rsid w:val="00BF5937"/>
    <w:rsid w:val="00BF78E4"/>
    <w:rsid w:val="00C0087C"/>
    <w:rsid w:val="00C024AD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0D3"/>
    <w:rsid w:val="00C80825"/>
    <w:rsid w:val="00C8251D"/>
    <w:rsid w:val="00C90491"/>
    <w:rsid w:val="00C93843"/>
    <w:rsid w:val="00C9388A"/>
    <w:rsid w:val="00C97DAE"/>
    <w:rsid w:val="00C97F85"/>
    <w:rsid w:val="00CA3915"/>
    <w:rsid w:val="00CA4249"/>
    <w:rsid w:val="00CB32BE"/>
    <w:rsid w:val="00CB480F"/>
    <w:rsid w:val="00CB5653"/>
    <w:rsid w:val="00CC64F6"/>
    <w:rsid w:val="00CE7146"/>
    <w:rsid w:val="00CF59B8"/>
    <w:rsid w:val="00D021E3"/>
    <w:rsid w:val="00D03ECF"/>
    <w:rsid w:val="00D04948"/>
    <w:rsid w:val="00D05C8F"/>
    <w:rsid w:val="00D126C2"/>
    <w:rsid w:val="00D16F36"/>
    <w:rsid w:val="00D20361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1E3E"/>
    <w:rsid w:val="00D9560C"/>
    <w:rsid w:val="00DA2235"/>
    <w:rsid w:val="00DA48CC"/>
    <w:rsid w:val="00DA5B19"/>
    <w:rsid w:val="00DA7467"/>
    <w:rsid w:val="00DB0B6E"/>
    <w:rsid w:val="00DB3689"/>
    <w:rsid w:val="00DB695B"/>
    <w:rsid w:val="00DC5C70"/>
    <w:rsid w:val="00DC783B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4683"/>
    <w:rsid w:val="00E4683A"/>
    <w:rsid w:val="00E52649"/>
    <w:rsid w:val="00E622A2"/>
    <w:rsid w:val="00E71B04"/>
    <w:rsid w:val="00E73322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EF564F"/>
    <w:rsid w:val="00F02A90"/>
    <w:rsid w:val="00F06C7F"/>
    <w:rsid w:val="00F11CCA"/>
    <w:rsid w:val="00F15E90"/>
    <w:rsid w:val="00F2122E"/>
    <w:rsid w:val="00F23736"/>
    <w:rsid w:val="00F249CB"/>
    <w:rsid w:val="00F25FC4"/>
    <w:rsid w:val="00F35752"/>
    <w:rsid w:val="00F3704C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85EE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657AC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B21DE"/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0207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2078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02078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207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2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9CFD89853462E42A97D89AAA1F160F3" ma:contentTypeVersion="3" ma:contentTypeDescription="Een nieuw document maken." ma:contentTypeScope="" ma:versionID="722f914d86a5cb51b97cbef299acc27c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YT7NX5SARR6U-81-748</_dlc_DocId>
    <_dlc_DocIdUrl xmlns="3ab34907-cfea-4875-a9e3-dcc53d1d57a8">
      <Url>https://willemshof.vng.nl/dsr/modwet/_layouts/15/DocIdRedir.aspx?ID=YT7NX5SARR6U-81-748</Url>
      <Description>YT7NX5SARR6U-81-748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F7B-43AE-4BCC-8DD4-ABC418AA3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7D809-A7F9-4D7B-AB2B-EA143CA97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E504AC-EAF9-4AAA-9848-7A4B4719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63DB5-DB09-4A82-81A3-6EA6B761B403}">
  <ds:schemaRefs>
    <ds:schemaRef ds:uri="http://purl.org/dc/terms/"/>
    <ds:schemaRef ds:uri="http://schemas.openxmlformats.org/package/2006/metadata/core-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722970-E72E-4204-93C4-4A744AE3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2</Pages>
  <Words>426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2019-12-02T14:50:00Z</dcterms:created>
  <dcterms:modified xsi:type="dcterms:W3CDTF">2019-12-02T14:50:00Z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0x01010000FB71FE4FA042D68DD5CCCCDB4ABCE400F9CFD89853462E42A97D89AAA1F160F3</vt:lpwstr>
  </property>
  <property fmtid="{D5CDD505-2E9C-101B-9397-08002B2CF9AE}" pid="3" name="TaxKeyword">
    <vt:lpwstr/>
  </property>
  <property fmtid="{D5CDD505-2E9C-101B-9397-08002B2CF9AE}" pid="4" name="_dlc_DocIdItemGuid">
    <vt:lpwstr>cdaae86c-411b-45a6-920a-e080bcf99821</vt:lpwstr>
  </property>
</Properties>
</file>