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7B171485">
            <wp:extent cx="1513561" cy="64405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2662" cy="70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CFB6" w14:textId="77777777" w:rsidR="003960CE" w:rsidRPr="000D7F90" w:rsidRDefault="003960CE" w:rsidP="00844D68">
      <w:pPr>
        <w:ind w:left="2880" w:hanging="2880"/>
        <w:rPr>
          <w:rFonts w:eastAsia="Open Sans"/>
          <w:b/>
          <w:kern w:val="24"/>
        </w:rPr>
      </w:pPr>
    </w:p>
    <w:p w14:paraId="32FA5B34" w14:textId="51EA61AA" w:rsidR="0065693D" w:rsidRPr="003D3B60" w:rsidRDefault="00DA0E13" w:rsidP="00844D68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36012">
        <w:rPr>
          <w:rFonts w:eastAsia="Open Sans"/>
          <w:b/>
          <w:kern w:val="24"/>
          <w:sz w:val="24"/>
          <w:szCs w:val="24"/>
        </w:rPr>
        <w:t xml:space="preserve">het </w:t>
      </w:r>
      <w:r w:rsidR="004F10F8" w:rsidRPr="003D3B60">
        <w:rPr>
          <w:rFonts w:eastAsia="Open Sans"/>
          <w:b/>
          <w:kern w:val="24"/>
          <w:sz w:val="24"/>
          <w:szCs w:val="24"/>
        </w:rPr>
        <w:t>lidmaatschap van de WSGO</w:t>
      </w:r>
    </w:p>
    <w:p w14:paraId="1935C9B1" w14:textId="5B4E97E5" w:rsidR="00371DE0" w:rsidRDefault="00CD50FA" w:rsidP="0065693D">
      <w:pPr>
        <w:rPr>
          <w:rFonts w:eastAsia="Open Sans"/>
          <w:i/>
          <w:kern w:val="24"/>
        </w:rPr>
      </w:pPr>
      <w:r w:rsidRPr="00CD50FA">
        <w:rPr>
          <w:rFonts w:eastAsia="Open Sans"/>
          <w:i/>
          <w:kern w:val="24"/>
        </w:rPr>
        <w:t>Lees voor het invullen</w:t>
      </w:r>
      <w:r w:rsidR="005D77D8">
        <w:rPr>
          <w:rFonts w:eastAsia="Open Sans"/>
          <w:i/>
          <w:kern w:val="24"/>
        </w:rPr>
        <w:t xml:space="preserve"> van dit formulier</w:t>
      </w:r>
      <w:r w:rsidRPr="00CD50FA">
        <w:rPr>
          <w:rFonts w:eastAsia="Open Sans"/>
          <w:i/>
          <w:kern w:val="24"/>
        </w:rPr>
        <w:t xml:space="preserve"> éérst de toelichting</w:t>
      </w:r>
      <w:r w:rsidR="003960CE">
        <w:rPr>
          <w:rFonts w:eastAsia="Open Sans"/>
          <w:i/>
          <w:kern w:val="24"/>
        </w:rPr>
        <w:t xml:space="preserve">. Vul het formulier </w:t>
      </w:r>
      <w:r w:rsidR="003960CE" w:rsidRPr="003960CE">
        <w:rPr>
          <w:rFonts w:eastAsia="Open Sans"/>
          <w:i/>
          <w:kern w:val="24"/>
          <w:u w:val="single"/>
        </w:rPr>
        <w:t>volledig</w:t>
      </w:r>
      <w:r w:rsidR="003960CE">
        <w:rPr>
          <w:rFonts w:eastAsia="Open Sans"/>
          <w:i/>
          <w:kern w:val="24"/>
        </w:rPr>
        <w:t xml:space="preserve"> </w:t>
      </w:r>
      <w:r w:rsidR="003960CE" w:rsidRPr="003960CE">
        <w:rPr>
          <w:rFonts w:eastAsia="Open Sans"/>
          <w:i/>
          <w:kern w:val="24"/>
        </w:rPr>
        <w:t>in</w:t>
      </w:r>
      <w:r w:rsidR="003960CE">
        <w:rPr>
          <w:rFonts w:eastAsia="Open Sans"/>
          <w:i/>
          <w:kern w:val="24"/>
        </w:rPr>
        <w:t>.</w:t>
      </w:r>
    </w:p>
    <w:p w14:paraId="4989B35B" w14:textId="73929549" w:rsidR="00CD50FA" w:rsidRPr="000D7F90" w:rsidRDefault="00371DE0" w:rsidP="0065693D">
      <w:pPr>
        <w:rPr>
          <w:rFonts w:eastAsia="Open Sans"/>
          <w:kern w:val="24"/>
        </w:rPr>
      </w:pPr>
      <w:r w:rsidRPr="003E1A33">
        <w:rPr>
          <w:rFonts w:eastAsia="Open Sans"/>
          <w:i/>
          <w:kern w:val="24"/>
        </w:rPr>
        <w:t xml:space="preserve">Mail dit </w:t>
      </w:r>
      <w:r w:rsidR="003E1A33" w:rsidRPr="003E1A33">
        <w:rPr>
          <w:rFonts w:eastAsia="Open Sans"/>
          <w:i/>
          <w:kern w:val="24"/>
        </w:rPr>
        <w:t xml:space="preserve">ingevulde en ondertekende </w:t>
      </w:r>
      <w:r w:rsidRPr="003E1A33">
        <w:rPr>
          <w:rFonts w:eastAsia="Open Sans"/>
          <w:i/>
          <w:kern w:val="24"/>
        </w:rPr>
        <w:t>formulier naar info@wsgo.nl</w:t>
      </w:r>
      <w:r w:rsidR="00CD50FA" w:rsidRPr="003E1A33">
        <w:rPr>
          <w:rFonts w:eastAsia="Open Sans"/>
          <w:i/>
          <w:kern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54C8A83E" w14:textId="77777777" w:rsidTr="00287611">
        <w:tc>
          <w:tcPr>
            <w:tcW w:w="9166" w:type="dxa"/>
            <w:shd w:val="clear" w:color="auto" w:fill="auto"/>
          </w:tcPr>
          <w:p w14:paraId="42B27F41" w14:textId="77777777" w:rsidR="004F10F8" w:rsidRPr="00644269" w:rsidRDefault="004F10F8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Gegevens inschrijvende organisatie</w:t>
            </w:r>
            <w:r w:rsidR="00C0253E" w:rsidRPr="00644269">
              <w:rPr>
                <w:rFonts w:eastAsia="Open Sans"/>
                <w:b/>
                <w:kern w:val="24"/>
              </w:rPr>
              <w:t>:</w:t>
            </w:r>
          </w:p>
        </w:tc>
      </w:tr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30EB453D" w14:textId="0F417AE8" w:rsidR="004F10F8" w:rsidRPr="00F06138" w:rsidRDefault="00F06138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br/>
            </w:r>
            <w:r w:rsidR="004F10F8" w:rsidRPr="003960CE">
              <w:rPr>
                <w:rFonts w:eastAsia="Open Sans"/>
                <w:b/>
                <w:kern w:val="24"/>
                <w:sz w:val="22"/>
                <w:szCs w:val="22"/>
              </w:rPr>
              <w:t>Naam van de organisatie</w:t>
            </w:r>
            <w:r w:rsidR="004F10F8" w:rsidRPr="008E6E8C">
              <w:rPr>
                <w:rFonts w:eastAsia="Open Sans"/>
                <w:kern w:val="24"/>
              </w:rPr>
              <w:t>:</w:t>
            </w:r>
            <w:r w:rsidR="008E6E8C" w:rsidRPr="008E6E8C">
              <w:rPr>
                <w:rFonts w:eastAsia="Open Sans"/>
                <w:kern w:val="24"/>
              </w:rPr>
              <w:t xml:space="preserve"> …………………………………………………………………………….</w:t>
            </w:r>
          </w:p>
          <w:p w14:paraId="4CCC1285" w14:textId="77777777" w:rsidR="00796983" w:rsidRPr="008E6E8C" w:rsidRDefault="00796983" w:rsidP="00287611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4BEF5E98" w14:textId="7950C4FA" w:rsidR="00646178" w:rsidRPr="0044731D" w:rsidRDefault="00646178" w:rsidP="00287611">
            <w:pPr>
              <w:rPr>
                <w:rFonts w:eastAsia="Open Sans"/>
                <w:b/>
                <w:kern w:val="24"/>
              </w:rPr>
            </w:pPr>
            <w:r w:rsidRPr="0044731D">
              <w:rPr>
                <w:rFonts w:eastAsia="Open Sans"/>
                <w:b/>
                <w:kern w:val="24"/>
              </w:rPr>
              <w:t>Soort organisatie (</w:t>
            </w:r>
            <w:r w:rsidR="0044731D">
              <w:rPr>
                <w:rFonts w:eastAsia="Open Sans"/>
                <w:b/>
                <w:kern w:val="24"/>
              </w:rPr>
              <w:t>kruis</w:t>
            </w:r>
            <w:r w:rsidRPr="0044731D">
              <w:rPr>
                <w:rFonts w:eastAsia="Open Sans"/>
                <w:b/>
                <w:kern w:val="24"/>
              </w:rPr>
              <w:t xml:space="preserve"> aan</w:t>
            </w:r>
            <w:r w:rsidR="00796983" w:rsidRPr="0044731D">
              <w:rPr>
                <w:rFonts w:eastAsia="Open Sans"/>
                <w:b/>
                <w:kern w:val="24"/>
              </w:rPr>
              <w:t xml:space="preserve"> wat voor soort organisatie u bent</w:t>
            </w:r>
            <w:r w:rsidR="00784623">
              <w:rPr>
                <w:rFonts w:eastAsia="Open Sans"/>
                <w:b/>
                <w:kern w:val="24"/>
              </w:rPr>
              <w:t>, kies</w:t>
            </w:r>
            <w:r w:rsidR="0043120B">
              <w:rPr>
                <w:rFonts w:eastAsia="Open Sans"/>
                <w:b/>
                <w:kern w:val="24"/>
              </w:rPr>
              <w:t xml:space="preserve"> </w:t>
            </w:r>
            <w:r w:rsidR="00784623">
              <w:rPr>
                <w:rFonts w:eastAsia="Open Sans"/>
                <w:b/>
                <w:kern w:val="24"/>
              </w:rPr>
              <w:t>één categorie</w:t>
            </w:r>
            <w:r w:rsidRPr="0044731D">
              <w:rPr>
                <w:rFonts w:eastAsia="Open Sans"/>
                <w:b/>
                <w:kern w:val="24"/>
              </w:rPr>
              <w:t>):</w:t>
            </w:r>
          </w:p>
          <w:p w14:paraId="111A609B" w14:textId="2BCAD306" w:rsidR="009209FF" w:rsidRDefault="009209FF" w:rsidP="009209FF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>
              <w:rPr>
                <w:rFonts w:eastAsia="Open Sans"/>
                <w:kern w:val="24"/>
              </w:rPr>
              <w:t xml:space="preserve"> </w:t>
            </w:r>
            <w:r w:rsidRPr="00A0608B">
              <w:rPr>
                <w:rFonts w:eastAsia="Open Sans"/>
                <w:kern w:val="24"/>
                <w:u w:val="single"/>
              </w:rPr>
              <w:t>op onderdelen</w:t>
            </w:r>
            <w:r w:rsidRPr="00644269">
              <w:t xml:space="preserve"> een</w:t>
            </w:r>
            <w:r w:rsidRPr="00644269">
              <w:rPr>
                <w:rFonts w:eastAsia="Open Sans"/>
                <w:kern w:val="24"/>
              </w:rPr>
              <w:t xml:space="preserve"> fusie</w:t>
            </w:r>
            <w:r>
              <w:rPr>
                <w:rFonts w:eastAsia="Open Sans"/>
                <w:kern w:val="24"/>
              </w:rPr>
              <w:t>organisatie</w:t>
            </w:r>
            <w:r w:rsidRPr="00644269">
              <w:rPr>
                <w:rFonts w:eastAsia="Open Sans"/>
                <w:kern w:val="24"/>
              </w:rPr>
              <w:t xml:space="preserve"> van gemeenten </w:t>
            </w:r>
            <w:r>
              <w:rPr>
                <w:rFonts w:eastAsia="Open Sans"/>
                <w:kern w:val="24"/>
              </w:rPr>
              <w:t>die</w:t>
            </w:r>
            <w:r w:rsidRPr="00644269">
              <w:rPr>
                <w:rFonts w:eastAsia="Open Sans"/>
                <w:kern w:val="24"/>
              </w:rPr>
              <w:t xml:space="preserve"> uitvoeringstaken van gemeenten uitvoert</w:t>
            </w:r>
          </w:p>
          <w:p w14:paraId="1F0E57A9" w14:textId="13E3BF1C" w:rsidR="00CA55F5" w:rsidRPr="00CA55F5" w:rsidRDefault="00CA55F5" w:rsidP="00CA55F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>
              <w:rPr>
                <w:rFonts w:eastAsia="Open Sans"/>
                <w:kern w:val="24"/>
              </w:rPr>
              <w:t xml:space="preserve"> </w:t>
            </w:r>
            <w:r w:rsidRPr="00A0608B">
              <w:rPr>
                <w:rFonts w:eastAsia="Open Sans"/>
                <w:kern w:val="24"/>
                <w:u w:val="single"/>
              </w:rPr>
              <w:t>volledig</w:t>
            </w:r>
            <w:r w:rsidRPr="00644269">
              <w:rPr>
                <w:rFonts w:eastAsia="Open Sans"/>
                <w:kern w:val="24"/>
              </w:rPr>
              <w:t xml:space="preserve"> gefuseerde werkorganisatie van gemeenten</w:t>
            </w:r>
          </w:p>
          <w:p w14:paraId="4E10209B" w14:textId="77777777" w:rsidR="00796983" w:rsidRPr="00644269" w:rsidRDefault="00796983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Belastingsamenwerking</w:t>
            </w:r>
          </w:p>
          <w:p w14:paraId="5BBFC681" w14:textId="77777777" w:rsidR="00646178" w:rsidRPr="00644269" w:rsidRDefault="00646178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Gemeentelijke kredietbank</w:t>
            </w:r>
          </w:p>
          <w:p w14:paraId="672F27CA" w14:textId="77777777" w:rsidR="00126A26" w:rsidRPr="00644269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GGD</w:t>
            </w:r>
          </w:p>
          <w:p w14:paraId="171663ED" w14:textId="07A3496B" w:rsidR="00C0253E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Omgevingsdienst</w:t>
            </w:r>
          </w:p>
          <w:p w14:paraId="103B9B70" w14:textId="77777777" w:rsidR="008A4025" w:rsidRPr="005072F0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5072F0">
              <w:rPr>
                <w:rFonts w:eastAsia="Open Sans"/>
                <w:kern w:val="24"/>
              </w:rPr>
              <w:t xml:space="preserve">Organisatie die belangen behartigen op het gebied van bouwkunstige, stedenbouwkundige en landschappelijke schoonheid </w:t>
            </w:r>
          </w:p>
          <w:p w14:paraId="16D5903F" w14:textId="77777777" w:rsidR="008A4025" w:rsidRDefault="005072F0" w:rsidP="005072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O</w:t>
            </w:r>
            <w:r w:rsidRPr="005072F0">
              <w:rPr>
                <w:rFonts w:eastAsia="Open Sans"/>
                <w:kern w:val="24"/>
              </w:rPr>
              <w:t>rganisatie die educatieve taken uitvoeren op het gebied van muziek en dans</w:t>
            </w:r>
          </w:p>
          <w:p w14:paraId="3BE56AFD" w14:textId="6B464286" w:rsid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die uitvoering geven aan de WSW en/of de Participatiewet</w:t>
            </w:r>
          </w:p>
          <w:p w14:paraId="5C365725" w14:textId="7EDFBFAD" w:rsidR="0061187B" w:rsidRP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met archief werkzaamheden</w:t>
            </w:r>
            <w:r w:rsidR="005072F0" w:rsidRPr="008A4025">
              <w:rPr>
                <w:rFonts w:eastAsia="Open Sans"/>
                <w:kern w:val="24"/>
              </w:rPr>
              <w:t xml:space="preserve">                                                                              </w:t>
            </w:r>
          </w:p>
          <w:p w14:paraId="4C0F8EDD" w14:textId="72DBBC65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Regionale samenwerking</w:t>
            </w:r>
            <w:r w:rsidRPr="00644269">
              <w:t xml:space="preserve"> </w:t>
            </w:r>
            <w:r w:rsidRPr="00644269">
              <w:rPr>
                <w:rFonts w:eastAsia="Open Sans"/>
                <w:kern w:val="24"/>
              </w:rPr>
              <w:t>waarin gemeenschappelijke belangen van gemeenten worden behartigd</w:t>
            </w:r>
            <w:r w:rsidR="00837C9E">
              <w:rPr>
                <w:rFonts w:eastAsia="Open Sans"/>
                <w:kern w:val="24"/>
              </w:rPr>
              <w:t xml:space="preserve"> (in de vorm van een openbaar lichaam volgens de Wet GR)</w:t>
            </w:r>
          </w:p>
          <w:p w14:paraId="0BE882AA" w14:textId="77777777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Reinigingsdienst</w:t>
            </w:r>
          </w:p>
          <w:p w14:paraId="45F229A5" w14:textId="1430AE6C" w:rsidR="00A0608B" w:rsidRDefault="00A0608B" w:rsidP="00A0608B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Rest</w:t>
            </w:r>
            <w:r w:rsidR="009209FF">
              <w:rPr>
                <w:rFonts w:eastAsia="Open Sans"/>
                <w:kern w:val="24"/>
              </w:rPr>
              <w:t>,</w:t>
            </w:r>
            <w:r>
              <w:rPr>
                <w:rFonts w:eastAsia="Open Sans"/>
                <w:kern w:val="24"/>
              </w:rPr>
              <w:t xml:space="preserve"> andere </w:t>
            </w:r>
            <w:r w:rsidR="009209FF">
              <w:rPr>
                <w:rFonts w:eastAsia="Open Sans"/>
                <w:kern w:val="24"/>
              </w:rPr>
              <w:t>organisatie</w:t>
            </w:r>
            <w:r>
              <w:rPr>
                <w:rFonts w:eastAsia="Open Sans"/>
                <w:kern w:val="24"/>
              </w:rPr>
              <w:t>, n</w:t>
            </w:r>
            <w:r w:rsidR="003D3B60">
              <w:rPr>
                <w:rFonts w:eastAsia="Open Sans"/>
                <w:kern w:val="24"/>
              </w:rPr>
              <w:t>l…………………………………………………………………………</w:t>
            </w:r>
          </w:p>
          <w:p w14:paraId="08422CD6" w14:textId="77777777" w:rsidR="00CD50FA" w:rsidRPr="00644269" w:rsidRDefault="00CD50FA" w:rsidP="00CD50FA">
            <w:pPr>
              <w:pStyle w:val="Lijstalinea"/>
              <w:ind w:left="720"/>
              <w:rPr>
                <w:rFonts w:eastAsia="Open Sans"/>
                <w:kern w:val="24"/>
              </w:rPr>
            </w:pPr>
          </w:p>
        </w:tc>
      </w:tr>
      <w:tr w:rsidR="00C0253E" w:rsidRPr="00644269" w14:paraId="21910F69" w14:textId="77777777" w:rsidTr="00287611">
        <w:tc>
          <w:tcPr>
            <w:tcW w:w="9166" w:type="dxa"/>
            <w:shd w:val="clear" w:color="auto" w:fill="auto"/>
          </w:tcPr>
          <w:p w14:paraId="4BB95F7D" w14:textId="147D9D8B" w:rsidR="00C0253E" w:rsidRPr="00644269" w:rsidRDefault="00C0253E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Postadres</w:t>
            </w:r>
            <w:r w:rsidR="00046C54">
              <w:rPr>
                <w:rFonts w:eastAsia="Open Sans"/>
                <w:b/>
                <w:kern w:val="24"/>
              </w:rPr>
              <w:t xml:space="preserve"> en p</w:t>
            </w:r>
            <w:bookmarkStart w:id="0" w:name="_GoBack"/>
            <w:bookmarkEnd w:id="0"/>
            <w:r w:rsidRPr="00644269">
              <w:rPr>
                <w:rFonts w:eastAsia="Open Sans"/>
                <w:b/>
                <w:kern w:val="24"/>
              </w:rPr>
              <w:t>ostbus:</w:t>
            </w: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5508F02E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Adres:</w:t>
            </w:r>
          </w:p>
          <w:p w14:paraId="52F30806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 xml:space="preserve">Postcode: </w:t>
            </w:r>
          </w:p>
          <w:p w14:paraId="5087BCEC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Plaats:</w:t>
            </w:r>
          </w:p>
          <w:p w14:paraId="02679569" w14:textId="77777777" w:rsidR="00C0253E" w:rsidRPr="003D3B60" w:rsidRDefault="00C0253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5ADB914B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Postbus:</w:t>
            </w:r>
          </w:p>
          <w:p w14:paraId="3461D446" w14:textId="5E14E242" w:rsidR="00C0253E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Postcode:</w:t>
            </w:r>
          </w:p>
          <w:p w14:paraId="6238DEDB" w14:textId="33533E60" w:rsidR="008E6E8C" w:rsidRDefault="008E6E8C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Plaats:</w:t>
            </w:r>
          </w:p>
          <w:p w14:paraId="0D67561D" w14:textId="77777777" w:rsidR="00C0253E" w:rsidRDefault="00F06138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Telefoonnummer:</w:t>
            </w:r>
          </w:p>
          <w:p w14:paraId="28194CBC" w14:textId="75565E2A" w:rsidR="003960CE" w:rsidRPr="003D3B60" w:rsidRDefault="003960C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C0253E" w:rsidRPr="00644269" w14:paraId="640424AF" w14:textId="77777777" w:rsidTr="00287611">
        <w:tc>
          <w:tcPr>
            <w:tcW w:w="9166" w:type="dxa"/>
            <w:shd w:val="clear" w:color="auto" w:fill="auto"/>
          </w:tcPr>
          <w:p w14:paraId="6A3DE842" w14:textId="77777777" w:rsidR="00C0253E" w:rsidRPr="00644269" w:rsidRDefault="00C0253E" w:rsidP="00CD50FA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Factuuradres:</w:t>
            </w:r>
          </w:p>
        </w:tc>
      </w:tr>
      <w:tr w:rsidR="00CD50FA" w:rsidRPr="00644269" w14:paraId="5BEBA94A" w14:textId="77777777" w:rsidTr="00287611">
        <w:tc>
          <w:tcPr>
            <w:tcW w:w="9166" w:type="dxa"/>
            <w:shd w:val="clear" w:color="auto" w:fill="auto"/>
          </w:tcPr>
          <w:p w14:paraId="0E003F52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Adres:</w:t>
            </w:r>
          </w:p>
          <w:p w14:paraId="3A89D5ED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Postcode:</w:t>
            </w:r>
          </w:p>
          <w:p w14:paraId="54E0B439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Plaats:</w:t>
            </w:r>
          </w:p>
          <w:p w14:paraId="4B6EC15A" w14:textId="2005AD64" w:rsidR="00CD50FA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Facturatie e-mailadres:</w:t>
            </w:r>
          </w:p>
          <w:p w14:paraId="14D99DF0" w14:textId="7C1F2B11" w:rsidR="00642CAA" w:rsidRDefault="00642CAA" w:rsidP="00CD50FA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 xml:space="preserve">Contactpersoon: </w:t>
            </w:r>
          </w:p>
          <w:p w14:paraId="52C4333F" w14:textId="76D6891E" w:rsidR="00F06138" w:rsidRPr="00644269" w:rsidRDefault="00F06138" w:rsidP="00CD50FA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Telefoonnummer:</w:t>
            </w:r>
          </w:p>
          <w:p w14:paraId="72FC80F2" w14:textId="77777777" w:rsidR="00CD50FA" w:rsidRPr="00644269" w:rsidRDefault="00CD50FA" w:rsidP="00C0253E">
            <w:pPr>
              <w:rPr>
                <w:rFonts w:eastAsia="Open Sans"/>
                <w:b/>
                <w:kern w:val="24"/>
              </w:rPr>
            </w:pPr>
          </w:p>
        </w:tc>
      </w:tr>
      <w:tr w:rsidR="00371DE0" w:rsidRPr="00644269" w14:paraId="3DD92BD1" w14:textId="77777777" w:rsidTr="00C519D3">
        <w:tc>
          <w:tcPr>
            <w:tcW w:w="9166" w:type="dxa"/>
            <w:shd w:val="clear" w:color="auto" w:fill="auto"/>
          </w:tcPr>
          <w:p w14:paraId="10022885" w14:textId="38F4642C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Theme="majorEastAsia"/>
                <w:highlight w:val="yellow"/>
              </w:rPr>
              <w:lastRenderedPageBreak/>
              <w:br w:type="page"/>
            </w:r>
            <w:r w:rsidRPr="00644269">
              <w:rPr>
                <w:rFonts w:eastAsia="Open Sans"/>
                <w:b/>
                <w:kern w:val="24"/>
              </w:rPr>
              <w:t>Contactpersonen:</w:t>
            </w:r>
          </w:p>
        </w:tc>
      </w:tr>
      <w:tr w:rsidR="00371DE0" w:rsidRPr="00644269" w14:paraId="4DC5A223" w14:textId="77777777" w:rsidTr="00C519D3">
        <w:tc>
          <w:tcPr>
            <w:tcW w:w="9166" w:type="dxa"/>
            <w:shd w:val="clear" w:color="auto" w:fill="auto"/>
          </w:tcPr>
          <w:p w14:paraId="2EE0FC73" w14:textId="77777777" w:rsidR="003960CE" w:rsidRDefault="003960CE" w:rsidP="00C519D3">
            <w:pPr>
              <w:rPr>
                <w:rFonts w:eastAsia="Open Sans"/>
                <w:kern w:val="24"/>
                <w:u w:val="single"/>
              </w:rPr>
            </w:pPr>
          </w:p>
          <w:p w14:paraId="4F72BEED" w14:textId="140C172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Bestuur/Directie</w:t>
            </w:r>
          </w:p>
          <w:p w14:paraId="0013675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036F1A0B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5846D16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FDBD612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1FB031A7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56DA796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AC3101E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84E149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76786F1E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  <w:p w14:paraId="054BCDAF" w14:textId="7777777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HR/P&amp;O</w:t>
            </w:r>
          </w:p>
          <w:p w14:paraId="481E68BF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51A54DBD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4DA42A2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DF1A928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2AF32399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CA963AC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961951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FA0E0B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69D93B52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</w:tc>
      </w:tr>
      <w:tr w:rsidR="00371DE0" w:rsidRPr="00644269" w14:paraId="794429A6" w14:textId="77777777" w:rsidTr="00C519D3">
        <w:tc>
          <w:tcPr>
            <w:tcW w:w="9166" w:type="dxa"/>
            <w:shd w:val="clear" w:color="auto" w:fill="auto"/>
          </w:tcPr>
          <w:p w14:paraId="31EA0164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 xml:space="preserve">Aantal werknemers en </w:t>
            </w:r>
            <w:r w:rsidRPr="00644269">
              <w:rPr>
                <w:rFonts w:eastAsia="Open Sans"/>
                <w:b/>
                <w:kern w:val="24"/>
              </w:rPr>
              <w:t>loonsom:</w:t>
            </w:r>
          </w:p>
        </w:tc>
      </w:tr>
      <w:tr w:rsidR="00371DE0" w:rsidRPr="00644269" w14:paraId="5C721E9B" w14:textId="77777777" w:rsidTr="00C519D3">
        <w:tc>
          <w:tcPr>
            <w:tcW w:w="9166" w:type="dxa"/>
            <w:shd w:val="clear" w:color="auto" w:fill="auto"/>
          </w:tcPr>
          <w:p w14:paraId="46FEBAB8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Aantal werknemers:</w:t>
            </w:r>
          </w:p>
          <w:p w14:paraId="354DF099" w14:textId="61128705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Pr="001319D3">
              <w:rPr>
                <w:rFonts w:eastAsia="Open Sans"/>
                <w:i/>
                <w:kern w:val="24"/>
              </w:rPr>
              <w:t xml:space="preserve">op </w:t>
            </w:r>
            <w:r w:rsidR="003960CE">
              <w:rPr>
                <w:rFonts w:eastAsia="Open Sans"/>
                <w:i/>
                <w:kern w:val="24"/>
              </w:rPr>
              <w:t xml:space="preserve">het </w:t>
            </w:r>
            <w:r w:rsidRPr="001319D3">
              <w:rPr>
                <w:rFonts w:eastAsia="Open Sans"/>
                <w:i/>
                <w:kern w:val="24"/>
              </w:rPr>
              <w:t>moment van aanmelden</w:t>
            </w:r>
            <w:r w:rsidRPr="00644269">
              <w:rPr>
                <w:rFonts w:eastAsia="Open Sans"/>
                <w:kern w:val="24"/>
              </w:rPr>
              <w:t>)</w:t>
            </w:r>
          </w:p>
          <w:p w14:paraId="0A13E99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</w:p>
          <w:p w14:paraId="38F3F3D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Bruto loonsom</w:t>
            </w:r>
            <w:r>
              <w:rPr>
                <w:rFonts w:eastAsia="Open Sans"/>
                <w:kern w:val="24"/>
              </w:rPr>
              <w:t xml:space="preserve"> in euro’s</w:t>
            </w:r>
            <w:r w:rsidRPr="00644269">
              <w:rPr>
                <w:rFonts w:eastAsia="Open Sans"/>
                <w:kern w:val="24"/>
              </w:rPr>
              <w:t>:</w:t>
            </w:r>
          </w:p>
          <w:p w14:paraId="01DE06E7" w14:textId="152A5503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Pr="00F57D3D">
              <w:rPr>
                <w:rFonts w:eastAsia="Open Sans"/>
                <w:i/>
                <w:kern w:val="24"/>
              </w:rPr>
              <w:t xml:space="preserve">bijvoorbeeld </w:t>
            </w:r>
            <w:r w:rsidRPr="001319D3">
              <w:rPr>
                <w:rFonts w:eastAsia="Open Sans"/>
                <w:i/>
                <w:kern w:val="24"/>
              </w:rPr>
              <w:t>volgens jaarverslag</w:t>
            </w:r>
            <w:r>
              <w:rPr>
                <w:rFonts w:eastAsia="Open Sans"/>
                <w:i/>
                <w:kern w:val="24"/>
              </w:rPr>
              <w:t xml:space="preserve"> van </w:t>
            </w:r>
            <w:r w:rsidRPr="001319D3">
              <w:rPr>
                <w:rFonts w:eastAsia="Open Sans"/>
                <w:i/>
                <w:kern w:val="24"/>
              </w:rPr>
              <w:t>2018</w:t>
            </w:r>
            <w:r w:rsidR="003960CE">
              <w:rPr>
                <w:rFonts w:eastAsia="Open Sans"/>
                <w:i/>
                <w:kern w:val="24"/>
              </w:rPr>
              <w:t>, recenter mag ook</w:t>
            </w:r>
            <w:r w:rsidRPr="00644269">
              <w:rPr>
                <w:rFonts w:eastAsia="Open Sans"/>
                <w:kern w:val="24"/>
              </w:rPr>
              <w:t>)</w:t>
            </w:r>
          </w:p>
          <w:p w14:paraId="3DBB7B33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210D114D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Handtekening:</w:t>
            </w:r>
          </w:p>
        </w:tc>
      </w:tr>
      <w:tr w:rsidR="00371DE0" w:rsidRPr="00644269" w14:paraId="6AE23960" w14:textId="77777777" w:rsidTr="00C519D3">
        <w:tc>
          <w:tcPr>
            <w:tcW w:w="9166" w:type="dxa"/>
            <w:shd w:val="clear" w:color="auto" w:fill="auto"/>
          </w:tcPr>
          <w:p w14:paraId="590AD2EC" w14:textId="77777777" w:rsidR="00371DE0" w:rsidRPr="00644269" w:rsidRDefault="00371DE0" w:rsidP="00C519D3">
            <w:r w:rsidRPr="00644269">
              <w:t>Ondergetekende verklaart hierbij bevoegd te zijn om de organisatie aan te melden voor</w:t>
            </w:r>
            <w:r>
              <w:t xml:space="preserve"> het </w:t>
            </w:r>
            <w:r w:rsidRPr="00644269">
              <w:t xml:space="preserve"> lidmaatschap van de WSGO</w:t>
            </w:r>
            <w:r>
              <w:t xml:space="preserve"> en de gegevens naar waarheid te hebben ingevuld</w:t>
            </w:r>
            <w:r w:rsidRPr="00644269">
              <w:t>:</w:t>
            </w:r>
          </w:p>
          <w:p w14:paraId="0F4A9D00" w14:textId="77777777" w:rsidR="00371DE0" w:rsidRPr="00644269" w:rsidRDefault="00371DE0" w:rsidP="00C519D3"/>
          <w:p w14:paraId="3C75C6BE" w14:textId="77777777" w:rsidR="00371DE0" w:rsidRPr="00644269" w:rsidRDefault="00371DE0" w:rsidP="00C519D3">
            <w:r w:rsidRPr="00644269">
              <w:t xml:space="preserve">Naam: </w:t>
            </w:r>
          </w:p>
          <w:p w14:paraId="0D563447" w14:textId="77777777" w:rsidR="00371DE0" w:rsidRPr="00644269" w:rsidRDefault="00371DE0" w:rsidP="00C519D3">
            <w:r w:rsidRPr="00644269">
              <w:t>Functie:</w:t>
            </w:r>
          </w:p>
          <w:p w14:paraId="3F2045AF" w14:textId="77777777" w:rsidR="00371DE0" w:rsidRPr="00644269" w:rsidRDefault="00371DE0" w:rsidP="00C519D3">
            <w:r w:rsidRPr="00644269">
              <w:t>Organisatie:</w:t>
            </w:r>
          </w:p>
          <w:p w14:paraId="541E25C3" w14:textId="77777777" w:rsidR="00371DE0" w:rsidRPr="00644269" w:rsidRDefault="00371DE0" w:rsidP="00C519D3">
            <w:r w:rsidRPr="00644269">
              <w:t>Datum:</w:t>
            </w:r>
          </w:p>
          <w:p w14:paraId="239B85DB" w14:textId="77777777" w:rsidR="00371DE0" w:rsidRPr="00644269" w:rsidRDefault="00371DE0" w:rsidP="00C519D3">
            <w:r w:rsidRPr="00644269">
              <w:t>Handtekening:</w:t>
            </w:r>
          </w:p>
          <w:p w14:paraId="206AD822" w14:textId="77777777" w:rsidR="00371DE0" w:rsidRPr="00644269" w:rsidRDefault="00371DE0" w:rsidP="00C519D3"/>
          <w:p w14:paraId="3DF26552" w14:textId="77777777" w:rsidR="00371DE0" w:rsidRPr="00644269" w:rsidRDefault="00371DE0" w:rsidP="00C519D3">
            <w:r w:rsidRPr="00644269">
              <w:br/>
            </w:r>
          </w:p>
          <w:p w14:paraId="1725D3E2" w14:textId="77777777" w:rsidR="00371DE0" w:rsidRPr="00644269" w:rsidRDefault="00371DE0" w:rsidP="00C519D3"/>
          <w:p w14:paraId="213E3775" w14:textId="77777777" w:rsidR="00371DE0" w:rsidRPr="00644269" w:rsidRDefault="00371DE0" w:rsidP="00C519D3"/>
        </w:tc>
      </w:tr>
    </w:tbl>
    <w:p w14:paraId="03C008B9" w14:textId="7F36C29F" w:rsidR="00371DE0" w:rsidRPr="00FF0D09" w:rsidRDefault="00371DE0" w:rsidP="00371DE0">
      <w:pPr>
        <w:rPr>
          <w:rFonts w:eastAsiaTheme="majorEastAsia"/>
          <w:i/>
        </w:rPr>
      </w:pPr>
    </w:p>
    <w:p w14:paraId="65A05CCC" w14:textId="184557A3" w:rsidR="00987588" w:rsidRPr="00987588" w:rsidRDefault="00987588" w:rsidP="00987588">
      <w:pPr>
        <w:rPr>
          <w:rFonts w:eastAsiaTheme="majorEastAsia" w:cs="Times New Roman"/>
          <w:b/>
        </w:rPr>
      </w:pPr>
      <w:bookmarkStart w:id="1" w:name="_Hlk25143601"/>
      <w:r w:rsidRPr="00987588">
        <w:rPr>
          <w:rFonts w:eastAsiaTheme="majorEastAsia" w:cs="Times New Roman"/>
          <w:b/>
        </w:rPr>
        <w:t>Privacy</w:t>
      </w:r>
      <w:r w:rsidR="009209FF">
        <w:rPr>
          <w:rFonts w:eastAsiaTheme="majorEastAsia" w:cs="Times New Roman"/>
          <w:b/>
        </w:rPr>
        <w:t>verklaring</w:t>
      </w:r>
    </w:p>
    <w:p w14:paraId="7F3E04FD" w14:textId="72D54DE3" w:rsidR="00914D28" w:rsidRDefault="00987588" w:rsidP="00987588">
      <w:pPr>
        <w:rPr>
          <w:rFonts w:eastAsiaTheme="majorEastAsia" w:cs="Times New Roman"/>
        </w:rPr>
      </w:pPr>
      <w:r w:rsidRPr="00987588">
        <w:rPr>
          <w:rFonts w:eastAsiaTheme="majorEastAsia" w:cs="Times New Roman"/>
        </w:rPr>
        <w:t>Via (web)formulieren en E-mail ingebrachte en verzonden persoonlijke informatie zal met inachtneming van de privacy alleen voor de verenigingsadministratie en communicatie gebruikt worden.</w:t>
      </w:r>
      <w:bookmarkEnd w:id="1"/>
    </w:p>
    <w:p w14:paraId="7C19EEAE" w14:textId="09E674BD" w:rsidR="00FF0D09" w:rsidRDefault="00FF0D09" w:rsidP="00987588">
      <w:pPr>
        <w:rPr>
          <w:rFonts w:eastAsiaTheme="majorEastAsia"/>
        </w:rPr>
      </w:pPr>
    </w:p>
    <w:p w14:paraId="69191CF2" w14:textId="0BDC0DEB" w:rsidR="00FF0D09" w:rsidRPr="003960CE" w:rsidRDefault="00FF0D09" w:rsidP="00987588">
      <w:pPr>
        <w:rPr>
          <w:rFonts w:eastAsiaTheme="majorEastAsia"/>
          <w:b/>
        </w:rPr>
      </w:pPr>
      <w:r w:rsidRPr="00FF0D09">
        <w:rPr>
          <w:rFonts w:eastAsia="Open Sans"/>
          <w:i/>
          <w:kern w:val="24"/>
        </w:rPr>
        <w:t>Mail dit</w:t>
      </w:r>
      <w:r w:rsidR="003960CE">
        <w:rPr>
          <w:rFonts w:eastAsia="Open Sans"/>
          <w:i/>
          <w:kern w:val="24"/>
        </w:rPr>
        <w:t xml:space="preserve"> volledig</w:t>
      </w:r>
      <w:r w:rsidRPr="00FF0D09">
        <w:rPr>
          <w:rFonts w:eastAsia="Open Sans"/>
          <w:i/>
          <w:kern w:val="24"/>
        </w:rPr>
        <w:t xml:space="preserve"> ingevulde en ondertekende formulier naar </w:t>
      </w:r>
      <w:r w:rsidRPr="003960CE">
        <w:rPr>
          <w:rFonts w:eastAsia="Open Sans"/>
          <w:b/>
          <w:i/>
          <w:kern w:val="24"/>
        </w:rPr>
        <w:t>info@wsgo.nl</w:t>
      </w:r>
    </w:p>
    <w:sectPr w:rsidR="00FF0D09" w:rsidRPr="003960CE" w:rsidSect="003960CE">
      <w:footerReference w:type="default" r:id="rId9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A019" w14:textId="77777777" w:rsidR="004F10F8" w:rsidRDefault="004F10F8" w:rsidP="00A14B69">
      <w:r>
        <w:separator/>
      </w:r>
    </w:p>
    <w:p w14:paraId="764CD41E" w14:textId="77777777" w:rsidR="004F10F8" w:rsidRDefault="004F10F8"/>
  </w:endnote>
  <w:endnote w:type="continuationSeparator" w:id="0">
    <w:p w14:paraId="4E84208E" w14:textId="77777777" w:rsidR="004F10F8" w:rsidRDefault="004F10F8" w:rsidP="00A14B69">
      <w:r>
        <w:continuationSeparator/>
      </w:r>
    </w:p>
    <w:p w14:paraId="3DE1D1C3" w14:textId="77777777" w:rsidR="004F10F8" w:rsidRDefault="004F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C9AA" w14:textId="01209D50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 xml:space="preserve">Aanmeldingsformulier WSGO </w:t>
    </w:r>
    <w:r>
      <w:rPr>
        <w:sz w:val="16"/>
        <w:szCs w:val="16"/>
      </w:rPr>
      <w:t xml:space="preserve">versie </w:t>
    </w:r>
    <w:r w:rsidR="00FF0D09">
      <w:rPr>
        <w:sz w:val="16"/>
        <w:szCs w:val="16"/>
      </w:rPr>
      <w:t>1</w:t>
    </w:r>
    <w:r w:rsidR="003960CE">
      <w:rPr>
        <w:sz w:val="16"/>
        <w:szCs w:val="16"/>
      </w:rPr>
      <w:t>2</w:t>
    </w:r>
    <w:r w:rsidRPr="00A51854">
      <w:rPr>
        <w:sz w:val="16"/>
        <w:szCs w:val="16"/>
      </w:rPr>
      <w:t>-1</w:t>
    </w:r>
    <w:r w:rsidR="00FF0D09">
      <w:rPr>
        <w:sz w:val="16"/>
        <w:szCs w:val="16"/>
      </w:rPr>
      <w:t>2</w:t>
    </w:r>
    <w:r w:rsidRPr="00A51854">
      <w:rPr>
        <w:sz w:val="16"/>
        <w:szCs w:val="16"/>
      </w:rPr>
      <w:t>-2019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27FA" w14:textId="77777777" w:rsidR="004F10F8" w:rsidRDefault="004F10F8">
      <w:r>
        <w:separator/>
      </w:r>
    </w:p>
  </w:footnote>
  <w:footnote w:type="continuationSeparator" w:id="0">
    <w:p w14:paraId="4CA27CFD" w14:textId="77777777" w:rsidR="004F10F8" w:rsidRDefault="004F10F8" w:rsidP="00A14B69">
      <w:r>
        <w:continuationSeparator/>
      </w:r>
    </w:p>
    <w:p w14:paraId="10A1DF30" w14:textId="77777777" w:rsidR="004F10F8" w:rsidRDefault="004F1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3048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46C54"/>
    <w:rsid w:val="000502B8"/>
    <w:rsid w:val="000518AD"/>
    <w:rsid w:val="0006002B"/>
    <w:rsid w:val="0006500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2624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6145B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6E64"/>
    <w:rsid w:val="003C7CD1"/>
    <w:rsid w:val="003C7F34"/>
    <w:rsid w:val="003D3B60"/>
    <w:rsid w:val="003D7028"/>
    <w:rsid w:val="003E1A33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80663"/>
    <w:rsid w:val="00485CFF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9727B"/>
    <w:rsid w:val="006A6CCE"/>
    <w:rsid w:val="006A784D"/>
    <w:rsid w:val="006B1449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75D8"/>
    <w:rsid w:val="009103B9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50F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E89"/>
    <w:rsid w:val="00EA2B9D"/>
    <w:rsid w:val="00EA3DDC"/>
    <w:rsid w:val="00EB28E2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724EE"/>
    <w:rsid w:val="00F876FA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248F-3AF1-4FCE-B4B4-1468D5E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Realisatie.dot</Template>
  <TotalTime>0</TotalTime>
  <Pages>2</Pages>
  <Words>276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2019-12-12T08:40:00Z</dcterms:created>
  <dcterms:modified xsi:type="dcterms:W3CDTF">2019-12-12T08:48:00Z</dcterms:modified>
</cp:coreProperties>
</file>